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F2A" w14:textId="77777777" w:rsidR="00091F67" w:rsidRDefault="00091F67" w:rsidP="009F7D93">
      <w:pPr>
        <w:jc w:val="center"/>
      </w:pPr>
      <w:bookmarkStart w:id="0" w:name="_Hlk6917642"/>
      <w:r>
        <w:rPr>
          <w:noProof/>
          <w:lang w:eastAsia="en-AU"/>
        </w:rPr>
        <w:drawing>
          <wp:inline distT="0" distB="0" distL="0" distR="0" wp14:anchorId="1210395D" wp14:editId="137564E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27961F" w14:textId="77777777" w:rsidR="00091F67" w:rsidRDefault="00091F67" w:rsidP="009F7D93">
      <w:pPr>
        <w:jc w:val="center"/>
        <w:rPr>
          <w:rFonts w:ascii="Arial" w:hAnsi="Arial"/>
        </w:rPr>
      </w:pPr>
      <w:r>
        <w:rPr>
          <w:rFonts w:ascii="Arial" w:hAnsi="Arial"/>
        </w:rPr>
        <w:t>Australian Capital Territory</w:t>
      </w:r>
    </w:p>
    <w:p w14:paraId="6EB6EF03" w14:textId="7BF5063E" w:rsidR="00091F67" w:rsidRDefault="00AB6BA8" w:rsidP="009F7D93">
      <w:pPr>
        <w:pStyle w:val="Billname1"/>
      </w:pPr>
      <w:r>
        <w:fldChar w:fldCharType="begin"/>
      </w:r>
      <w:r>
        <w:instrText xml:space="preserve"> REF Citation \*charformat </w:instrText>
      </w:r>
      <w:r>
        <w:fldChar w:fldCharType="separate"/>
      </w:r>
      <w:r w:rsidR="00AB22EE">
        <w:t>Discrimination Act 1991</w:t>
      </w:r>
      <w:r>
        <w:fldChar w:fldCharType="end"/>
      </w:r>
      <w:r w:rsidR="00091F67">
        <w:t xml:space="preserve">    </w:t>
      </w:r>
    </w:p>
    <w:p w14:paraId="7AFC386D" w14:textId="7691E9D7" w:rsidR="00091F67" w:rsidRDefault="00076E00" w:rsidP="009F7D93">
      <w:pPr>
        <w:pStyle w:val="ActNo"/>
      </w:pPr>
      <w:bookmarkStart w:id="1" w:name="LawNo"/>
      <w:r>
        <w:t>A1991-81</w:t>
      </w:r>
      <w:bookmarkEnd w:id="1"/>
    </w:p>
    <w:p w14:paraId="390DB4FE" w14:textId="7D3B6989" w:rsidR="00091F67" w:rsidRDefault="00091F67" w:rsidP="009F7D93">
      <w:pPr>
        <w:pStyle w:val="RepubNo"/>
      </w:pPr>
      <w:r>
        <w:t xml:space="preserve">Republication No </w:t>
      </w:r>
      <w:bookmarkStart w:id="2" w:name="RepubNo"/>
      <w:r w:rsidR="00076E00">
        <w:t>49</w:t>
      </w:r>
      <w:bookmarkEnd w:id="2"/>
    </w:p>
    <w:p w14:paraId="5DE556CD" w14:textId="04A065E0" w:rsidR="00091F67" w:rsidRDefault="00091F67" w:rsidP="009F7D93">
      <w:pPr>
        <w:pStyle w:val="EffectiveDate"/>
      </w:pPr>
      <w:r>
        <w:t xml:space="preserve">Effective:  </w:t>
      </w:r>
      <w:bookmarkStart w:id="3" w:name="EffectiveDate"/>
      <w:r w:rsidR="00076E00">
        <w:t>28 August 2020</w:t>
      </w:r>
      <w:bookmarkEnd w:id="3"/>
      <w:r w:rsidR="00076E00">
        <w:t xml:space="preserve"> – </w:t>
      </w:r>
      <w:bookmarkStart w:id="4" w:name="EndEffDate"/>
      <w:r w:rsidR="00076E00">
        <w:t>10 April 2024</w:t>
      </w:r>
      <w:bookmarkEnd w:id="4"/>
    </w:p>
    <w:p w14:paraId="423FF135" w14:textId="587F3C0D" w:rsidR="00091F67" w:rsidRDefault="00091F67" w:rsidP="009F7D93">
      <w:pPr>
        <w:pStyle w:val="CoverInForce"/>
      </w:pPr>
      <w:r>
        <w:t xml:space="preserve">Republication date: </w:t>
      </w:r>
      <w:bookmarkStart w:id="5" w:name="InForceDate"/>
      <w:r w:rsidR="00076E00">
        <w:t>28 August 2020</w:t>
      </w:r>
      <w:bookmarkEnd w:id="5"/>
    </w:p>
    <w:p w14:paraId="2A1545F6" w14:textId="73C84C6B" w:rsidR="00091F67" w:rsidRDefault="00091F67" w:rsidP="009F7D93">
      <w:pPr>
        <w:pStyle w:val="CoverInForce"/>
      </w:pPr>
      <w:r>
        <w:t xml:space="preserve">Last amendment made by </w:t>
      </w:r>
      <w:bookmarkStart w:id="6" w:name="LastAmdt"/>
      <w:r w:rsidRPr="00091F67">
        <w:rPr>
          <w:rStyle w:val="charCitHyperlinkAbbrev"/>
        </w:rPr>
        <w:fldChar w:fldCharType="begin"/>
      </w:r>
      <w:r w:rsidR="00076E00">
        <w:rPr>
          <w:rStyle w:val="charCitHyperlinkAbbrev"/>
        </w:rPr>
        <w:instrText>HYPERLINK "http://www.legislation.act.gov.au/a/2020-42/" \o "Justice Legislation Amendment Act 2020"</w:instrText>
      </w:r>
      <w:r w:rsidRPr="00091F67">
        <w:rPr>
          <w:rStyle w:val="charCitHyperlinkAbbrev"/>
        </w:rPr>
      </w:r>
      <w:r w:rsidRPr="00091F67">
        <w:rPr>
          <w:rStyle w:val="charCitHyperlinkAbbrev"/>
        </w:rPr>
        <w:fldChar w:fldCharType="separate"/>
      </w:r>
      <w:r w:rsidR="00076E00">
        <w:rPr>
          <w:rStyle w:val="charCitHyperlinkAbbrev"/>
        </w:rPr>
        <w:t>A2020</w:t>
      </w:r>
      <w:r w:rsidR="00076E00">
        <w:rPr>
          <w:rStyle w:val="charCitHyperlinkAbbrev"/>
        </w:rPr>
        <w:noBreakHyphen/>
        <w:t>42</w:t>
      </w:r>
      <w:r w:rsidRPr="00091F67">
        <w:rPr>
          <w:rStyle w:val="charCitHyperlinkAbbrev"/>
        </w:rPr>
        <w:fldChar w:fldCharType="end"/>
      </w:r>
      <w:bookmarkEnd w:id="6"/>
    </w:p>
    <w:p w14:paraId="0D29C1B1" w14:textId="77777777" w:rsidR="00091F67" w:rsidRDefault="00091F67" w:rsidP="009F7D93"/>
    <w:p w14:paraId="15F8562E" w14:textId="77777777" w:rsidR="00091F67" w:rsidRDefault="00091F67" w:rsidP="009F7D93"/>
    <w:p w14:paraId="730EE2FF" w14:textId="77777777" w:rsidR="00091F67" w:rsidRDefault="00091F67" w:rsidP="009F7D93"/>
    <w:p w14:paraId="1D274AFF" w14:textId="77777777" w:rsidR="00091F67" w:rsidRDefault="00091F67" w:rsidP="009F7D93"/>
    <w:p w14:paraId="0774E3F2" w14:textId="77777777" w:rsidR="00091F67" w:rsidRDefault="00091F67" w:rsidP="009F7D93"/>
    <w:p w14:paraId="2A595D15" w14:textId="77777777" w:rsidR="00091F67" w:rsidRDefault="00091F67" w:rsidP="009F7D93">
      <w:pPr>
        <w:spacing w:after="240"/>
        <w:rPr>
          <w:rFonts w:ascii="Arial" w:hAnsi="Arial"/>
        </w:rPr>
      </w:pPr>
    </w:p>
    <w:p w14:paraId="4154C1E0" w14:textId="77777777" w:rsidR="00091F67" w:rsidRPr="00101B4C" w:rsidRDefault="00091F67" w:rsidP="009F7D93">
      <w:pPr>
        <w:pStyle w:val="PageBreak"/>
      </w:pPr>
      <w:r w:rsidRPr="00101B4C">
        <w:br w:type="page"/>
      </w:r>
    </w:p>
    <w:bookmarkEnd w:id="0"/>
    <w:p w14:paraId="6B9E80A5" w14:textId="77777777" w:rsidR="00091F67" w:rsidRDefault="00091F67" w:rsidP="009F7D93">
      <w:pPr>
        <w:pStyle w:val="CoverHeading"/>
      </w:pPr>
      <w:r>
        <w:lastRenderedPageBreak/>
        <w:t>About this republication</w:t>
      </w:r>
    </w:p>
    <w:p w14:paraId="3ABA24B7" w14:textId="77777777" w:rsidR="00091F67" w:rsidRDefault="00091F67" w:rsidP="009F7D93">
      <w:pPr>
        <w:pStyle w:val="CoverSubHdg"/>
      </w:pPr>
      <w:r>
        <w:t>The republished law</w:t>
      </w:r>
    </w:p>
    <w:p w14:paraId="121F542E" w14:textId="35BE44CA" w:rsidR="00091F67" w:rsidRDefault="00091F67" w:rsidP="009F7D93">
      <w:pPr>
        <w:pStyle w:val="CoverText"/>
      </w:pPr>
      <w:r>
        <w:t xml:space="preserve">This is a republication of the </w:t>
      </w:r>
      <w:r w:rsidRPr="00076E00">
        <w:rPr>
          <w:i/>
        </w:rPr>
        <w:fldChar w:fldCharType="begin"/>
      </w:r>
      <w:r w:rsidRPr="00076E00">
        <w:rPr>
          <w:i/>
        </w:rPr>
        <w:instrText xml:space="preserve"> REF citation *\charformat  \* MERGEFORMAT </w:instrText>
      </w:r>
      <w:r w:rsidRPr="00076E00">
        <w:rPr>
          <w:i/>
        </w:rPr>
        <w:fldChar w:fldCharType="separate"/>
      </w:r>
      <w:r w:rsidR="00AB22EE" w:rsidRPr="00AB22EE">
        <w:rPr>
          <w:i/>
        </w:rPr>
        <w:t>Discrimination Act 1991</w:t>
      </w:r>
      <w:r w:rsidRPr="00076E0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B6BA8">
        <w:fldChar w:fldCharType="begin"/>
      </w:r>
      <w:r w:rsidR="00AB6BA8">
        <w:instrText xml:space="preserve"> REF InForceDate *\charformat </w:instrText>
      </w:r>
      <w:r w:rsidR="00AB6BA8">
        <w:fldChar w:fldCharType="separate"/>
      </w:r>
      <w:r w:rsidR="00AB22EE">
        <w:t>28 August 2020</w:t>
      </w:r>
      <w:r w:rsidR="00AB6BA8">
        <w:fldChar w:fldCharType="end"/>
      </w:r>
      <w:r w:rsidRPr="0074598E">
        <w:rPr>
          <w:rStyle w:val="charItals"/>
        </w:rPr>
        <w:t xml:space="preserve">.  </w:t>
      </w:r>
      <w:r>
        <w:t xml:space="preserve">It also includes any commencement, amendment, repeal or expiry affecting this republished law to </w:t>
      </w:r>
      <w:r w:rsidR="00AB6BA8">
        <w:fldChar w:fldCharType="begin"/>
      </w:r>
      <w:r w:rsidR="00AB6BA8">
        <w:instrText xml:space="preserve"> REF EffectiveDate *\charformat </w:instrText>
      </w:r>
      <w:r w:rsidR="00AB6BA8">
        <w:fldChar w:fldCharType="separate"/>
      </w:r>
      <w:r w:rsidR="00AB22EE">
        <w:t>28 August 2020</w:t>
      </w:r>
      <w:r w:rsidR="00AB6BA8">
        <w:fldChar w:fldCharType="end"/>
      </w:r>
      <w:r>
        <w:t xml:space="preserve">.  </w:t>
      </w:r>
    </w:p>
    <w:p w14:paraId="56ED1811" w14:textId="77777777" w:rsidR="00091F67" w:rsidRDefault="00091F67" w:rsidP="009F7D93">
      <w:pPr>
        <w:pStyle w:val="CoverText"/>
      </w:pPr>
      <w:r>
        <w:t xml:space="preserve">The legislation history and amendment history of the republished law are set out in endnotes 3 and 4. </w:t>
      </w:r>
    </w:p>
    <w:p w14:paraId="60C11638" w14:textId="77777777" w:rsidR="00091F67" w:rsidRDefault="00091F67" w:rsidP="009F7D93">
      <w:pPr>
        <w:pStyle w:val="CoverSubHdg"/>
      </w:pPr>
      <w:r>
        <w:t>Kinds of republications</w:t>
      </w:r>
    </w:p>
    <w:p w14:paraId="6A7E5E93" w14:textId="47F0D7DE" w:rsidR="00091F67" w:rsidRDefault="00091F67" w:rsidP="009F7D9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CFF0D64" w14:textId="099DC5C3" w:rsidR="00091F67" w:rsidRDefault="00091F67" w:rsidP="009F7D9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FB15C98" w14:textId="77777777" w:rsidR="00091F67" w:rsidRDefault="00091F67" w:rsidP="009F7D93">
      <w:pPr>
        <w:pStyle w:val="CoverTextBullet"/>
        <w:ind w:left="357" w:hanging="357"/>
      </w:pPr>
      <w:r>
        <w:t>unauthorised republications.</w:t>
      </w:r>
    </w:p>
    <w:p w14:paraId="4239ED97" w14:textId="77777777" w:rsidR="00091F67" w:rsidRDefault="00091F67" w:rsidP="009F7D93">
      <w:pPr>
        <w:pStyle w:val="CoverText"/>
      </w:pPr>
      <w:r>
        <w:t>The status of this republication appears on the bottom of each page.</w:t>
      </w:r>
    </w:p>
    <w:p w14:paraId="435C8070" w14:textId="77777777" w:rsidR="00091F67" w:rsidRDefault="00091F67" w:rsidP="009F7D93">
      <w:pPr>
        <w:pStyle w:val="CoverSubHdg"/>
      </w:pPr>
      <w:r>
        <w:t>Editorial changes</w:t>
      </w:r>
    </w:p>
    <w:p w14:paraId="4EB82692" w14:textId="36648671" w:rsidR="00091F67" w:rsidRDefault="00091F67" w:rsidP="009F7D9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AC9FBC" w14:textId="77777777" w:rsidR="00091F67" w:rsidRDefault="00091F67" w:rsidP="009F7D93">
      <w:pPr>
        <w:pStyle w:val="CoverText"/>
      </w:pPr>
      <w:r>
        <w:t>This republication</w:t>
      </w:r>
      <w:r w:rsidR="00BE3C2A">
        <w:t xml:space="preserve"> </w:t>
      </w:r>
      <w:r>
        <w:t>include</w:t>
      </w:r>
      <w:r w:rsidR="00592E2C">
        <w:t>s</w:t>
      </w:r>
      <w:r>
        <w:t xml:space="preserve"> amendments made under part 11.3 (see endnote 1).</w:t>
      </w:r>
    </w:p>
    <w:p w14:paraId="3E78A9F7" w14:textId="77777777" w:rsidR="00091F67" w:rsidRDefault="00091F67" w:rsidP="009F7D93">
      <w:pPr>
        <w:pStyle w:val="CoverSubHdg"/>
      </w:pPr>
      <w:r>
        <w:t>Uncommenced provisions and amendments</w:t>
      </w:r>
    </w:p>
    <w:p w14:paraId="361D4B30" w14:textId="454FA8BA" w:rsidR="00091F67" w:rsidRDefault="00091F67" w:rsidP="009F7D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CDA3DD7" w14:textId="77777777" w:rsidR="00091F67" w:rsidRDefault="00091F67" w:rsidP="009F7D93">
      <w:pPr>
        <w:pStyle w:val="CoverSubHdg"/>
      </w:pPr>
      <w:r>
        <w:t>Modifications</w:t>
      </w:r>
    </w:p>
    <w:p w14:paraId="7B832CEE" w14:textId="15D137C0" w:rsidR="00091F67" w:rsidRDefault="00091F67" w:rsidP="009F7D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25F9FC4" w14:textId="77777777" w:rsidR="00091F67" w:rsidRDefault="00091F67" w:rsidP="009F7D93">
      <w:pPr>
        <w:pStyle w:val="CoverSubHdg"/>
      </w:pPr>
      <w:r>
        <w:t>Penalties</w:t>
      </w:r>
    </w:p>
    <w:p w14:paraId="59812567" w14:textId="452EB660" w:rsidR="00091F67" w:rsidRPr="003765DF" w:rsidRDefault="00091F67" w:rsidP="009F7D9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22DA5AE" w14:textId="77777777" w:rsidR="009C54D0" w:rsidRDefault="009C54D0">
      <w:pPr>
        <w:pStyle w:val="00SigningPage"/>
        <w:sectPr w:rsidR="009C54D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13AC407" w14:textId="77777777" w:rsidR="00091F67" w:rsidRDefault="00091F67" w:rsidP="009F7D93">
      <w:pPr>
        <w:jc w:val="center"/>
      </w:pPr>
      <w:r>
        <w:rPr>
          <w:noProof/>
          <w:lang w:eastAsia="en-AU"/>
        </w:rPr>
        <w:lastRenderedPageBreak/>
        <w:drawing>
          <wp:inline distT="0" distB="0" distL="0" distR="0" wp14:anchorId="19AD9E29" wp14:editId="349938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7F19A2" w14:textId="77777777" w:rsidR="00091F67" w:rsidRDefault="00091F67" w:rsidP="009F7D93">
      <w:pPr>
        <w:jc w:val="center"/>
        <w:rPr>
          <w:rFonts w:ascii="Arial" w:hAnsi="Arial"/>
        </w:rPr>
      </w:pPr>
      <w:r>
        <w:rPr>
          <w:rFonts w:ascii="Arial" w:hAnsi="Arial"/>
        </w:rPr>
        <w:t>Australian Capital Territory</w:t>
      </w:r>
    </w:p>
    <w:p w14:paraId="75073490" w14:textId="62F43BAD" w:rsidR="00091F67" w:rsidRDefault="00AB6BA8" w:rsidP="009F7D93">
      <w:pPr>
        <w:pStyle w:val="Billname"/>
      </w:pPr>
      <w:r>
        <w:fldChar w:fldCharType="begin"/>
      </w:r>
      <w:r>
        <w:instrText xml:space="preserve"> REF Citation \*charformat  \* MERGEFORMAT </w:instrText>
      </w:r>
      <w:r>
        <w:fldChar w:fldCharType="separate"/>
      </w:r>
      <w:r w:rsidR="00AB22EE">
        <w:t>Discrimination Act 1991</w:t>
      </w:r>
      <w:r>
        <w:fldChar w:fldCharType="end"/>
      </w:r>
    </w:p>
    <w:p w14:paraId="30787AEA" w14:textId="77777777" w:rsidR="00091F67" w:rsidRDefault="00091F67" w:rsidP="009F7D93">
      <w:pPr>
        <w:pStyle w:val="ActNo"/>
      </w:pPr>
    </w:p>
    <w:p w14:paraId="19102D90" w14:textId="77777777" w:rsidR="00091F67" w:rsidRDefault="00091F67" w:rsidP="009F7D93">
      <w:pPr>
        <w:pStyle w:val="Placeholder"/>
      </w:pPr>
      <w:r>
        <w:rPr>
          <w:rStyle w:val="charContents"/>
          <w:sz w:val="16"/>
        </w:rPr>
        <w:t xml:space="preserve">  </w:t>
      </w:r>
      <w:r>
        <w:rPr>
          <w:rStyle w:val="charPage"/>
        </w:rPr>
        <w:t xml:space="preserve">  </w:t>
      </w:r>
    </w:p>
    <w:p w14:paraId="1CB0BCE4" w14:textId="77777777" w:rsidR="00091F67" w:rsidRDefault="00091F67" w:rsidP="009F7D93">
      <w:pPr>
        <w:pStyle w:val="N-TOCheading"/>
      </w:pPr>
      <w:r>
        <w:rPr>
          <w:rStyle w:val="charContents"/>
        </w:rPr>
        <w:t>Contents</w:t>
      </w:r>
    </w:p>
    <w:p w14:paraId="434B268F" w14:textId="77777777" w:rsidR="00091F67" w:rsidRDefault="00091F67" w:rsidP="009F7D93">
      <w:pPr>
        <w:pStyle w:val="N-9pt"/>
      </w:pPr>
      <w:r>
        <w:tab/>
      </w:r>
      <w:r>
        <w:rPr>
          <w:rStyle w:val="charPage"/>
        </w:rPr>
        <w:t>Page</w:t>
      </w:r>
    </w:p>
    <w:p w14:paraId="35130A7A" w14:textId="6D0E0CEC" w:rsidR="00CC6EC1" w:rsidRDefault="00CC6E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65293" w:history="1">
        <w:r w:rsidRPr="001036ED">
          <w:t>Part 1</w:t>
        </w:r>
        <w:r>
          <w:rPr>
            <w:rFonts w:asciiTheme="minorHAnsi" w:eastAsiaTheme="minorEastAsia" w:hAnsiTheme="minorHAnsi" w:cstheme="minorBidi"/>
            <w:b w:val="0"/>
            <w:sz w:val="22"/>
            <w:szCs w:val="22"/>
            <w:lang w:eastAsia="en-AU"/>
          </w:rPr>
          <w:tab/>
        </w:r>
        <w:r w:rsidRPr="001036ED">
          <w:t>Preliminary</w:t>
        </w:r>
        <w:r w:rsidRPr="00CC6EC1">
          <w:rPr>
            <w:vanish/>
          </w:rPr>
          <w:tab/>
        </w:r>
        <w:r w:rsidRPr="00CC6EC1">
          <w:rPr>
            <w:vanish/>
          </w:rPr>
          <w:fldChar w:fldCharType="begin"/>
        </w:r>
        <w:r w:rsidRPr="00CC6EC1">
          <w:rPr>
            <w:vanish/>
          </w:rPr>
          <w:instrText xml:space="preserve"> PAGEREF _Toc49265293 \h </w:instrText>
        </w:r>
        <w:r w:rsidRPr="00CC6EC1">
          <w:rPr>
            <w:vanish/>
          </w:rPr>
        </w:r>
        <w:r w:rsidRPr="00CC6EC1">
          <w:rPr>
            <w:vanish/>
          </w:rPr>
          <w:fldChar w:fldCharType="separate"/>
        </w:r>
        <w:r w:rsidR="00AB22EE">
          <w:rPr>
            <w:vanish/>
          </w:rPr>
          <w:t>2</w:t>
        </w:r>
        <w:r w:rsidRPr="00CC6EC1">
          <w:rPr>
            <w:vanish/>
          </w:rPr>
          <w:fldChar w:fldCharType="end"/>
        </w:r>
      </w:hyperlink>
    </w:p>
    <w:p w14:paraId="3685AB95" w14:textId="73AB4BB4" w:rsidR="00CC6EC1" w:rsidRDefault="00CC6EC1">
      <w:pPr>
        <w:pStyle w:val="TOC5"/>
        <w:rPr>
          <w:rFonts w:asciiTheme="minorHAnsi" w:eastAsiaTheme="minorEastAsia" w:hAnsiTheme="minorHAnsi" w:cstheme="minorBidi"/>
          <w:sz w:val="22"/>
          <w:szCs w:val="22"/>
          <w:lang w:eastAsia="en-AU"/>
        </w:rPr>
      </w:pPr>
      <w:r>
        <w:tab/>
      </w:r>
      <w:hyperlink w:anchor="_Toc49265294" w:history="1">
        <w:r w:rsidRPr="001036ED">
          <w:t>1</w:t>
        </w:r>
        <w:r>
          <w:rPr>
            <w:rFonts w:asciiTheme="minorHAnsi" w:eastAsiaTheme="minorEastAsia" w:hAnsiTheme="minorHAnsi" w:cstheme="minorBidi"/>
            <w:sz w:val="22"/>
            <w:szCs w:val="22"/>
            <w:lang w:eastAsia="en-AU"/>
          </w:rPr>
          <w:tab/>
        </w:r>
        <w:r w:rsidRPr="001036ED">
          <w:t>Name of Act</w:t>
        </w:r>
        <w:r>
          <w:tab/>
        </w:r>
        <w:r>
          <w:fldChar w:fldCharType="begin"/>
        </w:r>
        <w:r>
          <w:instrText xml:space="preserve"> PAGEREF _Toc49265294 \h </w:instrText>
        </w:r>
        <w:r>
          <w:fldChar w:fldCharType="separate"/>
        </w:r>
        <w:r w:rsidR="00AB22EE">
          <w:t>2</w:t>
        </w:r>
        <w:r>
          <w:fldChar w:fldCharType="end"/>
        </w:r>
      </w:hyperlink>
    </w:p>
    <w:p w14:paraId="411454FC" w14:textId="0B3C9DC7" w:rsidR="00CC6EC1" w:rsidRDefault="00CC6EC1">
      <w:pPr>
        <w:pStyle w:val="TOC5"/>
        <w:rPr>
          <w:rFonts w:asciiTheme="minorHAnsi" w:eastAsiaTheme="minorEastAsia" w:hAnsiTheme="minorHAnsi" w:cstheme="minorBidi"/>
          <w:sz w:val="22"/>
          <w:szCs w:val="22"/>
          <w:lang w:eastAsia="en-AU"/>
        </w:rPr>
      </w:pPr>
      <w:r>
        <w:tab/>
      </w:r>
      <w:hyperlink w:anchor="_Toc49265295" w:history="1">
        <w:r w:rsidRPr="001036ED">
          <w:t>2</w:t>
        </w:r>
        <w:r>
          <w:rPr>
            <w:rFonts w:asciiTheme="minorHAnsi" w:eastAsiaTheme="minorEastAsia" w:hAnsiTheme="minorHAnsi" w:cstheme="minorBidi"/>
            <w:sz w:val="22"/>
            <w:szCs w:val="22"/>
            <w:lang w:eastAsia="en-AU"/>
          </w:rPr>
          <w:tab/>
        </w:r>
        <w:r w:rsidRPr="001036ED">
          <w:t>Dictionary</w:t>
        </w:r>
        <w:r>
          <w:tab/>
        </w:r>
        <w:r>
          <w:fldChar w:fldCharType="begin"/>
        </w:r>
        <w:r>
          <w:instrText xml:space="preserve"> PAGEREF _Toc49265295 \h </w:instrText>
        </w:r>
        <w:r>
          <w:fldChar w:fldCharType="separate"/>
        </w:r>
        <w:r w:rsidR="00AB22EE">
          <w:t>2</w:t>
        </w:r>
        <w:r>
          <w:fldChar w:fldCharType="end"/>
        </w:r>
      </w:hyperlink>
    </w:p>
    <w:p w14:paraId="440D29EE" w14:textId="24443A7C" w:rsidR="00CC6EC1" w:rsidRDefault="00CC6EC1">
      <w:pPr>
        <w:pStyle w:val="TOC5"/>
        <w:rPr>
          <w:rFonts w:asciiTheme="minorHAnsi" w:eastAsiaTheme="minorEastAsia" w:hAnsiTheme="minorHAnsi" w:cstheme="minorBidi"/>
          <w:sz w:val="22"/>
          <w:szCs w:val="22"/>
          <w:lang w:eastAsia="en-AU"/>
        </w:rPr>
      </w:pPr>
      <w:r>
        <w:tab/>
      </w:r>
      <w:hyperlink w:anchor="_Toc49265296" w:history="1">
        <w:r w:rsidRPr="001036ED">
          <w:t>3</w:t>
        </w:r>
        <w:r>
          <w:rPr>
            <w:rFonts w:asciiTheme="minorHAnsi" w:eastAsiaTheme="minorEastAsia" w:hAnsiTheme="minorHAnsi" w:cstheme="minorBidi"/>
            <w:sz w:val="22"/>
            <w:szCs w:val="22"/>
            <w:lang w:eastAsia="en-AU"/>
          </w:rPr>
          <w:tab/>
        </w:r>
        <w:r w:rsidRPr="001036ED">
          <w:t>Notes</w:t>
        </w:r>
        <w:r>
          <w:tab/>
        </w:r>
        <w:r>
          <w:fldChar w:fldCharType="begin"/>
        </w:r>
        <w:r>
          <w:instrText xml:space="preserve"> PAGEREF _Toc49265296 \h </w:instrText>
        </w:r>
        <w:r>
          <w:fldChar w:fldCharType="separate"/>
        </w:r>
        <w:r w:rsidR="00AB22EE">
          <w:t>2</w:t>
        </w:r>
        <w:r>
          <w:fldChar w:fldCharType="end"/>
        </w:r>
      </w:hyperlink>
    </w:p>
    <w:p w14:paraId="480E55E5" w14:textId="23BE2EAC" w:rsidR="00CC6EC1" w:rsidRDefault="00CC6EC1">
      <w:pPr>
        <w:pStyle w:val="TOC5"/>
        <w:rPr>
          <w:rFonts w:asciiTheme="minorHAnsi" w:eastAsiaTheme="minorEastAsia" w:hAnsiTheme="minorHAnsi" w:cstheme="minorBidi"/>
          <w:sz w:val="22"/>
          <w:szCs w:val="22"/>
          <w:lang w:eastAsia="en-AU"/>
        </w:rPr>
      </w:pPr>
      <w:r>
        <w:tab/>
      </w:r>
      <w:hyperlink w:anchor="_Toc49265297" w:history="1">
        <w:r w:rsidRPr="001036ED">
          <w:t>4</w:t>
        </w:r>
        <w:r>
          <w:rPr>
            <w:rFonts w:asciiTheme="minorHAnsi" w:eastAsiaTheme="minorEastAsia" w:hAnsiTheme="minorHAnsi" w:cstheme="minorBidi"/>
            <w:sz w:val="22"/>
            <w:szCs w:val="22"/>
            <w:lang w:eastAsia="en-AU"/>
          </w:rPr>
          <w:tab/>
        </w:r>
        <w:r w:rsidRPr="001036ED">
          <w:t>Objects of Act</w:t>
        </w:r>
        <w:r>
          <w:tab/>
        </w:r>
        <w:r>
          <w:fldChar w:fldCharType="begin"/>
        </w:r>
        <w:r>
          <w:instrText xml:space="preserve"> PAGEREF _Toc49265297 \h </w:instrText>
        </w:r>
        <w:r>
          <w:fldChar w:fldCharType="separate"/>
        </w:r>
        <w:r w:rsidR="00AB22EE">
          <w:t>2</w:t>
        </w:r>
        <w:r>
          <w:fldChar w:fldCharType="end"/>
        </w:r>
      </w:hyperlink>
    </w:p>
    <w:p w14:paraId="69020223" w14:textId="4C9700CA" w:rsidR="00CC6EC1" w:rsidRDefault="00CC6EC1">
      <w:pPr>
        <w:pStyle w:val="TOC5"/>
        <w:rPr>
          <w:rFonts w:asciiTheme="minorHAnsi" w:eastAsiaTheme="minorEastAsia" w:hAnsiTheme="minorHAnsi" w:cstheme="minorBidi"/>
          <w:sz w:val="22"/>
          <w:szCs w:val="22"/>
          <w:lang w:eastAsia="en-AU"/>
        </w:rPr>
      </w:pPr>
      <w:r>
        <w:tab/>
      </w:r>
      <w:hyperlink w:anchor="_Toc49265298" w:history="1">
        <w:r w:rsidRPr="001036ED">
          <w:t>4AA</w:t>
        </w:r>
        <w:r>
          <w:rPr>
            <w:rFonts w:asciiTheme="minorHAnsi" w:eastAsiaTheme="minorEastAsia" w:hAnsiTheme="minorHAnsi" w:cstheme="minorBidi"/>
            <w:sz w:val="22"/>
            <w:szCs w:val="22"/>
            <w:lang w:eastAsia="en-AU"/>
          </w:rPr>
          <w:tab/>
        </w:r>
        <w:r w:rsidRPr="001036ED">
          <w:t>Interpretation beneficial to people with protected attributes</w:t>
        </w:r>
        <w:r>
          <w:tab/>
        </w:r>
        <w:r>
          <w:fldChar w:fldCharType="begin"/>
        </w:r>
        <w:r>
          <w:instrText xml:space="preserve"> PAGEREF _Toc49265298 \h </w:instrText>
        </w:r>
        <w:r>
          <w:fldChar w:fldCharType="separate"/>
        </w:r>
        <w:r w:rsidR="00AB22EE">
          <w:t>3</w:t>
        </w:r>
        <w:r>
          <w:fldChar w:fldCharType="end"/>
        </w:r>
      </w:hyperlink>
    </w:p>
    <w:p w14:paraId="0D18F1A7" w14:textId="3E0B27F5" w:rsidR="00CC6EC1" w:rsidRDefault="00CC6EC1">
      <w:pPr>
        <w:pStyle w:val="TOC5"/>
        <w:rPr>
          <w:rFonts w:asciiTheme="minorHAnsi" w:eastAsiaTheme="minorEastAsia" w:hAnsiTheme="minorHAnsi" w:cstheme="minorBidi"/>
          <w:sz w:val="22"/>
          <w:szCs w:val="22"/>
          <w:lang w:eastAsia="en-AU"/>
        </w:rPr>
      </w:pPr>
      <w:r>
        <w:tab/>
      </w:r>
      <w:hyperlink w:anchor="_Toc49265299" w:history="1">
        <w:r w:rsidRPr="001036ED">
          <w:t>4A</w:t>
        </w:r>
        <w:r>
          <w:rPr>
            <w:rFonts w:asciiTheme="minorHAnsi" w:eastAsiaTheme="minorEastAsia" w:hAnsiTheme="minorHAnsi" w:cstheme="minorBidi"/>
            <w:sz w:val="22"/>
            <w:szCs w:val="22"/>
            <w:lang w:eastAsia="en-AU"/>
          </w:rPr>
          <w:tab/>
        </w:r>
        <w:r w:rsidRPr="001036ED">
          <w:t xml:space="preserve">Meaning of </w:t>
        </w:r>
        <w:r w:rsidRPr="001036ED">
          <w:rPr>
            <w:i/>
          </w:rPr>
          <w:t>doing</w:t>
        </w:r>
        <w:r w:rsidRPr="001036ED">
          <w:rPr>
            <w:bCs/>
          </w:rPr>
          <w:t xml:space="preserve"> </w:t>
        </w:r>
        <w:r w:rsidRPr="001036ED">
          <w:t>an act</w:t>
        </w:r>
        <w:r>
          <w:tab/>
        </w:r>
        <w:r>
          <w:fldChar w:fldCharType="begin"/>
        </w:r>
        <w:r>
          <w:instrText xml:space="preserve"> PAGEREF _Toc49265299 \h </w:instrText>
        </w:r>
        <w:r>
          <w:fldChar w:fldCharType="separate"/>
        </w:r>
        <w:r w:rsidR="00AB22EE">
          <w:t>4</w:t>
        </w:r>
        <w:r>
          <w:fldChar w:fldCharType="end"/>
        </w:r>
      </w:hyperlink>
    </w:p>
    <w:p w14:paraId="10FB4D97" w14:textId="5171AAD1" w:rsidR="00CC6EC1" w:rsidRDefault="00CC6EC1">
      <w:pPr>
        <w:pStyle w:val="TOC5"/>
        <w:rPr>
          <w:rFonts w:asciiTheme="minorHAnsi" w:eastAsiaTheme="minorEastAsia" w:hAnsiTheme="minorHAnsi" w:cstheme="minorBidi"/>
          <w:sz w:val="22"/>
          <w:szCs w:val="22"/>
          <w:lang w:eastAsia="en-AU"/>
        </w:rPr>
      </w:pPr>
      <w:r>
        <w:tab/>
      </w:r>
      <w:hyperlink w:anchor="_Toc49265300" w:history="1">
        <w:r w:rsidRPr="001036ED">
          <w:t>5AA</w:t>
        </w:r>
        <w:r>
          <w:rPr>
            <w:rFonts w:asciiTheme="minorHAnsi" w:eastAsiaTheme="minorEastAsia" w:hAnsiTheme="minorHAnsi" w:cstheme="minorBidi"/>
            <w:sz w:val="22"/>
            <w:szCs w:val="22"/>
            <w:lang w:eastAsia="en-AU"/>
          </w:rPr>
          <w:tab/>
        </w:r>
        <w:r w:rsidRPr="001036ED">
          <w:t xml:space="preserve">Meaning of </w:t>
        </w:r>
        <w:r w:rsidRPr="001036ED">
          <w:rPr>
            <w:i/>
          </w:rPr>
          <w:t>disability</w:t>
        </w:r>
        <w:r>
          <w:tab/>
        </w:r>
        <w:r>
          <w:fldChar w:fldCharType="begin"/>
        </w:r>
        <w:r>
          <w:instrText xml:space="preserve"> PAGEREF _Toc49265300 \h </w:instrText>
        </w:r>
        <w:r>
          <w:fldChar w:fldCharType="separate"/>
        </w:r>
        <w:r w:rsidR="00AB22EE">
          <w:t>4</w:t>
        </w:r>
        <w:r>
          <w:fldChar w:fldCharType="end"/>
        </w:r>
      </w:hyperlink>
    </w:p>
    <w:p w14:paraId="13DC5CFF" w14:textId="4155A9D0" w:rsidR="00CC6EC1" w:rsidRDefault="00CC6EC1">
      <w:pPr>
        <w:pStyle w:val="TOC5"/>
        <w:rPr>
          <w:rFonts w:asciiTheme="minorHAnsi" w:eastAsiaTheme="minorEastAsia" w:hAnsiTheme="minorHAnsi" w:cstheme="minorBidi"/>
          <w:sz w:val="22"/>
          <w:szCs w:val="22"/>
          <w:lang w:eastAsia="en-AU"/>
        </w:rPr>
      </w:pPr>
      <w:r>
        <w:tab/>
      </w:r>
      <w:hyperlink w:anchor="_Toc49265301" w:history="1">
        <w:r w:rsidRPr="001036ED">
          <w:t>5AB</w:t>
        </w:r>
        <w:r>
          <w:rPr>
            <w:rFonts w:asciiTheme="minorHAnsi" w:eastAsiaTheme="minorEastAsia" w:hAnsiTheme="minorHAnsi" w:cstheme="minorBidi"/>
            <w:sz w:val="22"/>
            <w:szCs w:val="22"/>
            <w:lang w:eastAsia="en-AU"/>
          </w:rPr>
          <w:tab/>
        </w:r>
        <w:r w:rsidRPr="001036ED">
          <w:t>Liability of person relying on assistance animal etc</w:t>
        </w:r>
        <w:r>
          <w:tab/>
        </w:r>
        <w:r>
          <w:fldChar w:fldCharType="begin"/>
        </w:r>
        <w:r>
          <w:instrText xml:space="preserve"> PAGEREF _Toc49265301 \h </w:instrText>
        </w:r>
        <w:r>
          <w:fldChar w:fldCharType="separate"/>
        </w:r>
        <w:r w:rsidR="00AB22EE">
          <w:t>6</w:t>
        </w:r>
        <w:r>
          <w:fldChar w:fldCharType="end"/>
        </w:r>
      </w:hyperlink>
    </w:p>
    <w:p w14:paraId="07E84C86" w14:textId="305153B9" w:rsidR="00CC6EC1" w:rsidRDefault="00CC6EC1">
      <w:pPr>
        <w:pStyle w:val="TOC5"/>
        <w:rPr>
          <w:rFonts w:asciiTheme="minorHAnsi" w:eastAsiaTheme="minorEastAsia" w:hAnsiTheme="minorHAnsi" w:cstheme="minorBidi"/>
          <w:sz w:val="22"/>
          <w:szCs w:val="22"/>
          <w:lang w:eastAsia="en-AU"/>
        </w:rPr>
      </w:pPr>
      <w:r>
        <w:tab/>
      </w:r>
      <w:hyperlink w:anchor="_Toc49265302" w:history="1">
        <w:r w:rsidRPr="001036ED">
          <w:t>5A</w:t>
        </w:r>
        <w:r>
          <w:rPr>
            <w:rFonts w:asciiTheme="minorHAnsi" w:eastAsiaTheme="minorEastAsia" w:hAnsiTheme="minorHAnsi" w:cstheme="minorBidi"/>
            <w:sz w:val="22"/>
            <w:szCs w:val="22"/>
            <w:lang w:eastAsia="en-AU"/>
          </w:rPr>
          <w:tab/>
        </w:r>
        <w:r w:rsidRPr="001036ED">
          <w:t xml:space="preserve">Meaning of </w:t>
        </w:r>
        <w:r w:rsidRPr="001036ED">
          <w:rPr>
            <w:i/>
          </w:rPr>
          <w:t>potential pregnancy</w:t>
        </w:r>
        <w:r>
          <w:tab/>
        </w:r>
        <w:r>
          <w:fldChar w:fldCharType="begin"/>
        </w:r>
        <w:r>
          <w:instrText xml:space="preserve"> PAGEREF _Toc49265302 \h </w:instrText>
        </w:r>
        <w:r>
          <w:fldChar w:fldCharType="separate"/>
        </w:r>
        <w:r w:rsidR="00AB22EE">
          <w:t>6</w:t>
        </w:r>
        <w:r>
          <w:fldChar w:fldCharType="end"/>
        </w:r>
      </w:hyperlink>
    </w:p>
    <w:p w14:paraId="75CC78C2" w14:textId="18A471AC" w:rsidR="00CC6EC1" w:rsidRDefault="00CC6EC1">
      <w:pPr>
        <w:pStyle w:val="TOC5"/>
        <w:rPr>
          <w:rFonts w:asciiTheme="minorHAnsi" w:eastAsiaTheme="minorEastAsia" w:hAnsiTheme="minorHAnsi" w:cstheme="minorBidi"/>
          <w:sz w:val="22"/>
          <w:szCs w:val="22"/>
          <w:lang w:eastAsia="en-AU"/>
        </w:rPr>
      </w:pPr>
      <w:r>
        <w:tab/>
      </w:r>
      <w:hyperlink w:anchor="_Toc49265303" w:history="1">
        <w:r w:rsidRPr="001036ED">
          <w:t>6</w:t>
        </w:r>
        <w:r>
          <w:rPr>
            <w:rFonts w:asciiTheme="minorHAnsi" w:eastAsiaTheme="minorEastAsia" w:hAnsiTheme="minorHAnsi" w:cstheme="minorBidi"/>
            <w:sz w:val="22"/>
            <w:szCs w:val="22"/>
            <w:lang w:eastAsia="en-AU"/>
          </w:rPr>
          <w:tab/>
        </w:r>
        <w:r w:rsidRPr="001036ED">
          <w:t>MLAs as employers</w:t>
        </w:r>
        <w:r>
          <w:tab/>
        </w:r>
        <w:r>
          <w:fldChar w:fldCharType="begin"/>
        </w:r>
        <w:r>
          <w:instrText xml:space="preserve"> PAGEREF _Toc49265303 \h </w:instrText>
        </w:r>
        <w:r>
          <w:fldChar w:fldCharType="separate"/>
        </w:r>
        <w:r w:rsidR="00AB22EE">
          <w:t>7</w:t>
        </w:r>
        <w:r>
          <w:fldChar w:fldCharType="end"/>
        </w:r>
      </w:hyperlink>
    </w:p>
    <w:p w14:paraId="4041A0A4" w14:textId="502B5CBF" w:rsidR="00CC6EC1" w:rsidRDefault="00CC6EC1">
      <w:pPr>
        <w:pStyle w:val="TOC5"/>
        <w:rPr>
          <w:rFonts w:asciiTheme="minorHAnsi" w:eastAsiaTheme="minorEastAsia" w:hAnsiTheme="minorHAnsi" w:cstheme="minorBidi"/>
          <w:sz w:val="22"/>
          <w:szCs w:val="22"/>
          <w:lang w:eastAsia="en-AU"/>
        </w:rPr>
      </w:pPr>
      <w:r>
        <w:tab/>
      </w:r>
      <w:hyperlink w:anchor="_Toc49265304" w:history="1">
        <w:r w:rsidRPr="001036ED">
          <w:t>6A</w:t>
        </w:r>
        <w:r>
          <w:rPr>
            <w:rFonts w:asciiTheme="minorHAnsi" w:eastAsiaTheme="minorEastAsia" w:hAnsiTheme="minorHAnsi" w:cstheme="minorBidi"/>
            <w:sz w:val="22"/>
            <w:szCs w:val="22"/>
            <w:lang w:eastAsia="en-AU"/>
          </w:rPr>
          <w:tab/>
        </w:r>
        <w:r w:rsidRPr="001036ED">
          <w:t>Offences against Act—application of Criminal Code etc</w:t>
        </w:r>
        <w:r>
          <w:tab/>
        </w:r>
        <w:r>
          <w:fldChar w:fldCharType="begin"/>
        </w:r>
        <w:r>
          <w:instrText xml:space="preserve"> PAGEREF _Toc49265304 \h </w:instrText>
        </w:r>
        <w:r>
          <w:fldChar w:fldCharType="separate"/>
        </w:r>
        <w:r w:rsidR="00AB22EE">
          <w:t>7</w:t>
        </w:r>
        <w:r>
          <w:fldChar w:fldCharType="end"/>
        </w:r>
      </w:hyperlink>
    </w:p>
    <w:p w14:paraId="30BC784A" w14:textId="104BF245" w:rsidR="00CC6EC1" w:rsidRDefault="00AB6BA8">
      <w:pPr>
        <w:pStyle w:val="TOC2"/>
        <w:rPr>
          <w:rFonts w:asciiTheme="minorHAnsi" w:eastAsiaTheme="minorEastAsia" w:hAnsiTheme="minorHAnsi" w:cstheme="minorBidi"/>
          <w:b w:val="0"/>
          <w:sz w:val="22"/>
          <w:szCs w:val="22"/>
          <w:lang w:eastAsia="en-AU"/>
        </w:rPr>
      </w:pPr>
      <w:hyperlink w:anchor="_Toc49265305" w:history="1">
        <w:r w:rsidR="00CC6EC1" w:rsidRPr="001036ED">
          <w:t>Part 2</w:t>
        </w:r>
        <w:r w:rsidR="00CC6EC1">
          <w:rPr>
            <w:rFonts w:asciiTheme="minorHAnsi" w:eastAsiaTheme="minorEastAsia" w:hAnsiTheme="minorHAnsi" w:cstheme="minorBidi"/>
            <w:b w:val="0"/>
            <w:sz w:val="22"/>
            <w:szCs w:val="22"/>
            <w:lang w:eastAsia="en-AU"/>
          </w:rPr>
          <w:tab/>
        </w:r>
        <w:r w:rsidR="00CC6EC1" w:rsidRPr="001036ED">
          <w:t>Discrimination to which Act applies</w:t>
        </w:r>
        <w:r w:rsidR="00CC6EC1" w:rsidRPr="00CC6EC1">
          <w:rPr>
            <w:vanish/>
          </w:rPr>
          <w:tab/>
        </w:r>
        <w:r w:rsidR="00CC6EC1" w:rsidRPr="00CC6EC1">
          <w:rPr>
            <w:vanish/>
          </w:rPr>
          <w:fldChar w:fldCharType="begin"/>
        </w:r>
        <w:r w:rsidR="00CC6EC1" w:rsidRPr="00CC6EC1">
          <w:rPr>
            <w:vanish/>
          </w:rPr>
          <w:instrText xml:space="preserve"> PAGEREF _Toc49265305 \h </w:instrText>
        </w:r>
        <w:r w:rsidR="00CC6EC1" w:rsidRPr="00CC6EC1">
          <w:rPr>
            <w:vanish/>
          </w:rPr>
        </w:r>
        <w:r w:rsidR="00CC6EC1" w:rsidRPr="00CC6EC1">
          <w:rPr>
            <w:vanish/>
          </w:rPr>
          <w:fldChar w:fldCharType="separate"/>
        </w:r>
        <w:r w:rsidR="00AB22EE">
          <w:rPr>
            <w:vanish/>
          </w:rPr>
          <w:t>8</w:t>
        </w:r>
        <w:r w:rsidR="00CC6EC1" w:rsidRPr="00CC6EC1">
          <w:rPr>
            <w:vanish/>
          </w:rPr>
          <w:fldChar w:fldCharType="end"/>
        </w:r>
      </w:hyperlink>
    </w:p>
    <w:p w14:paraId="495F7803" w14:textId="1EC4088C" w:rsidR="00CC6EC1" w:rsidRDefault="00CC6EC1">
      <w:pPr>
        <w:pStyle w:val="TOC5"/>
        <w:rPr>
          <w:rFonts w:asciiTheme="minorHAnsi" w:eastAsiaTheme="minorEastAsia" w:hAnsiTheme="minorHAnsi" w:cstheme="minorBidi"/>
          <w:sz w:val="22"/>
          <w:szCs w:val="22"/>
          <w:lang w:eastAsia="en-AU"/>
        </w:rPr>
      </w:pPr>
      <w:r>
        <w:tab/>
      </w:r>
      <w:hyperlink w:anchor="_Toc49265306" w:history="1">
        <w:r w:rsidRPr="001036ED">
          <w:t>7</w:t>
        </w:r>
        <w:r>
          <w:rPr>
            <w:rFonts w:asciiTheme="minorHAnsi" w:eastAsiaTheme="minorEastAsia" w:hAnsiTheme="minorHAnsi" w:cstheme="minorBidi"/>
            <w:sz w:val="22"/>
            <w:szCs w:val="22"/>
            <w:lang w:eastAsia="en-AU"/>
          </w:rPr>
          <w:tab/>
        </w:r>
        <w:r w:rsidRPr="001036ED">
          <w:t>Protected attributes</w:t>
        </w:r>
        <w:r>
          <w:tab/>
        </w:r>
        <w:r>
          <w:fldChar w:fldCharType="begin"/>
        </w:r>
        <w:r>
          <w:instrText xml:space="preserve"> PAGEREF _Toc49265306 \h </w:instrText>
        </w:r>
        <w:r>
          <w:fldChar w:fldCharType="separate"/>
        </w:r>
        <w:r w:rsidR="00AB22EE">
          <w:t>8</w:t>
        </w:r>
        <w:r>
          <w:fldChar w:fldCharType="end"/>
        </w:r>
      </w:hyperlink>
    </w:p>
    <w:p w14:paraId="6E8BEFB7" w14:textId="077E2448" w:rsidR="00CC6EC1" w:rsidRDefault="00CC6EC1">
      <w:pPr>
        <w:pStyle w:val="TOC5"/>
        <w:rPr>
          <w:rFonts w:asciiTheme="minorHAnsi" w:eastAsiaTheme="minorEastAsia" w:hAnsiTheme="minorHAnsi" w:cstheme="minorBidi"/>
          <w:sz w:val="22"/>
          <w:szCs w:val="22"/>
          <w:lang w:eastAsia="en-AU"/>
        </w:rPr>
      </w:pPr>
      <w:r>
        <w:tab/>
      </w:r>
      <w:hyperlink w:anchor="_Toc49265307" w:history="1">
        <w:r w:rsidRPr="001036ED">
          <w:t>8</w:t>
        </w:r>
        <w:r>
          <w:rPr>
            <w:rFonts w:asciiTheme="minorHAnsi" w:eastAsiaTheme="minorEastAsia" w:hAnsiTheme="minorHAnsi" w:cstheme="minorBidi"/>
            <w:sz w:val="22"/>
            <w:szCs w:val="22"/>
            <w:lang w:eastAsia="en-AU"/>
          </w:rPr>
          <w:tab/>
        </w:r>
        <w:r w:rsidRPr="001036ED">
          <w:t xml:space="preserve">Meaning of </w:t>
        </w:r>
        <w:r w:rsidRPr="001036ED">
          <w:rPr>
            <w:i/>
          </w:rPr>
          <w:t>discrimination</w:t>
        </w:r>
        <w:r>
          <w:tab/>
        </w:r>
        <w:r>
          <w:fldChar w:fldCharType="begin"/>
        </w:r>
        <w:r>
          <w:instrText xml:space="preserve"> PAGEREF _Toc49265307 \h </w:instrText>
        </w:r>
        <w:r>
          <w:fldChar w:fldCharType="separate"/>
        </w:r>
        <w:r w:rsidR="00AB22EE">
          <w:t>10</w:t>
        </w:r>
        <w:r>
          <w:fldChar w:fldCharType="end"/>
        </w:r>
      </w:hyperlink>
    </w:p>
    <w:p w14:paraId="09783D83" w14:textId="7F9438C6" w:rsidR="00CC6EC1" w:rsidRDefault="00AB6BA8">
      <w:pPr>
        <w:pStyle w:val="TOC2"/>
        <w:rPr>
          <w:rFonts w:asciiTheme="minorHAnsi" w:eastAsiaTheme="minorEastAsia" w:hAnsiTheme="minorHAnsi" w:cstheme="minorBidi"/>
          <w:b w:val="0"/>
          <w:sz w:val="22"/>
          <w:szCs w:val="22"/>
          <w:lang w:eastAsia="en-AU"/>
        </w:rPr>
      </w:pPr>
      <w:hyperlink w:anchor="_Toc49265308" w:history="1">
        <w:r w:rsidR="00CC6EC1" w:rsidRPr="001036ED">
          <w:t>Part 3</w:t>
        </w:r>
        <w:r w:rsidR="00CC6EC1">
          <w:rPr>
            <w:rFonts w:asciiTheme="minorHAnsi" w:eastAsiaTheme="minorEastAsia" w:hAnsiTheme="minorHAnsi" w:cstheme="minorBidi"/>
            <w:b w:val="0"/>
            <w:sz w:val="22"/>
            <w:szCs w:val="22"/>
            <w:lang w:eastAsia="en-AU"/>
          </w:rPr>
          <w:tab/>
        </w:r>
        <w:r w:rsidR="00CC6EC1" w:rsidRPr="001036ED">
          <w:t>Unlawful discrimination</w:t>
        </w:r>
        <w:r w:rsidR="00CC6EC1" w:rsidRPr="00CC6EC1">
          <w:rPr>
            <w:vanish/>
          </w:rPr>
          <w:tab/>
        </w:r>
        <w:r w:rsidR="00CC6EC1" w:rsidRPr="00CC6EC1">
          <w:rPr>
            <w:vanish/>
          </w:rPr>
          <w:fldChar w:fldCharType="begin"/>
        </w:r>
        <w:r w:rsidR="00CC6EC1" w:rsidRPr="00CC6EC1">
          <w:rPr>
            <w:vanish/>
          </w:rPr>
          <w:instrText xml:space="preserve"> PAGEREF _Toc49265308 \h </w:instrText>
        </w:r>
        <w:r w:rsidR="00CC6EC1" w:rsidRPr="00CC6EC1">
          <w:rPr>
            <w:vanish/>
          </w:rPr>
        </w:r>
        <w:r w:rsidR="00CC6EC1" w:rsidRPr="00CC6EC1">
          <w:rPr>
            <w:vanish/>
          </w:rPr>
          <w:fldChar w:fldCharType="separate"/>
        </w:r>
        <w:r w:rsidR="00AB22EE">
          <w:rPr>
            <w:vanish/>
          </w:rPr>
          <w:t>11</w:t>
        </w:r>
        <w:r w:rsidR="00CC6EC1" w:rsidRPr="00CC6EC1">
          <w:rPr>
            <w:vanish/>
          </w:rPr>
          <w:fldChar w:fldCharType="end"/>
        </w:r>
      </w:hyperlink>
    </w:p>
    <w:p w14:paraId="64DC9225" w14:textId="03A533C3" w:rsidR="00CC6EC1" w:rsidRDefault="00AB6BA8">
      <w:pPr>
        <w:pStyle w:val="TOC3"/>
        <w:rPr>
          <w:rFonts w:asciiTheme="minorHAnsi" w:eastAsiaTheme="minorEastAsia" w:hAnsiTheme="minorHAnsi" w:cstheme="minorBidi"/>
          <w:b w:val="0"/>
          <w:sz w:val="22"/>
          <w:szCs w:val="22"/>
          <w:lang w:eastAsia="en-AU"/>
        </w:rPr>
      </w:pPr>
      <w:hyperlink w:anchor="_Toc49265309" w:history="1">
        <w:r w:rsidR="00CC6EC1" w:rsidRPr="001036ED">
          <w:t>Division 3.1</w:t>
        </w:r>
        <w:r w:rsidR="00CC6EC1">
          <w:rPr>
            <w:rFonts w:asciiTheme="minorHAnsi" w:eastAsiaTheme="minorEastAsia" w:hAnsiTheme="minorHAnsi" w:cstheme="minorBidi"/>
            <w:b w:val="0"/>
            <w:sz w:val="22"/>
            <w:szCs w:val="22"/>
            <w:lang w:eastAsia="en-AU"/>
          </w:rPr>
          <w:tab/>
        </w:r>
        <w:r w:rsidR="00CC6EC1" w:rsidRPr="001036ED">
          <w:t>Discrimination in work</w:t>
        </w:r>
        <w:r w:rsidR="00CC6EC1" w:rsidRPr="00CC6EC1">
          <w:rPr>
            <w:vanish/>
          </w:rPr>
          <w:tab/>
        </w:r>
        <w:r w:rsidR="00CC6EC1" w:rsidRPr="00CC6EC1">
          <w:rPr>
            <w:vanish/>
          </w:rPr>
          <w:fldChar w:fldCharType="begin"/>
        </w:r>
        <w:r w:rsidR="00CC6EC1" w:rsidRPr="00CC6EC1">
          <w:rPr>
            <w:vanish/>
          </w:rPr>
          <w:instrText xml:space="preserve"> PAGEREF _Toc49265309 \h </w:instrText>
        </w:r>
        <w:r w:rsidR="00CC6EC1" w:rsidRPr="00CC6EC1">
          <w:rPr>
            <w:vanish/>
          </w:rPr>
        </w:r>
        <w:r w:rsidR="00CC6EC1" w:rsidRPr="00CC6EC1">
          <w:rPr>
            <w:vanish/>
          </w:rPr>
          <w:fldChar w:fldCharType="separate"/>
        </w:r>
        <w:r w:rsidR="00AB22EE">
          <w:rPr>
            <w:vanish/>
          </w:rPr>
          <w:t>11</w:t>
        </w:r>
        <w:r w:rsidR="00CC6EC1" w:rsidRPr="00CC6EC1">
          <w:rPr>
            <w:vanish/>
          </w:rPr>
          <w:fldChar w:fldCharType="end"/>
        </w:r>
      </w:hyperlink>
    </w:p>
    <w:p w14:paraId="7CDF812F" w14:textId="5C717190" w:rsidR="00CC6EC1" w:rsidRDefault="00CC6EC1">
      <w:pPr>
        <w:pStyle w:val="TOC5"/>
        <w:rPr>
          <w:rFonts w:asciiTheme="minorHAnsi" w:eastAsiaTheme="minorEastAsia" w:hAnsiTheme="minorHAnsi" w:cstheme="minorBidi"/>
          <w:sz w:val="22"/>
          <w:szCs w:val="22"/>
          <w:lang w:eastAsia="en-AU"/>
        </w:rPr>
      </w:pPr>
      <w:r>
        <w:tab/>
      </w:r>
      <w:hyperlink w:anchor="_Toc49265310" w:history="1">
        <w:r w:rsidRPr="001036ED">
          <w:t>10</w:t>
        </w:r>
        <w:r>
          <w:rPr>
            <w:rFonts w:asciiTheme="minorHAnsi" w:eastAsiaTheme="minorEastAsia" w:hAnsiTheme="minorHAnsi" w:cstheme="minorBidi"/>
            <w:sz w:val="22"/>
            <w:szCs w:val="22"/>
            <w:lang w:eastAsia="en-AU"/>
          </w:rPr>
          <w:tab/>
        </w:r>
        <w:r w:rsidRPr="001036ED">
          <w:t>Applicants and employees</w:t>
        </w:r>
        <w:r>
          <w:tab/>
        </w:r>
        <w:r>
          <w:fldChar w:fldCharType="begin"/>
        </w:r>
        <w:r>
          <w:instrText xml:space="preserve"> PAGEREF _Toc49265310 \h </w:instrText>
        </w:r>
        <w:r>
          <w:fldChar w:fldCharType="separate"/>
        </w:r>
        <w:r w:rsidR="00AB22EE">
          <w:t>11</w:t>
        </w:r>
        <w:r>
          <w:fldChar w:fldCharType="end"/>
        </w:r>
      </w:hyperlink>
    </w:p>
    <w:p w14:paraId="256BEFEC" w14:textId="68C536F9" w:rsidR="00CC6EC1" w:rsidRDefault="00CC6EC1">
      <w:pPr>
        <w:pStyle w:val="TOC5"/>
        <w:rPr>
          <w:rFonts w:asciiTheme="minorHAnsi" w:eastAsiaTheme="minorEastAsia" w:hAnsiTheme="minorHAnsi" w:cstheme="minorBidi"/>
          <w:sz w:val="22"/>
          <w:szCs w:val="22"/>
          <w:lang w:eastAsia="en-AU"/>
        </w:rPr>
      </w:pPr>
      <w:r>
        <w:tab/>
      </w:r>
      <w:hyperlink w:anchor="_Toc49265311" w:history="1">
        <w:r w:rsidRPr="001036ED">
          <w:t>11</w:t>
        </w:r>
        <w:r>
          <w:rPr>
            <w:rFonts w:asciiTheme="minorHAnsi" w:eastAsiaTheme="minorEastAsia" w:hAnsiTheme="minorHAnsi" w:cstheme="minorBidi"/>
            <w:sz w:val="22"/>
            <w:szCs w:val="22"/>
            <w:lang w:eastAsia="en-AU"/>
          </w:rPr>
          <w:tab/>
        </w:r>
        <w:r w:rsidRPr="001036ED">
          <w:t>Employees—religious practice</w:t>
        </w:r>
        <w:r>
          <w:tab/>
        </w:r>
        <w:r>
          <w:fldChar w:fldCharType="begin"/>
        </w:r>
        <w:r>
          <w:instrText xml:space="preserve"> PAGEREF _Toc49265311 \h </w:instrText>
        </w:r>
        <w:r>
          <w:fldChar w:fldCharType="separate"/>
        </w:r>
        <w:r w:rsidR="00AB22EE">
          <w:t>12</w:t>
        </w:r>
        <w:r>
          <w:fldChar w:fldCharType="end"/>
        </w:r>
      </w:hyperlink>
    </w:p>
    <w:p w14:paraId="38DFF059" w14:textId="5DF1E7FF" w:rsidR="00CC6EC1" w:rsidRDefault="00CC6EC1">
      <w:pPr>
        <w:pStyle w:val="TOC5"/>
        <w:rPr>
          <w:rFonts w:asciiTheme="minorHAnsi" w:eastAsiaTheme="minorEastAsia" w:hAnsiTheme="minorHAnsi" w:cstheme="minorBidi"/>
          <w:sz w:val="22"/>
          <w:szCs w:val="22"/>
          <w:lang w:eastAsia="en-AU"/>
        </w:rPr>
      </w:pPr>
      <w:r>
        <w:tab/>
      </w:r>
      <w:hyperlink w:anchor="_Toc49265312" w:history="1">
        <w:r w:rsidRPr="001036ED">
          <w:t>12</w:t>
        </w:r>
        <w:r>
          <w:rPr>
            <w:rFonts w:asciiTheme="minorHAnsi" w:eastAsiaTheme="minorEastAsia" w:hAnsiTheme="minorHAnsi" w:cstheme="minorBidi"/>
            <w:sz w:val="22"/>
            <w:szCs w:val="22"/>
            <w:lang w:eastAsia="en-AU"/>
          </w:rPr>
          <w:tab/>
        </w:r>
        <w:r w:rsidRPr="001036ED">
          <w:t>Commission agents</w:t>
        </w:r>
        <w:r>
          <w:tab/>
        </w:r>
        <w:r>
          <w:fldChar w:fldCharType="begin"/>
        </w:r>
        <w:r>
          <w:instrText xml:space="preserve"> PAGEREF _Toc49265312 \h </w:instrText>
        </w:r>
        <w:r>
          <w:fldChar w:fldCharType="separate"/>
        </w:r>
        <w:r w:rsidR="00AB22EE">
          <w:t>12</w:t>
        </w:r>
        <w:r>
          <w:fldChar w:fldCharType="end"/>
        </w:r>
      </w:hyperlink>
    </w:p>
    <w:p w14:paraId="02146858" w14:textId="33E6F844" w:rsidR="00CC6EC1" w:rsidRDefault="00CC6EC1">
      <w:pPr>
        <w:pStyle w:val="TOC5"/>
        <w:rPr>
          <w:rFonts w:asciiTheme="minorHAnsi" w:eastAsiaTheme="minorEastAsia" w:hAnsiTheme="minorHAnsi" w:cstheme="minorBidi"/>
          <w:sz w:val="22"/>
          <w:szCs w:val="22"/>
          <w:lang w:eastAsia="en-AU"/>
        </w:rPr>
      </w:pPr>
      <w:r>
        <w:tab/>
      </w:r>
      <w:hyperlink w:anchor="_Toc49265313" w:history="1">
        <w:r w:rsidRPr="001036ED">
          <w:t>13</w:t>
        </w:r>
        <w:r>
          <w:rPr>
            <w:rFonts w:asciiTheme="minorHAnsi" w:eastAsiaTheme="minorEastAsia" w:hAnsiTheme="minorHAnsi" w:cstheme="minorBidi"/>
            <w:sz w:val="22"/>
            <w:szCs w:val="22"/>
            <w:lang w:eastAsia="en-AU"/>
          </w:rPr>
          <w:tab/>
        </w:r>
        <w:r w:rsidRPr="001036ED">
          <w:t>Contract workers</w:t>
        </w:r>
        <w:r>
          <w:tab/>
        </w:r>
        <w:r>
          <w:fldChar w:fldCharType="begin"/>
        </w:r>
        <w:r>
          <w:instrText xml:space="preserve"> PAGEREF _Toc49265313 \h </w:instrText>
        </w:r>
        <w:r>
          <w:fldChar w:fldCharType="separate"/>
        </w:r>
        <w:r w:rsidR="00AB22EE">
          <w:t>13</w:t>
        </w:r>
        <w:r>
          <w:fldChar w:fldCharType="end"/>
        </w:r>
      </w:hyperlink>
    </w:p>
    <w:p w14:paraId="63F39B8F" w14:textId="21E7FD09" w:rsidR="00CC6EC1" w:rsidRDefault="00CC6EC1">
      <w:pPr>
        <w:pStyle w:val="TOC5"/>
        <w:rPr>
          <w:rFonts w:asciiTheme="minorHAnsi" w:eastAsiaTheme="minorEastAsia" w:hAnsiTheme="minorHAnsi" w:cstheme="minorBidi"/>
          <w:sz w:val="22"/>
          <w:szCs w:val="22"/>
          <w:lang w:eastAsia="en-AU"/>
        </w:rPr>
      </w:pPr>
      <w:r>
        <w:tab/>
      </w:r>
      <w:hyperlink w:anchor="_Toc49265314" w:history="1">
        <w:r w:rsidRPr="001036ED">
          <w:t>14</w:t>
        </w:r>
        <w:r>
          <w:rPr>
            <w:rFonts w:asciiTheme="minorHAnsi" w:eastAsiaTheme="minorEastAsia" w:hAnsiTheme="minorHAnsi" w:cstheme="minorBidi"/>
            <w:sz w:val="22"/>
            <w:szCs w:val="22"/>
            <w:lang w:eastAsia="en-AU"/>
          </w:rPr>
          <w:tab/>
        </w:r>
        <w:r w:rsidRPr="001036ED">
          <w:t>Partnerships</w:t>
        </w:r>
        <w:r>
          <w:tab/>
        </w:r>
        <w:r>
          <w:fldChar w:fldCharType="begin"/>
        </w:r>
        <w:r>
          <w:instrText xml:space="preserve"> PAGEREF _Toc49265314 \h </w:instrText>
        </w:r>
        <w:r>
          <w:fldChar w:fldCharType="separate"/>
        </w:r>
        <w:r w:rsidR="00AB22EE">
          <w:t>13</w:t>
        </w:r>
        <w:r>
          <w:fldChar w:fldCharType="end"/>
        </w:r>
      </w:hyperlink>
    </w:p>
    <w:p w14:paraId="13A3A182" w14:textId="706F5F30" w:rsidR="00CC6EC1" w:rsidRDefault="00CC6EC1">
      <w:pPr>
        <w:pStyle w:val="TOC5"/>
        <w:rPr>
          <w:rFonts w:asciiTheme="minorHAnsi" w:eastAsiaTheme="minorEastAsia" w:hAnsiTheme="minorHAnsi" w:cstheme="minorBidi"/>
          <w:sz w:val="22"/>
          <w:szCs w:val="22"/>
          <w:lang w:eastAsia="en-AU"/>
        </w:rPr>
      </w:pPr>
      <w:r>
        <w:tab/>
      </w:r>
      <w:hyperlink w:anchor="_Toc49265315" w:history="1">
        <w:r w:rsidRPr="001036ED">
          <w:t>15</w:t>
        </w:r>
        <w:r>
          <w:rPr>
            <w:rFonts w:asciiTheme="minorHAnsi" w:eastAsiaTheme="minorEastAsia" w:hAnsiTheme="minorHAnsi" w:cstheme="minorBidi"/>
            <w:sz w:val="22"/>
            <w:szCs w:val="22"/>
            <w:lang w:eastAsia="en-AU"/>
          </w:rPr>
          <w:tab/>
        </w:r>
        <w:r w:rsidRPr="001036ED">
          <w:t>Professional or trade organisations</w:t>
        </w:r>
        <w:r>
          <w:tab/>
        </w:r>
        <w:r>
          <w:fldChar w:fldCharType="begin"/>
        </w:r>
        <w:r>
          <w:instrText xml:space="preserve"> PAGEREF _Toc49265315 \h </w:instrText>
        </w:r>
        <w:r>
          <w:fldChar w:fldCharType="separate"/>
        </w:r>
        <w:r w:rsidR="00AB22EE">
          <w:t>14</w:t>
        </w:r>
        <w:r>
          <w:fldChar w:fldCharType="end"/>
        </w:r>
      </w:hyperlink>
    </w:p>
    <w:p w14:paraId="0777B991" w14:textId="3728F6FF" w:rsidR="00CC6EC1" w:rsidRDefault="00CC6EC1">
      <w:pPr>
        <w:pStyle w:val="TOC5"/>
        <w:rPr>
          <w:rFonts w:asciiTheme="minorHAnsi" w:eastAsiaTheme="minorEastAsia" w:hAnsiTheme="minorHAnsi" w:cstheme="minorBidi"/>
          <w:sz w:val="22"/>
          <w:szCs w:val="22"/>
          <w:lang w:eastAsia="en-AU"/>
        </w:rPr>
      </w:pPr>
      <w:r>
        <w:tab/>
      </w:r>
      <w:hyperlink w:anchor="_Toc49265316" w:history="1">
        <w:r w:rsidRPr="001036ED">
          <w:t>16</w:t>
        </w:r>
        <w:r>
          <w:rPr>
            <w:rFonts w:asciiTheme="minorHAnsi" w:eastAsiaTheme="minorEastAsia" w:hAnsiTheme="minorHAnsi" w:cstheme="minorBidi"/>
            <w:sz w:val="22"/>
            <w:szCs w:val="22"/>
            <w:lang w:eastAsia="en-AU"/>
          </w:rPr>
          <w:tab/>
        </w:r>
        <w:r w:rsidRPr="001036ED">
          <w:t>Qualifying bodies</w:t>
        </w:r>
        <w:r>
          <w:tab/>
        </w:r>
        <w:r>
          <w:fldChar w:fldCharType="begin"/>
        </w:r>
        <w:r>
          <w:instrText xml:space="preserve"> PAGEREF _Toc49265316 \h </w:instrText>
        </w:r>
        <w:r>
          <w:fldChar w:fldCharType="separate"/>
        </w:r>
        <w:r w:rsidR="00AB22EE">
          <w:t>15</w:t>
        </w:r>
        <w:r>
          <w:fldChar w:fldCharType="end"/>
        </w:r>
      </w:hyperlink>
    </w:p>
    <w:p w14:paraId="1716B224" w14:textId="20C0905F" w:rsidR="00CC6EC1" w:rsidRDefault="00CC6EC1">
      <w:pPr>
        <w:pStyle w:val="TOC5"/>
        <w:rPr>
          <w:rFonts w:asciiTheme="minorHAnsi" w:eastAsiaTheme="minorEastAsia" w:hAnsiTheme="minorHAnsi" w:cstheme="minorBidi"/>
          <w:sz w:val="22"/>
          <w:szCs w:val="22"/>
          <w:lang w:eastAsia="en-AU"/>
        </w:rPr>
      </w:pPr>
      <w:r>
        <w:tab/>
      </w:r>
      <w:hyperlink w:anchor="_Toc49265317" w:history="1">
        <w:r w:rsidRPr="001036ED">
          <w:t>17</w:t>
        </w:r>
        <w:r>
          <w:rPr>
            <w:rFonts w:asciiTheme="minorHAnsi" w:eastAsiaTheme="minorEastAsia" w:hAnsiTheme="minorHAnsi" w:cstheme="minorBidi"/>
            <w:sz w:val="22"/>
            <w:szCs w:val="22"/>
            <w:lang w:eastAsia="en-AU"/>
          </w:rPr>
          <w:tab/>
        </w:r>
        <w:r w:rsidRPr="001036ED">
          <w:t>Employment agencies</w:t>
        </w:r>
        <w:r>
          <w:tab/>
        </w:r>
        <w:r>
          <w:fldChar w:fldCharType="begin"/>
        </w:r>
        <w:r>
          <w:instrText xml:space="preserve"> PAGEREF _Toc49265317 \h </w:instrText>
        </w:r>
        <w:r>
          <w:fldChar w:fldCharType="separate"/>
        </w:r>
        <w:r w:rsidR="00AB22EE">
          <w:t>15</w:t>
        </w:r>
        <w:r>
          <w:fldChar w:fldCharType="end"/>
        </w:r>
      </w:hyperlink>
    </w:p>
    <w:p w14:paraId="5CBCC6F9" w14:textId="711B74A5" w:rsidR="00CC6EC1" w:rsidRDefault="00AB6BA8">
      <w:pPr>
        <w:pStyle w:val="TOC3"/>
        <w:rPr>
          <w:rFonts w:asciiTheme="minorHAnsi" w:eastAsiaTheme="minorEastAsia" w:hAnsiTheme="minorHAnsi" w:cstheme="minorBidi"/>
          <w:b w:val="0"/>
          <w:sz w:val="22"/>
          <w:szCs w:val="22"/>
          <w:lang w:eastAsia="en-AU"/>
        </w:rPr>
      </w:pPr>
      <w:hyperlink w:anchor="_Toc49265318" w:history="1">
        <w:r w:rsidR="00CC6EC1" w:rsidRPr="001036ED">
          <w:t>Division 3.2</w:t>
        </w:r>
        <w:r w:rsidR="00CC6EC1">
          <w:rPr>
            <w:rFonts w:asciiTheme="minorHAnsi" w:eastAsiaTheme="minorEastAsia" w:hAnsiTheme="minorHAnsi" w:cstheme="minorBidi"/>
            <w:b w:val="0"/>
            <w:sz w:val="22"/>
            <w:szCs w:val="22"/>
            <w:lang w:eastAsia="en-AU"/>
          </w:rPr>
          <w:tab/>
        </w:r>
        <w:r w:rsidR="00CC6EC1" w:rsidRPr="001036ED">
          <w:t>Discrimination in other areas</w:t>
        </w:r>
        <w:r w:rsidR="00CC6EC1" w:rsidRPr="00CC6EC1">
          <w:rPr>
            <w:vanish/>
          </w:rPr>
          <w:tab/>
        </w:r>
        <w:r w:rsidR="00CC6EC1" w:rsidRPr="00CC6EC1">
          <w:rPr>
            <w:vanish/>
          </w:rPr>
          <w:fldChar w:fldCharType="begin"/>
        </w:r>
        <w:r w:rsidR="00CC6EC1" w:rsidRPr="00CC6EC1">
          <w:rPr>
            <w:vanish/>
          </w:rPr>
          <w:instrText xml:space="preserve"> PAGEREF _Toc49265318 \h </w:instrText>
        </w:r>
        <w:r w:rsidR="00CC6EC1" w:rsidRPr="00CC6EC1">
          <w:rPr>
            <w:vanish/>
          </w:rPr>
        </w:r>
        <w:r w:rsidR="00CC6EC1" w:rsidRPr="00CC6EC1">
          <w:rPr>
            <w:vanish/>
          </w:rPr>
          <w:fldChar w:fldCharType="separate"/>
        </w:r>
        <w:r w:rsidR="00AB22EE">
          <w:rPr>
            <w:vanish/>
          </w:rPr>
          <w:t>16</w:t>
        </w:r>
        <w:r w:rsidR="00CC6EC1" w:rsidRPr="00CC6EC1">
          <w:rPr>
            <w:vanish/>
          </w:rPr>
          <w:fldChar w:fldCharType="end"/>
        </w:r>
      </w:hyperlink>
    </w:p>
    <w:p w14:paraId="512A2BA0" w14:textId="40141B4B" w:rsidR="00CC6EC1" w:rsidRDefault="00CC6EC1">
      <w:pPr>
        <w:pStyle w:val="TOC5"/>
        <w:rPr>
          <w:rFonts w:asciiTheme="minorHAnsi" w:eastAsiaTheme="minorEastAsia" w:hAnsiTheme="minorHAnsi" w:cstheme="minorBidi"/>
          <w:sz w:val="22"/>
          <w:szCs w:val="22"/>
          <w:lang w:eastAsia="en-AU"/>
        </w:rPr>
      </w:pPr>
      <w:r>
        <w:tab/>
      </w:r>
      <w:hyperlink w:anchor="_Toc49265319" w:history="1">
        <w:r w:rsidRPr="001036ED">
          <w:t>18</w:t>
        </w:r>
        <w:r>
          <w:rPr>
            <w:rFonts w:asciiTheme="minorHAnsi" w:eastAsiaTheme="minorEastAsia" w:hAnsiTheme="minorHAnsi" w:cstheme="minorBidi"/>
            <w:sz w:val="22"/>
            <w:szCs w:val="22"/>
            <w:lang w:eastAsia="en-AU"/>
          </w:rPr>
          <w:tab/>
        </w:r>
        <w:r w:rsidRPr="001036ED">
          <w:t>Education</w:t>
        </w:r>
        <w:r>
          <w:tab/>
        </w:r>
        <w:r>
          <w:fldChar w:fldCharType="begin"/>
        </w:r>
        <w:r>
          <w:instrText xml:space="preserve"> PAGEREF _Toc49265319 \h </w:instrText>
        </w:r>
        <w:r>
          <w:fldChar w:fldCharType="separate"/>
        </w:r>
        <w:r w:rsidR="00AB22EE">
          <w:t>16</w:t>
        </w:r>
        <w:r>
          <w:fldChar w:fldCharType="end"/>
        </w:r>
      </w:hyperlink>
    </w:p>
    <w:p w14:paraId="59D88BEA" w14:textId="6FCD292E" w:rsidR="00CC6EC1" w:rsidRDefault="00CC6EC1">
      <w:pPr>
        <w:pStyle w:val="TOC5"/>
        <w:rPr>
          <w:rFonts w:asciiTheme="minorHAnsi" w:eastAsiaTheme="minorEastAsia" w:hAnsiTheme="minorHAnsi" w:cstheme="minorBidi"/>
          <w:sz w:val="22"/>
          <w:szCs w:val="22"/>
          <w:lang w:eastAsia="en-AU"/>
        </w:rPr>
      </w:pPr>
      <w:r>
        <w:tab/>
      </w:r>
      <w:hyperlink w:anchor="_Toc49265320" w:history="1">
        <w:r w:rsidRPr="001036ED">
          <w:t>19</w:t>
        </w:r>
        <w:r>
          <w:rPr>
            <w:rFonts w:asciiTheme="minorHAnsi" w:eastAsiaTheme="minorEastAsia" w:hAnsiTheme="minorHAnsi" w:cstheme="minorBidi"/>
            <w:sz w:val="22"/>
            <w:szCs w:val="22"/>
            <w:lang w:eastAsia="en-AU"/>
          </w:rPr>
          <w:tab/>
        </w:r>
        <w:r w:rsidRPr="001036ED">
          <w:t>Access to premises</w:t>
        </w:r>
        <w:r>
          <w:tab/>
        </w:r>
        <w:r>
          <w:fldChar w:fldCharType="begin"/>
        </w:r>
        <w:r>
          <w:instrText xml:space="preserve"> PAGEREF _Toc49265320 \h </w:instrText>
        </w:r>
        <w:r>
          <w:fldChar w:fldCharType="separate"/>
        </w:r>
        <w:r w:rsidR="00AB22EE">
          <w:t>16</w:t>
        </w:r>
        <w:r>
          <w:fldChar w:fldCharType="end"/>
        </w:r>
      </w:hyperlink>
    </w:p>
    <w:p w14:paraId="637C7456" w14:textId="2E6A73F7" w:rsidR="00CC6EC1" w:rsidRDefault="00CC6EC1">
      <w:pPr>
        <w:pStyle w:val="TOC5"/>
        <w:rPr>
          <w:rFonts w:asciiTheme="minorHAnsi" w:eastAsiaTheme="minorEastAsia" w:hAnsiTheme="minorHAnsi" w:cstheme="minorBidi"/>
          <w:sz w:val="22"/>
          <w:szCs w:val="22"/>
          <w:lang w:eastAsia="en-AU"/>
        </w:rPr>
      </w:pPr>
      <w:r>
        <w:tab/>
      </w:r>
      <w:hyperlink w:anchor="_Toc49265321" w:history="1">
        <w:r w:rsidRPr="001036ED">
          <w:t>20</w:t>
        </w:r>
        <w:r>
          <w:rPr>
            <w:rFonts w:asciiTheme="minorHAnsi" w:eastAsiaTheme="minorEastAsia" w:hAnsiTheme="minorHAnsi" w:cstheme="minorBidi"/>
            <w:sz w:val="22"/>
            <w:szCs w:val="22"/>
            <w:lang w:eastAsia="en-AU"/>
          </w:rPr>
          <w:tab/>
        </w:r>
        <w:r w:rsidRPr="001036ED">
          <w:t>Goods, services and facilities</w:t>
        </w:r>
        <w:r>
          <w:tab/>
        </w:r>
        <w:r>
          <w:fldChar w:fldCharType="begin"/>
        </w:r>
        <w:r>
          <w:instrText xml:space="preserve"> PAGEREF _Toc49265321 \h </w:instrText>
        </w:r>
        <w:r>
          <w:fldChar w:fldCharType="separate"/>
        </w:r>
        <w:r w:rsidR="00AB22EE">
          <w:t>17</w:t>
        </w:r>
        <w:r>
          <w:fldChar w:fldCharType="end"/>
        </w:r>
      </w:hyperlink>
    </w:p>
    <w:p w14:paraId="3887E966" w14:textId="687B7B22" w:rsidR="00CC6EC1" w:rsidRDefault="00CC6EC1">
      <w:pPr>
        <w:pStyle w:val="TOC5"/>
        <w:rPr>
          <w:rFonts w:asciiTheme="minorHAnsi" w:eastAsiaTheme="minorEastAsia" w:hAnsiTheme="minorHAnsi" w:cstheme="minorBidi"/>
          <w:sz w:val="22"/>
          <w:szCs w:val="22"/>
          <w:lang w:eastAsia="en-AU"/>
        </w:rPr>
      </w:pPr>
      <w:r>
        <w:tab/>
      </w:r>
      <w:hyperlink w:anchor="_Toc49265322" w:history="1">
        <w:r w:rsidRPr="001036ED">
          <w:t>21</w:t>
        </w:r>
        <w:r>
          <w:rPr>
            <w:rFonts w:asciiTheme="minorHAnsi" w:eastAsiaTheme="minorEastAsia" w:hAnsiTheme="minorHAnsi" w:cstheme="minorBidi"/>
            <w:sz w:val="22"/>
            <w:szCs w:val="22"/>
            <w:lang w:eastAsia="en-AU"/>
          </w:rPr>
          <w:tab/>
        </w:r>
        <w:r w:rsidRPr="001036ED">
          <w:t>Accommodation</w:t>
        </w:r>
        <w:r>
          <w:tab/>
        </w:r>
        <w:r>
          <w:fldChar w:fldCharType="begin"/>
        </w:r>
        <w:r>
          <w:instrText xml:space="preserve"> PAGEREF _Toc49265322 \h </w:instrText>
        </w:r>
        <w:r>
          <w:fldChar w:fldCharType="separate"/>
        </w:r>
        <w:r w:rsidR="00AB22EE">
          <w:t>17</w:t>
        </w:r>
        <w:r>
          <w:fldChar w:fldCharType="end"/>
        </w:r>
      </w:hyperlink>
    </w:p>
    <w:p w14:paraId="5111C5F2" w14:textId="6BA35D6D" w:rsidR="00CC6EC1" w:rsidRDefault="00CC6EC1">
      <w:pPr>
        <w:pStyle w:val="TOC5"/>
        <w:rPr>
          <w:rFonts w:asciiTheme="minorHAnsi" w:eastAsiaTheme="minorEastAsia" w:hAnsiTheme="minorHAnsi" w:cstheme="minorBidi"/>
          <w:sz w:val="22"/>
          <w:szCs w:val="22"/>
          <w:lang w:eastAsia="en-AU"/>
        </w:rPr>
      </w:pPr>
      <w:r>
        <w:tab/>
      </w:r>
      <w:hyperlink w:anchor="_Toc49265323" w:history="1">
        <w:r w:rsidRPr="001036ED">
          <w:t>22</w:t>
        </w:r>
        <w:r>
          <w:rPr>
            <w:rFonts w:asciiTheme="minorHAnsi" w:eastAsiaTheme="minorEastAsia" w:hAnsiTheme="minorHAnsi" w:cstheme="minorBidi"/>
            <w:sz w:val="22"/>
            <w:szCs w:val="22"/>
            <w:lang w:eastAsia="en-AU"/>
          </w:rPr>
          <w:tab/>
        </w:r>
        <w:r w:rsidRPr="001036ED">
          <w:t>Clubs</w:t>
        </w:r>
        <w:r>
          <w:tab/>
        </w:r>
        <w:r>
          <w:fldChar w:fldCharType="begin"/>
        </w:r>
        <w:r>
          <w:instrText xml:space="preserve"> PAGEREF _Toc49265323 \h </w:instrText>
        </w:r>
        <w:r>
          <w:fldChar w:fldCharType="separate"/>
        </w:r>
        <w:r w:rsidR="00AB22EE">
          <w:t>18</w:t>
        </w:r>
        <w:r>
          <w:fldChar w:fldCharType="end"/>
        </w:r>
      </w:hyperlink>
    </w:p>
    <w:p w14:paraId="31E3B13A" w14:textId="606001A6" w:rsidR="00CC6EC1" w:rsidRDefault="00CC6EC1">
      <w:pPr>
        <w:pStyle w:val="TOC5"/>
        <w:rPr>
          <w:rFonts w:asciiTheme="minorHAnsi" w:eastAsiaTheme="minorEastAsia" w:hAnsiTheme="minorHAnsi" w:cstheme="minorBidi"/>
          <w:sz w:val="22"/>
          <w:szCs w:val="22"/>
          <w:lang w:eastAsia="en-AU"/>
        </w:rPr>
      </w:pPr>
      <w:r>
        <w:tab/>
      </w:r>
      <w:hyperlink w:anchor="_Toc49265324" w:history="1">
        <w:r w:rsidRPr="001036ED">
          <w:t>23</w:t>
        </w:r>
        <w:r>
          <w:rPr>
            <w:rFonts w:asciiTheme="minorHAnsi" w:eastAsiaTheme="minorEastAsia" w:hAnsiTheme="minorHAnsi" w:cstheme="minorBidi"/>
            <w:sz w:val="22"/>
            <w:szCs w:val="22"/>
            <w:lang w:eastAsia="en-AU"/>
          </w:rPr>
          <w:tab/>
        </w:r>
        <w:r w:rsidRPr="001036ED">
          <w:t>Requests etc for information</w:t>
        </w:r>
        <w:r>
          <w:tab/>
        </w:r>
        <w:r>
          <w:fldChar w:fldCharType="begin"/>
        </w:r>
        <w:r>
          <w:instrText xml:space="preserve"> PAGEREF _Toc49265324 \h </w:instrText>
        </w:r>
        <w:r>
          <w:fldChar w:fldCharType="separate"/>
        </w:r>
        <w:r w:rsidR="00AB22EE">
          <w:t>19</w:t>
        </w:r>
        <w:r>
          <w:fldChar w:fldCharType="end"/>
        </w:r>
      </w:hyperlink>
    </w:p>
    <w:p w14:paraId="0712CF85" w14:textId="739F5695" w:rsidR="00CC6EC1" w:rsidRDefault="00AB6BA8">
      <w:pPr>
        <w:pStyle w:val="TOC2"/>
        <w:rPr>
          <w:rFonts w:asciiTheme="minorHAnsi" w:eastAsiaTheme="minorEastAsia" w:hAnsiTheme="minorHAnsi" w:cstheme="minorBidi"/>
          <w:b w:val="0"/>
          <w:sz w:val="22"/>
          <w:szCs w:val="22"/>
          <w:lang w:eastAsia="en-AU"/>
        </w:rPr>
      </w:pPr>
      <w:hyperlink w:anchor="_Toc49265325" w:history="1">
        <w:r w:rsidR="00CC6EC1" w:rsidRPr="001036ED">
          <w:t>Part 4</w:t>
        </w:r>
        <w:r w:rsidR="00CC6EC1">
          <w:rPr>
            <w:rFonts w:asciiTheme="minorHAnsi" w:eastAsiaTheme="minorEastAsia" w:hAnsiTheme="minorHAnsi" w:cstheme="minorBidi"/>
            <w:b w:val="0"/>
            <w:sz w:val="22"/>
            <w:szCs w:val="22"/>
            <w:lang w:eastAsia="en-AU"/>
          </w:rPr>
          <w:tab/>
        </w:r>
        <w:r w:rsidR="00CC6EC1" w:rsidRPr="001036ED">
          <w:t>Exceptions to unlawful discrimination</w:t>
        </w:r>
        <w:r w:rsidR="00CC6EC1" w:rsidRPr="00CC6EC1">
          <w:rPr>
            <w:vanish/>
          </w:rPr>
          <w:tab/>
        </w:r>
        <w:r w:rsidR="00CC6EC1" w:rsidRPr="00CC6EC1">
          <w:rPr>
            <w:vanish/>
          </w:rPr>
          <w:fldChar w:fldCharType="begin"/>
        </w:r>
        <w:r w:rsidR="00CC6EC1" w:rsidRPr="00CC6EC1">
          <w:rPr>
            <w:vanish/>
          </w:rPr>
          <w:instrText xml:space="preserve"> PAGEREF _Toc49265325 \h </w:instrText>
        </w:r>
        <w:r w:rsidR="00CC6EC1" w:rsidRPr="00CC6EC1">
          <w:rPr>
            <w:vanish/>
          </w:rPr>
        </w:r>
        <w:r w:rsidR="00CC6EC1" w:rsidRPr="00CC6EC1">
          <w:rPr>
            <w:vanish/>
          </w:rPr>
          <w:fldChar w:fldCharType="separate"/>
        </w:r>
        <w:r w:rsidR="00AB22EE">
          <w:rPr>
            <w:vanish/>
          </w:rPr>
          <w:t>20</w:t>
        </w:r>
        <w:r w:rsidR="00CC6EC1" w:rsidRPr="00CC6EC1">
          <w:rPr>
            <w:vanish/>
          </w:rPr>
          <w:fldChar w:fldCharType="end"/>
        </w:r>
      </w:hyperlink>
    </w:p>
    <w:p w14:paraId="77AFE5CC" w14:textId="1793A858" w:rsidR="00CC6EC1" w:rsidRDefault="00AB6BA8">
      <w:pPr>
        <w:pStyle w:val="TOC3"/>
        <w:rPr>
          <w:rFonts w:asciiTheme="minorHAnsi" w:eastAsiaTheme="minorEastAsia" w:hAnsiTheme="minorHAnsi" w:cstheme="minorBidi"/>
          <w:b w:val="0"/>
          <w:sz w:val="22"/>
          <w:szCs w:val="22"/>
          <w:lang w:eastAsia="en-AU"/>
        </w:rPr>
      </w:pPr>
      <w:hyperlink w:anchor="_Toc49265326" w:history="1">
        <w:r w:rsidR="00CC6EC1" w:rsidRPr="001036ED">
          <w:t>Division 4.1</w:t>
        </w:r>
        <w:r w:rsidR="00CC6EC1">
          <w:rPr>
            <w:rFonts w:asciiTheme="minorHAnsi" w:eastAsiaTheme="minorEastAsia" w:hAnsiTheme="minorHAnsi" w:cstheme="minorBidi"/>
            <w:b w:val="0"/>
            <w:sz w:val="22"/>
            <w:szCs w:val="22"/>
            <w:lang w:eastAsia="en-AU"/>
          </w:rPr>
          <w:tab/>
        </w:r>
        <w:r w:rsidR="00CC6EC1" w:rsidRPr="001036ED">
          <w:t>General exceptions</w:t>
        </w:r>
        <w:r w:rsidR="00CC6EC1" w:rsidRPr="00CC6EC1">
          <w:rPr>
            <w:vanish/>
          </w:rPr>
          <w:tab/>
        </w:r>
        <w:r w:rsidR="00CC6EC1" w:rsidRPr="00CC6EC1">
          <w:rPr>
            <w:vanish/>
          </w:rPr>
          <w:fldChar w:fldCharType="begin"/>
        </w:r>
        <w:r w:rsidR="00CC6EC1" w:rsidRPr="00CC6EC1">
          <w:rPr>
            <w:vanish/>
          </w:rPr>
          <w:instrText xml:space="preserve"> PAGEREF _Toc49265326 \h </w:instrText>
        </w:r>
        <w:r w:rsidR="00CC6EC1" w:rsidRPr="00CC6EC1">
          <w:rPr>
            <w:vanish/>
          </w:rPr>
        </w:r>
        <w:r w:rsidR="00CC6EC1" w:rsidRPr="00CC6EC1">
          <w:rPr>
            <w:vanish/>
          </w:rPr>
          <w:fldChar w:fldCharType="separate"/>
        </w:r>
        <w:r w:rsidR="00AB22EE">
          <w:rPr>
            <w:vanish/>
          </w:rPr>
          <w:t>20</w:t>
        </w:r>
        <w:r w:rsidR="00CC6EC1" w:rsidRPr="00CC6EC1">
          <w:rPr>
            <w:vanish/>
          </w:rPr>
          <w:fldChar w:fldCharType="end"/>
        </w:r>
      </w:hyperlink>
    </w:p>
    <w:p w14:paraId="320FC410" w14:textId="1EF775D8" w:rsidR="00CC6EC1" w:rsidRDefault="00CC6EC1">
      <w:pPr>
        <w:pStyle w:val="TOC5"/>
        <w:rPr>
          <w:rFonts w:asciiTheme="minorHAnsi" w:eastAsiaTheme="minorEastAsia" w:hAnsiTheme="minorHAnsi" w:cstheme="minorBidi"/>
          <w:sz w:val="22"/>
          <w:szCs w:val="22"/>
          <w:lang w:eastAsia="en-AU"/>
        </w:rPr>
      </w:pPr>
      <w:r>
        <w:tab/>
      </w:r>
      <w:hyperlink w:anchor="_Toc49265327" w:history="1">
        <w:r w:rsidRPr="001036ED">
          <w:t>24</w:t>
        </w:r>
        <w:r>
          <w:rPr>
            <w:rFonts w:asciiTheme="minorHAnsi" w:eastAsiaTheme="minorEastAsia" w:hAnsiTheme="minorHAnsi" w:cstheme="minorBidi"/>
            <w:sz w:val="22"/>
            <w:szCs w:val="22"/>
            <w:lang w:eastAsia="en-AU"/>
          </w:rPr>
          <w:tab/>
        </w:r>
        <w:r w:rsidRPr="001036ED">
          <w:t>Domestic duties</w:t>
        </w:r>
        <w:r>
          <w:tab/>
        </w:r>
        <w:r>
          <w:fldChar w:fldCharType="begin"/>
        </w:r>
        <w:r>
          <w:instrText xml:space="preserve"> PAGEREF _Toc49265327 \h </w:instrText>
        </w:r>
        <w:r>
          <w:fldChar w:fldCharType="separate"/>
        </w:r>
        <w:r w:rsidR="00AB22EE">
          <w:t>20</w:t>
        </w:r>
        <w:r>
          <w:fldChar w:fldCharType="end"/>
        </w:r>
      </w:hyperlink>
    </w:p>
    <w:p w14:paraId="21E16485" w14:textId="542B0C86" w:rsidR="00CC6EC1" w:rsidRDefault="00CC6EC1">
      <w:pPr>
        <w:pStyle w:val="TOC5"/>
        <w:rPr>
          <w:rFonts w:asciiTheme="minorHAnsi" w:eastAsiaTheme="minorEastAsia" w:hAnsiTheme="minorHAnsi" w:cstheme="minorBidi"/>
          <w:sz w:val="22"/>
          <w:szCs w:val="22"/>
          <w:lang w:eastAsia="en-AU"/>
        </w:rPr>
      </w:pPr>
      <w:r>
        <w:tab/>
      </w:r>
      <w:hyperlink w:anchor="_Toc49265328" w:history="1">
        <w:r w:rsidRPr="001036ED">
          <w:t>25</w:t>
        </w:r>
        <w:r>
          <w:rPr>
            <w:rFonts w:asciiTheme="minorHAnsi" w:eastAsiaTheme="minorEastAsia" w:hAnsiTheme="minorHAnsi" w:cstheme="minorBidi"/>
            <w:sz w:val="22"/>
            <w:szCs w:val="22"/>
            <w:lang w:eastAsia="en-AU"/>
          </w:rPr>
          <w:tab/>
        </w:r>
        <w:r w:rsidRPr="001036ED">
          <w:t>Residential care of children</w:t>
        </w:r>
        <w:r>
          <w:tab/>
        </w:r>
        <w:r>
          <w:fldChar w:fldCharType="begin"/>
        </w:r>
        <w:r>
          <w:instrText xml:space="preserve"> PAGEREF _Toc49265328 \h </w:instrText>
        </w:r>
        <w:r>
          <w:fldChar w:fldCharType="separate"/>
        </w:r>
        <w:r w:rsidR="00AB22EE">
          <w:t>20</w:t>
        </w:r>
        <w:r>
          <w:fldChar w:fldCharType="end"/>
        </w:r>
      </w:hyperlink>
    </w:p>
    <w:p w14:paraId="5ED9F976" w14:textId="4F39B627" w:rsidR="00CC6EC1" w:rsidRDefault="00CC6EC1">
      <w:pPr>
        <w:pStyle w:val="TOC5"/>
        <w:rPr>
          <w:rFonts w:asciiTheme="minorHAnsi" w:eastAsiaTheme="minorEastAsia" w:hAnsiTheme="minorHAnsi" w:cstheme="minorBidi"/>
          <w:sz w:val="22"/>
          <w:szCs w:val="22"/>
          <w:lang w:eastAsia="en-AU"/>
        </w:rPr>
      </w:pPr>
      <w:r>
        <w:tab/>
      </w:r>
      <w:hyperlink w:anchor="_Toc49265329" w:history="1">
        <w:r w:rsidRPr="001036ED">
          <w:t>25A</w:t>
        </w:r>
        <w:r>
          <w:rPr>
            <w:rFonts w:asciiTheme="minorHAnsi" w:eastAsiaTheme="minorEastAsia" w:hAnsiTheme="minorHAnsi" w:cstheme="minorBidi"/>
            <w:sz w:val="22"/>
            <w:szCs w:val="22"/>
            <w:lang w:eastAsia="en-AU"/>
          </w:rPr>
          <w:tab/>
        </w:r>
        <w:r w:rsidRPr="001036ED">
          <w:t>Adoption</w:t>
        </w:r>
        <w:r>
          <w:tab/>
        </w:r>
        <w:r>
          <w:fldChar w:fldCharType="begin"/>
        </w:r>
        <w:r>
          <w:instrText xml:space="preserve"> PAGEREF _Toc49265329 \h </w:instrText>
        </w:r>
        <w:r>
          <w:fldChar w:fldCharType="separate"/>
        </w:r>
        <w:r w:rsidR="00AB22EE">
          <w:t>20</w:t>
        </w:r>
        <w:r>
          <w:fldChar w:fldCharType="end"/>
        </w:r>
      </w:hyperlink>
    </w:p>
    <w:p w14:paraId="6B441814" w14:textId="21811708" w:rsidR="00CC6EC1" w:rsidRDefault="00CC6EC1">
      <w:pPr>
        <w:pStyle w:val="TOC5"/>
        <w:rPr>
          <w:rFonts w:asciiTheme="minorHAnsi" w:eastAsiaTheme="minorEastAsia" w:hAnsiTheme="minorHAnsi" w:cstheme="minorBidi"/>
          <w:sz w:val="22"/>
          <w:szCs w:val="22"/>
          <w:lang w:eastAsia="en-AU"/>
        </w:rPr>
      </w:pPr>
      <w:r>
        <w:tab/>
      </w:r>
      <w:hyperlink w:anchor="_Toc49265330" w:history="1">
        <w:r w:rsidRPr="001036ED">
          <w:t>26</w:t>
        </w:r>
        <w:r>
          <w:rPr>
            <w:rFonts w:asciiTheme="minorHAnsi" w:eastAsiaTheme="minorEastAsia" w:hAnsiTheme="minorHAnsi" w:cstheme="minorBidi"/>
            <w:sz w:val="22"/>
            <w:szCs w:val="22"/>
            <w:lang w:eastAsia="en-AU"/>
          </w:rPr>
          <w:tab/>
        </w:r>
        <w:r w:rsidRPr="001036ED">
          <w:t>Domestic accommodation etc</w:t>
        </w:r>
        <w:r>
          <w:tab/>
        </w:r>
        <w:r>
          <w:fldChar w:fldCharType="begin"/>
        </w:r>
        <w:r>
          <w:instrText xml:space="preserve"> PAGEREF _Toc49265330 \h </w:instrText>
        </w:r>
        <w:r>
          <w:fldChar w:fldCharType="separate"/>
        </w:r>
        <w:r w:rsidR="00AB22EE">
          <w:t>21</w:t>
        </w:r>
        <w:r>
          <w:fldChar w:fldCharType="end"/>
        </w:r>
      </w:hyperlink>
    </w:p>
    <w:p w14:paraId="2E5CACE8" w14:textId="207FA4FD" w:rsidR="00CC6EC1" w:rsidRDefault="00CC6EC1">
      <w:pPr>
        <w:pStyle w:val="TOC5"/>
        <w:rPr>
          <w:rFonts w:asciiTheme="minorHAnsi" w:eastAsiaTheme="minorEastAsia" w:hAnsiTheme="minorHAnsi" w:cstheme="minorBidi"/>
          <w:sz w:val="22"/>
          <w:szCs w:val="22"/>
          <w:lang w:eastAsia="en-AU"/>
        </w:rPr>
      </w:pPr>
      <w:r>
        <w:tab/>
      </w:r>
      <w:hyperlink w:anchor="_Toc49265331" w:history="1">
        <w:r w:rsidRPr="001036ED">
          <w:t>26A</w:t>
        </w:r>
        <w:r>
          <w:rPr>
            <w:rFonts w:asciiTheme="minorHAnsi" w:eastAsiaTheme="minorEastAsia" w:hAnsiTheme="minorHAnsi" w:cstheme="minorBidi"/>
            <w:sz w:val="22"/>
            <w:szCs w:val="22"/>
            <w:lang w:eastAsia="en-AU"/>
          </w:rPr>
          <w:tab/>
        </w:r>
        <w:r w:rsidRPr="001036ED">
          <w:t>Preselection by employment agencies</w:t>
        </w:r>
        <w:r>
          <w:tab/>
        </w:r>
        <w:r>
          <w:fldChar w:fldCharType="begin"/>
        </w:r>
        <w:r>
          <w:instrText xml:space="preserve"> PAGEREF _Toc49265331 \h </w:instrText>
        </w:r>
        <w:r>
          <w:fldChar w:fldCharType="separate"/>
        </w:r>
        <w:r w:rsidR="00AB22EE">
          <w:t>22</w:t>
        </w:r>
        <w:r>
          <w:fldChar w:fldCharType="end"/>
        </w:r>
      </w:hyperlink>
    </w:p>
    <w:p w14:paraId="3461FAA7" w14:textId="6D8BE6E2" w:rsidR="00CC6EC1" w:rsidRDefault="00CC6EC1">
      <w:pPr>
        <w:pStyle w:val="TOC5"/>
        <w:rPr>
          <w:rFonts w:asciiTheme="minorHAnsi" w:eastAsiaTheme="minorEastAsia" w:hAnsiTheme="minorHAnsi" w:cstheme="minorBidi"/>
          <w:sz w:val="22"/>
          <w:szCs w:val="22"/>
          <w:lang w:eastAsia="en-AU"/>
        </w:rPr>
      </w:pPr>
      <w:r>
        <w:tab/>
      </w:r>
      <w:hyperlink w:anchor="_Toc49265332" w:history="1">
        <w:r w:rsidRPr="001036ED">
          <w:t>27</w:t>
        </w:r>
        <w:r>
          <w:rPr>
            <w:rFonts w:asciiTheme="minorHAnsi" w:eastAsiaTheme="minorEastAsia" w:hAnsiTheme="minorHAnsi" w:cstheme="minorBidi"/>
            <w:sz w:val="22"/>
            <w:szCs w:val="22"/>
            <w:lang w:eastAsia="en-AU"/>
          </w:rPr>
          <w:tab/>
        </w:r>
        <w:r w:rsidRPr="001036ED">
          <w:t>Measures intended to achieve equality</w:t>
        </w:r>
        <w:r>
          <w:tab/>
        </w:r>
        <w:r>
          <w:fldChar w:fldCharType="begin"/>
        </w:r>
        <w:r>
          <w:instrText xml:space="preserve"> PAGEREF _Toc49265332 \h </w:instrText>
        </w:r>
        <w:r>
          <w:fldChar w:fldCharType="separate"/>
        </w:r>
        <w:r w:rsidR="00AB22EE">
          <w:t>22</w:t>
        </w:r>
        <w:r>
          <w:fldChar w:fldCharType="end"/>
        </w:r>
      </w:hyperlink>
    </w:p>
    <w:p w14:paraId="2DD99F40" w14:textId="0DFB08CE" w:rsidR="00CC6EC1" w:rsidRDefault="00CC6EC1">
      <w:pPr>
        <w:pStyle w:val="TOC5"/>
        <w:rPr>
          <w:rFonts w:asciiTheme="minorHAnsi" w:eastAsiaTheme="minorEastAsia" w:hAnsiTheme="minorHAnsi" w:cstheme="minorBidi"/>
          <w:sz w:val="22"/>
          <w:szCs w:val="22"/>
          <w:lang w:eastAsia="en-AU"/>
        </w:rPr>
      </w:pPr>
      <w:r>
        <w:tab/>
      </w:r>
      <w:hyperlink w:anchor="_Toc49265333" w:history="1">
        <w:r w:rsidRPr="001036ED">
          <w:t>28</w:t>
        </w:r>
        <w:r>
          <w:rPr>
            <w:rFonts w:asciiTheme="minorHAnsi" w:eastAsiaTheme="minorEastAsia" w:hAnsiTheme="minorHAnsi" w:cstheme="minorBidi"/>
            <w:sz w:val="22"/>
            <w:szCs w:val="22"/>
            <w:lang w:eastAsia="en-AU"/>
          </w:rPr>
          <w:tab/>
        </w:r>
        <w:r w:rsidRPr="001036ED">
          <w:t>Insurance</w:t>
        </w:r>
        <w:r>
          <w:tab/>
        </w:r>
        <w:r>
          <w:fldChar w:fldCharType="begin"/>
        </w:r>
        <w:r>
          <w:instrText xml:space="preserve"> PAGEREF _Toc49265333 \h </w:instrText>
        </w:r>
        <w:r>
          <w:fldChar w:fldCharType="separate"/>
        </w:r>
        <w:r w:rsidR="00AB22EE">
          <w:t>23</w:t>
        </w:r>
        <w:r>
          <w:fldChar w:fldCharType="end"/>
        </w:r>
      </w:hyperlink>
    </w:p>
    <w:p w14:paraId="10BF3823" w14:textId="7E8AA488" w:rsidR="00CC6EC1" w:rsidRDefault="00CC6EC1">
      <w:pPr>
        <w:pStyle w:val="TOC5"/>
        <w:rPr>
          <w:rFonts w:asciiTheme="minorHAnsi" w:eastAsiaTheme="minorEastAsia" w:hAnsiTheme="minorHAnsi" w:cstheme="minorBidi"/>
          <w:sz w:val="22"/>
          <w:szCs w:val="22"/>
          <w:lang w:eastAsia="en-AU"/>
        </w:rPr>
      </w:pPr>
      <w:r>
        <w:tab/>
      </w:r>
      <w:hyperlink w:anchor="_Toc49265334" w:history="1">
        <w:r w:rsidRPr="001036ED">
          <w:t>29</w:t>
        </w:r>
        <w:r>
          <w:rPr>
            <w:rFonts w:asciiTheme="minorHAnsi" w:eastAsiaTheme="minorEastAsia" w:hAnsiTheme="minorHAnsi" w:cstheme="minorBidi"/>
            <w:sz w:val="22"/>
            <w:szCs w:val="22"/>
            <w:lang w:eastAsia="en-AU"/>
          </w:rPr>
          <w:tab/>
        </w:r>
        <w:r w:rsidRPr="001036ED">
          <w:t>Superannuation</w:t>
        </w:r>
        <w:r>
          <w:tab/>
        </w:r>
        <w:r>
          <w:fldChar w:fldCharType="begin"/>
        </w:r>
        <w:r>
          <w:instrText xml:space="preserve"> PAGEREF _Toc49265334 \h </w:instrText>
        </w:r>
        <w:r>
          <w:fldChar w:fldCharType="separate"/>
        </w:r>
        <w:r w:rsidR="00AB22EE">
          <w:t>23</w:t>
        </w:r>
        <w:r>
          <w:fldChar w:fldCharType="end"/>
        </w:r>
      </w:hyperlink>
    </w:p>
    <w:p w14:paraId="12D9610C" w14:textId="78FAD4D1" w:rsidR="00CC6EC1" w:rsidRDefault="00CC6EC1">
      <w:pPr>
        <w:pStyle w:val="TOC5"/>
        <w:rPr>
          <w:rFonts w:asciiTheme="minorHAnsi" w:eastAsiaTheme="minorEastAsia" w:hAnsiTheme="minorHAnsi" w:cstheme="minorBidi"/>
          <w:sz w:val="22"/>
          <w:szCs w:val="22"/>
          <w:lang w:eastAsia="en-AU"/>
        </w:rPr>
      </w:pPr>
      <w:r>
        <w:tab/>
      </w:r>
      <w:hyperlink w:anchor="_Toc49265335" w:history="1">
        <w:r w:rsidRPr="001036ED">
          <w:t>30</w:t>
        </w:r>
        <w:r>
          <w:rPr>
            <w:rFonts w:asciiTheme="minorHAnsi" w:eastAsiaTheme="minorEastAsia" w:hAnsiTheme="minorHAnsi" w:cstheme="minorBidi"/>
            <w:sz w:val="22"/>
            <w:szCs w:val="22"/>
            <w:lang w:eastAsia="en-AU"/>
          </w:rPr>
          <w:tab/>
        </w:r>
        <w:r w:rsidRPr="001036ED">
          <w:t>Acts done under statutory authority etc</w:t>
        </w:r>
        <w:r>
          <w:tab/>
        </w:r>
        <w:r>
          <w:fldChar w:fldCharType="begin"/>
        </w:r>
        <w:r>
          <w:instrText xml:space="preserve"> PAGEREF _Toc49265335 \h </w:instrText>
        </w:r>
        <w:r>
          <w:fldChar w:fldCharType="separate"/>
        </w:r>
        <w:r w:rsidR="00AB22EE">
          <w:t>25</w:t>
        </w:r>
        <w:r>
          <w:fldChar w:fldCharType="end"/>
        </w:r>
      </w:hyperlink>
    </w:p>
    <w:p w14:paraId="386CC407" w14:textId="1AA693C3" w:rsidR="00CC6EC1" w:rsidRDefault="00CC6EC1">
      <w:pPr>
        <w:pStyle w:val="TOC5"/>
        <w:rPr>
          <w:rFonts w:asciiTheme="minorHAnsi" w:eastAsiaTheme="minorEastAsia" w:hAnsiTheme="minorHAnsi" w:cstheme="minorBidi"/>
          <w:sz w:val="22"/>
          <w:szCs w:val="22"/>
          <w:lang w:eastAsia="en-AU"/>
        </w:rPr>
      </w:pPr>
      <w:r>
        <w:lastRenderedPageBreak/>
        <w:tab/>
      </w:r>
      <w:hyperlink w:anchor="_Toc49265336" w:history="1">
        <w:r w:rsidRPr="001036ED">
          <w:t>31</w:t>
        </w:r>
        <w:r>
          <w:rPr>
            <w:rFonts w:asciiTheme="minorHAnsi" w:eastAsiaTheme="minorEastAsia" w:hAnsiTheme="minorHAnsi" w:cstheme="minorBidi"/>
            <w:sz w:val="22"/>
            <w:szCs w:val="22"/>
            <w:lang w:eastAsia="en-AU"/>
          </w:rPr>
          <w:tab/>
        </w:r>
        <w:r w:rsidRPr="001036ED">
          <w:t>Voluntary bodies</w:t>
        </w:r>
        <w:r>
          <w:tab/>
        </w:r>
        <w:r>
          <w:fldChar w:fldCharType="begin"/>
        </w:r>
        <w:r>
          <w:instrText xml:space="preserve"> PAGEREF _Toc49265336 \h </w:instrText>
        </w:r>
        <w:r>
          <w:fldChar w:fldCharType="separate"/>
        </w:r>
        <w:r w:rsidR="00AB22EE">
          <w:t>26</w:t>
        </w:r>
        <w:r>
          <w:fldChar w:fldCharType="end"/>
        </w:r>
      </w:hyperlink>
    </w:p>
    <w:p w14:paraId="3FA92300" w14:textId="70DAC56A" w:rsidR="00CC6EC1" w:rsidRDefault="00CC6EC1">
      <w:pPr>
        <w:pStyle w:val="TOC5"/>
        <w:rPr>
          <w:rFonts w:asciiTheme="minorHAnsi" w:eastAsiaTheme="minorEastAsia" w:hAnsiTheme="minorHAnsi" w:cstheme="minorBidi"/>
          <w:sz w:val="22"/>
          <w:szCs w:val="22"/>
          <w:lang w:eastAsia="en-AU"/>
        </w:rPr>
      </w:pPr>
      <w:r>
        <w:tab/>
      </w:r>
      <w:hyperlink w:anchor="_Toc49265337" w:history="1">
        <w:r w:rsidRPr="001036ED">
          <w:t>32</w:t>
        </w:r>
        <w:r>
          <w:rPr>
            <w:rFonts w:asciiTheme="minorHAnsi" w:eastAsiaTheme="minorEastAsia" w:hAnsiTheme="minorHAnsi" w:cstheme="minorBidi"/>
            <w:sz w:val="22"/>
            <w:szCs w:val="22"/>
            <w:lang w:eastAsia="en-AU"/>
          </w:rPr>
          <w:tab/>
        </w:r>
        <w:r w:rsidRPr="001036ED">
          <w:t>Religious bodies</w:t>
        </w:r>
        <w:r>
          <w:tab/>
        </w:r>
        <w:r>
          <w:fldChar w:fldCharType="begin"/>
        </w:r>
        <w:r>
          <w:instrText xml:space="preserve"> PAGEREF _Toc49265337 \h </w:instrText>
        </w:r>
        <w:r>
          <w:fldChar w:fldCharType="separate"/>
        </w:r>
        <w:r w:rsidR="00AB22EE">
          <w:t>26</w:t>
        </w:r>
        <w:r>
          <w:fldChar w:fldCharType="end"/>
        </w:r>
      </w:hyperlink>
    </w:p>
    <w:p w14:paraId="56B08466" w14:textId="6D5F269B" w:rsidR="00CC6EC1" w:rsidRDefault="00CC6EC1">
      <w:pPr>
        <w:pStyle w:val="TOC5"/>
        <w:rPr>
          <w:rFonts w:asciiTheme="minorHAnsi" w:eastAsiaTheme="minorEastAsia" w:hAnsiTheme="minorHAnsi" w:cstheme="minorBidi"/>
          <w:sz w:val="22"/>
          <w:szCs w:val="22"/>
          <w:lang w:eastAsia="en-AU"/>
        </w:rPr>
      </w:pPr>
      <w:r>
        <w:tab/>
      </w:r>
      <w:hyperlink w:anchor="_Toc49265338" w:history="1">
        <w:r w:rsidRPr="001036ED">
          <w:t>33A</w:t>
        </w:r>
        <w:r>
          <w:rPr>
            <w:rFonts w:asciiTheme="minorHAnsi" w:eastAsiaTheme="minorEastAsia" w:hAnsiTheme="minorHAnsi" w:cstheme="minorBidi"/>
            <w:sz w:val="22"/>
            <w:szCs w:val="22"/>
            <w:lang w:eastAsia="en-AU"/>
          </w:rPr>
          <w:tab/>
        </w:r>
        <w:r w:rsidRPr="001036ED">
          <w:t>Discrimination relating to accommodation, goods or services etc</w:t>
        </w:r>
        <w:r>
          <w:tab/>
        </w:r>
        <w:r>
          <w:fldChar w:fldCharType="begin"/>
        </w:r>
        <w:r>
          <w:instrText xml:space="preserve"> PAGEREF _Toc49265338 \h </w:instrText>
        </w:r>
        <w:r>
          <w:fldChar w:fldCharType="separate"/>
        </w:r>
        <w:r w:rsidR="00AB22EE">
          <w:t>27</w:t>
        </w:r>
        <w:r>
          <w:fldChar w:fldCharType="end"/>
        </w:r>
      </w:hyperlink>
    </w:p>
    <w:p w14:paraId="4CD42F3F" w14:textId="2B7331C2" w:rsidR="00CC6EC1" w:rsidRDefault="00AB6BA8">
      <w:pPr>
        <w:pStyle w:val="TOC3"/>
        <w:rPr>
          <w:rFonts w:asciiTheme="minorHAnsi" w:eastAsiaTheme="minorEastAsia" w:hAnsiTheme="minorHAnsi" w:cstheme="minorBidi"/>
          <w:b w:val="0"/>
          <w:sz w:val="22"/>
          <w:szCs w:val="22"/>
          <w:lang w:eastAsia="en-AU"/>
        </w:rPr>
      </w:pPr>
      <w:hyperlink w:anchor="_Toc49265339" w:history="1">
        <w:r w:rsidR="00CC6EC1" w:rsidRPr="001036ED">
          <w:t>Division 4.2</w:t>
        </w:r>
        <w:r w:rsidR="00CC6EC1">
          <w:rPr>
            <w:rFonts w:asciiTheme="minorHAnsi" w:eastAsiaTheme="minorEastAsia" w:hAnsiTheme="minorHAnsi" w:cstheme="minorBidi"/>
            <w:b w:val="0"/>
            <w:sz w:val="22"/>
            <w:szCs w:val="22"/>
            <w:lang w:eastAsia="en-AU"/>
          </w:rPr>
          <w:tab/>
        </w:r>
        <w:r w:rsidR="00CC6EC1" w:rsidRPr="001036ED">
          <w:t>Exceptions about sex, relationship status, pregnancy or breastfeeding</w:t>
        </w:r>
        <w:r w:rsidR="00CC6EC1" w:rsidRPr="00CC6EC1">
          <w:rPr>
            <w:vanish/>
          </w:rPr>
          <w:tab/>
        </w:r>
        <w:r w:rsidR="00CC6EC1" w:rsidRPr="00CC6EC1">
          <w:rPr>
            <w:vanish/>
          </w:rPr>
          <w:fldChar w:fldCharType="begin"/>
        </w:r>
        <w:r w:rsidR="00CC6EC1" w:rsidRPr="00CC6EC1">
          <w:rPr>
            <w:vanish/>
          </w:rPr>
          <w:instrText xml:space="preserve"> PAGEREF _Toc49265339 \h </w:instrText>
        </w:r>
        <w:r w:rsidR="00CC6EC1" w:rsidRPr="00CC6EC1">
          <w:rPr>
            <w:vanish/>
          </w:rPr>
        </w:r>
        <w:r w:rsidR="00CC6EC1" w:rsidRPr="00CC6EC1">
          <w:rPr>
            <w:vanish/>
          </w:rPr>
          <w:fldChar w:fldCharType="separate"/>
        </w:r>
        <w:r w:rsidR="00AB22EE">
          <w:rPr>
            <w:vanish/>
          </w:rPr>
          <w:t>27</w:t>
        </w:r>
        <w:r w:rsidR="00CC6EC1" w:rsidRPr="00CC6EC1">
          <w:rPr>
            <w:vanish/>
          </w:rPr>
          <w:fldChar w:fldCharType="end"/>
        </w:r>
      </w:hyperlink>
    </w:p>
    <w:p w14:paraId="032556D6" w14:textId="066AF998" w:rsidR="00CC6EC1" w:rsidRDefault="00CC6EC1">
      <w:pPr>
        <w:pStyle w:val="TOC5"/>
        <w:rPr>
          <w:rFonts w:asciiTheme="minorHAnsi" w:eastAsiaTheme="minorEastAsia" w:hAnsiTheme="minorHAnsi" w:cstheme="minorBidi"/>
          <w:sz w:val="22"/>
          <w:szCs w:val="22"/>
          <w:lang w:eastAsia="en-AU"/>
        </w:rPr>
      </w:pPr>
      <w:r>
        <w:tab/>
      </w:r>
      <w:hyperlink w:anchor="_Toc49265340" w:history="1">
        <w:r w:rsidRPr="001036ED">
          <w:t>34</w:t>
        </w:r>
        <w:r>
          <w:rPr>
            <w:rFonts w:asciiTheme="minorHAnsi" w:eastAsiaTheme="minorEastAsia" w:hAnsiTheme="minorHAnsi" w:cstheme="minorBidi"/>
            <w:sz w:val="22"/>
            <w:szCs w:val="22"/>
            <w:lang w:eastAsia="en-AU"/>
          </w:rPr>
          <w:tab/>
        </w:r>
        <w:r w:rsidRPr="001036ED">
          <w:t>Genuine occupational qualifications—sex</w:t>
        </w:r>
        <w:r>
          <w:tab/>
        </w:r>
        <w:r>
          <w:fldChar w:fldCharType="begin"/>
        </w:r>
        <w:r>
          <w:instrText xml:space="preserve"> PAGEREF _Toc49265340 \h </w:instrText>
        </w:r>
        <w:r>
          <w:fldChar w:fldCharType="separate"/>
        </w:r>
        <w:r w:rsidR="00AB22EE">
          <w:t>27</w:t>
        </w:r>
        <w:r>
          <w:fldChar w:fldCharType="end"/>
        </w:r>
      </w:hyperlink>
    </w:p>
    <w:p w14:paraId="4A810624" w14:textId="3BAB8D94" w:rsidR="00CC6EC1" w:rsidRDefault="00CC6EC1">
      <w:pPr>
        <w:pStyle w:val="TOC5"/>
        <w:rPr>
          <w:rFonts w:asciiTheme="minorHAnsi" w:eastAsiaTheme="minorEastAsia" w:hAnsiTheme="minorHAnsi" w:cstheme="minorBidi"/>
          <w:sz w:val="22"/>
          <w:szCs w:val="22"/>
          <w:lang w:eastAsia="en-AU"/>
        </w:rPr>
      </w:pPr>
      <w:r>
        <w:tab/>
      </w:r>
      <w:hyperlink w:anchor="_Toc49265341" w:history="1">
        <w:r w:rsidRPr="001036ED">
          <w:t>35</w:t>
        </w:r>
        <w:r>
          <w:rPr>
            <w:rFonts w:asciiTheme="minorHAnsi" w:eastAsiaTheme="minorEastAsia" w:hAnsiTheme="minorHAnsi" w:cstheme="minorBidi"/>
            <w:sz w:val="22"/>
            <w:szCs w:val="22"/>
            <w:lang w:eastAsia="en-AU"/>
          </w:rPr>
          <w:tab/>
        </w:r>
        <w:r w:rsidRPr="001036ED">
          <w:t>Employment of couple</w:t>
        </w:r>
        <w:r>
          <w:tab/>
        </w:r>
        <w:r>
          <w:fldChar w:fldCharType="begin"/>
        </w:r>
        <w:r>
          <w:instrText xml:space="preserve"> PAGEREF _Toc49265341 \h </w:instrText>
        </w:r>
        <w:r>
          <w:fldChar w:fldCharType="separate"/>
        </w:r>
        <w:r w:rsidR="00AB22EE">
          <w:t>29</w:t>
        </w:r>
        <w:r>
          <w:fldChar w:fldCharType="end"/>
        </w:r>
      </w:hyperlink>
    </w:p>
    <w:p w14:paraId="52D567F9" w14:textId="37A2577A" w:rsidR="00CC6EC1" w:rsidRDefault="00CC6EC1">
      <w:pPr>
        <w:pStyle w:val="TOC5"/>
        <w:rPr>
          <w:rFonts w:asciiTheme="minorHAnsi" w:eastAsiaTheme="minorEastAsia" w:hAnsiTheme="minorHAnsi" w:cstheme="minorBidi"/>
          <w:sz w:val="22"/>
          <w:szCs w:val="22"/>
          <w:lang w:eastAsia="en-AU"/>
        </w:rPr>
      </w:pPr>
      <w:r>
        <w:tab/>
      </w:r>
      <w:hyperlink w:anchor="_Toc49265342" w:history="1">
        <w:r w:rsidRPr="001036ED">
          <w:t>36</w:t>
        </w:r>
        <w:r>
          <w:rPr>
            <w:rFonts w:asciiTheme="minorHAnsi" w:eastAsiaTheme="minorEastAsia" w:hAnsiTheme="minorHAnsi" w:cstheme="minorBidi"/>
            <w:sz w:val="22"/>
            <w:szCs w:val="22"/>
            <w:lang w:eastAsia="en-AU"/>
          </w:rPr>
          <w:tab/>
        </w:r>
        <w:r w:rsidRPr="001036ED">
          <w:t>Educational institutions for members of one sex</w:t>
        </w:r>
        <w:r>
          <w:tab/>
        </w:r>
        <w:r>
          <w:fldChar w:fldCharType="begin"/>
        </w:r>
        <w:r>
          <w:instrText xml:space="preserve"> PAGEREF _Toc49265342 \h </w:instrText>
        </w:r>
        <w:r>
          <w:fldChar w:fldCharType="separate"/>
        </w:r>
        <w:r w:rsidR="00AB22EE">
          <w:t>29</w:t>
        </w:r>
        <w:r>
          <w:fldChar w:fldCharType="end"/>
        </w:r>
      </w:hyperlink>
    </w:p>
    <w:p w14:paraId="6002A494" w14:textId="4E6FBCAA" w:rsidR="00CC6EC1" w:rsidRDefault="00CC6EC1">
      <w:pPr>
        <w:pStyle w:val="TOC5"/>
        <w:rPr>
          <w:rFonts w:asciiTheme="minorHAnsi" w:eastAsiaTheme="minorEastAsia" w:hAnsiTheme="minorHAnsi" w:cstheme="minorBidi"/>
          <w:sz w:val="22"/>
          <w:szCs w:val="22"/>
          <w:lang w:eastAsia="en-AU"/>
        </w:rPr>
      </w:pPr>
      <w:r>
        <w:tab/>
      </w:r>
      <w:hyperlink w:anchor="_Toc49265343" w:history="1">
        <w:r w:rsidRPr="001036ED">
          <w:t>37</w:t>
        </w:r>
        <w:r>
          <w:rPr>
            <w:rFonts w:asciiTheme="minorHAnsi" w:eastAsiaTheme="minorEastAsia" w:hAnsiTheme="minorHAnsi" w:cstheme="minorBidi"/>
            <w:sz w:val="22"/>
            <w:szCs w:val="22"/>
            <w:lang w:eastAsia="en-AU"/>
          </w:rPr>
          <w:tab/>
        </w:r>
        <w:r w:rsidRPr="001036ED">
          <w:t>Pregnancy, childbirth or breastfeeding</w:t>
        </w:r>
        <w:r>
          <w:tab/>
        </w:r>
        <w:r>
          <w:fldChar w:fldCharType="begin"/>
        </w:r>
        <w:r>
          <w:instrText xml:space="preserve"> PAGEREF _Toc49265343 \h </w:instrText>
        </w:r>
        <w:r>
          <w:fldChar w:fldCharType="separate"/>
        </w:r>
        <w:r w:rsidR="00AB22EE">
          <w:t>29</w:t>
        </w:r>
        <w:r>
          <w:fldChar w:fldCharType="end"/>
        </w:r>
      </w:hyperlink>
    </w:p>
    <w:p w14:paraId="6070BBE6" w14:textId="4B2990A1" w:rsidR="00CC6EC1" w:rsidRDefault="00CC6EC1">
      <w:pPr>
        <w:pStyle w:val="TOC5"/>
        <w:rPr>
          <w:rFonts w:asciiTheme="minorHAnsi" w:eastAsiaTheme="minorEastAsia" w:hAnsiTheme="minorHAnsi" w:cstheme="minorBidi"/>
          <w:sz w:val="22"/>
          <w:szCs w:val="22"/>
          <w:lang w:eastAsia="en-AU"/>
        </w:rPr>
      </w:pPr>
      <w:r>
        <w:tab/>
      </w:r>
      <w:hyperlink w:anchor="_Toc49265344" w:history="1">
        <w:r w:rsidRPr="001036ED">
          <w:t>38</w:t>
        </w:r>
        <w:r>
          <w:rPr>
            <w:rFonts w:asciiTheme="minorHAnsi" w:eastAsiaTheme="minorEastAsia" w:hAnsiTheme="minorHAnsi" w:cstheme="minorBidi"/>
            <w:sz w:val="22"/>
            <w:szCs w:val="22"/>
            <w:lang w:eastAsia="en-AU"/>
          </w:rPr>
          <w:tab/>
        </w:r>
        <w:r w:rsidRPr="001036ED">
          <w:t>Services for members of one sex</w:t>
        </w:r>
        <w:r>
          <w:tab/>
        </w:r>
        <w:r>
          <w:fldChar w:fldCharType="begin"/>
        </w:r>
        <w:r>
          <w:instrText xml:space="preserve"> PAGEREF _Toc49265344 \h </w:instrText>
        </w:r>
        <w:r>
          <w:fldChar w:fldCharType="separate"/>
        </w:r>
        <w:r w:rsidR="00AB22EE">
          <w:t>29</w:t>
        </w:r>
        <w:r>
          <w:fldChar w:fldCharType="end"/>
        </w:r>
      </w:hyperlink>
    </w:p>
    <w:p w14:paraId="5FE5433D" w14:textId="11C295CA" w:rsidR="00CC6EC1" w:rsidRDefault="00CC6EC1">
      <w:pPr>
        <w:pStyle w:val="TOC5"/>
        <w:rPr>
          <w:rFonts w:asciiTheme="minorHAnsi" w:eastAsiaTheme="minorEastAsia" w:hAnsiTheme="minorHAnsi" w:cstheme="minorBidi"/>
          <w:sz w:val="22"/>
          <w:szCs w:val="22"/>
          <w:lang w:eastAsia="en-AU"/>
        </w:rPr>
      </w:pPr>
      <w:r>
        <w:tab/>
      </w:r>
      <w:hyperlink w:anchor="_Toc49265345" w:history="1">
        <w:r w:rsidRPr="001036ED">
          <w:t>39</w:t>
        </w:r>
        <w:r>
          <w:rPr>
            <w:rFonts w:asciiTheme="minorHAnsi" w:eastAsiaTheme="minorEastAsia" w:hAnsiTheme="minorHAnsi" w:cstheme="minorBidi"/>
            <w:sz w:val="22"/>
            <w:szCs w:val="22"/>
            <w:lang w:eastAsia="en-AU"/>
          </w:rPr>
          <w:tab/>
        </w:r>
        <w:r w:rsidRPr="001036ED">
          <w:t>Accommodation provided for employees, contract workers or students</w:t>
        </w:r>
        <w:r>
          <w:tab/>
        </w:r>
        <w:r>
          <w:fldChar w:fldCharType="begin"/>
        </w:r>
        <w:r>
          <w:instrText xml:space="preserve"> PAGEREF _Toc49265345 \h </w:instrText>
        </w:r>
        <w:r>
          <w:fldChar w:fldCharType="separate"/>
        </w:r>
        <w:r w:rsidR="00AB22EE">
          <w:t>30</w:t>
        </w:r>
        <w:r>
          <w:fldChar w:fldCharType="end"/>
        </w:r>
      </w:hyperlink>
    </w:p>
    <w:p w14:paraId="79516F72" w14:textId="6157C67B" w:rsidR="00CC6EC1" w:rsidRDefault="00CC6EC1">
      <w:pPr>
        <w:pStyle w:val="TOC5"/>
        <w:rPr>
          <w:rFonts w:asciiTheme="minorHAnsi" w:eastAsiaTheme="minorEastAsia" w:hAnsiTheme="minorHAnsi" w:cstheme="minorBidi"/>
          <w:sz w:val="22"/>
          <w:szCs w:val="22"/>
          <w:lang w:eastAsia="en-AU"/>
        </w:rPr>
      </w:pPr>
      <w:r>
        <w:tab/>
      </w:r>
      <w:hyperlink w:anchor="_Toc49265346" w:history="1">
        <w:r w:rsidRPr="001036ED">
          <w:t>40</w:t>
        </w:r>
        <w:r>
          <w:rPr>
            <w:rFonts w:asciiTheme="minorHAnsi" w:eastAsiaTheme="minorEastAsia" w:hAnsiTheme="minorHAnsi" w:cstheme="minorBidi"/>
            <w:sz w:val="22"/>
            <w:szCs w:val="22"/>
            <w:lang w:eastAsia="en-AU"/>
          </w:rPr>
          <w:tab/>
        </w:r>
        <w:r w:rsidRPr="001036ED">
          <w:t>Clubs for members of one sex etc</w:t>
        </w:r>
        <w:r>
          <w:tab/>
        </w:r>
        <w:r>
          <w:fldChar w:fldCharType="begin"/>
        </w:r>
        <w:r>
          <w:instrText xml:space="preserve"> PAGEREF _Toc49265346 \h </w:instrText>
        </w:r>
        <w:r>
          <w:fldChar w:fldCharType="separate"/>
        </w:r>
        <w:r w:rsidR="00AB22EE">
          <w:t>30</w:t>
        </w:r>
        <w:r>
          <w:fldChar w:fldCharType="end"/>
        </w:r>
      </w:hyperlink>
    </w:p>
    <w:p w14:paraId="442D6505" w14:textId="58DA82BE" w:rsidR="00CC6EC1" w:rsidRDefault="00CC6EC1">
      <w:pPr>
        <w:pStyle w:val="TOC5"/>
        <w:rPr>
          <w:rFonts w:asciiTheme="minorHAnsi" w:eastAsiaTheme="minorEastAsia" w:hAnsiTheme="minorHAnsi" w:cstheme="minorBidi"/>
          <w:sz w:val="22"/>
          <w:szCs w:val="22"/>
          <w:lang w:eastAsia="en-AU"/>
        </w:rPr>
      </w:pPr>
      <w:r>
        <w:tab/>
      </w:r>
      <w:hyperlink w:anchor="_Toc49265347" w:history="1">
        <w:r w:rsidRPr="001036ED">
          <w:t>41</w:t>
        </w:r>
        <w:r>
          <w:rPr>
            <w:rFonts w:asciiTheme="minorHAnsi" w:eastAsiaTheme="minorEastAsia" w:hAnsiTheme="minorHAnsi" w:cstheme="minorBidi"/>
            <w:sz w:val="22"/>
            <w:szCs w:val="22"/>
            <w:lang w:eastAsia="en-AU"/>
          </w:rPr>
          <w:tab/>
        </w:r>
        <w:r w:rsidRPr="001036ED">
          <w:t>Sport</w:t>
        </w:r>
        <w:r>
          <w:tab/>
        </w:r>
        <w:r>
          <w:fldChar w:fldCharType="begin"/>
        </w:r>
        <w:r>
          <w:instrText xml:space="preserve"> PAGEREF _Toc49265347 \h </w:instrText>
        </w:r>
        <w:r>
          <w:fldChar w:fldCharType="separate"/>
        </w:r>
        <w:r w:rsidR="00AB22EE">
          <w:t>31</w:t>
        </w:r>
        <w:r>
          <w:fldChar w:fldCharType="end"/>
        </w:r>
      </w:hyperlink>
    </w:p>
    <w:p w14:paraId="1C894D5B" w14:textId="4D60F831" w:rsidR="00CC6EC1" w:rsidRDefault="00AB6BA8">
      <w:pPr>
        <w:pStyle w:val="TOC3"/>
        <w:rPr>
          <w:rFonts w:asciiTheme="minorHAnsi" w:eastAsiaTheme="minorEastAsia" w:hAnsiTheme="minorHAnsi" w:cstheme="minorBidi"/>
          <w:b w:val="0"/>
          <w:sz w:val="22"/>
          <w:szCs w:val="22"/>
          <w:lang w:eastAsia="en-AU"/>
        </w:rPr>
      </w:pPr>
      <w:hyperlink w:anchor="_Toc49265348" w:history="1">
        <w:r w:rsidR="00CC6EC1" w:rsidRPr="001036ED">
          <w:t>Division 4.3</w:t>
        </w:r>
        <w:r w:rsidR="00CC6EC1">
          <w:rPr>
            <w:rFonts w:asciiTheme="minorHAnsi" w:eastAsiaTheme="minorEastAsia" w:hAnsiTheme="minorHAnsi" w:cstheme="minorBidi"/>
            <w:b w:val="0"/>
            <w:sz w:val="22"/>
            <w:szCs w:val="22"/>
            <w:lang w:eastAsia="en-AU"/>
          </w:rPr>
          <w:tab/>
        </w:r>
        <w:r w:rsidR="00CC6EC1" w:rsidRPr="001036ED">
          <w:t>Exceptions relating to race</w:t>
        </w:r>
        <w:r w:rsidR="00CC6EC1" w:rsidRPr="00CC6EC1">
          <w:rPr>
            <w:vanish/>
          </w:rPr>
          <w:tab/>
        </w:r>
        <w:r w:rsidR="00CC6EC1" w:rsidRPr="00CC6EC1">
          <w:rPr>
            <w:vanish/>
          </w:rPr>
          <w:fldChar w:fldCharType="begin"/>
        </w:r>
        <w:r w:rsidR="00CC6EC1" w:rsidRPr="00CC6EC1">
          <w:rPr>
            <w:vanish/>
          </w:rPr>
          <w:instrText xml:space="preserve"> PAGEREF _Toc49265348 \h </w:instrText>
        </w:r>
        <w:r w:rsidR="00CC6EC1" w:rsidRPr="00CC6EC1">
          <w:rPr>
            <w:vanish/>
          </w:rPr>
        </w:r>
        <w:r w:rsidR="00CC6EC1" w:rsidRPr="00CC6EC1">
          <w:rPr>
            <w:vanish/>
          </w:rPr>
          <w:fldChar w:fldCharType="separate"/>
        </w:r>
        <w:r w:rsidR="00AB22EE">
          <w:rPr>
            <w:vanish/>
          </w:rPr>
          <w:t>32</w:t>
        </w:r>
        <w:r w:rsidR="00CC6EC1" w:rsidRPr="00CC6EC1">
          <w:rPr>
            <w:vanish/>
          </w:rPr>
          <w:fldChar w:fldCharType="end"/>
        </w:r>
      </w:hyperlink>
    </w:p>
    <w:p w14:paraId="5A695C0C" w14:textId="6BA17AD8" w:rsidR="00CC6EC1" w:rsidRDefault="00CC6EC1">
      <w:pPr>
        <w:pStyle w:val="TOC5"/>
        <w:rPr>
          <w:rFonts w:asciiTheme="minorHAnsi" w:eastAsiaTheme="minorEastAsia" w:hAnsiTheme="minorHAnsi" w:cstheme="minorBidi"/>
          <w:sz w:val="22"/>
          <w:szCs w:val="22"/>
          <w:lang w:eastAsia="en-AU"/>
        </w:rPr>
      </w:pPr>
      <w:r>
        <w:tab/>
      </w:r>
      <w:hyperlink w:anchor="_Toc49265349" w:history="1">
        <w:r w:rsidRPr="001036ED">
          <w:t>42</w:t>
        </w:r>
        <w:r>
          <w:rPr>
            <w:rFonts w:asciiTheme="minorHAnsi" w:eastAsiaTheme="minorEastAsia" w:hAnsiTheme="minorHAnsi" w:cstheme="minorBidi"/>
            <w:sz w:val="22"/>
            <w:szCs w:val="22"/>
            <w:lang w:eastAsia="en-AU"/>
          </w:rPr>
          <w:tab/>
        </w:r>
        <w:r w:rsidRPr="001036ED">
          <w:t>Genuine occupational qualifications—race</w:t>
        </w:r>
        <w:r>
          <w:tab/>
        </w:r>
        <w:r>
          <w:fldChar w:fldCharType="begin"/>
        </w:r>
        <w:r>
          <w:instrText xml:space="preserve"> PAGEREF _Toc49265349 \h </w:instrText>
        </w:r>
        <w:r>
          <w:fldChar w:fldCharType="separate"/>
        </w:r>
        <w:r w:rsidR="00AB22EE">
          <w:t>32</w:t>
        </w:r>
        <w:r>
          <w:fldChar w:fldCharType="end"/>
        </w:r>
      </w:hyperlink>
    </w:p>
    <w:p w14:paraId="16FD16D9" w14:textId="0BA0F410" w:rsidR="00CC6EC1" w:rsidRDefault="00CC6EC1">
      <w:pPr>
        <w:pStyle w:val="TOC5"/>
        <w:rPr>
          <w:rFonts w:asciiTheme="minorHAnsi" w:eastAsiaTheme="minorEastAsia" w:hAnsiTheme="minorHAnsi" w:cstheme="minorBidi"/>
          <w:sz w:val="22"/>
          <w:szCs w:val="22"/>
          <w:lang w:eastAsia="en-AU"/>
        </w:rPr>
      </w:pPr>
      <w:r>
        <w:tab/>
      </w:r>
      <w:hyperlink w:anchor="_Toc49265350" w:history="1">
        <w:r w:rsidRPr="001036ED">
          <w:t>43</w:t>
        </w:r>
        <w:r>
          <w:rPr>
            <w:rFonts w:asciiTheme="minorHAnsi" w:eastAsiaTheme="minorEastAsia" w:hAnsiTheme="minorHAnsi" w:cstheme="minorBidi"/>
            <w:sz w:val="22"/>
            <w:szCs w:val="22"/>
            <w:lang w:eastAsia="en-AU"/>
          </w:rPr>
          <w:tab/>
        </w:r>
        <w:r w:rsidRPr="001036ED">
          <w:t>Clubs for members of one race etc</w:t>
        </w:r>
        <w:r>
          <w:tab/>
        </w:r>
        <w:r>
          <w:fldChar w:fldCharType="begin"/>
        </w:r>
        <w:r>
          <w:instrText xml:space="preserve"> PAGEREF _Toc49265350 \h </w:instrText>
        </w:r>
        <w:r>
          <w:fldChar w:fldCharType="separate"/>
        </w:r>
        <w:r w:rsidR="00AB22EE">
          <w:t>33</w:t>
        </w:r>
        <w:r>
          <w:fldChar w:fldCharType="end"/>
        </w:r>
      </w:hyperlink>
    </w:p>
    <w:p w14:paraId="0662382F" w14:textId="27E2848E" w:rsidR="00CC6EC1" w:rsidRDefault="00AB6BA8">
      <w:pPr>
        <w:pStyle w:val="TOC3"/>
        <w:rPr>
          <w:rFonts w:asciiTheme="minorHAnsi" w:eastAsiaTheme="minorEastAsia" w:hAnsiTheme="minorHAnsi" w:cstheme="minorBidi"/>
          <w:b w:val="0"/>
          <w:sz w:val="22"/>
          <w:szCs w:val="22"/>
          <w:lang w:eastAsia="en-AU"/>
        </w:rPr>
      </w:pPr>
      <w:hyperlink w:anchor="_Toc49265351" w:history="1">
        <w:r w:rsidR="00CC6EC1" w:rsidRPr="001036ED">
          <w:t>Division 4.4</w:t>
        </w:r>
        <w:r w:rsidR="00CC6EC1">
          <w:rPr>
            <w:rFonts w:asciiTheme="minorHAnsi" w:eastAsiaTheme="minorEastAsia" w:hAnsiTheme="minorHAnsi" w:cstheme="minorBidi"/>
            <w:b w:val="0"/>
            <w:sz w:val="22"/>
            <w:szCs w:val="22"/>
            <w:lang w:eastAsia="en-AU"/>
          </w:rPr>
          <w:tab/>
        </w:r>
        <w:r w:rsidR="00CC6EC1" w:rsidRPr="001036ED">
          <w:t>Exceptions relating to religious or political convictions</w:t>
        </w:r>
        <w:r w:rsidR="00CC6EC1" w:rsidRPr="00CC6EC1">
          <w:rPr>
            <w:vanish/>
          </w:rPr>
          <w:tab/>
        </w:r>
        <w:r w:rsidR="00CC6EC1" w:rsidRPr="00CC6EC1">
          <w:rPr>
            <w:vanish/>
          </w:rPr>
          <w:fldChar w:fldCharType="begin"/>
        </w:r>
        <w:r w:rsidR="00CC6EC1" w:rsidRPr="00CC6EC1">
          <w:rPr>
            <w:vanish/>
          </w:rPr>
          <w:instrText xml:space="preserve"> PAGEREF _Toc49265351 \h </w:instrText>
        </w:r>
        <w:r w:rsidR="00CC6EC1" w:rsidRPr="00CC6EC1">
          <w:rPr>
            <w:vanish/>
          </w:rPr>
        </w:r>
        <w:r w:rsidR="00CC6EC1" w:rsidRPr="00CC6EC1">
          <w:rPr>
            <w:vanish/>
          </w:rPr>
          <w:fldChar w:fldCharType="separate"/>
        </w:r>
        <w:r w:rsidR="00AB22EE">
          <w:rPr>
            <w:vanish/>
          </w:rPr>
          <w:t>33</w:t>
        </w:r>
        <w:r w:rsidR="00CC6EC1" w:rsidRPr="00CC6EC1">
          <w:rPr>
            <w:vanish/>
          </w:rPr>
          <w:fldChar w:fldCharType="end"/>
        </w:r>
      </w:hyperlink>
    </w:p>
    <w:p w14:paraId="01122324" w14:textId="3B2CD525" w:rsidR="00CC6EC1" w:rsidRDefault="00CC6EC1">
      <w:pPr>
        <w:pStyle w:val="TOC5"/>
        <w:rPr>
          <w:rFonts w:asciiTheme="minorHAnsi" w:eastAsiaTheme="minorEastAsia" w:hAnsiTheme="minorHAnsi" w:cstheme="minorBidi"/>
          <w:sz w:val="22"/>
          <w:szCs w:val="22"/>
          <w:lang w:eastAsia="en-AU"/>
        </w:rPr>
      </w:pPr>
      <w:r>
        <w:tab/>
      </w:r>
      <w:hyperlink w:anchor="_Toc49265352" w:history="1">
        <w:r w:rsidRPr="001036ED">
          <w:t>44</w:t>
        </w:r>
        <w:r>
          <w:rPr>
            <w:rFonts w:asciiTheme="minorHAnsi" w:eastAsiaTheme="minorEastAsia" w:hAnsiTheme="minorHAnsi" w:cstheme="minorBidi"/>
            <w:sz w:val="22"/>
            <w:szCs w:val="22"/>
            <w:lang w:eastAsia="en-AU"/>
          </w:rPr>
          <w:tab/>
        </w:r>
        <w:r w:rsidRPr="001036ED">
          <w:t>Religious workers</w:t>
        </w:r>
        <w:r>
          <w:tab/>
        </w:r>
        <w:r>
          <w:fldChar w:fldCharType="begin"/>
        </w:r>
        <w:r>
          <w:instrText xml:space="preserve"> PAGEREF _Toc49265352 \h </w:instrText>
        </w:r>
        <w:r>
          <w:fldChar w:fldCharType="separate"/>
        </w:r>
        <w:r w:rsidR="00AB22EE">
          <w:t>33</w:t>
        </w:r>
        <w:r>
          <w:fldChar w:fldCharType="end"/>
        </w:r>
      </w:hyperlink>
    </w:p>
    <w:p w14:paraId="2FDADB2B" w14:textId="1AFEBC30" w:rsidR="00CC6EC1" w:rsidRDefault="00CC6EC1">
      <w:pPr>
        <w:pStyle w:val="TOC5"/>
        <w:rPr>
          <w:rFonts w:asciiTheme="minorHAnsi" w:eastAsiaTheme="minorEastAsia" w:hAnsiTheme="minorHAnsi" w:cstheme="minorBidi"/>
          <w:sz w:val="22"/>
          <w:szCs w:val="22"/>
          <w:lang w:eastAsia="en-AU"/>
        </w:rPr>
      </w:pPr>
      <w:r>
        <w:tab/>
      </w:r>
      <w:hyperlink w:anchor="_Toc49265353" w:history="1">
        <w:r w:rsidRPr="001036ED">
          <w:t>45</w:t>
        </w:r>
        <w:r>
          <w:rPr>
            <w:rFonts w:asciiTheme="minorHAnsi" w:eastAsiaTheme="minorEastAsia" w:hAnsiTheme="minorHAnsi" w:cstheme="minorBidi"/>
            <w:sz w:val="22"/>
            <w:szCs w:val="22"/>
            <w:lang w:eastAsia="en-AU"/>
          </w:rPr>
          <w:tab/>
        </w:r>
        <w:r w:rsidRPr="001036ED">
          <w:t>Political workers etc</w:t>
        </w:r>
        <w:r>
          <w:tab/>
        </w:r>
        <w:r>
          <w:fldChar w:fldCharType="begin"/>
        </w:r>
        <w:r>
          <w:instrText xml:space="preserve"> PAGEREF _Toc49265353 \h </w:instrText>
        </w:r>
        <w:r>
          <w:fldChar w:fldCharType="separate"/>
        </w:r>
        <w:r w:rsidR="00AB22EE">
          <w:t>34</w:t>
        </w:r>
        <w:r>
          <w:fldChar w:fldCharType="end"/>
        </w:r>
      </w:hyperlink>
    </w:p>
    <w:p w14:paraId="7A16D836" w14:textId="724EFD13" w:rsidR="00CC6EC1" w:rsidRDefault="00CC6EC1">
      <w:pPr>
        <w:pStyle w:val="TOC5"/>
        <w:rPr>
          <w:rFonts w:asciiTheme="minorHAnsi" w:eastAsiaTheme="minorEastAsia" w:hAnsiTheme="minorHAnsi" w:cstheme="minorBidi"/>
          <w:sz w:val="22"/>
          <w:szCs w:val="22"/>
          <w:lang w:eastAsia="en-AU"/>
        </w:rPr>
      </w:pPr>
      <w:r>
        <w:tab/>
      </w:r>
      <w:hyperlink w:anchor="_Toc49265354" w:history="1">
        <w:r w:rsidRPr="001036ED">
          <w:t>46</w:t>
        </w:r>
        <w:r>
          <w:rPr>
            <w:rFonts w:asciiTheme="minorHAnsi" w:eastAsiaTheme="minorEastAsia" w:hAnsiTheme="minorHAnsi" w:cstheme="minorBidi"/>
            <w:sz w:val="22"/>
            <w:szCs w:val="22"/>
            <w:lang w:eastAsia="en-AU"/>
          </w:rPr>
          <w:tab/>
        </w:r>
        <w:r w:rsidRPr="001036ED">
          <w:t>Religious educational institutions</w:t>
        </w:r>
        <w:r>
          <w:tab/>
        </w:r>
        <w:r>
          <w:fldChar w:fldCharType="begin"/>
        </w:r>
        <w:r>
          <w:instrText xml:space="preserve"> PAGEREF _Toc49265354 \h </w:instrText>
        </w:r>
        <w:r>
          <w:fldChar w:fldCharType="separate"/>
        </w:r>
        <w:r w:rsidR="00AB22EE">
          <w:t>34</w:t>
        </w:r>
        <w:r>
          <w:fldChar w:fldCharType="end"/>
        </w:r>
      </w:hyperlink>
    </w:p>
    <w:p w14:paraId="597181EB" w14:textId="6709E2E6" w:rsidR="00CC6EC1" w:rsidRDefault="00AB6BA8">
      <w:pPr>
        <w:pStyle w:val="TOC3"/>
        <w:rPr>
          <w:rFonts w:asciiTheme="minorHAnsi" w:eastAsiaTheme="minorEastAsia" w:hAnsiTheme="minorHAnsi" w:cstheme="minorBidi"/>
          <w:b w:val="0"/>
          <w:sz w:val="22"/>
          <w:szCs w:val="22"/>
          <w:lang w:eastAsia="en-AU"/>
        </w:rPr>
      </w:pPr>
      <w:hyperlink w:anchor="_Toc49265355" w:history="1">
        <w:r w:rsidR="00CC6EC1" w:rsidRPr="001036ED">
          <w:t>Division 4.5</w:t>
        </w:r>
        <w:r w:rsidR="00CC6EC1">
          <w:rPr>
            <w:rFonts w:asciiTheme="minorHAnsi" w:eastAsiaTheme="minorEastAsia" w:hAnsiTheme="minorHAnsi" w:cstheme="minorBidi"/>
            <w:b w:val="0"/>
            <w:sz w:val="22"/>
            <w:szCs w:val="22"/>
            <w:lang w:eastAsia="en-AU"/>
          </w:rPr>
          <w:tab/>
        </w:r>
        <w:r w:rsidR="00CC6EC1" w:rsidRPr="001036ED">
          <w:t>Exceptions relating to disability</w:t>
        </w:r>
        <w:r w:rsidR="00CC6EC1" w:rsidRPr="00CC6EC1">
          <w:rPr>
            <w:vanish/>
          </w:rPr>
          <w:tab/>
        </w:r>
        <w:r w:rsidR="00CC6EC1" w:rsidRPr="00CC6EC1">
          <w:rPr>
            <w:vanish/>
          </w:rPr>
          <w:fldChar w:fldCharType="begin"/>
        </w:r>
        <w:r w:rsidR="00CC6EC1" w:rsidRPr="00CC6EC1">
          <w:rPr>
            <w:vanish/>
          </w:rPr>
          <w:instrText xml:space="preserve"> PAGEREF _Toc49265355 \h </w:instrText>
        </w:r>
        <w:r w:rsidR="00CC6EC1" w:rsidRPr="00CC6EC1">
          <w:rPr>
            <w:vanish/>
          </w:rPr>
        </w:r>
        <w:r w:rsidR="00CC6EC1" w:rsidRPr="00CC6EC1">
          <w:rPr>
            <w:vanish/>
          </w:rPr>
          <w:fldChar w:fldCharType="separate"/>
        </w:r>
        <w:r w:rsidR="00AB22EE">
          <w:rPr>
            <w:vanish/>
          </w:rPr>
          <w:t>36</w:t>
        </w:r>
        <w:r w:rsidR="00CC6EC1" w:rsidRPr="00CC6EC1">
          <w:rPr>
            <w:vanish/>
          </w:rPr>
          <w:fldChar w:fldCharType="end"/>
        </w:r>
      </w:hyperlink>
    </w:p>
    <w:p w14:paraId="729204FC" w14:textId="10762FD2" w:rsidR="00CC6EC1" w:rsidRDefault="00CC6EC1">
      <w:pPr>
        <w:pStyle w:val="TOC5"/>
        <w:rPr>
          <w:rFonts w:asciiTheme="minorHAnsi" w:eastAsiaTheme="minorEastAsia" w:hAnsiTheme="minorHAnsi" w:cstheme="minorBidi"/>
          <w:sz w:val="22"/>
          <w:szCs w:val="22"/>
          <w:lang w:eastAsia="en-AU"/>
        </w:rPr>
      </w:pPr>
      <w:r>
        <w:tab/>
      </w:r>
      <w:hyperlink w:anchor="_Toc49265356" w:history="1">
        <w:r w:rsidRPr="001036ED">
          <w:t>47</w:t>
        </w:r>
        <w:r>
          <w:rPr>
            <w:rFonts w:asciiTheme="minorHAnsi" w:eastAsiaTheme="minorEastAsia" w:hAnsiTheme="minorHAnsi" w:cstheme="minorBidi"/>
            <w:sz w:val="22"/>
            <w:szCs w:val="22"/>
            <w:lang w:eastAsia="en-AU"/>
          </w:rPr>
          <w:tab/>
        </w:r>
        <w:r w:rsidRPr="001036ED">
          <w:t>Unjustifiable hardship</w:t>
        </w:r>
        <w:r>
          <w:tab/>
        </w:r>
        <w:r>
          <w:fldChar w:fldCharType="begin"/>
        </w:r>
        <w:r>
          <w:instrText xml:space="preserve"> PAGEREF _Toc49265356 \h </w:instrText>
        </w:r>
        <w:r>
          <w:fldChar w:fldCharType="separate"/>
        </w:r>
        <w:r w:rsidR="00AB22EE">
          <w:t>36</w:t>
        </w:r>
        <w:r>
          <w:fldChar w:fldCharType="end"/>
        </w:r>
      </w:hyperlink>
    </w:p>
    <w:p w14:paraId="66D637F9" w14:textId="0624FDEE" w:rsidR="00CC6EC1" w:rsidRDefault="00CC6EC1">
      <w:pPr>
        <w:pStyle w:val="TOC5"/>
        <w:rPr>
          <w:rFonts w:asciiTheme="minorHAnsi" w:eastAsiaTheme="minorEastAsia" w:hAnsiTheme="minorHAnsi" w:cstheme="minorBidi"/>
          <w:sz w:val="22"/>
          <w:szCs w:val="22"/>
          <w:lang w:eastAsia="en-AU"/>
        </w:rPr>
      </w:pPr>
      <w:r>
        <w:tab/>
      </w:r>
      <w:hyperlink w:anchor="_Toc49265357" w:history="1">
        <w:r w:rsidRPr="001036ED">
          <w:t>48</w:t>
        </w:r>
        <w:r>
          <w:rPr>
            <w:rFonts w:asciiTheme="minorHAnsi" w:eastAsiaTheme="minorEastAsia" w:hAnsiTheme="minorHAnsi" w:cstheme="minorBidi"/>
            <w:sz w:val="22"/>
            <w:szCs w:val="22"/>
            <w:lang w:eastAsia="en-AU"/>
          </w:rPr>
          <w:tab/>
        </w:r>
        <w:r w:rsidRPr="001036ED">
          <w:t>Genuine occupational qualifications—disability</w:t>
        </w:r>
        <w:r>
          <w:tab/>
        </w:r>
        <w:r>
          <w:fldChar w:fldCharType="begin"/>
        </w:r>
        <w:r>
          <w:instrText xml:space="preserve"> PAGEREF _Toc49265357 \h </w:instrText>
        </w:r>
        <w:r>
          <w:fldChar w:fldCharType="separate"/>
        </w:r>
        <w:r w:rsidR="00AB22EE">
          <w:t>36</w:t>
        </w:r>
        <w:r>
          <w:fldChar w:fldCharType="end"/>
        </w:r>
      </w:hyperlink>
    </w:p>
    <w:p w14:paraId="432E322F" w14:textId="0BC8D155" w:rsidR="00CC6EC1" w:rsidRDefault="00CC6EC1">
      <w:pPr>
        <w:pStyle w:val="TOC5"/>
        <w:rPr>
          <w:rFonts w:asciiTheme="minorHAnsi" w:eastAsiaTheme="minorEastAsia" w:hAnsiTheme="minorHAnsi" w:cstheme="minorBidi"/>
          <w:sz w:val="22"/>
          <w:szCs w:val="22"/>
          <w:lang w:eastAsia="en-AU"/>
        </w:rPr>
      </w:pPr>
      <w:r>
        <w:tab/>
      </w:r>
      <w:hyperlink w:anchor="_Toc49265358" w:history="1">
        <w:r w:rsidRPr="001036ED">
          <w:t>49</w:t>
        </w:r>
        <w:r>
          <w:rPr>
            <w:rFonts w:asciiTheme="minorHAnsi" w:eastAsiaTheme="minorEastAsia" w:hAnsiTheme="minorHAnsi" w:cstheme="minorBidi"/>
            <w:sz w:val="22"/>
            <w:szCs w:val="22"/>
            <w:lang w:eastAsia="en-AU"/>
          </w:rPr>
          <w:tab/>
        </w:r>
        <w:r w:rsidRPr="001036ED">
          <w:t>Work related discrimination</w:t>
        </w:r>
        <w:r>
          <w:tab/>
        </w:r>
        <w:r>
          <w:fldChar w:fldCharType="begin"/>
        </w:r>
        <w:r>
          <w:instrText xml:space="preserve"> PAGEREF _Toc49265358 \h </w:instrText>
        </w:r>
        <w:r>
          <w:fldChar w:fldCharType="separate"/>
        </w:r>
        <w:r w:rsidR="00AB22EE">
          <w:t>37</w:t>
        </w:r>
        <w:r>
          <w:fldChar w:fldCharType="end"/>
        </w:r>
      </w:hyperlink>
    </w:p>
    <w:p w14:paraId="5E481009" w14:textId="578B30F0" w:rsidR="00CC6EC1" w:rsidRDefault="00CC6EC1">
      <w:pPr>
        <w:pStyle w:val="TOC5"/>
        <w:rPr>
          <w:rFonts w:asciiTheme="minorHAnsi" w:eastAsiaTheme="minorEastAsia" w:hAnsiTheme="minorHAnsi" w:cstheme="minorBidi"/>
          <w:sz w:val="22"/>
          <w:szCs w:val="22"/>
          <w:lang w:eastAsia="en-AU"/>
        </w:rPr>
      </w:pPr>
      <w:r>
        <w:tab/>
      </w:r>
      <w:hyperlink w:anchor="_Toc49265359" w:history="1">
        <w:r w:rsidRPr="001036ED">
          <w:t>50</w:t>
        </w:r>
        <w:r>
          <w:rPr>
            <w:rFonts w:asciiTheme="minorHAnsi" w:eastAsiaTheme="minorEastAsia" w:hAnsiTheme="minorHAnsi" w:cstheme="minorBidi"/>
            <w:sz w:val="22"/>
            <w:szCs w:val="22"/>
            <w:lang w:eastAsia="en-AU"/>
          </w:rPr>
          <w:tab/>
        </w:r>
        <w:r w:rsidRPr="001036ED">
          <w:t>Discrimination by qualifying bodies etc</w:t>
        </w:r>
        <w:r>
          <w:tab/>
        </w:r>
        <w:r>
          <w:fldChar w:fldCharType="begin"/>
        </w:r>
        <w:r>
          <w:instrText xml:space="preserve"> PAGEREF _Toc49265359 \h </w:instrText>
        </w:r>
        <w:r>
          <w:fldChar w:fldCharType="separate"/>
        </w:r>
        <w:r w:rsidR="00AB22EE">
          <w:t>38</w:t>
        </w:r>
        <w:r>
          <w:fldChar w:fldCharType="end"/>
        </w:r>
      </w:hyperlink>
    </w:p>
    <w:p w14:paraId="0D9C16BE" w14:textId="18DB67CD" w:rsidR="00CC6EC1" w:rsidRDefault="00CC6EC1">
      <w:pPr>
        <w:pStyle w:val="TOC5"/>
        <w:rPr>
          <w:rFonts w:asciiTheme="minorHAnsi" w:eastAsiaTheme="minorEastAsia" w:hAnsiTheme="minorHAnsi" w:cstheme="minorBidi"/>
          <w:sz w:val="22"/>
          <w:szCs w:val="22"/>
          <w:lang w:eastAsia="en-AU"/>
        </w:rPr>
      </w:pPr>
      <w:r>
        <w:tab/>
      </w:r>
      <w:hyperlink w:anchor="_Toc49265360" w:history="1">
        <w:r w:rsidRPr="001036ED">
          <w:t>51</w:t>
        </w:r>
        <w:r>
          <w:rPr>
            <w:rFonts w:asciiTheme="minorHAnsi" w:eastAsiaTheme="minorEastAsia" w:hAnsiTheme="minorHAnsi" w:cstheme="minorBidi"/>
            <w:sz w:val="22"/>
            <w:szCs w:val="22"/>
            <w:lang w:eastAsia="en-AU"/>
          </w:rPr>
          <w:tab/>
        </w:r>
        <w:r w:rsidRPr="001036ED">
          <w:t>Discrimination by educational institutions</w:t>
        </w:r>
        <w:r>
          <w:tab/>
        </w:r>
        <w:r>
          <w:fldChar w:fldCharType="begin"/>
        </w:r>
        <w:r>
          <w:instrText xml:space="preserve"> PAGEREF _Toc49265360 \h </w:instrText>
        </w:r>
        <w:r>
          <w:fldChar w:fldCharType="separate"/>
        </w:r>
        <w:r w:rsidR="00AB22EE">
          <w:t>38</w:t>
        </w:r>
        <w:r>
          <w:fldChar w:fldCharType="end"/>
        </w:r>
      </w:hyperlink>
    </w:p>
    <w:p w14:paraId="382138F6" w14:textId="2706BF11" w:rsidR="00CC6EC1" w:rsidRDefault="00CC6EC1">
      <w:pPr>
        <w:pStyle w:val="TOC5"/>
        <w:rPr>
          <w:rFonts w:asciiTheme="minorHAnsi" w:eastAsiaTheme="minorEastAsia" w:hAnsiTheme="minorHAnsi" w:cstheme="minorBidi"/>
          <w:sz w:val="22"/>
          <w:szCs w:val="22"/>
          <w:lang w:eastAsia="en-AU"/>
        </w:rPr>
      </w:pPr>
      <w:r>
        <w:tab/>
      </w:r>
      <w:hyperlink w:anchor="_Toc49265361" w:history="1">
        <w:r w:rsidRPr="001036ED">
          <w:t>52</w:t>
        </w:r>
        <w:r>
          <w:rPr>
            <w:rFonts w:asciiTheme="minorHAnsi" w:eastAsiaTheme="minorEastAsia" w:hAnsiTheme="minorHAnsi" w:cstheme="minorBidi"/>
            <w:sz w:val="22"/>
            <w:szCs w:val="22"/>
            <w:lang w:eastAsia="en-AU"/>
          </w:rPr>
          <w:tab/>
        </w:r>
        <w:r w:rsidRPr="001036ED">
          <w:t>Discrimination relating to access to premises</w:t>
        </w:r>
        <w:r>
          <w:tab/>
        </w:r>
        <w:r>
          <w:fldChar w:fldCharType="begin"/>
        </w:r>
        <w:r>
          <w:instrText xml:space="preserve"> PAGEREF _Toc49265361 \h </w:instrText>
        </w:r>
        <w:r>
          <w:fldChar w:fldCharType="separate"/>
        </w:r>
        <w:r w:rsidR="00AB22EE">
          <w:t>38</w:t>
        </w:r>
        <w:r>
          <w:fldChar w:fldCharType="end"/>
        </w:r>
      </w:hyperlink>
    </w:p>
    <w:p w14:paraId="6D930936" w14:textId="0AD5D809" w:rsidR="00CC6EC1" w:rsidRDefault="00CC6EC1">
      <w:pPr>
        <w:pStyle w:val="TOC5"/>
        <w:rPr>
          <w:rFonts w:asciiTheme="minorHAnsi" w:eastAsiaTheme="minorEastAsia" w:hAnsiTheme="minorHAnsi" w:cstheme="minorBidi"/>
          <w:sz w:val="22"/>
          <w:szCs w:val="22"/>
          <w:lang w:eastAsia="en-AU"/>
        </w:rPr>
      </w:pPr>
      <w:r>
        <w:tab/>
      </w:r>
      <w:hyperlink w:anchor="_Toc49265362" w:history="1">
        <w:r w:rsidRPr="001036ED">
          <w:t>53</w:t>
        </w:r>
        <w:r>
          <w:rPr>
            <w:rFonts w:asciiTheme="minorHAnsi" w:eastAsiaTheme="minorEastAsia" w:hAnsiTheme="minorHAnsi" w:cstheme="minorBidi"/>
            <w:sz w:val="22"/>
            <w:szCs w:val="22"/>
            <w:lang w:eastAsia="en-AU"/>
          </w:rPr>
          <w:tab/>
        </w:r>
        <w:r w:rsidRPr="001036ED">
          <w:t>Discrimination in the provision of goods and services</w:t>
        </w:r>
        <w:r>
          <w:tab/>
        </w:r>
        <w:r>
          <w:fldChar w:fldCharType="begin"/>
        </w:r>
        <w:r>
          <w:instrText xml:space="preserve"> PAGEREF _Toc49265362 \h </w:instrText>
        </w:r>
        <w:r>
          <w:fldChar w:fldCharType="separate"/>
        </w:r>
        <w:r w:rsidR="00AB22EE">
          <w:t>39</w:t>
        </w:r>
        <w:r>
          <w:fldChar w:fldCharType="end"/>
        </w:r>
      </w:hyperlink>
    </w:p>
    <w:p w14:paraId="3CD54046" w14:textId="6739261D" w:rsidR="00CC6EC1" w:rsidRDefault="00CC6EC1">
      <w:pPr>
        <w:pStyle w:val="TOC5"/>
        <w:rPr>
          <w:rFonts w:asciiTheme="minorHAnsi" w:eastAsiaTheme="minorEastAsia" w:hAnsiTheme="minorHAnsi" w:cstheme="minorBidi"/>
          <w:sz w:val="22"/>
          <w:szCs w:val="22"/>
          <w:lang w:eastAsia="en-AU"/>
        </w:rPr>
      </w:pPr>
      <w:r>
        <w:tab/>
      </w:r>
      <w:hyperlink w:anchor="_Toc49265363" w:history="1">
        <w:r w:rsidRPr="001036ED">
          <w:t>54</w:t>
        </w:r>
        <w:r>
          <w:rPr>
            <w:rFonts w:asciiTheme="minorHAnsi" w:eastAsiaTheme="minorEastAsia" w:hAnsiTheme="minorHAnsi" w:cstheme="minorBidi"/>
            <w:sz w:val="22"/>
            <w:szCs w:val="22"/>
            <w:lang w:eastAsia="en-AU"/>
          </w:rPr>
          <w:tab/>
        </w:r>
        <w:r w:rsidRPr="001036ED">
          <w:t>Discrimination relating to accommodation</w:t>
        </w:r>
        <w:r>
          <w:tab/>
        </w:r>
        <w:r>
          <w:fldChar w:fldCharType="begin"/>
        </w:r>
        <w:r>
          <w:instrText xml:space="preserve"> PAGEREF _Toc49265363 \h </w:instrText>
        </w:r>
        <w:r>
          <w:fldChar w:fldCharType="separate"/>
        </w:r>
        <w:r w:rsidR="00AB22EE">
          <w:t>40</w:t>
        </w:r>
        <w:r>
          <w:fldChar w:fldCharType="end"/>
        </w:r>
      </w:hyperlink>
    </w:p>
    <w:p w14:paraId="5C0F8762" w14:textId="132E88DA" w:rsidR="00CC6EC1" w:rsidRDefault="00CC6EC1">
      <w:pPr>
        <w:pStyle w:val="TOC5"/>
        <w:rPr>
          <w:rFonts w:asciiTheme="minorHAnsi" w:eastAsiaTheme="minorEastAsia" w:hAnsiTheme="minorHAnsi" w:cstheme="minorBidi"/>
          <w:sz w:val="22"/>
          <w:szCs w:val="22"/>
          <w:lang w:eastAsia="en-AU"/>
        </w:rPr>
      </w:pPr>
      <w:r>
        <w:tab/>
      </w:r>
      <w:hyperlink w:anchor="_Toc49265364" w:history="1">
        <w:r w:rsidRPr="001036ED">
          <w:t>55</w:t>
        </w:r>
        <w:r>
          <w:rPr>
            <w:rFonts w:asciiTheme="minorHAnsi" w:eastAsiaTheme="minorEastAsia" w:hAnsiTheme="minorHAnsi" w:cstheme="minorBidi"/>
            <w:sz w:val="22"/>
            <w:szCs w:val="22"/>
            <w:lang w:eastAsia="en-AU"/>
          </w:rPr>
          <w:tab/>
        </w:r>
        <w:r w:rsidRPr="001036ED">
          <w:t>Discrimination by clubs</w:t>
        </w:r>
        <w:r>
          <w:tab/>
        </w:r>
        <w:r>
          <w:fldChar w:fldCharType="begin"/>
        </w:r>
        <w:r>
          <w:instrText xml:space="preserve"> PAGEREF _Toc49265364 \h </w:instrText>
        </w:r>
        <w:r>
          <w:fldChar w:fldCharType="separate"/>
        </w:r>
        <w:r w:rsidR="00AB22EE">
          <w:t>40</w:t>
        </w:r>
        <w:r>
          <w:fldChar w:fldCharType="end"/>
        </w:r>
      </w:hyperlink>
    </w:p>
    <w:p w14:paraId="5AC99F27" w14:textId="5F2CE5C5" w:rsidR="00CC6EC1" w:rsidRDefault="00CC6EC1">
      <w:pPr>
        <w:pStyle w:val="TOC5"/>
        <w:rPr>
          <w:rFonts w:asciiTheme="minorHAnsi" w:eastAsiaTheme="minorEastAsia" w:hAnsiTheme="minorHAnsi" w:cstheme="minorBidi"/>
          <w:sz w:val="22"/>
          <w:szCs w:val="22"/>
          <w:lang w:eastAsia="en-AU"/>
        </w:rPr>
      </w:pPr>
      <w:r>
        <w:tab/>
      </w:r>
      <w:hyperlink w:anchor="_Toc49265365" w:history="1">
        <w:r w:rsidRPr="001036ED">
          <w:t>56</w:t>
        </w:r>
        <w:r>
          <w:rPr>
            <w:rFonts w:asciiTheme="minorHAnsi" w:eastAsiaTheme="minorEastAsia" w:hAnsiTheme="minorHAnsi" w:cstheme="minorBidi"/>
            <w:sz w:val="22"/>
            <w:szCs w:val="22"/>
            <w:lang w:eastAsia="en-AU"/>
          </w:rPr>
          <w:tab/>
        </w:r>
        <w:r w:rsidRPr="001036ED">
          <w:t>Public health</w:t>
        </w:r>
        <w:r>
          <w:tab/>
        </w:r>
        <w:r>
          <w:fldChar w:fldCharType="begin"/>
        </w:r>
        <w:r>
          <w:instrText xml:space="preserve"> PAGEREF _Toc49265365 \h </w:instrText>
        </w:r>
        <w:r>
          <w:fldChar w:fldCharType="separate"/>
        </w:r>
        <w:r w:rsidR="00AB22EE">
          <w:t>40</w:t>
        </w:r>
        <w:r>
          <w:fldChar w:fldCharType="end"/>
        </w:r>
      </w:hyperlink>
    </w:p>
    <w:p w14:paraId="03EB923C" w14:textId="6AD1E609" w:rsidR="00CC6EC1" w:rsidRDefault="00CC6EC1">
      <w:pPr>
        <w:pStyle w:val="TOC5"/>
        <w:rPr>
          <w:rFonts w:asciiTheme="minorHAnsi" w:eastAsiaTheme="minorEastAsia" w:hAnsiTheme="minorHAnsi" w:cstheme="minorBidi"/>
          <w:sz w:val="22"/>
          <w:szCs w:val="22"/>
          <w:lang w:eastAsia="en-AU"/>
        </w:rPr>
      </w:pPr>
      <w:r>
        <w:tab/>
      </w:r>
      <w:hyperlink w:anchor="_Toc49265366" w:history="1">
        <w:r w:rsidRPr="001036ED">
          <w:t>57</w:t>
        </w:r>
        <w:r>
          <w:rPr>
            <w:rFonts w:asciiTheme="minorHAnsi" w:eastAsiaTheme="minorEastAsia" w:hAnsiTheme="minorHAnsi" w:cstheme="minorBidi"/>
            <w:sz w:val="22"/>
            <w:szCs w:val="22"/>
            <w:lang w:eastAsia="en-AU"/>
          </w:rPr>
          <w:tab/>
        </w:r>
        <w:r w:rsidRPr="001036ED">
          <w:t>Sport</w:t>
        </w:r>
        <w:r>
          <w:tab/>
        </w:r>
        <w:r>
          <w:fldChar w:fldCharType="begin"/>
        </w:r>
        <w:r>
          <w:instrText xml:space="preserve"> PAGEREF _Toc49265366 \h </w:instrText>
        </w:r>
        <w:r>
          <w:fldChar w:fldCharType="separate"/>
        </w:r>
        <w:r w:rsidR="00AB22EE">
          <w:t>41</w:t>
        </w:r>
        <w:r>
          <w:fldChar w:fldCharType="end"/>
        </w:r>
      </w:hyperlink>
    </w:p>
    <w:p w14:paraId="7F55ACF5" w14:textId="1349043B" w:rsidR="00CC6EC1" w:rsidRDefault="00AB6BA8">
      <w:pPr>
        <w:pStyle w:val="TOC3"/>
        <w:rPr>
          <w:rFonts w:asciiTheme="minorHAnsi" w:eastAsiaTheme="minorEastAsia" w:hAnsiTheme="minorHAnsi" w:cstheme="minorBidi"/>
          <w:b w:val="0"/>
          <w:sz w:val="22"/>
          <w:szCs w:val="22"/>
          <w:lang w:eastAsia="en-AU"/>
        </w:rPr>
      </w:pPr>
      <w:hyperlink w:anchor="_Toc49265367" w:history="1">
        <w:r w:rsidR="00CC6EC1" w:rsidRPr="001036ED">
          <w:t>Division 4.6</w:t>
        </w:r>
        <w:r w:rsidR="00CC6EC1">
          <w:rPr>
            <w:rFonts w:asciiTheme="minorHAnsi" w:eastAsiaTheme="minorEastAsia" w:hAnsiTheme="minorHAnsi" w:cstheme="minorBidi"/>
            <w:b w:val="0"/>
            <w:sz w:val="22"/>
            <w:szCs w:val="22"/>
            <w:lang w:eastAsia="en-AU"/>
          </w:rPr>
          <w:tab/>
        </w:r>
        <w:r w:rsidR="00CC6EC1" w:rsidRPr="001036ED">
          <w:t>Exceptions relating to age</w:t>
        </w:r>
        <w:r w:rsidR="00CC6EC1" w:rsidRPr="00CC6EC1">
          <w:rPr>
            <w:vanish/>
          </w:rPr>
          <w:tab/>
        </w:r>
        <w:r w:rsidR="00CC6EC1" w:rsidRPr="00CC6EC1">
          <w:rPr>
            <w:vanish/>
          </w:rPr>
          <w:fldChar w:fldCharType="begin"/>
        </w:r>
        <w:r w:rsidR="00CC6EC1" w:rsidRPr="00CC6EC1">
          <w:rPr>
            <w:vanish/>
          </w:rPr>
          <w:instrText xml:space="preserve"> PAGEREF _Toc49265367 \h </w:instrText>
        </w:r>
        <w:r w:rsidR="00CC6EC1" w:rsidRPr="00CC6EC1">
          <w:rPr>
            <w:vanish/>
          </w:rPr>
        </w:r>
        <w:r w:rsidR="00CC6EC1" w:rsidRPr="00CC6EC1">
          <w:rPr>
            <w:vanish/>
          </w:rPr>
          <w:fldChar w:fldCharType="separate"/>
        </w:r>
        <w:r w:rsidR="00AB22EE">
          <w:rPr>
            <w:vanish/>
          </w:rPr>
          <w:t>41</w:t>
        </w:r>
        <w:r w:rsidR="00CC6EC1" w:rsidRPr="00CC6EC1">
          <w:rPr>
            <w:vanish/>
          </w:rPr>
          <w:fldChar w:fldCharType="end"/>
        </w:r>
      </w:hyperlink>
    </w:p>
    <w:p w14:paraId="14D936CE" w14:textId="35417CDD" w:rsidR="00CC6EC1" w:rsidRDefault="00CC6EC1">
      <w:pPr>
        <w:pStyle w:val="TOC5"/>
        <w:rPr>
          <w:rFonts w:asciiTheme="minorHAnsi" w:eastAsiaTheme="minorEastAsia" w:hAnsiTheme="minorHAnsi" w:cstheme="minorBidi"/>
          <w:sz w:val="22"/>
          <w:szCs w:val="22"/>
          <w:lang w:eastAsia="en-AU"/>
        </w:rPr>
      </w:pPr>
      <w:r>
        <w:tab/>
      </w:r>
      <w:hyperlink w:anchor="_Toc49265368" w:history="1">
        <w:r w:rsidRPr="001036ED">
          <w:t>57A</w:t>
        </w:r>
        <w:r>
          <w:rPr>
            <w:rFonts w:asciiTheme="minorHAnsi" w:eastAsiaTheme="minorEastAsia" w:hAnsiTheme="minorHAnsi" w:cstheme="minorBidi"/>
            <w:sz w:val="22"/>
            <w:szCs w:val="22"/>
            <w:lang w:eastAsia="en-AU"/>
          </w:rPr>
          <w:tab/>
        </w:r>
        <w:r w:rsidRPr="001036ED">
          <w:t>Genuine occupational qualifications—age</w:t>
        </w:r>
        <w:r>
          <w:tab/>
        </w:r>
        <w:r>
          <w:fldChar w:fldCharType="begin"/>
        </w:r>
        <w:r>
          <w:instrText xml:space="preserve"> PAGEREF _Toc49265368 \h </w:instrText>
        </w:r>
        <w:r>
          <w:fldChar w:fldCharType="separate"/>
        </w:r>
        <w:r w:rsidR="00AB22EE">
          <w:t>41</w:t>
        </w:r>
        <w:r>
          <w:fldChar w:fldCharType="end"/>
        </w:r>
      </w:hyperlink>
    </w:p>
    <w:p w14:paraId="6C1843CA" w14:textId="21E949BD" w:rsidR="00CC6EC1" w:rsidRDefault="00CC6EC1">
      <w:pPr>
        <w:pStyle w:val="TOC5"/>
        <w:rPr>
          <w:rFonts w:asciiTheme="minorHAnsi" w:eastAsiaTheme="minorEastAsia" w:hAnsiTheme="minorHAnsi" w:cstheme="minorBidi"/>
          <w:sz w:val="22"/>
          <w:szCs w:val="22"/>
          <w:lang w:eastAsia="en-AU"/>
        </w:rPr>
      </w:pPr>
      <w:r>
        <w:tab/>
      </w:r>
      <w:hyperlink w:anchor="_Toc49265369" w:history="1">
        <w:r w:rsidRPr="001036ED">
          <w:t>57B</w:t>
        </w:r>
        <w:r>
          <w:rPr>
            <w:rFonts w:asciiTheme="minorHAnsi" w:eastAsiaTheme="minorEastAsia" w:hAnsiTheme="minorHAnsi" w:cstheme="minorBidi"/>
            <w:sz w:val="22"/>
            <w:szCs w:val="22"/>
            <w:lang w:eastAsia="en-AU"/>
          </w:rPr>
          <w:tab/>
        </w:r>
        <w:r w:rsidRPr="001036ED">
          <w:t>Youth wages</w:t>
        </w:r>
        <w:r>
          <w:tab/>
        </w:r>
        <w:r>
          <w:fldChar w:fldCharType="begin"/>
        </w:r>
        <w:r>
          <w:instrText xml:space="preserve"> PAGEREF _Toc49265369 \h </w:instrText>
        </w:r>
        <w:r>
          <w:fldChar w:fldCharType="separate"/>
        </w:r>
        <w:r w:rsidR="00AB22EE">
          <w:t>42</w:t>
        </w:r>
        <w:r>
          <w:fldChar w:fldCharType="end"/>
        </w:r>
      </w:hyperlink>
    </w:p>
    <w:p w14:paraId="79ED9D1B" w14:textId="4C682A29" w:rsidR="00CC6EC1" w:rsidRDefault="00CC6EC1">
      <w:pPr>
        <w:pStyle w:val="TOC5"/>
        <w:rPr>
          <w:rFonts w:asciiTheme="minorHAnsi" w:eastAsiaTheme="minorEastAsia" w:hAnsiTheme="minorHAnsi" w:cstheme="minorBidi"/>
          <w:sz w:val="22"/>
          <w:szCs w:val="22"/>
          <w:lang w:eastAsia="en-AU"/>
        </w:rPr>
      </w:pPr>
      <w:r>
        <w:tab/>
      </w:r>
      <w:hyperlink w:anchor="_Toc49265370" w:history="1">
        <w:r w:rsidRPr="001036ED">
          <w:t>57C</w:t>
        </w:r>
        <w:r>
          <w:rPr>
            <w:rFonts w:asciiTheme="minorHAnsi" w:eastAsiaTheme="minorEastAsia" w:hAnsiTheme="minorHAnsi" w:cstheme="minorBidi"/>
            <w:sz w:val="22"/>
            <w:szCs w:val="22"/>
            <w:lang w:eastAsia="en-AU"/>
          </w:rPr>
          <w:tab/>
        </w:r>
        <w:r w:rsidRPr="001036ED">
          <w:t>Employment and work—health and safety</w:t>
        </w:r>
        <w:r>
          <w:tab/>
        </w:r>
        <w:r>
          <w:fldChar w:fldCharType="begin"/>
        </w:r>
        <w:r>
          <w:instrText xml:space="preserve"> PAGEREF _Toc49265370 \h </w:instrText>
        </w:r>
        <w:r>
          <w:fldChar w:fldCharType="separate"/>
        </w:r>
        <w:r w:rsidR="00AB22EE">
          <w:t>42</w:t>
        </w:r>
        <w:r>
          <w:fldChar w:fldCharType="end"/>
        </w:r>
      </w:hyperlink>
    </w:p>
    <w:p w14:paraId="2BB11769" w14:textId="02D32785" w:rsidR="00CC6EC1" w:rsidRDefault="00CC6EC1">
      <w:pPr>
        <w:pStyle w:val="TOC5"/>
        <w:rPr>
          <w:rFonts w:asciiTheme="minorHAnsi" w:eastAsiaTheme="minorEastAsia" w:hAnsiTheme="minorHAnsi" w:cstheme="minorBidi"/>
          <w:sz w:val="22"/>
          <w:szCs w:val="22"/>
          <w:lang w:eastAsia="en-AU"/>
        </w:rPr>
      </w:pPr>
      <w:r>
        <w:tab/>
      </w:r>
      <w:hyperlink w:anchor="_Toc49265371" w:history="1">
        <w:r w:rsidRPr="001036ED">
          <w:t>57E</w:t>
        </w:r>
        <w:r>
          <w:rPr>
            <w:rFonts w:asciiTheme="minorHAnsi" w:eastAsiaTheme="minorEastAsia" w:hAnsiTheme="minorHAnsi" w:cstheme="minorBidi"/>
            <w:sz w:val="22"/>
            <w:szCs w:val="22"/>
            <w:lang w:eastAsia="en-AU"/>
          </w:rPr>
          <w:tab/>
        </w:r>
        <w:r w:rsidRPr="001036ED">
          <w:t>Education—minimum-age admissions</w:t>
        </w:r>
        <w:r>
          <w:tab/>
        </w:r>
        <w:r>
          <w:fldChar w:fldCharType="begin"/>
        </w:r>
        <w:r>
          <w:instrText xml:space="preserve"> PAGEREF _Toc49265371 \h </w:instrText>
        </w:r>
        <w:r>
          <w:fldChar w:fldCharType="separate"/>
        </w:r>
        <w:r w:rsidR="00AB22EE">
          <w:t>43</w:t>
        </w:r>
        <w:r>
          <w:fldChar w:fldCharType="end"/>
        </w:r>
      </w:hyperlink>
    </w:p>
    <w:p w14:paraId="43DBE1B3" w14:textId="155E4FDE" w:rsidR="00CC6EC1" w:rsidRDefault="00CC6EC1">
      <w:pPr>
        <w:pStyle w:val="TOC5"/>
        <w:rPr>
          <w:rFonts w:asciiTheme="minorHAnsi" w:eastAsiaTheme="minorEastAsia" w:hAnsiTheme="minorHAnsi" w:cstheme="minorBidi"/>
          <w:sz w:val="22"/>
          <w:szCs w:val="22"/>
          <w:lang w:eastAsia="en-AU"/>
        </w:rPr>
      </w:pPr>
      <w:r>
        <w:tab/>
      </w:r>
      <w:hyperlink w:anchor="_Toc49265372" w:history="1">
        <w:r w:rsidRPr="001036ED">
          <w:t>57G</w:t>
        </w:r>
        <w:r>
          <w:rPr>
            <w:rFonts w:asciiTheme="minorHAnsi" w:eastAsiaTheme="minorEastAsia" w:hAnsiTheme="minorHAnsi" w:cstheme="minorBidi"/>
            <w:sz w:val="22"/>
            <w:szCs w:val="22"/>
            <w:lang w:eastAsia="en-AU"/>
          </w:rPr>
          <w:tab/>
        </w:r>
        <w:r w:rsidRPr="001036ED">
          <w:t>Legal incapacity</w:t>
        </w:r>
        <w:r>
          <w:tab/>
        </w:r>
        <w:r>
          <w:fldChar w:fldCharType="begin"/>
        </w:r>
        <w:r>
          <w:instrText xml:space="preserve"> PAGEREF _Toc49265372 \h </w:instrText>
        </w:r>
        <w:r>
          <w:fldChar w:fldCharType="separate"/>
        </w:r>
        <w:r w:rsidR="00AB22EE">
          <w:t>43</w:t>
        </w:r>
        <w:r>
          <w:fldChar w:fldCharType="end"/>
        </w:r>
      </w:hyperlink>
    </w:p>
    <w:p w14:paraId="656E5F99" w14:textId="382AA802" w:rsidR="00CC6EC1" w:rsidRDefault="00CC6EC1">
      <w:pPr>
        <w:pStyle w:val="TOC5"/>
        <w:rPr>
          <w:rFonts w:asciiTheme="minorHAnsi" w:eastAsiaTheme="minorEastAsia" w:hAnsiTheme="minorHAnsi" w:cstheme="minorBidi"/>
          <w:sz w:val="22"/>
          <w:szCs w:val="22"/>
          <w:lang w:eastAsia="en-AU"/>
        </w:rPr>
      </w:pPr>
      <w:r>
        <w:tab/>
      </w:r>
      <w:hyperlink w:anchor="_Toc49265373" w:history="1">
        <w:r w:rsidRPr="001036ED">
          <w:t>57H</w:t>
        </w:r>
        <w:r>
          <w:rPr>
            <w:rFonts w:asciiTheme="minorHAnsi" w:eastAsiaTheme="minorEastAsia" w:hAnsiTheme="minorHAnsi" w:cstheme="minorBidi"/>
            <w:sz w:val="22"/>
            <w:szCs w:val="22"/>
            <w:lang w:eastAsia="en-AU"/>
          </w:rPr>
          <w:tab/>
        </w:r>
        <w:r w:rsidRPr="001036ED">
          <w:t>Benefits and concessions</w:t>
        </w:r>
        <w:r>
          <w:tab/>
        </w:r>
        <w:r>
          <w:fldChar w:fldCharType="begin"/>
        </w:r>
        <w:r>
          <w:instrText xml:space="preserve"> PAGEREF _Toc49265373 \h </w:instrText>
        </w:r>
        <w:r>
          <w:fldChar w:fldCharType="separate"/>
        </w:r>
        <w:r w:rsidR="00AB22EE">
          <w:t>43</w:t>
        </w:r>
        <w:r>
          <w:fldChar w:fldCharType="end"/>
        </w:r>
      </w:hyperlink>
    </w:p>
    <w:p w14:paraId="56566D09" w14:textId="00B5204F" w:rsidR="00CC6EC1" w:rsidRDefault="00CC6EC1">
      <w:pPr>
        <w:pStyle w:val="TOC5"/>
        <w:rPr>
          <w:rFonts w:asciiTheme="minorHAnsi" w:eastAsiaTheme="minorEastAsia" w:hAnsiTheme="minorHAnsi" w:cstheme="minorBidi"/>
          <w:sz w:val="22"/>
          <w:szCs w:val="22"/>
          <w:lang w:eastAsia="en-AU"/>
        </w:rPr>
      </w:pPr>
      <w:r>
        <w:tab/>
      </w:r>
      <w:hyperlink w:anchor="_Toc49265374" w:history="1">
        <w:r w:rsidRPr="001036ED">
          <w:t>57J</w:t>
        </w:r>
        <w:r>
          <w:rPr>
            <w:rFonts w:asciiTheme="minorHAnsi" w:eastAsiaTheme="minorEastAsia" w:hAnsiTheme="minorHAnsi" w:cstheme="minorBidi"/>
            <w:sz w:val="22"/>
            <w:szCs w:val="22"/>
            <w:lang w:eastAsia="en-AU"/>
          </w:rPr>
          <w:tab/>
        </w:r>
        <w:r w:rsidRPr="001036ED">
          <w:t>Goods, services and facilities—health and safety</w:t>
        </w:r>
        <w:r>
          <w:tab/>
        </w:r>
        <w:r>
          <w:fldChar w:fldCharType="begin"/>
        </w:r>
        <w:r>
          <w:instrText xml:space="preserve"> PAGEREF _Toc49265374 \h </w:instrText>
        </w:r>
        <w:r>
          <w:fldChar w:fldCharType="separate"/>
        </w:r>
        <w:r w:rsidR="00AB22EE">
          <w:t>43</w:t>
        </w:r>
        <w:r>
          <w:fldChar w:fldCharType="end"/>
        </w:r>
      </w:hyperlink>
    </w:p>
    <w:p w14:paraId="4CA1E728" w14:textId="1F4F5D63" w:rsidR="00CC6EC1" w:rsidRDefault="00CC6EC1">
      <w:pPr>
        <w:pStyle w:val="TOC5"/>
        <w:rPr>
          <w:rFonts w:asciiTheme="minorHAnsi" w:eastAsiaTheme="minorEastAsia" w:hAnsiTheme="minorHAnsi" w:cstheme="minorBidi"/>
          <w:sz w:val="22"/>
          <w:szCs w:val="22"/>
          <w:lang w:eastAsia="en-AU"/>
        </w:rPr>
      </w:pPr>
      <w:r>
        <w:tab/>
      </w:r>
      <w:hyperlink w:anchor="_Toc49265375" w:history="1">
        <w:r w:rsidRPr="001036ED">
          <w:t>57K</w:t>
        </w:r>
        <w:r>
          <w:rPr>
            <w:rFonts w:asciiTheme="minorHAnsi" w:eastAsiaTheme="minorEastAsia" w:hAnsiTheme="minorHAnsi" w:cstheme="minorBidi"/>
            <w:sz w:val="22"/>
            <w:szCs w:val="22"/>
            <w:lang w:eastAsia="en-AU"/>
          </w:rPr>
          <w:tab/>
        </w:r>
        <w:r w:rsidRPr="001036ED">
          <w:t>Recreational tours and accommodation</w:t>
        </w:r>
        <w:r>
          <w:tab/>
        </w:r>
        <w:r>
          <w:fldChar w:fldCharType="begin"/>
        </w:r>
        <w:r>
          <w:instrText xml:space="preserve"> PAGEREF _Toc49265375 \h </w:instrText>
        </w:r>
        <w:r>
          <w:fldChar w:fldCharType="separate"/>
        </w:r>
        <w:r w:rsidR="00AB22EE">
          <w:t>44</w:t>
        </w:r>
        <w:r>
          <w:fldChar w:fldCharType="end"/>
        </w:r>
      </w:hyperlink>
    </w:p>
    <w:p w14:paraId="7A2DD127" w14:textId="27DA38EF" w:rsidR="00CC6EC1" w:rsidRDefault="00CC6EC1">
      <w:pPr>
        <w:pStyle w:val="TOC5"/>
        <w:rPr>
          <w:rFonts w:asciiTheme="minorHAnsi" w:eastAsiaTheme="minorEastAsia" w:hAnsiTheme="minorHAnsi" w:cstheme="minorBidi"/>
          <w:sz w:val="22"/>
          <w:szCs w:val="22"/>
          <w:lang w:eastAsia="en-AU"/>
        </w:rPr>
      </w:pPr>
      <w:r>
        <w:tab/>
      </w:r>
      <w:hyperlink w:anchor="_Toc49265376" w:history="1">
        <w:r w:rsidRPr="001036ED">
          <w:t>57L</w:t>
        </w:r>
        <w:r>
          <w:rPr>
            <w:rFonts w:asciiTheme="minorHAnsi" w:eastAsiaTheme="minorEastAsia" w:hAnsiTheme="minorHAnsi" w:cstheme="minorBidi"/>
            <w:sz w:val="22"/>
            <w:szCs w:val="22"/>
            <w:lang w:eastAsia="en-AU"/>
          </w:rPr>
          <w:tab/>
        </w:r>
        <w:r w:rsidRPr="001036ED">
          <w:t>Clubs</w:t>
        </w:r>
        <w:r>
          <w:tab/>
        </w:r>
        <w:r>
          <w:fldChar w:fldCharType="begin"/>
        </w:r>
        <w:r>
          <w:instrText xml:space="preserve"> PAGEREF _Toc49265376 \h </w:instrText>
        </w:r>
        <w:r>
          <w:fldChar w:fldCharType="separate"/>
        </w:r>
        <w:r w:rsidR="00AB22EE">
          <w:t>44</w:t>
        </w:r>
        <w:r>
          <w:fldChar w:fldCharType="end"/>
        </w:r>
      </w:hyperlink>
    </w:p>
    <w:p w14:paraId="4ABDCD63" w14:textId="12421517" w:rsidR="00CC6EC1" w:rsidRDefault="00CC6EC1">
      <w:pPr>
        <w:pStyle w:val="TOC5"/>
        <w:rPr>
          <w:rFonts w:asciiTheme="minorHAnsi" w:eastAsiaTheme="minorEastAsia" w:hAnsiTheme="minorHAnsi" w:cstheme="minorBidi"/>
          <w:sz w:val="22"/>
          <w:szCs w:val="22"/>
          <w:lang w:eastAsia="en-AU"/>
        </w:rPr>
      </w:pPr>
      <w:r>
        <w:tab/>
      </w:r>
      <w:hyperlink w:anchor="_Toc49265377" w:history="1">
        <w:r w:rsidRPr="001036ED">
          <w:t>57M</w:t>
        </w:r>
        <w:r>
          <w:rPr>
            <w:rFonts w:asciiTheme="minorHAnsi" w:eastAsiaTheme="minorEastAsia" w:hAnsiTheme="minorHAnsi" w:cstheme="minorBidi"/>
            <w:sz w:val="22"/>
            <w:szCs w:val="22"/>
            <w:lang w:eastAsia="en-AU"/>
          </w:rPr>
          <w:tab/>
        </w:r>
        <w:r w:rsidRPr="001036ED">
          <w:t>Sport</w:t>
        </w:r>
        <w:r>
          <w:tab/>
        </w:r>
        <w:r>
          <w:fldChar w:fldCharType="begin"/>
        </w:r>
        <w:r>
          <w:instrText xml:space="preserve"> PAGEREF _Toc49265377 \h </w:instrText>
        </w:r>
        <w:r>
          <w:fldChar w:fldCharType="separate"/>
        </w:r>
        <w:r w:rsidR="00AB22EE">
          <w:t>44</w:t>
        </w:r>
        <w:r>
          <w:fldChar w:fldCharType="end"/>
        </w:r>
      </w:hyperlink>
    </w:p>
    <w:p w14:paraId="6E7D317E" w14:textId="53DEDEDE" w:rsidR="00CC6EC1" w:rsidRDefault="00AB6BA8">
      <w:pPr>
        <w:pStyle w:val="TOC3"/>
        <w:rPr>
          <w:rFonts w:asciiTheme="minorHAnsi" w:eastAsiaTheme="minorEastAsia" w:hAnsiTheme="minorHAnsi" w:cstheme="minorBidi"/>
          <w:b w:val="0"/>
          <w:sz w:val="22"/>
          <w:szCs w:val="22"/>
          <w:lang w:eastAsia="en-AU"/>
        </w:rPr>
      </w:pPr>
      <w:hyperlink w:anchor="_Toc49265378" w:history="1">
        <w:r w:rsidR="00CC6EC1" w:rsidRPr="001036ED">
          <w:t>Division 4.7</w:t>
        </w:r>
        <w:r w:rsidR="00CC6EC1">
          <w:rPr>
            <w:rFonts w:asciiTheme="minorHAnsi" w:eastAsiaTheme="minorEastAsia" w:hAnsiTheme="minorHAnsi" w:cstheme="minorBidi"/>
            <w:b w:val="0"/>
            <w:sz w:val="22"/>
            <w:szCs w:val="22"/>
            <w:lang w:eastAsia="en-AU"/>
          </w:rPr>
          <w:tab/>
        </w:r>
        <w:r w:rsidR="00CC6EC1" w:rsidRPr="001036ED">
          <w:t>Exceptions relating to profession, trade, occupation or calling</w:t>
        </w:r>
        <w:r w:rsidR="00CC6EC1" w:rsidRPr="00CC6EC1">
          <w:rPr>
            <w:vanish/>
          </w:rPr>
          <w:tab/>
        </w:r>
        <w:r w:rsidR="00CC6EC1" w:rsidRPr="00CC6EC1">
          <w:rPr>
            <w:vanish/>
          </w:rPr>
          <w:fldChar w:fldCharType="begin"/>
        </w:r>
        <w:r w:rsidR="00CC6EC1" w:rsidRPr="00CC6EC1">
          <w:rPr>
            <w:vanish/>
          </w:rPr>
          <w:instrText xml:space="preserve"> PAGEREF _Toc49265378 \h </w:instrText>
        </w:r>
        <w:r w:rsidR="00CC6EC1" w:rsidRPr="00CC6EC1">
          <w:rPr>
            <w:vanish/>
          </w:rPr>
        </w:r>
        <w:r w:rsidR="00CC6EC1" w:rsidRPr="00CC6EC1">
          <w:rPr>
            <w:vanish/>
          </w:rPr>
          <w:fldChar w:fldCharType="separate"/>
        </w:r>
        <w:r w:rsidR="00AB22EE">
          <w:rPr>
            <w:vanish/>
          </w:rPr>
          <w:t>45</w:t>
        </w:r>
        <w:r w:rsidR="00CC6EC1" w:rsidRPr="00CC6EC1">
          <w:rPr>
            <w:vanish/>
          </w:rPr>
          <w:fldChar w:fldCharType="end"/>
        </w:r>
      </w:hyperlink>
    </w:p>
    <w:p w14:paraId="53E0A981" w14:textId="27A2407F" w:rsidR="00CC6EC1" w:rsidRDefault="00CC6EC1">
      <w:pPr>
        <w:pStyle w:val="TOC5"/>
        <w:rPr>
          <w:rFonts w:asciiTheme="minorHAnsi" w:eastAsiaTheme="minorEastAsia" w:hAnsiTheme="minorHAnsi" w:cstheme="minorBidi"/>
          <w:sz w:val="22"/>
          <w:szCs w:val="22"/>
          <w:lang w:eastAsia="en-AU"/>
        </w:rPr>
      </w:pPr>
      <w:r>
        <w:tab/>
      </w:r>
      <w:hyperlink w:anchor="_Toc49265379" w:history="1">
        <w:r w:rsidRPr="001036ED">
          <w:t>57N</w:t>
        </w:r>
        <w:r>
          <w:rPr>
            <w:rFonts w:asciiTheme="minorHAnsi" w:eastAsiaTheme="minorEastAsia" w:hAnsiTheme="minorHAnsi" w:cstheme="minorBidi"/>
            <w:sz w:val="22"/>
            <w:szCs w:val="22"/>
            <w:lang w:eastAsia="en-AU"/>
          </w:rPr>
          <w:tab/>
        </w:r>
        <w:r w:rsidRPr="001036ED">
          <w:t>Discrimination in profession, trade, occupation or calling</w:t>
        </w:r>
        <w:r>
          <w:tab/>
        </w:r>
        <w:r>
          <w:fldChar w:fldCharType="begin"/>
        </w:r>
        <w:r>
          <w:instrText xml:space="preserve"> PAGEREF _Toc49265379 \h </w:instrText>
        </w:r>
        <w:r>
          <w:fldChar w:fldCharType="separate"/>
        </w:r>
        <w:r w:rsidR="00AB22EE">
          <w:t>45</w:t>
        </w:r>
        <w:r>
          <w:fldChar w:fldCharType="end"/>
        </w:r>
      </w:hyperlink>
    </w:p>
    <w:p w14:paraId="6CD3A815" w14:textId="1A63C25A" w:rsidR="00CC6EC1" w:rsidRDefault="00AB6BA8">
      <w:pPr>
        <w:pStyle w:val="TOC3"/>
        <w:rPr>
          <w:rFonts w:asciiTheme="minorHAnsi" w:eastAsiaTheme="minorEastAsia" w:hAnsiTheme="minorHAnsi" w:cstheme="minorBidi"/>
          <w:b w:val="0"/>
          <w:sz w:val="22"/>
          <w:szCs w:val="22"/>
          <w:lang w:eastAsia="en-AU"/>
        </w:rPr>
      </w:pPr>
      <w:hyperlink w:anchor="_Toc49265380" w:history="1">
        <w:r w:rsidR="00CC6EC1" w:rsidRPr="001036ED">
          <w:t>Division 4.8</w:t>
        </w:r>
        <w:r w:rsidR="00CC6EC1">
          <w:rPr>
            <w:rFonts w:asciiTheme="minorHAnsi" w:eastAsiaTheme="minorEastAsia" w:hAnsiTheme="minorHAnsi" w:cstheme="minorBidi"/>
            <w:b w:val="0"/>
            <w:sz w:val="22"/>
            <w:szCs w:val="22"/>
            <w:lang w:eastAsia="en-AU"/>
          </w:rPr>
          <w:tab/>
        </w:r>
        <w:r w:rsidR="00CC6EC1" w:rsidRPr="001036ED">
          <w:t>Exceptions relating to employment status</w:t>
        </w:r>
        <w:r w:rsidR="00CC6EC1" w:rsidRPr="00CC6EC1">
          <w:rPr>
            <w:vanish/>
          </w:rPr>
          <w:tab/>
        </w:r>
        <w:r w:rsidR="00CC6EC1" w:rsidRPr="00CC6EC1">
          <w:rPr>
            <w:vanish/>
          </w:rPr>
          <w:fldChar w:fldCharType="begin"/>
        </w:r>
        <w:r w:rsidR="00CC6EC1" w:rsidRPr="00CC6EC1">
          <w:rPr>
            <w:vanish/>
          </w:rPr>
          <w:instrText xml:space="preserve"> PAGEREF _Toc49265380 \h </w:instrText>
        </w:r>
        <w:r w:rsidR="00CC6EC1" w:rsidRPr="00CC6EC1">
          <w:rPr>
            <w:vanish/>
          </w:rPr>
        </w:r>
        <w:r w:rsidR="00CC6EC1" w:rsidRPr="00CC6EC1">
          <w:rPr>
            <w:vanish/>
          </w:rPr>
          <w:fldChar w:fldCharType="separate"/>
        </w:r>
        <w:r w:rsidR="00AB22EE">
          <w:rPr>
            <w:vanish/>
          </w:rPr>
          <w:t>45</w:t>
        </w:r>
        <w:r w:rsidR="00CC6EC1" w:rsidRPr="00CC6EC1">
          <w:rPr>
            <w:vanish/>
          </w:rPr>
          <w:fldChar w:fldCharType="end"/>
        </w:r>
      </w:hyperlink>
    </w:p>
    <w:p w14:paraId="0EE40EE4" w14:textId="4D3938E7" w:rsidR="00CC6EC1" w:rsidRDefault="00CC6EC1">
      <w:pPr>
        <w:pStyle w:val="TOC5"/>
        <w:rPr>
          <w:rFonts w:asciiTheme="minorHAnsi" w:eastAsiaTheme="minorEastAsia" w:hAnsiTheme="minorHAnsi" w:cstheme="minorBidi"/>
          <w:sz w:val="22"/>
          <w:szCs w:val="22"/>
          <w:lang w:eastAsia="en-AU"/>
        </w:rPr>
      </w:pPr>
      <w:r>
        <w:tab/>
      </w:r>
      <w:hyperlink w:anchor="_Toc49265381" w:history="1">
        <w:r w:rsidRPr="001036ED">
          <w:t>57O</w:t>
        </w:r>
        <w:r>
          <w:rPr>
            <w:rFonts w:asciiTheme="minorHAnsi" w:eastAsiaTheme="minorEastAsia" w:hAnsiTheme="minorHAnsi" w:cstheme="minorBidi"/>
            <w:sz w:val="22"/>
            <w:szCs w:val="22"/>
            <w:lang w:eastAsia="en-AU"/>
          </w:rPr>
          <w:tab/>
        </w:r>
        <w:r w:rsidRPr="001036ED">
          <w:t>Discrimination relating to employment status</w:t>
        </w:r>
        <w:r>
          <w:tab/>
        </w:r>
        <w:r>
          <w:fldChar w:fldCharType="begin"/>
        </w:r>
        <w:r>
          <w:instrText xml:space="preserve"> PAGEREF _Toc49265381 \h </w:instrText>
        </w:r>
        <w:r>
          <w:fldChar w:fldCharType="separate"/>
        </w:r>
        <w:r w:rsidR="00AB22EE">
          <w:t>45</w:t>
        </w:r>
        <w:r>
          <w:fldChar w:fldCharType="end"/>
        </w:r>
      </w:hyperlink>
    </w:p>
    <w:p w14:paraId="5E1BEB9C" w14:textId="76164C9E" w:rsidR="00CC6EC1" w:rsidRDefault="00AB6BA8">
      <w:pPr>
        <w:pStyle w:val="TOC3"/>
        <w:rPr>
          <w:rFonts w:asciiTheme="minorHAnsi" w:eastAsiaTheme="minorEastAsia" w:hAnsiTheme="minorHAnsi" w:cstheme="minorBidi"/>
          <w:b w:val="0"/>
          <w:sz w:val="22"/>
          <w:szCs w:val="22"/>
          <w:lang w:eastAsia="en-AU"/>
        </w:rPr>
      </w:pPr>
      <w:hyperlink w:anchor="_Toc49265382" w:history="1">
        <w:r w:rsidR="00CC6EC1" w:rsidRPr="001036ED">
          <w:t>Division 4.9</w:t>
        </w:r>
        <w:r w:rsidR="00CC6EC1">
          <w:rPr>
            <w:rFonts w:asciiTheme="minorHAnsi" w:eastAsiaTheme="minorEastAsia" w:hAnsiTheme="minorHAnsi" w:cstheme="minorBidi"/>
            <w:b w:val="0"/>
            <w:sz w:val="22"/>
            <w:szCs w:val="22"/>
            <w:lang w:eastAsia="en-AU"/>
          </w:rPr>
          <w:tab/>
        </w:r>
        <w:r w:rsidR="00CC6EC1" w:rsidRPr="001036ED">
          <w:t>Exceptions relating to immigration status</w:t>
        </w:r>
        <w:r w:rsidR="00CC6EC1" w:rsidRPr="00CC6EC1">
          <w:rPr>
            <w:vanish/>
          </w:rPr>
          <w:tab/>
        </w:r>
        <w:r w:rsidR="00CC6EC1" w:rsidRPr="00CC6EC1">
          <w:rPr>
            <w:vanish/>
          </w:rPr>
          <w:fldChar w:fldCharType="begin"/>
        </w:r>
        <w:r w:rsidR="00CC6EC1" w:rsidRPr="00CC6EC1">
          <w:rPr>
            <w:vanish/>
          </w:rPr>
          <w:instrText xml:space="preserve"> PAGEREF _Toc49265382 \h </w:instrText>
        </w:r>
        <w:r w:rsidR="00CC6EC1" w:rsidRPr="00CC6EC1">
          <w:rPr>
            <w:vanish/>
          </w:rPr>
        </w:r>
        <w:r w:rsidR="00CC6EC1" w:rsidRPr="00CC6EC1">
          <w:rPr>
            <w:vanish/>
          </w:rPr>
          <w:fldChar w:fldCharType="separate"/>
        </w:r>
        <w:r w:rsidR="00AB22EE">
          <w:rPr>
            <w:vanish/>
          </w:rPr>
          <w:t>45</w:t>
        </w:r>
        <w:r w:rsidR="00CC6EC1" w:rsidRPr="00CC6EC1">
          <w:rPr>
            <w:vanish/>
          </w:rPr>
          <w:fldChar w:fldCharType="end"/>
        </w:r>
      </w:hyperlink>
    </w:p>
    <w:p w14:paraId="702AB502" w14:textId="29453E92" w:rsidR="00CC6EC1" w:rsidRDefault="00CC6EC1">
      <w:pPr>
        <w:pStyle w:val="TOC5"/>
        <w:rPr>
          <w:rFonts w:asciiTheme="minorHAnsi" w:eastAsiaTheme="minorEastAsia" w:hAnsiTheme="minorHAnsi" w:cstheme="minorBidi"/>
          <w:sz w:val="22"/>
          <w:szCs w:val="22"/>
          <w:lang w:eastAsia="en-AU"/>
        </w:rPr>
      </w:pPr>
      <w:r>
        <w:tab/>
      </w:r>
      <w:hyperlink w:anchor="_Toc49265383" w:history="1">
        <w:r w:rsidRPr="001036ED">
          <w:t>57P</w:t>
        </w:r>
        <w:r>
          <w:rPr>
            <w:rFonts w:asciiTheme="minorHAnsi" w:eastAsiaTheme="minorEastAsia" w:hAnsiTheme="minorHAnsi" w:cstheme="minorBidi"/>
            <w:sz w:val="22"/>
            <w:szCs w:val="22"/>
            <w:lang w:eastAsia="en-AU"/>
          </w:rPr>
          <w:tab/>
        </w:r>
        <w:r w:rsidRPr="001036ED">
          <w:t>Discrimination relating to immigration status</w:t>
        </w:r>
        <w:r>
          <w:tab/>
        </w:r>
        <w:r>
          <w:fldChar w:fldCharType="begin"/>
        </w:r>
        <w:r>
          <w:instrText xml:space="preserve"> PAGEREF _Toc49265383 \h </w:instrText>
        </w:r>
        <w:r>
          <w:fldChar w:fldCharType="separate"/>
        </w:r>
        <w:r w:rsidR="00AB22EE">
          <w:t>45</w:t>
        </w:r>
        <w:r>
          <w:fldChar w:fldCharType="end"/>
        </w:r>
      </w:hyperlink>
    </w:p>
    <w:p w14:paraId="316EF8CD" w14:textId="0BFDCBF6" w:rsidR="00CC6EC1" w:rsidRDefault="00AB6BA8">
      <w:pPr>
        <w:pStyle w:val="TOC3"/>
        <w:rPr>
          <w:rFonts w:asciiTheme="minorHAnsi" w:eastAsiaTheme="minorEastAsia" w:hAnsiTheme="minorHAnsi" w:cstheme="minorBidi"/>
          <w:b w:val="0"/>
          <w:sz w:val="22"/>
          <w:szCs w:val="22"/>
          <w:lang w:eastAsia="en-AU"/>
        </w:rPr>
      </w:pPr>
      <w:hyperlink w:anchor="_Toc49265384" w:history="1">
        <w:r w:rsidR="00CC6EC1" w:rsidRPr="001036ED">
          <w:t>Division 4.10</w:t>
        </w:r>
        <w:r w:rsidR="00CC6EC1">
          <w:rPr>
            <w:rFonts w:asciiTheme="minorHAnsi" w:eastAsiaTheme="minorEastAsia" w:hAnsiTheme="minorHAnsi" w:cstheme="minorBidi"/>
            <w:b w:val="0"/>
            <w:sz w:val="22"/>
            <w:szCs w:val="22"/>
            <w:lang w:eastAsia="en-AU"/>
          </w:rPr>
          <w:tab/>
        </w:r>
        <w:r w:rsidR="00CC6EC1" w:rsidRPr="001036ED">
          <w:t>Exceptions relating to physical features</w:t>
        </w:r>
        <w:r w:rsidR="00CC6EC1" w:rsidRPr="00CC6EC1">
          <w:rPr>
            <w:vanish/>
          </w:rPr>
          <w:tab/>
        </w:r>
        <w:r w:rsidR="00CC6EC1" w:rsidRPr="00CC6EC1">
          <w:rPr>
            <w:vanish/>
          </w:rPr>
          <w:fldChar w:fldCharType="begin"/>
        </w:r>
        <w:r w:rsidR="00CC6EC1" w:rsidRPr="00CC6EC1">
          <w:rPr>
            <w:vanish/>
          </w:rPr>
          <w:instrText xml:space="preserve"> PAGEREF _Toc49265384 \h </w:instrText>
        </w:r>
        <w:r w:rsidR="00CC6EC1" w:rsidRPr="00CC6EC1">
          <w:rPr>
            <w:vanish/>
          </w:rPr>
        </w:r>
        <w:r w:rsidR="00CC6EC1" w:rsidRPr="00CC6EC1">
          <w:rPr>
            <w:vanish/>
          </w:rPr>
          <w:fldChar w:fldCharType="separate"/>
        </w:r>
        <w:r w:rsidR="00AB22EE">
          <w:rPr>
            <w:vanish/>
          </w:rPr>
          <w:t>46</w:t>
        </w:r>
        <w:r w:rsidR="00CC6EC1" w:rsidRPr="00CC6EC1">
          <w:rPr>
            <w:vanish/>
          </w:rPr>
          <w:fldChar w:fldCharType="end"/>
        </w:r>
      </w:hyperlink>
    </w:p>
    <w:p w14:paraId="094B99AE" w14:textId="3FDAA0B3" w:rsidR="00CC6EC1" w:rsidRDefault="00CC6EC1">
      <w:pPr>
        <w:pStyle w:val="TOC5"/>
        <w:rPr>
          <w:rFonts w:asciiTheme="minorHAnsi" w:eastAsiaTheme="minorEastAsia" w:hAnsiTheme="minorHAnsi" w:cstheme="minorBidi"/>
          <w:sz w:val="22"/>
          <w:szCs w:val="22"/>
          <w:lang w:eastAsia="en-AU"/>
        </w:rPr>
      </w:pPr>
      <w:r>
        <w:tab/>
      </w:r>
      <w:hyperlink w:anchor="_Toc49265385" w:history="1">
        <w:r w:rsidRPr="001036ED">
          <w:t>57Q</w:t>
        </w:r>
        <w:r>
          <w:rPr>
            <w:rFonts w:asciiTheme="minorHAnsi" w:eastAsiaTheme="minorEastAsia" w:hAnsiTheme="minorHAnsi" w:cstheme="minorBidi"/>
            <w:sz w:val="22"/>
            <w:szCs w:val="22"/>
            <w:lang w:eastAsia="en-AU"/>
          </w:rPr>
          <w:tab/>
        </w:r>
        <w:r w:rsidRPr="001036ED">
          <w:t>Genuine occupational requirements—physical features</w:t>
        </w:r>
        <w:r>
          <w:tab/>
        </w:r>
        <w:r>
          <w:fldChar w:fldCharType="begin"/>
        </w:r>
        <w:r>
          <w:instrText xml:space="preserve"> PAGEREF _Toc49265385 \h </w:instrText>
        </w:r>
        <w:r>
          <w:fldChar w:fldCharType="separate"/>
        </w:r>
        <w:r w:rsidR="00AB22EE">
          <w:t>46</w:t>
        </w:r>
        <w:r>
          <w:fldChar w:fldCharType="end"/>
        </w:r>
      </w:hyperlink>
    </w:p>
    <w:p w14:paraId="34536D72" w14:textId="265EF8E5" w:rsidR="00CC6EC1" w:rsidRDefault="00CC6EC1">
      <w:pPr>
        <w:pStyle w:val="TOC5"/>
        <w:rPr>
          <w:rFonts w:asciiTheme="minorHAnsi" w:eastAsiaTheme="minorEastAsia" w:hAnsiTheme="minorHAnsi" w:cstheme="minorBidi"/>
          <w:sz w:val="22"/>
          <w:szCs w:val="22"/>
          <w:lang w:eastAsia="en-AU"/>
        </w:rPr>
      </w:pPr>
      <w:r>
        <w:tab/>
      </w:r>
      <w:hyperlink w:anchor="_Toc49265386" w:history="1">
        <w:r w:rsidRPr="001036ED">
          <w:t>57R</w:t>
        </w:r>
        <w:r>
          <w:rPr>
            <w:rFonts w:asciiTheme="minorHAnsi" w:eastAsiaTheme="minorEastAsia" w:hAnsiTheme="minorHAnsi" w:cstheme="minorBidi"/>
            <w:sz w:val="22"/>
            <w:szCs w:val="22"/>
            <w:lang w:eastAsia="en-AU"/>
          </w:rPr>
          <w:tab/>
        </w:r>
        <w:r w:rsidRPr="001036ED">
          <w:t>Health and safety—physical features</w:t>
        </w:r>
        <w:r>
          <w:tab/>
        </w:r>
        <w:r>
          <w:fldChar w:fldCharType="begin"/>
        </w:r>
        <w:r>
          <w:instrText xml:space="preserve"> PAGEREF _Toc49265386 \h </w:instrText>
        </w:r>
        <w:r>
          <w:fldChar w:fldCharType="separate"/>
        </w:r>
        <w:r w:rsidR="00AB22EE">
          <w:t>46</w:t>
        </w:r>
        <w:r>
          <w:fldChar w:fldCharType="end"/>
        </w:r>
      </w:hyperlink>
    </w:p>
    <w:p w14:paraId="7F9A81F5" w14:textId="291D5BC6" w:rsidR="00CC6EC1" w:rsidRDefault="00AB6BA8">
      <w:pPr>
        <w:pStyle w:val="TOC2"/>
        <w:rPr>
          <w:rFonts w:asciiTheme="minorHAnsi" w:eastAsiaTheme="minorEastAsia" w:hAnsiTheme="minorHAnsi" w:cstheme="minorBidi"/>
          <w:b w:val="0"/>
          <w:sz w:val="22"/>
          <w:szCs w:val="22"/>
          <w:lang w:eastAsia="en-AU"/>
        </w:rPr>
      </w:pPr>
      <w:hyperlink w:anchor="_Toc49265387" w:history="1">
        <w:r w:rsidR="00CC6EC1" w:rsidRPr="001036ED">
          <w:t>Part 5</w:t>
        </w:r>
        <w:r w:rsidR="00CC6EC1">
          <w:rPr>
            <w:rFonts w:asciiTheme="minorHAnsi" w:eastAsiaTheme="minorEastAsia" w:hAnsiTheme="minorHAnsi" w:cstheme="minorBidi"/>
            <w:b w:val="0"/>
            <w:sz w:val="22"/>
            <w:szCs w:val="22"/>
            <w:lang w:eastAsia="en-AU"/>
          </w:rPr>
          <w:tab/>
        </w:r>
        <w:r w:rsidR="00CC6EC1" w:rsidRPr="001036ED">
          <w:t>Sexual harassment</w:t>
        </w:r>
        <w:r w:rsidR="00CC6EC1" w:rsidRPr="00CC6EC1">
          <w:rPr>
            <w:vanish/>
          </w:rPr>
          <w:tab/>
        </w:r>
        <w:r w:rsidR="00CC6EC1" w:rsidRPr="00CC6EC1">
          <w:rPr>
            <w:vanish/>
          </w:rPr>
          <w:fldChar w:fldCharType="begin"/>
        </w:r>
        <w:r w:rsidR="00CC6EC1" w:rsidRPr="00CC6EC1">
          <w:rPr>
            <w:vanish/>
          </w:rPr>
          <w:instrText xml:space="preserve"> PAGEREF _Toc49265387 \h </w:instrText>
        </w:r>
        <w:r w:rsidR="00CC6EC1" w:rsidRPr="00CC6EC1">
          <w:rPr>
            <w:vanish/>
          </w:rPr>
        </w:r>
        <w:r w:rsidR="00CC6EC1" w:rsidRPr="00CC6EC1">
          <w:rPr>
            <w:vanish/>
          </w:rPr>
          <w:fldChar w:fldCharType="separate"/>
        </w:r>
        <w:r w:rsidR="00AB22EE">
          <w:rPr>
            <w:vanish/>
          </w:rPr>
          <w:t>47</w:t>
        </w:r>
        <w:r w:rsidR="00CC6EC1" w:rsidRPr="00CC6EC1">
          <w:rPr>
            <w:vanish/>
          </w:rPr>
          <w:fldChar w:fldCharType="end"/>
        </w:r>
      </w:hyperlink>
    </w:p>
    <w:p w14:paraId="65788226" w14:textId="615E85AD" w:rsidR="00CC6EC1" w:rsidRDefault="00CC6EC1">
      <w:pPr>
        <w:pStyle w:val="TOC5"/>
        <w:rPr>
          <w:rFonts w:asciiTheme="minorHAnsi" w:eastAsiaTheme="minorEastAsia" w:hAnsiTheme="minorHAnsi" w:cstheme="minorBidi"/>
          <w:sz w:val="22"/>
          <w:szCs w:val="22"/>
          <w:lang w:eastAsia="en-AU"/>
        </w:rPr>
      </w:pPr>
      <w:r>
        <w:tab/>
      </w:r>
      <w:hyperlink w:anchor="_Toc49265388" w:history="1">
        <w:r w:rsidRPr="001036ED">
          <w:t>58</w:t>
        </w:r>
        <w:r>
          <w:rPr>
            <w:rFonts w:asciiTheme="minorHAnsi" w:eastAsiaTheme="minorEastAsia" w:hAnsiTheme="minorHAnsi" w:cstheme="minorBidi"/>
            <w:sz w:val="22"/>
            <w:szCs w:val="22"/>
            <w:lang w:eastAsia="en-AU"/>
          </w:rPr>
          <w:tab/>
        </w:r>
        <w:r w:rsidRPr="001036ED">
          <w:t>Meaning of</w:t>
        </w:r>
        <w:r w:rsidRPr="001036ED">
          <w:rPr>
            <w:i/>
          </w:rPr>
          <w:t xml:space="preserve"> sexual harassment</w:t>
        </w:r>
        <w:r w:rsidRPr="001036ED">
          <w:rPr>
            <w:rFonts w:cs="Arial"/>
          </w:rPr>
          <w:t xml:space="preserve"> for pt 5</w:t>
        </w:r>
        <w:r>
          <w:tab/>
        </w:r>
        <w:r>
          <w:fldChar w:fldCharType="begin"/>
        </w:r>
        <w:r>
          <w:instrText xml:space="preserve"> PAGEREF _Toc49265388 \h </w:instrText>
        </w:r>
        <w:r>
          <w:fldChar w:fldCharType="separate"/>
        </w:r>
        <w:r w:rsidR="00AB22EE">
          <w:t>47</w:t>
        </w:r>
        <w:r>
          <w:fldChar w:fldCharType="end"/>
        </w:r>
      </w:hyperlink>
    </w:p>
    <w:p w14:paraId="5B25C63E" w14:textId="5F8C8918" w:rsidR="00CC6EC1" w:rsidRDefault="00CC6EC1">
      <w:pPr>
        <w:pStyle w:val="TOC5"/>
        <w:rPr>
          <w:rFonts w:asciiTheme="minorHAnsi" w:eastAsiaTheme="minorEastAsia" w:hAnsiTheme="minorHAnsi" w:cstheme="minorBidi"/>
          <w:sz w:val="22"/>
          <w:szCs w:val="22"/>
          <w:lang w:eastAsia="en-AU"/>
        </w:rPr>
      </w:pPr>
      <w:r>
        <w:tab/>
      </w:r>
      <w:hyperlink w:anchor="_Toc49265389" w:history="1">
        <w:r w:rsidRPr="001036ED">
          <w:t>59</w:t>
        </w:r>
        <w:r>
          <w:rPr>
            <w:rFonts w:asciiTheme="minorHAnsi" w:eastAsiaTheme="minorEastAsia" w:hAnsiTheme="minorHAnsi" w:cstheme="minorBidi"/>
            <w:sz w:val="22"/>
            <w:szCs w:val="22"/>
            <w:lang w:eastAsia="en-AU"/>
          </w:rPr>
          <w:tab/>
        </w:r>
        <w:r w:rsidRPr="001036ED">
          <w:t>Employment etc</w:t>
        </w:r>
        <w:r>
          <w:tab/>
        </w:r>
        <w:r>
          <w:fldChar w:fldCharType="begin"/>
        </w:r>
        <w:r>
          <w:instrText xml:space="preserve"> PAGEREF _Toc49265389 \h </w:instrText>
        </w:r>
        <w:r>
          <w:fldChar w:fldCharType="separate"/>
        </w:r>
        <w:r w:rsidR="00AB22EE">
          <w:t>47</w:t>
        </w:r>
        <w:r>
          <w:fldChar w:fldCharType="end"/>
        </w:r>
      </w:hyperlink>
    </w:p>
    <w:p w14:paraId="53331B94" w14:textId="3D7DCBE7" w:rsidR="00CC6EC1" w:rsidRDefault="00CC6EC1">
      <w:pPr>
        <w:pStyle w:val="TOC5"/>
        <w:rPr>
          <w:rFonts w:asciiTheme="minorHAnsi" w:eastAsiaTheme="minorEastAsia" w:hAnsiTheme="minorHAnsi" w:cstheme="minorBidi"/>
          <w:sz w:val="22"/>
          <w:szCs w:val="22"/>
          <w:lang w:eastAsia="en-AU"/>
        </w:rPr>
      </w:pPr>
      <w:r>
        <w:tab/>
      </w:r>
      <w:hyperlink w:anchor="_Toc49265390" w:history="1">
        <w:r w:rsidRPr="001036ED">
          <w:t>60</w:t>
        </w:r>
        <w:r>
          <w:rPr>
            <w:rFonts w:asciiTheme="minorHAnsi" w:eastAsiaTheme="minorEastAsia" w:hAnsiTheme="minorHAnsi" w:cstheme="minorBidi"/>
            <w:sz w:val="22"/>
            <w:szCs w:val="22"/>
            <w:lang w:eastAsia="en-AU"/>
          </w:rPr>
          <w:tab/>
        </w:r>
        <w:r w:rsidRPr="001036ED">
          <w:t>Educational institutions</w:t>
        </w:r>
        <w:r>
          <w:tab/>
        </w:r>
        <w:r>
          <w:fldChar w:fldCharType="begin"/>
        </w:r>
        <w:r>
          <w:instrText xml:space="preserve"> PAGEREF _Toc49265390 \h </w:instrText>
        </w:r>
        <w:r>
          <w:fldChar w:fldCharType="separate"/>
        </w:r>
        <w:r w:rsidR="00AB22EE">
          <w:t>48</w:t>
        </w:r>
        <w:r>
          <w:fldChar w:fldCharType="end"/>
        </w:r>
      </w:hyperlink>
    </w:p>
    <w:p w14:paraId="6AB5DB8C" w14:textId="4C336BEA" w:rsidR="00CC6EC1" w:rsidRDefault="00CC6EC1">
      <w:pPr>
        <w:pStyle w:val="TOC5"/>
        <w:rPr>
          <w:rFonts w:asciiTheme="minorHAnsi" w:eastAsiaTheme="minorEastAsia" w:hAnsiTheme="minorHAnsi" w:cstheme="minorBidi"/>
          <w:sz w:val="22"/>
          <w:szCs w:val="22"/>
          <w:lang w:eastAsia="en-AU"/>
        </w:rPr>
      </w:pPr>
      <w:r>
        <w:tab/>
      </w:r>
      <w:hyperlink w:anchor="_Toc49265391" w:history="1">
        <w:r w:rsidRPr="001036ED">
          <w:t>61</w:t>
        </w:r>
        <w:r>
          <w:rPr>
            <w:rFonts w:asciiTheme="minorHAnsi" w:eastAsiaTheme="minorEastAsia" w:hAnsiTheme="minorHAnsi" w:cstheme="minorBidi"/>
            <w:sz w:val="22"/>
            <w:szCs w:val="22"/>
            <w:lang w:eastAsia="en-AU"/>
          </w:rPr>
          <w:tab/>
        </w:r>
        <w:r w:rsidRPr="001036ED">
          <w:t>Access to premises</w:t>
        </w:r>
        <w:r>
          <w:tab/>
        </w:r>
        <w:r>
          <w:fldChar w:fldCharType="begin"/>
        </w:r>
        <w:r>
          <w:instrText xml:space="preserve"> PAGEREF _Toc49265391 \h </w:instrText>
        </w:r>
        <w:r>
          <w:fldChar w:fldCharType="separate"/>
        </w:r>
        <w:r w:rsidR="00AB22EE">
          <w:t>49</w:t>
        </w:r>
        <w:r>
          <w:fldChar w:fldCharType="end"/>
        </w:r>
      </w:hyperlink>
    </w:p>
    <w:p w14:paraId="5DB48172" w14:textId="054377D4" w:rsidR="00CC6EC1" w:rsidRDefault="00CC6EC1">
      <w:pPr>
        <w:pStyle w:val="TOC5"/>
        <w:rPr>
          <w:rFonts w:asciiTheme="minorHAnsi" w:eastAsiaTheme="minorEastAsia" w:hAnsiTheme="minorHAnsi" w:cstheme="minorBidi"/>
          <w:sz w:val="22"/>
          <w:szCs w:val="22"/>
          <w:lang w:eastAsia="en-AU"/>
        </w:rPr>
      </w:pPr>
      <w:r>
        <w:tab/>
      </w:r>
      <w:hyperlink w:anchor="_Toc49265392" w:history="1">
        <w:r w:rsidRPr="001036ED">
          <w:t>62</w:t>
        </w:r>
        <w:r>
          <w:rPr>
            <w:rFonts w:asciiTheme="minorHAnsi" w:eastAsiaTheme="minorEastAsia" w:hAnsiTheme="minorHAnsi" w:cstheme="minorBidi"/>
            <w:sz w:val="22"/>
            <w:szCs w:val="22"/>
            <w:lang w:eastAsia="en-AU"/>
          </w:rPr>
          <w:tab/>
        </w:r>
        <w:r w:rsidRPr="001036ED">
          <w:t>Provision of goods, services and facilities</w:t>
        </w:r>
        <w:r>
          <w:tab/>
        </w:r>
        <w:r>
          <w:fldChar w:fldCharType="begin"/>
        </w:r>
        <w:r>
          <w:instrText xml:space="preserve"> PAGEREF _Toc49265392 \h </w:instrText>
        </w:r>
        <w:r>
          <w:fldChar w:fldCharType="separate"/>
        </w:r>
        <w:r w:rsidR="00AB22EE">
          <w:t>49</w:t>
        </w:r>
        <w:r>
          <w:fldChar w:fldCharType="end"/>
        </w:r>
      </w:hyperlink>
    </w:p>
    <w:p w14:paraId="70D6C85B" w14:textId="4F3D07CA" w:rsidR="00CC6EC1" w:rsidRDefault="00CC6EC1">
      <w:pPr>
        <w:pStyle w:val="TOC5"/>
        <w:rPr>
          <w:rFonts w:asciiTheme="minorHAnsi" w:eastAsiaTheme="minorEastAsia" w:hAnsiTheme="minorHAnsi" w:cstheme="minorBidi"/>
          <w:sz w:val="22"/>
          <w:szCs w:val="22"/>
          <w:lang w:eastAsia="en-AU"/>
        </w:rPr>
      </w:pPr>
      <w:r>
        <w:tab/>
      </w:r>
      <w:hyperlink w:anchor="_Toc49265393" w:history="1">
        <w:r w:rsidRPr="001036ED">
          <w:t>63</w:t>
        </w:r>
        <w:r>
          <w:rPr>
            <w:rFonts w:asciiTheme="minorHAnsi" w:eastAsiaTheme="minorEastAsia" w:hAnsiTheme="minorHAnsi" w:cstheme="minorBidi"/>
            <w:sz w:val="22"/>
            <w:szCs w:val="22"/>
            <w:lang w:eastAsia="en-AU"/>
          </w:rPr>
          <w:tab/>
        </w:r>
        <w:r w:rsidRPr="001036ED">
          <w:t>Accommodation</w:t>
        </w:r>
        <w:r>
          <w:tab/>
        </w:r>
        <w:r>
          <w:fldChar w:fldCharType="begin"/>
        </w:r>
        <w:r>
          <w:instrText xml:space="preserve"> PAGEREF _Toc49265393 \h </w:instrText>
        </w:r>
        <w:r>
          <w:fldChar w:fldCharType="separate"/>
        </w:r>
        <w:r w:rsidR="00AB22EE">
          <w:t>49</w:t>
        </w:r>
        <w:r>
          <w:fldChar w:fldCharType="end"/>
        </w:r>
      </w:hyperlink>
    </w:p>
    <w:p w14:paraId="7AD13202" w14:textId="360338BE" w:rsidR="00CC6EC1" w:rsidRDefault="00CC6EC1">
      <w:pPr>
        <w:pStyle w:val="TOC5"/>
        <w:rPr>
          <w:rFonts w:asciiTheme="minorHAnsi" w:eastAsiaTheme="minorEastAsia" w:hAnsiTheme="minorHAnsi" w:cstheme="minorBidi"/>
          <w:sz w:val="22"/>
          <w:szCs w:val="22"/>
          <w:lang w:eastAsia="en-AU"/>
        </w:rPr>
      </w:pPr>
      <w:r>
        <w:tab/>
      </w:r>
      <w:hyperlink w:anchor="_Toc49265394" w:history="1">
        <w:r w:rsidRPr="001036ED">
          <w:t>64</w:t>
        </w:r>
        <w:r>
          <w:rPr>
            <w:rFonts w:asciiTheme="minorHAnsi" w:eastAsiaTheme="minorEastAsia" w:hAnsiTheme="minorHAnsi" w:cstheme="minorBidi"/>
            <w:sz w:val="22"/>
            <w:szCs w:val="22"/>
            <w:lang w:eastAsia="en-AU"/>
          </w:rPr>
          <w:tab/>
        </w:r>
        <w:r w:rsidRPr="001036ED">
          <w:t>Clubs</w:t>
        </w:r>
        <w:r>
          <w:tab/>
        </w:r>
        <w:r>
          <w:fldChar w:fldCharType="begin"/>
        </w:r>
        <w:r>
          <w:instrText xml:space="preserve"> PAGEREF _Toc49265394 \h </w:instrText>
        </w:r>
        <w:r>
          <w:fldChar w:fldCharType="separate"/>
        </w:r>
        <w:r w:rsidR="00AB22EE">
          <w:t>49</w:t>
        </w:r>
        <w:r>
          <w:fldChar w:fldCharType="end"/>
        </w:r>
      </w:hyperlink>
    </w:p>
    <w:p w14:paraId="467866BF" w14:textId="51827C50" w:rsidR="00CC6EC1" w:rsidRDefault="00AB6BA8">
      <w:pPr>
        <w:pStyle w:val="TOC2"/>
        <w:rPr>
          <w:rFonts w:asciiTheme="minorHAnsi" w:eastAsiaTheme="minorEastAsia" w:hAnsiTheme="minorHAnsi" w:cstheme="minorBidi"/>
          <w:b w:val="0"/>
          <w:sz w:val="22"/>
          <w:szCs w:val="22"/>
          <w:lang w:eastAsia="en-AU"/>
        </w:rPr>
      </w:pPr>
      <w:hyperlink w:anchor="_Toc49265395" w:history="1">
        <w:r w:rsidR="00CC6EC1" w:rsidRPr="001036ED">
          <w:t>Part 7</w:t>
        </w:r>
        <w:r w:rsidR="00CC6EC1">
          <w:rPr>
            <w:rFonts w:asciiTheme="minorHAnsi" w:eastAsiaTheme="minorEastAsia" w:hAnsiTheme="minorHAnsi" w:cstheme="minorBidi"/>
            <w:b w:val="0"/>
            <w:sz w:val="22"/>
            <w:szCs w:val="22"/>
            <w:lang w:eastAsia="en-AU"/>
          </w:rPr>
          <w:tab/>
        </w:r>
        <w:r w:rsidR="00CC6EC1" w:rsidRPr="001036ED">
          <w:t>Other unlawful acts</w:t>
        </w:r>
        <w:r w:rsidR="00CC6EC1" w:rsidRPr="00CC6EC1">
          <w:rPr>
            <w:vanish/>
          </w:rPr>
          <w:tab/>
        </w:r>
        <w:r w:rsidR="00CC6EC1" w:rsidRPr="00CC6EC1">
          <w:rPr>
            <w:vanish/>
          </w:rPr>
          <w:fldChar w:fldCharType="begin"/>
        </w:r>
        <w:r w:rsidR="00CC6EC1" w:rsidRPr="00CC6EC1">
          <w:rPr>
            <w:vanish/>
          </w:rPr>
          <w:instrText xml:space="preserve"> PAGEREF _Toc49265395 \h </w:instrText>
        </w:r>
        <w:r w:rsidR="00CC6EC1" w:rsidRPr="00CC6EC1">
          <w:rPr>
            <w:vanish/>
          </w:rPr>
        </w:r>
        <w:r w:rsidR="00CC6EC1" w:rsidRPr="00CC6EC1">
          <w:rPr>
            <w:vanish/>
          </w:rPr>
          <w:fldChar w:fldCharType="separate"/>
        </w:r>
        <w:r w:rsidR="00AB22EE">
          <w:rPr>
            <w:vanish/>
          </w:rPr>
          <w:t>50</w:t>
        </w:r>
        <w:r w:rsidR="00CC6EC1" w:rsidRPr="00CC6EC1">
          <w:rPr>
            <w:vanish/>
          </w:rPr>
          <w:fldChar w:fldCharType="end"/>
        </w:r>
      </w:hyperlink>
    </w:p>
    <w:p w14:paraId="140A7625" w14:textId="00BBC5D7" w:rsidR="00CC6EC1" w:rsidRDefault="00CC6EC1">
      <w:pPr>
        <w:pStyle w:val="TOC5"/>
        <w:rPr>
          <w:rFonts w:asciiTheme="minorHAnsi" w:eastAsiaTheme="minorEastAsia" w:hAnsiTheme="minorHAnsi" w:cstheme="minorBidi"/>
          <w:sz w:val="22"/>
          <w:szCs w:val="22"/>
          <w:lang w:eastAsia="en-AU"/>
        </w:rPr>
      </w:pPr>
      <w:r>
        <w:tab/>
      </w:r>
      <w:hyperlink w:anchor="_Toc49265396" w:history="1">
        <w:r w:rsidRPr="001036ED">
          <w:t>67A</w:t>
        </w:r>
        <w:r>
          <w:rPr>
            <w:rFonts w:asciiTheme="minorHAnsi" w:eastAsiaTheme="minorEastAsia" w:hAnsiTheme="minorHAnsi" w:cstheme="minorBidi"/>
            <w:sz w:val="22"/>
            <w:szCs w:val="22"/>
            <w:lang w:eastAsia="en-AU"/>
          </w:rPr>
          <w:tab/>
        </w:r>
        <w:r w:rsidRPr="001036ED">
          <w:t>Unlawful vilification</w:t>
        </w:r>
        <w:r>
          <w:tab/>
        </w:r>
        <w:r>
          <w:fldChar w:fldCharType="begin"/>
        </w:r>
        <w:r>
          <w:instrText xml:space="preserve"> PAGEREF _Toc49265396 \h </w:instrText>
        </w:r>
        <w:r>
          <w:fldChar w:fldCharType="separate"/>
        </w:r>
        <w:r w:rsidR="00AB22EE">
          <w:t>50</w:t>
        </w:r>
        <w:r>
          <w:fldChar w:fldCharType="end"/>
        </w:r>
      </w:hyperlink>
    </w:p>
    <w:p w14:paraId="70632B3A" w14:textId="76EDDF8D" w:rsidR="00CC6EC1" w:rsidRDefault="00CC6EC1">
      <w:pPr>
        <w:pStyle w:val="TOC5"/>
        <w:rPr>
          <w:rFonts w:asciiTheme="minorHAnsi" w:eastAsiaTheme="minorEastAsia" w:hAnsiTheme="minorHAnsi" w:cstheme="minorBidi"/>
          <w:sz w:val="22"/>
          <w:szCs w:val="22"/>
          <w:lang w:eastAsia="en-AU"/>
        </w:rPr>
      </w:pPr>
      <w:r>
        <w:tab/>
      </w:r>
      <w:hyperlink w:anchor="_Toc49265397" w:history="1">
        <w:r w:rsidRPr="001036ED">
          <w:t>68</w:t>
        </w:r>
        <w:r>
          <w:rPr>
            <w:rFonts w:asciiTheme="minorHAnsi" w:eastAsiaTheme="minorEastAsia" w:hAnsiTheme="minorHAnsi" w:cstheme="minorBidi"/>
            <w:sz w:val="22"/>
            <w:szCs w:val="22"/>
            <w:lang w:eastAsia="en-AU"/>
          </w:rPr>
          <w:tab/>
        </w:r>
        <w:r w:rsidRPr="001036ED">
          <w:t>Victimisation</w:t>
        </w:r>
        <w:r>
          <w:tab/>
        </w:r>
        <w:r>
          <w:fldChar w:fldCharType="begin"/>
        </w:r>
        <w:r>
          <w:instrText xml:space="preserve"> PAGEREF _Toc49265397 \h </w:instrText>
        </w:r>
        <w:r>
          <w:fldChar w:fldCharType="separate"/>
        </w:r>
        <w:r w:rsidR="00AB22EE">
          <w:t>51</w:t>
        </w:r>
        <w:r>
          <w:fldChar w:fldCharType="end"/>
        </w:r>
      </w:hyperlink>
    </w:p>
    <w:p w14:paraId="277E3C58" w14:textId="039AD7D4" w:rsidR="00CC6EC1" w:rsidRDefault="00CC6EC1">
      <w:pPr>
        <w:pStyle w:val="TOC5"/>
        <w:rPr>
          <w:rFonts w:asciiTheme="minorHAnsi" w:eastAsiaTheme="minorEastAsia" w:hAnsiTheme="minorHAnsi" w:cstheme="minorBidi"/>
          <w:sz w:val="22"/>
          <w:szCs w:val="22"/>
          <w:lang w:eastAsia="en-AU"/>
        </w:rPr>
      </w:pPr>
      <w:r>
        <w:lastRenderedPageBreak/>
        <w:tab/>
      </w:r>
      <w:hyperlink w:anchor="_Toc49265398" w:history="1">
        <w:r w:rsidRPr="001036ED">
          <w:t>69</w:t>
        </w:r>
        <w:r>
          <w:rPr>
            <w:rFonts w:asciiTheme="minorHAnsi" w:eastAsiaTheme="minorEastAsia" w:hAnsiTheme="minorHAnsi" w:cstheme="minorBidi"/>
            <w:sz w:val="22"/>
            <w:szCs w:val="22"/>
            <w:lang w:eastAsia="en-AU"/>
          </w:rPr>
          <w:tab/>
        </w:r>
        <w:r w:rsidRPr="001036ED">
          <w:t>Unlawful advertising</w:t>
        </w:r>
        <w:r>
          <w:tab/>
        </w:r>
        <w:r>
          <w:fldChar w:fldCharType="begin"/>
        </w:r>
        <w:r>
          <w:instrText xml:space="preserve"> PAGEREF _Toc49265398 \h </w:instrText>
        </w:r>
        <w:r>
          <w:fldChar w:fldCharType="separate"/>
        </w:r>
        <w:r w:rsidR="00AB22EE">
          <w:t>52</w:t>
        </w:r>
        <w:r>
          <w:fldChar w:fldCharType="end"/>
        </w:r>
      </w:hyperlink>
    </w:p>
    <w:p w14:paraId="30DDC194" w14:textId="7429A61C" w:rsidR="00CC6EC1" w:rsidRDefault="00AB6BA8">
      <w:pPr>
        <w:pStyle w:val="TOC2"/>
        <w:rPr>
          <w:rFonts w:asciiTheme="minorHAnsi" w:eastAsiaTheme="minorEastAsia" w:hAnsiTheme="minorHAnsi" w:cstheme="minorBidi"/>
          <w:b w:val="0"/>
          <w:sz w:val="22"/>
          <w:szCs w:val="22"/>
          <w:lang w:eastAsia="en-AU"/>
        </w:rPr>
      </w:pPr>
      <w:hyperlink w:anchor="_Toc49265399" w:history="1">
        <w:r w:rsidR="00CC6EC1" w:rsidRPr="001036ED">
          <w:t>Part 8</w:t>
        </w:r>
        <w:r w:rsidR="00CC6EC1">
          <w:rPr>
            <w:rFonts w:asciiTheme="minorHAnsi" w:eastAsiaTheme="minorEastAsia" w:hAnsiTheme="minorHAnsi" w:cstheme="minorBidi"/>
            <w:b w:val="0"/>
            <w:sz w:val="22"/>
            <w:szCs w:val="22"/>
            <w:lang w:eastAsia="en-AU"/>
          </w:rPr>
          <w:tab/>
        </w:r>
        <w:r w:rsidR="00CC6EC1" w:rsidRPr="001036ED">
          <w:t>General principles about unlawful acts</w:t>
        </w:r>
        <w:r w:rsidR="00CC6EC1" w:rsidRPr="00CC6EC1">
          <w:rPr>
            <w:vanish/>
          </w:rPr>
          <w:tab/>
        </w:r>
        <w:r w:rsidR="00CC6EC1" w:rsidRPr="00CC6EC1">
          <w:rPr>
            <w:vanish/>
          </w:rPr>
          <w:fldChar w:fldCharType="begin"/>
        </w:r>
        <w:r w:rsidR="00CC6EC1" w:rsidRPr="00CC6EC1">
          <w:rPr>
            <w:vanish/>
          </w:rPr>
          <w:instrText xml:space="preserve"> PAGEREF _Toc49265399 \h </w:instrText>
        </w:r>
        <w:r w:rsidR="00CC6EC1" w:rsidRPr="00CC6EC1">
          <w:rPr>
            <w:vanish/>
          </w:rPr>
        </w:r>
        <w:r w:rsidR="00CC6EC1" w:rsidRPr="00CC6EC1">
          <w:rPr>
            <w:vanish/>
          </w:rPr>
          <w:fldChar w:fldCharType="separate"/>
        </w:r>
        <w:r w:rsidR="00AB22EE">
          <w:rPr>
            <w:vanish/>
          </w:rPr>
          <w:t>53</w:t>
        </w:r>
        <w:r w:rsidR="00CC6EC1" w:rsidRPr="00CC6EC1">
          <w:rPr>
            <w:vanish/>
          </w:rPr>
          <w:fldChar w:fldCharType="end"/>
        </w:r>
      </w:hyperlink>
    </w:p>
    <w:p w14:paraId="46581ACA" w14:textId="6DF8FA73" w:rsidR="00CC6EC1" w:rsidRDefault="00CC6EC1">
      <w:pPr>
        <w:pStyle w:val="TOC5"/>
        <w:rPr>
          <w:rFonts w:asciiTheme="minorHAnsi" w:eastAsiaTheme="minorEastAsia" w:hAnsiTheme="minorHAnsi" w:cstheme="minorBidi"/>
          <w:sz w:val="22"/>
          <w:szCs w:val="22"/>
          <w:lang w:eastAsia="en-AU"/>
        </w:rPr>
      </w:pPr>
      <w:r>
        <w:tab/>
      </w:r>
      <w:hyperlink w:anchor="_Toc49265400" w:history="1">
        <w:r w:rsidRPr="001036ED">
          <w:t>70</w:t>
        </w:r>
        <w:r>
          <w:rPr>
            <w:rFonts w:asciiTheme="minorHAnsi" w:eastAsiaTheme="minorEastAsia" w:hAnsiTheme="minorHAnsi" w:cstheme="minorBidi"/>
            <w:sz w:val="22"/>
            <w:szCs w:val="22"/>
            <w:lang w:eastAsia="en-AU"/>
          </w:rPr>
          <w:tab/>
        </w:r>
        <w:r w:rsidRPr="001036ED">
          <w:t>Onus of establishing exception etc</w:t>
        </w:r>
        <w:r>
          <w:tab/>
        </w:r>
        <w:r>
          <w:fldChar w:fldCharType="begin"/>
        </w:r>
        <w:r>
          <w:instrText xml:space="preserve"> PAGEREF _Toc49265400 \h </w:instrText>
        </w:r>
        <w:r>
          <w:fldChar w:fldCharType="separate"/>
        </w:r>
        <w:r w:rsidR="00AB22EE">
          <w:t>53</w:t>
        </w:r>
        <w:r>
          <w:fldChar w:fldCharType="end"/>
        </w:r>
      </w:hyperlink>
    </w:p>
    <w:p w14:paraId="3D0890EC" w14:textId="77747660" w:rsidR="00CC6EC1" w:rsidRDefault="00CC6EC1">
      <w:pPr>
        <w:pStyle w:val="TOC5"/>
        <w:rPr>
          <w:rFonts w:asciiTheme="minorHAnsi" w:eastAsiaTheme="minorEastAsia" w:hAnsiTheme="minorHAnsi" w:cstheme="minorBidi"/>
          <w:sz w:val="22"/>
          <w:szCs w:val="22"/>
          <w:lang w:eastAsia="en-AU"/>
        </w:rPr>
      </w:pPr>
      <w:r>
        <w:tab/>
      </w:r>
      <w:hyperlink w:anchor="_Toc49265401" w:history="1">
        <w:r w:rsidRPr="001036ED">
          <w:t>71</w:t>
        </w:r>
        <w:r>
          <w:rPr>
            <w:rFonts w:asciiTheme="minorHAnsi" w:eastAsiaTheme="minorEastAsia" w:hAnsiTheme="minorHAnsi" w:cstheme="minorBidi"/>
            <w:sz w:val="22"/>
            <w:szCs w:val="22"/>
            <w:lang w:eastAsia="en-AU"/>
          </w:rPr>
          <w:tab/>
        </w:r>
        <w:r w:rsidRPr="001036ED">
          <w:t>Unlawful act not an offence</w:t>
        </w:r>
        <w:r>
          <w:tab/>
        </w:r>
        <w:r>
          <w:fldChar w:fldCharType="begin"/>
        </w:r>
        <w:r>
          <w:instrText xml:space="preserve"> PAGEREF _Toc49265401 \h </w:instrText>
        </w:r>
        <w:r>
          <w:fldChar w:fldCharType="separate"/>
        </w:r>
        <w:r w:rsidR="00AB22EE">
          <w:t>53</w:t>
        </w:r>
        <w:r>
          <w:fldChar w:fldCharType="end"/>
        </w:r>
      </w:hyperlink>
    </w:p>
    <w:p w14:paraId="0CAC89E6" w14:textId="7EFC6700" w:rsidR="00CC6EC1" w:rsidRDefault="00CC6EC1">
      <w:pPr>
        <w:pStyle w:val="TOC5"/>
        <w:rPr>
          <w:rFonts w:asciiTheme="minorHAnsi" w:eastAsiaTheme="minorEastAsia" w:hAnsiTheme="minorHAnsi" w:cstheme="minorBidi"/>
          <w:sz w:val="22"/>
          <w:szCs w:val="22"/>
          <w:lang w:eastAsia="en-AU"/>
        </w:rPr>
      </w:pPr>
      <w:r>
        <w:tab/>
      </w:r>
      <w:hyperlink w:anchor="_Toc49265402" w:history="1">
        <w:r w:rsidRPr="001036ED">
          <w:t>72</w:t>
        </w:r>
        <w:r>
          <w:rPr>
            <w:rFonts w:asciiTheme="minorHAnsi" w:eastAsiaTheme="minorEastAsia" w:hAnsiTheme="minorHAnsi" w:cstheme="minorBidi"/>
            <w:sz w:val="22"/>
            <w:szCs w:val="22"/>
            <w:lang w:eastAsia="en-AU"/>
          </w:rPr>
          <w:tab/>
        </w:r>
        <w:r w:rsidRPr="001036ED">
          <w:t>Unlawful act no basis for civil action</w:t>
        </w:r>
        <w:r>
          <w:tab/>
        </w:r>
        <w:r>
          <w:fldChar w:fldCharType="begin"/>
        </w:r>
        <w:r>
          <w:instrText xml:space="preserve"> PAGEREF _Toc49265402 \h </w:instrText>
        </w:r>
        <w:r>
          <w:fldChar w:fldCharType="separate"/>
        </w:r>
        <w:r w:rsidR="00AB22EE">
          <w:t>53</w:t>
        </w:r>
        <w:r>
          <w:fldChar w:fldCharType="end"/>
        </w:r>
      </w:hyperlink>
    </w:p>
    <w:p w14:paraId="52330010" w14:textId="4FF9589A" w:rsidR="00CC6EC1" w:rsidRDefault="00CC6EC1">
      <w:pPr>
        <w:pStyle w:val="TOC5"/>
        <w:rPr>
          <w:rFonts w:asciiTheme="minorHAnsi" w:eastAsiaTheme="minorEastAsia" w:hAnsiTheme="minorHAnsi" w:cstheme="minorBidi"/>
          <w:sz w:val="22"/>
          <w:szCs w:val="22"/>
          <w:lang w:eastAsia="en-AU"/>
        </w:rPr>
      </w:pPr>
      <w:r>
        <w:tab/>
      </w:r>
      <w:hyperlink w:anchor="_Toc49265403" w:history="1">
        <w:r w:rsidRPr="001036ED">
          <w:t>73</w:t>
        </w:r>
        <w:r>
          <w:rPr>
            <w:rFonts w:asciiTheme="minorHAnsi" w:eastAsiaTheme="minorEastAsia" w:hAnsiTheme="minorHAnsi" w:cstheme="minorBidi"/>
            <w:sz w:val="22"/>
            <w:szCs w:val="22"/>
            <w:lang w:eastAsia="en-AU"/>
          </w:rPr>
          <w:tab/>
        </w:r>
        <w:r w:rsidRPr="001036ED">
          <w:t>Aiding etc unlawful acts</w:t>
        </w:r>
        <w:r>
          <w:tab/>
        </w:r>
        <w:r>
          <w:fldChar w:fldCharType="begin"/>
        </w:r>
        <w:r>
          <w:instrText xml:space="preserve"> PAGEREF _Toc49265403 \h </w:instrText>
        </w:r>
        <w:r>
          <w:fldChar w:fldCharType="separate"/>
        </w:r>
        <w:r w:rsidR="00AB22EE">
          <w:t>53</w:t>
        </w:r>
        <w:r>
          <w:fldChar w:fldCharType="end"/>
        </w:r>
      </w:hyperlink>
    </w:p>
    <w:p w14:paraId="099658E8" w14:textId="2BBB1E18" w:rsidR="00CC6EC1" w:rsidRDefault="00AB6BA8">
      <w:pPr>
        <w:pStyle w:val="TOC2"/>
        <w:rPr>
          <w:rFonts w:asciiTheme="minorHAnsi" w:eastAsiaTheme="minorEastAsia" w:hAnsiTheme="minorHAnsi" w:cstheme="minorBidi"/>
          <w:b w:val="0"/>
          <w:sz w:val="22"/>
          <w:szCs w:val="22"/>
          <w:lang w:eastAsia="en-AU"/>
        </w:rPr>
      </w:pPr>
      <w:hyperlink w:anchor="_Toc49265404" w:history="1">
        <w:r w:rsidR="00CC6EC1" w:rsidRPr="001036ED">
          <w:t>Part 10</w:t>
        </w:r>
        <w:r w:rsidR="00CC6EC1">
          <w:rPr>
            <w:rFonts w:asciiTheme="minorHAnsi" w:eastAsiaTheme="minorEastAsia" w:hAnsiTheme="minorHAnsi" w:cstheme="minorBidi"/>
            <w:b w:val="0"/>
            <w:sz w:val="22"/>
            <w:szCs w:val="22"/>
            <w:lang w:eastAsia="en-AU"/>
          </w:rPr>
          <w:tab/>
        </w:r>
        <w:r w:rsidR="00CC6EC1" w:rsidRPr="001036ED">
          <w:t>Exemptions</w:t>
        </w:r>
        <w:r w:rsidR="00CC6EC1" w:rsidRPr="00CC6EC1">
          <w:rPr>
            <w:vanish/>
          </w:rPr>
          <w:tab/>
        </w:r>
        <w:r w:rsidR="00CC6EC1" w:rsidRPr="00CC6EC1">
          <w:rPr>
            <w:vanish/>
          </w:rPr>
          <w:fldChar w:fldCharType="begin"/>
        </w:r>
        <w:r w:rsidR="00CC6EC1" w:rsidRPr="00CC6EC1">
          <w:rPr>
            <w:vanish/>
          </w:rPr>
          <w:instrText xml:space="preserve"> PAGEREF _Toc49265404 \h </w:instrText>
        </w:r>
        <w:r w:rsidR="00CC6EC1" w:rsidRPr="00CC6EC1">
          <w:rPr>
            <w:vanish/>
          </w:rPr>
        </w:r>
        <w:r w:rsidR="00CC6EC1" w:rsidRPr="00CC6EC1">
          <w:rPr>
            <w:vanish/>
          </w:rPr>
          <w:fldChar w:fldCharType="separate"/>
        </w:r>
        <w:r w:rsidR="00AB22EE">
          <w:rPr>
            <w:vanish/>
          </w:rPr>
          <w:t>54</w:t>
        </w:r>
        <w:r w:rsidR="00CC6EC1" w:rsidRPr="00CC6EC1">
          <w:rPr>
            <w:vanish/>
          </w:rPr>
          <w:fldChar w:fldCharType="end"/>
        </w:r>
      </w:hyperlink>
    </w:p>
    <w:p w14:paraId="67DD6FC1" w14:textId="4FA1CB32" w:rsidR="00CC6EC1" w:rsidRDefault="00CC6EC1">
      <w:pPr>
        <w:pStyle w:val="TOC5"/>
        <w:rPr>
          <w:rFonts w:asciiTheme="minorHAnsi" w:eastAsiaTheme="minorEastAsia" w:hAnsiTheme="minorHAnsi" w:cstheme="minorBidi"/>
          <w:sz w:val="22"/>
          <w:szCs w:val="22"/>
          <w:lang w:eastAsia="en-AU"/>
        </w:rPr>
      </w:pPr>
      <w:r>
        <w:tab/>
      </w:r>
      <w:hyperlink w:anchor="_Toc49265405" w:history="1">
        <w:r w:rsidRPr="001036ED">
          <w:t>109</w:t>
        </w:r>
        <w:r>
          <w:rPr>
            <w:rFonts w:asciiTheme="minorHAnsi" w:eastAsiaTheme="minorEastAsia" w:hAnsiTheme="minorHAnsi" w:cstheme="minorBidi"/>
            <w:sz w:val="22"/>
            <w:szCs w:val="22"/>
            <w:lang w:eastAsia="en-AU"/>
          </w:rPr>
          <w:tab/>
        </w:r>
        <w:r w:rsidRPr="001036ED">
          <w:t>Grant of exemptions</w:t>
        </w:r>
        <w:r>
          <w:tab/>
        </w:r>
        <w:r>
          <w:fldChar w:fldCharType="begin"/>
        </w:r>
        <w:r>
          <w:instrText xml:space="preserve"> PAGEREF _Toc49265405 \h </w:instrText>
        </w:r>
        <w:r>
          <w:fldChar w:fldCharType="separate"/>
        </w:r>
        <w:r w:rsidR="00AB22EE">
          <w:t>54</w:t>
        </w:r>
        <w:r>
          <w:fldChar w:fldCharType="end"/>
        </w:r>
      </w:hyperlink>
    </w:p>
    <w:p w14:paraId="35153726" w14:textId="0076A18E" w:rsidR="00CC6EC1" w:rsidRDefault="00CC6EC1">
      <w:pPr>
        <w:pStyle w:val="TOC5"/>
        <w:rPr>
          <w:rFonts w:asciiTheme="minorHAnsi" w:eastAsiaTheme="minorEastAsia" w:hAnsiTheme="minorHAnsi" w:cstheme="minorBidi"/>
          <w:sz w:val="22"/>
          <w:szCs w:val="22"/>
          <w:lang w:eastAsia="en-AU"/>
        </w:rPr>
      </w:pPr>
      <w:r>
        <w:tab/>
      </w:r>
      <w:hyperlink w:anchor="_Toc49265406" w:history="1">
        <w:r w:rsidRPr="001036ED">
          <w:t>110</w:t>
        </w:r>
        <w:r>
          <w:rPr>
            <w:rFonts w:asciiTheme="minorHAnsi" w:eastAsiaTheme="minorEastAsia" w:hAnsiTheme="minorHAnsi" w:cstheme="minorBidi"/>
            <w:sz w:val="22"/>
            <w:szCs w:val="22"/>
            <w:lang w:eastAsia="en-AU"/>
          </w:rPr>
          <w:tab/>
        </w:r>
        <w:r w:rsidRPr="001036ED">
          <w:t>Review by ACAT</w:t>
        </w:r>
        <w:r>
          <w:tab/>
        </w:r>
        <w:r>
          <w:fldChar w:fldCharType="begin"/>
        </w:r>
        <w:r>
          <w:instrText xml:space="preserve"> PAGEREF _Toc49265406 \h </w:instrText>
        </w:r>
        <w:r>
          <w:fldChar w:fldCharType="separate"/>
        </w:r>
        <w:r w:rsidR="00AB22EE">
          <w:t>55</w:t>
        </w:r>
        <w:r>
          <w:fldChar w:fldCharType="end"/>
        </w:r>
      </w:hyperlink>
    </w:p>
    <w:p w14:paraId="09F18633" w14:textId="5B7C489F" w:rsidR="00CC6EC1" w:rsidRDefault="00AB6BA8">
      <w:pPr>
        <w:pStyle w:val="TOC2"/>
        <w:rPr>
          <w:rFonts w:asciiTheme="minorHAnsi" w:eastAsiaTheme="minorEastAsia" w:hAnsiTheme="minorHAnsi" w:cstheme="minorBidi"/>
          <w:b w:val="0"/>
          <w:sz w:val="22"/>
          <w:szCs w:val="22"/>
          <w:lang w:eastAsia="en-AU"/>
        </w:rPr>
      </w:pPr>
      <w:hyperlink w:anchor="_Toc49265407" w:history="1">
        <w:r w:rsidR="00CC6EC1" w:rsidRPr="001036ED">
          <w:t>Part 12</w:t>
        </w:r>
        <w:r w:rsidR="00CC6EC1">
          <w:rPr>
            <w:rFonts w:asciiTheme="minorHAnsi" w:eastAsiaTheme="minorEastAsia" w:hAnsiTheme="minorHAnsi" w:cstheme="minorBidi"/>
            <w:b w:val="0"/>
            <w:sz w:val="22"/>
            <w:szCs w:val="22"/>
            <w:lang w:eastAsia="en-AU"/>
          </w:rPr>
          <w:tab/>
        </w:r>
        <w:r w:rsidR="00CC6EC1" w:rsidRPr="001036ED">
          <w:t>Miscellaneous</w:t>
        </w:r>
        <w:r w:rsidR="00CC6EC1" w:rsidRPr="00CC6EC1">
          <w:rPr>
            <w:vanish/>
          </w:rPr>
          <w:tab/>
        </w:r>
        <w:r w:rsidR="00CC6EC1" w:rsidRPr="00CC6EC1">
          <w:rPr>
            <w:vanish/>
          </w:rPr>
          <w:fldChar w:fldCharType="begin"/>
        </w:r>
        <w:r w:rsidR="00CC6EC1" w:rsidRPr="00CC6EC1">
          <w:rPr>
            <w:vanish/>
          </w:rPr>
          <w:instrText xml:space="preserve"> PAGEREF _Toc49265407 \h </w:instrText>
        </w:r>
        <w:r w:rsidR="00CC6EC1" w:rsidRPr="00CC6EC1">
          <w:rPr>
            <w:vanish/>
          </w:rPr>
        </w:r>
        <w:r w:rsidR="00CC6EC1" w:rsidRPr="00CC6EC1">
          <w:rPr>
            <w:vanish/>
          </w:rPr>
          <w:fldChar w:fldCharType="separate"/>
        </w:r>
        <w:r w:rsidR="00AB22EE">
          <w:rPr>
            <w:vanish/>
          </w:rPr>
          <w:t>56</w:t>
        </w:r>
        <w:r w:rsidR="00CC6EC1" w:rsidRPr="00CC6EC1">
          <w:rPr>
            <w:vanish/>
          </w:rPr>
          <w:fldChar w:fldCharType="end"/>
        </w:r>
      </w:hyperlink>
    </w:p>
    <w:p w14:paraId="11B5FA64" w14:textId="6F80F53F" w:rsidR="00CC6EC1" w:rsidRDefault="00CC6EC1">
      <w:pPr>
        <w:pStyle w:val="TOC5"/>
        <w:rPr>
          <w:rFonts w:asciiTheme="minorHAnsi" w:eastAsiaTheme="minorEastAsia" w:hAnsiTheme="minorHAnsi" w:cstheme="minorBidi"/>
          <w:sz w:val="22"/>
          <w:szCs w:val="22"/>
          <w:lang w:eastAsia="en-AU"/>
        </w:rPr>
      </w:pPr>
      <w:r>
        <w:tab/>
      </w:r>
      <w:hyperlink w:anchor="_Toc49265408" w:history="1">
        <w:r w:rsidRPr="001036ED">
          <w:t>121</w:t>
        </w:r>
        <w:r>
          <w:rPr>
            <w:rFonts w:asciiTheme="minorHAnsi" w:eastAsiaTheme="minorEastAsia" w:hAnsiTheme="minorHAnsi" w:cstheme="minorBidi"/>
            <w:sz w:val="22"/>
            <w:szCs w:val="22"/>
            <w:lang w:eastAsia="en-AU"/>
          </w:rPr>
          <w:tab/>
        </w:r>
        <w:r w:rsidRPr="001036ED">
          <w:t>Secrecy</w:t>
        </w:r>
        <w:r>
          <w:tab/>
        </w:r>
        <w:r>
          <w:fldChar w:fldCharType="begin"/>
        </w:r>
        <w:r>
          <w:instrText xml:space="preserve"> PAGEREF _Toc49265408 \h </w:instrText>
        </w:r>
        <w:r>
          <w:fldChar w:fldCharType="separate"/>
        </w:r>
        <w:r w:rsidR="00AB22EE">
          <w:t>56</w:t>
        </w:r>
        <w:r>
          <w:fldChar w:fldCharType="end"/>
        </w:r>
      </w:hyperlink>
    </w:p>
    <w:p w14:paraId="0D539A16" w14:textId="5B51FB8D" w:rsidR="00CC6EC1" w:rsidRDefault="00CC6EC1">
      <w:pPr>
        <w:pStyle w:val="TOC5"/>
        <w:rPr>
          <w:rFonts w:asciiTheme="minorHAnsi" w:eastAsiaTheme="minorEastAsia" w:hAnsiTheme="minorHAnsi" w:cstheme="minorBidi"/>
          <w:sz w:val="22"/>
          <w:szCs w:val="22"/>
          <w:lang w:eastAsia="en-AU"/>
        </w:rPr>
      </w:pPr>
      <w:r>
        <w:tab/>
      </w:r>
      <w:hyperlink w:anchor="_Toc49265409" w:history="1">
        <w:r w:rsidRPr="001036ED">
          <w:t>121A</w:t>
        </w:r>
        <w:r>
          <w:rPr>
            <w:rFonts w:asciiTheme="minorHAnsi" w:eastAsiaTheme="minorEastAsia" w:hAnsiTheme="minorHAnsi" w:cstheme="minorBidi"/>
            <w:sz w:val="22"/>
            <w:szCs w:val="22"/>
            <w:lang w:eastAsia="en-AU"/>
          </w:rPr>
          <w:tab/>
        </w:r>
        <w:r w:rsidRPr="001036ED">
          <w:t>Acts and omissions of representatives</w:t>
        </w:r>
        <w:r>
          <w:tab/>
        </w:r>
        <w:r>
          <w:fldChar w:fldCharType="begin"/>
        </w:r>
        <w:r>
          <w:instrText xml:space="preserve"> PAGEREF _Toc49265409 \h </w:instrText>
        </w:r>
        <w:r>
          <w:fldChar w:fldCharType="separate"/>
        </w:r>
        <w:r w:rsidR="00AB22EE">
          <w:t>57</w:t>
        </w:r>
        <w:r>
          <w:fldChar w:fldCharType="end"/>
        </w:r>
      </w:hyperlink>
    </w:p>
    <w:p w14:paraId="5B4AE39B" w14:textId="4484B116" w:rsidR="00CC6EC1" w:rsidRDefault="00CC6EC1">
      <w:pPr>
        <w:pStyle w:val="TOC5"/>
        <w:rPr>
          <w:rFonts w:asciiTheme="minorHAnsi" w:eastAsiaTheme="minorEastAsia" w:hAnsiTheme="minorHAnsi" w:cstheme="minorBidi"/>
          <w:sz w:val="22"/>
          <w:szCs w:val="22"/>
          <w:lang w:eastAsia="en-AU"/>
        </w:rPr>
      </w:pPr>
      <w:r>
        <w:tab/>
      </w:r>
      <w:hyperlink w:anchor="_Toc49265410" w:history="1">
        <w:r w:rsidRPr="001036ED">
          <w:t>122</w:t>
        </w:r>
        <w:r>
          <w:rPr>
            <w:rFonts w:asciiTheme="minorHAnsi" w:eastAsiaTheme="minorEastAsia" w:hAnsiTheme="minorHAnsi" w:cstheme="minorBidi"/>
            <w:sz w:val="22"/>
            <w:szCs w:val="22"/>
            <w:lang w:eastAsia="en-AU"/>
          </w:rPr>
          <w:tab/>
        </w:r>
        <w:r w:rsidRPr="001036ED">
          <w:t>Relationship to other laws</w:t>
        </w:r>
        <w:r>
          <w:tab/>
        </w:r>
        <w:r>
          <w:fldChar w:fldCharType="begin"/>
        </w:r>
        <w:r>
          <w:instrText xml:space="preserve"> PAGEREF _Toc49265410 \h </w:instrText>
        </w:r>
        <w:r>
          <w:fldChar w:fldCharType="separate"/>
        </w:r>
        <w:r w:rsidR="00AB22EE">
          <w:t>58</w:t>
        </w:r>
        <w:r>
          <w:fldChar w:fldCharType="end"/>
        </w:r>
      </w:hyperlink>
    </w:p>
    <w:p w14:paraId="630A9230" w14:textId="772EF5AF" w:rsidR="00CC6EC1" w:rsidRDefault="00CC6EC1">
      <w:pPr>
        <w:pStyle w:val="TOC5"/>
        <w:rPr>
          <w:rFonts w:asciiTheme="minorHAnsi" w:eastAsiaTheme="minorEastAsia" w:hAnsiTheme="minorHAnsi" w:cstheme="minorBidi"/>
          <w:sz w:val="22"/>
          <w:szCs w:val="22"/>
          <w:lang w:eastAsia="en-AU"/>
        </w:rPr>
      </w:pPr>
      <w:r>
        <w:tab/>
      </w:r>
      <w:hyperlink w:anchor="_Toc49265411" w:history="1">
        <w:r w:rsidRPr="001036ED">
          <w:t>123</w:t>
        </w:r>
        <w:r>
          <w:rPr>
            <w:rFonts w:asciiTheme="minorHAnsi" w:eastAsiaTheme="minorEastAsia" w:hAnsiTheme="minorHAnsi" w:cstheme="minorBidi"/>
            <w:sz w:val="22"/>
            <w:szCs w:val="22"/>
            <w:lang w:eastAsia="en-AU"/>
          </w:rPr>
          <w:tab/>
        </w:r>
        <w:r w:rsidRPr="001036ED">
          <w:t>Regulation-making power</w:t>
        </w:r>
        <w:r>
          <w:tab/>
        </w:r>
        <w:r>
          <w:fldChar w:fldCharType="begin"/>
        </w:r>
        <w:r>
          <w:instrText xml:space="preserve"> PAGEREF _Toc49265411 \h </w:instrText>
        </w:r>
        <w:r>
          <w:fldChar w:fldCharType="separate"/>
        </w:r>
        <w:r w:rsidR="00AB22EE">
          <w:t>58</w:t>
        </w:r>
        <w:r>
          <w:fldChar w:fldCharType="end"/>
        </w:r>
      </w:hyperlink>
    </w:p>
    <w:p w14:paraId="27973652" w14:textId="4F922320" w:rsidR="00CC6EC1" w:rsidRDefault="00AB6BA8">
      <w:pPr>
        <w:pStyle w:val="TOC6"/>
        <w:rPr>
          <w:rFonts w:asciiTheme="minorHAnsi" w:eastAsiaTheme="minorEastAsia" w:hAnsiTheme="minorHAnsi" w:cstheme="minorBidi"/>
          <w:b w:val="0"/>
          <w:sz w:val="22"/>
          <w:szCs w:val="22"/>
          <w:lang w:eastAsia="en-AU"/>
        </w:rPr>
      </w:pPr>
      <w:hyperlink w:anchor="_Toc49265412" w:history="1">
        <w:r w:rsidR="00CC6EC1" w:rsidRPr="001036ED">
          <w:t>Dictionary</w:t>
        </w:r>
        <w:r w:rsidR="00CC6EC1">
          <w:tab/>
        </w:r>
        <w:r w:rsidR="00CC6EC1">
          <w:tab/>
        </w:r>
        <w:r w:rsidR="00CC6EC1" w:rsidRPr="00CC6EC1">
          <w:rPr>
            <w:b w:val="0"/>
            <w:sz w:val="20"/>
          </w:rPr>
          <w:fldChar w:fldCharType="begin"/>
        </w:r>
        <w:r w:rsidR="00CC6EC1" w:rsidRPr="00CC6EC1">
          <w:rPr>
            <w:b w:val="0"/>
            <w:sz w:val="20"/>
          </w:rPr>
          <w:instrText xml:space="preserve"> PAGEREF _Toc49265412 \h </w:instrText>
        </w:r>
        <w:r w:rsidR="00CC6EC1" w:rsidRPr="00CC6EC1">
          <w:rPr>
            <w:b w:val="0"/>
            <w:sz w:val="20"/>
          </w:rPr>
        </w:r>
        <w:r w:rsidR="00CC6EC1" w:rsidRPr="00CC6EC1">
          <w:rPr>
            <w:b w:val="0"/>
            <w:sz w:val="20"/>
          </w:rPr>
          <w:fldChar w:fldCharType="separate"/>
        </w:r>
        <w:r w:rsidR="00AB22EE">
          <w:rPr>
            <w:b w:val="0"/>
            <w:sz w:val="20"/>
          </w:rPr>
          <w:t>59</w:t>
        </w:r>
        <w:r w:rsidR="00CC6EC1" w:rsidRPr="00CC6EC1">
          <w:rPr>
            <w:b w:val="0"/>
            <w:sz w:val="20"/>
          </w:rPr>
          <w:fldChar w:fldCharType="end"/>
        </w:r>
      </w:hyperlink>
    </w:p>
    <w:p w14:paraId="6F0BBD6E" w14:textId="737D0469" w:rsidR="00CC6EC1" w:rsidRDefault="00AB6BA8" w:rsidP="00CC6EC1">
      <w:pPr>
        <w:pStyle w:val="TOC7"/>
        <w:spacing w:before="480"/>
        <w:rPr>
          <w:rFonts w:asciiTheme="minorHAnsi" w:eastAsiaTheme="minorEastAsia" w:hAnsiTheme="minorHAnsi" w:cstheme="minorBidi"/>
          <w:b w:val="0"/>
          <w:sz w:val="22"/>
          <w:szCs w:val="22"/>
          <w:lang w:eastAsia="en-AU"/>
        </w:rPr>
      </w:pPr>
      <w:hyperlink w:anchor="_Toc49265413" w:history="1">
        <w:r w:rsidR="00CC6EC1">
          <w:t>Endnotes</w:t>
        </w:r>
        <w:r w:rsidR="00CC6EC1" w:rsidRPr="00CC6EC1">
          <w:rPr>
            <w:vanish/>
          </w:rPr>
          <w:tab/>
        </w:r>
        <w:r w:rsidR="00CC6EC1">
          <w:rPr>
            <w:vanish/>
          </w:rPr>
          <w:tab/>
        </w:r>
        <w:r w:rsidR="00CC6EC1" w:rsidRPr="00CC6EC1">
          <w:rPr>
            <w:b w:val="0"/>
            <w:vanish/>
          </w:rPr>
          <w:fldChar w:fldCharType="begin"/>
        </w:r>
        <w:r w:rsidR="00CC6EC1" w:rsidRPr="00CC6EC1">
          <w:rPr>
            <w:b w:val="0"/>
            <w:vanish/>
          </w:rPr>
          <w:instrText xml:space="preserve"> PAGEREF _Toc49265413 \h </w:instrText>
        </w:r>
        <w:r w:rsidR="00CC6EC1" w:rsidRPr="00CC6EC1">
          <w:rPr>
            <w:b w:val="0"/>
            <w:vanish/>
          </w:rPr>
        </w:r>
        <w:r w:rsidR="00CC6EC1" w:rsidRPr="00CC6EC1">
          <w:rPr>
            <w:b w:val="0"/>
            <w:vanish/>
          </w:rPr>
          <w:fldChar w:fldCharType="separate"/>
        </w:r>
        <w:r w:rsidR="00AB22EE">
          <w:rPr>
            <w:b w:val="0"/>
            <w:vanish/>
          </w:rPr>
          <w:t>68</w:t>
        </w:r>
        <w:r w:rsidR="00CC6EC1" w:rsidRPr="00CC6EC1">
          <w:rPr>
            <w:b w:val="0"/>
            <w:vanish/>
          </w:rPr>
          <w:fldChar w:fldCharType="end"/>
        </w:r>
      </w:hyperlink>
    </w:p>
    <w:p w14:paraId="306F1667" w14:textId="54A1AE05" w:rsidR="00CC6EC1" w:rsidRDefault="00CC6EC1">
      <w:pPr>
        <w:pStyle w:val="TOC5"/>
        <w:rPr>
          <w:rFonts w:asciiTheme="minorHAnsi" w:eastAsiaTheme="minorEastAsia" w:hAnsiTheme="minorHAnsi" w:cstheme="minorBidi"/>
          <w:sz w:val="22"/>
          <w:szCs w:val="22"/>
          <w:lang w:eastAsia="en-AU"/>
        </w:rPr>
      </w:pPr>
      <w:r>
        <w:tab/>
      </w:r>
      <w:hyperlink w:anchor="_Toc49265414" w:history="1">
        <w:r w:rsidRPr="001036ED">
          <w:t>1</w:t>
        </w:r>
        <w:r>
          <w:rPr>
            <w:rFonts w:asciiTheme="minorHAnsi" w:eastAsiaTheme="minorEastAsia" w:hAnsiTheme="minorHAnsi" w:cstheme="minorBidi"/>
            <w:sz w:val="22"/>
            <w:szCs w:val="22"/>
            <w:lang w:eastAsia="en-AU"/>
          </w:rPr>
          <w:tab/>
        </w:r>
        <w:r w:rsidRPr="001036ED">
          <w:t>About the endnotes</w:t>
        </w:r>
        <w:r>
          <w:tab/>
        </w:r>
        <w:r>
          <w:fldChar w:fldCharType="begin"/>
        </w:r>
        <w:r>
          <w:instrText xml:space="preserve"> PAGEREF _Toc49265414 \h </w:instrText>
        </w:r>
        <w:r>
          <w:fldChar w:fldCharType="separate"/>
        </w:r>
        <w:r w:rsidR="00AB22EE">
          <w:t>68</w:t>
        </w:r>
        <w:r>
          <w:fldChar w:fldCharType="end"/>
        </w:r>
      </w:hyperlink>
    </w:p>
    <w:p w14:paraId="30BB478F" w14:textId="27DFED8D" w:rsidR="00CC6EC1" w:rsidRDefault="00CC6EC1">
      <w:pPr>
        <w:pStyle w:val="TOC5"/>
        <w:rPr>
          <w:rFonts w:asciiTheme="minorHAnsi" w:eastAsiaTheme="minorEastAsia" w:hAnsiTheme="minorHAnsi" w:cstheme="minorBidi"/>
          <w:sz w:val="22"/>
          <w:szCs w:val="22"/>
          <w:lang w:eastAsia="en-AU"/>
        </w:rPr>
      </w:pPr>
      <w:r>
        <w:tab/>
      </w:r>
      <w:hyperlink w:anchor="_Toc49265415" w:history="1">
        <w:r w:rsidRPr="001036ED">
          <w:t>2</w:t>
        </w:r>
        <w:r>
          <w:rPr>
            <w:rFonts w:asciiTheme="minorHAnsi" w:eastAsiaTheme="minorEastAsia" w:hAnsiTheme="minorHAnsi" w:cstheme="minorBidi"/>
            <w:sz w:val="22"/>
            <w:szCs w:val="22"/>
            <w:lang w:eastAsia="en-AU"/>
          </w:rPr>
          <w:tab/>
        </w:r>
        <w:r w:rsidRPr="001036ED">
          <w:t>Abbreviation key</w:t>
        </w:r>
        <w:r>
          <w:tab/>
        </w:r>
        <w:r>
          <w:fldChar w:fldCharType="begin"/>
        </w:r>
        <w:r>
          <w:instrText xml:space="preserve"> PAGEREF _Toc49265415 \h </w:instrText>
        </w:r>
        <w:r>
          <w:fldChar w:fldCharType="separate"/>
        </w:r>
        <w:r w:rsidR="00AB22EE">
          <w:t>68</w:t>
        </w:r>
        <w:r>
          <w:fldChar w:fldCharType="end"/>
        </w:r>
      </w:hyperlink>
    </w:p>
    <w:p w14:paraId="1BB50022" w14:textId="13E793E2" w:rsidR="00CC6EC1" w:rsidRDefault="00CC6EC1">
      <w:pPr>
        <w:pStyle w:val="TOC5"/>
        <w:rPr>
          <w:rFonts w:asciiTheme="minorHAnsi" w:eastAsiaTheme="minorEastAsia" w:hAnsiTheme="minorHAnsi" w:cstheme="minorBidi"/>
          <w:sz w:val="22"/>
          <w:szCs w:val="22"/>
          <w:lang w:eastAsia="en-AU"/>
        </w:rPr>
      </w:pPr>
      <w:r>
        <w:tab/>
      </w:r>
      <w:hyperlink w:anchor="_Toc49265416" w:history="1">
        <w:r w:rsidRPr="001036ED">
          <w:t>3</w:t>
        </w:r>
        <w:r>
          <w:rPr>
            <w:rFonts w:asciiTheme="minorHAnsi" w:eastAsiaTheme="minorEastAsia" w:hAnsiTheme="minorHAnsi" w:cstheme="minorBidi"/>
            <w:sz w:val="22"/>
            <w:szCs w:val="22"/>
            <w:lang w:eastAsia="en-AU"/>
          </w:rPr>
          <w:tab/>
        </w:r>
        <w:r w:rsidRPr="001036ED">
          <w:t>Legislation history</w:t>
        </w:r>
        <w:r>
          <w:tab/>
        </w:r>
        <w:r>
          <w:fldChar w:fldCharType="begin"/>
        </w:r>
        <w:r>
          <w:instrText xml:space="preserve"> PAGEREF _Toc49265416 \h </w:instrText>
        </w:r>
        <w:r>
          <w:fldChar w:fldCharType="separate"/>
        </w:r>
        <w:r w:rsidR="00AB22EE">
          <w:t>69</w:t>
        </w:r>
        <w:r>
          <w:fldChar w:fldCharType="end"/>
        </w:r>
      </w:hyperlink>
    </w:p>
    <w:p w14:paraId="09D2E143" w14:textId="5CBE8D25" w:rsidR="00CC6EC1" w:rsidRDefault="00CC6EC1">
      <w:pPr>
        <w:pStyle w:val="TOC5"/>
        <w:rPr>
          <w:rFonts w:asciiTheme="minorHAnsi" w:eastAsiaTheme="minorEastAsia" w:hAnsiTheme="minorHAnsi" w:cstheme="minorBidi"/>
          <w:sz w:val="22"/>
          <w:szCs w:val="22"/>
          <w:lang w:eastAsia="en-AU"/>
        </w:rPr>
      </w:pPr>
      <w:r>
        <w:tab/>
      </w:r>
      <w:hyperlink w:anchor="_Toc49265417" w:history="1">
        <w:r w:rsidRPr="001036ED">
          <w:t>4</w:t>
        </w:r>
        <w:r>
          <w:rPr>
            <w:rFonts w:asciiTheme="minorHAnsi" w:eastAsiaTheme="minorEastAsia" w:hAnsiTheme="minorHAnsi" w:cstheme="minorBidi"/>
            <w:sz w:val="22"/>
            <w:szCs w:val="22"/>
            <w:lang w:eastAsia="en-AU"/>
          </w:rPr>
          <w:tab/>
        </w:r>
        <w:r w:rsidRPr="001036ED">
          <w:t>Amendment history</w:t>
        </w:r>
        <w:r>
          <w:tab/>
        </w:r>
        <w:r>
          <w:fldChar w:fldCharType="begin"/>
        </w:r>
        <w:r>
          <w:instrText xml:space="preserve"> PAGEREF _Toc49265417 \h </w:instrText>
        </w:r>
        <w:r>
          <w:fldChar w:fldCharType="separate"/>
        </w:r>
        <w:r w:rsidR="00AB22EE">
          <w:t>78</w:t>
        </w:r>
        <w:r>
          <w:fldChar w:fldCharType="end"/>
        </w:r>
      </w:hyperlink>
    </w:p>
    <w:p w14:paraId="7A1870B2" w14:textId="4EB2CE28" w:rsidR="00CC6EC1" w:rsidRDefault="00CC6EC1">
      <w:pPr>
        <w:pStyle w:val="TOC5"/>
        <w:rPr>
          <w:rFonts w:asciiTheme="minorHAnsi" w:eastAsiaTheme="minorEastAsia" w:hAnsiTheme="minorHAnsi" w:cstheme="minorBidi"/>
          <w:sz w:val="22"/>
          <w:szCs w:val="22"/>
          <w:lang w:eastAsia="en-AU"/>
        </w:rPr>
      </w:pPr>
      <w:r>
        <w:tab/>
      </w:r>
      <w:hyperlink w:anchor="_Toc49265418" w:history="1">
        <w:r w:rsidRPr="001036ED">
          <w:t>5</w:t>
        </w:r>
        <w:r>
          <w:rPr>
            <w:rFonts w:asciiTheme="minorHAnsi" w:eastAsiaTheme="minorEastAsia" w:hAnsiTheme="minorHAnsi" w:cstheme="minorBidi"/>
            <w:sz w:val="22"/>
            <w:szCs w:val="22"/>
            <w:lang w:eastAsia="en-AU"/>
          </w:rPr>
          <w:tab/>
        </w:r>
        <w:r w:rsidRPr="001036ED">
          <w:t>Earlier republications</w:t>
        </w:r>
        <w:r>
          <w:tab/>
        </w:r>
        <w:r>
          <w:fldChar w:fldCharType="begin"/>
        </w:r>
        <w:r>
          <w:instrText xml:space="preserve"> PAGEREF _Toc49265418 \h </w:instrText>
        </w:r>
        <w:r>
          <w:fldChar w:fldCharType="separate"/>
        </w:r>
        <w:r w:rsidR="00AB22EE">
          <w:t>102</w:t>
        </w:r>
        <w:r>
          <w:fldChar w:fldCharType="end"/>
        </w:r>
      </w:hyperlink>
    </w:p>
    <w:p w14:paraId="16A8670F" w14:textId="77777777" w:rsidR="00091F67" w:rsidRDefault="00CC6EC1" w:rsidP="009F7D93">
      <w:pPr>
        <w:pStyle w:val="BillBasic"/>
      </w:pPr>
      <w:r>
        <w:fldChar w:fldCharType="end"/>
      </w:r>
    </w:p>
    <w:p w14:paraId="435C5A2D" w14:textId="77777777" w:rsidR="00D20F6C" w:rsidRDefault="00D20F6C">
      <w:pPr>
        <w:pStyle w:val="01Contents"/>
        <w:sectPr w:rsidR="00D20F6C" w:rsidSect="00D20F6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1A27E2E" w14:textId="77777777" w:rsidR="00091F67" w:rsidRDefault="00091F67" w:rsidP="009F7D93">
      <w:pPr>
        <w:jc w:val="center"/>
      </w:pPr>
      <w:r>
        <w:rPr>
          <w:noProof/>
          <w:lang w:eastAsia="en-AU"/>
        </w:rPr>
        <w:lastRenderedPageBreak/>
        <w:drawing>
          <wp:inline distT="0" distB="0" distL="0" distR="0" wp14:anchorId="75063F2C" wp14:editId="0BB27F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F8166" w14:textId="77777777" w:rsidR="00091F67" w:rsidRDefault="00091F67" w:rsidP="009F7D93">
      <w:pPr>
        <w:jc w:val="center"/>
        <w:rPr>
          <w:rFonts w:ascii="Arial" w:hAnsi="Arial"/>
        </w:rPr>
      </w:pPr>
      <w:r>
        <w:rPr>
          <w:rFonts w:ascii="Arial" w:hAnsi="Arial"/>
        </w:rPr>
        <w:t>Australian Capital Territory</w:t>
      </w:r>
    </w:p>
    <w:p w14:paraId="40A42C54" w14:textId="6FE67352" w:rsidR="00091F67" w:rsidRDefault="00076E00" w:rsidP="009F7D93">
      <w:pPr>
        <w:pStyle w:val="Billname"/>
      </w:pPr>
      <w:bookmarkStart w:id="7" w:name="Citation"/>
      <w:r>
        <w:t>Discrimination Act 1991</w:t>
      </w:r>
      <w:bookmarkEnd w:id="7"/>
    </w:p>
    <w:p w14:paraId="7545592C" w14:textId="77777777" w:rsidR="00091F67" w:rsidRDefault="00091F67" w:rsidP="009F7D93">
      <w:pPr>
        <w:pStyle w:val="ActNo"/>
      </w:pPr>
    </w:p>
    <w:p w14:paraId="007AD1D8" w14:textId="77777777" w:rsidR="00091F67" w:rsidRDefault="00091F67" w:rsidP="009F7D93">
      <w:pPr>
        <w:pStyle w:val="N-line3"/>
      </w:pPr>
    </w:p>
    <w:p w14:paraId="02D0EB78" w14:textId="77777777" w:rsidR="00091F67" w:rsidRDefault="00091F67" w:rsidP="009F7D93">
      <w:pPr>
        <w:pStyle w:val="LongTitle"/>
      </w:pPr>
      <w:r>
        <w:t>An Act to make certain kinds of discrimination unlawful and to provide for related matters</w:t>
      </w:r>
    </w:p>
    <w:p w14:paraId="23E5FD37" w14:textId="77777777" w:rsidR="00091F67" w:rsidRDefault="00091F67" w:rsidP="009F7D93">
      <w:pPr>
        <w:pStyle w:val="N-line3"/>
      </w:pPr>
    </w:p>
    <w:p w14:paraId="492FE2CF" w14:textId="77777777" w:rsidR="00091F67" w:rsidRDefault="00091F67" w:rsidP="009F7D93">
      <w:pPr>
        <w:pStyle w:val="Placeholder"/>
      </w:pPr>
      <w:r>
        <w:rPr>
          <w:rStyle w:val="charContents"/>
          <w:sz w:val="16"/>
        </w:rPr>
        <w:t xml:space="preserve">  </w:t>
      </w:r>
      <w:r>
        <w:rPr>
          <w:rStyle w:val="charPage"/>
        </w:rPr>
        <w:t xml:space="preserve">  </w:t>
      </w:r>
    </w:p>
    <w:p w14:paraId="4D1CF6C1" w14:textId="77777777" w:rsidR="00091F67" w:rsidRDefault="00091F67" w:rsidP="009F7D93">
      <w:pPr>
        <w:pStyle w:val="Placeholder"/>
      </w:pPr>
      <w:r>
        <w:rPr>
          <w:rStyle w:val="CharChapNo"/>
        </w:rPr>
        <w:t xml:space="preserve">  </w:t>
      </w:r>
      <w:r>
        <w:rPr>
          <w:rStyle w:val="CharChapText"/>
        </w:rPr>
        <w:t xml:space="preserve">  </w:t>
      </w:r>
    </w:p>
    <w:p w14:paraId="6B331A49" w14:textId="77777777" w:rsidR="00091F67" w:rsidRDefault="00091F67" w:rsidP="009F7D93">
      <w:pPr>
        <w:pStyle w:val="Placeholder"/>
      </w:pPr>
      <w:r>
        <w:rPr>
          <w:rStyle w:val="CharPartNo"/>
        </w:rPr>
        <w:t xml:space="preserve">  </w:t>
      </w:r>
      <w:r>
        <w:rPr>
          <w:rStyle w:val="CharPartText"/>
        </w:rPr>
        <w:t xml:space="preserve">  </w:t>
      </w:r>
    </w:p>
    <w:p w14:paraId="228449FF" w14:textId="77777777" w:rsidR="00091F67" w:rsidRDefault="00091F67" w:rsidP="009F7D93">
      <w:pPr>
        <w:pStyle w:val="Placeholder"/>
      </w:pPr>
      <w:r>
        <w:rPr>
          <w:rStyle w:val="CharDivNo"/>
        </w:rPr>
        <w:t xml:space="preserve">  </w:t>
      </w:r>
      <w:r>
        <w:rPr>
          <w:rStyle w:val="CharDivText"/>
        </w:rPr>
        <w:t xml:space="preserve">  </w:t>
      </w:r>
    </w:p>
    <w:p w14:paraId="48178FA2" w14:textId="77777777" w:rsidR="00091F67" w:rsidRPr="00540495" w:rsidRDefault="00091F67" w:rsidP="00091F67">
      <w:pPr>
        <w:pStyle w:val="PageBreak"/>
      </w:pPr>
      <w:r w:rsidRPr="00CA74E4">
        <w:br w:type="page"/>
      </w:r>
    </w:p>
    <w:p w14:paraId="4AEE0514" w14:textId="77777777" w:rsidR="00024FDF" w:rsidRPr="00C9692D" w:rsidRDefault="00024FDF">
      <w:pPr>
        <w:pStyle w:val="AH2Part"/>
      </w:pPr>
      <w:bookmarkStart w:id="8" w:name="_Toc49265293"/>
      <w:r w:rsidRPr="00C9692D">
        <w:rPr>
          <w:rStyle w:val="CharPartNo"/>
        </w:rPr>
        <w:lastRenderedPageBreak/>
        <w:t>Part 1</w:t>
      </w:r>
      <w:r>
        <w:tab/>
      </w:r>
      <w:r w:rsidRPr="00C9692D">
        <w:rPr>
          <w:rStyle w:val="CharPartText"/>
        </w:rPr>
        <w:t>Preliminary</w:t>
      </w:r>
      <w:bookmarkEnd w:id="8"/>
    </w:p>
    <w:p w14:paraId="2845B831" w14:textId="77777777" w:rsidR="00024FDF" w:rsidRDefault="00024FDF">
      <w:pPr>
        <w:pStyle w:val="Placeholder"/>
      </w:pPr>
      <w:r>
        <w:rPr>
          <w:rStyle w:val="CharDivNo"/>
        </w:rPr>
        <w:t xml:space="preserve">  </w:t>
      </w:r>
      <w:r>
        <w:rPr>
          <w:rStyle w:val="CharDivText"/>
        </w:rPr>
        <w:t xml:space="preserve">  </w:t>
      </w:r>
    </w:p>
    <w:p w14:paraId="15B8072C" w14:textId="77777777" w:rsidR="00024FDF" w:rsidRDefault="00024FDF">
      <w:pPr>
        <w:pStyle w:val="AH5Sec"/>
      </w:pPr>
      <w:bookmarkStart w:id="9" w:name="_Toc49265294"/>
      <w:r w:rsidRPr="00C9692D">
        <w:rPr>
          <w:rStyle w:val="CharSectNo"/>
        </w:rPr>
        <w:t>1</w:t>
      </w:r>
      <w:r>
        <w:tab/>
        <w:t>Name of Act</w:t>
      </w:r>
      <w:bookmarkEnd w:id="9"/>
    </w:p>
    <w:p w14:paraId="4FF7CE84" w14:textId="77777777" w:rsidR="00024FDF" w:rsidRDefault="00024FDF">
      <w:pPr>
        <w:pStyle w:val="Amainreturn"/>
      </w:pPr>
      <w:r>
        <w:t xml:space="preserve">This Act is the </w:t>
      </w:r>
      <w:r>
        <w:rPr>
          <w:rStyle w:val="charItals"/>
        </w:rPr>
        <w:t>Discrimination Act 1991</w:t>
      </w:r>
      <w:r>
        <w:t>.</w:t>
      </w:r>
    </w:p>
    <w:p w14:paraId="70BA8C3F" w14:textId="77777777" w:rsidR="00024FDF" w:rsidRDefault="00024FDF">
      <w:pPr>
        <w:pStyle w:val="AH5Sec"/>
      </w:pPr>
      <w:bookmarkStart w:id="10" w:name="_Toc49265295"/>
      <w:r w:rsidRPr="00C9692D">
        <w:rPr>
          <w:rStyle w:val="CharSectNo"/>
        </w:rPr>
        <w:t>2</w:t>
      </w:r>
      <w:r>
        <w:tab/>
        <w:t>Dictionary</w:t>
      </w:r>
      <w:bookmarkEnd w:id="10"/>
    </w:p>
    <w:p w14:paraId="3FA3351D" w14:textId="77777777" w:rsidR="00024FDF" w:rsidRDefault="00024FDF">
      <w:pPr>
        <w:pStyle w:val="Amainreturn"/>
        <w:keepNext/>
      </w:pPr>
      <w:r>
        <w:t>The dictionary at the end of this Act is part of this Act.</w:t>
      </w:r>
    </w:p>
    <w:p w14:paraId="7339667C" w14:textId="77777777"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C1D91CA" w14:textId="77777777" w:rsidR="00024FDF" w:rsidRDefault="00024FDF">
      <w:pPr>
        <w:pStyle w:val="aNote"/>
        <w:keepNext/>
      </w:pPr>
      <w:r>
        <w:tab/>
        <w:t>For example, the signpost definition ‘</w:t>
      </w:r>
      <w:r>
        <w:rPr>
          <w:rStyle w:val="charBoldItals"/>
        </w:rPr>
        <w:t>discriminate</w:t>
      </w:r>
      <w:r>
        <w:t>—see section 8.’ means that the word ‘discriminate’ is defined in section 8.</w:t>
      </w:r>
    </w:p>
    <w:p w14:paraId="156EDE35" w14:textId="3ED8BD84"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309EC" w:rsidRPr="00F309EC">
          <w:rPr>
            <w:rStyle w:val="charCitHyperlinkAbbrev"/>
          </w:rPr>
          <w:t>Legislation Act</w:t>
        </w:r>
      </w:hyperlink>
      <w:r>
        <w:t>, s 155 and s 156 (1)).</w:t>
      </w:r>
    </w:p>
    <w:p w14:paraId="594F596A" w14:textId="77777777" w:rsidR="00024FDF" w:rsidRDefault="00024FDF">
      <w:pPr>
        <w:pStyle w:val="AH5Sec"/>
      </w:pPr>
      <w:bookmarkStart w:id="11" w:name="_Toc49265296"/>
      <w:r w:rsidRPr="00C9692D">
        <w:rPr>
          <w:rStyle w:val="CharSectNo"/>
        </w:rPr>
        <w:t>3</w:t>
      </w:r>
      <w:r>
        <w:tab/>
        <w:t>Notes</w:t>
      </w:r>
      <w:bookmarkEnd w:id="11"/>
    </w:p>
    <w:p w14:paraId="54262042" w14:textId="77777777" w:rsidR="00024FDF" w:rsidRDefault="00024FDF">
      <w:pPr>
        <w:pStyle w:val="Amainreturn"/>
        <w:keepNext/>
      </w:pPr>
      <w:r>
        <w:t>A note included in this Act is explanatory and is not part of this Act.</w:t>
      </w:r>
    </w:p>
    <w:p w14:paraId="55B05B44" w14:textId="2BE08816" w:rsidR="00024FDF" w:rsidRDefault="00024FDF">
      <w:pPr>
        <w:pStyle w:val="aNote"/>
      </w:pPr>
      <w:r>
        <w:rPr>
          <w:rStyle w:val="charItals"/>
        </w:rPr>
        <w:t>Note</w:t>
      </w:r>
      <w:r>
        <w:rPr>
          <w:rStyle w:val="charItals"/>
        </w:rPr>
        <w:tab/>
      </w:r>
      <w:r>
        <w:t xml:space="preserve">See </w:t>
      </w:r>
      <w:hyperlink r:id="rId28" w:tooltip="A2001-14" w:history="1">
        <w:r w:rsidR="00F309EC" w:rsidRPr="00F309EC">
          <w:rPr>
            <w:rStyle w:val="charCitHyperlinkAbbrev"/>
          </w:rPr>
          <w:t>Legislation Act</w:t>
        </w:r>
      </w:hyperlink>
      <w:r>
        <w:t>, s 127 (1), (4) and (5) for the legal status of notes.</w:t>
      </w:r>
    </w:p>
    <w:p w14:paraId="69AA30FE" w14:textId="77777777" w:rsidR="00BD30DD" w:rsidRPr="0076224C" w:rsidRDefault="00BD30DD" w:rsidP="00BD30DD">
      <w:pPr>
        <w:pStyle w:val="AH5Sec"/>
      </w:pPr>
      <w:bookmarkStart w:id="12" w:name="_Toc49265297"/>
      <w:r w:rsidRPr="00C9692D">
        <w:rPr>
          <w:rStyle w:val="CharSectNo"/>
        </w:rPr>
        <w:t>4</w:t>
      </w:r>
      <w:r w:rsidRPr="0076224C">
        <w:tab/>
        <w:t>Objects of Act</w:t>
      </w:r>
      <w:bookmarkEnd w:id="12"/>
    </w:p>
    <w:p w14:paraId="412672B0" w14:textId="77777777" w:rsidR="00BD30DD" w:rsidRPr="0076224C" w:rsidRDefault="00BD30DD" w:rsidP="00BD30DD">
      <w:pPr>
        <w:pStyle w:val="Amainreturn"/>
      </w:pPr>
      <w:r w:rsidRPr="0076224C">
        <w:t>The objects of this Act are—</w:t>
      </w:r>
    </w:p>
    <w:p w14:paraId="7B0AB1C9" w14:textId="77777777" w:rsidR="00BD30DD" w:rsidRPr="0076224C" w:rsidRDefault="00BD30DD" w:rsidP="00BD30DD">
      <w:pPr>
        <w:pStyle w:val="Apara"/>
      </w:pPr>
      <w:r w:rsidRPr="0076224C">
        <w:tab/>
        <w:t>(a)</w:t>
      </w:r>
      <w:r w:rsidRPr="0076224C">
        <w:tab/>
        <w:t>to eliminate discrimination to the greatest extent possible; and</w:t>
      </w:r>
    </w:p>
    <w:p w14:paraId="645362C7" w14:textId="008C4BFC" w:rsidR="00BD30DD" w:rsidRPr="0076224C" w:rsidRDefault="00BD30DD" w:rsidP="00BD30DD">
      <w:pPr>
        <w:pStyle w:val="Apara"/>
      </w:pPr>
      <w:r w:rsidRPr="0076224C">
        <w:tab/>
        <w:t>(b)</w:t>
      </w:r>
      <w:r w:rsidRPr="0076224C">
        <w:tab/>
        <w:t xml:space="preserve">to promote and protect the right to equality before the law under the </w:t>
      </w:r>
      <w:hyperlink r:id="rId29" w:tooltip="A2004-5" w:history="1">
        <w:r w:rsidRPr="0076224C">
          <w:rPr>
            <w:rStyle w:val="charCitHyperlinkItal"/>
          </w:rPr>
          <w:t>Human Rights Act 2004</w:t>
        </w:r>
      </w:hyperlink>
      <w:r w:rsidRPr="0076224C">
        <w:t>, including—</w:t>
      </w:r>
    </w:p>
    <w:p w14:paraId="6E0168BF" w14:textId="77777777" w:rsidR="00BD30DD" w:rsidRPr="0076224C" w:rsidRDefault="00BD30DD" w:rsidP="00BD30DD">
      <w:pPr>
        <w:pStyle w:val="Asubpara"/>
      </w:pPr>
      <w:r w:rsidRPr="0076224C">
        <w:tab/>
        <w:t>(i)</w:t>
      </w:r>
      <w:r w:rsidRPr="0076224C">
        <w:tab/>
        <w:t>the right to enjoy a person’s human rights without distinction or discrimination of any kind; and</w:t>
      </w:r>
    </w:p>
    <w:p w14:paraId="471C5C46" w14:textId="77777777" w:rsidR="00BD30DD" w:rsidRPr="0076224C" w:rsidRDefault="00BD30DD" w:rsidP="0008187B">
      <w:pPr>
        <w:pStyle w:val="Asubpara"/>
        <w:keepNext/>
      </w:pPr>
      <w:r w:rsidRPr="0076224C">
        <w:lastRenderedPageBreak/>
        <w:tab/>
        <w:t>(ii)</w:t>
      </w:r>
      <w:r w:rsidRPr="0076224C">
        <w:tab/>
        <w:t>the right to the equal protection of the law without discrimination; and</w:t>
      </w:r>
    </w:p>
    <w:p w14:paraId="260CD10F" w14:textId="77777777" w:rsidR="00BD30DD" w:rsidRPr="0076224C" w:rsidRDefault="00BD30DD" w:rsidP="00BD30DD">
      <w:pPr>
        <w:pStyle w:val="Asubpara"/>
      </w:pPr>
      <w:r w:rsidRPr="0076224C">
        <w:tab/>
        <w:t>(iii)</w:t>
      </w:r>
      <w:r w:rsidRPr="0076224C">
        <w:tab/>
        <w:t>the right to equal and effective protection against discrimination on any ground; and</w:t>
      </w:r>
    </w:p>
    <w:p w14:paraId="54BCE7F1" w14:textId="77777777" w:rsidR="00BD30DD" w:rsidRPr="0076224C" w:rsidRDefault="00BD30DD" w:rsidP="00BD30DD">
      <w:pPr>
        <w:pStyle w:val="Apara"/>
      </w:pPr>
      <w:r w:rsidRPr="0076224C">
        <w:tab/>
        <w:t>(c)</w:t>
      </w:r>
      <w:r w:rsidRPr="0076224C">
        <w:tab/>
        <w:t>to encourage the identification and elimination of systemic causes of discrimination; and</w:t>
      </w:r>
    </w:p>
    <w:p w14:paraId="6E1AEAEE" w14:textId="77777777"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14:paraId="19B39942" w14:textId="77777777"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14:paraId="1A0B48ED" w14:textId="77777777" w:rsidR="00BD30DD" w:rsidRPr="0076224C" w:rsidRDefault="00BD30DD" w:rsidP="00BD30DD">
      <w:pPr>
        <w:pStyle w:val="Asubpara"/>
      </w:pPr>
      <w:r w:rsidRPr="0076224C">
        <w:tab/>
        <w:t>(ii)</w:t>
      </w:r>
      <w:r w:rsidRPr="0076224C">
        <w:tab/>
        <w:t>equal application of a rule to different groups can have unequal results or outcomes; and</w:t>
      </w:r>
    </w:p>
    <w:p w14:paraId="3DF97EAB" w14:textId="77777777"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14:paraId="277D4668" w14:textId="77777777" w:rsidR="00BD30DD" w:rsidRPr="0076224C" w:rsidRDefault="00BD30DD" w:rsidP="00BD30DD">
      <w:pPr>
        <w:pStyle w:val="AH5Sec"/>
      </w:pPr>
      <w:bookmarkStart w:id="13" w:name="_Toc49265298"/>
      <w:r w:rsidRPr="00C9692D">
        <w:rPr>
          <w:rStyle w:val="CharSectNo"/>
        </w:rPr>
        <w:t>4AA</w:t>
      </w:r>
      <w:r w:rsidRPr="0076224C">
        <w:tab/>
        <w:t>Interpretation beneficial to people with protected attributes</w:t>
      </w:r>
      <w:bookmarkEnd w:id="13"/>
    </w:p>
    <w:p w14:paraId="0C02C6EC" w14:textId="77777777"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14:paraId="6195F59E" w14:textId="77777777" w:rsidR="00BD30DD" w:rsidRPr="0076224C" w:rsidRDefault="00BD30DD" w:rsidP="00BD30DD">
      <w:pPr>
        <w:pStyle w:val="Apara"/>
      </w:pPr>
      <w:r w:rsidRPr="0076224C">
        <w:tab/>
        <w:t>(a)</w:t>
      </w:r>
      <w:r w:rsidRPr="0076224C">
        <w:tab/>
        <w:t>the objects of this Act; and</w:t>
      </w:r>
    </w:p>
    <w:p w14:paraId="50FC9CD8" w14:textId="6F53C435" w:rsidR="00BD30DD" w:rsidRPr="0076224C" w:rsidRDefault="00BD30DD" w:rsidP="00BD30DD">
      <w:pPr>
        <w:pStyle w:val="Apara"/>
      </w:pPr>
      <w:r w:rsidRPr="0076224C">
        <w:tab/>
        <w:t>(b)</w:t>
      </w:r>
      <w:r w:rsidRPr="0076224C">
        <w:tab/>
        <w:t xml:space="preserve">human rights under the </w:t>
      </w:r>
      <w:hyperlink r:id="rId30" w:tooltip="A2004-5" w:history="1">
        <w:r w:rsidRPr="0076224C">
          <w:rPr>
            <w:rStyle w:val="charCitHyperlinkItal"/>
          </w:rPr>
          <w:t>Human Rights Act 2004</w:t>
        </w:r>
      </w:hyperlink>
      <w:r w:rsidRPr="0076224C">
        <w:t>.</w:t>
      </w:r>
    </w:p>
    <w:p w14:paraId="0619DA45" w14:textId="154509E3"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1"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2"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14:paraId="28D74DB4" w14:textId="77777777" w:rsidR="00024FDF" w:rsidRDefault="00024FDF">
      <w:pPr>
        <w:pStyle w:val="AH5Sec"/>
      </w:pPr>
      <w:bookmarkStart w:id="14" w:name="_Toc49265299"/>
      <w:r w:rsidRPr="00C9692D">
        <w:rPr>
          <w:rStyle w:val="CharSectNo"/>
        </w:rPr>
        <w:lastRenderedPageBreak/>
        <w:t>4A</w:t>
      </w:r>
      <w:r>
        <w:tab/>
        <w:t xml:space="preserve">Meaning of </w:t>
      </w:r>
      <w:r>
        <w:rPr>
          <w:rStyle w:val="charItals"/>
        </w:rPr>
        <w:t>doing</w:t>
      </w:r>
      <w:r>
        <w:rPr>
          <w:b w:val="0"/>
          <w:bCs/>
        </w:rPr>
        <w:t xml:space="preserve"> </w:t>
      </w:r>
      <w:r>
        <w:t>an act</w:t>
      </w:r>
      <w:bookmarkEnd w:id="14"/>
    </w:p>
    <w:p w14:paraId="66CCB48D" w14:textId="77777777" w:rsidR="00024FDF" w:rsidRDefault="00024FDF" w:rsidP="00BF22A0">
      <w:pPr>
        <w:pStyle w:val="Amain"/>
        <w:keepNext/>
      </w:pPr>
      <w:r>
        <w:tab/>
        <w:t>(1)</w:t>
      </w:r>
      <w:r>
        <w:tab/>
        <w:t>In this Act:</w:t>
      </w:r>
    </w:p>
    <w:p w14:paraId="56376DF9" w14:textId="77777777" w:rsidR="00024FDF" w:rsidRDefault="00024FDF">
      <w:pPr>
        <w:pStyle w:val="aDef"/>
        <w:keepNext/>
      </w:pPr>
      <w:r>
        <w:rPr>
          <w:rStyle w:val="charBoldItals"/>
        </w:rPr>
        <w:t>doing</w:t>
      </w:r>
      <w:r>
        <w:t xml:space="preserve"> an act includes failing to do the act.</w:t>
      </w:r>
    </w:p>
    <w:p w14:paraId="2782C0C0" w14:textId="4F73D575" w:rsidR="00024FDF" w:rsidRDefault="00024FDF">
      <w:pPr>
        <w:pStyle w:val="aNote"/>
      </w:pPr>
      <w:r>
        <w:rPr>
          <w:rStyle w:val="charItals"/>
        </w:rPr>
        <w:t>Note</w:t>
      </w:r>
      <w:r>
        <w:rPr>
          <w:rStyle w:val="charItals"/>
        </w:rPr>
        <w:tab/>
      </w:r>
      <w:r>
        <w:t xml:space="preserve">The </w:t>
      </w:r>
      <w:hyperlink r:id="rId3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5E2950AD" w14:textId="77777777"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14:paraId="7208EF43" w14:textId="77777777" w:rsidR="00BD30DD" w:rsidRPr="0076224C" w:rsidRDefault="00BD30DD" w:rsidP="00BD30DD">
      <w:pPr>
        <w:pStyle w:val="AH5Sec"/>
      </w:pPr>
      <w:bookmarkStart w:id="15" w:name="_Toc49265300"/>
      <w:r w:rsidRPr="00C9692D">
        <w:rPr>
          <w:rStyle w:val="CharSectNo"/>
        </w:rPr>
        <w:t>5AA</w:t>
      </w:r>
      <w:r w:rsidRPr="0076224C">
        <w:tab/>
        <w:t xml:space="preserve">Meaning of </w:t>
      </w:r>
      <w:r w:rsidRPr="0076224C">
        <w:rPr>
          <w:rStyle w:val="charItals"/>
        </w:rPr>
        <w:t>disability</w:t>
      </w:r>
      <w:bookmarkEnd w:id="15"/>
    </w:p>
    <w:p w14:paraId="5BCFC530" w14:textId="77777777" w:rsidR="00BD30DD" w:rsidRPr="0076224C" w:rsidRDefault="00BD30DD" w:rsidP="00BD30DD">
      <w:pPr>
        <w:pStyle w:val="Amain"/>
      </w:pPr>
      <w:r w:rsidRPr="0076224C">
        <w:tab/>
        <w:t>(1)</w:t>
      </w:r>
      <w:r w:rsidRPr="0076224C">
        <w:tab/>
        <w:t>In this Act:</w:t>
      </w:r>
    </w:p>
    <w:p w14:paraId="4CCCB959" w14:textId="77777777" w:rsidR="00BD30DD" w:rsidRPr="0076224C" w:rsidRDefault="00BD30DD" w:rsidP="00BD30DD">
      <w:pPr>
        <w:pStyle w:val="aDef"/>
      </w:pPr>
      <w:r w:rsidRPr="0076224C">
        <w:rPr>
          <w:rStyle w:val="charBoldItals"/>
        </w:rPr>
        <w:t xml:space="preserve">disability </w:t>
      </w:r>
      <w:r w:rsidRPr="0076224C">
        <w:t>means—</w:t>
      </w:r>
    </w:p>
    <w:p w14:paraId="64EF6F49" w14:textId="77777777" w:rsidR="00BD30DD" w:rsidRPr="0076224C" w:rsidRDefault="00BD30DD" w:rsidP="00BD30DD">
      <w:pPr>
        <w:pStyle w:val="aDefpara"/>
      </w:pPr>
      <w:r w:rsidRPr="0076224C">
        <w:tab/>
        <w:t>(a)</w:t>
      </w:r>
      <w:r w:rsidRPr="0076224C">
        <w:tab/>
        <w:t>total or partial loss of a bodily or mental function; or</w:t>
      </w:r>
    </w:p>
    <w:p w14:paraId="508D2932" w14:textId="77777777" w:rsidR="00BD30DD" w:rsidRPr="0076224C" w:rsidRDefault="00BD30DD" w:rsidP="00BD30DD">
      <w:pPr>
        <w:pStyle w:val="aDefpara"/>
      </w:pPr>
      <w:r w:rsidRPr="0076224C">
        <w:tab/>
        <w:t>(b)</w:t>
      </w:r>
      <w:r w:rsidRPr="0076224C">
        <w:tab/>
        <w:t>total or partial loss of a part of the body; or</w:t>
      </w:r>
    </w:p>
    <w:p w14:paraId="52724FA9" w14:textId="77777777" w:rsidR="00BD30DD" w:rsidRPr="0076224C" w:rsidRDefault="00BD30DD" w:rsidP="00BD30DD">
      <w:pPr>
        <w:pStyle w:val="aDefpara"/>
      </w:pPr>
      <w:r w:rsidRPr="0076224C">
        <w:tab/>
        <w:t>(c)</w:t>
      </w:r>
      <w:r w:rsidRPr="0076224C">
        <w:tab/>
        <w:t>the presence in the body of organisms that cause disease or illness; or</w:t>
      </w:r>
    </w:p>
    <w:p w14:paraId="0666E0D6" w14:textId="77777777" w:rsidR="00BD30DD" w:rsidRPr="0076224C" w:rsidRDefault="00BD30DD" w:rsidP="00BD30DD">
      <w:pPr>
        <w:pStyle w:val="aDefpara"/>
      </w:pPr>
      <w:r w:rsidRPr="0076224C">
        <w:tab/>
        <w:t>(d)</w:t>
      </w:r>
      <w:r w:rsidRPr="0076224C">
        <w:tab/>
        <w:t>the presence in the body of organisms that are capable of causing disease or illness; or</w:t>
      </w:r>
    </w:p>
    <w:p w14:paraId="33CC2E6F" w14:textId="77777777" w:rsidR="00BD30DD" w:rsidRPr="0076224C" w:rsidRDefault="00BD30DD" w:rsidP="00BD30DD">
      <w:pPr>
        <w:pStyle w:val="aDefpara"/>
      </w:pPr>
      <w:r w:rsidRPr="0076224C">
        <w:tab/>
        <w:t>(e)</w:t>
      </w:r>
      <w:r w:rsidRPr="0076224C">
        <w:tab/>
        <w:t>the malfunction, malformation or disfigurement of a part of the body; or</w:t>
      </w:r>
    </w:p>
    <w:p w14:paraId="3B1E371C" w14:textId="77777777"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14:paraId="1134FE66" w14:textId="77777777"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14:paraId="39103EA3" w14:textId="77777777" w:rsidR="00BD30DD" w:rsidRPr="0076224C" w:rsidRDefault="00BD30DD" w:rsidP="00BD30DD">
      <w:pPr>
        <w:pStyle w:val="aDefpara"/>
      </w:pPr>
      <w:r w:rsidRPr="0076224C">
        <w:tab/>
        <w:t>(h)</w:t>
      </w:r>
      <w:r w:rsidRPr="0076224C">
        <w:tab/>
        <w:t>any other condition prescribed by regulation.</w:t>
      </w:r>
    </w:p>
    <w:p w14:paraId="3F3FB3CE" w14:textId="77777777"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14:paraId="09E1AF58" w14:textId="77777777" w:rsidR="00BD30DD" w:rsidRPr="0076224C" w:rsidRDefault="00BD30DD" w:rsidP="00BD30DD">
      <w:pPr>
        <w:pStyle w:val="Apara"/>
      </w:pPr>
      <w:r w:rsidRPr="0076224C">
        <w:tab/>
        <w:t>(a)</w:t>
      </w:r>
      <w:r w:rsidRPr="0076224C">
        <w:tab/>
        <w:t>behaviour that is a symptom or manifestation of the disability; and</w:t>
      </w:r>
    </w:p>
    <w:p w14:paraId="32107DB7" w14:textId="77777777"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14:paraId="3DB3988B" w14:textId="77777777" w:rsidR="00BD30DD" w:rsidRPr="0076224C" w:rsidRDefault="00BD30DD" w:rsidP="00BD30DD">
      <w:pPr>
        <w:pStyle w:val="Apara"/>
      </w:pPr>
      <w:r w:rsidRPr="0076224C">
        <w:tab/>
        <w:t>(c)</w:t>
      </w:r>
      <w:r w:rsidRPr="0076224C">
        <w:tab/>
        <w:t>a disability that it is thought a person may have in the future, whether or not—</w:t>
      </w:r>
    </w:p>
    <w:p w14:paraId="2DEFD5C7" w14:textId="77777777" w:rsidR="00BD30DD" w:rsidRPr="0076224C" w:rsidRDefault="00BD30DD" w:rsidP="00BD30DD">
      <w:pPr>
        <w:pStyle w:val="Asubpara"/>
      </w:pPr>
      <w:r w:rsidRPr="0076224C">
        <w:tab/>
        <w:t>(i)</w:t>
      </w:r>
      <w:r w:rsidRPr="0076224C">
        <w:tab/>
        <w:t>the person has a genetic disposition to the disability; or</w:t>
      </w:r>
    </w:p>
    <w:p w14:paraId="64E8FF7E" w14:textId="77777777" w:rsidR="00BD30DD" w:rsidRPr="0076224C" w:rsidRDefault="00BD30DD" w:rsidP="00BD30DD">
      <w:pPr>
        <w:pStyle w:val="Asubpara"/>
      </w:pPr>
      <w:r w:rsidRPr="0076224C">
        <w:tab/>
        <w:t>(ii)</w:t>
      </w:r>
      <w:r w:rsidRPr="0076224C">
        <w:tab/>
        <w:t>there is anything else to indicate the person may have the disability in the future; and</w:t>
      </w:r>
    </w:p>
    <w:p w14:paraId="599E7A8F" w14:textId="77777777"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14:paraId="2FD0AE78" w14:textId="77777777" w:rsidR="00BD30DD" w:rsidRPr="0076224C" w:rsidRDefault="00BD30DD" w:rsidP="00BD30DD">
      <w:pPr>
        <w:pStyle w:val="Apara"/>
      </w:pPr>
      <w:r w:rsidRPr="0076224C">
        <w:tab/>
        <w:t>(d)</w:t>
      </w:r>
      <w:r w:rsidRPr="0076224C">
        <w:tab/>
        <w:t>reliance on—</w:t>
      </w:r>
    </w:p>
    <w:p w14:paraId="73C2085C" w14:textId="77777777" w:rsidR="00BD30DD" w:rsidRPr="0076224C" w:rsidRDefault="00BD30DD" w:rsidP="00BD30DD">
      <w:pPr>
        <w:pStyle w:val="Asubpara"/>
      </w:pPr>
      <w:r w:rsidRPr="0076224C">
        <w:tab/>
        <w:t>(i)</w:t>
      </w:r>
      <w:r w:rsidRPr="0076224C">
        <w:tab/>
        <w:t>a support person; or</w:t>
      </w:r>
    </w:p>
    <w:p w14:paraId="75C7984C" w14:textId="77777777" w:rsidR="00BD30DD" w:rsidRPr="0076224C" w:rsidRDefault="00BD30DD" w:rsidP="00BD30DD">
      <w:pPr>
        <w:pStyle w:val="Asubpara"/>
      </w:pPr>
      <w:r w:rsidRPr="0076224C">
        <w:tab/>
        <w:t>(ii)</w:t>
      </w:r>
      <w:r w:rsidRPr="0076224C">
        <w:tab/>
        <w:t>a disability aid; or</w:t>
      </w:r>
    </w:p>
    <w:p w14:paraId="052A8496" w14:textId="77777777" w:rsidR="00BD30DD" w:rsidRPr="0076224C" w:rsidRDefault="00BD30DD" w:rsidP="00BD30DD">
      <w:pPr>
        <w:pStyle w:val="Asubpara"/>
      </w:pPr>
      <w:r w:rsidRPr="0076224C">
        <w:tab/>
        <w:t>(iii)</w:t>
      </w:r>
      <w:r w:rsidRPr="0076224C">
        <w:tab/>
        <w:t>an assistance animal.</w:t>
      </w:r>
    </w:p>
    <w:p w14:paraId="4B2D3466" w14:textId="77777777" w:rsidR="00BD30DD" w:rsidRPr="0076224C" w:rsidRDefault="00BD30DD" w:rsidP="00BD30DD">
      <w:pPr>
        <w:pStyle w:val="Amain"/>
      </w:pPr>
      <w:r w:rsidRPr="0076224C">
        <w:tab/>
        <w:t>(3)</w:t>
      </w:r>
      <w:r w:rsidRPr="0076224C">
        <w:tab/>
        <w:t>In this section:</w:t>
      </w:r>
    </w:p>
    <w:p w14:paraId="204018F4" w14:textId="77777777"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w:t>
      </w:r>
      <w:r w:rsidR="0066672F">
        <w:t xml:space="preserve"> </w:t>
      </w:r>
      <w:r w:rsidR="0066672F" w:rsidRPr="00835161">
        <w:t>(including by guiding a person who is blind or vision impaired or alerting a person who is deaf or hearing impaired to sounds)</w:t>
      </w:r>
      <w:r w:rsidRPr="0076224C">
        <w:t>, that satisfies any requirements prescribed by regulation.</w:t>
      </w:r>
    </w:p>
    <w:p w14:paraId="560A11B2" w14:textId="77777777" w:rsidR="00BD30DD" w:rsidRPr="0076224C" w:rsidRDefault="00BD30DD" w:rsidP="00BD30DD">
      <w:pPr>
        <w:pStyle w:val="aDef"/>
      </w:pPr>
      <w:r w:rsidRPr="0076224C">
        <w:rPr>
          <w:rStyle w:val="charBoldItals"/>
        </w:rPr>
        <w:t>disability aid</w:t>
      </w:r>
      <w:r w:rsidRPr="0076224C">
        <w:t>—</w:t>
      </w:r>
    </w:p>
    <w:p w14:paraId="5B55B753" w14:textId="77777777"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14:paraId="0266C6F2" w14:textId="77777777" w:rsidR="00BD30DD" w:rsidRPr="0076224C" w:rsidRDefault="00BD30DD" w:rsidP="00BF22A0">
      <w:pPr>
        <w:pStyle w:val="aDefpara"/>
        <w:keepNext/>
      </w:pPr>
      <w:r w:rsidRPr="0076224C">
        <w:lastRenderedPageBreak/>
        <w:tab/>
        <w:t>(b)</w:t>
      </w:r>
      <w:r w:rsidRPr="0076224C">
        <w:tab/>
        <w:t>includes anything prescribed by regulation.</w:t>
      </w:r>
      <w:r w:rsidRPr="0076224C">
        <w:tab/>
      </w:r>
    </w:p>
    <w:p w14:paraId="3BEAD295" w14:textId="4C74EF84"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 w:tooltip="A2001-14" w:history="1">
        <w:r w:rsidRPr="0076224C">
          <w:rPr>
            <w:rStyle w:val="charCitHyperlinkAbbrev"/>
          </w:rPr>
          <w:t>Legislation Act</w:t>
        </w:r>
      </w:hyperlink>
      <w:r w:rsidRPr="0076224C">
        <w:t>, s 48).</w:t>
      </w:r>
    </w:p>
    <w:p w14:paraId="3A9D7F77" w14:textId="77777777"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14:paraId="472FC0D6" w14:textId="77777777" w:rsidR="00BD30DD" w:rsidRPr="0076224C" w:rsidRDefault="00BD30DD" w:rsidP="00BD30DD">
      <w:pPr>
        <w:pStyle w:val="aExamHdgss"/>
      </w:pPr>
      <w:r w:rsidRPr="0076224C">
        <w:t>Examples</w:t>
      </w:r>
    </w:p>
    <w:p w14:paraId="0E05ABF6" w14:textId="77777777" w:rsidR="00BD30DD" w:rsidRPr="0076224C" w:rsidRDefault="00BD30DD" w:rsidP="00BD30DD">
      <w:pPr>
        <w:pStyle w:val="aExamss"/>
        <w:keepNext/>
      </w:pPr>
      <w:r w:rsidRPr="0076224C">
        <w:t>carer, assistant, interpreter, reader</w:t>
      </w:r>
    </w:p>
    <w:p w14:paraId="0AA2A428" w14:textId="77777777" w:rsidR="00BD30DD" w:rsidRPr="0076224C" w:rsidRDefault="00BD30DD" w:rsidP="00BD30DD">
      <w:pPr>
        <w:pStyle w:val="AH5Sec"/>
      </w:pPr>
      <w:bookmarkStart w:id="16" w:name="_Toc49265301"/>
      <w:r w:rsidRPr="00C9692D">
        <w:rPr>
          <w:rStyle w:val="CharSectNo"/>
        </w:rPr>
        <w:t>5AB</w:t>
      </w:r>
      <w:r w:rsidRPr="0076224C">
        <w:tab/>
        <w:t>Liability of person relying on assistance animal etc</w:t>
      </w:r>
      <w:bookmarkEnd w:id="16"/>
    </w:p>
    <w:p w14:paraId="1C805751" w14:textId="77777777" w:rsidR="00BD30DD" w:rsidRPr="0076224C" w:rsidRDefault="00BD30DD" w:rsidP="00BD30DD">
      <w:pPr>
        <w:pStyle w:val="Amain"/>
      </w:pPr>
      <w:r w:rsidRPr="0076224C">
        <w:tab/>
        <w:t>(1)</w:t>
      </w:r>
      <w:r w:rsidRPr="0076224C">
        <w:tab/>
        <w:t>This section applies to a person with disability who relies on an assistance animal or disability aid.</w:t>
      </w:r>
    </w:p>
    <w:p w14:paraId="02A28E87" w14:textId="77777777"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14:paraId="31428B30" w14:textId="77777777" w:rsidR="00BD30DD" w:rsidRPr="0076224C" w:rsidRDefault="00BD30DD" w:rsidP="00BD30DD">
      <w:pPr>
        <w:pStyle w:val="Amain"/>
      </w:pPr>
      <w:r w:rsidRPr="0076224C">
        <w:tab/>
        <w:t>(3)</w:t>
      </w:r>
      <w:r w:rsidRPr="0076224C">
        <w:tab/>
        <w:t>In this section:</w:t>
      </w:r>
    </w:p>
    <w:p w14:paraId="60E2887B" w14:textId="77777777" w:rsidR="00BD30DD" w:rsidRPr="0076224C" w:rsidRDefault="00BD30DD" w:rsidP="00BD30DD">
      <w:pPr>
        <w:pStyle w:val="aDef"/>
      </w:pPr>
      <w:r w:rsidRPr="0076224C">
        <w:rPr>
          <w:rStyle w:val="charBoldItals"/>
        </w:rPr>
        <w:t>assistance animal</w:t>
      </w:r>
      <w:r w:rsidRPr="0076224C">
        <w:t>—see section 5AA (3).</w:t>
      </w:r>
    </w:p>
    <w:p w14:paraId="6D9AB192" w14:textId="77777777" w:rsidR="00BD30DD" w:rsidRPr="0076224C" w:rsidRDefault="00BD30DD" w:rsidP="00BD30DD">
      <w:pPr>
        <w:pStyle w:val="aDef"/>
      </w:pPr>
      <w:r w:rsidRPr="0076224C">
        <w:rPr>
          <w:rStyle w:val="charBoldItals"/>
        </w:rPr>
        <w:t>disability aid</w:t>
      </w:r>
      <w:r w:rsidRPr="0076224C">
        <w:t>—see section 5AA (3).</w:t>
      </w:r>
    </w:p>
    <w:p w14:paraId="629B148A" w14:textId="77777777" w:rsidR="00024FDF" w:rsidRDefault="00024FDF">
      <w:pPr>
        <w:pStyle w:val="AH5Sec"/>
        <w:rPr>
          <w:rStyle w:val="charItals"/>
        </w:rPr>
      </w:pPr>
      <w:bookmarkStart w:id="17" w:name="_Toc49265302"/>
      <w:r w:rsidRPr="00C9692D">
        <w:rPr>
          <w:rStyle w:val="CharSectNo"/>
        </w:rPr>
        <w:t>5A</w:t>
      </w:r>
      <w:r>
        <w:tab/>
        <w:t xml:space="preserve">Meaning of </w:t>
      </w:r>
      <w:r>
        <w:rPr>
          <w:rStyle w:val="charItals"/>
        </w:rPr>
        <w:t>potential pregnancy</w:t>
      </w:r>
      <w:bookmarkEnd w:id="17"/>
    </w:p>
    <w:p w14:paraId="726FDE8D" w14:textId="77777777" w:rsidR="00024FDF" w:rsidRDefault="00024FDF">
      <w:pPr>
        <w:pStyle w:val="Amainreturn"/>
      </w:pPr>
      <w:r>
        <w:t>In this Act:</w:t>
      </w:r>
    </w:p>
    <w:p w14:paraId="48B9C10E" w14:textId="77777777" w:rsidR="00024FDF" w:rsidRDefault="00024FDF">
      <w:pPr>
        <w:pStyle w:val="aDef"/>
      </w:pPr>
      <w:r>
        <w:rPr>
          <w:rStyle w:val="charBoldItals"/>
        </w:rPr>
        <w:t>potential pregnancy</w:t>
      </w:r>
      <w:r>
        <w:t>, of a woman, includes—</w:t>
      </w:r>
    </w:p>
    <w:p w14:paraId="19301D6A" w14:textId="77777777" w:rsidR="00024FDF" w:rsidRDefault="00024FDF">
      <w:pPr>
        <w:pStyle w:val="Apara"/>
      </w:pPr>
      <w:r>
        <w:tab/>
        <w:t>(a)</w:t>
      </w:r>
      <w:r>
        <w:tab/>
        <w:t>the fact that the woman is or may be capable of bearing children; and</w:t>
      </w:r>
    </w:p>
    <w:p w14:paraId="65E5317D" w14:textId="77777777" w:rsidR="00024FDF" w:rsidRDefault="00024FDF">
      <w:pPr>
        <w:pStyle w:val="Apara"/>
      </w:pPr>
      <w:r>
        <w:tab/>
        <w:t>(b)</w:t>
      </w:r>
      <w:r>
        <w:tab/>
        <w:t>the fact that the woman has expressed a desire to become pregnant; and</w:t>
      </w:r>
    </w:p>
    <w:p w14:paraId="24A87B47" w14:textId="77777777" w:rsidR="00024FDF" w:rsidRDefault="00024FDF">
      <w:pPr>
        <w:pStyle w:val="Apara"/>
      </w:pPr>
      <w:r>
        <w:tab/>
        <w:t>(c)</w:t>
      </w:r>
      <w:r>
        <w:tab/>
        <w:t>the fact that the woman is likely, or is perceived as being likely, to become pregnant.</w:t>
      </w:r>
    </w:p>
    <w:p w14:paraId="6E8E17B9" w14:textId="77777777" w:rsidR="00024FDF" w:rsidRDefault="00024FDF">
      <w:pPr>
        <w:pStyle w:val="AH5Sec"/>
      </w:pPr>
      <w:bookmarkStart w:id="18" w:name="_Toc49265303"/>
      <w:r w:rsidRPr="00C9692D">
        <w:rPr>
          <w:rStyle w:val="CharSectNo"/>
        </w:rPr>
        <w:lastRenderedPageBreak/>
        <w:t>6</w:t>
      </w:r>
      <w:r>
        <w:tab/>
        <w:t>MLAs as employers</w:t>
      </w:r>
      <w:bookmarkEnd w:id="18"/>
    </w:p>
    <w:p w14:paraId="5C31189B" w14:textId="7A316CCC"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5" w:tooltip="A1989-19" w:history="1">
        <w:r w:rsidR="00F309EC" w:rsidRPr="00F309EC">
          <w:rPr>
            <w:rStyle w:val="charCitHyperlinkItal"/>
          </w:rPr>
          <w:t>Legislative Assembly (Members’ Staff) Act 1989</w:t>
        </w:r>
      </w:hyperlink>
      <w:r>
        <w:t>, section 5 or 10 as a member of the staff of the member.</w:t>
      </w:r>
    </w:p>
    <w:p w14:paraId="6289CAA6" w14:textId="77777777" w:rsidR="00024FDF" w:rsidRDefault="00024FDF">
      <w:pPr>
        <w:pStyle w:val="Amain"/>
      </w:pPr>
      <w:r>
        <w:tab/>
        <w:t>(2)</w:t>
      </w:r>
      <w:r>
        <w:tab/>
        <w:t>In this section:</w:t>
      </w:r>
    </w:p>
    <w:p w14:paraId="5B302210" w14:textId="6FEC89CB" w:rsidR="00024FDF" w:rsidRDefault="00024FDF">
      <w:pPr>
        <w:pStyle w:val="aDef"/>
      </w:pPr>
      <w:r>
        <w:rPr>
          <w:rStyle w:val="charBoldItals"/>
        </w:rPr>
        <w:t>office-holder</w:t>
      </w:r>
      <w:r>
        <w:t xml:space="preserve">—see the </w:t>
      </w:r>
      <w:hyperlink r:id="rId36" w:tooltip="A1989-19" w:history="1">
        <w:r w:rsidR="00F309EC" w:rsidRPr="00F309EC">
          <w:rPr>
            <w:rStyle w:val="charCitHyperlinkItal"/>
          </w:rPr>
          <w:t>Legislative Assembly (Members’ Staff) Act 1989</w:t>
        </w:r>
      </w:hyperlink>
      <w:r>
        <w:t>, dictionary.</w:t>
      </w:r>
    </w:p>
    <w:p w14:paraId="60979EE5" w14:textId="77777777" w:rsidR="00024FDF" w:rsidRDefault="00024FDF">
      <w:pPr>
        <w:pStyle w:val="AH5Sec"/>
      </w:pPr>
      <w:bookmarkStart w:id="19" w:name="_Toc49265304"/>
      <w:r w:rsidRPr="00C9692D">
        <w:rPr>
          <w:rStyle w:val="CharSectNo"/>
        </w:rPr>
        <w:t>6A</w:t>
      </w:r>
      <w:r>
        <w:tab/>
        <w:t>Offences against Act—application of Criminal Code etc</w:t>
      </w:r>
      <w:bookmarkEnd w:id="19"/>
    </w:p>
    <w:p w14:paraId="33B7A44A" w14:textId="77777777" w:rsidR="00024FDF" w:rsidRDefault="00024FDF">
      <w:pPr>
        <w:pStyle w:val="Amainreturn"/>
        <w:keepNext/>
      </w:pPr>
      <w:r>
        <w:t>Other legislation applies in relation to offences against this Act.</w:t>
      </w:r>
    </w:p>
    <w:p w14:paraId="27267058" w14:textId="77777777" w:rsidR="00024FDF" w:rsidRDefault="00024FDF">
      <w:pPr>
        <w:pStyle w:val="aNote"/>
        <w:keepNext/>
      </w:pPr>
      <w:r>
        <w:rPr>
          <w:rStyle w:val="charItals"/>
        </w:rPr>
        <w:t>Note 1</w:t>
      </w:r>
      <w:r>
        <w:tab/>
      </w:r>
      <w:r>
        <w:rPr>
          <w:rStyle w:val="charItals"/>
        </w:rPr>
        <w:t>Criminal Code</w:t>
      </w:r>
    </w:p>
    <w:p w14:paraId="08B0A20F" w14:textId="24179310" w:rsidR="00024FDF" w:rsidRDefault="00024FDF">
      <w:pPr>
        <w:pStyle w:val="aNote"/>
        <w:spacing w:before="20"/>
        <w:ind w:firstLine="0"/>
      </w:pPr>
      <w:r>
        <w:t xml:space="preserve">The </w:t>
      </w:r>
      <w:hyperlink r:id="rId37" w:tooltip="A2002-51" w:history="1">
        <w:r w:rsidR="00F309EC" w:rsidRPr="00F309EC">
          <w:rPr>
            <w:rStyle w:val="charCitHyperlinkAbbrev"/>
          </w:rPr>
          <w:t>Criminal Code</w:t>
        </w:r>
      </w:hyperlink>
      <w:r>
        <w:t>, ch 2 applies to all offences against this Act (see Code, pt 2.1).</w:t>
      </w:r>
    </w:p>
    <w:p w14:paraId="7B45D4DD" w14:textId="77777777" w:rsidR="00024FDF" w:rsidRDefault="00024FDF">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042410" w14:textId="77777777" w:rsidR="00024FDF" w:rsidRDefault="00024FDF">
      <w:pPr>
        <w:pStyle w:val="aNote"/>
        <w:rPr>
          <w:rStyle w:val="charItals"/>
        </w:rPr>
      </w:pPr>
      <w:r>
        <w:rPr>
          <w:rStyle w:val="charItals"/>
        </w:rPr>
        <w:t>Note 2</w:t>
      </w:r>
      <w:r>
        <w:rPr>
          <w:rStyle w:val="charItals"/>
        </w:rPr>
        <w:tab/>
        <w:t>Penalty units</w:t>
      </w:r>
    </w:p>
    <w:p w14:paraId="56E8445D" w14:textId="1D7ACD32" w:rsidR="00024FDF" w:rsidRDefault="00024FDF">
      <w:pPr>
        <w:pStyle w:val="aNoteText"/>
      </w:pPr>
      <w:r>
        <w:t xml:space="preserve">The </w:t>
      </w:r>
      <w:hyperlink r:id="rId38" w:tooltip="A2001-14" w:history="1">
        <w:r w:rsidR="00F309EC" w:rsidRPr="00F309EC">
          <w:rPr>
            <w:rStyle w:val="charCitHyperlinkAbbrev"/>
          </w:rPr>
          <w:t>Legislation Act</w:t>
        </w:r>
      </w:hyperlink>
      <w:r>
        <w:t>, s 133 deals with the meaning of offence penalties that are expressed in penalty units.</w:t>
      </w:r>
    </w:p>
    <w:p w14:paraId="279399B9" w14:textId="77777777" w:rsidR="00024FDF" w:rsidRDefault="00024FDF">
      <w:pPr>
        <w:pStyle w:val="PageBreak"/>
      </w:pPr>
      <w:r>
        <w:br w:type="page"/>
      </w:r>
    </w:p>
    <w:p w14:paraId="647D244C" w14:textId="77777777" w:rsidR="00024FDF" w:rsidRPr="00C9692D" w:rsidRDefault="00024FDF">
      <w:pPr>
        <w:pStyle w:val="AH2Part"/>
      </w:pPr>
      <w:bookmarkStart w:id="20" w:name="_Toc49265305"/>
      <w:r w:rsidRPr="00C9692D">
        <w:rPr>
          <w:rStyle w:val="CharPartNo"/>
        </w:rPr>
        <w:lastRenderedPageBreak/>
        <w:t>Part 2</w:t>
      </w:r>
      <w:r>
        <w:tab/>
      </w:r>
      <w:r w:rsidRPr="00C9692D">
        <w:rPr>
          <w:rStyle w:val="CharPartText"/>
        </w:rPr>
        <w:t>Discrimination to which Act applies</w:t>
      </w:r>
      <w:bookmarkEnd w:id="20"/>
    </w:p>
    <w:p w14:paraId="2FE66C80" w14:textId="77777777" w:rsidR="00024FDF" w:rsidRDefault="00024FDF">
      <w:pPr>
        <w:pStyle w:val="Placeholder"/>
      </w:pPr>
      <w:r>
        <w:rPr>
          <w:rStyle w:val="CharDivNo"/>
        </w:rPr>
        <w:t xml:space="preserve">  </w:t>
      </w:r>
      <w:r>
        <w:rPr>
          <w:rStyle w:val="CharDivText"/>
        </w:rPr>
        <w:t xml:space="preserve">  </w:t>
      </w:r>
    </w:p>
    <w:p w14:paraId="35DD2BC3" w14:textId="77777777" w:rsidR="00396BD8" w:rsidRPr="0076224C" w:rsidRDefault="00396BD8" w:rsidP="00396BD8">
      <w:pPr>
        <w:pStyle w:val="AH5Sec"/>
      </w:pPr>
      <w:bookmarkStart w:id="21" w:name="_Toc49265306"/>
      <w:r w:rsidRPr="00C9692D">
        <w:rPr>
          <w:rStyle w:val="CharSectNo"/>
        </w:rPr>
        <w:t>7</w:t>
      </w:r>
      <w:r w:rsidRPr="0076224C">
        <w:tab/>
        <w:t>Protected attributes</w:t>
      </w:r>
      <w:bookmarkEnd w:id="21"/>
    </w:p>
    <w:p w14:paraId="00E4B9B3" w14:textId="77777777"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14:paraId="61B4C40B" w14:textId="77777777" w:rsidR="00396BD8" w:rsidRPr="0076224C" w:rsidRDefault="00396BD8" w:rsidP="00396BD8">
      <w:pPr>
        <w:pStyle w:val="Apara"/>
      </w:pPr>
      <w:r w:rsidRPr="0076224C">
        <w:tab/>
        <w:t>(a)</w:t>
      </w:r>
      <w:r w:rsidRPr="0076224C">
        <w:tab/>
        <w:t>accommodation status;</w:t>
      </w:r>
    </w:p>
    <w:p w14:paraId="6ED1C6CA" w14:textId="77777777" w:rsidR="00396BD8" w:rsidRPr="0076224C" w:rsidRDefault="00396BD8" w:rsidP="00396BD8">
      <w:pPr>
        <w:pStyle w:val="Apara"/>
      </w:pPr>
      <w:r w:rsidRPr="0076224C">
        <w:tab/>
        <w:t>(b)</w:t>
      </w:r>
      <w:r w:rsidRPr="0076224C">
        <w:tab/>
        <w:t>age;</w:t>
      </w:r>
    </w:p>
    <w:p w14:paraId="00C4352A" w14:textId="77777777" w:rsidR="00396BD8" w:rsidRPr="0076224C" w:rsidRDefault="00396BD8" w:rsidP="00396BD8">
      <w:pPr>
        <w:pStyle w:val="aExamHdgpar"/>
      </w:pPr>
      <w:r w:rsidRPr="0076224C">
        <w:t>Examples—par (b)</w:t>
      </w:r>
    </w:p>
    <w:p w14:paraId="02383074" w14:textId="77777777" w:rsidR="00396BD8" w:rsidRPr="0076224C" w:rsidRDefault="00396BD8" w:rsidP="00396BD8">
      <w:pPr>
        <w:pStyle w:val="aExampar"/>
      </w:pPr>
      <w:r w:rsidRPr="0076224C">
        <w:t>because the person is a child or young person or an older person</w:t>
      </w:r>
    </w:p>
    <w:p w14:paraId="40A77B5A" w14:textId="77777777"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14:paraId="74340D49" w14:textId="77777777" w:rsidR="00396BD8" w:rsidRPr="0076224C" w:rsidRDefault="00396BD8" w:rsidP="00396BD8">
      <w:pPr>
        <w:pStyle w:val="Apara"/>
      </w:pPr>
      <w:r w:rsidRPr="0076224C">
        <w:tab/>
        <w:t>(d)</w:t>
      </w:r>
      <w:r w:rsidRPr="0076224C">
        <w:tab/>
        <w:t>breastfeeding;</w:t>
      </w:r>
    </w:p>
    <w:p w14:paraId="0BEE9618" w14:textId="77777777" w:rsidR="00396BD8" w:rsidRPr="0076224C" w:rsidRDefault="00396BD8" w:rsidP="00396BD8">
      <w:pPr>
        <w:pStyle w:val="Apara"/>
      </w:pPr>
      <w:r w:rsidRPr="0076224C">
        <w:tab/>
        <w:t>(e)</w:t>
      </w:r>
      <w:r w:rsidRPr="0076224C">
        <w:tab/>
        <w:t>disability;</w:t>
      </w:r>
    </w:p>
    <w:p w14:paraId="5B00D1D6" w14:textId="77777777" w:rsidR="00396BD8" w:rsidRPr="0076224C" w:rsidRDefault="00396BD8" w:rsidP="00396BD8">
      <w:pPr>
        <w:pStyle w:val="Apara"/>
      </w:pPr>
      <w:r w:rsidRPr="0076224C">
        <w:tab/>
        <w:t>(f)</w:t>
      </w:r>
      <w:r w:rsidRPr="0076224C">
        <w:tab/>
        <w:t>employment status;</w:t>
      </w:r>
    </w:p>
    <w:p w14:paraId="497EE4A5" w14:textId="77777777" w:rsidR="00396BD8" w:rsidRPr="0076224C" w:rsidRDefault="00396BD8" w:rsidP="00396BD8">
      <w:pPr>
        <w:pStyle w:val="Apara"/>
      </w:pPr>
      <w:r w:rsidRPr="0076224C">
        <w:tab/>
        <w:t>(g)</w:t>
      </w:r>
      <w:r w:rsidRPr="0076224C">
        <w:tab/>
        <w:t>gender identity;</w:t>
      </w:r>
    </w:p>
    <w:p w14:paraId="241668FB" w14:textId="77777777" w:rsidR="00396BD8" w:rsidRPr="0076224C" w:rsidRDefault="00396BD8" w:rsidP="00396BD8">
      <w:pPr>
        <w:pStyle w:val="Apara"/>
      </w:pPr>
      <w:r w:rsidRPr="0076224C">
        <w:tab/>
        <w:t>(h)</w:t>
      </w:r>
      <w:r w:rsidRPr="0076224C">
        <w:tab/>
        <w:t>genetic information;</w:t>
      </w:r>
    </w:p>
    <w:p w14:paraId="0AC63343" w14:textId="77777777" w:rsidR="00396BD8" w:rsidRPr="0076224C" w:rsidRDefault="00396BD8" w:rsidP="00396BD8">
      <w:pPr>
        <w:pStyle w:val="Apara"/>
      </w:pPr>
      <w:r w:rsidRPr="0076224C">
        <w:tab/>
        <w:t>(i)</w:t>
      </w:r>
      <w:r w:rsidRPr="0076224C">
        <w:tab/>
        <w:t>immigration status;</w:t>
      </w:r>
    </w:p>
    <w:p w14:paraId="70A94F27" w14:textId="77777777" w:rsidR="00396BD8" w:rsidRPr="0076224C" w:rsidRDefault="00396BD8" w:rsidP="00396BD8">
      <w:pPr>
        <w:pStyle w:val="Apara"/>
      </w:pPr>
      <w:r w:rsidRPr="0076224C">
        <w:tab/>
        <w:t>(j)</w:t>
      </w:r>
      <w:r w:rsidRPr="0076224C">
        <w:tab/>
        <w:t>industrial activity;</w:t>
      </w:r>
    </w:p>
    <w:p w14:paraId="2A4E85C1" w14:textId="77777777" w:rsidR="00396BD8" w:rsidRPr="0076224C" w:rsidRDefault="00396BD8" w:rsidP="00396BD8">
      <w:pPr>
        <w:pStyle w:val="Apara"/>
      </w:pPr>
      <w:r w:rsidRPr="0076224C">
        <w:tab/>
        <w:t>(</w:t>
      </w:r>
      <w:r w:rsidR="00DB3B1E">
        <w:t>k</w:t>
      </w:r>
      <w:r w:rsidRPr="0076224C">
        <w:t>)</w:t>
      </w:r>
      <w:r w:rsidRPr="0076224C">
        <w:tab/>
        <w:t>irrelevant criminal record;</w:t>
      </w:r>
    </w:p>
    <w:p w14:paraId="216DF6E3" w14:textId="77777777" w:rsidR="00396BD8" w:rsidRPr="0076224C" w:rsidRDefault="00396BD8" w:rsidP="00396BD8">
      <w:pPr>
        <w:pStyle w:val="Apara"/>
      </w:pPr>
      <w:r w:rsidRPr="0076224C">
        <w:tab/>
        <w:t>(</w:t>
      </w:r>
      <w:r w:rsidR="00DB3B1E">
        <w:t>l</w:t>
      </w:r>
      <w:r w:rsidRPr="0076224C">
        <w:t>)</w:t>
      </w:r>
      <w:r w:rsidRPr="0076224C">
        <w:tab/>
        <w:t>parent, family, carer or kinship responsibilities;</w:t>
      </w:r>
    </w:p>
    <w:p w14:paraId="12A517AB" w14:textId="77777777" w:rsidR="00396BD8" w:rsidRPr="0076224C" w:rsidRDefault="00396BD8" w:rsidP="00396BD8">
      <w:pPr>
        <w:pStyle w:val="Apara"/>
      </w:pPr>
      <w:r w:rsidRPr="0076224C">
        <w:tab/>
        <w:t>(</w:t>
      </w:r>
      <w:r w:rsidR="00DB3B1E">
        <w:t>m</w:t>
      </w:r>
      <w:r w:rsidRPr="0076224C">
        <w:t>)</w:t>
      </w:r>
      <w:r w:rsidRPr="0076224C">
        <w:tab/>
        <w:t>physical features;</w:t>
      </w:r>
    </w:p>
    <w:p w14:paraId="6289AD3F" w14:textId="77777777" w:rsidR="00396BD8" w:rsidRPr="0076224C" w:rsidRDefault="00396BD8" w:rsidP="00396BD8">
      <w:pPr>
        <w:pStyle w:val="Apara"/>
      </w:pPr>
      <w:r w:rsidRPr="0076224C">
        <w:tab/>
        <w:t>(</w:t>
      </w:r>
      <w:r w:rsidR="00DB3B1E">
        <w:t>n</w:t>
      </w:r>
      <w:r w:rsidRPr="0076224C">
        <w:t>)</w:t>
      </w:r>
      <w:r w:rsidRPr="0076224C">
        <w:tab/>
        <w:t>political conviction;</w:t>
      </w:r>
    </w:p>
    <w:p w14:paraId="56C83795" w14:textId="77777777" w:rsidR="00396BD8" w:rsidRPr="0076224C" w:rsidRDefault="00396BD8" w:rsidP="00396BD8">
      <w:pPr>
        <w:pStyle w:val="Apara"/>
      </w:pPr>
      <w:r w:rsidRPr="0076224C">
        <w:tab/>
        <w:t>(</w:t>
      </w:r>
      <w:r w:rsidR="00DB3B1E">
        <w:t>o</w:t>
      </w:r>
      <w:r w:rsidRPr="0076224C">
        <w:t>)</w:t>
      </w:r>
      <w:r w:rsidRPr="0076224C">
        <w:tab/>
        <w:t>pregnancy;</w:t>
      </w:r>
    </w:p>
    <w:p w14:paraId="5A0925F8" w14:textId="77777777" w:rsidR="00396BD8" w:rsidRPr="0076224C" w:rsidRDefault="00396BD8" w:rsidP="00396BD8">
      <w:pPr>
        <w:pStyle w:val="Apara"/>
      </w:pPr>
      <w:r w:rsidRPr="0076224C">
        <w:tab/>
        <w:t>(</w:t>
      </w:r>
      <w:r w:rsidR="00DB3B1E">
        <w:t>p</w:t>
      </w:r>
      <w:r w:rsidRPr="0076224C">
        <w:t>)</w:t>
      </w:r>
      <w:r w:rsidRPr="0076224C">
        <w:tab/>
        <w:t>profession, trade, occupation or calling;</w:t>
      </w:r>
    </w:p>
    <w:p w14:paraId="2C0288F1" w14:textId="77777777" w:rsidR="00396BD8" w:rsidRPr="0076224C" w:rsidRDefault="00396BD8" w:rsidP="00396BD8">
      <w:pPr>
        <w:pStyle w:val="Apara"/>
      </w:pPr>
      <w:r w:rsidRPr="0076224C">
        <w:lastRenderedPageBreak/>
        <w:tab/>
        <w:t>(</w:t>
      </w:r>
      <w:r w:rsidR="00DB3B1E">
        <w:t>q</w:t>
      </w:r>
      <w:r w:rsidRPr="0076224C">
        <w:t>)</w:t>
      </w:r>
      <w:r w:rsidRPr="0076224C">
        <w:tab/>
        <w:t>race;</w:t>
      </w:r>
    </w:p>
    <w:p w14:paraId="784C43F7" w14:textId="574C0791" w:rsidR="00396BD8" w:rsidRPr="0076224C" w:rsidRDefault="00396BD8" w:rsidP="00396BD8">
      <w:pPr>
        <w:pStyle w:val="Apara"/>
      </w:pPr>
      <w:r w:rsidRPr="0076224C">
        <w:tab/>
        <w:t>(</w:t>
      </w:r>
      <w:r w:rsidR="00DB3B1E">
        <w:t>r</w:t>
      </w:r>
      <w:r w:rsidRPr="0076224C">
        <w:t>)</w:t>
      </w:r>
      <w:r w:rsidRPr="0076224C">
        <w:tab/>
        <w:t xml:space="preserve">record of a person’s sex having been altered under the </w:t>
      </w:r>
      <w:hyperlink r:id="rId39"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0" w:tooltip="Births, Deaths and Marriages Registration Act 1997" w:history="1">
        <w:r w:rsidRPr="0076224C">
          <w:rPr>
            <w:rStyle w:val="charCitHyperlinkAbbrev"/>
          </w:rPr>
          <w:t>the Act</w:t>
        </w:r>
      </w:hyperlink>
      <w:r w:rsidRPr="0076224C">
        <w:t>, section 26 (Alteration of register);</w:t>
      </w:r>
    </w:p>
    <w:p w14:paraId="20D84056" w14:textId="77777777" w:rsidR="00396BD8" w:rsidRPr="0076224C" w:rsidRDefault="00396BD8" w:rsidP="00396BD8">
      <w:pPr>
        <w:pStyle w:val="Apara"/>
      </w:pPr>
      <w:r w:rsidRPr="0076224C">
        <w:tab/>
        <w:t>(</w:t>
      </w:r>
      <w:r w:rsidR="00DB3B1E">
        <w:t>s</w:t>
      </w:r>
      <w:r w:rsidRPr="0076224C">
        <w:t>)</w:t>
      </w:r>
      <w:r w:rsidRPr="0076224C">
        <w:tab/>
        <w:t>relationship status;</w:t>
      </w:r>
      <w:r w:rsidRPr="0076224C">
        <w:tab/>
      </w:r>
    </w:p>
    <w:p w14:paraId="2328E269" w14:textId="77777777" w:rsidR="00396BD8" w:rsidRPr="0076224C" w:rsidRDefault="00396BD8" w:rsidP="00396BD8">
      <w:pPr>
        <w:pStyle w:val="Apara"/>
      </w:pPr>
      <w:r w:rsidRPr="0076224C">
        <w:tab/>
        <w:t>(</w:t>
      </w:r>
      <w:r w:rsidR="00DB3B1E">
        <w:t>t</w:t>
      </w:r>
      <w:r w:rsidRPr="0076224C">
        <w:t>)</w:t>
      </w:r>
      <w:r w:rsidRPr="0076224C">
        <w:tab/>
        <w:t>religious conviction;</w:t>
      </w:r>
    </w:p>
    <w:p w14:paraId="72828E57" w14:textId="77777777" w:rsidR="00396BD8" w:rsidRDefault="00396BD8" w:rsidP="00396BD8">
      <w:pPr>
        <w:pStyle w:val="Apara"/>
      </w:pPr>
      <w:r w:rsidRPr="0076224C">
        <w:tab/>
        <w:t>(</w:t>
      </w:r>
      <w:r w:rsidR="00DB3B1E">
        <w:t>u</w:t>
      </w:r>
      <w:r w:rsidRPr="0076224C">
        <w:t>)</w:t>
      </w:r>
      <w:r w:rsidRPr="0076224C">
        <w:tab/>
        <w:t>sex;</w:t>
      </w:r>
    </w:p>
    <w:p w14:paraId="159B824A" w14:textId="77777777" w:rsidR="00E009E5" w:rsidRPr="00C954BE" w:rsidRDefault="00E009E5" w:rsidP="00E009E5">
      <w:pPr>
        <w:pStyle w:val="Apara"/>
      </w:pPr>
      <w:r w:rsidRPr="00C954BE">
        <w:tab/>
        <w:t>(v)</w:t>
      </w:r>
      <w:r w:rsidRPr="00C954BE">
        <w:tab/>
        <w:t>sex characteristics;</w:t>
      </w:r>
    </w:p>
    <w:p w14:paraId="09E20CE7" w14:textId="77777777" w:rsidR="00396BD8" w:rsidRPr="0076224C" w:rsidRDefault="00396BD8" w:rsidP="00396BD8">
      <w:pPr>
        <w:pStyle w:val="Apara"/>
      </w:pPr>
      <w:r w:rsidRPr="0076224C">
        <w:tab/>
        <w:t>(w)</w:t>
      </w:r>
      <w:r w:rsidRPr="0076224C">
        <w:tab/>
        <w:t>sexuality;</w:t>
      </w:r>
    </w:p>
    <w:p w14:paraId="4015C05A" w14:textId="77777777" w:rsidR="00396BD8" w:rsidRPr="0076224C" w:rsidRDefault="00396BD8" w:rsidP="00396BD8">
      <w:pPr>
        <w:pStyle w:val="Apara"/>
      </w:pPr>
      <w:r w:rsidRPr="0076224C">
        <w:tab/>
        <w:t>(x)</w:t>
      </w:r>
      <w:r w:rsidRPr="0076224C">
        <w:tab/>
        <w:t>subjection to domestic or family violence.</w:t>
      </w:r>
    </w:p>
    <w:p w14:paraId="1D810CA5" w14:textId="77777777"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14:paraId="7ACEE882" w14:textId="77777777" w:rsidR="00396BD8" w:rsidRPr="0076224C" w:rsidRDefault="00396BD8" w:rsidP="00396BD8">
      <w:pPr>
        <w:pStyle w:val="Apara"/>
      </w:pPr>
      <w:r w:rsidRPr="0076224C">
        <w:tab/>
        <w:t>(a)</w:t>
      </w:r>
      <w:r w:rsidRPr="0076224C">
        <w:tab/>
        <w:t>a characteristic that people with the attribute generally have; and</w:t>
      </w:r>
    </w:p>
    <w:p w14:paraId="6EBAC9DF" w14:textId="77777777" w:rsidR="00396BD8" w:rsidRPr="0076224C" w:rsidRDefault="00396BD8" w:rsidP="00396BD8">
      <w:pPr>
        <w:pStyle w:val="Apara"/>
      </w:pPr>
      <w:r w:rsidRPr="0076224C">
        <w:tab/>
        <w:t>(b)</w:t>
      </w:r>
      <w:r w:rsidRPr="0076224C">
        <w:tab/>
        <w:t>a characteristic that people with the attribute are generally presumed to have; and</w:t>
      </w:r>
    </w:p>
    <w:p w14:paraId="0EDF5997" w14:textId="77777777" w:rsidR="00396BD8" w:rsidRPr="0076224C" w:rsidRDefault="00396BD8" w:rsidP="00396BD8">
      <w:pPr>
        <w:pStyle w:val="Apara"/>
      </w:pPr>
      <w:r w:rsidRPr="0076224C">
        <w:tab/>
        <w:t>(c)</w:t>
      </w:r>
      <w:r w:rsidRPr="0076224C">
        <w:tab/>
        <w:t>the attribute that a person has; and</w:t>
      </w:r>
    </w:p>
    <w:p w14:paraId="297CA6C9" w14:textId="77777777" w:rsidR="00396BD8" w:rsidRPr="0076224C" w:rsidRDefault="00396BD8" w:rsidP="00396BD8">
      <w:pPr>
        <w:pStyle w:val="Apara"/>
      </w:pPr>
      <w:r w:rsidRPr="0076224C">
        <w:tab/>
        <w:t>(d)</w:t>
      </w:r>
      <w:r w:rsidRPr="0076224C">
        <w:tab/>
        <w:t>the attribute that a person has had in the past, whether or not the person still has the attribute; and</w:t>
      </w:r>
    </w:p>
    <w:p w14:paraId="2E1737F3" w14:textId="77777777" w:rsidR="00396BD8" w:rsidRPr="0076224C" w:rsidRDefault="00396BD8" w:rsidP="00396BD8">
      <w:pPr>
        <w:pStyle w:val="Apara"/>
      </w:pPr>
      <w:r w:rsidRPr="0076224C">
        <w:tab/>
        <w:t>(e)</w:t>
      </w:r>
      <w:r w:rsidRPr="0076224C">
        <w:tab/>
        <w:t>the attribute that a person is thought to have, whether or not the person has the attribute; and</w:t>
      </w:r>
    </w:p>
    <w:p w14:paraId="4BCA3154" w14:textId="77777777"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14:paraId="26D34B5E" w14:textId="77777777" w:rsidR="00BD30DD" w:rsidRPr="0076224C" w:rsidRDefault="00BD30DD" w:rsidP="00BD30DD">
      <w:pPr>
        <w:pStyle w:val="AH5Sec"/>
        <w:rPr>
          <w:rStyle w:val="charItals"/>
        </w:rPr>
      </w:pPr>
      <w:bookmarkStart w:id="22" w:name="_Toc49265307"/>
      <w:r w:rsidRPr="00C9692D">
        <w:rPr>
          <w:rStyle w:val="CharSectNo"/>
        </w:rPr>
        <w:lastRenderedPageBreak/>
        <w:t>8</w:t>
      </w:r>
      <w:r w:rsidRPr="0076224C">
        <w:tab/>
        <w:t xml:space="preserve">Meaning of </w:t>
      </w:r>
      <w:r w:rsidRPr="0076224C">
        <w:rPr>
          <w:rStyle w:val="charItals"/>
        </w:rPr>
        <w:t>discrimination</w:t>
      </w:r>
      <w:bookmarkEnd w:id="22"/>
    </w:p>
    <w:p w14:paraId="12FF258D" w14:textId="77777777" w:rsidR="00BD30DD" w:rsidRPr="0076224C" w:rsidRDefault="00BD30DD" w:rsidP="005A78BF">
      <w:pPr>
        <w:pStyle w:val="Amain"/>
        <w:keepNext/>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14:paraId="615041E0" w14:textId="77777777"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14:paraId="5EFC1C4B" w14:textId="77777777"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14:paraId="08D654FF" w14:textId="77777777"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14:paraId="218775C2" w14:textId="77777777"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14:paraId="64BD5304" w14:textId="77777777" w:rsidR="00BD30DD" w:rsidRPr="0076224C" w:rsidRDefault="00BD30DD" w:rsidP="00BD30DD">
      <w:pPr>
        <w:pStyle w:val="Apara"/>
      </w:pPr>
      <w:r w:rsidRPr="0076224C">
        <w:tab/>
        <w:t>(a)</w:t>
      </w:r>
      <w:r w:rsidRPr="0076224C">
        <w:tab/>
        <w:t>the nature and extent of any disadvantage that results from imposing the condition or requirement; and</w:t>
      </w:r>
    </w:p>
    <w:p w14:paraId="4E269B7E" w14:textId="77777777" w:rsidR="00BD30DD" w:rsidRPr="0076224C" w:rsidRDefault="00BD30DD" w:rsidP="00BD30DD">
      <w:pPr>
        <w:pStyle w:val="Apara"/>
      </w:pPr>
      <w:r w:rsidRPr="0076224C">
        <w:tab/>
        <w:t>(b)</w:t>
      </w:r>
      <w:r w:rsidRPr="0076224C">
        <w:tab/>
        <w:t>the feasibility of overcoming or mitigating the disadvantage; and</w:t>
      </w:r>
    </w:p>
    <w:p w14:paraId="3A27FED9" w14:textId="77777777"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14:paraId="2B68AF03" w14:textId="77777777" w:rsidR="00024FDF" w:rsidRDefault="00024FDF">
      <w:pPr>
        <w:pStyle w:val="PageBreak"/>
      </w:pPr>
      <w:r>
        <w:br w:type="page"/>
      </w:r>
    </w:p>
    <w:p w14:paraId="6A0EDA4F" w14:textId="77777777" w:rsidR="00024FDF" w:rsidRPr="00C9692D" w:rsidRDefault="00024FDF">
      <w:pPr>
        <w:pStyle w:val="AH2Part"/>
      </w:pPr>
      <w:bookmarkStart w:id="23" w:name="_Toc49265308"/>
      <w:r w:rsidRPr="00C9692D">
        <w:rPr>
          <w:rStyle w:val="CharPartNo"/>
        </w:rPr>
        <w:lastRenderedPageBreak/>
        <w:t>Part 3</w:t>
      </w:r>
      <w:r>
        <w:tab/>
      </w:r>
      <w:r w:rsidRPr="00C9692D">
        <w:rPr>
          <w:rStyle w:val="CharPartText"/>
        </w:rPr>
        <w:t>Unlawful discrimination</w:t>
      </w:r>
      <w:bookmarkEnd w:id="23"/>
    </w:p>
    <w:p w14:paraId="56D9E8D5" w14:textId="77777777" w:rsidR="00024FDF" w:rsidRPr="00C9692D" w:rsidRDefault="00024FDF">
      <w:pPr>
        <w:pStyle w:val="AH3Div"/>
      </w:pPr>
      <w:bookmarkStart w:id="24" w:name="_Toc49265309"/>
      <w:r w:rsidRPr="00C9692D">
        <w:rPr>
          <w:rStyle w:val="CharDivNo"/>
        </w:rPr>
        <w:t>Division 3.1</w:t>
      </w:r>
      <w:r>
        <w:tab/>
      </w:r>
      <w:r w:rsidRPr="00C9692D">
        <w:rPr>
          <w:rStyle w:val="CharDivText"/>
        </w:rPr>
        <w:t>Discrimination in work</w:t>
      </w:r>
      <w:bookmarkEnd w:id="24"/>
    </w:p>
    <w:p w14:paraId="00C60EF2" w14:textId="77777777" w:rsidR="00024FDF" w:rsidRDefault="00024FDF">
      <w:pPr>
        <w:pStyle w:val="AH5Sec"/>
      </w:pPr>
      <w:bookmarkStart w:id="25" w:name="_Toc49265310"/>
      <w:r w:rsidRPr="00C9692D">
        <w:rPr>
          <w:rStyle w:val="CharSectNo"/>
        </w:rPr>
        <w:t>10</w:t>
      </w:r>
      <w:r>
        <w:tab/>
        <w:t>Applicants and employees</w:t>
      </w:r>
      <w:bookmarkEnd w:id="25"/>
    </w:p>
    <w:p w14:paraId="49380C0A" w14:textId="77777777" w:rsidR="00024FDF" w:rsidRDefault="00024FDF">
      <w:pPr>
        <w:pStyle w:val="Amain"/>
      </w:pPr>
      <w:r>
        <w:tab/>
        <w:t>(1)</w:t>
      </w:r>
      <w:r>
        <w:tab/>
        <w:t>It is unlawful for an employer to discriminate against a person—</w:t>
      </w:r>
    </w:p>
    <w:p w14:paraId="0632C955" w14:textId="77777777" w:rsidR="00024FDF" w:rsidRDefault="00024FDF">
      <w:pPr>
        <w:pStyle w:val="Apara"/>
      </w:pPr>
      <w:r>
        <w:tab/>
        <w:t>(a)</w:t>
      </w:r>
      <w:r>
        <w:tab/>
        <w:t>in the arrangements made for the purpose of deciding who should be offered employment; or</w:t>
      </w:r>
    </w:p>
    <w:p w14:paraId="65627DD2" w14:textId="77777777" w:rsidR="00024FDF" w:rsidRDefault="00024FDF">
      <w:pPr>
        <w:pStyle w:val="Apara"/>
      </w:pPr>
      <w:r>
        <w:tab/>
        <w:t>(b)</w:t>
      </w:r>
      <w:r>
        <w:tab/>
        <w:t>in deciding who should be offered employment; or</w:t>
      </w:r>
    </w:p>
    <w:p w14:paraId="0E81C71F" w14:textId="77777777" w:rsidR="00024FDF" w:rsidRDefault="00024FDF">
      <w:pPr>
        <w:pStyle w:val="Apara"/>
      </w:pPr>
      <w:r>
        <w:tab/>
        <w:t>(c)</w:t>
      </w:r>
      <w:r>
        <w:tab/>
        <w:t>in the terms or conditions on which employment is offered.</w:t>
      </w:r>
    </w:p>
    <w:p w14:paraId="23C09DF8" w14:textId="77777777" w:rsidR="00024FDF" w:rsidRDefault="00024FDF">
      <w:pPr>
        <w:pStyle w:val="Amain"/>
      </w:pPr>
      <w:r>
        <w:tab/>
        <w:t>(2)</w:t>
      </w:r>
      <w:r>
        <w:tab/>
        <w:t>It is unlawful for an employer to discriminate against an employee—</w:t>
      </w:r>
    </w:p>
    <w:p w14:paraId="2F79054B" w14:textId="77777777" w:rsidR="00024FDF" w:rsidRDefault="00024FDF">
      <w:pPr>
        <w:pStyle w:val="Apara"/>
      </w:pPr>
      <w:r>
        <w:tab/>
        <w:t>(a)</w:t>
      </w:r>
      <w:r>
        <w:tab/>
        <w:t>in the terms or conditions of employment that the employer affords the employee; or</w:t>
      </w:r>
    </w:p>
    <w:p w14:paraId="50CCCBB0" w14:textId="77777777" w:rsidR="00024FDF" w:rsidRDefault="00024FDF">
      <w:pPr>
        <w:pStyle w:val="Apara"/>
      </w:pPr>
      <w:r>
        <w:tab/>
        <w:t>(b)</w:t>
      </w:r>
      <w:r>
        <w:tab/>
        <w:t>by denying the employee access, or limiting the employee’s access, to opportunities for promotion, transfer or training or to any other benefit associated with employment; or</w:t>
      </w:r>
    </w:p>
    <w:p w14:paraId="5BAEF6AD" w14:textId="77777777" w:rsidR="00024FDF" w:rsidRDefault="00024FDF">
      <w:pPr>
        <w:pStyle w:val="Apara"/>
      </w:pPr>
      <w:r>
        <w:tab/>
        <w:t>(c)</w:t>
      </w:r>
      <w:r>
        <w:tab/>
        <w:t>by dismissing the employee; or</w:t>
      </w:r>
    </w:p>
    <w:p w14:paraId="623A3F96" w14:textId="77777777" w:rsidR="00024FDF" w:rsidRDefault="00024FDF">
      <w:pPr>
        <w:pStyle w:val="Apara"/>
      </w:pPr>
      <w:r>
        <w:tab/>
        <w:t>(d)</w:t>
      </w:r>
      <w:r>
        <w:tab/>
        <w:t>by subjecting the employee to any other detriment.</w:t>
      </w:r>
    </w:p>
    <w:p w14:paraId="6FA6372E" w14:textId="77777777"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14:paraId="569FC9CF" w14:textId="77777777" w:rsidR="00024FDF" w:rsidRDefault="00024FDF">
      <w:pPr>
        <w:pStyle w:val="aExamHdgss"/>
      </w:pPr>
      <w:r>
        <w:t>Example of discrimination</w:t>
      </w:r>
    </w:p>
    <w:p w14:paraId="4B0DEBD5" w14:textId="77777777" w:rsidR="00024FDF" w:rsidRDefault="00024FDF">
      <w:pPr>
        <w:pStyle w:val="aExamss"/>
        <w:keepNext/>
      </w:pPr>
      <w:r>
        <w:t>denying an employee who is in a same-sex relationship access to parental leave that is available to other parents</w:t>
      </w:r>
    </w:p>
    <w:p w14:paraId="701D17DA" w14:textId="77777777" w:rsidR="00024FDF" w:rsidRDefault="00024FDF">
      <w:pPr>
        <w:pStyle w:val="Amain"/>
      </w:pPr>
      <w:r>
        <w:tab/>
        <w:t>(4)</w:t>
      </w:r>
      <w:r>
        <w:tab/>
        <w:t>Subsection (3) is in addition to, and does not limit, any other provision of this Act that provides what is, or is not, discrimination under this Act.</w:t>
      </w:r>
    </w:p>
    <w:p w14:paraId="2728FF5B" w14:textId="77777777" w:rsidR="00024FDF" w:rsidRDefault="00024FDF">
      <w:pPr>
        <w:pStyle w:val="AH5Sec"/>
      </w:pPr>
      <w:bookmarkStart w:id="26" w:name="_Toc49265311"/>
      <w:r w:rsidRPr="00C9692D">
        <w:rPr>
          <w:rStyle w:val="CharSectNo"/>
        </w:rPr>
        <w:lastRenderedPageBreak/>
        <w:t>11</w:t>
      </w:r>
      <w:r>
        <w:tab/>
        <w:t>Employees—religious practice</w:t>
      </w:r>
      <w:bookmarkEnd w:id="26"/>
    </w:p>
    <w:p w14:paraId="6AD914F5" w14:textId="77777777"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14:paraId="2505DF1C" w14:textId="77777777" w:rsidR="00024FDF" w:rsidRDefault="00024FDF">
      <w:pPr>
        <w:pStyle w:val="Apara"/>
      </w:pPr>
      <w:r>
        <w:tab/>
        <w:t>(a)</w:t>
      </w:r>
      <w:r>
        <w:tab/>
        <w:t>of a kind recognised as necessary or desirable by people of the same religious conviction as that of the employee; and</w:t>
      </w:r>
    </w:p>
    <w:p w14:paraId="6D4D026C" w14:textId="77777777" w:rsidR="00024FDF" w:rsidRDefault="00024FDF">
      <w:pPr>
        <w:pStyle w:val="Apara"/>
      </w:pPr>
      <w:r>
        <w:tab/>
        <w:t>(b)</w:t>
      </w:r>
      <w:r>
        <w:tab/>
        <w:t>the performance of which during working hours is reasonable having regard to the circumstances of the employment; and</w:t>
      </w:r>
    </w:p>
    <w:p w14:paraId="3E62CD7D" w14:textId="77777777" w:rsidR="00024FDF" w:rsidRDefault="00024FDF">
      <w:pPr>
        <w:pStyle w:val="Apara"/>
      </w:pPr>
      <w:r>
        <w:tab/>
        <w:t>(c)</w:t>
      </w:r>
      <w:r>
        <w:tab/>
        <w:t>that does not subject the employer to unreasonable detriment.</w:t>
      </w:r>
    </w:p>
    <w:p w14:paraId="6F720FBF" w14:textId="77777777" w:rsidR="00024FDF" w:rsidRDefault="00024FDF">
      <w:pPr>
        <w:pStyle w:val="AH5Sec"/>
      </w:pPr>
      <w:bookmarkStart w:id="27" w:name="_Toc49265312"/>
      <w:r w:rsidRPr="00C9692D">
        <w:rPr>
          <w:rStyle w:val="CharSectNo"/>
        </w:rPr>
        <w:t>12</w:t>
      </w:r>
      <w:r>
        <w:tab/>
        <w:t>Commission agents</w:t>
      </w:r>
      <w:bookmarkEnd w:id="27"/>
    </w:p>
    <w:p w14:paraId="05D2FC57" w14:textId="77777777" w:rsidR="00024FDF" w:rsidRDefault="00024FDF">
      <w:pPr>
        <w:pStyle w:val="Amain"/>
      </w:pPr>
      <w:r>
        <w:tab/>
        <w:t>(1)</w:t>
      </w:r>
      <w:r>
        <w:tab/>
        <w:t>It is unlawful for a principal to discriminate against a person—</w:t>
      </w:r>
    </w:p>
    <w:p w14:paraId="0A274317" w14:textId="77777777" w:rsidR="00024FDF" w:rsidRDefault="00024FDF">
      <w:pPr>
        <w:pStyle w:val="Apara"/>
      </w:pPr>
      <w:r>
        <w:tab/>
        <w:t>(a)</w:t>
      </w:r>
      <w:r>
        <w:tab/>
        <w:t>in the arrangements made for the purpose of deciding who should be engaged as a commission agent; or</w:t>
      </w:r>
    </w:p>
    <w:p w14:paraId="1F4586A6" w14:textId="77777777" w:rsidR="00024FDF" w:rsidRDefault="00024FDF">
      <w:pPr>
        <w:pStyle w:val="Apara"/>
      </w:pPr>
      <w:r>
        <w:tab/>
        <w:t>(b)</w:t>
      </w:r>
      <w:r>
        <w:tab/>
        <w:t>in deciding who should be engaged as a commission agent; or</w:t>
      </w:r>
    </w:p>
    <w:p w14:paraId="494B581C" w14:textId="77777777" w:rsidR="00024FDF" w:rsidRDefault="00024FDF">
      <w:pPr>
        <w:pStyle w:val="Apara"/>
      </w:pPr>
      <w:r>
        <w:tab/>
        <w:t>(c)</w:t>
      </w:r>
      <w:r>
        <w:tab/>
        <w:t>in the terms or conditions on which engagement as a commission agent is offered.</w:t>
      </w:r>
    </w:p>
    <w:p w14:paraId="6A8000C9" w14:textId="77777777" w:rsidR="00024FDF" w:rsidRDefault="00024FDF">
      <w:pPr>
        <w:pStyle w:val="Amain"/>
      </w:pPr>
      <w:r>
        <w:tab/>
        <w:t>(2)</w:t>
      </w:r>
      <w:r>
        <w:tab/>
        <w:t>It is unlawful for a principal to discriminate against a commission agent—</w:t>
      </w:r>
    </w:p>
    <w:p w14:paraId="4BAB1E53" w14:textId="77777777" w:rsidR="00024FDF" w:rsidRDefault="00024FDF">
      <w:pPr>
        <w:pStyle w:val="Apara"/>
      </w:pPr>
      <w:r>
        <w:tab/>
        <w:t>(a)</w:t>
      </w:r>
      <w:r>
        <w:tab/>
        <w:t>in the terms or conditions that the principal affords the agent; or</w:t>
      </w:r>
    </w:p>
    <w:p w14:paraId="7EB720ED" w14:textId="77777777"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14:paraId="52772EF0" w14:textId="77777777" w:rsidR="00024FDF" w:rsidRDefault="00024FDF">
      <w:pPr>
        <w:pStyle w:val="Apara"/>
      </w:pPr>
      <w:r>
        <w:tab/>
        <w:t>(c)</w:t>
      </w:r>
      <w:r>
        <w:tab/>
        <w:t>by terminating the engagement; or</w:t>
      </w:r>
    </w:p>
    <w:p w14:paraId="41509D5B" w14:textId="77777777" w:rsidR="00024FDF" w:rsidRDefault="00024FDF">
      <w:pPr>
        <w:pStyle w:val="Apara"/>
      </w:pPr>
      <w:r>
        <w:tab/>
        <w:t>(d)</w:t>
      </w:r>
      <w:r>
        <w:tab/>
        <w:t>by subjecting the agent to any other detriment.</w:t>
      </w:r>
    </w:p>
    <w:p w14:paraId="4CB182AD" w14:textId="77777777" w:rsidR="00024FDF" w:rsidRDefault="00024FDF">
      <w:pPr>
        <w:pStyle w:val="AH5Sec"/>
      </w:pPr>
      <w:bookmarkStart w:id="28" w:name="_Toc49265313"/>
      <w:r w:rsidRPr="00C9692D">
        <w:rPr>
          <w:rStyle w:val="CharSectNo"/>
        </w:rPr>
        <w:lastRenderedPageBreak/>
        <w:t>13</w:t>
      </w:r>
      <w:r>
        <w:tab/>
        <w:t>Contract workers</w:t>
      </w:r>
      <w:bookmarkEnd w:id="28"/>
    </w:p>
    <w:p w14:paraId="50EEFFC9" w14:textId="77777777" w:rsidR="00024FDF" w:rsidRDefault="00024FDF">
      <w:pPr>
        <w:pStyle w:val="Amainreturn"/>
      </w:pPr>
      <w:r>
        <w:t>It is unlawful for a principal to discriminate against a contract worker—</w:t>
      </w:r>
    </w:p>
    <w:p w14:paraId="7BD7B328" w14:textId="77777777" w:rsidR="00024FDF" w:rsidRDefault="00024FDF">
      <w:pPr>
        <w:pStyle w:val="Apara"/>
      </w:pPr>
      <w:r>
        <w:tab/>
        <w:t>(a)</w:t>
      </w:r>
      <w:r>
        <w:tab/>
        <w:t>in the terms or conditions on which the principal allows the contract worker to work; or</w:t>
      </w:r>
    </w:p>
    <w:p w14:paraId="1D011060" w14:textId="77777777" w:rsidR="00024FDF" w:rsidRDefault="00024FDF">
      <w:pPr>
        <w:pStyle w:val="Apara"/>
      </w:pPr>
      <w:r>
        <w:tab/>
        <w:t>(b)</w:t>
      </w:r>
      <w:r>
        <w:tab/>
        <w:t>by not allowing the contract worker to work or continue to work; or</w:t>
      </w:r>
    </w:p>
    <w:p w14:paraId="4CDDFCAE" w14:textId="77777777" w:rsidR="00024FDF" w:rsidRDefault="00024FDF">
      <w:pPr>
        <w:pStyle w:val="Apara"/>
      </w:pPr>
      <w:r>
        <w:tab/>
        <w:t>(c)</w:t>
      </w:r>
      <w:r>
        <w:tab/>
        <w:t>by denying the contract worker access, or limiting the contract worker’s access, to any benefit associated with the relevant work; or</w:t>
      </w:r>
    </w:p>
    <w:p w14:paraId="7B3375D3" w14:textId="77777777" w:rsidR="00024FDF" w:rsidRDefault="00024FDF">
      <w:pPr>
        <w:pStyle w:val="Apara"/>
      </w:pPr>
      <w:r>
        <w:tab/>
        <w:t>(d)</w:t>
      </w:r>
      <w:r>
        <w:tab/>
        <w:t>by subjecting the contract worker to any other detriment.</w:t>
      </w:r>
    </w:p>
    <w:p w14:paraId="003C1EF6" w14:textId="77777777" w:rsidR="00024FDF" w:rsidRDefault="00024FDF">
      <w:pPr>
        <w:pStyle w:val="AH5Sec"/>
      </w:pPr>
      <w:bookmarkStart w:id="29" w:name="_Toc49265314"/>
      <w:r w:rsidRPr="00C9692D">
        <w:rPr>
          <w:rStyle w:val="CharSectNo"/>
        </w:rPr>
        <w:t>14</w:t>
      </w:r>
      <w:r>
        <w:tab/>
        <w:t>Partnerships</w:t>
      </w:r>
      <w:bookmarkEnd w:id="29"/>
    </w:p>
    <w:p w14:paraId="1D7C67DC" w14:textId="77777777" w:rsidR="00024FDF" w:rsidRDefault="00024FDF">
      <w:pPr>
        <w:pStyle w:val="Amain"/>
      </w:pPr>
      <w:r>
        <w:tab/>
        <w:t>(1)</w:t>
      </w:r>
      <w:r>
        <w:tab/>
        <w:t>It is unlawful for any people who are proposing to form themselves into a partnership to discriminate against a person—</w:t>
      </w:r>
    </w:p>
    <w:p w14:paraId="48A92802" w14:textId="77777777" w:rsidR="00024FDF" w:rsidRDefault="00024FDF">
      <w:pPr>
        <w:pStyle w:val="Apara"/>
      </w:pPr>
      <w:r>
        <w:tab/>
        <w:t>(a)</w:t>
      </w:r>
      <w:r>
        <w:tab/>
        <w:t>in deciding who should be invited to become a partner in the partnership; or</w:t>
      </w:r>
    </w:p>
    <w:p w14:paraId="1C70A8B9" w14:textId="77777777" w:rsidR="00024FDF" w:rsidRDefault="00024FDF">
      <w:pPr>
        <w:pStyle w:val="Apara"/>
      </w:pPr>
      <w:r>
        <w:tab/>
        <w:t>(b)</w:t>
      </w:r>
      <w:r>
        <w:tab/>
        <w:t>in the terms or conditions on which the person is invited to become a partner in the partnership.</w:t>
      </w:r>
    </w:p>
    <w:p w14:paraId="29058C70" w14:textId="77777777" w:rsidR="00024FDF" w:rsidRDefault="00024FDF">
      <w:pPr>
        <w:pStyle w:val="Amain"/>
      </w:pPr>
      <w:r>
        <w:tab/>
        <w:t>(2)</w:t>
      </w:r>
      <w:r>
        <w:tab/>
        <w:t>It is unlawful for a partner in a partnership to discriminate against a person—</w:t>
      </w:r>
    </w:p>
    <w:p w14:paraId="54E96640" w14:textId="77777777" w:rsidR="00024FDF" w:rsidRDefault="00024FDF">
      <w:pPr>
        <w:pStyle w:val="Apara"/>
      </w:pPr>
      <w:r>
        <w:tab/>
        <w:t>(a)</w:t>
      </w:r>
      <w:r>
        <w:tab/>
        <w:t>in deciding who should be invited to become a partner in the partnership; or</w:t>
      </w:r>
    </w:p>
    <w:p w14:paraId="19047C9E" w14:textId="77777777" w:rsidR="00024FDF" w:rsidRDefault="00024FDF">
      <w:pPr>
        <w:pStyle w:val="Apara"/>
      </w:pPr>
      <w:r>
        <w:tab/>
        <w:t>(b)</w:t>
      </w:r>
      <w:r>
        <w:tab/>
        <w:t>in the terms or conditions on which the person is invited to become a partner in the partnership.</w:t>
      </w:r>
    </w:p>
    <w:p w14:paraId="5C2D8B4B" w14:textId="77777777" w:rsidR="00024FDF" w:rsidRDefault="00024FDF" w:rsidP="0008187B">
      <w:pPr>
        <w:pStyle w:val="Amain"/>
        <w:keepNext/>
      </w:pPr>
      <w:r>
        <w:lastRenderedPageBreak/>
        <w:tab/>
        <w:t>(3)</w:t>
      </w:r>
      <w:r>
        <w:tab/>
        <w:t>It is unlawful for a partner in a partnership to discriminate against another partner in the partnership—</w:t>
      </w:r>
    </w:p>
    <w:p w14:paraId="5A45AA8A" w14:textId="77777777" w:rsidR="00024FDF" w:rsidRDefault="00024FDF" w:rsidP="0008187B">
      <w:pPr>
        <w:pStyle w:val="Apara"/>
        <w:keepNext/>
      </w:pPr>
      <w:r>
        <w:tab/>
        <w:t>(a)</w:t>
      </w:r>
      <w:r>
        <w:tab/>
        <w:t>by denying the partner access, or limiting the partner’s access, to any benefit arising from being a partner in the partnership; or</w:t>
      </w:r>
    </w:p>
    <w:p w14:paraId="3DAC585C" w14:textId="77777777" w:rsidR="00024FDF" w:rsidRDefault="00024FDF">
      <w:pPr>
        <w:pStyle w:val="Apara"/>
      </w:pPr>
      <w:r>
        <w:tab/>
        <w:t>(b)</w:t>
      </w:r>
      <w:r>
        <w:tab/>
        <w:t>by expelling the partner from the partnership; or</w:t>
      </w:r>
    </w:p>
    <w:p w14:paraId="17C68E4D" w14:textId="77777777" w:rsidR="00024FDF" w:rsidRDefault="00024FDF">
      <w:pPr>
        <w:pStyle w:val="Apara"/>
      </w:pPr>
      <w:r>
        <w:tab/>
        <w:t>(c)</w:t>
      </w:r>
      <w:r>
        <w:tab/>
        <w:t>by subjecting the partner to any other detriment.</w:t>
      </w:r>
    </w:p>
    <w:p w14:paraId="374DE163" w14:textId="77777777" w:rsidR="00024FDF" w:rsidRDefault="00024FDF">
      <w:pPr>
        <w:pStyle w:val="AH5Sec"/>
      </w:pPr>
      <w:bookmarkStart w:id="30" w:name="_Toc49265315"/>
      <w:r w:rsidRPr="00C9692D">
        <w:rPr>
          <w:rStyle w:val="CharSectNo"/>
        </w:rPr>
        <w:t>15</w:t>
      </w:r>
      <w:r>
        <w:tab/>
        <w:t>Professional or trade organisations</w:t>
      </w:r>
      <w:bookmarkEnd w:id="30"/>
    </w:p>
    <w:p w14:paraId="41CC5C65" w14:textId="77777777" w:rsidR="00024FDF" w:rsidRDefault="00024FDF">
      <w:pPr>
        <w:pStyle w:val="Amain"/>
      </w:pPr>
      <w:r>
        <w:tab/>
        <w:t>(1)</w:t>
      </w:r>
      <w:r>
        <w:tab/>
        <w:t>In this section:</w:t>
      </w:r>
    </w:p>
    <w:p w14:paraId="580168D4" w14:textId="77777777" w:rsidR="00024FDF" w:rsidRDefault="00024FDF">
      <w:pPr>
        <w:pStyle w:val="aDef"/>
      </w:pPr>
      <w:r>
        <w:rPr>
          <w:rStyle w:val="charBoldItals"/>
        </w:rPr>
        <w:t>organisation</w:t>
      </w:r>
      <w:r>
        <w:t xml:space="preserve"> means an association or organisation of employers or employees.</w:t>
      </w:r>
    </w:p>
    <w:p w14:paraId="491F7A90" w14:textId="77777777"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14:paraId="57ADAF37" w14:textId="77777777" w:rsidR="00024FDF" w:rsidRDefault="00024FDF">
      <w:pPr>
        <w:pStyle w:val="Apara"/>
      </w:pPr>
      <w:r>
        <w:tab/>
        <w:t>(a)</w:t>
      </w:r>
      <w:r>
        <w:tab/>
        <w:t>by failing to accept the person’s application for membership; or</w:t>
      </w:r>
    </w:p>
    <w:p w14:paraId="3D27C711" w14:textId="77777777" w:rsidR="00024FDF" w:rsidRDefault="00024FDF">
      <w:pPr>
        <w:pStyle w:val="Apara"/>
        <w:keepNext/>
      </w:pPr>
      <w:r>
        <w:tab/>
        <w:t>(b)</w:t>
      </w:r>
      <w:r>
        <w:tab/>
        <w:t>in the terms or conditions on which the organisation is prepared to admit the person to membership.</w:t>
      </w:r>
    </w:p>
    <w:p w14:paraId="3A0CBB35" w14:textId="00F1952F" w:rsidR="00024FDF" w:rsidRDefault="00024FDF">
      <w:pPr>
        <w:pStyle w:val="aNote"/>
      </w:pPr>
      <w:r>
        <w:rPr>
          <w:rStyle w:val="charItals"/>
        </w:rPr>
        <w:t>Note</w:t>
      </w:r>
      <w:r>
        <w:rPr>
          <w:rStyle w:val="charItals"/>
        </w:rPr>
        <w:tab/>
      </w:r>
      <w:r>
        <w:t xml:space="preserve">The </w:t>
      </w:r>
      <w:hyperlink r:id="rId41"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1576A68A" w14:textId="77777777"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14:paraId="03DFBE26" w14:textId="77777777" w:rsidR="00024FDF" w:rsidRDefault="00024FDF">
      <w:pPr>
        <w:pStyle w:val="Apara"/>
      </w:pPr>
      <w:r>
        <w:tab/>
        <w:t>(a)</w:t>
      </w:r>
      <w:r>
        <w:tab/>
        <w:t>by denying the member access, or limiting the member’s access, to any benefit provided by the organisation; or</w:t>
      </w:r>
    </w:p>
    <w:p w14:paraId="398E6C41" w14:textId="77777777" w:rsidR="00024FDF" w:rsidRDefault="00024FDF">
      <w:pPr>
        <w:pStyle w:val="Apara"/>
      </w:pPr>
      <w:r>
        <w:tab/>
        <w:t>(b)</w:t>
      </w:r>
      <w:r>
        <w:tab/>
        <w:t>by depriving the member of membership or varying the terms of membership; or</w:t>
      </w:r>
    </w:p>
    <w:p w14:paraId="27DBD926" w14:textId="77777777" w:rsidR="00024FDF" w:rsidRDefault="00024FDF">
      <w:pPr>
        <w:pStyle w:val="Apara"/>
      </w:pPr>
      <w:r>
        <w:tab/>
        <w:t>(c)</w:t>
      </w:r>
      <w:r>
        <w:tab/>
        <w:t>by subjecting the member to any other detriment.</w:t>
      </w:r>
    </w:p>
    <w:p w14:paraId="382650FC" w14:textId="77777777" w:rsidR="00024FDF" w:rsidRDefault="00024FDF">
      <w:pPr>
        <w:pStyle w:val="AH5Sec"/>
      </w:pPr>
      <w:bookmarkStart w:id="31" w:name="_Toc49265316"/>
      <w:r w:rsidRPr="00C9692D">
        <w:rPr>
          <w:rStyle w:val="CharSectNo"/>
        </w:rPr>
        <w:lastRenderedPageBreak/>
        <w:t>16</w:t>
      </w:r>
      <w:r>
        <w:tab/>
        <w:t>Qualifying bodies</w:t>
      </w:r>
      <w:bookmarkEnd w:id="31"/>
    </w:p>
    <w:p w14:paraId="30FDA6A5" w14:textId="77777777" w:rsidR="00024FDF" w:rsidRDefault="00024FDF">
      <w:pPr>
        <w:pStyle w:val="Amainreturn"/>
      </w:pPr>
      <w:r>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w:t>
      </w:r>
    </w:p>
    <w:p w14:paraId="0DEECC48" w14:textId="77777777" w:rsidR="00024FDF" w:rsidRDefault="00024FDF">
      <w:pPr>
        <w:pStyle w:val="Apara"/>
      </w:pPr>
      <w:r>
        <w:tab/>
        <w:t>(a)</w:t>
      </w:r>
      <w:r>
        <w:tab/>
        <w:t>by failing to confer, renew or extend the authorisation or qualification; or</w:t>
      </w:r>
    </w:p>
    <w:p w14:paraId="1D1F8C72" w14:textId="77777777" w:rsidR="00024FDF" w:rsidRDefault="00024FDF">
      <w:pPr>
        <w:pStyle w:val="Apara"/>
      </w:pPr>
      <w:r>
        <w:tab/>
        <w:t>(b)</w:t>
      </w:r>
      <w:r>
        <w:tab/>
        <w:t>in the terms or conditions on which it is prepared to confer, renew or extend the authorisation or qualification; or</w:t>
      </w:r>
    </w:p>
    <w:p w14:paraId="5E5BC449" w14:textId="77777777" w:rsidR="00024FDF" w:rsidRDefault="00024FDF">
      <w:pPr>
        <w:pStyle w:val="Apara"/>
      </w:pPr>
      <w:r>
        <w:tab/>
        <w:t>(c)</w:t>
      </w:r>
      <w:r>
        <w:tab/>
        <w:t>by revoking or withdrawing the authorisation or qualification or varying the terms or conditions on which it is held; or</w:t>
      </w:r>
    </w:p>
    <w:p w14:paraId="0185FA51" w14:textId="77777777" w:rsidR="00024FDF" w:rsidRDefault="00024FDF">
      <w:pPr>
        <w:pStyle w:val="Apara"/>
        <w:keepNext/>
      </w:pPr>
      <w:r>
        <w:tab/>
        <w:t>(d)</w:t>
      </w:r>
      <w:r>
        <w:tab/>
        <w:t>by subjecting the person to any other detriment.</w:t>
      </w:r>
    </w:p>
    <w:p w14:paraId="0BE0A815" w14:textId="247B8706" w:rsidR="00024FDF" w:rsidRDefault="00024FDF">
      <w:pPr>
        <w:pStyle w:val="aNote"/>
      </w:pPr>
      <w:r>
        <w:rPr>
          <w:rStyle w:val="charItals"/>
        </w:rPr>
        <w:t>Note</w:t>
      </w:r>
      <w:r>
        <w:rPr>
          <w:rStyle w:val="charItals"/>
        </w:rPr>
        <w:tab/>
      </w:r>
      <w:r>
        <w:t xml:space="preserve">The </w:t>
      </w:r>
      <w:hyperlink r:id="rId42"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449CD903" w14:textId="77777777" w:rsidR="00024FDF" w:rsidRDefault="00024FDF">
      <w:pPr>
        <w:pStyle w:val="AH5Sec"/>
      </w:pPr>
      <w:bookmarkStart w:id="32" w:name="_Toc49265317"/>
      <w:r w:rsidRPr="00C9692D">
        <w:rPr>
          <w:rStyle w:val="CharSectNo"/>
        </w:rPr>
        <w:t>17</w:t>
      </w:r>
      <w:r>
        <w:tab/>
        <w:t>Employment agencies</w:t>
      </w:r>
      <w:bookmarkEnd w:id="32"/>
    </w:p>
    <w:p w14:paraId="503E33F3" w14:textId="77777777" w:rsidR="00024FDF" w:rsidRDefault="00024FDF">
      <w:pPr>
        <w:pStyle w:val="Amainreturn"/>
      </w:pPr>
      <w:r>
        <w:t>It is unlawful for an employment agency to discriminate against a person—</w:t>
      </w:r>
    </w:p>
    <w:p w14:paraId="7D5BC9FD" w14:textId="77777777" w:rsidR="00024FDF" w:rsidRDefault="00024FDF">
      <w:pPr>
        <w:pStyle w:val="Apara"/>
      </w:pPr>
      <w:r>
        <w:tab/>
        <w:t>(a)</w:t>
      </w:r>
      <w:r>
        <w:tab/>
        <w:t>by refusing to provide the person with any of its services; or</w:t>
      </w:r>
    </w:p>
    <w:p w14:paraId="4560F183" w14:textId="77777777" w:rsidR="00024FDF" w:rsidRDefault="00024FDF">
      <w:pPr>
        <w:pStyle w:val="Apara"/>
      </w:pPr>
      <w:r>
        <w:tab/>
        <w:t>(b)</w:t>
      </w:r>
      <w:r>
        <w:tab/>
        <w:t>in the terms or conditions on which it offers to provide the person with any of its services; or</w:t>
      </w:r>
    </w:p>
    <w:p w14:paraId="331DF925" w14:textId="77777777" w:rsidR="00024FDF" w:rsidRDefault="00024FDF">
      <w:pPr>
        <w:pStyle w:val="Apara"/>
      </w:pPr>
      <w:r>
        <w:tab/>
        <w:t>(c)</w:t>
      </w:r>
      <w:r>
        <w:tab/>
        <w:t>in the way in which it provides the person with any of its services; or</w:t>
      </w:r>
    </w:p>
    <w:p w14:paraId="1FEBD004" w14:textId="77777777" w:rsidR="00024FDF" w:rsidRDefault="00024FDF">
      <w:pPr>
        <w:pStyle w:val="Apara"/>
      </w:pPr>
      <w:r>
        <w:tab/>
        <w:t>(d)</w:t>
      </w:r>
      <w:r>
        <w:tab/>
        <w:t>by subjecting the person to any other detriment.</w:t>
      </w:r>
    </w:p>
    <w:p w14:paraId="3497FF8C" w14:textId="77777777" w:rsidR="00024FDF" w:rsidRPr="00C9692D" w:rsidRDefault="00024FDF">
      <w:pPr>
        <w:pStyle w:val="AH3Div"/>
      </w:pPr>
      <w:bookmarkStart w:id="33" w:name="_Toc49265318"/>
      <w:r w:rsidRPr="00C9692D">
        <w:rPr>
          <w:rStyle w:val="CharDivNo"/>
        </w:rPr>
        <w:lastRenderedPageBreak/>
        <w:t>Division 3.2</w:t>
      </w:r>
      <w:r>
        <w:tab/>
      </w:r>
      <w:r w:rsidRPr="00C9692D">
        <w:rPr>
          <w:rStyle w:val="CharDivText"/>
        </w:rPr>
        <w:t>Discrimination in other areas</w:t>
      </w:r>
      <w:bookmarkEnd w:id="33"/>
    </w:p>
    <w:p w14:paraId="46336C62" w14:textId="77777777" w:rsidR="00024FDF" w:rsidRDefault="00024FDF">
      <w:pPr>
        <w:pStyle w:val="AH5Sec"/>
      </w:pPr>
      <w:bookmarkStart w:id="34" w:name="_Toc49265319"/>
      <w:r w:rsidRPr="00C9692D">
        <w:rPr>
          <w:rStyle w:val="CharSectNo"/>
        </w:rPr>
        <w:t>18</w:t>
      </w:r>
      <w:r>
        <w:tab/>
        <w:t>Education</w:t>
      </w:r>
      <w:bookmarkEnd w:id="34"/>
    </w:p>
    <w:p w14:paraId="3DD1D33A" w14:textId="77777777" w:rsidR="00024FDF" w:rsidRDefault="00024FDF" w:rsidP="00FC03EC">
      <w:pPr>
        <w:pStyle w:val="Amain"/>
        <w:keepNext/>
      </w:pPr>
      <w:r>
        <w:tab/>
        <w:t>(1)</w:t>
      </w:r>
      <w:r>
        <w:tab/>
        <w:t>It is unlawful for an educational authority to discriminate against a person—</w:t>
      </w:r>
    </w:p>
    <w:p w14:paraId="35A139ED" w14:textId="77777777" w:rsidR="00024FDF" w:rsidRDefault="00024FDF">
      <w:pPr>
        <w:pStyle w:val="Apara"/>
      </w:pPr>
      <w:r>
        <w:tab/>
        <w:t>(a)</w:t>
      </w:r>
      <w:r>
        <w:tab/>
        <w:t>by failing to accept the person’s application for admission as a student; or</w:t>
      </w:r>
    </w:p>
    <w:p w14:paraId="05381B7B" w14:textId="77777777" w:rsidR="00024FDF" w:rsidRDefault="00024FDF">
      <w:pPr>
        <w:pStyle w:val="Apara"/>
        <w:keepNext/>
      </w:pPr>
      <w:r>
        <w:tab/>
        <w:t>(b)</w:t>
      </w:r>
      <w:r>
        <w:tab/>
        <w:t>in the terms or conditions on which it is prepared to admit the person as a student.</w:t>
      </w:r>
    </w:p>
    <w:p w14:paraId="5483041E" w14:textId="09D294E4" w:rsidR="00024FDF" w:rsidRDefault="00024FDF">
      <w:pPr>
        <w:pStyle w:val="aNote"/>
      </w:pPr>
      <w:r>
        <w:rPr>
          <w:rStyle w:val="charItals"/>
        </w:rPr>
        <w:t>Note</w:t>
      </w:r>
      <w:r>
        <w:rPr>
          <w:rStyle w:val="charItals"/>
        </w:rPr>
        <w:tab/>
      </w:r>
      <w:r>
        <w:t xml:space="preserve">The </w:t>
      </w:r>
      <w:hyperlink r:id="rId4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4141C2D9" w14:textId="77777777" w:rsidR="00024FDF" w:rsidRDefault="00024FDF">
      <w:pPr>
        <w:pStyle w:val="Amain"/>
      </w:pPr>
      <w:r>
        <w:tab/>
        <w:t>(2)</w:t>
      </w:r>
      <w:r>
        <w:tab/>
        <w:t>It is unlawful for an educational authority to discriminate against a student—</w:t>
      </w:r>
    </w:p>
    <w:p w14:paraId="12DCD168" w14:textId="77777777" w:rsidR="00024FDF" w:rsidRDefault="00024FDF">
      <w:pPr>
        <w:pStyle w:val="Apara"/>
      </w:pPr>
      <w:r>
        <w:tab/>
        <w:t>(a)</w:t>
      </w:r>
      <w:r>
        <w:tab/>
        <w:t>by denying the student access, or limiting the student’s access, to any benefit provided by the authority; or</w:t>
      </w:r>
    </w:p>
    <w:p w14:paraId="3C5A3CB4" w14:textId="77777777" w:rsidR="00024FDF" w:rsidRDefault="00024FDF">
      <w:pPr>
        <w:pStyle w:val="Apara"/>
      </w:pPr>
      <w:r>
        <w:tab/>
        <w:t>(b)</w:t>
      </w:r>
      <w:r>
        <w:tab/>
        <w:t>by expelling the student; or</w:t>
      </w:r>
    </w:p>
    <w:p w14:paraId="6CD78886" w14:textId="77777777" w:rsidR="00024FDF" w:rsidRDefault="00024FDF">
      <w:pPr>
        <w:pStyle w:val="Apara"/>
      </w:pPr>
      <w:r>
        <w:tab/>
        <w:t>(c)</w:t>
      </w:r>
      <w:r>
        <w:tab/>
        <w:t>by subjecting the student to any other detriment.</w:t>
      </w:r>
    </w:p>
    <w:p w14:paraId="239D734B" w14:textId="77777777" w:rsidR="00024FDF" w:rsidRDefault="00024FDF">
      <w:pPr>
        <w:pStyle w:val="AH5Sec"/>
      </w:pPr>
      <w:bookmarkStart w:id="35" w:name="_Toc49265320"/>
      <w:r w:rsidRPr="00C9692D">
        <w:rPr>
          <w:rStyle w:val="CharSectNo"/>
        </w:rPr>
        <w:t>19</w:t>
      </w:r>
      <w:r>
        <w:tab/>
        <w:t>Access to premises</w:t>
      </w:r>
      <w:bookmarkEnd w:id="35"/>
    </w:p>
    <w:p w14:paraId="6A5CCC66" w14:textId="77777777" w:rsidR="00024FDF" w:rsidRDefault="00024FDF">
      <w:pPr>
        <w:pStyle w:val="Amainreturn"/>
        <w:keepNext/>
      </w:pPr>
      <w:r>
        <w:t>It is unlawful for a person to discriminate against another person—</w:t>
      </w:r>
    </w:p>
    <w:p w14:paraId="051A6230" w14:textId="77777777"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14:paraId="60358BF3" w14:textId="77777777" w:rsidR="00024FDF" w:rsidRDefault="00024FDF">
      <w:pPr>
        <w:pStyle w:val="Apara"/>
      </w:pPr>
      <w:r>
        <w:tab/>
        <w:t>(b)</w:t>
      </w:r>
      <w:r>
        <w:tab/>
        <w:t>in the terms or conditions on which the discriminator is prepared to allow the other person access to, or the use of, public premises; or</w:t>
      </w:r>
    </w:p>
    <w:p w14:paraId="0146D22E" w14:textId="77777777" w:rsidR="00024FDF" w:rsidRDefault="00024FDF">
      <w:pPr>
        <w:pStyle w:val="Apara"/>
      </w:pPr>
      <w:r>
        <w:tab/>
        <w:t>(c)</w:t>
      </w:r>
      <w:r>
        <w:tab/>
        <w:t>in relation to the provision of means of access to public premises; or</w:t>
      </w:r>
    </w:p>
    <w:p w14:paraId="14F9ED94" w14:textId="77777777" w:rsidR="00024FDF" w:rsidRDefault="00024FDF">
      <w:pPr>
        <w:pStyle w:val="Apara"/>
      </w:pPr>
      <w:r>
        <w:lastRenderedPageBreak/>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14:paraId="531C0974" w14:textId="77777777" w:rsidR="00024FDF" w:rsidRDefault="00024FDF">
      <w:pPr>
        <w:pStyle w:val="Apara"/>
      </w:pPr>
      <w:r>
        <w:tab/>
        <w:t>(e)</w:t>
      </w:r>
      <w:r>
        <w:tab/>
        <w:t>in the terms or conditions on which the discriminator is prepared to allow the other person the use of public facilities; or</w:t>
      </w:r>
    </w:p>
    <w:p w14:paraId="75A37F71" w14:textId="77777777" w:rsidR="00024FDF" w:rsidRDefault="00024FDF">
      <w:pPr>
        <w:pStyle w:val="Apara"/>
      </w:pPr>
      <w:r>
        <w:tab/>
        <w:t>(f)</w:t>
      </w:r>
      <w:r>
        <w:tab/>
        <w:t>by requiring the other person to leave public premises or cease to use such facilities.</w:t>
      </w:r>
    </w:p>
    <w:p w14:paraId="1C5D018C" w14:textId="77777777" w:rsidR="00024FDF" w:rsidRDefault="00024FDF">
      <w:pPr>
        <w:pStyle w:val="AH5Sec"/>
      </w:pPr>
      <w:bookmarkStart w:id="36" w:name="_Toc49265321"/>
      <w:r w:rsidRPr="00C9692D">
        <w:rPr>
          <w:rStyle w:val="CharSectNo"/>
        </w:rPr>
        <w:t>20</w:t>
      </w:r>
      <w:r>
        <w:tab/>
        <w:t>Goods, services and facilities</w:t>
      </w:r>
      <w:bookmarkEnd w:id="36"/>
    </w:p>
    <w:p w14:paraId="37111620" w14:textId="77777777"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14:paraId="258AA14B" w14:textId="77777777" w:rsidR="00024FDF" w:rsidRDefault="00024FDF">
      <w:pPr>
        <w:pStyle w:val="Apara"/>
      </w:pPr>
      <w:r>
        <w:tab/>
        <w:t>(a)</w:t>
      </w:r>
      <w:r>
        <w:tab/>
        <w:t>by refusing to provide those goods or services or make those facilities available to the other person; or</w:t>
      </w:r>
    </w:p>
    <w:p w14:paraId="525A81A7" w14:textId="77777777" w:rsidR="00024FDF" w:rsidRDefault="00024FDF">
      <w:pPr>
        <w:pStyle w:val="Apara"/>
      </w:pPr>
      <w:r>
        <w:tab/>
        <w:t>(b)</w:t>
      </w:r>
      <w:r>
        <w:tab/>
        <w:t>in the terms or conditions on which the provider provides those goods or services or makes those facilities available to the other person; or</w:t>
      </w:r>
    </w:p>
    <w:p w14:paraId="752CC17A" w14:textId="77777777" w:rsidR="00024FDF" w:rsidRDefault="00024FDF">
      <w:pPr>
        <w:pStyle w:val="Apara"/>
      </w:pPr>
      <w:r>
        <w:tab/>
        <w:t>(c)</w:t>
      </w:r>
      <w:r>
        <w:tab/>
        <w:t>in the way in which the provider provides those goods or services or makes those facilities available to the other person.</w:t>
      </w:r>
    </w:p>
    <w:p w14:paraId="51074F0B" w14:textId="77777777" w:rsidR="00024FDF" w:rsidRDefault="00024FDF" w:rsidP="0008187B">
      <w:pPr>
        <w:pStyle w:val="AH5Sec"/>
      </w:pPr>
      <w:bookmarkStart w:id="37" w:name="_Toc49265322"/>
      <w:r w:rsidRPr="00C9692D">
        <w:rPr>
          <w:rStyle w:val="CharSectNo"/>
        </w:rPr>
        <w:t>21</w:t>
      </w:r>
      <w:r>
        <w:tab/>
        <w:t>Accommodation</w:t>
      </w:r>
      <w:bookmarkEnd w:id="37"/>
    </w:p>
    <w:p w14:paraId="20703E3A" w14:textId="77777777" w:rsidR="00024FDF" w:rsidRDefault="00024FDF" w:rsidP="0008187B">
      <w:pPr>
        <w:pStyle w:val="Amain"/>
        <w:keepNext/>
      </w:pPr>
      <w:r>
        <w:tab/>
        <w:t>(1)</w:t>
      </w:r>
      <w:r>
        <w:tab/>
        <w:t>It is unlawful for a person (whether as principal or agent) to discriminate against another person—</w:t>
      </w:r>
    </w:p>
    <w:p w14:paraId="0D0FF9C3" w14:textId="77777777" w:rsidR="00024FDF" w:rsidRDefault="00024FDF" w:rsidP="0008187B">
      <w:pPr>
        <w:pStyle w:val="Apara"/>
        <w:keepNext/>
      </w:pPr>
      <w:r>
        <w:tab/>
        <w:t>(a)</w:t>
      </w:r>
      <w:r>
        <w:tab/>
        <w:t>by refusing the other person’s application for accommodation; or</w:t>
      </w:r>
    </w:p>
    <w:p w14:paraId="38ED5447" w14:textId="77777777" w:rsidR="00024FDF" w:rsidRDefault="00024FDF" w:rsidP="00DD5C69">
      <w:pPr>
        <w:pStyle w:val="Apara"/>
      </w:pPr>
      <w:r>
        <w:tab/>
        <w:t>(b)</w:t>
      </w:r>
      <w:r>
        <w:tab/>
        <w:t>in the terms or conditions on which accommodation is offered to the other person; or</w:t>
      </w:r>
    </w:p>
    <w:p w14:paraId="03C7089B" w14:textId="77777777" w:rsidR="00024FDF" w:rsidRDefault="00024FDF">
      <w:pPr>
        <w:pStyle w:val="Apara"/>
      </w:pPr>
      <w:r>
        <w:lastRenderedPageBreak/>
        <w:tab/>
        <w:t>(c)</w:t>
      </w:r>
      <w:r>
        <w:tab/>
        <w:t>by deferring the other person’s application for accommodation or according to the other person a lower order of precedence in any list of applicants for that accommodation.</w:t>
      </w:r>
    </w:p>
    <w:p w14:paraId="05A1C980" w14:textId="77777777" w:rsidR="00024FDF" w:rsidRDefault="00024FDF">
      <w:pPr>
        <w:pStyle w:val="Amain"/>
      </w:pPr>
      <w:r>
        <w:tab/>
        <w:t>(2)</w:t>
      </w:r>
      <w:r>
        <w:tab/>
        <w:t>It is unlawful for a person (whether as principal or agent) to discriminate against another person—</w:t>
      </w:r>
    </w:p>
    <w:p w14:paraId="2ABBE6E7" w14:textId="77777777" w:rsidR="00024FDF" w:rsidRDefault="00024FDF">
      <w:pPr>
        <w:pStyle w:val="Apara"/>
      </w:pPr>
      <w:r>
        <w:tab/>
        <w:t>(a)</w:t>
      </w:r>
      <w:r>
        <w:tab/>
        <w:t>by denying the other person access, or limiting the other person’s access, to any benefit associated with accommodation occupied by the other person; or</w:t>
      </w:r>
    </w:p>
    <w:p w14:paraId="0595F6A0" w14:textId="77777777" w:rsidR="00024FDF" w:rsidRDefault="00024FDF">
      <w:pPr>
        <w:pStyle w:val="Apara"/>
        <w:rPr>
          <w:color w:val="000000"/>
        </w:rPr>
      </w:pPr>
      <w:r>
        <w:rPr>
          <w:color w:val="000000"/>
        </w:rPr>
        <w:tab/>
        <w:t>(b)</w:t>
      </w:r>
      <w:r>
        <w:rPr>
          <w:color w:val="000000"/>
        </w:rPr>
        <w:tab/>
        <w:t>by evicting the other person from accommodation occupied by the other person; or</w:t>
      </w:r>
    </w:p>
    <w:p w14:paraId="65230F45" w14:textId="77777777" w:rsidR="00024FDF" w:rsidRDefault="00024FDF">
      <w:pPr>
        <w:pStyle w:val="Apara"/>
        <w:rPr>
          <w:color w:val="000000"/>
        </w:rPr>
      </w:pPr>
      <w:r>
        <w:rPr>
          <w:color w:val="000000"/>
        </w:rPr>
        <w:tab/>
        <w:t>(c)</w:t>
      </w:r>
      <w:r>
        <w:rPr>
          <w:color w:val="000000"/>
        </w:rPr>
        <w:tab/>
        <w:t>by subjecting the other person to any other detriment in relation to accommodation occupied by the other person.</w:t>
      </w:r>
    </w:p>
    <w:p w14:paraId="0D0DBE49" w14:textId="77777777" w:rsidR="00024FDF" w:rsidRDefault="00024FDF">
      <w:pPr>
        <w:pStyle w:val="AH5Sec"/>
      </w:pPr>
      <w:bookmarkStart w:id="38" w:name="_Toc49265323"/>
      <w:r w:rsidRPr="00C9692D">
        <w:rPr>
          <w:rStyle w:val="CharSectNo"/>
        </w:rPr>
        <w:t>22</w:t>
      </w:r>
      <w:r>
        <w:tab/>
        <w:t>Clubs</w:t>
      </w:r>
      <w:bookmarkEnd w:id="38"/>
    </w:p>
    <w:p w14:paraId="63499F6E" w14:textId="77777777"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14:paraId="1A761F8C" w14:textId="77777777" w:rsidR="00024FDF" w:rsidRDefault="00024FDF">
      <w:pPr>
        <w:pStyle w:val="Apara"/>
        <w:rPr>
          <w:color w:val="000000"/>
        </w:rPr>
      </w:pPr>
      <w:r>
        <w:rPr>
          <w:color w:val="000000"/>
        </w:rPr>
        <w:tab/>
        <w:t>(a)</w:t>
      </w:r>
      <w:r>
        <w:rPr>
          <w:color w:val="000000"/>
        </w:rPr>
        <w:tab/>
        <w:t>by failing to accept the person’s application for membership; or</w:t>
      </w:r>
    </w:p>
    <w:p w14:paraId="40A4F681" w14:textId="77777777"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14:paraId="139198FE" w14:textId="079C73CF"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53A711DA" w14:textId="77777777" w:rsidR="00024FDF" w:rsidRDefault="00024FDF">
      <w:pPr>
        <w:pStyle w:val="Amain"/>
      </w:pPr>
      <w:r>
        <w:tab/>
        <w:t>(2)</w:t>
      </w:r>
      <w:r>
        <w:tab/>
        <w:t>It is unlawful for a club, the committee of management of a club or a member of the committee of management of a club to discriminate against a member of the club—</w:t>
      </w:r>
    </w:p>
    <w:p w14:paraId="4B64C045" w14:textId="77777777" w:rsidR="00024FDF" w:rsidRDefault="00024FDF">
      <w:pPr>
        <w:pStyle w:val="Apara"/>
      </w:pPr>
      <w:r>
        <w:tab/>
        <w:t>(a)</w:t>
      </w:r>
      <w:r>
        <w:tab/>
        <w:t>in the terms or conditions of membership that are afforded to the member; or</w:t>
      </w:r>
    </w:p>
    <w:p w14:paraId="7330FC5E" w14:textId="77777777" w:rsidR="00024FDF" w:rsidRDefault="00024FDF">
      <w:pPr>
        <w:pStyle w:val="Apara"/>
      </w:pPr>
      <w:r>
        <w:tab/>
        <w:t>(b)</w:t>
      </w:r>
      <w:r>
        <w:tab/>
        <w:t>by failing to accept the member’s application for a particular class or type of membership; or</w:t>
      </w:r>
    </w:p>
    <w:p w14:paraId="394E922B" w14:textId="77777777" w:rsidR="00024FDF" w:rsidRDefault="00024FDF">
      <w:pPr>
        <w:pStyle w:val="Apara"/>
      </w:pPr>
      <w:r>
        <w:lastRenderedPageBreak/>
        <w:tab/>
        <w:t>(c)</w:t>
      </w:r>
      <w:r>
        <w:tab/>
        <w:t>by denying the member access, or limiting the member’s access, to any benefit provided by the club; or</w:t>
      </w:r>
    </w:p>
    <w:p w14:paraId="164A4461" w14:textId="77777777" w:rsidR="00024FDF" w:rsidRDefault="00024FDF">
      <w:pPr>
        <w:pStyle w:val="Apara"/>
      </w:pPr>
      <w:r>
        <w:tab/>
        <w:t>(d)</w:t>
      </w:r>
      <w:r>
        <w:tab/>
        <w:t>by depriving the member of membership or varying the terms of membership; or</w:t>
      </w:r>
    </w:p>
    <w:p w14:paraId="3A2DFF07" w14:textId="77777777" w:rsidR="00024FDF" w:rsidRDefault="00024FDF">
      <w:pPr>
        <w:pStyle w:val="Apara"/>
      </w:pPr>
      <w:r>
        <w:tab/>
        <w:t>(e)</w:t>
      </w:r>
      <w:r>
        <w:tab/>
        <w:t>by subjecting the member to any other detriment.</w:t>
      </w:r>
    </w:p>
    <w:p w14:paraId="119D7574" w14:textId="77777777" w:rsidR="00024FDF" w:rsidRDefault="00024FDF">
      <w:pPr>
        <w:pStyle w:val="AH5Sec"/>
      </w:pPr>
      <w:bookmarkStart w:id="39" w:name="_Toc49265324"/>
      <w:r w:rsidRPr="00C9692D">
        <w:rPr>
          <w:rStyle w:val="CharSectNo"/>
        </w:rPr>
        <w:t>23</w:t>
      </w:r>
      <w:r>
        <w:tab/>
        <w:t>Requests etc for information</w:t>
      </w:r>
      <w:bookmarkEnd w:id="39"/>
    </w:p>
    <w:p w14:paraId="60AFA8AC" w14:textId="77777777"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14:paraId="4DE6BDE7" w14:textId="77777777" w:rsidR="00024FDF" w:rsidRDefault="00024FDF">
      <w:pPr>
        <w:pStyle w:val="PageBreak"/>
      </w:pPr>
      <w:r>
        <w:br w:type="page"/>
      </w:r>
    </w:p>
    <w:p w14:paraId="28102495" w14:textId="77777777" w:rsidR="00024FDF" w:rsidRPr="00C9692D" w:rsidRDefault="00024FDF">
      <w:pPr>
        <w:pStyle w:val="AH2Part"/>
      </w:pPr>
      <w:bookmarkStart w:id="40" w:name="_Toc49265325"/>
      <w:r w:rsidRPr="00C9692D">
        <w:rPr>
          <w:rStyle w:val="CharPartNo"/>
        </w:rPr>
        <w:lastRenderedPageBreak/>
        <w:t>Part 4</w:t>
      </w:r>
      <w:r>
        <w:tab/>
      </w:r>
      <w:r w:rsidRPr="00C9692D">
        <w:rPr>
          <w:rStyle w:val="CharPartText"/>
        </w:rPr>
        <w:t>Exceptions to unlawful discrimination</w:t>
      </w:r>
      <w:bookmarkEnd w:id="40"/>
    </w:p>
    <w:p w14:paraId="0E581D8E" w14:textId="77777777" w:rsidR="00024FDF" w:rsidRPr="00C9692D" w:rsidRDefault="00024FDF">
      <w:pPr>
        <w:pStyle w:val="AH3Div"/>
      </w:pPr>
      <w:bookmarkStart w:id="41" w:name="_Toc49265326"/>
      <w:r w:rsidRPr="00C9692D">
        <w:rPr>
          <w:rStyle w:val="CharDivNo"/>
        </w:rPr>
        <w:t>Division 4.1</w:t>
      </w:r>
      <w:r>
        <w:tab/>
      </w:r>
      <w:r w:rsidRPr="00C9692D">
        <w:rPr>
          <w:rStyle w:val="CharDivText"/>
        </w:rPr>
        <w:t>General exceptions</w:t>
      </w:r>
      <w:bookmarkEnd w:id="41"/>
    </w:p>
    <w:p w14:paraId="6572979E" w14:textId="77777777" w:rsidR="00024FDF" w:rsidRDefault="00024FDF">
      <w:pPr>
        <w:pStyle w:val="AH5Sec"/>
      </w:pPr>
      <w:bookmarkStart w:id="42" w:name="_Toc49265327"/>
      <w:r w:rsidRPr="00C9692D">
        <w:rPr>
          <w:rStyle w:val="CharSectNo"/>
        </w:rPr>
        <w:t>24</w:t>
      </w:r>
      <w:r>
        <w:tab/>
        <w:t>Domestic duties</w:t>
      </w:r>
      <w:bookmarkEnd w:id="42"/>
    </w:p>
    <w:p w14:paraId="782F69BA" w14:textId="77777777" w:rsidR="00024FDF" w:rsidRDefault="00024FDF">
      <w:pPr>
        <w:pStyle w:val="Amainreturn"/>
      </w:pPr>
      <w:r>
        <w:t xml:space="preserve">Section 10 (1) (a) or (b) or section 13 (b) does not make it unlawful for a person (the </w:t>
      </w:r>
      <w:r>
        <w:rPr>
          <w:rStyle w:val="charBoldItals"/>
        </w:rPr>
        <w:t>first person</w:t>
      </w:r>
      <w:r>
        <w:t>) to discriminate against someone else in relation to a position as an employee or contract worker if the duties of the position involve doing domestic duties on the premises where the first person lives.</w:t>
      </w:r>
    </w:p>
    <w:p w14:paraId="4DF802E6" w14:textId="77777777" w:rsidR="00024FDF" w:rsidRDefault="00024FDF">
      <w:pPr>
        <w:pStyle w:val="AH5Sec"/>
      </w:pPr>
      <w:bookmarkStart w:id="43" w:name="_Toc49265328"/>
      <w:r w:rsidRPr="00C9692D">
        <w:rPr>
          <w:rStyle w:val="CharSectNo"/>
        </w:rPr>
        <w:t>25</w:t>
      </w:r>
      <w:r>
        <w:tab/>
        <w:t>Residential care of children</w:t>
      </w:r>
      <w:bookmarkEnd w:id="43"/>
    </w:p>
    <w:p w14:paraId="3E9414FC" w14:textId="77777777"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14:paraId="51F5E2CF" w14:textId="77777777" w:rsidR="00024FDF" w:rsidRDefault="00024FDF" w:rsidP="000D6300">
      <w:pPr>
        <w:pStyle w:val="AH5Sec"/>
      </w:pPr>
      <w:bookmarkStart w:id="44" w:name="_Toc49265329"/>
      <w:r w:rsidRPr="00C9692D">
        <w:rPr>
          <w:rStyle w:val="CharSectNo"/>
        </w:rPr>
        <w:t>25A</w:t>
      </w:r>
      <w:r>
        <w:tab/>
        <w:t>Adoption</w:t>
      </w:r>
      <w:bookmarkEnd w:id="44"/>
    </w:p>
    <w:p w14:paraId="610B022E" w14:textId="3DB1718E"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5" w:tooltip="A1993-20" w:history="1">
        <w:r w:rsidR="00F309EC" w:rsidRPr="00F309EC">
          <w:rPr>
            <w:rStyle w:val="charCitHyperlinkItal"/>
          </w:rPr>
          <w:t>Adoption Act 1993</w:t>
        </w:r>
      </w:hyperlink>
      <w:r>
        <w:rPr>
          <w:rStyle w:val="charItals"/>
        </w:rPr>
        <w:t xml:space="preserve"> </w:t>
      </w:r>
      <w:r>
        <w:t>from discriminating against a person in making a decision—</w:t>
      </w:r>
    </w:p>
    <w:p w14:paraId="7E5F7686" w14:textId="48EE08D6" w:rsidR="000D6300" w:rsidRPr="00CA0982" w:rsidRDefault="000D6300" w:rsidP="000D6300">
      <w:pPr>
        <w:pStyle w:val="Apara"/>
      </w:pPr>
      <w:r w:rsidRPr="00CA0982">
        <w:tab/>
        <w:t>(a)</w:t>
      </w:r>
      <w:r w:rsidRPr="00CA0982">
        <w:tab/>
        <w:t xml:space="preserve">under the </w:t>
      </w:r>
      <w:hyperlink r:id="rId46"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14:paraId="2F52EE63" w14:textId="1C39CBC5" w:rsidR="000D6300" w:rsidRPr="00CA0982" w:rsidRDefault="000D6300" w:rsidP="000D6300">
      <w:pPr>
        <w:pStyle w:val="Apara"/>
      </w:pPr>
      <w:r w:rsidRPr="00CA0982">
        <w:tab/>
        <w:t>(b)</w:t>
      </w:r>
      <w:r w:rsidRPr="00CA0982">
        <w:tab/>
        <w:t xml:space="preserve">under the </w:t>
      </w:r>
      <w:hyperlink r:id="rId47"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14:paraId="1B90219C" w14:textId="07DE06E1" w:rsidR="000D6300" w:rsidRPr="00CA0982" w:rsidRDefault="000D6300" w:rsidP="000E145B">
      <w:pPr>
        <w:pStyle w:val="Apara"/>
        <w:keepNext/>
      </w:pPr>
      <w:r w:rsidRPr="00CA0982">
        <w:lastRenderedPageBreak/>
        <w:tab/>
        <w:t>(c)</w:t>
      </w:r>
      <w:r w:rsidRPr="00CA0982">
        <w:tab/>
        <w:t xml:space="preserve">under the </w:t>
      </w:r>
      <w:hyperlink r:id="rId48"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14:paraId="036628C1" w14:textId="77777777" w:rsidR="00024FDF" w:rsidRDefault="00024FDF">
      <w:pPr>
        <w:pStyle w:val="AH5Sec"/>
      </w:pPr>
      <w:bookmarkStart w:id="45" w:name="_Toc49265330"/>
      <w:r w:rsidRPr="00C9692D">
        <w:rPr>
          <w:rStyle w:val="CharSectNo"/>
        </w:rPr>
        <w:t>26</w:t>
      </w:r>
      <w:r>
        <w:tab/>
        <w:t>Domestic accommodation etc</w:t>
      </w:r>
      <w:bookmarkEnd w:id="45"/>
    </w:p>
    <w:p w14:paraId="013627BE" w14:textId="77777777" w:rsidR="00024FDF" w:rsidRDefault="00024FDF">
      <w:pPr>
        <w:pStyle w:val="Amain"/>
      </w:pPr>
      <w:r>
        <w:tab/>
        <w:t>(1)</w:t>
      </w:r>
      <w:r>
        <w:tab/>
        <w:t>Section 21</w:t>
      </w:r>
      <w:r>
        <w:rPr>
          <w:b/>
          <w:bCs/>
        </w:rPr>
        <w:t xml:space="preserve"> </w:t>
      </w:r>
      <w:r>
        <w:t>does not make unlawful discrimination in relation to—</w:t>
      </w:r>
    </w:p>
    <w:p w14:paraId="159F5D46" w14:textId="77777777" w:rsidR="00024FDF" w:rsidRDefault="00024FDF">
      <w:pPr>
        <w:pStyle w:val="Apara"/>
      </w:pPr>
      <w:r>
        <w:tab/>
        <w:t>(a)</w:t>
      </w:r>
      <w:r>
        <w:tab/>
        <w:t>the provision of accommodation if—</w:t>
      </w:r>
    </w:p>
    <w:p w14:paraId="1DC9F138" w14:textId="77777777" w:rsidR="00024FDF" w:rsidRDefault="00024FDF">
      <w:pPr>
        <w:pStyle w:val="Asubpara"/>
      </w:pPr>
      <w:r>
        <w:tab/>
        <w:t>(i)</w:t>
      </w:r>
      <w:r>
        <w:tab/>
        <w:t>the person who provides or proposes to provide the accommodation, or a near relative or carer of the person, lives and intends to continue to live on the premises; and</w:t>
      </w:r>
    </w:p>
    <w:p w14:paraId="6737A574" w14:textId="77777777"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14:paraId="5CD34CDC" w14:textId="77777777" w:rsidR="00024FDF" w:rsidRDefault="00024FDF">
      <w:pPr>
        <w:pStyle w:val="Apara"/>
      </w:pPr>
      <w:r>
        <w:tab/>
        <w:t>(b)</w:t>
      </w:r>
      <w:r>
        <w:tab/>
        <w:t>the provision of accommodation by a religious body for members of a relevant class of people; or</w:t>
      </w:r>
    </w:p>
    <w:p w14:paraId="313883DE" w14:textId="77777777" w:rsidR="00024FDF" w:rsidRDefault="00024FDF">
      <w:pPr>
        <w:pStyle w:val="Apara"/>
      </w:pPr>
      <w:r>
        <w:tab/>
        <w:t>(c)</w:t>
      </w:r>
      <w:r>
        <w:tab/>
        <w:t>the provision of accommodation by a charitable or voluntary body for members of a relevant class of people.</w:t>
      </w:r>
    </w:p>
    <w:p w14:paraId="60279D5C" w14:textId="77777777"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14:paraId="6ACCB7B9" w14:textId="77777777" w:rsidR="00396BD8" w:rsidRPr="0076224C" w:rsidRDefault="00396BD8" w:rsidP="00396BD8">
      <w:pPr>
        <w:pStyle w:val="aExamHdgss"/>
      </w:pPr>
      <w:r w:rsidRPr="0076224C">
        <w:t>Example—relevant factors</w:t>
      </w:r>
    </w:p>
    <w:p w14:paraId="4AB12439" w14:textId="77777777" w:rsidR="00396BD8" w:rsidRPr="0076224C" w:rsidRDefault="00396BD8" w:rsidP="000E145B">
      <w:pPr>
        <w:pStyle w:val="aExamss"/>
      </w:pPr>
      <w:r w:rsidRPr="0076224C">
        <w:t>effect of the discrimination on the person discriminated against</w:t>
      </w:r>
    </w:p>
    <w:p w14:paraId="08C78DD4" w14:textId="77777777" w:rsidR="00024FDF" w:rsidRDefault="00024FDF" w:rsidP="000E145B">
      <w:pPr>
        <w:pStyle w:val="Amain"/>
        <w:keepNext/>
      </w:pPr>
      <w:r>
        <w:lastRenderedPageBreak/>
        <w:tab/>
        <w:t>(</w:t>
      </w:r>
      <w:r w:rsidR="00396BD8">
        <w:t>3</w:t>
      </w:r>
      <w:r>
        <w:t>)</w:t>
      </w:r>
      <w:r>
        <w:tab/>
        <w:t>In this section:</w:t>
      </w:r>
    </w:p>
    <w:p w14:paraId="6A98BFCD" w14:textId="77777777" w:rsidR="00024FDF" w:rsidRDefault="00024FDF" w:rsidP="000E145B">
      <w:pPr>
        <w:pStyle w:val="aDef"/>
        <w:keepNext/>
      </w:pPr>
      <w:r>
        <w:rPr>
          <w:rStyle w:val="charBoldItals"/>
        </w:rPr>
        <w:t>near relative</w:t>
      </w:r>
      <w:r>
        <w:t>, of a person, means—</w:t>
      </w:r>
    </w:p>
    <w:p w14:paraId="010307C0" w14:textId="77777777" w:rsidR="00024FDF" w:rsidRDefault="00024FDF" w:rsidP="000E145B">
      <w:pPr>
        <w:pStyle w:val="Apara"/>
        <w:keepNext/>
      </w:pPr>
      <w:r>
        <w:tab/>
        <w:t>(a)</w:t>
      </w:r>
      <w:r>
        <w:tab/>
        <w:t>a parent, child, grandparent, grandchild, brother or sister of the person; or</w:t>
      </w:r>
    </w:p>
    <w:p w14:paraId="6C4CEFEB" w14:textId="77777777" w:rsidR="00024FDF" w:rsidRDefault="00024FDF">
      <w:pPr>
        <w:pStyle w:val="Apara"/>
        <w:keepNext/>
      </w:pPr>
      <w:r>
        <w:tab/>
        <w:t>(b)</w:t>
      </w:r>
      <w:r>
        <w:tab/>
        <w:t>a domestic partner of the person or of a person mentioned in paragraph (a).</w:t>
      </w:r>
    </w:p>
    <w:p w14:paraId="5E9CF9CA" w14:textId="6EC8B958"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49" w:tooltip="A2001-14" w:history="1">
        <w:r w:rsidR="00F309EC" w:rsidRPr="00F309EC">
          <w:rPr>
            <w:rStyle w:val="charCitHyperlinkAbbrev"/>
          </w:rPr>
          <w:t>Legislation Act</w:t>
        </w:r>
      </w:hyperlink>
      <w:r>
        <w:t>, s 169.</w:t>
      </w:r>
    </w:p>
    <w:p w14:paraId="4727A3A8" w14:textId="77777777" w:rsidR="00024FDF" w:rsidRDefault="00024FDF">
      <w:pPr>
        <w:pStyle w:val="AH5Sec"/>
      </w:pPr>
      <w:bookmarkStart w:id="46" w:name="_Toc49265331"/>
      <w:r w:rsidRPr="00C9692D">
        <w:rPr>
          <w:rStyle w:val="CharSectNo"/>
        </w:rPr>
        <w:t>26A</w:t>
      </w:r>
      <w:r>
        <w:tab/>
        <w:t>Preselection by employment agencies</w:t>
      </w:r>
      <w:bookmarkEnd w:id="46"/>
    </w:p>
    <w:p w14:paraId="56BE45BD" w14:textId="77777777"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14:paraId="5C86381A" w14:textId="77777777" w:rsidR="00024FDF" w:rsidRDefault="00024FDF">
      <w:pPr>
        <w:pStyle w:val="AH5Sec"/>
        <w:rPr>
          <w:rStyle w:val="CharSectNo"/>
        </w:rPr>
      </w:pPr>
      <w:bookmarkStart w:id="47" w:name="_Toc49265332"/>
      <w:r w:rsidRPr="00C9692D">
        <w:rPr>
          <w:rStyle w:val="CharSectNo"/>
        </w:rPr>
        <w:t>27</w:t>
      </w:r>
      <w:r>
        <w:rPr>
          <w:rStyle w:val="CharSectNo"/>
        </w:rPr>
        <w:tab/>
      </w:r>
      <w:r>
        <w:t>Measures intended to achieve equality</w:t>
      </w:r>
      <w:bookmarkEnd w:id="47"/>
    </w:p>
    <w:p w14:paraId="2423327C" w14:textId="77777777" w:rsidR="00024FDF" w:rsidRDefault="00024FDF">
      <w:pPr>
        <w:pStyle w:val="Amain"/>
      </w:pPr>
      <w:r>
        <w:tab/>
        <w:t>(1)</w:t>
      </w:r>
      <w:r>
        <w:tab/>
        <w:t>Part 3 does not make it unlawful to do an act if a purpose of the act is—</w:t>
      </w:r>
    </w:p>
    <w:p w14:paraId="75548E3E" w14:textId="77777777" w:rsidR="00024FDF" w:rsidRDefault="00024FDF">
      <w:pPr>
        <w:pStyle w:val="Apara"/>
      </w:pPr>
      <w:r>
        <w:tab/>
        <w:t>(a)</w:t>
      </w:r>
      <w:r>
        <w:tab/>
        <w:t>to ensure that members of a relevant class of people have equal opportunities with other people; or</w:t>
      </w:r>
    </w:p>
    <w:p w14:paraId="47E1E080" w14:textId="77777777" w:rsidR="00024FDF" w:rsidRDefault="00024FDF">
      <w:pPr>
        <w:pStyle w:val="Apara"/>
      </w:pPr>
      <w:r>
        <w:tab/>
        <w:t>(b)</w:t>
      </w:r>
      <w:r>
        <w:tab/>
        <w:t>to give members of a relevant class of people access to facilities, services or opportunities to meet the special needs they have as members of the relevant class.</w:t>
      </w:r>
    </w:p>
    <w:p w14:paraId="3F6E71A1" w14:textId="77777777" w:rsidR="00024FDF" w:rsidRDefault="00024FDF" w:rsidP="000E145B">
      <w:pPr>
        <w:pStyle w:val="Amain"/>
        <w:keepNext/>
        <w:keepLines/>
      </w:pPr>
      <w:r>
        <w:lastRenderedPageBreak/>
        <w:tab/>
        <w:t>(2)</w:t>
      </w:r>
      <w:r>
        <w:tab/>
        <w:t>However, subsection (1) does not make it lawful to do an act for a purpose mentioned in that subsection if the act discriminates against a member of the relevant class in a way that is not reasonable for the achievement of that purpose.</w:t>
      </w:r>
    </w:p>
    <w:p w14:paraId="0B0A133F" w14:textId="77777777" w:rsidR="00024FDF" w:rsidRDefault="00024FDF" w:rsidP="000E145B">
      <w:pPr>
        <w:pStyle w:val="aExamHdgss"/>
        <w:keepLines/>
      </w:pPr>
      <w:r>
        <w:t>Example for s (1) (a)</w:t>
      </w:r>
    </w:p>
    <w:p w14:paraId="1C90FEA1" w14:textId="77777777" w:rsidR="00024FDF" w:rsidRDefault="00024FDF" w:rsidP="000E145B">
      <w:pPr>
        <w:pStyle w:val="aExamss"/>
        <w:keepNext/>
        <w:keepLine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w:t>
      </w:r>
      <w:r w:rsidR="00D74E0F">
        <w:t>u</w:t>
      </w:r>
      <w:r>
        <w:t>).</w:t>
      </w:r>
    </w:p>
    <w:p w14:paraId="01851672" w14:textId="77777777" w:rsidR="00024FDF" w:rsidRDefault="00024FDF" w:rsidP="000E145B">
      <w:pPr>
        <w:pStyle w:val="aExamHdgss"/>
        <w:keepNext w:val="0"/>
      </w:pPr>
      <w:r>
        <w:t>Example for s (1) (b)</w:t>
      </w:r>
    </w:p>
    <w:p w14:paraId="69BAD07A" w14:textId="052DD10D" w:rsidR="00024FDF" w:rsidRDefault="00024FDF" w:rsidP="000E145B">
      <w:pPr>
        <w:pStyle w:val="aExams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w:t>
      </w:r>
      <w:r w:rsidR="00353388">
        <w:t> </w:t>
      </w:r>
      <w:r>
        <w:t>(1) (</w:t>
      </w:r>
      <w:r w:rsidR="00D74E0F">
        <w:t>e</w:t>
      </w:r>
      <w:r>
        <w:t>) and age in s 7 (1) (</w:t>
      </w:r>
      <w:r w:rsidR="00D74E0F">
        <w:t>b</w:t>
      </w:r>
      <w:r>
        <w:t xml:space="preserve">) (the </w:t>
      </w:r>
      <w:hyperlink r:id="rId50"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14:paraId="3EDCD9F3" w14:textId="77777777" w:rsidR="00024FDF" w:rsidRDefault="00024FDF">
      <w:pPr>
        <w:pStyle w:val="AH5Sec"/>
      </w:pPr>
      <w:bookmarkStart w:id="48" w:name="_Toc49265333"/>
      <w:r w:rsidRPr="00C9692D">
        <w:rPr>
          <w:rStyle w:val="CharSectNo"/>
        </w:rPr>
        <w:t>28</w:t>
      </w:r>
      <w:r>
        <w:tab/>
        <w:t>Insurance</w:t>
      </w:r>
      <w:bookmarkEnd w:id="48"/>
    </w:p>
    <w:p w14:paraId="39A2075C" w14:textId="77777777" w:rsidR="00024FDF" w:rsidRDefault="00024FDF" w:rsidP="00FC03EC">
      <w:pPr>
        <w:pStyle w:val="Amainreturn"/>
        <w:keepNext/>
        <w:keepLines/>
      </w:pPr>
      <w:r>
        <w:t xml:space="preserve">Part 3 does not make it unlawful for a person (the </w:t>
      </w:r>
      <w:r>
        <w:rPr>
          <w:rStyle w:val="charBoldItals"/>
        </w:rPr>
        <w:t>first person</w:t>
      </w:r>
      <w:r>
        <w:t xml:space="preserve">) to discriminate against someone else (the </w:t>
      </w:r>
      <w:r>
        <w:rPr>
          <w:rStyle w:val="charBoldItals"/>
        </w:rPr>
        <w:t>second person</w:t>
      </w:r>
      <w:r>
        <w:t>) in relation to the terms on which an annuity or policy of insurance is offered to, or may be obtained by, the second person, if the discrimination is reasonable in the circumstances, having regard to any actuarial or statistical data on which it is reasonable for the first person to rely.</w:t>
      </w:r>
    </w:p>
    <w:p w14:paraId="18012439" w14:textId="77777777" w:rsidR="00024FDF" w:rsidRDefault="00024FDF">
      <w:pPr>
        <w:pStyle w:val="AH5Sec"/>
      </w:pPr>
      <w:bookmarkStart w:id="49" w:name="_Toc49265334"/>
      <w:r w:rsidRPr="00C9692D">
        <w:rPr>
          <w:rStyle w:val="CharSectNo"/>
        </w:rPr>
        <w:t>29</w:t>
      </w:r>
      <w:r>
        <w:tab/>
        <w:t>Superannuation</w:t>
      </w:r>
      <w:bookmarkEnd w:id="49"/>
    </w:p>
    <w:p w14:paraId="7ED76356" w14:textId="77777777" w:rsidR="00024FDF" w:rsidRDefault="00024FDF">
      <w:pPr>
        <w:pStyle w:val="Amain"/>
      </w:pPr>
      <w:r>
        <w:tab/>
        <w:t>(1)</w:t>
      </w:r>
      <w:r>
        <w:tab/>
        <w:t>Part 3 does not make it unlawful for a person to discriminate against another person in the terms or conditions relating to a superannuation or provident fund or scheme.</w:t>
      </w:r>
    </w:p>
    <w:p w14:paraId="280AE922" w14:textId="77777777" w:rsidR="00024FDF" w:rsidRDefault="00024FDF" w:rsidP="000E145B">
      <w:pPr>
        <w:pStyle w:val="Amain"/>
        <w:keepNext/>
      </w:pPr>
      <w:r>
        <w:lastRenderedPageBreak/>
        <w:tab/>
        <w:t>(2)</w:t>
      </w:r>
      <w:r>
        <w:tab/>
        <w:t>For discrimination on the ground of age, subsection (1) applies only if—</w:t>
      </w:r>
    </w:p>
    <w:p w14:paraId="459E7FD0" w14:textId="70F76A30" w:rsidR="00024FDF" w:rsidRDefault="00024FDF">
      <w:pPr>
        <w:pStyle w:val="Apara"/>
      </w:pPr>
      <w:r>
        <w:tab/>
        <w:t>(a)</w:t>
      </w:r>
      <w:r>
        <w:tab/>
        <w:t xml:space="preserve">the discrimination is due to the application of a standard in force under the </w:t>
      </w:r>
      <w:hyperlink r:id="rId51" w:tooltip="Act 1993 No 78 (Cwlth)" w:history="1">
        <w:r w:rsidR="0028658F">
          <w:rPr>
            <w:rStyle w:val="charCitHyperlinkItal"/>
          </w:rPr>
          <w:t>Superannuation Industry (Supervision) Act 1993</w:t>
        </w:r>
      </w:hyperlink>
      <w:r>
        <w:t xml:space="preserve"> (Cwlth); or</w:t>
      </w:r>
    </w:p>
    <w:p w14:paraId="6C9A2CD2" w14:textId="77777777" w:rsidR="00024FDF" w:rsidRDefault="00024FDF">
      <w:pPr>
        <w:pStyle w:val="Apara"/>
      </w:pPr>
      <w:r>
        <w:tab/>
        <w:t>(b)</w:t>
      </w:r>
      <w:r>
        <w:tab/>
        <w:t>the discrimination is for the purpose of—</w:t>
      </w:r>
    </w:p>
    <w:p w14:paraId="71B66175" w14:textId="77777777" w:rsidR="00024FDF" w:rsidRDefault="00024FDF">
      <w:pPr>
        <w:pStyle w:val="Asubpara"/>
      </w:pPr>
      <w:r>
        <w:tab/>
        <w:t>(i)</w:t>
      </w:r>
      <w:r>
        <w:tab/>
        <w:t>complying with; or</w:t>
      </w:r>
    </w:p>
    <w:p w14:paraId="7CC5B85E" w14:textId="77777777" w:rsidR="00024FDF" w:rsidRDefault="00024FDF">
      <w:pPr>
        <w:pStyle w:val="Asubpara"/>
      </w:pPr>
      <w:r>
        <w:tab/>
        <w:t>(ii)</w:t>
      </w:r>
      <w:r>
        <w:tab/>
        <w:t>avoiding a penalty under; or</w:t>
      </w:r>
    </w:p>
    <w:p w14:paraId="483ED985" w14:textId="77777777" w:rsidR="00024FDF" w:rsidRDefault="00024FDF">
      <w:pPr>
        <w:pStyle w:val="Asubpara"/>
      </w:pPr>
      <w:r>
        <w:tab/>
        <w:t>(iii)</w:t>
      </w:r>
      <w:r>
        <w:tab/>
        <w:t>obtaining a benefit under;</w:t>
      </w:r>
    </w:p>
    <w:p w14:paraId="2E2BA865" w14:textId="77777777" w:rsidR="00024FDF" w:rsidRDefault="00024FDF">
      <w:pPr>
        <w:pStyle w:val="Aparareturn"/>
      </w:pPr>
      <w:r>
        <w:t>any other Act of the Commonwealth; or</w:t>
      </w:r>
    </w:p>
    <w:p w14:paraId="5BE805CE" w14:textId="77777777" w:rsidR="00024FDF" w:rsidRDefault="00024FDF">
      <w:pPr>
        <w:pStyle w:val="Apara"/>
      </w:pPr>
      <w:r>
        <w:tab/>
        <w:t>(c)</w:t>
      </w:r>
      <w:r>
        <w:tab/>
        <w:t>the discrimination is—</w:t>
      </w:r>
    </w:p>
    <w:p w14:paraId="6F3384E1" w14:textId="77777777" w:rsidR="00024FDF" w:rsidRDefault="00024FDF">
      <w:pPr>
        <w:pStyle w:val="Asubpara"/>
      </w:pPr>
      <w:r>
        <w:tab/>
        <w:t>(i)</w:t>
      </w:r>
      <w:r>
        <w:tab/>
        <w:t>based on actuarial or statistical data on which it is reasonable to rely; and</w:t>
      </w:r>
    </w:p>
    <w:p w14:paraId="267D8BCC" w14:textId="77777777" w:rsidR="00024FDF" w:rsidRDefault="00024FDF">
      <w:pPr>
        <w:pStyle w:val="Asubpara"/>
      </w:pPr>
      <w:r>
        <w:tab/>
        <w:t>(ii)</w:t>
      </w:r>
      <w:r>
        <w:tab/>
        <w:t>reasonable having regard to the data and any other relevant factors; or</w:t>
      </w:r>
    </w:p>
    <w:p w14:paraId="3968E5DB" w14:textId="77777777" w:rsidR="00024FDF" w:rsidRDefault="00024FDF" w:rsidP="00FC03EC">
      <w:pPr>
        <w:pStyle w:val="Apara"/>
        <w:keepNext/>
      </w:pPr>
      <w:r>
        <w:tab/>
        <w:t>(d)</w:t>
      </w:r>
      <w:r>
        <w:tab/>
        <w:t>if there are no actuarial or statistical data on which it is reasonable to rely—the discrimination is—</w:t>
      </w:r>
    </w:p>
    <w:p w14:paraId="0846C6BF" w14:textId="77777777" w:rsidR="00024FDF" w:rsidRDefault="00024FDF">
      <w:pPr>
        <w:pStyle w:val="Asubpara"/>
      </w:pPr>
      <w:r>
        <w:tab/>
        <w:t>(i)</w:t>
      </w:r>
      <w:r>
        <w:tab/>
        <w:t xml:space="preserve">based on other data on which it is reasonable to rely; and </w:t>
      </w:r>
    </w:p>
    <w:p w14:paraId="1E434C1B" w14:textId="77777777" w:rsidR="00024FDF" w:rsidRDefault="00024FDF">
      <w:pPr>
        <w:pStyle w:val="Asubpara"/>
      </w:pPr>
      <w:r>
        <w:tab/>
        <w:t>(ii)</w:t>
      </w:r>
      <w:r>
        <w:tab/>
        <w:t>reasonable having regard to that data and any other relevant factors; or</w:t>
      </w:r>
    </w:p>
    <w:p w14:paraId="16CB5C90" w14:textId="77777777" w:rsidR="00024FDF" w:rsidRDefault="00024FDF">
      <w:pPr>
        <w:pStyle w:val="Apara"/>
      </w:pPr>
      <w:r>
        <w:tab/>
        <w:t>(e)</w:t>
      </w:r>
      <w:r>
        <w:tab/>
        <w:t>if there are no data at all on which it is reasonable to rely—the discrimination is reasonable having regard to any other relevant factors.</w:t>
      </w:r>
    </w:p>
    <w:p w14:paraId="12AAAEFF" w14:textId="77777777" w:rsidR="00024FDF" w:rsidRDefault="00024FDF">
      <w:pPr>
        <w:pStyle w:val="Amain"/>
      </w:pPr>
      <w:r>
        <w:tab/>
        <w:t>(3)</w:t>
      </w:r>
      <w:r>
        <w:tab/>
        <w:t>Subsection (2) applies in relation to a new superannuation fund condition irrespective of—</w:t>
      </w:r>
    </w:p>
    <w:p w14:paraId="39082655" w14:textId="77777777" w:rsidR="00024FDF" w:rsidRDefault="00024FDF">
      <w:pPr>
        <w:pStyle w:val="Apara"/>
      </w:pPr>
      <w:r>
        <w:tab/>
        <w:t>(a)</w:t>
      </w:r>
      <w:r>
        <w:tab/>
        <w:t>whether the fund was in existence immediately before 4 March 1994; and</w:t>
      </w:r>
    </w:p>
    <w:p w14:paraId="08B35F7A" w14:textId="77777777" w:rsidR="00024FDF" w:rsidRDefault="00024FDF">
      <w:pPr>
        <w:pStyle w:val="Apara"/>
      </w:pPr>
      <w:r>
        <w:lastRenderedPageBreak/>
        <w:tab/>
        <w:t>(b)</w:t>
      </w:r>
      <w:r>
        <w:tab/>
        <w:t>when the person to whom the discrimination relates became a member of the fund.</w:t>
      </w:r>
    </w:p>
    <w:p w14:paraId="64628191" w14:textId="77777777" w:rsidR="00024FDF" w:rsidRDefault="00024FDF">
      <w:pPr>
        <w:pStyle w:val="Amain"/>
      </w:pPr>
      <w:r>
        <w:tab/>
        <w:t>(4)</w:t>
      </w:r>
      <w:r>
        <w:tab/>
        <w:t>Subsection (2) does not apply in relation to an existing superannuation fund condition if the person to whom the discrimination relates became a member of the fund before, or not later than 12 months after, 4 March 1994.</w:t>
      </w:r>
    </w:p>
    <w:p w14:paraId="321184FF" w14:textId="77777777" w:rsidR="00024FDF" w:rsidRDefault="00024FDF">
      <w:pPr>
        <w:pStyle w:val="Amain"/>
      </w:pPr>
      <w:r>
        <w:tab/>
        <w:t>(5)</w:t>
      </w:r>
      <w:r>
        <w:tab/>
        <w:t>In this section:</w:t>
      </w:r>
    </w:p>
    <w:p w14:paraId="65280500" w14:textId="77777777" w:rsidR="00024FDF" w:rsidRDefault="00024FDF">
      <w:pPr>
        <w:pStyle w:val="aDef"/>
      </w:pPr>
      <w:r>
        <w:rPr>
          <w:rStyle w:val="charBoldItals"/>
        </w:rPr>
        <w:t>existing superannuation fund condition</w:t>
      </w:r>
      <w:r>
        <w:t xml:space="preserve"> means a superannuation fund condition in existence immediately before 4 March 1994.</w:t>
      </w:r>
    </w:p>
    <w:p w14:paraId="4B54AD16" w14:textId="77777777" w:rsidR="00024FDF" w:rsidRDefault="00024FDF">
      <w:pPr>
        <w:pStyle w:val="aDef"/>
        <w:keepNext/>
        <w:rPr>
          <w:color w:val="000000"/>
        </w:rPr>
      </w:pPr>
      <w:r>
        <w:rPr>
          <w:rStyle w:val="charBoldItals"/>
        </w:rPr>
        <w:t>new superannuation fund condition</w:t>
      </w:r>
      <w:r>
        <w:rPr>
          <w:color w:val="000000"/>
        </w:rPr>
        <w:t xml:space="preserve"> means—</w:t>
      </w:r>
    </w:p>
    <w:p w14:paraId="0A8107E7" w14:textId="77777777" w:rsidR="00024FDF" w:rsidRDefault="00024FDF">
      <w:pPr>
        <w:pStyle w:val="aDefpara"/>
      </w:pPr>
      <w:r>
        <w:tab/>
        <w:t>(a)</w:t>
      </w:r>
      <w:r>
        <w:tab/>
        <w:t>a superannuation fund condition that came into existence on or after 4 March 1994; or</w:t>
      </w:r>
    </w:p>
    <w:p w14:paraId="1318D368" w14:textId="77777777" w:rsidR="00024FDF" w:rsidRDefault="00024FDF">
      <w:pPr>
        <w:pStyle w:val="aDefpara"/>
      </w:pPr>
      <w:r>
        <w:tab/>
        <w:t>(b)</w:t>
      </w:r>
      <w:r>
        <w:tab/>
        <w:t>an alteration made on or after 4 March 1994 to an existing superannuation fund condition.</w:t>
      </w:r>
    </w:p>
    <w:p w14:paraId="3A72EFE2" w14:textId="77777777" w:rsidR="00024FDF" w:rsidRDefault="00024FDF">
      <w:pPr>
        <w:pStyle w:val="AH5Sec"/>
      </w:pPr>
      <w:bookmarkStart w:id="50" w:name="_Toc49265335"/>
      <w:r w:rsidRPr="00C9692D">
        <w:rPr>
          <w:rStyle w:val="CharSectNo"/>
        </w:rPr>
        <w:t>30</w:t>
      </w:r>
      <w:r>
        <w:tab/>
        <w:t>Acts done under statutory authority etc</w:t>
      </w:r>
      <w:bookmarkEnd w:id="50"/>
    </w:p>
    <w:p w14:paraId="6669864B" w14:textId="77777777" w:rsidR="00024FDF" w:rsidRDefault="00024FDF">
      <w:pPr>
        <w:pStyle w:val="Amain"/>
      </w:pPr>
      <w:r>
        <w:tab/>
        <w:t>(1)</w:t>
      </w:r>
      <w:r>
        <w:tab/>
        <w:t>This Act does not make unlawful anything done necessarily for the purpose of complying with a requirement of—</w:t>
      </w:r>
    </w:p>
    <w:p w14:paraId="7951D93D" w14:textId="77777777" w:rsidR="00024FDF" w:rsidRDefault="00024FDF">
      <w:pPr>
        <w:pStyle w:val="Apara"/>
      </w:pPr>
      <w:r>
        <w:tab/>
        <w:t>(a)</w:t>
      </w:r>
      <w:r>
        <w:tab/>
        <w:t>a Territory law; or</w:t>
      </w:r>
    </w:p>
    <w:p w14:paraId="5407EBE0" w14:textId="77777777" w:rsidR="00024FDF" w:rsidRDefault="00024FDF">
      <w:pPr>
        <w:pStyle w:val="Apara"/>
      </w:pPr>
      <w:r>
        <w:tab/>
        <w:t>(b)</w:t>
      </w:r>
      <w:r>
        <w:tab/>
        <w:t>a determination or direction made under a Territory law; or</w:t>
      </w:r>
    </w:p>
    <w:p w14:paraId="4EF0CDCF" w14:textId="77777777" w:rsidR="00024FDF" w:rsidRDefault="00024FDF">
      <w:pPr>
        <w:pStyle w:val="Apara"/>
      </w:pPr>
      <w:r>
        <w:tab/>
        <w:t>(c)</w:t>
      </w:r>
      <w:r>
        <w:tab/>
        <w:t>an order of a court; or</w:t>
      </w:r>
    </w:p>
    <w:p w14:paraId="07146B73" w14:textId="77777777" w:rsidR="00024FDF" w:rsidRDefault="00024FDF">
      <w:pPr>
        <w:pStyle w:val="Apara"/>
      </w:pPr>
      <w:r>
        <w:tab/>
        <w:t>(d)</w:t>
      </w:r>
      <w:r>
        <w:tab/>
      </w:r>
      <w:r w:rsidR="00900FD3">
        <w:tab/>
        <w:t>an order of the ACAT.</w:t>
      </w:r>
    </w:p>
    <w:p w14:paraId="356AC7CF" w14:textId="77777777" w:rsidR="00024FDF" w:rsidRDefault="00024FDF">
      <w:pPr>
        <w:pStyle w:val="Amain"/>
      </w:pPr>
      <w:r>
        <w:tab/>
        <w:t>(</w:t>
      </w:r>
      <w:r w:rsidR="00A13BD8">
        <w:t>2)</w:t>
      </w:r>
      <w:r w:rsidR="00A13BD8">
        <w:tab/>
        <w:t>The Minister may</w:t>
      </w:r>
      <w:r>
        <w:t xml:space="preserve"> declare that subsection (1) (a) and (b) expire on a day stated in the declaration.</w:t>
      </w:r>
    </w:p>
    <w:p w14:paraId="5C803068" w14:textId="77777777" w:rsidR="00024FDF" w:rsidRDefault="00024FDF">
      <w:pPr>
        <w:pStyle w:val="Amain"/>
        <w:keepNext/>
      </w:pPr>
      <w:r>
        <w:tab/>
        <w:t>(3)</w:t>
      </w:r>
      <w:r>
        <w:tab/>
        <w:t>The declaration is a notifiable instrument.</w:t>
      </w:r>
    </w:p>
    <w:p w14:paraId="3CCDE850" w14:textId="5DA80167"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2" w:tooltip="A2001-14" w:history="1">
        <w:r w:rsidR="00F309EC" w:rsidRPr="00F309EC">
          <w:rPr>
            <w:rStyle w:val="charCitHyperlinkAbbrev"/>
          </w:rPr>
          <w:t>Legislation Act</w:t>
        </w:r>
      </w:hyperlink>
      <w:r>
        <w:t>.</w:t>
      </w:r>
    </w:p>
    <w:p w14:paraId="4256196F" w14:textId="77777777" w:rsidR="00024FDF" w:rsidRDefault="00024FDF">
      <w:pPr>
        <w:pStyle w:val="Amain"/>
      </w:pPr>
      <w:r>
        <w:tab/>
        <w:t>(4)</w:t>
      </w:r>
      <w:r>
        <w:tab/>
        <w:t>Subsection (1) (a) and (b) and this subsection expire on the day stated in the declaration.</w:t>
      </w:r>
    </w:p>
    <w:p w14:paraId="7C1A7F07" w14:textId="77777777" w:rsidR="00024FDF" w:rsidRDefault="00024FDF">
      <w:pPr>
        <w:pStyle w:val="AH5Sec"/>
      </w:pPr>
      <w:bookmarkStart w:id="51" w:name="_Toc49265336"/>
      <w:r w:rsidRPr="00C9692D">
        <w:rPr>
          <w:rStyle w:val="CharSectNo"/>
        </w:rPr>
        <w:lastRenderedPageBreak/>
        <w:t>31</w:t>
      </w:r>
      <w:r>
        <w:tab/>
        <w:t>Voluntary bodies</w:t>
      </w:r>
      <w:bookmarkEnd w:id="51"/>
    </w:p>
    <w:p w14:paraId="1F88293B" w14:textId="77777777" w:rsidR="00024FDF" w:rsidRDefault="00024FDF">
      <w:pPr>
        <w:pStyle w:val="Amainreturn"/>
      </w:pPr>
      <w:r>
        <w:t>Part 3 does not make it unlawful for a voluntary body to discriminate against a person in relation to—</w:t>
      </w:r>
    </w:p>
    <w:p w14:paraId="45A26F4F" w14:textId="77777777" w:rsidR="00024FDF" w:rsidRDefault="00024FDF">
      <w:pPr>
        <w:pStyle w:val="Apara"/>
      </w:pPr>
      <w:r>
        <w:tab/>
        <w:t>(a)</w:t>
      </w:r>
      <w:r>
        <w:tab/>
        <w:t>the admission of people as members of the body; or</w:t>
      </w:r>
    </w:p>
    <w:p w14:paraId="0395105B" w14:textId="77777777" w:rsidR="00024FDF" w:rsidRDefault="00024FDF">
      <w:pPr>
        <w:pStyle w:val="Apara"/>
      </w:pPr>
      <w:r>
        <w:tab/>
        <w:t>(b)</w:t>
      </w:r>
      <w:r>
        <w:tab/>
        <w:t>the provision of benefits, facilities or services to people, whether the people are members of the body or otherwise.</w:t>
      </w:r>
    </w:p>
    <w:p w14:paraId="08A120B2" w14:textId="77777777" w:rsidR="00024FDF" w:rsidRDefault="00024FDF">
      <w:pPr>
        <w:pStyle w:val="AH5Sec"/>
      </w:pPr>
      <w:bookmarkStart w:id="52" w:name="_Toc49265337"/>
      <w:r w:rsidRPr="00C9692D">
        <w:rPr>
          <w:rStyle w:val="CharSectNo"/>
        </w:rPr>
        <w:t>32</w:t>
      </w:r>
      <w:r>
        <w:tab/>
        <w:t>Religious bodies</w:t>
      </w:r>
      <w:bookmarkEnd w:id="52"/>
    </w:p>
    <w:p w14:paraId="286FF188" w14:textId="77777777" w:rsidR="00024FDF" w:rsidRDefault="003956AE" w:rsidP="003956AE">
      <w:pPr>
        <w:pStyle w:val="Amain"/>
      </w:pPr>
      <w:r>
        <w:tab/>
        <w:t>(1)</w:t>
      </w:r>
      <w:r>
        <w:tab/>
      </w:r>
      <w:r w:rsidR="00024FDF">
        <w:t>Part 3 does not apply in relation to—</w:t>
      </w:r>
    </w:p>
    <w:p w14:paraId="6991AFF7" w14:textId="77777777" w:rsidR="00024FDF" w:rsidRDefault="00024FDF">
      <w:pPr>
        <w:pStyle w:val="Apara"/>
      </w:pPr>
      <w:r>
        <w:tab/>
        <w:t>(a)</w:t>
      </w:r>
      <w:r>
        <w:tab/>
        <w:t>the ordination or appointment of priests, ministers of religion or members of any religious order; or</w:t>
      </w:r>
    </w:p>
    <w:p w14:paraId="15189477" w14:textId="77777777" w:rsidR="00024FDF" w:rsidRDefault="00024FDF">
      <w:pPr>
        <w:pStyle w:val="Apara"/>
      </w:pPr>
      <w:r>
        <w:tab/>
        <w:t>(b)</w:t>
      </w:r>
      <w:r>
        <w:tab/>
        <w:t>the training or education of people seeking ordination or appointment as priests, ministers of religion or members of a religious order; or</w:t>
      </w:r>
    </w:p>
    <w:p w14:paraId="6B0444C3" w14:textId="77777777" w:rsidR="00024FDF" w:rsidRDefault="00024FDF">
      <w:pPr>
        <w:pStyle w:val="Apara"/>
      </w:pPr>
      <w:r>
        <w:tab/>
        <w:t>(c)</w:t>
      </w:r>
      <w:r>
        <w:tab/>
        <w:t>the selection or appointment of people to exercise functions for the purposes of, or in connection with, any religious observance or practice; or</w:t>
      </w:r>
    </w:p>
    <w:p w14:paraId="1DCEDB23" w14:textId="77777777" w:rsidR="00024FDF" w:rsidRDefault="00024FDF">
      <w:pPr>
        <w:pStyle w:val="Apara"/>
      </w:pPr>
      <w:r>
        <w:tab/>
        <w:t>(d)</w:t>
      </w:r>
      <w:r>
        <w:tab/>
        <w:t xml:space="preserve">any other act or practice </w:t>
      </w:r>
      <w:r w:rsidR="00984A58" w:rsidRPr="00397307">
        <w:t>(other than a defined act)</w:t>
      </w:r>
      <w:r w:rsidR="00984A58">
        <w:t xml:space="preserve"> </w:t>
      </w:r>
      <w:r>
        <w:t>of a body established for religious purposes, if the act or practice conforms to the doctrines, tenets or beliefs of that religion and is necessary to avoid injury to the religious susceptibilities of adherents of that religion.</w:t>
      </w:r>
    </w:p>
    <w:p w14:paraId="23B98F94" w14:textId="77777777" w:rsidR="003956AE" w:rsidRPr="00397307" w:rsidRDefault="003956AE" w:rsidP="003956AE">
      <w:pPr>
        <w:pStyle w:val="Amain"/>
      </w:pPr>
      <w:r w:rsidRPr="00397307">
        <w:tab/>
        <w:t>(2)</w:t>
      </w:r>
      <w:r w:rsidRPr="00397307">
        <w:tab/>
        <w:t>In this section:</w:t>
      </w:r>
    </w:p>
    <w:p w14:paraId="20C5EDA5" w14:textId="77777777" w:rsidR="003956AE" w:rsidRPr="00397307" w:rsidRDefault="003956AE" w:rsidP="003956AE">
      <w:pPr>
        <w:pStyle w:val="aDef"/>
        <w:keepNext/>
      </w:pPr>
      <w:r w:rsidRPr="00397307">
        <w:rPr>
          <w:rStyle w:val="charBoldItals"/>
        </w:rPr>
        <w:t>defined act</w:t>
      </w:r>
      <w:r w:rsidRPr="00397307">
        <w:t>, by a religious body, means an act or practice in relation to—</w:t>
      </w:r>
    </w:p>
    <w:p w14:paraId="643A945A" w14:textId="77777777" w:rsidR="003956AE" w:rsidRPr="00397307" w:rsidRDefault="003956AE" w:rsidP="003956AE">
      <w:pPr>
        <w:pStyle w:val="aDefpara"/>
      </w:pPr>
      <w:r w:rsidRPr="00397307">
        <w:tab/>
        <w:t>(a)</w:t>
      </w:r>
      <w:r w:rsidRPr="00397307">
        <w:tab/>
        <w:t>the employment or contracting of a person by the body to work in an educational institution; or</w:t>
      </w:r>
    </w:p>
    <w:p w14:paraId="365A307D" w14:textId="77777777" w:rsidR="003956AE" w:rsidRDefault="003956AE" w:rsidP="003956AE">
      <w:pPr>
        <w:pStyle w:val="aDefpara"/>
      </w:pPr>
      <w:r w:rsidRPr="00397307">
        <w:tab/>
        <w:t>(b)</w:t>
      </w:r>
      <w:r w:rsidRPr="00397307">
        <w:tab/>
        <w:t>the admission, treatment or continued enrolment of a person as a student at an educational institution.</w:t>
      </w:r>
    </w:p>
    <w:p w14:paraId="3D03058D" w14:textId="77777777" w:rsidR="000D681B" w:rsidRPr="0076224C" w:rsidRDefault="000D681B" w:rsidP="000D681B">
      <w:pPr>
        <w:pStyle w:val="AH5Sec"/>
      </w:pPr>
      <w:bookmarkStart w:id="53" w:name="_Toc49265338"/>
      <w:r w:rsidRPr="00C9692D">
        <w:rPr>
          <w:rStyle w:val="CharSectNo"/>
        </w:rPr>
        <w:lastRenderedPageBreak/>
        <w:t>33A</w:t>
      </w:r>
      <w:r w:rsidRPr="0076224C">
        <w:tab/>
        <w:t>Discrimination relating to accommodation, goods or services etc</w:t>
      </w:r>
      <w:bookmarkEnd w:id="53"/>
    </w:p>
    <w:p w14:paraId="37F8B968" w14:textId="77777777" w:rsidR="000D681B" w:rsidRPr="0076224C" w:rsidRDefault="000D681B" w:rsidP="000D681B">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14:paraId="5BED93AF" w14:textId="77777777" w:rsidR="00024FDF" w:rsidRPr="00C9692D" w:rsidRDefault="00024FDF" w:rsidP="0008187B">
      <w:pPr>
        <w:pStyle w:val="AH3Div"/>
        <w:keepLines/>
      </w:pPr>
      <w:bookmarkStart w:id="54" w:name="_Toc49265339"/>
      <w:r w:rsidRPr="00C9692D">
        <w:rPr>
          <w:rStyle w:val="CharDivNo"/>
        </w:rPr>
        <w:t>Division 4.2</w:t>
      </w:r>
      <w:r>
        <w:tab/>
      </w:r>
      <w:r w:rsidRPr="00C9692D">
        <w:rPr>
          <w:rStyle w:val="CharDivText"/>
        </w:rPr>
        <w:t>Exceptions about sex, relationship status, pregnancy or breastfeeding</w:t>
      </w:r>
      <w:bookmarkEnd w:id="54"/>
    </w:p>
    <w:p w14:paraId="444796A9" w14:textId="77777777" w:rsidR="00024FDF" w:rsidRDefault="00024FDF" w:rsidP="0008187B">
      <w:pPr>
        <w:pStyle w:val="AH5Sec"/>
        <w:keepLines/>
      </w:pPr>
      <w:bookmarkStart w:id="55" w:name="_Toc49265340"/>
      <w:r w:rsidRPr="00C9692D">
        <w:rPr>
          <w:rStyle w:val="CharSectNo"/>
        </w:rPr>
        <w:t>34</w:t>
      </w:r>
      <w:r>
        <w:tab/>
        <w:t>Genuine occupational qualifications—sex</w:t>
      </w:r>
      <w:bookmarkEnd w:id="55"/>
    </w:p>
    <w:p w14:paraId="096BB56D" w14:textId="77777777" w:rsidR="00024FDF" w:rsidRDefault="00024FDF" w:rsidP="0008187B">
      <w:pPr>
        <w:pStyle w:val="Amain"/>
        <w:keepNext/>
        <w:keepLines/>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sex in relation to a position as an employee, commission agent, contract worker or partner if it is a genuine occupational qualification for the position that the position be filled by a person of the opposite sex to the relevant person.</w:t>
      </w:r>
    </w:p>
    <w:p w14:paraId="041BDCE2" w14:textId="77777777" w:rsidR="00024FDF" w:rsidRDefault="00024FDF">
      <w:pPr>
        <w:pStyle w:val="Amain"/>
      </w:pPr>
      <w:r>
        <w:tab/>
        <w:t>(2)</w:t>
      </w:r>
      <w:r>
        <w:tab/>
        <w:t xml:space="preserve">Without limiting subsection (1), it is a genuine occupational qualification, in relation to a particular position, to be a person of a particular sex (the </w:t>
      </w:r>
      <w:r>
        <w:rPr>
          <w:rStyle w:val="charBoldItals"/>
        </w:rPr>
        <w:t>relevant sex</w:t>
      </w:r>
      <w:r>
        <w:t>) if—</w:t>
      </w:r>
    </w:p>
    <w:p w14:paraId="3BF58C1D" w14:textId="77777777" w:rsidR="00024FDF" w:rsidRDefault="00024FDF">
      <w:pPr>
        <w:pStyle w:val="Apara"/>
      </w:pPr>
      <w:r>
        <w:tab/>
        <w:t>(a)</w:t>
      </w:r>
      <w:r>
        <w:tab/>
        <w:t>the duties of the position can be performed only by a person having particular physical attributes (other than attributes of strength or stamina) that are not possessed by people not of the relevant sex; or</w:t>
      </w:r>
    </w:p>
    <w:p w14:paraId="560D0F59" w14:textId="77777777" w:rsidR="00024FDF" w:rsidRDefault="00024FDF">
      <w:pPr>
        <w:pStyle w:val="Apara"/>
      </w:pPr>
      <w:r>
        <w:tab/>
        <w:t>(b)</w:t>
      </w:r>
      <w:r>
        <w:tab/>
        <w:t>the duties of the position involve performing in a dramatic performance or other entertainment in a role that, for reasons of authenticity, aesthetics or tradition is required to be performed by a person of the relevant sex; or</w:t>
      </w:r>
    </w:p>
    <w:p w14:paraId="4E12A8DD" w14:textId="77777777" w:rsidR="00024FDF" w:rsidRDefault="00024FDF" w:rsidP="000E145B">
      <w:pPr>
        <w:pStyle w:val="Apara"/>
        <w:keepLines/>
      </w:pPr>
      <w:r>
        <w:lastRenderedPageBreak/>
        <w:tab/>
        <w:t>(c)</w:t>
      </w:r>
      <w:r>
        <w:tab/>
        <w:t>the duties of the position involve participating as an artist’s or photographic model in the production of a work of art, visual image or sequence of visual images for which a person of the relevant sex is required for reasons of authenticity; or</w:t>
      </w:r>
    </w:p>
    <w:p w14:paraId="3CE516D4" w14:textId="77777777" w:rsidR="00024FDF" w:rsidRDefault="00024FDF">
      <w:pPr>
        <w:pStyle w:val="Apara"/>
      </w:pPr>
      <w:r>
        <w:tab/>
        <w:t>(d)</w:t>
      </w:r>
      <w:r>
        <w:tab/>
        <w:t>the duties of the position need to be performed by a person of the relevant sex to preserve decency or privacy because they involve the fitting of clothing for people of that sex; or</w:t>
      </w:r>
    </w:p>
    <w:p w14:paraId="3BA9961D" w14:textId="77777777" w:rsidR="00024FDF" w:rsidRDefault="00024FDF">
      <w:pPr>
        <w:pStyle w:val="Apara"/>
      </w:pPr>
      <w:r>
        <w:tab/>
        <w:t>(e)</w:t>
      </w:r>
      <w:r>
        <w:tab/>
        <w:t>the duties of the position include the conduct of searches of the clothing or bodies of people of the relevant sex; or</w:t>
      </w:r>
    </w:p>
    <w:p w14:paraId="73F09ADE" w14:textId="77777777" w:rsidR="00024FDF" w:rsidRDefault="00024FDF">
      <w:pPr>
        <w:pStyle w:val="Apara"/>
      </w:pPr>
      <w:r>
        <w:tab/>
        <w:t>(f)</w:t>
      </w:r>
      <w:r>
        <w:tab/>
        <w:t>the occupant of the position is required to enter a lavatory ordinarily used by people of the relevant sex while the lavatory is in use by people of that sex; or</w:t>
      </w:r>
    </w:p>
    <w:p w14:paraId="707229A9" w14:textId="77777777" w:rsidR="00024FDF" w:rsidRDefault="00024FDF">
      <w:pPr>
        <w:pStyle w:val="Apara"/>
      </w:pPr>
      <w:r>
        <w:tab/>
        <w:t>(g)</w:t>
      </w:r>
      <w:r>
        <w:tab/>
        <w:t>the occupant of the position is required to live on premises provided by the employer or principal and—</w:t>
      </w:r>
    </w:p>
    <w:p w14:paraId="66B531B4" w14:textId="77777777" w:rsidR="00024FDF" w:rsidRDefault="00024FDF">
      <w:pPr>
        <w:pStyle w:val="Asubpara"/>
      </w:pPr>
      <w:r>
        <w:tab/>
        <w:t>(i)</w:t>
      </w:r>
      <w:r>
        <w:tab/>
        <w:t>the premises are not equipped with separate sleeping accommodation or sanitary facilities for people of each sex; and</w:t>
      </w:r>
    </w:p>
    <w:p w14:paraId="5040A33A" w14:textId="77777777" w:rsidR="00024FDF" w:rsidRDefault="00024FDF">
      <w:pPr>
        <w:pStyle w:val="Asubpara"/>
      </w:pPr>
      <w:r>
        <w:tab/>
        <w:t>(ii)</w:t>
      </w:r>
      <w:r>
        <w:tab/>
        <w:t>the premises are already occupied by a person of the relevant sex and are not occupied by any person not of the relevant sex; and</w:t>
      </w:r>
    </w:p>
    <w:p w14:paraId="5AC2C3EE" w14:textId="77777777" w:rsidR="00024FDF" w:rsidRDefault="00024FDF">
      <w:pPr>
        <w:pStyle w:val="Asubpara"/>
      </w:pPr>
      <w:r>
        <w:tab/>
        <w:t>(iii)</w:t>
      </w:r>
      <w:r>
        <w:tab/>
        <w:t>it is not reasonable to expect the employer or principal to provide separate sleeping accommodation or sanitary facilities for people of each sex; or</w:t>
      </w:r>
    </w:p>
    <w:p w14:paraId="7CE375D2" w14:textId="77777777" w:rsidR="00024FDF" w:rsidRDefault="00024FDF">
      <w:pPr>
        <w:pStyle w:val="Apara"/>
      </w:pPr>
      <w:r>
        <w:tab/>
        <w:t>(h)</w:t>
      </w:r>
      <w:r>
        <w:tab/>
        <w:t>the occupant of the position is required to enter areas ordinarily used only by people of the relevant sex while those people are in a state of undress; or</w:t>
      </w:r>
    </w:p>
    <w:p w14:paraId="3D2BFCDD" w14:textId="77777777" w:rsidR="00024FDF" w:rsidRDefault="00024FDF">
      <w:pPr>
        <w:pStyle w:val="Apara"/>
      </w:pPr>
      <w:r>
        <w:tab/>
        <w:t>(i)</w:t>
      </w:r>
      <w:r>
        <w:tab/>
        <w:t>the duties of the position involve providing people of the relevant sex with services for the purpose of promoting their welfare if those services can most effectively be provided by a person of that sex; or</w:t>
      </w:r>
    </w:p>
    <w:p w14:paraId="5B9082A0" w14:textId="77777777" w:rsidR="00024FDF" w:rsidRDefault="00024FDF">
      <w:pPr>
        <w:pStyle w:val="Apara"/>
      </w:pPr>
      <w:r>
        <w:lastRenderedPageBreak/>
        <w:tab/>
        <w:t>(j)</w:t>
      </w:r>
      <w:r>
        <w:tab/>
        <w:t>the position is declared under the regulations to be a position in relation to which it is a genuine occupational qualification to be a person of a particular sex.</w:t>
      </w:r>
    </w:p>
    <w:p w14:paraId="51F013E2" w14:textId="77777777" w:rsidR="00024FDF" w:rsidRDefault="00024FDF">
      <w:pPr>
        <w:pStyle w:val="AH5Sec"/>
      </w:pPr>
      <w:bookmarkStart w:id="56" w:name="_Toc49265341"/>
      <w:r w:rsidRPr="00C9692D">
        <w:rPr>
          <w:rStyle w:val="CharSectNo"/>
        </w:rPr>
        <w:t>35</w:t>
      </w:r>
      <w:r>
        <w:tab/>
        <w:t>Employment of couple</w:t>
      </w:r>
      <w:bookmarkEnd w:id="56"/>
    </w:p>
    <w:p w14:paraId="0237A431" w14:textId="77777777"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14:paraId="2BA28C2C" w14:textId="78A51A77"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3" w:tooltip="A2001-14" w:history="1">
        <w:r w:rsidR="00F309EC" w:rsidRPr="00F309EC">
          <w:rPr>
            <w:rStyle w:val="charCitHyperlinkAbbrev"/>
          </w:rPr>
          <w:t>Legislation Act</w:t>
        </w:r>
      </w:hyperlink>
      <w:r>
        <w:t>,  s 169.</w:t>
      </w:r>
      <w:r>
        <w:tab/>
      </w:r>
    </w:p>
    <w:p w14:paraId="15E83973" w14:textId="77777777" w:rsidR="00024FDF" w:rsidRDefault="00024FDF">
      <w:pPr>
        <w:pStyle w:val="AH5Sec"/>
      </w:pPr>
      <w:bookmarkStart w:id="57" w:name="_Toc49265342"/>
      <w:r w:rsidRPr="00C9692D">
        <w:rPr>
          <w:rStyle w:val="CharSectNo"/>
        </w:rPr>
        <w:t>36</w:t>
      </w:r>
      <w:r>
        <w:tab/>
        <w:t>Educational institutions for members of one sex</w:t>
      </w:r>
      <w:bookmarkEnd w:id="57"/>
    </w:p>
    <w:p w14:paraId="08F0A382" w14:textId="77777777" w:rsidR="00024FDF" w:rsidRDefault="00024FDF">
      <w:pPr>
        <w:pStyle w:val="Amainreturn"/>
        <w:keepNext/>
      </w:pPr>
      <w:r>
        <w:t>Section 18 does not make unlawful discrimination on the ground of sex in relation to a failure to accept a person’s application for admission as a student at an educational institution that is conducted solely for students of the opposite sex to that of the applicant.</w:t>
      </w:r>
    </w:p>
    <w:p w14:paraId="12BD6495" w14:textId="0916494A" w:rsidR="00024FDF" w:rsidRDefault="00024FDF">
      <w:pPr>
        <w:pStyle w:val="aNote"/>
        <w:keepNext/>
      </w:pPr>
      <w:r>
        <w:rPr>
          <w:rStyle w:val="charItals"/>
        </w:rPr>
        <w:t>Note</w:t>
      </w:r>
      <w:r>
        <w:rPr>
          <w:rStyle w:val="charItals"/>
        </w:rPr>
        <w:tab/>
      </w:r>
      <w:r>
        <w:t xml:space="preserve">The </w:t>
      </w:r>
      <w:hyperlink r:id="rId5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06C85E02" w14:textId="77777777" w:rsidR="00024FDF" w:rsidRDefault="00024FDF">
      <w:pPr>
        <w:pStyle w:val="AH5Sec"/>
      </w:pPr>
      <w:bookmarkStart w:id="58" w:name="_Toc49265343"/>
      <w:r w:rsidRPr="00C9692D">
        <w:rPr>
          <w:rStyle w:val="CharSectNo"/>
        </w:rPr>
        <w:t>37</w:t>
      </w:r>
      <w:r>
        <w:tab/>
        <w:t>Pregnancy, childbirth or breastfeeding</w:t>
      </w:r>
      <w:bookmarkEnd w:id="58"/>
    </w:p>
    <w:p w14:paraId="4FCB16D7" w14:textId="77777777" w:rsidR="00024FDF" w:rsidRDefault="00024FDF">
      <w:pPr>
        <w:pStyle w:val="Amainreturn"/>
      </w:pPr>
      <w:r>
        <w:t>Part 3 does not make it unlawful for a person to discriminate against a man on the ground of sex only because the person gives a woman rights or privileges in relation to pregnancy, childbirth or breastfeeding.</w:t>
      </w:r>
    </w:p>
    <w:p w14:paraId="3D382513" w14:textId="77777777" w:rsidR="00024FDF" w:rsidRDefault="00024FDF">
      <w:pPr>
        <w:pStyle w:val="AH5Sec"/>
      </w:pPr>
      <w:bookmarkStart w:id="59" w:name="_Toc49265344"/>
      <w:r w:rsidRPr="00C9692D">
        <w:rPr>
          <w:rStyle w:val="CharSectNo"/>
        </w:rPr>
        <w:t>38</w:t>
      </w:r>
      <w:r>
        <w:tab/>
        <w:t>Services for members of one sex</w:t>
      </w:r>
      <w:bookmarkEnd w:id="59"/>
    </w:p>
    <w:p w14:paraId="2DF3241E" w14:textId="77777777" w:rsidR="00024FDF" w:rsidRDefault="00024FDF">
      <w:pPr>
        <w:pStyle w:val="Amainreturn"/>
      </w:pPr>
      <w:r>
        <w:t>Part 3 does not make unlawful discrimination on the ground of sex in relation to the provision of services the nature of which is such that they can only be provided to members of one sex.</w:t>
      </w:r>
    </w:p>
    <w:p w14:paraId="63BD610C" w14:textId="77777777" w:rsidR="00024FDF" w:rsidRDefault="00024FDF">
      <w:pPr>
        <w:pStyle w:val="AH5Sec"/>
      </w:pPr>
      <w:bookmarkStart w:id="60" w:name="_Toc49265345"/>
      <w:r w:rsidRPr="00C9692D">
        <w:rPr>
          <w:rStyle w:val="CharSectNo"/>
        </w:rPr>
        <w:lastRenderedPageBreak/>
        <w:t>39</w:t>
      </w:r>
      <w:r>
        <w:tab/>
        <w:t>Accommodation provided for employees, contract workers or students</w:t>
      </w:r>
      <w:bookmarkEnd w:id="60"/>
    </w:p>
    <w:p w14:paraId="7340F481" w14:textId="77777777" w:rsidR="00024FDF" w:rsidRDefault="00024FDF" w:rsidP="000E145B">
      <w:pPr>
        <w:pStyle w:val="Amain"/>
        <w:keepLines/>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14:paraId="1DF0EF54" w14:textId="77777777" w:rsidR="00024FDF" w:rsidRDefault="00024FDF">
      <w:pPr>
        <w:pStyle w:val="Apara"/>
      </w:pPr>
      <w:r>
        <w:tab/>
        <w:t>(a)</w:t>
      </w:r>
      <w:r>
        <w:tab/>
        <w:t>the standard of the accommodation provided is decided having regard to the number of people in the household of the employee or contract worker; and</w:t>
      </w:r>
    </w:p>
    <w:p w14:paraId="3F1A23BC" w14:textId="77777777" w:rsidR="00024FDF" w:rsidRDefault="00024FDF">
      <w:pPr>
        <w:pStyle w:val="Apara"/>
      </w:pPr>
      <w:r>
        <w:tab/>
        <w:t>(b)</w:t>
      </w:r>
      <w:r>
        <w:tab/>
        <w:t>it is not reasonable to expect the employer or principal to provide accommodation of the same standard for all employees or contract workers.</w:t>
      </w:r>
    </w:p>
    <w:p w14:paraId="68D9C24E" w14:textId="77777777" w:rsidR="00024FDF" w:rsidRDefault="00024FDF">
      <w:pPr>
        <w:pStyle w:val="Amain"/>
      </w:pPr>
      <w:r>
        <w:tab/>
        <w:t>(2)</w:t>
      </w:r>
      <w:r>
        <w:tab/>
        <w:t>Part 3 does not make unlawful discrimination on the ground of sex in relation to the provision of accommodation if the accommodation is provided solely for people of one sex who are students at an educational institution.</w:t>
      </w:r>
    </w:p>
    <w:p w14:paraId="05001078" w14:textId="77777777" w:rsidR="00024FDF" w:rsidRDefault="00024FDF">
      <w:pPr>
        <w:pStyle w:val="AH5Sec"/>
      </w:pPr>
      <w:bookmarkStart w:id="61" w:name="_Toc49265346"/>
      <w:r w:rsidRPr="00C9692D">
        <w:rPr>
          <w:rStyle w:val="CharSectNo"/>
        </w:rPr>
        <w:t>40</w:t>
      </w:r>
      <w:r>
        <w:tab/>
        <w:t>Clubs for members of one sex etc</w:t>
      </w:r>
      <w:bookmarkEnd w:id="61"/>
    </w:p>
    <w:p w14:paraId="6E846ECF" w14:textId="77777777" w:rsidR="00024FDF" w:rsidRDefault="00024FDF">
      <w:pPr>
        <w:pStyle w:val="Amain"/>
      </w:pPr>
      <w:r>
        <w:tab/>
        <w:t>(1)</w:t>
      </w:r>
      <w:r>
        <w:tab/>
        <w:t>Section 22 does not make it unlawful to discriminate against a person on the ground of that person’s sex if membership of the relevant club is available only to people of the opposite sex.</w:t>
      </w:r>
    </w:p>
    <w:p w14:paraId="699BE346" w14:textId="77777777" w:rsidR="00024FDF" w:rsidRDefault="00024FDF">
      <w:pPr>
        <w:pStyle w:val="Amain"/>
      </w:pPr>
      <w:r>
        <w:tab/>
        <w:t>(2)</w:t>
      </w:r>
      <w:r>
        <w:tab/>
        <w:t>Section 22 (1) (b) or (2) does not make it unlawful to discriminate against a person on the ground of sex if the discrimination occurs in relation to the use or enjoyment of any benefit provided by the relevant club if—</w:t>
      </w:r>
    </w:p>
    <w:p w14:paraId="1C6AD9CF" w14:textId="77777777" w:rsidR="00024FDF" w:rsidRDefault="00024FDF">
      <w:pPr>
        <w:pStyle w:val="Apara"/>
      </w:pPr>
      <w:r>
        <w:tab/>
        <w:t>(a)</w:t>
      </w:r>
      <w:r>
        <w:tab/>
        <w:t>it is not practicable for the benefit to be used or enjoyed, either simultaneously or to the same extent, by both men and women; and</w:t>
      </w:r>
    </w:p>
    <w:p w14:paraId="4A32AAD2" w14:textId="77777777" w:rsidR="00024FDF" w:rsidRDefault="00024FDF" w:rsidP="00EB094D">
      <w:pPr>
        <w:pStyle w:val="Apara"/>
        <w:keepNext/>
      </w:pPr>
      <w:r>
        <w:lastRenderedPageBreak/>
        <w:tab/>
        <w:t>(b)</w:t>
      </w:r>
      <w:r>
        <w:tab/>
        <w:t>either—</w:t>
      </w:r>
    </w:p>
    <w:p w14:paraId="14D02537" w14:textId="77777777" w:rsidR="00024FDF" w:rsidRDefault="00024FDF">
      <w:pPr>
        <w:pStyle w:val="Asubpara"/>
      </w:pPr>
      <w:r>
        <w:tab/>
        <w:t>(i)</w:t>
      </w:r>
      <w:r>
        <w:tab/>
        <w:t>the same, or an equivalent, benefit is provided for the use of men and women separately from each other; or</w:t>
      </w:r>
    </w:p>
    <w:p w14:paraId="10306A2D" w14:textId="77777777" w:rsidR="00024FDF" w:rsidRDefault="00024FDF">
      <w:pPr>
        <w:pStyle w:val="Asubpara"/>
      </w:pPr>
      <w:r>
        <w:tab/>
        <w:t>(ii)</w:t>
      </w:r>
      <w:r>
        <w:tab/>
        <w:t>men and women are each entitled to a fair and reasonable proportion of the use and enjoyment of the benefit.</w:t>
      </w:r>
    </w:p>
    <w:p w14:paraId="2C6606DB" w14:textId="77777777" w:rsidR="00024FDF" w:rsidRDefault="00024FDF">
      <w:pPr>
        <w:pStyle w:val="Amain"/>
      </w:pPr>
      <w:r>
        <w:tab/>
        <w:t>(3)</w:t>
      </w:r>
      <w:r>
        <w:tab/>
        <w:t>In deciding any matter relating to the application of subsection (2), the following must be taken into account:</w:t>
      </w:r>
    </w:p>
    <w:p w14:paraId="6121D679" w14:textId="77777777" w:rsidR="00024FDF" w:rsidRDefault="00024FDF">
      <w:pPr>
        <w:pStyle w:val="Apara"/>
      </w:pPr>
      <w:r>
        <w:tab/>
        <w:t>(a)</w:t>
      </w:r>
      <w:r>
        <w:tab/>
        <w:t xml:space="preserve">the purposes for which the club is established; </w:t>
      </w:r>
    </w:p>
    <w:p w14:paraId="6A2DD4C5" w14:textId="77777777" w:rsidR="00024FDF" w:rsidRDefault="00024FDF">
      <w:pPr>
        <w:pStyle w:val="Apara"/>
      </w:pPr>
      <w:r>
        <w:tab/>
        <w:t>(b)</w:t>
      </w:r>
      <w:r>
        <w:tab/>
        <w:t xml:space="preserve">the membership of the club, including any class or type of membership; </w:t>
      </w:r>
    </w:p>
    <w:p w14:paraId="7B486A38" w14:textId="77777777" w:rsidR="00024FDF" w:rsidRDefault="00024FDF" w:rsidP="0008187B">
      <w:pPr>
        <w:pStyle w:val="Apara"/>
        <w:keepNext/>
      </w:pPr>
      <w:r>
        <w:tab/>
        <w:t>(c)</w:t>
      </w:r>
      <w:r>
        <w:tab/>
        <w:t xml:space="preserve">the nature of the benefits provided by the club; </w:t>
      </w:r>
    </w:p>
    <w:p w14:paraId="241FF2B0" w14:textId="77777777" w:rsidR="00024FDF" w:rsidRDefault="00024FDF" w:rsidP="0008187B">
      <w:pPr>
        <w:pStyle w:val="Apara"/>
        <w:keepNext/>
      </w:pPr>
      <w:r>
        <w:tab/>
        <w:t>(d)</w:t>
      </w:r>
      <w:r>
        <w:tab/>
        <w:t xml:space="preserve">the opportunities for the use and enjoyment of those benefits by men and women; </w:t>
      </w:r>
    </w:p>
    <w:p w14:paraId="78AE05A7" w14:textId="77777777" w:rsidR="00024FDF" w:rsidRDefault="00024FDF">
      <w:pPr>
        <w:pStyle w:val="Apara"/>
      </w:pPr>
      <w:r>
        <w:tab/>
        <w:t>(e)</w:t>
      </w:r>
      <w:r>
        <w:tab/>
        <w:t>any other relevant circumstances.</w:t>
      </w:r>
    </w:p>
    <w:p w14:paraId="471BCEF4" w14:textId="77777777" w:rsidR="00024FDF" w:rsidRDefault="00024FDF">
      <w:pPr>
        <w:pStyle w:val="AH5Sec"/>
      </w:pPr>
      <w:bookmarkStart w:id="62" w:name="_Toc49265347"/>
      <w:r w:rsidRPr="00C9692D">
        <w:rPr>
          <w:rStyle w:val="CharSectNo"/>
        </w:rPr>
        <w:t>41</w:t>
      </w:r>
      <w:r>
        <w:tab/>
        <w:t>Sport</w:t>
      </w:r>
      <w:bookmarkEnd w:id="62"/>
    </w:p>
    <w:p w14:paraId="10DF4714" w14:textId="77777777" w:rsidR="00024FDF" w:rsidRDefault="00024FDF">
      <w:pPr>
        <w:pStyle w:val="Amain"/>
      </w:pPr>
      <w:r>
        <w:tab/>
        <w:t>(1)</w:t>
      </w:r>
      <w:r>
        <w:tab/>
        <w:t>Part 3 does not make unlawful discrimination on the ground of sex in relation to the exclusion of people of one sex from participation in any competitive sporting activity in which the strength, stamina or physique of competitors is relevant.</w:t>
      </w:r>
    </w:p>
    <w:p w14:paraId="60B674F9" w14:textId="77777777" w:rsidR="00024FDF" w:rsidRDefault="00024FDF">
      <w:pPr>
        <w:pStyle w:val="Amain"/>
      </w:pPr>
      <w:r>
        <w:tab/>
        <w:t>(2)</w:t>
      </w:r>
      <w:r>
        <w:tab/>
        <w:t>Subsection (1) does not apply in relation to the exclusion of people from participation in—</w:t>
      </w:r>
    </w:p>
    <w:p w14:paraId="52B262D3" w14:textId="77777777" w:rsidR="00024FDF" w:rsidRDefault="00024FDF">
      <w:pPr>
        <w:pStyle w:val="Apara"/>
      </w:pPr>
      <w:r>
        <w:tab/>
        <w:t>(a)</w:t>
      </w:r>
      <w:r>
        <w:tab/>
        <w:t>the coaching of people engaged in any sporting activity; or</w:t>
      </w:r>
    </w:p>
    <w:p w14:paraId="208627D9" w14:textId="77777777" w:rsidR="00024FDF" w:rsidRDefault="00024FDF">
      <w:pPr>
        <w:pStyle w:val="Apara"/>
      </w:pPr>
      <w:r>
        <w:tab/>
        <w:t>(b)</w:t>
      </w:r>
      <w:r>
        <w:tab/>
        <w:t>the umpiring or refereeing of any sporting activity; or</w:t>
      </w:r>
    </w:p>
    <w:p w14:paraId="55B37896" w14:textId="77777777" w:rsidR="00024FDF" w:rsidRDefault="00024FDF">
      <w:pPr>
        <w:pStyle w:val="Apara"/>
      </w:pPr>
      <w:r>
        <w:tab/>
        <w:t>(c)</w:t>
      </w:r>
      <w:r>
        <w:tab/>
        <w:t>the administration of any sporting activity; or</w:t>
      </w:r>
    </w:p>
    <w:p w14:paraId="6125FAA4" w14:textId="77777777" w:rsidR="00024FDF" w:rsidRDefault="00024FDF">
      <w:pPr>
        <w:pStyle w:val="Apara"/>
        <w:rPr>
          <w:b/>
          <w:bCs/>
        </w:rPr>
      </w:pPr>
      <w:r>
        <w:tab/>
        <w:t>(d)</w:t>
      </w:r>
      <w:r>
        <w:tab/>
        <w:t>any prescribed sporting activity.</w:t>
      </w:r>
    </w:p>
    <w:p w14:paraId="090D51DA" w14:textId="77777777" w:rsidR="00024FDF" w:rsidRPr="00C9692D" w:rsidRDefault="00024FDF">
      <w:pPr>
        <w:pStyle w:val="AH3Div"/>
      </w:pPr>
      <w:bookmarkStart w:id="63" w:name="_Toc49265348"/>
      <w:r w:rsidRPr="00C9692D">
        <w:rPr>
          <w:rStyle w:val="CharDivNo"/>
        </w:rPr>
        <w:lastRenderedPageBreak/>
        <w:t>Division 4.3</w:t>
      </w:r>
      <w:r>
        <w:tab/>
      </w:r>
      <w:r w:rsidRPr="00C9692D">
        <w:rPr>
          <w:rStyle w:val="CharDivText"/>
        </w:rPr>
        <w:t>Exceptions relating to race</w:t>
      </w:r>
      <w:bookmarkEnd w:id="63"/>
    </w:p>
    <w:p w14:paraId="5F09DDBA" w14:textId="77777777" w:rsidR="00024FDF" w:rsidRDefault="00024FDF">
      <w:pPr>
        <w:pStyle w:val="AH5Sec"/>
      </w:pPr>
      <w:bookmarkStart w:id="64" w:name="_Toc49265349"/>
      <w:r w:rsidRPr="00C9692D">
        <w:rPr>
          <w:rStyle w:val="CharSectNo"/>
        </w:rPr>
        <w:t>42</w:t>
      </w:r>
      <w:r>
        <w:tab/>
        <w:t>Genuine occupational qualifications—race</w:t>
      </w:r>
      <w:bookmarkEnd w:id="64"/>
    </w:p>
    <w:p w14:paraId="188C17FE" w14:textId="77777777"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race in relation to a position as an employee, commission agent, contract worker or partner if it is a genuine occupational qualification for the position that the position be filled by a person of a different race to the relevant person.</w:t>
      </w:r>
    </w:p>
    <w:p w14:paraId="51812292" w14:textId="77777777" w:rsidR="00024FDF" w:rsidRDefault="00024FDF" w:rsidP="0008187B">
      <w:pPr>
        <w:pStyle w:val="Amain"/>
        <w:keepNext/>
      </w:pPr>
      <w:r>
        <w:tab/>
        <w:t>(2)</w:t>
      </w:r>
      <w:r>
        <w:tab/>
        <w:t>Without limiting subsection (1), it is a genuine occupational qualification, in relation to a particular position, to be a person of a particular race if—</w:t>
      </w:r>
    </w:p>
    <w:p w14:paraId="621816D3" w14:textId="77777777" w:rsidR="00024FDF" w:rsidRDefault="00024FDF">
      <w:pPr>
        <w:pStyle w:val="Apara"/>
      </w:pPr>
      <w:r>
        <w:tab/>
        <w:t>(a)</w:t>
      </w:r>
      <w:r>
        <w:tab/>
        <w:t>the duties of the position involve participating in a dramatic performance or other entertainment in a role that, for reasons of authenticity, aesthetics or tradition is required to be performed by a person of that race; or</w:t>
      </w:r>
    </w:p>
    <w:p w14:paraId="51308A0C" w14:textId="77777777" w:rsidR="00024FDF" w:rsidRDefault="00024FDF">
      <w:pPr>
        <w:pStyle w:val="Apara"/>
      </w:pPr>
      <w:r>
        <w:tab/>
        <w:t>(b)</w:t>
      </w:r>
      <w:r>
        <w:tab/>
        <w:t>the duties of the position involve participating as an artist’s or photographic model in the production of a work of art, visual image or sequence of visual images for which a person of that race is required for reasons of authenticity; or</w:t>
      </w:r>
    </w:p>
    <w:p w14:paraId="4E2CCFB1" w14:textId="77777777" w:rsidR="00024FDF" w:rsidRDefault="00024FDF">
      <w:pPr>
        <w:pStyle w:val="Apara"/>
      </w:pPr>
      <w:r>
        <w:tab/>
        <w:t>(c)</w:t>
      </w:r>
      <w:r>
        <w:tab/>
        <w:t>the duties of the position involve working in a place where food or drink is (whether for payment or not) provided to and consumed by people in circumstances in which a person of that race is required for reasons of authenticity; or</w:t>
      </w:r>
    </w:p>
    <w:p w14:paraId="28289145" w14:textId="77777777" w:rsidR="00024FDF" w:rsidRDefault="00024FDF">
      <w:pPr>
        <w:pStyle w:val="Apara"/>
      </w:pPr>
      <w:r>
        <w:tab/>
        <w:t>(d)</w:t>
      </w:r>
      <w:r>
        <w:tab/>
        <w:t>the duties of the position involve providing people of that race with services for the purpose of promoting their welfare, if those services can most effectively be provided by a person of that race; or</w:t>
      </w:r>
    </w:p>
    <w:p w14:paraId="3759C0FC" w14:textId="77777777" w:rsidR="00024FDF" w:rsidRDefault="00024FDF" w:rsidP="000E145B">
      <w:pPr>
        <w:pStyle w:val="Apara"/>
        <w:keepNext/>
        <w:rPr>
          <w:b/>
          <w:bCs/>
        </w:rPr>
      </w:pPr>
      <w:r>
        <w:lastRenderedPageBreak/>
        <w:tab/>
        <w:t>(e)</w:t>
      </w:r>
      <w:r>
        <w:tab/>
        <w:t>the position is declared under the regulations to be a position in relation to which it is a genuine occupational qualification to be a person of a particular race.</w:t>
      </w:r>
    </w:p>
    <w:p w14:paraId="094D50E0" w14:textId="77777777" w:rsidR="00024FDF" w:rsidRDefault="00024FDF">
      <w:pPr>
        <w:pStyle w:val="AH5Sec"/>
      </w:pPr>
      <w:bookmarkStart w:id="65" w:name="_Toc49265350"/>
      <w:r w:rsidRPr="00C9692D">
        <w:rPr>
          <w:rStyle w:val="CharSectNo"/>
        </w:rPr>
        <w:t>43</w:t>
      </w:r>
      <w:r>
        <w:tab/>
        <w:t>Clubs for members of one race etc</w:t>
      </w:r>
      <w:bookmarkEnd w:id="65"/>
    </w:p>
    <w:p w14:paraId="7624663B" w14:textId="77777777" w:rsidR="00024FDF" w:rsidRDefault="00024FDF">
      <w:pPr>
        <w:pStyle w:val="Amain"/>
      </w:pPr>
      <w:r>
        <w:tab/>
        <w:t>(1)</w:t>
      </w:r>
      <w:r>
        <w:tab/>
        <w:t>Section 22 does not make unlawful discrimination on the ground of race in relation to a club that has as its principal object providing benefits for people of a stated race if those people are described other than—</w:t>
      </w:r>
    </w:p>
    <w:p w14:paraId="6D72E2DC" w14:textId="77777777" w:rsidR="00024FDF" w:rsidRDefault="00024FDF">
      <w:pPr>
        <w:pStyle w:val="Apara"/>
      </w:pPr>
      <w:r>
        <w:tab/>
        <w:t>(a)</w:t>
      </w:r>
      <w:r>
        <w:tab/>
        <w:t>by reference to colour; or</w:t>
      </w:r>
    </w:p>
    <w:p w14:paraId="6B7614D2" w14:textId="77777777" w:rsidR="00024FDF" w:rsidRDefault="00024FDF">
      <w:pPr>
        <w:pStyle w:val="Apara"/>
      </w:pPr>
      <w:r>
        <w:tab/>
        <w:t>(b)</w:t>
      </w:r>
      <w:r>
        <w:tab/>
        <w:t>in a way that has the effect of excluding some members of that race on the basis of colour.</w:t>
      </w:r>
    </w:p>
    <w:p w14:paraId="2C09A2B8" w14:textId="77777777" w:rsidR="00024FDF" w:rsidRDefault="00024FDF">
      <w:pPr>
        <w:pStyle w:val="Amain"/>
      </w:pPr>
      <w:r>
        <w:tab/>
        <w:t>(2)</w:t>
      </w:r>
      <w:r>
        <w:tab/>
        <w:t>In deciding what the principal object of the club is for subsection (1), the following must be taken into account:</w:t>
      </w:r>
    </w:p>
    <w:p w14:paraId="08B42C03" w14:textId="77777777" w:rsidR="00024FDF" w:rsidRDefault="00024FDF">
      <w:pPr>
        <w:pStyle w:val="Apara"/>
      </w:pPr>
      <w:r>
        <w:tab/>
        <w:t>(a)</w:t>
      </w:r>
      <w:r>
        <w:tab/>
        <w:t>the essential character of the club;</w:t>
      </w:r>
    </w:p>
    <w:p w14:paraId="0309274A" w14:textId="77777777" w:rsidR="00024FDF" w:rsidRDefault="00024FDF">
      <w:pPr>
        <w:pStyle w:val="Apara"/>
      </w:pPr>
      <w:r>
        <w:tab/>
        <w:t>(b)</w:t>
      </w:r>
      <w:r>
        <w:tab/>
        <w:t>if the people mainly enjoying the benefits of membership are of the race stated in the principal object;</w:t>
      </w:r>
    </w:p>
    <w:p w14:paraId="1134FE34" w14:textId="77777777" w:rsidR="00024FDF" w:rsidRDefault="00024FDF">
      <w:pPr>
        <w:pStyle w:val="Apara"/>
      </w:pPr>
      <w:r>
        <w:tab/>
        <w:t>(c)</w:t>
      </w:r>
      <w:r>
        <w:tab/>
        <w:t>any other relevant circumstance.</w:t>
      </w:r>
    </w:p>
    <w:p w14:paraId="3908CCD6" w14:textId="77777777" w:rsidR="00024FDF" w:rsidRPr="00C9692D" w:rsidRDefault="00024FDF">
      <w:pPr>
        <w:pStyle w:val="AH3Div"/>
      </w:pPr>
      <w:bookmarkStart w:id="66" w:name="_Toc49265351"/>
      <w:r w:rsidRPr="00C9692D">
        <w:rPr>
          <w:rStyle w:val="CharDivNo"/>
        </w:rPr>
        <w:t>Division 4.4</w:t>
      </w:r>
      <w:r>
        <w:tab/>
      </w:r>
      <w:r w:rsidRPr="00C9692D">
        <w:rPr>
          <w:rStyle w:val="CharDivText"/>
        </w:rPr>
        <w:t>Exceptions relating to religious or political convictions</w:t>
      </w:r>
      <w:bookmarkEnd w:id="66"/>
    </w:p>
    <w:p w14:paraId="21A70436" w14:textId="77777777" w:rsidR="00024FDF" w:rsidRDefault="00024FDF">
      <w:pPr>
        <w:pStyle w:val="AH5Sec"/>
      </w:pPr>
      <w:bookmarkStart w:id="67" w:name="_Toc49265352"/>
      <w:r w:rsidRPr="00C9692D">
        <w:rPr>
          <w:rStyle w:val="CharSectNo"/>
        </w:rPr>
        <w:t>44</w:t>
      </w:r>
      <w:r>
        <w:tab/>
        <w:t>Religious workers</w:t>
      </w:r>
      <w:bookmarkEnd w:id="67"/>
    </w:p>
    <w:p w14:paraId="1F59569F" w14:textId="77777777" w:rsidR="00024FDF" w:rsidRDefault="00024FDF">
      <w:pPr>
        <w:pStyle w:val="Amainreturn"/>
      </w:pPr>
      <w:r>
        <w:t>Section 10 (1) (a) or (b), section 12 (1) (a) or (b), section 13 (b) or section 14 (1) (a) or (2) (a) does not make unlawful—</w:t>
      </w:r>
    </w:p>
    <w:p w14:paraId="415CE4C8" w14:textId="77777777"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14:paraId="23C1B063" w14:textId="77777777" w:rsidR="00024FDF" w:rsidRDefault="00024FDF" w:rsidP="000E145B">
      <w:pPr>
        <w:pStyle w:val="Apara"/>
        <w:keepNext/>
        <w:keepLines/>
      </w:pPr>
      <w:r>
        <w:lastRenderedPageBreak/>
        <w:tab/>
        <w:t>(b)</w:t>
      </w:r>
      <w:r>
        <w:tab/>
        <w:t>discrimination on the ground of religious conviction by a religious body in relation to employment or work in a hospital or other place conducted by the body in which health services are provided;</w:t>
      </w:r>
    </w:p>
    <w:p w14:paraId="589896BD" w14:textId="77777777" w:rsidR="00024FDF" w:rsidRDefault="00024FDF">
      <w:pPr>
        <w:pStyle w:val="Amainreturn"/>
      </w:pPr>
      <w:r>
        <w:t>if the duties of the employment or work involve, or would involve, the participation by the employee or worker in the teaching, observance or practice of the relevant religion.</w:t>
      </w:r>
    </w:p>
    <w:p w14:paraId="70DBA327" w14:textId="77777777" w:rsidR="00024FDF" w:rsidRDefault="00024FDF" w:rsidP="0008187B">
      <w:pPr>
        <w:pStyle w:val="AH5Sec"/>
        <w:keepLines/>
      </w:pPr>
      <w:bookmarkStart w:id="68" w:name="_Toc49265353"/>
      <w:r w:rsidRPr="00C9692D">
        <w:rPr>
          <w:rStyle w:val="CharSectNo"/>
        </w:rPr>
        <w:t>45</w:t>
      </w:r>
      <w:r>
        <w:tab/>
        <w:t>Political workers etc</w:t>
      </w:r>
      <w:bookmarkEnd w:id="68"/>
    </w:p>
    <w:p w14:paraId="350F0ED9" w14:textId="77777777" w:rsidR="00024FDF" w:rsidRDefault="00024FDF" w:rsidP="0008187B">
      <w:pPr>
        <w:pStyle w:val="Amainreturn"/>
        <w:keepNext/>
        <w:keepLines/>
      </w:pPr>
      <w:r>
        <w:t>Section 10 (1) (a) or (b), section 12 (1) (a) or (b), section 13 (b) or section 14 (1) (a) or (2) (a) does not make unlawful discrimination on the ground of political conviction in relation to employment or work—</w:t>
      </w:r>
    </w:p>
    <w:p w14:paraId="1DB96217" w14:textId="77777777" w:rsidR="00024FDF" w:rsidRDefault="00024FDF">
      <w:pPr>
        <w:pStyle w:val="Apara"/>
      </w:pPr>
      <w:r>
        <w:tab/>
        <w:t>(a)</w:t>
      </w:r>
      <w:r>
        <w:tab/>
        <w:t>as an adviser to, or a member of the staff of, a Minister, the Speaker of the Legislative Assembly or a member of the Legislative Assembly; or</w:t>
      </w:r>
    </w:p>
    <w:p w14:paraId="6BF4DC3A" w14:textId="77777777" w:rsidR="00024FDF" w:rsidRDefault="00024FDF">
      <w:pPr>
        <w:pStyle w:val="Apara"/>
      </w:pPr>
      <w:r>
        <w:tab/>
        <w:t>(b)</w:t>
      </w:r>
      <w:r>
        <w:tab/>
        <w:t>as an officer or employee of, or a worker for, a political party; or</w:t>
      </w:r>
    </w:p>
    <w:p w14:paraId="2BB18F0A" w14:textId="77777777" w:rsidR="00024FDF" w:rsidRDefault="00024FDF">
      <w:pPr>
        <w:pStyle w:val="Apara"/>
      </w:pPr>
      <w:r>
        <w:tab/>
        <w:t>(c)</w:t>
      </w:r>
      <w:r>
        <w:tab/>
        <w:t>as a member of the electoral staff of a person; or</w:t>
      </w:r>
    </w:p>
    <w:p w14:paraId="55C930BF" w14:textId="77777777" w:rsidR="00024FDF" w:rsidRDefault="00024FDF">
      <w:pPr>
        <w:pStyle w:val="Apara"/>
      </w:pPr>
      <w:r>
        <w:tab/>
        <w:t>(d)</w:t>
      </w:r>
      <w:r>
        <w:tab/>
        <w:t>in any other similar employment or work.</w:t>
      </w:r>
    </w:p>
    <w:p w14:paraId="225FFF7B" w14:textId="77777777" w:rsidR="00024FDF" w:rsidRDefault="00024FDF">
      <w:pPr>
        <w:pStyle w:val="AH5Sec"/>
      </w:pPr>
      <w:bookmarkStart w:id="69" w:name="_Toc49265354"/>
      <w:r w:rsidRPr="00C9692D">
        <w:rPr>
          <w:rStyle w:val="CharSectNo"/>
        </w:rPr>
        <w:t>46</w:t>
      </w:r>
      <w:r>
        <w:tab/>
        <w:t>Religious educational institutions</w:t>
      </w:r>
      <w:bookmarkEnd w:id="69"/>
    </w:p>
    <w:p w14:paraId="57D8E155" w14:textId="77777777" w:rsidR="00024FDF" w:rsidRDefault="008968CD" w:rsidP="008968CD">
      <w:pPr>
        <w:pStyle w:val="Amain"/>
      </w:pPr>
      <w:r>
        <w:tab/>
        <w:t>(1)</w:t>
      </w:r>
      <w:r>
        <w:tab/>
      </w:r>
      <w:r w:rsidR="00024FDF">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14:paraId="364956F1" w14:textId="08CBC656" w:rsidR="00024FDF" w:rsidRDefault="00024FDF">
      <w:pPr>
        <w:pStyle w:val="aNote"/>
      </w:pPr>
      <w:r>
        <w:rPr>
          <w:rStyle w:val="charItals"/>
        </w:rPr>
        <w:t>Note</w:t>
      </w:r>
      <w:r>
        <w:rPr>
          <w:rStyle w:val="charItals"/>
        </w:rPr>
        <w:tab/>
      </w:r>
      <w:r>
        <w:t xml:space="preserve">The </w:t>
      </w:r>
      <w:hyperlink r:id="rId5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369925F5" w14:textId="77777777" w:rsidR="008968CD" w:rsidRPr="00397307" w:rsidRDefault="008968CD" w:rsidP="000E145B">
      <w:pPr>
        <w:pStyle w:val="Amain"/>
        <w:keepNext/>
      </w:pPr>
      <w:r w:rsidRPr="00397307">
        <w:lastRenderedPageBreak/>
        <w:tab/>
        <w:t>(2)</w:t>
      </w:r>
      <w:r w:rsidRPr="00397307">
        <w:tab/>
        <w:t>Section 10 or section 13 does not make unlawful discrimination on the ground of religious conviction in relation to staff matters at an educational institution if—</w:t>
      </w:r>
    </w:p>
    <w:p w14:paraId="2C51E9A5" w14:textId="77777777" w:rsidR="008968CD" w:rsidRPr="00397307" w:rsidRDefault="008968CD" w:rsidP="008968CD">
      <w:pPr>
        <w:pStyle w:val="Apara"/>
      </w:pPr>
      <w:r w:rsidRPr="00397307">
        <w:tab/>
        <w:t>(a)</w:t>
      </w:r>
      <w:r w:rsidRPr="00397307">
        <w:tab/>
        <w:t>the institution is conducted in accordance with the doctrines, tenets, beliefs or teaching of a particular religion or creed; and</w:t>
      </w:r>
    </w:p>
    <w:p w14:paraId="5D7D16E9" w14:textId="77777777" w:rsidR="008968CD" w:rsidRPr="00397307" w:rsidRDefault="008968CD" w:rsidP="008968CD">
      <w:pPr>
        <w:pStyle w:val="Apara"/>
      </w:pPr>
      <w:r w:rsidRPr="00397307">
        <w:tab/>
        <w:t>(b)</w:t>
      </w:r>
      <w:r w:rsidRPr="00397307">
        <w:tab/>
        <w:t>the discrimination is intended to enable, or better enable, the institution to be conducted in accordance with those doctrines, tenets, beliefs or teachings.</w:t>
      </w:r>
    </w:p>
    <w:p w14:paraId="22E4DCC9" w14:textId="77777777" w:rsidR="008968CD" w:rsidRPr="00397307" w:rsidRDefault="008968CD" w:rsidP="0008187B">
      <w:pPr>
        <w:pStyle w:val="Amain"/>
        <w:keepNext/>
      </w:pPr>
      <w:r w:rsidRPr="00397307">
        <w:tab/>
        <w:t>(3)</w:t>
      </w:r>
      <w:r w:rsidRPr="00397307">
        <w:tab/>
        <w:t>Subsection (1) does not apply unless—</w:t>
      </w:r>
    </w:p>
    <w:p w14:paraId="40F6D353" w14:textId="77777777" w:rsidR="008968CD" w:rsidRPr="00397307" w:rsidRDefault="008968CD" w:rsidP="008968CD">
      <w:pPr>
        <w:pStyle w:val="Apara"/>
      </w:pPr>
      <w:r w:rsidRPr="00397307">
        <w:tab/>
        <w:t>(a)</w:t>
      </w:r>
      <w:r w:rsidRPr="00397307">
        <w:tab/>
        <w:t>the educational institution has published its policy in relation to student matters; and</w:t>
      </w:r>
    </w:p>
    <w:p w14:paraId="5815FBDB" w14:textId="77777777" w:rsidR="008968CD" w:rsidRPr="00397307" w:rsidRDefault="008968CD" w:rsidP="008968CD">
      <w:pPr>
        <w:pStyle w:val="Apara"/>
      </w:pPr>
      <w:r w:rsidRPr="00397307">
        <w:tab/>
        <w:t>(b)</w:t>
      </w:r>
      <w:r w:rsidRPr="00397307">
        <w:tab/>
        <w:t>the policy is readily accessible by prospective and current students at the institution.</w:t>
      </w:r>
    </w:p>
    <w:p w14:paraId="5E6BDF31" w14:textId="77777777" w:rsidR="008968CD" w:rsidRPr="00397307" w:rsidRDefault="008968CD" w:rsidP="008968CD">
      <w:pPr>
        <w:pStyle w:val="Amain"/>
      </w:pPr>
      <w:r w:rsidRPr="00397307">
        <w:tab/>
        <w:t>(4)</w:t>
      </w:r>
      <w:r w:rsidRPr="00397307">
        <w:tab/>
        <w:t>Subsection (2) does not apply unless—</w:t>
      </w:r>
    </w:p>
    <w:p w14:paraId="6B5E4473" w14:textId="77777777" w:rsidR="008968CD" w:rsidRPr="00397307" w:rsidRDefault="008968CD" w:rsidP="008968CD">
      <w:pPr>
        <w:pStyle w:val="Apara"/>
      </w:pPr>
      <w:r w:rsidRPr="00397307">
        <w:tab/>
        <w:t>(a)</w:t>
      </w:r>
      <w:r w:rsidRPr="00397307">
        <w:tab/>
        <w:t>the educational institution has published its policy in relation to staff matters; and</w:t>
      </w:r>
    </w:p>
    <w:p w14:paraId="1A74CDF7" w14:textId="77777777" w:rsidR="008968CD" w:rsidRPr="00397307" w:rsidRDefault="008968CD" w:rsidP="008968CD">
      <w:pPr>
        <w:pStyle w:val="Apara"/>
      </w:pPr>
      <w:r w:rsidRPr="00397307">
        <w:tab/>
        <w:t>(b)</w:t>
      </w:r>
      <w:r w:rsidRPr="00397307">
        <w:tab/>
        <w:t>the policy is readily accessible by prospective and current employees and contractors of the institution.</w:t>
      </w:r>
    </w:p>
    <w:p w14:paraId="0E0E3CA6" w14:textId="77777777" w:rsidR="008968CD" w:rsidRPr="00397307" w:rsidRDefault="008968CD" w:rsidP="008968CD">
      <w:pPr>
        <w:pStyle w:val="Amain"/>
      </w:pPr>
      <w:r w:rsidRPr="00397307">
        <w:tab/>
        <w:t>(5)</w:t>
      </w:r>
      <w:r w:rsidRPr="00397307">
        <w:tab/>
        <w:t>In this section:</w:t>
      </w:r>
    </w:p>
    <w:p w14:paraId="53395D75" w14:textId="77777777" w:rsidR="008968CD" w:rsidRPr="00397307" w:rsidRDefault="008968CD" w:rsidP="008968CD">
      <w:pPr>
        <w:pStyle w:val="aDef"/>
      </w:pPr>
      <w:r w:rsidRPr="00397307">
        <w:rPr>
          <w:rStyle w:val="charBoldItals"/>
        </w:rPr>
        <w:t>staff</w:t>
      </w:r>
      <w:r w:rsidRPr="00397307">
        <w:t xml:space="preserve"> </w:t>
      </w:r>
      <w:r w:rsidRPr="00397307">
        <w:rPr>
          <w:rStyle w:val="charBoldItals"/>
        </w:rPr>
        <w:t>matters</w:t>
      </w:r>
      <w:r w:rsidRPr="00397307">
        <w:t>, in relation to an educational institution, means—</w:t>
      </w:r>
    </w:p>
    <w:p w14:paraId="5AC33156" w14:textId="77777777" w:rsidR="008968CD" w:rsidRPr="00397307" w:rsidRDefault="008968CD" w:rsidP="008968CD">
      <w:pPr>
        <w:pStyle w:val="aDefpara"/>
      </w:pPr>
      <w:r w:rsidRPr="00397307">
        <w:tab/>
        <w:t>(a)</w:t>
      </w:r>
      <w:r w:rsidRPr="00397307">
        <w:tab/>
        <w:t>the employment of a member of staff of the institution; or</w:t>
      </w:r>
    </w:p>
    <w:p w14:paraId="0D48964C" w14:textId="77777777" w:rsidR="008968CD" w:rsidRPr="00397307" w:rsidRDefault="008968CD" w:rsidP="008968CD">
      <w:pPr>
        <w:pStyle w:val="aDefpara"/>
      </w:pPr>
      <w:r w:rsidRPr="00397307">
        <w:tab/>
        <w:t>(b)</w:t>
      </w:r>
      <w:r w:rsidRPr="00397307">
        <w:tab/>
        <w:t>the engagement of a contractor to do work in the institution.</w:t>
      </w:r>
    </w:p>
    <w:p w14:paraId="34BAA439" w14:textId="77777777" w:rsidR="00BF295E" w:rsidRDefault="008968CD" w:rsidP="008968CD">
      <w:pPr>
        <w:pStyle w:val="aDef"/>
      </w:pPr>
      <w:r w:rsidRPr="00397307">
        <w:rPr>
          <w:rStyle w:val="charBoldItals"/>
        </w:rPr>
        <w:t>student matters</w:t>
      </w:r>
      <w:r w:rsidRPr="00397307">
        <w:t>, in relation to an educational institution, means the admission of a student at the institution.</w:t>
      </w:r>
    </w:p>
    <w:p w14:paraId="773AE48A" w14:textId="77777777" w:rsidR="00024FDF" w:rsidRPr="00C9692D" w:rsidRDefault="00024FDF">
      <w:pPr>
        <w:pStyle w:val="AH3Div"/>
      </w:pPr>
      <w:bookmarkStart w:id="70" w:name="_Toc49265355"/>
      <w:r w:rsidRPr="00C9692D">
        <w:rPr>
          <w:rStyle w:val="CharDivNo"/>
        </w:rPr>
        <w:lastRenderedPageBreak/>
        <w:t>Division 4.5</w:t>
      </w:r>
      <w:r>
        <w:tab/>
      </w:r>
      <w:r w:rsidRPr="00C9692D">
        <w:rPr>
          <w:rStyle w:val="CharDivText"/>
        </w:rPr>
        <w:t>Exceptions relating to disability</w:t>
      </w:r>
      <w:bookmarkEnd w:id="70"/>
    </w:p>
    <w:p w14:paraId="295E6710" w14:textId="77777777" w:rsidR="00024FDF" w:rsidRDefault="00024FDF">
      <w:pPr>
        <w:pStyle w:val="AH5Sec"/>
      </w:pPr>
      <w:bookmarkStart w:id="71" w:name="_Toc49265356"/>
      <w:r w:rsidRPr="00C9692D">
        <w:rPr>
          <w:rStyle w:val="CharSectNo"/>
        </w:rPr>
        <w:t>47</w:t>
      </w:r>
      <w:r>
        <w:tab/>
        <w:t>Unjustifiable hardship</w:t>
      </w:r>
      <w:bookmarkEnd w:id="71"/>
    </w:p>
    <w:p w14:paraId="25A49E11" w14:textId="77777777" w:rsidR="00024FDF" w:rsidRDefault="00024FDF">
      <w:pPr>
        <w:pStyle w:val="Amainreturn"/>
      </w:pPr>
      <w:r>
        <w:t>In deciding what is unjustifiable hardship for this division, all the relevant circumstances of the particular case must be taken into account, including the following:</w:t>
      </w:r>
    </w:p>
    <w:p w14:paraId="3750B011" w14:textId="77777777" w:rsidR="00024FDF" w:rsidRDefault="00024FDF">
      <w:pPr>
        <w:pStyle w:val="Apara"/>
      </w:pPr>
      <w:r>
        <w:tab/>
        <w:t>(a)</w:t>
      </w:r>
      <w:r>
        <w:tab/>
        <w:t>the nature of the benefit or detriment likely to accrue or be suffered by all people concerned;</w:t>
      </w:r>
    </w:p>
    <w:p w14:paraId="2D7F575D" w14:textId="77777777" w:rsidR="00024FDF" w:rsidRDefault="00024FDF">
      <w:pPr>
        <w:pStyle w:val="Apara"/>
      </w:pPr>
      <w:r>
        <w:tab/>
        <w:t>(b)</w:t>
      </w:r>
      <w:r>
        <w:tab/>
        <w:t>the nature of the disability of the person concerned;</w:t>
      </w:r>
    </w:p>
    <w:p w14:paraId="094766CD" w14:textId="77777777" w:rsidR="00024FDF" w:rsidRDefault="00024FDF">
      <w:pPr>
        <w:pStyle w:val="Apara"/>
      </w:pPr>
      <w:r>
        <w:tab/>
        <w:t>(c)</w:t>
      </w:r>
      <w:r>
        <w:tab/>
        <w:t>the financial circumstances of, and the estimated amount of expenditure by, the person claiming unjustifiable hardship.</w:t>
      </w:r>
    </w:p>
    <w:p w14:paraId="133F7C0D" w14:textId="77777777" w:rsidR="00024FDF" w:rsidRDefault="00024FDF">
      <w:pPr>
        <w:pStyle w:val="AH5Sec"/>
      </w:pPr>
      <w:bookmarkStart w:id="72" w:name="_Toc49265357"/>
      <w:r w:rsidRPr="00C9692D">
        <w:rPr>
          <w:rStyle w:val="CharSectNo"/>
        </w:rPr>
        <w:t>48</w:t>
      </w:r>
      <w:r>
        <w:tab/>
        <w:t>Genuine occupational qualifications—disability</w:t>
      </w:r>
      <w:bookmarkEnd w:id="72"/>
    </w:p>
    <w:p w14:paraId="0586AD55" w14:textId="77777777" w:rsidR="00024FDF" w:rsidRDefault="00024FDF">
      <w:pPr>
        <w:pStyle w:val="Amainreturn"/>
      </w:pPr>
      <w:r>
        <w:t>Section 10 (1) (a) or (b), section 12 (1) (a) or (b), section 13 (b) or section 14 (1) (a) or (2) (a) does not make it unlawful to discriminate against a person on the ground of disability in relation to employment or work that involves any of the following activities:</w:t>
      </w:r>
    </w:p>
    <w:p w14:paraId="1AB4489C" w14:textId="77777777" w:rsidR="00024FDF" w:rsidRDefault="00024FDF">
      <w:pPr>
        <w:pStyle w:val="Apara"/>
      </w:pPr>
      <w:r>
        <w:tab/>
        <w:t>(a)</w:t>
      </w:r>
      <w:r>
        <w:tab/>
        <w:t>participation in a dramatic performance or other entertainment in a role in which a person with a particular disability is required for reasons of authenticity;</w:t>
      </w:r>
    </w:p>
    <w:p w14:paraId="11523B07" w14:textId="77777777" w:rsidR="00024FDF" w:rsidRDefault="00024FDF" w:rsidP="00FC03EC">
      <w:pPr>
        <w:pStyle w:val="Apara"/>
        <w:keepNext/>
        <w:keepLines/>
      </w:pPr>
      <w:r>
        <w:tab/>
        <w:t>(b)</w:t>
      </w:r>
      <w:r>
        <w:tab/>
        <w:t>participation as an artist’s or photographic model in the production of a work of art, visual image or sequence of visual images for which a person with a particular disability is required for reasons of authenticity;</w:t>
      </w:r>
    </w:p>
    <w:p w14:paraId="1AAF316B" w14:textId="77777777" w:rsidR="00024FDF" w:rsidRDefault="00024FDF">
      <w:pPr>
        <w:pStyle w:val="Apara"/>
      </w:pPr>
      <w:r>
        <w:tab/>
        <w:t>(c)</w:t>
      </w:r>
      <w:r>
        <w:tab/>
        <w:t>providing people who have a particular disability with services for the purpose of promoting their welfare, if the services can most effectively be provided by a person with a similar disability;</w:t>
      </w:r>
    </w:p>
    <w:p w14:paraId="4E07A059" w14:textId="77777777" w:rsidR="00024FDF" w:rsidRDefault="00024FDF">
      <w:pPr>
        <w:pStyle w:val="Apara"/>
      </w:pPr>
      <w:r>
        <w:tab/>
        <w:t>(d)</w:t>
      </w:r>
      <w:r>
        <w:tab/>
        <w:t>a prescribed activity.</w:t>
      </w:r>
    </w:p>
    <w:p w14:paraId="159F654E" w14:textId="77777777" w:rsidR="00024FDF" w:rsidRDefault="00024FDF">
      <w:pPr>
        <w:pStyle w:val="AH5Sec"/>
      </w:pPr>
      <w:bookmarkStart w:id="73" w:name="_Toc49265358"/>
      <w:r w:rsidRPr="00C9692D">
        <w:rPr>
          <w:rStyle w:val="CharSectNo"/>
        </w:rPr>
        <w:lastRenderedPageBreak/>
        <w:t>49</w:t>
      </w:r>
      <w:r>
        <w:tab/>
        <w:t>Work related discrimination</w:t>
      </w:r>
      <w:bookmarkEnd w:id="73"/>
    </w:p>
    <w:p w14:paraId="1EFE1530" w14:textId="77777777" w:rsidR="00024FDF" w:rsidRDefault="00024FDF">
      <w:pPr>
        <w:pStyle w:val="Amain"/>
      </w:pPr>
      <w:r>
        <w:tab/>
        <w:t>(1)</w:t>
      </w:r>
      <w:r>
        <w:tab/>
        <w:t xml:space="preserve">Section 10 (1) (b) or (2) (c), section 12 (1) (b) or (2) (c), section 13 (b) or section 14 (1) (a), (2) (a) or (3) (b) do not make unlawful discrimination by a person (the </w:t>
      </w:r>
      <w:r>
        <w:rPr>
          <w:rStyle w:val="charBoldItals"/>
        </w:rPr>
        <w:t>first person</w:t>
      </w:r>
      <w:r>
        <w:t xml:space="preserve">) against someone else (the </w:t>
      </w:r>
      <w:r>
        <w:rPr>
          <w:rStyle w:val="charBoldItals"/>
        </w:rPr>
        <w:t>second person</w:t>
      </w:r>
      <w:r>
        <w:t>) on the ground of disability if the first person believes on reasonable grounds that, because of a disability—</w:t>
      </w:r>
    </w:p>
    <w:p w14:paraId="147FA097" w14:textId="77777777" w:rsidR="00024FDF" w:rsidRDefault="00024FDF">
      <w:pPr>
        <w:pStyle w:val="Apara"/>
      </w:pPr>
      <w:r>
        <w:tab/>
        <w:t>(a)</w:t>
      </w:r>
      <w:r>
        <w:tab/>
        <w:t>the second person is, or would be, unable to carry out work that is essential to the position concerned; or</w:t>
      </w:r>
    </w:p>
    <w:p w14:paraId="7F4085A3" w14:textId="77777777" w:rsidR="00024FDF" w:rsidRDefault="00024FDF">
      <w:pPr>
        <w:pStyle w:val="Apara"/>
      </w:pPr>
      <w:r>
        <w:tab/>
        <w:t>(b)</w:t>
      </w:r>
      <w:r>
        <w:tab/>
        <w:t>the second person requires, or would require, to carry out the work, services or facilities that would not be required by a person who does not have the disability and providing the services or facilities would impose unjustifiable hardship on the first person.</w:t>
      </w:r>
    </w:p>
    <w:p w14:paraId="6953B4AD" w14:textId="77777777" w:rsidR="00024FDF" w:rsidRDefault="00024FDF">
      <w:pPr>
        <w:pStyle w:val="Amain"/>
      </w:pPr>
      <w:r>
        <w:tab/>
        <w:t>(2)</w:t>
      </w:r>
      <w:r>
        <w:tab/>
        <w:t xml:space="preserve">Section 10 (1) (c) or (2) (a) or (b), section 12 (1) (c) or (2) (a) or (b), section 13 (a) or (c) or section 14 (1) (b), (2) (b) or (3) (a) does not make it unlawful for a person (the </w:t>
      </w:r>
      <w:r>
        <w:rPr>
          <w:rStyle w:val="charBoldItals"/>
        </w:rPr>
        <w:t>first person</w:t>
      </w:r>
      <w:r>
        <w:t>) to discriminate against someone else on the ground of disability in relation to any setting by the first person of terms or conditions for the performance of work that is essential to the position concerned, if the terms or conditions are reasonable having regard to either or both of the following:</w:t>
      </w:r>
    </w:p>
    <w:p w14:paraId="4B47316E" w14:textId="77777777" w:rsidR="00024FDF" w:rsidRDefault="00024FDF">
      <w:pPr>
        <w:pStyle w:val="Apara"/>
      </w:pPr>
      <w:r>
        <w:tab/>
        <w:t>(a)</w:t>
      </w:r>
      <w:r>
        <w:tab/>
        <w:t>any limitation or restriction that the disability would or does impose on the other person’s ability to carry out that work;</w:t>
      </w:r>
    </w:p>
    <w:p w14:paraId="054027F9" w14:textId="77777777" w:rsidR="00024FDF" w:rsidRDefault="00024FDF">
      <w:pPr>
        <w:pStyle w:val="Apara"/>
      </w:pPr>
      <w:r>
        <w:tab/>
        <w:t>(b)</w:t>
      </w:r>
      <w:r>
        <w:tab/>
        <w:t>any services or facilities that would be or are required by the other person to carry out that work and that would not be or are not required by people who do not have such a disability.</w:t>
      </w:r>
    </w:p>
    <w:p w14:paraId="094A3B3A" w14:textId="77777777" w:rsidR="004953B7" w:rsidRPr="0076224C" w:rsidRDefault="004953B7" w:rsidP="004953B7">
      <w:pPr>
        <w:pStyle w:val="Amain"/>
      </w:pPr>
      <w:r w:rsidRPr="0076224C">
        <w:tab/>
        <w:t>(3)</w:t>
      </w:r>
      <w:r w:rsidRPr="0076224C">
        <w:tab/>
        <w:t>In this section:</w:t>
      </w:r>
    </w:p>
    <w:p w14:paraId="7FCEC348" w14:textId="77777777" w:rsidR="004953B7" w:rsidRPr="0076224C" w:rsidRDefault="004953B7" w:rsidP="004953B7">
      <w:pPr>
        <w:pStyle w:val="aDef"/>
      </w:pPr>
      <w:r w:rsidRPr="0076224C">
        <w:rPr>
          <w:rStyle w:val="charBoldItals"/>
        </w:rPr>
        <w:t>disability</w:t>
      </w:r>
      <w:r w:rsidRPr="0076224C">
        <w:t xml:space="preserve"> does not include anything mentioned in—</w:t>
      </w:r>
    </w:p>
    <w:p w14:paraId="3A26AF98" w14:textId="77777777"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14:paraId="792B3F98" w14:textId="77777777" w:rsidR="004953B7" w:rsidRPr="0076224C" w:rsidRDefault="004953B7" w:rsidP="004953B7">
      <w:pPr>
        <w:pStyle w:val="aDefpara"/>
      </w:pPr>
      <w:r w:rsidRPr="0076224C">
        <w:tab/>
        <w:t>(b)</w:t>
      </w:r>
      <w:r w:rsidRPr="0076224C">
        <w:tab/>
        <w:t>section 7 (2) (Protected attributes), other than a disability that the person has.</w:t>
      </w:r>
    </w:p>
    <w:p w14:paraId="0B33A135" w14:textId="77777777" w:rsidR="00024FDF" w:rsidRDefault="00024FDF">
      <w:pPr>
        <w:pStyle w:val="AH5Sec"/>
      </w:pPr>
      <w:bookmarkStart w:id="74" w:name="_Toc49265359"/>
      <w:r w:rsidRPr="00C9692D">
        <w:rPr>
          <w:rStyle w:val="CharSectNo"/>
        </w:rPr>
        <w:lastRenderedPageBreak/>
        <w:t>50</w:t>
      </w:r>
      <w:r>
        <w:tab/>
        <w:t>Discrimination by qualifying bodies etc</w:t>
      </w:r>
      <w:bookmarkEnd w:id="74"/>
    </w:p>
    <w:p w14:paraId="56BC32D0" w14:textId="77777777"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14:paraId="0CF6371F" w14:textId="77777777" w:rsidR="004953B7" w:rsidRPr="0076224C" w:rsidRDefault="004953B7" w:rsidP="004953B7">
      <w:pPr>
        <w:pStyle w:val="Amain"/>
      </w:pPr>
      <w:r w:rsidRPr="0076224C">
        <w:tab/>
        <w:t>(2)</w:t>
      </w:r>
      <w:r w:rsidRPr="0076224C">
        <w:tab/>
        <w:t>In this section:</w:t>
      </w:r>
    </w:p>
    <w:p w14:paraId="5CAD66C5" w14:textId="77777777" w:rsidR="004953B7" w:rsidRPr="0076224C" w:rsidRDefault="004953B7" w:rsidP="004953B7">
      <w:pPr>
        <w:pStyle w:val="aDef"/>
        <w:keepNext/>
      </w:pPr>
      <w:r w:rsidRPr="0076224C">
        <w:rPr>
          <w:rStyle w:val="charBoldItals"/>
        </w:rPr>
        <w:t>disability</w:t>
      </w:r>
      <w:r w:rsidRPr="0076224C">
        <w:t xml:space="preserve"> does not include anything mentioned in—</w:t>
      </w:r>
    </w:p>
    <w:p w14:paraId="034C6A7D" w14:textId="77777777"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14:paraId="259DE580" w14:textId="77777777" w:rsidR="004953B7" w:rsidRPr="0076224C" w:rsidRDefault="004953B7" w:rsidP="004953B7">
      <w:pPr>
        <w:pStyle w:val="aDefpara"/>
      </w:pPr>
      <w:r w:rsidRPr="0076224C">
        <w:tab/>
        <w:t>(b)</w:t>
      </w:r>
      <w:r w:rsidRPr="0076224C">
        <w:tab/>
        <w:t>section 7 (2) (Protected attributes), other than a disability that the person has.</w:t>
      </w:r>
    </w:p>
    <w:p w14:paraId="357A19CC" w14:textId="77777777" w:rsidR="00024FDF" w:rsidRDefault="00024FDF">
      <w:pPr>
        <w:pStyle w:val="AH5Sec"/>
      </w:pPr>
      <w:bookmarkStart w:id="75" w:name="_Toc49265360"/>
      <w:r w:rsidRPr="00C9692D">
        <w:rPr>
          <w:rStyle w:val="CharSectNo"/>
        </w:rPr>
        <w:t>51</w:t>
      </w:r>
      <w:r>
        <w:tab/>
        <w:t>Discrimination by educational institutions</w:t>
      </w:r>
      <w:bookmarkEnd w:id="75"/>
    </w:p>
    <w:p w14:paraId="283C7DBA" w14:textId="77777777"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14:paraId="33B02183" w14:textId="56037490" w:rsidR="00024FDF" w:rsidRDefault="00024FDF">
      <w:pPr>
        <w:pStyle w:val="aNote"/>
      </w:pPr>
      <w:r>
        <w:rPr>
          <w:rStyle w:val="charItals"/>
        </w:rPr>
        <w:t>Note</w:t>
      </w:r>
      <w:r>
        <w:rPr>
          <w:rStyle w:val="charItals"/>
        </w:rPr>
        <w:tab/>
      </w:r>
      <w:r>
        <w:t xml:space="preserve">The </w:t>
      </w:r>
      <w:hyperlink r:id="rId5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0702695F" w14:textId="77777777"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14:paraId="02911FA2" w14:textId="77777777" w:rsidR="00024FDF" w:rsidRDefault="00024FDF">
      <w:pPr>
        <w:pStyle w:val="AH5Sec"/>
      </w:pPr>
      <w:bookmarkStart w:id="76" w:name="_Toc49265361"/>
      <w:r w:rsidRPr="00C9692D">
        <w:rPr>
          <w:rStyle w:val="CharSectNo"/>
        </w:rPr>
        <w:t>52</w:t>
      </w:r>
      <w:r>
        <w:tab/>
        <w:t>Discrimination relating to access to premises</w:t>
      </w:r>
      <w:bookmarkEnd w:id="76"/>
    </w:p>
    <w:p w14:paraId="14772D39" w14:textId="77777777" w:rsidR="00024FDF" w:rsidRDefault="00024FDF">
      <w:pPr>
        <w:pStyle w:val="Amain"/>
      </w:pPr>
      <w:r>
        <w:tab/>
        <w:t>(1)</w:t>
      </w:r>
      <w:r>
        <w:tab/>
        <w:t>Section 19 does not make unlawful discrimination on the ground of disability in relation to the provision of access to premises if—</w:t>
      </w:r>
    </w:p>
    <w:p w14:paraId="3B0E8CFF" w14:textId="77777777" w:rsidR="00024FDF" w:rsidRDefault="00024FDF">
      <w:pPr>
        <w:pStyle w:val="Apara"/>
      </w:pPr>
      <w:r>
        <w:tab/>
        <w:t>(a)</w:t>
      </w:r>
      <w:r>
        <w:tab/>
        <w:t xml:space="preserve">the premises are so designed or constructed as to be inaccessible to a person </w:t>
      </w:r>
      <w:r w:rsidR="004527C8">
        <w:t>with</w:t>
      </w:r>
      <w:r>
        <w:t xml:space="preserve"> a disability; and</w:t>
      </w:r>
    </w:p>
    <w:p w14:paraId="3843E057" w14:textId="77777777" w:rsidR="00024FDF" w:rsidRDefault="00024FDF">
      <w:pPr>
        <w:pStyle w:val="Apara"/>
      </w:pPr>
      <w:r>
        <w:lastRenderedPageBreak/>
        <w:tab/>
        <w:t>(b)</w:t>
      </w:r>
      <w:r>
        <w:tab/>
        <w:t>any alteration of the premises to provide such access would impose unjustifiable hardship on the person who would have to provide that access.</w:t>
      </w:r>
    </w:p>
    <w:p w14:paraId="1F022AF2" w14:textId="77777777"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14:paraId="31364860" w14:textId="77777777" w:rsidR="00024FDF" w:rsidRDefault="00024FDF">
      <w:pPr>
        <w:pStyle w:val="Amain"/>
        <w:keepNext/>
      </w:pPr>
      <w:r>
        <w:tab/>
        <w:t>(3)</w:t>
      </w:r>
      <w:r>
        <w:tab/>
        <w:t>The declaration is a notifiable instrument.</w:t>
      </w:r>
    </w:p>
    <w:p w14:paraId="0A836923" w14:textId="34FAAB90"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57" w:tooltip="A2001-14" w:history="1">
        <w:r w:rsidR="00F309EC" w:rsidRPr="00F309EC">
          <w:rPr>
            <w:rStyle w:val="charCitHyperlinkItal"/>
          </w:rPr>
          <w:t>Legislation Act 2001</w:t>
        </w:r>
      </w:hyperlink>
      <w:r>
        <w:t>.</w:t>
      </w:r>
    </w:p>
    <w:p w14:paraId="6E652A85" w14:textId="77777777" w:rsidR="00024FDF" w:rsidRDefault="00024FDF">
      <w:pPr>
        <w:pStyle w:val="Amain"/>
      </w:pPr>
      <w:r>
        <w:tab/>
        <w:t>(4)</w:t>
      </w:r>
      <w:r>
        <w:tab/>
        <w:t>Subsection (1) does not apply to a building the construction of which begins on or after a day stated in the declaration.</w:t>
      </w:r>
    </w:p>
    <w:p w14:paraId="3A1D231B" w14:textId="519E9B57" w:rsidR="00024FDF" w:rsidRDefault="00024FDF">
      <w:pPr>
        <w:pStyle w:val="Amain"/>
      </w:pPr>
      <w:r>
        <w:tab/>
        <w:t>(5)</w:t>
      </w:r>
      <w:r>
        <w:tab/>
        <w:t>For this section, the construction of a building begins on the day when a building approval for the erection of the building is granted under the</w:t>
      </w:r>
      <w:r w:rsidRPr="00F309EC">
        <w:rPr>
          <w:rStyle w:val="charItals"/>
        </w:rPr>
        <w:t xml:space="preserve"> </w:t>
      </w:r>
      <w:hyperlink r:id="rId58" w:tooltip="A2004-11" w:history="1">
        <w:r w:rsidR="00F309EC" w:rsidRPr="00F309EC">
          <w:rPr>
            <w:rStyle w:val="charCitHyperlinkItal"/>
          </w:rPr>
          <w:t>Building Act 2004</w:t>
        </w:r>
      </w:hyperlink>
      <w:r>
        <w:t>.</w:t>
      </w:r>
    </w:p>
    <w:p w14:paraId="0AD8A724" w14:textId="77777777" w:rsidR="00024FDF" w:rsidRDefault="00024FDF">
      <w:pPr>
        <w:pStyle w:val="AH5Sec"/>
      </w:pPr>
      <w:bookmarkStart w:id="77" w:name="_Toc49265362"/>
      <w:r w:rsidRPr="00C9692D">
        <w:rPr>
          <w:rStyle w:val="CharSectNo"/>
        </w:rPr>
        <w:t>53</w:t>
      </w:r>
      <w:r>
        <w:tab/>
        <w:t>Discrimination in the provision of goods and services</w:t>
      </w:r>
      <w:bookmarkEnd w:id="77"/>
    </w:p>
    <w:p w14:paraId="3490CBDF" w14:textId="77777777" w:rsidR="00024FDF" w:rsidRDefault="00024FDF">
      <w:pPr>
        <w:pStyle w:val="Amain"/>
      </w:pPr>
      <w:r>
        <w:tab/>
        <w:t>(1)</w:t>
      </w:r>
      <w:r>
        <w:tab/>
        <w:t>Section 20 does not make unlawful discrimination on the ground of disability in relation to the provision of goods, services or facilities if—</w:t>
      </w:r>
    </w:p>
    <w:p w14:paraId="31EA01E7" w14:textId="77777777" w:rsidR="00024FDF" w:rsidRDefault="00024FDF">
      <w:pPr>
        <w:pStyle w:val="Apara"/>
      </w:pPr>
      <w:r>
        <w:tab/>
        <w:t>(a)</w:t>
      </w:r>
      <w:r>
        <w:tab/>
        <w:t>because of a person’s disability, the goods, services or facilities would have to be provided in a special way; and</w:t>
      </w:r>
    </w:p>
    <w:p w14:paraId="7957D73A" w14:textId="77777777" w:rsidR="00024FDF" w:rsidRDefault="00024FDF">
      <w:pPr>
        <w:pStyle w:val="Apara"/>
      </w:pPr>
      <w:r>
        <w:tab/>
        <w:t>(b)</w:t>
      </w:r>
      <w:r>
        <w:tab/>
        <w:t>their provision in that way would impose unjustifiable hardship on the person providing, or proposing to provide, the goods, services or facilities.</w:t>
      </w:r>
    </w:p>
    <w:p w14:paraId="39E8C3E2" w14:textId="77777777" w:rsidR="00024FDF" w:rsidRDefault="00024FDF" w:rsidP="00EB094D">
      <w:pPr>
        <w:pStyle w:val="Amain"/>
        <w:keepNext/>
      </w:pPr>
      <w:r>
        <w:tab/>
        <w:t>(2)</w:t>
      </w:r>
      <w:r>
        <w:tab/>
        <w:t>In this section:</w:t>
      </w:r>
    </w:p>
    <w:p w14:paraId="31AF79AA" w14:textId="77777777" w:rsidR="00024FDF" w:rsidRDefault="00024FDF">
      <w:pPr>
        <w:pStyle w:val="aDef"/>
      </w:pPr>
      <w:r>
        <w:rPr>
          <w:rStyle w:val="charBoldItals"/>
        </w:rPr>
        <w:t>services</w:t>
      </w:r>
      <w:r>
        <w:t xml:space="preserve"> includes services provided by an employment agency.</w:t>
      </w:r>
    </w:p>
    <w:p w14:paraId="33DB29F4" w14:textId="77777777" w:rsidR="00024FDF" w:rsidRDefault="00024FDF">
      <w:pPr>
        <w:pStyle w:val="AH5Sec"/>
      </w:pPr>
      <w:bookmarkStart w:id="78" w:name="_Toc49265363"/>
      <w:r w:rsidRPr="00C9692D">
        <w:rPr>
          <w:rStyle w:val="CharSectNo"/>
        </w:rPr>
        <w:lastRenderedPageBreak/>
        <w:t>54</w:t>
      </w:r>
      <w:r>
        <w:tab/>
        <w:t>Discrimination relating to accommodation</w:t>
      </w:r>
      <w:bookmarkEnd w:id="78"/>
    </w:p>
    <w:p w14:paraId="79E53C25" w14:textId="77777777" w:rsidR="00024FDF" w:rsidRDefault="00024FDF" w:rsidP="000E145B">
      <w:pPr>
        <w:pStyle w:val="Amainreturn"/>
        <w:keepLines/>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are, or would be, required by the person and their provision would impose unjustifiable hardship on the person providing or proposing to provide the accommodation.</w:t>
      </w:r>
    </w:p>
    <w:p w14:paraId="6A4154B8" w14:textId="77777777" w:rsidR="00024FDF" w:rsidRDefault="00024FDF">
      <w:pPr>
        <w:pStyle w:val="AH5Sec"/>
      </w:pPr>
      <w:bookmarkStart w:id="79" w:name="_Toc49265364"/>
      <w:r w:rsidRPr="00C9692D">
        <w:rPr>
          <w:rStyle w:val="CharSectNo"/>
        </w:rPr>
        <w:t>55</w:t>
      </w:r>
      <w:r>
        <w:tab/>
        <w:t>Discrimination by clubs</w:t>
      </w:r>
      <w:bookmarkEnd w:id="79"/>
    </w:p>
    <w:p w14:paraId="675C0BA8" w14:textId="77777777" w:rsidR="00024FDF" w:rsidRDefault="00024FDF" w:rsidP="001A4267">
      <w:pPr>
        <w:pStyle w:val="Amain"/>
        <w:keepNext/>
      </w:pPr>
      <w:r>
        <w:tab/>
        <w:t>(1)</w:t>
      </w:r>
      <w:r>
        <w:tab/>
        <w:t>Section 22 does not make unlawful discrimination on the ground of disability in relation to a club that has as its principal object the provision of benefits to people who have a particular disability.</w:t>
      </w:r>
    </w:p>
    <w:p w14:paraId="51380CB0" w14:textId="77777777" w:rsidR="00024FDF" w:rsidRDefault="00024FDF" w:rsidP="00923E61">
      <w:pPr>
        <w:pStyle w:val="Amain"/>
        <w:keepNext/>
      </w:pPr>
      <w:r>
        <w:tab/>
        <w:t>(2)</w:t>
      </w:r>
      <w:r>
        <w:tab/>
        <w:t>In deciding what the principal object of a club is for subsection (1), the following must be taken into account:</w:t>
      </w:r>
    </w:p>
    <w:p w14:paraId="6E4BA1EA" w14:textId="77777777" w:rsidR="00024FDF" w:rsidRDefault="00024FDF" w:rsidP="00923E61">
      <w:pPr>
        <w:pStyle w:val="Apara"/>
        <w:keepNext/>
      </w:pPr>
      <w:r>
        <w:tab/>
        <w:t>(a)</w:t>
      </w:r>
      <w:r>
        <w:tab/>
        <w:t>the essential character of the club;</w:t>
      </w:r>
    </w:p>
    <w:p w14:paraId="668F7003" w14:textId="77777777" w:rsidR="00024FDF" w:rsidRDefault="00024FDF">
      <w:pPr>
        <w:pStyle w:val="Apara"/>
      </w:pPr>
      <w:r>
        <w:tab/>
        <w:t>(b)</w:t>
      </w:r>
      <w:r>
        <w:tab/>
        <w:t>if the people mainly enjoying the benefits of membership have the particular disability;</w:t>
      </w:r>
    </w:p>
    <w:p w14:paraId="27C91369" w14:textId="77777777" w:rsidR="00024FDF" w:rsidRDefault="00024FDF">
      <w:pPr>
        <w:pStyle w:val="Apara"/>
      </w:pPr>
      <w:r>
        <w:tab/>
        <w:t>(c)</w:t>
      </w:r>
      <w:r>
        <w:tab/>
        <w:t>any other relevant circumstance.</w:t>
      </w:r>
    </w:p>
    <w:p w14:paraId="67FA6155" w14:textId="77777777" w:rsidR="00024FDF" w:rsidRDefault="00024FDF" w:rsidP="00FE0AFB">
      <w:pPr>
        <w:pStyle w:val="Amain"/>
        <w:keepNext/>
      </w:pPr>
      <w:r>
        <w:tab/>
        <w:t>(3)</w:t>
      </w:r>
      <w:r>
        <w:tab/>
        <w:t>Section 22 does not make it unlawful to discriminate against a person on the ground of disability if the discrimination is in relation to the enjoyment of any benefit provided by a club if—</w:t>
      </w:r>
    </w:p>
    <w:p w14:paraId="0B74F0F2" w14:textId="77777777" w:rsidR="00024FDF" w:rsidRDefault="00024FDF" w:rsidP="00FE0AFB">
      <w:pPr>
        <w:pStyle w:val="Apara"/>
        <w:keepNext/>
      </w:pPr>
      <w:r>
        <w:tab/>
        <w:t>(a)</w:t>
      </w:r>
      <w:r>
        <w:tab/>
        <w:t>because of the person’s disability, the benefit would have to be provided to the person in a special way; and</w:t>
      </w:r>
    </w:p>
    <w:p w14:paraId="204C1915" w14:textId="77777777" w:rsidR="00024FDF" w:rsidRDefault="00024FDF">
      <w:pPr>
        <w:pStyle w:val="Apara"/>
      </w:pPr>
      <w:r>
        <w:tab/>
        <w:t>(b)</w:t>
      </w:r>
      <w:r>
        <w:tab/>
        <w:t>the provision of the benefit in that way would impose unjustifiable hardship on the club.</w:t>
      </w:r>
    </w:p>
    <w:p w14:paraId="226AF1B4" w14:textId="77777777" w:rsidR="00024FDF" w:rsidRDefault="00024FDF">
      <w:pPr>
        <w:pStyle w:val="AH5Sec"/>
      </w:pPr>
      <w:bookmarkStart w:id="80" w:name="_Toc49265365"/>
      <w:r w:rsidRPr="00C9692D">
        <w:rPr>
          <w:rStyle w:val="CharSectNo"/>
        </w:rPr>
        <w:t>56</w:t>
      </w:r>
      <w:r>
        <w:tab/>
        <w:t>Public health</w:t>
      </w:r>
      <w:bookmarkEnd w:id="80"/>
    </w:p>
    <w:p w14:paraId="7BC74D45" w14:textId="77777777" w:rsidR="00024FDF" w:rsidRDefault="00024FDF">
      <w:pPr>
        <w:pStyle w:val="Amainreturn"/>
      </w:pPr>
      <w:r>
        <w:t>Part 3 does not make unlawful discrimination against a person on the ground of disability if the discrimination is necessary and reasonable to protect public health.</w:t>
      </w:r>
    </w:p>
    <w:p w14:paraId="27EC49D4" w14:textId="77777777" w:rsidR="00024FDF" w:rsidRDefault="00024FDF">
      <w:pPr>
        <w:pStyle w:val="AH5Sec"/>
      </w:pPr>
      <w:bookmarkStart w:id="81" w:name="_Toc49265366"/>
      <w:r w:rsidRPr="00C9692D">
        <w:rPr>
          <w:rStyle w:val="CharSectNo"/>
        </w:rPr>
        <w:lastRenderedPageBreak/>
        <w:t>57</w:t>
      </w:r>
      <w:r>
        <w:tab/>
        <w:t>Sport</w:t>
      </w:r>
      <w:bookmarkEnd w:id="81"/>
    </w:p>
    <w:p w14:paraId="2ED903F0" w14:textId="77777777" w:rsidR="00024FDF" w:rsidRDefault="00024FDF">
      <w:pPr>
        <w:pStyle w:val="Amain"/>
      </w:pPr>
      <w:r>
        <w:tab/>
        <w:t>(1)</w:t>
      </w:r>
      <w:r>
        <w:tab/>
        <w:t>Part 3 does not make unlawful discrimination on the ground of disability in relation to the exclusion of a person from participation in any competitive sporting activity if—</w:t>
      </w:r>
    </w:p>
    <w:p w14:paraId="5678D152" w14:textId="77777777" w:rsidR="00024FDF" w:rsidRDefault="00024FDF">
      <w:pPr>
        <w:pStyle w:val="Apara"/>
      </w:pPr>
      <w:r>
        <w:tab/>
        <w:t>(a)</w:t>
      </w:r>
      <w:r>
        <w:tab/>
        <w:t>the person has a disability and the activity requires physical or intellectual attributes that the person does not possess; or</w:t>
      </w:r>
    </w:p>
    <w:p w14:paraId="74032D66" w14:textId="77777777" w:rsidR="00024FDF" w:rsidRDefault="00024FDF">
      <w:pPr>
        <w:pStyle w:val="Apara"/>
      </w:pPr>
      <w:r>
        <w:tab/>
        <w:t>(b)</w:t>
      </w:r>
      <w:r>
        <w:tab/>
        <w:t>if the activity is conducted for, or mainly for, people who have a particular kind of disability—the person does not have a disability of that kind.</w:t>
      </w:r>
    </w:p>
    <w:p w14:paraId="38F19080" w14:textId="77777777" w:rsidR="00024FDF" w:rsidRDefault="00024FDF">
      <w:pPr>
        <w:pStyle w:val="Amain"/>
        <w:keepNext/>
      </w:pPr>
      <w:r>
        <w:tab/>
        <w:t>(2)</w:t>
      </w:r>
      <w:r>
        <w:tab/>
        <w:t>Subsection (1) does not apply in relation to the exclusion of people from participation in—</w:t>
      </w:r>
    </w:p>
    <w:p w14:paraId="26414E73" w14:textId="77777777" w:rsidR="00024FDF" w:rsidRDefault="00024FDF">
      <w:pPr>
        <w:pStyle w:val="Apara"/>
      </w:pPr>
      <w:r>
        <w:tab/>
        <w:t>(a)</w:t>
      </w:r>
      <w:r>
        <w:tab/>
        <w:t>the coaching of people engaged in any sporting activity; or</w:t>
      </w:r>
    </w:p>
    <w:p w14:paraId="326B6459" w14:textId="77777777" w:rsidR="00024FDF" w:rsidRDefault="00024FDF">
      <w:pPr>
        <w:pStyle w:val="Apara"/>
      </w:pPr>
      <w:r>
        <w:tab/>
        <w:t>(b)</w:t>
      </w:r>
      <w:r>
        <w:tab/>
        <w:t>the umpiring or refereeing of any sporting activity; or</w:t>
      </w:r>
    </w:p>
    <w:p w14:paraId="5CF58A9D" w14:textId="77777777" w:rsidR="00024FDF" w:rsidRDefault="00024FDF">
      <w:pPr>
        <w:pStyle w:val="Apara"/>
      </w:pPr>
      <w:r>
        <w:tab/>
        <w:t>(c)</w:t>
      </w:r>
      <w:r>
        <w:tab/>
        <w:t>the administration of any sporting activity; or</w:t>
      </w:r>
    </w:p>
    <w:p w14:paraId="52D39289" w14:textId="77777777" w:rsidR="00024FDF" w:rsidRDefault="00024FDF">
      <w:pPr>
        <w:pStyle w:val="Apara"/>
      </w:pPr>
      <w:r>
        <w:tab/>
        <w:t>(d)</w:t>
      </w:r>
      <w:r>
        <w:tab/>
        <w:t>any prescribed sporting activity.</w:t>
      </w:r>
    </w:p>
    <w:p w14:paraId="19A96205" w14:textId="77777777" w:rsidR="00024FDF" w:rsidRPr="00C9692D" w:rsidRDefault="00024FDF">
      <w:pPr>
        <w:pStyle w:val="AH3Div"/>
      </w:pPr>
      <w:bookmarkStart w:id="82" w:name="_Toc49265367"/>
      <w:r w:rsidRPr="00C9692D">
        <w:rPr>
          <w:rStyle w:val="CharDivNo"/>
        </w:rPr>
        <w:t>Division 4.6</w:t>
      </w:r>
      <w:r>
        <w:tab/>
      </w:r>
      <w:r w:rsidRPr="00C9692D">
        <w:rPr>
          <w:rStyle w:val="CharDivText"/>
        </w:rPr>
        <w:t>Exceptions relating to age</w:t>
      </w:r>
      <w:bookmarkEnd w:id="82"/>
    </w:p>
    <w:p w14:paraId="122221E7" w14:textId="77777777" w:rsidR="00024FDF" w:rsidRDefault="00024FDF">
      <w:pPr>
        <w:pStyle w:val="AH5Sec"/>
      </w:pPr>
      <w:bookmarkStart w:id="83" w:name="_Toc49265368"/>
      <w:r w:rsidRPr="00C9692D">
        <w:rPr>
          <w:rStyle w:val="CharSectNo"/>
        </w:rPr>
        <w:t>57A</w:t>
      </w:r>
      <w:r>
        <w:tab/>
        <w:t>Genuine occupational qualifications—age</w:t>
      </w:r>
      <w:bookmarkEnd w:id="83"/>
    </w:p>
    <w:p w14:paraId="427B445A" w14:textId="77777777" w:rsidR="00024FDF" w:rsidRDefault="00024FDF" w:rsidP="00EB094D">
      <w:pPr>
        <w:pStyle w:val="Amainreturn"/>
        <w:keepNext/>
      </w:pPr>
      <w:r>
        <w:t>Section 10 (1) (a) or (b), section 12 (1) (a) or (b), section 13 (b) or section 14 (1) (a) or (2) (a) does not make it unlawful to discriminate against a person on the ground of age in relation to employment or work that involves any of the following activities:</w:t>
      </w:r>
    </w:p>
    <w:p w14:paraId="0DFA1BB2" w14:textId="77777777" w:rsidR="00024FDF" w:rsidRDefault="00024FDF">
      <w:pPr>
        <w:pStyle w:val="Apara"/>
      </w:pPr>
      <w:r>
        <w:tab/>
        <w:t>(a)</w:t>
      </w:r>
      <w:r>
        <w:tab/>
        <w:t>participation in a dramatic performance or other entertainment in a role in which a person belonging to a particular age group is required for reasons of authenticity;</w:t>
      </w:r>
    </w:p>
    <w:p w14:paraId="4F053DD3" w14:textId="77777777" w:rsidR="00024FDF" w:rsidRDefault="00024FDF">
      <w:pPr>
        <w:pStyle w:val="Apara"/>
      </w:pPr>
      <w:r>
        <w:tab/>
        <w:t>(b)</w:t>
      </w:r>
      <w:r>
        <w:tab/>
        <w:t>participation as an artist’s or photographic model in the production of a work of art, visual image or sequence of visual images for which a person belonging to a particular age group is required for reasons of authenticity;</w:t>
      </w:r>
    </w:p>
    <w:p w14:paraId="1721B068" w14:textId="77777777" w:rsidR="00024FDF" w:rsidRDefault="00024FDF">
      <w:pPr>
        <w:pStyle w:val="Apara"/>
      </w:pPr>
      <w:r>
        <w:lastRenderedPageBreak/>
        <w:tab/>
        <w:t>(c)</w:t>
      </w:r>
      <w:r>
        <w:tab/>
        <w:t>providing people belonging to a particular age group with services for the purpose of promoting their welfare, if the services can most effectively be provided by a person belonging to a particular age group.</w:t>
      </w:r>
    </w:p>
    <w:p w14:paraId="027936B7" w14:textId="77777777" w:rsidR="00024FDF" w:rsidRDefault="00024FDF" w:rsidP="00923E61">
      <w:pPr>
        <w:pStyle w:val="AH5Sec"/>
      </w:pPr>
      <w:bookmarkStart w:id="84" w:name="_Toc49265369"/>
      <w:r w:rsidRPr="00C9692D">
        <w:rPr>
          <w:rStyle w:val="CharSectNo"/>
        </w:rPr>
        <w:t>57B</w:t>
      </w:r>
      <w:r>
        <w:tab/>
        <w:t>Youth wages</w:t>
      </w:r>
      <w:bookmarkEnd w:id="84"/>
    </w:p>
    <w:p w14:paraId="7F34AF0B" w14:textId="77777777" w:rsidR="00024FDF" w:rsidRDefault="00024FDF" w:rsidP="00923E61">
      <w:pPr>
        <w:pStyle w:val="Amain"/>
        <w:keepNext/>
      </w:pPr>
      <w:r>
        <w:tab/>
        <w:t>(1)</w:t>
      </w:r>
      <w:r>
        <w:tab/>
        <w:t>This section applies if an award provides for the payment of reduced wages to employees under 21 years old.</w:t>
      </w:r>
    </w:p>
    <w:p w14:paraId="232C2B6B" w14:textId="77777777" w:rsidR="00024FDF" w:rsidRDefault="00024FDF">
      <w:pPr>
        <w:pStyle w:val="Amain"/>
      </w:pPr>
      <w:r>
        <w:tab/>
        <w:t>(2)</w:t>
      </w:r>
      <w:r>
        <w:tab/>
        <w:t>If this section applies, section 10 (1) or (2) (a) or (b) does not make it unlawful for an employer to discriminate against a person on the ground of age—</w:t>
      </w:r>
    </w:p>
    <w:p w14:paraId="708A59FF" w14:textId="77777777" w:rsidR="00024FDF" w:rsidRDefault="00024FDF">
      <w:pPr>
        <w:pStyle w:val="Apara"/>
      </w:pPr>
      <w:r>
        <w:tab/>
        <w:t>(a)</w:t>
      </w:r>
      <w:r>
        <w:tab/>
        <w:t>if the person is 21 years old or older—in relation to the offer of employment to a person under 21 years old; or</w:t>
      </w:r>
    </w:p>
    <w:p w14:paraId="06AB7956" w14:textId="77777777" w:rsidR="00024FDF" w:rsidRDefault="00024FDF">
      <w:pPr>
        <w:pStyle w:val="Apara"/>
      </w:pPr>
      <w:r>
        <w:tab/>
        <w:t>(b)</w:t>
      </w:r>
      <w:r>
        <w:tab/>
        <w:t>if the person is under 21 years old—in relation to the payment of reduced wages to the person in accordance with the award.</w:t>
      </w:r>
    </w:p>
    <w:p w14:paraId="7B5A88B8" w14:textId="77777777" w:rsidR="00024FDF" w:rsidRDefault="00024FDF" w:rsidP="00FE0AFB">
      <w:pPr>
        <w:pStyle w:val="Amain"/>
        <w:keepNext/>
      </w:pPr>
      <w:r>
        <w:tab/>
        <w:t>(3)</w:t>
      </w:r>
      <w:r>
        <w:tab/>
        <w:t>In this section:</w:t>
      </w:r>
    </w:p>
    <w:p w14:paraId="5B3BE8B0" w14:textId="1CC9A120" w:rsidR="00A13BD8" w:rsidRPr="00552242" w:rsidRDefault="00A13BD8" w:rsidP="00A13BD8">
      <w:pPr>
        <w:pStyle w:val="aDef"/>
      </w:pPr>
      <w:r w:rsidRPr="00552242">
        <w:rPr>
          <w:rStyle w:val="charBoldItals"/>
        </w:rPr>
        <w:t>award</w:t>
      </w:r>
      <w:r w:rsidRPr="00552242">
        <w:t xml:space="preserve"> means a modern award made under the </w:t>
      </w:r>
      <w:hyperlink r:id="rId59"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14:paraId="245A8CDE" w14:textId="77777777" w:rsidR="00024FDF" w:rsidRDefault="00024FDF">
      <w:pPr>
        <w:pStyle w:val="AH5Sec"/>
      </w:pPr>
      <w:bookmarkStart w:id="85" w:name="_Toc49265370"/>
      <w:r w:rsidRPr="00C9692D">
        <w:rPr>
          <w:rStyle w:val="CharSectNo"/>
        </w:rPr>
        <w:t>57C</w:t>
      </w:r>
      <w:r>
        <w:rPr>
          <w:rStyle w:val="CharSectNo"/>
        </w:rPr>
        <w:tab/>
      </w:r>
      <w:r>
        <w:t>Employment and work—health and safety</w:t>
      </w:r>
      <w:bookmarkEnd w:id="85"/>
    </w:p>
    <w:p w14:paraId="40DAEDD3" w14:textId="77777777"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14:paraId="29E294F1" w14:textId="77777777"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14:paraId="74789A7E" w14:textId="77777777" w:rsidR="00024FDF" w:rsidRDefault="00024FDF" w:rsidP="00923E61">
      <w:pPr>
        <w:pStyle w:val="AH5Sec"/>
        <w:keepLines/>
      </w:pPr>
      <w:bookmarkStart w:id="86" w:name="_Toc49265371"/>
      <w:r w:rsidRPr="00C9692D">
        <w:rPr>
          <w:rStyle w:val="CharSectNo"/>
        </w:rPr>
        <w:lastRenderedPageBreak/>
        <w:t>57E</w:t>
      </w:r>
      <w:r>
        <w:tab/>
        <w:t>Education—minimum-age admissions</w:t>
      </w:r>
      <w:bookmarkEnd w:id="86"/>
    </w:p>
    <w:p w14:paraId="51CBD5C6" w14:textId="77777777" w:rsidR="00024FDF" w:rsidRDefault="00024FDF" w:rsidP="00923E61">
      <w:pPr>
        <w:pStyle w:val="Amain"/>
        <w:keepNext/>
        <w:keepLines/>
      </w:pPr>
      <w:r>
        <w:tab/>
        <w:t>(1)</w:t>
      </w:r>
      <w:r>
        <w:tab/>
        <w:t>Section 18 does not make it unlawful to discriminate against a person on the ground of age in relation to the admission of the person to an educational institution if the level of education or training sought is provided only for students older than a particular age.</w:t>
      </w:r>
    </w:p>
    <w:p w14:paraId="13D4EC77" w14:textId="77777777"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14:paraId="6A805B68" w14:textId="20386EB0" w:rsidR="00024FDF" w:rsidRDefault="00024FDF">
      <w:pPr>
        <w:pStyle w:val="aNote"/>
      </w:pPr>
      <w:r>
        <w:rPr>
          <w:rStyle w:val="charItals"/>
        </w:rPr>
        <w:t>Note</w:t>
      </w:r>
      <w:r>
        <w:rPr>
          <w:rStyle w:val="charItals"/>
        </w:rPr>
        <w:tab/>
      </w:r>
      <w:r>
        <w:t xml:space="preserve">The </w:t>
      </w:r>
      <w:hyperlink r:id="rId60"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593F9E3D" w14:textId="77777777" w:rsidR="00024FDF" w:rsidRDefault="00024FDF">
      <w:pPr>
        <w:pStyle w:val="AH5Sec"/>
      </w:pPr>
      <w:bookmarkStart w:id="87" w:name="_Toc49265372"/>
      <w:r w:rsidRPr="00C9692D">
        <w:rPr>
          <w:rStyle w:val="CharSectNo"/>
        </w:rPr>
        <w:t>57G</w:t>
      </w:r>
      <w:r>
        <w:tab/>
        <w:t>Legal incapacity</w:t>
      </w:r>
      <w:bookmarkEnd w:id="87"/>
    </w:p>
    <w:p w14:paraId="78A674DB" w14:textId="77777777"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14:paraId="24DDE893" w14:textId="77777777" w:rsidR="00024FDF" w:rsidRDefault="00024FDF">
      <w:pPr>
        <w:pStyle w:val="AH5Sec"/>
      </w:pPr>
      <w:bookmarkStart w:id="88" w:name="_Toc49265373"/>
      <w:r w:rsidRPr="00C9692D">
        <w:rPr>
          <w:rStyle w:val="CharSectNo"/>
        </w:rPr>
        <w:t>57H</w:t>
      </w:r>
      <w:r>
        <w:tab/>
        <w:t>Benefits and concessions</w:t>
      </w:r>
      <w:bookmarkEnd w:id="88"/>
    </w:p>
    <w:p w14:paraId="70302258" w14:textId="77777777" w:rsidR="00024FDF" w:rsidRDefault="00024FDF">
      <w:pPr>
        <w:pStyle w:val="Amainreturn"/>
      </w:pPr>
      <w:r>
        <w:t>Division 3.2 does not make it unlawful to discriminate against a person in relation to the provision of genuine benefits, including concessions, to someone else because of his or her age.</w:t>
      </w:r>
    </w:p>
    <w:p w14:paraId="01A28D19" w14:textId="77777777" w:rsidR="00024FDF" w:rsidRDefault="00024FDF">
      <w:pPr>
        <w:pStyle w:val="AH5Sec"/>
      </w:pPr>
      <w:bookmarkStart w:id="89" w:name="_Toc49265374"/>
      <w:r w:rsidRPr="00C9692D">
        <w:rPr>
          <w:rStyle w:val="CharSectNo"/>
        </w:rPr>
        <w:t>57J</w:t>
      </w:r>
      <w:r>
        <w:tab/>
        <w:t>Goods, services and facilities—health and safety</w:t>
      </w:r>
      <w:bookmarkEnd w:id="89"/>
    </w:p>
    <w:p w14:paraId="540BA6C3" w14:textId="77777777"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14:paraId="5E0966E6" w14:textId="77777777"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14:paraId="29BD659D" w14:textId="77777777" w:rsidR="00024FDF" w:rsidRDefault="00024FDF">
      <w:pPr>
        <w:pStyle w:val="AH5Sec"/>
      </w:pPr>
      <w:bookmarkStart w:id="90" w:name="_Toc49265375"/>
      <w:r w:rsidRPr="00C9692D">
        <w:rPr>
          <w:rStyle w:val="CharSectNo"/>
        </w:rPr>
        <w:lastRenderedPageBreak/>
        <w:t>57K</w:t>
      </w:r>
      <w:r>
        <w:tab/>
        <w:t>Recreational tours and accommodation</w:t>
      </w:r>
      <w:bookmarkEnd w:id="90"/>
    </w:p>
    <w:p w14:paraId="61F00CA1" w14:textId="77777777" w:rsidR="00024FDF" w:rsidRDefault="00024FDF">
      <w:pPr>
        <w:pStyle w:val="Amainreturn"/>
      </w:pPr>
      <w:r>
        <w:t>Section 20 or section 21 does not make it unlawful to discriminate against a person on the ground of age in relation to the provision of a recreational tour or recreational accommodation.</w:t>
      </w:r>
    </w:p>
    <w:p w14:paraId="51215919" w14:textId="77777777" w:rsidR="00024FDF" w:rsidRDefault="00024FDF">
      <w:pPr>
        <w:pStyle w:val="AH5Sec"/>
      </w:pPr>
      <w:bookmarkStart w:id="91" w:name="_Toc49265376"/>
      <w:r w:rsidRPr="00C9692D">
        <w:rPr>
          <w:rStyle w:val="CharSectNo"/>
        </w:rPr>
        <w:t>57L</w:t>
      </w:r>
      <w:r>
        <w:tab/>
        <w:t>Clubs</w:t>
      </w:r>
      <w:bookmarkEnd w:id="91"/>
    </w:p>
    <w:p w14:paraId="07640168" w14:textId="77777777" w:rsidR="00024FDF" w:rsidRDefault="00024FDF">
      <w:pPr>
        <w:pStyle w:val="Amain"/>
      </w:pPr>
      <w:r>
        <w:tab/>
        <w:t>(1)</w:t>
      </w:r>
      <w:r>
        <w:tab/>
        <w:t>Section 20 or section 22 does not make it unlawful for a club to discriminate against a person on the ground of age if the club’s principal object is providing benefits for people belonging to a particular age group.</w:t>
      </w:r>
    </w:p>
    <w:p w14:paraId="2296A6C9" w14:textId="77777777" w:rsidR="00024FDF" w:rsidRDefault="00024FDF">
      <w:pPr>
        <w:pStyle w:val="Amain"/>
      </w:pPr>
      <w:r>
        <w:tab/>
        <w:t>(2)</w:t>
      </w:r>
      <w:r>
        <w:tab/>
        <w:t>In deciding what the principal object of a club is for subsection (1), the following must be taken into account:</w:t>
      </w:r>
    </w:p>
    <w:p w14:paraId="088922BF" w14:textId="77777777" w:rsidR="00024FDF" w:rsidRDefault="00024FDF">
      <w:pPr>
        <w:pStyle w:val="Apara"/>
      </w:pPr>
      <w:r>
        <w:tab/>
        <w:t>(a)</w:t>
      </w:r>
      <w:r>
        <w:tab/>
        <w:t>the essential character of the club;</w:t>
      </w:r>
    </w:p>
    <w:p w14:paraId="1006B5EF" w14:textId="77777777" w:rsidR="00024FDF" w:rsidRDefault="00024FDF">
      <w:pPr>
        <w:pStyle w:val="Apara"/>
      </w:pPr>
      <w:r>
        <w:tab/>
        <w:t>(b)</w:t>
      </w:r>
      <w:r>
        <w:tab/>
        <w:t>if the people mainly enjoying the benefits of membership belong to the particular age group stated in the club’s objects;</w:t>
      </w:r>
    </w:p>
    <w:p w14:paraId="6C7E3C4E" w14:textId="77777777" w:rsidR="00024FDF" w:rsidRDefault="00024FDF">
      <w:pPr>
        <w:pStyle w:val="Apara"/>
      </w:pPr>
      <w:r>
        <w:tab/>
        <w:t>(c)</w:t>
      </w:r>
      <w:r>
        <w:tab/>
        <w:t>any other relevant circumstances.</w:t>
      </w:r>
    </w:p>
    <w:p w14:paraId="41DC7C2A" w14:textId="77777777" w:rsidR="00024FDF" w:rsidRDefault="00024FDF">
      <w:pPr>
        <w:pStyle w:val="AH5Sec"/>
      </w:pPr>
      <w:bookmarkStart w:id="92" w:name="_Toc49265377"/>
      <w:r w:rsidRPr="00C9692D">
        <w:rPr>
          <w:rStyle w:val="CharSectNo"/>
        </w:rPr>
        <w:t>57M</w:t>
      </w:r>
      <w:r>
        <w:tab/>
        <w:t>Sport</w:t>
      </w:r>
      <w:bookmarkEnd w:id="92"/>
    </w:p>
    <w:p w14:paraId="42942C9A" w14:textId="77777777" w:rsidR="00024FDF" w:rsidRDefault="00024FDF" w:rsidP="000C61E6">
      <w:pPr>
        <w:pStyle w:val="Amain"/>
        <w:keepNext/>
        <w:keepLines/>
      </w:pPr>
      <w:r>
        <w:tab/>
        <w:t>(1)</w:t>
      </w:r>
      <w:r>
        <w:tab/>
        <w:t>Part 3 does not make it unlawful to discriminate against a person on the ground of age by his or her exclusion from participation in any competitive sport if competition is only allowed between people belonging to a particular age group.</w:t>
      </w:r>
    </w:p>
    <w:p w14:paraId="497FE583" w14:textId="77777777" w:rsidR="00024FDF" w:rsidRDefault="00024FDF">
      <w:pPr>
        <w:pStyle w:val="Amain"/>
      </w:pPr>
      <w:r>
        <w:tab/>
        <w:t>(2)</w:t>
      </w:r>
      <w:r>
        <w:tab/>
        <w:t>This section does not apply in relation to the exclusion of people from participation in—</w:t>
      </w:r>
    </w:p>
    <w:p w14:paraId="4A94BD10" w14:textId="77777777" w:rsidR="00024FDF" w:rsidRDefault="00024FDF">
      <w:pPr>
        <w:pStyle w:val="Apara"/>
      </w:pPr>
      <w:r>
        <w:tab/>
        <w:t>(a)</w:t>
      </w:r>
      <w:r>
        <w:tab/>
        <w:t>coaching people doing any sporting activity; or</w:t>
      </w:r>
    </w:p>
    <w:p w14:paraId="4725ECEC" w14:textId="77777777" w:rsidR="00024FDF" w:rsidRDefault="00024FDF">
      <w:pPr>
        <w:pStyle w:val="Apara"/>
      </w:pPr>
      <w:r>
        <w:tab/>
        <w:t>(b)</w:t>
      </w:r>
      <w:r>
        <w:tab/>
        <w:t>umpiring or refereeing any sporting activity; or</w:t>
      </w:r>
    </w:p>
    <w:p w14:paraId="14FEF8F9" w14:textId="77777777" w:rsidR="00024FDF" w:rsidRDefault="00024FDF">
      <w:pPr>
        <w:pStyle w:val="Apara"/>
      </w:pPr>
      <w:r>
        <w:tab/>
        <w:t>(c)</w:t>
      </w:r>
      <w:r>
        <w:tab/>
        <w:t>administering any sporting activity; or</w:t>
      </w:r>
    </w:p>
    <w:p w14:paraId="14A216C4" w14:textId="77777777" w:rsidR="00024FDF" w:rsidRDefault="00024FDF">
      <w:pPr>
        <w:pStyle w:val="Apara"/>
      </w:pPr>
      <w:r>
        <w:tab/>
        <w:t>(d)</w:t>
      </w:r>
      <w:r>
        <w:tab/>
        <w:t>any sporting activity prescribed under the regulations.</w:t>
      </w:r>
    </w:p>
    <w:p w14:paraId="29501A6C" w14:textId="77777777" w:rsidR="00024FDF" w:rsidRPr="00C9692D" w:rsidRDefault="00024FDF">
      <w:pPr>
        <w:pStyle w:val="AH3Div"/>
      </w:pPr>
      <w:bookmarkStart w:id="93" w:name="_Toc49265378"/>
      <w:r w:rsidRPr="00C9692D">
        <w:rPr>
          <w:rStyle w:val="CharDivNo"/>
        </w:rPr>
        <w:lastRenderedPageBreak/>
        <w:t>Division 4.7</w:t>
      </w:r>
      <w:r>
        <w:tab/>
      </w:r>
      <w:r w:rsidRPr="00C9692D">
        <w:rPr>
          <w:rStyle w:val="CharDivText"/>
        </w:rPr>
        <w:t>Exceptions relating to profession, trade, occupation or calling</w:t>
      </w:r>
      <w:bookmarkEnd w:id="93"/>
    </w:p>
    <w:p w14:paraId="01126413" w14:textId="77777777" w:rsidR="00024FDF" w:rsidRDefault="00024FDF">
      <w:pPr>
        <w:pStyle w:val="AH5Sec"/>
      </w:pPr>
      <w:bookmarkStart w:id="94" w:name="_Toc49265379"/>
      <w:r w:rsidRPr="00C9692D">
        <w:rPr>
          <w:rStyle w:val="CharSectNo"/>
        </w:rPr>
        <w:t>57N</w:t>
      </w:r>
      <w:r>
        <w:tab/>
        <w:t>Discrimination in profession, trade, occupation or calling</w:t>
      </w:r>
      <w:bookmarkEnd w:id="94"/>
    </w:p>
    <w:p w14:paraId="3995E147" w14:textId="77777777"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14:paraId="45F0395C" w14:textId="77777777" w:rsidR="004953B7" w:rsidRPr="00C9692D" w:rsidRDefault="004953B7" w:rsidP="004953B7">
      <w:pPr>
        <w:pStyle w:val="AH3Div"/>
      </w:pPr>
      <w:bookmarkStart w:id="95" w:name="_Toc49265380"/>
      <w:r w:rsidRPr="00C9692D">
        <w:rPr>
          <w:rStyle w:val="CharDivNo"/>
        </w:rPr>
        <w:t>Division 4.8</w:t>
      </w:r>
      <w:r w:rsidRPr="0076224C">
        <w:tab/>
      </w:r>
      <w:r w:rsidRPr="00C9692D">
        <w:rPr>
          <w:rStyle w:val="CharDivText"/>
        </w:rPr>
        <w:t>Exceptions relating to employment status</w:t>
      </w:r>
      <w:bookmarkEnd w:id="95"/>
    </w:p>
    <w:p w14:paraId="2BD55830" w14:textId="77777777" w:rsidR="004953B7" w:rsidRPr="0076224C" w:rsidRDefault="004953B7" w:rsidP="004953B7">
      <w:pPr>
        <w:pStyle w:val="AH5Sec"/>
      </w:pPr>
      <w:bookmarkStart w:id="96" w:name="_Toc49265381"/>
      <w:r w:rsidRPr="00C9692D">
        <w:rPr>
          <w:rStyle w:val="CharSectNo"/>
        </w:rPr>
        <w:t>57O</w:t>
      </w:r>
      <w:r w:rsidRPr="0076224C">
        <w:tab/>
        <w:t>Discrimination relating to employment status</w:t>
      </w:r>
      <w:bookmarkEnd w:id="96"/>
    </w:p>
    <w:p w14:paraId="32A4F424" w14:textId="77777777" w:rsidR="004953B7" w:rsidRPr="0076224C" w:rsidRDefault="004953B7" w:rsidP="004953B7">
      <w:pPr>
        <w:pStyle w:val="Amainreturn"/>
      </w:pPr>
      <w:r w:rsidRPr="0076224C">
        <w:t>Part 3 does not make it unlawful to discriminate against a person on the ground of employment status in relation to something mentioned in section 10 (1) (Applicants and employees) if the discrimination is reasonable, having regard to any relevant factors.</w:t>
      </w:r>
    </w:p>
    <w:p w14:paraId="7D36E696" w14:textId="77777777" w:rsidR="004953B7" w:rsidRPr="0076224C" w:rsidRDefault="004953B7" w:rsidP="004953B7">
      <w:pPr>
        <w:pStyle w:val="aExamHdgss"/>
      </w:pPr>
      <w:r w:rsidRPr="0076224C">
        <w:t>Example—relevant factors</w:t>
      </w:r>
    </w:p>
    <w:p w14:paraId="3E38FCB5" w14:textId="77777777" w:rsidR="004953B7" w:rsidRPr="0076224C" w:rsidRDefault="004953B7" w:rsidP="00353388">
      <w:pPr>
        <w:pStyle w:val="aExamss"/>
      </w:pPr>
      <w:r w:rsidRPr="0076224C">
        <w:t>effect of the discrimination on the person discriminated against</w:t>
      </w:r>
    </w:p>
    <w:p w14:paraId="2B437B1B" w14:textId="77777777" w:rsidR="004953B7" w:rsidRPr="00C9692D" w:rsidRDefault="004953B7" w:rsidP="004953B7">
      <w:pPr>
        <w:pStyle w:val="AH3Div"/>
      </w:pPr>
      <w:bookmarkStart w:id="97" w:name="_Toc49265382"/>
      <w:r w:rsidRPr="00C9692D">
        <w:rPr>
          <w:rStyle w:val="CharDivNo"/>
        </w:rPr>
        <w:t>Division 4.9</w:t>
      </w:r>
      <w:r w:rsidRPr="0076224C">
        <w:tab/>
      </w:r>
      <w:r w:rsidRPr="00C9692D">
        <w:rPr>
          <w:rStyle w:val="CharDivText"/>
        </w:rPr>
        <w:t>Exceptions relating to immigration status</w:t>
      </w:r>
      <w:bookmarkEnd w:id="97"/>
    </w:p>
    <w:p w14:paraId="56D67BFF" w14:textId="77777777" w:rsidR="004953B7" w:rsidRPr="0076224C" w:rsidRDefault="004953B7" w:rsidP="004953B7">
      <w:pPr>
        <w:pStyle w:val="AH5Sec"/>
      </w:pPr>
      <w:bookmarkStart w:id="98" w:name="_Toc49265383"/>
      <w:r w:rsidRPr="00C9692D">
        <w:rPr>
          <w:rStyle w:val="CharSectNo"/>
        </w:rPr>
        <w:t>57P</w:t>
      </w:r>
      <w:r w:rsidRPr="0076224C">
        <w:tab/>
        <w:t>Discrimination relating to immigration status</w:t>
      </w:r>
      <w:bookmarkEnd w:id="98"/>
    </w:p>
    <w:p w14:paraId="7D5FC085" w14:textId="77777777"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14:paraId="5D69BB2E" w14:textId="77777777" w:rsidR="004953B7" w:rsidRPr="0076224C" w:rsidRDefault="004953B7" w:rsidP="004953B7">
      <w:pPr>
        <w:pStyle w:val="aExamHdgss"/>
      </w:pPr>
      <w:r w:rsidRPr="0076224C">
        <w:t>Example—relevant factors</w:t>
      </w:r>
    </w:p>
    <w:p w14:paraId="3C3EC022" w14:textId="77777777" w:rsidR="004953B7" w:rsidRPr="0076224C" w:rsidRDefault="004953B7" w:rsidP="00353388">
      <w:pPr>
        <w:pStyle w:val="aExamss"/>
      </w:pPr>
      <w:r w:rsidRPr="0076224C">
        <w:t>effect of the discrimination on the person discriminated against</w:t>
      </w:r>
    </w:p>
    <w:p w14:paraId="4E5DABD2" w14:textId="77777777" w:rsidR="004953B7" w:rsidRPr="00C9692D" w:rsidRDefault="004953B7" w:rsidP="004953B7">
      <w:pPr>
        <w:pStyle w:val="AH3Div"/>
      </w:pPr>
      <w:bookmarkStart w:id="99" w:name="_Toc49265384"/>
      <w:r w:rsidRPr="00C9692D">
        <w:rPr>
          <w:rStyle w:val="CharDivNo"/>
        </w:rPr>
        <w:lastRenderedPageBreak/>
        <w:t>Division 4.10</w:t>
      </w:r>
      <w:r w:rsidRPr="0076224C">
        <w:tab/>
      </w:r>
      <w:r w:rsidRPr="00C9692D">
        <w:rPr>
          <w:rStyle w:val="CharDivText"/>
        </w:rPr>
        <w:t>Exceptions relating to physical features</w:t>
      </w:r>
      <w:bookmarkEnd w:id="99"/>
    </w:p>
    <w:p w14:paraId="7A957E76" w14:textId="77777777" w:rsidR="004953B7" w:rsidRPr="0076224C" w:rsidRDefault="004953B7" w:rsidP="004953B7">
      <w:pPr>
        <w:pStyle w:val="AH5Sec"/>
      </w:pPr>
      <w:bookmarkStart w:id="100" w:name="_Toc49265385"/>
      <w:r w:rsidRPr="00C9692D">
        <w:rPr>
          <w:rStyle w:val="CharSectNo"/>
        </w:rPr>
        <w:t>57Q</w:t>
      </w:r>
      <w:r w:rsidRPr="0076224C">
        <w:tab/>
        <w:t>Genuine occupational requirements—physical features</w:t>
      </w:r>
      <w:bookmarkEnd w:id="100"/>
    </w:p>
    <w:p w14:paraId="542179A4" w14:textId="77777777" w:rsidR="004953B7" w:rsidRPr="0076224C" w:rsidRDefault="004953B7" w:rsidP="00EB094D">
      <w:pPr>
        <w:pStyle w:val="Amainreturn"/>
        <w:keepLines/>
      </w:pPr>
      <w:r w:rsidRPr="0076224C">
        <w:t>Part 3 does not make it unlawful to discriminate against a person on the ground of physical features in relation to employment or work if the employment relates to a dramatic or artistic performance, photographic or modelling work or similar employment or work.</w:t>
      </w:r>
    </w:p>
    <w:p w14:paraId="23445D53" w14:textId="77777777" w:rsidR="004953B7" w:rsidRPr="0076224C" w:rsidRDefault="004953B7" w:rsidP="004953B7">
      <w:pPr>
        <w:pStyle w:val="AH5Sec"/>
      </w:pPr>
      <w:bookmarkStart w:id="101" w:name="_Toc49265386"/>
      <w:r w:rsidRPr="00C9692D">
        <w:rPr>
          <w:rStyle w:val="CharSectNo"/>
        </w:rPr>
        <w:t>57R</w:t>
      </w:r>
      <w:r w:rsidRPr="0076224C">
        <w:tab/>
        <w:t>Health and safety—physical features</w:t>
      </w:r>
      <w:bookmarkEnd w:id="101"/>
    </w:p>
    <w:p w14:paraId="10BCFD57" w14:textId="77777777"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14:paraId="3D4FB152" w14:textId="77777777" w:rsidR="004953B7" w:rsidRPr="0076224C" w:rsidRDefault="004953B7" w:rsidP="004953B7">
      <w:pPr>
        <w:pStyle w:val="Apara"/>
      </w:pPr>
      <w:r w:rsidRPr="0076224C">
        <w:tab/>
        <w:t>(a)</w:t>
      </w:r>
      <w:r w:rsidRPr="0076224C">
        <w:tab/>
        <w:t>protect the health or safety of the person, anyone else or the public generally; or</w:t>
      </w:r>
    </w:p>
    <w:p w14:paraId="355271E7" w14:textId="77777777" w:rsidR="004953B7" w:rsidRDefault="004953B7" w:rsidP="004953B7">
      <w:pPr>
        <w:pStyle w:val="Apara"/>
      </w:pPr>
      <w:r w:rsidRPr="0076224C">
        <w:tab/>
        <w:t>(b)</w:t>
      </w:r>
      <w:r w:rsidRPr="0076224C">
        <w:tab/>
        <w:t>protect the property of the person, anyone else or the public generally.</w:t>
      </w:r>
    </w:p>
    <w:p w14:paraId="36E87FF6" w14:textId="77777777" w:rsidR="00024FDF" w:rsidRDefault="00024FDF">
      <w:pPr>
        <w:pStyle w:val="PageBreak"/>
      </w:pPr>
      <w:r>
        <w:br w:type="page"/>
      </w:r>
    </w:p>
    <w:p w14:paraId="1081E06E" w14:textId="77777777" w:rsidR="00024FDF" w:rsidRPr="00C9692D" w:rsidRDefault="00024FDF">
      <w:pPr>
        <w:pStyle w:val="AH2Part"/>
      </w:pPr>
      <w:bookmarkStart w:id="102" w:name="_Toc49265387"/>
      <w:r w:rsidRPr="00C9692D">
        <w:rPr>
          <w:rStyle w:val="CharPartNo"/>
        </w:rPr>
        <w:lastRenderedPageBreak/>
        <w:t>Part 5</w:t>
      </w:r>
      <w:r>
        <w:tab/>
      </w:r>
      <w:r w:rsidRPr="00C9692D">
        <w:rPr>
          <w:rStyle w:val="CharPartText"/>
        </w:rPr>
        <w:t>Sexual harassment</w:t>
      </w:r>
      <w:bookmarkEnd w:id="102"/>
    </w:p>
    <w:p w14:paraId="618B8A31" w14:textId="77777777" w:rsidR="00024FDF" w:rsidRDefault="00024FDF">
      <w:pPr>
        <w:pStyle w:val="Placeholder"/>
      </w:pPr>
      <w:r>
        <w:rPr>
          <w:rStyle w:val="CharDivNo"/>
        </w:rPr>
        <w:t xml:space="preserve">  </w:t>
      </w:r>
      <w:r>
        <w:rPr>
          <w:rStyle w:val="CharDivText"/>
        </w:rPr>
        <w:t xml:space="preserve">  </w:t>
      </w:r>
    </w:p>
    <w:p w14:paraId="4141566A" w14:textId="77777777" w:rsidR="00024FDF" w:rsidRPr="00F309EC" w:rsidRDefault="00024FDF">
      <w:pPr>
        <w:pStyle w:val="AH5Sec"/>
        <w:rPr>
          <w:rFonts w:cs="Arial"/>
        </w:rPr>
      </w:pPr>
      <w:bookmarkStart w:id="103" w:name="_Toc49265388"/>
      <w:r w:rsidRPr="00C9692D">
        <w:rPr>
          <w:rStyle w:val="CharSectNo"/>
        </w:rPr>
        <w:t>58</w:t>
      </w:r>
      <w:r>
        <w:tab/>
      </w:r>
      <w:r>
        <w:rPr>
          <w:color w:val="000000"/>
        </w:rPr>
        <w:t>Meaning of</w:t>
      </w:r>
      <w:r>
        <w:rPr>
          <w:rStyle w:val="charItals"/>
        </w:rPr>
        <w:t xml:space="preserve"> sexual harassment</w:t>
      </w:r>
      <w:r w:rsidRPr="00F309EC">
        <w:rPr>
          <w:rFonts w:cs="Arial"/>
        </w:rPr>
        <w:t xml:space="preserve"> for pt 5</w:t>
      </w:r>
      <w:bookmarkEnd w:id="103"/>
    </w:p>
    <w:p w14:paraId="029CE778" w14:textId="77777777" w:rsidR="00024FDF" w:rsidRDefault="00024FDF">
      <w:pPr>
        <w:pStyle w:val="Amain"/>
      </w:pPr>
      <w:r>
        <w:tab/>
        <w:t>(1)</w:t>
      </w:r>
      <w:r>
        <w:tab/>
        <w:t>In this part:</w:t>
      </w:r>
    </w:p>
    <w:p w14:paraId="58689A98" w14:textId="77777777"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14:paraId="3FFF954F" w14:textId="77777777" w:rsidR="00024FDF" w:rsidRDefault="00024FDF">
      <w:pPr>
        <w:pStyle w:val="Amain"/>
      </w:pPr>
      <w:r>
        <w:tab/>
        <w:t>(2)</w:t>
      </w:r>
      <w:r>
        <w:tab/>
        <w:t>In this section:</w:t>
      </w:r>
    </w:p>
    <w:p w14:paraId="4B0FCB3E" w14:textId="77777777"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14:paraId="37F4F7AB" w14:textId="77777777" w:rsidR="00024FDF" w:rsidRDefault="00024FDF">
      <w:pPr>
        <w:pStyle w:val="AH5Sec"/>
      </w:pPr>
      <w:bookmarkStart w:id="104" w:name="_Toc49265389"/>
      <w:r w:rsidRPr="00C9692D">
        <w:rPr>
          <w:rStyle w:val="CharSectNo"/>
        </w:rPr>
        <w:t>59</w:t>
      </w:r>
      <w:r>
        <w:tab/>
        <w:t>Employment etc</w:t>
      </w:r>
      <w:bookmarkEnd w:id="104"/>
    </w:p>
    <w:p w14:paraId="4BCE3569" w14:textId="77777777" w:rsidR="00024FDF" w:rsidRDefault="00024FDF">
      <w:pPr>
        <w:pStyle w:val="Amain"/>
      </w:pPr>
      <w:r>
        <w:tab/>
        <w:t>(1)</w:t>
      </w:r>
      <w:r>
        <w:tab/>
        <w:t>It is unlawful for an employer to subject an employee, or a person seeking employment, to sexual harassment.</w:t>
      </w:r>
    </w:p>
    <w:p w14:paraId="40E3D243" w14:textId="77777777" w:rsidR="00024FDF" w:rsidRDefault="00024FDF">
      <w:pPr>
        <w:pStyle w:val="Amain"/>
      </w:pPr>
      <w:r>
        <w:tab/>
        <w:t>(2)</w:t>
      </w:r>
      <w:r>
        <w:tab/>
        <w:t>It is unlawful for an employee to subject a fellow employee, or a person seeking employment with the same employer, to sexual harassment.</w:t>
      </w:r>
    </w:p>
    <w:p w14:paraId="7F063B5D" w14:textId="77777777"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14:paraId="2D20559F" w14:textId="77777777" w:rsidR="00024FDF" w:rsidRDefault="00024FDF">
      <w:pPr>
        <w:pStyle w:val="Amain"/>
      </w:pPr>
      <w:r>
        <w:tab/>
        <w:t>(4)</w:t>
      </w:r>
      <w:r>
        <w:tab/>
        <w:t>It is unlawful for a commission agent or contract worker to subject a fellow commission agent or contract worker to sexual harassment.</w:t>
      </w:r>
    </w:p>
    <w:p w14:paraId="4C8191E6" w14:textId="77777777" w:rsidR="00024FDF" w:rsidRDefault="00024FDF">
      <w:pPr>
        <w:pStyle w:val="Amain"/>
      </w:pPr>
      <w:r>
        <w:tab/>
        <w:t>(5)</w:t>
      </w:r>
      <w:r>
        <w:tab/>
        <w:t>It is unlawful for a partner in a partnership to subject another partner in the partnership, or a person seeking to become a partner in the partnership, to sexual harassment.</w:t>
      </w:r>
    </w:p>
    <w:p w14:paraId="21C6F5EE" w14:textId="77777777"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14:paraId="68D568FA" w14:textId="77777777" w:rsidR="00024FDF" w:rsidRDefault="00024FDF">
      <w:pPr>
        <w:pStyle w:val="Amain"/>
      </w:pPr>
      <w:r>
        <w:tab/>
        <w:t>(7)</w:t>
      </w:r>
      <w:r>
        <w:tab/>
        <w:t>In this section:</w:t>
      </w:r>
    </w:p>
    <w:p w14:paraId="5E291D87" w14:textId="77777777" w:rsidR="00024FDF" w:rsidRDefault="00024FDF">
      <w:pPr>
        <w:pStyle w:val="aDef"/>
      </w:pPr>
      <w:r>
        <w:rPr>
          <w:rStyle w:val="charBoldItals"/>
        </w:rPr>
        <w:t>place</w:t>
      </w:r>
      <w:r>
        <w:t xml:space="preserve"> includes a ship, aircraft or vehicle.</w:t>
      </w:r>
    </w:p>
    <w:p w14:paraId="6A5EB4A8" w14:textId="77777777"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14:paraId="4E459175" w14:textId="77777777" w:rsidR="00024FDF" w:rsidRDefault="00024FDF">
      <w:pPr>
        <w:pStyle w:val="aDef"/>
        <w:keepNext/>
      </w:pPr>
      <w:r>
        <w:rPr>
          <w:rStyle w:val="charBoldItals"/>
        </w:rPr>
        <w:t>workplace participant</w:t>
      </w:r>
      <w:r>
        <w:t xml:space="preserve"> means any of the following:</w:t>
      </w:r>
    </w:p>
    <w:p w14:paraId="5DEA1C14" w14:textId="77777777" w:rsidR="00024FDF" w:rsidRDefault="00024FDF">
      <w:pPr>
        <w:pStyle w:val="aDefpara"/>
      </w:pPr>
      <w:r>
        <w:tab/>
        <w:t>(a)</w:t>
      </w:r>
      <w:r>
        <w:tab/>
        <w:t>an employer or employee;</w:t>
      </w:r>
      <w:r>
        <w:tab/>
      </w:r>
    </w:p>
    <w:p w14:paraId="79441EA7" w14:textId="77777777" w:rsidR="00024FDF" w:rsidRDefault="00024FDF">
      <w:pPr>
        <w:pStyle w:val="aDefpara"/>
      </w:pPr>
      <w:r>
        <w:tab/>
        <w:t>(b)</w:t>
      </w:r>
      <w:r>
        <w:tab/>
        <w:t>a commission agent or contract worker;</w:t>
      </w:r>
    </w:p>
    <w:p w14:paraId="4558E261" w14:textId="77777777" w:rsidR="00024FDF" w:rsidRDefault="00024FDF">
      <w:pPr>
        <w:pStyle w:val="aDefpara"/>
      </w:pPr>
      <w:r>
        <w:tab/>
        <w:t>(c)</w:t>
      </w:r>
      <w:r>
        <w:tab/>
        <w:t>a partner in a partnership.</w:t>
      </w:r>
    </w:p>
    <w:p w14:paraId="7DF18ADC" w14:textId="77777777" w:rsidR="00024FDF" w:rsidRDefault="00024FDF">
      <w:pPr>
        <w:pStyle w:val="AH5Sec"/>
      </w:pPr>
      <w:bookmarkStart w:id="105" w:name="_Toc49265390"/>
      <w:r w:rsidRPr="00C9692D">
        <w:rPr>
          <w:rStyle w:val="CharSectNo"/>
        </w:rPr>
        <w:t>60</w:t>
      </w:r>
      <w:r>
        <w:tab/>
        <w:t>Educational institutions</w:t>
      </w:r>
      <w:bookmarkEnd w:id="105"/>
    </w:p>
    <w:p w14:paraId="36692224" w14:textId="77777777"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14:paraId="7A4FA19B" w14:textId="77777777" w:rsidR="00024FDF" w:rsidRDefault="00024FDF">
      <w:pPr>
        <w:pStyle w:val="Amain"/>
      </w:pPr>
      <w:r>
        <w:tab/>
        <w:t>(2)</w:t>
      </w:r>
      <w:r>
        <w:tab/>
        <w:t>It is unlawful for a student at an educational institution to subject—</w:t>
      </w:r>
    </w:p>
    <w:p w14:paraId="5BF7B20A" w14:textId="77777777" w:rsidR="00024FDF" w:rsidRDefault="00024FDF">
      <w:pPr>
        <w:pStyle w:val="Apara"/>
      </w:pPr>
      <w:r>
        <w:tab/>
        <w:t>(a)</w:t>
      </w:r>
      <w:r>
        <w:tab/>
        <w:t>another student at the institution; or</w:t>
      </w:r>
    </w:p>
    <w:p w14:paraId="487617DA" w14:textId="77777777" w:rsidR="00024FDF" w:rsidRDefault="00024FDF">
      <w:pPr>
        <w:pStyle w:val="Apara"/>
      </w:pPr>
      <w:r>
        <w:tab/>
        <w:t>(b)</w:t>
      </w:r>
      <w:r>
        <w:tab/>
        <w:t>a member of the staff of the institution;</w:t>
      </w:r>
    </w:p>
    <w:p w14:paraId="757DE773" w14:textId="77777777" w:rsidR="00024FDF" w:rsidRDefault="00024FDF">
      <w:pPr>
        <w:pStyle w:val="Amainreturn"/>
      </w:pPr>
      <w:r>
        <w:t>to sexual harassment.</w:t>
      </w:r>
    </w:p>
    <w:p w14:paraId="7A251E23" w14:textId="77777777" w:rsidR="00024FDF" w:rsidRDefault="00024FDF">
      <w:pPr>
        <w:pStyle w:val="AH5Sec"/>
      </w:pPr>
      <w:bookmarkStart w:id="106" w:name="_Toc49265391"/>
      <w:r w:rsidRPr="00C9692D">
        <w:rPr>
          <w:rStyle w:val="CharSectNo"/>
        </w:rPr>
        <w:lastRenderedPageBreak/>
        <w:t>61</w:t>
      </w:r>
      <w:r>
        <w:tab/>
        <w:t>Access to premises</w:t>
      </w:r>
      <w:bookmarkEnd w:id="106"/>
    </w:p>
    <w:p w14:paraId="7D020C30" w14:textId="77777777"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14:paraId="529A87CB" w14:textId="77777777" w:rsidR="00024FDF" w:rsidRDefault="00024FDF">
      <w:pPr>
        <w:pStyle w:val="AH5Sec"/>
      </w:pPr>
      <w:bookmarkStart w:id="107" w:name="_Toc49265392"/>
      <w:r w:rsidRPr="00C9692D">
        <w:rPr>
          <w:rStyle w:val="CharSectNo"/>
        </w:rPr>
        <w:t>62</w:t>
      </w:r>
      <w:r>
        <w:tab/>
        <w:t>Provision of goods, services and facilities</w:t>
      </w:r>
      <w:bookmarkEnd w:id="107"/>
    </w:p>
    <w:p w14:paraId="0D58686A" w14:textId="77777777" w:rsidR="00024FDF" w:rsidRDefault="00024FDF">
      <w:pPr>
        <w:pStyle w:val="Amainreturn"/>
      </w:pPr>
      <w:r>
        <w:t>It is unlawful for a person to subject another person to sexual harassment in the course of providing, or offering to provide, goods, services or facilities to the other person.</w:t>
      </w:r>
    </w:p>
    <w:p w14:paraId="13AA730B" w14:textId="77777777" w:rsidR="00024FDF" w:rsidRDefault="00024FDF">
      <w:pPr>
        <w:pStyle w:val="AH5Sec"/>
      </w:pPr>
      <w:bookmarkStart w:id="108" w:name="_Toc49265393"/>
      <w:r w:rsidRPr="00C9692D">
        <w:rPr>
          <w:rStyle w:val="CharSectNo"/>
        </w:rPr>
        <w:t>63</w:t>
      </w:r>
      <w:r>
        <w:tab/>
        <w:t>Accommodation</w:t>
      </w:r>
      <w:bookmarkEnd w:id="108"/>
    </w:p>
    <w:p w14:paraId="0D0C19E2" w14:textId="77777777" w:rsidR="00024FDF" w:rsidRDefault="00024FDF">
      <w:pPr>
        <w:pStyle w:val="Amainreturn"/>
      </w:pPr>
      <w:r>
        <w:t>It is unlawful for a person to subject another person to sexual harassment in the course of providing, or offering to provide, accommodation to the other person.</w:t>
      </w:r>
    </w:p>
    <w:p w14:paraId="24499F03" w14:textId="77777777" w:rsidR="00024FDF" w:rsidRDefault="00024FDF">
      <w:pPr>
        <w:pStyle w:val="AH5Sec"/>
      </w:pPr>
      <w:bookmarkStart w:id="109" w:name="_Toc49265394"/>
      <w:r w:rsidRPr="00C9692D">
        <w:rPr>
          <w:rStyle w:val="CharSectNo"/>
        </w:rPr>
        <w:t>64</w:t>
      </w:r>
      <w:r>
        <w:tab/>
        <w:t>Clubs</w:t>
      </w:r>
      <w:bookmarkEnd w:id="109"/>
    </w:p>
    <w:p w14:paraId="3765FA80" w14:textId="77777777" w:rsidR="00024FDF" w:rsidRDefault="00024FDF">
      <w:pPr>
        <w:pStyle w:val="Amainreturn"/>
      </w:pPr>
      <w:r>
        <w:t>It is unlawful for a member of the committee of management of a club to subject a member of the club, or a person seeking to become a member of the club, to sexual harassment.</w:t>
      </w:r>
    </w:p>
    <w:p w14:paraId="5E47D41E" w14:textId="77777777" w:rsidR="00024FDF" w:rsidRDefault="00024FDF">
      <w:pPr>
        <w:pStyle w:val="PageBreak"/>
      </w:pPr>
      <w:r>
        <w:br w:type="page"/>
      </w:r>
    </w:p>
    <w:p w14:paraId="04A17804" w14:textId="77777777" w:rsidR="00024FDF" w:rsidRPr="00C9692D" w:rsidRDefault="00024FDF">
      <w:pPr>
        <w:pStyle w:val="AH2Part"/>
      </w:pPr>
      <w:bookmarkStart w:id="110" w:name="_Toc49265395"/>
      <w:r w:rsidRPr="00C9692D">
        <w:rPr>
          <w:rStyle w:val="CharPartNo"/>
        </w:rPr>
        <w:lastRenderedPageBreak/>
        <w:t>Part 7</w:t>
      </w:r>
      <w:r>
        <w:tab/>
      </w:r>
      <w:r w:rsidRPr="00C9692D">
        <w:rPr>
          <w:rStyle w:val="CharPartText"/>
        </w:rPr>
        <w:t>Other unlawful acts</w:t>
      </w:r>
      <w:bookmarkEnd w:id="110"/>
    </w:p>
    <w:p w14:paraId="4185E142" w14:textId="77777777" w:rsidR="00024FDF" w:rsidRDefault="00024FDF">
      <w:pPr>
        <w:pStyle w:val="Placeholder"/>
      </w:pPr>
      <w:r>
        <w:rPr>
          <w:rStyle w:val="CharDivNo"/>
        </w:rPr>
        <w:t xml:space="preserve">  </w:t>
      </w:r>
      <w:r>
        <w:rPr>
          <w:rStyle w:val="CharDivText"/>
        </w:rPr>
        <w:t xml:space="preserve">  </w:t>
      </w:r>
    </w:p>
    <w:p w14:paraId="481F7678" w14:textId="77777777" w:rsidR="00BD30DD" w:rsidRPr="0076224C" w:rsidRDefault="00BD30DD" w:rsidP="00BD30DD">
      <w:pPr>
        <w:pStyle w:val="AH5Sec"/>
      </w:pPr>
      <w:bookmarkStart w:id="111" w:name="_Toc49265396"/>
      <w:r w:rsidRPr="00C9692D">
        <w:rPr>
          <w:rStyle w:val="CharSectNo"/>
        </w:rPr>
        <w:t>67A</w:t>
      </w:r>
      <w:r w:rsidRPr="0076224C">
        <w:tab/>
        <w:t>Unlawful vilification</w:t>
      </w:r>
      <w:bookmarkEnd w:id="111"/>
    </w:p>
    <w:p w14:paraId="7A10BD18" w14:textId="77777777"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14:paraId="6F334A4F" w14:textId="77777777" w:rsidR="00BD30DD" w:rsidRPr="0076224C" w:rsidRDefault="00BD30DD" w:rsidP="00BD30DD">
      <w:pPr>
        <w:pStyle w:val="Apara"/>
      </w:pPr>
      <w:r w:rsidRPr="0076224C">
        <w:tab/>
        <w:t>(a)</w:t>
      </w:r>
      <w:r w:rsidRPr="0076224C">
        <w:tab/>
        <w:t>disability;</w:t>
      </w:r>
    </w:p>
    <w:p w14:paraId="1DB6BE00" w14:textId="77777777" w:rsidR="00BD30DD" w:rsidRPr="0076224C" w:rsidRDefault="00BD30DD" w:rsidP="00BD30DD">
      <w:pPr>
        <w:pStyle w:val="Apara"/>
      </w:pPr>
      <w:r w:rsidRPr="0076224C">
        <w:tab/>
        <w:t>(b)</w:t>
      </w:r>
      <w:r w:rsidRPr="0076224C">
        <w:tab/>
        <w:t>gender identity;</w:t>
      </w:r>
    </w:p>
    <w:p w14:paraId="06A3BEE0" w14:textId="77777777" w:rsidR="00BD30DD" w:rsidRDefault="00BD30DD" w:rsidP="00BD30DD">
      <w:pPr>
        <w:pStyle w:val="Apara"/>
      </w:pPr>
      <w:r w:rsidRPr="0076224C">
        <w:tab/>
        <w:t>(c)</w:t>
      </w:r>
      <w:r w:rsidRPr="0076224C">
        <w:tab/>
        <w:t>HIV/AIDS status;</w:t>
      </w:r>
    </w:p>
    <w:p w14:paraId="52DE45AE" w14:textId="77777777" w:rsidR="00BD30DD" w:rsidRPr="0076224C" w:rsidRDefault="00BD30DD" w:rsidP="00BD30DD">
      <w:pPr>
        <w:pStyle w:val="Apara"/>
      </w:pPr>
      <w:r w:rsidRPr="0076224C">
        <w:tab/>
        <w:t>(</w:t>
      </w:r>
      <w:r w:rsidR="000C7ECD">
        <w:t>d</w:t>
      </w:r>
      <w:r w:rsidRPr="0076224C">
        <w:t>)</w:t>
      </w:r>
      <w:r w:rsidRPr="0076224C">
        <w:tab/>
        <w:t>race;</w:t>
      </w:r>
    </w:p>
    <w:p w14:paraId="342407CB" w14:textId="77777777" w:rsidR="00BD30DD" w:rsidRDefault="00BD30DD" w:rsidP="00BD30DD">
      <w:pPr>
        <w:pStyle w:val="Apara"/>
      </w:pPr>
      <w:r w:rsidRPr="0076224C">
        <w:tab/>
        <w:t>(</w:t>
      </w:r>
      <w:r w:rsidR="000C7ECD">
        <w:t>e</w:t>
      </w:r>
      <w:r w:rsidRPr="0076224C">
        <w:t>)</w:t>
      </w:r>
      <w:r w:rsidRPr="0076224C">
        <w:tab/>
        <w:t>religious conviction;</w:t>
      </w:r>
    </w:p>
    <w:p w14:paraId="654BB995" w14:textId="77777777" w:rsidR="009B48C3" w:rsidRPr="009B48C3" w:rsidRDefault="009B48C3" w:rsidP="009B48C3">
      <w:pPr>
        <w:pStyle w:val="Apara"/>
      </w:pPr>
      <w:r w:rsidRPr="00C954BE">
        <w:tab/>
        <w:t>(f)</w:t>
      </w:r>
      <w:r w:rsidRPr="00C954BE">
        <w:tab/>
        <w:t>sex characteristics;</w:t>
      </w:r>
    </w:p>
    <w:p w14:paraId="251B63DE" w14:textId="77777777" w:rsidR="00BD30DD" w:rsidRPr="0076224C" w:rsidRDefault="00BD30DD" w:rsidP="00BD30DD">
      <w:pPr>
        <w:pStyle w:val="Apara"/>
      </w:pPr>
      <w:r w:rsidRPr="0076224C">
        <w:tab/>
        <w:t>(</w:t>
      </w:r>
      <w:r w:rsidR="004953B7">
        <w:t>g</w:t>
      </w:r>
      <w:r w:rsidRPr="0076224C">
        <w:t>)</w:t>
      </w:r>
      <w:r w:rsidRPr="0076224C">
        <w:tab/>
        <w:t>sexuality.</w:t>
      </w:r>
    </w:p>
    <w:p w14:paraId="26D31437" w14:textId="77777777" w:rsidR="00BD30DD" w:rsidRPr="0076224C" w:rsidRDefault="00BD30DD" w:rsidP="00923E61">
      <w:pPr>
        <w:pStyle w:val="aExamHdgss"/>
        <w:keepLines/>
      </w:pPr>
      <w:r w:rsidRPr="0076224C">
        <w:t>Examples—other than in private</w:t>
      </w:r>
    </w:p>
    <w:p w14:paraId="0ABB5049" w14:textId="77777777" w:rsidR="00BD30DD" w:rsidRPr="0076224C" w:rsidRDefault="00BD30DD" w:rsidP="00923E61">
      <w:pPr>
        <w:pStyle w:val="aExamINumss"/>
        <w:keepLines/>
      </w:pPr>
      <w:r w:rsidRPr="0076224C">
        <w:t>1</w:t>
      </w:r>
      <w:r w:rsidRPr="0076224C">
        <w:tab/>
        <w:t>screening recorded material at an event that is open to the public, even if privately organised</w:t>
      </w:r>
    </w:p>
    <w:p w14:paraId="4F03ACE0" w14:textId="77777777" w:rsidR="00BD30DD" w:rsidRPr="0076224C" w:rsidRDefault="00BD30DD" w:rsidP="00B26590">
      <w:pPr>
        <w:pStyle w:val="aExamINumss"/>
      </w:pPr>
      <w:r w:rsidRPr="0076224C">
        <w:t>2</w:t>
      </w:r>
      <w:r w:rsidRPr="0076224C">
        <w:tab/>
        <w:t>writing a public</w:t>
      </w:r>
      <w:r w:rsidR="00BE673A">
        <w:t>ly</w:t>
      </w:r>
      <w:r w:rsidRPr="0076224C">
        <w:t xml:space="preserve"> viewable post on social media</w:t>
      </w:r>
    </w:p>
    <w:p w14:paraId="5B0BFB98" w14:textId="77777777" w:rsidR="00BD30DD" w:rsidRPr="0076224C" w:rsidRDefault="00BD30DD" w:rsidP="00B26590">
      <w:pPr>
        <w:pStyle w:val="aExamINumss"/>
      </w:pPr>
      <w:r w:rsidRPr="0076224C">
        <w:t>3</w:t>
      </w:r>
      <w:r w:rsidRPr="0076224C">
        <w:tab/>
        <w:t>speaking in an interview intended to be broadcast or published</w:t>
      </w:r>
    </w:p>
    <w:p w14:paraId="75BFD779" w14:textId="77777777" w:rsidR="00923E61" w:rsidRDefault="00BD30DD" w:rsidP="00B26590">
      <w:pPr>
        <w:pStyle w:val="aExamINumss"/>
      </w:pPr>
      <w:r w:rsidRPr="0076224C">
        <w:t>4</w:t>
      </w:r>
      <w:r w:rsidRPr="0076224C">
        <w:tab/>
        <w:t>actions or gestures observable by the public</w:t>
      </w:r>
    </w:p>
    <w:p w14:paraId="5BBA3451" w14:textId="77777777" w:rsidR="00BD30DD" w:rsidRPr="0076224C" w:rsidRDefault="00BD30DD" w:rsidP="00923E61">
      <w:pPr>
        <w:pStyle w:val="aExamINumss"/>
        <w:keepLines/>
      </w:pPr>
      <w:r w:rsidRPr="0076224C">
        <w:t>5</w:t>
      </w:r>
      <w:r w:rsidRPr="0076224C">
        <w:tab/>
        <w:t>wearing or displaying clothes, signs or flags observable by the public</w:t>
      </w:r>
    </w:p>
    <w:p w14:paraId="1175EEE8" w14:textId="4CBBF825" w:rsidR="00BD30DD" w:rsidRPr="0076224C" w:rsidRDefault="00BD30DD" w:rsidP="00B26590">
      <w:pPr>
        <w:pStyle w:val="aNote"/>
      </w:pPr>
      <w:r w:rsidRPr="0076224C">
        <w:rPr>
          <w:rStyle w:val="charItals"/>
        </w:rPr>
        <w:t>Note</w:t>
      </w:r>
      <w:r w:rsidRPr="0076224C">
        <w:rPr>
          <w:rStyle w:val="charItals"/>
        </w:rPr>
        <w:tab/>
      </w:r>
      <w:r w:rsidRPr="0076224C">
        <w:t xml:space="preserve">Serious vilification is an offence under the </w:t>
      </w:r>
      <w:hyperlink r:id="rId61" w:tooltip="A2002-51" w:history="1">
        <w:r w:rsidRPr="0076224C">
          <w:rPr>
            <w:rStyle w:val="charCitHyperlinkAbbrev"/>
          </w:rPr>
          <w:t>Criminal Code</w:t>
        </w:r>
      </w:hyperlink>
      <w:r w:rsidRPr="0076224C">
        <w:t>, s 750.</w:t>
      </w:r>
    </w:p>
    <w:p w14:paraId="745AE7D6" w14:textId="77777777" w:rsidR="00BD30DD" w:rsidRPr="0076224C" w:rsidRDefault="00BD30DD" w:rsidP="00923E61">
      <w:pPr>
        <w:pStyle w:val="Amain"/>
        <w:keepNext/>
        <w:keepLines/>
      </w:pPr>
      <w:r w:rsidRPr="0076224C">
        <w:tab/>
        <w:t>(2)</w:t>
      </w:r>
      <w:r w:rsidRPr="0076224C">
        <w:tab/>
        <w:t>However, it is not unlawful to—</w:t>
      </w:r>
    </w:p>
    <w:p w14:paraId="5E7CE75D" w14:textId="77777777" w:rsidR="00BD30DD" w:rsidRPr="0076224C" w:rsidRDefault="00BD30DD" w:rsidP="00923E61">
      <w:pPr>
        <w:pStyle w:val="Apara"/>
        <w:keepNext/>
        <w:keepLines/>
      </w:pPr>
      <w:r w:rsidRPr="0076224C">
        <w:tab/>
        <w:t>(a)</w:t>
      </w:r>
      <w:r w:rsidRPr="0076224C">
        <w:tab/>
        <w:t>make a fair report about an act mentioned in subsection (1); or</w:t>
      </w:r>
    </w:p>
    <w:p w14:paraId="78C4C6E7" w14:textId="77777777" w:rsidR="00BD30DD" w:rsidRPr="0076224C" w:rsidRDefault="00BD30DD" w:rsidP="00B26590">
      <w:pPr>
        <w:pStyle w:val="Apara"/>
      </w:pPr>
      <w:r w:rsidRPr="0076224C">
        <w:tab/>
        <w:t>(b)</w:t>
      </w:r>
      <w:r w:rsidRPr="0076224C">
        <w:tab/>
        <w:t>communicate, distribute or disseminate any matter consisting of a publication that is subject to a defence of absolute privilege in a proceeding for defamation; or</w:t>
      </w:r>
    </w:p>
    <w:p w14:paraId="300F903E" w14:textId="77777777" w:rsidR="00BD30DD" w:rsidRPr="0076224C" w:rsidRDefault="00BD30DD" w:rsidP="00353388">
      <w:pPr>
        <w:pStyle w:val="Apara"/>
        <w:keepLines/>
      </w:pPr>
      <w:r w:rsidRPr="0076224C">
        <w:lastRenderedPageBreak/>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14:paraId="601D6BF8" w14:textId="77777777" w:rsidR="00BD30DD" w:rsidRPr="0076224C" w:rsidRDefault="00BD30DD" w:rsidP="00BD30DD">
      <w:pPr>
        <w:pStyle w:val="Amain"/>
      </w:pPr>
      <w:r w:rsidRPr="0076224C">
        <w:tab/>
        <w:t>(3)</w:t>
      </w:r>
      <w:r w:rsidRPr="0076224C">
        <w:tab/>
        <w:t>In this section:</w:t>
      </w:r>
    </w:p>
    <w:p w14:paraId="63C3F3F1" w14:textId="77777777"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6F723F23" w14:textId="77777777" w:rsidR="00F2050F" w:rsidRPr="0076224C" w:rsidRDefault="00F2050F" w:rsidP="00F2050F">
      <w:pPr>
        <w:pStyle w:val="AH5Sec"/>
      </w:pPr>
      <w:bookmarkStart w:id="112" w:name="_Toc49265397"/>
      <w:r w:rsidRPr="00C9692D">
        <w:rPr>
          <w:rStyle w:val="CharSectNo"/>
        </w:rPr>
        <w:t>68</w:t>
      </w:r>
      <w:r w:rsidRPr="0076224C">
        <w:tab/>
        <w:t>Victimisation</w:t>
      </w:r>
      <w:bookmarkEnd w:id="112"/>
    </w:p>
    <w:p w14:paraId="0CED12B6" w14:textId="77777777"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14:paraId="7DF3804B" w14:textId="77777777" w:rsidR="00F2050F" w:rsidRPr="0076224C" w:rsidRDefault="00F2050F" w:rsidP="00F2050F">
      <w:pPr>
        <w:pStyle w:val="Apara"/>
      </w:pPr>
      <w:r w:rsidRPr="0076224C">
        <w:tab/>
        <w:t>(a)</w:t>
      </w:r>
      <w:r w:rsidRPr="0076224C">
        <w:tab/>
        <w:t>the other person, or someone associated with the other person—</w:t>
      </w:r>
    </w:p>
    <w:p w14:paraId="018DB596" w14:textId="77777777" w:rsidR="00F2050F" w:rsidRPr="0076224C" w:rsidRDefault="00F2050F" w:rsidP="00F2050F">
      <w:pPr>
        <w:pStyle w:val="Asubpara"/>
      </w:pPr>
      <w:r w:rsidRPr="0076224C">
        <w:tab/>
        <w:t>(i)</w:t>
      </w:r>
      <w:r w:rsidRPr="0076224C">
        <w:tab/>
        <w:t>has taken discrimination action; or</w:t>
      </w:r>
    </w:p>
    <w:p w14:paraId="347BE42E" w14:textId="77777777" w:rsidR="00F2050F" w:rsidRPr="0076224C" w:rsidRDefault="00F2050F" w:rsidP="00F2050F">
      <w:pPr>
        <w:pStyle w:val="Asubpara"/>
      </w:pPr>
      <w:r w:rsidRPr="0076224C">
        <w:tab/>
        <w:t>(ii)</w:t>
      </w:r>
      <w:r w:rsidRPr="0076224C">
        <w:tab/>
        <w:t>proposes to take discrimination action; or</w:t>
      </w:r>
    </w:p>
    <w:p w14:paraId="0FED8465" w14:textId="77777777" w:rsidR="00F2050F" w:rsidRPr="0076224C" w:rsidRDefault="00F2050F" w:rsidP="00F2050F">
      <w:pPr>
        <w:pStyle w:val="Apara"/>
      </w:pPr>
      <w:r w:rsidRPr="0076224C">
        <w:tab/>
        <w:t>(b)</w:t>
      </w:r>
      <w:r w:rsidRPr="0076224C">
        <w:tab/>
        <w:t>the first person believes the other person, or someone associated with the other person—</w:t>
      </w:r>
    </w:p>
    <w:p w14:paraId="25FCC0D7" w14:textId="77777777" w:rsidR="00F2050F" w:rsidRPr="0076224C" w:rsidRDefault="00F2050F" w:rsidP="00F2050F">
      <w:pPr>
        <w:pStyle w:val="Asubpara"/>
      </w:pPr>
      <w:r w:rsidRPr="0076224C">
        <w:tab/>
        <w:t>(i)</w:t>
      </w:r>
      <w:r w:rsidRPr="0076224C">
        <w:tab/>
        <w:t>has taken discrimination action; or</w:t>
      </w:r>
    </w:p>
    <w:p w14:paraId="6C7EC564" w14:textId="77777777" w:rsidR="00F2050F" w:rsidRPr="0076224C" w:rsidRDefault="00F2050F" w:rsidP="00F2050F">
      <w:pPr>
        <w:pStyle w:val="Asubpara"/>
      </w:pPr>
      <w:r w:rsidRPr="0076224C">
        <w:tab/>
        <w:t>(ii)</w:t>
      </w:r>
      <w:r w:rsidRPr="0076224C">
        <w:tab/>
        <w:t>proposes to take discrimination action.</w:t>
      </w:r>
    </w:p>
    <w:p w14:paraId="5667883F" w14:textId="77777777" w:rsidR="00F2050F" w:rsidRPr="0076224C" w:rsidRDefault="00F2050F" w:rsidP="00923E61">
      <w:pPr>
        <w:pStyle w:val="Amain"/>
        <w:keepNext/>
      </w:pPr>
      <w:r w:rsidRPr="0076224C">
        <w:tab/>
        <w:t>(2)</w:t>
      </w:r>
      <w:r w:rsidRPr="0076224C">
        <w:tab/>
        <w:t>In this section:</w:t>
      </w:r>
    </w:p>
    <w:p w14:paraId="5CE2C54E" w14:textId="77777777" w:rsidR="00F2050F" w:rsidRPr="0076224C" w:rsidRDefault="00F2050F" w:rsidP="00923E61">
      <w:pPr>
        <w:pStyle w:val="aDef"/>
        <w:keepNext/>
      </w:pPr>
      <w:r w:rsidRPr="0076224C">
        <w:rPr>
          <w:rStyle w:val="charBoldItals"/>
        </w:rPr>
        <w:t>discrimination action</w:t>
      </w:r>
      <w:r w:rsidRPr="0076224C">
        <w:t xml:space="preserve"> means any of the following:</w:t>
      </w:r>
    </w:p>
    <w:p w14:paraId="02B83B2C" w14:textId="77777777" w:rsidR="00F2050F" w:rsidRPr="0076224C" w:rsidRDefault="00F2050F" w:rsidP="00923E61">
      <w:pPr>
        <w:pStyle w:val="aDefpara"/>
        <w:keepNext/>
      </w:pPr>
      <w:r w:rsidRPr="0076224C">
        <w:tab/>
        <w:t>(a)</w:t>
      </w:r>
      <w:r w:rsidRPr="0076224C">
        <w:tab/>
        <w:t>begin a proceeding in the ACAT or a court in relation to this Act;</w:t>
      </w:r>
    </w:p>
    <w:p w14:paraId="70C2C7CB" w14:textId="77777777" w:rsidR="00F2050F" w:rsidRPr="0076224C" w:rsidRDefault="00F2050F" w:rsidP="00F2050F">
      <w:pPr>
        <w:pStyle w:val="aDefpara"/>
      </w:pPr>
      <w:r w:rsidRPr="0076224C">
        <w:tab/>
        <w:t>(b)</w:t>
      </w:r>
      <w:r w:rsidRPr="0076224C">
        <w:tab/>
        <w:t>make a discrimination complaint;</w:t>
      </w:r>
    </w:p>
    <w:p w14:paraId="7B77BB85" w14:textId="3A2FBC4B" w:rsidR="00F2050F" w:rsidRPr="0076224C" w:rsidRDefault="00F2050F" w:rsidP="00F2050F">
      <w:pPr>
        <w:pStyle w:val="aDefpara"/>
      </w:pPr>
      <w:r w:rsidRPr="0076224C">
        <w:tab/>
        <w:t>(c)</w:t>
      </w:r>
      <w:r w:rsidRPr="0076224C">
        <w:tab/>
        <w:t xml:space="preserve">participate in or assist with, a criminal investigation in relation to an offence under the </w:t>
      </w:r>
      <w:hyperlink r:id="rId62" w:tooltip="A2002-51" w:history="1">
        <w:r w:rsidRPr="0076224C">
          <w:rPr>
            <w:rStyle w:val="charCitHyperlinkAbbrev"/>
          </w:rPr>
          <w:t>Criminal Code</w:t>
        </w:r>
      </w:hyperlink>
      <w:r w:rsidRPr="0076224C">
        <w:t>, section 750 (Serious vilification);</w:t>
      </w:r>
    </w:p>
    <w:p w14:paraId="3B61C924" w14:textId="36EB9B64" w:rsidR="00F2050F" w:rsidRPr="0076224C" w:rsidRDefault="00F2050F" w:rsidP="00F2050F">
      <w:pPr>
        <w:pStyle w:val="aDefpara"/>
      </w:pPr>
      <w:r w:rsidRPr="0076224C">
        <w:lastRenderedPageBreak/>
        <w:tab/>
        <w:t>(d)</w:t>
      </w:r>
      <w:r w:rsidRPr="0076224C">
        <w:tab/>
        <w:t>give information or produce a document or other thing to a person exercising a function under the</w:t>
      </w:r>
      <w:r w:rsidRPr="0076224C">
        <w:rPr>
          <w:rStyle w:val="charCitHyperlinkAbbrev"/>
        </w:rPr>
        <w:t xml:space="preserve"> </w:t>
      </w:r>
      <w:hyperlink r:id="rId63" w:tooltip="Human Rights Commission Act 2005" w:history="1">
        <w:r w:rsidRPr="0076224C">
          <w:rPr>
            <w:rStyle w:val="charCitHyperlinkAbbrev"/>
          </w:rPr>
          <w:t>HRC Act</w:t>
        </w:r>
      </w:hyperlink>
      <w:r w:rsidRPr="0076224C">
        <w:t xml:space="preserve"> in relation to a discrimination complaint;</w:t>
      </w:r>
    </w:p>
    <w:p w14:paraId="316E2C3E" w14:textId="48ED107C"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64" w:tooltip="Human Rights Commission Act 2005" w:history="1">
        <w:r w:rsidRPr="0076224C">
          <w:rPr>
            <w:rStyle w:val="charCitHyperlinkAbbrev"/>
          </w:rPr>
          <w:t>HRC Act</w:t>
        </w:r>
      </w:hyperlink>
      <w:r w:rsidRPr="0076224C">
        <w:t xml:space="preserve"> in relation to a discrimination complaint;</w:t>
      </w:r>
    </w:p>
    <w:p w14:paraId="6AA408E8" w14:textId="77777777" w:rsidR="00F2050F" w:rsidRPr="0076224C" w:rsidRDefault="00F2050F" w:rsidP="00F2050F">
      <w:pPr>
        <w:pStyle w:val="aDefpara"/>
      </w:pPr>
      <w:r w:rsidRPr="0076224C">
        <w:tab/>
        <w:t>(f)</w:t>
      </w:r>
      <w:r w:rsidRPr="0076224C">
        <w:tab/>
        <w:t>give evidence or produce a document or thing to the ACAT or a court in relation to this Act;</w:t>
      </w:r>
    </w:p>
    <w:p w14:paraId="31F6A9F0" w14:textId="77777777" w:rsidR="00F2050F" w:rsidRPr="0076224C" w:rsidRDefault="00F2050F" w:rsidP="00F2050F">
      <w:pPr>
        <w:pStyle w:val="aDefpara"/>
      </w:pPr>
      <w:r w:rsidRPr="0076224C">
        <w:tab/>
        <w:t>(g)</w:t>
      </w:r>
      <w:r w:rsidRPr="0076224C">
        <w:tab/>
        <w:t>reasonably assert any rights that the other person, or someone else, has under this Act;</w:t>
      </w:r>
    </w:p>
    <w:p w14:paraId="5EE2271D" w14:textId="5935413C"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65" w:tooltip="A2002-51" w:history="1">
        <w:r w:rsidRPr="0076224C">
          <w:rPr>
            <w:rStyle w:val="charCitHyperlinkAbbrev"/>
          </w:rPr>
          <w:t>Criminal Code</w:t>
        </w:r>
      </w:hyperlink>
      <w:r w:rsidRPr="0076224C">
        <w:t>, section 750, other than a claim that is false and not made honestly;</w:t>
      </w:r>
    </w:p>
    <w:p w14:paraId="250375F4" w14:textId="77777777" w:rsidR="00F2050F" w:rsidRPr="0076224C" w:rsidRDefault="00F2050F" w:rsidP="00F2050F">
      <w:pPr>
        <w:pStyle w:val="aDefpara"/>
      </w:pPr>
      <w:r w:rsidRPr="0076224C">
        <w:tab/>
        <w:t>(i)</w:t>
      </w:r>
      <w:r w:rsidRPr="0076224C">
        <w:tab/>
        <w:t>do anything else in accordance with this Act.</w:t>
      </w:r>
    </w:p>
    <w:p w14:paraId="10D0D322" w14:textId="0E7FF836" w:rsidR="00F2050F" w:rsidRPr="0076224C" w:rsidRDefault="00F2050F" w:rsidP="00F2050F">
      <w:pPr>
        <w:pStyle w:val="aDef"/>
      </w:pPr>
      <w:r w:rsidRPr="0076224C">
        <w:rPr>
          <w:rStyle w:val="charBoldItals"/>
        </w:rPr>
        <w:t>discrimination complaint</w:t>
      </w:r>
      <w:r w:rsidRPr="0076224C">
        <w:t xml:space="preserve"> means a complaint under the </w:t>
      </w:r>
      <w:hyperlink r:id="rId66"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14:paraId="36406963" w14:textId="6F6B3DB2" w:rsidR="00F2050F" w:rsidRPr="0076224C" w:rsidRDefault="00F2050F" w:rsidP="00F2050F">
      <w:pPr>
        <w:pStyle w:val="aDef"/>
      </w:pPr>
      <w:r w:rsidRPr="0076224C">
        <w:rPr>
          <w:rStyle w:val="charBoldItals"/>
        </w:rPr>
        <w:t>HRC Act</w:t>
      </w:r>
      <w:r w:rsidRPr="0076224C">
        <w:t xml:space="preserve"> means the </w:t>
      </w:r>
      <w:hyperlink r:id="rId67" w:tooltip="A2005-40" w:history="1">
        <w:r w:rsidRPr="0076224C">
          <w:rPr>
            <w:rStyle w:val="charCitHyperlinkItal"/>
          </w:rPr>
          <w:t>Human Rights Commission Act 2005</w:t>
        </w:r>
      </w:hyperlink>
      <w:r w:rsidRPr="0076224C">
        <w:t>.</w:t>
      </w:r>
    </w:p>
    <w:p w14:paraId="6017D0FB" w14:textId="77777777" w:rsidR="00024FDF" w:rsidRDefault="00024FDF" w:rsidP="00923E61">
      <w:pPr>
        <w:pStyle w:val="AH5Sec"/>
      </w:pPr>
      <w:bookmarkStart w:id="113" w:name="_Toc49265398"/>
      <w:r w:rsidRPr="00C9692D">
        <w:rPr>
          <w:rStyle w:val="CharSectNo"/>
        </w:rPr>
        <w:t>69</w:t>
      </w:r>
      <w:r>
        <w:tab/>
        <w:t>Unlawful advertising</w:t>
      </w:r>
      <w:bookmarkEnd w:id="113"/>
    </w:p>
    <w:p w14:paraId="0CB91B1B" w14:textId="77777777" w:rsidR="00024FDF" w:rsidRDefault="00024FDF" w:rsidP="00923E61">
      <w:pPr>
        <w:pStyle w:val="Amainreturn"/>
        <w:keepNext/>
      </w:pPr>
      <w:r>
        <w:t>It is unlawful for a person to advertise any matter—</w:t>
      </w:r>
    </w:p>
    <w:p w14:paraId="3451A031" w14:textId="77777777" w:rsidR="00024FDF" w:rsidRDefault="00024FDF">
      <w:pPr>
        <w:pStyle w:val="Apara"/>
      </w:pPr>
      <w:r>
        <w:tab/>
        <w:t>(a)</w:t>
      </w:r>
      <w:r>
        <w:tab/>
        <w:t>that indicates an intention to do an act that is unlawful under part 3, part 5 or this part; or</w:t>
      </w:r>
    </w:p>
    <w:p w14:paraId="3A7B5948" w14:textId="77777777" w:rsidR="00024FDF" w:rsidRDefault="00024FDF">
      <w:pPr>
        <w:pStyle w:val="Apara"/>
        <w:rPr>
          <w:b/>
          <w:bCs/>
        </w:rPr>
      </w:pPr>
      <w:r>
        <w:tab/>
        <w:t>(b)</w:t>
      </w:r>
      <w:r>
        <w:tab/>
        <w:t>that could reasonably be understood as indicating such an intention.</w:t>
      </w:r>
    </w:p>
    <w:p w14:paraId="291D050F" w14:textId="77777777" w:rsidR="00024FDF" w:rsidRDefault="00024FDF">
      <w:pPr>
        <w:pStyle w:val="PageBreak"/>
      </w:pPr>
      <w:r>
        <w:br w:type="page"/>
      </w:r>
    </w:p>
    <w:p w14:paraId="5957EB7C" w14:textId="77777777" w:rsidR="00024FDF" w:rsidRPr="00C9692D" w:rsidRDefault="00024FDF">
      <w:pPr>
        <w:pStyle w:val="AH2Part"/>
      </w:pPr>
      <w:bookmarkStart w:id="114" w:name="_Toc49265399"/>
      <w:r w:rsidRPr="00C9692D">
        <w:rPr>
          <w:rStyle w:val="CharPartNo"/>
        </w:rPr>
        <w:lastRenderedPageBreak/>
        <w:t>Part 8</w:t>
      </w:r>
      <w:r>
        <w:tab/>
      </w:r>
      <w:r w:rsidRPr="00C9692D">
        <w:rPr>
          <w:rStyle w:val="CharPartText"/>
        </w:rPr>
        <w:t>General principles about unlawful acts</w:t>
      </w:r>
      <w:bookmarkEnd w:id="114"/>
    </w:p>
    <w:p w14:paraId="1CF1E87D" w14:textId="77777777" w:rsidR="00024FDF" w:rsidRDefault="00024FDF">
      <w:pPr>
        <w:pStyle w:val="AH5Sec"/>
      </w:pPr>
      <w:bookmarkStart w:id="115" w:name="_Toc49265400"/>
      <w:r w:rsidRPr="00C9692D">
        <w:rPr>
          <w:rStyle w:val="CharSectNo"/>
        </w:rPr>
        <w:t>70</w:t>
      </w:r>
      <w:r>
        <w:tab/>
        <w:t>Onus of establishing exception etc</w:t>
      </w:r>
      <w:bookmarkEnd w:id="115"/>
    </w:p>
    <w:p w14:paraId="0770C13B" w14:textId="77777777"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14:paraId="0BB1A24B" w14:textId="77777777" w:rsidR="00024FDF" w:rsidRDefault="00024FDF">
      <w:pPr>
        <w:pStyle w:val="AH5Sec"/>
      </w:pPr>
      <w:bookmarkStart w:id="116" w:name="_Toc49265401"/>
      <w:r w:rsidRPr="00C9692D">
        <w:rPr>
          <w:rStyle w:val="CharSectNo"/>
        </w:rPr>
        <w:t>71</w:t>
      </w:r>
      <w:r>
        <w:tab/>
        <w:t>Unlawful act not an offence</w:t>
      </w:r>
      <w:bookmarkEnd w:id="116"/>
    </w:p>
    <w:p w14:paraId="38ABD104" w14:textId="77777777" w:rsidR="00024FDF" w:rsidRDefault="00024FDF">
      <w:pPr>
        <w:pStyle w:val="Amainreturn"/>
      </w:pPr>
      <w:r>
        <w:t xml:space="preserve">The doing of an act is not an offence only because it is </w:t>
      </w:r>
      <w:r w:rsidR="00F2050F" w:rsidRPr="0076224C">
        <w:t>an unlawful act</w:t>
      </w:r>
      <w:r>
        <w:t>.</w:t>
      </w:r>
    </w:p>
    <w:p w14:paraId="327E6204" w14:textId="77777777" w:rsidR="00024FDF" w:rsidRDefault="00024FDF">
      <w:pPr>
        <w:pStyle w:val="AH5Sec"/>
      </w:pPr>
      <w:bookmarkStart w:id="117" w:name="_Toc49265402"/>
      <w:r w:rsidRPr="00C9692D">
        <w:rPr>
          <w:rStyle w:val="CharSectNo"/>
        </w:rPr>
        <w:t>72</w:t>
      </w:r>
      <w:r>
        <w:tab/>
        <w:t>Unlawful act no basis for civil action</w:t>
      </w:r>
      <w:bookmarkEnd w:id="117"/>
    </w:p>
    <w:p w14:paraId="35830BF2" w14:textId="77777777" w:rsidR="00024FDF" w:rsidRDefault="00024FDF">
      <w:pPr>
        <w:pStyle w:val="Amainreturn"/>
      </w:pPr>
      <w:r>
        <w:t xml:space="preserve">This Act does not give a person any right of action in relation to the doing of an act that is </w:t>
      </w:r>
      <w:r w:rsidR="00F2050F" w:rsidRPr="0076224C">
        <w:t>an unlawful act</w:t>
      </w:r>
      <w:r>
        <w:t>.</w:t>
      </w:r>
    </w:p>
    <w:p w14:paraId="7F6E0A3E" w14:textId="77777777" w:rsidR="00024FDF" w:rsidRDefault="00024FDF">
      <w:pPr>
        <w:pStyle w:val="AH5Sec"/>
      </w:pPr>
      <w:bookmarkStart w:id="118" w:name="_Toc49265403"/>
      <w:r w:rsidRPr="00C9692D">
        <w:rPr>
          <w:rStyle w:val="CharSectNo"/>
        </w:rPr>
        <w:t>73</w:t>
      </w:r>
      <w:r>
        <w:tab/>
        <w:t>Aiding etc unlawful acts</w:t>
      </w:r>
      <w:bookmarkEnd w:id="118"/>
    </w:p>
    <w:p w14:paraId="3B8BE9BB" w14:textId="77777777"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14:paraId="0192727F" w14:textId="77777777" w:rsidR="00024FDF" w:rsidRDefault="00024FDF">
      <w:pPr>
        <w:pStyle w:val="PageBreak"/>
      </w:pPr>
      <w:r>
        <w:br w:type="page"/>
      </w:r>
    </w:p>
    <w:p w14:paraId="6A3F1128" w14:textId="77777777" w:rsidR="00024FDF" w:rsidRPr="00C9692D" w:rsidRDefault="00024FDF">
      <w:pPr>
        <w:pStyle w:val="AH2Part"/>
      </w:pPr>
      <w:bookmarkStart w:id="119" w:name="_Toc49265404"/>
      <w:r w:rsidRPr="00C9692D">
        <w:rPr>
          <w:rStyle w:val="CharPartNo"/>
        </w:rPr>
        <w:lastRenderedPageBreak/>
        <w:t>Part 10</w:t>
      </w:r>
      <w:r>
        <w:tab/>
      </w:r>
      <w:r w:rsidRPr="00C9692D">
        <w:rPr>
          <w:rStyle w:val="CharPartText"/>
        </w:rPr>
        <w:t>Exemptions</w:t>
      </w:r>
      <w:bookmarkEnd w:id="119"/>
    </w:p>
    <w:p w14:paraId="10820D04" w14:textId="77777777" w:rsidR="00024FDF" w:rsidRDefault="00024FDF">
      <w:pPr>
        <w:pStyle w:val="Placeholder"/>
      </w:pPr>
      <w:r>
        <w:rPr>
          <w:rStyle w:val="CharDivNo"/>
        </w:rPr>
        <w:t xml:space="preserve">  </w:t>
      </w:r>
      <w:r>
        <w:rPr>
          <w:rStyle w:val="CharDivText"/>
        </w:rPr>
        <w:t xml:space="preserve">  </w:t>
      </w:r>
    </w:p>
    <w:p w14:paraId="683A1D74" w14:textId="77777777" w:rsidR="00024FDF" w:rsidRDefault="00024FDF">
      <w:pPr>
        <w:pStyle w:val="AH5Sec"/>
      </w:pPr>
      <w:bookmarkStart w:id="120" w:name="_Toc49265405"/>
      <w:r w:rsidRPr="00C9692D">
        <w:rPr>
          <w:rStyle w:val="CharSectNo"/>
        </w:rPr>
        <w:t>109</w:t>
      </w:r>
      <w:r>
        <w:tab/>
        <w:t>Grant of exemptions</w:t>
      </w:r>
      <w:bookmarkEnd w:id="120"/>
    </w:p>
    <w:p w14:paraId="1888E487" w14:textId="77777777" w:rsidR="00024FDF" w:rsidRDefault="00024FDF">
      <w:pPr>
        <w:pStyle w:val="Amain"/>
      </w:pPr>
      <w:r>
        <w:tab/>
        <w:t>(1)</w:t>
      </w:r>
      <w:r>
        <w:tab/>
        <w:t>The HRC may, on written application, exempt the applicant from the operation of a specified provision of part 3, part 5 or part 7.</w:t>
      </w:r>
    </w:p>
    <w:p w14:paraId="56B3CC68" w14:textId="77777777" w:rsidR="00024FDF" w:rsidRDefault="00024FDF">
      <w:pPr>
        <w:pStyle w:val="Amain"/>
      </w:pPr>
      <w:r>
        <w:tab/>
        <w:t>(2)</w:t>
      </w:r>
      <w:r>
        <w:tab/>
        <w:t>The HRC may, on a written application made—</w:t>
      </w:r>
    </w:p>
    <w:p w14:paraId="4AB5A8EB" w14:textId="77777777" w:rsidR="00024FDF" w:rsidRDefault="00024FDF">
      <w:pPr>
        <w:pStyle w:val="Apara"/>
      </w:pPr>
      <w:r>
        <w:tab/>
        <w:t>(a)</w:t>
      </w:r>
      <w:r>
        <w:tab/>
        <w:t>by a person to whom an exemption has been granted; and</w:t>
      </w:r>
    </w:p>
    <w:p w14:paraId="361E11DE" w14:textId="77777777" w:rsidR="00024FDF" w:rsidRDefault="00024FDF">
      <w:pPr>
        <w:pStyle w:val="Apara"/>
      </w:pPr>
      <w:r>
        <w:tab/>
        <w:t>(b)</w:t>
      </w:r>
      <w:r>
        <w:tab/>
        <w:t>before expiry of that exemption;</w:t>
      </w:r>
    </w:p>
    <w:p w14:paraId="3AA04AF7" w14:textId="77777777" w:rsidR="00024FDF" w:rsidRDefault="00024FDF">
      <w:pPr>
        <w:pStyle w:val="Amainreturn"/>
      </w:pPr>
      <w:r>
        <w:t>further e</w:t>
      </w:r>
      <w:r w:rsidR="006D04B5">
        <w:t>xempt the applicant</w:t>
      </w:r>
      <w:r>
        <w:t xml:space="preserve"> from the operation of the provision concerned.</w:t>
      </w:r>
    </w:p>
    <w:p w14:paraId="3268ACFD" w14:textId="77777777" w:rsidR="00024FDF" w:rsidRDefault="00024FDF">
      <w:pPr>
        <w:pStyle w:val="Amain"/>
      </w:pPr>
      <w:r>
        <w:tab/>
        <w:t>(3)</w:t>
      </w:r>
      <w:r>
        <w:tab/>
        <w:t>In the exercise of a power under subsection (1) or subsection (2), the matters to which the HRC must have regard include the following matters:</w:t>
      </w:r>
    </w:p>
    <w:p w14:paraId="74C135C8" w14:textId="77777777" w:rsidR="00024FDF" w:rsidRDefault="00024FDF">
      <w:pPr>
        <w:pStyle w:val="Apara"/>
      </w:pPr>
      <w:r>
        <w:tab/>
        <w:t>(a)</w:t>
      </w:r>
      <w:r>
        <w:tab/>
        <w:t>the need to promote an acceptance of, and compliance with, this Act;</w:t>
      </w:r>
    </w:p>
    <w:p w14:paraId="33392BA0" w14:textId="77777777" w:rsidR="00024FDF" w:rsidRDefault="00024FDF">
      <w:pPr>
        <w:pStyle w:val="Apara"/>
      </w:pPr>
      <w:r>
        <w:tab/>
        <w:t>(b)</w:t>
      </w:r>
      <w:r>
        <w:tab/>
        <w:t>the desirability, if relevant, of certain discriminatory actions being permitted for the purpose of redressing the effects of past discrimination.</w:t>
      </w:r>
    </w:p>
    <w:p w14:paraId="334B573E" w14:textId="77777777" w:rsidR="00024FDF" w:rsidRDefault="00024FDF">
      <w:pPr>
        <w:pStyle w:val="Amain"/>
      </w:pPr>
      <w:r>
        <w:tab/>
        <w:t>(4)</w:t>
      </w:r>
      <w:r>
        <w:tab/>
        <w:t>An exemption or further exemption—</w:t>
      </w:r>
    </w:p>
    <w:p w14:paraId="6C5EAF40" w14:textId="77777777" w:rsidR="00024FDF" w:rsidRDefault="00024FDF">
      <w:pPr>
        <w:pStyle w:val="Apara"/>
      </w:pPr>
      <w:r>
        <w:tab/>
        <w:t>(a)</w:t>
      </w:r>
      <w:r>
        <w:tab/>
        <w:t>is a notifiable instrument; and</w:t>
      </w:r>
    </w:p>
    <w:p w14:paraId="07762044" w14:textId="77777777" w:rsidR="00024FDF" w:rsidRDefault="00024FDF">
      <w:pPr>
        <w:pStyle w:val="Apara"/>
      </w:pPr>
      <w:r>
        <w:tab/>
        <w:t>(b)</w:t>
      </w:r>
      <w:r>
        <w:tab/>
        <w:t>is subject to the conditions (if any) specified in the notice; and</w:t>
      </w:r>
    </w:p>
    <w:p w14:paraId="59C08779" w14:textId="77777777" w:rsidR="00024FDF" w:rsidRDefault="00024FDF">
      <w:pPr>
        <w:pStyle w:val="Apara"/>
        <w:keepNext/>
      </w:pPr>
      <w:r>
        <w:tab/>
        <w:t>(c)</w:t>
      </w:r>
      <w:r>
        <w:tab/>
        <w:t>has effect according to its terms for the period not longer than 3 years specified in the notice.</w:t>
      </w:r>
    </w:p>
    <w:p w14:paraId="4A1A24B1" w14:textId="028FE31D"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68" w:tooltip="A2001-14" w:history="1">
        <w:r w:rsidR="00F309EC" w:rsidRPr="00F309EC">
          <w:rPr>
            <w:rStyle w:val="charCitHyperlinkAbbrev"/>
          </w:rPr>
          <w:t>Legislation Act</w:t>
        </w:r>
      </w:hyperlink>
      <w:r>
        <w:t>.</w:t>
      </w:r>
    </w:p>
    <w:p w14:paraId="67FE7E2E" w14:textId="77777777"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14:paraId="293B896C" w14:textId="77777777" w:rsidR="00024FDF" w:rsidRDefault="00445295">
      <w:pPr>
        <w:pStyle w:val="Amain"/>
      </w:pPr>
      <w:r>
        <w:tab/>
        <w:t>(6)</w:t>
      </w:r>
      <w:r>
        <w:tab/>
        <w:t>A notice mentioned in subsection (4) or (5) is a reviewable decision notice.</w:t>
      </w:r>
    </w:p>
    <w:p w14:paraId="6C13BE7C" w14:textId="77777777" w:rsidR="00445295" w:rsidRDefault="00445295" w:rsidP="0045773A">
      <w:pPr>
        <w:pStyle w:val="AH5Sec"/>
      </w:pPr>
      <w:bookmarkStart w:id="121" w:name="_Toc49265406"/>
      <w:r w:rsidRPr="00C9692D">
        <w:rPr>
          <w:rStyle w:val="CharSectNo"/>
        </w:rPr>
        <w:t>110</w:t>
      </w:r>
      <w:r>
        <w:tab/>
        <w:t>Review by ACAT</w:t>
      </w:r>
      <w:bookmarkEnd w:id="121"/>
    </w:p>
    <w:p w14:paraId="4C7F9B79" w14:textId="77777777" w:rsidR="00445295" w:rsidRDefault="00445295" w:rsidP="00445295">
      <w:pPr>
        <w:pStyle w:val="Amainreturn"/>
      </w:pPr>
      <w:r>
        <w:t>An application may be made to the ACAT for review of a decision of the HRC under section 109.</w:t>
      </w:r>
    </w:p>
    <w:p w14:paraId="567C57AF" w14:textId="77777777" w:rsidR="00024FDF" w:rsidRDefault="00024FDF">
      <w:pPr>
        <w:pStyle w:val="PageBreak"/>
      </w:pPr>
      <w:r>
        <w:br w:type="page"/>
      </w:r>
    </w:p>
    <w:p w14:paraId="7B3CAF89" w14:textId="77777777" w:rsidR="00024FDF" w:rsidRPr="00C9692D" w:rsidRDefault="00024FDF">
      <w:pPr>
        <w:pStyle w:val="AH2Part"/>
      </w:pPr>
      <w:bookmarkStart w:id="122" w:name="_Toc49265407"/>
      <w:r w:rsidRPr="00C9692D">
        <w:rPr>
          <w:rStyle w:val="CharPartNo"/>
        </w:rPr>
        <w:lastRenderedPageBreak/>
        <w:t>Part 12</w:t>
      </w:r>
      <w:r>
        <w:tab/>
      </w:r>
      <w:r w:rsidRPr="00C9692D">
        <w:rPr>
          <w:rStyle w:val="CharPartText"/>
        </w:rPr>
        <w:t>Miscellaneous</w:t>
      </w:r>
      <w:bookmarkEnd w:id="122"/>
    </w:p>
    <w:p w14:paraId="6227083D" w14:textId="77777777" w:rsidR="00024FDF" w:rsidRDefault="00024FDF">
      <w:pPr>
        <w:pStyle w:val="Placeholder"/>
      </w:pPr>
      <w:r>
        <w:rPr>
          <w:rStyle w:val="CharDivNo"/>
        </w:rPr>
        <w:t xml:space="preserve">  </w:t>
      </w:r>
      <w:r>
        <w:rPr>
          <w:rStyle w:val="CharDivText"/>
        </w:rPr>
        <w:t xml:space="preserve">  </w:t>
      </w:r>
    </w:p>
    <w:p w14:paraId="0E73F48A" w14:textId="77777777" w:rsidR="00024FDF" w:rsidRDefault="00024FDF">
      <w:pPr>
        <w:pStyle w:val="AH5Sec"/>
      </w:pPr>
      <w:bookmarkStart w:id="123" w:name="_Toc49265408"/>
      <w:r w:rsidRPr="00C9692D">
        <w:rPr>
          <w:rStyle w:val="CharSectNo"/>
        </w:rPr>
        <w:t>121</w:t>
      </w:r>
      <w:r>
        <w:tab/>
        <w:t>Secrecy</w:t>
      </w:r>
      <w:bookmarkEnd w:id="123"/>
    </w:p>
    <w:p w14:paraId="11790696" w14:textId="77777777" w:rsidR="00024FDF" w:rsidRDefault="00024FDF">
      <w:pPr>
        <w:pStyle w:val="Amain"/>
      </w:pPr>
      <w:r>
        <w:tab/>
        <w:t>(1)</w:t>
      </w:r>
      <w:r>
        <w:tab/>
        <w:t>In this section:</w:t>
      </w:r>
    </w:p>
    <w:p w14:paraId="6AFE61A9" w14:textId="77777777" w:rsidR="00024FDF" w:rsidRDefault="00024FDF">
      <w:pPr>
        <w:pStyle w:val="aDef"/>
      </w:pPr>
      <w:r>
        <w:rPr>
          <w:rStyle w:val="charBoldItals"/>
        </w:rPr>
        <w:t>court</w:t>
      </w:r>
      <w:r>
        <w:t xml:space="preserve"> includes a tribunal, authority or person having power to require the production of documents or the answering of questions.</w:t>
      </w:r>
    </w:p>
    <w:p w14:paraId="3BF580F0" w14:textId="77777777" w:rsidR="00024FDF" w:rsidRPr="00F309EC" w:rsidRDefault="00024FDF">
      <w:pPr>
        <w:pStyle w:val="aDef"/>
        <w:keepNext/>
      </w:pPr>
      <w:r>
        <w:rPr>
          <w:rStyle w:val="charBoldItals"/>
        </w:rPr>
        <w:t>divulge</w:t>
      </w:r>
      <w:r w:rsidRPr="00F309EC">
        <w:t xml:space="preserve"> includes communicate.</w:t>
      </w:r>
    </w:p>
    <w:p w14:paraId="54604A6F" w14:textId="77777777"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14:paraId="0D145699" w14:textId="77777777" w:rsidR="00024FDF" w:rsidRDefault="00024FDF">
      <w:pPr>
        <w:pStyle w:val="aDef"/>
      </w:pPr>
      <w:r>
        <w:rPr>
          <w:rStyle w:val="charBoldItals"/>
        </w:rPr>
        <w:t>produce</w:t>
      </w:r>
      <w:r>
        <w:t xml:space="preserve"> includes allow access to.</w:t>
      </w:r>
    </w:p>
    <w:p w14:paraId="604AEFFD" w14:textId="77777777"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5E5B6E5" w14:textId="77777777" w:rsidR="00024FDF" w:rsidRDefault="00024FDF">
      <w:pPr>
        <w:pStyle w:val="Amain"/>
      </w:pPr>
      <w:r>
        <w:tab/>
        <w:t>(2)</w:t>
      </w:r>
      <w:r>
        <w:tab/>
        <w:t>A person to whom this section applies commits an offence if—</w:t>
      </w:r>
    </w:p>
    <w:p w14:paraId="48A63DF1" w14:textId="77777777" w:rsidR="00024FDF" w:rsidRDefault="00024FDF">
      <w:pPr>
        <w:pStyle w:val="Apara"/>
      </w:pPr>
      <w:r>
        <w:tab/>
        <w:t>(a)</w:t>
      </w:r>
      <w:r>
        <w:tab/>
        <w:t>the person—</w:t>
      </w:r>
    </w:p>
    <w:p w14:paraId="2CA31CB8" w14:textId="77777777" w:rsidR="00024FDF" w:rsidRDefault="00024FDF">
      <w:pPr>
        <w:pStyle w:val="Asubpara"/>
      </w:pPr>
      <w:r>
        <w:tab/>
        <w:t>(i)</w:t>
      </w:r>
      <w:r>
        <w:tab/>
        <w:t>makes a record of protected information about someone else; and</w:t>
      </w:r>
    </w:p>
    <w:p w14:paraId="08919457" w14:textId="77777777" w:rsidR="00024FDF" w:rsidRDefault="00024FDF">
      <w:pPr>
        <w:pStyle w:val="Asubpara"/>
      </w:pPr>
      <w:r>
        <w:tab/>
        <w:t>(ii)</w:t>
      </w:r>
      <w:r>
        <w:tab/>
        <w:t>is reckless about whether the information is protected information about someone else; or</w:t>
      </w:r>
    </w:p>
    <w:p w14:paraId="53F48ABF" w14:textId="77777777" w:rsidR="00024FDF" w:rsidRDefault="00024FDF" w:rsidP="00923E61">
      <w:pPr>
        <w:pStyle w:val="Apara"/>
        <w:keepNext/>
      </w:pPr>
      <w:r>
        <w:tab/>
        <w:t>(b)</w:t>
      </w:r>
      <w:r>
        <w:tab/>
        <w:t>the person—</w:t>
      </w:r>
    </w:p>
    <w:p w14:paraId="677BA39E" w14:textId="77777777" w:rsidR="00024FDF" w:rsidRDefault="00024FDF" w:rsidP="00923E61">
      <w:pPr>
        <w:pStyle w:val="Asubpara"/>
        <w:keepNext/>
      </w:pPr>
      <w:r>
        <w:tab/>
        <w:t>(i)</w:t>
      </w:r>
      <w:r>
        <w:tab/>
        <w:t>does something that divulges protected information about someone else; and</w:t>
      </w:r>
    </w:p>
    <w:p w14:paraId="0D40C343" w14:textId="77777777" w:rsidR="00024FDF" w:rsidRDefault="00024FDF" w:rsidP="00B26590">
      <w:pPr>
        <w:pStyle w:val="Asubpara"/>
      </w:pPr>
      <w:r>
        <w:tab/>
        <w:t>(ii)</w:t>
      </w:r>
      <w:r>
        <w:tab/>
        <w:t>is reckless about whether—</w:t>
      </w:r>
    </w:p>
    <w:p w14:paraId="088F932C" w14:textId="77777777" w:rsidR="00024FDF" w:rsidRDefault="00024FDF" w:rsidP="00B26590">
      <w:pPr>
        <w:pStyle w:val="Asubsubpara"/>
      </w:pPr>
      <w:r>
        <w:tab/>
        <w:t>(A)</w:t>
      </w:r>
      <w:r>
        <w:tab/>
        <w:t>the information is protected information about someone else; and</w:t>
      </w:r>
    </w:p>
    <w:p w14:paraId="070DAA72" w14:textId="77777777" w:rsidR="00024FDF" w:rsidRDefault="00024FDF" w:rsidP="00B26590">
      <w:pPr>
        <w:pStyle w:val="Asubsubpara"/>
      </w:pPr>
      <w:r>
        <w:lastRenderedPageBreak/>
        <w:tab/>
        <w:t>(B)</w:t>
      </w:r>
      <w:r>
        <w:tab/>
        <w:t>doing the thing would result in the information being divulged to someone else.</w:t>
      </w:r>
    </w:p>
    <w:p w14:paraId="32509861" w14:textId="77777777" w:rsidR="00024FDF" w:rsidRDefault="00024FDF" w:rsidP="00FE0AFB">
      <w:pPr>
        <w:pStyle w:val="Penalty"/>
      </w:pPr>
      <w:r>
        <w:t>Maximum penalty:  50 penalty units, imprisonment for 6 months or both.</w:t>
      </w:r>
    </w:p>
    <w:p w14:paraId="58F28738" w14:textId="77777777" w:rsidR="00024FDF" w:rsidRDefault="00024FDF">
      <w:pPr>
        <w:pStyle w:val="Amain"/>
      </w:pPr>
      <w:r>
        <w:tab/>
        <w:t>(3)</w:t>
      </w:r>
      <w:r>
        <w:tab/>
        <w:t>Subsection (2) does not apply if the record is made, or the information is divulged—</w:t>
      </w:r>
    </w:p>
    <w:p w14:paraId="6B3A6235" w14:textId="77777777" w:rsidR="00024FDF" w:rsidRDefault="00024FDF">
      <w:pPr>
        <w:pStyle w:val="Apara"/>
      </w:pPr>
      <w:r>
        <w:tab/>
        <w:t>(a)</w:t>
      </w:r>
      <w:r>
        <w:tab/>
        <w:t>under this or any other Act; or</w:t>
      </w:r>
    </w:p>
    <w:p w14:paraId="39D6768D" w14:textId="77777777" w:rsidR="00024FDF" w:rsidRDefault="00024FDF">
      <w:pPr>
        <w:pStyle w:val="Apara"/>
      </w:pPr>
      <w:r>
        <w:tab/>
        <w:t>(b)</w:t>
      </w:r>
      <w:r>
        <w:tab/>
        <w:t>in relation to the exercise of a function, as a person to whom this section applies, under this Act or another territory law.</w:t>
      </w:r>
    </w:p>
    <w:p w14:paraId="738EDD41" w14:textId="77777777" w:rsidR="00024FDF" w:rsidRDefault="00024FDF">
      <w:pPr>
        <w:pStyle w:val="Amain"/>
      </w:pPr>
      <w:r>
        <w:tab/>
        <w:t>(4)</w:t>
      </w:r>
      <w:r>
        <w:tab/>
        <w:t>Subsection (2) does not apply to the divulging of protected information about someone with the person’s consent.</w:t>
      </w:r>
    </w:p>
    <w:p w14:paraId="4ACB053E" w14:textId="77777777"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6994F476" w14:textId="77777777" w:rsidR="00024FDF" w:rsidRDefault="00024FDF" w:rsidP="00E73250">
      <w:pPr>
        <w:pStyle w:val="AH5Sec"/>
      </w:pPr>
      <w:bookmarkStart w:id="124" w:name="_Toc49265409"/>
      <w:r w:rsidRPr="00C9692D">
        <w:rPr>
          <w:rStyle w:val="CharSectNo"/>
        </w:rPr>
        <w:t>121A</w:t>
      </w:r>
      <w:r>
        <w:tab/>
        <w:t>Acts and omissions of representatives</w:t>
      </w:r>
      <w:bookmarkEnd w:id="124"/>
    </w:p>
    <w:p w14:paraId="12734403" w14:textId="77777777" w:rsidR="00F2050F" w:rsidRPr="0076224C" w:rsidRDefault="00F2050F" w:rsidP="00E73250">
      <w:pPr>
        <w:pStyle w:val="Amain"/>
        <w:keepNext/>
      </w:pPr>
      <w:r w:rsidRPr="0076224C">
        <w:tab/>
        <w:t>(1)</w:t>
      </w:r>
      <w:r w:rsidRPr="0076224C">
        <w:tab/>
        <w:t>This section applies to the doing of an unlawful act (</w:t>
      </w:r>
      <w:r w:rsidRPr="0076224C">
        <w:rPr>
          <w:rStyle w:val="charBoldItals"/>
        </w:rPr>
        <w:t>conduct</w:t>
      </w:r>
      <w:r w:rsidRPr="0076224C">
        <w:t>).</w:t>
      </w:r>
    </w:p>
    <w:p w14:paraId="6B04E534" w14:textId="0F976CAB" w:rsidR="00F2050F" w:rsidRPr="0076224C" w:rsidRDefault="00F2050F" w:rsidP="00E73250">
      <w:pPr>
        <w:pStyle w:val="aNote"/>
        <w:keepNext/>
      </w:pPr>
      <w:r w:rsidRPr="0076224C">
        <w:rPr>
          <w:rStyle w:val="charItals"/>
        </w:rPr>
        <w:t>Note 1</w:t>
      </w:r>
      <w:r w:rsidRPr="0076224C">
        <w:rPr>
          <w:rStyle w:val="charItals"/>
        </w:rPr>
        <w:tab/>
      </w:r>
      <w:r w:rsidRPr="0076224C">
        <w:t xml:space="preserve">A complaint may be made about an unlawful act (see </w:t>
      </w:r>
      <w:hyperlink r:id="rId69" w:tooltip="A2005-40" w:history="1">
        <w:r w:rsidRPr="0076224C">
          <w:rPr>
            <w:rStyle w:val="charCitHyperlinkItal"/>
          </w:rPr>
          <w:t>Human Rights Commission Act 2005</w:t>
        </w:r>
      </w:hyperlink>
      <w:r w:rsidRPr="0076224C">
        <w:t>, s 42 (1) (c)).</w:t>
      </w:r>
    </w:p>
    <w:p w14:paraId="35D9EBFC" w14:textId="77777777" w:rsidR="00F2050F" w:rsidRPr="0076224C" w:rsidRDefault="00F2050F" w:rsidP="00E73250">
      <w:pPr>
        <w:pStyle w:val="aNote"/>
        <w:keepNext/>
      </w:pPr>
      <w:r w:rsidRPr="0076224C">
        <w:rPr>
          <w:rStyle w:val="charItals"/>
        </w:rPr>
        <w:t>Note 2</w:t>
      </w:r>
      <w:r w:rsidRPr="0076224C">
        <w:rPr>
          <w:rStyle w:val="charItals"/>
        </w:rPr>
        <w:tab/>
      </w:r>
      <w:r w:rsidRPr="0076224C">
        <w:rPr>
          <w:rStyle w:val="charBoldItals"/>
        </w:rPr>
        <w:t>Doing</w:t>
      </w:r>
      <w:r w:rsidRPr="0076224C">
        <w:t xml:space="preserve"> an act—see s 4A.</w:t>
      </w:r>
    </w:p>
    <w:p w14:paraId="043EF233" w14:textId="77777777" w:rsidR="00024FDF" w:rsidRDefault="00024FDF" w:rsidP="00FC03EC">
      <w:pPr>
        <w:pStyle w:val="Amain"/>
        <w:keepNext/>
        <w:keepLines/>
      </w:pPr>
      <w:r>
        <w:tab/>
        <w:t>(2)</w:t>
      </w:r>
      <w:r>
        <w:tab/>
        <w:t>Conduct engaged in on behalf of a person by a representative of the person is taken to have been engaged in by the person if the conduct was within the scope of the representative’s actual or apparent authority.</w:t>
      </w:r>
    </w:p>
    <w:p w14:paraId="7DDE4539" w14:textId="77777777" w:rsidR="00024FDF" w:rsidRDefault="00024FDF">
      <w:pPr>
        <w:pStyle w:val="Amain"/>
      </w:pPr>
      <w:r>
        <w:tab/>
        <w:t>(3)</w:t>
      </w:r>
      <w:r>
        <w:tab/>
        <w:t>However, subsection (2) does not apply if the person establishes that the person took all reasonable steps to prevent the representative from engaging in the conduct.</w:t>
      </w:r>
    </w:p>
    <w:p w14:paraId="53128C79" w14:textId="77777777" w:rsidR="00024FDF" w:rsidRDefault="00024FDF" w:rsidP="00BF22A0">
      <w:pPr>
        <w:pStyle w:val="Amain"/>
        <w:keepNext/>
      </w:pPr>
      <w:r>
        <w:lastRenderedPageBreak/>
        <w:tab/>
        <w:t>(4)</w:t>
      </w:r>
      <w:r>
        <w:tab/>
        <w:t>In this section:</w:t>
      </w:r>
    </w:p>
    <w:p w14:paraId="09A3E609" w14:textId="77777777" w:rsidR="00024FDF" w:rsidRDefault="00024FDF">
      <w:pPr>
        <w:pStyle w:val="aDef"/>
      </w:pPr>
      <w:r w:rsidRPr="00F309EC">
        <w:rPr>
          <w:rStyle w:val="charBoldItals"/>
        </w:rPr>
        <w:t>representative</w:t>
      </w:r>
      <w:r>
        <w:rPr>
          <w:bCs/>
          <w:iCs/>
        </w:rPr>
        <w:t>, of a person,</w:t>
      </w:r>
      <w:r>
        <w:t xml:space="preserve"> means an employee or agent of the person.</w:t>
      </w:r>
    </w:p>
    <w:p w14:paraId="6FBCA635" w14:textId="77777777" w:rsidR="00024FDF" w:rsidRDefault="00024FDF">
      <w:pPr>
        <w:pStyle w:val="AH5Sec"/>
      </w:pPr>
      <w:bookmarkStart w:id="125" w:name="_Toc49265410"/>
      <w:r w:rsidRPr="00C9692D">
        <w:rPr>
          <w:rStyle w:val="CharSectNo"/>
        </w:rPr>
        <w:t>122</w:t>
      </w:r>
      <w:r>
        <w:tab/>
        <w:t>Relationship to other laws</w:t>
      </w:r>
      <w:bookmarkEnd w:id="125"/>
    </w:p>
    <w:p w14:paraId="33412F46" w14:textId="77777777" w:rsidR="00024FDF" w:rsidRDefault="00024FDF">
      <w:pPr>
        <w:pStyle w:val="Amainreturn"/>
      </w:pPr>
      <w:r>
        <w:t>This Act is additional to any other territory law that provides for the protection of a person from conduct that is or would be unlawful under this Act.</w:t>
      </w:r>
    </w:p>
    <w:p w14:paraId="66BF592F" w14:textId="77777777" w:rsidR="00024FDF" w:rsidRDefault="00024FDF">
      <w:pPr>
        <w:pStyle w:val="AH5Sec"/>
      </w:pPr>
      <w:bookmarkStart w:id="126" w:name="_Toc49265411"/>
      <w:r w:rsidRPr="00C9692D">
        <w:rPr>
          <w:rStyle w:val="CharSectNo"/>
        </w:rPr>
        <w:t>123</w:t>
      </w:r>
      <w:r>
        <w:tab/>
        <w:t>Regulation-making power</w:t>
      </w:r>
      <w:bookmarkEnd w:id="126"/>
    </w:p>
    <w:p w14:paraId="55CD4839" w14:textId="77777777" w:rsidR="00024FDF" w:rsidRDefault="00024FDF">
      <w:pPr>
        <w:pStyle w:val="Amain"/>
        <w:keepNext/>
      </w:pPr>
      <w:r>
        <w:tab/>
        <w:t>(1)</w:t>
      </w:r>
      <w:r>
        <w:tab/>
        <w:t>The Executive may make regulations for this Act.</w:t>
      </w:r>
    </w:p>
    <w:p w14:paraId="3F589EFB" w14:textId="48268E0B" w:rsidR="00024FDF" w:rsidRDefault="00024FDF">
      <w:pPr>
        <w:pStyle w:val="aNote"/>
      </w:pPr>
      <w:r w:rsidRPr="00F309EC">
        <w:rPr>
          <w:rStyle w:val="charItals"/>
        </w:rPr>
        <w:t>Note</w:t>
      </w:r>
      <w:r>
        <w:tab/>
        <w:t xml:space="preserve">Regulations must be notified, and presented to the Legislative Assembly, under the </w:t>
      </w:r>
      <w:hyperlink r:id="rId70" w:tooltip="A2001-14" w:history="1">
        <w:r w:rsidR="00F309EC" w:rsidRPr="00F309EC">
          <w:rPr>
            <w:rStyle w:val="charCitHyperlinkAbbrev"/>
          </w:rPr>
          <w:t>Legislation Act</w:t>
        </w:r>
      </w:hyperlink>
      <w:r>
        <w:t>.</w:t>
      </w:r>
    </w:p>
    <w:p w14:paraId="45D7C8B8" w14:textId="77777777" w:rsidR="00024FDF" w:rsidRDefault="00024FDF">
      <w:pPr>
        <w:pStyle w:val="Amain"/>
      </w:pPr>
      <w:r>
        <w:tab/>
        <w:t>(2)</w:t>
      </w:r>
      <w:r>
        <w:tab/>
        <w:t>The regulations may except people, activities or other things from the operation of particular provisions of part 3, part 5 or part 7.</w:t>
      </w:r>
    </w:p>
    <w:p w14:paraId="1A5DB53F" w14:textId="77777777" w:rsidR="00D20F6C" w:rsidRDefault="00D20F6C">
      <w:pPr>
        <w:pStyle w:val="02Text"/>
        <w:sectPr w:rsidR="00D20F6C" w:rsidSect="00D20F6C">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14:paraId="536E6C37" w14:textId="77777777" w:rsidR="00024FDF" w:rsidRDefault="00024FDF">
      <w:pPr>
        <w:pStyle w:val="PageBreak"/>
      </w:pPr>
      <w:r>
        <w:br w:type="page"/>
      </w:r>
    </w:p>
    <w:p w14:paraId="4E3A55C5" w14:textId="77777777" w:rsidR="00024FDF" w:rsidRDefault="00024FDF">
      <w:pPr>
        <w:pStyle w:val="Dict-Heading"/>
      </w:pPr>
      <w:bookmarkStart w:id="127" w:name="_Toc49265412"/>
      <w:r>
        <w:lastRenderedPageBreak/>
        <w:t>Dictionary</w:t>
      </w:r>
      <w:bookmarkEnd w:id="127"/>
    </w:p>
    <w:p w14:paraId="2EF9449A" w14:textId="77777777" w:rsidR="00024FDF" w:rsidRDefault="00024FDF">
      <w:pPr>
        <w:pStyle w:val="ref"/>
        <w:keepNext/>
      </w:pPr>
      <w:r>
        <w:t>(see s 2)</w:t>
      </w:r>
    </w:p>
    <w:p w14:paraId="2BC9A036" w14:textId="24E24A5D" w:rsidR="00024FDF" w:rsidRDefault="00024FDF">
      <w:pPr>
        <w:pStyle w:val="aNote"/>
        <w:keepNext/>
      </w:pPr>
      <w:r>
        <w:rPr>
          <w:rStyle w:val="charItals"/>
        </w:rPr>
        <w:t>Note 1</w:t>
      </w:r>
      <w:r>
        <w:rPr>
          <w:rStyle w:val="charItals"/>
        </w:rPr>
        <w:tab/>
      </w:r>
      <w:r>
        <w:t xml:space="preserve">The </w:t>
      </w:r>
      <w:hyperlink r:id="rId76" w:tooltip="A2001-14" w:history="1">
        <w:r w:rsidR="00F309EC" w:rsidRPr="00F309EC">
          <w:rPr>
            <w:rStyle w:val="charCitHyperlinkAbbrev"/>
          </w:rPr>
          <w:t>Legislation Act</w:t>
        </w:r>
      </w:hyperlink>
      <w:r>
        <w:t xml:space="preserve"> contains definitions and other provisions relevant to this Act.</w:t>
      </w:r>
    </w:p>
    <w:p w14:paraId="71141068" w14:textId="299C6F74" w:rsidR="00024FDF" w:rsidRDefault="00024FDF">
      <w:pPr>
        <w:pStyle w:val="aNote"/>
      </w:pPr>
      <w:r>
        <w:rPr>
          <w:rStyle w:val="charItals"/>
        </w:rPr>
        <w:t>Note 2</w:t>
      </w:r>
      <w:r>
        <w:rPr>
          <w:rStyle w:val="charItals"/>
        </w:rPr>
        <w:tab/>
      </w:r>
      <w:r>
        <w:t xml:space="preserve">In particular, the </w:t>
      </w:r>
      <w:hyperlink r:id="rId77" w:tooltip="A2001-14" w:history="1">
        <w:r w:rsidR="00F309EC" w:rsidRPr="00F309EC">
          <w:rPr>
            <w:rStyle w:val="charCitHyperlinkAbbrev"/>
          </w:rPr>
          <w:t>Legislation Act</w:t>
        </w:r>
      </w:hyperlink>
      <w:r>
        <w:t>, dict, pt 1, defines the following terms:</w:t>
      </w:r>
    </w:p>
    <w:p w14:paraId="29C648FD" w14:textId="77777777" w:rsidR="00445295" w:rsidRDefault="00E724BA" w:rsidP="00503025">
      <w:pPr>
        <w:pStyle w:val="aNoteBulletss"/>
        <w:tabs>
          <w:tab w:val="left" w:pos="2300"/>
        </w:tabs>
      </w:pPr>
      <w:r w:rsidRPr="0076224C">
        <w:rPr>
          <w:rFonts w:ascii="Symbol" w:hAnsi="Symbol"/>
        </w:rPr>
        <w:t></w:t>
      </w:r>
      <w:r w:rsidR="00445295" w:rsidRPr="00503025">
        <w:tab/>
      </w:r>
      <w:r w:rsidR="00445295">
        <w:t>ACAT</w:t>
      </w:r>
    </w:p>
    <w:p w14:paraId="36EAD845" w14:textId="77777777" w:rsidR="00024FDF" w:rsidRDefault="00E724BA" w:rsidP="00503025">
      <w:pPr>
        <w:pStyle w:val="aNoteBulletss"/>
        <w:tabs>
          <w:tab w:val="left" w:pos="2300"/>
        </w:tabs>
      </w:pPr>
      <w:r w:rsidRPr="0076224C">
        <w:rPr>
          <w:rFonts w:ascii="Symbol" w:hAnsi="Symbol"/>
        </w:rPr>
        <w:t></w:t>
      </w:r>
      <w:r w:rsidR="00024FDF" w:rsidRPr="00503025">
        <w:tab/>
      </w:r>
      <w:r w:rsidR="00024FDF">
        <w:t>body</w:t>
      </w:r>
    </w:p>
    <w:p w14:paraId="6A77980B" w14:textId="77777777"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14:paraId="0910DB0E" w14:textId="77777777"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14:paraId="66B061A1" w14:textId="77777777"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14:paraId="179E4A83" w14:textId="77777777"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14:paraId="2E9D4215" w14:textId="77777777"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14:paraId="61FCE5D6" w14:textId="77777777"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14:paraId="3E0A2426" w14:textId="77777777"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14:paraId="2619A4BE" w14:textId="77777777"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14:paraId="40D1C5D2" w14:textId="77777777" w:rsidR="00024FDF" w:rsidRDefault="00E724BA" w:rsidP="00503025">
      <w:pPr>
        <w:pStyle w:val="aNoteBulletss"/>
        <w:tabs>
          <w:tab w:val="left" w:pos="2300"/>
        </w:tabs>
      </w:pPr>
      <w:r w:rsidRPr="0076224C">
        <w:rPr>
          <w:rFonts w:ascii="Symbol" w:hAnsi="Symbol"/>
        </w:rPr>
        <w:t></w:t>
      </w:r>
      <w:r w:rsidR="00024FDF" w:rsidRPr="00503025">
        <w:tab/>
      </w:r>
      <w:r w:rsidR="00024FDF">
        <w:t>fail</w:t>
      </w:r>
    </w:p>
    <w:p w14:paraId="4A9ED6FD" w14:textId="77777777" w:rsidR="00024FDF" w:rsidRDefault="00E724BA" w:rsidP="00503025">
      <w:pPr>
        <w:pStyle w:val="aNoteBulletss"/>
        <w:tabs>
          <w:tab w:val="left" w:pos="2300"/>
        </w:tabs>
      </w:pPr>
      <w:r w:rsidRPr="0076224C">
        <w:rPr>
          <w:rFonts w:ascii="Symbol" w:hAnsi="Symbol"/>
        </w:rPr>
        <w:t></w:t>
      </w:r>
      <w:r w:rsidR="00024FDF" w:rsidRPr="00503025">
        <w:tab/>
      </w:r>
      <w:r w:rsidR="00024FDF">
        <w:t>for</w:t>
      </w:r>
    </w:p>
    <w:p w14:paraId="4AAA8F9C" w14:textId="77777777"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14:paraId="0C543C80" w14:textId="77777777"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14:paraId="16A1B266" w14:textId="77777777"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14:paraId="5445B9DC" w14:textId="77777777" w:rsidR="00024FDF" w:rsidRDefault="00E724BA" w:rsidP="0074123D">
      <w:pPr>
        <w:pStyle w:val="aNoteBulletss"/>
        <w:tabs>
          <w:tab w:val="left" w:pos="2300"/>
        </w:tabs>
      </w:pPr>
      <w:r w:rsidRPr="0076224C">
        <w:rPr>
          <w:rFonts w:ascii="Symbol" w:hAnsi="Symbol"/>
        </w:rPr>
        <w:t></w:t>
      </w:r>
      <w:r w:rsidR="00024FDF" w:rsidRPr="0074123D">
        <w:tab/>
      </w:r>
      <w:r w:rsidR="00024FDF">
        <w:t>State</w:t>
      </w:r>
    </w:p>
    <w:p w14:paraId="11F81FB7" w14:textId="77777777" w:rsidR="00024FDF" w:rsidRDefault="00E724BA" w:rsidP="0074123D">
      <w:pPr>
        <w:pStyle w:val="aNoteBulletss"/>
        <w:tabs>
          <w:tab w:val="left" w:pos="2300"/>
        </w:tabs>
      </w:pPr>
      <w:r w:rsidRPr="0076224C">
        <w:rPr>
          <w:rFonts w:ascii="Symbol" w:hAnsi="Symbol"/>
        </w:rPr>
        <w:t></w:t>
      </w:r>
      <w:r w:rsidR="00024FDF" w:rsidRPr="0074123D">
        <w:tab/>
      </w:r>
      <w:r w:rsidR="00024FDF">
        <w:t>Territory authority</w:t>
      </w:r>
    </w:p>
    <w:p w14:paraId="76E56D71" w14:textId="77777777"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14:paraId="5AA49092" w14:textId="77777777" w:rsidR="00024FDF" w:rsidRDefault="00E724BA" w:rsidP="0074123D">
      <w:pPr>
        <w:pStyle w:val="aNoteBulletss"/>
        <w:tabs>
          <w:tab w:val="left" w:pos="2300"/>
        </w:tabs>
      </w:pPr>
      <w:r w:rsidRPr="0076224C">
        <w:rPr>
          <w:rFonts w:ascii="Symbol" w:hAnsi="Symbol"/>
        </w:rPr>
        <w:t></w:t>
      </w:r>
      <w:r w:rsidR="00024FDF" w:rsidRPr="0074123D">
        <w:tab/>
      </w:r>
      <w:r w:rsidR="00024FDF">
        <w:t>under.</w:t>
      </w:r>
    </w:p>
    <w:p w14:paraId="764B0914" w14:textId="77777777" w:rsidR="00024FDF" w:rsidRDefault="00024FDF">
      <w:pPr>
        <w:pStyle w:val="aDef"/>
      </w:pPr>
      <w:r>
        <w:rPr>
          <w:rStyle w:val="charBoldItals"/>
        </w:rPr>
        <w:t>accommodation</w:t>
      </w:r>
      <w:r>
        <w:t xml:space="preserve"> includes residential and business accommodation.</w:t>
      </w:r>
    </w:p>
    <w:p w14:paraId="37A82E84" w14:textId="77777777" w:rsidR="00996F5B" w:rsidRPr="0076224C" w:rsidRDefault="00996F5B" w:rsidP="00996F5B">
      <w:pPr>
        <w:pStyle w:val="aDef"/>
      </w:pPr>
      <w:r w:rsidRPr="0076224C">
        <w:rPr>
          <w:rStyle w:val="charBoldItals"/>
        </w:rPr>
        <w:t>accommodation status</w:t>
      </w:r>
      <w:r w:rsidRPr="0076224C">
        <w:t xml:space="preserve"> includes being—</w:t>
      </w:r>
    </w:p>
    <w:p w14:paraId="4A0D474F" w14:textId="77777777" w:rsidR="00996F5B" w:rsidRPr="0076224C" w:rsidRDefault="00996F5B" w:rsidP="00996F5B">
      <w:pPr>
        <w:pStyle w:val="aDefpara"/>
      </w:pPr>
      <w:r w:rsidRPr="0076224C">
        <w:tab/>
        <w:t>(a)</w:t>
      </w:r>
      <w:r w:rsidRPr="0076224C">
        <w:tab/>
        <w:t>a tenant; and</w:t>
      </w:r>
    </w:p>
    <w:p w14:paraId="7A7574DE" w14:textId="6BE14E6C" w:rsidR="00996F5B" w:rsidRPr="0076224C" w:rsidRDefault="00996F5B" w:rsidP="00996F5B">
      <w:pPr>
        <w:pStyle w:val="aDefpara"/>
      </w:pPr>
      <w:r w:rsidRPr="0076224C">
        <w:tab/>
        <w:t>(b)</w:t>
      </w:r>
      <w:r w:rsidRPr="0076224C">
        <w:tab/>
        <w:t xml:space="preserve">an occupant within the meaning of the </w:t>
      </w:r>
      <w:hyperlink r:id="rId78" w:tooltip="A1997-84" w:history="1">
        <w:r w:rsidRPr="0076224C">
          <w:rPr>
            <w:rStyle w:val="charCitHyperlinkItal"/>
          </w:rPr>
          <w:t>Residential Tenancies Act 1997</w:t>
        </w:r>
      </w:hyperlink>
      <w:r w:rsidRPr="0076224C">
        <w:t>; and</w:t>
      </w:r>
    </w:p>
    <w:p w14:paraId="07115A52" w14:textId="05D1EF94"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79" w:tooltip="A2007-8" w:history="1">
        <w:r w:rsidRPr="0076224C">
          <w:rPr>
            <w:rStyle w:val="charCitHyperlinkItal"/>
          </w:rPr>
          <w:t>Housing Assistance Act 2007</w:t>
        </w:r>
      </w:hyperlink>
      <w:r w:rsidRPr="0076224C">
        <w:t>; and</w:t>
      </w:r>
    </w:p>
    <w:p w14:paraId="3FC29E08" w14:textId="77777777" w:rsidR="00996F5B" w:rsidRPr="0076224C" w:rsidRDefault="00996F5B" w:rsidP="00996F5B">
      <w:pPr>
        <w:pStyle w:val="aDefpara"/>
      </w:pPr>
      <w:r w:rsidRPr="0076224C">
        <w:tab/>
        <w:t>(d)</w:t>
      </w:r>
      <w:r w:rsidRPr="0076224C">
        <w:tab/>
        <w:t>homeless.</w:t>
      </w:r>
    </w:p>
    <w:p w14:paraId="2835731F" w14:textId="77777777"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14:paraId="258E3A6A" w14:textId="77777777" w:rsidR="00024FDF" w:rsidRDefault="00024FDF">
      <w:pPr>
        <w:pStyle w:val="aDefpara"/>
      </w:pPr>
      <w:r>
        <w:tab/>
        <w:t>(a)</w:t>
      </w:r>
      <w:r>
        <w:tab/>
        <w:t>the dependant is dependent on the person for ongoing care and assistance; and</w:t>
      </w:r>
    </w:p>
    <w:p w14:paraId="5C63B94A" w14:textId="77777777" w:rsidR="00024FDF" w:rsidRDefault="00024FDF" w:rsidP="00D2744E">
      <w:pPr>
        <w:pStyle w:val="aDefpara"/>
        <w:keepNext/>
      </w:pPr>
      <w:r>
        <w:tab/>
        <w:t>(b)</w:t>
      </w:r>
      <w:r>
        <w:tab/>
        <w:t>the person cares for the dependant otherwise than because of—</w:t>
      </w:r>
    </w:p>
    <w:p w14:paraId="78C84257" w14:textId="77777777" w:rsidR="00024FDF" w:rsidRDefault="00024FDF" w:rsidP="00D2744E">
      <w:pPr>
        <w:pStyle w:val="aDefsubpara"/>
        <w:keepNext/>
      </w:pPr>
      <w:r>
        <w:tab/>
        <w:t>(i)</w:t>
      </w:r>
      <w:r>
        <w:tab/>
        <w:t>a commercial arrangement; or</w:t>
      </w:r>
    </w:p>
    <w:p w14:paraId="35A60A7A" w14:textId="77777777" w:rsidR="00024FDF" w:rsidRDefault="00024FDF">
      <w:pPr>
        <w:pStyle w:val="aDefsubpara"/>
        <w:keepNext/>
      </w:pPr>
      <w:r>
        <w:tab/>
        <w:t>(ii)</w:t>
      </w:r>
      <w:r>
        <w:tab/>
        <w:t>an arrangement that is substantially commercial.</w:t>
      </w:r>
    </w:p>
    <w:p w14:paraId="3DECC25D" w14:textId="77777777" w:rsidR="00024FDF" w:rsidRDefault="00024FDF">
      <w:pPr>
        <w:pStyle w:val="aExamHdgss"/>
      </w:pPr>
      <w:r>
        <w:t>Example of a carer</w:t>
      </w:r>
    </w:p>
    <w:p w14:paraId="3EE92DAC" w14:textId="77777777" w:rsidR="00024FDF" w:rsidRDefault="00024FDF">
      <w:pPr>
        <w:pStyle w:val="aExamss"/>
        <w:keepNext/>
      </w:pPr>
      <w:r>
        <w:t>Ms W suffers from multiple sclerosis and requires constant care.  Her spouse and 3 children aged 21, 16 and 11 share her care and would each be a ‘carer’.</w:t>
      </w:r>
    </w:p>
    <w:p w14:paraId="1289E8B1" w14:textId="77777777" w:rsidR="00825037" w:rsidRPr="00890D53" w:rsidRDefault="00825037" w:rsidP="00825037">
      <w:pPr>
        <w:pStyle w:val="aDef"/>
      </w:pPr>
      <w:r w:rsidRPr="003801AD">
        <w:rPr>
          <w:rStyle w:val="charBoldItals"/>
        </w:rPr>
        <w:t>club</w:t>
      </w:r>
      <w:r w:rsidRPr="00890D53">
        <w:t xml:space="preserve"> means a club that holds a club licence.</w:t>
      </w:r>
    </w:p>
    <w:p w14:paraId="4FB09389" w14:textId="022DBA32" w:rsidR="00825037" w:rsidRPr="00890D53" w:rsidRDefault="00825037" w:rsidP="00825037">
      <w:pPr>
        <w:pStyle w:val="aDef"/>
      </w:pPr>
      <w:r w:rsidRPr="003801AD">
        <w:rPr>
          <w:rStyle w:val="charBoldItals"/>
        </w:rPr>
        <w:t>club licence</w:t>
      </w:r>
      <w:r w:rsidRPr="00890D53">
        <w:t xml:space="preserve">—see the </w:t>
      </w:r>
      <w:hyperlink r:id="rId80" w:tooltip="A2010-35" w:history="1">
        <w:r w:rsidR="00F309EC" w:rsidRPr="00F309EC">
          <w:rPr>
            <w:rStyle w:val="charCitHyperlinkItal"/>
          </w:rPr>
          <w:t>Liquor Act 2010</w:t>
        </w:r>
      </w:hyperlink>
      <w:r w:rsidRPr="00890D53">
        <w:t>, section 20.</w:t>
      </w:r>
    </w:p>
    <w:p w14:paraId="4418C251" w14:textId="77777777"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14:paraId="04E36536" w14:textId="77777777" w:rsidR="00024FDF" w:rsidRDefault="00024FDF">
      <w:pPr>
        <w:pStyle w:val="aDef"/>
      </w:pPr>
      <w:r>
        <w:rPr>
          <w:rStyle w:val="charBoldItals"/>
        </w:rPr>
        <w:t>committee of management</w:t>
      </w:r>
      <w:r>
        <w:t>, in relation to a club or organisation,</w:t>
      </w:r>
      <w:r>
        <w:rPr>
          <w:b/>
          <w:bCs/>
        </w:rPr>
        <w:t xml:space="preserve"> </w:t>
      </w:r>
      <w:r>
        <w:t>means the group or body of people (however described) that manages the affairs of the club or organisation.</w:t>
      </w:r>
    </w:p>
    <w:p w14:paraId="22AE7C8B" w14:textId="77777777"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14:paraId="1AECB59E" w14:textId="77777777" w:rsidR="00024FDF" w:rsidRDefault="00024FDF">
      <w:pPr>
        <w:pStyle w:val="aDef"/>
      </w:pPr>
      <w:r>
        <w:rPr>
          <w:rStyle w:val="charBoldItals"/>
        </w:rPr>
        <w:t>disability</w:t>
      </w:r>
      <w:r>
        <w:t>—see section 5AA.</w:t>
      </w:r>
    </w:p>
    <w:p w14:paraId="06002F11" w14:textId="77777777" w:rsidR="00A25634" w:rsidRPr="0076224C" w:rsidRDefault="00A25634" w:rsidP="00A25634">
      <w:pPr>
        <w:pStyle w:val="aDef"/>
      </w:pPr>
      <w:r w:rsidRPr="0076224C">
        <w:rPr>
          <w:rStyle w:val="charBoldItals"/>
        </w:rPr>
        <w:t>discrimination</w:t>
      </w:r>
      <w:r w:rsidRPr="0076224C">
        <w:t>—see section 8.</w:t>
      </w:r>
    </w:p>
    <w:p w14:paraId="501A4949" w14:textId="77777777" w:rsidR="00024FDF" w:rsidRDefault="00024FDF">
      <w:pPr>
        <w:pStyle w:val="aDef"/>
      </w:pPr>
      <w:r>
        <w:rPr>
          <w:rStyle w:val="charBoldItals"/>
        </w:rPr>
        <w:t>doing</w:t>
      </w:r>
      <w:r>
        <w:t xml:space="preserve"> an act—see section 4A.</w:t>
      </w:r>
    </w:p>
    <w:p w14:paraId="1B7A5282" w14:textId="77777777" w:rsidR="00024FDF" w:rsidRDefault="00024FDF">
      <w:pPr>
        <w:pStyle w:val="aDef"/>
      </w:pPr>
      <w:r>
        <w:rPr>
          <w:rStyle w:val="charBoldItals"/>
        </w:rPr>
        <w:t>educational authority</w:t>
      </w:r>
      <w:r>
        <w:t xml:space="preserve"> means a body or person administering an educational institution.</w:t>
      </w:r>
    </w:p>
    <w:p w14:paraId="3EBC08AA" w14:textId="77777777" w:rsidR="00024FDF" w:rsidRDefault="00024FDF">
      <w:pPr>
        <w:pStyle w:val="aDef"/>
      </w:pPr>
      <w:r>
        <w:rPr>
          <w:rStyle w:val="charBoldItals"/>
        </w:rPr>
        <w:lastRenderedPageBreak/>
        <w:t>educational institution</w:t>
      </w:r>
      <w:r>
        <w:t xml:space="preserve"> means a school, college, university or other institution at which education or training is provided.</w:t>
      </w:r>
    </w:p>
    <w:p w14:paraId="4EA52784" w14:textId="77777777" w:rsidR="00024FDF" w:rsidRDefault="00024FDF">
      <w:pPr>
        <w:pStyle w:val="aDef"/>
      </w:pPr>
      <w:r>
        <w:rPr>
          <w:rStyle w:val="charBoldItals"/>
        </w:rPr>
        <w:t>employer</w:t>
      </w:r>
      <w:r>
        <w:t>, in relation to an unpaid worker, means the person for whom the unpaid worker performs work.</w:t>
      </w:r>
    </w:p>
    <w:p w14:paraId="30E9D0EA" w14:textId="77777777" w:rsidR="00024FDF" w:rsidRDefault="00024FDF">
      <w:pPr>
        <w:pStyle w:val="aDef"/>
        <w:keepNext/>
      </w:pPr>
      <w:r>
        <w:rPr>
          <w:rStyle w:val="charBoldItals"/>
        </w:rPr>
        <w:t>employment</w:t>
      </w:r>
      <w:r>
        <w:t xml:space="preserve"> includes—</w:t>
      </w:r>
    </w:p>
    <w:p w14:paraId="1500724F" w14:textId="77777777" w:rsidR="00024FDF" w:rsidRDefault="00024FDF">
      <w:pPr>
        <w:pStyle w:val="aDefpara"/>
      </w:pPr>
      <w:r>
        <w:tab/>
        <w:t>(a)</w:t>
      </w:r>
      <w:r>
        <w:tab/>
        <w:t>work under a contract for services; and</w:t>
      </w:r>
    </w:p>
    <w:p w14:paraId="4D2DF73F" w14:textId="77777777" w:rsidR="00024FDF" w:rsidRDefault="00024FDF">
      <w:pPr>
        <w:pStyle w:val="aDefpara"/>
      </w:pPr>
      <w:r>
        <w:tab/>
        <w:t>(b)</w:t>
      </w:r>
      <w:r>
        <w:tab/>
        <w:t>work as a Territory employee; and</w:t>
      </w:r>
    </w:p>
    <w:p w14:paraId="77730EB7" w14:textId="77777777" w:rsidR="00024FDF" w:rsidRDefault="00024FDF">
      <w:pPr>
        <w:pStyle w:val="aDefpara"/>
      </w:pPr>
      <w:r>
        <w:tab/>
        <w:t>(c)</w:t>
      </w:r>
      <w:r>
        <w:tab/>
        <w:t>work as an unpaid worker.</w:t>
      </w:r>
    </w:p>
    <w:p w14:paraId="140872BA" w14:textId="77777777"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14:paraId="232600F2" w14:textId="77777777" w:rsidR="00996F5B" w:rsidRPr="0076224C" w:rsidRDefault="00996F5B" w:rsidP="00996F5B">
      <w:pPr>
        <w:pStyle w:val="aDef"/>
      </w:pPr>
      <w:r w:rsidRPr="0076224C">
        <w:rPr>
          <w:rStyle w:val="charBoldItals"/>
        </w:rPr>
        <w:t>employment status</w:t>
      </w:r>
      <w:r w:rsidRPr="0076224C">
        <w:t xml:space="preserve"> includes—</w:t>
      </w:r>
    </w:p>
    <w:p w14:paraId="03FF004F" w14:textId="77777777" w:rsidR="00996F5B" w:rsidRPr="0076224C" w:rsidRDefault="00996F5B" w:rsidP="00996F5B">
      <w:pPr>
        <w:pStyle w:val="aDefpara"/>
      </w:pPr>
      <w:r w:rsidRPr="0076224C">
        <w:tab/>
        <w:t>(a)</w:t>
      </w:r>
      <w:r w:rsidRPr="0076224C">
        <w:tab/>
        <w:t>being unemployed; and</w:t>
      </w:r>
    </w:p>
    <w:p w14:paraId="68BB999C" w14:textId="77777777" w:rsidR="00996F5B" w:rsidRPr="0076224C" w:rsidRDefault="00996F5B" w:rsidP="00996F5B">
      <w:pPr>
        <w:pStyle w:val="aDefpara"/>
      </w:pPr>
      <w:r w:rsidRPr="0076224C">
        <w:tab/>
        <w:t>(b)</w:t>
      </w:r>
      <w:r w:rsidRPr="0076224C">
        <w:tab/>
        <w:t>receiving a pension or another social security benefit; and</w:t>
      </w:r>
    </w:p>
    <w:p w14:paraId="0000D762" w14:textId="77777777" w:rsidR="00996F5B" w:rsidRPr="0076224C" w:rsidRDefault="00996F5B" w:rsidP="00996F5B">
      <w:pPr>
        <w:pStyle w:val="aDefpara"/>
      </w:pPr>
      <w:r w:rsidRPr="0076224C">
        <w:tab/>
        <w:t>(c)</w:t>
      </w:r>
      <w:r w:rsidRPr="0076224C">
        <w:tab/>
        <w:t>receiving compensation; and</w:t>
      </w:r>
    </w:p>
    <w:p w14:paraId="3B5378AF" w14:textId="77777777" w:rsidR="00996F5B" w:rsidRPr="0076224C" w:rsidRDefault="00996F5B" w:rsidP="00996F5B">
      <w:pPr>
        <w:pStyle w:val="aDefpara"/>
      </w:pPr>
      <w:r w:rsidRPr="0076224C">
        <w:tab/>
        <w:t>(d)</w:t>
      </w:r>
      <w:r w:rsidRPr="0076224C">
        <w:tab/>
        <w:t>being employed on a part-time, casual or temporary basis; and</w:t>
      </w:r>
    </w:p>
    <w:p w14:paraId="0C49A041" w14:textId="77777777" w:rsidR="00996F5B" w:rsidRPr="0076224C" w:rsidRDefault="00996F5B" w:rsidP="00996F5B">
      <w:pPr>
        <w:pStyle w:val="aDefpara"/>
      </w:pPr>
      <w:r w:rsidRPr="0076224C">
        <w:tab/>
        <w:t>(e)</w:t>
      </w:r>
      <w:r w:rsidRPr="0076224C">
        <w:tab/>
        <w:t>undertaking shift or contract work.</w:t>
      </w:r>
    </w:p>
    <w:p w14:paraId="7F95943C" w14:textId="77777777" w:rsidR="00461BC4" w:rsidRPr="00C954BE" w:rsidRDefault="00461BC4" w:rsidP="00461BC4">
      <w:pPr>
        <w:pStyle w:val="aDef"/>
        <w:rPr>
          <w:color w:val="000000"/>
        </w:rPr>
      </w:pPr>
      <w:r w:rsidRPr="00C954BE">
        <w:rPr>
          <w:rStyle w:val="charBoldItals"/>
        </w:rPr>
        <w:t xml:space="preserve">gender identity </w:t>
      </w:r>
      <w:r w:rsidRPr="00C954BE">
        <w:rPr>
          <w:bCs/>
          <w:iCs/>
          <w:color w:val="000000"/>
        </w:rPr>
        <w:t xml:space="preserve">means the gender expression or gender-related identity, appearance </w:t>
      </w:r>
      <w:r w:rsidRPr="00C954BE">
        <w:rPr>
          <w:color w:val="000000"/>
        </w:rPr>
        <w:t xml:space="preserve">or mannerisms or other gender-related characteristics of a person, with or without regard to the person’s designated sex at birth. </w:t>
      </w:r>
    </w:p>
    <w:p w14:paraId="2864AB99" w14:textId="77777777"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14:paraId="3917D257" w14:textId="77777777" w:rsidR="00024FDF" w:rsidRDefault="00024FDF">
      <w:pPr>
        <w:pStyle w:val="aDef"/>
      </w:pPr>
      <w:r w:rsidRPr="00F309EC">
        <w:rPr>
          <w:rStyle w:val="charBoldItals"/>
        </w:rPr>
        <w:t>HRC</w:t>
      </w:r>
      <w:r>
        <w:t xml:space="preserve"> means the human rights commission.</w:t>
      </w:r>
    </w:p>
    <w:p w14:paraId="61ED3190" w14:textId="2C90380F" w:rsidR="00996F5B" w:rsidRPr="0076224C" w:rsidRDefault="004832C4" w:rsidP="00A228E5">
      <w:pPr>
        <w:pStyle w:val="aDef"/>
        <w:keepNext/>
        <w:rPr>
          <w:lang w:eastAsia="en-AU"/>
        </w:rPr>
      </w:pPr>
      <w:r>
        <w:rPr>
          <w:rStyle w:val="charBoldItals"/>
        </w:rPr>
        <w:lastRenderedPageBreak/>
        <w:t xml:space="preserve">immigration </w:t>
      </w:r>
      <w:r w:rsidR="00996F5B" w:rsidRPr="0076224C">
        <w:rPr>
          <w:rStyle w:val="charBoldItals"/>
        </w:rPr>
        <w:t>status</w:t>
      </w:r>
      <w:r w:rsidR="00996F5B" w:rsidRPr="0076224C">
        <w:rPr>
          <w:lang w:eastAsia="en-AU"/>
        </w:rPr>
        <w:t xml:space="preserve"> includes being an immigrant, a refugee or an asylum seeker, or holding any kind of visa under the </w:t>
      </w:r>
      <w:hyperlink r:id="rId81" w:tooltip="Act 1958 No 62 (Cwlth)" w:history="1">
        <w:r w:rsidR="00996F5B" w:rsidRPr="0076224C">
          <w:rPr>
            <w:rStyle w:val="charCitHyperlinkItal"/>
          </w:rPr>
          <w:t>Migration Act 1958</w:t>
        </w:r>
      </w:hyperlink>
      <w:r w:rsidR="00996F5B" w:rsidRPr="0076224C">
        <w:rPr>
          <w:rStyle w:val="charItals"/>
        </w:rPr>
        <w:t xml:space="preserve"> </w:t>
      </w:r>
      <w:r w:rsidR="00996F5B" w:rsidRPr="0076224C">
        <w:rPr>
          <w:lang w:eastAsia="en-AU"/>
        </w:rPr>
        <w:t>(Cwlth).</w:t>
      </w:r>
    </w:p>
    <w:p w14:paraId="639358F9" w14:textId="77777777"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14:paraId="26C9255F" w14:textId="77777777"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14:paraId="0DAB69FB" w14:textId="77777777"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14:paraId="040D8C11" w14:textId="77777777"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14:paraId="16C31F67" w14:textId="77777777"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14:paraId="569860DF" w14:textId="77777777"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14:paraId="2EC93C88" w14:textId="77777777"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14:paraId="7923E7FF" w14:textId="77777777"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14:paraId="7188237C" w14:textId="77777777" w:rsidR="00B75390" w:rsidRDefault="00B75390" w:rsidP="00B75390">
      <w:pPr>
        <w:pStyle w:val="aDef"/>
        <w:keepNext/>
        <w:keepLines/>
        <w:numPr>
          <w:ilvl w:val="5"/>
          <w:numId w:val="0"/>
        </w:numPr>
        <w:ind w:left="1100"/>
      </w:pPr>
      <w:r w:rsidRPr="005E3AAE">
        <w:rPr>
          <w:rStyle w:val="charBoldItals"/>
        </w:rPr>
        <w:t>industrial association</w:t>
      </w:r>
      <w:r>
        <w:t>—</w:t>
      </w:r>
    </w:p>
    <w:p w14:paraId="0EC64403" w14:textId="77777777"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14:paraId="672BD338" w14:textId="77777777" w:rsidR="00B75390" w:rsidRPr="00330AD8" w:rsidRDefault="00B75390" w:rsidP="00B75390">
      <w:pPr>
        <w:pStyle w:val="aDefpara"/>
      </w:pPr>
      <w:r>
        <w:tab/>
        <w:t>(b)</w:t>
      </w:r>
      <w:r>
        <w:tab/>
        <w:t>does not include</w:t>
      </w:r>
      <w:r w:rsidRPr="00330AD8">
        <w:t xml:space="preserve"> an industrial organisation</w:t>
      </w:r>
      <w:r>
        <w:t>.</w:t>
      </w:r>
    </w:p>
    <w:p w14:paraId="17530B06" w14:textId="77777777"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14:paraId="67DAAC6F" w14:textId="77777777" w:rsidR="00B75390" w:rsidRPr="006C43A4" w:rsidRDefault="00B75390" w:rsidP="00B75390">
      <w:pPr>
        <w:pStyle w:val="aDefpara"/>
      </w:pPr>
      <w:r w:rsidRPr="006C43A4">
        <w:tab/>
        <w:t>(a)</w:t>
      </w:r>
      <w:r w:rsidRPr="006C43A4">
        <w:tab/>
        <w:t>an organisation of employees;</w:t>
      </w:r>
      <w:r>
        <w:t xml:space="preserve"> </w:t>
      </w:r>
    </w:p>
    <w:p w14:paraId="4B161490" w14:textId="77777777" w:rsidR="00B75390" w:rsidRPr="006C43A4" w:rsidRDefault="00B75390" w:rsidP="00B75390">
      <w:pPr>
        <w:pStyle w:val="aDefpara"/>
      </w:pPr>
      <w:r w:rsidRPr="006C43A4">
        <w:tab/>
        <w:t>(b)</w:t>
      </w:r>
      <w:r w:rsidRPr="006C43A4">
        <w:tab/>
        <w:t>an organisation of employers;</w:t>
      </w:r>
      <w:r>
        <w:t xml:space="preserve"> </w:t>
      </w:r>
    </w:p>
    <w:p w14:paraId="291FA3EB" w14:textId="77777777"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14:paraId="3DE02C6A" w14:textId="77777777"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14:paraId="5C14A144" w14:textId="77777777"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14:paraId="1E7BA7D7" w14:textId="77777777"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14:paraId="08E2996F" w14:textId="77777777"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14:paraId="7824DEE2" w14:textId="77777777"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14:paraId="398780B5" w14:textId="77777777"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14:paraId="1E617C4B" w14:textId="77777777"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14:paraId="1CEA093D" w14:textId="77777777"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14:paraId="59712148" w14:textId="6A0C4A81"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82" w:tooltip="A2000-48" w:history="1">
        <w:r w:rsidRPr="0076224C">
          <w:rPr>
            <w:rStyle w:val="charCitHyperlinkItal"/>
          </w:rPr>
          <w:t>Spent Convictions Act 2000</w:t>
        </w:r>
      </w:hyperlink>
      <w:r w:rsidRPr="0076224C">
        <w:rPr>
          <w:lang w:eastAsia="en-AU"/>
        </w:rPr>
        <w:t>, for the offence.</w:t>
      </w:r>
    </w:p>
    <w:p w14:paraId="6416A2DE" w14:textId="4A199769"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83" w:tooltip="A2000-48" w:history="1">
        <w:r w:rsidRPr="0076224C">
          <w:rPr>
            <w:rStyle w:val="charCitHyperlinkItal"/>
          </w:rPr>
          <w:t>Spent Convictions Act 2000</w:t>
        </w:r>
      </w:hyperlink>
      <w:r w:rsidRPr="0076224C">
        <w:rPr>
          <w:lang w:eastAsia="en-AU"/>
        </w:rPr>
        <w:t xml:space="preserve"> sets out which convictions can be spent (see </w:t>
      </w:r>
      <w:hyperlink r:id="rId84" w:tooltip="Spent Convictions Act 2000" w:history="1">
        <w:r w:rsidRPr="0076224C">
          <w:rPr>
            <w:rStyle w:val="charCitHyperlinkAbbrev"/>
          </w:rPr>
          <w:t>that Act</w:t>
        </w:r>
      </w:hyperlink>
      <w:r w:rsidRPr="0076224C">
        <w:rPr>
          <w:lang w:eastAsia="en-AU"/>
        </w:rPr>
        <w:t>, s 11) and when a conviction is spent (see that Act, s 12).</w:t>
      </w:r>
    </w:p>
    <w:p w14:paraId="53730513" w14:textId="77777777" w:rsidR="00024FDF" w:rsidRDefault="00024FDF">
      <w:pPr>
        <w:pStyle w:val="aDef"/>
      </w:pPr>
      <w:r>
        <w:rPr>
          <w:rStyle w:val="charBoldItals"/>
        </w:rPr>
        <w:t>man</w:t>
      </w:r>
      <w:r>
        <w:t xml:space="preserve"> means a member of the male sex irrespective of age.</w:t>
      </w:r>
    </w:p>
    <w:p w14:paraId="7E968F5A" w14:textId="77777777" w:rsidR="00996F5B" w:rsidRDefault="00996F5B" w:rsidP="00996F5B">
      <w:pPr>
        <w:pStyle w:val="aDef"/>
      </w:pPr>
      <w:r w:rsidRPr="0076224C">
        <w:rPr>
          <w:rStyle w:val="charBoldItals"/>
        </w:rPr>
        <w:lastRenderedPageBreak/>
        <w:t>physical features</w:t>
      </w:r>
      <w:r w:rsidRPr="0076224C">
        <w:t xml:space="preserve"> means a person’s height, weight, size or other bodily features.</w:t>
      </w:r>
    </w:p>
    <w:p w14:paraId="71066DA6" w14:textId="77777777" w:rsidR="00996F5B" w:rsidRPr="0076224C" w:rsidRDefault="00996F5B" w:rsidP="00996F5B">
      <w:pPr>
        <w:pStyle w:val="aDef"/>
      </w:pPr>
      <w:r w:rsidRPr="0076224C">
        <w:rPr>
          <w:rStyle w:val="charBoldItals"/>
        </w:rPr>
        <w:t>political conviction</w:t>
      </w:r>
      <w:r w:rsidRPr="0076224C">
        <w:t xml:space="preserve"> includes—</w:t>
      </w:r>
    </w:p>
    <w:p w14:paraId="1EA9602F" w14:textId="77777777" w:rsidR="00996F5B" w:rsidRPr="0076224C" w:rsidRDefault="00996F5B" w:rsidP="00996F5B">
      <w:pPr>
        <w:pStyle w:val="aDefpara"/>
      </w:pPr>
      <w:r w:rsidRPr="0076224C">
        <w:tab/>
        <w:t>(a)</w:t>
      </w:r>
      <w:r w:rsidRPr="0076224C">
        <w:tab/>
        <w:t>having a political conviction, belief, opinion or affiliation; and</w:t>
      </w:r>
    </w:p>
    <w:p w14:paraId="62DBADAF" w14:textId="77777777" w:rsidR="00996F5B" w:rsidRPr="0076224C" w:rsidRDefault="00996F5B" w:rsidP="00996F5B">
      <w:pPr>
        <w:pStyle w:val="aDefpara"/>
      </w:pPr>
      <w:r w:rsidRPr="0076224C">
        <w:tab/>
        <w:t>(b)</w:t>
      </w:r>
      <w:r w:rsidRPr="0076224C">
        <w:tab/>
        <w:t>engaging in political activity; and</w:t>
      </w:r>
    </w:p>
    <w:p w14:paraId="20A2FEC6" w14:textId="77777777" w:rsidR="00996F5B" w:rsidRPr="0076224C" w:rsidRDefault="00996F5B" w:rsidP="00996F5B">
      <w:pPr>
        <w:pStyle w:val="aDefpara"/>
      </w:pPr>
      <w:r w:rsidRPr="0076224C">
        <w:tab/>
        <w:t>(c)</w:t>
      </w:r>
      <w:r w:rsidRPr="0076224C">
        <w:tab/>
        <w:t>not having a political conviction, belief, opinion or affiliation; and</w:t>
      </w:r>
    </w:p>
    <w:p w14:paraId="2814B07F" w14:textId="77777777" w:rsidR="00996F5B" w:rsidRPr="0076224C" w:rsidRDefault="00996F5B" w:rsidP="00996F5B">
      <w:pPr>
        <w:pStyle w:val="aDefpara"/>
      </w:pPr>
      <w:r w:rsidRPr="0076224C">
        <w:tab/>
        <w:t>(d)</w:t>
      </w:r>
      <w:r w:rsidRPr="0076224C">
        <w:tab/>
        <w:t>not engaging in political activity.</w:t>
      </w:r>
    </w:p>
    <w:p w14:paraId="3CC3C550" w14:textId="77777777" w:rsidR="00024FDF" w:rsidRDefault="00024FDF">
      <w:pPr>
        <w:pStyle w:val="aDef"/>
      </w:pPr>
      <w:r>
        <w:rPr>
          <w:rStyle w:val="charBoldItals"/>
        </w:rPr>
        <w:t>potential pregnancy</w:t>
      </w:r>
      <w:r>
        <w:t>—see section 5A.</w:t>
      </w:r>
    </w:p>
    <w:p w14:paraId="3D756B59" w14:textId="77777777" w:rsidR="00024FDF" w:rsidRDefault="00024FDF">
      <w:pPr>
        <w:pStyle w:val="aDef"/>
      </w:pPr>
      <w:r>
        <w:rPr>
          <w:rStyle w:val="charBoldItals"/>
        </w:rPr>
        <w:t>pregnancy</w:t>
      </w:r>
      <w:r>
        <w:t xml:space="preserve"> includes potential pregnancy.</w:t>
      </w:r>
    </w:p>
    <w:p w14:paraId="5CA414A4" w14:textId="77777777" w:rsidR="00024FDF" w:rsidRDefault="00024FDF">
      <w:pPr>
        <w:pStyle w:val="aDef"/>
        <w:keepNext/>
      </w:pPr>
      <w:r>
        <w:rPr>
          <w:rStyle w:val="charBoldItals"/>
        </w:rPr>
        <w:t>premises</w:t>
      </w:r>
      <w:r>
        <w:t xml:space="preserve"> includes—</w:t>
      </w:r>
    </w:p>
    <w:p w14:paraId="1DB8B338" w14:textId="77777777" w:rsidR="00024FDF" w:rsidRDefault="00024FDF">
      <w:pPr>
        <w:pStyle w:val="aDefpara"/>
      </w:pPr>
      <w:r>
        <w:tab/>
        <w:t>(a)</w:t>
      </w:r>
      <w:r>
        <w:tab/>
        <w:t>a structure, building, aircraft, vehicle or vessel; and</w:t>
      </w:r>
    </w:p>
    <w:p w14:paraId="51C02470" w14:textId="77777777" w:rsidR="00024FDF" w:rsidRDefault="00024FDF">
      <w:pPr>
        <w:pStyle w:val="aDefpara"/>
      </w:pPr>
      <w:r>
        <w:tab/>
        <w:t>(b)</w:t>
      </w:r>
      <w:r>
        <w:tab/>
        <w:t>a place (whether enclosed or built on or not); and</w:t>
      </w:r>
    </w:p>
    <w:p w14:paraId="5342C643" w14:textId="77777777" w:rsidR="00024FDF" w:rsidRDefault="00024FDF">
      <w:pPr>
        <w:pStyle w:val="aDefpara"/>
      </w:pPr>
      <w:r>
        <w:tab/>
        <w:t>(c)</w:t>
      </w:r>
      <w:r>
        <w:tab/>
        <w:t>a part of premises (including premises of a kind referred to in paragraph (a) or paragraph (b)).</w:t>
      </w:r>
    </w:p>
    <w:p w14:paraId="43BCCF8E" w14:textId="77777777" w:rsidR="00024FDF" w:rsidRDefault="00024FDF">
      <w:pPr>
        <w:pStyle w:val="aDef"/>
        <w:keepNext/>
      </w:pPr>
      <w:r>
        <w:rPr>
          <w:rStyle w:val="charBoldItals"/>
        </w:rPr>
        <w:t>principal</w:t>
      </w:r>
      <w:r>
        <w:t xml:space="preserve"> means—</w:t>
      </w:r>
    </w:p>
    <w:p w14:paraId="3D7364E9" w14:textId="77777777" w:rsidR="00024FDF" w:rsidRDefault="00024FDF">
      <w:pPr>
        <w:pStyle w:val="aDefpara"/>
      </w:pPr>
      <w:r>
        <w:tab/>
        <w:t>(a)</w:t>
      </w:r>
      <w:r>
        <w:tab/>
        <w:t>for a commission agent—a person for whom the commission agent does work as a commission agent; or</w:t>
      </w:r>
    </w:p>
    <w:p w14:paraId="0EF30ED2" w14:textId="77777777" w:rsidR="00024FDF" w:rsidRDefault="00024FDF">
      <w:pPr>
        <w:pStyle w:val="aDefpara"/>
      </w:pPr>
      <w:r>
        <w:tab/>
        <w:t>(b)</w:t>
      </w:r>
      <w:r>
        <w:tab/>
        <w:t>for a contract worker—a person for whom the contract worker does work under a contract between the contract worker’s employer and the person.</w:t>
      </w:r>
    </w:p>
    <w:p w14:paraId="1D8C4F67" w14:textId="77777777" w:rsidR="00996F5B" w:rsidRPr="0076224C" w:rsidRDefault="00996F5B" w:rsidP="00996F5B">
      <w:pPr>
        <w:pStyle w:val="aDef"/>
      </w:pPr>
      <w:r w:rsidRPr="0076224C">
        <w:rPr>
          <w:rStyle w:val="charBoldItals"/>
        </w:rPr>
        <w:t>protected attribute</w:t>
      </w:r>
      <w:r w:rsidRPr="0076224C">
        <w:t>—see section 7.</w:t>
      </w:r>
    </w:p>
    <w:p w14:paraId="2ACEF657" w14:textId="77777777" w:rsidR="00024FDF" w:rsidRDefault="00024FDF">
      <w:pPr>
        <w:pStyle w:val="aDef"/>
        <w:keepNext/>
      </w:pPr>
      <w:r>
        <w:rPr>
          <w:rStyle w:val="charBoldItals"/>
        </w:rPr>
        <w:t>race</w:t>
      </w:r>
      <w:r>
        <w:t xml:space="preserve"> includes—</w:t>
      </w:r>
    </w:p>
    <w:p w14:paraId="60CD2BDD" w14:textId="77777777" w:rsidR="00024FDF" w:rsidRDefault="00024FDF">
      <w:pPr>
        <w:pStyle w:val="aDefpara"/>
      </w:pPr>
      <w:r>
        <w:tab/>
        <w:t>(a)</w:t>
      </w:r>
      <w:r>
        <w:tab/>
        <w:t>colour, descent, ethnic and national origin and nationality; and</w:t>
      </w:r>
    </w:p>
    <w:p w14:paraId="3A18A955" w14:textId="77777777" w:rsidR="00024FDF" w:rsidRDefault="00024FDF">
      <w:pPr>
        <w:pStyle w:val="aDefpara"/>
      </w:pPr>
      <w:r>
        <w:tab/>
        <w:t>(b)</w:t>
      </w:r>
      <w:r>
        <w:tab/>
        <w:t>any 2 or more distinct races that are collectively referred to or known as a race.</w:t>
      </w:r>
    </w:p>
    <w:p w14:paraId="5F24F8DE" w14:textId="77777777" w:rsidR="00024FDF" w:rsidRDefault="00024FDF">
      <w:pPr>
        <w:pStyle w:val="aDef"/>
        <w:keepNext/>
      </w:pPr>
      <w:r>
        <w:rPr>
          <w:rStyle w:val="charBoldItals"/>
        </w:rPr>
        <w:lastRenderedPageBreak/>
        <w:t>relationship status</w:t>
      </w:r>
      <w:r>
        <w:t xml:space="preserve"> means the status or condition of being—</w:t>
      </w:r>
    </w:p>
    <w:p w14:paraId="286C586F" w14:textId="77777777" w:rsidR="00024FDF" w:rsidRDefault="00024FDF">
      <w:pPr>
        <w:pStyle w:val="aDefpara"/>
      </w:pPr>
      <w:r>
        <w:tab/>
        <w:t>(a)</w:t>
      </w:r>
      <w:r>
        <w:tab/>
        <w:t>single; or</w:t>
      </w:r>
    </w:p>
    <w:p w14:paraId="5F89507F" w14:textId="77777777" w:rsidR="00024FDF" w:rsidRDefault="00024FDF">
      <w:pPr>
        <w:pStyle w:val="aDefpara"/>
      </w:pPr>
      <w:r>
        <w:tab/>
        <w:t>(b)</w:t>
      </w:r>
      <w:r>
        <w:tab/>
        <w:t>married; or</w:t>
      </w:r>
    </w:p>
    <w:p w14:paraId="31E1FE7D" w14:textId="77777777" w:rsidR="00024FDF" w:rsidRDefault="00024FDF">
      <w:pPr>
        <w:pStyle w:val="aDefpara"/>
      </w:pPr>
      <w:r>
        <w:tab/>
        <w:t>(c)</w:t>
      </w:r>
      <w:r>
        <w:tab/>
        <w:t>married but living separately and apart from one’s spouse; or</w:t>
      </w:r>
    </w:p>
    <w:p w14:paraId="45ECDFE5" w14:textId="77777777" w:rsidR="000A65F0" w:rsidRPr="00E3372F" w:rsidRDefault="00107B6A" w:rsidP="000A65F0">
      <w:pPr>
        <w:pStyle w:val="aDefpara"/>
      </w:pPr>
      <w:r>
        <w:tab/>
        <w:t>(d</w:t>
      </w:r>
      <w:r w:rsidR="000A65F0" w:rsidRPr="00E3372F">
        <w:t>)</w:t>
      </w:r>
      <w:r w:rsidR="000A65F0" w:rsidRPr="00E3372F">
        <w:tab/>
        <w:t>in a civil union; or</w:t>
      </w:r>
    </w:p>
    <w:p w14:paraId="2B562FE8" w14:textId="77777777"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14:paraId="24789759" w14:textId="77777777" w:rsidR="00024FDF" w:rsidRDefault="00107B6A">
      <w:pPr>
        <w:pStyle w:val="aDefpara"/>
      </w:pPr>
      <w:r>
        <w:tab/>
        <w:t>(f</w:t>
      </w:r>
      <w:r w:rsidR="00024FDF">
        <w:t>)</w:t>
      </w:r>
      <w:r w:rsidR="00024FDF">
        <w:tab/>
        <w:t>in a civil partnership; or</w:t>
      </w:r>
    </w:p>
    <w:p w14:paraId="4152F06C" w14:textId="77777777" w:rsidR="00024FDF" w:rsidRDefault="00107B6A">
      <w:pPr>
        <w:pStyle w:val="aDefpara"/>
      </w:pPr>
      <w:r>
        <w:tab/>
        <w:t>(g</w:t>
      </w:r>
      <w:r w:rsidR="00024FDF">
        <w:t>)</w:t>
      </w:r>
      <w:r w:rsidR="00024FDF">
        <w:tab/>
        <w:t>in a civil partnership but living separately and apart from one’s civil partner; or</w:t>
      </w:r>
    </w:p>
    <w:p w14:paraId="25DE36D4" w14:textId="77777777" w:rsidR="00024FDF" w:rsidRDefault="00107B6A" w:rsidP="00483B6A">
      <w:pPr>
        <w:pStyle w:val="aDefpara"/>
      </w:pPr>
      <w:r>
        <w:tab/>
        <w:t>(h</w:t>
      </w:r>
      <w:r w:rsidR="00024FDF">
        <w:t>)</w:t>
      </w:r>
      <w:r w:rsidR="00024FDF">
        <w:tab/>
        <w:t>divorced; or</w:t>
      </w:r>
    </w:p>
    <w:p w14:paraId="58EA2374" w14:textId="77777777" w:rsidR="00483B6A" w:rsidRDefault="00483B6A" w:rsidP="00483B6A">
      <w:pPr>
        <w:pStyle w:val="aDefpara"/>
      </w:pPr>
      <w:r>
        <w:tab/>
        <w:t>(i)</w:t>
      </w:r>
      <w:r>
        <w:tab/>
        <w:t>the surviving spouse; or</w:t>
      </w:r>
    </w:p>
    <w:p w14:paraId="295EFB13" w14:textId="77777777"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14:paraId="3BD2CAE4" w14:textId="6E9B8156"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85" w:tooltip="A2001-14" w:history="1">
        <w:r w:rsidR="00F309EC" w:rsidRPr="00F309EC">
          <w:rPr>
            <w:rStyle w:val="charCitHyperlinkAbbrev"/>
          </w:rPr>
          <w:t>Legislation Act</w:t>
        </w:r>
      </w:hyperlink>
      <w:r>
        <w:t>,  s 169.</w:t>
      </w:r>
      <w:r>
        <w:tab/>
      </w:r>
    </w:p>
    <w:p w14:paraId="20BE4F24" w14:textId="77777777" w:rsidR="00024FDF" w:rsidRDefault="00024FDF">
      <w:pPr>
        <w:pStyle w:val="aDef"/>
        <w:keepNext/>
      </w:pPr>
      <w:r>
        <w:rPr>
          <w:rStyle w:val="charBoldItals"/>
        </w:rPr>
        <w:t>relative</w:t>
      </w:r>
      <w:r>
        <w:t>, of a person, means—</w:t>
      </w:r>
    </w:p>
    <w:p w14:paraId="3FEEE867" w14:textId="77777777"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14:paraId="4B568678" w14:textId="77777777" w:rsidR="00024FDF" w:rsidRDefault="00024FDF">
      <w:pPr>
        <w:pStyle w:val="aDefpara"/>
      </w:pPr>
      <w:r>
        <w:tab/>
        <w:t>(b)</w:t>
      </w:r>
      <w:r>
        <w:tab/>
        <w:t>a domestic partner of the person or of a person mentioned in paragraph (a).</w:t>
      </w:r>
    </w:p>
    <w:p w14:paraId="51717545" w14:textId="77777777"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14:paraId="08ACC371" w14:textId="77777777" w:rsidR="00996F5B" w:rsidRPr="0076224C" w:rsidRDefault="00996F5B" w:rsidP="00996F5B">
      <w:pPr>
        <w:pStyle w:val="aDef"/>
        <w:keepNext/>
      </w:pPr>
      <w:r w:rsidRPr="0076224C">
        <w:rPr>
          <w:rStyle w:val="charBoldItals"/>
        </w:rPr>
        <w:t>religious conviction</w:t>
      </w:r>
      <w:r w:rsidRPr="0076224C">
        <w:t xml:space="preserve"> includes—</w:t>
      </w:r>
    </w:p>
    <w:p w14:paraId="66D284B0" w14:textId="77777777" w:rsidR="00996F5B" w:rsidRPr="0076224C" w:rsidRDefault="00996F5B" w:rsidP="00996F5B">
      <w:pPr>
        <w:pStyle w:val="aDefpara"/>
      </w:pPr>
      <w:r w:rsidRPr="0076224C">
        <w:tab/>
        <w:t>(a)</w:t>
      </w:r>
      <w:r w:rsidRPr="0076224C">
        <w:tab/>
        <w:t>having a religious conviction, belief, opinion or affiliation; and</w:t>
      </w:r>
    </w:p>
    <w:p w14:paraId="35394E72" w14:textId="77777777" w:rsidR="00996F5B" w:rsidRPr="0076224C" w:rsidRDefault="00996F5B" w:rsidP="00996F5B">
      <w:pPr>
        <w:pStyle w:val="aDefpara"/>
      </w:pPr>
      <w:r w:rsidRPr="0076224C">
        <w:tab/>
        <w:t>(b)</w:t>
      </w:r>
      <w:r w:rsidRPr="0076224C">
        <w:tab/>
        <w:t>engaging in religious activity; and</w:t>
      </w:r>
    </w:p>
    <w:p w14:paraId="72834493" w14:textId="77777777"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14:paraId="30EAC173" w14:textId="77777777"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14:paraId="390C30F8" w14:textId="77777777" w:rsidR="00996F5B" w:rsidRPr="0076224C" w:rsidRDefault="00996F5B" w:rsidP="00996F5B">
      <w:pPr>
        <w:pStyle w:val="aDefpara"/>
      </w:pPr>
      <w:r w:rsidRPr="0076224C">
        <w:tab/>
        <w:t>(e)</w:t>
      </w:r>
      <w:r w:rsidRPr="0076224C">
        <w:tab/>
        <w:t>not having a religious conviction, belief, opinion or affiliation; and</w:t>
      </w:r>
    </w:p>
    <w:p w14:paraId="23BF6BEB" w14:textId="77777777" w:rsidR="00996F5B" w:rsidRPr="0076224C" w:rsidRDefault="00996F5B" w:rsidP="00996F5B">
      <w:pPr>
        <w:pStyle w:val="aDefpara"/>
      </w:pPr>
      <w:r w:rsidRPr="0076224C">
        <w:tab/>
        <w:t>(f)</w:t>
      </w:r>
      <w:r w:rsidRPr="0076224C">
        <w:tab/>
        <w:t>not engaging in religious activity.</w:t>
      </w:r>
    </w:p>
    <w:p w14:paraId="019BD757" w14:textId="77777777" w:rsidR="00024FDF" w:rsidRDefault="00024FDF">
      <w:pPr>
        <w:pStyle w:val="aDef"/>
        <w:keepNext/>
      </w:pPr>
      <w:r>
        <w:rPr>
          <w:rStyle w:val="charBoldItals"/>
        </w:rPr>
        <w:t>services</w:t>
      </w:r>
      <w:r>
        <w:t xml:space="preserve"> includes—</w:t>
      </w:r>
    </w:p>
    <w:p w14:paraId="52A0C439" w14:textId="77777777" w:rsidR="00024FDF" w:rsidRDefault="00024FDF">
      <w:pPr>
        <w:pStyle w:val="aDefpara"/>
      </w:pPr>
      <w:r>
        <w:tab/>
        <w:t>(a)</w:t>
      </w:r>
      <w:r>
        <w:tab/>
        <w:t>services relating to banking, insurance or the provision of grants, loans, credit or finance; and</w:t>
      </w:r>
    </w:p>
    <w:p w14:paraId="7C94B192" w14:textId="77777777" w:rsidR="00024FDF" w:rsidRDefault="00024FDF">
      <w:pPr>
        <w:pStyle w:val="aDefpara"/>
      </w:pPr>
      <w:r>
        <w:tab/>
        <w:t>(b)</w:t>
      </w:r>
      <w:r>
        <w:tab/>
        <w:t>services relating to entertainment, recreation or refreshment; and</w:t>
      </w:r>
    </w:p>
    <w:p w14:paraId="6F6D24CC" w14:textId="77777777" w:rsidR="00024FDF" w:rsidRDefault="00024FDF">
      <w:pPr>
        <w:pStyle w:val="aDefpara"/>
      </w:pPr>
      <w:r>
        <w:tab/>
        <w:t>(c)</w:t>
      </w:r>
      <w:r>
        <w:tab/>
        <w:t>services relating to transport or travel; and</w:t>
      </w:r>
    </w:p>
    <w:p w14:paraId="4929A291" w14:textId="77777777" w:rsidR="00024FDF" w:rsidRDefault="00024FDF">
      <w:pPr>
        <w:pStyle w:val="aDefpara"/>
      </w:pPr>
      <w:r>
        <w:tab/>
        <w:t>(d)</w:t>
      </w:r>
      <w:r>
        <w:tab/>
        <w:t>services of any profession, trade or business; and</w:t>
      </w:r>
    </w:p>
    <w:p w14:paraId="5D4E6346" w14:textId="77777777" w:rsidR="00024FDF" w:rsidRDefault="00024FDF">
      <w:pPr>
        <w:pStyle w:val="aDefpara"/>
      </w:pPr>
      <w:r>
        <w:tab/>
        <w:t>(e)</w:t>
      </w:r>
      <w:r>
        <w:tab/>
        <w:t>services provided by a government, government authority, local government body or corporation in which a government has a controlling interest; and</w:t>
      </w:r>
    </w:p>
    <w:p w14:paraId="23436307" w14:textId="77777777" w:rsidR="00024FDF" w:rsidRDefault="00024FDF">
      <w:pPr>
        <w:pStyle w:val="aDefpara"/>
      </w:pPr>
      <w:r>
        <w:tab/>
        <w:t>(f)</w:t>
      </w:r>
      <w:r>
        <w:tab/>
        <w:t>the provision of scholarships, prizes or awards.</w:t>
      </w:r>
    </w:p>
    <w:p w14:paraId="6B3ABAEA" w14:textId="77777777" w:rsidR="00461BC4" w:rsidRPr="00C954BE" w:rsidRDefault="00461BC4" w:rsidP="00461BC4">
      <w:pPr>
        <w:pStyle w:val="aDef"/>
        <w:rPr>
          <w:rStyle w:val="charBoldItals"/>
        </w:rPr>
      </w:pPr>
      <w:r w:rsidRPr="00C954BE">
        <w:rPr>
          <w:rStyle w:val="charBoldItals"/>
        </w:rPr>
        <w:t>sex characteristics—</w:t>
      </w:r>
    </w:p>
    <w:p w14:paraId="472185C3" w14:textId="77777777" w:rsidR="00461BC4" w:rsidRPr="00C954BE" w:rsidRDefault="00461BC4" w:rsidP="00461BC4">
      <w:pPr>
        <w:pStyle w:val="aDefpara"/>
      </w:pPr>
      <w:r w:rsidRPr="00C954BE">
        <w:rPr>
          <w:color w:val="000000"/>
        </w:rPr>
        <w:tab/>
        <w:t>(a)</w:t>
      </w:r>
      <w:r w:rsidRPr="00C954BE">
        <w:rPr>
          <w:color w:val="000000"/>
        </w:rPr>
        <w:tab/>
        <w:t>means a person’s physical features relating to sex; and</w:t>
      </w:r>
    </w:p>
    <w:p w14:paraId="6C157343" w14:textId="77777777" w:rsidR="00461BC4" w:rsidRPr="00C954BE" w:rsidRDefault="00461BC4" w:rsidP="00461BC4">
      <w:pPr>
        <w:pStyle w:val="aDefpara"/>
      </w:pPr>
      <w:r w:rsidRPr="00C954BE">
        <w:tab/>
        <w:t>(b)</w:t>
      </w:r>
      <w:r w:rsidRPr="00C954BE">
        <w:tab/>
        <w:t>includes—</w:t>
      </w:r>
    </w:p>
    <w:p w14:paraId="0DF3C0FD" w14:textId="77777777" w:rsidR="00461BC4" w:rsidRPr="00C954BE" w:rsidRDefault="00461BC4" w:rsidP="00461BC4">
      <w:pPr>
        <w:pStyle w:val="aDefsubpara"/>
      </w:pPr>
      <w:r w:rsidRPr="00C954BE">
        <w:rPr>
          <w:color w:val="000000"/>
        </w:rPr>
        <w:tab/>
        <w:t>(i)</w:t>
      </w:r>
      <w:r w:rsidRPr="00C954BE">
        <w:rPr>
          <w:color w:val="000000"/>
        </w:rPr>
        <w:tab/>
        <w:t>genitalia and other sexual and reproductive parts of the person’s anatomy; and</w:t>
      </w:r>
    </w:p>
    <w:p w14:paraId="5B3F4FE6" w14:textId="77777777" w:rsidR="00461BC4" w:rsidRPr="00C954BE" w:rsidRDefault="00461BC4" w:rsidP="00461BC4">
      <w:pPr>
        <w:pStyle w:val="aDefsubpara"/>
      </w:pPr>
      <w:r w:rsidRPr="00C954BE">
        <w:tab/>
        <w:t>(ii)</w:t>
      </w:r>
      <w:r w:rsidRPr="00C954BE">
        <w:tab/>
        <w:t>the person’s chromosomes, hormones and secondary physical features emerging as a result of puberty.</w:t>
      </w:r>
    </w:p>
    <w:p w14:paraId="26E907EB" w14:textId="77777777" w:rsidR="00024FDF" w:rsidRDefault="00024FDF">
      <w:pPr>
        <w:pStyle w:val="aDef"/>
      </w:pPr>
      <w:r>
        <w:rPr>
          <w:rStyle w:val="charBoldItals"/>
        </w:rPr>
        <w:t>sexual harassment</w:t>
      </w:r>
      <w:r>
        <w:t>, for part 5 (Sexual harassment)—see section 58.</w:t>
      </w:r>
    </w:p>
    <w:p w14:paraId="54E18249" w14:textId="77777777" w:rsidR="00461BC4" w:rsidRPr="00C954BE" w:rsidRDefault="00461BC4" w:rsidP="0025649E">
      <w:pPr>
        <w:pStyle w:val="aDef"/>
        <w:keepNext/>
        <w:rPr>
          <w:color w:val="000000"/>
        </w:rPr>
      </w:pPr>
      <w:r w:rsidRPr="00C954BE">
        <w:rPr>
          <w:rStyle w:val="charBoldItals"/>
        </w:rPr>
        <w:lastRenderedPageBreak/>
        <w:t xml:space="preserve">sexuality </w:t>
      </w:r>
      <w:r w:rsidRPr="00C954BE">
        <w:rPr>
          <w:bCs/>
          <w:iCs/>
          <w:color w:val="000000"/>
        </w:rPr>
        <w:t>includes heterosexuality, homosexuality and bisexuality.</w:t>
      </w:r>
      <w:r w:rsidRPr="00C954BE">
        <w:rPr>
          <w:color w:val="000000"/>
        </w:rPr>
        <w:t xml:space="preserve"> </w:t>
      </w:r>
    </w:p>
    <w:p w14:paraId="6A500209" w14:textId="77777777" w:rsidR="00024FDF" w:rsidRDefault="00024FDF">
      <w:pPr>
        <w:pStyle w:val="aDef"/>
        <w:keepNext/>
      </w:pPr>
      <w:r>
        <w:rPr>
          <w:rStyle w:val="charBoldItals"/>
        </w:rPr>
        <w:t>Territory employee</w:t>
      </w:r>
      <w:r>
        <w:t xml:space="preserve"> means a person who is—</w:t>
      </w:r>
    </w:p>
    <w:p w14:paraId="1A6AF31B" w14:textId="77777777" w:rsidR="00024FDF" w:rsidRDefault="00024FDF">
      <w:pPr>
        <w:pStyle w:val="aDefpara"/>
      </w:pPr>
      <w:r>
        <w:tab/>
        <w:t>(a)</w:t>
      </w:r>
      <w:r>
        <w:tab/>
        <w:t>a public servant; or</w:t>
      </w:r>
    </w:p>
    <w:p w14:paraId="13FD1280" w14:textId="77777777" w:rsidR="00024FDF" w:rsidRDefault="00024FDF">
      <w:pPr>
        <w:pStyle w:val="aDefpara"/>
      </w:pPr>
      <w:r>
        <w:tab/>
        <w:t>(b)</w:t>
      </w:r>
      <w:r>
        <w:tab/>
        <w:t>employed by a Territory authority;</w:t>
      </w:r>
    </w:p>
    <w:p w14:paraId="6EBB7B1C" w14:textId="77777777" w:rsidR="00A25634" w:rsidRPr="0076224C" w:rsidRDefault="00A25634" w:rsidP="00385974">
      <w:pPr>
        <w:pStyle w:val="aDef"/>
        <w:keepNext/>
      </w:pPr>
      <w:r w:rsidRPr="0076224C">
        <w:rPr>
          <w:rStyle w:val="charBoldItals"/>
        </w:rPr>
        <w:t>unlawful act</w:t>
      </w:r>
      <w:r w:rsidRPr="0076224C">
        <w:t xml:space="preserve"> means an act that is unlawful under—</w:t>
      </w:r>
    </w:p>
    <w:p w14:paraId="296ECD5F" w14:textId="77777777" w:rsidR="00A25634" w:rsidRPr="0076224C" w:rsidRDefault="00A25634" w:rsidP="00385974">
      <w:pPr>
        <w:pStyle w:val="aDefpara"/>
        <w:keepNext/>
      </w:pPr>
      <w:r w:rsidRPr="0076224C">
        <w:tab/>
        <w:t>(a)</w:t>
      </w:r>
      <w:r w:rsidRPr="0076224C">
        <w:tab/>
        <w:t>part 3 (Unlawful discrimination); or</w:t>
      </w:r>
    </w:p>
    <w:p w14:paraId="1AC97414" w14:textId="77777777" w:rsidR="00A25634" w:rsidRPr="0076224C" w:rsidRDefault="00A25634" w:rsidP="00A25634">
      <w:pPr>
        <w:pStyle w:val="aDefpara"/>
      </w:pPr>
      <w:r w:rsidRPr="0076224C">
        <w:tab/>
        <w:t>(b)</w:t>
      </w:r>
      <w:r w:rsidRPr="0076224C">
        <w:tab/>
        <w:t>part 5 (Sexual harassment); or</w:t>
      </w:r>
    </w:p>
    <w:p w14:paraId="3D76F071" w14:textId="77777777" w:rsidR="00A25634" w:rsidRPr="0076224C" w:rsidRDefault="00A25634" w:rsidP="00A25634">
      <w:pPr>
        <w:pStyle w:val="aDefpara"/>
      </w:pPr>
      <w:r w:rsidRPr="0076224C">
        <w:tab/>
        <w:t>(c)</w:t>
      </w:r>
      <w:r w:rsidRPr="0076224C">
        <w:tab/>
        <w:t>part 7 (Other unlawful acts).</w:t>
      </w:r>
    </w:p>
    <w:p w14:paraId="16F2FC57" w14:textId="77777777" w:rsidR="00024FDF" w:rsidRDefault="00024FDF">
      <w:pPr>
        <w:pStyle w:val="aDef"/>
      </w:pPr>
      <w:r>
        <w:rPr>
          <w:rStyle w:val="charBoldItals"/>
        </w:rPr>
        <w:t>unpaid worker</w:t>
      </w:r>
      <w:r>
        <w:t xml:space="preserve"> means a person who performs work for an employer for no remuneration.</w:t>
      </w:r>
    </w:p>
    <w:p w14:paraId="02C74E8E" w14:textId="77777777"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14:paraId="331D52DC" w14:textId="77777777" w:rsidR="00024FDF" w:rsidRDefault="00024FDF">
      <w:pPr>
        <w:pStyle w:val="aDefpara"/>
      </w:pPr>
      <w:r>
        <w:tab/>
        <w:t>(a)</w:t>
      </w:r>
      <w:r>
        <w:tab/>
        <w:t>a club; or</w:t>
      </w:r>
    </w:p>
    <w:p w14:paraId="0700A163" w14:textId="77777777" w:rsidR="00024FDF" w:rsidRDefault="00024FDF">
      <w:pPr>
        <w:pStyle w:val="aDefpara"/>
      </w:pPr>
      <w:r>
        <w:tab/>
        <w:t>(b)</w:t>
      </w:r>
      <w:r>
        <w:tab/>
        <w:t>a body established by a law of the Territory, the Commonwealth, a State or another Territory; or</w:t>
      </w:r>
    </w:p>
    <w:p w14:paraId="3E3C06D1" w14:textId="77777777" w:rsidR="00024FDF" w:rsidRDefault="00024FDF">
      <w:pPr>
        <w:pStyle w:val="aDefpara"/>
      </w:pPr>
      <w:r>
        <w:tab/>
        <w:t>(c)</w:t>
      </w:r>
      <w:r>
        <w:tab/>
        <w:t>an association that provides grants, loans, credit or finance to its members.</w:t>
      </w:r>
    </w:p>
    <w:p w14:paraId="1FDE4E14" w14:textId="77777777" w:rsidR="00024FDF" w:rsidRDefault="00024FDF">
      <w:pPr>
        <w:pStyle w:val="aDef"/>
      </w:pPr>
      <w:r>
        <w:rPr>
          <w:rStyle w:val="charBoldItals"/>
        </w:rPr>
        <w:t>woman</w:t>
      </w:r>
      <w:r>
        <w:t xml:space="preserve"> means a member of the female sex irrespective of age.</w:t>
      </w:r>
    </w:p>
    <w:p w14:paraId="0013BD2B" w14:textId="77777777" w:rsidR="00D20F6C" w:rsidRDefault="00D20F6C">
      <w:pPr>
        <w:pStyle w:val="04Dictionary"/>
        <w:sectPr w:rsidR="00D20F6C" w:rsidSect="00D20F6C">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14:paraId="1E0234D3" w14:textId="77777777" w:rsidR="00F10D84" w:rsidRDefault="00F10D84">
      <w:pPr>
        <w:pStyle w:val="Endnote1"/>
      </w:pPr>
      <w:bookmarkStart w:id="128" w:name="_Toc49265413"/>
      <w:r>
        <w:lastRenderedPageBreak/>
        <w:t>Endnotes</w:t>
      </w:r>
      <w:bookmarkEnd w:id="128"/>
    </w:p>
    <w:p w14:paraId="55B13CCC" w14:textId="77777777" w:rsidR="00F10D84" w:rsidRPr="00C9692D" w:rsidRDefault="00F10D84">
      <w:pPr>
        <w:pStyle w:val="Endnote2"/>
      </w:pPr>
      <w:bookmarkStart w:id="129" w:name="_Toc49265414"/>
      <w:r w:rsidRPr="00C9692D">
        <w:rPr>
          <w:rStyle w:val="charTableNo"/>
        </w:rPr>
        <w:t>1</w:t>
      </w:r>
      <w:r>
        <w:tab/>
      </w:r>
      <w:r w:rsidRPr="00C9692D">
        <w:rPr>
          <w:rStyle w:val="charTableText"/>
        </w:rPr>
        <w:t>About the endnotes</w:t>
      </w:r>
      <w:bookmarkEnd w:id="129"/>
    </w:p>
    <w:p w14:paraId="0B763627" w14:textId="77777777"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14:paraId="51083A0D" w14:textId="2F33B6AE" w:rsidR="00F10D84" w:rsidRDefault="00F10D84">
      <w:pPr>
        <w:pStyle w:val="EndNoteTextPub"/>
      </w:pPr>
      <w:r>
        <w:t xml:space="preserve">Not all editorial amendments made under the </w:t>
      </w:r>
      <w:hyperlink r:id="rId90"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14:paraId="43A7F44A" w14:textId="77777777"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53A67B" w14:textId="77777777" w:rsidR="00F10D84" w:rsidRDefault="00F10D84">
      <w:pPr>
        <w:pStyle w:val="EndNoteTextPub"/>
      </w:pPr>
      <w:r>
        <w:t xml:space="preserve">If all the provisions of the law have been renumbered, a table of renumbered provisions gives details of previous and current numbering.  </w:t>
      </w:r>
    </w:p>
    <w:p w14:paraId="2D26903B" w14:textId="77777777" w:rsidR="00F10D84" w:rsidRDefault="00F10D84">
      <w:pPr>
        <w:pStyle w:val="EndNoteTextPub"/>
      </w:pPr>
      <w:r>
        <w:t>The endnotes also include a table of earlier republications.</w:t>
      </w:r>
    </w:p>
    <w:p w14:paraId="3B77EF37" w14:textId="77777777" w:rsidR="00F10D84" w:rsidRPr="00C9692D" w:rsidRDefault="00F10D84">
      <w:pPr>
        <w:pStyle w:val="Endnote2"/>
      </w:pPr>
      <w:bookmarkStart w:id="130" w:name="_Toc49265415"/>
      <w:r w:rsidRPr="00C9692D">
        <w:rPr>
          <w:rStyle w:val="charTableNo"/>
        </w:rPr>
        <w:t>2</w:t>
      </w:r>
      <w:r>
        <w:tab/>
      </w:r>
      <w:r w:rsidRPr="00C9692D">
        <w:rPr>
          <w:rStyle w:val="charTableText"/>
        </w:rPr>
        <w:t>Abbreviation key</w:t>
      </w:r>
      <w:bookmarkEnd w:id="130"/>
    </w:p>
    <w:p w14:paraId="0320EB46" w14:textId="77777777"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14:paraId="1425D9ED" w14:textId="77777777" w:rsidTr="0042705F">
        <w:tc>
          <w:tcPr>
            <w:tcW w:w="3720" w:type="dxa"/>
          </w:tcPr>
          <w:p w14:paraId="20EE8B30" w14:textId="77777777" w:rsidR="00F10D84" w:rsidRDefault="00F10D84">
            <w:pPr>
              <w:pStyle w:val="EndnotesAbbrev"/>
            </w:pPr>
            <w:r>
              <w:t>A = Act</w:t>
            </w:r>
          </w:p>
        </w:tc>
        <w:tc>
          <w:tcPr>
            <w:tcW w:w="3652" w:type="dxa"/>
          </w:tcPr>
          <w:p w14:paraId="7A5E711A" w14:textId="77777777" w:rsidR="00F10D84" w:rsidRDefault="00F10D84" w:rsidP="0042705F">
            <w:pPr>
              <w:pStyle w:val="EndnotesAbbrev"/>
            </w:pPr>
            <w:r>
              <w:t>NI = Notifiable instrument</w:t>
            </w:r>
          </w:p>
        </w:tc>
      </w:tr>
      <w:tr w:rsidR="00F10D84" w14:paraId="5535AFD2" w14:textId="77777777" w:rsidTr="0042705F">
        <w:tc>
          <w:tcPr>
            <w:tcW w:w="3720" w:type="dxa"/>
          </w:tcPr>
          <w:p w14:paraId="0B2606BC" w14:textId="77777777" w:rsidR="00F10D84" w:rsidRDefault="00F10D84" w:rsidP="0042705F">
            <w:pPr>
              <w:pStyle w:val="EndnotesAbbrev"/>
            </w:pPr>
            <w:r>
              <w:t>AF = Approved form</w:t>
            </w:r>
          </w:p>
        </w:tc>
        <w:tc>
          <w:tcPr>
            <w:tcW w:w="3652" w:type="dxa"/>
          </w:tcPr>
          <w:p w14:paraId="4CDCFF29" w14:textId="77777777" w:rsidR="00F10D84" w:rsidRDefault="00F10D84" w:rsidP="0042705F">
            <w:pPr>
              <w:pStyle w:val="EndnotesAbbrev"/>
            </w:pPr>
            <w:r>
              <w:t>o = order</w:t>
            </w:r>
          </w:p>
        </w:tc>
      </w:tr>
      <w:tr w:rsidR="00F10D84" w14:paraId="70932A64" w14:textId="77777777" w:rsidTr="0042705F">
        <w:tc>
          <w:tcPr>
            <w:tcW w:w="3720" w:type="dxa"/>
          </w:tcPr>
          <w:p w14:paraId="07A6E2A9" w14:textId="77777777" w:rsidR="00F10D84" w:rsidRDefault="00F10D84">
            <w:pPr>
              <w:pStyle w:val="EndnotesAbbrev"/>
            </w:pPr>
            <w:r>
              <w:t>am = amended</w:t>
            </w:r>
          </w:p>
        </w:tc>
        <w:tc>
          <w:tcPr>
            <w:tcW w:w="3652" w:type="dxa"/>
          </w:tcPr>
          <w:p w14:paraId="285218EE" w14:textId="77777777" w:rsidR="00F10D84" w:rsidRDefault="00F10D84" w:rsidP="0042705F">
            <w:pPr>
              <w:pStyle w:val="EndnotesAbbrev"/>
            </w:pPr>
            <w:r>
              <w:t>om = omitted/repealed</w:t>
            </w:r>
          </w:p>
        </w:tc>
      </w:tr>
      <w:tr w:rsidR="00F10D84" w14:paraId="4B649083" w14:textId="77777777" w:rsidTr="0042705F">
        <w:tc>
          <w:tcPr>
            <w:tcW w:w="3720" w:type="dxa"/>
          </w:tcPr>
          <w:p w14:paraId="58CE268D" w14:textId="77777777" w:rsidR="00F10D84" w:rsidRDefault="00F10D84">
            <w:pPr>
              <w:pStyle w:val="EndnotesAbbrev"/>
            </w:pPr>
            <w:r>
              <w:t>amdt = amendment</w:t>
            </w:r>
          </w:p>
        </w:tc>
        <w:tc>
          <w:tcPr>
            <w:tcW w:w="3652" w:type="dxa"/>
          </w:tcPr>
          <w:p w14:paraId="77A9E289" w14:textId="77777777" w:rsidR="00F10D84" w:rsidRDefault="00F10D84" w:rsidP="0042705F">
            <w:pPr>
              <w:pStyle w:val="EndnotesAbbrev"/>
            </w:pPr>
            <w:r>
              <w:t>ord = ordinance</w:t>
            </w:r>
          </w:p>
        </w:tc>
      </w:tr>
      <w:tr w:rsidR="00F10D84" w14:paraId="7601C226" w14:textId="77777777" w:rsidTr="0042705F">
        <w:tc>
          <w:tcPr>
            <w:tcW w:w="3720" w:type="dxa"/>
          </w:tcPr>
          <w:p w14:paraId="6C08DD69" w14:textId="77777777" w:rsidR="00F10D84" w:rsidRDefault="00F10D84">
            <w:pPr>
              <w:pStyle w:val="EndnotesAbbrev"/>
            </w:pPr>
            <w:r>
              <w:t>AR = Assembly resolution</w:t>
            </w:r>
          </w:p>
        </w:tc>
        <w:tc>
          <w:tcPr>
            <w:tcW w:w="3652" w:type="dxa"/>
          </w:tcPr>
          <w:p w14:paraId="2B22ED99" w14:textId="77777777" w:rsidR="00F10D84" w:rsidRDefault="00F10D84" w:rsidP="0042705F">
            <w:pPr>
              <w:pStyle w:val="EndnotesAbbrev"/>
            </w:pPr>
            <w:r>
              <w:t>orig = original</w:t>
            </w:r>
          </w:p>
        </w:tc>
      </w:tr>
      <w:tr w:rsidR="00F10D84" w14:paraId="70262B88" w14:textId="77777777" w:rsidTr="0042705F">
        <w:tc>
          <w:tcPr>
            <w:tcW w:w="3720" w:type="dxa"/>
          </w:tcPr>
          <w:p w14:paraId="3C821528" w14:textId="77777777" w:rsidR="00F10D84" w:rsidRDefault="00F10D84">
            <w:pPr>
              <w:pStyle w:val="EndnotesAbbrev"/>
            </w:pPr>
            <w:r>
              <w:t>ch = chapter</w:t>
            </w:r>
          </w:p>
        </w:tc>
        <w:tc>
          <w:tcPr>
            <w:tcW w:w="3652" w:type="dxa"/>
          </w:tcPr>
          <w:p w14:paraId="657261FE" w14:textId="77777777" w:rsidR="00F10D84" w:rsidRDefault="00F10D84" w:rsidP="0042705F">
            <w:pPr>
              <w:pStyle w:val="EndnotesAbbrev"/>
            </w:pPr>
            <w:r>
              <w:t>par = paragraph/subparagraph</w:t>
            </w:r>
          </w:p>
        </w:tc>
      </w:tr>
      <w:tr w:rsidR="00F10D84" w14:paraId="30FB0300" w14:textId="77777777" w:rsidTr="0042705F">
        <w:tc>
          <w:tcPr>
            <w:tcW w:w="3720" w:type="dxa"/>
          </w:tcPr>
          <w:p w14:paraId="0360ED95" w14:textId="77777777" w:rsidR="00F10D84" w:rsidRDefault="00F10D84">
            <w:pPr>
              <w:pStyle w:val="EndnotesAbbrev"/>
            </w:pPr>
            <w:r>
              <w:t>CN = Commencement notice</w:t>
            </w:r>
          </w:p>
        </w:tc>
        <w:tc>
          <w:tcPr>
            <w:tcW w:w="3652" w:type="dxa"/>
          </w:tcPr>
          <w:p w14:paraId="38871345" w14:textId="77777777" w:rsidR="00F10D84" w:rsidRDefault="00F10D84" w:rsidP="0042705F">
            <w:pPr>
              <w:pStyle w:val="EndnotesAbbrev"/>
            </w:pPr>
            <w:r>
              <w:t>pres = present</w:t>
            </w:r>
          </w:p>
        </w:tc>
      </w:tr>
      <w:tr w:rsidR="00F10D84" w14:paraId="71CE8A8F" w14:textId="77777777" w:rsidTr="0042705F">
        <w:tc>
          <w:tcPr>
            <w:tcW w:w="3720" w:type="dxa"/>
          </w:tcPr>
          <w:p w14:paraId="28AEF509" w14:textId="77777777" w:rsidR="00F10D84" w:rsidRDefault="00F10D84">
            <w:pPr>
              <w:pStyle w:val="EndnotesAbbrev"/>
            </w:pPr>
            <w:r>
              <w:t>def = definition</w:t>
            </w:r>
          </w:p>
        </w:tc>
        <w:tc>
          <w:tcPr>
            <w:tcW w:w="3652" w:type="dxa"/>
          </w:tcPr>
          <w:p w14:paraId="5AFB3289" w14:textId="77777777" w:rsidR="00F10D84" w:rsidRDefault="00F10D84" w:rsidP="0042705F">
            <w:pPr>
              <w:pStyle w:val="EndnotesAbbrev"/>
            </w:pPr>
            <w:r>
              <w:t>prev = previous</w:t>
            </w:r>
          </w:p>
        </w:tc>
      </w:tr>
      <w:tr w:rsidR="00F10D84" w14:paraId="1FAF72D0" w14:textId="77777777" w:rsidTr="0042705F">
        <w:tc>
          <w:tcPr>
            <w:tcW w:w="3720" w:type="dxa"/>
          </w:tcPr>
          <w:p w14:paraId="1BA67328" w14:textId="77777777" w:rsidR="00F10D84" w:rsidRDefault="00F10D84">
            <w:pPr>
              <w:pStyle w:val="EndnotesAbbrev"/>
            </w:pPr>
            <w:r>
              <w:t>DI = Disallowable instrument</w:t>
            </w:r>
          </w:p>
        </w:tc>
        <w:tc>
          <w:tcPr>
            <w:tcW w:w="3652" w:type="dxa"/>
          </w:tcPr>
          <w:p w14:paraId="5B9C8BE3" w14:textId="77777777" w:rsidR="00F10D84" w:rsidRDefault="00F10D84" w:rsidP="0042705F">
            <w:pPr>
              <w:pStyle w:val="EndnotesAbbrev"/>
            </w:pPr>
            <w:r>
              <w:t>(prev...) = previously</w:t>
            </w:r>
          </w:p>
        </w:tc>
      </w:tr>
      <w:tr w:rsidR="00F10D84" w14:paraId="3756E852" w14:textId="77777777" w:rsidTr="0042705F">
        <w:tc>
          <w:tcPr>
            <w:tcW w:w="3720" w:type="dxa"/>
          </w:tcPr>
          <w:p w14:paraId="28D445E5" w14:textId="77777777" w:rsidR="00F10D84" w:rsidRDefault="00F10D84">
            <w:pPr>
              <w:pStyle w:val="EndnotesAbbrev"/>
            </w:pPr>
            <w:r>
              <w:t>dict = dictionary</w:t>
            </w:r>
          </w:p>
        </w:tc>
        <w:tc>
          <w:tcPr>
            <w:tcW w:w="3652" w:type="dxa"/>
          </w:tcPr>
          <w:p w14:paraId="728A1BBC" w14:textId="77777777" w:rsidR="00F10D84" w:rsidRDefault="00F10D84" w:rsidP="0042705F">
            <w:pPr>
              <w:pStyle w:val="EndnotesAbbrev"/>
            </w:pPr>
            <w:r>
              <w:t>pt = part</w:t>
            </w:r>
          </w:p>
        </w:tc>
      </w:tr>
      <w:tr w:rsidR="00F10D84" w14:paraId="4BD25B15" w14:textId="77777777" w:rsidTr="0042705F">
        <w:tc>
          <w:tcPr>
            <w:tcW w:w="3720" w:type="dxa"/>
          </w:tcPr>
          <w:p w14:paraId="1C1B505B" w14:textId="77777777" w:rsidR="00F10D84" w:rsidRDefault="00F10D84">
            <w:pPr>
              <w:pStyle w:val="EndnotesAbbrev"/>
            </w:pPr>
            <w:r>
              <w:t xml:space="preserve">disallowed = disallowed by the Legislative </w:t>
            </w:r>
          </w:p>
        </w:tc>
        <w:tc>
          <w:tcPr>
            <w:tcW w:w="3652" w:type="dxa"/>
          </w:tcPr>
          <w:p w14:paraId="5EE6803C" w14:textId="77777777" w:rsidR="00F10D84" w:rsidRDefault="00F10D84" w:rsidP="0042705F">
            <w:pPr>
              <w:pStyle w:val="EndnotesAbbrev"/>
            </w:pPr>
            <w:r>
              <w:t>r = rule/subrule</w:t>
            </w:r>
          </w:p>
        </w:tc>
      </w:tr>
      <w:tr w:rsidR="00F10D84" w14:paraId="1CCFB31D" w14:textId="77777777" w:rsidTr="0042705F">
        <w:tc>
          <w:tcPr>
            <w:tcW w:w="3720" w:type="dxa"/>
          </w:tcPr>
          <w:p w14:paraId="5FFD13F0" w14:textId="77777777" w:rsidR="00F10D84" w:rsidRDefault="00F10D84">
            <w:pPr>
              <w:pStyle w:val="EndnotesAbbrev"/>
              <w:ind w:left="972"/>
            </w:pPr>
            <w:r>
              <w:t>Assembly</w:t>
            </w:r>
          </w:p>
        </w:tc>
        <w:tc>
          <w:tcPr>
            <w:tcW w:w="3652" w:type="dxa"/>
          </w:tcPr>
          <w:p w14:paraId="0AF2B9D4" w14:textId="77777777" w:rsidR="00F10D84" w:rsidRDefault="00F10D84" w:rsidP="0042705F">
            <w:pPr>
              <w:pStyle w:val="EndnotesAbbrev"/>
            </w:pPr>
            <w:r>
              <w:t>reloc = relocated</w:t>
            </w:r>
          </w:p>
        </w:tc>
      </w:tr>
      <w:tr w:rsidR="00F10D84" w14:paraId="03FB8E46" w14:textId="77777777" w:rsidTr="0042705F">
        <w:tc>
          <w:tcPr>
            <w:tcW w:w="3720" w:type="dxa"/>
          </w:tcPr>
          <w:p w14:paraId="671722BE" w14:textId="77777777" w:rsidR="00F10D84" w:rsidRDefault="00F10D84">
            <w:pPr>
              <w:pStyle w:val="EndnotesAbbrev"/>
            </w:pPr>
            <w:r>
              <w:t>div = division</w:t>
            </w:r>
          </w:p>
        </w:tc>
        <w:tc>
          <w:tcPr>
            <w:tcW w:w="3652" w:type="dxa"/>
          </w:tcPr>
          <w:p w14:paraId="7D9CD09A" w14:textId="77777777" w:rsidR="00F10D84" w:rsidRDefault="00F10D84" w:rsidP="0042705F">
            <w:pPr>
              <w:pStyle w:val="EndnotesAbbrev"/>
            </w:pPr>
            <w:r>
              <w:t>renum = renumbered</w:t>
            </w:r>
          </w:p>
        </w:tc>
      </w:tr>
      <w:tr w:rsidR="00F10D84" w14:paraId="40E20F07" w14:textId="77777777" w:rsidTr="0042705F">
        <w:tc>
          <w:tcPr>
            <w:tcW w:w="3720" w:type="dxa"/>
          </w:tcPr>
          <w:p w14:paraId="648DBD50" w14:textId="77777777" w:rsidR="00F10D84" w:rsidRDefault="00F10D84">
            <w:pPr>
              <w:pStyle w:val="EndnotesAbbrev"/>
            </w:pPr>
            <w:r>
              <w:t>exp = expires/expired</w:t>
            </w:r>
          </w:p>
        </w:tc>
        <w:tc>
          <w:tcPr>
            <w:tcW w:w="3652" w:type="dxa"/>
          </w:tcPr>
          <w:p w14:paraId="2CA49482" w14:textId="77777777" w:rsidR="00F10D84" w:rsidRDefault="00F10D84" w:rsidP="0042705F">
            <w:pPr>
              <w:pStyle w:val="EndnotesAbbrev"/>
            </w:pPr>
            <w:r>
              <w:t>R[X] = Republication No</w:t>
            </w:r>
          </w:p>
        </w:tc>
      </w:tr>
      <w:tr w:rsidR="00F10D84" w14:paraId="793E05C2" w14:textId="77777777" w:rsidTr="0042705F">
        <w:tc>
          <w:tcPr>
            <w:tcW w:w="3720" w:type="dxa"/>
          </w:tcPr>
          <w:p w14:paraId="3B67442E" w14:textId="77777777" w:rsidR="00F10D84" w:rsidRDefault="00F10D84">
            <w:pPr>
              <w:pStyle w:val="EndnotesAbbrev"/>
            </w:pPr>
            <w:r>
              <w:t>Gaz = gazette</w:t>
            </w:r>
          </w:p>
        </w:tc>
        <w:tc>
          <w:tcPr>
            <w:tcW w:w="3652" w:type="dxa"/>
          </w:tcPr>
          <w:p w14:paraId="03AF5AE0" w14:textId="77777777" w:rsidR="00F10D84" w:rsidRDefault="00F10D84" w:rsidP="0042705F">
            <w:pPr>
              <w:pStyle w:val="EndnotesAbbrev"/>
            </w:pPr>
            <w:r>
              <w:t>RI = reissue</w:t>
            </w:r>
          </w:p>
        </w:tc>
      </w:tr>
      <w:tr w:rsidR="00F10D84" w14:paraId="5B409614" w14:textId="77777777" w:rsidTr="0042705F">
        <w:tc>
          <w:tcPr>
            <w:tcW w:w="3720" w:type="dxa"/>
          </w:tcPr>
          <w:p w14:paraId="5B6FE121" w14:textId="77777777" w:rsidR="00F10D84" w:rsidRDefault="00F10D84">
            <w:pPr>
              <w:pStyle w:val="EndnotesAbbrev"/>
            </w:pPr>
            <w:r>
              <w:t>hdg = heading</w:t>
            </w:r>
          </w:p>
        </w:tc>
        <w:tc>
          <w:tcPr>
            <w:tcW w:w="3652" w:type="dxa"/>
          </w:tcPr>
          <w:p w14:paraId="6E1CA05A" w14:textId="77777777" w:rsidR="00F10D84" w:rsidRDefault="00F10D84" w:rsidP="0042705F">
            <w:pPr>
              <w:pStyle w:val="EndnotesAbbrev"/>
            </w:pPr>
            <w:r>
              <w:t>s = section/subsection</w:t>
            </w:r>
          </w:p>
        </w:tc>
      </w:tr>
      <w:tr w:rsidR="00F10D84" w14:paraId="067579A5" w14:textId="77777777" w:rsidTr="0042705F">
        <w:tc>
          <w:tcPr>
            <w:tcW w:w="3720" w:type="dxa"/>
          </w:tcPr>
          <w:p w14:paraId="57CA60FE" w14:textId="77777777" w:rsidR="00F10D84" w:rsidRDefault="00F10D84">
            <w:pPr>
              <w:pStyle w:val="EndnotesAbbrev"/>
            </w:pPr>
            <w:r>
              <w:t>IA = Interpretation Act 1967</w:t>
            </w:r>
          </w:p>
        </w:tc>
        <w:tc>
          <w:tcPr>
            <w:tcW w:w="3652" w:type="dxa"/>
          </w:tcPr>
          <w:p w14:paraId="09F7E76A" w14:textId="77777777" w:rsidR="00F10D84" w:rsidRDefault="00F10D84" w:rsidP="0042705F">
            <w:pPr>
              <w:pStyle w:val="EndnotesAbbrev"/>
            </w:pPr>
            <w:r>
              <w:t>sch = schedule</w:t>
            </w:r>
          </w:p>
        </w:tc>
      </w:tr>
      <w:tr w:rsidR="00F10D84" w14:paraId="1FBAECA7" w14:textId="77777777" w:rsidTr="0042705F">
        <w:tc>
          <w:tcPr>
            <w:tcW w:w="3720" w:type="dxa"/>
          </w:tcPr>
          <w:p w14:paraId="63C861E4" w14:textId="77777777" w:rsidR="00F10D84" w:rsidRDefault="00F10D84">
            <w:pPr>
              <w:pStyle w:val="EndnotesAbbrev"/>
            </w:pPr>
            <w:r>
              <w:t>ins = inserted/added</w:t>
            </w:r>
          </w:p>
        </w:tc>
        <w:tc>
          <w:tcPr>
            <w:tcW w:w="3652" w:type="dxa"/>
          </w:tcPr>
          <w:p w14:paraId="19605573" w14:textId="77777777" w:rsidR="00F10D84" w:rsidRDefault="00F10D84" w:rsidP="0042705F">
            <w:pPr>
              <w:pStyle w:val="EndnotesAbbrev"/>
            </w:pPr>
            <w:r>
              <w:t>sdiv = subdivision</w:t>
            </w:r>
          </w:p>
        </w:tc>
      </w:tr>
      <w:tr w:rsidR="00F10D84" w14:paraId="7B13D1B7" w14:textId="77777777" w:rsidTr="0042705F">
        <w:tc>
          <w:tcPr>
            <w:tcW w:w="3720" w:type="dxa"/>
          </w:tcPr>
          <w:p w14:paraId="61158E45" w14:textId="77777777" w:rsidR="00F10D84" w:rsidRDefault="00F10D84">
            <w:pPr>
              <w:pStyle w:val="EndnotesAbbrev"/>
            </w:pPr>
            <w:r>
              <w:t>LA = Legislation Act 2001</w:t>
            </w:r>
          </w:p>
        </w:tc>
        <w:tc>
          <w:tcPr>
            <w:tcW w:w="3652" w:type="dxa"/>
          </w:tcPr>
          <w:p w14:paraId="12FFD179" w14:textId="77777777" w:rsidR="00F10D84" w:rsidRDefault="00F10D84" w:rsidP="0042705F">
            <w:pPr>
              <w:pStyle w:val="EndnotesAbbrev"/>
            </w:pPr>
            <w:r>
              <w:t>SL = Subordinate law</w:t>
            </w:r>
          </w:p>
        </w:tc>
      </w:tr>
      <w:tr w:rsidR="00F10D84" w14:paraId="43C968E0" w14:textId="77777777" w:rsidTr="0042705F">
        <w:tc>
          <w:tcPr>
            <w:tcW w:w="3720" w:type="dxa"/>
          </w:tcPr>
          <w:p w14:paraId="4261539D" w14:textId="77777777" w:rsidR="00F10D84" w:rsidRDefault="00F10D84">
            <w:pPr>
              <w:pStyle w:val="EndnotesAbbrev"/>
            </w:pPr>
            <w:r>
              <w:t>LR = legislation register</w:t>
            </w:r>
          </w:p>
        </w:tc>
        <w:tc>
          <w:tcPr>
            <w:tcW w:w="3652" w:type="dxa"/>
          </w:tcPr>
          <w:p w14:paraId="2AD18ADF" w14:textId="77777777" w:rsidR="00F10D84" w:rsidRDefault="00F10D84" w:rsidP="0042705F">
            <w:pPr>
              <w:pStyle w:val="EndnotesAbbrev"/>
            </w:pPr>
            <w:r>
              <w:t>sub = substituted</w:t>
            </w:r>
          </w:p>
        </w:tc>
      </w:tr>
      <w:tr w:rsidR="00F10D84" w14:paraId="58310355" w14:textId="77777777" w:rsidTr="0042705F">
        <w:tc>
          <w:tcPr>
            <w:tcW w:w="3720" w:type="dxa"/>
          </w:tcPr>
          <w:p w14:paraId="20C92761" w14:textId="77777777" w:rsidR="00F10D84" w:rsidRDefault="00F10D84">
            <w:pPr>
              <w:pStyle w:val="EndnotesAbbrev"/>
            </w:pPr>
            <w:r>
              <w:t>LRA = Legislation (Republication) Act 1996</w:t>
            </w:r>
          </w:p>
        </w:tc>
        <w:tc>
          <w:tcPr>
            <w:tcW w:w="3652" w:type="dxa"/>
          </w:tcPr>
          <w:p w14:paraId="5FF86B16" w14:textId="77777777" w:rsidR="00F10D84" w:rsidRDefault="00F10D84" w:rsidP="0042705F">
            <w:pPr>
              <w:pStyle w:val="EndnotesAbbrev"/>
            </w:pPr>
            <w:r w:rsidRPr="00F309EC">
              <w:rPr>
                <w:rStyle w:val="charUnderline"/>
              </w:rPr>
              <w:t>underlining</w:t>
            </w:r>
            <w:r>
              <w:t xml:space="preserve"> = whole or part not commenced</w:t>
            </w:r>
          </w:p>
        </w:tc>
      </w:tr>
      <w:tr w:rsidR="00F10D84" w14:paraId="108177C8" w14:textId="77777777" w:rsidTr="0042705F">
        <w:tc>
          <w:tcPr>
            <w:tcW w:w="3720" w:type="dxa"/>
          </w:tcPr>
          <w:p w14:paraId="6B59B3A3" w14:textId="77777777" w:rsidR="00F10D84" w:rsidRDefault="00F10D84">
            <w:pPr>
              <w:pStyle w:val="EndnotesAbbrev"/>
            </w:pPr>
            <w:r>
              <w:t>mod = modified/modification</w:t>
            </w:r>
          </w:p>
        </w:tc>
        <w:tc>
          <w:tcPr>
            <w:tcW w:w="3652" w:type="dxa"/>
          </w:tcPr>
          <w:p w14:paraId="6B4D534C" w14:textId="77777777" w:rsidR="00F10D84" w:rsidRDefault="00F10D84" w:rsidP="0042705F">
            <w:pPr>
              <w:pStyle w:val="EndnotesAbbrev"/>
              <w:ind w:left="1073"/>
            </w:pPr>
            <w:r>
              <w:t>or to be expired</w:t>
            </w:r>
          </w:p>
        </w:tc>
      </w:tr>
    </w:tbl>
    <w:p w14:paraId="51DD0028" w14:textId="77777777" w:rsidR="00F10D84" w:rsidRPr="00F10D84" w:rsidRDefault="00F10D84" w:rsidP="00F10D84">
      <w:pPr>
        <w:pStyle w:val="PageBreak"/>
      </w:pPr>
      <w:r w:rsidRPr="00F10D84">
        <w:br w:type="page"/>
      </w:r>
    </w:p>
    <w:p w14:paraId="265BE9D5" w14:textId="77777777" w:rsidR="00024FDF" w:rsidRPr="00C9692D" w:rsidRDefault="00024FDF">
      <w:pPr>
        <w:pStyle w:val="Endnote2"/>
        <w:spacing w:before="400"/>
      </w:pPr>
      <w:bookmarkStart w:id="131" w:name="_Toc49265416"/>
      <w:r w:rsidRPr="00C9692D">
        <w:rPr>
          <w:rStyle w:val="charTableNo"/>
        </w:rPr>
        <w:lastRenderedPageBreak/>
        <w:t>3</w:t>
      </w:r>
      <w:r>
        <w:tab/>
      </w:r>
      <w:r w:rsidRPr="00C9692D">
        <w:rPr>
          <w:rStyle w:val="charTableText"/>
        </w:rPr>
        <w:t>Legislation history</w:t>
      </w:r>
      <w:bookmarkEnd w:id="131"/>
    </w:p>
    <w:p w14:paraId="2F26480D" w14:textId="77777777"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14:paraId="6AA6F2FC" w14:textId="77777777" w:rsidR="00024FDF" w:rsidRDefault="00024FDF">
      <w:pPr>
        <w:pStyle w:val="Actdetails"/>
        <w:keepNext/>
      </w:pPr>
      <w:r>
        <w:t>notified 13 December 1991 (</w:t>
      </w:r>
      <w:r w:rsidR="00F309EC" w:rsidRPr="00485799">
        <w:t>Gaz 1991 No S143</w:t>
      </w:r>
      <w:r>
        <w:t>)</w:t>
      </w:r>
    </w:p>
    <w:p w14:paraId="21C4ACB4" w14:textId="77777777" w:rsidR="00024FDF" w:rsidRDefault="00024FDF">
      <w:pPr>
        <w:pStyle w:val="Actdetails"/>
        <w:keepNext/>
      </w:pPr>
      <w:r>
        <w:t>s 1, s 2 commenced 13 December 1991 (s 2 (1))</w:t>
      </w:r>
    </w:p>
    <w:p w14:paraId="1122323C" w14:textId="7B0631B4" w:rsidR="00024FDF" w:rsidRDefault="00024FDF">
      <w:pPr>
        <w:pStyle w:val="Actdetails"/>
      </w:pPr>
      <w:r>
        <w:t>remainder commenced 20 January 1992 (</w:t>
      </w:r>
      <w:r w:rsidR="00C13F12">
        <w:t xml:space="preserve">s 2 (2) and </w:t>
      </w:r>
      <w:r w:rsidR="00F309EC" w:rsidRPr="00485799">
        <w:t xml:space="preserve">Gaz 1992 No </w:t>
      </w:r>
      <w:r w:rsidR="00C13F12">
        <w:t>S</w:t>
      </w:r>
      <w:r w:rsidR="00F309EC" w:rsidRPr="00485799">
        <w:t>6</w:t>
      </w:r>
      <w:r>
        <w:t>)</w:t>
      </w:r>
    </w:p>
    <w:p w14:paraId="67EDEE27" w14:textId="77777777" w:rsidR="00024FDF" w:rsidRDefault="00024FDF">
      <w:pPr>
        <w:pStyle w:val="Asamby"/>
      </w:pPr>
      <w:r>
        <w:t>as amended by</w:t>
      </w:r>
    </w:p>
    <w:p w14:paraId="2DD63D83" w14:textId="46B1DF63" w:rsidR="00024FDF" w:rsidRDefault="00AB6BA8">
      <w:pPr>
        <w:pStyle w:val="NewAct"/>
      </w:pPr>
      <w:hyperlink r:id="rId91" w:tooltip="A1993-25" w:history="1">
        <w:r w:rsidR="00F309EC" w:rsidRPr="00F309EC">
          <w:rPr>
            <w:rStyle w:val="charCitHyperlinkAbbrev"/>
          </w:rPr>
          <w:t>Discrimination (Amendment) Act 1993</w:t>
        </w:r>
      </w:hyperlink>
      <w:r w:rsidR="00F309EC">
        <w:t xml:space="preserve"> A1993</w:t>
      </w:r>
      <w:r w:rsidR="00F309EC">
        <w:noBreakHyphen/>
        <w:t xml:space="preserve">25 </w:t>
      </w:r>
    </w:p>
    <w:p w14:paraId="0F02A149" w14:textId="77777777" w:rsidR="00024FDF" w:rsidRDefault="00024FDF">
      <w:pPr>
        <w:pStyle w:val="Actdetails"/>
        <w:keepNext/>
      </w:pPr>
      <w:r>
        <w:t>notified 21 May 1993 (</w:t>
      </w:r>
      <w:r w:rsidR="00E879C1" w:rsidRPr="00485799">
        <w:t>Gaz 1993 No S83</w:t>
      </w:r>
      <w:r>
        <w:t>)</w:t>
      </w:r>
    </w:p>
    <w:p w14:paraId="72F22710" w14:textId="77777777" w:rsidR="00024FDF" w:rsidRDefault="00024FDF">
      <w:pPr>
        <w:pStyle w:val="Actdetails"/>
      </w:pPr>
      <w:r>
        <w:t>commenced 21 May 1993 (s 2)</w:t>
      </w:r>
    </w:p>
    <w:p w14:paraId="4ED17DD5" w14:textId="428B3103" w:rsidR="00024FDF" w:rsidRPr="00F309EC" w:rsidRDefault="00AB6BA8">
      <w:pPr>
        <w:pStyle w:val="NewAct"/>
        <w:rPr>
          <w:rFonts w:cs="Arial"/>
        </w:rPr>
      </w:pPr>
      <w:hyperlink r:id="rId92"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14:paraId="55D5394E" w14:textId="77777777" w:rsidR="00024FDF" w:rsidRDefault="00024FDF">
      <w:pPr>
        <w:pStyle w:val="Actdetails"/>
        <w:keepNext/>
      </w:pPr>
      <w:r>
        <w:t>notified 27 August 1993 (</w:t>
      </w:r>
      <w:r w:rsidR="00E879C1" w:rsidRPr="00485799">
        <w:t>Gaz 1994 No S165</w:t>
      </w:r>
      <w:r>
        <w:t>)</w:t>
      </w:r>
    </w:p>
    <w:p w14:paraId="700458DF" w14:textId="77777777" w:rsidR="00024FDF" w:rsidRDefault="00024FDF">
      <w:pPr>
        <w:pStyle w:val="Actdetails"/>
      </w:pPr>
      <w:r>
        <w:t>commenced 27 August 1993 (s 2)</w:t>
      </w:r>
    </w:p>
    <w:p w14:paraId="71D266A8" w14:textId="77EC2657" w:rsidR="00024FDF" w:rsidRPr="00F309EC" w:rsidRDefault="00AB6BA8">
      <w:pPr>
        <w:pStyle w:val="NewAct"/>
        <w:rPr>
          <w:rFonts w:cs="Arial"/>
        </w:rPr>
      </w:pPr>
      <w:hyperlink r:id="rId93"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14:paraId="2FB940C8" w14:textId="77777777" w:rsidR="00024FDF" w:rsidRDefault="00024FDF">
      <w:pPr>
        <w:pStyle w:val="Actdetails"/>
        <w:keepNext/>
      </w:pPr>
      <w:r>
        <w:t>notified 4 March 1994 (</w:t>
      </w:r>
      <w:r w:rsidR="00E879C1" w:rsidRPr="00485799">
        <w:t>Gaz 1994 No S35</w:t>
      </w:r>
      <w:r>
        <w:t>)</w:t>
      </w:r>
    </w:p>
    <w:p w14:paraId="70F6F4F9" w14:textId="77777777" w:rsidR="00024FDF" w:rsidRDefault="00024FDF">
      <w:pPr>
        <w:pStyle w:val="Actdetails"/>
      </w:pPr>
      <w:r>
        <w:t>commenced 4 March 1994 (s 2)</w:t>
      </w:r>
    </w:p>
    <w:p w14:paraId="4D20D6C3" w14:textId="29300BD0" w:rsidR="00024FDF" w:rsidRPr="00F309EC" w:rsidRDefault="00AB6BA8">
      <w:pPr>
        <w:pStyle w:val="NewAct"/>
        <w:rPr>
          <w:rFonts w:cs="Arial"/>
        </w:rPr>
      </w:pPr>
      <w:hyperlink r:id="rId94"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14:paraId="7FDBDCAA" w14:textId="77777777" w:rsidR="00024FDF" w:rsidRDefault="00024FDF">
      <w:pPr>
        <w:pStyle w:val="Actdetails"/>
        <w:keepNext/>
      </w:pPr>
      <w:r>
        <w:t>notified 14 March 1994 (</w:t>
      </w:r>
      <w:r w:rsidR="00E879C1" w:rsidRPr="00485799">
        <w:t>Gaz 1994 No S44</w:t>
      </w:r>
      <w:r>
        <w:t>)</w:t>
      </w:r>
    </w:p>
    <w:p w14:paraId="30AD6031" w14:textId="77777777" w:rsidR="00024FDF" w:rsidRDefault="00024FDF">
      <w:pPr>
        <w:pStyle w:val="Actdetails"/>
        <w:keepNext/>
      </w:pPr>
      <w:r>
        <w:t>s 1, s 2 commenced 14 March 1994 (s 2 (1))</w:t>
      </w:r>
    </w:p>
    <w:p w14:paraId="06500A27" w14:textId="77777777" w:rsidR="00024FDF" w:rsidRDefault="00024FDF">
      <w:pPr>
        <w:pStyle w:val="Actdetails"/>
      </w:pPr>
      <w:r>
        <w:t>remainder commenced 14 May 1994 (s 2 (2))</w:t>
      </w:r>
    </w:p>
    <w:p w14:paraId="47A21F2F" w14:textId="04B2EBFC" w:rsidR="00024FDF" w:rsidRPr="00F309EC" w:rsidRDefault="00AB6BA8">
      <w:pPr>
        <w:pStyle w:val="NewAct"/>
        <w:rPr>
          <w:rFonts w:cs="Arial"/>
        </w:rPr>
      </w:pPr>
      <w:hyperlink r:id="rId95"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14:paraId="31931D93" w14:textId="77777777" w:rsidR="00024FDF" w:rsidRDefault="00024FDF">
      <w:pPr>
        <w:pStyle w:val="Actdetails"/>
        <w:keepNext/>
      </w:pPr>
      <w:r>
        <w:t>notified 30 June 1994 (</w:t>
      </w:r>
      <w:r w:rsidR="00E879C1" w:rsidRPr="00485799">
        <w:t>Gaz 1994 No S121</w:t>
      </w:r>
      <w:r>
        <w:t>)</w:t>
      </w:r>
    </w:p>
    <w:p w14:paraId="73E25F86" w14:textId="77777777" w:rsidR="00024FDF" w:rsidRDefault="00024FDF">
      <w:pPr>
        <w:pStyle w:val="Actdetails"/>
        <w:keepNext/>
      </w:pPr>
      <w:r>
        <w:t>s 1, s 2 commenced 30 June 1994 (s 2 (1))</w:t>
      </w:r>
    </w:p>
    <w:p w14:paraId="4E7790B0" w14:textId="77777777" w:rsidR="00024FDF" w:rsidRDefault="00024FDF">
      <w:pPr>
        <w:pStyle w:val="Actdetails"/>
      </w:pPr>
      <w:r>
        <w:t xml:space="preserve">sch 1 pt 28 commenced 1 July 1994 (s 2 (2) and </w:t>
      </w:r>
      <w:r w:rsidR="00F309EC" w:rsidRPr="00485799">
        <w:t>Gaz 1994 No S142</w:t>
      </w:r>
      <w:r>
        <w:t>)</w:t>
      </w:r>
    </w:p>
    <w:p w14:paraId="5BF69743" w14:textId="170955BA" w:rsidR="00024FDF" w:rsidRPr="00F309EC" w:rsidRDefault="00AB6BA8">
      <w:pPr>
        <w:pStyle w:val="NewAct"/>
        <w:rPr>
          <w:rFonts w:cs="Arial"/>
        </w:rPr>
      </w:pPr>
      <w:hyperlink r:id="rId96"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14:paraId="1E15D1B0" w14:textId="77777777" w:rsidR="00024FDF" w:rsidRDefault="00024FDF">
      <w:pPr>
        <w:pStyle w:val="Actdetails"/>
        <w:keepNext/>
      </w:pPr>
      <w:r>
        <w:t>notified 11 October 1994 (</w:t>
      </w:r>
      <w:r w:rsidR="00E879C1" w:rsidRPr="00485799">
        <w:t>Gaz 1994 No S197</w:t>
      </w:r>
      <w:r>
        <w:t>)</w:t>
      </w:r>
    </w:p>
    <w:p w14:paraId="461A1970" w14:textId="77777777" w:rsidR="00024FDF" w:rsidRDefault="00024FDF">
      <w:pPr>
        <w:pStyle w:val="Actdetails"/>
        <w:keepNext/>
      </w:pPr>
      <w:r>
        <w:t>s 1, s 2 commenced 11 October 1994 (s 2 (1))</w:t>
      </w:r>
    </w:p>
    <w:p w14:paraId="724EC8FB" w14:textId="77777777" w:rsidR="00024FDF" w:rsidRDefault="00024FDF">
      <w:pPr>
        <w:pStyle w:val="Actdetails"/>
      </w:pPr>
      <w:r>
        <w:t xml:space="preserve">sch 1 commenced 14 November 1994 (s 2 (2) and </w:t>
      </w:r>
      <w:r w:rsidR="00F309EC" w:rsidRPr="00485799">
        <w:t>Gaz 1994 No S250</w:t>
      </w:r>
      <w:r>
        <w:t>)</w:t>
      </w:r>
    </w:p>
    <w:p w14:paraId="53814995" w14:textId="630369EB" w:rsidR="00024FDF" w:rsidRPr="00F309EC" w:rsidRDefault="00AB6BA8">
      <w:pPr>
        <w:pStyle w:val="NewAct"/>
        <w:rPr>
          <w:rFonts w:cs="Arial"/>
        </w:rPr>
      </w:pPr>
      <w:hyperlink r:id="rId97"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14:paraId="21F0B179" w14:textId="77777777" w:rsidR="00024FDF" w:rsidRDefault="00024FDF">
      <w:pPr>
        <w:pStyle w:val="Actdetails"/>
        <w:keepNext/>
      </w:pPr>
      <w:r>
        <w:t>notified 22 December 1994 (</w:t>
      </w:r>
      <w:r w:rsidR="00E879C1" w:rsidRPr="00485799">
        <w:t>Gaz 1994 No S289</w:t>
      </w:r>
      <w:r>
        <w:t>)</w:t>
      </w:r>
    </w:p>
    <w:p w14:paraId="29D5285B" w14:textId="77777777" w:rsidR="00024FDF" w:rsidRDefault="00024FDF">
      <w:pPr>
        <w:pStyle w:val="Actdetails"/>
      </w:pPr>
      <w:r>
        <w:t>commenced 22 December 1994 (s 2)</w:t>
      </w:r>
    </w:p>
    <w:p w14:paraId="7179E3C7" w14:textId="3A5FC377" w:rsidR="00024FDF" w:rsidRPr="00F309EC" w:rsidRDefault="00AB6BA8">
      <w:pPr>
        <w:pStyle w:val="NewAct"/>
        <w:rPr>
          <w:rFonts w:cs="Arial"/>
        </w:rPr>
      </w:pPr>
      <w:hyperlink r:id="rId98"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14:paraId="6C243663" w14:textId="77777777" w:rsidR="00024FDF" w:rsidRDefault="00024FDF">
      <w:pPr>
        <w:pStyle w:val="Actdetails"/>
        <w:keepNext/>
      </w:pPr>
      <w:r>
        <w:t>notified 30 June 1995 (</w:t>
      </w:r>
      <w:r w:rsidR="00E879C1" w:rsidRPr="00485799">
        <w:t>Gaz 1995 No S135</w:t>
      </w:r>
      <w:r>
        <w:t>)</w:t>
      </w:r>
    </w:p>
    <w:p w14:paraId="44475FC9" w14:textId="77777777" w:rsidR="00024FDF" w:rsidRDefault="00024FDF">
      <w:pPr>
        <w:pStyle w:val="Actdetails"/>
        <w:keepNext/>
      </w:pPr>
      <w:r>
        <w:t>commenced 30 June 1995 (s 2)</w:t>
      </w:r>
    </w:p>
    <w:p w14:paraId="01328A8C" w14:textId="09AC42D3" w:rsidR="00024FDF" w:rsidRPr="00F309EC" w:rsidRDefault="00AB6BA8">
      <w:pPr>
        <w:pStyle w:val="NewAct"/>
        <w:rPr>
          <w:rFonts w:cs="Arial"/>
        </w:rPr>
      </w:pPr>
      <w:hyperlink r:id="rId99"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14:paraId="0AF9DF40" w14:textId="77777777" w:rsidR="00024FDF" w:rsidRDefault="00024FDF">
      <w:pPr>
        <w:pStyle w:val="Actdetails"/>
        <w:keepNext/>
      </w:pPr>
      <w:r>
        <w:t>notified 5 September 1995 (</w:t>
      </w:r>
      <w:r w:rsidR="00E879C1" w:rsidRPr="00485799">
        <w:t>Gaz 1995 No S212</w:t>
      </w:r>
      <w:r>
        <w:t>)</w:t>
      </w:r>
    </w:p>
    <w:p w14:paraId="2EF64B2E" w14:textId="77777777" w:rsidR="00024FDF" w:rsidRDefault="00024FDF">
      <w:pPr>
        <w:pStyle w:val="Actdetails"/>
      </w:pPr>
      <w:r>
        <w:t>sch commenced 5 September 1995 (s 2)</w:t>
      </w:r>
    </w:p>
    <w:p w14:paraId="39AEFA24" w14:textId="127F3216" w:rsidR="00024FDF" w:rsidRPr="00F309EC" w:rsidRDefault="00AB6BA8">
      <w:pPr>
        <w:pStyle w:val="NewAct"/>
        <w:rPr>
          <w:rFonts w:cs="Arial"/>
        </w:rPr>
      </w:pPr>
      <w:hyperlink r:id="rId100"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14:paraId="08BF11C8" w14:textId="77777777" w:rsidR="00024FDF" w:rsidRDefault="00024FDF">
      <w:pPr>
        <w:pStyle w:val="Actdetails"/>
        <w:keepNext/>
      </w:pPr>
      <w:r>
        <w:t>notified 18 December 1995 (</w:t>
      </w:r>
      <w:r w:rsidR="00E879C1" w:rsidRPr="00485799">
        <w:t>Gaz 1995 No S306</w:t>
      </w:r>
      <w:r>
        <w:t>)</w:t>
      </w:r>
    </w:p>
    <w:p w14:paraId="2519E798" w14:textId="77777777" w:rsidR="00024FDF" w:rsidRDefault="00024FDF">
      <w:pPr>
        <w:pStyle w:val="Actdetails"/>
      </w:pPr>
      <w:r>
        <w:t>sch commenced 18 December 1995 (s 2)</w:t>
      </w:r>
    </w:p>
    <w:p w14:paraId="6DD68610" w14:textId="09E4658A" w:rsidR="00024FDF" w:rsidRPr="00F309EC" w:rsidRDefault="00AB6BA8">
      <w:pPr>
        <w:pStyle w:val="NewAct"/>
        <w:rPr>
          <w:rFonts w:cs="Arial"/>
        </w:rPr>
      </w:pPr>
      <w:hyperlink r:id="rId101"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14:paraId="59E1F777" w14:textId="77777777" w:rsidR="00024FDF" w:rsidRDefault="00024FDF">
      <w:pPr>
        <w:pStyle w:val="Actdetails"/>
        <w:keepNext/>
      </w:pPr>
      <w:r>
        <w:t>notified 20 December 1996 (</w:t>
      </w:r>
      <w:r w:rsidR="00E879C1" w:rsidRPr="00485799">
        <w:t>Gaz 1996 No S328</w:t>
      </w:r>
      <w:r>
        <w:t>)</w:t>
      </w:r>
    </w:p>
    <w:p w14:paraId="4CDF808C" w14:textId="77777777" w:rsidR="00024FDF" w:rsidRDefault="00024FDF">
      <w:pPr>
        <w:pStyle w:val="Actdetails"/>
        <w:keepNext/>
      </w:pPr>
      <w:r>
        <w:t>ss 1-3 commenced 20 December 1996 (s 2 (1))</w:t>
      </w:r>
    </w:p>
    <w:p w14:paraId="35535F6A" w14:textId="77777777" w:rsidR="00024FDF" w:rsidRDefault="00024FDF">
      <w:pPr>
        <w:pStyle w:val="Actdetails"/>
        <w:keepNext/>
      </w:pPr>
      <w:r>
        <w:t xml:space="preserve">ss 4-24 commenced 31 December 1996 (s 2 (2) and </w:t>
      </w:r>
      <w:r w:rsidR="00F309EC" w:rsidRPr="00485799">
        <w:t>Gaz 1996 No S350</w:t>
      </w:r>
      <w:r>
        <w:t>)</w:t>
      </w:r>
    </w:p>
    <w:p w14:paraId="5A803634" w14:textId="77777777" w:rsidR="00024FDF" w:rsidRDefault="00024FDF">
      <w:pPr>
        <w:pStyle w:val="Actdetails"/>
      </w:pPr>
      <w:r>
        <w:t xml:space="preserve">remainder commenced 8 January 1997 (s 2 (2) and </w:t>
      </w:r>
      <w:r w:rsidR="00F309EC" w:rsidRPr="00485799">
        <w:t>Gaz 1997 No S3</w:t>
      </w:r>
      <w:r>
        <w:t>)</w:t>
      </w:r>
    </w:p>
    <w:p w14:paraId="03AC5AC9" w14:textId="43DE880A" w:rsidR="00024FDF" w:rsidRDefault="00AB6BA8">
      <w:pPr>
        <w:pStyle w:val="NewAct"/>
      </w:pPr>
      <w:hyperlink r:id="rId102"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03"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14:paraId="06238818" w14:textId="77777777" w:rsidR="00024FDF" w:rsidRDefault="00024FDF">
      <w:pPr>
        <w:pStyle w:val="Actdetails"/>
        <w:keepNext/>
      </w:pPr>
      <w:r>
        <w:t>notified 19 September 1997 (</w:t>
      </w:r>
      <w:r w:rsidR="00E879C1" w:rsidRPr="00485799">
        <w:t>Gaz 1997 No S264</w:t>
      </w:r>
      <w:r>
        <w:t>)</w:t>
      </w:r>
    </w:p>
    <w:p w14:paraId="1C28C79A" w14:textId="1C24F6B6" w:rsidR="00024FDF" w:rsidRDefault="00024FDF">
      <w:pPr>
        <w:pStyle w:val="Actdetails"/>
      </w:pPr>
      <w:r>
        <w:t xml:space="preserve">commenced 24 September 1997 (s 2 as am by </w:t>
      </w:r>
      <w:hyperlink r:id="rId104"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14:paraId="637E3257" w14:textId="5478D16F" w:rsidR="00024FDF" w:rsidRDefault="00AB6BA8">
      <w:pPr>
        <w:pStyle w:val="NewAct"/>
        <w:rPr>
          <w:color w:val="000000"/>
        </w:rPr>
      </w:pPr>
      <w:hyperlink r:id="rId105"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14:paraId="7B5E13CF" w14:textId="77777777" w:rsidR="00024FDF" w:rsidRDefault="00024FDF">
      <w:pPr>
        <w:pStyle w:val="Actdetails"/>
        <w:keepNext/>
      </w:pPr>
      <w:r>
        <w:t>notified 16 November 1998 (</w:t>
      </w:r>
      <w:r w:rsidR="00E879C1" w:rsidRPr="00485799">
        <w:t>Gaz 1998 No S205</w:t>
      </w:r>
      <w:r>
        <w:t>)</w:t>
      </w:r>
    </w:p>
    <w:p w14:paraId="632AF517" w14:textId="77777777" w:rsidR="00024FDF" w:rsidRDefault="00024FDF">
      <w:pPr>
        <w:pStyle w:val="Actdetails"/>
        <w:keepNext/>
      </w:pPr>
      <w:r>
        <w:t>ss 1-3 commenced 16 November 1998 (s 2 (1))</w:t>
      </w:r>
    </w:p>
    <w:p w14:paraId="02096E2B" w14:textId="77777777" w:rsidR="00024FDF" w:rsidRDefault="00024FDF">
      <w:pPr>
        <w:pStyle w:val="Actdetails"/>
      </w:pPr>
      <w:r>
        <w:t xml:space="preserve">sch commenced 4 January 1999 (s 2 (2) and </w:t>
      </w:r>
      <w:r w:rsidR="00F309EC" w:rsidRPr="00485799">
        <w:t>Gaz 1999 No S1</w:t>
      </w:r>
      <w:r>
        <w:t>)</w:t>
      </w:r>
    </w:p>
    <w:p w14:paraId="3ED40FEF" w14:textId="490CA56C" w:rsidR="00024FDF" w:rsidRDefault="00AB6BA8">
      <w:pPr>
        <w:pStyle w:val="NewAct"/>
        <w:rPr>
          <w:color w:val="000000"/>
        </w:rPr>
      </w:pPr>
      <w:hyperlink r:id="rId106"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14:paraId="68741306" w14:textId="77777777" w:rsidR="00024FDF" w:rsidRDefault="00024FDF">
      <w:pPr>
        <w:pStyle w:val="Actdetails"/>
        <w:keepNext/>
      </w:pPr>
      <w:r>
        <w:t>notified 27 November 1998 (</w:t>
      </w:r>
      <w:r w:rsidR="00E879C1" w:rsidRPr="00485799">
        <w:t>Gaz 1998 No S207</w:t>
      </w:r>
      <w:r>
        <w:t>)</w:t>
      </w:r>
    </w:p>
    <w:p w14:paraId="480ABDCC" w14:textId="77777777" w:rsidR="00024FDF" w:rsidRDefault="00024FDF">
      <w:pPr>
        <w:pStyle w:val="Actdetails"/>
        <w:keepNext/>
      </w:pPr>
      <w:r>
        <w:t>s 1, s 2 commenced 27 November 1998 (s 2 (1))</w:t>
      </w:r>
    </w:p>
    <w:p w14:paraId="5F20152C" w14:textId="77777777" w:rsidR="00024FDF" w:rsidRDefault="00024FDF">
      <w:pPr>
        <w:pStyle w:val="Actdetails"/>
      </w:pPr>
      <w:r>
        <w:t xml:space="preserve">sch commenced 9 December 1998 (s 2 (2) and </w:t>
      </w:r>
      <w:r w:rsidR="00F309EC" w:rsidRPr="00485799">
        <w:t>Gaz 1998 No 49</w:t>
      </w:r>
      <w:r>
        <w:t>)</w:t>
      </w:r>
    </w:p>
    <w:p w14:paraId="6CD91F8F" w14:textId="0F0CA3F3" w:rsidR="00024FDF" w:rsidRDefault="00AB6BA8">
      <w:pPr>
        <w:pStyle w:val="NewAct"/>
        <w:spacing w:line="240" w:lineRule="atLeast"/>
        <w:rPr>
          <w:color w:val="000000"/>
        </w:rPr>
      </w:pPr>
      <w:hyperlink r:id="rId107"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14:paraId="609CA456" w14:textId="77777777" w:rsidR="00024FDF" w:rsidRDefault="00024FDF">
      <w:pPr>
        <w:pStyle w:val="Actdetails"/>
        <w:keepNext/>
      </w:pPr>
      <w:r>
        <w:t>notified 14 April 1999 (</w:t>
      </w:r>
      <w:r w:rsidR="00E879C1" w:rsidRPr="00485799">
        <w:t>Gaz 1999 No S16</w:t>
      </w:r>
      <w:r>
        <w:t>)</w:t>
      </w:r>
    </w:p>
    <w:p w14:paraId="74596CF4" w14:textId="77777777" w:rsidR="00024FDF" w:rsidRDefault="00024FDF">
      <w:pPr>
        <w:pStyle w:val="Actdetails"/>
        <w:keepNext/>
      </w:pPr>
      <w:r>
        <w:t>s 1, s 2 commenced 14 April 1999 (s 2 (1))</w:t>
      </w:r>
    </w:p>
    <w:p w14:paraId="25B5B432" w14:textId="77777777" w:rsidR="00024FDF" w:rsidRDefault="00024FDF">
      <w:pPr>
        <w:pStyle w:val="Actdetails"/>
      </w:pPr>
      <w:r>
        <w:t xml:space="preserve">s 12 commenced 1 September 1999 (s 2 (2) and </w:t>
      </w:r>
      <w:r w:rsidR="00F309EC" w:rsidRPr="00485799">
        <w:t>Gaz 1999 No 35</w:t>
      </w:r>
      <w:r>
        <w:t>)</w:t>
      </w:r>
    </w:p>
    <w:p w14:paraId="46CE96D7" w14:textId="09361A6B" w:rsidR="00024FDF" w:rsidRDefault="00AB6BA8">
      <w:pPr>
        <w:pStyle w:val="NewAct"/>
        <w:spacing w:line="240" w:lineRule="atLeast"/>
      </w:pPr>
      <w:hyperlink r:id="rId108" w:tooltip="A1999-60" w:history="1">
        <w:r w:rsidR="00F309EC" w:rsidRPr="00F309EC">
          <w:rPr>
            <w:rStyle w:val="charCitHyperlinkAbbrev"/>
          </w:rPr>
          <w:t>Discrimination Amendment Act 1999</w:t>
        </w:r>
      </w:hyperlink>
      <w:r w:rsidR="00F309EC">
        <w:t xml:space="preserve"> A1999</w:t>
      </w:r>
      <w:r w:rsidR="00F309EC">
        <w:noBreakHyphen/>
        <w:t xml:space="preserve">60 </w:t>
      </w:r>
    </w:p>
    <w:p w14:paraId="7E7D842D" w14:textId="77777777" w:rsidR="00024FDF" w:rsidRDefault="00024FDF">
      <w:pPr>
        <w:pStyle w:val="Actdetails"/>
        <w:keepNext/>
      </w:pPr>
      <w:r>
        <w:t>notified 10 November 1999 (</w:t>
      </w:r>
      <w:r w:rsidR="00F309EC" w:rsidRPr="00485799">
        <w:t>Gaz 1999 No 45</w:t>
      </w:r>
      <w:r>
        <w:t>)</w:t>
      </w:r>
    </w:p>
    <w:p w14:paraId="3044BCE4" w14:textId="77777777" w:rsidR="00024FDF" w:rsidRDefault="00024FDF">
      <w:pPr>
        <w:pStyle w:val="Actdetails"/>
      </w:pPr>
      <w:r>
        <w:t>commenced 10 November 1999 (s 2 (1))</w:t>
      </w:r>
    </w:p>
    <w:p w14:paraId="580F4B1F" w14:textId="4A5B66CC" w:rsidR="00024FDF" w:rsidRDefault="00AB6BA8">
      <w:pPr>
        <w:pStyle w:val="NewAct"/>
        <w:spacing w:line="240" w:lineRule="atLeast"/>
      </w:pPr>
      <w:hyperlink r:id="rId109"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14:paraId="5DC1CB5D" w14:textId="77777777" w:rsidR="00024FDF" w:rsidRDefault="00024FDF">
      <w:pPr>
        <w:pStyle w:val="Actdetails"/>
        <w:keepNext/>
      </w:pPr>
      <w:r>
        <w:t>notified 10 November 1999 (</w:t>
      </w:r>
      <w:r w:rsidR="00F309EC" w:rsidRPr="00485799">
        <w:t>Gaz 1999 No 45</w:t>
      </w:r>
      <w:r>
        <w:t>)</w:t>
      </w:r>
    </w:p>
    <w:p w14:paraId="6EA38639" w14:textId="77777777" w:rsidR="00024FDF" w:rsidRDefault="00024FDF">
      <w:pPr>
        <w:pStyle w:val="Actdetails"/>
        <w:keepNext/>
      </w:pPr>
      <w:r>
        <w:t>s 1, s 2 commenced 10 November 1999 (IA s 10B)</w:t>
      </w:r>
    </w:p>
    <w:p w14:paraId="126137F0" w14:textId="77777777" w:rsidR="00024FDF" w:rsidRDefault="00024FDF">
      <w:pPr>
        <w:pStyle w:val="Actdetails"/>
      </w:pPr>
      <w:r>
        <w:t>sch 2 commenced 10 May 2000 (s 2 (2))</w:t>
      </w:r>
    </w:p>
    <w:p w14:paraId="36ABB626" w14:textId="639F1D4A" w:rsidR="00024FDF" w:rsidRDefault="00AB6BA8">
      <w:pPr>
        <w:pStyle w:val="NewAct"/>
        <w:spacing w:line="240" w:lineRule="atLeast"/>
        <w:rPr>
          <w:color w:val="000000"/>
        </w:rPr>
      </w:pPr>
      <w:hyperlink r:id="rId110"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14:paraId="74779FFA" w14:textId="77777777" w:rsidR="00024FDF" w:rsidRDefault="00024FDF">
      <w:pPr>
        <w:pStyle w:val="Actdetails"/>
        <w:keepNext/>
      </w:pPr>
      <w:r>
        <w:t>notified 10 November 1999 (</w:t>
      </w:r>
      <w:r w:rsidR="00F309EC" w:rsidRPr="00485799">
        <w:t>Gaz 1999 No 45</w:t>
      </w:r>
      <w:r>
        <w:t>)</w:t>
      </w:r>
    </w:p>
    <w:p w14:paraId="2C41214C" w14:textId="77777777" w:rsidR="00024FDF" w:rsidRDefault="00024FDF">
      <w:pPr>
        <w:pStyle w:val="Actdetails"/>
      </w:pPr>
      <w:r>
        <w:t>sch 3 commenced 10 November 1999 (s 2)</w:t>
      </w:r>
    </w:p>
    <w:p w14:paraId="59A7349A" w14:textId="579D142A" w:rsidR="00024FDF" w:rsidRDefault="00AB6BA8">
      <w:pPr>
        <w:pStyle w:val="NewAct"/>
        <w:spacing w:line="240" w:lineRule="atLeast"/>
      </w:pPr>
      <w:hyperlink r:id="rId111"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14:paraId="7E99E988" w14:textId="77777777" w:rsidR="00024FDF" w:rsidRDefault="00024FDF">
      <w:pPr>
        <w:pStyle w:val="Actdetails"/>
        <w:keepNext/>
      </w:pPr>
      <w:r>
        <w:t>notified 23 December 1999 (</w:t>
      </w:r>
      <w:r w:rsidR="00E879C1" w:rsidRPr="00485799">
        <w:t>Gaz 1999 No S65</w:t>
      </w:r>
      <w:r>
        <w:t>)</w:t>
      </w:r>
    </w:p>
    <w:p w14:paraId="71A114B1" w14:textId="77777777" w:rsidR="00024FDF" w:rsidRDefault="00024FDF">
      <w:pPr>
        <w:pStyle w:val="Actdetails"/>
      </w:pPr>
      <w:r>
        <w:t>commenced 23 December 1999 (s 2)</w:t>
      </w:r>
    </w:p>
    <w:p w14:paraId="4BA3C81B" w14:textId="7A8408BF" w:rsidR="00024FDF" w:rsidRDefault="00AB6BA8">
      <w:pPr>
        <w:pStyle w:val="NewAct"/>
      </w:pPr>
      <w:hyperlink r:id="rId112"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14:paraId="65408CBF" w14:textId="77777777" w:rsidR="00024FDF" w:rsidRDefault="00024FDF">
      <w:pPr>
        <w:pStyle w:val="Actdetails"/>
        <w:keepNext/>
      </w:pPr>
      <w:r>
        <w:t>notified 9 March 2000 (</w:t>
      </w:r>
      <w:r w:rsidR="00F309EC" w:rsidRPr="00485799">
        <w:t>Gaz 2000 No 10</w:t>
      </w:r>
      <w:r>
        <w:t>)</w:t>
      </w:r>
    </w:p>
    <w:p w14:paraId="78646C86" w14:textId="77777777" w:rsidR="00024FDF" w:rsidRDefault="00024FDF">
      <w:pPr>
        <w:pStyle w:val="Actdetails"/>
      </w:pPr>
      <w:r>
        <w:t>commenced 9 March 2000 (s 2)</w:t>
      </w:r>
    </w:p>
    <w:p w14:paraId="3FA45B86" w14:textId="4829D7BA" w:rsidR="00024FDF" w:rsidRDefault="00AB6BA8">
      <w:pPr>
        <w:pStyle w:val="NewAct"/>
      </w:pPr>
      <w:hyperlink r:id="rId113"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14:paraId="1F57ED7D" w14:textId="77777777" w:rsidR="00024FDF" w:rsidRDefault="00024FDF">
      <w:pPr>
        <w:pStyle w:val="Actdetails"/>
        <w:keepNext/>
      </w:pPr>
      <w:r>
        <w:t>notified 1 June 2000 (</w:t>
      </w:r>
      <w:r w:rsidR="00F309EC" w:rsidRPr="00485799">
        <w:t>Gaz 2000 No 22</w:t>
      </w:r>
      <w:r>
        <w:t>)</w:t>
      </w:r>
    </w:p>
    <w:p w14:paraId="0B3E84AB" w14:textId="77777777" w:rsidR="00024FDF" w:rsidRDefault="00024FDF">
      <w:pPr>
        <w:pStyle w:val="Actdetails"/>
      </w:pPr>
      <w:r>
        <w:t>commenced 1 June 2000 (s 2)</w:t>
      </w:r>
    </w:p>
    <w:p w14:paraId="787446B2" w14:textId="7931FA7A" w:rsidR="00024FDF" w:rsidRDefault="00AB6BA8">
      <w:pPr>
        <w:pStyle w:val="NewAct"/>
      </w:pPr>
      <w:hyperlink r:id="rId114"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14:paraId="1FC90BCF" w14:textId="77777777" w:rsidR="00024FDF" w:rsidRDefault="00024FDF">
      <w:pPr>
        <w:pStyle w:val="Actdetails"/>
        <w:keepNext/>
      </w:pPr>
      <w:r>
        <w:t>notified 28 September 2000 (</w:t>
      </w:r>
      <w:r w:rsidR="00F309EC" w:rsidRPr="00485799">
        <w:t>Gaz 2000 No 39</w:t>
      </w:r>
      <w:r>
        <w:t>)</w:t>
      </w:r>
    </w:p>
    <w:p w14:paraId="7ED6C276" w14:textId="77777777" w:rsidR="00024FDF" w:rsidRDefault="00024FDF">
      <w:pPr>
        <w:pStyle w:val="Actdetails"/>
        <w:keepNext/>
      </w:pPr>
      <w:r>
        <w:t>s 1, s 2 commenced 28 September 2000 (IA s 10B)</w:t>
      </w:r>
    </w:p>
    <w:p w14:paraId="0FEF26E6" w14:textId="77777777" w:rsidR="00024FDF" w:rsidRDefault="00024FDF">
      <w:pPr>
        <w:pStyle w:val="Actdetails"/>
      </w:pPr>
      <w:r>
        <w:t>pt 5 (s 24) commenced 28 March 2001 (IA s 10E)</w:t>
      </w:r>
    </w:p>
    <w:p w14:paraId="64B40D1C" w14:textId="2F0E6C37" w:rsidR="00024FDF" w:rsidRDefault="00AB6BA8">
      <w:pPr>
        <w:pStyle w:val="NewAct"/>
      </w:pPr>
      <w:hyperlink r:id="rId115"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14:paraId="6A67D6EB" w14:textId="77777777" w:rsidR="00024FDF" w:rsidRDefault="00024FDF">
      <w:pPr>
        <w:pStyle w:val="Actdetails"/>
        <w:keepNext/>
      </w:pPr>
      <w:r>
        <w:t>notified 26 July 2001 (</w:t>
      </w:r>
      <w:r w:rsidR="00F309EC" w:rsidRPr="00485799">
        <w:t>Gaz 2001 No 30</w:t>
      </w:r>
      <w:r>
        <w:t>)</w:t>
      </w:r>
    </w:p>
    <w:p w14:paraId="2CACD6DB" w14:textId="77777777" w:rsidR="00024FDF" w:rsidRPr="00F309EC" w:rsidRDefault="00024FDF">
      <w:pPr>
        <w:pStyle w:val="Actdetails"/>
        <w:keepNext/>
      </w:pPr>
      <w:r>
        <w:t>s 1, s 2 commenced 26 July 2001 (IA s 10B)</w:t>
      </w:r>
    </w:p>
    <w:p w14:paraId="7DBB4F18" w14:textId="77777777" w:rsidR="00024FDF" w:rsidRPr="00F309EC" w:rsidRDefault="00024FDF">
      <w:pPr>
        <w:pStyle w:val="Actdetails"/>
        <w:rPr>
          <w:rFonts w:cs="Arial"/>
        </w:rPr>
      </w:pPr>
      <w:r w:rsidRPr="00F309EC">
        <w:rPr>
          <w:rFonts w:cs="Arial"/>
        </w:rPr>
        <w:t xml:space="preserve">pt 105 commenced 12 September 2001 (s 2 and see </w:t>
      </w:r>
      <w:r w:rsidR="00F309EC" w:rsidRPr="00485799">
        <w:t>Gaz 2001 No S65</w:t>
      </w:r>
      <w:r w:rsidRPr="00F309EC">
        <w:rPr>
          <w:rFonts w:cs="Arial"/>
        </w:rPr>
        <w:t>)</w:t>
      </w:r>
    </w:p>
    <w:p w14:paraId="15D64D1F" w14:textId="40260743" w:rsidR="00024FDF" w:rsidRDefault="00AB6BA8">
      <w:pPr>
        <w:pStyle w:val="NewAct"/>
      </w:pPr>
      <w:hyperlink r:id="rId116"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14:paraId="59596C69" w14:textId="77777777" w:rsidR="00024FDF" w:rsidRDefault="00024FDF">
      <w:pPr>
        <w:pStyle w:val="Actdetails"/>
        <w:keepNext/>
      </w:pPr>
      <w:r>
        <w:t>notified LR 27 May 2002</w:t>
      </w:r>
    </w:p>
    <w:p w14:paraId="56A0E34A" w14:textId="77777777" w:rsidR="00024FDF" w:rsidRDefault="00024FDF">
      <w:pPr>
        <w:pStyle w:val="Actdetails"/>
        <w:keepNext/>
      </w:pPr>
      <w:r>
        <w:t>s 1, s 2 commenced 27 May 2002 (LA s 75)</w:t>
      </w:r>
    </w:p>
    <w:p w14:paraId="753C8457" w14:textId="77777777" w:rsidR="00024FDF" w:rsidRDefault="00024FDF">
      <w:pPr>
        <w:pStyle w:val="Actdetails"/>
      </w:pPr>
      <w:r>
        <w:t>pt 2.16 commenced 28 May 2002 (s 2 (1))</w:t>
      </w:r>
    </w:p>
    <w:p w14:paraId="2DAE047A" w14:textId="01DE6DEA" w:rsidR="00024FDF" w:rsidRDefault="00AB6BA8">
      <w:pPr>
        <w:pStyle w:val="NewAct"/>
      </w:pPr>
      <w:hyperlink r:id="rId117" w:tooltip="A2002-19" w:history="1">
        <w:r w:rsidR="00F309EC" w:rsidRPr="00F309EC">
          <w:rPr>
            <w:rStyle w:val="charCitHyperlinkAbbrev"/>
          </w:rPr>
          <w:t>Discrimination Amendment Act 2002</w:t>
        </w:r>
      </w:hyperlink>
      <w:r w:rsidR="00F309EC">
        <w:t xml:space="preserve"> A2002</w:t>
      </w:r>
      <w:r w:rsidR="00F309EC">
        <w:noBreakHyphen/>
        <w:t xml:space="preserve">19 </w:t>
      </w:r>
    </w:p>
    <w:p w14:paraId="07EE945D" w14:textId="77777777" w:rsidR="00024FDF" w:rsidRDefault="00024FDF">
      <w:pPr>
        <w:pStyle w:val="Actdetails"/>
        <w:keepNext/>
      </w:pPr>
      <w:r>
        <w:t>notified LR 13 June 2002</w:t>
      </w:r>
    </w:p>
    <w:p w14:paraId="66BE77AB" w14:textId="77777777" w:rsidR="00024FDF" w:rsidRDefault="00024FDF">
      <w:pPr>
        <w:pStyle w:val="Actdetails"/>
        <w:keepNext/>
      </w:pPr>
      <w:r>
        <w:t>s 1, s 2 commenced 13 June 2002 (LA s 75)</w:t>
      </w:r>
    </w:p>
    <w:p w14:paraId="3401CAB1" w14:textId="77777777" w:rsidR="00024FDF" w:rsidRDefault="00024FDF">
      <w:pPr>
        <w:pStyle w:val="Actdetails"/>
      </w:pPr>
      <w:r>
        <w:t>remainder commenced 14 June 2002 (s 2)</w:t>
      </w:r>
    </w:p>
    <w:p w14:paraId="43C9AD89" w14:textId="123B6068" w:rsidR="00024FDF" w:rsidRDefault="00AB6BA8">
      <w:pPr>
        <w:pStyle w:val="NewAct"/>
      </w:pPr>
      <w:hyperlink r:id="rId118" w:tooltip="A2002-51" w:history="1">
        <w:r w:rsidR="00F309EC" w:rsidRPr="00F309EC">
          <w:rPr>
            <w:rStyle w:val="charCitHyperlinkAbbrev"/>
          </w:rPr>
          <w:t>Criminal Code 2002</w:t>
        </w:r>
      </w:hyperlink>
      <w:r w:rsidR="00024FDF">
        <w:t xml:space="preserve"> No 51 pt 1.7</w:t>
      </w:r>
    </w:p>
    <w:p w14:paraId="2B133451" w14:textId="77777777" w:rsidR="00024FDF" w:rsidRDefault="00024FDF">
      <w:pPr>
        <w:pStyle w:val="Actdetails"/>
        <w:keepNext/>
      </w:pPr>
      <w:r>
        <w:t>notified LR 20 December 2002</w:t>
      </w:r>
    </w:p>
    <w:p w14:paraId="1ACACF36" w14:textId="77777777" w:rsidR="00024FDF" w:rsidRDefault="00024FDF">
      <w:pPr>
        <w:pStyle w:val="Actdetails"/>
        <w:keepNext/>
      </w:pPr>
      <w:r>
        <w:t>s 1, s 2 commenced 20 December 2002 (LA s 75)</w:t>
      </w:r>
    </w:p>
    <w:p w14:paraId="717BFE8A" w14:textId="77777777" w:rsidR="00024FDF" w:rsidRDefault="00024FDF">
      <w:pPr>
        <w:pStyle w:val="Actdetails"/>
      </w:pPr>
      <w:r>
        <w:t>pt 1.7 commenced 1 January 2003 (s 2 (1))</w:t>
      </w:r>
    </w:p>
    <w:p w14:paraId="3CE0EF9D" w14:textId="7040FD29" w:rsidR="00024FDF" w:rsidRPr="00F309EC" w:rsidRDefault="00AB6BA8">
      <w:pPr>
        <w:pStyle w:val="NewAct"/>
      </w:pPr>
      <w:hyperlink r:id="rId119"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14:paraId="1C554110" w14:textId="77777777" w:rsidR="00024FDF" w:rsidRDefault="00024FDF">
      <w:pPr>
        <w:pStyle w:val="Actdetails"/>
        <w:keepNext/>
      </w:pPr>
      <w:r>
        <w:t>notified LR 20 December 2002</w:t>
      </w:r>
    </w:p>
    <w:p w14:paraId="0DADD34A" w14:textId="77777777" w:rsidR="00024FDF" w:rsidRDefault="00024FDF">
      <w:pPr>
        <w:pStyle w:val="Actdetails"/>
        <w:keepNext/>
      </w:pPr>
      <w:r>
        <w:t>s 1, s 2 taken to have commenced 7 October 1994 (LA s 75 (2))</w:t>
      </w:r>
    </w:p>
    <w:p w14:paraId="608F7481" w14:textId="77777777" w:rsidR="00024FDF" w:rsidRDefault="00024FDF">
      <w:pPr>
        <w:pStyle w:val="Actdetails"/>
      </w:pPr>
      <w:r>
        <w:t>amdt 3.222 commenced 24 September 1997 (s 2 (3))</w:t>
      </w:r>
    </w:p>
    <w:p w14:paraId="7A7562A9" w14:textId="266D0832" w:rsidR="00024FDF" w:rsidRDefault="00024FDF">
      <w:pPr>
        <w:pStyle w:val="LegHistNote"/>
        <w:ind w:left="2166" w:hanging="766"/>
      </w:pPr>
      <w:r>
        <w:rPr>
          <w:rStyle w:val="charItals"/>
        </w:rPr>
        <w:t>Note</w:t>
      </w:r>
      <w:r>
        <w:tab/>
        <w:t xml:space="preserve">This Act only amends the </w:t>
      </w:r>
      <w:hyperlink r:id="rId120"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14:paraId="0456D985" w14:textId="185A9FAB" w:rsidR="00024FDF" w:rsidRDefault="00AB6BA8">
      <w:pPr>
        <w:pStyle w:val="NewAct"/>
      </w:pPr>
      <w:hyperlink r:id="rId121" w:tooltip="A2003-15" w:history="1">
        <w:r w:rsidR="00F309EC" w:rsidRPr="00F309EC">
          <w:rPr>
            <w:rStyle w:val="charCitHyperlinkAbbrev"/>
          </w:rPr>
          <w:t>Discrimination Amendment Act 2003</w:t>
        </w:r>
      </w:hyperlink>
      <w:r w:rsidR="00024FDF">
        <w:t xml:space="preserve"> A2003-15</w:t>
      </w:r>
    </w:p>
    <w:p w14:paraId="12E37AFE" w14:textId="77777777" w:rsidR="00024FDF" w:rsidRDefault="00024FDF">
      <w:pPr>
        <w:pStyle w:val="Actdetails"/>
        <w:keepNext/>
      </w:pPr>
      <w:r>
        <w:t>notified LR 27 March 2003</w:t>
      </w:r>
    </w:p>
    <w:p w14:paraId="3BF2142D" w14:textId="77777777" w:rsidR="00024FDF" w:rsidRDefault="00024FDF">
      <w:pPr>
        <w:pStyle w:val="Actdetails"/>
        <w:keepNext/>
      </w:pPr>
      <w:r>
        <w:t>s 1, s 2 commenced 27 March 2003 (LA s 75 (1))</w:t>
      </w:r>
    </w:p>
    <w:p w14:paraId="50FCDB23" w14:textId="77777777" w:rsidR="00024FDF" w:rsidRDefault="00024FDF">
      <w:pPr>
        <w:pStyle w:val="Actdetails"/>
      </w:pPr>
      <w:r>
        <w:t>remainder commenced 28 March 2003 (s 2)</w:t>
      </w:r>
    </w:p>
    <w:p w14:paraId="0F6FB0EC" w14:textId="51CBC7A8" w:rsidR="00024FDF" w:rsidRDefault="00AB6BA8">
      <w:pPr>
        <w:pStyle w:val="NewAct"/>
      </w:pPr>
      <w:hyperlink r:id="rId122" w:tooltip="A2003-41" w:history="1">
        <w:r w:rsidR="00F309EC" w:rsidRPr="00F309EC">
          <w:rPr>
            <w:rStyle w:val="charCitHyperlinkAbbrev"/>
          </w:rPr>
          <w:t>Statute Law Amendment Act 2003</w:t>
        </w:r>
      </w:hyperlink>
      <w:r w:rsidR="00024FDF">
        <w:t xml:space="preserve"> A2003-41 sch 3 pt 3.7</w:t>
      </w:r>
    </w:p>
    <w:p w14:paraId="4AE31417" w14:textId="77777777" w:rsidR="00024FDF" w:rsidRDefault="00024FDF">
      <w:pPr>
        <w:pStyle w:val="Actdetails"/>
        <w:keepNext/>
      </w:pPr>
      <w:r>
        <w:t>notified LR 19 August 2003</w:t>
      </w:r>
    </w:p>
    <w:p w14:paraId="0486A5B4" w14:textId="77777777" w:rsidR="00024FDF" w:rsidRDefault="00024FDF">
      <w:pPr>
        <w:pStyle w:val="Actdetails"/>
        <w:keepNext/>
      </w:pPr>
      <w:r>
        <w:t>s 1, s 2 commenced 27 March 2003 (LA s 75 (1))</w:t>
      </w:r>
    </w:p>
    <w:p w14:paraId="3C8F9AB8" w14:textId="77777777" w:rsidR="00024FDF" w:rsidRDefault="00024FDF">
      <w:pPr>
        <w:pStyle w:val="Actdetails"/>
      </w:pPr>
      <w:r>
        <w:t>sch 3 pt 3.7 commenced 9 October 2003 (s 2 (1))</w:t>
      </w:r>
    </w:p>
    <w:p w14:paraId="6C2F64C0" w14:textId="41148673" w:rsidR="00024FDF" w:rsidRDefault="00AB6BA8">
      <w:pPr>
        <w:pStyle w:val="NewAct"/>
      </w:pPr>
      <w:hyperlink r:id="rId123" w:tooltip="A2003-48" w:history="1">
        <w:r w:rsidR="00F309EC" w:rsidRPr="00F309EC">
          <w:rPr>
            <w:rStyle w:val="charCitHyperlinkAbbrev"/>
          </w:rPr>
          <w:t>Evidence (Miscellaneous Provisions) Amendment Act 2003</w:t>
        </w:r>
      </w:hyperlink>
      <w:r w:rsidR="00024FDF">
        <w:t xml:space="preserve"> A2003-48 sch 2 pt 2.5</w:t>
      </w:r>
    </w:p>
    <w:p w14:paraId="713906C5" w14:textId="77777777" w:rsidR="00024FDF" w:rsidRDefault="00024FDF">
      <w:pPr>
        <w:pStyle w:val="Actdetails"/>
      </w:pPr>
      <w:r>
        <w:t>notified LR 31 October 2003</w:t>
      </w:r>
      <w:r>
        <w:br/>
        <w:t>s 1, s 2 commenced 31 October 2003 (LA s 75 (1))</w:t>
      </w:r>
      <w:r>
        <w:br/>
        <w:t>sch 2 pt 2.5 commenced 30 April 2004 (s 2 and LA s 79)</w:t>
      </w:r>
    </w:p>
    <w:p w14:paraId="33C5987F" w14:textId="27F8E207" w:rsidR="00024FDF" w:rsidRDefault="00AB6BA8">
      <w:pPr>
        <w:pStyle w:val="NewAct"/>
      </w:pPr>
      <w:hyperlink r:id="rId124"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14:paraId="3E780D63" w14:textId="3AC10D1E" w:rsidR="00024FDF" w:rsidRDefault="00024FDF">
      <w:pPr>
        <w:pStyle w:val="Actdetails"/>
      </w:pPr>
      <w:r>
        <w:t>notified LR 18 February 2004</w:t>
      </w:r>
      <w:r>
        <w:br/>
        <w:t>s 1, s 2 commenced 18 February 2004 (LA s 75 (1))</w:t>
      </w:r>
      <w:r>
        <w:br/>
        <w:t xml:space="preserve">sch 2 pt 2.3 commenced 22 March 2004 (s 2 and </w:t>
      </w:r>
      <w:hyperlink r:id="rId125" w:tooltip="CN2004-4" w:history="1">
        <w:r w:rsidR="00F309EC" w:rsidRPr="00F309EC">
          <w:rPr>
            <w:rStyle w:val="charCitHyperlinkAbbrev"/>
          </w:rPr>
          <w:t>CN2004-4</w:t>
        </w:r>
      </w:hyperlink>
      <w:r>
        <w:t>)</w:t>
      </w:r>
    </w:p>
    <w:p w14:paraId="1EA67339" w14:textId="5B4598C6" w:rsidR="00024FDF" w:rsidRDefault="00AB6BA8">
      <w:pPr>
        <w:pStyle w:val="NewAct"/>
      </w:pPr>
      <w:hyperlink r:id="rId126" w:tooltip="A2004-5" w:history="1">
        <w:r w:rsidR="00F309EC" w:rsidRPr="00F309EC">
          <w:rPr>
            <w:rStyle w:val="charCitHyperlinkAbbrev"/>
          </w:rPr>
          <w:t>Human Rights Act 2004</w:t>
        </w:r>
      </w:hyperlink>
      <w:r w:rsidR="00024FDF">
        <w:t xml:space="preserve"> A2004-5 sch 2 pt 2.2</w:t>
      </w:r>
    </w:p>
    <w:p w14:paraId="729F0687" w14:textId="77777777" w:rsidR="00024FDF" w:rsidRDefault="00024FDF">
      <w:pPr>
        <w:pStyle w:val="Actdetails"/>
      </w:pPr>
      <w:r>
        <w:t>notified LR 10 March 2004</w:t>
      </w:r>
      <w:r>
        <w:br/>
        <w:t>s 1, s 2 commenced 10 March 2004 (LA s 75 (1))</w:t>
      </w:r>
      <w:r>
        <w:br/>
        <w:t>sch 2 pt 2.2 commenced 1 July 2004 (s 2)</w:t>
      </w:r>
    </w:p>
    <w:p w14:paraId="59CA6B6B" w14:textId="4089AE73" w:rsidR="00024FDF" w:rsidRDefault="00AB6BA8">
      <w:pPr>
        <w:pStyle w:val="NewAct"/>
      </w:pPr>
      <w:hyperlink r:id="rId127"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14:paraId="4587C3CF" w14:textId="77777777" w:rsidR="00024FDF" w:rsidRDefault="00024FDF">
      <w:pPr>
        <w:pStyle w:val="Actdetails"/>
        <w:keepNext/>
      </w:pPr>
      <w:r>
        <w:t>notified LR 26 March 2004</w:t>
      </w:r>
      <w:r>
        <w:br/>
        <w:t>s 1, s 2 commenced 26 March 2004 (LA s 75 (1))</w:t>
      </w:r>
    </w:p>
    <w:p w14:paraId="046FB12C" w14:textId="7DF5CF3B" w:rsidR="00024FDF" w:rsidRDefault="00024FDF">
      <w:pPr>
        <w:pStyle w:val="Actdetails"/>
      </w:pPr>
      <w:r>
        <w:t xml:space="preserve">sch 2 pt 2.7 commenced 1 September 2004 (s 2 and see </w:t>
      </w:r>
      <w:hyperlink r:id="rId128" w:tooltip="A2004-12" w:history="1">
        <w:r w:rsidR="00F309EC" w:rsidRPr="00F309EC">
          <w:rPr>
            <w:rStyle w:val="charCitHyperlinkAbbrev"/>
          </w:rPr>
          <w:t>Construction Occupations (Licensing) Act 2004</w:t>
        </w:r>
      </w:hyperlink>
      <w:r>
        <w:t xml:space="preserve"> A2004-12, s 2 and </w:t>
      </w:r>
      <w:hyperlink r:id="rId129" w:tooltip="CN2004-8" w:history="1">
        <w:r w:rsidR="00F309EC" w:rsidRPr="00F309EC">
          <w:rPr>
            <w:rStyle w:val="charCitHyperlinkAbbrev"/>
          </w:rPr>
          <w:t>CN2004-8</w:t>
        </w:r>
      </w:hyperlink>
      <w:r>
        <w:t>)</w:t>
      </w:r>
    </w:p>
    <w:p w14:paraId="4BEC97B6" w14:textId="0018E93E" w:rsidR="00024FDF" w:rsidRDefault="00AB6BA8">
      <w:pPr>
        <w:pStyle w:val="NewAct"/>
      </w:pPr>
      <w:hyperlink r:id="rId130"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14:paraId="4E84F9D5" w14:textId="77777777" w:rsidR="00024FDF" w:rsidRDefault="00024FDF">
      <w:pPr>
        <w:pStyle w:val="Actdetails"/>
      </w:pPr>
      <w:r>
        <w:t>notified LR 26 March 2004</w:t>
      </w:r>
      <w:r>
        <w:br/>
        <w:t>s 1, s 2 commenced 26 March 2004 (LA s 75 (1))</w:t>
      </w:r>
      <w:r>
        <w:br/>
        <w:t>sch 1 pt 1.8, sch 2 pt 2.26 commenced 9 April 2004 (s 2 (1))</w:t>
      </w:r>
    </w:p>
    <w:p w14:paraId="5E713C9D" w14:textId="049425B4" w:rsidR="00024FDF" w:rsidRDefault="00AB6BA8">
      <w:pPr>
        <w:pStyle w:val="NewAct"/>
      </w:pPr>
      <w:hyperlink r:id="rId131" w:tooltip="A2004-51" w:history="1">
        <w:r w:rsidR="00F309EC" w:rsidRPr="00F309EC">
          <w:rPr>
            <w:rStyle w:val="charCitHyperlinkAbbrev"/>
          </w:rPr>
          <w:t>Discrimination Amendment Act 2004</w:t>
        </w:r>
      </w:hyperlink>
      <w:r w:rsidR="00024FDF">
        <w:t xml:space="preserve"> A2004-51</w:t>
      </w:r>
    </w:p>
    <w:p w14:paraId="392F43E1" w14:textId="77777777" w:rsidR="00024FDF" w:rsidRDefault="00024FDF">
      <w:pPr>
        <w:pStyle w:val="Actdetails"/>
      </w:pPr>
      <w:r>
        <w:t>notified LR 11 August 2004</w:t>
      </w:r>
      <w:r>
        <w:br/>
        <w:t>s 1, s 2 commenced 11 August 2004 (LA s 75 (1))</w:t>
      </w:r>
      <w:r>
        <w:br/>
        <w:t>remainder commenced 12 August 2004 (s 2)</w:t>
      </w:r>
    </w:p>
    <w:p w14:paraId="654BD758" w14:textId="6E06C7B9" w:rsidR="00024FDF" w:rsidRDefault="00AB6BA8">
      <w:pPr>
        <w:pStyle w:val="NewAct"/>
      </w:pPr>
      <w:hyperlink r:id="rId132"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14:paraId="2991252F" w14:textId="77777777" w:rsidR="00024FDF" w:rsidRDefault="00024FDF">
      <w:pPr>
        <w:pStyle w:val="Actdetails"/>
        <w:keepNext/>
      </w:pPr>
      <w:r>
        <w:t>notified LR 2 September 2004</w:t>
      </w:r>
      <w:r>
        <w:br/>
        <w:t>s 1, s 2 commenced 2 September 2004 (LA s 75 (1))</w:t>
      </w:r>
    </w:p>
    <w:p w14:paraId="404C4A3A" w14:textId="287EA69C" w:rsidR="00024FDF" w:rsidRDefault="00024FDF">
      <w:pPr>
        <w:pStyle w:val="Actdetails"/>
      </w:pPr>
      <w:r>
        <w:t xml:space="preserve">sch 1 pt 1.22 commenced 10 January 2005 (s 2 and see </w:t>
      </w:r>
      <w:hyperlink r:id="rId133" w:tooltip="A2004-59" w:history="1">
        <w:r w:rsidR="00F309EC" w:rsidRPr="00F309EC">
          <w:rPr>
            <w:rStyle w:val="charCitHyperlinkAbbrev"/>
          </w:rPr>
          <w:t>Court Procedures Act 2004</w:t>
        </w:r>
      </w:hyperlink>
      <w:r>
        <w:t xml:space="preserve"> A2004-59, s 2 and </w:t>
      </w:r>
      <w:hyperlink r:id="rId134" w:tooltip="CN2004-29" w:history="1">
        <w:r w:rsidR="00F309EC" w:rsidRPr="00F309EC">
          <w:rPr>
            <w:rStyle w:val="charCitHyperlinkAbbrev"/>
          </w:rPr>
          <w:t>CN2004-29</w:t>
        </w:r>
      </w:hyperlink>
      <w:r>
        <w:t>)</w:t>
      </w:r>
    </w:p>
    <w:p w14:paraId="49C857DB" w14:textId="5E3ECF52" w:rsidR="00024FDF" w:rsidRDefault="00AB6BA8">
      <w:pPr>
        <w:pStyle w:val="NewAct"/>
      </w:pPr>
      <w:hyperlink r:id="rId135"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36"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14:paraId="25DF3CA9" w14:textId="4419A87D"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37"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38" w:tooltip="A2005-40" w:history="1">
        <w:r w:rsidR="00F309EC" w:rsidRPr="00F309EC">
          <w:rPr>
            <w:rStyle w:val="charCitHyperlinkAbbrev"/>
          </w:rPr>
          <w:t>Human Rights Commission Act 2005</w:t>
        </w:r>
      </w:hyperlink>
      <w:r w:rsidRPr="00F309EC">
        <w:rPr>
          <w:rFonts w:cs="Arial"/>
        </w:rPr>
        <w:t xml:space="preserve"> A2005-40, s 2 (as am by </w:t>
      </w:r>
      <w:hyperlink r:id="rId13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0" w:tooltip="CN2006-21" w:history="1">
        <w:r w:rsidR="00F309EC" w:rsidRPr="00F309EC">
          <w:rPr>
            <w:rStyle w:val="charCitHyperlinkAbbrev"/>
          </w:rPr>
          <w:t>CN2006-21</w:t>
        </w:r>
      </w:hyperlink>
      <w:r w:rsidRPr="00F309EC">
        <w:rPr>
          <w:rFonts w:cs="Arial"/>
        </w:rPr>
        <w:t>)</w:t>
      </w:r>
    </w:p>
    <w:p w14:paraId="0026D98B" w14:textId="1692AF1B" w:rsidR="00024FDF" w:rsidRDefault="00AB6BA8">
      <w:pPr>
        <w:pStyle w:val="NewAct"/>
      </w:pPr>
      <w:hyperlink r:id="rId141"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42"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14:paraId="6D745B2C" w14:textId="29DF65A2"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4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44" w:tooltip="A2005-40" w:history="1">
        <w:r w:rsidR="00F309EC" w:rsidRPr="00F309EC">
          <w:rPr>
            <w:rStyle w:val="charCitHyperlinkAbbrev"/>
          </w:rPr>
          <w:t>Human Rights Commission Act 2005</w:t>
        </w:r>
      </w:hyperlink>
      <w:r w:rsidRPr="00F309EC">
        <w:rPr>
          <w:rFonts w:cs="Arial"/>
        </w:rPr>
        <w:t xml:space="preserve"> A2005-40, s 2  (as am by </w:t>
      </w:r>
      <w:hyperlink r:id="rId145"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6" w:tooltip="CN2006-21" w:history="1">
        <w:r w:rsidR="00F309EC" w:rsidRPr="00F309EC">
          <w:rPr>
            <w:rStyle w:val="charCitHyperlinkAbbrev"/>
          </w:rPr>
          <w:t>CN2006-21</w:t>
        </w:r>
      </w:hyperlink>
      <w:r>
        <w:rPr>
          <w:rStyle w:val="charUnderline"/>
        </w:rPr>
        <w:t>)</w:t>
      </w:r>
    </w:p>
    <w:p w14:paraId="23DA913C" w14:textId="232D470B" w:rsidR="00024FDF" w:rsidRDefault="00AB6BA8">
      <w:pPr>
        <w:pStyle w:val="NewAct"/>
      </w:pPr>
      <w:hyperlink r:id="rId147" w:tooltip="A2005-60" w:history="1">
        <w:r w:rsidR="00F309EC" w:rsidRPr="00F309EC">
          <w:rPr>
            <w:rStyle w:val="charCitHyperlinkAbbrev"/>
          </w:rPr>
          <w:t>Justice and Community Safety Legislation Amendment Act 2005 (No 4)</w:t>
        </w:r>
      </w:hyperlink>
      <w:r w:rsidR="00024FDF">
        <w:t xml:space="preserve"> A2005-60 sch 1 pt 1.13</w:t>
      </w:r>
    </w:p>
    <w:p w14:paraId="13028264" w14:textId="77777777" w:rsidR="00024FDF" w:rsidRDefault="00024FDF">
      <w:pPr>
        <w:pStyle w:val="Actdetails"/>
        <w:keepNext/>
      </w:pPr>
      <w:r>
        <w:t>notified LR 1 December 2005</w:t>
      </w:r>
    </w:p>
    <w:p w14:paraId="6250F6C4" w14:textId="77777777" w:rsidR="00024FDF" w:rsidRDefault="00024FDF">
      <w:pPr>
        <w:pStyle w:val="Actdetails"/>
        <w:keepNext/>
      </w:pPr>
      <w:r>
        <w:t>s 1, s 2 taken to have commenced 23 November 2005 (LA s 75 (2))</w:t>
      </w:r>
    </w:p>
    <w:p w14:paraId="57179F22" w14:textId="77777777" w:rsidR="00024FDF" w:rsidRDefault="00024FDF">
      <w:pPr>
        <w:pStyle w:val="Actdetails"/>
      </w:pPr>
      <w:r>
        <w:t>sch 1 pt 1.13 commenced 22 December 2005 (s 2 (4))</w:t>
      </w:r>
    </w:p>
    <w:p w14:paraId="4040C4B3" w14:textId="1999588F" w:rsidR="00024FDF" w:rsidRDefault="00024FDF">
      <w:pPr>
        <w:pStyle w:val="LegHistNote"/>
      </w:pPr>
      <w:r>
        <w:rPr>
          <w:rStyle w:val="charItals"/>
        </w:rPr>
        <w:t>Note</w:t>
      </w:r>
      <w:r>
        <w:tab/>
        <w:t xml:space="preserve">This Act only amends the </w:t>
      </w:r>
      <w:hyperlink r:id="rId148" w:tooltip="A2005-53" w:history="1">
        <w:r w:rsidR="00F309EC" w:rsidRPr="00F309EC">
          <w:rPr>
            <w:rStyle w:val="charCitHyperlinkAbbrev"/>
          </w:rPr>
          <w:t>Criminal Code (Administration of Justice Offences) Amendment Act 2005</w:t>
        </w:r>
      </w:hyperlink>
      <w:r>
        <w:t xml:space="preserve"> A2005-53</w:t>
      </w:r>
    </w:p>
    <w:p w14:paraId="0FC6EFB5" w14:textId="7E2083C4" w:rsidR="00024FDF" w:rsidRDefault="00AB6BA8">
      <w:pPr>
        <w:pStyle w:val="NewAct"/>
      </w:pPr>
      <w:hyperlink r:id="rId149"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14:paraId="5DE69CB6" w14:textId="77777777" w:rsidR="00024FDF" w:rsidRDefault="00024FDF">
      <w:pPr>
        <w:pStyle w:val="Actdetails"/>
      </w:pPr>
      <w:r>
        <w:t>notified LR 22 February 2006</w:t>
      </w:r>
    </w:p>
    <w:p w14:paraId="7316E787" w14:textId="77777777" w:rsidR="00024FDF" w:rsidRDefault="00024FDF">
      <w:pPr>
        <w:pStyle w:val="Actdetails"/>
      </w:pPr>
      <w:r>
        <w:t>s 1, s 2 commenced 22 February 2006 (LA s 75 (1))</w:t>
      </w:r>
    </w:p>
    <w:p w14:paraId="50BD1815" w14:textId="77777777" w:rsidR="00024FDF" w:rsidRDefault="00024FDF">
      <w:pPr>
        <w:pStyle w:val="Actdetails"/>
      </w:pPr>
      <w:r>
        <w:t>amdt 1.3 commenced 23 February 2006 (s 2)</w:t>
      </w:r>
    </w:p>
    <w:p w14:paraId="0151C928" w14:textId="0A1AB70C" w:rsidR="00024FDF" w:rsidRDefault="00024FDF">
      <w:pPr>
        <w:pStyle w:val="LegHistNote"/>
      </w:pPr>
      <w:r w:rsidRPr="00F309EC">
        <w:rPr>
          <w:rStyle w:val="charItals"/>
        </w:rPr>
        <w:t>Note</w:t>
      </w:r>
      <w:r>
        <w:tab/>
        <w:t xml:space="preserve">This Act only amends the </w:t>
      </w:r>
      <w:hyperlink r:id="rId150" w:tooltip="A2005-41" w:history="1">
        <w:r w:rsidR="00F309EC" w:rsidRPr="00F309EC">
          <w:rPr>
            <w:rStyle w:val="charCitHyperlinkAbbrev"/>
          </w:rPr>
          <w:t>Human Rights Commission Legislation Amendment Act 2005</w:t>
        </w:r>
      </w:hyperlink>
      <w:r>
        <w:t xml:space="preserve"> A2005-41</w:t>
      </w:r>
    </w:p>
    <w:p w14:paraId="399EA9BF" w14:textId="482BCC3B" w:rsidR="00024FDF" w:rsidRDefault="00AB6BA8">
      <w:pPr>
        <w:pStyle w:val="NewAct"/>
      </w:pPr>
      <w:hyperlink r:id="rId151" w:tooltip="A2006-22" w:history="1">
        <w:r w:rsidR="00F309EC" w:rsidRPr="00F309EC">
          <w:rPr>
            <w:rStyle w:val="charCitHyperlinkAbbrev"/>
          </w:rPr>
          <w:t>Civil Unions Act 2006</w:t>
        </w:r>
      </w:hyperlink>
      <w:r w:rsidR="00024FDF">
        <w:t xml:space="preserve"> A2006-22 sch 1 pt 1.9</w:t>
      </w:r>
    </w:p>
    <w:p w14:paraId="16E2D04B" w14:textId="77777777" w:rsidR="00024FDF" w:rsidRPr="00F309EC" w:rsidRDefault="00024FDF">
      <w:pPr>
        <w:pStyle w:val="Actdetails"/>
      </w:pPr>
      <w:r>
        <w:t>notified LR 19 May 2006</w:t>
      </w:r>
      <w:r>
        <w:br/>
        <w:t>s 1, s 2 commenced 19 May 2006 (LA s 75 (1))</w:t>
      </w:r>
      <w:r>
        <w:br/>
      </w:r>
      <w:r w:rsidRPr="00F309EC">
        <w:rPr>
          <w:rFonts w:cs="Arial"/>
        </w:rPr>
        <w:t>sch 1 pt 1.9 never commenced</w:t>
      </w:r>
    </w:p>
    <w:p w14:paraId="165D8C43" w14:textId="77777777" w:rsidR="00024FDF" w:rsidRDefault="00024FDF">
      <w:pPr>
        <w:pStyle w:val="LegHistNote"/>
      </w:pPr>
      <w:r>
        <w:rPr>
          <w:rStyle w:val="charItals"/>
        </w:rPr>
        <w:t>Note</w:t>
      </w:r>
      <w:r>
        <w:tab/>
        <w:t>Act repealed by disallowance 14 June 2006 (see Cwlth Gaz</w:t>
      </w:r>
      <w:r w:rsidR="007765E4">
        <w:t> </w:t>
      </w:r>
      <w:r>
        <w:t>2006 No S93)</w:t>
      </w:r>
    </w:p>
    <w:p w14:paraId="1DDAB6F7" w14:textId="6051902D" w:rsidR="00024FDF" w:rsidRDefault="00AB6BA8">
      <w:pPr>
        <w:pStyle w:val="NewAct"/>
      </w:pPr>
      <w:hyperlink r:id="rId152" w:tooltip="A2006-40" w:history="1">
        <w:r w:rsidR="00F309EC" w:rsidRPr="00F309EC">
          <w:rPr>
            <w:rStyle w:val="charCitHyperlinkAbbrev"/>
          </w:rPr>
          <w:t>Justice and Community Safety Legislation Amendment Act 2006</w:t>
        </w:r>
      </w:hyperlink>
      <w:r w:rsidR="00024FDF">
        <w:t xml:space="preserve"> A2006-40 sch 2 pt 2.14</w:t>
      </w:r>
    </w:p>
    <w:p w14:paraId="6AA9E64A" w14:textId="77777777" w:rsidR="00024FDF" w:rsidRDefault="00024FDF">
      <w:pPr>
        <w:pStyle w:val="Actdetails"/>
        <w:keepNext/>
      </w:pPr>
      <w:r>
        <w:t>notified LR 28 September 2006</w:t>
      </w:r>
    </w:p>
    <w:p w14:paraId="12F48671" w14:textId="77777777" w:rsidR="00024FDF" w:rsidRDefault="00024FDF">
      <w:pPr>
        <w:pStyle w:val="Actdetails"/>
        <w:keepNext/>
      </w:pPr>
      <w:r>
        <w:t>s 1, s 2 commenced 28 September 2006 (LA s 75 (1))</w:t>
      </w:r>
    </w:p>
    <w:p w14:paraId="49D6638F" w14:textId="77777777" w:rsidR="00024FDF" w:rsidRDefault="00024FDF">
      <w:pPr>
        <w:pStyle w:val="Actdetails"/>
      </w:pPr>
      <w:r>
        <w:t>sch 2 pt 2.14 commenced 29 September 2006 (s 2 (1))</w:t>
      </w:r>
    </w:p>
    <w:p w14:paraId="40B63BDE" w14:textId="21C5E37B" w:rsidR="00024FDF" w:rsidRDefault="00AB6BA8">
      <w:pPr>
        <w:pStyle w:val="NewAct"/>
      </w:pPr>
      <w:hyperlink r:id="rId153" w:tooltip="A2006-47" w:history="1">
        <w:r w:rsidR="00F309EC" w:rsidRPr="00F309EC">
          <w:rPr>
            <w:rStyle w:val="charCitHyperlinkAbbrev"/>
          </w:rPr>
          <w:t>Carers Recognition Legislation Amendment Act 2006</w:t>
        </w:r>
      </w:hyperlink>
      <w:r w:rsidR="00024FDF">
        <w:t xml:space="preserve"> A2006-47 pt 2</w:t>
      </w:r>
    </w:p>
    <w:p w14:paraId="2A23821A" w14:textId="77777777" w:rsidR="00024FDF" w:rsidRDefault="00024FDF">
      <w:pPr>
        <w:pStyle w:val="Actdetails"/>
        <w:keepNext/>
      </w:pPr>
      <w:r>
        <w:t>notified LR 28 November 2006</w:t>
      </w:r>
    </w:p>
    <w:p w14:paraId="2F42D9BE" w14:textId="77777777" w:rsidR="00024FDF" w:rsidRDefault="00024FDF">
      <w:pPr>
        <w:pStyle w:val="Actdetails"/>
        <w:keepNext/>
      </w:pPr>
      <w:r>
        <w:t>s 1, s 2 commenced 28 November 2006 (LA s 75 (1))</w:t>
      </w:r>
    </w:p>
    <w:p w14:paraId="32A80DA4" w14:textId="77777777" w:rsidR="00024FDF" w:rsidRDefault="00024FDF">
      <w:pPr>
        <w:pStyle w:val="Actdetails"/>
      </w:pPr>
      <w:r>
        <w:t>pt 2 commenced 28 May 2007 (s 2 and LA s 79)</w:t>
      </w:r>
    </w:p>
    <w:p w14:paraId="74200838" w14:textId="1221C081" w:rsidR="00024FDF" w:rsidRDefault="00AB6BA8">
      <w:pPr>
        <w:pStyle w:val="NewAct"/>
      </w:pPr>
      <w:hyperlink r:id="rId154" w:tooltip="A2007-16" w:history="1">
        <w:r w:rsidR="00F309EC" w:rsidRPr="00F309EC">
          <w:rPr>
            <w:rStyle w:val="charCitHyperlinkAbbrev"/>
          </w:rPr>
          <w:t>Statute Law Amendment Act 2007 (No 2)</w:t>
        </w:r>
      </w:hyperlink>
      <w:r w:rsidR="00024FDF">
        <w:t xml:space="preserve"> A2007-16 sch 3 pt 3.11</w:t>
      </w:r>
    </w:p>
    <w:p w14:paraId="0BE83CAA" w14:textId="77777777" w:rsidR="00024FDF" w:rsidRDefault="00024FDF">
      <w:pPr>
        <w:pStyle w:val="Actdetails"/>
        <w:keepNext/>
      </w:pPr>
      <w:r>
        <w:t>notified LR 20 June 2007</w:t>
      </w:r>
    </w:p>
    <w:p w14:paraId="676C0405" w14:textId="77777777" w:rsidR="00024FDF" w:rsidRDefault="00024FDF">
      <w:pPr>
        <w:pStyle w:val="Actdetails"/>
        <w:keepNext/>
      </w:pPr>
      <w:r>
        <w:t>s 1, s 2 taken to have commenced 12 April 2007 (LA s 75 (2))</w:t>
      </w:r>
    </w:p>
    <w:p w14:paraId="35E331D9" w14:textId="77777777" w:rsidR="00024FDF" w:rsidRDefault="00024FDF">
      <w:pPr>
        <w:pStyle w:val="Actdetails"/>
      </w:pPr>
      <w:r>
        <w:t>sch 3 pt 3.11 commenced 11 July 2007 (s 2 (1))</w:t>
      </w:r>
    </w:p>
    <w:p w14:paraId="67FC193D" w14:textId="1F6B94ED" w:rsidR="00024FDF" w:rsidRDefault="00AB6BA8">
      <w:pPr>
        <w:pStyle w:val="NewAct"/>
      </w:pPr>
      <w:hyperlink r:id="rId155"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14:paraId="4D6116F8" w14:textId="77777777" w:rsidR="00024FDF" w:rsidRDefault="00024FDF">
      <w:pPr>
        <w:pStyle w:val="Actdetails"/>
        <w:keepNext/>
      </w:pPr>
      <w:r>
        <w:t>notified LR 5 September 2007</w:t>
      </w:r>
    </w:p>
    <w:p w14:paraId="20BB11D2" w14:textId="77777777" w:rsidR="00024FDF" w:rsidRDefault="00024FDF">
      <w:pPr>
        <w:pStyle w:val="Actdetails"/>
        <w:keepNext/>
      </w:pPr>
      <w:r>
        <w:t>s 1, s 2 commenced 5 September 2007 (LA s 75 (1))</w:t>
      </w:r>
    </w:p>
    <w:p w14:paraId="43A76414" w14:textId="77777777" w:rsidR="00024FDF" w:rsidRDefault="00024FDF">
      <w:pPr>
        <w:pStyle w:val="Actdetails"/>
      </w:pPr>
      <w:r>
        <w:t>sch 1 pt 1.8 commenced 6 September 2007 (s 2)</w:t>
      </w:r>
    </w:p>
    <w:p w14:paraId="07B7355A" w14:textId="27EAE3CF" w:rsidR="00024FDF" w:rsidRDefault="00AB6BA8">
      <w:pPr>
        <w:pStyle w:val="NewAct"/>
      </w:pPr>
      <w:hyperlink r:id="rId156" w:tooltip="A2007-39" w:history="1">
        <w:r w:rsidR="00F309EC" w:rsidRPr="00F309EC">
          <w:rPr>
            <w:rStyle w:val="charCitHyperlinkAbbrev"/>
          </w:rPr>
          <w:t>Statute Law Amendment Act 2007 (No 3)</w:t>
        </w:r>
      </w:hyperlink>
      <w:r w:rsidR="00024FDF">
        <w:t xml:space="preserve"> A2007-39 sch 3 pt 3.9</w:t>
      </w:r>
    </w:p>
    <w:p w14:paraId="1A866842" w14:textId="77777777" w:rsidR="00024FDF" w:rsidRDefault="00024FDF">
      <w:pPr>
        <w:pStyle w:val="Actdetails"/>
        <w:keepNext/>
      </w:pPr>
      <w:r>
        <w:t>notified LR 6 December 2007</w:t>
      </w:r>
    </w:p>
    <w:p w14:paraId="315A660C" w14:textId="77777777" w:rsidR="00024FDF" w:rsidRDefault="00024FDF">
      <w:pPr>
        <w:pStyle w:val="Actdetails"/>
        <w:keepNext/>
      </w:pPr>
      <w:r>
        <w:t>s 1, s 2 commenced 6 December 2007 (LA s 75 (1))</w:t>
      </w:r>
    </w:p>
    <w:p w14:paraId="7409AB6E" w14:textId="77777777" w:rsidR="00024FDF" w:rsidRDefault="00024FDF">
      <w:pPr>
        <w:pStyle w:val="Actdetails"/>
      </w:pPr>
      <w:r>
        <w:t>sch 3 pt 3.9 commenced 27 December 2007 (s 2)</w:t>
      </w:r>
    </w:p>
    <w:p w14:paraId="32028955" w14:textId="17EB3409" w:rsidR="00024FDF" w:rsidRDefault="00AB6BA8">
      <w:pPr>
        <w:pStyle w:val="NewAct"/>
      </w:pPr>
      <w:hyperlink r:id="rId157" w:tooltip="A2008-14" w:history="1">
        <w:r w:rsidR="00F309EC" w:rsidRPr="00F309EC">
          <w:rPr>
            <w:rStyle w:val="charCitHyperlinkAbbrev"/>
          </w:rPr>
          <w:t>Civil Partnerships Act 2008</w:t>
        </w:r>
      </w:hyperlink>
      <w:r w:rsidR="00024FDF">
        <w:t xml:space="preserve"> A2008-14 sch 1 pt 1.8</w:t>
      </w:r>
    </w:p>
    <w:p w14:paraId="265B4AC9" w14:textId="77777777" w:rsidR="00024FDF" w:rsidRDefault="00024FDF">
      <w:pPr>
        <w:pStyle w:val="Actdetails"/>
      </w:pPr>
      <w:r>
        <w:t>notified LR 15 May 2008</w:t>
      </w:r>
    </w:p>
    <w:p w14:paraId="1750D0BF" w14:textId="77777777" w:rsidR="00024FDF" w:rsidRDefault="00024FDF">
      <w:pPr>
        <w:pStyle w:val="Actdetails"/>
      </w:pPr>
      <w:r>
        <w:t>s 1, s 2 commenced 15 May 2008 (LA s 75 (1))</w:t>
      </w:r>
    </w:p>
    <w:p w14:paraId="1264ED0E" w14:textId="40FB7FF4" w:rsidR="00024FDF" w:rsidRDefault="00024FDF">
      <w:pPr>
        <w:pStyle w:val="Actdetails"/>
      </w:pPr>
      <w:r>
        <w:t xml:space="preserve">sch 1 pt 1.8 commenced 19 May 2008 (s 2 and </w:t>
      </w:r>
      <w:hyperlink r:id="rId158" w:tooltip="CN2008-8" w:history="1">
        <w:r w:rsidR="00F309EC" w:rsidRPr="00F309EC">
          <w:rPr>
            <w:rStyle w:val="charCitHyperlinkAbbrev"/>
          </w:rPr>
          <w:t>CN2008-8</w:t>
        </w:r>
      </w:hyperlink>
      <w:r>
        <w:t>)</w:t>
      </w:r>
    </w:p>
    <w:p w14:paraId="44E6F85E" w14:textId="42175B3D" w:rsidR="00024FDF" w:rsidRDefault="00AB6BA8">
      <w:pPr>
        <w:pStyle w:val="NewAct"/>
      </w:pPr>
      <w:hyperlink r:id="rId159" w:tooltip="A2008-27" w:history="1">
        <w:r w:rsidR="00F309EC" w:rsidRPr="00F309EC">
          <w:rPr>
            <w:rStyle w:val="charCitHyperlinkAbbrev"/>
          </w:rPr>
          <w:t>Parental Leave Legislation Amendment Act 2008</w:t>
        </w:r>
      </w:hyperlink>
      <w:r w:rsidR="00024FDF">
        <w:t xml:space="preserve"> A2008-27</w:t>
      </w:r>
    </w:p>
    <w:p w14:paraId="6BD31685" w14:textId="77777777" w:rsidR="00024FDF" w:rsidRDefault="00024FDF">
      <w:pPr>
        <w:pStyle w:val="Actdetails"/>
      </w:pPr>
      <w:r>
        <w:t>notified LR 12 August 2008</w:t>
      </w:r>
    </w:p>
    <w:p w14:paraId="1C13ED7F" w14:textId="77777777" w:rsidR="00024FDF" w:rsidRDefault="00024FDF">
      <w:pPr>
        <w:pStyle w:val="Actdetails"/>
      </w:pPr>
      <w:r>
        <w:t>s 1, s 2 commenced 12 August 2008 (LA s 75 (1))</w:t>
      </w:r>
    </w:p>
    <w:p w14:paraId="438ADA4F" w14:textId="77777777" w:rsidR="00024FDF" w:rsidRDefault="00024FDF">
      <w:pPr>
        <w:pStyle w:val="Actdetails"/>
      </w:pPr>
      <w:r>
        <w:t>remainder commenced 13 August 2008 (s 2)</w:t>
      </w:r>
    </w:p>
    <w:p w14:paraId="40E5D2E1" w14:textId="3E0701E1" w:rsidR="00024FDF" w:rsidRDefault="00AB6BA8">
      <w:pPr>
        <w:pStyle w:val="NewAct"/>
      </w:pPr>
      <w:hyperlink r:id="rId160" w:tooltip="A2008-29" w:history="1">
        <w:r w:rsidR="00F309EC" w:rsidRPr="00F309EC">
          <w:rPr>
            <w:rStyle w:val="charCitHyperlinkAbbrev"/>
          </w:rPr>
          <w:t>Justice and Community Safety Legislation Amendment Act 2008 (No 3)</w:t>
        </w:r>
      </w:hyperlink>
      <w:r w:rsidR="00024FDF">
        <w:t xml:space="preserve"> A2008-29 sch 1 pt 1.7</w:t>
      </w:r>
    </w:p>
    <w:p w14:paraId="4BD7D4D5" w14:textId="77777777" w:rsidR="00024FDF" w:rsidRDefault="00024FDF">
      <w:pPr>
        <w:pStyle w:val="Actdetails"/>
        <w:keepNext/>
      </w:pPr>
      <w:r>
        <w:t>notified LR 13 August 2008</w:t>
      </w:r>
    </w:p>
    <w:p w14:paraId="320CDA14" w14:textId="77777777" w:rsidR="00024FDF" w:rsidRDefault="00024FDF">
      <w:pPr>
        <w:pStyle w:val="Actdetails"/>
        <w:keepNext/>
      </w:pPr>
      <w:r>
        <w:t>s 1, s 2 commenced 13 August 2008 (LA s 75 (1))</w:t>
      </w:r>
    </w:p>
    <w:p w14:paraId="3216FDEB" w14:textId="77777777" w:rsidR="00024FDF" w:rsidRDefault="00024FDF">
      <w:pPr>
        <w:pStyle w:val="Actdetails"/>
      </w:pPr>
      <w:r>
        <w:t>sch 1 pt 1.7 commenced 27 August 2008 (s 2)</w:t>
      </w:r>
    </w:p>
    <w:p w14:paraId="3717F33E" w14:textId="00FECA64" w:rsidR="0045773A" w:rsidRDefault="00AB6BA8" w:rsidP="0045773A">
      <w:pPr>
        <w:pStyle w:val="NewAct"/>
        <w:keepNext w:val="0"/>
      </w:pPr>
      <w:hyperlink r:id="rId161" w:tooltip="A2008-36" w:history="1">
        <w:r w:rsidR="00F309EC" w:rsidRPr="00F309EC">
          <w:rPr>
            <w:rStyle w:val="charCitHyperlinkAbbrev"/>
          </w:rPr>
          <w:t>ACT Civil and Administrative Tribunal Legislation Amendment Act 2008</w:t>
        </w:r>
      </w:hyperlink>
      <w:r w:rsidR="0045773A">
        <w:t xml:space="preserve"> A2008-36 sch 1 pt 1.20</w:t>
      </w:r>
    </w:p>
    <w:p w14:paraId="2CDB6751" w14:textId="77777777" w:rsidR="0045773A" w:rsidRDefault="0045773A" w:rsidP="0045773A">
      <w:pPr>
        <w:pStyle w:val="Actdetails"/>
      </w:pPr>
      <w:r>
        <w:t>notified LR 4 September 2008</w:t>
      </w:r>
    </w:p>
    <w:p w14:paraId="78176770" w14:textId="77777777" w:rsidR="0045773A" w:rsidRDefault="0045773A" w:rsidP="0045773A">
      <w:pPr>
        <w:pStyle w:val="Actdetails"/>
      </w:pPr>
      <w:r>
        <w:t>s 1, s 2 commenced 4 September 2008 (LA s 75 (1))</w:t>
      </w:r>
    </w:p>
    <w:p w14:paraId="34E82BCC" w14:textId="3679F964" w:rsidR="0045773A" w:rsidRPr="00912621" w:rsidRDefault="0045773A" w:rsidP="0045773A">
      <w:pPr>
        <w:pStyle w:val="Actdetails"/>
      </w:pPr>
      <w:r>
        <w:t xml:space="preserve">sch 1 pt 1.20 commenced 2 February 2009 (s 2 (1) and see </w:t>
      </w:r>
      <w:hyperlink r:id="rId162" w:tooltip="A2008-35" w:history="1">
        <w:r w:rsidR="00F309EC" w:rsidRPr="00F309EC">
          <w:rPr>
            <w:rStyle w:val="charCitHyperlinkAbbrev"/>
          </w:rPr>
          <w:t>ACT Civil and Administrative Tribunal Act 2008</w:t>
        </w:r>
      </w:hyperlink>
      <w:r>
        <w:t xml:space="preserve"> A2008-35, s 2 (1) and </w:t>
      </w:r>
      <w:hyperlink r:id="rId163" w:tooltip="CN2009-2" w:history="1">
        <w:r w:rsidR="00F309EC" w:rsidRPr="00F309EC">
          <w:rPr>
            <w:rStyle w:val="charCitHyperlinkAbbrev"/>
          </w:rPr>
          <w:t>CN2009-2</w:t>
        </w:r>
      </w:hyperlink>
      <w:r>
        <w:t>)</w:t>
      </w:r>
    </w:p>
    <w:p w14:paraId="49E5118B" w14:textId="2EA1CCE6" w:rsidR="00A32B0E" w:rsidRDefault="00AB6BA8" w:rsidP="00A32B0E">
      <w:pPr>
        <w:pStyle w:val="NewAct"/>
      </w:pPr>
      <w:hyperlink r:id="rId164" w:tooltip="A2009-36" w:history="1">
        <w:r w:rsidR="00F309EC" w:rsidRPr="00F309EC">
          <w:rPr>
            <w:rStyle w:val="charCitHyperlinkAbbrev"/>
          </w:rPr>
          <w:t>Adoption Amendment Act 2009 (No 2)</w:t>
        </w:r>
      </w:hyperlink>
      <w:r w:rsidR="00A32B0E">
        <w:t xml:space="preserve"> A2009-36 sch 1 pt 1.3</w:t>
      </w:r>
    </w:p>
    <w:p w14:paraId="73DED291" w14:textId="77777777" w:rsidR="00A13C89" w:rsidRDefault="00A32B0E" w:rsidP="00A13C89">
      <w:pPr>
        <w:pStyle w:val="Actdetails"/>
        <w:keepNext/>
      </w:pPr>
      <w:r>
        <w:t>notified LR 22 October 2009</w:t>
      </w:r>
    </w:p>
    <w:p w14:paraId="4640F30C" w14:textId="77777777" w:rsidR="00A13C89" w:rsidRDefault="00A32B0E" w:rsidP="00A13C89">
      <w:pPr>
        <w:pStyle w:val="Actdetails"/>
        <w:keepNext/>
      </w:pPr>
      <w:r>
        <w:t>s 1, s 2 commenced 22 October 2009 (LA s 75 (1))</w:t>
      </w:r>
    </w:p>
    <w:p w14:paraId="44B8DC44" w14:textId="77777777"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14:paraId="02E6EC6E" w14:textId="44CCA933" w:rsidR="00A32B0E" w:rsidRDefault="00AB6BA8" w:rsidP="00A32B0E">
      <w:pPr>
        <w:pStyle w:val="NewAct"/>
      </w:pPr>
      <w:hyperlink r:id="rId165"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14:paraId="7008F5A0" w14:textId="77777777" w:rsidR="00E10D80" w:rsidRDefault="00E10D80" w:rsidP="00E10D80">
      <w:pPr>
        <w:pStyle w:val="Actdetails"/>
      </w:pPr>
      <w:r>
        <w:t>notified LR 2 March 2010</w:t>
      </w:r>
    </w:p>
    <w:p w14:paraId="22C3E7C7" w14:textId="77777777" w:rsidR="00E10D80" w:rsidRDefault="00E10D80" w:rsidP="00E10D80">
      <w:pPr>
        <w:pStyle w:val="Actdetails"/>
      </w:pPr>
      <w:r>
        <w:t>s 1, s 2 commenced 2 March 2010 (LA s 75 (1))</w:t>
      </w:r>
    </w:p>
    <w:p w14:paraId="509F7005" w14:textId="77777777" w:rsidR="00E10D80" w:rsidRPr="00E10D80" w:rsidRDefault="00E10D80" w:rsidP="00E10D80">
      <w:pPr>
        <w:pStyle w:val="Actdetails"/>
      </w:pPr>
      <w:r>
        <w:t>pt 2 commenced 9 March 2010 (s 2)</w:t>
      </w:r>
    </w:p>
    <w:p w14:paraId="0F994889" w14:textId="30EA1C7E" w:rsidR="006D6387" w:rsidRPr="00875D8C" w:rsidRDefault="00AB6BA8" w:rsidP="006D6387">
      <w:pPr>
        <w:pStyle w:val="NewAct"/>
      </w:pPr>
      <w:hyperlink r:id="rId166" w:tooltip="A2010-43" w:history="1">
        <w:r w:rsidR="00F309EC" w:rsidRPr="00F309EC">
          <w:rPr>
            <w:rStyle w:val="charCitHyperlinkAbbrev"/>
          </w:rPr>
          <w:t>Liquor (Consequential Amendments) Act 2010</w:t>
        </w:r>
      </w:hyperlink>
      <w:r w:rsidR="006D6387">
        <w:t xml:space="preserve"> A2010-43 sch 1 pt 1.</w:t>
      </w:r>
      <w:r w:rsidR="00F92989">
        <w:t>8</w:t>
      </w:r>
    </w:p>
    <w:p w14:paraId="068065A6" w14:textId="77777777" w:rsidR="006D6387" w:rsidRDefault="006D6387" w:rsidP="006D6387">
      <w:pPr>
        <w:pStyle w:val="Actdetails"/>
        <w:keepNext/>
      </w:pPr>
      <w:r>
        <w:t>notified LR 8 November 2010</w:t>
      </w:r>
    </w:p>
    <w:p w14:paraId="06C8356D" w14:textId="77777777" w:rsidR="006D6387" w:rsidRDefault="006D6387" w:rsidP="006D6387">
      <w:pPr>
        <w:pStyle w:val="Actdetails"/>
        <w:keepNext/>
      </w:pPr>
      <w:r>
        <w:t>s 1, s 2 commenced 8 November 2010 (LA s 75 (1))</w:t>
      </w:r>
    </w:p>
    <w:p w14:paraId="49B638D7" w14:textId="1E05FEBC" w:rsidR="006D6387" w:rsidRDefault="006D6387" w:rsidP="006D6387">
      <w:pPr>
        <w:pStyle w:val="Actdetails"/>
        <w:keepNext/>
      </w:pPr>
      <w:r>
        <w:t>sch 1 pt 1.</w:t>
      </w:r>
      <w:r w:rsidR="00F92989">
        <w:t>8</w:t>
      </w:r>
      <w:r>
        <w:t xml:space="preserve"> commenced 1 December 2010 (s 2 (4) and see </w:t>
      </w:r>
      <w:hyperlink r:id="rId167" w:tooltip="A2010-35" w:history="1">
        <w:r w:rsidR="00F309EC" w:rsidRPr="00F309EC">
          <w:rPr>
            <w:rStyle w:val="charCitHyperlinkAbbrev"/>
          </w:rPr>
          <w:t>Liquor Act 2010</w:t>
        </w:r>
      </w:hyperlink>
      <w:r>
        <w:t xml:space="preserve"> A2010-35, s 2 (3) (</w:t>
      </w:r>
      <w:r w:rsidRPr="00F924BB">
        <w:t xml:space="preserve">as am by </w:t>
      </w:r>
      <w:hyperlink r:id="rId168"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169" w:tooltip="CN2010-14" w:history="1">
        <w:r w:rsidR="00F309EC" w:rsidRPr="00F309EC">
          <w:rPr>
            <w:rStyle w:val="charCitHyperlinkAbbrev"/>
          </w:rPr>
          <w:t>CN2010-14</w:t>
        </w:r>
      </w:hyperlink>
      <w:r>
        <w:t>)</w:t>
      </w:r>
    </w:p>
    <w:p w14:paraId="6EAF6A51" w14:textId="0E8849E0" w:rsidR="004A4D71" w:rsidRDefault="00AB6BA8" w:rsidP="004A4D71">
      <w:pPr>
        <w:pStyle w:val="NewAct"/>
      </w:pPr>
      <w:hyperlink r:id="rId170" w:tooltip="A2011-22" w:history="1">
        <w:r w:rsidR="00F309EC" w:rsidRPr="00F309EC">
          <w:rPr>
            <w:rStyle w:val="charCitHyperlinkAbbrev"/>
          </w:rPr>
          <w:t>Administrative (One ACT Public Service Miscellaneous Amendments) Act 2011</w:t>
        </w:r>
      </w:hyperlink>
      <w:r w:rsidR="004A4D71">
        <w:t xml:space="preserve"> A2011-22 sch 1 pt 1.54</w:t>
      </w:r>
    </w:p>
    <w:p w14:paraId="5A8E99F0" w14:textId="77777777" w:rsidR="004A4D71" w:rsidRDefault="004A4D71" w:rsidP="004A4D71">
      <w:pPr>
        <w:pStyle w:val="Actdetails"/>
        <w:keepNext/>
      </w:pPr>
      <w:r>
        <w:t>notified LR 30 June 2011</w:t>
      </w:r>
    </w:p>
    <w:p w14:paraId="2BB47769" w14:textId="77777777" w:rsidR="004A4D71" w:rsidRDefault="004A4D71" w:rsidP="004A4D71">
      <w:pPr>
        <w:pStyle w:val="Actdetails"/>
        <w:keepNext/>
      </w:pPr>
      <w:r>
        <w:t>s 1, s 2 commenced 30 June 2011 (LA s 75 (1))</w:t>
      </w:r>
    </w:p>
    <w:p w14:paraId="4555CE36" w14:textId="77777777" w:rsidR="004A4D71" w:rsidRPr="00CB0D40" w:rsidRDefault="004A4D71" w:rsidP="004A4D71">
      <w:pPr>
        <w:pStyle w:val="Actdetails"/>
      </w:pPr>
      <w:r>
        <w:t>sch 1 pt 1.54</w:t>
      </w:r>
      <w:r w:rsidRPr="00CB0D40">
        <w:t xml:space="preserve"> commenced </w:t>
      </w:r>
      <w:r>
        <w:t>1 July 2011 (s 2 (1</w:t>
      </w:r>
      <w:r w:rsidRPr="00CB0D40">
        <w:t>)</w:t>
      </w:r>
      <w:r>
        <w:t>)</w:t>
      </w:r>
    </w:p>
    <w:p w14:paraId="07D4CA02" w14:textId="59BDA20D" w:rsidR="007E351C" w:rsidRDefault="00AB6BA8" w:rsidP="007E351C">
      <w:pPr>
        <w:pStyle w:val="NewAct"/>
      </w:pPr>
      <w:hyperlink r:id="rId171" w:tooltip="A2011-28" w:history="1">
        <w:r w:rsidR="00F309EC" w:rsidRPr="00F309EC">
          <w:rPr>
            <w:rStyle w:val="charCitHyperlinkAbbrev"/>
          </w:rPr>
          <w:t>Statute Law Amendment Act 2011 (No 2)</w:t>
        </w:r>
      </w:hyperlink>
      <w:r w:rsidR="007E351C">
        <w:t xml:space="preserve"> A2011-28 sch 3 pt 3.8</w:t>
      </w:r>
    </w:p>
    <w:p w14:paraId="095660C8" w14:textId="77777777" w:rsidR="007E351C" w:rsidRDefault="007E351C" w:rsidP="007E351C">
      <w:pPr>
        <w:pStyle w:val="Actdetails"/>
        <w:keepNext/>
      </w:pPr>
      <w:r>
        <w:t>notified LR 31 August 2011</w:t>
      </w:r>
    </w:p>
    <w:p w14:paraId="51CB9905" w14:textId="77777777" w:rsidR="007E351C" w:rsidRDefault="007E351C" w:rsidP="007E351C">
      <w:pPr>
        <w:pStyle w:val="Actdetails"/>
        <w:keepNext/>
      </w:pPr>
      <w:r>
        <w:t>s 1, s 2 commenced 31 August 2011 (LA s 75 (1))</w:t>
      </w:r>
    </w:p>
    <w:p w14:paraId="0ABA2FC8" w14:textId="77777777" w:rsidR="007E351C" w:rsidRDefault="007E351C" w:rsidP="007E351C">
      <w:pPr>
        <w:pStyle w:val="Actdetails"/>
      </w:pPr>
      <w:r>
        <w:t>sch 3 pt 3.8</w:t>
      </w:r>
      <w:r w:rsidRPr="00CB0D40">
        <w:t xml:space="preserve"> commenced </w:t>
      </w:r>
      <w:r>
        <w:t>21 September 2011 (s 2 (1</w:t>
      </w:r>
      <w:r w:rsidRPr="00CB0D40">
        <w:t>)</w:t>
      </w:r>
      <w:r>
        <w:t>)</w:t>
      </w:r>
    </w:p>
    <w:p w14:paraId="23C7D2C4" w14:textId="79848EBC" w:rsidR="0042705F" w:rsidRDefault="00AB6BA8" w:rsidP="0042705F">
      <w:pPr>
        <w:pStyle w:val="NewAct"/>
      </w:pPr>
      <w:hyperlink r:id="rId172" w:tooltip="A2011-52" w:history="1">
        <w:r w:rsidR="00F309EC" w:rsidRPr="00F309EC">
          <w:rPr>
            <w:rStyle w:val="charCitHyperlinkAbbrev"/>
          </w:rPr>
          <w:t>Statute Law Amendment Act 2011 (No 3)</w:t>
        </w:r>
      </w:hyperlink>
      <w:r w:rsidR="0042705F">
        <w:t xml:space="preserve"> A2011-52 sch 3 pt 3.19</w:t>
      </w:r>
    </w:p>
    <w:p w14:paraId="43ED6B24" w14:textId="77777777" w:rsidR="0042705F" w:rsidRDefault="0042705F" w:rsidP="0042705F">
      <w:pPr>
        <w:pStyle w:val="Actdetails"/>
        <w:keepNext/>
      </w:pPr>
      <w:r>
        <w:t>notified LR 28 November 2011</w:t>
      </w:r>
    </w:p>
    <w:p w14:paraId="063417ED" w14:textId="77777777" w:rsidR="0042705F" w:rsidRDefault="0042705F" w:rsidP="0042705F">
      <w:pPr>
        <w:pStyle w:val="Actdetails"/>
        <w:keepNext/>
      </w:pPr>
      <w:r>
        <w:t>s 1, s 2 commenced 28 November 2011 (LA s 75 (1))</w:t>
      </w:r>
    </w:p>
    <w:p w14:paraId="17869C64" w14:textId="77777777"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14:paraId="222A7222" w14:textId="4DD136E2" w:rsidR="00FD6E26" w:rsidRDefault="00AB6BA8" w:rsidP="00FD6E26">
      <w:pPr>
        <w:pStyle w:val="NewAct"/>
      </w:pPr>
      <w:hyperlink r:id="rId173" w:tooltip="A2012-40" w:history="1">
        <w:r w:rsidR="00F309EC" w:rsidRPr="00F309EC">
          <w:rPr>
            <w:rStyle w:val="charCitHyperlinkAbbrev"/>
          </w:rPr>
          <w:t>Civil Unions Act 2012</w:t>
        </w:r>
      </w:hyperlink>
      <w:r w:rsidR="00FD6E26">
        <w:t xml:space="preserve"> A2012-40 sch 3 pt 3.9</w:t>
      </w:r>
    </w:p>
    <w:p w14:paraId="516958F8" w14:textId="77777777" w:rsidR="00FD6E26" w:rsidRDefault="00FD6E26" w:rsidP="00FD6E26">
      <w:pPr>
        <w:pStyle w:val="Actdetails"/>
        <w:keepNext/>
      </w:pPr>
      <w:r>
        <w:t>notified LR 4 September 2012</w:t>
      </w:r>
    </w:p>
    <w:p w14:paraId="5186FB08" w14:textId="77777777" w:rsidR="00FD6E26" w:rsidRDefault="00FD6E26" w:rsidP="00FD6E26">
      <w:pPr>
        <w:pStyle w:val="Actdetails"/>
        <w:keepNext/>
      </w:pPr>
      <w:r>
        <w:t>s 1, s 2 commenced 4 September 2012 (LA s 75 (1))</w:t>
      </w:r>
    </w:p>
    <w:p w14:paraId="4259530C" w14:textId="77777777" w:rsidR="00FD6E26" w:rsidRDefault="00FD6E26" w:rsidP="00FD6E26">
      <w:pPr>
        <w:pStyle w:val="Actdetails"/>
      </w:pPr>
      <w:r>
        <w:t>sch 3 pt 3.9</w:t>
      </w:r>
      <w:r w:rsidRPr="002D2CC3">
        <w:t xml:space="preserve"> </w:t>
      </w:r>
      <w:r w:rsidRPr="009A7FDA">
        <w:t xml:space="preserve">commenced </w:t>
      </w:r>
      <w:r>
        <w:t>11 September 2012 (s 2)</w:t>
      </w:r>
    </w:p>
    <w:p w14:paraId="77D3D7D6" w14:textId="44A27722" w:rsidR="00E96E7D" w:rsidRDefault="00AB6BA8" w:rsidP="00E96E7D">
      <w:pPr>
        <w:pStyle w:val="NewAct"/>
      </w:pPr>
      <w:hyperlink r:id="rId174" w:tooltip="A2013-39" w:history="1">
        <w:r w:rsidR="00E96E7D">
          <w:rPr>
            <w:rStyle w:val="charCitHyperlinkAbbrev"/>
          </w:rPr>
          <w:t>Marriage Equality (Same Sex) Act 2013</w:t>
        </w:r>
      </w:hyperlink>
      <w:r w:rsidR="00E96E7D">
        <w:t xml:space="preserve"> A2013-39 sch 2 pt 2.9</w:t>
      </w:r>
    </w:p>
    <w:p w14:paraId="150C1CD6" w14:textId="77777777" w:rsidR="00E96E7D" w:rsidRDefault="00E96E7D" w:rsidP="00E96E7D">
      <w:pPr>
        <w:pStyle w:val="Actdetails"/>
        <w:keepNext/>
      </w:pPr>
      <w:r>
        <w:t>notified LR 4 November 2013</w:t>
      </w:r>
    </w:p>
    <w:p w14:paraId="0CBB0D65" w14:textId="77777777" w:rsidR="00E96E7D" w:rsidRDefault="00E96E7D" w:rsidP="00E96E7D">
      <w:pPr>
        <w:pStyle w:val="Actdetails"/>
        <w:keepNext/>
      </w:pPr>
      <w:r>
        <w:t>s 1, s 2 commenced 4 November 2013 (LA s 75 (1))</w:t>
      </w:r>
    </w:p>
    <w:p w14:paraId="7EFD9263" w14:textId="39C9F8A5" w:rsidR="00E96E7D" w:rsidRDefault="00E96E7D" w:rsidP="00E96E7D">
      <w:pPr>
        <w:pStyle w:val="Actdetails"/>
      </w:pPr>
      <w:r>
        <w:t>sch 2 pt 2.9</w:t>
      </w:r>
      <w:r w:rsidRPr="002D2CC3">
        <w:t xml:space="preserve"> </w:t>
      </w:r>
      <w:r w:rsidRPr="009A7FDA">
        <w:t xml:space="preserve">commenced </w:t>
      </w:r>
      <w:r>
        <w:t xml:space="preserve">7 November 2013 (s 2 and </w:t>
      </w:r>
      <w:hyperlink r:id="rId175" w:tooltip="CN2013-11" w:history="1">
        <w:r>
          <w:rPr>
            <w:rStyle w:val="charCitHyperlinkAbbrev"/>
          </w:rPr>
          <w:t>CN2013-11</w:t>
        </w:r>
      </w:hyperlink>
      <w:r>
        <w:t>)</w:t>
      </w:r>
    </w:p>
    <w:p w14:paraId="60E5D0BB" w14:textId="77777777"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B857E02" w14:textId="0E4C34F9" w:rsidR="00874AEB" w:rsidRDefault="00AB6BA8" w:rsidP="00874AEB">
      <w:pPr>
        <w:pStyle w:val="NewAct"/>
      </w:pPr>
      <w:hyperlink r:id="rId176"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14:paraId="7B3FF807" w14:textId="77777777" w:rsidR="00874AEB" w:rsidRDefault="00874AEB" w:rsidP="00874AEB">
      <w:pPr>
        <w:pStyle w:val="Actdetails"/>
        <w:keepNext/>
      </w:pPr>
      <w:r>
        <w:t>notified LR 6 November 2015</w:t>
      </w:r>
    </w:p>
    <w:p w14:paraId="601B148F" w14:textId="77777777" w:rsidR="00874AEB" w:rsidRDefault="00874AEB" w:rsidP="00874AEB">
      <w:pPr>
        <w:pStyle w:val="Actdetails"/>
        <w:keepNext/>
      </w:pPr>
      <w:r>
        <w:t>s 1, s 2 commenced 6 November 2015 (LA s 75 (1))</w:t>
      </w:r>
    </w:p>
    <w:p w14:paraId="09F0A112" w14:textId="77777777"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14:paraId="6F5FF153" w14:textId="2F0CA442" w:rsidR="00AB00C3" w:rsidRDefault="00AB6BA8" w:rsidP="00AB00C3">
      <w:pPr>
        <w:pStyle w:val="NewAct"/>
      </w:pPr>
      <w:hyperlink r:id="rId177" w:tooltip="A2016-49" w:history="1">
        <w:r w:rsidR="00AB00C3">
          <w:rPr>
            <w:rStyle w:val="charCitHyperlinkAbbrev"/>
          </w:rPr>
          <w:t>Discrimination Amendment Act 2016</w:t>
        </w:r>
      </w:hyperlink>
      <w:r w:rsidR="00AB00C3">
        <w:t xml:space="preserve"> A2016-49 pt 2, pt 3</w:t>
      </w:r>
    </w:p>
    <w:p w14:paraId="4EB9E96C" w14:textId="77777777" w:rsidR="00AB00C3" w:rsidRDefault="00AB00C3" w:rsidP="00AB00C3">
      <w:pPr>
        <w:pStyle w:val="Actdetails"/>
      </w:pPr>
      <w:r>
        <w:t>notified LR 23 August 2016</w:t>
      </w:r>
    </w:p>
    <w:p w14:paraId="4D3CC035" w14:textId="77777777" w:rsidR="00AB00C3" w:rsidRDefault="00AB00C3" w:rsidP="00AB00C3">
      <w:pPr>
        <w:pStyle w:val="Actdetails"/>
      </w:pPr>
      <w:r>
        <w:t>s 1, s 2 commenced 23 August 2016 (LA s 75 (1))</w:t>
      </w:r>
    </w:p>
    <w:p w14:paraId="2EA68147" w14:textId="77777777" w:rsidR="00AB00C3" w:rsidRDefault="00AB00C3" w:rsidP="00AB00C3">
      <w:pPr>
        <w:pStyle w:val="Actdetails"/>
      </w:pPr>
      <w:r>
        <w:t>pt 2 commenced 24 August 2016 (s 2 (1))</w:t>
      </w:r>
    </w:p>
    <w:p w14:paraId="44BA5A55" w14:textId="77777777" w:rsidR="00FB51D5" w:rsidRDefault="00AB00C3" w:rsidP="007F540D">
      <w:pPr>
        <w:pStyle w:val="Actdetails"/>
      </w:pPr>
      <w:r w:rsidRPr="006A1AAB">
        <w:t>pt 3 commence</w:t>
      </w:r>
      <w:r w:rsidR="003866FD">
        <w:t>d</w:t>
      </w:r>
      <w:r w:rsidRPr="006A1AAB">
        <w:t xml:space="preserve"> 3 April 2017 (s 2 (2))</w:t>
      </w:r>
    </w:p>
    <w:p w14:paraId="3C284B0B" w14:textId="73E25794" w:rsidR="00563CFB" w:rsidRDefault="00AB6BA8" w:rsidP="00563CFB">
      <w:pPr>
        <w:pStyle w:val="NewAct"/>
      </w:pPr>
      <w:hyperlink r:id="rId178" w:tooltip="A2018-48" w:history="1">
        <w:r w:rsidR="00563CFB" w:rsidRPr="00563CFB">
          <w:rPr>
            <w:rStyle w:val="Hyperlink"/>
            <w:u w:val="none"/>
          </w:rPr>
          <w:t>Discrimination Amendment Act 2018</w:t>
        </w:r>
      </w:hyperlink>
      <w:r w:rsidR="00563CFB">
        <w:t xml:space="preserve"> A2018-48</w:t>
      </w:r>
    </w:p>
    <w:p w14:paraId="70D3A881" w14:textId="77777777" w:rsidR="00563CFB" w:rsidRDefault="00563CFB" w:rsidP="00485799">
      <w:pPr>
        <w:pStyle w:val="Actdetails"/>
      </w:pPr>
      <w:r>
        <w:t>notified LR 6 December 2018</w:t>
      </w:r>
    </w:p>
    <w:p w14:paraId="02F44FF5" w14:textId="77777777" w:rsidR="00563CFB" w:rsidRDefault="00563CFB" w:rsidP="00485799">
      <w:pPr>
        <w:pStyle w:val="Actdetails"/>
      </w:pPr>
      <w:r>
        <w:t>s 1, s 2 commenced 6 December 2018 (LA s 75 (1))</w:t>
      </w:r>
    </w:p>
    <w:p w14:paraId="71AC1D7A" w14:textId="2E6231CF" w:rsidR="007255B7" w:rsidRDefault="00563CFB" w:rsidP="00563CFB">
      <w:pPr>
        <w:pStyle w:val="Actdetails"/>
      </w:pPr>
      <w:r w:rsidRPr="00563CFB">
        <w:t xml:space="preserve">remainder commenced 29 April 2019 (s 2 and </w:t>
      </w:r>
      <w:hyperlink r:id="rId179" w:tooltip="CN2019-7" w:history="1">
        <w:r w:rsidRPr="00563CFB">
          <w:rPr>
            <w:rStyle w:val="charCitHyperlinkAbbrev"/>
          </w:rPr>
          <w:t>CN2019-7</w:t>
        </w:r>
      </w:hyperlink>
      <w:r w:rsidRPr="00563CFB">
        <w:t>)</w:t>
      </w:r>
    </w:p>
    <w:p w14:paraId="72F3C95B" w14:textId="740D7C6F" w:rsidR="00EA71D5" w:rsidRDefault="00AB6BA8" w:rsidP="00EA71D5">
      <w:pPr>
        <w:pStyle w:val="NewAct"/>
      </w:pPr>
      <w:hyperlink r:id="rId180" w:tooltip="A2019-17" w:history="1">
        <w:r w:rsidR="00EA71D5" w:rsidRPr="00EA71D5">
          <w:rPr>
            <w:rStyle w:val="charCitHyperlinkAbbrev"/>
          </w:rPr>
          <w:t>Justice and Community Safety Legislation Amendment Act 2019</w:t>
        </w:r>
      </w:hyperlink>
      <w:r w:rsidR="00EA71D5">
        <w:t xml:space="preserve"> A2019-17 sch 1 pt 1.2</w:t>
      </w:r>
    </w:p>
    <w:p w14:paraId="0D809888" w14:textId="77777777" w:rsidR="00EA71D5" w:rsidRDefault="00EA71D5" w:rsidP="00EA71D5">
      <w:pPr>
        <w:pStyle w:val="Actdetails"/>
      </w:pPr>
      <w:r>
        <w:t>notified LR 14 June 2019</w:t>
      </w:r>
    </w:p>
    <w:p w14:paraId="19683F3F" w14:textId="77777777" w:rsidR="00EA71D5" w:rsidRDefault="00EA71D5" w:rsidP="00EA71D5">
      <w:pPr>
        <w:pStyle w:val="Actdetails"/>
      </w:pPr>
      <w:r>
        <w:t>s 1, s 2 commenced 14 June 2019 (LA s 75 (1))</w:t>
      </w:r>
    </w:p>
    <w:p w14:paraId="4F4F234F" w14:textId="77777777" w:rsidR="00EA71D5" w:rsidRDefault="00EA71D5" w:rsidP="00EA71D5">
      <w:pPr>
        <w:pStyle w:val="Actdetails"/>
      </w:pPr>
      <w:r>
        <w:t xml:space="preserve">sch 1 pt </w:t>
      </w:r>
      <w:r w:rsidR="0029302E">
        <w:t>1.2</w:t>
      </w:r>
      <w:r>
        <w:t xml:space="preserve"> commenced 21 June 2019 (s 2)</w:t>
      </w:r>
    </w:p>
    <w:p w14:paraId="2A0A7C38" w14:textId="6F86C012" w:rsidR="00B24879" w:rsidRDefault="00AB6BA8" w:rsidP="00B24879">
      <w:pPr>
        <w:pStyle w:val="NewAct"/>
      </w:pPr>
      <w:hyperlink r:id="rId181" w:tooltip="A2019-35" w:history="1">
        <w:r w:rsidR="00B24879">
          <w:rPr>
            <w:rStyle w:val="charCitHyperlinkAbbrev"/>
          </w:rPr>
          <w:t>Animal Welfare Legislation Amendment Act 2019</w:t>
        </w:r>
      </w:hyperlink>
      <w:r w:rsidR="00B24879">
        <w:t xml:space="preserve"> A2019-35 pt 4</w:t>
      </w:r>
    </w:p>
    <w:p w14:paraId="6F4C471C" w14:textId="77777777" w:rsidR="00B24879" w:rsidRDefault="00B24879" w:rsidP="00B24879">
      <w:pPr>
        <w:pStyle w:val="Actdetails"/>
      </w:pPr>
      <w:r>
        <w:t>notified LR 10 October 2019</w:t>
      </w:r>
    </w:p>
    <w:p w14:paraId="5C50E40C" w14:textId="77777777" w:rsidR="00B24879" w:rsidRDefault="00B24879" w:rsidP="00B24879">
      <w:pPr>
        <w:pStyle w:val="Actdetails"/>
      </w:pPr>
      <w:r>
        <w:t>s 1, s 2 commenced 10 October 2019 (LA s 75 (1))</w:t>
      </w:r>
    </w:p>
    <w:p w14:paraId="26498956" w14:textId="77777777" w:rsidR="00B24879" w:rsidRDefault="00B24879" w:rsidP="00B24879">
      <w:pPr>
        <w:pStyle w:val="Actdetails"/>
      </w:pPr>
      <w:r>
        <w:t>pt 4 commenced 10 April 2020 (s 2</w:t>
      </w:r>
      <w:r w:rsidR="009D448C">
        <w:t xml:space="preserve"> (2)</w:t>
      </w:r>
      <w:r>
        <w:t>)</w:t>
      </w:r>
    </w:p>
    <w:p w14:paraId="6E266E13" w14:textId="0D3AFE5D" w:rsidR="00592E2C" w:rsidRDefault="00AB6BA8" w:rsidP="00592E2C">
      <w:pPr>
        <w:pStyle w:val="NewAct"/>
      </w:pPr>
      <w:hyperlink r:id="rId182" w:tooltip="A2020-42" w:history="1">
        <w:r w:rsidR="00592E2C">
          <w:rPr>
            <w:rStyle w:val="charCitHyperlinkAbbrev"/>
          </w:rPr>
          <w:t>Justice Legislation Amendment Act 2020</w:t>
        </w:r>
      </w:hyperlink>
      <w:r w:rsidR="00592E2C">
        <w:t xml:space="preserve"> A2020-42 pt 12</w:t>
      </w:r>
    </w:p>
    <w:p w14:paraId="5359B3D4" w14:textId="77777777" w:rsidR="00592E2C" w:rsidRDefault="00592E2C" w:rsidP="00592E2C">
      <w:pPr>
        <w:pStyle w:val="Actdetails"/>
      </w:pPr>
      <w:r>
        <w:t>notified LR 27 August 2020</w:t>
      </w:r>
    </w:p>
    <w:p w14:paraId="3354BFA2" w14:textId="77777777" w:rsidR="00592E2C" w:rsidRDefault="00592E2C" w:rsidP="00592E2C">
      <w:pPr>
        <w:pStyle w:val="Actdetails"/>
      </w:pPr>
      <w:r>
        <w:t>s 1, s 2 commenced 27 August 2020 (LA s 75 (1))</w:t>
      </w:r>
    </w:p>
    <w:p w14:paraId="554867BE" w14:textId="77777777" w:rsidR="00592E2C" w:rsidRDefault="00592E2C" w:rsidP="00592E2C">
      <w:pPr>
        <w:pStyle w:val="Actdetails"/>
      </w:pPr>
      <w:r>
        <w:t>pt 12 commenced 28 August 2020 (s 2 (</w:t>
      </w:r>
      <w:r w:rsidR="00CF402A">
        <w:t>9</w:t>
      </w:r>
      <w:r>
        <w:t>))</w:t>
      </w:r>
    </w:p>
    <w:p w14:paraId="55C0BF36" w14:textId="77777777" w:rsidR="00D2744E" w:rsidRPr="00D2744E" w:rsidRDefault="00D2744E" w:rsidP="00D2744E">
      <w:pPr>
        <w:pStyle w:val="PageBreak"/>
      </w:pPr>
      <w:r w:rsidRPr="00D2744E">
        <w:br w:type="page"/>
      </w:r>
    </w:p>
    <w:p w14:paraId="5E7456A1" w14:textId="77777777" w:rsidR="00024FDF" w:rsidRPr="00C9692D" w:rsidRDefault="00024FDF">
      <w:pPr>
        <w:pStyle w:val="Endnote2"/>
      </w:pPr>
      <w:bookmarkStart w:id="132" w:name="_Toc49265417"/>
      <w:r w:rsidRPr="00C9692D">
        <w:rPr>
          <w:rStyle w:val="charTableNo"/>
        </w:rPr>
        <w:lastRenderedPageBreak/>
        <w:t>4</w:t>
      </w:r>
      <w:r>
        <w:tab/>
      </w:r>
      <w:r w:rsidRPr="00C9692D">
        <w:rPr>
          <w:rStyle w:val="charTableText"/>
        </w:rPr>
        <w:t>Amendment history</w:t>
      </w:r>
      <w:bookmarkEnd w:id="132"/>
    </w:p>
    <w:p w14:paraId="302C3A6D" w14:textId="77777777" w:rsidR="00024FDF" w:rsidRDefault="00024FDF">
      <w:pPr>
        <w:pStyle w:val="AmdtsEntryHd"/>
      </w:pPr>
      <w:r>
        <w:t>Long title</w:t>
      </w:r>
    </w:p>
    <w:p w14:paraId="2BCA3C91" w14:textId="59D92C01" w:rsidR="00024FDF" w:rsidRDefault="00024FDF">
      <w:pPr>
        <w:pStyle w:val="AmdtsEntries"/>
      </w:pPr>
      <w:r>
        <w:t>long title</w:t>
      </w:r>
      <w:r>
        <w:tab/>
        <w:t xml:space="preserve">am </w:t>
      </w:r>
      <w:hyperlink r:id="rId1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14:paraId="08825FC5" w14:textId="77777777" w:rsidR="00024FDF" w:rsidRDefault="00024FDF">
      <w:pPr>
        <w:pStyle w:val="AmdtsEntryHd"/>
      </w:pPr>
      <w:r>
        <w:t>Name of Act</w:t>
      </w:r>
    </w:p>
    <w:p w14:paraId="0CA0BAEC" w14:textId="127C80AD" w:rsidR="00024FDF" w:rsidRDefault="00024FDF">
      <w:pPr>
        <w:pStyle w:val="AmdtsEntries"/>
      </w:pPr>
      <w:r>
        <w:t>s 1</w:t>
      </w:r>
      <w:r>
        <w:tab/>
        <w:t xml:space="preserve">sub </w:t>
      </w:r>
      <w:hyperlink r:id="rId1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14:paraId="0D2FA59C" w14:textId="77777777" w:rsidR="00024FDF" w:rsidRDefault="00024FDF">
      <w:pPr>
        <w:pStyle w:val="AmdtsEntryHd"/>
      </w:pPr>
      <w:r>
        <w:t>Dictionary</w:t>
      </w:r>
    </w:p>
    <w:p w14:paraId="77F11C26" w14:textId="24A5C4DB" w:rsidR="00024FDF" w:rsidRDefault="00024FDF">
      <w:pPr>
        <w:pStyle w:val="AmdtsEntries"/>
        <w:keepNext/>
        <w:rPr>
          <w:rStyle w:val="CharSectNo"/>
        </w:rPr>
      </w:pPr>
      <w:r>
        <w:t>s 2</w:t>
      </w:r>
      <w:r>
        <w:tab/>
        <w:t xml:space="preserve">om </w:t>
      </w:r>
      <w:hyperlink r:id="rId18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14:paraId="77D1CCC5" w14:textId="2582E2A5" w:rsidR="00024FDF" w:rsidRDefault="00024FDF">
      <w:pPr>
        <w:pStyle w:val="AmdtsEntries"/>
      </w:pPr>
      <w:r>
        <w:rPr>
          <w:rStyle w:val="CharSectNo"/>
        </w:rPr>
        <w:tab/>
        <w:t xml:space="preserve">ins </w:t>
      </w:r>
      <w:hyperlink r:id="rId186"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14:paraId="46A9A238" w14:textId="77777777" w:rsidR="00024FDF" w:rsidRDefault="00024FDF">
      <w:pPr>
        <w:pStyle w:val="AmdtsEntryHd"/>
      </w:pPr>
      <w:r>
        <w:t>Notes</w:t>
      </w:r>
    </w:p>
    <w:p w14:paraId="74C11389" w14:textId="38E860E3" w:rsidR="00024FDF" w:rsidRDefault="00024FDF">
      <w:pPr>
        <w:pStyle w:val="AmdtsEntries"/>
        <w:keepNext/>
      </w:pPr>
      <w:r>
        <w:t>s 3</w:t>
      </w:r>
      <w:r>
        <w:tab/>
        <w:t xml:space="preserve">orig s 3 am </w:t>
      </w:r>
      <w:hyperlink r:id="rId1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2E175CC4" w14:textId="77777777" w:rsidR="00024FDF" w:rsidRDefault="00024FDF">
      <w:pPr>
        <w:pStyle w:val="AmdtsEntries"/>
        <w:keepNext/>
      </w:pPr>
      <w:r>
        <w:tab/>
        <w:t>renum as s 4</w:t>
      </w:r>
    </w:p>
    <w:p w14:paraId="514E978E" w14:textId="4E18BFFD" w:rsidR="00024FDF" w:rsidRDefault="00024FDF">
      <w:pPr>
        <w:pStyle w:val="AmdtsEntries"/>
      </w:pPr>
      <w:r>
        <w:tab/>
        <w:t xml:space="preserve">ins </w:t>
      </w:r>
      <w:hyperlink r:id="rId1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14:paraId="4F18FFF2" w14:textId="77777777" w:rsidR="00024FDF" w:rsidRDefault="00AB00C3">
      <w:pPr>
        <w:pStyle w:val="AmdtsEntryHd"/>
      </w:pPr>
      <w:r w:rsidRPr="0076224C">
        <w:t>Objects of Act</w:t>
      </w:r>
    </w:p>
    <w:p w14:paraId="0D1FCD32" w14:textId="1EE04FB3" w:rsidR="00024FDF" w:rsidRDefault="00024FDF">
      <w:pPr>
        <w:pStyle w:val="AmdtsEntries"/>
        <w:keepNext/>
      </w:pPr>
      <w:r>
        <w:t>s 4</w:t>
      </w:r>
      <w:r>
        <w:tab/>
        <w:t xml:space="preserve">orig s 4 defs reloc to dict </w:t>
      </w:r>
      <w:hyperlink r:id="rId1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80FA852" w14:textId="1F7A9F6B" w:rsidR="00024FDF" w:rsidRDefault="00024FDF">
      <w:pPr>
        <w:pStyle w:val="AmdtsEntries"/>
        <w:keepNext/>
      </w:pPr>
      <w:r>
        <w:tab/>
        <w:t xml:space="preserve">om </w:t>
      </w:r>
      <w:hyperlink r:id="rId1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14:paraId="2BB90B43" w14:textId="1952BD0A" w:rsidR="00024FDF" w:rsidRDefault="00024FDF" w:rsidP="00557D2C">
      <w:pPr>
        <w:pStyle w:val="AmdtsEntries"/>
      </w:pPr>
      <w:r>
        <w:tab/>
        <w:t xml:space="preserve">(prev s 3) renum </w:t>
      </w:r>
      <w:hyperlink r:id="rId1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14:paraId="74F1C907" w14:textId="0784163E" w:rsidR="00437FCB" w:rsidRDefault="00437FCB" w:rsidP="00557D2C">
      <w:pPr>
        <w:pStyle w:val="AmdtsEntries"/>
      </w:pPr>
      <w:r>
        <w:tab/>
        <w:t xml:space="preserve">sub </w:t>
      </w:r>
      <w:hyperlink r:id="rId192" w:tooltip="Discrimination Amendment Act 2016" w:history="1">
        <w:r>
          <w:rPr>
            <w:rStyle w:val="charCitHyperlinkAbbrev"/>
          </w:rPr>
          <w:t>A2016</w:t>
        </w:r>
        <w:r>
          <w:rPr>
            <w:rStyle w:val="charCitHyperlinkAbbrev"/>
          </w:rPr>
          <w:noBreakHyphen/>
          <w:t>49</w:t>
        </w:r>
      </w:hyperlink>
      <w:r>
        <w:t xml:space="preserve"> s 4</w:t>
      </w:r>
    </w:p>
    <w:p w14:paraId="7AB9FA84" w14:textId="0913704C" w:rsidR="00437FCB" w:rsidRDefault="00437FCB" w:rsidP="00437FCB">
      <w:pPr>
        <w:pStyle w:val="AmdtsEntries"/>
        <w:keepNext/>
      </w:pPr>
      <w:r>
        <w:tab/>
        <w:t xml:space="preserve">def </w:t>
      </w:r>
      <w:r>
        <w:rPr>
          <w:rStyle w:val="charBoldItals"/>
        </w:rPr>
        <w:t xml:space="preserve">de facto spouse </w:t>
      </w:r>
      <w:r>
        <w:t xml:space="preserve">om </w:t>
      </w:r>
      <w:hyperlink r:id="rId193" w:tooltip="Discrimination Amendment Act 2003" w:history="1">
        <w:r w:rsidRPr="00F309EC">
          <w:rPr>
            <w:rStyle w:val="charCitHyperlinkAbbrev"/>
          </w:rPr>
          <w:t>A2003</w:t>
        </w:r>
        <w:r w:rsidRPr="00F309EC">
          <w:rPr>
            <w:rStyle w:val="charCitHyperlinkAbbrev"/>
          </w:rPr>
          <w:noBreakHyphen/>
          <w:t>15</w:t>
        </w:r>
      </w:hyperlink>
      <w:r>
        <w:t xml:space="preserve"> s 4</w:t>
      </w:r>
    </w:p>
    <w:p w14:paraId="4BCC8639" w14:textId="12D3CA25" w:rsidR="00437FCB" w:rsidRDefault="00437FCB" w:rsidP="00437FCB">
      <w:pPr>
        <w:pStyle w:val="AmdtsEntries"/>
        <w:keepNext/>
      </w:pPr>
      <w:r>
        <w:tab/>
        <w:t xml:space="preserve">def </w:t>
      </w:r>
      <w:r>
        <w:rPr>
          <w:rStyle w:val="charBoldItals"/>
        </w:rPr>
        <w:t xml:space="preserve">impairment </w:t>
      </w:r>
      <w:r>
        <w:t xml:space="preserve">sub </w:t>
      </w:r>
      <w:hyperlink r:id="rId194" w:tooltip="Discrimination Amendment Act 2003" w:history="1">
        <w:r w:rsidRPr="00F309EC">
          <w:rPr>
            <w:rStyle w:val="charCitHyperlinkAbbrev"/>
          </w:rPr>
          <w:t>A2003</w:t>
        </w:r>
        <w:r w:rsidRPr="00F309EC">
          <w:rPr>
            <w:rStyle w:val="charCitHyperlinkAbbrev"/>
          </w:rPr>
          <w:noBreakHyphen/>
          <w:t>15</w:t>
        </w:r>
      </w:hyperlink>
      <w:r>
        <w:t xml:space="preserve"> s 5</w:t>
      </w:r>
    </w:p>
    <w:p w14:paraId="004624AF" w14:textId="04193EE3" w:rsidR="00437FCB" w:rsidRDefault="00437FCB" w:rsidP="00437FCB">
      <w:pPr>
        <w:pStyle w:val="AmdtsEntriesDefL2"/>
      </w:pPr>
      <w:r>
        <w:tab/>
        <w:t xml:space="preserve">om </w:t>
      </w:r>
      <w:hyperlink r:id="rId195" w:tooltip="Statute Law Amendment Act 2003" w:history="1">
        <w:r w:rsidRPr="00F309EC">
          <w:rPr>
            <w:rStyle w:val="charCitHyperlinkAbbrev"/>
          </w:rPr>
          <w:t>A2003</w:t>
        </w:r>
        <w:r w:rsidRPr="00F309EC">
          <w:rPr>
            <w:rStyle w:val="charCitHyperlinkAbbrev"/>
          </w:rPr>
          <w:noBreakHyphen/>
          <w:t>41</w:t>
        </w:r>
      </w:hyperlink>
      <w:r>
        <w:t xml:space="preserve"> amdt 3.28</w:t>
      </w:r>
    </w:p>
    <w:p w14:paraId="1DF9F73D" w14:textId="06BD1A4C" w:rsidR="00437FCB" w:rsidRDefault="00437FCB" w:rsidP="00437FCB">
      <w:pPr>
        <w:pStyle w:val="AmdtsEntries"/>
        <w:keepNext/>
      </w:pPr>
      <w:r>
        <w:tab/>
        <w:t xml:space="preserve">def </w:t>
      </w:r>
      <w:r>
        <w:rPr>
          <w:rStyle w:val="charBoldItals"/>
        </w:rPr>
        <w:t xml:space="preserve">marital status </w:t>
      </w:r>
      <w:r>
        <w:t xml:space="preserve">om </w:t>
      </w:r>
      <w:hyperlink r:id="rId196" w:tooltip="Discrimination Amendment Act 2003" w:history="1">
        <w:r w:rsidRPr="00F309EC">
          <w:rPr>
            <w:rStyle w:val="charCitHyperlinkAbbrev"/>
          </w:rPr>
          <w:t>A2003</w:t>
        </w:r>
        <w:r w:rsidRPr="00F309EC">
          <w:rPr>
            <w:rStyle w:val="charCitHyperlinkAbbrev"/>
          </w:rPr>
          <w:noBreakHyphen/>
          <w:t>15</w:t>
        </w:r>
      </w:hyperlink>
      <w:r>
        <w:t xml:space="preserve"> s 6</w:t>
      </w:r>
    </w:p>
    <w:p w14:paraId="198E9257" w14:textId="5136B610" w:rsidR="00437FCB" w:rsidRDefault="00437FCB" w:rsidP="00437FCB">
      <w:pPr>
        <w:pStyle w:val="AmdtsEntries"/>
        <w:keepNext/>
      </w:pPr>
      <w:r>
        <w:tab/>
        <w:t xml:space="preserve">def </w:t>
      </w:r>
      <w:r>
        <w:rPr>
          <w:rStyle w:val="charBoldItals"/>
        </w:rPr>
        <w:t xml:space="preserve">near relative </w:t>
      </w:r>
      <w:r>
        <w:t xml:space="preserve">om </w:t>
      </w:r>
      <w:hyperlink r:id="rId197" w:tooltip="Discrimination Amendment Act 2003" w:history="1">
        <w:r w:rsidRPr="00F309EC">
          <w:rPr>
            <w:rStyle w:val="charCitHyperlinkAbbrev"/>
          </w:rPr>
          <w:t>A2003</w:t>
        </w:r>
        <w:r w:rsidRPr="00F309EC">
          <w:rPr>
            <w:rStyle w:val="charCitHyperlinkAbbrev"/>
          </w:rPr>
          <w:noBreakHyphen/>
          <w:t>15</w:t>
        </w:r>
      </w:hyperlink>
      <w:r>
        <w:t xml:space="preserve"> s 6</w:t>
      </w:r>
    </w:p>
    <w:p w14:paraId="0D90D7CB" w14:textId="77777777" w:rsidR="00437FCB" w:rsidRDefault="00437FCB">
      <w:pPr>
        <w:pStyle w:val="AmdtsEntryHd"/>
      </w:pPr>
      <w:r w:rsidRPr="0076224C">
        <w:t>Interpretation beneficial to people with protected attributes</w:t>
      </w:r>
    </w:p>
    <w:p w14:paraId="08B34577" w14:textId="25F21A9E" w:rsidR="00437FCB" w:rsidRDefault="00437FCB" w:rsidP="00437FCB">
      <w:pPr>
        <w:pStyle w:val="AmdtsEntries"/>
      </w:pPr>
      <w:r>
        <w:t>s 4AA</w:t>
      </w:r>
      <w:r>
        <w:tab/>
        <w:t xml:space="preserve">ins </w:t>
      </w:r>
      <w:hyperlink r:id="rId198" w:tooltip="Discrimination Amendment Act 2016" w:history="1">
        <w:r>
          <w:rPr>
            <w:rStyle w:val="charCitHyperlinkAbbrev"/>
          </w:rPr>
          <w:t>A2016</w:t>
        </w:r>
        <w:r>
          <w:rPr>
            <w:rStyle w:val="charCitHyperlinkAbbrev"/>
          </w:rPr>
          <w:noBreakHyphen/>
          <w:t>49</w:t>
        </w:r>
      </w:hyperlink>
      <w:r>
        <w:t xml:space="preserve"> s 4</w:t>
      </w:r>
    </w:p>
    <w:p w14:paraId="607C9AFA" w14:textId="4E3DD268" w:rsidR="006A1AAB" w:rsidRPr="006A1AAB" w:rsidRDefault="006A1AAB" w:rsidP="00437FCB">
      <w:pPr>
        <w:pStyle w:val="AmdtsEntries"/>
      </w:pPr>
      <w:r>
        <w:tab/>
        <w:t xml:space="preserve">am </w:t>
      </w:r>
      <w:hyperlink r:id="rId199" w:tooltip="Discrimination Amendment Act 2016" w:history="1">
        <w:r>
          <w:rPr>
            <w:rStyle w:val="charCitHyperlinkAbbrev"/>
          </w:rPr>
          <w:t>A2016</w:t>
        </w:r>
        <w:r>
          <w:rPr>
            <w:rStyle w:val="charCitHyperlinkAbbrev"/>
          </w:rPr>
          <w:noBreakHyphen/>
          <w:t>49</w:t>
        </w:r>
      </w:hyperlink>
      <w:r>
        <w:t xml:space="preserve"> s 19</w:t>
      </w:r>
    </w:p>
    <w:p w14:paraId="2752643B" w14:textId="77777777" w:rsidR="00024FDF" w:rsidRDefault="00024FDF">
      <w:pPr>
        <w:pStyle w:val="AmdtsEntryHd"/>
      </w:pPr>
      <w:r>
        <w:t xml:space="preserve">Meaning of </w:t>
      </w:r>
      <w:r>
        <w:rPr>
          <w:rStyle w:val="charItals"/>
        </w:rPr>
        <w:t>doing</w:t>
      </w:r>
      <w:r>
        <w:rPr>
          <w:b w:val="0"/>
          <w:bCs/>
        </w:rPr>
        <w:t xml:space="preserve"> </w:t>
      </w:r>
      <w:r>
        <w:t>an act</w:t>
      </w:r>
    </w:p>
    <w:p w14:paraId="1EDBE521" w14:textId="6CB7E3BE" w:rsidR="00024FDF" w:rsidRDefault="00024FDF">
      <w:pPr>
        <w:pStyle w:val="AmdtsEntries"/>
      </w:pPr>
      <w:r>
        <w:t>s 4A</w:t>
      </w:r>
      <w:r>
        <w:tab/>
        <w:t xml:space="preserve">ins </w:t>
      </w:r>
      <w:hyperlink r:id="rId200" w:tooltip="Statute Law Amendment Act 2003 " w:history="1">
        <w:r w:rsidR="00A25634">
          <w:rPr>
            <w:rStyle w:val="charCitHyperlinkAbbrev"/>
          </w:rPr>
          <w:t>A2003</w:t>
        </w:r>
        <w:r w:rsidR="00A25634">
          <w:rPr>
            <w:rStyle w:val="charCitHyperlinkAbbrev"/>
          </w:rPr>
          <w:noBreakHyphen/>
          <w:t>41</w:t>
        </w:r>
      </w:hyperlink>
      <w:r>
        <w:t xml:space="preserve"> amdt 3.34</w:t>
      </w:r>
    </w:p>
    <w:p w14:paraId="74F1F794" w14:textId="77777777"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14:paraId="01B3EBBF" w14:textId="1B7C852F" w:rsidR="00024FDF" w:rsidRDefault="00024FDF">
      <w:pPr>
        <w:pStyle w:val="AmdtsEntries"/>
        <w:keepNext/>
      </w:pPr>
      <w:r>
        <w:t>s 5</w:t>
      </w:r>
      <w:r>
        <w:tab/>
        <w:t xml:space="preserve">sub </w:t>
      </w:r>
      <w:hyperlink r:id="rId2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14:paraId="6E679EFA" w14:textId="1FE729D5" w:rsidR="00024FDF" w:rsidRPr="00F309EC" w:rsidRDefault="00024FDF">
      <w:pPr>
        <w:pStyle w:val="AmdtsEntries"/>
        <w:rPr>
          <w:rFonts w:cs="Arial"/>
        </w:rPr>
      </w:pPr>
      <w:r>
        <w:tab/>
      </w:r>
      <w:r w:rsidRPr="00F309EC">
        <w:rPr>
          <w:rFonts w:cs="Arial"/>
        </w:rPr>
        <w:t xml:space="preserve">om </w:t>
      </w:r>
      <w:hyperlink r:id="rId2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14:paraId="184ADD8D" w14:textId="77777777" w:rsidR="00024FDF" w:rsidRDefault="00024FDF">
      <w:pPr>
        <w:pStyle w:val="AmdtsEntryHd"/>
      </w:pPr>
      <w:r>
        <w:t xml:space="preserve">Meaning of </w:t>
      </w:r>
      <w:r w:rsidRPr="00F309EC">
        <w:rPr>
          <w:rStyle w:val="charItals"/>
        </w:rPr>
        <w:t>disability</w:t>
      </w:r>
    </w:p>
    <w:p w14:paraId="0B223707" w14:textId="6A80AD5A" w:rsidR="00024FDF" w:rsidRDefault="00024FDF">
      <w:pPr>
        <w:pStyle w:val="AmdtsEntries"/>
        <w:keepNext/>
      </w:pPr>
      <w:r>
        <w:t>s 5AA hdg</w:t>
      </w:r>
      <w:r>
        <w:tab/>
        <w:t xml:space="preserve">am </w:t>
      </w:r>
      <w:hyperlink r:id="rId2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14:paraId="3AA5C1FD" w14:textId="1250B43E" w:rsidR="00024FDF" w:rsidRDefault="00024FDF">
      <w:pPr>
        <w:pStyle w:val="AmdtsEntries"/>
        <w:keepNext/>
      </w:pPr>
      <w:r>
        <w:t>s 5AA</w:t>
      </w:r>
      <w:r>
        <w:tab/>
        <w:t xml:space="preserve">ins </w:t>
      </w:r>
      <w:hyperlink r:id="rId20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14:paraId="040FD477" w14:textId="7B1E87B7" w:rsidR="00024FDF" w:rsidRDefault="00024FDF">
      <w:pPr>
        <w:pStyle w:val="AmdtsEntries"/>
      </w:pPr>
      <w:r>
        <w:tab/>
        <w:t xml:space="preserve">am </w:t>
      </w:r>
      <w:hyperlink r:id="rId2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14:paraId="6E568CA1" w14:textId="67393E0B" w:rsidR="00437FCB" w:rsidRDefault="00437FCB">
      <w:pPr>
        <w:pStyle w:val="AmdtsEntries"/>
      </w:pPr>
      <w:r>
        <w:tab/>
        <w:t xml:space="preserve">sub </w:t>
      </w:r>
      <w:hyperlink r:id="rId206" w:tooltip="Discrimination Amendment Act 2016" w:history="1">
        <w:r>
          <w:rPr>
            <w:rStyle w:val="charCitHyperlinkAbbrev"/>
          </w:rPr>
          <w:t>A2016</w:t>
        </w:r>
        <w:r>
          <w:rPr>
            <w:rStyle w:val="charCitHyperlinkAbbrev"/>
          </w:rPr>
          <w:noBreakHyphen/>
          <w:t>49</w:t>
        </w:r>
      </w:hyperlink>
      <w:r>
        <w:t xml:space="preserve"> s 5</w:t>
      </w:r>
    </w:p>
    <w:p w14:paraId="095DED8F" w14:textId="28B4C0E3" w:rsidR="009D448C" w:rsidRDefault="009D448C">
      <w:pPr>
        <w:pStyle w:val="AmdtsEntries"/>
      </w:pPr>
      <w:r>
        <w:tab/>
        <w:t xml:space="preserve">am </w:t>
      </w:r>
      <w:hyperlink r:id="rId207" w:tooltip="Animal Welfare Legislation Amendment Act 2019" w:history="1">
        <w:r>
          <w:rPr>
            <w:rStyle w:val="charCitHyperlinkAbbrev"/>
          </w:rPr>
          <w:t>A2019</w:t>
        </w:r>
        <w:r>
          <w:rPr>
            <w:rStyle w:val="charCitHyperlinkAbbrev"/>
          </w:rPr>
          <w:noBreakHyphen/>
          <w:t>35</w:t>
        </w:r>
      </w:hyperlink>
      <w:r>
        <w:t xml:space="preserve"> s 124</w:t>
      </w:r>
    </w:p>
    <w:p w14:paraId="736F3E2B" w14:textId="77777777" w:rsidR="00437FCB" w:rsidRDefault="00437FCB">
      <w:pPr>
        <w:pStyle w:val="AmdtsEntryHd"/>
      </w:pPr>
      <w:r w:rsidRPr="0076224C">
        <w:t>Liability of person relying on assistance animal etc</w:t>
      </w:r>
    </w:p>
    <w:p w14:paraId="0DB0F2CE" w14:textId="1667D767" w:rsidR="00437FCB" w:rsidRPr="00437FCB" w:rsidRDefault="00437FCB" w:rsidP="00437FCB">
      <w:pPr>
        <w:pStyle w:val="AmdtsEntries"/>
      </w:pPr>
      <w:r>
        <w:t>s 5AB</w:t>
      </w:r>
      <w:r>
        <w:tab/>
        <w:t xml:space="preserve">ins </w:t>
      </w:r>
      <w:hyperlink r:id="rId208" w:tooltip="Discrimination Amendment Act 2016" w:history="1">
        <w:r>
          <w:rPr>
            <w:rStyle w:val="charCitHyperlinkAbbrev"/>
          </w:rPr>
          <w:t>A2016</w:t>
        </w:r>
        <w:r>
          <w:rPr>
            <w:rStyle w:val="charCitHyperlinkAbbrev"/>
          </w:rPr>
          <w:noBreakHyphen/>
          <w:t>49</w:t>
        </w:r>
      </w:hyperlink>
      <w:r>
        <w:t xml:space="preserve"> s 5</w:t>
      </w:r>
    </w:p>
    <w:p w14:paraId="585F93FD" w14:textId="77777777" w:rsidR="00024FDF" w:rsidRDefault="00024FDF">
      <w:pPr>
        <w:pStyle w:val="AmdtsEntryHd"/>
      </w:pPr>
      <w:r>
        <w:t xml:space="preserve">Meaning of </w:t>
      </w:r>
      <w:r w:rsidRPr="00F309EC">
        <w:rPr>
          <w:rStyle w:val="charItals"/>
        </w:rPr>
        <w:t>potential pregnancy</w:t>
      </w:r>
    </w:p>
    <w:p w14:paraId="65BD31DE" w14:textId="4A65FAFE" w:rsidR="00024FDF" w:rsidRDefault="00024FDF">
      <w:pPr>
        <w:pStyle w:val="AmdtsEntries"/>
        <w:keepNext/>
      </w:pPr>
      <w:r>
        <w:t>s 5A</w:t>
      </w:r>
      <w:r>
        <w:tab/>
        <w:t xml:space="preserve">ins </w:t>
      </w:r>
      <w:hyperlink r:id="rId209"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14:paraId="262EED23" w14:textId="4822B159" w:rsidR="00024FDF" w:rsidRDefault="00024FDF">
      <w:pPr>
        <w:pStyle w:val="AmdtsEntries"/>
      </w:pPr>
      <w:r>
        <w:tab/>
        <w:t xml:space="preserve">am </w:t>
      </w:r>
      <w:hyperlink r:id="rId2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14:paraId="714C293C" w14:textId="77777777" w:rsidR="00024FDF" w:rsidRDefault="00024FDF">
      <w:pPr>
        <w:pStyle w:val="AmdtsEntryHd"/>
      </w:pPr>
      <w:r>
        <w:lastRenderedPageBreak/>
        <w:t>MLAs as employers</w:t>
      </w:r>
    </w:p>
    <w:p w14:paraId="11D6D49E" w14:textId="27C5D9F5" w:rsidR="00024FDF" w:rsidRDefault="00024FDF">
      <w:pPr>
        <w:pStyle w:val="AmdtsEntries"/>
        <w:keepNext/>
      </w:pPr>
      <w:r>
        <w:t>s 6</w:t>
      </w:r>
      <w:r>
        <w:tab/>
        <w:t xml:space="preserve">om </w:t>
      </w:r>
      <w:hyperlink r:id="rId211"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14:paraId="79A76193" w14:textId="0712C410" w:rsidR="00024FDF" w:rsidRDefault="00024FDF">
      <w:pPr>
        <w:pStyle w:val="AmdtsEntries"/>
        <w:keepNext/>
      </w:pPr>
      <w:r>
        <w:tab/>
        <w:t xml:space="preserve">ins </w:t>
      </w:r>
      <w:hyperlink r:id="rId212"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14:paraId="25573CBD" w14:textId="51AE6212" w:rsidR="00024FDF" w:rsidRDefault="00024FDF" w:rsidP="00E00D2A">
      <w:pPr>
        <w:pStyle w:val="AmdtsEntries"/>
        <w:keepNext/>
      </w:pPr>
      <w:r>
        <w:tab/>
        <w:t xml:space="preserve">sub </w:t>
      </w:r>
      <w:hyperlink r:id="rId2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14:paraId="1EC1EDB6" w14:textId="3F3B0CFA" w:rsidR="00024FDF" w:rsidRDefault="00024FDF">
      <w:pPr>
        <w:pStyle w:val="AmdtsEntries"/>
      </w:pPr>
      <w:r>
        <w:tab/>
        <w:t xml:space="preserve">am </w:t>
      </w:r>
      <w:hyperlink r:id="rId214"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14:paraId="10C92ACC" w14:textId="77777777" w:rsidR="00024FDF" w:rsidRDefault="00024FDF">
      <w:pPr>
        <w:pStyle w:val="AmdtsEntryHd"/>
      </w:pPr>
      <w:r>
        <w:t>Offences against Act—application of Criminal Code etc</w:t>
      </w:r>
    </w:p>
    <w:p w14:paraId="107B991F" w14:textId="24496F4B" w:rsidR="00024FDF" w:rsidRDefault="00024FDF">
      <w:pPr>
        <w:pStyle w:val="AmdtsEntries"/>
        <w:keepNext/>
      </w:pPr>
      <w:r>
        <w:t>s 6A</w:t>
      </w:r>
      <w:r>
        <w:tab/>
        <w:t xml:space="preserve">ins </w:t>
      </w:r>
      <w:hyperlink r:id="rId215"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14:paraId="70ADF8E6" w14:textId="0AB62C9A" w:rsidR="00024FDF" w:rsidRPr="00F309EC" w:rsidRDefault="00024FDF">
      <w:pPr>
        <w:pStyle w:val="AmdtsEntries"/>
        <w:rPr>
          <w:rFonts w:cs="Arial"/>
        </w:rPr>
      </w:pPr>
      <w:r>
        <w:tab/>
      </w:r>
      <w:r w:rsidRPr="00F309EC">
        <w:rPr>
          <w:rFonts w:cs="Arial"/>
        </w:rPr>
        <w:t xml:space="preserve">am </w:t>
      </w:r>
      <w:hyperlink r:id="rId2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14:paraId="5D328A10" w14:textId="77777777" w:rsidR="00024FDF" w:rsidRDefault="006A1AAB">
      <w:pPr>
        <w:pStyle w:val="AmdtsEntryHd"/>
      </w:pPr>
      <w:r w:rsidRPr="0076224C">
        <w:t>Protected attributes</w:t>
      </w:r>
    </w:p>
    <w:p w14:paraId="76E7610D" w14:textId="2C05EE21" w:rsidR="006A1AAB" w:rsidRDefault="00024FDF">
      <w:pPr>
        <w:pStyle w:val="AmdtsEntries"/>
      </w:pPr>
      <w:r>
        <w:t>s 7</w:t>
      </w:r>
      <w:r>
        <w:tab/>
        <w:t xml:space="preserve">am </w:t>
      </w:r>
      <w:hyperlink r:id="rId217"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1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19"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21"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22"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2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2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25"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2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27"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14:paraId="25831660" w14:textId="167F9D93" w:rsidR="006A1AAB" w:rsidRDefault="006A1AAB">
      <w:pPr>
        <w:pStyle w:val="AmdtsEntries"/>
      </w:pPr>
      <w:r>
        <w:tab/>
        <w:t xml:space="preserve">sub </w:t>
      </w:r>
      <w:hyperlink r:id="rId228" w:tooltip="Discrimination Amendment Act 2016" w:history="1">
        <w:r>
          <w:rPr>
            <w:rStyle w:val="charCitHyperlinkAbbrev"/>
          </w:rPr>
          <w:t>A2016</w:t>
        </w:r>
        <w:r>
          <w:rPr>
            <w:rStyle w:val="charCitHyperlinkAbbrev"/>
          </w:rPr>
          <w:noBreakHyphen/>
          <w:t>49</w:t>
        </w:r>
      </w:hyperlink>
      <w:r>
        <w:t xml:space="preserve"> s 20</w:t>
      </w:r>
    </w:p>
    <w:p w14:paraId="30FE3505" w14:textId="25074371" w:rsidR="00467D1B" w:rsidRPr="00467D1B" w:rsidRDefault="00467D1B">
      <w:pPr>
        <w:pStyle w:val="AmdtsEntries"/>
      </w:pPr>
      <w:r>
        <w:tab/>
        <w:t xml:space="preserve">am </w:t>
      </w:r>
      <w:hyperlink r:id="rId229" w:tooltip="Justice Legislation Amendment Act 2020" w:history="1">
        <w:r>
          <w:rPr>
            <w:rStyle w:val="charCitHyperlinkAbbrev"/>
          </w:rPr>
          <w:t>A2020</w:t>
        </w:r>
        <w:r>
          <w:rPr>
            <w:rStyle w:val="charCitHyperlinkAbbrev"/>
          </w:rPr>
          <w:noBreakHyphen/>
          <w:t>42</w:t>
        </w:r>
      </w:hyperlink>
      <w:r>
        <w:t xml:space="preserve"> s 58, s 59; pars renum R49 LA</w:t>
      </w:r>
    </w:p>
    <w:p w14:paraId="2344D9FC" w14:textId="77777777" w:rsidR="00024FDF" w:rsidRDefault="00250C76">
      <w:pPr>
        <w:pStyle w:val="AmdtsEntryHd"/>
      </w:pPr>
      <w:r w:rsidRPr="0076224C">
        <w:t xml:space="preserve">Meaning of </w:t>
      </w:r>
      <w:r w:rsidRPr="0076224C">
        <w:rPr>
          <w:rStyle w:val="charItals"/>
        </w:rPr>
        <w:t>discrimination</w:t>
      </w:r>
    </w:p>
    <w:p w14:paraId="236B51DE" w14:textId="4C6E046A" w:rsidR="00024FDF" w:rsidRDefault="00024FDF">
      <w:pPr>
        <w:pStyle w:val="AmdtsEntries"/>
      </w:pPr>
      <w:r>
        <w:t>s 8</w:t>
      </w:r>
      <w:r>
        <w:tab/>
        <w:t xml:space="preserve">am </w:t>
      </w:r>
      <w:hyperlink r:id="rId2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14:paraId="673089C3" w14:textId="702F1358" w:rsidR="00250C76" w:rsidRDefault="00250C76">
      <w:pPr>
        <w:pStyle w:val="AmdtsEntries"/>
      </w:pPr>
      <w:r>
        <w:tab/>
        <w:t xml:space="preserve">sub </w:t>
      </w:r>
      <w:hyperlink r:id="rId231" w:tooltip="Discrimination Amendment Act 2016" w:history="1">
        <w:r>
          <w:rPr>
            <w:rStyle w:val="charCitHyperlinkAbbrev"/>
          </w:rPr>
          <w:t>A2016</w:t>
        </w:r>
        <w:r>
          <w:rPr>
            <w:rStyle w:val="charCitHyperlinkAbbrev"/>
          </w:rPr>
          <w:noBreakHyphen/>
          <w:t>49</w:t>
        </w:r>
      </w:hyperlink>
      <w:r>
        <w:t xml:space="preserve"> s 6</w:t>
      </w:r>
    </w:p>
    <w:p w14:paraId="4C21EF0E" w14:textId="5A65FCB6" w:rsidR="006A1AAB" w:rsidRDefault="006A1AAB">
      <w:pPr>
        <w:pStyle w:val="AmdtsEntries"/>
      </w:pPr>
      <w:r>
        <w:tab/>
        <w:t xml:space="preserve">am </w:t>
      </w:r>
      <w:hyperlink r:id="rId232" w:tooltip="Discrimination Amendment Act 2016" w:history="1">
        <w:r>
          <w:rPr>
            <w:rStyle w:val="charCitHyperlinkAbbrev"/>
          </w:rPr>
          <w:t>A2016</w:t>
        </w:r>
        <w:r>
          <w:rPr>
            <w:rStyle w:val="charCitHyperlinkAbbrev"/>
          </w:rPr>
          <w:noBreakHyphen/>
          <w:t>49</w:t>
        </w:r>
      </w:hyperlink>
      <w:r>
        <w:t xml:space="preserve"> s 21</w:t>
      </w:r>
    </w:p>
    <w:p w14:paraId="4CDCD788" w14:textId="77777777" w:rsidR="00024FDF" w:rsidRDefault="00024FDF">
      <w:pPr>
        <w:pStyle w:val="AmdtsEntryHd"/>
      </w:pPr>
      <w:r>
        <w:t>Disability—guide-dogs etc</w:t>
      </w:r>
    </w:p>
    <w:p w14:paraId="4F456861" w14:textId="396BE5EC" w:rsidR="00024FDF" w:rsidRDefault="00024FDF">
      <w:pPr>
        <w:pStyle w:val="AmdtsEntries"/>
        <w:keepNext/>
      </w:pPr>
      <w:r>
        <w:t>s 9 hdg</w:t>
      </w:r>
      <w:r>
        <w:tab/>
        <w:t xml:space="preserve">am </w:t>
      </w:r>
      <w:hyperlink r:id="rId2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14:paraId="34C22143" w14:textId="537A2946" w:rsidR="00024FDF" w:rsidRDefault="00024FDF">
      <w:pPr>
        <w:pStyle w:val="AmdtsEntries"/>
      </w:pPr>
      <w:r>
        <w:t>s 9</w:t>
      </w:r>
      <w:r>
        <w:tab/>
        <w:t xml:space="preserve">am </w:t>
      </w:r>
      <w:hyperlink r:id="rId23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14:paraId="1682E0E2" w14:textId="3AA28C1A" w:rsidR="00250C76" w:rsidRDefault="00250C76">
      <w:pPr>
        <w:pStyle w:val="AmdtsEntries"/>
      </w:pPr>
      <w:r>
        <w:tab/>
        <w:t xml:space="preserve">om </w:t>
      </w:r>
      <w:hyperlink r:id="rId236" w:tooltip="Discrimination Amendment Act 2016" w:history="1">
        <w:r>
          <w:rPr>
            <w:rStyle w:val="charCitHyperlinkAbbrev"/>
          </w:rPr>
          <w:t>A2016</w:t>
        </w:r>
        <w:r>
          <w:rPr>
            <w:rStyle w:val="charCitHyperlinkAbbrev"/>
          </w:rPr>
          <w:noBreakHyphen/>
          <w:t>49</w:t>
        </w:r>
      </w:hyperlink>
      <w:r>
        <w:t xml:space="preserve"> s 7</w:t>
      </w:r>
    </w:p>
    <w:p w14:paraId="35F9F3E7" w14:textId="77777777" w:rsidR="00024FDF" w:rsidRDefault="00024FDF">
      <w:pPr>
        <w:pStyle w:val="AmdtsEntryHd"/>
      </w:pPr>
      <w:r>
        <w:t>Applicants and employees</w:t>
      </w:r>
    </w:p>
    <w:p w14:paraId="510EA86D" w14:textId="129318F3" w:rsidR="00024FDF" w:rsidRDefault="00024FDF">
      <w:pPr>
        <w:pStyle w:val="AmdtsEntries"/>
      </w:pPr>
      <w:r>
        <w:t>s 10</w:t>
      </w:r>
      <w:r>
        <w:tab/>
        <w:t xml:space="preserve">am </w:t>
      </w:r>
      <w:hyperlink r:id="rId2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38"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14:paraId="3A6050B0" w14:textId="77777777" w:rsidR="00024FDF" w:rsidRDefault="00024FDF">
      <w:pPr>
        <w:pStyle w:val="AmdtsEntryHd"/>
      </w:pPr>
      <w:r>
        <w:t>Employees—religious practice</w:t>
      </w:r>
    </w:p>
    <w:p w14:paraId="1C0449C7" w14:textId="5F791CC5" w:rsidR="00024FDF" w:rsidRDefault="00024FDF">
      <w:pPr>
        <w:pStyle w:val="AmdtsEntries"/>
      </w:pPr>
      <w:r>
        <w:t>s 11</w:t>
      </w:r>
      <w:r>
        <w:tab/>
        <w:t xml:space="preserve">am </w:t>
      </w:r>
      <w:hyperlink r:id="rId2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6B8F28F6" w14:textId="77777777" w:rsidR="00024FDF" w:rsidRDefault="00024FDF">
      <w:pPr>
        <w:pStyle w:val="AmdtsEntryHd"/>
      </w:pPr>
      <w:r>
        <w:t>Commission agents</w:t>
      </w:r>
    </w:p>
    <w:p w14:paraId="6E23651E" w14:textId="0B9995B3" w:rsidR="00024FDF" w:rsidRDefault="00024FDF">
      <w:pPr>
        <w:pStyle w:val="AmdtsEntries"/>
      </w:pPr>
      <w:r>
        <w:t>s 12</w:t>
      </w:r>
      <w:r>
        <w:tab/>
        <w:t xml:space="preserve">am </w:t>
      </w:r>
      <w:hyperlink r:id="rId2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14:paraId="5EEB248F" w14:textId="77777777" w:rsidR="00024FDF" w:rsidRDefault="00024FDF">
      <w:pPr>
        <w:pStyle w:val="AmdtsEntryHd"/>
      </w:pPr>
      <w:r>
        <w:t>Partnerships</w:t>
      </w:r>
    </w:p>
    <w:p w14:paraId="7DE67B1B" w14:textId="02C85114" w:rsidR="00024FDF" w:rsidRDefault="00024FDF">
      <w:pPr>
        <w:pStyle w:val="AmdtsEntries"/>
      </w:pPr>
      <w:r>
        <w:t>s 14</w:t>
      </w:r>
      <w:r>
        <w:tab/>
        <w:t xml:space="preserve">am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14:paraId="0E0DB000" w14:textId="77777777" w:rsidR="00024FDF" w:rsidRDefault="00024FDF">
      <w:pPr>
        <w:pStyle w:val="AmdtsEntryHd"/>
      </w:pPr>
      <w:r>
        <w:t>Professional or trade organisations</w:t>
      </w:r>
    </w:p>
    <w:p w14:paraId="3E25A6C6" w14:textId="082DD53F" w:rsidR="00024FDF" w:rsidRDefault="00024FDF">
      <w:pPr>
        <w:pStyle w:val="AmdtsEntries"/>
      </w:pPr>
      <w:r>
        <w:t>s 15</w:t>
      </w:r>
      <w:r>
        <w:tab/>
        <w:t xml:space="preserve">am </w:t>
      </w:r>
      <w:hyperlink r:id="rId242"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14:paraId="457BCB4D" w14:textId="77777777" w:rsidR="00024FDF" w:rsidRDefault="00024FDF">
      <w:pPr>
        <w:pStyle w:val="AmdtsEntryHd"/>
      </w:pPr>
      <w:r>
        <w:t>Qualifying bodies</w:t>
      </w:r>
    </w:p>
    <w:p w14:paraId="39332CDA" w14:textId="6B6173EF" w:rsidR="00024FDF" w:rsidRDefault="00024FDF">
      <w:pPr>
        <w:pStyle w:val="AmdtsEntries"/>
      </w:pPr>
      <w:r>
        <w:t>s 16</w:t>
      </w:r>
      <w:r>
        <w:tab/>
        <w:t xml:space="preserve">am </w:t>
      </w:r>
      <w:hyperlink r:id="rId2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14:paraId="7B4C85E7" w14:textId="77777777" w:rsidR="00024FDF" w:rsidRDefault="00024FDF">
      <w:pPr>
        <w:pStyle w:val="AmdtsEntryHd"/>
      </w:pPr>
      <w:r>
        <w:t>Education</w:t>
      </w:r>
    </w:p>
    <w:p w14:paraId="41B9DF89" w14:textId="47236E58" w:rsidR="00024FDF" w:rsidRDefault="00024FDF">
      <w:pPr>
        <w:pStyle w:val="AmdtsEntries"/>
      </w:pPr>
      <w:r>
        <w:t>s 18</w:t>
      </w:r>
      <w:r>
        <w:tab/>
        <w:t xml:space="preserve">am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14:paraId="12C164E9" w14:textId="77777777" w:rsidR="00024FDF" w:rsidRDefault="00024FDF">
      <w:pPr>
        <w:pStyle w:val="AmdtsEntryHd"/>
      </w:pPr>
      <w:r>
        <w:t>Access to premises</w:t>
      </w:r>
    </w:p>
    <w:p w14:paraId="204905D4" w14:textId="66DBCFE9" w:rsidR="00024FDF" w:rsidRDefault="00024FDF">
      <w:pPr>
        <w:pStyle w:val="AmdtsEntries"/>
      </w:pPr>
      <w:r>
        <w:t>s 19</w:t>
      </w:r>
      <w:r>
        <w:tab/>
        <w:t xml:space="preserve">am </w:t>
      </w:r>
      <w:hyperlink r:id="rId2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14:paraId="2C715EEC" w14:textId="77777777" w:rsidR="00024FDF" w:rsidRDefault="00024FDF">
      <w:pPr>
        <w:pStyle w:val="AmdtsEntryHd"/>
      </w:pPr>
      <w:r>
        <w:lastRenderedPageBreak/>
        <w:t>Goods, services and facilities</w:t>
      </w:r>
    </w:p>
    <w:p w14:paraId="14535376" w14:textId="12191242" w:rsidR="00024FDF" w:rsidRDefault="00024FDF">
      <w:pPr>
        <w:pStyle w:val="AmdtsEntries"/>
      </w:pPr>
      <w:r>
        <w:t>s 20</w:t>
      </w:r>
      <w:r>
        <w:tab/>
        <w:t xml:space="preserve">am </w:t>
      </w:r>
      <w:hyperlink r:id="rId2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14:paraId="5BB59388" w14:textId="77777777" w:rsidR="00024FDF" w:rsidRDefault="00024FDF">
      <w:pPr>
        <w:pStyle w:val="AmdtsEntryHd"/>
      </w:pPr>
      <w:r>
        <w:t>Clubs</w:t>
      </w:r>
    </w:p>
    <w:p w14:paraId="5FE9B50D" w14:textId="75F4EB6F" w:rsidR="00024FDF" w:rsidRDefault="00024FDF">
      <w:pPr>
        <w:pStyle w:val="AmdtsEntries"/>
      </w:pPr>
      <w:r>
        <w:t>s 22</w:t>
      </w:r>
      <w:r>
        <w:tab/>
        <w:t xml:space="preserve">am </w:t>
      </w:r>
      <w:hyperlink r:id="rId2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14:paraId="23D39C1A" w14:textId="77777777" w:rsidR="00024FDF" w:rsidRDefault="00024FDF">
      <w:pPr>
        <w:pStyle w:val="AmdtsEntryHd"/>
      </w:pPr>
      <w:r>
        <w:t>Domestic duties</w:t>
      </w:r>
    </w:p>
    <w:p w14:paraId="081845E6" w14:textId="1E690D9E" w:rsidR="00024FDF" w:rsidRDefault="00024FDF">
      <w:pPr>
        <w:pStyle w:val="AmdtsEntries"/>
      </w:pPr>
      <w:r>
        <w:t>s 24</w:t>
      </w:r>
      <w:r>
        <w:tab/>
        <w:t xml:space="preserve">sub </w:t>
      </w:r>
      <w:hyperlink r:id="rId2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14:paraId="263E41BA" w14:textId="77777777" w:rsidR="00024FDF" w:rsidRDefault="00024FDF">
      <w:pPr>
        <w:pStyle w:val="AmdtsEntryHd"/>
      </w:pPr>
      <w:r>
        <w:t>Residential care of children</w:t>
      </w:r>
    </w:p>
    <w:p w14:paraId="3D6C46C0" w14:textId="02687924" w:rsidR="00024FDF" w:rsidRDefault="00024FDF">
      <w:pPr>
        <w:pStyle w:val="AmdtsEntries"/>
      </w:pPr>
      <w:r>
        <w:t>s 25</w:t>
      </w:r>
      <w:r>
        <w:tab/>
        <w:t xml:space="preserve">sub </w:t>
      </w:r>
      <w:hyperlink r:id="rId2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14:paraId="7DE306D8" w14:textId="77777777" w:rsidR="00024FDF" w:rsidRDefault="00024FDF">
      <w:pPr>
        <w:pStyle w:val="AmdtsEntryHd"/>
      </w:pPr>
      <w:r>
        <w:t>Adoption</w:t>
      </w:r>
    </w:p>
    <w:p w14:paraId="098A772C" w14:textId="6E6F9D70" w:rsidR="00024FDF" w:rsidRDefault="00024FDF">
      <w:pPr>
        <w:pStyle w:val="AmdtsEntries"/>
        <w:keepNext/>
      </w:pPr>
      <w:r>
        <w:t>s 25A</w:t>
      </w:r>
      <w:r>
        <w:tab/>
        <w:t xml:space="preserve">ins </w:t>
      </w:r>
      <w:hyperlink r:id="rId25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14:paraId="200A7946" w14:textId="46F3FB1A" w:rsidR="00031AE2" w:rsidRPr="000D6300" w:rsidRDefault="00024FDF">
      <w:pPr>
        <w:pStyle w:val="AmdtsEntries"/>
      </w:pPr>
      <w:r>
        <w:tab/>
        <w:t xml:space="preserve">am </w:t>
      </w:r>
      <w:hyperlink r:id="rId252"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54"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55"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14:paraId="4CDB454D" w14:textId="77777777" w:rsidR="00024FDF" w:rsidRDefault="00024FDF">
      <w:pPr>
        <w:pStyle w:val="AmdtsEntryHd"/>
      </w:pPr>
      <w:r>
        <w:t>Domestic accommodation etc</w:t>
      </w:r>
    </w:p>
    <w:p w14:paraId="12FE70C5" w14:textId="3582DE29" w:rsidR="00024FDF" w:rsidRDefault="00024FDF">
      <w:pPr>
        <w:pStyle w:val="AmdtsEntries"/>
      </w:pPr>
      <w:r>
        <w:t>s 26</w:t>
      </w:r>
      <w:r>
        <w:tab/>
        <w:t xml:space="preserve">am </w:t>
      </w:r>
      <w:hyperlink r:id="rId256"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58"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59"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p>
    <w:p w14:paraId="4638E838" w14:textId="77777777" w:rsidR="00024FDF" w:rsidRDefault="00024FDF">
      <w:pPr>
        <w:pStyle w:val="AmdtsEntryHd"/>
      </w:pPr>
      <w:r>
        <w:t>Preselection by employment agencies</w:t>
      </w:r>
    </w:p>
    <w:p w14:paraId="10317E18" w14:textId="0783454C" w:rsidR="00024FDF" w:rsidRDefault="00024FDF">
      <w:pPr>
        <w:pStyle w:val="AmdtsEntries"/>
        <w:keepNext/>
      </w:pPr>
      <w:r>
        <w:t>s 26A</w:t>
      </w:r>
      <w:r>
        <w:tab/>
        <w:t xml:space="preserve">ins </w:t>
      </w:r>
      <w:hyperlink r:id="rId26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14:paraId="55BF18B6" w14:textId="53E30724" w:rsidR="00024FDF" w:rsidRDefault="00024FDF">
      <w:pPr>
        <w:pStyle w:val="AmdtsEntries"/>
      </w:pPr>
      <w:r>
        <w:tab/>
        <w:t xml:space="preserve">sub </w:t>
      </w:r>
      <w:hyperlink r:id="rId2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14:paraId="1F23EE96" w14:textId="77777777" w:rsidR="00024FDF" w:rsidRDefault="00024FDF">
      <w:pPr>
        <w:pStyle w:val="AmdtsEntryHd"/>
      </w:pPr>
      <w:r>
        <w:t>Measures intended to achieve equality</w:t>
      </w:r>
    </w:p>
    <w:p w14:paraId="4084BC9F" w14:textId="65B8E74A" w:rsidR="00024FDF" w:rsidRDefault="00024FDF">
      <w:pPr>
        <w:pStyle w:val="AmdtsEntries"/>
        <w:keepNext/>
      </w:pPr>
      <w:r>
        <w:t>s 27</w:t>
      </w:r>
      <w:r>
        <w:tab/>
        <w:t xml:space="preserve">am </w:t>
      </w:r>
      <w:hyperlink r:id="rId262"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14:paraId="3F44E838" w14:textId="3E43AB10" w:rsidR="00024FDF" w:rsidRDefault="00024FDF">
      <w:pPr>
        <w:pStyle w:val="AmdtsEntries"/>
      </w:pPr>
      <w:r>
        <w:tab/>
        <w:t xml:space="preserve">sub </w:t>
      </w:r>
      <w:hyperlink r:id="rId264"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14:paraId="518D789F" w14:textId="20FF8315" w:rsidR="00031AE2" w:rsidRDefault="00031AE2">
      <w:pPr>
        <w:pStyle w:val="AmdtsEntries"/>
      </w:pPr>
      <w:r>
        <w:tab/>
        <w:t xml:space="preserve">am </w:t>
      </w:r>
      <w:hyperlink r:id="rId265" w:tooltip="Discrimination Amendment Act 2016" w:history="1">
        <w:r>
          <w:rPr>
            <w:rStyle w:val="charCitHyperlinkAbbrev"/>
          </w:rPr>
          <w:t>A2016</w:t>
        </w:r>
        <w:r>
          <w:rPr>
            <w:rStyle w:val="charCitHyperlinkAbbrev"/>
          </w:rPr>
          <w:noBreakHyphen/>
          <w:t>49</w:t>
        </w:r>
      </w:hyperlink>
      <w:r>
        <w:t xml:space="preserve"> s 23</w:t>
      </w:r>
    </w:p>
    <w:p w14:paraId="3B594228" w14:textId="77777777" w:rsidR="00024FDF" w:rsidRDefault="00024FDF">
      <w:pPr>
        <w:pStyle w:val="AmdtsEntryHd"/>
      </w:pPr>
      <w:r>
        <w:t>Insurance</w:t>
      </w:r>
    </w:p>
    <w:p w14:paraId="6A4BBC90" w14:textId="147A20AE" w:rsidR="00024FDF" w:rsidRDefault="00024FDF">
      <w:pPr>
        <w:pStyle w:val="AmdtsEntries"/>
      </w:pPr>
      <w:r>
        <w:t>s 28</w:t>
      </w:r>
      <w:r>
        <w:tab/>
        <w:t xml:space="preserve">sub </w:t>
      </w:r>
      <w:hyperlink r:id="rId2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p>
    <w:p w14:paraId="768DDDD0" w14:textId="77777777" w:rsidR="00024FDF" w:rsidRDefault="00024FDF">
      <w:pPr>
        <w:pStyle w:val="AmdtsEntryHd"/>
      </w:pPr>
      <w:r>
        <w:t>Superannuation</w:t>
      </w:r>
    </w:p>
    <w:p w14:paraId="3B837E48" w14:textId="5BC171BD" w:rsidR="00024FDF" w:rsidRDefault="00024FDF">
      <w:pPr>
        <w:pStyle w:val="AmdtsEntries"/>
      </w:pPr>
      <w:r>
        <w:t>s 29</w:t>
      </w:r>
      <w:r>
        <w:tab/>
        <w:t xml:space="preserve">am </w:t>
      </w:r>
      <w:hyperlink r:id="rId26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2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14:paraId="3E90649A" w14:textId="77777777" w:rsidR="00024FDF" w:rsidRDefault="00024FDF">
      <w:pPr>
        <w:pStyle w:val="AmdtsEntryHd"/>
      </w:pPr>
      <w:r>
        <w:t>Acts done under statutory authority etc</w:t>
      </w:r>
    </w:p>
    <w:p w14:paraId="4470369F" w14:textId="487C7853" w:rsidR="00024FDF" w:rsidRDefault="00024FDF">
      <w:pPr>
        <w:pStyle w:val="AmdtsEntries"/>
        <w:keepNext/>
      </w:pPr>
      <w:r>
        <w:t>s 30</w:t>
      </w:r>
      <w:r>
        <w:tab/>
        <w:t xml:space="preserve">am </w:t>
      </w:r>
      <w:hyperlink r:id="rId26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27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271"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27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273"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14:paraId="1FEC40F7" w14:textId="77777777" w:rsidR="00024FDF" w:rsidRPr="00F309EC" w:rsidRDefault="00024FDF">
      <w:pPr>
        <w:pStyle w:val="AmdtsEntries"/>
      </w:pPr>
      <w:r>
        <w:tab/>
      </w:r>
      <w:r w:rsidRPr="00F309EC">
        <w:rPr>
          <w:rStyle w:val="charUnderline"/>
        </w:rPr>
        <w:t>(1) (a), (b), (4) exp on day stated in declaration (s 30 (2), (4))</w:t>
      </w:r>
    </w:p>
    <w:p w14:paraId="4584F6FB" w14:textId="77777777" w:rsidR="00024FDF" w:rsidRDefault="00024FDF">
      <w:pPr>
        <w:pStyle w:val="AmdtsEntryHd"/>
      </w:pPr>
      <w:r>
        <w:t>Voluntary bodies</w:t>
      </w:r>
    </w:p>
    <w:p w14:paraId="1903DE51" w14:textId="0BEF0EEA" w:rsidR="00024FDF" w:rsidRDefault="00024FDF">
      <w:pPr>
        <w:pStyle w:val="AmdtsEntries"/>
        <w:keepNext/>
      </w:pPr>
      <w:r>
        <w:t>s 31</w:t>
      </w:r>
      <w:r>
        <w:tab/>
        <w:t xml:space="preserve">am </w:t>
      </w:r>
      <w:hyperlink r:id="rId27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14:paraId="447488D1" w14:textId="5EB0EEB4" w:rsidR="00024FDF" w:rsidRDefault="00024FDF">
      <w:pPr>
        <w:pStyle w:val="AmdtsEntries"/>
      </w:pPr>
      <w:r>
        <w:tab/>
        <w:t xml:space="preserve">sub </w:t>
      </w:r>
      <w:hyperlink r:id="rId2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p>
    <w:p w14:paraId="45B18707" w14:textId="77777777" w:rsidR="00024FDF" w:rsidRDefault="00024FDF">
      <w:pPr>
        <w:pStyle w:val="AmdtsEntryHd"/>
      </w:pPr>
      <w:r>
        <w:t>Religious bodies</w:t>
      </w:r>
    </w:p>
    <w:p w14:paraId="4695EDDC" w14:textId="1582F28B" w:rsidR="00024FDF" w:rsidRPr="001F6538" w:rsidRDefault="00024FDF">
      <w:pPr>
        <w:pStyle w:val="AmdtsEntries"/>
      </w:pPr>
      <w:r>
        <w:t>s 32</w:t>
      </w:r>
      <w:r>
        <w:tab/>
        <w:t xml:space="preserve">am </w:t>
      </w:r>
      <w:hyperlink r:id="rId27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2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r w:rsidR="00C50264">
        <w:t xml:space="preserve">; </w:t>
      </w:r>
      <w:hyperlink r:id="rId278" w:tooltip="Discrimination Amendment Act 2018" w:history="1">
        <w:r w:rsidR="00C50264">
          <w:rPr>
            <w:rStyle w:val="charCitHyperlinkAbbrev"/>
          </w:rPr>
          <w:t>A2018</w:t>
        </w:r>
        <w:r w:rsidR="00C50264">
          <w:rPr>
            <w:rStyle w:val="charCitHyperlinkAbbrev"/>
          </w:rPr>
          <w:noBreakHyphen/>
          <w:t>48</w:t>
        </w:r>
      </w:hyperlink>
      <w:r w:rsidR="001F6538">
        <w:t xml:space="preserve"> s 4, s 5</w:t>
      </w:r>
    </w:p>
    <w:p w14:paraId="00D2F45B" w14:textId="77777777" w:rsidR="00024FDF" w:rsidRDefault="00024FDF">
      <w:pPr>
        <w:pStyle w:val="AmdtsEntryHd"/>
      </w:pPr>
      <w:r>
        <w:t>Educational institutions conducted for religious purposes</w:t>
      </w:r>
    </w:p>
    <w:p w14:paraId="37F4FBF5" w14:textId="1170B1C6" w:rsidR="00024FDF" w:rsidRDefault="00024FDF">
      <w:pPr>
        <w:pStyle w:val="AmdtsEntries"/>
      </w:pPr>
      <w:r>
        <w:t>s 33</w:t>
      </w:r>
      <w:r>
        <w:tab/>
        <w:t xml:space="preserve">am </w:t>
      </w:r>
      <w:hyperlink r:id="rId2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14:paraId="4C72C8FC" w14:textId="3A3B1B7E" w:rsidR="001F6538" w:rsidRDefault="001F6538">
      <w:pPr>
        <w:pStyle w:val="AmdtsEntries"/>
      </w:pPr>
      <w:r>
        <w:tab/>
        <w:t xml:space="preserve">om </w:t>
      </w:r>
      <w:hyperlink r:id="rId280" w:tooltip="Discrimination Amendment Act 2018" w:history="1">
        <w:r>
          <w:rPr>
            <w:rStyle w:val="charCitHyperlinkAbbrev"/>
          </w:rPr>
          <w:t>A2018</w:t>
        </w:r>
        <w:r>
          <w:rPr>
            <w:rStyle w:val="charCitHyperlinkAbbrev"/>
          </w:rPr>
          <w:noBreakHyphen/>
          <w:t>48</w:t>
        </w:r>
      </w:hyperlink>
      <w:r>
        <w:t xml:space="preserve"> s 6</w:t>
      </w:r>
    </w:p>
    <w:p w14:paraId="6A954ED3" w14:textId="77777777" w:rsidR="00031AE2" w:rsidRDefault="0018040E">
      <w:pPr>
        <w:pStyle w:val="AmdtsEntryHd"/>
      </w:pPr>
      <w:r w:rsidRPr="0076224C">
        <w:lastRenderedPageBreak/>
        <w:t>Discrimination relating to accommodation, goods or services etc</w:t>
      </w:r>
    </w:p>
    <w:p w14:paraId="7CFDE857" w14:textId="2A96A84A" w:rsidR="00031AE2" w:rsidRPr="00031AE2" w:rsidRDefault="00031AE2" w:rsidP="00031AE2">
      <w:pPr>
        <w:pStyle w:val="AmdtsEntries"/>
      </w:pPr>
      <w:r>
        <w:t>s 33A</w:t>
      </w:r>
      <w:r>
        <w:tab/>
        <w:t xml:space="preserve">ins </w:t>
      </w:r>
      <w:hyperlink r:id="rId281" w:tooltip="Discrimination Amendment Act 2016" w:history="1">
        <w:r>
          <w:rPr>
            <w:rStyle w:val="charCitHyperlinkAbbrev"/>
          </w:rPr>
          <w:t>A2016</w:t>
        </w:r>
        <w:r>
          <w:rPr>
            <w:rStyle w:val="charCitHyperlinkAbbrev"/>
          </w:rPr>
          <w:noBreakHyphen/>
          <w:t>49</w:t>
        </w:r>
      </w:hyperlink>
      <w:r>
        <w:t xml:space="preserve"> s </w:t>
      </w:r>
      <w:r w:rsidR="0018040E">
        <w:t>24</w:t>
      </w:r>
    </w:p>
    <w:p w14:paraId="33C73CD4" w14:textId="77777777" w:rsidR="00024FDF" w:rsidRDefault="00024FDF">
      <w:pPr>
        <w:pStyle w:val="AmdtsEntryHd"/>
      </w:pPr>
      <w:r>
        <w:t>Exceptions about sex, relationship status, pregnancy or breastfeeding</w:t>
      </w:r>
    </w:p>
    <w:p w14:paraId="7D756827" w14:textId="7E96B35F" w:rsidR="00024FDF" w:rsidRDefault="00024FDF">
      <w:pPr>
        <w:pStyle w:val="AmdtsEntries"/>
        <w:keepNext/>
      </w:pPr>
      <w:r>
        <w:t>div 4.2 hdg</w:t>
      </w:r>
      <w:r>
        <w:tab/>
        <w:t xml:space="preserve">(prev pt 4 div 2 hdg) am </w:t>
      </w:r>
      <w:hyperlink r:id="rId282"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14:paraId="1C29A9E4" w14:textId="77777777" w:rsidR="00024FDF" w:rsidRDefault="00024FDF">
      <w:pPr>
        <w:pStyle w:val="AmdtsEntries"/>
        <w:keepNext/>
      </w:pPr>
      <w:r>
        <w:tab/>
        <w:t>renum R6 LA</w:t>
      </w:r>
    </w:p>
    <w:p w14:paraId="05673DEA" w14:textId="3401031F" w:rsidR="00024FDF" w:rsidRDefault="00024FDF">
      <w:pPr>
        <w:pStyle w:val="AmdtsEntries"/>
      </w:pPr>
      <w:r>
        <w:tab/>
        <w:t xml:space="preserve">sub </w:t>
      </w:r>
      <w:hyperlink r:id="rId28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14:paraId="64BEE251" w14:textId="77777777" w:rsidR="00024FDF" w:rsidRDefault="00024FDF">
      <w:pPr>
        <w:pStyle w:val="AmdtsEntryHd"/>
      </w:pPr>
      <w:r>
        <w:t>Genuine occupational qualifications—sex</w:t>
      </w:r>
    </w:p>
    <w:p w14:paraId="09FD32FE" w14:textId="5B0BAC52" w:rsidR="00024FDF" w:rsidRDefault="00024FDF">
      <w:pPr>
        <w:pStyle w:val="AmdtsEntries"/>
        <w:keepNext/>
      </w:pPr>
      <w:r>
        <w:t>s 34 hdg</w:t>
      </w:r>
      <w:r>
        <w:tab/>
        <w:t xml:space="preserve">sub </w:t>
      </w:r>
      <w:hyperlink r:id="rId2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14:paraId="5199ED86" w14:textId="208CC7E6" w:rsidR="00024FDF" w:rsidRDefault="00024FDF">
      <w:pPr>
        <w:pStyle w:val="AmdtsEntries"/>
      </w:pPr>
      <w:r>
        <w:t>s 34</w:t>
      </w:r>
      <w:r>
        <w:tab/>
        <w:t xml:space="preserve">am </w:t>
      </w:r>
      <w:hyperlink r:id="rId2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14:paraId="193A10D0" w14:textId="77777777" w:rsidR="00024FDF" w:rsidRDefault="00024FDF">
      <w:pPr>
        <w:pStyle w:val="AmdtsEntryHd"/>
      </w:pPr>
      <w:r>
        <w:t>Employment of couple</w:t>
      </w:r>
    </w:p>
    <w:p w14:paraId="63A3BAF3" w14:textId="7444C8B6" w:rsidR="00024FDF" w:rsidRDefault="00024FDF">
      <w:pPr>
        <w:pStyle w:val="AmdtsEntries"/>
        <w:spacing w:line="360" w:lineRule="auto"/>
      </w:pPr>
      <w:r>
        <w:t>s 35</w:t>
      </w:r>
      <w:r>
        <w:tab/>
        <w:t xml:space="preserve">sub </w:t>
      </w:r>
      <w:hyperlink r:id="rId286"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14:paraId="1B47EFBF" w14:textId="77777777" w:rsidR="00024FDF" w:rsidRDefault="00024FDF">
      <w:pPr>
        <w:pStyle w:val="AmdtsEntryHd"/>
      </w:pPr>
      <w:r>
        <w:t>Educational institutions for members of one sex</w:t>
      </w:r>
    </w:p>
    <w:p w14:paraId="31C52258" w14:textId="39ED7263" w:rsidR="00024FDF" w:rsidRDefault="00024FDF">
      <w:pPr>
        <w:pStyle w:val="AmdtsEntries"/>
      </w:pPr>
      <w:r>
        <w:t>s 36</w:t>
      </w:r>
      <w:r>
        <w:tab/>
        <w:t xml:space="preserve">am </w:t>
      </w:r>
      <w:hyperlink r:id="rId2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p>
    <w:p w14:paraId="72C34708" w14:textId="77777777" w:rsidR="00024FDF" w:rsidRDefault="00024FDF">
      <w:pPr>
        <w:pStyle w:val="AmdtsEntryHd"/>
      </w:pPr>
      <w:r>
        <w:t>Pregnancy, childbirth or breastfeeding</w:t>
      </w:r>
    </w:p>
    <w:p w14:paraId="4888FF88" w14:textId="63AAC996" w:rsidR="00024FDF" w:rsidRDefault="00024FDF">
      <w:pPr>
        <w:pStyle w:val="AmdtsEntries"/>
        <w:keepNext/>
      </w:pPr>
      <w:r>
        <w:t>s 37</w:t>
      </w:r>
      <w:r>
        <w:tab/>
        <w:t xml:space="preserve">am </w:t>
      </w:r>
      <w:hyperlink r:id="rId288"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14:paraId="4ABFE789" w14:textId="0967440E" w:rsidR="00024FDF" w:rsidRDefault="00024FDF">
      <w:pPr>
        <w:pStyle w:val="AmdtsEntries"/>
      </w:pPr>
      <w:r>
        <w:tab/>
        <w:t xml:space="preserve">sub </w:t>
      </w:r>
      <w:hyperlink r:id="rId2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p>
    <w:p w14:paraId="3F225886" w14:textId="77777777" w:rsidR="00024FDF" w:rsidRDefault="00024FDF">
      <w:pPr>
        <w:pStyle w:val="AmdtsEntryHd"/>
      </w:pPr>
      <w:r>
        <w:t>Services for members of one sex</w:t>
      </w:r>
    </w:p>
    <w:p w14:paraId="23AAD9C8" w14:textId="7E7A35D1" w:rsidR="00024FDF" w:rsidRDefault="00024FDF">
      <w:pPr>
        <w:pStyle w:val="AmdtsEntries"/>
      </w:pPr>
      <w:r>
        <w:t>s 38</w:t>
      </w:r>
      <w:r>
        <w:tab/>
        <w:t xml:space="preserve">am </w:t>
      </w:r>
      <w:hyperlink r:id="rId2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14:paraId="6C71A3F9" w14:textId="77777777" w:rsidR="00024FDF" w:rsidRDefault="00024FDF">
      <w:pPr>
        <w:pStyle w:val="AmdtsEntryHd"/>
      </w:pPr>
      <w:r>
        <w:t>Accommodation provided for employees, contract workers or students</w:t>
      </w:r>
    </w:p>
    <w:p w14:paraId="5EAC6AE3" w14:textId="5E824758" w:rsidR="00024FDF" w:rsidRDefault="00024FDF">
      <w:pPr>
        <w:pStyle w:val="AmdtsEntries"/>
      </w:pPr>
      <w:r>
        <w:t>s 39</w:t>
      </w:r>
      <w:r>
        <w:tab/>
        <w:t xml:space="preserve">am </w:t>
      </w:r>
      <w:hyperlink r:id="rId291"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29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293"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14:paraId="178D61CE" w14:textId="77777777" w:rsidR="00024FDF" w:rsidRDefault="00024FDF">
      <w:pPr>
        <w:pStyle w:val="AmdtsEntryHd"/>
      </w:pPr>
      <w:r>
        <w:t>Clubs for members of one sex etc</w:t>
      </w:r>
    </w:p>
    <w:p w14:paraId="25EDDF6C" w14:textId="2D60F2BA" w:rsidR="00024FDF" w:rsidRDefault="00024FDF">
      <w:pPr>
        <w:pStyle w:val="AmdtsEntries"/>
      </w:pPr>
      <w:r>
        <w:t>s 40</w:t>
      </w:r>
      <w:r>
        <w:tab/>
        <w:t xml:space="preserve">am </w:t>
      </w:r>
      <w:hyperlink r:id="rId2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14:paraId="31A105EE" w14:textId="77777777" w:rsidR="00024FDF" w:rsidRDefault="00024FDF">
      <w:pPr>
        <w:pStyle w:val="AmdtsEntryHd"/>
      </w:pPr>
      <w:r>
        <w:t>Sport</w:t>
      </w:r>
    </w:p>
    <w:p w14:paraId="096D512F" w14:textId="41AAD86B" w:rsidR="00024FDF" w:rsidRDefault="00024FDF">
      <w:pPr>
        <w:pStyle w:val="AmdtsEntries"/>
      </w:pPr>
      <w:r>
        <w:t>s 41</w:t>
      </w:r>
      <w:r>
        <w:tab/>
        <w:t xml:space="preserve">am </w:t>
      </w:r>
      <w:hyperlink r:id="rId2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14:paraId="41D023C2" w14:textId="77777777" w:rsidR="00024FDF" w:rsidRDefault="00024FDF">
      <w:pPr>
        <w:pStyle w:val="AmdtsEntryHd"/>
      </w:pPr>
      <w:r>
        <w:t>Genuine occupational qualifications—race</w:t>
      </w:r>
    </w:p>
    <w:p w14:paraId="68F89F58" w14:textId="15F3539F" w:rsidR="00024FDF" w:rsidRDefault="00024FDF">
      <w:pPr>
        <w:pStyle w:val="AmdtsEntries"/>
        <w:keepNext/>
      </w:pPr>
      <w:r>
        <w:t>s 42 hdg</w:t>
      </w:r>
      <w:r>
        <w:tab/>
        <w:t xml:space="preserve">sub </w:t>
      </w:r>
      <w:hyperlink r:id="rId2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14:paraId="2505D2F4" w14:textId="319861BF" w:rsidR="00024FDF" w:rsidRDefault="00024FDF">
      <w:pPr>
        <w:pStyle w:val="AmdtsEntries"/>
      </w:pPr>
      <w:r>
        <w:t>s 42</w:t>
      </w:r>
      <w:r>
        <w:tab/>
        <w:t xml:space="preserve">am </w:t>
      </w:r>
      <w:hyperlink r:id="rId2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14:paraId="6B7AA844" w14:textId="77777777" w:rsidR="00024FDF" w:rsidRDefault="00024FDF">
      <w:pPr>
        <w:pStyle w:val="AmdtsEntryHd"/>
      </w:pPr>
      <w:r>
        <w:t>Clubs for members of one race etc</w:t>
      </w:r>
    </w:p>
    <w:p w14:paraId="5B96196F" w14:textId="6E1EBA9B" w:rsidR="00024FDF" w:rsidRDefault="00024FDF">
      <w:pPr>
        <w:pStyle w:val="AmdtsEntries"/>
      </w:pPr>
      <w:r>
        <w:t>s 43</w:t>
      </w:r>
      <w:r>
        <w:tab/>
        <w:t xml:space="preserve">am </w:t>
      </w:r>
      <w:hyperlink r:id="rId2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14:paraId="285AA459" w14:textId="77777777" w:rsidR="00024FDF" w:rsidRDefault="00024FDF">
      <w:pPr>
        <w:pStyle w:val="AmdtsEntryHd"/>
      </w:pPr>
      <w:r>
        <w:t>Religious workers</w:t>
      </w:r>
    </w:p>
    <w:p w14:paraId="385FA8D3" w14:textId="404F7241" w:rsidR="00024FDF" w:rsidRDefault="00024FDF">
      <w:pPr>
        <w:pStyle w:val="AmdtsEntries"/>
      </w:pPr>
      <w:r>
        <w:t>s 44</w:t>
      </w:r>
      <w:r>
        <w:tab/>
        <w:t xml:space="preserve">am </w:t>
      </w:r>
      <w:hyperlink r:id="rId2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p>
    <w:p w14:paraId="48DC6CDC" w14:textId="77777777" w:rsidR="00024FDF" w:rsidRDefault="00024FDF">
      <w:pPr>
        <w:pStyle w:val="AmdtsEntryHd"/>
      </w:pPr>
      <w:r>
        <w:t>Political workers etc</w:t>
      </w:r>
    </w:p>
    <w:p w14:paraId="4B491554" w14:textId="0147654E" w:rsidR="00024FDF" w:rsidRDefault="00024FDF">
      <w:pPr>
        <w:pStyle w:val="AmdtsEntries"/>
      </w:pPr>
      <w:r>
        <w:t>s 45</w:t>
      </w:r>
      <w:r>
        <w:tab/>
        <w:t xml:space="preserve">am </w:t>
      </w:r>
      <w:hyperlink r:id="rId3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14:paraId="4DC41673" w14:textId="77777777" w:rsidR="00024FDF" w:rsidRDefault="00024FDF">
      <w:pPr>
        <w:pStyle w:val="AmdtsEntryHd"/>
      </w:pPr>
      <w:r>
        <w:t>Religious educational institutions</w:t>
      </w:r>
    </w:p>
    <w:p w14:paraId="769E18EF" w14:textId="28FFFC38" w:rsidR="00024FDF" w:rsidRDefault="00024FDF">
      <w:pPr>
        <w:pStyle w:val="AmdtsEntries"/>
      </w:pPr>
      <w:r>
        <w:t>s 46</w:t>
      </w:r>
      <w:r>
        <w:tab/>
        <w:t xml:space="preserve">am </w:t>
      </w:r>
      <w:hyperlink r:id="rId3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r w:rsidR="00FF2AF3">
        <w:t xml:space="preserve">; </w:t>
      </w:r>
      <w:hyperlink r:id="rId302" w:tooltip="Discrimination Amendment Act 2018" w:history="1">
        <w:r w:rsidR="00FF2AF3">
          <w:rPr>
            <w:rStyle w:val="charCitHyperlinkAbbrev"/>
          </w:rPr>
          <w:t>A2018</w:t>
        </w:r>
        <w:r w:rsidR="00FF2AF3">
          <w:rPr>
            <w:rStyle w:val="charCitHyperlinkAbbrev"/>
          </w:rPr>
          <w:noBreakHyphen/>
          <w:t>48</w:t>
        </w:r>
      </w:hyperlink>
      <w:r w:rsidR="00FF2AF3">
        <w:t xml:space="preserve"> s 7</w:t>
      </w:r>
    </w:p>
    <w:p w14:paraId="2A2F7CE4" w14:textId="77777777" w:rsidR="00024FDF" w:rsidRDefault="00024FDF">
      <w:pPr>
        <w:pStyle w:val="AmdtsEntryHd"/>
      </w:pPr>
      <w:r>
        <w:lastRenderedPageBreak/>
        <w:t>Exceptions relating to disability</w:t>
      </w:r>
    </w:p>
    <w:p w14:paraId="7AD6F83D" w14:textId="48634D34" w:rsidR="00024FDF" w:rsidRDefault="00024FDF">
      <w:pPr>
        <w:pStyle w:val="AmdtsEntries"/>
      </w:pPr>
      <w:r>
        <w:t>div 4.5 hdg</w:t>
      </w:r>
      <w:r>
        <w:tab/>
        <w:t xml:space="preserve">am </w:t>
      </w:r>
      <w:hyperlink r:id="rId3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14:paraId="23FE2BF5" w14:textId="77777777" w:rsidR="00024FDF" w:rsidRDefault="00024FDF">
      <w:pPr>
        <w:pStyle w:val="AmdtsEntryHd"/>
      </w:pPr>
      <w:r>
        <w:t>Unjustifiable hardship</w:t>
      </w:r>
    </w:p>
    <w:p w14:paraId="68E909C7" w14:textId="199A6E93" w:rsidR="00024FDF" w:rsidRDefault="00024FDF">
      <w:pPr>
        <w:pStyle w:val="AmdtsEntries"/>
      </w:pPr>
      <w:r>
        <w:t>s 47</w:t>
      </w:r>
      <w:r>
        <w:tab/>
        <w:t xml:space="preserve">sub </w:t>
      </w:r>
      <w:hyperlink r:id="rId3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14:paraId="4F2904D6" w14:textId="77777777" w:rsidR="00024FDF" w:rsidRDefault="00024FDF">
      <w:pPr>
        <w:pStyle w:val="AmdtsEntryHd"/>
      </w:pPr>
      <w:r>
        <w:t>Genuine occupational qualifications—disability</w:t>
      </w:r>
    </w:p>
    <w:p w14:paraId="73AB7502" w14:textId="5142925A" w:rsidR="00024FDF" w:rsidRDefault="00024FDF">
      <w:pPr>
        <w:pStyle w:val="AmdtsEntries"/>
        <w:keepNext/>
      </w:pPr>
      <w:r>
        <w:t>s 48 hdg</w:t>
      </w:r>
      <w:r>
        <w:tab/>
        <w:t xml:space="preserve">sub </w:t>
      </w:r>
      <w:hyperlink r:id="rId3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14:paraId="13B4C3D1" w14:textId="40AA153B" w:rsidR="00024FDF" w:rsidRDefault="00024FDF">
      <w:pPr>
        <w:pStyle w:val="AmdtsEntries"/>
      </w:pPr>
      <w:r>
        <w:t>s 48</w:t>
      </w:r>
      <w:r>
        <w:tab/>
        <w:t xml:space="preserve">am </w:t>
      </w:r>
      <w:hyperlink r:id="rId3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14:paraId="18C8E698" w14:textId="77777777" w:rsidR="00024FDF" w:rsidRDefault="00024FDF">
      <w:pPr>
        <w:pStyle w:val="AmdtsEntryHd"/>
      </w:pPr>
      <w:r>
        <w:t>Work related discrimination</w:t>
      </w:r>
    </w:p>
    <w:p w14:paraId="6E431B80" w14:textId="7D62C864" w:rsidR="00024FDF" w:rsidRDefault="00024FDF">
      <w:pPr>
        <w:pStyle w:val="AmdtsEntries"/>
      </w:pPr>
      <w:r>
        <w:t>s 49</w:t>
      </w:r>
      <w:r>
        <w:tab/>
        <w:t xml:space="preserve">am </w:t>
      </w:r>
      <w:hyperlink r:id="rId307"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09"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14:paraId="1F82E5E1" w14:textId="77777777" w:rsidR="00024FDF" w:rsidRDefault="00024FDF">
      <w:pPr>
        <w:pStyle w:val="AmdtsEntryHd"/>
      </w:pPr>
      <w:r>
        <w:t>Discrimination by qualifying bodies etc</w:t>
      </w:r>
    </w:p>
    <w:p w14:paraId="7BB99D42" w14:textId="27BFD880" w:rsidR="00024FDF" w:rsidRDefault="00024FDF">
      <w:pPr>
        <w:pStyle w:val="AmdtsEntries"/>
      </w:pPr>
      <w:r>
        <w:t>s 50</w:t>
      </w:r>
      <w:r>
        <w:tab/>
        <w:t xml:space="preserve">am </w:t>
      </w:r>
      <w:hyperlink r:id="rId31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12"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14:paraId="1AD2F9D8" w14:textId="77777777" w:rsidR="00024FDF" w:rsidRDefault="00024FDF">
      <w:pPr>
        <w:pStyle w:val="AmdtsEntryHd"/>
      </w:pPr>
      <w:r>
        <w:t>Discrimination by educational institutions</w:t>
      </w:r>
    </w:p>
    <w:p w14:paraId="2AC79987" w14:textId="6B66959C" w:rsidR="00024FDF" w:rsidRDefault="00024FDF">
      <w:pPr>
        <w:pStyle w:val="AmdtsEntries"/>
      </w:pPr>
      <w:r>
        <w:t>s 51</w:t>
      </w:r>
      <w:r>
        <w:tab/>
        <w:t xml:space="preserve">am </w:t>
      </w:r>
      <w:hyperlink r:id="rId3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14"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14:paraId="4659A383" w14:textId="77777777" w:rsidR="00024FDF" w:rsidRDefault="00024FDF">
      <w:pPr>
        <w:pStyle w:val="AmdtsEntryHd"/>
      </w:pPr>
      <w:r>
        <w:t>Discrimination relating to access to premises</w:t>
      </w:r>
    </w:p>
    <w:p w14:paraId="77E2BFC3" w14:textId="52A2569D" w:rsidR="00024FDF" w:rsidRPr="00F309EC" w:rsidRDefault="00024FDF">
      <w:pPr>
        <w:pStyle w:val="AmdtsEntries"/>
      </w:pPr>
      <w:r>
        <w:t>s 52</w:t>
      </w:r>
      <w:r>
        <w:tab/>
        <w:t xml:space="preserve">am </w:t>
      </w:r>
      <w:hyperlink r:id="rId315"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16"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17"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18"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19"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20"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14:paraId="50E3A09D" w14:textId="77777777" w:rsidR="00024FDF" w:rsidRDefault="00024FDF">
      <w:pPr>
        <w:pStyle w:val="AmdtsEntryHd"/>
      </w:pPr>
      <w:r>
        <w:t>Discrimination in the provision of goods and services</w:t>
      </w:r>
    </w:p>
    <w:p w14:paraId="47957BC7" w14:textId="44E32EAA" w:rsidR="00024FDF" w:rsidRDefault="00024FDF">
      <w:pPr>
        <w:pStyle w:val="AmdtsEntries"/>
        <w:keepNext/>
      </w:pPr>
      <w:r>
        <w:t>s 53</w:t>
      </w:r>
      <w:r>
        <w:tab/>
        <w:t xml:space="preserve">am </w:t>
      </w:r>
      <w:hyperlink r:id="rId3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14:paraId="4CBA6BD7" w14:textId="4A243F57" w:rsidR="00024FDF" w:rsidRDefault="00024FDF">
      <w:pPr>
        <w:pStyle w:val="AmdtsEntries"/>
      </w:pPr>
      <w:r>
        <w:tab/>
        <w:t xml:space="preserve">sub </w:t>
      </w:r>
      <w:hyperlink r:id="rId3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14:paraId="26C7FC30" w14:textId="77777777" w:rsidR="00024FDF" w:rsidRDefault="00024FDF">
      <w:pPr>
        <w:pStyle w:val="AmdtsEntryHd"/>
      </w:pPr>
      <w:r>
        <w:t>Discrimination relating to accommodation</w:t>
      </w:r>
    </w:p>
    <w:p w14:paraId="6122722F" w14:textId="44FCE1D6" w:rsidR="00024FDF" w:rsidRDefault="00024FDF">
      <w:pPr>
        <w:pStyle w:val="AmdtsEntries"/>
      </w:pPr>
      <w:r>
        <w:t>s 54</w:t>
      </w:r>
      <w:r>
        <w:tab/>
        <w:t xml:space="preserve">am </w:t>
      </w:r>
      <w:hyperlink r:id="rId3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24"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14:paraId="0183707C" w14:textId="77777777" w:rsidR="00024FDF" w:rsidRDefault="00024FDF">
      <w:pPr>
        <w:pStyle w:val="AmdtsEntryHd"/>
      </w:pPr>
      <w:r>
        <w:t>Discrimination by clubs</w:t>
      </w:r>
    </w:p>
    <w:p w14:paraId="2A7EFEBE" w14:textId="5FFD7970" w:rsidR="00024FDF" w:rsidRDefault="00024FDF">
      <w:pPr>
        <w:pStyle w:val="AmdtsEntries"/>
      </w:pPr>
      <w:r>
        <w:t>s 55</w:t>
      </w:r>
      <w:r>
        <w:tab/>
        <w:t xml:space="preserve">am </w:t>
      </w:r>
      <w:hyperlink r:id="rId3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14:paraId="64FF939E" w14:textId="77777777" w:rsidR="00024FDF" w:rsidRDefault="00024FDF">
      <w:pPr>
        <w:pStyle w:val="AmdtsEntryHd"/>
      </w:pPr>
      <w:r>
        <w:t>Public health</w:t>
      </w:r>
    </w:p>
    <w:p w14:paraId="3BCEFC83" w14:textId="260FBC43" w:rsidR="00024FDF" w:rsidRDefault="00024FDF">
      <w:pPr>
        <w:pStyle w:val="AmdtsEntries"/>
      </w:pPr>
      <w:r>
        <w:t>s 56</w:t>
      </w:r>
      <w:r>
        <w:tab/>
        <w:t xml:space="preserve">am </w:t>
      </w:r>
      <w:hyperlink r:id="rId3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14:paraId="0EBA0329" w14:textId="77777777" w:rsidR="00024FDF" w:rsidRDefault="00024FDF">
      <w:pPr>
        <w:pStyle w:val="AmdtsEntryHd"/>
      </w:pPr>
      <w:r>
        <w:t>Sport</w:t>
      </w:r>
    </w:p>
    <w:p w14:paraId="11180002" w14:textId="1BC7ED5E" w:rsidR="00024FDF" w:rsidRDefault="00024FDF">
      <w:pPr>
        <w:pStyle w:val="AmdtsEntries"/>
      </w:pPr>
      <w:r>
        <w:t>s 57</w:t>
      </w:r>
      <w:r>
        <w:tab/>
        <w:t xml:space="preserve">am </w:t>
      </w:r>
      <w:hyperlink r:id="rId3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p>
    <w:p w14:paraId="60C50479" w14:textId="77777777" w:rsidR="00024FDF" w:rsidRDefault="00024FDF">
      <w:pPr>
        <w:pStyle w:val="AmdtsEntryHd"/>
      </w:pPr>
      <w:r>
        <w:t>Exceptions relating to age</w:t>
      </w:r>
    </w:p>
    <w:p w14:paraId="01497532" w14:textId="2F31318D" w:rsidR="00024FDF" w:rsidRDefault="00024FDF">
      <w:pPr>
        <w:pStyle w:val="AmdtsEntries"/>
        <w:keepNext/>
      </w:pPr>
      <w:r>
        <w:t>div 4.6 hdg</w:t>
      </w:r>
      <w:r>
        <w:tab/>
        <w:t xml:space="preserve">(prev pt 4 div 6 hdg) ins </w:t>
      </w:r>
      <w:hyperlink r:id="rId32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7A21AD77" w14:textId="77777777" w:rsidR="00024FDF" w:rsidRDefault="00024FDF">
      <w:pPr>
        <w:pStyle w:val="AmdtsEntries"/>
      </w:pPr>
      <w:r>
        <w:tab/>
        <w:t>renum R6 LA</w:t>
      </w:r>
    </w:p>
    <w:p w14:paraId="7908B82C" w14:textId="77777777" w:rsidR="00024FDF" w:rsidRDefault="00024FDF">
      <w:pPr>
        <w:pStyle w:val="AmdtsEntryHd"/>
      </w:pPr>
      <w:r>
        <w:t>Genuine occupational qualifications—age</w:t>
      </w:r>
    </w:p>
    <w:p w14:paraId="5E8E64CC" w14:textId="6D1A3AA4" w:rsidR="00024FDF" w:rsidRDefault="00024FDF">
      <w:pPr>
        <w:pStyle w:val="AmdtsEntries"/>
        <w:keepNext/>
      </w:pPr>
      <w:r>
        <w:t>s 57A hdg</w:t>
      </w:r>
      <w:r>
        <w:tab/>
        <w:t xml:space="preserve">sub </w:t>
      </w:r>
      <w:hyperlink r:id="rId3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14:paraId="17BDC6D8" w14:textId="5571D968" w:rsidR="00024FDF" w:rsidRDefault="00024FDF">
      <w:pPr>
        <w:pStyle w:val="AmdtsEntries"/>
        <w:keepNext/>
      </w:pPr>
      <w:r>
        <w:t>s 57A</w:t>
      </w:r>
      <w:r>
        <w:tab/>
        <w:t xml:space="preserve">ins </w:t>
      </w:r>
      <w:hyperlink r:id="rId33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682130D" w14:textId="3812735B" w:rsidR="00024FDF" w:rsidRDefault="00024FDF">
      <w:pPr>
        <w:pStyle w:val="AmdtsEntries"/>
      </w:pPr>
      <w:r>
        <w:tab/>
        <w:t xml:space="preserve">am </w:t>
      </w:r>
      <w:hyperlink r:id="rId3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14:paraId="2721B79C" w14:textId="77777777" w:rsidR="00024FDF" w:rsidRDefault="00024FDF">
      <w:pPr>
        <w:pStyle w:val="AmdtsEntryHd"/>
      </w:pPr>
      <w:r>
        <w:lastRenderedPageBreak/>
        <w:t>Youth wages</w:t>
      </w:r>
    </w:p>
    <w:p w14:paraId="538DA600" w14:textId="5440843C" w:rsidR="00024FDF" w:rsidRDefault="00024FDF">
      <w:pPr>
        <w:pStyle w:val="AmdtsEntries"/>
        <w:keepNext/>
      </w:pPr>
      <w:r>
        <w:t>s 57B</w:t>
      </w:r>
      <w:r>
        <w:tab/>
        <w:t xml:space="preserve">ins </w:t>
      </w:r>
      <w:hyperlink r:id="rId33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7C262F07" w14:textId="24C99ED6" w:rsidR="00024FDF" w:rsidRDefault="00024FDF" w:rsidP="00DE1BDC">
      <w:pPr>
        <w:pStyle w:val="AmdtsEntries"/>
        <w:keepNext/>
      </w:pPr>
      <w:r>
        <w:tab/>
        <w:t xml:space="preserve">am </w:t>
      </w:r>
      <w:hyperlink r:id="rId3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34"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14:paraId="5FE7285C" w14:textId="77777777" w:rsidR="00F10D84" w:rsidRPr="00057C2D" w:rsidRDefault="00F10D84">
      <w:pPr>
        <w:pStyle w:val="AmdtsEntries"/>
      </w:pPr>
      <w:r>
        <w:tab/>
      </w:r>
      <w:r w:rsidRPr="00057C2D">
        <w:t>(4), (5) exp 21 September 2012 (s 57B (5))</w:t>
      </w:r>
    </w:p>
    <w:p w14:paraId="42044556" w14:textId="77777777" w:rsidR="00024FDF" w:rsidRDefault="00024FDF">
      <w:pPr>
        <w:pStyle w:val="AmdtsEntryHd"/>
      </w:pPr>
      <w:r>
        <w:t>Employment and work—health and safety</w:t>
      </w:r>
    </w:p>
    <w:p w14:paraId="38E4CE02" w14:textId="4163C8A8" w:rsidR="00024FDF" w:rsidRDefault="00024FDF">
      <w:pPr>
        <w:pStyle w:val="AmdtsEntries"/>
        <w:keepNext/>
      </w:pPr>
      <w:r>
        <w:t>s 57C</w:t>
      </w:r>
      <w:r>
        <w:tab/>
        <w:t xml:space="preserve">ins </w:t>
      </w:r>
      <w:hyperlink r:id="rId33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CBFED6E" w14:textId="57B4493E" w:rsidR="00024FDF" w:rsidRDefault="00024FDF">
      <w:pPr>
        <w:pStyle w:val="AmdtsEntries"/>
      </w:pPr>
      <w:r>
        <w:tab/>
        <w:t xml:space="preserve">sub </w:t>
      </w:r>
      <w:hyperlink r:id="rId3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14:paraId="2A047279" w14:textId="77777777" w:rsidR="00024FDF" w:rsidRDefault="00024FDF">
      <w:pPr>
        <w:pStyle w:val="AmdtsEntryHd"/>
      </w:pPr>
      <w:r>
        <w:t>Compulsory retirement—2-year exemption</w:t>
      </w:r>
    </w:p>
    <w:p w14:paraId="07A859D0" w14:textId="29C7BCC2" w:rsidR="00024FDF" w:rsidRDefault="00024FDF">
      <w:pPr>
        <w:pStyle w:val="AmdtsEntries"/>
        <w:keepNext/>
      </w:pPr>
      <w:r>
        <w:t>s 57D</w:t>
      </w:r>
      <w:r>
        <w:tab/>
        <w:t xml:space="preserve">ins </w:t>
      </w:r>
      <w:hyperlink r:id="rId33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08A2979" w14:textId="77777777" w:rsidR="00024FDF" w:rsidRDefault="00024FDF">
      <w:pPr>
        <w:pStyle w:val="AmdtsEntries"/>
        <w:keepNext/>
      </w:pPr>
      <w:r>
        <w:tab/>
        <w:t>(1) exp 4 March 1996 (s 57D (2))</w:t>
      </w:r>
    </w:p>
    <w:p w14:paraId="2F65E78A" w14:textId="77777777" w:rsidR="00024FDF" w:rsidRDefault="00024FDF">
      <w:pPr>
        <w:pStyle w:val="AmdtsEntries"/>
      </w:pPr>
      <w:r>
        <w:tab/>
        <w:t>om R4 LRA</w:t>
      </w:r>
    </w:p>
    <w:p w14:paraId="73707824" w14:textId="77777777" w:rsidR="00024FDF" w:rsidRDefault="00024FDF">
      <w:pPr>
        <w:pStyle w:val="AmdtsEntryHd"/>
      </w:pPr>
      <w:r>
        <w:t>Education—minimum-age admissions</w:t>
      </w:r>
    </w:p>
    <w:p w14:paraId="3CBDE335" w14:textId="3995B1A0" w:rsidR="00024FDF" w:rsidRDefault="00024FDF">
      <w:pPr>
        <w:pStyle w:val="AmdtsEntries"/>
        <w:keepNext/>
      </w:pPr>
      <w:r>
        <w:t>s 57E</w:t>
      </w:r>
      <w:r>
        <w:tab/>
        <w:t xml:space="preserve">ins </w:t>
      </w:r>
      <w:hyperlink r:id="rId33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5BC231E8" w14:textId="36A985F5" w:rsidR="00024FDF" w:rsidRDefault="00024FDF">
      <w:pPr>
        <w:pStyle w:val="AmdtsEntries"/>
      </w:pPr>
      <w:r>
        <w:tab/>
        <w:t xml:space="preserve">am </w:t>
      </w:r>
      <w:hyperlink r:id="rId3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14:paraId="44018053" w14:textId="77777777" w:rsidR="00024FDF" w:rsidRDefault="00024FDF">
      <w:pPr>
        <w:pStyle w:val="AmdtsEntryHd"/>
      </w:pPr>
      <w:r>
        <w:t>Education—senior secondary colleges (until 1 January 1996)</w:t>
      </w:r>
    </w:p>
    <w:p w14:paraId="08A4D157" w14:textId="2357BE79" w:rsidR="00024FDF" w:rsidRDefault="00024FDF">
      <w:pPr>
        <w:pStyle w:val="AmdtsEntries"/>
        <w:keepNext/>
      </w:pPr>
      <w:r>
        <w:t>s 57F</w:t>
      </w:r>
      <w:r>
        <w:tab/>
        <w:t xml:space="preserve">ins </w:t>
      </w:r>
      <w:hyperlink r:id="rId34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5FF9A46" w14:textId="77777777" w:rsidR="00024FDF" w:rsidRDefault="00024FDF">
      <w:pPr>
        <w:pStyle w:val="AmdtsEntries"/>
        <w:keepNext/>
      </w:pPr>
      <w:r>
        <w:tab/>
        <w:t>(1) exp 1 January 1996 (s 57F (2))</w:t>
      </w:r>
    </w:p>
    <w:p w14:paraId="29CE3497" w14:textId="77777777" w:rsidR="00024FDF" w:rsidRDefault="00024FDF">
      <w:pPr>
        <w:pStyle w:val="AmdtsEntries"/>
      </w:pPr>
      <w:r>
        <w:tab/>
        <w:t>om R4 LRA</w:t>
      </w:r>
    </w:p>
    <w:p w14:paraId="66C4516E" w14:textId="77777777" w:rsidR="00024FDF" w:rsidRDefault="00024FDF">
      <w:pPr>
        <w:pStyle w:val="AmdtsEntryHd"/>
      </w:pPr>
      <w:r>
        <w:t>Legal capacity</w:t>
      </w:r>
    </w:p>
    <w:p w14:paraId="1474DB3B" w14:textId="544C69A6" w:rsidR="00024FDF" w:rsidRDefault="00024FDF">
      <w:pPr>
        <w:pStyle w:val="AmdtsEntries"/>
        <w:keepNext/>
      </w:pPr>
      <w:r>
        <w:t>s 57G</w:t>
      </w:r>
      <w:r>
        <w:tab/>
        <w:t xml:space="preserve">ins </w:t>
      </w:r>
      <w:hyperlink r:id="rId34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20B19FC" w14:textId="018A6441" w:rsidR="00024FDF" w:rsidRDefault="00024FDF">
      <w:pPr>
        <w:pStyle w:val="AmdtsEntries"/>
      </w:pPr>
      <w:r>
        <w:tab/>
        <w:t xml:space="preserve">sub </w:t>
      </w:r>
      <w:hyperlink r:id="rId3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14:paraId="5EF0B12F" w14:textId="77777777" w:rsidR="00024FDF" w:rsidRDefault="00024FDF">
      <w:pPr>
        <w:pStyle w:val="AmdtsEntryHd"/>
      </w:pPr>
      <w:r>
        <w:t>Benefits and concessions</w:t>
      </w:r>
    </w:p>
    <w:p w14:paraId="52CA53B4" w14:textId="46EC78D6" w:rsidR="00024FDF" w:rsidRDefault="00024FDF">
      <w:pPr>
        <w:pStyle w:val="AmdtsEntries"/>
        <w:keepNext/>
      </w:pPr>
      <w:r>
        <w:t>s 57H</w:t>
      </w:r>
      <w:r>
        <w:tab/>
        <w:t xml:space="preserve">ins </w:t>
      </w:r>
      <w:hyperlink r:id="rId34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6FA155B" w14:textId="70D99570" w:rsidR="00024FDF" w:rsidRDefault="00024FDF">
      <w:pPr>
        <w:pStyle w:val="AmdtsEntries"/>
      </w:pPr>
      <w:r>
        <w:tab/>
        <w:t xml:space="preserve">sub </w:t>
      </w:r>
      <w:hyperlink r:id="rId3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14:paraId="33120C4A" w14:textId="77777777" w:rsidR="00024FDF" w:rsidRDefault="00024FDF">
      <w:pPr>
        <w:pStyle w:val="AmdtsEntryHd"/>
      </w:pPr>
      <w:r>
        <w:t>Goods, services and facilities—health and safety</w:t>
      </w:r>
    </w:p>
    <w:p w14:paraId="566E509E" w14:textId="451554CA" w:rsidR="00024FDF" w:rsidRDefault="00024FDF">
      <w:pPr>
        <w:pStyle w:val="AmdtsEntries"/>
        <w:keepNext/>
      </w:pPr>
      <w:r>
        <w:t>s 57J</w:t>
      </w:r>
      <w:r>
        <w:tab/>
        <w:t xml:space="preserve">ins </w:t>
      </w:r>
      <w:hyperlink r:id="rId34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117A027" w14:textId="077046A7" w:rsidR="00024FDF" w:rsidRDefault="00024FDF">
      <w:pPr>
        <w:pStyle w:val="AmdtsEntries"/>
      </w:pPr>
      <w:r>
        <w:tab/>
        <w:t xml:space="preserve">am </w:t>
      </w:r>
      <w:hyperlink r:id="rId3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14:paraId="6267E171" w14:textId="77777777" w:rsidR="00024FDF" w:rsidRDefault="00024FDF">
      <w:pPr>
        <w:pStyle w:val="AmdtsEntryHd"/>
      </w:pPr>
      <w:r>
        <w:t>Recreational tours and accommodation</w:t>
      </w:r>
    </w:p>
    <w:p w14:paraId="46408DC2" w14:textId="062F4581" w:rsidR="00024FDF" w:rsidRDefault="00024FDF">
      <w:pPr>
        <w:pStyle w:val="AmdtsEntries"/>
        <w:keepNext/>
      </w:pPr>
      <w:r>
        <w:t>s 57K</w:t>
      </w:r>
      <w:r>
        <w:tab/>
        <w:t xml:space="preserve">ins </w:t>
      </w:r>
      <w:hyperlink r:id="rId34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58B1FEC" w14:textId="74C6DB95" w:rsidR="00024FDF" w:rsidRDefault="00024FDF">
      <w:pPr>
        <w:pStyle w:val="AmdtsEntries"/>
      </w:pPr>
      <w:r>
        <w:tab/>
        <w:t xml:space="preserve">am </w:t>
      </w:r>
      <w:hyperlink r:id="rId3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14:paraId="35546F69" w14:textId="77777777" w:rsidR="00024FDF" w:rsidRDefault="00024FDF">
      <w:pPr>
        <w:pStyle w:val="AmdtsEntryHd"/>
      </w:pPr>
      <w:r>
        <w:t>Clubs</w:t>
      </w:r>
    </w:p>
    <w:p w14:paraId="0342DE59" w14:textId="1912D2D2" w:rsidR="00024FDF" w:rsidRDefault="00024FDF">
      <w:pPr>
        <w:pStyle w:val="AmdtsEntries"/>
        <w:keepNext/>
      </w:pPr>
      <w:r>
        <w:t>s 57L</w:t>
      </w:r>
      <w:r>
        <w:tab/>
        <w:t xml:space="preserve">ins </w:t>
      </w:r>
      <w:hyperlink r:id="rId34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758AF95" w14:textId="4C238978" w:rsidR="00024FDF" w:rsidRDefault="00024FDF">
      <w:pPr>
        <w:pStyle w:val="AmdtsEntries"/>
      </w:pPr>
      <w:r>
        <w:tab/>
        <w:t xml:space="preserve">sub </w:t>
      </w:r>
      <w:hyperlink r:id="rId3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14:paraId="6054CA42" w14:textId="77777777" w:rsidR="00024FDF" w:rsidRDefault="00024FDF">
      <w:pPr>
        <w:pStyle w:val="AmdtsEntryHd"/>
      </w:pPr>
      <w:r>
        <w:t>Sport</w:t>
      </w:r>
    </w:p>
    <w:p w14:paraId="2FE042BC" w14:textId="44031C9C" w:rsidR="00024FDF" w:rsidRDefault="00024FDF">
      <w:pPr>
        <w:pStyle w:val="AmdtsEntries"/>
        <w:keepNext/>
      </w:pPr>
      <w:r>
        <w:t>s 57M</w:t>
      </w:r>
      <w:r>
        <w:tab/>
        <w:t xml:space="preserve">ins </w:t>
      </w:r>
      <w:hyperlink r:id="rId35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496CEA55" w14:textId="707AE4CF" w:rsidR="00024FDF" w:rsidRDefault="00024FDF">
      <w:pPr>
        <w:pStyle w:val="AmdtsEntries"/>
      </w:pPr>
      <w:r>
        <w:tab/>
        <w:t xml:space="preserve">sub </w:t>
      </w:r>
      <w:hyperlink r:id="rId3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14:paraId="72669605" w14:textId="77777777" w:rsidR="00024FDF" w:rsidRDefault="00024FDF">
      <w:pPr>
        <w:pStyle w:val="AmdtsEntryHd"/>
      </w:pPr>
      <w:r>
        <w:t>Exceptions relating to profession, trade, occupation or calling</w:t>
      </w:r>
    </w:p>
    <w:p w14:paraId="6496212B" w14:textId="25F480D8" w:rsidR="00024FDF" w:rsidRDefault="00024FDF">
      <w:pPr>
        <w:pStyle w:val="AmdtsEntries"/>
        <w:keepNext/>
      </w:pPr>
      <w:r>
        <w:t>div 4.7 hdg</w:t>
      </w:r>
      <w:r>
        <w:tab/>
        <w:t xml:space="preserve">(prev pt 4 div 6 hdg) ins </w:t>
      </w:r>
      <w:hyperlink r:id="rId353"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14:paraId="6E83696D" w14:textId="77777777" w:rsidR="00024FDF" w:rsidRDefault="00024FDF">
      <w:pPr>
        <w:pStyle w:val="AmdtsEntries"/>
      </w:pPr>
      <w:r>
        <w:tab/>
        <w:t>renum R6 LA</w:t>
      </w:r>
    </w:p>
    <w:p w14:paraId="42706FA3" w14:textId="77777777" w:rsidR="00024FDF" w:rsidRDefault="00024FDF">
      <w:pPr>
        <w:pStyle w:val="AmdtsEntryHd"/>
      </w:pPr>
      <w:r>
        <w:lastRenderedPageBreak/>
        <w:t>Discrimination in profession, trade, occupation or calling</w:t>
      </w:r>
    </w:p>
    <w:p w14:paraId="6E778F90" w14:textId="7E1DF996" w:rsidR="00024FDF" w:rsidRDefault="00024FDF">
      <w:pPr>
        <w:pStyle w:val="AmdtsEntries"/>
        <w:keepNext/>
      </w:pPr>
      <w:r>
        <w:t>s 57N</w:t>
      </w:r>
      <w:r>
        <w:tab/>
        <w:t xml:space="preserve">ins </w:t>
      </w:r>
      <w:hyperlink r:id="rId354"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14:paraId="7BCB6EDC" w14:textId="282575C1" w:rsidR="00024FDF" w:rsidRDefault="00024FDF">
      <w:pPr>
        <w:pStyle w:val="AmdtsEntries"/>
      </w:pPr>
      <w:r>
        <w:tab/>
        <w:t xml:space="preserve">am </w:t>
      </w:r>
      <w:hyperlink r:id="rId3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14:paraId="4668EF53" w14:textId="77777777" w:rsidR="0018040E" w:rsidRDefault="0018040E">
      <w:pPr>
        <w:pStyle w:val="AmdtsEntryHd"/>
        <w:rPr>
          <w:color w:val="000000"/>
        </w:rPr>
      </w:pPr>
      <w:r w:rsidRPr="0076224C">
        <w:t>Exceptions relating to employment status</w:t>
      </w:r>
    </w:p>
    <w:p w14:paraId="42B2114D" w14:textId="23CD772B" w:rsidR="0018040E" w:rsidRPr="0018040E" w:rsidRDefault="0018040E" w:rsidP="0018040E">
      <w:pPr>
        <w:pStyle w:val="AmdtsEntries"/>
      </w:pPr>
      <w:r>
        <w:t>div 4.8 hdg</w:t>
      </w:r>
      <w:r>
        <w:tab/>
        <w:t xml:space="preserve">ins </w:t>
      </w:r>
      <w:hyperlink r:id="rId356" w:tooltip="Discrimination Amendment Act 2016" w:history="1">
        <w:r>
          <w:rPr>
            <w:rStyle w:val="charCitHyperlinkAbbrev"/>
          </w:rPr>
          <w:t>A2016</w:t>
        </w:r>
        <w:r>
          <w:rPr>
            <w:rStyle w:val="charCitHyperlinkAbbrev"/>
          </w:rPr>
          <w:noBreakHyphen/>
          <w:t>49</w:t>
        </w:r>
      </w:hyperlink>
      <w:r>
        <w:t xml:space="preserve"> s 27</w:t>
      </w:r>
    </w:p>
    <w:p w14:paraId="444EA21F" w14:textId="77777777" w:rsidR="0018040E" w:rsidRDefault="0018040E">
      <w:pPr>
        <w:pStyle w:val="AmdtsEntryHd"/>
        <w:rPr>
          <w:color w:val="000000"/>
        </w:rPr>
      </w:pPr>
      <w:r w:rsidRPr="0076224C">
        <w:t>Discrimination relating to employment status</w:t>
      </w:r>
    </w:p>
    <w:p w14:paraId="17AE4F5D" w14:textId="629BA39E" w:rsidR="0018040E" w:rsidRPr="0018040E" w:rsidRDefault="0018040E" w:rsidP="0018040E">
      <w:pPr>
        <w:pStyle w:val="AmdtsEntries"/>
      </w:pPr>
      <w:r>
        <w:t>s 57O</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s 27</w:t>
      </w:r>
    </w:p>
    <w:p w14:paraId="15275CEF" w14:textId="77777777" w:rsidR="0018040E" w:rsidRDefault="0018040E">
      <w:pPr>
        <w:pStyle w:val="AmdtsEntryHd"/>
        <w:rPr>
          <w:color w:val="000000"/>
        </w:rPr>
      </w:pPr>
      <w:r w:rsidRPr="0076224C">
        <w:t>Exceptions relating to immigration status</w:t>
      </w:r>
    </w:p>
    <w:p w14:paraId="2224EE81" w14:textId="56CBFADA" w:rsidR="0018040E" w:rsidRPr="0018040E" w:rsidRDefault="0018040E" w:rsidP="0018040E">
      <w:pPr>
        <w:pStyle w:val="AmdtsEntries"/>
      </w:pPr>
      <w:r>
        <w:t>div 4.9 hdg</w:t>
      </w:r>
      <w:r>
        <w:tab/>
        <w:t xml:space="preserve">ins </w:t>
      </w:r>
      <w:hyperlink r:id="rId358" w:tooltip="Discrimination Amendment Act 2016" w:history="1">
        <w:r>
          <w:rPr>
            <w:rStyle w:val="charCitHyperlinkAbbrev"/>
          </w:rPr>
          <w:t>A2016</w:t>
        </w:r>
        <w:r>
          <w:rPr>
            <w:rStyle w:val="charCitHyperlinkAbbrev"/>
          </w:rPr>
          <w:noBreakHyphen/>
          <w:t>49</w:t>
        </w:r>
      </w:hyperlink>
      <w:r>
        <w:t xml:space="preserve"> s 27</w:t>
      </w:r>
    </w:p>
    <w:p w14:paraId="7DDE8EBF" w14:textId="77777777" w:rsidR="0018040E" w:rsidRDefault="005B0D6E">
      <w:pPr>
        <w:pStyle w:val="AmdtsEntryHd"/>
        <w:rPr>
          <w:color w:val="000000"/>
        </w:rPr>
      </w:pPr>
      <w:r w:rsidRPr="0076224C">
        <w:t>Discrimination relating to immigration status</w:t>
      </w:r>
    </w:p>
    <w:p w14:paraId="5E1724F4" w14:textId="037B7E80" w:rsidR="0018040E" w:rsidRPr="0018040E" w:rsidRDefault="0018040E" w:rsidP="0018040E">
      <w:pPr>
        <w:pStyle w:val="AmdtsEntries"/>
      </w:pPr>
      <w:r>
        <w:t>s 57P</w:t>
      </w:r>
      <w:r>
        <w:tab/>
        <w:t xml:space="preserve">ins </w:t>
      </w:r>
      <w:hyperlink r:id="rId359" w:tooltip="Discrimination Amendment Act 2016" w:history="1">
        <w:r>
          <w:rPr>
            <w:rStyle w:val="charCitHyperlinkAbbrev"/>
          </w:rPr>
          <w:t>A2016</w:t>
        </w:r>
        <w:r>
          <w:rPr>
            <w:rStyle w:val="charCitHyperlinkAbbrev"/>
          </w:rPr>
          <w:noBreakHyphen/>
          <w:t>49</w:t>
        </w:r>
      </w:hyperlink>
      <w:r>
        <w:t xml:space="preserve"> s 27</w:t>
      </w:r>
    </w:p>
    <w:p w14:paraId="38F19050" w14:textId="77777777" w:rsidR="0018040E" w:rsidRDefault="005B0D6E">
      <w:pPr>
        <w:pStyle w:val="AmdtsEntryHd"/>
        <w:rPr>
          <w:color w:val="000000"/>
        </w:rPr>
      </w:pPr>
      <w:r w:rsidRPr="0076224C">
        <w:t>Exceptions relating to physical features</w:t>
      </w:r>
    </w:p>
    <w:p w14:paraId="263A2794" w14:textId="1C73849F" w:rsidR="0018040E" w:rsidRPr="0018040E" w:rsidRDefault="0018040E" w:rsidP="0018040E">
      <w:pPr>
        <w:pStyle w:val="AmdtsEntries"/>
      </w:pPr>
      <w:r>
        <w:t>div 4.10 hdg</w:t>
      </w:r>
      <w:r>
        <w:tab/>
        <w:t xml:space="preserve">ins </w:t>
      </w:r>
      <w:hyperlink r:id="rId360" w:tooltip="Discrimination Amendment Act 2016" w:history="1">
        <w:r>
          <w:rPr>
            <w:rStyle w:val="charCitHyperlinkAbbrev"/>
          </w:rPr>
          <w:t>A2016</w:t>
        </w:r>
        <w:r>
          <w:rPr>
            <w:rStyle w:val="charCitHyperlinkAbbrev"/>
          </w:rPr>
          <w:noBreakHyphen/>
          <w:t>49</w:t>
        </w:r>
      </w:hyperlink>
      <w:r>
        <w:t xml:space="preserve"> s 27</w:t>
      </w:r>
    </w:p>
    <w:p w14:paraId="200D1C6E" w14:textId="77777777" w:rsidR="0018040E" w:rsidRDefault="005B0D6E">
      <w:pPr>
        <w:pStyle w:val="AmdtsEntryHd"/>
        <w:rPr>
          <w:color w:val="000000"/>
        </w:rPr>
      </w:pPr>
      <w:r w:rsidRPr="0076224C">
        <w:t>Genuine occupational requirements—physical features</w:t>
      </w:r>
    </w:p>
    <w:p w14:paraId="32085C43" w14:textId="0231DACE" w:rsidR="0018040E" w:rsidRPr="0018040E" w:rsidRDefault="0018040E" w:rsidP="0018040E">
      <w:pPr>
        <w:pStyle w:val="AmdtsEntries"/>
      </w:pPr>
      <w:r>
        <w:t>s 57Q</w:t>
      </w:r>
      <w:r>
        <w:tab/>
        <w:t xml:space="preserve">ins </w:t>
      </w:r>
      <w:hyperlink r:id="rId361" w:tooltip="Discrimination Amendment Act 2016" w:history="1">
        <w:r>
          <w:rPr>
            <w:rStyle w:val="charCitHyperlinkAbbrev"/>
          </w:rPr>
          <w:t>A2016</w:t>
        </w:r>
        <w:r>
          <w:rPr>
            <w:rStyle w:val="charCitHyperlinkAbbrev"/>
          </w:rPr>
          <w:noBreakHyphen/>
          <w:t>49</w:t>
        </w:r>
      </w:hyperlink>
      <w:r>
        <w:t xml:space="preserve"> s 27</w:t>
      </w:r>
    </w:p>
    <w:p w14:paraId="05C847F1" w14:textId="77777777" w:rsidR="0018040E" w:rsidRDefault="005B0D6E">
      <w:pPr>
        <w:pStyle w:val="AmdtsEntryHd"/>
        <w:rPr>
          <w:color w:val="000000"/>
        </w:rPr>
      </w:pPr>
      <w:r w:rsidRPr="0076224C">
        <w:t>Health and safety—physical features</w:t>
      </w:r>
    </w:p>
    <w:p w14:paraId="6F7C949B" w14:textId="1F1F1DB2" w:rsidR="0018040E" w:rsidRPr="0018040E" w:rsidRDefault="0018040E" w:rsidP="0018040E">
      <w:pPr>
        <w:pStyle w:val="AmdtsEntries"/>
      </w:pPr>
      <w:r>
        <w:t>s 57R</w:t>
      </w:r>
      <w:r>
        <w:tab/>
        <w:t xml:space="preserve">ins </w:t>
      </w:r>
      <w:hyperlink r:id="rId362" w:tooltip="Discrimination Amendment Act 2016" w:history="1">
        <w:r>
          <w:rPr>
            <w:rStyle w:val="charCitHyperlinkAbbrev"/>
          </w:rPr>
          <w:t>A2016</w:t>
        </w:r>
        <w:r>
          <w:rPr>
            <w:rStyle w:val="charCitHyperlinkAbbrev"/>
          </w:rPr>
          <w:noBreakHyphen/>
          <w:t>49</w:t>
        </w:r>
      </w:hyperlink>
      <w:r>
        <w:t xml:space="preserve"> s 27</w:t>
      </w:r>
    </w:p>
    <w:p w14:paraId="195DF705" w14:textId="77777777"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14:paraId="44DA4645" w14:textId="5DC1415E" w:rsidR="00024FDF" w:rsidRDefault="00024FDF">
      <w:pPr>
        <w:pStyle w:val="AmdtsEntries"/>
      </w:pPr>
      <w:r>
        <w:t>s 58</w:t>
      </w:r>
      <w:r>
        <w:tab/>
        <w:t xml:space="preserve">sub </w:t>
      </w:r>
      <w:hyperlink r:id="rId3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14:paraId="04C69B8A" w14:textId="77777777" w:rsidR="00024FDF" w:rsidRDefault="00024FDF">
      <w:pPr>
        <w:pStyle w:val="AmdtsEntryHd"/>
      </w:pPr>
      <w:r>
        <w:t>Employment etc</w:t>
      </w:r>
    </w:p>
    <w:p w14:paraId="5249A1C6" w14:textId="7BF98C3E" w:rsidR="00024FDF" w:rsidRDefault="00024FDF">
      <w:pPr>
        <w:pStyle w:val="AmdtsEntries"/>
      </w:pPr>
      <w:r>
        <w:t>s 59</w:t>
      </w:r>
      <w:r>
        <w:tab/>
        <w:t xml:space="preserve">am </w:t>
      </w:r>
      <w:hyperlink r:id="rId364"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3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6DCFFBF3" w14:textId="77777777" w:rsidR="00024FDF" w:rsidRDefault="00024FDF">
      <w:pPr>
        <w:pStyle w:val="AmdtsEntryHd"/>
      </w:pPr>
      <w:r>
        <w:t>Racial, sexuality and HIV/AIDS vilification</w:t>
      </w:r>
    </w:p>
    <w:p w14:paraId="5F017D01" w14:textId="495D35BF" w:rsidR="00024FDF" w:rsidRDefault="00024FDF">
      <w:pPr>
        <w:pStyle w:val="AmdtsEntries"/>
      </w:pPr>
      <w:r>
        <w:t>pt 6 hdg</w:t>
      </w:r>
      <w:r>
        <w:tab/>
        <w:t xml:space="preserve">sub </w:t>
      </w:r>
      <w:hyperlink r:id="rId366"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14:paraId="57258693" w14:textId="17B0E622" w:rsidR="00250C76" w:rsidRDefault="00250C76">
      <w:pPr>
        <w:pStyle w:val="AmdtsEntries"/>
      </w:pPr>
      <w:r>
        <w:tab/>
        <w:t xml:space="preserve">om </w:t>
      </w:r>
      <w:hyperlink r:id="rId367" w:tooltip="Discrimination Amendment Act 2016" w:history="1">
        <w:r>
          <w:rPr>
            <w:rStyle w:val="charCitHyperlinkAbbrev"/>
          </w:rPr>
          <w:t>A2016</w:t>
        </w:r>
        <w:r>
          <w:rPr>
            <w:rStyle w:val="charCitHyperlinkAbbrev"/>
          </w:rPr>
          <w:noBreakHyphen/>
          <w:t>49</w:t>
        </w:r>
      </w:hyperlink>
      <w:r>
        <w:t xml:space="preserve"> s 8</w:t>
      </w:r>
    </w:p>
    <w:p w14:paraId="55A88EDE" w14:textId="77777777" w:rsidR="00024FDF" w:rsidRDefault="00024FDF">
      <w:pPr>
        <w:pStyle w:val="AmdtsEntryHd"/>
      </w:pPr>
      <w:r>
        <w:t>Definitions for pt 6</w:t>
      </w:r>
    </w:p>
    <w:p w14:paraId="3E7DAFD8" w14:textId="7A845CFF" w:rsidR="00024FDF" w:rsidRDefault="00024FDF">
      <w:pPr>
        <w:pStyle w:val="AmdtsEntries"/>
        <w:keepNext/>
      </w:pPr>
      <w:r>
        <w:t>s 65 hdg</w:t>
      </w:r>
      <w:r>
        <w:tab/>
        <w:t xml:space="preserve">sub </w:t>
      </w:r>
      <w:hyperlink r:id="rId3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369"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14:paraId="76CFB919" w14:textId="224E15AF" w:rsidR="00024FDF" w:rsidRDefault="00024FDF">
      <w:pPr>
        <w:pStyle w:val="AmdtsEntries"/>
        <w:keepNext/>
      </w:pPr>
      <w:r>
        <w:t>s 65</w:t>
      </w:r>
      <w:r>
        <w:tab/>
        <w:t xml:space="preserve">am </w:t>
      </w:r>
      <w:hyperlink r:id="rId3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14:paraId="19FCE6CD" w14:textId="7FBD340E" w:rsidR="00EC0398" w:rsidRDefault="00EC0398">
      <w:pPr>
        <w:pStyle w:val="AmdtsEntries"/>
        <w:keepNext/>
      </w:pPr>
      <w:r>
        <w:tab/>
        <w:t xml:space="preserve">om </w:t>
      </w:r>
      <w:hyperlink r:id="rId371" w:tooltip="Discrimination Amendment Act 2016" w:history="1">
        <w:r>
          <w:rPr>
            <w:rStyle w:val="charCitHyperlinkAbbrev"/>
          </w:rPr>
          <w:t>A2016</w:t>
        </w:r>
        <w:r>
          <w:rPr>
            <w:rStyle w:val="charCitHyperlinkAbbrev"/>
          </w:rPr>
          <w:noBreakHyphen/>
          <w:t>49</w:t>
        </w:r>
      </w:hyperlink>
      <w:r>
        <w:t xml:space="preserve"> s 8</w:t>
      </w:r>
    </w:p>
    <w:p w14:paraId="162EFD8C" w14:textId="72A683F0" w:rsidR="00024FDF" w:rsidRDefault="00024FDF">
      <w:pPr>
        <w:pStyle w:val="AmdtsEntries"/>
      </w:pPr>
      <w:r>
        <w:tab/>
        <w:t xml:space="preserve">def </w:t>
      </w:r>
      <w:r w:rsidRPr="00F309EC">
        <w:rPr>
          <w:rStyle w:val="charBoldItals"/>
        </w:rPr>
        <w:t xml:space="preserve">HIV/AIDS status </w:t>
      </w:r>
      <w:r>
        <w:t xml:space="preserve">ins </w:t>
      </w:r>
      <w:hyperlink r:id="rId37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14:paraId="23C1AABE" w14:textId="6E20A562" w:rsidR="00EC0398" w:rsidRDefault="00EC0398" w:rsidP="00EC0398">
      <w:pPr>
        <w:pStyle w:val="AmdtsEntriesDefL2"/>
      </w:pPr>
      <w:r>
        <w:tab/>
        <w:t xml:space="preserve">om </w:t>
      </w:r>
      <w:hyperlink r:id="rId373" w:tooltip="Discrimination Amendment Act 2016" w:history="1">
        <w:r>
          <w:rPr>
            <w:rStyle w:val="charCitHyperlinkAbbrev"/>
          </w:rPr>
          <w:t>A2016</w:t>
        </w:r>
        <w:r>
          <w:rPr>
            <w:rStyle w:val="charCitHyperlinkAbbrev"/>
          </w:rPr>
          <w:noBreakHyphen/>
          <w:t>49</w:t>
        </w:r>
      </w:hyperlink>
      <w:r>
        <w:t xml:space="preserve"> s 8</w:t>
      </w:r>
    </w:p>
    <w:p w14:paraId="57C00E6B" w14:textId="3C6D532B" w:rsidR="004C25AE" w:rsidRDefault="004C25AE" w:rsidP="004C25AE">
      <w:pPr>
        <w:pStyle w:val="AmdtsEntries"/>
      </w:pPr>
      <w:r>
        <w:tab/>
        <w:t xml:space="preserve">def </w:t>
      </w:r>
      <w:r>
        <w:rPr>
          <w:rStyle w:val="charBoldItals"/>
        </w:rPr>
        <w:t xml:space="preserve">public act </w:t>
      </w:r>
      <w:r>
        <w:t xml:space="preserve">om </w:t>
      </w:r>
      <w:hyperlink r:id="rId374" w:tooltip="Discrimination Amendment Act 2016" w:history="1">
        <w:r>
          <w:rPr>
            <w:rStyle w:val="charCitHyperlinkAbbrev"/>
          </w:rPr>
          <w:t>A2016</w:t>
        </w:r>
        <w:r>
          <w:rPr>
            <w:rStyle w:val="charCitHyperlinkAbbrev"/>
          </w:rPr>
          <w:noBreakHyphen/>
          <w:t>49</w:t>
        </w:r>
      </w:hyperlink>
      <w:r>
        <w:t xml:space="preserve"> s 8</w:t>
      </w:r>
    </w:p>
    <w:p w14:paraId="7DF5FF13" w14:textId="77777777" w:rsidR="00024FDF" w:rsidRDefault="00024FDF">
      <w:pPr>
        <w:pStyle w:val="AmdtsEntryHd"/>
      </w:pPr>
      <w:r>
        <w:t>Unlawful vilification—race, sexuality etc</w:t>
      </w:r>
    </w:p>
    <w:p w14:paraId="614784CB" w14:textId="65375554" w:rsidR="00024FDF" w:rsidRDefault="00024FDF">
      <w:pPr>
        <w:pStyle w:val="AmdtsEntries"/>
        <w:keepNext/>
      </w:pPr>
      <w:r>
        <w:t>s 66</w:t>
      </w:r>
      <w:r>
        <w:tab/>
        <w:t xml:space="preserve">am </w:t>
      </w:r>
      <w:hyperlink r:id="rId3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14:paraId="0FBE5A8F" w14:textId="794D0928" w:rsidR="00024FDF" w:rsidRDefault="00024FDF" w:rsidP="00E00D2A">
      <w:pPr>
        <w:pStyle w:val="AmdtsEntries"/>
        <w:keepNext/>
      </w:pPr>
      <w:r>
        <w:tab/>
        <w:t xml:space="preserve">sub </w:t>
      </w:r>
      <w:hyperlink r:id="rId376"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14:paraId="14A4C843" w14:textId="147770FB" w:rsidR="00EA72A5" w:rsidRDefault="00EA72A5">
      <w:pPr>
        <w:pStyle w:val="AmdtsEntries"/>
      </w:pPr>
      <w:r>
        <w:tab/>
        <w:t xml:space="preserve">am </w:t>
      </w:r>
      <w:hyperlink r:id="rId37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14:paraId="10A3818B" w14:textId="45E92C5D" w:rsidR="004C25AE" w:rsidRDefault="004C25AE" w:rsidP="00DE1BDC">
      <w:pPr>
        <w:pStyle w:val="AmdtsEntries"/>
      </w:pPr>
      <w:r>
        <w:tab/>
        <w:t xml:space="preserve">om </w:t>
      </w:r>
      <w:hyperlink r:id="rId378" w:tooltip="Discrimination Amendment Act 2016" w:history="1">
        <w:r>
          <w:rPr>
            <w:rStyle w:val="charCitHyperlinkAbbrev"/>
          </w:rPr>
          <w:t>A2016</w:t>
        </w:r>
        <w:r>
          <w:rPr>
            <w:rStyle w:val="charCitHyperlinkAbbrev"/>
          </w:rPr>
          <w:noBreakHyphen/>
          <w:t>49</w:t>
        </w:r>
      </w:hyperlink>
      <w:r>
        <w:t xml:space="preserve"> s 8</w:t>
      </w:r>
    </w:p>
    <w:p w14:paraId="6BAD64BF" w14:textId="77777777" w:rsidR="00024FDF" w:rsidRDefault="00024FDF">
      <w:pPr>
        <w:pStyle w:val="AmdtsEntryHd"/>
      </w:pPr>
      <w:r>
        <w:lastRenderedPageBreak/>
        <w:t>Serious vilification offence—race, sexuality etc</w:t>
      </w:r>
    </w:p>
    <w:p w14:paraId="75FED684" w14:textId="4DFA1DA1" w:rsidR="00024FDF" w:rsidRDefault="00024FDF">
      <w:pPr>
        <w:pStyle w:val="AmdtsEntries"/>
        <w:keepNext/>
      </w:pPr>
      <w:r>
        <w:t>s 67</w:t>
      </w:r>
      <w:r>
        <w:tab/>
        <w:t xml:space="preserve">am </w:t>
      </w:r>
      <w:hyperlink r:id="rId379"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4C786BC8" w14:textId="79009897" w:rsidR="00024FDF" w:rsidRDefault="00024FDF" w:rsidP="00DE1BDC">
      <w:pPr>
        <w:pStyle w:val="AmdtsEntries"/>
        <w:keepNext/>
      </w:pPr>
      <w:r>
        <w:tab/>
        <w:t xml:space="preserve">sub </w:t>
      </w:r>
      <w:hyperlink r:id="rId380"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14:paraId="42CBABCD" w14:textId="17C46696" w:rsidR="00EA72A5" w:rsidRDefault="00EA72A5" w:rsidP="00DE1BDC">
      <w:pPr>
        <w:pStyle w:val="AmdtsEntries"/>
        <w:keepNext/>
      </w:pPr>
      <w:r>
        <w:tab/>
        <w:t xml:space="preserve">am </w:t>
      </w:r>
      <w:hyperlink r:id="rId38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14:paraId="1A8AB0A4" w14:textId="71E18DFF" w:rsidR="004C25AE" w:rsidRDefault="004C25AE" w:rsidP="004C25AE">
      <w:pPr>
        <w:pStyle w:val="AmdtsEntries"/>
        <w:keepNext/>
      </w:pPr>
      <w:r>
        <w:tab/>
        <w:t xml:space="preserve">om </w:t>
      </w:r>
      <w:hyperlink r:id="rId382" w:tooltip="Discrimination Amendment Act 2016" w:history="1">
        <w:r>
          <w:rPr>
            <w:rStyle w:val="charCitHyperlinkAbbrev"/>
          </w:rPr>
          <w:t>A2016</w:t>
        </w:r>
        <w:r>
          <w:rPr>
            <w:rStyle w:val="charCitHyperlinkAbbrev"/>
          </w:rPr>
          <w:noBreakHyphen/>
          <w:t>49</w:t>
        </w:r>
      </w:hyperlink>
      <w:r>
        <w:t xml:space="preserve"> s 8</w:t>
      </w:r>
    </w:p>
    <w:p w14:paraId="55A73CE6" w14:textId="77777777" w:rsidR="004C25AE" w:rsidRDefault="004C25AE">
      <w:pPr>
        <w:pStyle w:val="AmdtsEntryHd"/>
      </w:pPr>
      <w:r w:rsidRPr="0076224C">
        <w:t>Unlawful vilification</w:t>
      </w:r>
    </w:p>
    <w:p w14:paraId="0BD81BAD" w14:textId="371C5260" w:rsidR="004C25AE" w:rsidRDefault="004C25AE" w:rsidP="004C25AE">
      <w:pPr>
        <w:pStyle w:val="AmdtsEntries"/>
      </w:pPr>
      <w:r>
        <w:t>s 67A</w:t>
      </w:r>
      <w:r>
        <w:tab/>
        <w:t xml:space="preserve">ins </w:t>
      </w:r>
      <w:hyperlink r:id="rId383" w:tooltip="Discrimination Amendment Act 2016" w:history="1">
        <w:r>
          <w:rPr>
            <w:rStyle w:val="charCitHyperlinkAbbrev"/>
          </w:rPr>
          <w:t>A2016</w:t>
        </w:r>
        <w:r>
          <w:rPr>
            <w:rStyle w:val="charCitHyperlinkAbbrev"/>
          </w:rPr>
          <w:noBreakHyphen/>
          <w:t>49</w:t>
        </w:r>
      </w:hyperlink>
      <w:r>
        <w:t xml:space="preserve"> s 9</w:t>
      </w:r>
    </w:p>
    <w:p w14:paraId="7CAA6056" w14:textId="705B0DDF" w:rsidR="005B0D6E" w:rsidRPr="00467D1B" w:rsidRDefault="005B0D6E" w:rsidP="004C25AE">
      <w:pPr>
        <w:pStyle w:val="AmdtsEntries"/>
      </w:pPr>
      <w:r>
        <w:tab/>
        <w:t xml:space="preserve">am </w:t>
      </w:r>
      <w:hyperlink r:id="rId384"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r w:rsidR="00467D1B">
        <w:t xml:space="preserve">; </w:t>
      </w:r>
      <w:hyperlink r:id="rId385" w:tooltip="Justice Legislation Amendment Act 2020" w:history="1">
        <w:r w:rsidR="00467D1B">
          <w:rPr>
            <w:rStyle w:val="charCitHyperlinkAbbrev"/>
          </w:rPr>
          <w:t>A2020</w:t>
        </w:r>
        <w:r w:rsidR="00467D1B">
          <w:rPr>
            <w:rStyle w:val="charCitHyperlinkAbbrev"/>
          </w:rPr>
          <w:noBreakHyphen/>
          <w:t>42</w:t>
        </w:r>
      </w:hyperlink>
      <w:r w:rsidR="00467D1B">
        <w:t xml:space="preserve"> s 60, s 61; pars renum R49 LA</w:t>
      </w:r>
    </w:p>
    <w:p w14:paraId="2F3EAEB1" w14:textId="77777777" w:rsidR="00024FDF" w:rsidRDefault="00024FDF">
      <w:pPr>
        <w:pStyle w:val="AmdtsEntryHd"/>
      </w:pPr>
      <w:r>
        <w:t>Victimisation</w:t>
      </w:r>
    </w:p>
    <w:p w14:paraId="12C08210" w14:textId="157D2BF4" w:rsidR="00024FDF" w:rsidRDefault="00024FDF">
      <w:pPr>
        <w:pStyle w:val="AmdtsEntries"/>
        <w:keepNext/>
      </w:pPr>
      <w:r>
        <w:t>s 68</w:t>
      </w:r>
      <w:r>
        <w:tab/>
        <w:t xml:space="preserve">am </w:t>
      </w:r>
      <w:hyperlink r:id="rId38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3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14:paraId="7E4A5768" w14:textId="27C476B4" w:rsidR="00024FDF" w:rsidRPr="00F309EC" w:rsidRDefault="00024FDF">
      <w:pPr>
        <w:pStyle w:val="AmdtsEntries"/>
        <w:rPr>
          <w:rFonts w:cs="Arial"/>
        </w:rPr>
      </w:pPr>
      <w:r>
        <w:tab/>
      </w:r>
      <w:r w:rsidRPr="00F309EC">
        <w:rPr>
          <w:rFonts w:cs="Arial"/>
        </w:rPr>
        <w:t xml:space="preserve">sub </w:t>
      </w:r>
      <w:hyperlink r:id="rId3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14:paraId="05082872" w14:textId="321AFBEE" w:rsidR="00ED1DF7" w:rsidRDefault="00ED1DF7">
      <w:pPr>
        <w:pStyle w:val="AmdtsEntries"/>
      </w:pPr>
      <w:r w:rsidRPr="00F309EC">
        <w:rPr>
          <w:rFonts w:cs="Arial"/>
        </w:rPr>
        <w:tab/>
        <w:t xml:space="preserve">am </w:t>
      </w:r>
      <w:hyperlink r:id="rId38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39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14:paraId="2504540A" w14:textId="33420B83" w:rsidR="00B35379" w:rsidRPr="00F309EC" w:rsidRDefault="00B35379">
      <w:pPr>
        <w:pStyle w:val="AmdtsEntries"/>
        <w:rPr>
          <w:rFonts w:cs="Arial"/>
        </w:rPr>
      </w:pPr>
      <w:r>
        <w:tab/>
        <w:t xml:space="preserve">sub </w:t>
      </w:r>
      <w:hyperlink r:id="rId391" w:tooltip="Discrimination Amendment Act 2016" w:history="1">
        <w:r>
          <w:rPr>
            <w:rStyle w:val="charCitHyperlinkAbbrev"/>
          </w:rPr>
          <w:t>A2016</w:t>
        </w:r>
        <w:r>
          <w:rPr>
            <w:rStyle w:val="charCitHyperlinkAbbrev"/>
          </w:rPr>
          <w:noBreakHyphen/>
          <w:t>49</w:t>
        </w:r>
      </w:hyperlink>
      <w:r>
        <w:t xml:space="preserve"> s 10</w:t>
      </w:r>
    </w:p>
    <w:p w14:paraId="3218C712" w14:textId="77777777" w:rsidR="00024FDF" w:rsidRPr="00F309EC" w:rsidRDefault="00024FDF">
      <w:pPr>
        <w:pStyle w:val="AmdtsEntryHd"/>
        <w:rPr>
          <w:rFonts w:cs="Arial"/>
        </w:rPr>
      </w:pPr>
      <w:r w:rsidRPr="00F309EC">
        <w:rPr>
          <w:rFonts w:cs="Arial"/>
        </w:rPr>
        <w:t>General principles about unlawful acts</w:t>
      </w:r>
    </w:p>
    <w:p w14:paraId="7B99C34B" w14:textId="7D1CE8ED" w:rsidR="00024FDF" w:rsidRDefault="00024FDF">
      <w:pPr>
        <w:pStyle w:val="AmdtsEntries"/>
      </w:pPr>
      <w:r>
        <w:t>pt 8 hdg</w:t>
      </w:r>
      <w:r>
        <w:tab/>
        <w:t xml:space="preserve">sub </w:t>
      </w:r>
      <w:hyperlink r:id="rId39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4E61892" w14:textId="77777777" w:rsidR="00024FDF" w:rsidRDefault="00024FDF">
      <w:pPr>
        <w:pStyle w:val="AmdtsEntryHd"/>
      </w:pPr>
      <w:r>
        <w:t>Preliminary</w:t>
      </w:r>
    </w:p>
    <w:p w14:paraId="1A496A7D" w14:textId="59EB9C10" w:rsidR="00024FDF" w:rsidRPr="00F309EC" w:rsidRDefault="00024FDF">
      <w:pPr>
        <w:pStyle w:val="AmdtsEntries"/>
      </w:pPr>
      <w:r>
        <w:t>div 8.1 hdg</w:t>
      </w:r>
      <w:r>
        <w:tab/>
      </w:r>
      <w:r w:rsidRPr="00F309EC">
        <w:rPr>
          <w:rFonts w:cs="Arial"/>
        </w:rPr>
        <w:t xml:space="preserve">om </w:t>
      </w:r>
      <w:hyperlink r:id="rId3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D8701E6" w14:textId="77777777" w:rsidR="00024FDF" w:rsidRPr="00F309EC" w:rsidRDefault="00024FDF">
      <w:pPr>
        <w:pStyle w:val="AmdtsEntryHd"/>
        <w:rPr>
          <w:rFonts w:cs="Arial"/>
        </w:rPr>
      </w:pPr>
      <w:r w:rsidRPr="00F309EC">
        <w:rPr>
          <w:rFonts w:cs="Arial"/>
        </w:rPr>
        <w:t>Onus of establishing exception etc</w:t>
      </w:r>
    </w:p>
    <w:p w14:paraId="0F6088C8" w14:textId="229ADE32" w:rsidR="00024FDF" w:rsidRDefault="00024FDF">
      <w:pPr>
        <w:pStyle w:val="AmdtsEntries"/>
        <w:keepNext/>
      </w:pPr>
      <w:r>
        <w:t>s 70 hdg</w:t>
      </w:r>
      <w:r>
        <w:tab/>
        <w:t xml:space="preserve">sub </w:t>
      </w:r>
      <w:hyperlink r:id="rId3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14:paraId="056C2B4A" w14:textId="0D50E892" w:rsidR="00024FDF" w:rsidRDefault="00024FDF">
      <w:pPr>
        <w:pStyle w:val="AmdtsEntries"/>
        <w:rPr>
          <w:rFonts w:cs="Arial"/>
        </w:rPr>
      </w:pPr>
      <w:r>
        <w:t>s 70</w:t>
      </w:r>
      <w:r>
        <w:tab/>
        <w:t xml:space="preserve">sub </w:t>
      </w:r>
      <w:hyperlink r:id="rId39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1C56610" w14:textId="63E33E2E" w:rsidR="00B35379" w:rsidRDefault="00B35379">
      <w:pPr>
        <w:pStyle w:val="AmdtsEntries"/>
      </w:pPr>
      <w:r>
        <w:rPr>
          <w:rFonts w:cs="Arial"/>
        </w:rPr>
        <w:tab/>
        <w:t xml:space="preserve">am </w:t>
      </w:r>
      <w:hyperlink r:id="rId398" w:tooltip="Discrimination Amendment Act 2016" w:history="1">
        <w:r>
          <w:rPr>
            <w:rStyle w:val="charCitHyperlinkAbbrev"/>
          </w:rPr>
          <w:t>A2016</w:t>
        </w:r>
        <w:r>
          <w:rPr>
            <w:rStyle w:val="charCitHyperlinkAbbrev"/>
          </w:rPr>
          <w:noBreakHyphen/>
          <w:t>49</w:t>
        </w:r>
      </w:hyperlink>
      <w:r>
        <w:rPr>
          <w:rFonts w:cs="Arial"/>
        </w:rPr>
        <w:t xml:space="preserve"> s 11</w:t>
      </w:r>
    </w:p>
    <w:p w14:paraId="2CE945C9" w14:textId="77777777" w:rsidR="00024FDF" w:rsidRPr="00F309EC" w:rsidRDefault="00024FDF">
      <w:pPr>
        <w:pStyle w:val="AmdtsEntryHd"/>
        <w:rPr>
          <w:rFonts w:cs="Arial"/>
        </w:rPr>
      </w:pPr>
      <w:r w:rsidRPr="00F309EC">
        <w:rPr>
          <w:rFonts w:cs="Arial"/>
        </w:rPr>
        <w:t>Unlawful act not an offence</w:t>
      </w:r>
    </w:p>
    <w:p w14:paraId="0C26FEEC" w14:textId="550117E4" w:rsidR="00024FDF" w:rsidRDefault="00024FDF">
      <w:pPr>
        <w:pStyle w:val="AmdtsEntries"/>
        <w:keepNext/>
      </w:pPr>
      <w:r>
        <w:t>s 71</w:t>
      </w:r>
      <w:r>
        <w:tab/>
        <w:t xml:space="preserve">am </w:t>
      </w:r>
      <w:hyperlink r:id="rId399"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4F0E617A" w14:textId="2DB111E0" w:rsidR="00024FDF" w:rsidRDefault="00024FDF">
      <w:pPr>
        <w:pStyle w:val="AmdtsEntries"/>
        <w:keepNext/>
      </w:pPr>
      <w:r>
        <w:tab/>
        <w:t xml:space="preserve">sub </w:t>
      </w:r>
      <w:hyperlink r:id="rId40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5BE5292" w14:textId="275048B0" w:rsidR="00024FDF" w:rsidRDefault="00024FDF">
      <w:pPr>
        <w:pStyle w:val="AmdtsEntries"/>
        <w:keepNext/>
      </w:pPr>
      <w:r>
        <w:tab/>
        <w:t xml:space="preserve">am </w:t>
      </w:r>
      <w:hyperlink r:id="rId4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14:paraId="21728F4C" w14:textId="25366ACC" w:rsidR="00024FDF" w:rsidRPr="00F309EC" w:rsidRDefault="00024FDF">
      <w:pPr>
        <w:pStyle w:val="AmdtsEntries"/>
        <w:rPr>
          <w:rFonts w:cs="Arial"/>
        </w:rPr>
      </w:pPr>
      <w:r>
        <w:tab/>
      </w:r>
      <w:r w:rsidRPr="00F309EC">
        <w:rPr>
          <w:rFonts w:cs="Arial"/>
        </w:rPr>
        <w:t xml:space="preserve">sub </w:t>
      </w:r>
      <w:hyperlink r:id="rId4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2F00B95" w14:textId="60F4CD13" w:rsidR="00B35379" w:rsidRDefault="00B35379" w:rsidP="00B35379">
      <w:pPr>
        <w:pStyle w:val="AmdtsEntries"/>
      </w:pPr>
      <w:r>
        <w:rPr>
          <w:rFonts w:cs="Arial"/>
        </w:rPr>
        <w:tab/>
        <w:t xml:space="preserve">am </w:t>
      </w:r>
      <w:hyperlink r:id="rId403" w:tooltip="Discrimination Amendment Act 2016" w:history="1">
        <w:r>
          <w:rPr>
            <w:rStyle w:val="charCitHyperlinkAbbrev"/>
          </w:rPr>
          <w:t>A2016</w:t>
        </w:r>
        <w:r>
          <w:rPr>
            <w:rStyle w:val="charCitHyperlinkAbbrev"/>
          </w:rPr>
          <w:noBreakHyphen/>
          <w:t>49</w:t>
        </w:r>
      </w:hyperlink>
      <w:r>
        <w:rPr>
          <w:rFonts w:cs="Arial"/>
        </w:rPr>
        <w:t xml:space="preserve"> s 11</w:t>
      </w:r>
    </w:p>
    <w:p w14:paraId="0DF93D15" w14:textId="77777777" w:rsidR="00024FDF" w:rsidRDefault="00024FDF">
      <w:pPr>
        <w:pStyle w:val="AmdtsEntryHd"/>
      </w:pPr>
      <w:r>
        <w:t>Making, investigation, conciliation and referral of complaints</w:t>
      </w:r>
    </w:p>
    <w:p w14:paraId="2DA8FBF6" w14:textId="1657C159" w:rsidR="00024FDF" w:rsidRPr="00F309EC" w:rsidRDefault="00024FDF">
      <w:pPr>
        <w:pStyle w:val="AmdtsEntries"/>
      </w:pPr>
      <w:r>
        <w:t>div 8.2 hdg</w:t>
      </w:r>
      <w:r>
        <w:tab/>
      </w:r>
      <w:r w:rsidRPr="00F309EC">
        <w:rPr>
          <w:rFonts w:cs="Arial"/>
        </w:rPr>
        <w:t xml:space="preserve">om </w:t>
      </w:r>
      <w:hyperlink r:id="rId4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6D6E216" w14:textId="77777777" w:rsidR="00024FDF" w:rsidRPr="00F309EC" w:rsidRDefault="00024FDF">
      <w:pPr>
        <w:pStyle w:val="AmdtsEntryHd"/>
        <w:rPr>
          <w:rFonts w:cs="Arial"/>
        </w:rPr>
      </w:pPr>
      <w:r w:rsidRPr="00F309EC">
        <w:rPr>
          <w:rFonts w:cs="Arial"/>
        </w:rPr>
        <w:t>Unlawful act no basis for civil action</w:t>
      </w:r>
    </w:p>
    <w:p w14:paraId="3CAC380A" w14:textId="27124593" w:rsidR="00024FDF" w:rsidRDefault="00024FDF">
      <w:pPr>
        <w:pStyle w:val="AmdtsEntries"/>
        <w:keepNext/>
      </w:pPr>
      <w:r>
        <w:t>s 72</w:t>
      </w:r>
      <w:r>
        <w:tab/>
        <w:t xml:space="preserve">sub </w:t>
      </w:r>
      <w:hyperlink r:id="rId40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5EEAD80" w14:textId="7E6A3D00" w:rsidR="00024FDF" w:rsidRDefault="00024FDF">
      <w:pPr>
        <w:pStyle w:val="AmdtsEntries"/>
        <w:keepNext/>
      </w:pPr>
      <w:r>
        <w:tab/>
        <w:t xml:space="preserve">am </w:t>
      </w:r>
      <w:hyperlink r:id="rId406"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07"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14:paraId="2082E77C" w14:textId="0EE4B15D" w:rsidR="00024FDF" w:rsidRPr="00F309EC" w:rsidRDefault="00024FDF">
      <w:pPr>
        <w:pStyle w:val="AmdtsEntries"/>
        <w:rPr>
          <w:rFonts w:cs="Arial"/>
        </w:rPr>
      </w:pPr>
      <w:r>
        <w:tab/>
      </w:r>
      <w:r w:rsidRPr="00F309EC">
        <w:rPr>
          <w:rFonts w:cs="Arial"/>
        </w:rPr>
        <w:t xml:space="preserve">sub </w:t>
      </w:r>
      <w:hyperlink r:id="rId4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8F74DAC" w14:textId="013494DE" w:rsidR="00B35379" w:rsidRDefault="00B35379" w:rsidP="00B35379">
      <w:pPr>
        <w:pStyle w:val="AmdtsEntries"/>
      </w:pPr>
      <w:r>
        <w:rPr>
          <w:rFonts w:cs="Arial"/>
        </w:rPr>
        <w:tab/>
        <w:t xml:space="preserve">am </w:t>
      </w:r>
      <w:hyperlink r:id="rId409" w:tooltip="Discrimination Amendment Act 2016" w:history="1">
        <w:r>
          <w:rPr>
            <w:rStyle w:val="charCitHyperlinkAbbrev"/>
          </w:rPr>
          <w:t>A2016</w:t>
        </w:r>
        <w:r>
          <w:rPr>
            <w:rStyle w:val="charCitHyperlinkAbbrev"/>
          </w:rPr>
          <w:noBreakHyphen/>
          <w:t>49</w:t>
        </w:r>
      </w:hyperlink>
      <w:r>
        <w:rPr>
          <w:rFonts w:cs="Arial"/>
        </w:rPr>
        <w:t xml:space="preserve"> s 11</w:t>
      </w:r>
    </w:p>
    <w:p w14:paraId="226BA038" w14:textId="77777777" w:rsidR="00024FDF" w:rsidRPr="00F309EC" w:rsidRDefault="00024FDF">
      <w:pPr>
        <w:pStyle w:val="AmdtsEntryHd"/>
        <w:rPr>
          <w:rFonts w:cs="Arial"/>
        </w:rPr>
      </w:pPr>
      <w:r w:rsidRPr="00F309EC">
        <w:rPr>
          <w:rFonts w:cs="Arial"/>
        </w:rPr>
        <w:t>Aiding etc unlawful acts</w:t>
      </w:r>
    </w:p>
    <w:p w14:paraId="15EE4AEE" w14:textId="7BC23913" w:rsidR="00024FDF" w:rsidRDefault="00024FDF">
      <w:pPr>
        <w:pStyle w:val="AmdtsEntries"/>
        <w:keepNext/>
      </w:pPr>
      <w:r>
        <w:t>s 73</w:t>
      </w:r>
      <w:r>
        <w:tab/>
        <w:t xml:space="preserve">sub </w:t>
      </w:r>
      <w:hyperlink r:id="rId41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1BD43FB" w14:textId="5D1E7BB3" w:rsidR="00024FDF" w:rsidRDefault="00024FDF">
      <w:pPr>
        <w:pStyle w:val="AmdtsEntries"/>
        <w:keepNext/>
      </w:pPr>
      <w:r>
        <w:tab/>
        <w:t xml:space="preserve">am </w:t>
      </w:r>
      <w:hyperlink r:id="rId4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14:paraId="04E5E4E1" w14:textId="4124AB11" w:rsidR="00024FDF" w:rsidRPr="00F309EC" w:rsidRDefault="00024FDF">
      <w:pPr>
        <w:pStyle w:val="AmdtsEntries"/>
        <w:rPr>
          <w:rFonts w:cs="Arial"/>
        </w:rPr>
      </w:pPr>
      <w:r>
        <w:tab/>
      </w:r>
      <w:r w:rsidRPr="00F309EC">
        <w:rPr>
          <w:rFonts w:cs="Arial"/>
        </w:rPr>
        <w:t xml:space="preserve">sub </w:t>
      </w:r>
      <w:hyperlink r:id="rId4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28A4669" w14:textId="06E0EFF9" w:rsidR="00B35379" w:rsidRDefault="00B35379" w:rsidP="00B35379">
      <w:pPr>
        <w:pStyle w:val="AmdtsEntries"/>
      </w:pPr>
      <w:r>
        <w:rPr>
          <w:rFonts w:cs="Arial"/>
        </w:rPr>
        <w:tab/>
        <w:t xml:space="preserve">am </w:t>
      </w:r>
      <w:hyperlink r:id="rId413" w:tooltip="Discrimination Amendment Act 2016" w:history="1">
        <w:r>
          <w:rPr>
            <w:rStyle w:val="charCitHyperlinkAbbrev"/>
          </w:rPr>
          <w:t>A2016</w:t>
        </w:r>
        <w:r>
          <w:rPr>
            <w:rStyle w:val="charCitHyperlinkAbbrev"/>
          </w:rPr>
          <w:noBreakHyphen/>
          <w:t>49</w:t>
        </w:r>
      </w:hyperlink>
      <w:r>
        <w:rPr>
          <w:rFonts w:cs="Arial"/>
        </w:rPr>
        <w:t xml:space="preserve"> s 11</w:t>
      </w:r>
    </w:p>
    <w:p w14:paraId="0DBBE63E" w14:textId="77777777" w:rsidR="00024FDF" w:rsidRDefault="00024FDF">
      <w:pPr>
        <w:pStyle w:val="AmdtsEntryHd"/>
      </w:pPr>
      <w:r>
        <w:rPr>
          <w:noProof/>
        </w:rPr>
        <w:lastRenderedPageBreak/>
        <w:t>Hearings before discrimination tribunal</w:t>
      </w:r>
    </w:p>
    <w:p w14:paraId="7C7C7F8F" w14:textId="303B67BD" w:rsidR="00024FDF" w:rsidRPr="00F309EC" w:rsidRDefault="00024FDF">
      <w:pPr>
        <w:pStyle w:val="AmdtsEntries"/>
      </w:pPr>
      <w:r>
        <w:t>div 8.3 hdg</w:t>
      </w:r>
      <w:r>
        <w:tab/>
      </w:r>
      <w:r w:rsidRPr="00F309EC">
        <w:rPr>
          <w:rFonts w:cs="Arial"/>
        </w:rPr>
        <w:t xml:space="preserve">om </w:t>
      </w:r>
      <w:hyperlink r:id="rId4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F369A24" w14:textId="77777777" w:rsidR="00024FDF" w:rsidRDefault="00024FDF">
      <w:pPr>
        <w:pStyle w:val="AmdtsEntryHd"/>
      </w:pPr>
      <w:r>
        <w:t>Granting of relief by discrimination tribunal</w:t>
      </w:r>
    </w:p>
    <w:p w14:paraId="7CC44764" w14:textId="28575AA8" w:rsidR="00024FDF" w:rsidRPr="00F309EC" w:rsidRDefault="00024FDF">
      <w:pPr>
        <w:pStyle w:val="AmdtsEntries"/>
      </w:pPr>
      <w:r>
        <w:t>div 8.4 hdg</w:t>
      </w:r>
      <w:r>
        <w:tab/>
      </w:r>
      <w:r w:rsidRPr="00F309EC">
        <w:rPr>
          <w:rFonts w:cs="Arial"/>
        </w:rPr>
        <w:t xml:space="preserve">om </w:t>
      </w:r>
      <w:hyperlink r:id="rId4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0F3D240" w14:textId="77777777" w:rsidR="00024FDF" w:rsidRDefault="00024FDF">
      <w:pPr>
        <w:pStyle w:val="AmdtsEntryHd"/>
      </w:pPr>
      <w:r>
        <w:t>Enforcement of orders and decisions of discrimination tribunal</w:t>
      </w:r>
    </w:p>
    <w:p w14:paraId="74D58BBB" w14:textId="6A6631A6" w:rsidR="00024FDF" w:rsidRPr="00F309EC" w:rsidRDefault="00024FDF">
      <w:pPr>
        <w:pStyle w:val="AmdtsEntries"/>
      </w:pPr>
      <w:r>
        <w:t>div 8.5 hdg</w:t>
      </w:r>
      <w:r>
        <w:tab/>
      </w:r>
      <w:r w:rsidRPr="00F309EC">
        <w:rPr>
          <w:rFonts w:cs="Arial"/>
        </w:rPr>
        <w:t xml:space="preserve">om </w:t>
      </w:r>
      <w:hyperlink r:id="rId4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F5E84C3" w14:textId="77777777" w:rsidR="00024FDF" w:rsidRDefault="00024FDF">
      <w:pPr>
        <w:pStyle w:val="AmdtsEntryHd"/>
      </w:pPr>
      <w:r>
        <w:t>Other powers of commissioner and tribunal</w:t>
      </w:r>
    </w:p>
    <w:p w14:paraId="2818022F" w14:textId="22D6E28A" w:rsidR="00024FDF" w:rsidRPr="00F309EC" w:rsidRDefault="00024FDF">
      <w:pPr>
        <w:pStyle w:val="AmdtsEntries"/>
      </w:pPr>
      <w:r>
        <w:t>div 8.6 hdg</w:t>
      </w:r>
      <w:r>
        <w:tab/>
      </w:r>
      <w:r w:rsidRPr="00F309EC">
        <w:rPr>
          <w:rFonts w:cs="Arial"/>
        </w:rPr>
        <w:t xml:space="preserve">om </w:t>
      </w:r>
      <w:hyperlink r:id="rId4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C189AA5" w14:textId="77777777" w:rsidR="00024FDF" w:rsidRDefault="00024FDF">
      <w:pPr>
        <w:pStyle w:val="AmdtsEntryHd"/>
      </w:pPr>
      <w:r>
        <w:t>Miscellaneous</w:t>
      </w:r>
    </w:p>
    <w:p w14:paraId="16F1700E" w14:textId="095B546A" w:rsidR="00024FDF" w:rsidRDefault="00024FDF">
      <w:pPr>
        <w:pStyle w:val="AmdtsEntries"/>
      </w:pPr>
      <w:r>
        <w:t>div 8.7 hdg</w:t>
      </w:r>
      <w:r>
        <w:tab/>
      </w:r>
      <w:r w:rsidRPr="00F309EC">
        <w:rPr>
          <w:rFonts w:cs="Arial"/>
        </w:rPr>
        <w:t xml:space="preserve">om </w:t>
      </w:r>
      <w:hyperlink r:id="rId4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76480D5" w14:textId="77777777" w:rsidR="00024FDF" w:rsidRDefault="00024FDF">
      <w:pPr>
        <w:pStyle w:val="AmdtsEntryHd"/>
      </w:pPr>
      <w:r>
        <w:t>Hearing of complaints</w:t>
      </w:r>
    </w:p>
    <w:p w14:paraId="75AF4A9C" w14:textId="77777777" w:rsidR="00024FDF" w:rsidRDefault="00024FDF">
      <w:pPr>
        <w:pStyle w:val="AmdtsEntries"/>
        <w:keepNext/>
      </w:pPr>
      <w:r>
        <w:t>pt 9 hdg</w:t>
      </w:r>
      <w:r>
        <w:tab/>
      </w:r>
      <w:r w:rsidRPr="00F309EC">
        <w:rPr>
          <w:rFonts w:cs="Arial"/>
        </w:rPr>
        <w:t>orig pt 9 hdg renum as pt 10 hdg</w:t>
      </w:r>
    </w:p>
    <w:p w14:paraId="60CE3DB4" w14:textId="25D5D9ED" w:rsidR="00024FDF" w:rsidRPr="00F309EC" w:rsidRDefault="00024FDF" w:rsidP="00EF02A1">
      <w:pPr>
        <w:pStyle w:val="AmdtsEntries"/>
        <w:keepNext/>
        <w:rPr>
          <w:rFonts w:cs="Arial"/>
        </w:rPr>
      </w:pPr>
      <w:r>
        <w:tab/>
      </w:r>
      <w:r w:rsidRPr="00F309EC">
        <w:rPr>
          <w:rFonts w:cs="Arial"/>
        </w:rPr>
        <w:t xml:space="preserve">ins </w:t>
      </w:r>
      <w:hyperlink r:id="rId4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322061E" w14:textId="23881713" w:rsidR="00FC66FF" w:rsidRPr="00F309EC" w:rsidRDefault="00FC66FF">
      <w:pPr>
        <w:pStyle w:val="AmdtsEntries"/>
      </w:pPr>
      <w:r w:rsidRPr="00F309EC">
        <w:rPr>
          <w:rFonts w:cs="Arial"/>
        </w:rPr>
        <w:tab/>
      </w:r>
      <w:r>
        <w:t xml:space="preserve">om </w:t>
      </w:r>
      <w:hyperlink r:id="rId42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14:paraId="2B51A409" w14:textId="77777777" w:rsidR="00024FDF" w:rsidRDefault="00024FDF">
      <w:pPr>
        <w:pStyle w:val="AmdtsEntryHd"/>
      </w:pPr>
      <w:r>
        <w:t>Preliminary</w:t>
      </w:r>
    </w:p>
    <w:p w14:paraId="760EBFC3" w14:textId="46C00183" w:rsidR="00024FDF" w:rsidRPr="00F309EC" w:rsidRDefault="00024FDF">
      <w:pPr>
        <w:pStyle w:val="AmdtsEntries"/>
        <w:rPr>
          <w:rFonts w:cs="Arial"/>
        </w:rPr>
      </w:pPr>
      <w:r>
        <w:t>div 9.1 hdg</w:t>
      </w:r>
      <w:r>
        <w:tab/>
      </w:r>
      <w:r w:rsidRPr="00F309EC">
        <w:rPr>
          <w:rFonts w:cs="Arial"/>
        </w:rPr>
        <w:t xml:space="preserve">ins </w:t>
      </w:r>
      <w:hyperlink r:id="rId42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EDF9B85" w14:textId="56982F63" w:rsidR="00FC66FF" w:rsidRDefault="00FC66FF">
      <w:pPr>
        <w:pStyle w:val="AmdtsEntries"/>
      </w:pPr>
      <w:r w:rsidRPr="00F309EC">
        <w:rPr>
          <w:rFonts w:cs="Arial"/>
        </w:rPr>
        <w:tab/>
      </w:r>
      <w:r>
        <w:t xml:space="preserve">om </w:t>
      </w:r>
      <w:hyperlink r:id="rId42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535E0493" w14:textId="77777777" w:rsidR="00024FDF" w:rsidRPr="00F309EC" w:rsidRDefault="00024FDF">
      <w:pPr>
        <w:pStyle w:val="AmdtsEntryHd"/>
        <w:rPr>
          <w:rFonts w:cs="Arial"/>
        </w:rPr>
      </w:pPr>
      <w:r w:rsidRPr="00F309EC">
        <w:rPr>
          <w:rFonts w:cs="Arial"/>
        </w:rPr>
        <w:t>Meaning of party for pt 9</w:t>
      </w:r>
    </w:p>
    <w:p w14:paraId="58E24B46" w14:textId="241B58F7" w:rsidR="00024FDF" w:rsidRPr="00F309EC" w:rsidRDefault="00024FDF">
      <w:pPr>
        <w:pStyle w:val="AmdtsEntries"/>
        <w:rPr>
          <w:rFonts w:cs="Arial"/>
        </w:rPr>
      </w:pPr>
      <w:r>
        <w:t>s 74</w:t>
      </w:r>
      <w:r>
        <w:tab/>
        <w:t xml:space="preserve">sub </w:t>
      </w:r>
      <w:hyperlink r:id="rId42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C6EAE64" w14:textId="13CBDBBB" w:rsidR="00FC66FF" w:rsidRDefault="00FC66FF">
      <w:pPr>
        <w:pStyle w:val="AmdtsEntries"/>
      </w:pPr>
      <w:r w:rsidRPr="00F309EC">
        <w:rPr>
          <w:rFonts w:cs="Arial"/>
        </w:rPr>
        <w:tab/>
      </w:r>
      <w:r>
        <w:t xml:space="preserve">om </w:t>
      </w:r>
      <w:hyperlink r:id="rId42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3D253D19" w14:textId="77777777" w:rsidR="00024FDF" w:rsidRPr="00F309EC" w:rsidRDefault="00024FDF">
      <w:pPr>
        <w:pStyle w:val="AmdtsEntryHd"/>
        <w:rPr>
          <w:rFonts w:cs="Arial"/>
        </w:rPr>
      </w:pPr>
      <w:r w:rsidRPr="00F309EC">
        <w:rPr>
          <w:rFonts w:cs="Arial"/>
        </w:rPr>
        <w:t>Reliance on exceptions and exemptions</w:t>
      </w:r>
    </w:p>
    <w:p w14:paraId="58A5AAD8" w14:textId="78D60AE1" w:rsidR="00024FDF" w:rsidRDefault="00024FDF">
      <w:pPr>
        <w:pStyle w:val="AmdtsEntries"/>
        <w:keepNext/>
      </w:pPr>
      <w:r>
        <w:t>s 75</w:t>
      </w:r>
      <w:r>
        <w:tab/>
        <w:t xml:space="preserve">sub </w:t>
      </w:r>
      <w:hyperlink r:id="rId42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697F43D" w14:textId="41E0B10B" w:rsidR="00024FDF" w:rsidRDefault="00024FDF">
      <w:pPr>
        <w:pStyle w:val="AmdtsEntries"/>
        <w:keepNext/>
      </w:pPr>
      <w:r>
        <w:tab/>
        <w:t xml:space="preserve">am </w:t>
      </w:r>
      <w:hyperlink r:id="rId4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14:paraId="6E81A4D8" w14:textId="4354490A" w:rsidR="00024FDF" w:rsidRPr="00F309EC" w:rsidRDefault="00024FDF">
      <w:pPr>
        <w:pStyle w:val="AmdtsEntries"/>
        <w:rPr>
          <w:rFonts w:cs="Arial"/>
        </w:rPr>
      </w:pPr>
      <w:r>
        <w:tab/>
      </w:r>
      <w:r w:rsidRPr="00F309EC">
        <w:rPr>
          <w:rFonts w:cs="Arial"/>
        </w:rPr>
        <w:t xml:space="preserve">sub </w:t>
      </w:r>
      <w:hyperlink r:id="rId4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E9DE6C1" w14:textId="20F09EDC" w:rsidR="00FC66FF" w:rsidRPr="00F309EC" w:rsidRDefault="00FC66FF">
      <w:pPr>
        <w:pStyle w:val="AmdtsEntries"/>
        <w:rPr>
          <w:rFonts w:cs="Arial"/>
        </w:rPr>
      </w:pPr>
      <w:r>
        <w:tab/>
        <w:t xml:space="preserve">om </w:t>
      </w:r>
      <w:hyperlink r:id="rId43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AAA76B9" w14:textId="77777777" w:rsidR="00024FDF" w:rsidRPr="00F309EC" w:rsidRDefault="00024FDF">
      <w:pPr>
        <w:pStyle w:val="AmdtsEntryHd"/>
        <w:rPr>
          <w:rFonts w:cs="Arial"/>
        </w:rPr>
      </w:pPr>
      <w:r w:rsidRPr="00F309EC">
        <w:rPr>
          <w:rFonts w:cs="Arial"/>
        </w:rPr>
        <w:t>Complaints about unlawful discrimination</w:t>
      </w:r>
    </w:p>
    <w:p w14:paraId="48994D61" w14:textId="29F9F5F0" w:rsidR="00024FDF" w:rsidRDefault="00024FDF">
      <w:pPr>
        <w:pStyle w:val="AmdtsEntries"/>
        <w:keepNext/>
      </w:pPr>
      <w:r>
        <w:t>s 76</w:t>
      </w:r>
      <w:r>
        <w:tab/>
        <w:t xml:space="preserve">sub </w:t>
      </w:r>
      <w:hyperlink r:id="rId43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C3A6897" w14:textId="02D2E0A9" w:rsidR="00024FDF" w:rsidRDefault="00024FDF">
      <w:pPr>
        <w:pStyle w:val="AmdtsEntries"/>
        <w:keepNext/>
      </w:pPr>
      <w:r>
        <w:tab/>
        <w:t xml:space="preserve">am </w:t>
      </w:r>
      <w:hyperlink r:id="rId4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27CB4758" w14:textId="2583774A" w:rsidR="00024FDF" w:rsidRPr="00F309EC" w:rsidRDefault="00024FDF">
      <w:pPr>
        <w:pStyle w:val="AmdtsEntries"/>
        <w:rPr>
          <w:rFonts w:cs="Arial"/>
        </w:rPr>
      </w:pPr>
      <w:r>
        <w:tab/>
      </w:r>
      <w:r w:rsidRPr="00F309EC">
        <w:rPr>
          <w:rFonts w:cs="Arial"/>
        </w:rPr>
        <w:t xml:space="preserve">sub </w:t>
      </w:r>
      <w:hyperlink r:id="rId4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C7CB051" w14:textId="498BCC8A" w:rsidR="00FC66FF" w:rsidRPr="00F309EC" w:rsidRDefault="00FC66FF">
      <w:pPr>
        <w:pStyle w:val="AmdtsEntries"/>
        <w:rPr>
          <w:rFonts w:cs="Arial"/>
        </w:rPr>
      </w:pPr>
      <w:r w:rsidRPr="00F309EC">
        <w:rPr>
          <w:rFonts w:cs="Arial"/>
        </w:rPr>
        <w:tab/>
      </w:r>
      <w:r>
        <w:t xml:space="preserve">om </w:t>
      </w:r>
      <w:hyperlink r:id="rId43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684F9DB" w14:textId="77777777" w:rsidR="00024FDF" w:rsidRDefault="00024FDF">
      <w:pPr>
        <w:pStyle w:val="AmdtsEntryHd"/>
      </w:pPr>
      <w:r>
        <w:t>Hearings by tribunal</w:t>
      </w:r>
    </w:p>
    <w:p w14:paraId="067205A7" w14:textId="1781A7E0" w:rsidR="00024FDF" w:rsidRPr="00F309EC" w:rsidRDefault="00024FDF">
      <w:pPr>
        <w:pStyle w:val="AmdtsEntries"/>
        <w:rPr>
          <w:rFonts w:cs="Arial"/>
        </w:rPr>
      </w:pPr>
      <w:r>
        <w:t>div 9.2 hdg</w:t>
      </w:r>
      <w:r>
        <w:tab/>
      </w:r>
      <w:r w:rsidRPr="00F309EC">
        <w:rPr>
          <w:rFonts w:cs="Arial"/>
        </w:rPr>
        <w:t xml:space="preserve">ins </w:t>
      </w:r>
      <w:hyperlink r:id="rId4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F4F88E5" w14:textId="2084405A" w:rsidR="00FC66FF" w:rsidRDefault="00FC66FF">
      <w:pPr>
        <w:pStyle w:val="AmdtsEntries"/>
      </w:pPr>
      <w:r>
        <w:tab/>
        <w:t xml:space="preserve">om </w:t>
      </w:r>
      <w:hyperlink r:id="rId4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9439FFF" w14:textId="77777777" w:rsidR="00024FDF" w:rsidRPr="00F309EC" w:rsidRDefault="00024FDF">
      <w:pPr>
        <w:pStyle w:val="AmdtsEntryHd"/>
        <w:rPr>
          <w:rFonts w:cs="Arial"/>
        </w:rPr>
      </w:pPr>
      <w:r w:rsidRPr="00F309EC">
        <w:rPr>
          <w:rFonts w:cs="Arial"/>
        </w:rPr>
        <w:t>Hearings by tribunal</w:t>
      </w:r>
    </w:p>
    <w:p w14:paraId="025DB535" w14:textId="7E367698" w:rsidR="00024FDF" w:rsidRPr="00F309EC" w:rsidRDefault="00024FDF">
      <w:pPr>
        <w:pStyle w:val="AmdtsEntries"/>
        <w:rPr>
          <w:rFonts w:cs="Arial"/>
        </w:rPr>
      </w:pPr>
      <w:r>
        <w:t>s 77</w:t>
      </w:r>
      <w:r>
        <w:tab/>
        <w:t xml:space="preserve">sub </w:t>
      </w:r>
      <w:hyperlink r:id="rId43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FFD753D" w14:textId="1ECBEEE1" w:rsidR="00FC66FF" w:rsidRPr="00F309EC" w:rsidRDefault="00FC66FF">
      <w:pPr>
        <w:pStyle w:val="AmdtsEntries"/>
        <w:rPr>
          <w:rFonts w:cs="Arial"/>
        </w:rPr>
      </w:pPr>
      <w:r w:rsidRPr="00F309EC">
        <w:rPr>
          <w:rFonts w:cs="Arial"/>
        </w:rPr>
        <w:tab/>
      </w:r>
      <w:r>
        <w:t xml:space="preserve">om </w:t>
      </w:r>
      <w:hyperlink r:id="rId4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9878DD7" w14:textId="77777777" w:rsidR="00024FDF" w:rsidRDefault="00024FDF">
      <w:pPr>
        <w:pStyle w:val="AmdtsEntryHd"/>
      </w:pPr>
      <w:r>
        <w:t>Power to strike out complaints</w:t>
      </w:r>
    </w:p>
    <w:p w14:paraId="00593213" w14:textId="310EC578" w:rsidR="00024FDF" w:rsidRDefault="00024FDF">
      <w:pPr>
        <w:pStyle w:val="AmdtsEntries"/>
      </w:pPr>
      <w:r>
        <w:t>s 77A</w:t>
      </w:r>
      <w:r>
        <w:tab/>
        <w:t xml:space="preserve">ins </w:t>
      </w:r>
      <w:hyperlink r:id="rId440"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14:paraId="78E2A285" w14:textId="6CBF871C" w:rsidR="00FC66FF" w:rsidRDefault="00FC66FF">
      <w:pPr>
        <w:pStyle w:val="AmdtsEntries"/>
      </w:pPr>
      <w:r>
        <w:tab/>
        <w:t xml:space="preserve">om </w:t>
      </w:r>
      <w:hyperlink r:id="rId44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981BB2F" w14:textId="77777777" w:rsidR="00024FDF" w:rsidRPr="00F309EC" w:rsidRDefault="00024FDF">
      <w:pPr>
        <w:pStyle w:val="AmdtsEntryHd"/>
        <w:rPr>
          <w:rFonts w:cs="Arial"/>
        </w:rPr>
      </w:pPr>
      <w:r w:rsidRPr="00F309EC">
        <w:rPr>
          <w:rFonts w:cs="Arial"/>
        </w:rPr>
        <w:lastRenderedPageBreak/>
        <w:t>Late application in exceptional circumstances</w:t>
      </w:r>
    </w:p>
    <w:p w14:paraId="70F6CD77" w14:textId="7EC709B8" w:rsidR="00024FDF" w:rsidRDefault="00024FDF">
      <w:pPr>
        <w:pStyle w:val="AmdtsEntries"/>
        <w:keepNext/>
      </w:pPr>
      <w:r>
        <w:t>s 78</w:t>
      </w:r>
      <w:r>
        <w:tab/>
        <w:t xml:space="preserve">sub </w:t>
      </w:r>
      <w:hyperlink r:id="rId4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73554CD" w14:textId="33801F8D" w:rsidR="00024FDF" w:rsidRDefault="00024FDF">
      <w:pPr>
        <w:pStyle w:val="AmdtsEntries"/>
        <w:keepNext/>
      </w:pPr>
      <w:r>
        <w:tab/>
        <w:t xml:space="preserve">am </w:t>
      </w:r>
      <w:hyperlink r:id="rId4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64031F00" w14:textId="26927B1A" w:rsidR="00024FDF" w:rsidRPr="00F309EC" w:rsidRDefault="00024FDF">
      <w:pPr>
        <w:pStyle w:val="AmdtsEntries"/>
        <w:rPr>
          <w:rFonts w:cs="Arial"/>
        </w:rPr>
      </w:pPr>
      <w:r>
        <w:tab/>
      </w:r>
      <w:r w:rsidRPr="00F309EC">
        <w:rPr>
          <w:rFonts w:cs="Arial"/>
        </w:rPr>
        <w:t xml:space="preserve">sub </w:t>
      </w:r>
      <w:hyperlink r:id="rId4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6C93DBB" w14:textId="1CFA337B" w:rsidR="00FC66FF" w:rsidRPr="00F309EC" w:rsidRDefault="00FC66FF">
      <w:pPr>
        <w:pStyle w:val="AmdtsEntries"/>
        <w:rPr>
          <w:rFonts w:cs="Arial"/>
        </w:rPr>
      </w:pPr>
      <w:r>
        <w:tab/>
        <w:t xml:space="preserve">om </w:t>
      </w:r>
      <w:hyperlink r:id="rId4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51521D01" w14:textId="77777777" w:rsidR="00024FDF" w:rsidRPr="00F309EC" w:rsidRDefault="00024FDF">
      <w:pPr>
        <w:pStyle w:val="AmdtsEntryHd"/>
        <w:rPr>
          <w:rFonts w:cs="Arial"/>
        </w:rPr>
      </w:pPr>
      <w:r w:rsidRPr="00F309EC">
        <w:rPr>
          <w:rFonts w:cs="Arial"/>
        </w:rPr>
        <w:t>Application to strike out complaint</w:t>
      </w:r>
    </w:p>
    <w:p w14:paraId="562F82AF" w14:textId="1D4A503F" w:rsidR="00024FDF" w:rsidRDefault="00024FDF">
      <w:pPr>
        <w:pStyle w:val="AmdtsEntries"/>
        <w:keepNext/>
      </w:pPr>
      <w:r>
        <w:t>s 79 hdg</w:t>
      </w:r>
      <w:r>
        <w:tab/>
        <w:t xml:space="preserve">am </w:t>
      </w:r>
      <w:hyperlink r:id="rId4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14:paraId="77B54CD0" w14:textId="47E98554" w:rsidR="00024FDF" w:rsidRDefault="00024FDF">
      <w:pPr>
        <w:pStyle w:val="AmdtsEntries"/>
        <w:keepNext/>
      </w:pPr>
      <w:r>
        <w:t>s 79</w:t>
      </w:r>
      <w:r>
        <w:tab/>
        <w:t xml:space="preserve">sub </w:t>
      </w:r>
      <w:hyperlink r:id="rId44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150AE38" w14:textId="51D3399E" w:rsidR="00024FDF" w:rsidRDefault="00024FDF">
      <w:pPr>
        <w:pStyle w:val="AmdtsEntries"/>
        <w:keepNext/>
      </w:pPr>
      <w:r>
        <w:tab/>
        <w:t xml:space="preserve">am </w:t>
      </w:r>
      <w:hyperlink r:id="rId4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14:paraId="0F384821" w14:textId="1D6DFE03" w:rsidR="00024FDF" w:rsidRPr="00F309EC" w:rsidRDefault="00024FDF">
      <w:pPr>
        <w:pStyle w:val="AmdtsEntries"/>
        <w:rPr>
          <w:rFonts w:cs="Arial"/>
        </w:rPr>
      </w:pPr>
      <w:r>
        <w:tab/>
      </w:r>
      <w:r w:rsidRPr="00F309EC">
        <w:rPr>
          <w:rFonts w:cs="Arial"/>
        </w:rPr>
        <w:t xml:space="preserve">sub </w:t>
      </w:r>
      <w:hyperlink r:id="rId4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D33CCCA" w14:textId="35C5D8F5" w:rsidR="00FC66FF" w:rsidRPr="00F309EC" w:rsidRDefault="00FC66FF">
      <w:pPr>
        <w:pStyle w:val="AmdtsEntries"/>
        <w:rPr>
          <w:rFonts w:cs="Arial"/>
        </w:rPr>
      </w:pPr>
      <w:r w:rsidRPr="00F309EC">
        <w:rPr>
          <w:rFonts w:cs="Arial"/>
        </w:rPr>
        <w:tab/>
      </w:r>
      <w:r>
        <w:t xml:space="preserve">om </w:t>
      </w:r>
      <w:hyperlink r:id="rId4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47444C91" w14:textId="77777777" w:rsidR="00024FDF" w:rsidRDefault="00024FDF">
      <w:pPr>
        <w:pStyle w:val="AmdtsEntryHd"/>
      </w:pPr>
      <w:r>
        <w:t>Tribunal procedure</w:t>
      </w:r>
    </w:p>
    <w:p w14:paraId="223A3D8E" w14:textId="498AEA90" w:rsidR="00024FDF" w:rsidRPr="00F309EC" w:rsidRDefault="00024FDF" w:rsidP="006C753D">
      <w:pPr>
        <w:pStyle w:val="AmdtsEntries"/>
        <w:keepNext/>
        <w:rPr>
          <w:rFonts w:cs="Arial"/>
        </w:rPr>
      </w:pPr>
      <w:r>
        <w:t>div 9.3 hdg</w:t>
      </w:r>
      <w:r>
        <w:tab/>
      </w:r>
      <w:r w:rsidRPr="00F309EC">
        <w:rPr>
          <w:rFonts w:cs="Arial"/>
        </w:rPr>
        <w:t xml:space="preserve">ins </w:t>
      </w:r>
      <w:hyperlink r:id="rId4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F583320" w14:textId="7410241C" w:rsidR="00FC66FF" w:rsidRDefault="00FC66FF">
      <w:pPr>
        <w:pStyle w:val="AmdtsEntries"/>
      </w:pPr>
      <w:r>
        <w:tab/>
        <w:t xml:space="preserve">om </w:t>
      </w:r>
      <w:hyperlink r:id="rId4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5AE117D" w14:textId="77777777" w:rsidR="00024FDF" w:rsidRPr="00F309EC" w:rsidRDefault="00024FDF">
      <w:pPr>
        <w:pStyle w:val="AmdtsEntryHd"/>
        <w:rPr>
          <w:rFonts w:cs="Arial"/>
        </w:rPr>
      </w:pPr>
      <w:r w:rsidRPr="00F309EC">
        <w:rPr>
          <w:rFonts w:cs="Arial"/>
        </w:rPr>
        <w:t>Tribunal to decide own procedures</w:t>
      </w:r>
    </w:p>
    <w:p w14:paraId="61E1D175" w14:textId="63A232A8" w:rsidR="00024FDF" w:rsidRDefault="00024FDF">
      <w:pPr>
        <w:pStyle w:val="AmdtsEntries"/>
        <w:keepNext/>
      </w:pPr>
      <w:r>
        <w:t>s 80</w:t>
      </w:r>
      <w:r>
        <w:tab/>
        <w:t xml:space="preserve">am </w:t>
      </w:r>
      <w:hyperlink r:id="rId453"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14:paraId="2F2D68AC" w14:textId="66F72C39" w:rsidR="00024FDF" w:rsidRDefault="00024FDF">
      <w:pPr>
        <w:pStyle w:val="AmdtsEntries"/>
        <w:keepNext/>
      </w:pPr>
      <w:r>
        <w:tab/>
        <w:t xml:space="preserve">sub </w:t>
      </w:r>
      <w:hyperlink r:id="rId4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C1548ED" w14:textId="46720ADA" w:rsidR="00024FDF" w:rsidRDefault="00024FDF">
      <w:pPr>
        <w:pStyle w:val="AmdtsEntries"/>
        <w:keepNext/>
      </w:pPr>
      <w:r>
        <w:tab/>
        <w:t xml:space="preserve">am </w:t>
      </w:r>
      <w:hyperlink r:id="rId4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14:paraId="579BA003" w14:textId="30E890F9" w:rsidR="00024FDF" w:rsidRPr="00F309EC" w:rsidRDefault="00024FDF">
      <w:pPr>
        <w:pStyle w:val="AmdtsEntries"/>
        <w:rPr>
          <w:rFonts w:cs="Arial"/>
        </w:rPr>
      </w:pPr>
      <w:r>
        <w:tab/>
      </w:r>
      <w:r w:rsidRPr="00F309EC">
        <w:rPr>
          <w:rFonts w:cs="Arial"/>
        </w:rPr>
        <w:t xml:space="preserve">sub </w:t>
      </w:r>
      <w:hyperlink r:id="rId4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8566CEF" w14:textId="743D8C65" w:rsidR="00FC66FF" w:rsidRPr="00F309EC" w:rsidRDefault="00FC66FF">
      <w:pPr>
        <w:pStyle w:val="AmdtsEntries"/>
        <w:rPr>
          <w:rFonts w:cs="Arial"/>
        </w:rPr>
      </w:pPr>
      <w:r w:rsidRPr="00F309EC">
        <w:rPr>
          <w:rFonts w:cs="Arial"/>
        </w:rPr>
        <w:tab/>
      </w:r>
      <w:r>
        <w:t xml:space="preserve">om </w:t>
      </w:r>
      <w:hyperlink r:id="rId45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69DB821" w14:textId="77777777" w:rsidR="00024FDF" w:rsidRPr="00F309EC" w:rsidRDefault="00024FDF">
      <w:pPr>
        <w:pStyle w:val="AmdtsEntryHd"/>
        <w:rPr>
          <w:rFonts w:cs="Arial"/>
        </w:rPr>
      </w:pPr>
      <w:r w:rsidRPr="00F309EC">
        <w:rPr>
          <w:rFonts w:cs="Arial"/>
        </w:rPr>
        <w:t>Hearings may be closed</w:t>
      </w:r>
    </w:p>
    <w:p w14:paraId="1BADC9BE" w14:textId="4917150A" w:rsidR="00024FDF" w:rsidRDefault="00024FDF">
      <w:pPr>
        <w:pStyle w:val="AmdtsEntries"/>
        <w:keepNext/>
      </w:pPr>
      <w:r>
        <w:t>s 81</w:t>
      </w:r>
      <w:r>
        <w:tab/>
        <w:t xml:space="preserve">sub </w:t>
      </w:r>
      <w:hyperlink r:id="rId45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5214C52" w14:textId="2B25AEDE" w:rsidR="00024FDF" w:rsidRDefault="00024FDF">
      <w:pPr>
        <w:pStyle w:val="AmdtsEntries"/>
        <w:keepNext/>
      </w:pPr>
      <w:r>
        <w:tab/>
        <w:t xml:space="preserve">am </w:t>
      </w:r>
      <w:hyperlink r:id="rId4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14:paraId="1979DEE0" w14:textId="57D8CBA6" w:rsidR="00024FDF" w:rsidRPr="00F309EC" w:rsidRDefault="00024FDF">
      <w:pPr>
        <w:pStyle w:val="AmdtsEntries"/>
        <w:rPr>
          <w:rFonts w:cs="Arial"/>
        </w:rPr>
      </w:pPr>
      <w:r>
        <w:tab/>
      </w:r>
      <w:r w:rsidRPr="00F309EC">
        <w:rPr>
          <w:rFonts w:cs="Arial"/>
        </w:rPr>
        <w:t xml:space="preserve">sub </w:t>
      </w:r>
      <w:hyperlink r:id="rId4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367FF3A" w14:textId="1036B290" w:rsidR="00FC66FF" w:rsidRPr="00F309EC" w:rsidRDefault="00FC66FF">
      <w:pPr>
        <w:pStyle w:val="AmdtsEntries"/>
        <w:rPr>
          <w:rFonts w:cs="Arial"/>
        </w:rPr>
      </w:pPr>
      <w:r w:rsidRPr="00F309EC">
        <w:rPr>
          <w:rFonts w:cs="Arial"/>
        </w:rPr>
        <w:tab/>
      </w:r>
      <w:r>
        <w:t xml:space="preserve">om </w:t>
      </w:r>
      <w:hyperlink r:id="rId46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7B75BB0" w14:textId="77777777" w:rsidR="00024FDF" w:rsidRPr="00F309EC" w:rsidRDefault="00024FDF">
      <w:pPr>
        <w:pStyle w:val="AmdtsEntryHd"/>
        <w:rPr>
          <w:rFonts w:cs="Arial"/>
        </w:rPr>
      </w:pPr>
      <w:r w:rsidRPr="00F309EC">
        <w:rPr>
          <w:rFonts w:cs="Arial"/>
        </w:rPr>
        <w:t>Sittings</w:t>
      </w:r>
    </w:p>
    <w:p w14:paraId="50456673" w14:textId="763CF2CB" w:rsidR="00024FDF" w:rsidRDefault="00024FDF">
      <w:pPr>
        <w:pStyle w:val="AmdtsEntries"/>
        <w:keepNext/>
      </w:pPr>
      <w:r>
        <w:t>s 82</w:t>
      </w:r>
      <w:r>
        <w:tab/>
        <w:t xml:space="preserve">sub </w:t>
      </w:r>
      <w:hyperlink r:id="rId46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17818D4" w14:textId="4FB60D81" w:rsidR="00024FDF" w:rsidRDefault="00024FDF">
      <w:pPr>
        <w:pStyle w:val="AmdtsEntries"/>
        <w:keepNext/>
      </w:pPr>
      <w:r>
        <w:tab/>
        <w:t xml:space="preserve">am </w:t>
      </w:r>
      <w:hyperlink r:id="rId4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14:paraId="475D48B1" w14:textId="6ED0C391" w:rsidR="00024FDF" w:rsidRPr="00F309EC" w:rsidRDefault="00024FDF">
      <w:pPr>
        <w:pStyle w:val="AmdtsEntries"/>
        <w:rPr>
          <w:rFonts w:cs="Arial"/>
        </w:rPr>
      </w:pPr>
      <w:r>
        <w:tab/>
      </w:r>
      <w:r w:rsidRPr="00F309EC">
        <w:rPr>
          <w:rFonts w:cs="Arial"/>
        </w:rPr>
        <w:t xml:space="preserve">sub </w:t>
      </w:r>
      <w:hyperlink r:id="rId4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0BA99AC" w14:textId="3B232F1D" w:rsidR="00FC66FF" w:rsidRPr="00F309EC" w:rsidRDefault="00FC66FF">
      <w:pPr>
        <w:pStyle w:val="AmdtsEntries"/>
        <w:rPr>
          <w:rFonts w:cs="Arial"/>
        </w:rPr>
      </w:pPr>
      <w:r w:rsidRPr="00F309EC">
        <w:rPr>
          <w:rFonts w:cs="Arial"/>
        </w:rPr>
        <w:tab/>
      </w:r>
      <w:r>
        <w:t xml:space="preserve">om </w:t>
      </w:r>
      <w:hyperlink r:id="rId46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1A6407C" w14:textId="77777777" w:rsidR="00024FDF" w:rsidRPr="00F309EC" w:rsidRDefault="00024FDF">
      <w:pPr>
        <w:pStyle w:val="AmdtsEntryHd"/>
        <w:rPr>
          <w:rFonts w:cs="Arial"/>
        </w:rPr>
      </w:pPr>
      <w:r w:rsidRPr="00F309EC">
        <w:rPr>
          <w:rFonts w:cs="Arial"/>
        </w:rPr>
        <w:t>Joining parties</w:t>
      </w:r>
    </w:p>
    <w:p w14:paraId="1204CF8F" w14:textId="74420643" w:rsidR="00024FDF" w:rsidRDefault="00024FDF">
      <w:pPr>
        <w:pStyle w:val="AmdtsEntries"/>
        <w:keepNext/>
      </w:pPr>
      <w:r>
        <w:t>s 83</w:t>
      </w:r>
      <w:r>
        <w:tab/>
        <w:t xml:space="preserve">sub </w:t>
      </w:r>
      <w:hyperlink r:id="rId46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5D9B53D3" w14:textId="5F35532C" w:rsidR="00024FDF" w:rsidRDefault="00024FDF">
      <w:pPr>
        <w:pStyle w:val="AmdtsEntries"/>
        <w:keepNext/>
      </w:pPr>
      <w:r>
        <w:tab/>
        <w:t xml:space="preserve">am </w:t>
      </w:r>
      <w:hyperlink r:id="rId46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14:paraId="2AEBAC4E" w14:textId="65158F8C" w:rsidR="00024FDF" w:rsidRPr="00F309EC" w:rsidRDefault="00024FDF">
      <w:pPr>
        <w:pStyle w:val="AmdtsEntries"/>
        <w:rPr>
          <w:rFonts w:cs="Arial"/>
        </w:rPr>
      </w:pPr>
      <w:r>
        <w:tab/>
      </w:r>
      <w:r w:rsidRPr="00F309EC">
        <w:rPr>
          <w:rFonts w:cs="Arial"/>
        </w:rPr>
        <w:t xml:space="preserve">sub </w:t>
      </w:r>
      <w:hyperlink r:id="rId4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E3E0055" w14:textId="7A2F98BC" w:rsidR="00FC66FF" w:rsidRPr="00F309EC" w:rsidRDefault="00FC66FF">
      <w:pPr>
        <w:pStyle w:val="AmdtsEntries"/>
        <w:rPr>
          <w:rFonts w:cs="Arial"/>
        </w:rPr>
      </w:pPr>
      <w:r>
        <w:tab/>
        <w:t xml:space="preserve">om </w:t>
      </w:r>
      <w:hyperlink r:id="rId4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B9F881C" w14:textId="77777777" w:rsidR="00024FDF" w:rsidRPr="00F309EC" w:rsidRDefault="00024FDF">
      <w:pPr>
        <w:pStyle w:val="AmdtsEntryHd"/>
        <w:rPr>
          <w:rFonts w:cs="Arial"/>
        </w:rPr>
      </w:pPr>
      <w:r w:rsidRPr="00F309EC">
        <w:rPr>
          <w:rFonts w:cs="Arial"/>
        </w:rPr>
        <w:t>Appearances</w:t>
      </w:r>
    </w:p>
    <w:p w14:paraId="52355BBC" w14:textId="2D588F26" w:rsidR="00024FDF" w:rsidRPr="00F309EC" w:rsidRDefault="00024FDF">
      <w:pPr>
        <w:pStyle w:val="AmdtsEntries"/>
        <w:rPr>
          <w:rFonts w:cs="Arial"/>
        </w:rPr>
      </w:pPr>
      <w:r>
        <w:t>s 84</w:t>
      </w:r>
      <w:r>
        <w:tab/>
        <w:t xml:space="preserve">sub </w:t>
      </w:r>
      <w:hyperlink r:id="rId47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47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40D12A9" w14:textId="5B83156F" w:rsidR="00FC66FF" w:rsidRPr="00F309EC" w:rsidRDefault="00FC66FF">
      <w:pPr>
        <w:pStyle w:val="AmdtsEntries"/>
      </w:pPr>
      <w:r w:rsidRPr="00F309EC">
        <w:rPr>
          <w:rFonts w:cs="Arial"/>
        </w:rPr>
        <w:tab/>
      </w:r>
      <w:r>
        <w:t xml:space="preserve">om </w:t>
      </w:r>
      <w:hyperlink r:id="rId47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491D5A7" w14:textId="77777777" w:rsidR="00024FDF" w:rsidRPr="00F309EC" w:rsidRDefault="00024FDF">
      <w:pPr>
        <w:pStyle w:val="AmdtsEntryHd"/>
        <w:rPr>
          <w:rFonts w:cs="Arial"/>
        </w:rPr>
      </w:pPr>
      <w:r w:rsidRPr="00F309EC">
        <w:rPr>
          <w:rFonts w:cs="Arial"/>
        </w:rPr>
        <w:t>Representation</w:t>
      </w:r>
    </w:p>
    <w:p w14:paraId="49BE55F6" w14:textId="4774401D" w:rsidR="00024FDF" w:rsidRPr="00F309EC" w:rsidRDefault="00024FDF" w:rsidP="00E00D2A">
      <w:pPr>
        <w:pStyle w:val="AmdtsEntries"/>
        <w:keepNext/>
        <w:rPr>
          <w:rFonts w:cs="Arial"/>
        </w:rPr>
      </w:pPr>
      <w:r>
        <w:t>s 85</w:t>
      </w:r>
      <w:r>
        <w:tab/>
        <w:t xml:space="preserve">sub </w:t>
      </w:r>
      <w:hyperlink r:id="rId47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7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4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5F4A698" w14:textId="297533C2" w:rsidR="00FC66FF" w:rsidRDefault="00FC66FF">
      <w:pPr>
        <w:pStyle w:val="AmdtsEntries"/>
      </w:pPr>
      <w:r w:rsidRPr="00F309EC">
        <w:rPr>
          <w:rFonts w:cs="Arial"/>
        </w:rPr>
        <w:tab/>
      </w:r>
      <w:r>
        <w:t xml:space="preserve">om </w:t>
      </w:r>
      <w:hyperlink r:id="rId47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35A7E219" w14:textId="77777777" w:rsidR="00024FDF" w:rsidRPr="00F309EC" w:rsidRDefault="00024FDF">
      <w:pPr>
        <w:pStyle w:val="AmdtsEntryHd"/>
        <w:rPr>
          <w:rFonts w:cs="Arial"/>
        </w:rPr>
      </w:pPr>
      <w:r w:rsidRPr="00F309EC">
        <w:rPr>
          <w:rFonts w:cs="Arial"/>
        </w:rPr>
        <w:lastRenderedPageBreak/>
        <w:t>Witness subpoenas</w:t>
      </w:r>
    </w:p>
    <w:p w14:paraId="04999A80" w14:textId="50C31639" w:rsidR="00024FDF" w:rsidRDefault="00024FDF">
      <w:pPr>
        <w:pStyle w:val="AmdtsEntries"/>
        <w:keepNext/>
      </w:pPr>
      <w:r>
        <w:t>s 86</w:t>
      </w:r>
      <w:r>
        <w:tab/>
        <w:t xml:space="preserve">sub </w:t>
      </w:r>
      <w:hyperlink r:id="rId47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3C8C392" w14:textId="775D7B38" w:rsidR="00024FDF" w:rsidRDefault="00024FDF">
      <w:pPr>
        <w:pStyle w:val="AmdtsEntries"/>
        <w:keepNext/>
      </w:pPr>
      <w:r>
        <w:tab/>
        <w:t xml:space="preserve">am </w:t>
      </w:r>
      <w:hyperlink r:id="rId4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18036BD1" w14:textId="20F667F8" w:rsidR="00024FDF" w:rsidRPr="00F309EC" w:rsidRDefault="00024FDF">
      <w:pPr>
        <w:pStyle w:val="AmdtsEntries"/>
        <w:keepNext/>
        <w:rPr>
          <w:rFonts w:cs="Arial"/>
        </w:rPr>
      </w:pPr>
      <w:r>
        <w:tab/>
      </w:r>
      <w:r w:rsidRPr="00F309EC">
        <w:rPr>
          <w:rFonts w:cs="Arial"/>
        </w:rPr>
        <w:t xml:space="preserve">sub </w:t>
      </w:r>
      <w:hyperlink r:id="rId4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64BF81B" w14:textId="0A72997A" w:rsidR="00024FDF" w:rsidRPr="00F309EC" w:rsidRDefault="00024FDF" w:rsidP="00E00D2A">
      <w:pPr>
        <w:pStyle w:val="AmdtsEntries"/>
        <w:keepNext/>
        <w:rPr>
          <w:rFonts w:cs="Arial"/>
        </w:rPr>
      </w:pPr>
      <w:r>
        <w:tab/>
      </w:r>
      <w:r w:rsidRPr="00F309EC">
        <w:rPr>
          <w:rFonts w:cs="Arial"/>
        </w:rPr>
        <w:t xml:space="preserve">am </w:t>
      </w:r>
      <w:hyperlink r:id="rId48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14:paraId="3B7A1314" w14:textId="06CE3A91" w:rsidR="00FC66FF" w:rsidRDefault="00FC66FF">
      <w:pPr>
        <w:pStyle w:val="AmdtsEntries"/>
      </w:pPr>
      <w:r>
        <w:tab/>
        <w:t xml:space="preserve">om </w:t>
      </w:r>
      <w:hyperlink r:id="rId48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553AB5FD" w14:textId="77777777" w:rsidR="00024FDF" w:rsidRPr="00F309EC" w:rsidRDefault="00024FDF">
      <w:pPr>
        <w:pStyle w:val="AmdtsEntryHd"/>
        <w:rPr>
          <w:rFonts w:cs="Arial"/>
        </w:rPr>
      </w:pPr>
      <w:r w:rsidRPr="00F309EC">
        <w:rPr>
          <w:rFonts w:cs="Arial"/>
        </w:rPr>
        <w:t>Expenses of witnesses etc</w:t>
      </w:r>
    </w:p>
    <w:p w14:paraId="48648EF0" w14:textId="71E2871F" w:rsidR="00024FDF" w:rsidRDefault="00024FDF">
      <w:pPr>
        <w:pStyle w:val="AmdtsEntries"/>
        <w:keepNext/>
      </w:pPr>
      <w:r>
        <w:t>s 87</w:t>
      </w:r>
      <w:r>
        <w:tab/>
        <w:t xml:space="preserve">sub </w:t>
      </w:r>
      <w:hyperlink r:id="rId48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54CC79D5" w14:textId="6F02C8C4" w:rsidR="00024FDF" w:rsidRDefault="00024FDF">
      <w:pPr>
        <w:pStyle w:val="AmdtsEntries"/>
        <w:keepNext/>
      </w:pPr>
      <w:r>
        <w:tab/>
        <w:t xml:space="preserve">am </w:t>
      </w:r>
      <w:hyperlink r:id="rId4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436AC8C1" w14:textId="32D68E14" w:rsidR="00024FDF" w:rsidRPr="00F309EC" w:rsidRDefault="00024FDF">
      <w:pPr>
        <w:pStyle w:val="AmdtsEntries"/>
        <w:rPr>
          <w:rFonts w:cs="Arial"/>
        </w:rPr>
      </w:pPr>
      <w:r>
        <w:tab/>
      </w:r>
      <w:r w:rsidRPr="00F309EC">
        <w:rPr>
          <w:rFonts w:cs="Arial"/>
        </w:rPr>
        <w:t xml:space="preserve">sub </w:t>
      </w:r>
      <w:hyperlink r:id="rId4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2A46EEC" w14:textId="0AFB6B83" w:rsidR="00FC66FF" w:rsidRDefault="00FC66FF">
      <w:pPr>
        <w:pStyle w:val="AmdtsEntries"/>
      </w:pPr>
      <w:r w:rsidRPr="00F309EC">
        <w:rPr>
          <w:rFonts w:cs="Arial"/>
        </w:rPr>
        <w:tab/>
      </w:r>
      <w:r>
        <w:t xml:space="preserve">om </w:t>
      </w:r>
      <w:hyperlink r:id="rId48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94059A2" w14:textId="77777777" w:rsidR="00024FDF" w:rsidRPr="00F309EC" w:rsidRDefault="00024FDF">
      <w:pPr>
        <w:pStyle w:val="AmdtsEntryHd"/>
        <w:rPr>
          <w:rFonts w:cs="Arial"/>
        </w:rPr>
      </w:pPr>
      <w:r w:rsidRPr="00F309EC">
        <w:rPr>
          <w:rFonts w:cs="Arial"/>
        </w:rPr>
        <w:t>Failure to attend or produce document</w:t>
      </w:r>
    </w:p>
    <w:p w14:paraId="24BB661C" w14:textId="575BE49E" w:rsidR="00024FDF" w:rsidRDefault="00024FDF">
      <w:pPr>
        <w:pStyle w:val="AmdtsEntries"/>
        <w:keepNext/>
      </w:pPr>
      <w:r>
        <w:t>s 88</w:t>
      </w:r>
      <w:r>
        <w:tab/>
        <w:t xml:space="preserve">am </w:t>
      </w:r>
      <w:hyperlink r:id="rId487"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4448F3DF" w14:textId="71F555C1" w:rsidR="00024FDF" w:rsidRDefault="00024FDF">
      <w:pPr>
        <w:pStyle w:val="AmdtsEntries"/>
        <w:keepNext/>
      </w:pPr>
      <w:r>
        <w:tab/>
        <w:t xml:space="preserve">sub </w:t>
      </w:r>
      <w:hyperlink r:id="rId4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DC09897" w14:textId="361B756A" w:rsidR="00024FDF" w:rsidRDefault="00024FDF">
      <w:pPr>
        <w:pStyle w:val="AmdtsEntries"/>
        <w:keepNext/>
      </w:pPr>
      <w:r>
        <w:tab/>
        <w:t xml:space="preserve">am </w:t>
      </w:r>
      <w:hyperlink r:id="rId4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20AAA5E2" w14:textId="45764497" w:rsidR="00024FDF" w:rsidRPr="00F309EC" w:rsidRDefault="00024FDF">
      <w:pPr>
        <w:pStyle w:val="AmdtsEntries"/>
        <w:keepNext/>
        <w:rPr>
          <w:rFonts w:cs="Arial"/>
        </w:rPr>
      </w:pPr>
      <w:r>
        <w:tab/>
      </w:r>
      <w:r w:rsidRPr="00F309EC">
        <w:rPr>
          <w:rFonts w:cs="Arial"/>
        </w:rPr>
        <w:t xml:space="preserve">sub </w:t>
      </w:r>
      <w:hyperlink r:id="rId4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DAA9E73" w14:textId="4F5909CE" w:rsidR="00024FDF" w:rsidRPr="00F309EC" w:rsidRDefault="00024FDF">
      <w:pPr>
        <w:pStyle w:val="AmdtsEntries"/>
        <w:rPr>
          <w:rFonts w:cs="Arial"/>
        </w:rPr>
      </w:pPr>
      <w:r>
        <w:tab/>
      </w:r>
      <w:r w:rsidRPr="00F309EC">
        <w:rPr>
          <w:rFonts w:cs="Arial"/>
        </w:rPr>
        <w:t xml:space="preserve">om </w:t>
      </w:r>
      <w:hyperlink r:id="rId49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14:paraId="258D8955" w14:textId="77777777" w:rsidR="00024FDF" w:rsidRPr="00F309EC" w:rsidRDefault="00024FDF">
      <w:pPr>
        <w:pStyle w:val="AmdtsEntryHd"/>
        <w:rPr>
          <w:rFonts w:cs="Arial"/>
        </w:rPr>
      </w:pPr>
      <w:r w:rsidRPr="00F309EC">
        <w:rPr>
          <w:rFonts w:cs="Arial"/>
        </w:rPr>
        <w:t>Appearance by audiovisual or audio links</w:t>
      </w:r>
    </w:p>
    <w:p w14:paraId="41DA3667" w14:textId="35DD336B" w:rsidR="00024FDF" w:rsidRDefault="00024FDF">
      <w:pPr>
        <w:pStyle w:val="AmdtsEntries"/>
        <w:keepNext/>
      </w:pPr>
      <w:r>
        <w:t>s 89</w:t>
      </w:r>
      <w:r>
        <w:tab/>
        <w:t xml:space="preserve">am </w:t>
      </w:r>
      <w:hyperlink r:id="rId492"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6B65F3EB" w14:textId="524CE5C6" w:rsidR="00024FDF" w:rsidRPr="00F309EC" w:rsidRDefault="00024FDF" w:rsidP="009854B6">
      <w:pPr>
        <w:pStyle w:val="AmdtsEntries"/>
        <w:keepNext/>
        <w:rPr>
          <w:rFonts w:cs="Arial"/>
        </w:rPr>
      </w:pPr>
      <w:r>
        <w:tab/>
        <w:t xml:space="preserve">sub </w:t>
      </w:r>
      <w:hyperlink r:id="rId4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14B6ACB" w14:textId="0A69371C" w:rsidR="00FC66FF" w:rsidRPr="00F309EC" w:rsidRDefault="00FC66FF">
      <w:pPr>
        <w:pStyle w:val="AmdtsEntries"/>
      </w:pPr>
      <w:r w:rsidRPr="00F309EC">
        <w:rPr>
          <w:rFonts w:cs="Arial"/>
        </w:rPr>
        <w:tab/>
      </w:r>
      <w:r>
        <w:t xml:space="preserve">om </w:t>
      </w:r>
      <w:hyperlink r:id="rId49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54CC14C" w14:textId="77777777" w:rsidR="00024FDF" w:rsidRPr="00F309EC" w:rsidRDefault="00024FDF">
      <w:pPr>
        <w:pStyle w:val="AmdtsEntryHd"/>
        <w:rPr>
          <w:rFonts w:cs="Arial"/>
        </w:rPr>
      </w:pPr>
      <w:r w:rsidRPr="00F309EC">
        <w:rPr>
          <w:rFonts w:cs="Arial"/>
        </w:rPr>
        <w:t>Power to require witness to take oath etc</w:t>
      </w:r>
    </w:p>
    <w:p w14:paraId="6CA02206" w14:textId="55449490" w:rsidR="00024FDF" w:rsidRDefault="00024FDF">
      <w:pPr>
        <w:pStyle w:val="AmdtsEntries"/>
        <w:keepNext/>
      </w:pPr>
      <w:r>
        <w:t>s 90</w:t>
      </w:r>
      <w:r>
        <w:tab/>
        <w:t xml:space="preserve">am </w:t>
      </w:r>
      <w:hyperlink r:id="rId49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564640D5" w14:textId="13CE1641" w:rsidR="00024FDF" w:rsidRDefault="00024FDF">
      <w:pPr>
        <w:pStyle w:val="AmdtsEntries"/>
        <w:keepNext/>
      </w:pPr>
      <w:r>
        <w:tab/>
        <w:t xml:space="preserve">sub </w:t>
      </w:r>
      <w:hyperlink r:id="rId4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0320092" w14:textId="6588E5D3" w:rsidR="00024FDF" w:rsidRDefault="00024FDF">
      <w:pPr>
        <w:pStyle w:val="AmdtsEntries"/>
        <w:keepNext/>
      </w:pPr>
      <w:r>
        <w:tab/>
        <w:t xml:space="preserve">am </w:t>
      </w:r>
      <w:hyperlink r:id="rId4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794CCF08" w14:textId="0CF273DC" w:rsidR="00024FDF" w:rsidRPr="00F309EC" w:rsidRDefault="00024FDF">
      <w:pPr>
        <w:pStyle w:val="AmdtsEntries"/>
        <w:rPr>
          <w:rFonts w:cs="Arial"/>
        </w:rPr>
      </w:pPr>
      <w:r>
        <w:tab/>
      </w:r>
      <w:r w:rsidRPr="00F309EC">
        <w:rPr>
          <w:rFonts w:cs="Arial"/>
        </w:rPr>
        <w:t xml:space="preserve">sub </w:t>
      </w:r>
      <w:hyperlink r:id="rId4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0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12AF58A0" w14:textId="367E3A11" w:rsidR="00FC66FF" w:rsidRPr="00F309EC" w:rsidRDefault="00FC66FF">
      <w:pPr>
        <w:pStyle w:val="AmdtsEntries"/>
        <w:rPr>
          <w:rFonts w:cs="Arial"/>
        </w:rPr>
      </w:pPr>
      <w:r w:rsidRPr="00F309EC">
        <w:rPr>
          <w:rFonts w:cs="Arial"/>
        </w:rPr>
        <w:tab/>
      </w:r>
      <w:r>
        <w:t xml:space="preserve">om </w:t>
      </w:r>
      <w:hyperlink r:id="rId50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BE7A932" w14:textId="77777777" w:rsidR="00024FDF" w:rsidRPr="00F309EC" w:rsidRDefault="00024FDF">
      <w:pPr>
        <w:pStyle w:val="AmdtsEntryHd"/>
        <w:rPr>
          <w:rFonts w:cs="Arial"/>
        </w:rPr>
      </w:pPr>
      <w:r w:rsidRPr="00F309EC">
        <w:rPr>
          <w:rFonts w:cs="Arial"/>
        </w:rPr>
        <w:t>Refusing to take oath or make affirmation</w:t>
      </w:r>
    </w:p>
    <w:p w14:paraId="3152D069" w14:textId="77107622" w:rsidR="00024FDF" w:rsidRDefault="00024FDF">
      <w:pPr>
        <w:pStyle w:val="AmdtsEntries"/>
        <w:keepNext/>
      </w:pPr>
      <w:r>
        <w:t>s 91</w:t>
      </w:r>
      <w:r>
        <w:tab/>
        <w:t xml:space="preserve">sub </w:t>
      </w:r>
      <w:hyperlink r:id="rId50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51121FB0" w14:textId="4C0AA605" w:rsidR="00024FDF" w:rsidRDefault="00024FDF">
      <w:pPr>
        <w:pStyle w:val="AmdtsEntries"/>
        <w:keepNext/>
      </w:pPr>
      <w:r>
        <w:tab/>
        <w:t xml:space="preserve">am </w:t>
      </w:r>
      <w:hyperlink r:id="rId5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14:paraId="3F569115" w14:textId="6188693E" w:rsidR="00024FDF" w:rsidRPr="00F309EC" w:rsidRDefault="00024FDF">
      <w:pPr>
        <w:pStyle w:val="AmdtsEntries"/>
        <w:keepNext/>
        <w:rPr>
          <w:rFonts w:cs="Arial"/>
        </w:rPr>
      </w:pPr>
      <w:r>
        <w:tab/>
      </w:r>
      <w:r w:rsidRPr="00F309EC">
        <w:rPr>
          <w:rFonts w:cs="Arial"/>
        </w:rPr>
        <w:t xml:space="preserve">sub </w:t>
      </w:r>
      <w:hyperlink r:id="rId5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708ACEA" w14:textId="5C42A4C6" w:rsidR="00024FDF" w:rsidRPr="00F309EC" w:rsidRDefault="00024FDF">
      <w:pPr>
        <w:pStyle w:val="AmdtsEntries"/>
        <w:rPr>
          <w:rFonts w:cs="Arial"/>
        </w:rPr>
      </w:pPr>
      <w:r>
        <w:tab/>
      </w:r>
      <w:r w:rsidRPr="00F309EC">
        <w:rPr>
          <w:rFonts w:cs="Arial"/>
        </w:rPr>
        <w:t xml:space="preserve">om </w:t>
      </w:r>
      <w:hyperlink r:id="rId50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22DE887E" w14:textId="77777777" w:rsidR="00024FDF" w:rsidRPr="00F309EC" w:rsidRDefault="00024FDF">
      <w:pPr>
        <w:pStyle w:val="AmdtsEntryHd"/>
        <w:rPr>
          <w:rFonts w:cs="Arial"/>
        </w:rPr>
      </w:pPr>
      <w:r w:rsidRPr="00F309EC">
        <w:rPr>
          <w:rFonts w:cs="Arial"/>
        </w:rPr>
        <w:t>Requiring answer or document</w:t>
      </w:r>
    </w:p>
    <w:p w14:paraId="4E270A70" w14:textId="4C28650D" w:rsidR="00024FDF" w:rsidRDefault="00024FDF">
      <w:pPr>
        <w:pStyle w:val="AmdtsEntries"/>
        <w:keepNext/>
      </w:pPr>
      <w:r>
        <w:t>s 92</w:t>
      </w:r>
      <w:r>
        <w:tab/>
        <w:t xml:space="preserve">sub </w:t>
      </w:r>
      <w:hyperlink r:id="rId50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AC83B29" w14:textId="3BA7AD09" w:rsidR="00024FDF" w:rsidRDefault="00024FDF">
      <w:pPr>
        <w:pStyle w:val="AmdtsEntries"/>
        <w:keepNext/>
      </w:pPr>
      <w:r>
        <w:tab/>
        <w:t xml:space="preserve">am </w:t>
      </w:r>
      <w:hyperlink r:id="rId50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0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14:paraId="7E9270E1" w14:textId="3F0BC144" w:rsidR="00024FDF" w:rsidRPr="00F309EC" w:rsidRDefault="00024FDF">
      <w:pPr>
        <w:pStyle w:val="AmdtsEntries"/>
        <w:keepNext/>
        <w:rPr>
          <w:rFonts w:cs="Arial"/>
        </w:rPr>
      </w:pPr>
      <w:r>
        <w:tab/>
      </w:r>
      <w:r w:rsidRPr="00F309EC">
        <w:rPr>
          <w:rFonts w:cs="Arial"/>
        </w:rPr>
        <w:t xml:space="preserve">sub </w:t>
      </w:r>
      <w:hyperlink r:id="rId5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3015189" w14:textId="0BADE5EC" w:rsidR="00024FDF" w:rsidRPr="00F309EC" w:rsidRDefault="00024FDF">
      <w:pPr>
        <w:pStyle w:val="AmdtsEntries"/>
        <w:rPr>
          <w:rFonts w:cs="Arial"/>
        </w:rPr>
      </w:pPr>
      <w:r>
        <w:tab/>
      </w:r>
      <w:r w:rsidRPr="00F309EC">
        <w:rPr>
          <w:rFonts w:cs="Arial"/>
        </w:rPr>
        <w:t xml:space="preserve">om </w:t>
      </w:r>
      <w:hyperlink r:id="rId51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74A1E0E3" w14:textId="77777777" w:rsidR="00024FDF" w:rsidRPr="00F309EC" w:rsidRDefault="00024FDF">
      <w:pPr>
        <w:pStyle w:val="AmdtsEntryHd"/>
        <w:rPr>
          <w:rFonts w:cs="Arial"/>
        </w:rPr>
      </w:pPr>
      <w:r w:rsidRPr="00F309EC">
        <w:rPr>
          <w:rFonts w:cs="Arial"/>
        </w:rPr>
        <w:lastRenderedPageBreak/>
        <w:t>Prohibiting or controlling publication</w:t>
      </w:r>
    </w:p>
    <w:p w14:paraId="013D68CB" w14:textId="049CDAF6" w:rsidR="00024FDF" w:rsidRDefault="00024FDF">
      <w:pPr>
        <w:pStyle w:val="AmdtsEntries"/>
        <w:keepNext/>
      </w:pPr>
      <w:r>
        <w:t>s 93</w:t>
      </w:r>
      <w:r>
        <w:tab/>
        <w:t xml:space="preserve">am </w:t>
      </w:r>
      <w:hyperlink r:id="rId51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2BE9DED5" w14:textId="679F618C" w:rsidR="00024FDF" w:rsidRDefault="00024FDF">
      <w:pPr>
        <w:pStyle w:val="AmdtsEntries"/>
        <w:keepNext/>
      </w:pPr>
      <w:r>
        <w:tab/>
        <w:t xml:space="preserve">sub </w:t>
      </w:r>
      <w:hyperlink r:id="rId5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61655DD" w14:textId="3191A8E9" w:rsidR="00024FDF" w:rsidRDefault="00024FDF">
      <w:pPr>
        <w:pStyle w:val="AmdtsEntries"/>
        <w:keepNext/>
      </w:pPr>
      <w:r>
        <w:tab/>
        <w:t xml:space="preserve">am </w:t>
      </w:r>
      <w:hyperlink r:id="rId51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14:paraId="61E8E560" w14:textId="5B366DEA" w:rsidR="00024FDF" w:rsidRPr="00F309EC" w:rsidRDefault="00024FDF" w:rsidP="007765E4">
      <w:pPr>
        <w:pStyle w:val="AmdtsEntries"/>
        <w:keepNext/>
        <w:rPr>
          <w:rFonts w:cs="Arial"/>
        </w:rPr>
      </w:pPr>
      <w:r>
        <w:tab/>
      </w:r>
      <w:r w:rsidRPr="00F309EC">
        <w:rPr>
          <w:rFonts w:cs="Arial"/>
        </w:rPr>
        <w:t xml:space="preserve">sub </w:t>
      </w:r>
      <w:hyperlink r:id="rId5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EB46D31" w14:textId="36C2764D" w:rsidR="00AC5F8C" w:rsidRDefault="00AC5F8C">
      <w:pPr>
        <w:pStyle w:val="AmdtsEntries"/>
      </w:pPr>
      <w:r w:rsidRPr="00F309EC">
        <w:rPr>
          <w:rFonts w:cs="Arial"/>
        </w:rPr>
        <w:tab/>
      </w:r>
      <w:r>
        <w:t xml:space="preserve">om </w:t>
      </w:r>
      <w:hyperlink r:id="rId5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ACDB80F" w14:textId="77777777" w:rsidR="00024FDF" w:rsidRPr="00F309EC" w:rsidRDefault="00024FDF">
      <w:pPr>
        <w:pStyle w:val="AmdtsEntryHd"/>
        <w:rPr>
          <w:rFonts w:cs="Arial"/>
        </w:rPr>
      </w:pPr>
      <w:r w:rsidRPr="00F309EC">
        <w:rPr>
          <w:rFonts w:cs="Arial"/>
        </w:rPr>
        <w:t>Privileges against selfincrimination and exposure to civil penalty</w:t>
      </w:r>
    </w:p>
    <w:p w14:paraId="311AE753" w14:textId="78649B42" w:rsidR="00024FDF" w:rsidRPr="00F309EC" w:rsidRDefault="00024FDF">
      <w:pPr>
        <w:pStyle w:val="AmdtsEntries"/>
        <w:keepNext/>
        <w:rPr>
          <w:rFonts w:cs="Arial"/>
        </w:rPr>
      </w:pPr>
      <w:r>
        <w:t>s 94</w:t>
      </w:r>
      <w:r>
        <w:tab/>
        <w:t xml:space="preserve">sub </w:t>
      </w:r>
      <w:hyperlink r:id="rId5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02926C1" w14:textId="49E5C640" w:rsidR="00024FDF" w:rsidRPr="00F309EC" w:rsidRDefault="00024FDF" w:rsidP="00E00D2A">
      <w:pPr>
        <w:pStyle w:val="AmdtsEntries"/>
        <w:keepNext/>
        <w:rPr>
          <w:rFonts w:cs="Arial"/>
        </w:rPr>
      </w:pPr>
      <w:r>
        <w:tab/>
      </w:r>
      <w:r w:rsidRPr="00F309EC">
        <w:rPr>
          <w:rFonts w:cs="Arial"/>
        </w:rPr>
        <w:t xml:space="preserve">am </w:t>
      </w:r>
      <w:hyperlink r:id="rId519"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14:paraId="75C09E84" w14:textId="2C4E479A" w:rsidR="00AC5F8C" w:rsidRPr="00F309EC" w:rsidRDefault="00AC5F8C">
      <w:pPr>
        <w:pStyle w:val="AmdtsEntries"/>
      </w:pPr>
      <w:r w:rsidRPr="00F309EC">
        <w:rPr>
          <w:rFonts w:cs="Arial"/>
        </w:rPr>
        <w:tab/>
      </w:r>
      <w:r>
        <w:t xml:space="preserve">om </w:t>
      </w:r>
      <w:hyperlink r:id="rId52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98E1713" w14:textId="77777777" w:rsidR="00024FDF" w:rsidRPr="00F309EC" w:rsidRDefault="00024FDF" w:rsidP="00AC5F8C">
      <w:pPr>
        <w:pStyle w:val="AmdtsEntryHd"/>
        <w:rPr>
          <w:rFonts w:cs="Arial"/>
        </w:rPr>
      </w:pPr>
      <w:r w:rsidRPr="00F309EC">
        <w:rPr>
          <w:rFonts w:cs="Arial"/>
        </w:rPr>
        <w:t>Protection of members of tribunal etc</w:t>
      </w:r>
    </w:p>
    <w:p w14:paraId="5B182E1C" w14:textId="589D3052" w:rsidR="00024FDF" w:rsidRDefault="00024FDF" w:rsidP="00AC5F8C">
      <w:pPr>
        <w:pStyle w:val="AmdtsEntries"/>
        <w:keepNext/>
      </w:pPr>
      <w:r>
        <w:t>s 95</w:t>
      </w:r>
      <w:r>
        <w:tab/>
        <w:t xml:space="preserve">om </w:t>
      </w:r>
      <w:hyperlink r:id="rId52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49ADCBE7" w14:textId="20336391" w:rsidR="00024FDF" w:rsidRDefault="00024FDF" w:rsidP="00AC5F8C">
      <w:pPr>
        <w:pStyle w:val="AmdtsEntries"/>
        <w:keepNext/>
      </w:pPr>
      <w:r>
        <w:tab/>
        <w:t xml:space="preserve">ins </w:t>
      </w:r>
      <w:hyperlink r:id="rId52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B742DB1" w14:textId="28A0379C" w:rsidR="00024FDF" w:rsidRDefault="00024FDF" w:rsidP="00AC5F8C">
      <w:pPr>
        <w:pStyle w:val="AmdtsEntries"/>
        <w:keepNext/>
      </w:pPr>
      <w:r>
        <w:tab/>
        <w:t xml:space="preserve">am </w:t>
      </w:r>
      <w:hyperlink r:id="rId5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14:paraId="2309B1CD" w14:textId="0B4C624E" w:rsidR="00024FDF" w:rsidRPr="00F309EC" w:rsidRDefault="00024FDF" w:rsidP="00AC5F8C">
      <w:pPr>
        <w:pStyle w:val="AmdtsEntries"/>
        <w:keepNext/>
        <w:rPr>
          <w:rFonts w:cs="Arial"/>
        </w:rPr>
      </w:pPr>
      <w:r>
        <w:tab/>
      </w:r>
      <w:r w:rsidRPr="00F309EC">
        <w:rPr>
          <w:rFonts w:cs="Arial"/>
        </w:rPr>
        <w:t xml:space="preserve">sub </w:t>
      </w:r>
      <w:hyperlink r:id="rId5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5F6B86D" w14:textId="746016F9" w:rsidR="00AC5F8C" w:rsidRDefault="00AC5F8C" w:rsidP="00AC5F8C">
      <w:pPr>
        <w:pStyle w:val="AmdtsEntries"/>
        <w:keepNext/>
      </w:pPr>
      <w:r w:rsidRPr="00F309EC">
        <w:rPr>
          <w:rFonts w:cs="Arial"/>
        </w:rPr>
        <w:tab/>
      </w:r>
      <w:r>
        <w:t xml:space="preserve">om </w:t>
      </w:r>
      <w:hyperlink r:id="rId52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50DF4DB" w14:textId="77777777" w:rsidR="00024FDF" w:rsidRPr="00F309EC" w:rsidRDefault="00024FDF">
      <w:pPr>
        <w:pStyle w:val="AmdtsEntryHd"/>
        <w:rPr>
          <w:rFonts w:cs="Arial"/>
        </w:rPr>
      </w:pPr>
      <w:r w:rsidRPr="00F309EC">
        <w:rPr>
          <w:rFonts w:cs="Arial"/>
        </w:rPr>
        <w:t>Contempt of tribunal</w:t>
      </w:r>
    </w:p>
    <w:p w14:paraId="2377456F" w14:textId="2A08A8AA" w:rsidR="00024FDF" w:rsidRDefault="00024FDF">
      <w:pPr>
        <w:pStyle w:val="AmdtsEntries"/>
        <w:keepNext/>
      </w:pPr>
      <w:r>
        <w:t>s 96</w:t>
      </w:r>
      <w:r>
        <w:tab/>
        <w:t xml:space="preserve">am </w:t>
      </w:r>
      <w:hyperlink r:id="rId526"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14:paraId="31AF7EEE" w14:textId="651BEF6A" w:rsidR="00024FDF" w:rsidRDefault="00024FDF">
      <w:pPr>
        <w:pStyle w:val="AmdtsEntries"/>
        <w:keepNext/>
      </w:pPr>
      <w:r>
        <w:tab/>
        <w:t xml:space="preserve">sub </w:t>
      </w:r>
      <w:hyperlink r:id="rId52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4A52E81" w14:textId="1151BBC4" w:rsidR="00024FDF" w:rsidRDefault="00024FDF">
      <w:pPr>
        <w:pStyle w:val="AmdtsEntries"/>
        <w:keepNext/>
      </w:pPr>
      <w:r>
        <w:tab/>
        <w:t xml:space="preserve">am </w:t>
      </w:r>
      <w:hyperlink r:id="rId5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3FF5CDA0" w14:textId="3A5223DA" w:rsidR="00024FDF" w:rsidRPr="00F309EC" w:rsidRDefault="00024FDF">
      <w:pPr>
        <w:pStyle w:val="AmdtsEntries"/>
        <w:rPr>
          <w:rFonts w:cs="Arial"/>
        </w:rPr>
      </w:pPr>
      <w:r>
        <w:tab/>
      </w:r>
      <w:r w:rsidRPr="00F309EC">
        <w:rPr>
          <w:rFonts w:cs="Arial"/>
        </w:rPr>
        <w:t xml:space="preserve">sub </w:t>
      </w:r>
      <w:hyperlink r:id="rId5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3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14:paraId="53DE46E5" w14:textId="477BF903" w:rsidR="00AC5F8C" w:rsidRPr="00F309EC" w:rsidRDefault="00AC5F8C">
      <w:pPr>
        <w:pStyle w:val="AmdtsEntries"/>
        <w:rPr>
          <w:rFonts w:cs="Arial"/>
        </w:rPr>
      </w:pPr>
      <w:r w:rsidRPr="00F309EC">
        <w:rPr>
          <w:rFonts w:cs="Arial"/>
        </w:rPr>
        <w:tab/>
      </w:r>
      <w:r>
        <w:t xml:space="preserve">om </w:t>
      </w:r>
      <w:hyperlink r:id="rId53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1529BE2" w14:textId="77777777" w:rsidR="00024FDF" w:rsidRPr="00F309EC" w:rsidRDefault="00024FDF">
      <w:pPr>
        <w:pStyle w:val="AmdtsEntryHd"/>
        <w:rPr>
          <w:rFonts w:cs="Arial"/>
        </w:rPr>
      </w:pPr>
      <w:r w:rsidRPr="00F309EC">
        <w:rPr>
          <w:rFonts w:cs="Arial"/>
        </w:rPr>
        <w:t>Application of Criminal Code, ch 7</w:t>
      </w:r>
    </w:p>
    <w:p w14:paraId="2932D4AA" w14:textId="54CF2C46" w:rsidR="00024FDF" w:rsidRDefault="00024FDF">
      <w:pPr>
        <w:pStyle w:val="AmdtsEntries"/>
        <w:keepNext/>
      </w:pPr>
      <w:r>
        <w:t>s 96A</w:t>
      </w:r>
      <w:r>
        <w:tab/>
        <w:t xml:space="preserve">ins </w:t>
      </w:r>
      <w:hyperlink r:id="rId532"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14:paraId="1E155401" w14:textId="0D911520" w:rsidR="00024FDF" w:rsidRPr="00F309EC" w:rsidRDefault="00024FDF">
      <w:pPr>
        <w:pStyle w:val="AmdtsEntries"/>
        <w:keepNext/>
      </w:pPr>
      <w:r>
        <w:tab/>
        <w:t xml:space="preserve">am </w:t>
      </w:r>
      <w:hyperlink r:id="rId533"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35"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14:paraId="33446076" w14:textId="7A45795E" w:rsidR="00024FDF" w:rsidRPr="00F309EC" w:rsidRDefault="00024FDF">
      <w:pPr>
        <w:pStyle w:val="AmdtsEntries"/>
        <w:keepNext/>
        <w:rPr>
          <w:rFonts w:cs="Arial"/>
        </w:rPr>
      </w:pPr>
      <w:r>
        <w:tab/>
      </w:r>
      <w:r w:rsidRPr="00F309EC">
        <w:rPr>
          <w:rFonts w:cs="Arial"/>
        </w:rPr>
        <w:t xml:space="preserve">om </w:t>
      </w:r>
      <w:hyperlink r:id="rId5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1356E40" w14:textId="0CB43AD3" w:rsidR="00024FDF" w:rsidRPr="00F309EC" w:rsidRDefault="00024FDF">
      <w:pPr>
        <w:pStyle w:val="AmdtsEntries"/>
        <w:rPr>
          <w:rFonts w:cs="Arial"/>
        </w:rPr>
      </w:pPr>
      <w:r>
        <w:tab/>
      </w:r>
      <w:r w:rsidRPr="00F309EC">
        <w:rPr>
          <w:rFonts w:cs="Arial"/>
        </w:rPr>
        <w:t xml:space="preserve">ins </w:t>
      </w:r>
      <w:hyperlink r:id="rId53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14:paraId="59D36FDB" w14:textId="5AF34B72" w:rsidR="00AC5F8C" w:rsidRPr="00F309EC" w:rsidRDefault="00AC5F8C">
      <w:pPr>
        <w:pStyle w:val="AmdtsEntries"/>
      </w:pPr>
      <w:r w:rsidRPr="00F309EC">
        <w:rPr>
          <w:rFonts w:cs="Arial"/>
        </w:rPr>
        <w:tab/>
      </w:r>
      <w:r>
        <w:t xml:space="preserve">om </w:t>
      </w:r>
      <w:hyperlink r:id="rId53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F76FFE6" w14:textId="77777777" w:rsidR="00024FDF" w:rsidRDefault="00024FDF">
      <w:pPr>
        <w:pStyle w:val="AmdtsEntryHd"/>
      </w:pPr>
      <w:r>
        <w:t>Granting of relief by tribunal</w:t>
      </w:r>
    </w:p>
    <w:p w14:paraId="3343DE24" w14:textId="6547E917" w:rsidR="00024FDF" w:rsidRPr="00F309EC" w:rsidRDefault="00024FDF">
      <w:pPr>
        <w:pStyle w:val="AmdtsEntries"/>
        <w:rPr>
          <w:rFonts w:cs="Arial"/>
        </w:rPr>
      </w:pPr>
      <w:r>
        <w:t>div 9.4 hdg</w:t>
      </w:r>
      <w:r>
        <w:tab/>
      </w:r>
      <w:r w:rsidRPr="00F309EC">
        <w:rPr>
          <w:rFonts w:cs="Arial"/>
        </w:rPr>
        <w:t xml:space="preserve">ins </w:t>
      </w:r>
      <w:hyperlink r:id="rId5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14:paraId="4DADDEC6" w14:textId="520A3712" w:rsidR="00AC5F8C" w:rsidRDefault="00AC5F8C">
      <w:pPr>
        <w:pStyle w:val="AmdtsEntries"/>
      </w:pPr>
      <w:r w:rsidRPr="00F309EC">
        <w:rPr>
          <w:rFonts w:cs="Arial"/>
        </w:rPr>
        <w:tab/>
      </w:r>
      <w:r>
        <w:t xml:space="preserve">om </w:t>
      </w:r>
      <w:hyperlink r:id="rId54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24827A6" w14:textId="77777777" w:rsidR="00024FDF" w:rsidRPr="00F309EC" w:rsidRDefault="00024FDF">
      <w:pPr>
        <w:pStyle w:val="AmdtsEntryHd"/>
        <w:rPr>
          <w:rFonts w:cs="Arial"/>
        </w:rPr>
      </w:pPr>
      <w:r w:rsidRPr="00F309EC">
        <w:rPr>
          <w:rFonts w:cs="Arial"/>
        </w:rPr>
        <w:t>Interim orders—complaint before HRC</w:t>
      </w:r>
    </w:p>
    <w:p w14:paraId="4525DD5A" w14:textId="525D48F9" w:rsidR="00024FDF" w:rsidRPr="00F309EC" w:rsidRDefault="00024FDF">
      <w:pPr>
        <w:pStyle w:val="AmdtsEntries"/>
        <w:rPr>
          <w:rFonts w:cs="Arial"/>
        </w:rPr>
      </w:pPr>
      <w:r>
        <w:t>s 97</w:t>
      </w:r>
      <w:r>
        <w:tab/>
        <w:t xml:space="preserve">sub </w:t>
      </w:r>
      <w:hyperlink r:id="rId54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8A99B90" w14:textId="327CA20E" w:rsidR="00024FDF" w:rsidRPr="00F309EC" w:rsidRDefault="00024FDF">
      <w:pPr>
        <w:pStyle w:val="AmdtsEntries"/>
        <w:rPr>
          <w:rFonts w:cs="Arial"/>
        </w:rPr>
      </w:pPr>
      <w:r w:rsidRPr="00F309EC">
        <w:rPr>
          <w:rFonts w:cs="Arial"/>
        </w:rPr>
        <w:tab/>
        <w:t xml:space="preserve">am </w:t>
      </w:r>
      <w:hyperlink r:id="rId543"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14:paraId="7DC1C34B" w14:textId="2B5604E9" w:rsidR="00AC5F8C" w:rsidRPr="00F309EC" w:rsidRDefault="00AC5F8C">
      <w:pPr>
        <w:pStyle w:val="AmdtsEntries"/>
      </w:pPr>
      <w:r w:rsidRPr="00F309EC">
        <w:rPr>
          <w:rFonts w:cs="Arial"/>
        </w:rPr>
        <w:tab/>
      </w:r>
      <w:r>
        <w:t xml:space="preserve">om </w:t>
      </w:r>
      <w:hyperlink r:id="rId54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D6E083D" w14:textId="77777777" w:rsidR="00024FDF" w:rsidRPr="00F309EC" w:rsidRDefault="00024FDF">
      <w:pPr>
        <w:pStyle w:val="AmdtsEntryHd"/>
        <w:rPr>
          <w:rFonts w:cs="Arial"/>
        </w:rPr>
      </w:pPr>
      <w:r w:rsidRPr="00F309EC">
        <w:rPr>
          <w:rFonts w:cs="Arial"/>
        </w:rPr>
        <w:t>Interim orders—complaint before tribunal</w:t>
      </w:r>
    </w:p>
    <w:p w14:paraId="513EC687" w14:textId="156DC5F7" w:rsidR="00024FDF" w:rsidRDefault="00024FDF">
      <w:pPr>
        <w:pStyle w:val="AmdtsEntries"/>
        <w:keepNext/>
      </w:pPr>
      <w:r>
        <w:t>s 98</w:t>
      </w:r>
      <w:r>
        <w:tab/>
        <w:t xml:space="preserve">sub </w:t>
      </w:r>
      <w:hyperlink r:id="rId54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05315FC" w14:textId="35F4AAAB" w:rsidR="00024FDF" w:rsidRDefault="00024FDF">
      <w:pPr>
        <w:pStyle w:val="AmdtsEntries"/>
        <w:keepNext/>
      </w:pPr>
      <w:r>
        <w:tab/>
        <w:t xml:space="preserve">am </w:t>
      </w:r>
      <w:hyperlink r:id="rId546"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3E7F68CC" w14:textId="016FAD0C" w:rsidR="00024FDF" w:rsidRPr="00F309EC" w:rsidRDefault="00024FDF">
      <w:pPr>
        <w:pStyle w:val="AmdtsEntries"/>
        <w:rPr>
          <w:rFonts w:cs="Arial"/>
        </w:rPr>
      </w:pPr>
      <w:r>
        <w:tab/>
      </w:r>
      <w:r w:rsidRPr="00F309EC">
        <w:rPr>
          <w:rFonts w:cs="Arial"/>
        </w:rPr>
        <w:t xml:space="preserve">sub </w:t>
      </w:r>
      <w:hyperlink r:id="rId5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8E42484" w14:textId="39883FE3" w:rsidR="00AC5F8C" w:rsidRDefault="00AC5F8C">
      <w:pPr>
        <w:pStyle w:val="AmdtsEntries"/>
      </w:pPr>
      <w:r w:rsidRPr="00F309EC">
        <w:rPr>
          <w:rFonts w:cs="Arial"/>
        </w:rPr>
        <w:tab/>
      </w:r>
      <w:r>
        <w:t xml:space="preserve">om </w:t>
      </w:r>
      <w:hyperlink r:id="rId54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3599D98" w14:textId="77777777" w:rsidR="00024FDF" w:rsidRPr="00F309EC" w:rsidRDefault="00024FDF">
      <w:pPr>
        <w:pStyle w:val="AmdtsEntryHd"/>
        <w:rPr>
          <w:rFonts w:cs="Arial"/>
        </w:rPr>
      </w:pPr>
      <w:r w:rsidRPr="00F309EC">
        <w:rPr>
          <w:rFonts w:cs="Arial"/>
        </w:rPr>
        <w:lastRenderedPageBreak/>
        <w:t>Decisions following hearing</w:t>
      </w:r>
    </w:p>
    <w:p w14:paraId="3FFF8831" w14:textId="31270AC9" w:rsidR="00024FDF" w:rsidRDefault="00024FDF">
      <w:pPr>
        <w:pStyle w:val="AmdtsEntries"/>
        <w:keepNext/>
      </w:pPr>
      <w:r>
        <w:t>s 99</w:t>
      </w:r>
      <w:r>
        <w:tab/>
        <w:t xml:space="preserve">sub </w:t>
      </w:r>
      <w:hyperlink r:id="rId54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9188D93" w14:textId="40248E78" w:rsidR="00024FDF" w:rsidRDefault="00024FDF">
      <w:pPr>
        <w:pStyle w:val="AmdtsEntries"/>
        <w:keepNext/>
      </w:pPr>
      <w:r>
        <w:tab/>
        <w:t xml:space="preserve">am </w:t>
      </w:r>
      <w:hyperlink r:id="rId55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5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4DFC2F12" w14:textId="542216E0" w:rsidR="00024FDF" w:rsidRPr="00F309EC" w:rsidRDefault="00024FDF">
      <w:pPr>
        <w:pStyle w:val="AmdtsEntries"/>
        <w:keepNext/>
        <w:rPr>
          <w:rFonts w:cs="Arial"/>
        </w:rPr>
      </w:pPr>
      <w:r>
        <w:tab/>
      </w:r>
      <w:r w:rsidRPr="00F309EC">
        <w:rPr>
          <w:rFonts w:cs="Arial"/>
        </w:rPr>
        <w:t xml:space="preserve">sub </w:t>
      </w:r>
      <w:hyperlink r:id="rId55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EA6AA3E" w14:textId="77777777" w:rsidR="00024FDF" w:rsidRDefault="00024FDF" w:rsidP="00E00D2A">
      <w:pPr>
        <w:pStyle w:val="AmdtsEntries"/>
        <w:keepNext/>
      </w:pPr>
      <w:r>
        <w:tab/>
        <w:t>(9), (10) exp 1 December 2006 (s 99 (10))</w:t>
      </w:r>
    </w:p>
    <w:p w14:paraId="3ADDEB29" w14:textId="030BA6B0" w:rsidR="00AC5F8C" w:rsidRDefault="00AC5F8C">
      <w:pPr>
        <w:pStyle w:val="AmdtsEntries"/>
      </w:pPr>
      <w:r>
        <w:tab/>
        <w:t xml:space="preserve">om </w:t>
      </w:r>
      <w:hyperlink r:id="rId55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E93472D" w14:textId="77777777" w:rsidR="00024FDF" w:rsidRPr="00F309EC" w:rsidRDefault="00024FDF">
      <w:pPr>
        <w:pStyle w:val="AmdtsEntryHd"/>
      </w:pPr>
      <w:r>
        <w:t>Enforcement of orders and decisions of tribunal</w:t>
      </w:r>
    </w:p>
    <w:p w14:paraId="231E8DE6" w14:textId="1F0D1794" w:rsidR="00024FDF" w:rsidRPr="00F309EC" w:rsidRDefault="00024FDF" w:rsidP="00E00D2A">
      <w:pPr>
        <w:pStyle w:val="AmdtsEntries"/>
        <w:keepNext/>
        <w:rPr>
          <w:rFonts w:cs="Arial"/>
        </w:rPr>
      </w:pPr>
      <w:r>
        <w:t>div 9.5 hdg</w:t>
      </w:r>
      <w:r>
        <w:tab/>
      </w:r>
      <w:r w:rsidRPr="00F309EC">
        <w:rPr>
          <w:rFonts w:cs="Arial"/>
        </w:rPr>
        <w:t xml:space="preserve">ins </w:t>
      </w:r>
      <w:hyperlink r:id="rId5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6367077" w14:textId="5A4152FC" w:rsidR="00AC5F8C" w:rsidRDefault="00AC5F8C">
      <w:pPr>
        <w:pStyle w:val="AmdtsEntries"/>
      </w:pPr>
      <w:r w:rsidRPr="00F309EC">
        <w:rPr>
          <w:rFonts w:cs="Arial"/>
        </w:rPr>
        <w:tab/>
      </w:r>
      <w:r>
        <w:t xml:space="preserve">om </w:t>
      </w:r>
      <w:hyperlink r:id="rId55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5185831C" w14:textId="77777777" w:rsidR="00024FDF" w:rsidRPr="00F309EC" w:rsidRDefault="00024FDF">
      <w:pPr>
        <w:pStyle w:val="AmdtsEntryHd"/>
        <w:rPr>
          <w:rFonts w:cs="Arial"/>
        </w:rPr>
      </w:pPr>
      <w:r w:rsidRPr="00F309EC">
        <w:rPr>
          <w:rFonts w:cs="Arial"/>
        </w:rPr>
        <w:t>Failure to comply with tribunal order</w:t>
      </w:r>
    </w:p>
    <w:p w14:paraId="0A03A902" w14:textId="46C23A11" w:rsidR="00024FDF" w:rsidRDefault="00024FDF">
      <w:pPr>
        <w:pStyle w:val="AmdtsEntries"/>
        <w:keepNext/>
      </w:pPr>
      <w:r>
        <w:t>s 100</w:t>
      </w:r>
      <w:r>
        <w:tab/>
        <w:t xml:space="preserve">sub </w:t>
      </w:r>
      <w:hyperlink r:id="rId5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977716A" w14:textId="0BFD07F6" w:rsidR="00024FDF" w:rsidRDefault="00024FDF">
      <w:pPr>
        <w:pStyle w:val="AmdtsEntries"/>
        <w:keepNext/>
      </w:pPr>
      <w:r>
        <w:tab/>
        <w:t xml:space="preserve">am </w:t>
      </w:r>
      <w:hyperlink r:id="rId55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5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0646D87C" w14:textId="4655F6CF" w:rsidR="00024FDF" w:rsidRPr="00F309EC" w:rsidRDefault="00024FDF">
      <w:pPr>
        <w:pStyle w:val="AmdtsEntries"/>
        <w:rPr>
          <w:rFonts w:cs="Arial"/>
        </w:rPr>
      </w:pPr>
      <w:r>
        <w:tab/>
      </w:r>
      <w:r w:rsidRPr="00F309EC">
        <w:rPr>
          <w:rFonts w:cs="Arial"/>
        </w:rPr>
        <w:t xml:space="preserve">sub </w:t>
      </w:r>
      <w:hyperlink r:id="rId5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6EBD2E1" w14:textId="352C31B7" w:rsidR="00AC5F8C" w:rsidRDefault="00AC5F8C">
      <w:pPr>
        <w:pStyle w:val="AmdtsEntries"/>
      </w:pPr>
      <w:r w:rsidRPr="00F309EC">
        <w:rPr>
          <w:rFonts w:cs="Arial"/>
        </w:rPr>
        <w:tab/>
      </w:r>
      <w:r>
        <w:t xml:space="preserve">om </w:t>
      </w:r>
      <w:hyperlink r:id="rId56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0005E6AC" w14:textId="77777777" w:rsidR="00024FDF" w:rsidRPr="00F309EC" w:rsidRDefault="00024FDF">
      <w:pPr>
        <w:pStyle w:val="AmdtsEntryHd"/>
        <w:rPr>
          <w:rFonts w:cs="Arial"/>
        </w:rPr>
      </w:pPr>
      <w:r w:rsidRPr="00F309EC">
        <w:rPr>
          <w:rFonts w:cs="Arial"/>
        </w:rPr>
        <w:t>Enforcement of tribunal orders</w:t>
      </w:r>
    </w:p>
    <w:p w14:paraId="7D6EFB4B" w14:textId="5EBC67F7" w:rsidR="00024FDF" w:rsidRDefault="00024FDF">
      <w:pPr>
        <w:pStyle w:val="AmdtsEntries"/>
        <w:keepNext/>
      </w:pPr>
      <w:r>
        <w:t>s 101</w:t>
      </w:r>
      <w:r>
        <w:tab/>
        <w:t xml:space="preserve">sub </w:t>
      </w:r>
      <w:hyperlink r:id="rId56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5AB6FE6" w14:textId="36D4D166" w:rsidR="00024FDF" w:rsidRDefault="00024FDF">
      <w:pPr>
        <w:pStyle w:val="AmdtsEntries"/>
        <w:keepNext/>
      </w:pPr>
      <w:r>
        <w:tab/>
        <w:t xml:space="preserve">am </w:t>
      </w:r>
      <w:hyperlink r:id="rId5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3CF0915D" w14:textId="3D5404CB" w:rsidR="00024FDF" w:rsidRPr="00F309EC" w:rsidRDefault="00024FDF">
      <w:pPr>
        <w:pStyle w:val="AmdtsEntries"/>
        <w:rPr>
          <w:rFonts w:cs="Arial"/>
        </w:rPr>
      </w:pPr>
      <w:r>
        <w:tab/>
      </w:r>
      <w:r w:rsidRPr="00F309EC">
        <w:rPr>
          <w:rFonts w:cs="Arial"/>
        </w:rPr>
        <w:t xml:space="preserve">sub </w:t>
      </w:r>
      <w:hyperlink r:id="rId5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4056936" w14:textId="0EEACDD7" w:rsidR="00AC5F8C" w:rsidRDefault="00AC5F8C">
      <w:pPr>
        <w:pStyle w:val="AmdtsEntries"/>
      </w:pPr>
      <w:r w:rsidRPr="00F309EC">
        <w:rPr>
          <w:rFonts w:cs="Arial"/>
        </w:rPr>
        <w:tab/>
      </w:r>
      <w:r>
        <w:t xml:space="preserve">om </w:t>
      </w:r>
      <w:hyperlink r:id="rId5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0EA220F3" w14:textId="77777777" w:rsidR="00024FDF" w:rsidRPr="00F309EC" w:rsidRDefault="00024FDF">
      <w:pPr>
        <w:pStyle w:val="AmdtsEntryHd"/>
      </w:pPr>
      <w:r>
        <w:t>Miscellaneous</w:t>
      </w:r>
    </w:p>
    <w:p w14:paraId="7CD6C624" w14:textId="2B0157A9" w:rsidR="00024FDF" w:rsidRPr="00F309EC" w:rsidRDefault="00024FDF">
      <w:pPr>
        <w:pStyle w:val="AmdtsEntries"/>
        <w:rPr>
          <w:rFonts w:cs="Arial"/>
        </w:rPr>
      </w:pPr>
      <w:r>
        <w:t>div 9.6 hdg</w:t>
      </w:r>
      <w:r>
        <w:tab/>
      </w:r>
      <w:r w:rsidRPr="00F309EC">
        <w:rPr>
          <w:rFonts w:cs="Arial"/>
        </w:rPr>
        <w:t xml:space="preserve">ins </w:t>
      </w:r>
      <w:hyperlink r:id="rId5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67C584D" w14:textId="4AC8500A" w:rsidR="00AC5F8C" w:rsidRDefault="00AC5F8C">
      <w:pPr>
        <w:pStyle w:val="AmdtsEntries"/>
      </w:pPr>
      <w:r w:rsidRPr="00F309EC">
        <w:rPr>
          <w:rFonts w:cs="Arial"/>
        </w:rPr>
        <w:tab/>
      </w:r>
      <w:r>
        <w:t xml:space="preserve">om </w:t>
      </w:r>
      <w:hyperlink r:id="rId5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7B545A4F" w14:textId="77777777" w:rsidR="00024FDF" w:rsidRPr="00F309EC" w:rsidRDefault="00024FDF">
      <w:pPr>
        <w:pStyle w:val="AmdtsEntryHd"/>
        <w:rPr>
          <w:rFonts w:cs="Arial"/>
        </w:rPr>
      </w:pPr>
      <w:r w:rsidRPr="00F309EC">
        <w:rPr>
          <w:rFonts w:cs="Arial"/>
        </w:rPr>
        <w:t>Statement of reasons</w:t>
      </w:r>
    </w:p>
    <w:p w14:paraId="6E198ED2" w14:textId="5D2C7E3F" w:rsidR="00024FDF" w:rsidRDefault="00024FDF">
      <w:pPr>
        <w:pStyle w:val="AmdtsEntries"/>
        <w:keepNext/>
      </w:pPr>
      <w:r>
        <w:t>s 102</w:t>
      </w:r>
      <w:r>
        <w:tab/>
        <w:t xml:space="preserve">sub </w:t>
      </w:r>
      <w:hyperlink r:id="rId56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588ED85" w14:textId="449FD355" w:rsidR="00024FDF" w:rsidRDefault="00024FDF">
      <w:pPr>
        <w:pStyle w:val="AmdtsEntries"/>
        <w:keepNext/>
      </w:pPr>
      <w:r>
        <w:tab/>
        <w:t xml:space="preserve">am </w:t>
      </w:r>
      <w:hyperlink r:id="rId5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14:paraId="510D026C" w14:textId="0B15C360" w:rsidR="00024FDF" w:rsidRPr="00F309EC" w:rsidRDefault="00024FDF">
      <w:pPr>
        <w:pStyle w:val="AmdtsEntries"/>
        <w:rPr>
          <w:rFonts w:cs="Arial"/>
        </w:rPr>
      </w:pPr>
      <w:r>
        <w:tab/>
      </w:r>
      <w:r w:rsidRPr="00F309EC">
        <w:rPr>
          <w:rFonts w:cs="Arial"/>
        </w:rPr>
        <w:t xml:space="preserve">sub </w:t>
      </w:r>
      <w:hyperlink r:id="rId56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B22D3C7" w14:textId="3C143DED" w:rsidR="00AC5F8C" w:rsidRDefault="00AC5F8C">
      <w:pPr>
        <w:pStyle w:val="AmdtsEntries"/>
      </w:pPr>
      <w:r w:rsidRPr="00F309EC">
        <w:rPr>
          <w:rFonts w:cs="Arial"/>
        </w:rPr>
        <w:tab/>
      </w:r>
      <w:r>
        <w:t xml:space="preserve">om </w:t>
      </w:r>
      <w:hyperlink r:id="rId5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022384BD" w14:textId="77777777" w:rsidR="00024FDF" w:rsidRPr="00F309EC" w:rsidRDefault="00024FDF">
      <w:pPr>
        <w:pStyle w:val="AmdtsEntryHd"/>
        <w:rPr>
          <w:rFonts w:cs="Arial"/>
        </w:rPr>
      </w:pPr>
      <w:r w:rsidRPr="00F309EC">
        <w:rPr>
          <w:rFonts w:cs="Arial"/>
        </w:rPr>
        <w:t>Referral of questions of law to Supreme Court</w:t>
      </w:r>
    </w:p>
    <w:p w14:paraId="27A7FB7D" w14:textId="4A550D29" w:rsidR="00024FDF" w:rsidRDefault="00024FDF">
      <w:pPr>
        <w:pStyle w:val="AmdtsEntries"/>
        <w:keepNext/>
      </w:pPr>
      <w:r>
        <w:t>s 103</w:t>
      </w:r>
      <w:r>
        <w:tab/>
        <w:t xml:space="preserve">sub </w:t>
      </w:r>
      <w:hyperlink r:id="rId5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267A00F" w14:textId="1CC1BD5E" w:rsidR="00024FDF" w:rsidRDefault="00024FDF">
      <w:pPr>
        <w:pStyle w:val="AmdtsEntries"/>
        <w:keepNext/>
      </w:pPr>
      <w:r>
        <w:tab/>
        <w:t xml:space="preserve">am </w:t>
      </w:r>
      <w:hyperlink r:id="rId57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0C745265" w14:textId="110B0B62" w:rsidR="00024FDF" w:rsidRPr="00F309EC" w:rsidRDefault="00024FDF">
      <w:pPr>
        <w:pStyle w:val="AmdtsEntries"/>
        <w:rPr>
          <w:rFonts w:cs="Arial"/>
        </w:rPr>
      </w:pPr>
      <w:r>
        <w:tab/>
      </w:r>
      <w:r w:rsidRPr="00F309EC">
        <w:rPr>
          <w:rFonts w:cs="Arial"/>
        </w:rPr>
        <w:t xml:space="preserve">sub </w:t>
      </w:r>
      <w:hyperlink r:id="rId5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5899261" w14:textId="41153B3C" w:rsidR="00AC5F8C" w:rsidRDefault="00AC5F8C">
      <w:pPr>
        <w:pStyle w:val="AmdtsEntries"/>
      </w:pPr>
      <w:r w:rsidRPr="00F309EC">
        <w:rPr>
          <w:rFonts w:cs="Arial"/>
        </w:rPr>
        <w:tab/>
      </w:r>
      <w:r>
        <w:t xml:space="preserve">om </w:t>
      </w:r>
      <w:hyperlink r:id="rId5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69C17B16" w14:textId="77777777" w:rsidR="00024FDF" w:rsidRPr="00F309EC" w:rsidRDefault="00024FDF">
      <w:pPr>
        <w:pStyle w:val="AmdtsEntryHd"/>
        <w:rPr>
          <w:rFonts w:cs="Arial"/>
        </w:rPr>
      </w:pPr>
      <w:r w:rsidRPr="00F309EC">
        <w:rPr>
          <w:rFonts w:cs="Arial"/>
        </w:rPr>
        <w:t>Appeals from tribunal decisions</w:t>
      </w:r>
    </w:p>
    <w:p w14:paraId="3E9BF1C1" w14:textId="787B4C70" w:rsidR="00024FDF" w:rsidRPr="00F309EC" w:rsidRDefault="00024FDF">
      <w:pPr>
        <w:pStyle w:val="AmdtsEntries"/>
        <w:keepNext/>
      </w:pPr>
      <w:r>
        <w:t>s 104</w:t>
      </w:r>
      <w:r>
        <w:tab/>
        <w:t xml:space="preserve">sub </w:t>
      </w:r>
      <w:hyperlink r:id="rId5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F964F21" w14:textId="77777777" w:rsidR="00024FDF" w:rsidRDefault="00024FDF">
      <w:pPr>
        <w:pStyle w:val="AmdtsEntries"/>
      </w:pPr>
      <w:r>
        <w:tab/>
        <w:t>(5), (6) exp 10 January 2006 (s 104 (6))</w:t>
      </w:r>
    </w:p>
    <w:p w14:paraId="446692E8" w14:textId="35C08362" w:rsidR="00024FDF" w:rsidRPr="00F309EC" w:rsidRDefault="00024FDF">
      <w:pPr>
        <w:pStyle w:val="AmdtsEntries"/>
        <w:rPr>
          <w:rFonts w:cs="Arial"/>
        </w:rPr>
      </w:pPr>
      <w:r>
        <w:tab/>
        <w:t xml:space="preserve">sub </w:t>
      </w:r>
      <w:hyperlink r:id="rId5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E1EBA1B" w14:textId="1D8BB2A1" w:rsidR="00AC5F8C" w:rsidRDefault="00AC5F8C">
      <w:pPr>
        <w:pStyle w:val="AmdtsEntries"/>
      </w:pPr>
      <w:r w:rsidRPr="00F309EC">
        <w:rPr>
          <w:rFonts w:cs="Arial"/>
        </w:rPr>
        <w:tab/>
      </w:r>
      <w:r>
        <w:t xml:space="preserve">om </w:t>
      </w:r>
      <w:hyperlink r:id="rId57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6BD65FE5" w14:textId="77777777" w:rsidR="00024FDF" w:rsidRDefault="00024FDF">
      <w:pPr>
        <w:pStyle w:val="AmdtsEntryHd"/>
      </w:pPr>
      <w:r>
        <w:t>Effect of Division</w:t>
      </w:r>
    </w:p>
    <w:p w14:paraId="1A29B5FA" w14:textId="13984BE9" w:rsidR="00024FDF" w:rsidRDefault="00024FDF">
      <w:pPr>
        <w:pStyle w:val="AmdtsEntries"/>
        <w:keepNext/>
      </w:pPr>
      <w:r>
        <w:t>s 105</w:t>
      </w:r>
      <w:r>
        <w:tab/>
        <w:t xml:space="preserve">sub </w:t>
      </w:r>
      <w:hyperlink r:id="rId57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D36ECF2" w14:textId="575E766B" w:rsidR="00024FDF" w:rsidRDefault="00024FDF">
      <w:pPr>
        <w:pStyle w:val="AmdtsEntries"/>
        <w:keepNext/>
      </w:pPr>
      <w:r>
        <w:tab/>
        <w:t xml:space="preserve">am </w:t>
      </w:r>
      <w:hyperlink r:id="rId5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14:paraId="4F2CD16F" w14:textId="2163564C" w:rsidR="00024FDF" w:rsidRPr="00F309EC" w:rsidRDefault="00024FDF">
      <w:pPr>
        <w:pStyle w:val="AmdtsEntries"/>
        <w:rPr>
          <w:rFonts w:cs="Arial"/>
        </w:rPr>
      </w:pPr>
      <w:r>
        <w:tab/>
      </w:r>
      <w:r w:rsidRPr="00F309EC">
        <w:rPr>
          <w:rFonts w:cs="Arial"/>
        </w:rPr>
        <w:t xml:space="preserve">om </w:t>
      </w:r>
      <w:hyperlink r:id="rId5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56B8125" w14:textId="77777777" w:rsidR="00024FDF" w:rsidRDefault="00024FDF">
      <w:pPr>
        <w:pStyle w:val="AmdtsEntryHd"/>
      </w:pPr>
      <w:r>
        <w:lastRenderedPageBreak/>
        <w:t>Joining parties</w:t>
      </w:r>
    </w:p>
    <w:p w14:paraId="0846188D" w14:textId="3EAB53AC" w:rsidR="00024FDF" w:rsidRDefault="00024FDF">
      <w:pPr>
        <w:pStyle w:val="AmdtsEntries"/>
        <w:keepNext/>
      </w:pPr>
      <w:r>
        <w:t>s 106</w:t>
      </w:r>
      <w:r>
        <w:tab/>
        <w:t xml:space="preserve">sub </w:t>
      </w:r>
      <w:hyperlink r:id="rId58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4287DDE" w14:textId="50DD9623" w:rsidR="00024FDF" w:rsidRDefault="00024FDF">
      <w:pPr>
        <w:pStyle w:val="AmdtsEntries"/>
        <w:keepNext/>
      </w:pPr>
      <w:r>
        <w:tab/>
        <w:t xml:space="preserve">am </w:t>
      </w:r>
      <w:hyperlink r:id="rId5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14:paraId="20715A4F" w14:textId="1E6569A0" w:rsidR="00024FDF" w:rsidRPr="00F309EC" w:rsidRDefault="00024FDF">
      <w:pPr>
        <w:pStyle w:val="AmdtsEntries"/>
        <w:rPr>
          <w:rFonts w:cs="Arial"/>
        </w:rPr>
      </w:pPr>
      <w:r>
        <w:tab/>
      </w:r>
      <w:r w:rsidRPr="00F309EC">
        <w:rPr>
          <w:rFonts w:cs="Arial"/>
        </w:rPr>
        <w:t xml:space="preserve">om </w:t>
      </w:r>
      <w:hyperlink r:id="rId58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7A24611" w14:textId="77777777" w:rsidR="00024FDF" w:rsidRDefault="00024FDF" w:rsidP="00AC5F8C">
      <w:pPr>
        <w:pStyle w:val="AmdtsEntryHd"/>
      </w:pPr>
      <w:r>
        <w:t>Requiring answer or document</w:t>
      </w:r>
    </w:p>
    <w:p w14:paraId="6766CAF2" w14:textId="7DAD9F94" w:rsidR="00024FDF" w:rsidRDefault="00024FDF" w:rsidP="00AC5F8C">
      <w:pPr>
        <w:pStyle w:val="AmdtsEntries"/>
        <w:keepNext/>
      </w:pPr>
      <w:r>
        <w:t>s 107</w:t>
      </w:r>
      <w:r>
        <w:tab/>
        <w:t xml:space="preserve">sub </w:t>
      </w:r>
      <w:hyperlink r:id="rId5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D849EC5" w14:textId="2A7381D4" w:rsidR="00024FDF" w:rsidRDefault="00024FDF" w:rsidP="00AC5F8C">
      <w:pPr>
        <w:pStyle w:val="AmdtsEntries"/>
        <w:keepNext/>
      </w:pPr>
      <w:r>
        <w:tab/>
        <w:t xml:space="preserve">am </w:t>
      </w:r>
      <w:hyperlink r:id="rId585"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13CBEB3F" w14:textId="707FD7DD" w:rsidR="00024FDF" w:rsidRPr="00F309EC" w:rsidRDefault="00024FDF" w:rsidP="00AC5F8C">
      <w:pPr>
        <w:pStyle w:val="AmdtsEntries"/>
        <w:keepNext/>
        <w:rPr>
          <w:rFonts w:cs="Arial"/>
        </w:rPr>
      </w:pPr>
      <w:r>
        <w:tab/>
      </w:r>
      <w:r w:rsidRPr="00F309EC">
        <w:rPr>
          <w:rFonts w:cs="Arial"/>
        </w:rPr>
        <w:t xml:space="preserve">om </w:t>
      </w:r>
      <w:hyperlink r:id="rId5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10C9726" w14:textId="77777777" w:rsidR="00024FDF" w:rsidRDefault="00024FDF">
      <w:pPr>
        <w:pStyle w:val="AmdtsEntryHd"/>
      </w:pPr>
      <w:r>
        <w:t>Prohibiting or controlling publication</w:t>
      </w:r>
    </w:p>
    <w:p w14:paraId="2B0F3651" w14:textId="6E1C9405" w:rsidR="00024FDF" w:rsidRDefault="00024FDF">
      <w:pPr>
        <w:pStyle w:val="AmdtsEntries"/>
        <w:keepNext/>
      </w:pPr>
      <w:r>
        <w:t>s 108</w:t>
      </w:r>
      <w:r>
        <w:tab/>
        <w:t xml:space="preserve">sub </w:t>
      </w:r>
      <w:hyperlink r:id="rId5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1A38D08" w14:textId="069DC3BC" w:rsidR="00024FDF" w:rsidRDefault="00024FDF">
      <w:pPr>
        <w:pStyle w:val="AmdtsEntries"/>
        <w:keepNext/>
      </w:pPr>
      <w:r>
        <w:tab/>
        <w:t xml:space="preserve">am </w:t>
      </w:r>
      <w:hyperlink r:id="rId58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589"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14:paraId="7A6629F2" w14:textId="2F99D6A2" w:rsidR="00024FDF" w:rsidRPr="00F309EC" w:rsidRDefault="00024FDF">
      <w:pPr>
        <w:pStyle w:val="AmdtsEntries"/>
        <w:rPr>
          <w:rFonts w:cs="Arial"/>
        </w:rPr>
      </w:pPr>
      <w:r>
        <w:tab/>
      </w:r>
      <w:r w:rsidRPr="00F309EC">
        <w:rPr>
          <w:rFonts w:cs="Arial"/>
        </w:rPr>
        <w:t xml:space="preserve">om </w:t>
      </w:r>
      <w:hyperlink r:id="rId5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C64120A" w14:textId="77777777" w:rsidR="00024FDF" w:rsidRDefault="00024FDF">
      <w:pPr>
        <w:pStyle w:val="AmdtsEntryHd"/>
      </w:pPr>
      <w:r>
        <w:t>Review of directions by commissioner</w:t>
      </w:r>
    </w:p>
    <w:p w14:paraId="6614E904" w14:textId="13F4E2F6" w:rsidR="00024FDF" w:rsidRDefault="00024FDF">
      <w:pPr>
        <w:pStyle w:val="AmdtsEntries"/>
        <w:keepNext/>
      </w:pPr>
      <w:r>
        <w:t>s 108A</w:t>
      </w:r>
      <w:r>
        <w:tab/>
        <w:t xml:space="preserve">ins </w:t>
      </w:r>
      <w:hyperlink r:id="rId5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B3C210F" w14:textId="6FC44310" w:rsidR="00024FDF" w:rsidRPr="00F309EC" w:rsidRDefault="00024FDF">
      <w:pPr>
        <w:pStyle w:val="AmdtsEntries"/>
        <w:rPr>
          <w:rFonts w:cs="Arial"/>
        </w:rPr>
      </w:pPr>
      <w:r>
        <w:tab/>
      </w:r>
      <w:r w:rsidRPr="00F309EC">
        <w:rPr>
          <w:rFonts w:cs="Arial"/>
        </w:rPr>
        <w:t xml:space="preserve">om </w:t>
      </w:r>
      <w:hyperlink r:id="rId5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CCD17C9" w14:textId="77777777" w:rsidR="00024FDF" w:rsidRDefault="00024FDF">
      <w:pPr>
        <w:pStyle w:val="AmdtsEntryHd"/>
      </w:pPr>
      <w:r>
        <w:t>Prohibited publications</w:t>
      </w:r>
    </w:p>
    <w:p w14:paraId="431663F8" w14:textId="5BB25BB3" w:rsidR="00024FDF" w:rsidRDefault="00024FDF">
      <w:pPr>
        <w:pStyle w:val="AmdtsEntries"/>
        <w:keepNext/>
      </w:pPr>
      <w:r>
        <w:t>s 108B</w:t>
      </w:r>
      <w:r>
        <w:tab/>
        <w:t xml:space="preserve">ins </w:t>
      </w:r>
      <w:hyperlink r:id="rId5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D05F4CA" w14:textId="6FA54ACE" w:rsidR="00024FDF" w:rsidRDefault="00024FDF">
      <w:pPr>
        <w:pStyle w:val="AmdtsEntries"/>
        <w:keepNext/>
      </w:pPr>
      <w:r>
        <w:tab/>
        <w:t xml:space="preserve">am </w:t>
      </w:r>
      <w:hyperlink r:id="rId59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788CBF19" w14:textId="635090A7" w:rsidR="00024FDF" w:rsidRPr="00F309EC" w:rsidRDefault="00024FDF">
      <w:pPr>
        <w:pStyle w:val="AmdtsEntries"/>
        <w:rPr>
          <w:rFonts w:cs="Arial"/>
        </w:rPr>
      </w:pPr>
      <w:r>
        <w:tab/>
      </w:r>
      <w:r w:rsidRPr="00F309EC">
        <w:rPr>
          <w:rFonts w:cs="Arial"/>
        </w:rPr>
        <w:t xml:space="preserve">om </w:t>
      </w:r>
      <w:hyperlink r:id="rId5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A8C1A7E" w14:textId="77777777" w:rsidR="00024FDF" w:rsidRDefault="00024FDF">
      <w:pPr>
        <w:pStyle w:val="AmdtsEntryHd"/>
      </w:pPr>
      <w:r>
        <w:t>Obtaining information and documents</w:t>
      </w:r>
    </w:p>
    <w:p w14:paraId="7BE129B6" w14:textId="7CB95120" w:rsidR="00024FDF" w:rsidRDefault="00024FDF">
      <w:pPr>
        <w:pStyle w:val="AmdtsEntries"/>
        <w:keepNext/>
      </w:pPr>
      <w:r>
        <w:t>s 108C</w:t>
      </w:r>
      <w:r>
        <w:tab/>
        <w:t xml:space="preserve">ins </w:t>
      </w:r>
      <w:hyperlink r:id="rId59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80A3870" w14:textId="434C4097" w:rsidR="00024FDF" w:rsidRDefault="00024FDF">
      <w:pPr>
        <w:pStyle w:val="AmdtsEntries"/>
        <w:keepNext/>
      </w:pPr>
      <w:r>
        <w:tab/>
        <w:t xml:space="preserve">am </w:t>
      </w:r>
      <w:hyperlink r:id="rId5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14:paraId="0B23C3FB" w14:textId="1EE2FDB7" w:rsidR="00024FDF" w:rsidRPr="00F309EC" w:rsidRDefault="00024FDF">
      <w:pPr>
        <w:pStyle w:val="AmdtsEntries"/>
        <w:rPr>
          <w:rFonts w:cs="Arial"/>
        </w:rPr>
      </w:pPr>
      <w:r>
        <w:tab/>
      </w:r>
      <w:r w:rsidRPr="00F309EC">
        <w:rPr>
          <w:rFonts w:cs="Arial"/>
        </w:rPr>
        <w:t xml:space="preserve">om </w:t>
      </w:r>
      <w:hyperlink r:id="rId5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6223CDC" w14:textId="77777777" w:rsidR="00024FDF" w:rsidRDefault="00024FDF">
      <w:pPr>
        <w:pStyle w:val="AmdtsEntryHd"/>
      </w:pPr>
      <w:r>
        <w:t>Statement of reasons</w:t>
      </w:r>
    </w:p>
    <w:p w14:paraId="1A85CB78" w14:textId="085D0E47" w:rsidR="00024FDF" w:rsidRDefault="00024FDF">
      <w:pPr>
        <w:pStyle w:val="AmdtsEntries"/>
        <w:keepNext/>
      </w:pPr>
      <w:r>
        <w:t>s 108D</w:t>
      </w:r>
      <w:r>
        <w:tab/>
        <w:t xml:space="preserve">ins </w:t>
      </w:r>
      <w:hyperlink r:id="rId5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9DB84B3" w14:textId="22432653" w:rsidR="00024FDF" w:rsidRDefault="00024FDF">
      <w:pPr>
        <w:pStyle w:val="AmdtsEntries"/>
        <w:keepNext/>
      </w:pPr>
      <w:r>
        <w:tab/>
        <w:t xml:space="preserve">am </w:t>
      </w:r>
      <w:hyperlink r:id="rId6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157E9328" w14:textId="038170AE" w:rsidR="00024FDF" w:rsidRDefault="00024FDF">
      <w:pPr>
        <w:pStyle w:val="AmdtsEntries"/>
        <w:keepNext/>
      </w:pPr>
      <w:r>
        <w:tab/>
        <w:t xml:space="preserve">sub </w:t>
      </w:r>
      <w:hyperlink r:id="rId601"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33E02DFD" w14:textId="19B2D275" w:rsidR="00024FDF" w:rsidRPr="00F309EC" w:rsidRDefault="00024FDF">
      <w:pPr>
        <w:pStyle w:val="AmdtsEntries"/>
        <w:rPr>
          <w:rFonts w:cs="Arial"/>
        </w:rPr>
      </w:pPr>
      <w:r>
        <w:tab/>
      </w:r>
      <w:r w:rsidRPr="00F309EC">
        <w:rPr>
          <w:rFonts w:cs="Arial"/>
        </w:rPr>
        <w:t xml:space="preserve">om </w:t>
      </w:r>
      <w:hyperlink r:id="rId6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A510F30" w14:textId="77777777" w:rsidR="00024FDF" w:rsidRDefault="00024FDF">
      <w:pPr>
        <w:pStyle w:val="AmdtsEntryHd"/>
      </w:pPr>
      <w:r>
        <w:t>Referral of questions of law to Supreme Court</w:t>
      </w:r>
    </w:p>
    <w:p w14:paraId="52C07AD4" w14:textId="54662893" w:rsidR="00024FDF" w:rsidRDefault="00024FDF">
      <w:pPr>
        <w:pStyle w:val="AmdtsEntries"/>
        <w:keepNext/>
      </w:pPr>
      <w:r>
        <w:t>s 108DA</w:t>
      </w:r>
      <w:r>
        <w:tab/>
        <w:t xml:space="preserve">ins </w:t>
      </w:r>
      <w:hyperlink r:id="rId603"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3D35016A" w14:textId="2FAB15BE" w:rsidR="00024FDF" w:rsidRPr="00F309EC" w:rsidRDefault="00024FDF">
      <w:pPr>
        <w:pStyle w:val="AmdtsEntries"/>
        <w:rPr>
          <w:rFonts w:cs="Arial"/>
        </w:rPr>
      </w:pPr>
      <w:r>
        <w:tab/>
      </w:r>
      <w:r w:rsidRPr="00F309EC">
        <w:rPr>
          <w:rFonts w:cs="Arial"/>
        </w:rPr>
        <w:t xml:space="preserve">om </w:t>
      </w:r>
      <w:hyperlink r:id="rId6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58416A6" w14:textId="77777777" w:rsidR="00024FDF" w:rsidRDefault="00024FDF">
      <w:pPr>
        <w:pStyle w:val="AmdtsEntryHd"/>
      </w:pPr>
      <w:r>
        <w:t>Appeals from tribunal to Supreme Court</w:t>
      </w:r>
    </w:p>
    <w:p w14:paraId="2765C1A9" w14:textId="019BBDB0" w:rsidR="00024FDF" w:rsidRDefault="00024FDF">
      <w:pPr>
        <w:pStyle w:val="AmdtsEntries"/>
        <w:keepNext/>
      </w:pPr>
      <w:r>
        <w:t>s 108DB</w:t>
      </w:r>
      <w:r>
        <w:tab/>
        <w:t xml:space="preserve">ins </w:t>
      </w:r>
      <w:hyperlink r:id="rId605"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05C344B1" w14:textId="77777777" w:rsidR="00024FDF" w:rsidRDefault="00024FDF">
      <w:pPr>
        <w:pStyle w:val="AmdtsEntries"/>
        <w:keepNext/>
      </w:pPr>
      <w:r>
        <w:tab/>
        <w:t>(5), (6) exp 10 January 2006 (s 108DB (6))</w:t>
      </w:r>
    </w:p>
    <w:p w14:paraId="2F2EFB0A" w14:textId="037E5C61" w:rsidR="00024FDF" w:rsidRDefault="00024FDF">
      <w:pPr>
        <w:pStyle w:val="AmdtsEntries"/>
        <w:keepNext/>
      </w:pPr>
      <w:r>
        <w:tab/>
        <w:t xml:space="preserve">sub </w:t>
      </w:r>
      <w:hyperlink r:id="rId606"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14:paraId="38618613" w14:textId="296539AF" w:rsidR="00024FDF" w:rsidRPr="00F309EC" w:rsidRDefault="00024FDF">
      <w:pPr>
        <w:pStyle w:val="AmdtsEntries"/>
        <w:rPr>
          <w:rFonts w:cs="Arial"/>
        </w:rPr>
      </w:pPr>
      <w:r>
        <w:tab/>
      </w:r>
      <w:r w:rsidRPr="00F309EC">
        <w:rPr>
          <w:rFonts w:cs="Arial"/>
        </w:rPr>
        <w:t xml:space="preserve">om </w:t>
      </w:r>
      <w:hyperlink r:id="rId6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0615FC5" w14:textId="77777777" w:rsidR="00024FDF" w:rsidRDefault="00024FDF">
      <w:pPr>
        <w:pStyle w:val="AmdtsEntryHd"/>
      </w:pPr>
      <w:r>
        <w:t>Selfincrimination etc</w:t>
      </w:r>
    </w:p>
    <w:p w14:paraId="02A3CC61" w14:textId="03233090" w:rsidR="00024FDF" w:rsidRDefault="00024FDF">
      <w:pPr>
        <w:pStyle w:val="AmdtsEntries"/>
        <w:keepNext/>
      </w:pPr>
      <w:r>
        <w:t>s 108E</w:t>
      </w:r>
      <w:r>
        <w:tab/>
        <w:t xml:space="preserve">ins </w:t>
      </w:r>
      <w:hyperlink r:id="rId6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0E46779" w14:textId="489AFEE1" w:rsidR="00024FDF" w:rsidRDefault="00024FDF">
      <w:pPr>
        <w:pStyle w:val="AmdtsEntries"/>
        <w:keepNext/>
      </w:pPr>
      <w:r>
        <w:tab/>
        <w:t xml:space="preserve">am </w:t>
      </w:r>
      <w:hyperlink r:id="rId609"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10"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11"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14:paraId="35627CAE" w14:textId="571E4B2D" w:rsidR="00024FDF" w:rsidRPr="00F309EC" w:rsidRDefault="00024FDF">
      <w:pPr>
        <w:pStyle w:val="AmdtsEntries"/>
        <w:rPr>
          <w:rFonts w:cs="Arial"/>
        </w:rPr>
      </w:pPr>
      <w:r>
        <w:tab/>
      </w:r>
      <w:r w:rsidRPr="00F309EC">
        <w:rPr>
          <w:rFonts w:cs="Arial"/>
        </w:rPr>
        <w:t xml:space="preserve">om </w:t>
      </w:r>
      <w:hyperlink r:id="rId6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E55E306" w14:textId="77777777" w:rsidR="00024FDF" w:rsidRDefault="00024FDF">
      <w:pPr>
        <w:pStyle w:val="AmdtsEntryHd"/>
      </w:pPr>
      <w:r>
        <w:lastRenderedPageBreak/>
        <w:t>Unlawful act not an offence</w:t>
      </w:r>
    </w:p>
    <w:p w14:paraId="5FF31F6A" w14:textId="14B6096C" w:rsidR="00024FDF" w:rsidRDefault="00024FDF">
      <w:pPr>
        <w:pStyle w:val="AmdtsEntries"/>
        <w:keepNext/>
      </w:pPr>
      <w:r>
        <w:t>s 108F</w:t>
      </w:r>
      <w:r>
        <w:tab/>
        <w:t xml:space="preserve">ins </w:t>
      </w:r>
      <w:hyperlink r:id="rId61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D09153B" w14:textId="1B9F0FFC" w:rsidR="00024FDF" w:rsidRPr="00F309EC" w:rsidRDefault="00024FDF">
      <w:pPr>
        <w:pStyle w:val="AmdtsEntries"/>
        <w:rPr>
          <w:rFonts w:cs="Arial"/>
        </w:rPr>
      </w:pPr>
      <w:r>
        <w:tab/>
      </w:r>
      <w:r w:rsidRPr="00F309EC">
        <w:rPr>
          <w:rFonts w:cs="Arial"/>
        </w:rPr>
        <w:t xml:space="preserve">om </w:t>
      </w:r>
      <w:hyperlink r:id="rId6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080253E" w14:textId="77777777" w:rsidR="00024FDF" w:rsidRDefault="00024FDF">
      <w:pPr>
        <w:pStyle w:val="AmdtsEntryHd"/>
      </w:pPr>
      <w:r>
        <w:t>Unlawful act no basis for civil action</w:t>
      </w:r>
    </w:p>
    <w:p w14:paraId="3F2186D4" w14:textId="48B23D79" w:rsidR="00024FDF" w:rsidRDefault="00024FDF">
      <w:pPr>
        <w:pStyle w:val="AmdtsEntries"/>
        <w:keepNext/>
      </w:pPr>
      <w:r>
        <w:t>s 108G</w:t>
      </w:r>
      <w:r>
        <w:tab/>
        <w:t xml:space="preserve">ins </w:t>
      </w:r>
      <w:hyperlink r:id="rId61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43E3B8D" w14:textId="3CA3B80A" w:rsidR="00024FDF" w:rsidRDefault="00024FDF">
      <w:pPr>
        <w:pStyle w:val="AmdtsEntries"/>
        <w:keepNext/>
      </w:pPr>
      <w:r>
        <w:tab/>
        <w:t xml:space="preserve">am </w:t>
      </w:r>
      <w:hyperlink r:id="rId6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14:paraId="627F3D1A" w14:textId="5519B32E" w:rsidR="00024FDF" w:rsidRPr="00F309EC" w:rsidRDefault="00024FDF">
      <w:pPr>
        <w:pStyle w:val="AmdtsEntries"/>
        <w:rPr>
          <w:rFonts w:cs="Arial"/>
        </w:rPr>
      </w:pPr>
      <w:r>
        <w:tab/>
      </w:r>
      <w:r w:rsidRPr="00F309EC">
        <w:rPr>
          <w:rFonts w:cs="Arial"/>
        </w:rPr>
        <w:t xml:space="preserve">om </w:t>
      </w:r>
      <w:hyperlink r:id="rId6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6580714" w14:textId="77777777" w:rsidR="00024FDF" w:rsidRDefault="00024FDF">
      <w:pPr>
        <w:pStyle w:val="AmdtsEntryHd"/>
      </w:pPr>
      <w:r>
        <w:t>Aiding etc unlawful acts</w:t>
      </w:r>
    </w:p>
    <w:p w14:paraId="3A14750A" w14:textId="35CE0FCB" w:rsidR="00024FDF" w:rsidRDefault="00024FDF">
      <w:pPr>
        <w:pStyle w:val="AmdtsEntries"/>
        <w:keepNext/>
      </w:pPr>
      <w:r>
        <w:t>s 108H</w:t>
      </w:r>
      <w:r>
        <w:tab/>
        <w:t xml:space="preserve">ins </w:t>
      </w:r>
      <w:hyperlink r:id="rId6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DDAD441" w14:textId="76386CB2" w:rsidR="00024FDF" w:rsidRDefault="00024FDF">
      <w:pPr>
        <w:pStyle w:val="AmdtsEntries"/>
        <w:keepNext/>
      </w:pPr>
      <w:r>
        <w:tab/>
        <w:t xml:space="preserve">am </w:t>
      </w:r>
      <w:hyperlink r:id="rId6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14:paraId="0F0D905E" w14:textId="6A9B5938" w:rsidR="00024FDF" w:rsidRPr="00F309EC" w:rsidRDefault="00024FDF">
      <w:pPr>
        <w:pStyle w:val="AmdtsEntries"/>
        <w:rPr>
          <w:rFonts w:cs="Arial"/>
        </w:rPr>
      </w:pPr>
      <w:r>
        <w:tab/>
      </w:r>
      <w:r w:rsidRPr="00F309EC">
        <w:rPr>
          <w:rFonts w:cs="Arial"/>
        </w:rPr>
        <w:t xml:space="preserve">om </w:t>
      </w:r>
      <w:hyperlink r:id="rId6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66815F5" w14:textId="77777777" w:rsidR="00024FDF" w:rsidRDefault="00024FDF">
      <w:pPr>
        <w:pStyle w:val="AmdtsEntryHd"/>
      </w:pPr>
      <w:r>
        <w:t>Acts and omissions of representatives</w:t>
      </w:r>
    </w:p>
    <w:p w14:paraId="321F0723" w14:textId="69B509CE" w:rsidR="00024FDF" w:rsidRDefault="00024FDF">
      <w:pPr>
        <w:pStyle w:val="AmdtsEntries"/>
        <w:keepNext/>
      </w:pPr>
      <w:r>
        <w:t>s 108I</w:t>
      </w:r>
      <w:r>
        <w:tab/>
        <w:t xml:space="preserve">ins </w:t>
      </w:r>
      <w:hyperlink r:id="rId6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B6186DB" w14:textId="5A182E5B" w:rsidR="00024FDF" w:rsidRDefault="00024FDF">
      <w:pPr>
        <w:pStyle w:val="AmdtsEntries"/>
        <w:keepNext/>
      </w:pPr>
      <w:r>
        <w:tab/>
        <w:t xml:space="preserve">sub </w:t>
      </w:r>
      <w:hyperlink r:id="rId622"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14:paraId="177F61CB" w14:textId="4E13D19A" w:rsidR="00024FDF" w:rsidRPr="00F309EC" w:rsidRDefault="00024FDF">
      <w:pPr>
        <w:pStyle w:val="AmdtsEntries"/>
        <w:rPr>
          <w:rFonts w:cs="Arial"/>
        </w:rPr>
      </w:pPr>
      <w:r>
        <w:tab/>
      </w:r>
      <w:r w:rsidRPr="00F309EC">
        <w:rPr>
          <w:rFonts w:cs="Arial"/>
        </w:rPr>
        <w:t xml:space="preserve">om </w:t>
      </w:r>
      <w:hyperlink r:id="rId6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CD76152" w14:textId="77777777" w:rsidR="00024FDF" w:rsidRDefault="00024FDF">
      <w:pPr>
        <w:pStyle w:val="AmdtsEntryHd"/>
      </w:pPr>
      <w:r>
        <w:t>Protection from civil proceedings</w:t>
      </w:r>
    </w:p>
    <w:p w14:paraId="3DBD3F96" w14:textId="2A9E1E8E" w:rsidR="00024FDF" w:rsidRDefault="00024FDF">
      <w:pPr>
        <w:pStyle w:val="AmdtsEntries"/>
        <w:keepNext/>
      </w:pPr>
      <w:r>
        <w:t>s 108J</w:t>
      </w:r>
      <w:r>
        <w:tab/>
        <w:t xml:space="preserve">ins </w:t>
      </w:r>
      <w:hyperlink r:id="rId62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03D2B32" w14:textId="191F9004" w:rsidR="00024FDF" w:rsidRPr="00F309EC" w:rsidRDefault="00024FDF">
      <w:pPr>
        <w:pStyle w:val="AmdtsEntries"/>
        <w:rPr>
          <w:rFonts w:cs="Arial"/>
        </w:rPr>
      </w:pPr>
      <w:r>
        <w:tab/>
      </w:r>
      <w:r w:rsidRPr="00F309EC">
        <w:rPr>
          <w:rFonts w:cs="Arial"/>
        </w:rPr>
        <w:t xml:space="preserve">om </w:t>
      </w:r>
      <w:hyperlink r:id="rId6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5AEDE80" w14:textId="77777777" w:rsidR="00024FDF" w:rsidRDefault="00024FDF">
      <w:pPr>
        <w:pStyle w:val="AmdtsEntryHd"/>
      </w:pPr>
      <w:r>
        <w:t>Expenses of witnesses etc</w:t>
      </w:r>
    </w:p>
    <w:p w14:paraId="009ABD54" w14:textId="63647A17" w:rsidR="00024FDF" w:rsidRDefault="00024FDF">
      <w:pPr>
        <w:pStyle w:val="AmdtsEntries"/>
        <w:keepNext/>
      </w:pPr>
      <w:r>
        <w:t>s 108K</w:t>
      </w:r>
      <w:r>
        <w:tab/>
        <w:t xml:space="preserve">ins </w:t>
      </w:r>
      <w:hyperlink r:id="rId6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B5DF769" w14:textId="1D8D842D" w:rsidR="00024FDF" w:rsidRDefault="00024FDF">
      <w:pPr>
        <w:pStyle w:val="AmdtsEntries"/>
        <w:keepNext/>
      </w:pPr>
      <w:r>
        <w:tab/>
        <w:t xml:space="preserve">am </w:t>
      </w:r>
      <w:hyperlink r:id="rId6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14:paraId="6EE96450" w14:textId="02D1B071" w:rsidR="00024FDF" w:rsidRPr="00F309EC" w:rsidRDefault="00024FDF">
      <w:pPr>
        <w:pStyle w:val="AmdtsEntries"/>
        <w:rPr>
          <w:rFonts w:cs="Arial"/>
        </w:rPr>
      </w:pPr>
      <w:r>
        <w:tab/>
      </w:r>
      <w:r w:rsidRPr="00F309EC">
        <w:rPr>
          <w:rFonts w:cs="Arial"/>
        </w:rPr>
        <w:t xml:space="preserve">om </w:t>
      </w:r>
      <w:hyperlink r:id="rId62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ABA4F52" w14:textId="77777777" w:rsidR="00024FDF" w:rsidRDefault="00024FDF">
      <w:pPr>
        <w:pStyle w:val="AmdtsEntryHd"/>
      </w:pPr>
      <w:r>
        <w:t>Failure to attend before commissioner or tribunal</w:t>
      </w:r>
    </w:p>
    <w:p w14:paraId="2881B2D0" w14:textId="32B77D5F" w:rsidR="00024FDF" w:rsidRDefault="00024FDF">
      <w:pPr>
        <w:pStyle w:val="AmdtsEntries"/>
        <w:keepNext/>
      </w:pPr>
      <w:r>
        <w:t>s 108L</w:t>
      </w:r>
      <w:r>
        <w:tab/>
        <w:t xml:space="preserve">ins </w:t>
      </w:r>
      <w:hyperlink r:id="rId62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2B5ADFB" w14:textId="02E07048" w:rsidR="00024FDF" w:rsidRDefault="00024FDF">
      <w:pPr>
        <w:pStyle w:val="AmdtsEntries"/>
        <w:keepNext/>
      </w:pPr>
      <w:r>
        <w:tab/>
        <w:t xml:space="preserve">am </w:t>
      </w:r>
      <w:hyperlink r:id="rId63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5EE0368C" w14:textId="723227E5" w:rsidR="00024FDF" w:rsidRPr="00F309EC" w:rsidRDefault="00024FDF">
      <w:pPr>
        <w:pStyle w:val="AmdtsEntries"/>
        <w:rPr>
          <w:rFonts w:cs="Arial"/>
        </w:rPr>
      </w:pPr>
      <w:r>
        <w:tab/>
      </w:r>
      <w:r w:rsidRPr="00F309EC">
        <w:rPr>
          <w:rFonts w:cs="Arial"/>
        </w:rPr>
        <w:t xml:space="preserve">om </w:t>
      </w:r>
      <w:hyperlink r:id="rId6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A9973D2" w14:textId="77777777" w:rsidR="00024FDF" w:rsidRDefault="00024FDF">
      <w:pPr>
        <w:pStyle w:val="AmdtsEntryHd"/>
      </w:pPr>
      <w:r>
        <w:t>Failure to give information etc</w:t>
      </w:r>
    </w:p>
    <w:p w14:paraId="4BFD2CC2" w14:textId="4B7AF50F" w:rsidR="00024FDF" w:rsidRDefault="00024FDF">
      <w:pPr>
        <w:pStyle w:val="AmdtsEntries"/>
        <w:keepNext/>
      </w:pPr>
      <w:r>
        <w:t>s 108M</w:t>
      </w:r>
      <w:r>
        <w:tab/>
        <w:t xml:space="preserve">ins </w:t>
      </w:r>
      <w:hyperlink r:id="rId6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AAAF6C7" w14:textId="01148D50" w:rsidR="00024FDF" w:rsidRDefault="00024FDF">
      <w:pPr>
        <w:pStyle w:val="AmdtsEntries"/>
        <w:keepNext/>
      </w:pPr>
      <w:r>
        <w:tab/>
        <w:t xml:space="preserve">am </w:t>
      </w:r>
      <w:hyperlink r:id="rId633"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1BCA0424" w14:textId="52F421A5" w:rsidR="00024FDF" w:rsidRPr="00F309EC" w:rsidRDefault="00024FDF">
      <w:pPr>
        <w:pStyle w:val="AmdtsEntries"/>
        <w:rPr>
          <w:rFonts w:cs="Arial"/>
        </w:rPr>
      </w:pPr>
      <w:r>
        <w:tab/>
      </w:r>
      <w:r w:rsidRPr="00F309EC">
        <w:rPr>
          <w:rFonts w:cs="Arial"/>
        </w:rPr>
        <w:t xml:space="preserve">om </w:t>
      </w:r>
      <w:hyperlink r:id="rId6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00D965F" w14:textId="77777777" w:rsidR="00024FDF" w:rsidRDefault="00024FDF">
      <w:pPr>
        <w:pStyle w:val="AmdtsEntryHd"/>
      </w:pPr>
      <w:r>
        <w:t>Disrupting proceedings before commissioner or tribunal</w:t>
      </w:r>
    </w:p>
    <w:p w14:paraId="144E8452" w14:textId="0A13FA31" w:rsidR="00024FDF" w:rsidRDefault="00024FDF">
      <w:pPr>
        <w:pStyle w:val="AmdtsEntries"/>
        <w:keepNext/>
      </w:pPr>
      <w:r>
        <w:t>s 108N hdg</w:t>
      </w:r>
      <w:r>
        <w:tab/>
        <w:t xml:space="preserve">sub </w:t>
      </w:r>
      <w:hyperlink r:id="rId63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14:paraId="2336EE0C" w14:textId="1D451BCF" w:rsidR="00024FDF" w:rsidRDefault="00024FDF">
      <w:pPr>
        <w:pStyle w:val="AmdtsEntries"/>
        <w:keepNext/>
      </w:pPr>
      <w:r>
        <w:t>s 108N</w:t>
      </w:r>
      <w:r>
        <w:tab/>
        <w:t xml:space="preserve">ins </w:t>
      </w:r>
      <w:hyperlink r:id="rId6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D56F4F0" w14:textId="1DAEFC55" w:rsidR="00024FDF" w:rsidRDefault="00024FDF">
      <w:pPr>
        <w:pStyle w:val="AmdtsEntries"/>
        <w:keepNext/>
      </w:pPr>
      <w:r>
        <w:tab/>
        <w:t xml:space="preserve">am </w:t>
      </w:r>
      <w:hyperlink r:id="rId63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5BFF65F7" w14:textId="7479449E" w:rsidR="00024FDF" w:rsidRDefault="00024FDF">
      <w:pPr>
        <w:pStyle w:val="AmdtsEntries"/>
        <w:keepNext/>
      </w:pPr>
      <w:r>
        <w:tab/>
        <w:t xml:space="preserve">am </w:t>
      </w:r>
      <w:hyperlink r:id="rId63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3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14:paraId="6FF79935" w14:textId="208097D5" w:rsidR="00024FDF" w:rsidRPr="00F309EC" w:rsidRDefault="00024FDF">
      <w:pPr>
        <w:pStyle w:val="AmdtsEntries"/>
        <w:rPr>
          <w:rFonts w:cs="Arial"/>
        </w:rPr>
      </w:pPr>
      <w:r>
        <w:tab/>
      </w:r>
      <w:r w:rsidRPr="00F309EC">
        <w:rPr>
          <w:rFonts w:cs="Arial"/>
        </w:rPr>
        <w:t xml:space="preserve">om </w:t>
      </w:r>
      <w:hyperlink r:id="rId6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8BD765A" w14:textId="77777777" w:rsidR="00024FDF" w:rsidRDefault="00024FDF">
      <w:pPr>
        <w:pStyle w:val="AmdtsEntryHd"/>
      </w:pPr>
      <w:r>
        <w:t>False information</w:t>
      </w:r>
    </w:p>
    <w:p w14:paraId="677203FB" w14:textId="38230E67" w:rsidR="00024FDF" w:rsidRDefault="00024FDF">
      <w:pPr>
        <w:pStyle w:val="AmdtsEntries"/>
        <w:keepNext/>
      </w:pPr>
      <w:r>
        <w:t>s 108O</w:t>
      </w:r>
      <w:r>
        <w:tab/>
        <w:t xml:space="preserve">ins </w:t>
      </w:r>
      <w:hyperlink r:id="rId64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C0F913F" w14:textId="0D0C92AD" w:rsidR="00024FDF" w:rsidRDefault="00024FDF">
      <w:pPr>
        <w:pStyle w:val="AmdtsEntries"/>
        <w:keepNext/>
      </w:pPr>
      <w:r>
        <w:tab/>
        <w:t xml:space="preserve">am </w:t>
      </w:r>
      <w:hyperlink r:id="rId64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1C43E84B" w14:textId="2B97E0A6" w:rsidR="00024FDF" w:rsidRDefault="00024FDF">
      <w:pPr>
        <w:pStyle w:val="AmdtsEntries"/>
      </w:pPr>
      <w:r>
        <w:tab/>
        <w:t xml:space="preserve">om </w:t>
      </w:r>
      <w:hyperlink r:id="rId64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14:paraId="743346E1" w14:textId="77777777" w:rsidR="00024FDF" w:rsidRDefault="00024FDF">
      <w:pPr>
        <w:pStyle w:val="AmdtsEntryHd"/>
      </w:pPr>
      <w:r>
        <w:t>Discrimination tribunal</w:t>
      </w:r>
    </w:p>
    <w:p w14:paraId="6E332A6F" w14:textId="77777777" w:rsidR="00024FDF" w:rsidRDefault="00024FDF">
      <w:pPr>
        <w:pStyle w:val="AmdtsEntries"/>
      </w:pPr>
      <w:r>
        <w:t>pt 9A hdg</w:t>
      </w:r>
      <w:r>
        <w:tab/>
        <w:t>renum as pt 11 hdg</w:t>
      </w:r>
    </w:p>
    <w:p w14:paraId="3BEFD88A" w14:textId="77777777" w:rsidR="00024FDF" w:rsidRDefault="00024FDF">
      <w:pPr>
        <w:pStyle w:val="AmdtsEntryHd"/>
      </w:pPr>
      <w:r>
        <w:lastRenderedPageBreak/>
        <w:t>Establishment, functions and powers</w:t>
      </w:r>
    </w:p>
    <w:p w14:paraId="7B52F57B" w14:textId="77777777" w:rsidR="00024FDF" w:rsidRDefault="00024FDF">
      <w:pPr>
        <w:pStyle w:val="AmdtsEntries"/>
      </w:pPr>
      <w:r>
        <w:t>div 9A.1 hdg</w:t>
      </w:r>
      <w:r>
        <w:tab/>
        <w:t>renum as div 11.1 hdg</w:t>
      </w:r>
    </w:p>
    <w:p w14:paraId="38A0573C" w14:textId="77777777" w:rsidR="00024FDF" w:rsidRDefault="00024FDF">
      <w:pPr>
        <w:pStyle w:val="AmdtsEntryHd"/>
      </w:pPr>
      <w:r>
        <w:t>Tribunal members</w:t>
      </w:r>
    </w:p>
    <w:p w14:paraId="7A3F73D5" w14:textId="77777777" w:rsidR="00024FDF" w:rsidRDefault="00024FDF">
      <w:pPr>
        <w:pStyle w:val="AmdtsEntries"/>
      </w:pPr>
      <w:r>
        <w:t>div 9A.2 hdg</w:t>
      </w:r>
      <w:r>
        <w:tab/>
        <w:t>renum as div 11.2 hdg</w:t>
      </w:r>
    </w:p>
    <w:p w14:paraId="6F4BA6D1" w14:textId="77777777" w:rsidR="00024FDF" w:rsidRDefault="00024FDF">
      <w:pPr>
        <w:pStyle w:val="AmdtsEntryHd"/>
      </w:pPr>
      <w:r>
        <w:t>Registrar and deputy registrars</w:t>
      </w:r>
    </w:p>
    <w:p w14:paraId="444B8441" w14:textId="77777777" w:rsidR="00024FDF" w:rsidRDefault="00024FDF">
      <w:pPr>
        <w:pStyle w:val="AmdtsEntries"/>
      </w:pPr>
      <w:r>
        <w:t>div 9A.3 hdg</w:t>
      </w:r>
      <w:r>
        <w:tab/>
        <w:t>renum as div 11.3 hdg</w:t>
      </w:r>
    </w:p>
    <w:p w14:paraId="201D93D9" w14:textId="77777777" w:rsidR="00024FDF" w:rsidRDefault="00024FDF">
      <w:pPr>
        <w:pStyle w:val="AmdtsEntryHd"/>
      </w:pPr>
      <w:r>
        <w:t>Other provisions</w:t>
      </w:r>
    </w:p>
    <w:p w14:paraId="29BDA454" w14:textId="77777777" w:rsidR="00024FDF" w:rsidRDefault="00024FDF">
      <w:pPr>
        <w:pStyle w:val="AmdtsEntries"/>
      </w:pPr>
      <w:r>
        <w:t>div 9A.4 hdg</w:t>
      </w:r>
      <w:r>
        <w:tab/>
        <w:t>renum as div 11.4 hdg</w:t>
      </w:r>
    </w:p>
    <w:p w14:paraId="6B5602B4" w14:textId="77777777" w:rsidR="00024FDF" w:rsidRDefault="00024FDF">
      <w:pPr>
        <w:pStyle w:val="AmdtsEntryHd"/>
      </w:pPr>
      <w:r>
        <w:t>Exemptions</w:t>
      </w:r>
    </w:p>
    <w:p w14:paraId="5DB2AB93" w14:textId="0AAE9E61" w:rsidR="00024FDF" w:rsidRDefault="00024FDF">
      <w:pPr>
        <w:pStyle w:val="AmdtsEntries"/>
        <w:keepNext/>
      </w:pPr>
      <w:r>
        <w:t>pt 10 hdg</w:t>
      </w:r>
      <w:r>
        <w:tab/>
      </w:r>
      <w:r w:rsidRPr="00F309EC">
        <w:rPr>
          <w:rFonts w:cs="Arial"/>
        </w:rPr>
        <w:t xml:space="preserve">orig pt 10 hdg om </w:t>
      </w:r>
      <w:hyperlink r:id="rId6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14:paraId="2A6D0DBB" w14:textId="2CC6AE66" w:rsidR="00024FDF" w:rsidRPr="00F309EC" w:rsidRDefault="00024FDF">
      <w:pPr>
        <w:pStyle w:val="AmdtsEntries"/>
        <w:rPr>
          <w:rFonts w:cs="Arial"/>
        </w:rPr>
      </w:pPr>
      <w:r>
        <w:tab/>
      </w:r>
      <w:r w:rsidRPr="00F309EC">
        <w:rPr>
          <w:rFonts w:cs="Arial"/>
        </w:rPr>
        <w:t xml:space="preserve">(prev pt 9 hdg) renum </w:t>
      </w:r>
      <w:hyperlink r:id="rId6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14:paraId="34B484EB" w14:textId="77777777" w:rsidR="00024FDF" w:rsidRDefault="00024FDF">
      <w:pPr>
        <w:pStyle w:val="AmdtsEntryHd"/>
      </w:pPr>
      <w:r>
        <w:t>Grant of exemptions</w:t>
      </w:r>
    </w:p>
    <w:p w14:paraId="0C5BF7E0" w14:textId="74D7D284" w:rsidR="00AC5F8C" w:rsidRPr="00F309EC" w:rsidRDefault="00024FDF" w:rsidP="0042705F">
      <w:pPr>
        <w:pStyle w:val="AmdtsEntries"/>
        <w:keepNext/>
        <w:rPr>
          <w:rFonts w:cs="Arial"/>
        </w:rPr>
      </w:pPr>
      <w:r>
        <w:t>s 109</w:t>
      </w:r>
      <w:r>
        <w:tab/>
        <w:t xml:space="preserve">am </w:t>
      </w:r>
      <w:hyperlink r:id="rId64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4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4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6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651"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14:paraId="3F41114F" w14:textId="77777777" w:rsidR="00024FDF" w:rsidRDefault="00AC5F8C">
      <w:pPr>
        <w:pStyle w:val="AmdtsEntryHd"/>
      </w:pPr>
      <w:r>
        <w:rPr>
          <w:szCs w:val="24"/>
        </w:rPr>
        <w:t>Review by ACAT</w:t>
      </w:r>
    </w:p>
    <w:p w14:paraId="3E41E1BC" w14:textId="112A0852" w:rsidR="00024FDF" w:rsidRPr="00F309EC" w:rsidRDefault="00024FDF">
      <w:pPr>
        <w:pStyle w:val="AmdtsEntries"/>
        <w:rPr>
          <w:rFonts w:cs="Arial"/>
        </w:rPr>
      </w:pPr>
      <w:r>
        <w:t>s 110</w:t>
      </w:r>
      <w:r>
        <w:tab/>
      </w:r>
      <w:r w:rsidRPr="00F309EC">
        <w:rPr>
          <w:rFonts w:cs="Arial"/>
        </w:rPr>
        <w:t xml:space="preserve">am </w:t>
      </w:r>
      <w:hyperlink r:id="rId65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14:paraId="007DC191" w14:textId="24FFB817" w:rsidR="00AC5F8C" w:rsidRPr="00F309EC" w:rsidRDefault="00AC5F8C">
      <w:pPr>
        <w:pStyle w:val="AmdtsEntries"/>
        <w:rPr>
          <w:rFonts w:cs="Arial"/>
        </w:rPr>
      </w:pPr>
      <w:r w:rsidRPr="00F309EC">
        <w:rPr>
          <w:rFonts w:cs="Arial"/>
        </w:rPr>
        <w:tab/>
        <w:t xml:space="preserve">sub </w:t>
      </w:r>
      <w:hyperlink r:id="rId65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14:paraId="73778A1A" w14:textId="77777777" w:rsidR="00024FDF" w:rsidRDefault="00024FDF">
      <w:pPr>
        <w:pStyle w:val="AmdtsEntryHd"/>
      </w:pPr>
      <w:r>
        <w:t>Establishment</w:t>
      </w:r>
    </w:p>
    <w:p w14:paraId="4BF9EAA7" w14:textId="77777777" w:rsidR="00024FDF" w:rsidRDefault="00024FDF">
      <w:pPr>
        <w:pStyle w:val="AmdtsEntries"/>
      </w:pPr>
      <w:r>
        <w:t>s 110A</w:t>
      </w:r>
      <w:r>
        <w:tab/>
      </w:r>
      <w:r w:rsidRPr="00F309EC">
        <w:rPr>
          <w:rFonts w:cs="Arial"/>
        </w:rPr>
        <w:t>renum as s 111</w:t>
      </w:r>
    </w:p>
    <w:p w14:paraId="4DABDA90" w14:textId="77777777" w:rsidR="00024FDF" w:rsidRDefault="00024FDF">
      <w:pPr>
        <w:pStyle w:val="AmdtsEntryHd"/>
      </w:pPr>
      <w:r>
        <w:t>Functions and powers</w:t>
      </w:r>
    </w:p>
    <w:p w14:paraId="54ECB49B" w14:textId="7701F0B5" w:rsidR="00024FDF" w:rsidRDefault="00024FDF">
      <w:pPr>
        <w:pStyle w:val="AmdtsEntries"/>
        <w:keepNext/>
      </w:pPr>
      <w:r>
        <w:t>s 110B</w:t>
      </w:r>
      <w:r>
        <w:tab/>
        <w:t xml:space="preserve">ins </w:t>
      </w:r>
      <w:hyperlink r:id="rId6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17D98689" w14:textId="5D9855C1" w:rsidR="00024FDF" w:rsidRDefault="00024FDF">
      <w:pPr>
        <w:pStyle w:val="AmdtsEntries"/>
        <w:keepNext/>
      </w:pPr>
      <w:r>
        <w:tab/>
        <w:t xml:space="preserve">sub </w:t>
      </w:r>
      <w:hyperlink r:id="rId65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0F0B02A6" w14:textId="0D9B31ED" w:rsidR="00024FDF" w:rsidRDefault="00024FDF">
      <w:pPr>
        <w:pStyle w:val="AmdtsEntries"/>
      </w:pPr>
      <w:r>
        <w:tab/>
        <w:t xml:space="preserve">om </w:t>
      </w:r>
      <w:hyperlink r:id="rId6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14:paraId="34715BB8" w14:textId="77777777" w:rsidR="00024FDF" w:rsidRDefault="00024FDF">
      <w:pPr>
        <w:pStyle w:val="AmdtsEntryHd"/>
      </w:pPr>
      <w:r>
        <w:t>Membership of tribunal</w:t>
      </w:r>
    </w:p>
    <w:p w14:paraId="7BD86B45" w14:textId="77777777" w:rsidR="00024FDF" w:rsidRDefault="00024FDF">
      <w:pPr>
        <w:pStyle w:val="AmdtsEntries"/>
      </w:pPr>
      <w:r>
        <w:t>s 110C</w:t>
      </w:r>
      <w:r>
        <w:tab/>
      </w:r>
      <w:r w:rsidRPr="00F309EC">
        <w:rPr>
          <w:rFonts w:cs="Arial"/>
        </w:rPr>
        <w:t>renum as s 112</w:t>
      </w:r>
    </w:p>
    <w:p w14:paraId="38983692" w14:textId="77777777" w:rsidR="00024FDF" w:rsidRDefault="00024FDF">
      <w:pPr>
        <w:pStyle w:val="AmdtsEntryHd"/>
      </w:pPr>
      <w:r>
        <w:t>Eligibility for appointment</w:t>
      </w:r>
    </w:p>
    <w:p w14:paraId="4272464C" w14:textId="77777777" w:rsidR="00024FDF" w:rsidRDefault="00024FDF">
      <w:pPr>
        <w:pStyle w:val="AmdtsEntries"/>
      </w:pPr>
      <w:r>
        <w:t>s 110D</w:t>
      </w:r>
      <w:r>
        <w:tab/>
      </w:r>
      <w:r w:rsidRPr="00F309EC">
        <w:rPr>
          <w:rFonts w:cs="Arial"/>
        </w:rPr>
        <w:t>renum as s 113</w:t>
      </w:r>
    </w:p>
    <w:p w14:paraId="34FFA17C" w14:textId="77777777" w:rsidR="00024FDF" w:rsidRDefault="00024FDF">
      <w:pPr>
        <w:pStyle w:val="AmdtsEntryHd"/>
      </w:pPr>
      <w:r>
        <w:t>Conditions of appointment generally</w:t>
      </w:r>
    </w:p>
    <w:p w14:paraId="4DE2DDA6" w14:textId="77777777" w:rsidR="00024FDF" w:rsidRDefault="00024FDF">
      <w:pPr>
        <w:pStyle w:val="AmdtsEntries"/>
      </w:pPr>
      <w:r>
        <w:t>s 110E</w:t>
      </w:r>
      <w:r>
        <w:tab/>
      </w:r>
      <w:r w:rsidRPr="00F309EC">
        <w:rPr>
          <w:rFonts w:cs="Arial"/>
        </w:rPr>
        <w:t>renum as s 114</w:t>
      </w:r>
    </w:p>
    <w:p w14:paraId="135E0DB6" w14:textId="77777777" w:rsidR="00024FDF" w:rsidRDefault="00024FDF">
      <w:pPr>
        <w:pStyle w:val="AmdtsEntryHd"/>
      </w:pPr>
      <w:r>
        <w:t>Matters to be included in instrument of appointment etc</w:t>
      </w:r>
    </w:p>
    <w:p w14:paraId="1A40C1E2" w14:textId="77777777" w:rsidR="00024FDF" w:rsidRDefault="00024FDF">
      <w:pPr>
        <w:pStyle w:val="AmdtsEntries"/>
      </w:pPr>
      <w:r>
        <w:t>s 110F</w:t>
      </w:r>
      <w:r>
        <w:tab/>
      </w:r>
      <w:r w:rsidRPr="00F309EC">
        <w:rPr>
          <w:rFonts w:cs="Arial"/>
        </w:rPr>
        <w:t>renum as s 115</w:t>
      </w:r>
    </w:p>
    <w:p w14:paraId="415AA882" w14:textId="77777777" w:rsidR="00024FDF" w:rsidRDefault="00024FDF">
      <w:pPr>
        <w:pStyle w:val="AmdtsEntryHd"/>
      </w:pPr>
      <w:r>
        <w:t>Duration of appointment</w:t>
      </w:r>
    </w:p>
    <w:p w14:paraId="4DFF5FEA" w14:textId="77777777" w:rsidR="00024FDF" w:rsidRDefault="00024FDF">
      <w:pPr>
        <w:pStyle w:val="AmdtsEntries"/>
      </w:pPr>
      <w:r>
        <w:t>s 110G</w:t>
      </w:r>
      <w:r>
        <w:tab/>
      </w:r>
      <w:r w:rsidRPr="00F309EC">
        <w:rPr>
          <w:rFonts w:cs="Arial"/>
        </w:rPr>
        <w:t>renum as s 116</w:t>
      </w:r>
    </w:p>
    <w:p w14:paraId="590F61EF" w14:textId="77777777" w:rsidR="00024FDF" w:rsidRDefault="00024FDF">
      <w:pPr>
        <w:pStyle w:val="AmdtsEntryHd"/>
      </w:pPr>
      <w:r>
        <w:t>Registrar and deputy registrars</w:t>
      </w:r>
    </w:p>
    <w:p w14:paraId="3E2CE411" w14:textId="77777777" w:rsidR="00024FDF" w:rsidRDefault="00024FDF">
      <w:pPr>
        <w:pStyle w:val="AmdtsEntries"/>
      </w:pPr>
      <w:r>
        <w:t>s 110H</w:t>
      </w:r>
      <w:r>
        <w:tab/>
      </w:r>
      <w:r w:rsidRPr="00F309EC">
        <w:rPr>
          <w:rFonts w:cs="Arial"/>
        </w:rPr>
        <w:t>renum as s 117</w:t>
      </w:r>
    </w:p>
    <w:p w14:paraId="5B363CA3" w14:textId="77777777" w:rsidR="00024FDF" w:rsidRDefault="00024FDF">
      <w:pPr>
        <w:pStyle w:val="AmdtsEntryHd"/>
      </w:pPr>
      <w:r>
        <w:t>Constitution of tribunal</w:t>
      </w:r>
    </w:p>
    <w:p w14:paraId="4AC11899" w14:textId="77777777" w:rsidR="00024FDF" w:rsidRDefault="00024FDF">
      <w:pPr>
        <w:pStyle w:val="AmdtsEntries"/>
      </w:pPr>
      <w:r>
        <w:t>s 110I</w:t>
      </w:r>
      <w:r>
        <w:tab/>
      </w:r>
      <w:r w:rsidRPr="00F309EC">
        <w:rPr>
          <w:rFonts w:cs="Arial"/>
        </w:rPr>
        <w:t>renum as s 118</w:t>
      </w:r>
    </w:p>
    <w:p w14:paraId="6CD9882F" w14:textId="77777777" w:rsidR="00024FDF" w:rsidRDefault="00024FDF">
      <w:pPr>
        <w:pStyle w:val="AmdtsEntryHd"/>
      </w:pPr>
      <w:r>
        <w:lastRenderedPageBreak/>
        <w:t>Role of president</w:t>
      </w:r>
    </w:p>
    <w:p w14:paraId="704A74C6" w14:textId="77777777" w:rsidR="00024FDF" w:rsidRDefault="00024FDF">
      <w:pPr>
        <w:pStyle w:val="AmdtsEntries"/>
      </w:pPr>
      <w:r>
        <w:t>s 110J</w:t>
      </w:r>
      <w:r>
        <w:tab/>
      </w:r>
      <w:r w:rsidRPr="00F309EC">
        <w:rPr>
          <w:rFonts w:cs="Arial"/>
        </w:rPr>
        <w:t>renum as s 119</w:t>
      </w:r>
    </w:p>
    <w:p w14:paraId="736EB9F3" w14:textId="77777777" w:rsidR="00024FDF" w:rsidRDefault="00024FDF">
      <w:pPr>
        <w:pStyle w:val="AmdtsEntryHd"/>
      </w:pPr>
      <w:r>
        <w:t>Approved forms—registrar</w:t>
      </w:r>
    </w:p>
    <w:p w14:paraId="79E0A060" w14:textId="77777777" w:rsidR="00024FDF" w:rsidRDefault="00024FDF">
      <w:pPr>
        <w:pStyle w:val="AmdtsEntries"/>
      </w:pPr>
      <w:r>
        <w:t>s 110K</w:t>
      </w:r>
      <w:r>
        <w:tab/>
      </w:r>
      <w:r w:rsidRPr="00F309EC">
        <w:rPr>
          <w:rFonts w:cs="Arial"/>
        </w:rPr>
        <w:t>renum as s 120</w:t>
      </w:r>
    </w:p>
    <w:p w14:paraId="397581E1" w14:textId="77777777" w:rsidR="00024FDF" w:rsidRDefault="00024FDF">
      <w:pPr>
        <w:pStyle w:val="AmdtsEntryHd"/>
      </w:pPr>
      <w:r>
        <w:t>Discrimination tribunal</w:t>
      </w:r>
    </w:p>
    <w:p w14:paraId="6C046A14" w14:textId="77777777" w:rsidR="00024FDF" w:rsidRDefault="00024FDF">
      <w:pPr>
        <w:pStyle w:val="AmdtsEntries"/>
        <w:keepNext/>
      </w:pPr>
      <w:r>
        <w:t>pt 11 hdg</w:t>
      </w:r>
      <w:r>
        <w:tab/>
      </w:r>
      <w:r w:rsidRPr="00F309EC">
        <w:rPr>
          <w:rFonts w:cs="Arial"/>
        </w:rPr>
        <w:t>orig pt 11 hdg renum as pt 12 hdg</w:t>
      </w:r>
    </w:p>
    <w:p w14:paraId="00667D34" w14:textId="735EBE03" w:rsidR="00024FDF" w:rsidRDefault="00024FDF">
      <w:pPr>
        <w:pStyle w:val="AmdtsEntries"/>
        <w:keepNext/>
      </w:pPr>
      <w:r>
        <w:tab/>
      </w:r>
      <w:r w:rsidRPr="00F309EC">
        <w:rPr>
          <w:rFonts w:cs="Arial"/>
        </w:rPr>
        <w:t>(prev pt 9A hdg)</w:t>
      </w:r>
      <w:r>
        <w:t xml:space="preserve"> ins </w:t>
      </w:r>
      <w:hyperlink r:id="rId65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76DDD1C9" w14:textId="380F200F" w:rsidR="00024FDF" w:rsidRPr="00F309EC" w:rsidRDefault="00024FDF">
      <w:pPr>
        <w:pStyle w:val="AmdtsEntries"/>
        <w:rPr>
          <w:rFonts w:cs="Arial"/>
        </w:rPr>
      </w:pPr>
      <w:r>
        <w:tab/>
      </w:r>
      <w:r w:rsidRPr="00F309EC">
        <w:rPr>
          <w:rFonts w:cs="Arial"/>
        </w:rPr>
        <w:t xml:space="preserve">renum </w:t>
      </w:r>
      <w:hyperlink r:id="rId6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14:paraId="36C5F812" w14:textId="3BE9BC22" w:rsidR="00AC5F8C" w:rsidRPr="00F309EC" w:rsidRDefault="00AC5F8C">
      <w:pPr>
        <w:pStyle w:val="AmdtsEntries"/>
        <w:rPr>
          <w:rFonts w:cs="Arial"/>
        </w:rPr>
      </w:pPr>
      <w:r w:rsidRPr="00F309EC">
        <w:rPr>
          <w:rFonts w:cs="Arial"/>
        </w:rPr>
        <w:tab/>
        <w:t xml:space="preserve">om </w:t>
      </w:r>
      <w:hyperlink r:id="rId6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3CA898D" w14:textId="77777777" w:rsidR="00024FDF" w:rsidRDefault="00024FDF">
      <w:pPr>
        <w:pStyle w:val="AmdtsEntryHd"/>
      </w:pPr>
      <w:r>
        <w:t>Establishment, functions and powers</w:t>
      </w:r>
    </w:p>
    <w:p w14:paraId="6C0BDD35" w14:textId="77B91C46" w:rsidR="00024FDF" w:rsidRDefault="00024FDF">
      <w:pPr>
        <w:pStyle w:val="AmdtsEntries"/>
        <w:keepNext/>
      </w:pPr>
      <w:r w:rsidRPr="00F309EC">
        <w:rPr>
          <w:rFonts w:cs="Arial"/>
        </w:rPr>
        <w:t>div 11.1 hdg</w:t>
      </w:r>
      <w:r>
        <w:tab/>
        <w:t xml:space="preserve">(prev pt 9A div 1 hdg and then div 9A.1 hdg) ins </w:t>
      </w:r>
      <w:hyperlink r:id="rId66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E32252E" w14:textId="7B13B6A1" w:rsidR="00024FDF" w:rsidRPr="00F309EC" w:rsidRDefault="00024FDF">
      <w:pPr>
        <w:pStyle w:val="AmdtsEntries"/>
        <w:rPr>
          <w:rFonts w:cs="Arial"/>
        </w:rPr>
      </w:pPr>
      <w:r>
        <w:tab/>
        <w:t xml:space="preserve">renum R6 LA; </w:t>
      </w:r>
      <w:hyperlink r:id="rId6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04C910FC" w14:textId="74B7788F" w:rsidR="00AC5F8C" w:rsidRPr="00F309EC" w:rsidRDefault="00AC5F8C" w:rsidP="00AC5F8C">
      <w:pPr>
        <w:pStyle w:val="AmdtsEntries"/>
        <w:rPr>
          <w:rFonts w:cs="Arial"/>
        </w:rPr>
      </w:pPr>
      <w:r w:rsidRPr="00F309EC">
        <w:rPr>
          <w:rFonts w:cs="Arial"/>
        </w:rPr>
        <w:tab/>
        <w:t xml:space="preserve">om </w:t>
      </w:r>
      <w:hyperlink r:id="rId66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309D3AA9" w14:textId="77777777" w:rsidR="00024FDF" w:rsidRDefault="00024FDF">
      <w:pPr>
        <w:pStyle w:val="AmdtsEntryHd"/>
      </w:pPr>
      <w:r>
        <w:t>Establishment</w:t>
      </w:r>
    </w:p>
    <w:p w14:paraId="1AE03831" w14:textId="310409B5" w:rsidR="00024FDF" w:rsidRDefault="00024FDF">
      <w:pPr>
        <w:pStyle w:val="AmdtsEntries"/>
        <w:keepNext/>
      </w:pPr>
      <w:r>
        <w:t>s 111 hdg</w:t>
      </w:r>
      <w:r>
        <w:tab/>
      </w:r>
      <w:r w:rsidRPr="00F309EC">
        <w:rPr>
          <w:rFonts w:cs="Arial"/>
        </w:rPr>
        <w:t>orig s 111 hdg</w:t>
      </w:r>
      <w:r>
        <w:t xml:space="preserve"> sub </w:t>
      </w:r>
      <w:hyperlink r:id="rId6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26D87EA1" w14:textId="289542AC" w:rsidR="00024FDF" w:rsidRDefault="00024FDF">
      <w:pPr>
        <w:pStyle w:val="AmdtsEntries"/>
        <w:keepNext/>
      </w:pPr>
      <w:r>
        <w:t>s 111</w:t>
      </w:r>
      <w:r>
        <w:tab/>
      </w:r>
      <w:r w:rsidRPr="00F309EC">
        <w:rPr>
          <w:rFonts w:cs="Arial"/>
        </w:rPr>
        <w:t>orig s 111</w:t>
      </w:r>
      <w:r>
        <w:t xml:space="preserve"> am </w:t>
      </w:r>
      <w:hyperlink r:id="rId66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14:paraId="5A7E9D42" w14:textId="77777777" w:rsidR="00024FDF" w:rsidRDefault="00024FDF">
      <w:pPr>
        <w:pStyle w:val="AmdtsEntries"/>
        <w:keepNext/>
      </w:pPr>
      <w:r>
        <w:tab/>
        <w:t>s 111 (a)-(h) renum as s 112</w:t>
      </w:r>
    </w:p>
    <w:p w14:paraId="4663E4B6" w14:textId="7C20699F" w:rsidR="00024FDF" w:rsidRDefault="00024FDF">
      <w:pPr>
        <w:pStyle w:val="AmdtsEntries"/>
        <w:keepNext/>
      </w:pPr>
      <w:r>
        <w:tab/>
        <w:t xml:space="preserve">prev s 111 ins </w:t>
      </w:r>
      <w:hyperlink r:id="rId6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0149FE00" w14:textId="26FECE7C" w:rsidR="00024FDF" w:rsidRPr="00F309EC" w:rsidRDefault="00024FDF">
      <w:pPr>
        <w:pStyle w:val="AmdtsEntries"/>
        <w:keepNext/>
        <w:rPr>
          <w:rFonts w:cs="Arial"/>
        </w:rPr>
      </w:pPr>
      <w:r>
        <w:tab/>
      </w:r>
      <w:r w:rsidRPr="00F309EC">
        <w:rPr>
          <w:rFonts w:cs="Arial"/>
        </w:rPr>
        <w:t xml:space="preserve">om </w:t>
      </w:r>
      <w:hyperlink r:id="rId6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0EA1FE59" w14:textId="0DEE42D3" w:rsidR="00024FDF" w:rsidRDefault="00024FDF">
      <w:pPr>
        <w:pStyle w:val="AmdtsEntries"/>
        <w:keepNext/>
      </w:pPr>
      <w:r>
        <w:tab/>
      </w:r>
      <w:r w:rsidRPr="00F309EC">
        <w:rPr>
          <w:rFonts w:cs="Arial"/>
        </w:rPr>
        <w:t>(prev s 110A)</w:t>
      </w:r>
      <w:r>
        <w:t xml:space="preserve"> ins </w:t>
      </w:r>
      <w:hyperlink r:id="rId66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77A76696" w14:textId="23FDD5D5" w:rsidR="00024FDF" w:rsidRDefault="00024FDF">
      <w:pPr>
        <w:pStyle w:val="AmdtsEntries"/>
        <w:keepNext/>
      </w:pPr>
      <w:r>
        <w:tab/>
        <w:t xml:space="preserve">am </w:t>
      </w:r>
      <w:hyperlink r:id="rId6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14:paraId="6C176E0E" w14:textId="32214FA8" w:rsidR="00024FDF" w:rsidRPr="00F309EC" w:rsidRDefault="00024FDF">
      <w:pPr>
        <w:pStyle w:val="AmdtsEntries"/>
        <w:rPr>
          <w:rFonts w:cs="Arial"/>
        </w:rPr>
      </w:pPr>
      <w:r>
        <w:tab/>
      </w:r>
      <w:r w:rsidRPr="00F309EC">
        <w:rPr>
          <w:rFonts w:cs="Arial"/>
        </w:rPr>
        <w:t xml:space="preserve">renum </w:t>
      </w:r>
      <w:hyperlink r:id="rId6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59E60459" w14:textId="7F628871" w:rsidR="00AC5F8C" w:rsidRPr="00F309EC" w:rsidRDefault="00AC5F8C">
      <w:pPr>
        <w:pStyle w:val="AmdtsEntries"/>
        <w:rPr>
          <w:rFonts w:cs="Arial"/>
        </w:rPr>
      </w:pPr>
      <w:r w:rsidRPr="00F309EC">
        <w:rPr>
          <w:rFonts w:cs="Arial"/>
        </w:rPr>
        <w:tab/>
        <w:t xml:space="preserve">om </w:t>
      </w:r>
      <w:hyperlink r:id="rId6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841AE82" w14:textId="77777777" w:rsidR="00024FDF" w:rsidRDefault="00024FDF">
      <w:pPr>
        <w:pStyle w:val="AmdtsEntryHd"/>
      </w:pPr>
      <w:r>
        <w:t>Tribunal members</w:t>
      </w:r>
    </w:p>
    <w:p w14:paraId="3AD0ABCF" w14:textId="2099F159" w:rsidR="00024FDF" w:rsidRDefault="00024FDF">
      <w:pPr>
        <w:pStyle w:val="AmdtsEntries"/>
        <w:keepNext/>
      </w:pPr>
      <w:r w:rsidRPr="00F309EC">
        <w:rPr>
          <w:rFonts w:cs="Arial"/>
        </w:rPr>
        <w:t>div 11.2 hdg</w:t>
      </w:r>
      <w:r>
        <w:tab/>
        <w:t xml:space="preserve">(prev pt 9A div 2 hdg and then div 9A.2 hdg) ins </w:t>
      </w:r>
      <w:hyperlink r:id="rId67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25C0454" w14:textId="5F974DD0" w:rsidR="00024FDF" w:rsidRDefault="00024FDF">
      <w:pPr>
        <w:pStyle w:val="AmdtsEntries"/>
      </w:pPr>
      <w:r>
        <w:tab/>
        <w:t xml:space="preserve">renum R6 LA; </w:t>
      </w:r>
      <w:hyperlink r:id="rId6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4F1F0C71" w14:textId="39932F09" w:rsidR="00AC5F8C" w:rsidRPr="00F309EC" w:rsidRDefault="00AC5F8C" w:rsidP="00AC5F8C">
      <w:pPr>
        <w:pStyle w:val="AmdtsEntries"/>
        <w:rPr>
          <w:rFonts w:cs="Arial"/>
        </w:rPr>
      </w:pPr>
      <w:r w:rsidRPr="00F309EC">
        <w:rPr>
          <w:rFonts w:cs="Arial"/>
        </w:rPr>
        <w:tab/>
        <w:t xml:space="preserve">om </w:t>
      </w:r>
      <w:hyperlink r:id="rId6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752D23B0" w14:textId="77777777" w:rsidR="00024FDF" w:rsidRDefault="00024FDF">
      <w:pPr>
        <w:pStyle w:val="AmdtsEntryHd"/>
      </w:pPr>
      <w:r>
        <w:t>Membership of tribunal</w:t>
      </w:r>
    </w:p>
    <w:p w14:paraId="5FBF1291" w14:textId="7A19F153" w:rsidR="00024FDF" w:rsidRDefault="00024FDF" w:rsidP="000E297E">
      <w:pPr>
        <w:pStyle w:val="AmdtsEntries"/>
        <w:keepNext/>
      </w:pPr>
      <w:r>
        <w:t>s 112 hdg</w:t>
      </w:r>
      <w:r>
        <w:tab/>
      </w:r>
      <w:r w:rsidRPr="00F309EC">
        <w:rPr>
          <w:rFonts w:cs="Arial"/>
        </w:rPr>
        <w:t>orig s 112 hdg</w:t>
      </w:r>
      <w:r>
        <w:t xml:space="preserve"> sub </w:t>
      </w:r>
      <w:hyperlink r:id="rId6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403839CA" w14:textId="0BB9BB09" w:rsidR="00024FDF" w:rsidRPr="00F309EC" w:rsidRDefault="00024FDF" w:rsidP="00D2744E">
      <w:pPr>
        <w:pStyle w:val="AmdtsEntries"/>
        <w:keepNext/>
        <w:rPr>
          <w:rFonts w:cs="Arial"/>
        </w:rPr>
      </w:pPr>
      <w:r>
        <w:tab/>
      </w:r>
      <w:r w:rsidRPr="00F309EC">
        <w:rPr>
          <w:rFonts w:cs="Arial"/>
        </w:rPr>
        <w:t xml:space="preserve">om </w:t>
      </w:r>
      <w:hyperlink r:id="rId6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480DD08D" w14:textId="6080E271" w:rsidR="00024FDF" w:rsidRDefault="00024FDF" w:rsidP="00D2744E">
      <w:pPr>
        <w:pStyle w:val="AmdtsEntries"/>
        <w:keepNext/>
      </w:pPr>
      <w:r>
        <w:t>s 112</w:t>
      </w:r>
      <w:r>
        <w:tab/>
        <w:t xml:space="preserve">orig s 112 om </w:t>
      </w:r>
      <w:hyperlink r:id="rId6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14:paraId="550686B7" w14:textId="6CFAFCA2" w:rsidR="00024FDF" w:rsidRDefault="00024FDF">
      <w:pPr>
        <w:pStyle w:val="AmdtsEntries"/>
      </w:pPr>
      <w:r>
        <w:tab/>
      </w:r>
      <w:r w:rsidRPr="00F309EC">
        <w:rPr>
          <w:rFonts w:cs="Arial"/>
        </w:rPr>
        <w:t>prev s 112</w:t>
      </w:r>
      <w:r>
        <w:t xml:space="preserve"> (prev s 111 (a)-(h)) renum </w:t>
      </w:r>
      <w:hyperlink r:id="rId6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766AFDFB" w14:textId="52D20122" w:rsidR="00024FDF" w:rsidRDefault="00024FDF">
      <w:pPr>
        <w:pStyle w:val="AmdtsEntries"/>
      </w:pPr>
      <w:r>
        <w:tab/>
        <w:t xml:space="preserve">am </w:t>
      </w:r>
      <w:hyperlink r:id="rId6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680"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14:paraId="019E8EC8" w14:textId="6A4A664D" w:rsidR="00024FDF" w:rsidRPr="00F309EC" w:rsidRDefault="00024FDF">
      <w:pPr>
        <w:pStyle w:val="AmdtsEntries"/>
        <w:rPr>
          <w:rFonts w:cs="Arial"/>
        </w:rPr>
      </w:pPr>
      <w:r>
        <w:tab/>
      </w:r>
      <w:r w:rsidRPr="00F309EC">
        <w:rPr>
          <w:rFonts w:cs="Arial"/>
        </w:rPr>
        <w:t xml:space="preserve">om </w:t>
      </w:r>
      <w:hyperlink r:id="rId68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3AD8473A" w14:textId="0E524026" w:rsidR="00024FDF" w:rsidRDefault="00024FDF">
      <w:pPr>
        <w:pStyle w:val="AmdtsEntries"/>
      </w:pPr>
      <w:r>
        <w:tab/>
      </w:r>
      <w:r w:rsidRPr="00F309EC">
        <w:rPr>
          <w:rFonts w:cs="Arial"/>
        </w:rPr>
        <w:t>(prev s 110C)</w:t>
      </w:r>
      <w:r>
        <w:t xml:space="preserve"> ins </w:t>
      </w:r>
      <w:hyperlink r:id="rId68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16315B3C" w14:textId="6719647A" w:rsidR="00024FDF" w:rsidRDefault="00024FDF">
      <w:pPr>
        <w:pStyle w:val="AmdtsEntries"/>
      </w:pPr>
      <w:r>
        <w:tab/>
        <w:t xml:space="preserve">sub </w:t>
      </w:r>
      <w:hyperlink r:id="rId68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E85BF98" w14:textId="64E97545" w:rsidR="00024FDF" w:rsidRDefault="00024FDF">
      <w:pPr>
        <w:pStyle w:val="AmdtsEntries"/>
        <w:keepNext/>
      </w:pPr>
      <w:r>
        <w:tab/>
        <w:t xml:space="preserve">am </w:t>
      </w:r>
      <w:hyperlink r:id="rId6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14:paraId="6C143043" w14:textId="455E6378" w:rsidR="00024FDF" w:rsidRPr="00F309EC" w:rsidRDefault="00024FDF" w:rsidP="00E00D2A">
      <w:pPr>
        <w:pStyle w:val="AmdtsEntries"/>
        <w:keepNext/>
        <w:rPr>
          <w:rFonts w:cs="Arial"/>
        </w:rPr>
      </w:pPr>
      <w:r>
        <w:tab/>
      </w:r>
      <w:r w:rsidRPr="00F309EC">
        <w:rPr>
          <w:rFonts w:cs="Arial"/>
        </w:rPr>
        <w:t xml:space="preserve">renum </w:t>
      </w:r>
      <w:hyperlink r:id="rId6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5D8C78E4" w14:textId="0E8E7411" w:rsidR="00AC5F8C" w:rsidRPr="00F309EC" w:rsidRDefault="00AC5F8C" w:rsidP="00AC5F8C">
      <w:pPr>
        <w:pStyle w:val="AmdtsEntries"/>
        <w:rPr>
          <w:rFonts w:cs="Arial"/>
        </w:rPr>
      </w:pPr>
      <w:r w:rsidRPr="00F309EC">
        <w:rPr>
          <w:rFonts w:cs="Arial"/>
        </w:rPr>
        <w:tab/>
        <w:t xml:space="preserve">om </w:t>
      </w:r>
      <w:hyperlink r:id="rId68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7106BB16" w14:textId="77777777" w:rsidR="00024FDF" w:rsidRDefault="00024FDF">
      <w:pPr>
        <w:pStyle w:val="AmdtsEntryHd"/>
      </w:pPr>
      <w:r>
        <w:lastRenderedPageBreak/>
        <w:t>Eligibility for appointment</w:t>
      </w:r>
    </w:p>
    <w:p w14:paraId="2A44294A" w14:textId="574A9D91" w:rsidR="00024FDF" w:rsidRDefault="00024FDF">
      <w:pPr>
        <w:pStyle w:val="AmdtsEntries"/>
        <w:keepNext/>
      </w:pPr>
      <w:r>
        <w:t>s 113</w:t>
      </w:r>
      <w:r>
        <w:tab/>
      </w:r>
      <w:r w:rsidRPr="00F309EC">
        <w:rPr>
          <w:rFonts w:cs="Arial"/>
        </w:rPr>
        <w:t>orig s 113</w:t>
      </w:r>
      <w:r>
        <w:t xml:space="preserve"> om </w:t>
      </w:r>
      <w:hyperlink r:id="rId687"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14:paraId="13F0BDBF" w14:textId="5A072F8E" w:rsidR="00024FDF" w:rsidRDefault="00024FDF">
      <w:pPr>
        <w:pStyle w:val="AmdtsEntries"/>
        <w:keepNext/>
        <w:rPr>
          <w:rStyle w:val="charUnderline"/>
        </w:rPr>
      </w:pPr>
      <w:r>
        <w:tab/>
        <w:t xml:space="preserve">prev s 113 ins </w:t>
      </w:r>
      <w:hyperlink r:id="rId6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14:paraId="15AC1544" w14:textId="19F31AE7" w:rsidR="00024FDF" w:rsidRPr="00F309EC" w:rsidRDefault="00024FDF">
      <w:pPr>
        <w:pStyle w:val="AmdtsEntries"/>
        <w:keepNext/>
        <w:rPr>
          <w:rFonts w:cs="Arial"/>
        </w:rPr>
      </w:pPr>
      <w:r>
        <w:tab/>
      </w:r>
      <w:r w:rsidRPr="00F309EC">
        <w:rPr>
          <w:rFonts w:cs="Arial"/>
        </w:rPr>
        <w:t xml:space="preserve">om </w:t>
      </w:r>
      <w:hyperlink r:id="rId6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05B8931F" w14:textId="460F9590" w:rsidR="00024FDF" w:rsidRDefault="00024FDF">
      <w:pPr>
        <w:pStyle w:val="AmdtsEntries"/>
        <w:keepNext/>
      </w:pPr>
      <w:r>
        <w:tab/>
      </w:r>
      <w:r w:rsidRPr="00F309EC">
        <w:rPr>
          <w:rFonts w:cs="Arial"/>
        </w:rPr>
        <w:t>(prev s 110D)</w:t>
      </w:r>
      <w:r>
        <w:t xml:space="preserve"> ins </w:t>
      </w:r>
      <w:hyperlink r:id="rId69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14F0AF55" w14:textId="42E048EC" w:rsidR="00024FDF" w:rsidRDefault="00024FDF">
      <w:pPr>
        <w:pStyle w:val="AmdtsEntries"/>
        <w:keepNext/>
      </w:pPr>
      <w:r>
        <w:tab/>
        <w:t xml:space="preserve">sub </w:t>
      </w:r>
      <w:hyperlink r:id="rId69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08303A7" w14:textId="75A0BE96" w:rsidR="00024FDF" w:rsidRPr="00F309EC" w:rsidRDefault="00024FDF">
      <w:pPr>
        <w:pStyle w:val="AmdtsEntries"/>
        <w:rPr>
          <w:rFonts w:cs="Arial"/>
        </w:rPr>
      </w:pPr>
      <w:r>
        <w:tab/>
      </w:r>
      <w:r w:rsidRPr="00F309EC">
        <w:rPr>
          <w:rFonts w:cs="Arial"/>
        </w:rPr>
        <w:t xml:space="preserve">renum </w:t>
      </w:r>
      <w:hyperlink r:id="rId6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6D300B36" w14:textId="01BC5FC8" w:rsidR="00AC5F8C" w:rsidRPr="00F309EC" w:rsidRDefault="00AC5F8C" w:rsidP="00AC5F8C">
      <w:pPr>
        <w:pStyle w:val="AmdtsEntries"/>
        <w:rPr>
          <w:rFonts w:cs="Arial"/>
        </w:rPr>
      </w:pPr>
      <w:r w:rsidRPr="00F309EC">
        <w:rPr>
          <w:rFonts w:cs="Arial"/>
        </w:rPr>
        <w:tab/>
        <w:t xml:space="preserve">om </w:t>
      </w:r>
      <w:hyperlink r:id="rId69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72B0609" w14:textId="77777777" w:rsidR="00024FDF" w:rsidRDefault="00024FDF">
      <w:pPr>
        <w:pStyle w:val="AmdtsEntryHd"/>
      </w:pPr>
      <w:r>
        <w:t>Conditions of appointment generally</w:t>
      </w:r>
    </w:p>
    <w:p w14:paraId="78936500" w14:textId="1E7A64A9" w:rsidR="00024FDF" w:rsidRDefault="00024FDF">
      <w:pPr>
        <w:pStyle w:val="AmdtsEntries"/>
        <w:keepNext/>
      </w:pPr>
      <w:r>
        <w:t>s 114 hdg</w:t>
      </w:r>
      <w:r>
        <w:tab/>
      </w:r>
      <w:r w:rsidRPr="00F309EC">
        <w:rPr>
          <w:rFonts w:cs="Arial"/>
        </w:rPr>
        <w:t>(prev s 110E hdg)</w:t>
      </w:r>
      <w:r>
        <w:t xml:space="preserve"> sub </w:t>
      </w:r>
      <w:hyperlink r:id="rId6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14:paraId="4996BA1E" w14:textId="0261B39A" w:rsidR="00024FDF" w:rsidRDefault="00024FDF">
      <w:pPr>
        <w:pStyle w:val="AmdtsEntries"/>
        <w:keepNext/>
      </w:pPr>
      <w:r>
        <w:t>s 114</w:t>
      </w:r>
      <w:r>
        <w:tab/>
      </w:r>
      <w:r w:rsidRPr="00F309EC">
        <w:rPr>
          <w:rFonts w:cs="Arial"/>
        </w:rPr>
        <w:t>orig s 114</w:t>
      </w:r>
      <w:r>
        <w:t xml:space="preserve"> sub </w:t>
      </w:r>
      <w:hyperlink r:id="rId6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14:paraId="366EFA53" w14:textId="53EA5240" w:rsidR="00024FDF" w:rsidRPr="00F309EC" w:rsidRDefault="00024FDF">
      <w:pPr>
        <w:pStyle w:val="AmdtsEntries"/>
        <w:keepNext/>
        <w:rPr>
          <w:rFonts w:cs="Arial"/>
        </w:rPr>
      </w:pPr>
      <w:r>
        <w:tab/>
      </w:r>
      <w:r w:rsidRPr="00F309EC">
        <w:rPr>
          <w:rFonts w:cs="Arial"/>
        </w:rPr>
        <w:t xml:space="preserve">om </w:t>
      </w:r>
      <w:hyperlink r:id="rId6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5A860B6E" w14:textId="5AA9432D" w:rsidR="00024FDF" w:rsidRDefault="00024FDF">
      <w:pPr>
        <w:pStyle w:val="AmdtsEntries"/>
        <w:keepNext/>
      </w:pPr>
      <w:r>
        <w:tab/>
      </w:r>
      <w:r w:rsidRPr="00F309EC">
        <w:rPr>
          <w:rFonts w:cs="Arial"/>
        </w:rPr>
        <w:t>(prev s 110E)</w:t>
      </w:r>
      <w:r>
        <w:t xml:space="preserve"> ins </w:t>
      </w:r>
      <w:hyperlink r:id="rId6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63716D86" w14:textId="7D834612" w:rsidR="00024FDF" w:rsidRDefault="00024FDF">
      <w:pPr>
        <w:pStyle w:val="AmdtsEntries"/>
        <w:keepNext/>
      </w:pPr>
      <w:r>
        <w:tab/>
        <w:t xml:space="preserve">sub </w:t>
      </w:r>
      <w:hyperlink r:id="rId69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183A378" w14:textId="732040C1" w:rsidR="00024FDF" w:rsidRDefault="00024FDF">
      <w:pPr>
        <w:pStyle w:val="AmdtsEntries"/>
        <w:keepNext/>
      </w:pPr>
      <w:r>
        <w:tab/>
        <w:t xml:space="preserve">am </w:t>
      </w:r>
      <w:hyperlink r:id="rId6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14:paraId="0222FAC1" w14:textId="22A976BC" w:rsidR="00024FDF" w:rsidRPr="00F309EC" w:rsidRDefault="00024FDF">
      <w:pPr>
        <w:pStyle w:val="AmdtsEntries"/>
        <w:rPr>
          <w:rFonts w:cs="Arial"/>
        </w:rPr>
      </w:pPr>
      <w:r>
        <w:tab/>
      </w:r>
      <w:r w:rsidRPr="00F309EC">
        <w:rPr>
          <w:rFonts w:cs="Arial"/>
        </w:rPr>
        <w:t xml:space="preserve">renum </w:t>
      </w:r>
      <w:hyperlink r:id="rId7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12FA6E85" w14:textId="68B6362D" w:rsidR="00AC5F8C" w:rsidRPr="00F309EC" w:rsidRDefault="00AC5F8C" w:rsidP="00AC5F8C">
      <w:pPr>
        <w:pStyle w:val="AmdtsEntries"/>
        <w:rPr>
          <w:rFonts w:cs="Arial"/>
        </w:rPr>
      </w:pPr>
      <w:r w:rsidRPr="00F309EC">
        <w:rPr>
          <w:rFonts w:cs="Arial"/>
        </w:rPr>
        <w:tab/>
        <w:t xml:space="preserve">om </w:t>
      </w:r>
      <w:hyperlink r:id="rId70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2C6EA4D5" w14:textId="77777777" w:rsidR="00024FDF" w:rsidRDefault="00024FDF">
      <w:pPr>
        <w:pStyle w:val="AmdtsEntryHd"/>
      </w:pPr>
      <w:r>
        <w:t>Matters to be included in instrument of appointment etc</w:t>
      </w:r>
    </w:p>
    <w:p w14:paraId="2BB658EB" w14:textId="62AD6A38" w:rsidR="00024FDF" w:rsidRDefault="00024FDF">
      <w:pPr>
        <w:pStyle w:val="AmdtsEntries"/>
        <w:keepNext/>
      </w:pPr>
      <w:r>
        <w:t>s 115</w:t>
      </w:r>
      <w:r>
        <w:tab/>
      </w:r>
      <w:r w:rsidRPr="00F309EC">
        <w:rPr>
          <w:rFonts w:cs="Arial"/>
        </w:rPr>
        <w:t>orig s 115</w:t>
      </w:r>
      <w:r>
        <w:t xml:space="preserve"> sub </w:t>
      </w:r>
      <w:hyperlink r:id="rId7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0D7E0B89" w14:textId="30443E6E" w:rsidR="00024FDF" w:rsidRPr="00F309EC" w:rsidRDefault="00024FDF">
      <w:pPr>
        <w:pStyle w:val="AmdtsEntries"/>
        <w:keepNext/>
        <w:rPr>
          <w:rFonts w:cs="Arial"/>
        </w:rPr>
      </w:pPr>
      <w:r>
        <w:tab/>
      </w:r>
      <w:r w:rsidRPr="00F309EC">
        <w:rPr>
          <w:rFonts w:cs="Arial"/>
        </w:rPr>
        <w:t xml:space="preserve">om </w:t>
      </w:r>
      <w:hyperlink r:id="rId7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378D4A48" w14:textId="5542A1E2" w:rsidR="00024FDF" w:rsidRDefault="00024FDF">
      <w:pPr>
        <w:pStyle w:val="AmdtsEntries"/>
        <w:keepNext/>
      </w:pPr>
      <w:r>
        <w:tab/>
      </w:r>
      <w:r w:rsidRPr="00F309EC">
        <w:rPr>
          <w:rFonts w:cs="Arial"/>
        </w:rPr>
        <w:t>(prev s 110F)</w:t>
      </w:r>
      <w:r>
        <w:t xml:space="preserve"> ins </w:t>
      </w:r>
      <w:hyperlink r:id="rId7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426778E2" w14:textId="2A80FEBC" w:rsidR="00024FDF" w:rsidRDefault="00024FDF">
      <w:pPr>
        <w:pStyle w:val="AmdtsEntries"/>
        <w:keepNext/>
      </w:pPr>
      <w:r>
        <w:tab/>
        <w:t xml:space="preserve">sub </w:t>
      </w:r>
      <w:hyperlink r:id="rId705"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14:paraId="16954FF2" w14:textId="2A158A22" w:rsidR="00024FDF" w:rsidRDefault="00024FDF">
      <w:pPr>
        <w:pStyle w:val="AmdtsEntries"/>
        <w:keepNext/>
      </w:pPr>
      <w:r>
        <w:tab/>
        <w:t xml:space="preserve">sub </w:t>
      </w:r>
      <w:hyperlink r:id="rId70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928A238" w14:textId="009001A7" w:rsidR="00024FDF" w:rsidRDefault="00024FDF">
      <w:pPr>
        <w:pStyle w:val="AmdtsEntries"/>
        <w:keepNext/>
      </w:pPr>
      <w:r>
        <w:tab/>
        <w:t xml:space="preserve">am </w:t>
      </w:r>
      <w:hyperlink r:id="rId7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14:paraId="26E43E19" w14:textId="10BB08EE" w:rsidR="00024FDF" w:rsidRPr="00F309EC" w:rsidRDefault="00024FDF">
      <w:pPr>
        <w:pStyle w:val="AmdtsEntries"/>
        <w:rPr>
          <w:rFonts w:cs="Arial"/>
        </w:rPr>
      </w:pPr>
      <w:r>
        <w:tab/>
      </w:r>
      <w:r w:rsidRPr="00F309EC">
        <w:rPr>
          <w:rFonts w:cs="Arial"/>
        </w:rPr>
        <w:t xml:space="preserve">renum </w:t>
      </w:r>
      <w:hyperlink r:id="rId7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1D2F1362" w14:textId="5AC6191C" w:rsidR="00AC5F8C" w:rsidRPr="00F309EC" w:rsidRDefault="00AC5F8C" w:rsidP="00AC5F8C">
      <w:pPr>
        <w:pStyle w:val="AmdtsEntries"/>
        <w:rPr>
          <w:rFonts w:cs="Arial"/>
        </w:rPr>
      </w:pPr>
      <w:r w:rsidRPr="00F309EC">
        <w:rPr>
          <w:rFonts w:cs="Arial"/>
        </w:rPr>
        <w:tab/>
        <w:t xml:space="preserve">om </w:t>
      </w:r>
      <w:hyperlink r:id="rId70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32076953" w14:textId="77777777" w:rsidR="00024FDF" w:rsidRDefault="00024FDF">
      <w:pPr>
        <w:pStyle w:val="AmdtsEntryHd"/>
      </w:pPr>
      <w:r>
        <w:t>Duration of appointment</w:t>
      </w:r>
    </w:p>
    <w:p w14:paraId="61605D02" w14:textId="28581B7C" w:rsidR="00024FDF" w:rsidRDefault="00024FDF">
      <w:pPr>
        <w:pStyle w:val="AmdtsEntries"/>
        <w:keepNext/>
      </w:pPr>
      <w:r>
        <w:t>s 116</w:t>
      </w:r>
      <w:r>
        <w:tab/>
      </w:r>
      <w:r w:rsidRPr="00F309EC">
        <w:rPr>
          <w:rFonts w:cs="Arial"/>
        </w:rPr>
        <w:t>orig s 116</w:t>
      </w:r>
      <w:r>
        <w:t xml:space="preserve"> sub </w:t>
      </w:r>
      <w:hyperlink r:id="rId7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48DCF6FC" w14:textId="7969B46A" w:rsidR="00024FDF" w:rsidRPr="00F309EC" w:rsidRDefault="00024FDF">
      <w:pPr>
        <w:pStyle w:val="AmdtsEntries"/>
        <w:keepNext/>
        <w:rPr>
          <w:rFonts w:cs="Arial"/>
        </w:rPr>
      </w:pPr>
      <w:r>
        <w:tab/>
      </w:r>
      <w:r w:rsidRPr="00F309EC">
        <w:rPr>
          <w:rFonts w:cs="Arial"/>
        </w:rPr>
        <w:t xml:space="preserve">om </w:t>
      </w:r>
      <w:hyperlink r:id="rId7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5FFBF28B" w14:textId="697EB591" w:rsidR="00024FDF" w:rsidRDefault="00024FDF">
      <w:pPr>
        <w:pStyle w:val="AmdtsEntries"/>
        <w:keepNext/>
      </w:pPr>
      <w:r>
        <w:tab/>
      </w:r>
      <w:r w:rsidRPr="00F309EC">
        <w:rPr>
          <w:rFonts w:cs="Arial"/>
        </w:rPr>
        <w:t>(prev s 110G)</w:t>
      </w:r>
      <w:r>
        <w:t xml:space="preserve"> ins </w:t>
      </w:r>
      <w:hyperlink r:id="rId71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5F94A5E5" w14:textId="076BB099" w:rsidR="00024FDF" w:rsidRDefault="00024FDF">
      <w:pPr>
        <w:pStyle w:val="AmdtsEntries"/>
        <w:keepNext/>
      </w:pPr>
      <w:r>
        <w:tab/>
        <w:t xml:space="preserve">am </w:t>
      </w:r>
      <w:hyperlink r:id="rId7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14:paraId="64AD3581" w14:textId="65D3D913" w:rsidR="00024FDF" w:rsidRPr="00F309EC" w:rsidRDefault="00024FDF" w:rsidP="000E297E">
      <w:pPr>
        <w:pStyle w:val="AmdtsEntries"/>
        <w:keepNext/>
        <w:rPr>
          <w:rFonts w:cs="Arial"/>
        </w:rPr>
      </w:pPr>
      <w:r>
        <w:tab/>
      </w:r>
      <w:r w:rsidRPr="00F309EC">
        <w:rPr>
          <w:rFonts w:cs="Arial"/>
        </w:rPr>
        <w:t xml:space="preserve">renum </w:t>
      </w:r>
      <w:hyperlink r:id="rId7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63EA849B" w14:textId="0A6B00CE" w:rsidR="00024FDF" w:rsidRPr="00F309EC" w:rsidRDefault="00024FDF" w:rsidP="000E297E">
      <w:pPr>
        <w:pStyle w:val="AmdtsEntries"/>
        <w:keepNext/>
        <w:rPr>
          <w:rFonts w:cs="Arial"/>
        </w:rPr>
      </w:pPr>
      <w:r w:rsidRPr="00F309EC">
        <w:rPr>
          <w:rFonts w:cs="Arial"/>
        </w:rPr>
        <w:tab/>
        <w:t xml:space="preserve">am </w:t>
      </w:r>
      <w:hyperlink r:id="rId715"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14:paraId="36EE19FB" w14:textId="1EE9753F" w:rsidR="00AC5F8C" w:rsidRPr="00F309EC" w:rsidRDefault="00AC5F8C" w:rsidP="00AC5F8C">
      <w:pPr>
        <w:pStyle w:val="AmdtsEntries"/>
        <w:rPr>
          <w:rFonts w:cs="Arial"/>
        </w:rPr>
      </w:pPr>
      <w:r w:rsidRPr="00F309EC">
        <w:rPr>
          <w:rFonts w:cs="Arial"/>
        </w:rPr>
        <w:tab/>
        <w:t xml:space="preserve">om </w:t>
      </w:r>
      <w:hyperlink r:id="rId7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7678CB2" w14:textId="77777777" w:rsidR="00024FDF" w:rsidRDefault="00024FDF">
      <w:pPr>
        <w:pStyle w:val="AmdtsEntryHd"/>
      </w:pPr>
      <w:r>
        <w:t>Registrar and deputy registrars</w:t>
      </w:r>
    </w:p>
    <w:p w14:paraId="0A8D72B1" w14:textId="27AD0CA4" w:rsidR="00024FDF" w:rsidRDefault="00024FDF">
      <w:pPr>
        <w:pStyle w:val="AmdtsEntries"/>
        <w:keepNext/>
      </w:pPr>
      <w:r w:rsidRPr="00F309EC">
        <w:rPr>
          <w:rFonts w:cs="Arial"/>
        </w:rPr>
        <w:t>div 11.3 hdg</w:t>
      </w:r>
      <w:r>
        <w:tab/>
        <w:t xml:space="preserve">(prev pt 9A div 3 hdg and then div 9A.3 hdg) ins </w:t>
      </w:r>
      <w:hyperlink r:id="rId71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F75A499" w14:textId="5DC41769" w:rsidR="00024FDF" w:rsidRDefault="00024FDF" w:rsidP="00E00D2A">
      <w:pPr>
        <w:pStyle w:val="AmdtsEntries"/>
        <w:keepNext/>
      </w:pPr>
      <w:r>
        <w:tab/>
        <w:t xml:space="preserve">renum R6 LA; </w:t>
      </w:r>
      <w:hyperlink r:id="rId7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0F38798C" w14:textId="41E86B18" w:rsidR="00AC5F8C" w:rsidRPr="00F309EC" w:rsidRDefault="00AC5F8C" w:rsidP="00AC5F8C">
      <w:pPr>
        <w:pStyle w:val="AmdtsEntries"/>
        <w:rPr>
          <w:rFonts w:cs="Arial"/>
        </w:rPr>
      </w:pPr>
      <w:r w:rsidRPr="00F309EC">
        <w:rPr>
          <w:rFonts w:cs="Arial"/>
        </w:rPr>
        <w:tab/>
        <w:t xml:space="preserve">om </w:t>
      </w:r>
      <w:hyperlink r:id="rId7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049B9BFF" w14:textId="77777777" w:rsidR="00024FDF" w:rsidRDefault="00024FDF">
      <w:pPr>
        <w:pStyle w:val="AmdtsEntryHd"/>
      </w:pPr>
      <w:r>
        <w:t>Registrar and deputy registrars</w:t>
      </w:r>
    </w:p>
    <w:p w14:paraId="60BC3896" w14:textId="0E2C197C" w:rsidR="00024FDF" w:rsidRDefault="00024FDF">
      <w:pPr>
        <w:pStyle w:val="AmdtsEntries"/>
        <w:keepNext/>
      </w:pPr>
      <w:r>
        <w:t>s 117</w:t>
      </w:r>
      <w:r>
        <w:tab/>
      </w:r>
      <w:r w:rsidRPr="00F309EC">
        <w:rPr>
          <w:rFonts w:cs="Arial"/>
        </w:rPr>
        <w:t>orig s 117</w:t>
      </w:r>
      <w:r>
        <w:t xml:space="preserve"> om </w:t>
      </w:r>
      <w:hyperlink r:id="rId7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2FD3C01D" w14:textId="70C6E966" w:rsidR="00024FDF" w:rsidRDefault="00024FDF">
      <w:pPr>
        <w:pStyle w:val="AmdtsEntries"/>
        <w:keepNext/>
      </w:pPr>
      <w:r>
        <w:tab/>
      </w:r>
      <w:r w:rsidRPr="00F309EC">
        <w:rPr>
          <w:rFonts w:cs="Arial"/>
        </w:rPr>
        <w:t>(prev s 110H)</w:t>
      </w:r>
      <w:r>
        <w:t xml:space="preserve"> ins </w:t>
      </w:r>
      <w:hyperlink r:id="rId72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97DE868" w14:textId="64AA289E" w:rsidR="00024FDF" w:rsidRDefault="00024FDF">
      <w:pPr>
        <w:pStyle w:val="AmdtsEntries"/>
        <w:keepNext/>
      </w:pPr>
      <w:r>
        <w:tab/>
        <w:t xml:space="preserve">am </w:t>
      </w:r>
      <w:hyperlink r:id="rId7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14:paraId="1E49CFC0" w14:textId="67ED61A5" w:rsidR="00024FDF" w:rsidRPr="00F309EC" w:rsidRDefault="00024FDF" w:rsidP="00A90870">
      <w:pPr>
        <w:pStyle w:val="AmdtsEntries"/>
        <w:keepNext/>
        <w:rPr>
          <w:rFonts w:cs="Arial"/>
        </w:rPr>
      </w:pPr>
      <w:r>
        <w:tab/>
      </w:r>
      <w:r w:rsidRPr="00F309EC">
        <w:rPr>
          <w:rFonts w:cs="Arial"/>
        </w:rPr>
        <w:t xml:space="preserve">renum </w:t>
      </w:r>
      <w:hyperlink r:id="rId7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10B3B6CB" w14:textId="472AFD1A" w:rsidR="00AC5F8C" w:rsidRPr="00F309EC" w:rsidRDefault="00AC5F8C" w:rsidP="00AC5F8C">
      <w:pPr>
        <w:pStyle w:val="AmdtsEntries"/>
        <w:rPr>
          <w:rFonts w:cs="Arial"/>
        </w:rPr>
      </w:pPr>
      <w:r w:rsidRPr="00F309EC">
        <w:rPr>
          <w:rFonts w:cs="Arial"/>
        </w:rPr>
        <w:tab/>
        <w:t xml:space="preserve">om </w:t>
      </w:r>
      <w:hyperlink r:id="rId72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59784C82" w14:textId="77777777" w:rsidR="00024FDF" w:rsidRDefault="00024FDF">
      <w:pPr>
        <w:pStyle w:val="AmdtsEntryHd"/>
      </w:pPr>
      <w:r>
        <w:lastRenderedPageBreak/>
        <w:t>Other provisions</w:t>
      </w:r>
    </w:p>
    <w:p w14:paraId="771BEAFE" w14:textId="4B675D55" w:rsidR="00024FDF" w:rsidRDefault="00024FDF">
      <w:pPr>
        <w:pStyle w:val="AmdtsEntries"/>
        <w:keepNext/>
      </w:pPr>
      <w:r w:rsidRPr="00F309EC">
        <w:rPr>
          <w:rFonts w:cs="Arial"/>
        </w:rPr>
        <w:t>div 11.4 hdg</w:t>
      </w:r>
      <w:r>
        <w:tab/>
        <w:t xml:space="preserve">(prev pt 9A div 4 hdg and then div 9A.4 hdg) ins </w:t>
      </w:r>
      <w:hyperlink r:id="rId72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05131554" w14:textId="25E22F05" w:rsidR="00024FDF" w:rsidRDefault="00024FDF">
      <w:pPr>
        <w:pStyle w:val="AmdtsEntries"/>
      </w:pPr>
      <w:r>
        <w:tab/>
        <w:t xml:space="preserve">renum R6 LA; </w:t>
      </w:r>
      <w:hyperlink r:id="rId7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4825DF27" w14:textId="3B98AE6F" w:rsidR="00AC5F8C" w:rsidRPr="00F309EC" w:rsidRDefault="00AC5F8C" w:rsidP="00AC5F8C">
      <w:pPr>
        <w:pStyle w:val="AmdtsEntries"/>
        <w:rPr>
          <w:rFonts w:cs="Arial"/>
        </w:rPr>
      </w:pPr>
      <w:r w:rsidRPr="00F309EC">
        <w:rPr>
          <w:rFonts w:cs="Arial"/>
        </w:rPr>
        <w:tab/>
        <w:t xml:space="preserve">om </w:t>
      </w:r>
      <w:hyperlink r:id="rId72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FEEB860" w14:textId="77777777" w:rsidR="00024FDF" w:rsidRDefault="00024FDF">
      <w:pPr>
        <w:pStyle w:val="AmdtsEntryHd"/>
      </w:pPr>
      <w:r>
        <w:t>Constitution of tribunal</w:t>
      </w:r>
    </w:p>
    <w:p w14:paraId="34243994" w14:textId="2A4E4985" w:rsidR="00024FDF" w:rsidRDefault="00024FDF">
      <w:pPr>
        <w:pStyle w:val="AmdtsEntries"/>
        <w:keepNext/>
      </w:pPr>
      <w:r>
        <w:t>s 118</w:t>
      </w:r>
      <w:r>
        <w:tab/>
      </w:r>
      <w:r w:rsidRPr="00F309EC">
        <w:rPr>
          <w:rFonts w:cs="Arial"/>
        </w:rPr>
        <w:t>orig s 118</w:t>
      </w:r>
      <w:r>
        <w:t xml:space="preserve"> sub </w:t>
      </w:r>
      <w:hyperlink r:id="rId728"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14:paraId="6CC1C299" w14:textId="4917021B" w:rsidR="00024FDF" w:rsidRDefault="00024FDF">
      <w:pPr>
        <w:pStyle w:val="AmdtsEntries"/>
        <w:keepNext/>
      </w:pPr>
      <w:r>
        <w:tab/>
        <w:t xml:space="preserve">am </w:t>
      </w:r>
      <w:hyperlink r:id="rId7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14:paraId="60534DA2" w14:textId="5147242A" w:rsidR="00024FDF" w:rsidRPr="00F309EC" w:rsidRDefault="00024FDF">
      <w:pPr>
        <w:pStyle w:val="AmdtsEntries"/>
        <w:keepNext/>
        <w:rPr>
          <w:rFonts w:cs="Arial"/>
        </w:rPr>
      </w:pPr>
      <w:r>
        <w:tab/>
      </w:r>
      <w:r w:rsidRPr="00F309EC">
        <w:rPr>
          <w:rFonts w:cs="Arial"/>
        </w:rPr>
        <w:t xml:space="preserve">om </w:t>
      </w:r>
      <w:hyperlink r:id="rId7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76D628F9" w14:textId="7B14C433" w:rsidR="00024FDF" w:rsidRDefault="00024FDF">
      <w:pPr>
        <w:pStyle w:val="AmdtsEntries"/>
        <w:keepNext/>
      </w:pPr>
      <w:r>
        <w:tab/>
      </w:r>
      <w:r w:rsidRPr="00F309EC">
        <w:rPr>
          <w:rFonts w:cs="Arial"/>
        </w:rPr>
        <w:t>(prev s 110I)</w:t>
      </w:r>
      <w:r>
        <w:t xml:space="preserve"> ins </w:t>
      </w:r>
      <w:hyperlink r:id="rId73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0EED298" w14:textId="3447A399" w:rsidR="00024FDF" w:rsidRPr="00F309EC" w:rsidRDefault="00024FDF">
      <w:pPr>
        <w:pStyle w:val="AmdtsEntries"/>
        <w:rPr>
          <w:rFonts w:cs="Arial"/>
        </w:rPr>
      </w:pPr>
      <w:r>
        <w:tab/>
      </w:r>
      <w:r w:rsidRPr="00F309EC">
        <w:rPr>
          <w:rFonts w:cs="Arial"/>
        </w:rPr>
        <w:t xml:space="preserve">renum </w:t>
      </w:r>
      <w:hyperlink r:id="rId7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3511C7B1" w14:textId="5195B9EB" w:rsidR="00AC5F8C" w:rsidRPr="00F309EC" w:rsidRDefault="00AC5F8C" w:rsidP="00AC5F8C">
      <w:pPr>
        <w:pStyle w:val="AmdtsEntries"/>
        <w:rPr>
          <w:rFonts w:cs="Arial"/>
        </w:rPr>
      </w:pPr>
      <w:r w:rsidRPr="00F309EC">
        <w:rPr>
          <w:rFonts w:cs="Arial"/>
        </w:rPr>
        <w:tab/>
        <w:t xml:space="preserve">om </w:t>
      </w:r>
      <w:hyperlink r:id="rId73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0626AD2B" w14:textId="77777777" w:rsidR="00024FDF" w:rsidRDefault="00024FDF">
      <w:pPr>
        <w:pStyle w:val="AmdtsEntryHd"/>
      </w:pPr>
      <w:r>
        <w:t>Role of president</w:t>
      </w:r>
    </w:p>
    <w:p w14:paraId="14CDF243" w14:textId="3BEF85E7" w:rsidR="00024FDF" w:rsidRDefault="00024FDF">
      <w:pPr>
        <w:pStyle w:val="AmdtsEntries"/>
        <w:keepNext/>
      </w:pPr>
      <w:r>
        <w:t>s 119</w:t>
      </w:r>
      <w:r>
        <w:tab/>
      </w:r>
      <w:r w:rsidRPr="00F309EC">
        <w:rPr>
          <w:rFonts w:cs="Arial"/>
        </w:rPr>
        <w:t>orig s 119</w:t>
      </w:r>
      <w:r>
        <w:t xml:space="preserve"> om </w:t>
      </w:r>
      <w:hyperlink r:id="rId734"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14:paraId="3BD3AB30" w14:textId="2710439D" w:rsidR="00024FDF" w:rsidRDefault="00024FDF">
      <w:pPr>
        <w:pStyle w:val="AmdtsEntries"/>
        <w:keepNext/>
      </w:pPr>
      <w:r>
        <w:tab/>
      </w:r>
      <w:r w:rsidRPr="00F309EC">
        <w:rPr>
          <w:rFonts w:cs="Arial"/>
        </w:rPr>
        <w:t xml:space="preserve">prev s 119 </w:t>
      </w:r>
      <w:r>
        <w:t xml:space="preserve">ins </w:t>
      </w:r>
      <w:hyperlink r:id="rId73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14:paraId="425B28C7" w14:textId="074B64C7" w:rsidR="00024FDF" w:rsidRDefault="00024FDF">
      <w:pPr>
        <w:pStyle w:val="AmdtsEntries"/>
        <w:keepNext/>
      </w:pPr>
      <w:r>
        <w:tab/>
        <w:t xml:space="preserve">am </w:t>
      </w:r>
      <w:hyperlink r:id="rId73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14:paraId="3E383A0D" w14:textId="45ED886E" w:rsidR="00024FDF" w:rsidRPr="00F309EC" w:rsidRDefault="00024FDF">
      <w:pPr>
        <w:pStyle w:val="AmdtsEntries"/>
        <w:keepNext/>
        <w:rPr>
          <w:rFonts w:cs="Arial"/>
        </w:rPr>
      </w:pPr>
      <w:r>
        <w:tab/>
      </w:r>
      <w:r w:rsidRPr="00F309EC">
        <w:rPr>
          <w:rFonts w:cs="Arial"/>
        </w:rPr>
        <w:t xml:space="preserve">om </w:t>
      </w:r>
      <w:hyperlink r:id="rId7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0E17E3CF" w14:textId="0EAF1840" w:rsidR="00024FDF" w:rsidRDefault="00024FDF">
      <w:pPr>
        <w:pStyle w:val="AmdtsEntries"/>
        <w:keepNext/>
      </w:pPr>
      <w:r>
        <w:tab/>
      </w:r>
      <w:r w:rsidRPr="00F309EC">
        <w:rPr>
          <w:rFonts w:cs="Arial"/>
        </w:rPr>
        <w:t>(prev s 110J)</w:t>
      </w:r>
      <w:r>
        <w:t xml:space="preserve"> ins </w:t>
      </w:r>
      <w:hyperlink r:id="rId73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458B42EE" w14:textId="736442C7" w:rsidR="00024FDF" w:rsidRPr="00F309EC" w:rsidRDefault="00024FDF">
      <w:pPr>
        <w:pStyle w:val="AmdtsEntries"/>
        <w:rPr>
          <w:rFonts w:cs="Arial"/>
        </w:rPr>
      </w:pPr>
      <w:r>
        <w:tab/>
      </w:r>
      <w:r w:rsidRPr="00F309EC">
        <w:rPr>
          <w:rFonts w:cs="Arial"/>
        </w:rPr>
        <w:t xml:space="preserve">renum </w:t>
      </w:r>
      <w:hyperlink r:id="rId7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0A939049" w14:textId="2EA59468" w:rsidR="00AC5F8C" w:rsidRPr="00F309EC" w:rsidRDefault="00AC5F8C" w:rsidP="00AC5F8C">
      <w:pPr>
        <w:pStyle w:val="AmdtsEntries"/>
        <w:rPr>
          <w:rFonts w:cs="Arial"/>
        </w:rPr>
      </w:pPr>
      <w:r w:rsidRPr="00F309EC">
        <w:rPr>
          <w:rFonts w:cs="Arial"/>
        </w:rPr>
        <w:tab/>
        <w:t xml:space="preserve">om </w:t>
      </w:r>
      <w:hyperlink r:id="rId74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5A13029B" w14:textId="77777777" w:rsidR="00024FDF" w:rsidRDefault="00024FDF">
      <w:pPr>
        <w:pStyle w:val="AmdtsEntryHd"/>
      </w:pPr>
      <w:r>
        <w:t>Approved forms—registrar</w:t>
      </w:r>
    </w:p>
    <w:p w14:paraId="2657D618" w14:textId="7477EC1E" w:rsidR="00024FDF" w:rsidRDefault="00024FDF">
      <w:pPr>
        <w:pStyle w:val="AmdtsEntries"/>
        <w:keepNext/>
      </w:pPr>
      <w:r>
        <w:t>s 120</w:t>
      </w:r>
      <w:r>
        <w:tab/>
      </w:r>
      <w:r w:rsidRPr="00F309EC">
        <w:rPr>
          <w:rFonts w:cs="Arial"/>
        </w:rPr>
        <w:t>orig s 120</w:t>
      </w:r>
      <w:r>
        <w:t xml:space="preserve"> am </w:t>
      </w:r>
      <w:hyperlink r:id="rId74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14:paraId="12BD0BC5" w14:textId="14ADB408" w:rsidR="00024FDF" w:rsidRDefault="00024FDF">
      <w:pPr>
        <w:pStyle w:val="AmdtsEntries"/>
        <w:keepNext/>
      </w:pPr>
      <w:r>
        <w:tab/>
        <w:t xml:space="preserve">sub </w:t>
      </w:r>
      <w:hyperlink r:id="rId7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14:paraId="79794F1E" w14:textId="46477B20" w:rsidR="00024FDF" w:rsidRPr="00F309EC" w:rsidRDefault="00024FDF">
      <w:pPr>
        <w:pStyle w:val="AmdtsEntries"/>
        <w:keepNext/>
        <w:rPr>
          <w:rFonts w:cs="Arial"/>
        </w:rPr>
      </w:pPr>
      <w:r>
        <w:tab/>
      </w:r>
      <w:r w:rsidRPr="00F309EC">
        <w:rPr>
          <w:rFonts w:cs="Arial"/>
        </w:rPr>
        <w:t xml:space="preserve">om </w:t>
      </w:r>
      <w:hyperlink r:id="rId7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3DDD27D6" w14:textId="4938FC4A" w:rsidR="00024FDF" w:rsidRDefault="00024FDF" w:rsidP="00D2744E">
      <w:pPr>
        <w:pStyle w:val="AmdtsEntries"/>
        <w:keepNext/>
        <w:rPr>
          <w:rStyle w:val="CharSectNo"/>
        </w:rPr>
      </w:pPr>
      <w:r>
        <w:tab/>
      </w:r>
      <w:r w:rsidRPr="00F309EC">
        <w:rPr>
          <w:rFonts w:cs="Arial"/>
        </w:rPr>
        <w:t>(prev s 110K)</w:t>
      </w:r>
      <w:r>
        <w:t xml:space="preserve"> ins </w:t>
      </w:r>
      <w:hyperlink r:id="rId74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14:paraId="684E12FC" w14:textId="136740D7" w:rsidR="00024FDF" w:rsidRDefault="00024FDF" w:rsidP="00D2744E">
      <w:pPr>
        <w:pStyle w:val="AmdtsEntries"/>
        <w:keepNext/>
      </w:pPr>
      <w:r>
        <w:rPr>
          <w:rStyle w:val="CharSectNo"/>
        </w:rPr>
        <w:tab/>
        <w:t xml:space="preserve">am </w:t>
      </w:r>
      <w:hyperlink r:id="rId74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14:paraId="163B2A03" w14:textId="5D261399" w:rsidR="00024FDF" w:rsidRPr="00F309EC" w:rsidRDefault="00024FDF" w:rsidP="00D2744E">
      <w:pPr>
        <w:pStyle w:val="AmdtsEntries"/>
        <w:keepNext/>
        <w:rPr>
          <w:rFonts w:cs="Arial"/>
        </w:rPr>
      </w:pPr>
      <w:r>
        <w:tab/>
      </w:r>
      <w:r w:rsidRPr="00F309EC">
        <w:rPr>
          <w:rFonts w:cs="Arial"/>
        </w:rPr>
        <w:t xml:space="preserve">renum </w:t>
      </w:r>
      <w:hyperlink r:id="rId7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76C76E1B" w14:textId="369D085A" w:rsidR="00AC5F8C" w:rsidRPr="00F309EC" w:rsidRDefault="00AC5F8C" w:rsidP="00AC5F8C">
      <w:pPr>
        <w:pStyle w:val="AmdtsEntries"/>
        <w:rPr>
          <w:rFonts w:cs="Arial"/>
        </w:rPr>
      </w:pPr>
      <w:r w:rsidRPr="00F309EC">
        <w:rPr>
          <w:rFonts w:cs="Arial"/>
        </w:rPr>
        <w:tab/>
        <w:t xml:space="preserve">om </w:t>
      </w:r>
      <w:hyperlink r:id="rId7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5BD80AC7" w14:textId="77777777" w:rsidR="00024FDF" w:rsidRDefault="00024FDF">
      <w:pPr>
        <w:pStyle w:val="AmdtsEntryHd"/>
      </w:pPr>
      <w:r>
        <w:t>Miscellaneous</w:t>
      </w:r>
    </w:p>
    <w:p w14:paraId="0A224FA2" w14:textId="20BBCCB5"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6155BD6F" w14:textId="77777777" w:rsidR="00024FDF" w:rsidRPr="00F309EC" w:rsidRDefault="00024FDF">
      <w:pPr>
        <w:pStyle w:val="AmdtsEntryHd"/>
        <w:rPr>
          <w:rFonts w:cs="Arial"/>
        </w:rPr>
      </w:pPr>
      <w:r w:rsidRPr="00F309EC">
        <w:rPr>
          <w:rFonts w:cs="Arial"/>
        </w:rPr>
        <w:t>Secrecy</w:t>
      </w:r>
    </w:p>
    <w:p w14:paraId="31514562" w14:textId="724CD54E" w:rsidR="00024FDF" w:rsidRDefault="00024FDF">
      <w:pPr>
        <w:pStyle w:val="AmdtsEntries"/>
        <w:keepNext/>
      </w:pPr>
      <w:r>
        <w:t>s 121</w:t>
      </w:r>
      <w:r>
        <w:tab/>
        <w:t xml:space="preserve">sub </w:t>
      </w:r>
      <w:hyperlink r:id="rId74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14:paraId="15DF9653" w14:textId="57A79473" w:rsidR="00024FDF" w:rsidRDefault="00024FDF">
      <w:pPr>
        <w:pStyle w:val="AmdtsEntries"/>
        <w:keepNext/>
      </w:pPr>
      <w:r>
        <w:tab/>
        <w:t xml:space="preserve">am </w:t>
      </w:r>
      <w:hyperlink r:id="rId75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14:paraId="3D9699D6" w14:textId="621E958C" w:rsidR="00024FDF" w:rsidRPr="00F309EC" w:rsidRDefault="00024FDF" w:rsidP="00E00D2A">
      <w:pPr>
        <w:pStyle w:val="AmdtsEntries"/>
        <w:keepNext/>
        <w:rPr>
          <w:rFonts w:cs="Arial"/>
        </w:rPr>
      </w:pPr>
      <w:r>
        <w:tab/>
      </w:r>
      <w:r w:rsidRPr="00F309EC">
        <w:rPr>
          <w:rFonts w:cs="Arial"/>
        </w:rPr>
        <w:t xml:space="preserve">sub </w:t>
      </w:r>
      <w:hyperlink r:id="rId75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55987C9C" w14:textId="77777777" w:rsidR="00024FDF" w:rsidRDefault="00024FDF" w:rsidP="00E00D2A">
      <w:pPr>
        <w:pStyle w:val="AmdtsEntries"/>
        <w:keepNext/>
      </w:pPr>
      <w:r>
        <w:tab/>
        <w:t>(6), (7) exp 1 December 2006 (s 121 (7))</w:t>
      </w:r>
    </w:p>
    <w:p w14:paraId="55F14CA7" w14:textId="478887B2" w:rsidR="00AC5F8C" w:rsidRDefault="00A90870">
      <w:pPr>
        <w:pStyle w:val="AmdtsEntries"/>
      </w:pPr>
      <w:r>
        <w:tab/>
        <w:t xml:space="preserve">am </w:t>
      </w:r>
      <w:hyperlink r:id="rId75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14:paraId="251696A9" w14:textId="77777777" w:rsidR="00024FDF" w:rsidRDefault="00024FDF">
      <w:pPr>
        <w:pStyle w:val="AmdtsEntryHd"/>
      </w:pPr>
      <w:r>
        <w:t>Acts and omissions of representatives</w:t>
      </w:r>
    </w:p>
    <w:p w14:paraId="6E9E8BC3" w14:textId="059E8F24" w:rsidR="00024FDF" w:rsidRDefault="00024FDF">
      <w:pPr>
        <w:pStyle w:val="AmdtsEntries"/>
      </w:pPr>
      <w:r>
        <w:t>s 121A</w:t>
      </w:r>
      <w:r>
        <w:tab/>
        <w:t xml:space="preserve">ins </w:t>
      </w:r>
      <w:hyperlink r:id="rId754"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14:paraId="5364A4C9" w14:textId="4C448203" w:rsidR="00B35379" w:rsidRDefault="00B35379">
      <w:pPr>
        <w:pStyle w:val="AmdtsEntries"/>
      </w:pPr>
      <w:r>
        <w:tab/>
      </w:r>
      <w:r>
        <w:rPr>
          <w:rFonts w:cs="Arial"/>
        </w:rPr>
        <w:t xml:space="preserve">am </w:t>
      </w:r>
      <w:hyperlink r:id="rId755" w:tooltip="Discrimination Amendment Act 2016" w:history="1">
        <w:r>
          <w:rPr>
            <w:rStyle w:val="charCitHyperlinkAbbrev"/>
          </w:rPr>
          <w:t>A2016</w:t>
        </w:r>
        <w:r>
          <w:rPr>
            <w:rStyle w:val="charCitHyperlinkAbbrev"/>
          </w:rPr>
          <w:noBreakHyphen/>
          <w:t>49</w:t>
        </w:r>
      </w:hyperlink>
      <w:r>
        <w:rPr>
          <w:rFonts w:cs="Arial"/>
        </w:rPr>
        <w:t xml:space="preserve"> </w:t>
      </w:r>
      <w:r>
        <w:t>s 12</w:t>
      </w:r>
    </w:p>
    <w:p w14:paraId="5712910E" w14:textId="77777777" w:rsidR="00024FDF" w:rsidRPr="00F309EC" w:rsidRDefault="00024FDF">
      <w:pPr>
        <w:pStyle w:val="AmdtsEntryHd"/>
        <w:rPr>
          <w:rFonts w:cs="Arial"/>
        </w:rPr>
      </w:pPr>
      <w:r w:rsidRPr="00F309EC">
        <w:rPr>
          <w:rFonts w:cs="Arial"/>
        </w:rPr>
        <w:lastRenderedPageBreak/>
        <w:t>Relationship to other laws</w:t>
      </w:r>
    </w:p>
    <w:p w14:paraId="7E539E59" w14:textId="5F02483F" w:rsidR="00024FDF" w:rsidRDefault="00024FDF">
      <w:pPr>
        <w:pStyle w:val="AmdtsEntries"/>
        <w:keepNext/>
      </w:pPr>
      <w:r>
        <w:t>s 122</w:t>
      </w:r>
      <w:r>
        <w:tab/>
        <w:t xml:space="preserve">am </w:t>
      </w:r>
      <w:hyperlink r:id="rId7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14:paraId="68EEBB7C" w14:textId="4609E360" w:rsidR="00024FDF" w:rsidRDefault="00024FDF">
      <w:pPr>
        <w:pStyle w:val="AmdtsEntries"/>
        <w:keepNext/>
      </w:pPr>
      <w:r>
        <w:tab/>
        <w:t xml:space="preserve">am </w:t>
      </w:r>
      <w:hyperlink r:id="rId75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14:paraId="299B6754" w14:textId="112E4B31" w:rsidR="00024FDF" w:rsidRDefault="00024FDF">
      <w:pPr>
        <w:pStyle w:val="AmdtsEntries"/>
        <w:keepNext/>
      </w:pPr>
      <w:r>
        <w:tab/>
        <w:t xml:space="preserve">am </w:t>
      </w:r>
      <w:hyperlink r:id="rId75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14:paraId="49D7CED7" w14:textId="0B435143" w:rsidR="00024FDF" w:rsidRPr="00F309EC" w:rsidRDefault="00024FDF">
      <w:pPr>
        <w:pStyle w:val="AmdtsEntries"/>
        <w:rPr>
          <w:rFonts w:cs="Arial"/>
        </w:rPr>
      </w:pPr>
      <w:r>
        <w:tab/>
      </w:r>
      <w:r w:rsidRPr="00F309EC">
        <w:rPr>
          <w:rFonts w:cs="Arial"/>
        </w:rPr>
        <w:t xml:space="preserve">sub </w:t>
      </w:r>
      <w:hyperlink r:id="rId7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7726F953" w14:textId="77777777" w:rsidR="00024FDF" w:rsidRPr="00F309EC" w:rsidRDefault="00024FDF">
      <w:pPr>
        <w:pStyle w:val="AmdtsEntryHd"/>
        <w:rPr>
          <w:rFonts w:cs="Arial"/>
        </w:rPr>
      </w:pPr>
      <w:r w:rsidRPr="00F309EC">
        <w:rPr>
          <w:rFonts w:cs="Arial"/>
        </w:rPr>
        <w:t>Regulation-making power</w:t>
      </w:r>
    </w:p>
    <w:p w14:paraId="2D37E295" w14:textId="4B2D30B8" w:rsidR="00024FDF" w:rsidRDefault="00024FDF">
      <w:pPr>
        <w:pStyle w:val="AmdtsEntries"/>
        <w:keepNext/>
      </w:pPr>
      <w:r>
        <w:t>s 123</w:t>
      </w:r>
      <w:r>
        <w:tab/>
        <w:t xml:space="preserve">om </w:t>
      </w:r>
      <w:hyperlink r:id="rId761"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14:paraId="53FC4AAA" w14:textId="2D16683F" w:rsidR="00024FDF" w:rsidRPr="00F309EC" w:rsidRDefault="00024FDF">
      <w:pPr>
        <w:pStyle w:val="AmdtsEntries"/>
        <w:rPr>
          <w:rFonts w:cs="Arial"/>
        </w:rPr>
      </w:pPr>
      <w:r>
        <w:tab/>
      </w:r>
      <w:r w:rsidRPr="00F309EC">
        <w:rPr>
          <w:rFonts w:cs="Arial"/>
        </w:rPr>
        <w:t xml:space="preserve">ins </w:t>
      </w:r>
      <w:hyperlink r:id="rId7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10C9421D" w14:textId="77777777" w:rsidR="00024FDF" w:rsidRDefault="00793172">
      <w:pPr>
        <w:pStyle w:val="AmdtsEntryHd"/>
      </w:pPr>
      <w:r w:rsidRPr="0076224C">
        <w:t>Discrimination Regulation 2016—sch 1</w:t>
      </w:r>
    </w:p>
    <w:p w14:paraId="13FA0AA9" w14:textId="0750A3D8" w:rsidR="00024FDF" w:rsidRDefault="00024FDF">
      <w:pPr>
        <w:pStyle w:val="AmdtsEntries"/>
        <w:keepNext/>
      </w:pPr>
      <w:r>
        <w:t>s 124</w:t>
      </w:r>
      <w:r>
        <w:tab/>
        <w:t xml:space="preserve">am </w:t>
      </w:r>
      <w:hyperlink r:id="rId76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6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765"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14:paraId="7A77AABE" w14:textId="10D9A547" w:rsidR="00024FDF" w:rsidRDefault="00024FDF">
      <w:pPr>
        <w:pStyle w:val="AmdtsEntries"/>
        <w:rPr>
          <w:rFonts w:cs="Arial"/>
        </w:rPr>
      </w:pPr>
      <w:r>
        <w:tab/>
      </w:r>
      <w:r w:rsidRPr="00F309EC">
        <w:rPr>
          <w:rFonts w:cs="Arial"/>
        </w:rPr>
        <w:t xml:space="preserve">om </w:t>
      </w:r>
      <w:hyperlink r:id="rId76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5BDE2173" w14:textId="6CFE9E72" w:rsidR="00793172" w:rsidRDefault="00793172">
      <w:pPr>
        <w:pStyle w:val="AmdtsEntries"/>
        <w:rPr>
          <w:rFonts w:cs="Arial"/>
        </w:rPr>
      </w:pPr>
      <w:r>
        <w:rPr>
          <w:rFonts w:cs="Arial"/>
        </w:rPr>
        <w:tab/>
        <w:t xml:space="preserve">ins </w:t>
      </w:r>
      <w:hyperlink r:id="rId767"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14:paraId="73B61E4D" w14:textId="77777777" w:rsidR="00793172" w:rsidRPr="001B10CB" w:rsidRDefault="00793172">
      <w:pPr>
        <w:pStyle w:val="AmdtsEntries"/>
      </w:pPr>
      <w:r>
        <w:rPr>
          <w:rFonts w:cs="Arial"/>
        </w:rPr>
        <w:tab/>
      </w:r>
      <w:r w:rsidR="00D2744E" w:rsidRPr="001B10CB">
        <w:t>exp 24 August 2016</w:t>
      </w:r>
      <w:r w:rsidRPr="001B10CB">
        <w:t xml:space="preserve"> (s 124 (5))</w:t>
      </w:r>
    </w:p>
    <w:p w14:paraId="2CB574E6" w14:textId="77777777" w:rsidR="00024FDF" w:rsidRDefault="00024FDF">
      <w:pPr>
        <w:pStyle w:val="AmdtsEntryHd"/>
      </w:pPr>
      <w:r>
        <w:t>Exercise of functions under intergovernmental arrangement</w:t>
      </w:r>
    </w:p>
    <w:p w14:paraId="48525806" w14:textId="59285787" w:rsidR="00024FDF" w:rsidRDefault="00024FDF">
      <w:pPr>
        <w:pStyle w:val="AmdtsEntries"/>
        <w:keepNext/>
      </w:pPr>
      <w:r>
        <w:t>s 125 hdg</w:t>
      </w:r>
      <w:r>
        <w:tab/>
        <w:t xml:space="preserve">am </w:t>
      </w:r>
      <w:hyperlink r:id="rId76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14:paraId="1A07A810" w14:textId="14371E91" w:rsidR="00024FDF" w:rsidRDefault="00024FDF">
      <w:pPr>
        <w:pStyle w:val="AmdtsEntries"/>
        <w:keepNext/>
      </w:pPr>
      <w:r>
        <w:t>s 125</w:t>
      </w:r>
      <w:r>
        <w:tab/>
        <w:t xml:space="preserve">am </w:t>
      </w:r>
      <w:hyperlink r:id="rId7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14:paraId="32C72509" w14:textId="04D6B389" w:rsidR="00024FDF" w:rsidRPr="00F309EC" w:rsidRDefault="00024FDF">
      <w:pPr>
        <w:pStyle w:val="AmdtsEntries"/>
        <w:rPr>
          <w:rFonts w:cs="Arial"/>
        </w:rPr>
      </w:pPr>
      <w:r>
        <w:tab/>
      </w:r>
      <w:r w:rsidRPr="00F309EC">
        <w:rPr>
          <w:rFonts w:cs="Arial"/>
        </w:rPr>
        <w:t xml:space="preserve">om </w:t>
      </w:r>
      <w:hyperlink r:id="rId7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1CE49F17" w14:textId="77777777" w:rsidR="00024FDF" w:rsidRDefault="00024FDF">
      <w:pPr>
        <w:pStyle w:val="AmdtsEntryHd"/>
      </w:pPr>
      <w:r>
        <w:t>Approved forms—commissioner</w:t>
      </w:r>
    </w:p>
    <w:p w14:paraId="09B80083" w14:textId="3F008F71" w:rsidR="00024FDF" w:rsidRDefault="00024FDF">
      <w:pPr>
        <w:pStyle w:val="AmdtsEntries"/>
        <w:keepNext/>
      </w:pPr>
      <w:r>
        <w:t>s 126A</w:t>
      </w:r>
      <w:r>
        <w:tab/>
        <w:t xml:space="preserve">ins </w:t>
      </w:r>
      <w:hyperlink r:id="rId77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14:paraId="72F85C2E" w14:textId="70D10139" w:rsidR="00024FDF" w:rsidRDefault="00024FDF">
      <w:pPr>
        <w:pStyle w:val="AmdtsEntries"/>
        <w:keepNext/>
      </w:pPr>
      <w:r>
        <w:tab/>
        <w:t xml:space="preserve">am </w:t>
      </w:r>
      <w:hyperlink r:id="rId7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14:paraId="3CF55290" w14:textId="45896510" w:rsidR="00024FDF" w:rsidRPr="00F309EC" w:rsidRDefault="00024FDF">
      <w:pPr>
        <w:pStyle w:val="AmdtsEntries"/>
        <w:rPr>
          <w:rFonts w:cs="Arial"/>
        </w:rPr>
      </w:pPr>
      <w:r>
        <w:tab/>
      </w:r>
      <w:r w:rsidRPr="00F309EC">
        <w:rPr>
          <w:rFonts w:cs="Arial"/>
        </w:rPr>
        <w:t xml:space="preserve">om </w:t>
      </w:r>
      <w:hyperlink r:id="rId7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2A6D2FE9" w14:textId="77777777" w:rsidR="00024FDF" w:rsidRDefault="00024FDF">
      <w:pPr>
        <w:pStyle w:val="AmdtsEntryHd"/>
      </w:pPr>
      <w:r>
        <w:t>Regulation-making power</w:t>
      </w:r>
    </w:p>
    <w:p w14:paraId="39D3D011" w14:textId="17D6D8B2" w:rsidR="00024FDF" w:rsidRDefault="00024FDF">
      <w:pPr>
        <w:pStyle w:val="AmdtsEntries"/>
        <w:keepNext/>
      </w:pPr>
      <w:r>
        <w:t>s 127</w:t>
      </w:r>
      <w:r>
        <w:tab/>
        <w:t xml:space="preserve">sub </w:t>
      </w:r>
      <w:hyperlink r:id="rId77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14:paraId="0DE1EE86" w14:textId="658B034A" w:rsidR="00024FDF" w:rsidRDefault="00024FDF">
      <w:pPr>
        <w:pStyle w:val="AmdtsEntries"/>
        <w:keepNext/>
      </w:pPr>
      <w:r>
        <w:tab/>
        <w:t xml:space="preserve">am </w:t>
      </w:r>
      <w:hyperlink r:id="rId77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7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2F88560F" w14:textId="195E2FCE" w:rsidR="00024FDF" w:rsidRPr="00F309EC" w:rsidRDefault="00024FDF">
      <w:pPr>
        <w:pStyle w:val="AmdtsEntries"/>
        <w:rPr>
          <w:rFonts w:cs="Arial"/>
        </w:rPr>
      </w:pPr>
      <w:r>
        <w:tab/>
      </w:r>
      <w:r w:rsidRPr="00F309EC">
        <w:rPr>
          <w:rFonts w:cs="Arial"/>
        </w:rPr>
        <w:t xml:space="preserve">om </w:t>
      </w:r>
      <w:hyperlink r:id="rId7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1C5A4CF3" w14:textId="77777777" w:rsidR="00024FDF" w:rsidRDefault="00024FDF">
      <w:pPr>
        <w:pStyle w:val="AmdtsEntryHd"/>
      </w:pPr>
      <w:r>
        <w:t>Transitional provisions about tribunal members</w:t>
      </w:r>
    </w:p>
    <w:p w14:paraId="4F46D567" w14:textId="75E5A3BE" w:rsidR="00024FDF" w:rsidRDefault="00024FDF">
      <w:pPr>
        <w:pStyle w:val="AmdtsEntries"/>
        <w:keepNext/>
      </w:pPr>
      <w:r>
        <w:t>s 128</w:t>
      </w:r>
      <w:r>
        <w:tab/>
        <w:t xml:space="preserve">ins </w:t>
      </w:r>
      <w:hyperlink r:id="rId77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B75A310" w14:textId="77777777" w:rsidR="00024FDF" w:rsidRDefault="00024FDF">
      <w:pPr>
        <w:pStyle w:val="AmdtsEntries"/>
      </w:pPr>
      <w:r>
        <w:tab/>
        <w:t>exp 9 June 2000 (s 128 (3))</w:t>
      </w:r>
    </w:p>
    <w:p w14:paraId="1AFD8411" w14:textId="77777777" w:rsidR="00E00BB1" w:rsidRDefault="00E00BB1">
      <w:pPr>
        <w:pStyle w:val="AmdtsEntryHd"/>
      </w:pPr>
      <w:r w:rsidRPr="0076224C">
        <w:t>Discrimination Regulation 2016</w:t>
      </w:r>
    </w:p>
    <w:p w14:paraId="0AC03F58" w14:textId="54D54007" w:rsidR="00E00BB1" w:rsidRPr="00E00BB1" w:rsidRDefault="00E00BB1" w:rsidP="00E00BB1">
      <w:pPr>
        <w:pStyle w:val="AmdtsEntries"/>
      </w:pPr>
      <w:r>
        <w:t>sch 1</w:t>
      </w:r>
      <w:r>
        <w:tab/>
        <w:t xml:space="preserve">ins </w:t>
      </w:r>
      <w:hyperlink r:id="rId779" w:tooltip="Discrimination Amendment Act 2016" w:history="1">
        <w:r>
          <w:rPr>
            <w:rStyle w:val="charCitHyperlinkAbbrev"/>
          </w:rPr>
          <w:t>A2016</w:t>
        </w:r>
        <w:r>
          <w:rPr>
            <w:rStyle w:val="charCitHyperlinkAbbrev"/>
          </w:rPr>
          <w:noBreakHyphen/>
          <w:t>49</w:t>
        </w:r>
      </w:hyperlink>
      <w:r>
        <w:t xml:space="preserve"> s 14</w:t>
      </w:r>
    </w:p>
    <w:p w14:paraId="0C4ACB2B" w14:textId="77777777" w:rsidR="00706395" w:rsidRPr="001B10CB" w:rsidRDefault="00706395" w:rsidP="00706395">
      <w:pPr>
        <w:pStyle w:val="AmdtsEntries"/>
      </w:pPr>
      <w:r>
        <w:rPr>
          <w:rFonts w:cs="Arial"/>
        </w:rPr>
        <w:tab/>
      </w:r>
      <w:r w:rsidR="00FD1688" w:rsidRPr="001B10CB">
        <w:t>exp 24 August 2016</w:t>
      </w:r>
      <w:r w:rsidRPr="001B10CB">
        <w:t xml:space="preserve"> (s 124 (5))</w:t>
      </w:r>
    </w:p>
    <w:p w14:paraId="2C60ECF1" w14:textId="77777777" w:rsidR="00024FDF" w:rsidRDefault="00024FDF">
      <w:pPr>
        <w:pStyle w:val="AmdtsEntryHd"/>
      </w:pPr>
      <w:r>
        <w:lastRenderedPageBreak/>
        <w:t>Dictionary</w:t>
      </w:r>
    </w:p>
    <w:p w14:paraId="1D6E957F" w14:textId="4A1279C0" w:rsidR="00024FDF" w:rsidRDefault="00024FDF">
      <w:pPr>
        <w:pStyle w:val="AmdtsEntries"/>
        <w:keepNext/>
      </w:pPr>
      <w:r>
        <w:t>dict</w:t>
      </w:r>
      <w:r>
        <w:tab/>
        <w:t xml:space="preserve">ins </w:t>
      </w:r>
      <w:hyperlink r:id="rId7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3669E89A" w14:textId="2CB801B1" w:rsidR="00AC5F8C" w:rsidRDefault="00024FDF" w:rsidP="00251B9A">
      <w:pPr>
        <w:pStyle w:val="AmdtsEntries"/>
        <w:keepNext/>
        <w:keepLines/>
      </w:pPr>
      <w:r>
        <w:tab/>
        <w:t xml:space="preserve">am </w:t>
      </w:r>
      <w:hyperlink r:id="rId781"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782"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783"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78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785"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786"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787"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788"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789"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t>Commonwealth v Australian Capital Territory</w:t>
      </w:r>
      <w:r w:rsidR="005826E8">
        <w:rPr>
          <w:rFonts w:cs="Arial"/>
        </w:rPr>
        <w:t xml:space="preserve"> [2013] HCA 55))</w:t>
      </w:r>
      <w:r w:rsidR="005B0D6E">
        <w:rPr>
          <w:rFonts w:cs="Arial"/>
        </w:rPr>
        <w:t xml:space="preserve">; </w:t>
      </w:r>
      <w:hyperlink r:id="rId790"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14:paraId="180D3005" w14:textId="00DF2D68" w:rsidR="00024FDF" w:rsidRDefault="00024FDF">
      <w:pPr>
        <w:pStyle w:val="AmdtsEntries"/>
        <w:keepNext/>
      </w:pPr>
      <w:r>
        <w:tab/>
        <w:t xml:space="preserve">def </w:t>
      </w:r>
      <w:r>
        <w:rPr>
          <w:rStyle w:val="charBoldItals"/>
        </w:rPr>
        <w:t xml:space="preserve">accommodation </w:t>
      </w:r>
      <w:r>
        <w:t xml:space="preserve">reloc from s 4 </w:t>
      </w:r>
      <w:hyperlink r:id="rId7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CF7DBA6" w14:textId="2D1F75BB" w:rsidR="005B0D6E" w:rsidRDefault="005B0D6E">
      <w:pPr>
        <w:pStyle w:val="AmdtsEntries"/>
        <w:keepNext/>
      </w:pPr>
      <w:r>
        <w:tab/>
        <w:t xml:space="preserve">def </w:t>
      </w:r>
      <w:r w:rsidRPr="0076224C">
        <w:rPr>
          <w:rStyle w:val="charBoldItals"/>
        </w:rPr>
        <w:t>accommodation status</w:t>
      </w:r>
      <w:r>
        <w:t xml:space="preserve"> ins </w:t>
      </w:r>
      <w:hyperlink r:id="rId792" w:tooltip="Discrimination Amendment Act 2016" w:history="1">
        <w:r>
          <w:rPr>
            <w:rStyle w:val="charCitHyperlinkAbbrev"/>
          </w:rPr>
          <w:t>A2016</w:t>
        </w:r>
        <w:r>
          <w:rPr>
            <w:rStyle w:val="charCitHyperlinkAbbrev"/>
          </w:rPr>
          <w:noBreakHyphen/>
          <w:t>49</w:t>
        </w:r>
      </w:hyperlink>
      <w:r>
        <w:t xml:space="preserve"> s 30</w:t>
      </w:r>
    </w:p>
    <w:p w14:paraId="5BB2531C" w14:textId="040B72AB" w:rsidR="00024FDF" w:rsidRDefault="00024FDF">
      <w:pPr>
        <w:pStyle w:val="AmdtsEntries"/>
        <w:keepNext/>
      </w:pPr>
      <w:r>
        <w:tab/>
        <w:t xml:space="preserve">def </w:t>
      </w:r>
      <w:r>
        <w:rPr>
          <w:rStyle w:val="charBoldItals"/>
        </w:rPr>
        <w:t xml:space="preserve">affinity </w:t>
      </w:r>
      <w:r>
        <w:t xml:space="preserve">ins </w:t>
      </w:r>
      <w:hyperlink r:id="rId793"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794"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14:paraId="632B30E9" w14:textId="58C46E84" w:rsidR="00024FDF" w:rsidRDefault="00024FDF">
      <w:pPr>
        <w:pStyle w:val="AmdtsEntries"/>
        <w:keepNext/>
      </w:pPr>
      <w:r>
        <w:tab/>
        <w:t xml:space="preserve">def </w:t>
      </w:r>
      <w:r>
        <w:rPr>
          <w:rStyle w:val="charBoldItals"/>
        </w:rPr>
        <w:t xml:space="preserve">carer </w:t>
      </w:r>
      <w:r>
        <w:t xml:space="preserve">reloc from s 4 </w:t>
      </w:r>
      <w:hyperlink r:id="rId7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B004F63" w14:textId="1ADFCFF1" w:rsidR="00024FDF" w:rsidRDefault="00024FDF">
      <w:pPr>
        <w:pStyle w:val="AmdtsEntriesDefL2"/>
      </w:pPr>
      <w:r>
        <w:tab/>
        <w:t xml:space="preserve">sub </w:t>
      </w:r>
      <w:hyperlink r:id="rId796"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14:paraId="25F23C4B" w14:textId="0375F10A" w:rsidR="00024FDF" w:rsidRDefault="00024FDF">
      <w:pPr>
        <w:pStyle w:val="AmdtsEntries"/>
        <w:keepNext/>
      </w:pPr>
      <w:r>
        <w:tab/>
        <w:t xml:space="preserve">def </w:t>
      </w:r>
      <w:r>
        <w:rPr>
          <w:rStyle w:val="charBoldItals"/>
        </w:rPr>
        <w:t xml:space="preserve">club </w:t>
      </w:r>
      <w:r>
        <w:t xml:space="preserve">reloc from s 4 </w:t>
      </w:r>
      <w:hyperlink r:id="rId7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8FFCCFB" w14:textId="22645A17" w:rsidR="00F92989" w:rsidRDefault="00F92989" w:rsidP="00F92989">
      <w:pPr>
        <w:pStyle w:val="AmdtsEntriesDefL2"/>
      </w:pPr>
      <w:r>
        <w:tab/>
        <w:t xml:space="preserve">sub </w:t>
      </w:r>
      <w:hyperlink r:id="rId798"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14:paraId="68679AD0" w14:textId="1570F946" w:rsidR="00F92989" w:rsidRPr="00F92989" w:rsidRDefault="00F92989">
      <w:pPr>
        <w:pStyle w:val="AmdtsEntries"/>
        <w:keepNext/>
      </w:pPr>
      <w:r>
        <w:tab/>
        <w:t xml:space="preserve">def </w:t>
      </w:r>
      <w:r w:rsidRPr="00F309EC">
        <w:rPr>
          <w:rStyle w:val="charBoldItals"/>
        </w:rPr>
        <w:t xml:space="preserve">club licence </w:t>
      </w:r>
      <w:r>
        <w:t xml:space="preserve">ins </w:t>
      </w:r>
      <w:hyperlink r:id="rId799"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14:paraId="69AB1166" w14:textId="6AB16B04" w:rsidR="00024FDF" w:rsidRDefault="00024FDF">
      <w:pPr>
        <w:pStyle w:val="AmdtsEntries"/>
        <w:keepNext/>
      </w:pPr>
      <w:r>
        <w:tab/>
        <w:t xml:space="preserve">def </w:t>
      </w:r>
      <w:r>
        <w:rPr>
          <w:rStyle w:val="charBoldItals"/>
        </w:rPr>
        <w:t xml:space="preserve">commission agent </w:t>
      </w:r>
      <w:r>
        <w:t xml:space="preserve">reloc from s 4 </w:t>
      </w:r>
      <w:hyperlink r:id="rId8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2C76F36" w14:textId="08DC64EF" w:rsidR="00024FDF" w:rsidRDefault="00024FDF">
      <w:pPr>
        <w:pStyle w:val="AmdtsEntries"/>
        <w:keepNext/>
      </w:pPr>
      <w:r>
        <w:tab/>
        <w:t xml:space="preserve">def </w:t>
      </w:r>
      <w:r w:rsidRPr="00F309EC">
        <w:rPr>
          <w:rStyle w:val="charBoldItals"/>
        </w:rPr>
        <w:t xml:space="preserve">commissioner </w:t>
      </w:r>
      <w:r>
        <w:t xml:space="preserve">sub </w:t>
      </w:r>
      <w:hyperlink r:id="rId8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14:paraId="18025FCF" w14:textId="750F6093" w:rsidR="00024FDF" w:rsidRDefault="00024FDF">
      <w:pPr>
        <w:pStyle w:val="AmdtsEntriesDefL2"/>
      </w:pPr>
      <w:r>
        <w:tab/>
        <w:t xml:space="preserve">reloc from s 4 </w:t>
      </w:r>
      <w:hyperlink r:id="rId8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E223EF9" w14:textId="0B4D48E8" w:rsidR="00024FDF" w:rsidRPr="00F309EC" w:rsidRDefault="00024FDF">
      <w:pPr>
        <w:pStyle w:val="AmdtsEntriesDefL2"/>
        <w:rPr>
          <w:rFonts w:cs="Arial"/>
        </w:rPr>
      </w:pPr>
      <w:r>
        <w:tab/>
      </w:r>
      <w:r w:rsidRPr="00F309EC">
        <w:rPr>
          <w:rFonts w:cs="Arial"/>
        </w:rPr>
        <w:t xml:space="preserve">om </w:t>
      </w:r>
      <w:hyperlink r:id="rId8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14:paraId="72D6A7D4" w14:textId="2CDF078A" w:rsidR="00024FDF" w:rsidRDefault="00024FDF">
      <w:pPr>
        <w:pStyle w:val="AmdtsEntries"/>
        <w:keepNext/>
      </w:pPr>
      <w:r>
        <w:tab/>
        <w:t xml:space="preserve">def </w:t>
      </w:r>
      <w:r w:rsidRPr="00F309EC">
        <w:rPr>
          <w:rStyle w:val="charBoldItals"/>
        </w:rPr>
        <w:t xml:space="preserve">committee of management </w:t>
      </w:r>
      <w:r>
        <w:t xml:space="preserve">am </w:t>
      </w:r>
      <w:hyperlink r:id="rId8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2FF153E5" w14:textId="08BAF9C9" w:rsidR="00024FDF" w:rsidRDefault="00024FDF">
      <w:pPr>
        <w:pStyle w:val="AmdtsEntriesDefL2"/>
      </w:pPr>
      <w:r>
        <w:tab/>
        <w:t xml:space="preserve">reloc from s 4 </w:t>
      </w:r>
      <w:hyperlink r:id="rId8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82C56F9" w14:textId="7FF5A1E0"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811860B" w14:textId="559D4EC2" w:rsidR="00024FDF" w:rsidRPr="00F309EC" w:rsidRDefault="00024FDF">
      <w:pPr>
        <w:pStyle w:val="AmdtsEntriesDefL2"/>
        <w:rPr>
          <w:rFonts w:cs="Arial"/>
        </w:rPr>
      </w:pPr>
      <w:r>
        <w:tab/>
      </w:r>
      <w:r w:rsidRPr="00F309EC">
        <w:rPr>
          <w:rFonts w:cs="Arial"/>
        </w:rPr>
        <w:t xml:space="preserve">om </w:t>
      </w:r>
      <w:hyperlink r:id="rId8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14:paraId="135029F1" w14:textId="3E8B1993" w:rsidR="00024FDF" w:rsidRDefault="00024FDF">
      <w:pPr>
        <w:pStyle w:val="AmdtsEntries"/>
        <w:keepNext/>
      </w:pPr>
      <w:r>
        <w:tab/>
        <w:t xml:space="preserve">def </w:t>
      </w:r>
      <w:r>
        <w:rPr>
          <w:rStyle w:val="charBoldItals"/>
        </w:rPr>
        <w:t xml:space="preserve">complainant </w:t>
      </w:r>
      <w:r>
        <w:t xml:space="preserve">ins </w:t>
      </w:r>
      <w:hyperlink r:id="rId8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0565C325" w14:textId="160A6EC3" w:rsidR="00024FDF" w:rsidRPr="00F309EC" w:rsidRDefault="00024FDF">
      <w:pPr>
        <w:pStyle w:val="AmdtsEntriesDefL2"/>
        <w:rPr>
          <w:rFonts w:cs="Arial"/>
        </w:rPr>
      </w:pPr>
      <w:r>
        <w:tab/>
      </w:r>
      <w:r w:rsidRPr="00F309EC">
        <w:rPr>
          <w:rFonts w:cs="Arial"/>
        </w:rPr>
        <w:t xml:space="preserve">sub </w:t>
      </w:r>
      <w:hyperlink r:id="rId8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14:paraId="2BFC0596" w14:textId="46298A71" w:rsidR="00BA16ED" w:rsidRPr="00F309EC" w:rsidRDefault="00BA16ED">
      <w:pPr>
        <w:pStyle w:val="AmdtsEntriesDefL2"/>
        <w:rPr>
          <w:rFonts w:cs="Arial"/>
        </w:rPr>
      </w:pPr>
      <w:r w:rsidRPr="00F309EC">
        <w:rPr>
          <w:rFonts w:cs="Arial"/>
        </w:rPr>
        <w:tab/>
        <w:t xml:space="preserve">om </w:t>
      </w:r>
      <w:hyperlink r:id="rId8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7E6F063C" w14:textId="18E2367C" w:rsidR="00024FDF" w:rsidRDefault="00024FDF">
      <w:pPr>
        <w:pStyle w:val="AmdtsEntries"/>
        <w:keepNext/>
      </w:pPr>
      <w:r>
        <w:tab/>
        <w:t xml:space="preserve">def </w:t>
      </w:r>
      <w:r>
        <w:rPr>
          <w:rStyle w:val="charBoldItals"/>
        </w:rPr>
        <w:t xml:space="preserve">complaint </w:t>
      </w:r>
      <w:r>
        <w:t xml:space="preserve">reloc from s 4 </w:t>
      </w:r>
      <w:hyperlink r:id="rId8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44F153A" w14:textId="718B5E9F" w:rsidR="00024FDF" w:rsidRPr="00F309EC" w:rsidRDefault="00024FDF">
      <w:pPr>
        <w:pStyle w:val="AmdtsEntriesDefL2"/>
        <w:rPr>
          <w:rFonts w:cs="Arial"/>
        </w:rPr>
      </w:pPr>
      <w:r>
        <w:tab/>
      </w:r>
      <w:r w:rsidRPr="00F309EC">
        <w:rPr>
          <w:rFonts w:cs="Arial"/>
        </w:rPr>
        <w:t xml:space="preserve">sub </w:t>
      </w:r>
      <w:hyperlink r:id="rId8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14:paraId="68EDF50F" w14:textId="1B610E5C" w:rsidR="00BA16ED" w:rsidRPr="00F309EC" w:rsidRDefault="00BA16ED" w:rsidP="00BA16ED">
      <w:pPr>
        <w:pStyle w:val="AmdtsEntriesDefL2"/>
        <w:rPr>
          <w:rFonts w:cs="Arial"/>
        </w:rPr>
      </w:pPr>
      <w:r w:rsidRPr="00F309EC">
        <w:rPr>
          <w:rFonts w:cs="Arial"/>
        </w:rPr>
        <w:tab/>
        <w:t xml:space="preserve">om </w:t>
      </w:r>
      <w:hyperlink r:id="rId81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0BDF39FD" w14:textId="7D02193B"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0DC043DA" w14:textId="06A3A2CC" w:rsidR="00BA16ED" w:rsidRPr="00F309EC" w:rsidRDefault="00BA16ED" w:rsidP="00BA16ED">
      <w:pPr>
        <w:pStyle w:val="AmdtsEntriesDefL2"/>
        <w:rPr>
          <w:rFonts w:cs="Arial"/>
        </w:rPr>
      </w:pPr>
      <w:r w:rsidRPr="00F309EC">
        <w:rPr>
          <w:rFonts w:cs="Arial"/>
        </w:rPr>
        <w:tab/>
        <w:t xml:space="preserve">om </w:t>
      </w:r>
      <w:hyperlink r:id="rId81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23F7CABA" w14:textId="4AA61E39" w:rsidR="00024FDF" w:rsidRDefault="00024FDF">
      <w:pPr>
        <w:pStyle w:val="AmdtsEntries"/>
        <w:keepNext/>
      </w:pPr>
      <w:r>
        <w:tab/>
        <w:t xml:space="preserve">def </w:t>
      </w:r>
      <w:r>
        <w:rPr>
          <w:rStyle w:val="charBoldItals"/>
        </w:rPr>
        <w:t xml:space="preserve">compulsory conference </w:t>
      </w:r>
      <w:r>
        <w:t xml:space="preserve">reloc from s 4 </w:t>
      </w:r>
      <w:hyperlink r:id="rId8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42914D0" w14:textId="40D71418" w:rsidR="00024FDF" w:rsidRDefault="00024FDF">
      <w:pPr>
        <w:pStyle w:val="AmdtsEntriesDefL2"/>
      </w:pPr>
      <w:r>
        <w:tab/>
        <w:t xml:space="preserve">om </w:t>
      </w:r>
      <w:hyperlink r:id="rId817"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14:paraId="67106832" w14:textId="7D68979D" w:rsidR="00024FDF" w:rsidRDefault="00024FDF">
      <w:pPr>
        <w:pStyle w:val="AmdtsEntries"/>
        <w:keepNext/>
      </w:pPr>
      <w:r>
        <w:tab/>
        <w:t xml:space="preserve">def </w:t>
      </w:r>
      <w:r w:rsidRPr="00F309EC">
        <w:rPr>
          <w:rStyle w:val="charBoldItals"/>
        </w:rPr>
        <w:t xml:space="preserve">contract worker </w:t>
      </w:r>
      <w:r>
        <w:t xml:space="preserve">sub </w:t>
      </w:r>
      <w:hyperlink r:id="rId8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14:paraId="7B7A3115" w14:textId="38948BA3" w:rsidR="00024FDF" w:rsidRDefault="00024FDF">
      <w:pPr>
        <w:pStyle w:val="AmdtsEntriesDefL2"/>
      </w:pPr>
      <w:r>
        <w:tab/>
        <w:t xml:space="preserve">reloc from s 4 </w:t>
      </w:r>
      <w:hyperlink r:id="rId8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9B9FA8D" w14:textId="4CDF7332" w:rsidR="00024FDF" w:rsidRDefault="00024FDF">
      <w:pPr>
        <w:pStyle w:val="AmdtsEntries"/>
        <w:keepNext/>
      </w:pPr>
      <w:r>
        <w:tab/>
        <w:t xml:space="preserve">def </w:t>
      </w:r>
      <w:r w:rsidRPr="00F309EC">
        <w:rPr>
          <w:rStyle w:val="charBoldItals"/>
        </w:rPr>
        <w:t xml:space="preserve">deputy president </w:t>
      </w:r>
      <w:r>
        <w:t xml:space="preserve">ins </w:t>
      </w:r>
      <w:hyperlink r:id="rId82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0ECDB9E2" w14:textId="18F88298" w:rsidR="00024FDF" w:rsidRDefault="00024FDF" w:rsidP="00557D2C">
      <w:pPr>
        <w:pStyle w:val="AmdtsEntriesDefL2"/>
        <w:keepNext/>
      </w:pPr>
      <w:r>
        <w:tab/>
        <w:t xml:space="preserve">reloc from s 4 </w:t>
      </w:r>
      <w:hyperlink r:id="rId8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560D198" w14:textId="502FD4F1" w:rsidR="00BA16ED" w:rsidRPr="00F309EC" w:rsidRDefault="00BA16ED" w:rsidP="00BA16ED">
      <w:pPr>
        <w:pStyle w:val="AmdtsEntriesDefL2"/>
        <w:rPr>
          <w:rFonts w:cs="Arial"/>
        </w:rPr>
      </w:pPr>
      <w:r w:rsidRPr="00F309EC">
        <w:rPr>
          <w:rFonts w:cs="Arial"/>
        </w:rPr>
        <w:tab/>
        <w:t xml:space="preserve">om </w:t>
      </w:r>
      <w:hyperlink r:id="rId82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6E557A6D" w14:textId="3341CA40" w:rsidR="00024FDF" w:rsidRDefault="00024FDF">
      <w:pPr>
        <w:pStyle w:val="AmdtsEntries"/>
        <w:keepNext/>
      </w:pPr>
      <w:r>
        <w:tab/>
        <w:t xml:space="preserve">def </w:t>
      </w:r>
      <w:r w:rsidRPr="00F309EC">
        <w:rPr>
          <w:rStyle w:val="charBoldItals"/>
        </w:rPr>
        <w:t xml:space="preserve">disability </w:t>
      </w:r>
      <w:r>
        <w:t xml:space="preserve">ins </w:t>
      </w:r>
      <w:hyperlink r:id="rId8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14:paraId="60468901" w14:textId="4A65B1F4" w:rsidR="00024FDF" w:rsidRDefault="00024FDF">
      <w:pPr>
        <w:pStyle w:val="AmdtsEntriesDefL2"/>
      </w:pPr>
      <w:r>
        <w:tab/>
        <w:t xml:space="preserve">reloc from s 4 </w:t>
      </w:r>
      <w:hyperlink r:id="rId8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D02CA4D" w14:textId="6030E5E3" w:rsidR="00024FDF" w:rsidRDefault="00024FDF" w:rsidP="00DE1BDC">
      <w:pPr>
        <w:pStyle w:val="AmdtsEntries"/>
        <w:keepNext/>
      </w:pPr>
      <w:r>
        <w:lastRenderedPageBreak/>
        <w:tab/>
        <w:t xml:space="preserve">def </w:t>
      </w:r>
      <w:r>
        <w:rPr>
          <w:rStyle w:val="charBoldItals"/>
        </w:rPr>
        <w:t xml:space="preserve">discriminate </w:t>
      </w:r>
      <w:r>
        <w:t xml:space="preserve">reloc from s 4 </w:t>
      </w:r>
      <w:hyperlink r:id="rId8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F17A4C5" w14:textId="6B6DEAA9" w:rsidR="00706395" w:rsidRDefault="00706395" w:rsidP="00706395">
      <w:pPr>
        <w:pStyle w:val="AmdtsEntriesDefL2"/>
      </w:pPr>
      <w:r>
        <w:tab/>
        <w:t xml:space="preserve">om </w:t>
      </w:r>
      <w:hyperlink r:id="rId826" w:tooltip="Discrimination Amendment Act 2016" w:history="1">
        <w:r>
          <w:rPr>
            <w:rStyle w:val="charCitHyperlinkAbbrev"/>
          </w:rPr>
          <w:t>A2016</w:t>
        </w:r>
        <w:r>
          <w:rPr>
            <w:rStyle w:val="charCitHyperlinkAbbrev"/>
          </w:rPr>
          <w:noBreakHyphen/>
          <w:t>49</w:t>
        </w:r>
      </w:hyperlink>
      <w:r>
        <w:t xml:space="preserve"> s 15</w:t>
      </w:r>
    </w:p>
    <w:p w14:paraId="0918E745" w14:textId="39F5886C" w:rsidR="00706395" w:rsidRDefault="00706395">
      <w:pPr>
        <w:pStyle w:val="AmdtsEntries"/>
      </w:pPr>
      <w:r>
        <w:tab/>
        <w:t xml:space="preserve">def </w:t>
      </w:r>
      <w:r w:rsidRPr="00706395">
        <w:rPr>
          <w:rStyle w:val="charBoldItals"/>
        </w:rPr>
        <w:t>discrimination</w:t>
      </w:r>
      <w:r>
        <w:t xml:space="preserve"> ins </w:t>
      </w:r>
      <w:hyperlink r:id="rId827" w:tooltip="Discrimination Amendment Act 2016" w:history="1">
        <w:r>
          <w:rPr>
            <w:rStyle w:val="charCitHyperlinkAbbrev"/>
          </w:rPr>
          <w:t>A2016</w:t>
        </w:r>
        <w:r>
          <w:rPr>
            <w:rStyle w:val="charCitHyperlinkAbbrev"/>
          </w:rPr>
          <w:noBreakHyphen/>
          <w:t>49</w:t>
        </w:r>
      </w:hyperlink>
      <w:r>
        <w:t xml:space="preserve"> s 16</w:t>
      </w:r>
    </w:p>
    <w:p w14:paraId="1B6D0368" w14:textId="00199A7F" w:rsidR="00024FDF" w:rsidRDefault="00024FDF">
      <w:pPr>
        <w:pStyle w:val="AmdtsEntries"/>
      </w:pPr>
      <w:r>
        <w:tab/>
        <w:t xml:space="preserve">def </w:t>
      </w:r>
      <w:r w:rsidRPr="00F309EC">
        <w:rPr>
          <w:rStyle w:val="charBoldItals"/>
        </w:rPr>
        <w:t>doing</w:t>
      </w:r>
      <w:r>
        <w:t xml:space="preserve"> ins </w:t>
      </w:r>
      <w:hyperlink r:id="rId8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40286F3E" w14:textId="0C2DB23B" w:rsidR="00024FDF" w:rsidRDefault="00024FDF">
      <w:pPr>
        <w:pStyle w:val="AmdtsEntries"/>
      </w:pPr>
      <w:r>
        <w:tab/>
        <w:t xml:space="preserve">def </w:t>
      </w:r>
      <w:r>
        <w:rPr>
          <w:rStyle w:val="charBoldItals"/>
        </w:rPr>
        <w:t xml:space="preserve">educational authority </w:t>
      </w:r>
      <w:r>
        <w:t xml:space="preserve">reloc from s 4 </w:t>
      </w:r>
      <w:hyperlink r:id="rId8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A407BC8" w14:textId="3D81EF0F" w:rsidR="00024FDF" w:rsidRDefault="00024FDF">
      <w:pPr>
        <w:pStyle w:val="AmdtsEntries"/>
      </w:pPr>
      <w:r>
        <w:tab/>
        <w:t xml:space="preserve">def </w:t>
      </w:r>
      <w:r>
        <w:rPr>
          <w:rStyle w:val="charBoldItals"/>
        </w:rPr>
        <w:t xml:space="preserve">educational institution </w:t>
      </w:r>
      <w:r>
        <w:t xml:space="preserve">reloc from s 4 </w:t>
      </w:r>
      <w:hyperlink r:id="rId8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6D994D4" w14:textId="381A9509" w:rsidR="00024FDF" w:rsidRDefault="00024FDF">
      <w:pPr>
        <w:pStyle w:val="AmdtsEntries"/>
        <w:keepNext/>
      </w:pPr>
      <w:r>
        <w:tab/>
        <w:t xml:space="preserve">def </w:t>
      </w:r>
      <w:r>
        <w:rPr>
          <w:rStyle w:val="charBoldItals"/>
        </w:rPr>
        <w:t xml:space="preserve">employer </w:t>
      </w:r>
      <w:r>
        <w:t xml:space="preserve">reloc from s 4 </w:t>
      </w:r>
      <w:hyperlink r:id="rId8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42F5572" w14:textId="633B4160" w:rsidR="00024FDF" w:rsidRDefault="00024FDF">
      <w:pPr>
        <w:pStyle w:val="AmdtsEntries"/>
        <w:keepNext/>
      </w:pPr>
      <w:r>
        <w:tab/>
        <w:t xml:space="preserve">def </w:t>
      </w:r>
      <w:r>
        <w:rPr>
          <w:rStyle w:val="charBoldItals"/>
        </w:rPr>
        <w:t xml:space="preserve">employment </w:t>
      </w:r>
      <w:r>
        <w:t xml:space="preserve">reloc from s 4 </w:t>
      </w:r>
      <w:hyperlink r:id="rId8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6EDB461" w14:textId="2A046A49" w:rsidR="00024FDF" w:rsidRDefault="00024FDF">
      <w:pPr>
        <w:pStyle w:val="AmdtsEntries"/>
        <w:keepNext/>
      </w:pPr>
      <w:r>
        <w:tab/>
        <w:t xml:space="preserve">def </w:t>
      </w:r>
      <w:r w:rsidRPr="00F309EC">
        <w:rPr>
          <w:rStyle w:val="charBoldItals"/>
        </w:rPr>
        <w:t xml:space="preserve">employment agency </w:t>
      </w:r>
      <w:r>
        <w:t xml:space="preserve">am </w:t>
      </w:r>
      <w:hyperlink r:id="rId8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282DCF65" w14:textId="50B933FD" w:rsidR="00024FDF" w:rsidRDefault="00024FDF">
      <w:pPr>
        <w:pStyle w:val="AmdtsEntriesDefL2"/>
      </w:pPr>
      <w:r>
        <w:tab/>
        <w:t xml:space="preserve">reloc from s 4 </w:t>
      </w:r>
      <w:hyperlink r:id="rId8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07A2D96" w14:textId="30F81E44" w:rsidR="005B0D6E" w:rsidRDefault="005B0D6E" w:rsidP="005B0D6E">
      <w:pPr>
        <w:pStyle w:val="AmdtsEntries"/>
      </w:pPr>
      <w:r>
        <w:tab/>
        <w:t xml:space="preserve">def </w:t>
      </w:r>
      <w:r w:rsidRPr="0076224C">
        <w:rPr>
          <w:rStyle w:val="charBoldItals"/>
        </w:rPr>
        <w:t>employment status</w:t>
      </w:r>
      <w:r>
        <w:t xml:space="preserve"> ins </w:t>
      </w:r>
      <w:hyperlink r:id="rId835" w:tooltip="Discrimination Amendment Act 2016" w:history="1">
        <w:r>
          <w:rPr>
            <w:rStyle w:val="charCitHyperlinkAbbrev"/>
          </w:rPr>
          <w:t>A2016</w:t>
        </w:r>
        <w:r>
          <w:rPr>
            <w:rStyle w:val="charCitHyperlinkAbbrev"/>
          </w:rPr>
          <w:noBreakHyphen/>
          <w:t>49</w:t>
        </w:r>
      </w:hyperlink>
      <w:r>
        <w:t xml:space="preserve"> s 30</w:t>
      </w:r>
    </w:p>
    <w:p w14:paraId="6A338970" w14:textId="5DAA7BEE" w:rsidR="00274C3D" w:rsidRDefault="00274C3D">
      <w:pPr>
        <w:pStyle w:val="AmdtsEntries"/>
      </w:pPr>
      <w:r>
        <w:tab/>
        <w:t xml:space="preserve">def </w:t>
      </w:r>
      <w:r w:rsidRPr="00F309EC">
        <w:rPr>
          <w:rStyle w:val="charBoldItals"/>
        </w:rPr>
        <w:t xml:space="preserve">gender identity </w:t>
      </w:r>
      <w:r>
        <w:t xml:space="preserve">ins </w:t>
      </w:r>
      <w:hyperlink r:id="rId83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562C857F" w14:textId="5E050B1B" w:rsidR="005B0D6E" w:rsidRDefault="005B0D6E" w:rsidP="005B0D6E">
      <w:pPr>
        <w:pStyle w:val="AmdtsEntriesDefL2"/>
      </w:pPr>
      <w:r>
        <w:tab/>
        <w:t xml:space="preserve">sub </w:t>
      </w:r>
      <w:hyperlink r:id="rId837" w:tooltip="Discrimination Amendment Act 2016" w:history="1">
        <w:r>
          <w:rPr>
            <w:rStyle w:val="charCitHyperlinkAbbrev"/>
          </w:rPr>
          <w:t>A2016</w:t>
        </w:r>
        <w:r>
          <w:rPr>
            <w:rStyle w:val="charCitHyperlinkAbbrev"/>
          </w:rPr>
          <w:noBreakHyphen/>
          <w:t>49</w:t>
        </w:r>
      </w:hyperlink>
      <w:r>
        <w:t xml:space="preserve"> s 31</w:t>
      </w:r>
    </w:p>
    <w:p w14:paraId="050A4F74" w14:textId="34DF6902" w:rsidR="00500CA3" w:rsidRPr="00500CA3" w:rsidRDefault="00500CA3" w:rsidP="005B0D6E">
      <w:pPr>
        <w:pStyle w:val="AmdtsEntriesDefL2"/>
      </w:pPr>
      <w:r>
        <w:tab/>
        <w:t xml:space="preserve">am </w:t>
      </w:r>
      <w:hyperlink r:id="rId838" w:tooltip="Justice Legislation Amendment Act 2020" w:history="1">
        <w:r>
          <w:rPr>
            <w:rStyle w:val="charCitHyperlinkAbbrev"/>
          </w:rPr>
          <w:t>A2020</w:t>
        </w:r>
        <w:r>
          <w:rPr>
            <w:rStyle w:val="charCitHyperlinkAbbrev"/>
          </w:rPr>
          <w:noBreakHyphen/>
          <w:t>42</w:t>
        </w:r>
      </w:hyperlink>
      <w:r>
        <w:t xml:space="preserve"> s 62</w:t>
      </w:r>
    </w:p>
    <w:p w14:paraId="7796C158" w14:textId="2D0EA744" w:rsidR="00024FDF" w:rsidRDefault="00024FDF">
      <w:pPr>
        <w:pStyle w:val="AmdtsEntries"/>
      </w:pPr>
      <w:r>
        <w:tab/>
        <w:t xml:space="preserve">def </w:t>
      </w:r>
      <w:r w:rsidRPr="00F309EC">
        <w:rPr>
          <w:rStyle w:val="charBoldItals"/>
        </w:rPr>
        <w:t xml:space="preserve">HIV/AIDS status </w:t>
      </w:r>
      <w:r>
        <w:t xml:space="preserve">ins </w:t>
      </w:r>
      <w:hyperlink r:id="rId839"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14:paraId="6D84539D" w14:textId="27D6F208" w:rsidR="00706395" w:rsidRDefault="00706395" w:rsidP="00706395">
      <w:pPr>
        <w:pStyle w:val="AmdtsEntriesDefL2"/>
      </w:pPr>
      <w:r>
        <w:tab/>
        <w:t xml:space="preserve">om </w:t>
      </w:r>
      <w:hyperlink r:id="rId840" w:tooltip="Discrimination Amendment Act 2016" w:history="1">
        <w:r>
          <w:rPr>
            <w:rStyle w:val="charCitHyperlinkAbbrev"/>
          </w:rPr>
          <w:t>A2016</w:t>
        </w:r>
        <w:r>
          <w:rPr>
            <w:rStyle w:val="charCitHyperlinkAbbrev"/>
          </w:rPr>
          <w:noBreakHyphen/>
          <w:t>49</w:t>
        </w:r>
      </w:hyperlink>
      <w:r>
        <w:t xml:space="preserve"> s 17</w:t>
      </w:r>
    </w:p>
    <w:p w14:paraId="0888979D" w14:textId="0B8B0E49"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7B2D12F6" w14:textId="2279268D"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0B3D58AA" w14:textId="5894F902" w:rsidR="00BA16ED" w:rsidRPr="00F309EC" w:rsidRDefault="00BA16ED" w:rsidP="00BA16ED">
      <w:pPr>
        <w:pStyle w:val="AmdtsEntriesDefL2"/>
        <w:rPr>
          <w:rFonts w:cs="Arial"/>
        </w:rPr>
      </w:pPr>
      <w:r w:rsidRPr="00F309EC">
        <w:rPr>
          <w:rFonts w:cs="Arial"/>
        </w:rPr>
        <w:tab/>
        <w:t xml:space="preserve">om </w:t>
      </w:r>
      <w:hyperlink r:id="rId84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4B7F1772" w14:textId="33DB0A05" w:rsidR="00EE72CC" w:rsidRDefault="00EE72CC" w:rsidP="00274C3D">
      <w:pPr>
        <w:pStyle w:val="AmdtsEntries"/>
      </w:pPr>
      <w:r>
        <w:tab/>
        <w:t xml:space="preserve">def </w:t>
      </w:r>
      <w:r w:rsidRPr="0076224C">
        <w:rPr>
          <w:rStyle w:val="charBoldItals"/>
        </w:rPr>
        <w:t>immigration status</w:t>
      </w:r>
      <w:r>
        <w:t xml:space="preserve"> ins </w:t>
      </w:r>
      <w:hyperlink r:id="rId844" w:tooltip="Discrimination Amendment Act 2016" w:history="1">
        <w:r>
          <w:rPr>
            <w:rStyle w:val="charCitHyperlinkAbbrev"/>
          </w:rPr>
          <w:t>A2016</w:t>
        </w:r>
        <w:r>
          <w:rPr>
            <w:rStyle w:val="charCitHyperlinkAbbrev"/>
          </w:rPr>
          <w:noBreakHyphen/>
          <w:t>49</w:t>
        </w:r>
      </w:hyperlink>
      <w:r>
        <w:t xml:space="preserve"> s 32</w:t>
      </w:r>
    </w:p>
    <w:p w14:paraId="65B35843" w14:textId="54D3889A"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4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2C4DF91A" w14:textId="0BD23B73"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84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465A3077" w14:textId="6C00D366"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84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0D020CCA" w14:textId="7BB9F011" w:rsidR="00EE72CC" w:rsidRDefault="00EE72CC">
      <w:pPr>
        <w:pStyle w:val="AmdtsEntries"/>
        <w:keepNext/>
      </w:pPr>
      <w:r>
        <w:tab/>
        <w:t xml:space="preserve">def </w:t>
      </w:r>
      <w:r w:rsidRPr="0076224C">
        <w:rPr>
          <w:rStyle w:val="charBoldItals"/>
        </w:rPr>
        <w:t>intersex status</w:t>
      </w:r>
      <w:r>
        <w:t xml:space="preserve"> ins </w:t>
      </w:r>
      <w:hyperlink r:id="rId848" w:tooltip="Discrimination Amendment Act 2016" w:history="1">
        <w:r>
          <w:rPr>
            <w:rStyle w:val="charCitHyperlinkAbbrev"/>
          </w:rPr>
          <w:t>A2016</w:t>
        </w:r>
        <w:r>
          <w:rPr>
            <w:rStyle w:val="charCitHyperlinkAbbrev"/>
          </w:rPr>
          <w:noBreakHyphen/>
          <w:t>49</w:t>
        </w:r>
      </w:hyperlink>
      <w:r>
        <w:t xml:space="preserve"> s 32</w:t>
      </w:r>
    </w:p>
    <w:p w14:paraId="22B166C5" w14:textId="385DB681" w:rsidR="00500CA3" w:rsidRPr="00500CA3" w:rsidRDefault="00500CA3" w:rsidP="00500CA3">
      <w:pPr>
        <w:pStyle w:val="AmdtsEntriesDefL2"/>
      </w:pPr>
      <w:r>
        <w:tab/>
        <w:t xml:space="preserve">om </w:t>
      </w:r>
      <w:hyperlink r:id="rId849" w:tooltip="Justice Legislation Amendment Act 2020" w:history="1">
        <w:r>
          <w:rPr>
            <w:rStyle w:val="charCitHyperlinkAbbrev"/>
          </w:rPr>
          <w:t>A2020</w:t>
        </w:r>
        <w:r>
          <w:rPr>
            <w:rStyle w:val="charCitHyperlinkAbbrev"/>
          </w:rPr>
          <w:noBreakHyphen/>
          <w:t>42</w:t>
        </w:r>
      </w:hyperlink>
      <w:r>
        <w:t xml:space="preserve"> s 63</w:t>
      </w:r>
    </w:p>
    <w:p w14:paraId="0AC04EB0" w14:textId="77F7830D" w:rsidR="00024FDF" w:rsidRDefault="00024FDF">
      <w:pPr>
        <w:pStyle w:val="AmdtsEntries"/>
        <w:keepNext/>
      </w:pPr>
      <w:r>
        <w:tab/>
        <w:t xml:space="preserve">def </w:t>
      </w:r>
      <w:r>
        <w:rPr>
          <w:rStyle w:val="charBoldItals"/>
        </w:rPr>
        <w:t xml:space="preserve">investigation </w:t>
      </w:r>
      <w:r>
        <w:t xml:space="preserve">reloc from s 4 </w:t>
      </w:r>
      <w:hyperlink r:id="rId8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E97757B" w14:textId="4FA2F159" w:rsidR="00024FDF" w:rsidRPr="00F309EC" w:rsidRDefault="00024FDF">
      <w:pPr>
        <w:pStyle w:val="AmdtsEntriesDefL2"/>
        <w:rPr>
          <w:rFonts w:cs="Arial"/>
        </w:rPr>
      </w:pPr>
      <w:r>
        <w:tab/>
      </w:r>
      <w:r w:rsidRPr="00F309EC">
        <w:rPr>
          <w:rFonts w:cs="Arial"/>
        </w:rPr>
        <w:t xml:space="preserve">om </w:t>
      </w:r>
      <w:hyperlink r:id="rId8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14:paraId="6382A45B" w14:textId="77C9DBB5" w:rsidR="00EE72CC" w:rsidRDefault="00EE72CC" w:rsidP="00BA16ED">
      <w:pPr>
        <w:pStyle w:val="AmdtsEntries"/>
      </w:pPr>
      <w:r>
        <w:tab/>
        <w:t xml:space="preserve">def </w:t>
      </w:r>
      <w:r w:rsidRPr="0076224C">
        <w:rPr>
          <w:rStyle w:val="charBoldItals"/>
        </w:rPr>
        <w:t>irrelevant criminal record</w:t>
      </w:r>
      <w:r>
        <w:t xml:space="preserve"> ins </w:t>
      </w:r>
      <w:hyperlink r:id="rId852" w:tooltip="Discrimination Amendment Act 2016" w:history="1">
        <w:r>
          <w:rPr>
            <w:rStyle w:val="charCitHyperlinkAbbrev"/>
          </w:rPr>
          <w:t>A2016</w:t>
        </w:r>
        <w:r>
          <w:rPr>
            <w:rStyle w:val="charCitHyperlinkAbbrev"/>
          </w:rPr>
          <w:noBreakHyphen/>
          <w:t>49</w:t>
        </w:r>
      </w:hyperlink>
      <w:r>
        <w:t xml:space="preserve"> s 32</w:t>
      </w:r>
    </w:p>
    <w:p w14:paraId="25E82B80" w14:textId="63B65F57" w:rsidR="00024FDF" w:rsidRDefault="00024FDF" w:rsidP="00BA16ED">
      <w:pPr>
        <w:pStyle w:val="AmdtsEntries"/>
      </w:pPr>
      <w:r>
        <w:tab/>
        <w:t xml:space="preserve">def </w:t>
      </w:r>
      <w:r>
        <w:rPr>
          <w:rStyle w:val="charBoldItals"/>
        </w:rPr>
        <w:t xml:space="preserve">man </w:t>
      </w:r>
      <w:r>
        <w:t xml:space="preserve">reloc from s 4 </w:t>
      </w:r>
      <w:hyperlink r:id="rId8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6D98B51" w14:textId="1BEC852E" w:rsidR="00024FDF" w:rsidRDefault="00024FDF">
      <w:pPr>
        <w:pStyle w:val="AmdtsEntries"/>
        <w:keepNext/>
      </w:pPr>
      <w:r>
        <w:tab/>
        <w:t xml:space="preserve">def </w:t>
      </w:r>
      <w:r w:rsidRPr="00F309EC">
        <w:rPr>
          <w:rStyle w:val="charBoldItals"/>
        </w:rPr>
        <w:t xml:space="preserve">member </w:t>
      </w:r>
      <w:r>
        <w:t xml:space="preserve">ins </w:t>
      </w:r>
      <w:hyperlink r:id="rId85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2C276A4" w14:textId="241CD4C5" w:rsidR="00024FDF" w:rsidRDefault="00024FDF" w:rsidP="00BA16ED">
      <w:pPr>
        <w:pStyle w:val="AmdtsEntriesDefL2"/>
        <w:keepNext/>
      </w:pPr>
      <w:r>
        <w:tab/>
        <w:t xml:space="preserve">reloc from s 4 </w:t>
      </w:r>
      <w:hyperlink r:id="rId8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94E7813" w14:textId="0EF8AA0A" w:rsidR="00BA16ED" w:rsidRPr="00F309EC" w:rsidRDefault="00BA16ED" w:rsidP="00BA16ED">
      <w:pPr>
        <w:pStyle w:val="AmdtsEntriesDefL2"/>
        <w:rPr>
          <w:rFonts w:cs="Arial"/>
        </w:rPr>
      </w:pPr>
      <w:r w:rsidRPr="00F309EC">
        <w:rPr>
          <w:rFonts w:cs="Arial"/>
        </w:rPr>
        <w:tab/>
        <w:t xml:space="preserve">om </w:t>
      </w:r>
      <w:hyperlink r:id="rId85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42614C8A" w14:textId="38A1E3CD" w:rsidR="00024FDF" w:rsidRDefault="00024FDF">
      <w:pPr>
        <w:pStyle w:val="AmdtsEntries"/>
        <w:keepNext/>
      </w:pPr>
      <w:r>
        <w:tab/>
        <w:t xml:space="preserve">def </w:t>
      </w:r>
      <w:r w:rsidRPr="00F309EC">
        <w:rPr>
          <w:rStyle w:val="charBoldItals"/>
        </w:rPr>
        <w:t xml:space="preserve">party </w:t>
      </w:r>
      <w:r>
        <w:t xml:space="preserve">ins </w:t>
      </w:r>
      <w:hyperlink r:id="rId8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29C22998" w14:textId="4A0616D6" w:rsidR="00024FDF" w:rsidRPr="00F309EC" w:rsidRDefault="00024FDF">
      <w:pPr>
        <w:pStyle w:val="AmdtsEntriesDefL2"/>
        <w:rPr>
          <w:rFonts w:cs="Arial"/>
        </w:rPr>
      </w:pPr>
      <w:r>
        <w:tab/>
      </w:r>
      <w:r w:rsidRPr="00F309EC">
        <w:rPr>
          <w:rFonts w:cs="Arial"/>
        </w:rPr>
        <w:t xml:space="preserve">sub </w:t>
      </w:r>
      <w:hyperlink r:id="rId8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14:paraId="18C26F6F" w14:textId="2F9D654C" w:rsidR="00BA16ED" w:rsidRPr="00F309EC" w:rsidRDefault="00BA16ED" w:rsidP="00BA16ED">
      <w:pPr>
        <w:pStyle w:val="AmdtsEntriesDefL2"/>
        <w:rPr>
          <w:rFonts w:cs="Arial"/>
        </w:rPr>
      </w:pPr>
      <w:r w:rsidRPr="00F309EC">
        <w:rPr>
          <w:rFonts w:cs="Arial"/>
        </w:rPr>
        <w:tab/>
        <w:t xml:space="preserve">om </w:t>
      </w:r>
      <w:hyperlink r:id="rId8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7639A62D" w14:textId="7C2E0E4F" w:rsidR="00EE72CC" w:rsidRDefault="00EE72CC">
      <w:pPr>
        <w:pStyle w:val="AmdtsEntries"/>
        <w:keepNext/>
      </w:pPr>
      <w:r>
        <w:tab/>
        <w:t xml:space="preserve">def </w:t>
      </w:r>
      <w:r w:rsidRPr="0076224C">
        <w:rPr>
          <w:rStyle w:val="charBoldItals"/>
        </w:rPr>
        <w:t>physical features</w:t>
      </w:r>
      <w:r>
        <w:t xml:space="preserve"> ins </w:t>
      </w:r>
      <w:hyperlink r:id="rId860" w:tooltip="Discrimination Amendment Act 2016" w:history="1">
        <w:r>
          <w:rPr>
            <w:rStyle w:val="charCitHyperlinkAbbrev"/>
          </w:rPr>
          <w:t>A2016</w:t>
        </w:r>
        <w:r>
          <w:rPr>
            <w:rStyle w:val="charCitHyperlinkAbbrev"/>
          </w:rPr>
          <w:noBreakHyphen/>
          <w:t>49</w:t>
        </w:r>
      </w:hyperlink>
      <w:r>
        <w:t xml:space="preserve"> s 32</w:t>
      </w:r>
    </w:p>
    <w:p w14:paraId="1CA8F6AC" w14:textId="15896AE4" w:rsidR="00EE72CC" w:rsidRDefault="00EE72CC">
      <w:pPr>
        <w:pStyle w:val="AmdtsEntries"/>
        <w:keepNext/>
      </w:pPr>
      <w:r>
        <w:tab/>
        <w:t xml:space="preserve">def </w:t>
      </w:r>
      <w:r w:rsidRPr="0076224C">
        <w:rPr>
          <w:rStyle w:val="charBoldItals"/>
        </w:rPr>
        <w:t>political conviction</w:t>
      </w:r>
      <w:r>
        <w:t xml:space="preserve"> ins </w:t>
      </w:r>
      <w:hyperlink r:id="rId861" w:tooltip="Discrimination Amendment Act 2016" w:history="1">
        <w:r>
          <w:rPr>
            <w:rStyle w:val="charCitHyperlinkAbbrev"/>
          </w:rPr>
          <w:t>A2016</w:t>
        </w:r>
        <w:r>
          <w:rPr>
            <w:rStyle w:val="charCitHyperlinkAbbrev"/>
          </w:rPr>
          <w:noBreakHyphen/>
          <w:t>49</w:t>
        </w:r>
      </w:hyperlink>
      <w:r>
        <w:t xml:space="preserve"> s 32</w:t>
      </w:r>
    </w:p>
    <w:p w14:paraId="190BF4BC" w14:textId="653E9F38" w:rsidR="00024FDF" w:rsidRDefault="00024FDF">
      <w:pPr>
        <w:pStyle w:val="AmdtsEntries"/>
        <w:keepNext/>
      </w:pPr>
      <w:r>
        <w:tab/>
        <w:t xml:space="preserve">def </w:t>
      </w:r>
      <w:r>
        <w:rPr>
          <w:rStyle w:val="charBoldItals"/>
        </w:rPr>
        <w:t xml:space="preserve">potential pregnancy </w:t>
      </w:r>
      <w:r>
        <w:t xml:space="preserve">ins </w:t>
      </w:r>
      <w:hyperlink r:id="rId862"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14:paraId="7AB89860" w14:textId="741453AA" w:rsidR="00024FDF" w:rsidRDefault="00024FDF">
      <w:pPr>
        <w:pStyle w:val="AmdtsEntriesDefL2"/>
      </w:pPr>
      <w:r>
        <w:tab/>
        <w:t xml:space="preserve">reloc from s 4 </w:t>
      </w:r>
      <w:hyperlink r:id="rId8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6BA910A" w14:textId="4004B30C" w:rsidR="00024FDF" w:rsidRDefault="00024FDF">
      <w:pPr>
        <w:pStyle w:val="AmdtsEntries"/>
        <w:keepNext/>
      </w:pPr>
      <w:r>
        <w:tab/>
        <w:t xml:space="preserve">def </w:t>
      </w:r>
      <w:r>
        <w:rPr>
          <w:rStyle w:val="charBoldItals"/>
        </w:rPr>
        <w:t xml:space="preserve">pregnancy </w:t>
      </w:r>
      <w:r>
        <w:t xml:space="preserve">ins </w:t>
      </w:r>
      <w:hyperlink r:id="rId864"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14:paraId="0E5AF158" w14:textId="66B6DA1E" w:rsidR="00024FDF" w:rsidRDefault="00024FDF">
      <w:pPr>
        <w:pStyle w:val="AmdtsEntriesDefL2"/>
      </w:pPr>
      <w:r>
        <w:tab/>
        <w:t xml:space="preserve">reloc from s 4 </w:t>
      </w:r>
      <w:hyperlink r:id="rId8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1E98619" w14:textId="50C986A5" w:rsidR="00024FDF" w:rsidRDefault="00024FDF">
      <w:pPr>
        <w:pStyle w:val="AmdtsEntries"/>
        <w:keepNext/>
      </w:pPr>
      <w:r>
        <w:tab/>
        <w:t xml:space="preserve">def </w:t>
      </w:r>
      <w:r>
        <w:rPr>
          <w:rStyle w:val="charBoldItals"/>
        </w:rPr>
        <w:t xml:space="preserve">premises </w:t>
      </w:r>
      <w:r>
        <w:t xml:space="preserve">reloc from s 4 </w:t>
      </w:r>
      <w:hyperlink r:id="rId8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6CA51B7" w14:textId="3FA55AF8" w:rsidR="00024FDF" w:rsidRDefault="00024FDF">
      <w:pPr>
        <w:pStyle w:val="AmdtsEntries"/>
        <w:keepNext/>
      </w:pPr>
      <w:r>
        <w:tab/>
        <w:t xml:space="preserve">def </w:t>
      </w:r>
      <w:r w:rsidRPr="00F309EC">
        <w:rPr>
          <w:rStyle w:val="charBoldItals"/>
        </w:rPr>
        <w:t xml:space="preserve">president </w:t>
      </w:r>
      <w:r>
        <w:t xml:space="preserve">ins </w:t>
      </w:r>
      <w:hyperlink r:id="rId86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AAD8AC9" w14:textId="1BE53A0F" w:rsidR="00024FDF" w:rsidRDefault="00024FDF">
      <w:pPr>
        <w:pStyle w:val="AmdtsEntriesDefL2"/>
      </w:pPr>
      <w:r>
        <w:tab/>
        <w:t xml:space="preserve">reloc from s 4 </w:t>
      </w:r>
      <w:hyperlink r:id="rId8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EB2086E" w14:textId="112E6013" w:rsidR="00BA16ED" w:rsidRPr="00F309EC" w:rsidRDefault="00BA16ED" w:rsidP="00BA16ED">
      <w:pPr>
        <w:pStyle w:val="AmdtsEntriesDefL2"/>
        <w:rPr>
          <w:rFonts w:cs="Arial"/>
        </w:rPr>
      </w:pPr>
      <w:r w:rsidRPr="00F309EC">
        <w:rPr>
          <w:rFonts w:cs="Arial"/>
        </w:rPr>
        <w:tab/>
        <w:t xml:space="preserve">om </w:t>
      </w:r>
      <w:hyperlink r:id="rId8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5EFA1B68" w14:textId="186DFB70" w:rsidR="00024FDF" w:rsidRDefault="00024FDF">
      <w:pPr>
        <w:pStyle w:val="AmdtsEntries"/>
        <w:keepNext/>
      </w:pPr>
      <w:r>
        <w:lastRenderedPageBreak/>
        <w:tab/>
        <w:t xml:space="preserve">def </w:t>
      </w:r>
      <w:r w:rsidRPr="00F309EC">
        <w:rPr>
          <w:rStyle w:val="charBoldItals"/>
        </w:rPr>
        <w:t xml:space="preserve">principal </w:t>
      </w:r>
      <w:r>
        <w:t xml:space="preserve">sub </w:t>
      </w:r>
      <w:hyperlink r:id="rId8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14:paraId="3BFA4E81" w14:textId="7F272A65" w:rsidR="00024FDF" w:rsidRDefault="00024FDF">
      <w:pPr>
        <w:pStyle w:val="AmdtsEntriesDefL2"/>
      </w:pPr>
      <w:r>
        <w:tab/>
        <w:t xml:space="preserve">reloc from s 4 </w:t>
      </w:r>
      <w:hyperlink r:id="rId8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CA29005" w14:textId="36526115" w:rsidR="00EE72CC" w:rsidRDefault="00EE72CC">
      <w:pPr>
        <w:pStyle w:val="AmdtsEntries"/>
        <w:keepNext/>
      </w:pPr>
      <w:r>
        <w:tab/>
        <w:t xml:space="preserve">def </w:t>
      </w:r>
      <w:r w:rsidRPr="0076224C">
        <w:rPr>
          <w:rStyle w:val="charBoldItals"/>
        </w:rPr>
        <w:t>protected attribute</w:t>
      </w:r>
      <w:r>
        <w:t xml:space="preserve"> ins </w:t>
      </w:r>
      <w:hyperlink r:id="rId872" w:tooltip="Discrimination Amendment Act 2016" w:history="1">
        <w:r>
          <w:rPr>
            <w:rStyle w:val="charCitHyperlinkAbbrev"/>
          </w:rPr>
          <w:t>A2016</w:t>
        </w:r>
        <w:r>
          <w:rPr>
            <w:rStyle w:val="charCitHyperlinkAbbrev"/>
          </w:rPr>
          <w:noBreakHyphen/>
          <w:t>49</w:t>
        </w:r>
      </w:hyperlink>
      <w:r>
        <w:t xml:space="preserve"> s 32</w:t>
      </w:r>
    </w:p>
    <w:p w14:paraId="537BCB89" w14:textId="240E5C0E" w:rsidR="00024FDF" w:rsidRDefault="00024FDF">
      <w:pPr>
        <w:pStyle w:val="AmdtsEntries"/>
        <w:keepNext/>
      </w:pPr>
      <w:r>
        <w:tab/>
        <w:t xml:space="preserve">def </w:t>
      </w:r>
      <w:r w:rsidRPr="00F309EC">
        <w:rPr>
          <w:rStyle w:val="charBoldItals"/>
        </w:rPr>
        <w:t xml:space="preserve">public act </w:t>
      </w:r>
      <w:r>
        <w:t xml:space="preserve">ins </w:t>
      </w:r>
      <w:hyperlink r:id="rId8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4F3C17B1" w14:textId="3412E367" w:rsidR="00024FDF" w:rsidRDefault="00024FDF">
      <w:pPr>
        <w:pStyle w:val="AmdtsEntriesDefL2"/>
      </w:pPr>
      <w:r>
        <w:tab/>
        <w:t xml:space="preserve">sub </w:t>
      </w:r>
      <w:hyperlink r:id="rId874"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14:paraId="4F65C1BC" w14:textId="54BEC244" w:rsidR="00706395" w:rsidRDefault="00706395" w:rsidP="00706395">
      <w:pPr>
        <w:pStyle w:val="AmdtsEntriesDefL2"/>
      </w:pPr>
      <w:r>
        <w:tab/>
        <w:t xml:space="preserve">om </w:t>
      </w:r>
      <w:hyperlink r:id="rId875" w:tooltip="Discrimination Amendment Act 2016" w:history="1">
        <w:r>
          <w:rPr>
            <w:rStyle w:val="charCitHyperlinkAbbrev"/>
          </w:rPr>
          <w:t>A2016</w:t>
        </w:r>
        <w:r>
          <w:rPr>
            <w:rStyle w:val="charCitHyperlinkAbbrev"/>
          </w:rPr>
          <w:noBreakHyphen/>
          <w:t>49</w:t>
        </w:r>
      </w:hyperlink>
      <w:r>
        <w:t xml:space="preserve"> s 17</w:t>
      </w:r>
    </w:p>
    <w:p w14:paraId="0DC61A5F" w14:textId="7B4476EE" w:rsidR="00024FDF" w:rsidRDefault="00024FDF">
      <w:pPr>
        <w:pStyle w:val="AmdtsEntries"/>
        <w:keepNext/>
      </w:pPr>
      <w:r>
        <w:tab/>
        <w:t xml:space="preserve">def </w:t>
      </w:r>
      <w:r>
        <w:rPr>
          <w:rStyle w:val="charBoldItals"/>
        </w:rPr>
        <w:t xml:space="preserve">race </w:t>
      </w:r>
      <w:r>
        <w:t xml:space="preserve">reloc from s 4 </w:t>
      </w:r>
      <w:hyperlink r:id="rId8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3EE7686" w14:textId="14AC3F89" w:rsidR="00024FDF" w:rsidRDefault="00024FDF">
      <w:pPr>
        <w:pStyle w:val="AmdtsEntries"/>
        <w:keepNext/>
      </w:pPr>
      <w:r>
        <w:tab/>
        <w:t xml:space="preserve">def </w:t>
      </w:r>
      <w:r>
        <w:rPr>
          <w:rStyle w:val="charBoldItals"/>
        </w:rPr>
        <w:t xml:space="preserve">relationship status </w:t>
      </w:r>
      <w:r>
        <w:t xml:space="preserve">ins </w:t>
      </w:r>
      <w:hyperlink r:id="rId877"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14:paraId="6E459525" w14:textId="4FB31A21" w:rsidR="00024FDF" w:rsidRDefault="00024FDF">
      <w:pPr>
        <w:pStyle w:val="AmdtsEntriesDefL2"/>
        <w:keepNext/>
      </w:pPr>
      <w:r>
        <w:tab/>
        <w:t xml:space="preserve">reloc from s 4 </w:t>
      </w:r>
      <w:hyperlink r:id="rId8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E779B8E" w14:textId="5364B85B" w:rsidR="00024FDF" w:rsidRPr="0026516D" w:rsidRDefault="00024FDF">
      <w:pPr>
        <w:pStyle w:val="AmdtsEntriesDefL2"/>
      </w:pPr>
      <w:r>
        <w:tab/>
        <w:t xml:space="preserve">am </w:t>
      </w:r>
      <w:hyperlink r:id="rId879"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880"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881"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882"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r w:rsidR="0026516D">
        <w:t xml:space="preserve">; </w:t>
      </w:r>
      <w:hyperlink r:id="rId883" w:tooltip="Justice and Community Safety Legislation Amendment Act 2019" w:history="1">
        <w:r w:rsidR="0026516D" w:rsidRPr="0026516D">
          <w:rPr>
            <w:rStyle w:val="charCitHyperlinkAbbrev"/>
          </w:rPr>
          <w:t>A2019</w:t>
        </w:r>
        <w:r w:rsidR="0026516D" w:rsidRPr="0026516D">
          <w:rPr>
            <w:rStyle w:val="charCitHyperlinkAbbrev"/>
          </w:rPr>
          <w:noBreakHyphen/>
          <w:t>17</w:t>
        </w:r>
      </w:hyperlink>
      <w:r w:rsidR="0026516D">
        <w:t xml:space="preserve"> amdt 1.2</w:t>
      </w:r>
    </w:p>
    <w:p w14:paraId="4D97A52D" w14:textId="002B6CD8" w:rsidR="00024FDF" w:rsidRDefault="00024FDF">
      <w:pPr>
        <w:pStyle w:val="AmdtsEntries"/>
        <w:keepNext/>
      </w:pPr>
      <w:r>
        <w:tab/>
        <w:t xml:space="preserve">def </w:t>
      </w:r>
      <w:r>
        <w:rPr>
          <w:rStyle w:val="charBoldItals"/>
        </w:rPr>
        <w:t xml:space="preserve">relative </w:t>
      </w:r>
      <w:r>
        <w:t xml:space="preserve">sub </w:t>
      </w:r>
      <w:hyperlink r:id="rId88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14:paraId="4DA87C4C" w14:textId="6DFE84B3" w:rsidR="00024FDF" w:rsidRDefault="00024FDF">
      <w:pPr>
        <w:pStyle w:val="AmdtsEntriesDefL2"/>
      </w:pPr>
      <w:r>
        <w:tab/>
        <w:t xml:space="preserve">reloc from s 4 </w:t>
      </w:r>
      <w:hyperlink r:id="rId8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3B55E5A" w14:textId="39169B2F" w:rsidR="00024FDF" w:rsidRDefault="00024FDF">
      <w:pPr>
        <w:pStyle w:val="AmdtsEntriesDefL2"/>
      </w:pPr>
      <w:r>
        <w:tab/>
        <w:t xml:space="preserve">am </w:t>
      </w:r>
      <w:hyperlink r:id="rId886"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887"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888"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14:paraId="6FF18E5D" w14:textId="0A1AB018" w:rsidR="00024FDF" w:rsidRDefault="00024FDF">
      <w:pPr>
        <w:pStyle w:val="AmdtsEntries"/>
        <w:keepNext/>
      </w:pPr>
      <w:r>
        <w:tab/>
        <w:t xml:space="preserve">def </w:t>
      </w:r>
      <w:r w:rsidRPr="00F309EC">
        <w:rPr>
          <w:rStyle w:val="charBoldItals"/>
        </w:rPr>
        <w:t xml:space="preserve">relevant class of persons </w:t>
      </w:r>
      <w:r>
        <w:t xml:space="preserve">sub </w:t>
      </w:r>
      <w:hyperlink r:id="rId8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14:paraId="20EF86AA" w14:textId="4D8E02F3" w:rsidR="00024FDF" w:rsidRDefault="00024FDF">
      <w:pPr>
        <w:pStyle w:val="AmdtsEntriesDefL2"/>
      </w:pPr>
      <w:r>
        <w:tab/>
        <w:t xml:space="preserve">reloc from s 4 </w:t>
      </w:r>
      <w:hyperlink r:id="rId8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00DEB6C" w14:textId="05703D6E" w:rsidR="00515FEF" w:rsidRDefault="00515FEF">
      <w:pPr>
        <w:pStyle w:val="AmdtsEntriesDefL2"/>
      </w:pPr>
      <w:r>
        <w:tab/>
        <w:t xml:space="preserve">am </w:t>
      </w:r>
      <w:hyperlink r:id="rId891" w:tooltip="Discrimination Amendment Act 2016" w:history="1">
        <w:r>
          <w:rPr>
            <w:rStyle w:val="charCitHyperlinkAbbrev"/>
          </w:rPr>
          <w:t>A2016</w:t>
        </w:r>
        <w:r>
          <w:rPr>
            <w:rStyle w:val="charCitHyperlinkAbbrev"/>
          </w:rPr>
          <w:noBreakHyphen/>
          <w:t>49</w:t>
        </w:r>
      </w:hyperlink>
      <w:r>
        <w:t xml:space="preserve"> s 33</w:t>
      </w:r>
    </w:p>
    <w:p w14:paraId="510D4289" w14:textId="6D060770" w:rsidR="00515FEF" w:rsidRDefault="00515FEF">
      <w:pPr>
        <w:pStyle w:val="AmdtsEntries"/>
        <w:keepNext/>
      </w:pPr>
      <w:r>
        <w:tab/>
        <w:t xml:space="preserve">def </w:t>
      </w:r>
      <w:r w:rsidRPr="0076224C">
        <w:rPr>
          <w:rStyle w:val="charBoldItals"/>
        </w:rPr>
        <w:t>religious conviction</w:t>
      </w:r>
      <w:r>
        <w:t xml:space="preserve"> ins </w:t>
      </w:r>
      <w:hyperlink r:id="rId892" w:tooltip="Discrimination Amendment Act 2016" w:history="1">
        <w:r>
          <w:rPr>
            <w:rStyle w:val="charCitHyperlinkAbbrev"/>
          </w:rPr>
          <w:t>A2016</w:t>
        </w:r>
        <w:r>
          <w:rPr>
            <w:rStyle w:val="charCitHyperlinkAbbrev"/>
          </w:rPr>
          <w:noBreakHyphen/>
          <w:t>49</w:t>
        </w:r>
      </w:hyperlink>
      <w:r>
        <w:t xml:space="preserve"> s 34</w:t>
      </w:r>
    </w:p>
    <w:p w14:paraId="04BE535F" w14:textId="23B464E3" w:rsidR="00024FDF" w:rsidRDefault="00024FDF">
      <w:pPr>
        <w:pStyle w:val="AmdtsEntries"/>
        <w:keepNext/>
      </w:pPr>
      <w:r>
        <w:tab/>
        <w:t xml:space="preserve">def </w:t>
      </w:r>
      <w:r w:rsidRPr="00F309EC">
        <w:rPr>
          <w:rStyle w:val="charBoldItals"/>
        </w:rPr>
        <w:t xml:space="preserve">representative complaint </w:t>
      </w:r>
      <w:r>
        <w:t xml:space="preserve">am </w:t>
      </w:r>
      <w:hyperlink r:id="rId8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14:paraId="14910F93" w14:textId="424D4EB9" w:rsidR="00024FDF" w:rsidRDefault="00024FDF">
      <w:pPr>
        <w:pStyle w:val="AmdtsEntriesDefL2"/>
      </w:pPr>
      <w:r>
        <w:tab/>
        <w:t xml:space="preserve">reloc from s 4 </w:t>
      </w:r>
      <w:hyperlink r:id="rId8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C0F2663" w14:textId="534D92DD" w:rsidR="00024FDF" w:rsidRPr="00F309EC" w:rsidRDefault="00024FDF">
      <w:pPr>
        <w:pStyle w:val="AmdtsEntriesDefL2"/>
        <w:rPr>
          <w:rFonts w:cs="Arial"/>
        </w:rPr>
      </w:pPr>
      <w:r>
        <w:tab/>
      </w:r>
      <w:r w:rsidRPr="00F309EC">
        <w:rPr>
          <w:rFonts w:cs="Arial"/>
        </w:rPr>
        <w:t xml:space="preserve">om </w:t>
      </w:r>
      <w:hyperlink r:id="rId8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14:paraId="0C406F59" w14:textId="6B7F522E" w:rsidR="00024FDF" w:rsidRDefault="00024FDF">
      <w:pPr>
        <w:pStyle w:val="AmdtsEntries"/>
        <w:keepNext/>
      </w:pPr>
      <w:r>
        <w:tab/>
        <w:t xml:space="preserve">def </w:t>
      </w:r>
      <w:r w:rsidRPr="00F309EC">
        <w:rPr>
          <w:rStyle w:val="charBoldItals"/>
        </w:rPr>
        <w:t xml:space="preserve">respondent </w:t>
      </w:r>
      <w:r>
        <w:t xml:space="preserve">ins </w:t>
      </w:r>
      <w:hyperlink r:id="rId8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1EFC5278" w14:textId="74EC306B" w:rsidR="00024FDF" w:rsidRPr="00F309EC" w:rsidRDefault="00024FDF">
      <w:pPr>
        <w:pStyle w:val="AmdtsEntriesDefL2"/>
        <w:rPr>
          <w:rFonts w:cs="Arial"/>
        </w:rPr>
      </w:pPr>
      <w:r>
        <w:tab/>
      </w:r>
      <w:r w:rsidRPr="00F309EC">
        <w:rPr>
          <w:rFonts w:cs="Arial"/>
        </w:rPr>
        <w:t xml:space="preserve">sub </w:t>
      </w:r>
      <w:hyperlink r:id="rId8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14:paraId="50F494B8" w14:textId="3CBA6EEE" w:rsidR="00BA16ED" w:rsidRPr="00F309EC" w:rsidRDefault="00BA16ED" w:rsidP="00BA16ED">
      <w:pPr>
        <w:pStyle w:val="AmdtsEntriesDefL2"/>
        <w:rPr>
          <w:rFonts w:cs="Arial"/>
        </w:rPr>
      </w:pPr>
      <w:r w:rsidRPr="00F309EC">
        <w:rPr>
          <w:rFonts w:cs="Arial"/>
        </w:rPr>
        <w:tab/>
        <w:t xml:space="preserve">om </w:t>
      </w:r>
      <w:hyperlink r:id="rId89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51FA297D" w14:textId="105FEABF" w:rsidR="00024FDF" w:rsidRDefault="00024FDF">
      <w:pPr>
        <w:pStyle w:val="AmdtsEntries"/>
        <w:keepNext/>
      </w:pPr>
      <w:r>
        <w:tab/>
        <w:t xml:space="preserve">def </w:t>
      </w:r>
      <w:r w:rsidRPr="00F309EC">
        <w:rPr>
          <w:rStyle w:val="charBoldItals"/>
        </w:rPr>
        <w:t xml:space="preserve">services </w:t>
      </w:r>
      <w:r>
        <w:t xml:space="preserve">am </w:t>
      </w:r>
      <w:hyperlink r:id="rId8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14:paraId="051687AA" w14:textId="5D56497B" w:rsidR="00024FDF" w:rsidRDefault="00024FDF">
      <w:pPr>
        <w:pStyle w:val="AmdtsEntriesDefL2"/>
      </w:pPr>
      <w:r>
        <w:tab/>
        <w:t xml:space="preserve">reloc from s 4 </w:t>
      </w:r>
      <w:hyperlink r:id="rId9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C5F43C6" w14:textId="0F78EC58" w:rsidR="00500CA3" w:rsidRPr="00500CA3" w:rsidRDefault="00500CA3" w:rsidP="00F95CDE">
      <w:pPr>
        <w:pStyle w:val="AmdtsEntries"/>
      </w:pPr>
      <w:r>
        <w:tab/>
        <w:t xml:space="preserve">def </w:t>
      </w:r>
      <w:r w:rsidRPr="00500CA3">
        <w:rPr>
          <w:b/>
          <w:bCs/>
          <w:i/>
          <w:iCs/>
        </w:rPr>
        <w:t>sex characteristics</w:t>
      </w:r>
      <w:r>
        <w:t xml:space="preserve"> ins </w:t>
      </w:r>
      <w:hyperlink r:id="rId901" w:tooltip="Justice Legislation Amendment Act 2020" w:history="1">
        <w:r>
          <w:rPr>
            <w:rStyle w:val="charCitHyperlinkAbbrev"/>
          </w:rPr>
          <w:t>A2020</w:t>
        </w:r>
        <w:r>
          <w:rPr>
            <w:rStyle w:val="charCitHyperlinkAbbrev"/>
          </w:rPr>
          <w:noBreakHyphen/>
          <w:t>42</w:t>
        </w:r>
      </w:hyperlink>
      <w:r>
        <w:t xml:space="preserve"> s 64</w:t>
      </w:r>
    </w:p>
    <w:p w14:paraId="7DB7D38D" w14:textId="4C86FD06" w:rsidR="00024FDF" w:rsidRDefault="00024FDF" w:rsidP="00F95CDE">
      <w:pPr>
        <w:pStyle w:val="AmdtsEntries"/>
      </w:pPr>
      <w:r>
        <w:tab/>
        <w:t xml:space="preserve">def </w:t>
      </w:r>
      <w:r w:rsidRPr="00F309EC">
        <w:rPr>
          <w:rStyle w:val="charBoldItals"/>
        </w:rPr>
        <w:t xml:space="preserve">sexual harassment </w:t>
      </w:r>
      <w:r>
        <w:t xml:space="preserve">ins </w:t>
      </w:r>
      <w:hyperlink r:id="rId9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103BB326" w14:textId="7C1E0D4E" w:rsidR="00024FDF" w:rsidRDefault="00024FDF" w:rsidP="00F95CDE">
      <w:pPr>
        <w:pStyle w:val="AmdtsEntries"/>
      </w:pPr>
      <w:r>
        <w:tab/>
        <w:t xml:space="preserve">def </w:t>
      </w:r>
      <w:r>
        <w:rPr>
          <w:rStyle w:val="charBoldItals"/>
        </w:rPr>
        <w:t xml:space="preserve">sexuality </w:t>
      </w:r>
      <w:r>
        <w:t xml:space="preserve">reloc from s 4 </w:t>
      </w:r>
      <w:hyperlink r:id="rId9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D547412" w14:textId="6FC18F0A" w:rsidR="003B0D5F" w:rsidRPr="003B0D5F" w:rsidRDefault="003B0D5F" w:rsidP="003B0D5F">
      <w:pPr>
        <w:pStyle w:val="AmdtsEntriesDefL2"/>
      </w:pPr>
      <w:r>
        <w:tab/>
        <w:t xml:space="preserve">sub </w:t>
      </w:r>
      <w:hyperlink r:id="rId904" w:tooltip="Justice Legislation Amendment Act 2020" w:history="1">
        <w:r>
          <w:rPr>
            <w:rStyle w:val="charCitHyperlinkAbbrev"/>
          </w:rPr>
          <w:t>A2020</w:t>
        </w:r>
        <w:r>
          <w:rPr>
            <w:rStyle w:val="charCitHyperlinkAbbrev"/>
          </w:rPr>
          <w:noBreakHyphen/>
          <w:t>42</w:t>
        </w:r>
      </w:hyperlink>
      <w:r>
        <w:t xml:space="preserve"> s 65</w:t>
      </w:r>
    </w:p>
    <w:p w14:paraId="0BF5CA62" w14:textId="682E6315" w:rsidR="00024FDF" w:rsidRDefault="00024FDF">
      <w:pPr>
        <w:pStyle w:val="AmdtsEntries"/>
        <w:keepNext/>
      </w:pPr>
      <w:r>
        <w:tab/>
        <w:t xml:space="preserve">def </w:t>
      </w:r>
      <w:r>
        <w:rPr>
          <w:rStyle w:val="charBoldItals"/>
        </w:rPr>
        <w:t xml:space="preserve">staff </w:t>
      </w:r>
      <w:r>
        <w:t xml:space="preserve">reloc from s 4 </w:t>
      </w:r>
      <w:hyperlink r:id="rId9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F61BE08" w14:textId="3B928581" w:rsidR="00024FDF" w:rsidRPr="00F309EC" w:rsidRDefault="00024FDF">
      <w:pPr>
        <w:pStyle w:val="AmdtsEntriesDefL2"/>
        <w:rPr>
          <w:rFonts w:cs="Arial"/>
        </w:rPr>
      </w:pPr>
      <w:r>
        <w:tab/>
      </w:r>
      <w:r w:rsidRPr="00F309EC">
        <w:rPr>
          <w:rFonts w:cs="Arial"/>
        </w:rPr>
        <w:t xml:space="preserve">om </w:t>
      </w:r>
      <w:hyperlink r:id="rId9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14:paraId="13C42E19" w14:textId="67BA4726" w:rsidR="00024FDF" w:rsidRDefault="00024FDF">
      <w:pPr>
        <w:pStyle w:val="AmdtsEntries"/>
        <w:keepNext/>
      </w:pPr>
      <w:r>
        <w:tab/>
        <w:t xml:space="preserve">def </w:t>
      </w:r>
      <w:r w:rsidRPr="00F309EC">
        <w:rPr>
          <w:rStyle w:val="charBoldItals"/>
        </w:rPr>
        <w:t xml:space="preserve">Territory employee </w:t>
      </w:r>
      <w:r>
        <w:t xml:space="preserve">sub </w:t>
      </w:r>
      <w:hyperlink r:id="rId907"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14:paraId="68292BDA" w14:textId="26F392C8" w:rsidR="00024FDF" w:rsidRDefault="00024FDF">
      <w:pPr>
        <w:pStyle w:val="AmdtsEntriesDefL2"/>
      </w:pPr>
      <w:r>
        <w:tab/>
        <w:t xml:space="preserve">reloc from s 4 </w:t>
      </w:r>
      <w:hyperlink r:id="rId9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E8441EF" w14:textId="27B16A8A" w:rsidR="00024FDF" w:rsidRDefault="00024FDF">
      <w:pPr>
        <w:pStyle w:val="AmdtsEntries"/>
      </w:pPr>
      <w:r>
        <w:tab/>
        <w:t xml:space="preserve">def </w:t>
      </w:r>
      <w:r>
        <w:rPr>
          <w:rStyle w:val="charBoldItals"/>
        </w:rPr>
        <w:t xml:space="preserve">transsexual </w:t>
      </w:r>
      <w:r>
        <w:t xml:space="preserve">reloc from s 4 </w:t>
      </w:r>
      <w:hyperlink r:id="rId9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2E22B58" w14:textId="2912C87F" w:rsidR="00274C3D" w:rsidRDefault="00274C3D" w:rsidP="00274C3D">
      <w:pPr>
        <w:pStyle w:val="AmdtsEntriesDefL2"/>
      </w:pPr>
      <w:r>
        <w:tab/>
        <w:t xml:space="preserve">om </w:t>
      </w:r>
      <w:hyperlink r:id="rId91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14:paraId="39A58751" w14:textId="04DF2127" w:rsidR="00024FDF" w:rsidRDefault="00024FDF">
      <w:pPr>
        <w:pStyle w:val="AmdtsEntries"/>
        <w:keepNext/>
      </w:pPr>
      <w:r>
        <w:tab/>
        <w:t xml:space="preserve">def </w:t>
      </w:r>
      <w:r w:rsidRPr="00F309EC">
        <w:rPr>
          <w:rStyle w:val="charBoldItals"/>
        </w:rPr>
        <w:t xml:space="preserve">tribunal </w:t>
      </w:r>
      <w:r>
        <w:t xml:space="preserve">ins </w:t>
      </w:r>
      <w:hyperlink r:id="rId91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14:paraId="1E44F8AF" w14:textId="60E39EA9" w:rsidR="00024FDF" w:rsidRDefault="00024FDF">
      <w:pPr>
        <w:pStyle w:val="AmdtsEntriesDefL2"/>
      </w:pPr>
      <w:r>
        <w:tab/>
        <w:t xml:space="preserve">reloc from s 4 </w:t>
      </w:r>
      <w:hyperlink r:id="rId9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7051C47" w14:textId="265D8FAC" w:rsidR="00024FDF" w:rsidRPr="00F309EC" w:rsidRDefault="00024FDF">
      <w:pPr>
        <w:pStyle w:val="AmdtsEntriesDefL2"/>
        <w:rPr>
          <w:rFonts w:cs="Arial"/>
        </w:rPr>
      </w:pPr>
      <w:r>
        <w:tab/>
      </w:r>
      <w:r w:rsidRPr="00F309EC">
        <w:rPr>
          <w:rFonts w:cs="Arial"/>
        </w:rPr>
        <w:t xml:space="preserve">sub </w:t>
      </w:r>
      <w:hyperlink r:id="rId9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14:paraId="7A1AAD4D" w14:textId="158AF89B" w:rsidR="00BA16ED" w:rsidRPr="00F309EC" w:rsidRDefault="00BA16ED" w:rsidP="00BA16ED">
      <w:pPr>
        <w:pStyle w:val="AmdtsEntriesDefL2"/>
        <w:rPr>
          <w:rFonts w:cs="Arial"/>
        </w:rPr>
      </w:pPr>
      <w:r w:rsidRPr="00F309EC">
        <w:rPr>
          <w:rFonts w:cs="Arial"/>
        </w:rPr>
        <w:tab/>
        <w:t xml:space="preserve">om </w:t>
      </w:r>
      <w:hyperlink r:id="rId9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6C77572F" w14:textId="5824BB7C" w:rsidR="00706395" w:rsidRDefault="00706395">
      <w:pPr>
        <w:pStyle w:val="AmdtsEntries"/>
        <w:keepNext/>
      </w:pPr>
      <w:r>
        <w:lastRenderedPageBreak/>
        <w:tab/>
        <w:t xml:space="preserve">def </w:t>
      </w:r>
      <w:r w:rsidRPr="00706395">
        <w:rPr>
          <w:rStyle w:val="charBoldItals"/>
        </w:rPr>
        <w:t>unlawful act</w:t>
      </w:r>
      <w:r>
        <w:t xml:space="preserve"> ins </w:t>
      </w:r>
      <w:hyperlink r:id="rId915" w:tooltip="Discrimination Amendment Act 2016" w:history="1">
        <w:r>
          <w:rPr>
            <w:rStyle w:val="charCitHyperlinkAbbrev"/>
          </w:rPr>
          <w:t>A2016</w:t>
        </w:r>
        <w:r>
          <w:rPr>
            <w:rStyle w:val="charCitHyperlinkAbbrev"/>
          </w:rPr>
          <w:noBreakHyphen/>
          <w:t>49</w:t>
        </w:r>
      </w:hyperlink>
      <w:r>
        <w:t xml:space="preserve"> s 18</w:t>
      </w:r>
    </w:p>
    <w:p w14:paraId="39589BCA" w14:textId="76DC6A41" w:rsidR="00024FDF" w:rsidRDefault="00024FDF">
      <w:pPr>
        <w:pStyle w:val="AmdtsEntries"/>
        <w:keepNext/>
      </w:pPr>
      <w:r>
        <w:tab/>
        <w:t xml:space="preserve">def </w:t>
      </w:r>
      <w:r>
        <w:rPr>
          <w:rStyle w:val="charBoldItals"/>
        </w:rPr>
        <w:t xml:space="preserve">unpaid worker </w:t>
      </w:r>
      <w:r>
        <w:t xml:space="preserve">reloc from s 4 </w:t>
      </w:r>
      <w:hyperlink r:id="rId9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75D55A6" w14:textId="771B77AB" w:rsidR="00024FDF" w:rsidRDefault="00024FDF">
      <w:pPr>
        <w:pStyle w:val="AmdtsEntries"/>
        <w:keepNext/>
      </w:pPr>
      <w:r>
        <w:tab/>
        <w:t xml:space="preserve">def </w:t>
      </w:r>
      <w:r>
        <w:rPr>
          <w:rStyle w:val="charBoldItals"/>
        </w:rPr>
        <w:t xml:space="preserve">voluntary body </w:t>
      </w:r>
      <w:r>
        <w:t xml:space="preserve">reloc from s 4 </w:t>
      </w:r>
      <w:hyperlink r:id="rId9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2AB7CCC" w14:textId="46A08FA2" w:rsidR="00024FDF" w:rsidRDefault="00024FDF">
      <w:pPr>
        <w:pStyle w:val="AmdtsEntries"/>
      </w:pPr>
      <w:r>
        <w:tab/>
        <w:t xml:space="preserve">def </w:t>
      </w:r>
      <w:r>
        <w:rPr>
          <w:rStyle w:val="charBoldItals"/>
        </w:rPr>
        <w:t xml:space="preserve">woman </w:t>
      </w:r>
      <w:r>
        <w:t xml:space="preserve">reloc from s 4 </w:t>
      </w:r>
      <w:hyperlink r:id="rId9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7DF807E" w14:textId="77777777" w:rsidR="0025649E" w:rsidRPr="0025649E" w:rsidRDefault="0025649E" w:rsidP="0025649E">
      <w:pPr>
        <w:pStyle w:val="PageBreak"/>
      </w:pPr>
      <w:r w:rsidRPr="0025649E">
        <w:br w:type="page"/>
      </w:r>
    </w:p>
    <w:p w14:paraId="14512849" w14:textId="77777777" w:rsidR="00024FDF" w:rsidRPr="00C9692D" w:rsidRDefault="00024FDF" w:rsidP="00D53356">
      <w:pPr>
        <w:pStyle w:val="Endnote2"/>
      </w:pPr>
      <w:bookmarkStart w:id="133" w:name="_Toc49265418"/>
      <w:r w:rsidRPr="00C9692D">
        <w:rPr>
          <w:rStyle w:val="charTableNo"/>
        </w:rPr>
        <w:lastRenderedPageBreak/>
        <w:t>5</w:t>
      </w:r>
      <w:r>
        <w:tab/>
      </w:r>
      <w:r w:rsidRPr="00C9692D">
        <w:rPr>
          <w:rStyle w:val="charTableText"/>
        </w:rPr>
        <w:t>Earlier republications</w:t>
      </w:r>
      <w:bookmarkEnd w:id="133"/>
    </w:p>
    <w:p w14:paraId="08832914" w14:textId="77777777" w:rsidR="00024FDF" w:rsidRDefault="00024FDF">
      <w:pPr>
        <w:pStyle w:val="EndNoteTextEPS"/>
        <w:keepNext/>
      </w:pPr>
      <w:r>
        <w:t xml:space="preserve">Some earlier republications were not numbered. The number in column 1 refers to the publication order.  </w:t>
      </w:r>
    </w:p>
    <w:p w14:paraId="2ACB8C5B" w14:textId="77777777"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D4395A" w14:textId="77777777" w:rsidR="00024FDF" w:rsidRDefault="00024FDF">
      <w:pPr>
        <w:pStyle w:val="EndNoteTextEPS"/>
        <w:keepNext/>
      </w:pPr>
    </w:p>
    <w:tbl>
      <w:tblPr>
        <w:tblW w:w="6630" w:type="dxa"/>
        <w:tblInd w:w="992" w:type="dxa"/>
        <w:tblLayout w:type="fixed"/>
        <w:tblLook w:val="0000" w:firstRow="0" w:lastRow="0" w:firstColumn="0" w:lastColumn="0" w:noHBand="0" w:noVBand="0"/>
      </w:tblPr>
      <w:tblGrid>
        <w:gridCol w:w="1930"/>
        <w:gridCol w:w="2350"/>
        <w:gridCol w:w="2350"/>
      </w:tblGrid>
      <w:tr w:rsidR="00024FDF" w14:paraId="63B33E1F" w14:textId="77777777" w:rsidTr="00D35124">
        <w:trPr>
          <w:tblHeader/>
        </w:trPr>
        <w:tc>
          <w:tcPr>
            <w:tcW w:w="1930" w:type="dxa"/>
          </w:tcPr>
          <w:p w14:paraId="31A917AD" w14:textId="77777777" w:rsidR="00024FDF" w:rsidRDefault="00024FDF">
            <w:pPr>
              <w:pStyle w:val="EarlierRepubHdg"/>
            </w:pPr>
            <w:r>
              <w:t>Republication No</w:t>
            </w:r>
          </w:p>
        </w:tc>
        <w:tc>
          <w:tcPr>
            <w:tcW w:w="2350" w:type="dxa"/>
          </w:tcPr>
          <w:p w14:paraId="3EFE037E" w14:textId="77777777" w:rsidR="00024FDF" w:rsidRDefault="00024FDF">
            <w:pPr>
              <w:pStyle w:val="EarlierRepubHdg"/>
            </w:pPr>
            <w:r>
              <w:t>Amendments to</w:t>
            </w:r>
          </w:p>
        </w:tc>
        <w:tc>
          <w:tcPr>
            <w:tcW w:w="2350" w:type="dxa"/>
          </w:tcPr>
          <w:p w14:paraId="31D8C2BB" w14:textId="77777777" w:rsidR="00024FDF" w:rsidRDefault="00024FDF">
            <w:pPr>
              <w:pStyle w:val="EarlierRepubHdg"/>
            </w:pPr>
            <w:r>
              <w:t>Republication date</w:t>
            </w:r>
          </w:p>
        </w:tc>
      </w:tr>
      <w:tr w:rsidR="00024FDF" w14:paraId="4CC8D443" w14:textId="77777777" w:rsidTr="00D35124">
        <w:tc>
          <w:tcPr>
            <w:tcW w:w="1930" w:type="dxa"/>
          </w:tcPr>
          <w:p w14:paraId="6E632252" w14:textId="77777777" w:rsidR="00024FDF" w:rsidRDefault="00024FDF">
            <w:pPr>
              <w:pStyle w:val="EarlierRepubEntries"/>
            </w:pPr>
            <w:r>
              <w:t>1</w:t>
            </w:r>
          </w:p>
        </w:tc>
        <w:tc>
          <w:tcPr>
            <w:tcW w:w="2350" w:type="dxa"/>
          </w:tcPr>
          <w:p w14:paraId="6C2895AD" w14:textId="28D9410B" w:rsidR="00024FDF" w:rsidRDefault="00AB6BA8">
            <w:pPr>
              <w:pStyle w:val="EarlierRepubEntries"/>
            </w:pPr>
            <w:hyperlink r:id="rId919"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14:paraId="6C0311A5" w14:textId="77777777" w:rsidR="00024FDF" w:rsidRDefault="00024FDF">
            <w:pPr>
              <w:pStyle w:val="EarlierRepubEntries"/>
              <w:rPr>
                <w:rFonts w:cs="Arial"/>
              </w:rPr>
            </w:pPr>
            <w:r>
              <w:rPr>
                <w:rFonts w:cs="Arial"/>
                <w:color w:val="000000"/>
              </w:rPr>
              <w:t>31 May 1994</w:t>
            </w:r>
          </w:p>
        </w:tc>
      </w:tr>
      <w:tr w:rsidR="00024FDF" w14:paraId="11713620" w14:textId="77777777" w:rsidTr="00D35124">
        <w:tc>
          <w:tcPr>
            <w:tcW w:w="1930" w:type="dxa"/>
          </w:tcPr>
          <w:p w14:paraId="4F83E8C7" w14:textId="77777777" w:rsidR="00024FDF" w:rsidRDefault="00024FDF">
            <w:pPr>
              <w:pStyle w:val="EarlierRepubEntries"/>
            </w:pPr>
            <w:r>
              <w:t>2</w:t>
            </w:r>
          </w:p>
        </w:tc>
        <w:tc>
          <w:tcPr>
            <w:tcW w:w="2350" w:type="dxa"/>
          </w:tcPr>
          <w:p w14:paraId="1285FD5A" w14:textId="0B2CE2D1" w:rsidR="00024FDF" w:rsidRDefault="00AB6BA8">
            <w:pPr>
              <w:pStyle w:val="EarlierRepubEntries"/>
            </w:pPr>
            <w:hyperlink r:id="rId920"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14:paraId="39551E1E" w14:textId="77777777" w:rsidR="00024FDF" w:rsidRDefault="00024FDF">
            <w:pPr>
              <w:pStyle w:val="EarlierRepubEntries"/>
              <w:rPr>
                <w:rFonts w:cs="Arial"/>
                <w:color w:val="000000"/>
              </w:rPr>
            </w:pPr>
            <w:r>
              <w:rPr>
                <w:rFonts w:cs="Arial"/>
                <w:color w:val="000000"/>
              </w:rPr>
              <w:t>1 January 1996</w:t>
            </w:r>
          </w:p>
        </w:tc>
      </w:tr>
      <w:tr w:rsidR="00024FDF" w14:paraId="61E5D290" w14:textId="77777777" w:rsidTr="00D35124">
        <w:tc>
          <w:tcPr>
            <w:tcW w:w="1930" w:type="dxa"/>
          </w:tcPr>
          <w:p w14:paraId="3F361934" w14:textId="77777777" w:rsidR="00024FDF" w:rsidRDefault="00024FDF">
            <w:pPr>
              <w:pStyle w:val="EarlierRepubEntries"/>
            </w:pPr>
            <w:r>
              <w:t>3</w:t>
            </w:r>
          </w:p>
        </w:tc>
        <w:tc>
          <w:tcPr>
            <w:tcW w:w="2350" w:type="dxa"/>
          </w:tcPr>
          <w:p w14:paraId="1971C6D8" w14:textId="0A84FD5E" w:rsidR="00024FDF" w:rsidRDefault="00AB6BA8">
            <w:pPr>
              <w:pStyle w:val="EarlierRepubEntries"/>
              <w:rPr>
                <w:rFonts w:ascii="Helvetica" w:hAnsi="Helvetica" w:cs="Helvetica"/>
                <w:color w:val="000000"/>
              </w:rPr>
            </w:pPr>
            <w:hyperlink r:id="rId921"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14:paraId="3CE615F9" w14:textId="77777777" w:rsidR="00024FDF" w:rsidRDefault="00024FDF">
            <w:pPr>
              <w:pStyle w:val="EarlierRepubEntries"/>
              <w:rPr>
                <w:rFonts w:cs="Arial"/>
                <w:color w:val="000000"/>
              </w:rPr>
            </w:pPr>
            <w:r>
              <w:rPr>
                <w:rFonts w:cs="Arial"/>
                <w:color w:val="000000"/>
              </w:rPr>
              <w:t>31 January 1997</w:t>
            </w:r>
          </w:p>
        </w:tc>
      </w:tr>
      <w:tr w:rsidR="00024FDF" w14:paraId="342C768A" w14:textId="77777777" w:rsidTr="00D35124">
        <w:tc>
          <w:tcPr>
            <w:tcW w:w="1930" w:type="dxa"/>
          </w:tcPr>
          <w:p w14:paraId="48CBC7BD" w14:textId="77777777" w:rsidR="00024FDF" w:rsidRDefault="00024FDF">
            <w:pPr>
              <w:pStyle w:val="EarlierRepubEntries"/>
            </w:pPr>
            <w:r>
              <w:t>4</w:t>
            </w:r>
          </w:p>
        </w:tc>
        <w:tc>
          <w:tcPr>
            <w:tcW w:w="2350" w:type="dxa"/>
          </w:tcPr>
          <w:p w14:paraId="4CBA66F1" w14:textId="24399B28" w:rsidR="00024FDF" w:rsidRDefault="00AB6BA8">
            <w:pPr>
              <w:pStyle w:val="EarlierRepubEntries"/>
              <w:rPr>
                <w:rFonts w:ascii="Helvetica" w:hAnsi="Helvetica" w:cs="Helvetica"/>
                <w:color w:val="000000"/>
              </w:rPr>
            </w:pPr>
            <w:hyperlink r:id="rId922"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14:paraId="260BF7C1" w14:textId="77777777" w:rsidR="00024FDF" w:rsidRDefault="00024FDF">
            <w:pPr>
              <w:pStyle w:val="EarlierRepubEntries"/>
              <w:rPr>
                <w:rFonts w:cs="Arial"/>
                <w:color w:val="000000"/>
              </w:rPr>
            </w:pPr>
            <w:r>
              <w:rPr>
                <w:rFonts w:cs="Arial"/>
                <w:color w:val="000000"/>
              </w:rPr>
              <w:t>31 January 1999</w:t>
            </w:r>
          </w:p>
        </w:tc>
      </w:tr>
      <w:tr w:rsidR="00024FDF" w14:paraId="7FB6D19B" w14:textId="77777777" w:rsidTr="00D35124">
        <w:tc>
          <w:tcPr>
            <w:tcW w:w="1930" w:type="dxa"/>
          </w:tcPr>
          <w:p w14:paraId="28CC544A" w14:textId="77777777" w:rsidR="00024FDF" w:rsidRDefault="00024FDF">
            <w:pPr>
              <w:pStyle w:val="EarlierRepubEntries"/>
            </w:pPr>
            <w:r>
              <w:t>5</w:t>
            </w:r>
          </w:p>
        </w:tc>
        <w:tc>
          <w:tcPr>
            <w:tcW w:w="2350" w:type="dxa"/>
          </w:tcPr>
          <w:p w14:paraId="41CA71A6" w14:textId="59DE427E" w:rsidR="00024FDF" w:rsidRDefault="00AB6BA8">
            <w:pPr>
              <w:pStyle w:val="EarlierRepubEntries"/>
              <w:rPr>
                <w:rFonts w:ascii="Helvetica" w:hAnsi="Helvetica" w:cs="Helvetica"/>
                <w:color w:val="000000"/>
              </w:rPr>
            </w:pPr>
            <w:hyperlink r:id="rId923"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14:paraId="0E76D42F" w14:textId="77777777" w:rsidR="00024FDF" w:rsidRDefault="00024FDF">
            <w:pPr>
              <w:pStyle w:val="EarlierRepubEntries"/>
              <w:rPr>
                <w:rFonts w:cs="Arial"/>
                <w:color w:val="000000"/>
              </w:rPr>
            </w:pPr>
            <w:r>
              <w:rPr>
                <w:rFonts w:cs="Arial"/>
                <w:color w:val="000000"/>
              </w:rPr>
              <w:t>15 June 2000</w:t>
            </w:r>
          </w:p>
        </w:tc>
      </w:tr>
      <w:tr w:rsidR="00024FDF" w14:paraId="5F7F61DE" w14:textId="77777777" w:rsidTr="00D35124">
        <w:trPr>
          <w:trHeight w:val="363"/>
        </w:trPr>
        <w:tc>
          <w:tcPr>
            <w:tcW w:w="1930" w:type="dxa"/>
          </w:tcPr>
          <w:p w14:paraId="239432E7" w14:textId="77777777" w:rsidR="00024FDF" w:rsidRDefault="00024FDF">
            <w:pPr>
              <w:pStyle w:val="EarlierRepubEntries"/>
            </w:pPr>
            <w:r>
              <w:t>6</w:t>
            </w:r>
          </w:p>
        </w:tc>
        <w:tc>
          <w:tcPr>
            <w:tcW w:w="2350" w:type="dxa"/>
          </w:tcPr>
          <w:p w14:paraId="07718AAF" w14:textId="13D0A9DC" w:rsidR="00024FDF" w:rsidRDefault="00AB6BA8">
            <w:pPr>
              <w:pStyle w:val="EarlierRepubEntries"/>
            </w:pPr>
            <w:hyperlink r:id="rId924"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14:paraId="29E208FC" w14:textId="77777777" w:rsidR="00024FDF" w:rsidRDefault="00024FDF">
            <w:pPr>
              <w:pStyle w:val="EarlierRepubEntries"/>
              <w:rPr>
                <w:rFonts w:cs="Arial"/>
                <w:color w:val="000000"/>
              </w:rPr>
            </w:pPr>
            <w:r>
              <w:rPr>
                <w:rFonts w:cs="Arial"/>
                <w:color w:val="000000"/>
              </w:rPr>
              <w:t>12 September 2001</w:t>
            </w:r>
          </w:p>
        </w:tc>
      </w:tr>
      <w:tr w:rsidR="00024FDF" w14:paraId="462C449E" w14:textId="77777777" w:rsidTr="00D35124">
        <w:tc>
          <w:tcPr>
            <w:tcW w:w="1930" w:type="dxa"/>
          </w:tcPr>
          <w:p w14:paraId="34DA75F0" w14:textId="77777777" w:rsidR="00024FDF" w:rsidRDefault="00024FDF">
            <w:pPr>
              <w:pStyle w:val="EarlierRepubEntries"/>
            </w:pPr>
            <w:r>
              <w:t>7</w:t>
            </w:r>
          </w:p>
        </w:tc>
        <w:tc>
          <w:tcPr>
            <w:tcW w:w="2350" w:type="dxa"/>
          </w:tcPr>
          <w:p w14:paraId="3BEB4E6E" w14:textId="76135AB0" w:rsidR="00024FDF" w:rsidRDefault="00AB6BA8">
            <w:pPr>
              <w:pStyle w:val="EarlierRepubEntries"/>
            </w:pPr>
            <w:hyperlink r:id="rId925"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14:paraId="4D2CAE6C" w14:textId="77777777" w:rsidR="00024FDF" w:rsidRDefault="00024FDF">
            <w:pPr>
              <w:pStyle w:val="EarlierRepubEntries"/>
              <w:rPr>
                <w:rFonts w:cs="Arial"/>
                <w:color w:val="000000"/>
              </w:rPr>
            </w:pPr>
            <w:r>
              <w:rPr>
                <w:rFonts w:cs="Arial"/>
                <w:color w:val="000000"/>
              </w:rPr>
              <w:t>31 May 2002</w:t>
            </w:r>
          </w:p>
        </w:tc>
      </w:tr>
      <w:tr w:rsidR="00024FDF" w14:paraId="5632B384" w14:textId="77777777" w:rsidTr="00D35124">
        <w:tc>
          <w:tcPr>
            <w:tcW w:w="1930" w:type="dxa"/>
          </w:tcPr>
          <w:p w14:paraId="2B514401" w14:textId="77777777" w:rsidR="00024FDF" w:rsidRDefault="00024FDF">
            <w:pPr>
              <w:pStyle w:val="EarlierRepubEntries"/>
            </w:pPr>
            <w:r>
              <w:t>8</w:t>
            </w:r>
          </w:p>
        </w:tc>
        <w:tc>
          <w:tcPr>
            <w:tcW w:w="2350" w:type="dxa"/>
          </w:tcPr>
          <w:p w14:paraId="67AAB5B3" w14:textId="735B16CF" w:rsidR="00024FDF" w:rsidRDefault="00AB6BA8">
            <w:pPr>
              <w:pStyle w:val="EarlierRepubEntries"/>
            </w:pPr>
            <w:hyperlink r:id="rId926"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14:paraId="1B097DFB" w14:textId="77777777" w:rsidR="00024FDF" w:rsidRDefault="00024FDF">
            <w:pPr>
              <w:pStyle w:val="EarlierRepubEntries"/>
              <w:rPr>
                <w:rFonts w:cs="Arial"/>
                <w:color w:val="000000"/>
              </w:rPr>
            </w:pPr>
            <w:r>
              <w:rPr>
                <w:rFonts w:cs="Arial"/>
                <w:color w:val="000000"/>
              </w:rPr>
              <w:t>14 June 2002</w:t>
            </w:r>
          </w:p>
        </w:tc>
      </w:tr>
      <w:tr w:rsidR="00024FDF" w14:paraId="2A8EC45C" w14:textId="77777777" w:rsidTr="00D35124">
        <w:tc>
          <w:tcPr>
            <w:tcW w:w="1930" w:type="dxa"/>
          </w:tcPr>
          <w:p w14:paraId="721DA4AB" w14:textId="77777777" w:rsidR="00024FDF" w:rsidRDefault="00024FDF">
            <w:pPr>
              <w:pStyle w:val="EarlierRepubEntries"/>
            </w:pPr>
            <w:r>
              <w:t>9</w:t>
            </w:r>
          </w:p>
        </w:tc>
        <w:tc>
          <w:tcPr>
            <w:tcW w:w="2350" w:type="dxa"/>
          </w:tcPr>
          <w:p w14:paraId="76432C87" w14:textId="3B55DDB9" w:rsidR="00024FDF" w:rsidRDefault="00AB6BA8">
            <w:pPr>
              <w:pStyle w:val="EarlierRepubEntries"/>
            </w:pPr>
            <w:hyperlink r:id="rId927"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14:paraId="0A10335A" w14:textId="77777777" w:rsidR="00024FDF" w:rsidRDefault="00024FDF">
            <w:pPr>
              <w:pStyle w:val="EarlierRepubEntries"/>
              <w:rPr>
                <w:rFonts w:cs="Arial"/>
                <w:color w:val="000000"/>
              </w:rPr>
            </w:pPr>
            <w:r>
              <w:rPr>
                <w:rFonts w:cs="Arial"/>
                <w:color w:val="000000"/>
              </w:rPr>
              <w:t>11 July 2002</w:t>
            </w:r>
          </w:p>
        </w:tc>
      </w:tr>
      <w:tr w:rsidR="00024FDF" w14:paraId="749E9E8F" w14:textId="77777777" w:rsidTr="00D35124">
        <w:tc>
          <w:tcPr>
            <w:tcW w:w="1930" w:type="dxa"/>
          </w:tcPr>
          <w:p w14:paraId="420FCDE5" w14:textId="77777777" w:rsidR="00024FDF" w:rsidRDefault="00024FDF">
            <w:pPr>
              <w:pStyle w:val="EarlierRepubEntries"/>
            </w:pPr>
            <w:r>
              <w:t>10</w:t>
            </w:r>
          </w:p>
        </w:tc>
        <w:tc>
          <w:tcPr>
            <w:tcW w:w="2350" w:type="dxa"/>
          </w:tcPr>
          <w:p w14:paraId="735AA72D" w14:textId="5D9E999B" w:rsidR="00024FDF" w:rsidRDefault="00AB6BA8">
            <w:pPr>
              <w:pStyle w:val="EarlierRepubEntries"/>
            </w:pPr>
            <w:hyperlink r:id="rId928"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14:paraId="77CC5325" w14:textId="77777777" w:rsidR="00024FDF" w:rsidRDefault="00024FDF">
            <w:pPr>
              <w:pStyle w:val="EarlierRepubEntries"/>
              <w:rPr>
                <w:rFonts w:cs="Arial"/>
                <w:color w:val="000000"/>
              </w:rPr>
            </w:pPr>
            <w:r>
              <w:rPr>
                <w:rFonts w:cs="Arial"/>
                <w:color w:val="000000"/>
              </w:rPr>
              <w:t>1 January 2003</w:t>
            </w:r>
          </w:p>
        </w:tc>
      </w:tr>
      <w:tr w:rsidR="00024FDF" w14:paraId="5015CD9B" w14:textId="77777777" w:rsidTr="00D35124">
        <w:tc>
          <w:tcPr>
            <w:tcW w:w="1930" w:type="dxa"/>
          </w:tcPr>
          <w:p w14:paraId="0435D85A" w14:textId="77777777" w:rsidR="00024FDF" w:rsidRDefault="00024FDF">
            <w:pPr>
              <w:pStyle w:val="EarlierRepubEntries"/>
            </w:pPr>
            <w:r>
              <w:t>10 (RI)</w:t>
            </w:r>
          </w:p>
        </w:tc>
        <w:tc>
          <w:tcPr>
            <w:tcW w:w="2350" w:type="dxa"/>
          </w:tcPr>
          <w:p w14:paraId="20B9A6AD" w14:textId="139DB197" w:rsidR="00024FDF" w:rsidRDefault="00AB6BA8">
            <w:pPr>
              <w:pStyle w:val="EarlierRepubEntries"/>
            </w:pPr>
            <w:hyperlink r:id="rId929"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14:paraId="0D3BF43F" w14:textId="77777777" w:rsidR="00024FDF" w:rsidRDefault="00024FDF">
            <w:pPr>
              <w:pStyle w:val="EarlierRepubEntries"/>
              <w:rPr>
                <w:rFonts w:cs="Arial"/>
                <w:color w:val="000000"/>
              </w:rPr>
            </w:pPr>
            <w:r>
              <w:rPr>
                <w:rFonts w:cs="Arial"/>
                <w:color w:val="000000"/>
              </w:rPr>
              <w:t>10 February 2003</w:t>
            </w:r>
          </w:p>
        </w:tc>
      </w:tr>
      <w:tr w:rsidR="00024FDF" w14:paraId="07D81154" w14:textId="77777777" w:rsidTr="00D35124">
        <w:tc>
          <w:tcPr>
            <w:tcW w:w="1930" w:type="dxa"/>
          </w:tcPr>
          <w:p w14:paraId="6F7DA067" w14:textId="77777777" w:rsidR="00024FDF" w:rsidRDefault="00024FDF">
            <w:pPr>
              <w:pStyle w:val="EarlierRepubEntries"/>
            </w:pPr>
            <w:r>
              <w:t>11</w:t>
            </w:r>
          </w:p>
        </w:tc>
        <w:tc>
          <w:tcPr>
            <w:tcW w:w="2350" w:type="dxa"/>
          </w:tcPr>
          <w:p w14:paraId="417F7B3D" w14:textId="16BEAD3C" w:rsidR="00024FDF" w:rsidRDefault="00AB6BA8">
            <w:pPr>
              <w:pStyle w:val="EarlierRepubEntries"/>
            </w:pPr>
            <w:hyperlink r:id="rId930"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14:paraId="52A7BBAF" w14:textId="77777777" w:rsidR="00024FDF" w:rsidRDefault="00024FDF">
            <w:pPr>
              <w:pStyle w:val="EarlierRepubEntries"/>
              <w:rPr>
                <w:rFonts w:cs="Arial"/>
                <w:color w:val="000000"/>
              </w:rPr>
            </w:pPr>
            <w:r>
              <w:rPr>
                <w:rFonts w:cs="Arial"/>
                <w:color w:val="000000"/>
              </w:rPr>
              <w:t>28 March 2003</w:t>
            </w:r>
          </w:p>
        </w:tc>
      </w:tr>
      <w:tr w:rsidR="00024FDF" w14:paraId="09EE57AC" w14:textId="77777777" w:rsidTr="00D35124">
        <w:tc>
          <w:tcPr>
            <w:tcW w:w="1930" w:type="dxa"/>
          </w:tcPr>
          <w:p w14:paraId="071D7473" w14:textId="77777777" w:rsidR="00024FDF" w:rsidRDefault="00024FDF">
            <w:pPr>
              <w:pStyle w:val="EarlierRepubEntries"/>
            </w:pPr>
            <w:r>
              <w:t>12</w:t>
            </w:r>
          </w:p>
        </w:tc>
        <w:tc>
          <w:tcPr>
            <w:tcW w:w="2350" w:type="dxa"/>
          </w:tcPr>
          <w:p w14:paraId="10090458" w14:textId="60E3B79F" w:rsidR="00024FDF" w:rsidRDefault="00AB6BA8">
            <w:pPr>
              <w:pStyle w:val="EarlierRepubEntries"/>
            </w:pPr>
            <w:hyperlink r:id="rId931"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14:paraId="44F87005" w14:textId="77777777" w:rsidR="00024FDF" w:rsidRDefault="00024FDF">
            <w:pPr>
              <w:pStyle w:val="EarlierRepubEntries"/>
              <w:rPr>
                <w:rFonts w:cs="Arial"/>
                <w:color w:val="000000"/>
              </w:rPr>
            </w:pPr>
            <w:r>
              <w:rPr>
                <w:rFonts w:cs="Arial"/>
                <w:color w:val="000000"/>
              </w:rPr>
              <w:t>9 October 2003</w:t>
            </w:r>
          </w:p>
        </w:tc>
      </w:tr>
      <w:tr w:rsidR="00024FDF" w14:paraId="3BFE5ADB" w14:textId="77777777" w:rsidTr="00D35124">
        <w:tc>
          <w:tcPr>
            <w:tcW w:w="1930" w:type="dxa"/>
          </w:tcPr>
          <w:p w14:paraId="17A60B86" w14:textId="77777777" w:rsidR="00024FDF" w:rsidRDefault="00024FDF">
            <w:pPr>
              <w:pStyle w:val="EarlierRepubEntries"/>
            </w:pPr>
            <w:r>
              <w:t>13</w:t>
            </w:r>
          </w:p>
        </w:tc>
        <w:tc>
          <w:tcPr>
            <w:tcW w:w="2350" w:type="dxa"/>
          </w:tcPr>
          <w:p w14:paraId="5814C355" w14:textId="27CA56EA" w:rsidR="00024FDF" w:rsidRPr="00F309EC" w:rsidRDefault="00AB6BA8">
            <w:pPr>
              <w:pStyle w:val="EarlierRepubEntries"/>
              <w:rPr>
                <w:rStyle w:val="charUnderline"/>
              </w:rPr>
            </w:pPr>
            <w:hyperlink r:id="rId932" w:tooltip="Human Rights Act 2004" w:history="1">
              <w:r w:rsidR="00F309EC" w:rsidRPr="00F309EC">
                <w:rPr>
                  <w:rStyle w:val="Hyperlink"/>
                </w:rPr>
                <w:t>A2004</w:t>
              </w:r>
              <w:r w:rsidR="00F309EC" w:rsidRPr="00F309EC">
                <w:rPr>
                  <w:rStyle w:val="Hyperlink"/>
                </w:rPr>
                <w:noBreakHyphen/>
                <w:t>5</w:t>
              </w:r>
            </w:hyperlink>
          </w:p>
        </w:tc>
        <w:tc>
          <w:tcPr>
            <w:tcW w:w="2350" w:type="dxa"/>
          </w:tcPr>
          <w:p w14:paraId="2F9681CD" w14:textId="77777777" w:rsidR="00024FDF" w:rsidRDefault="00024FDF">
            <w:pPr>
              <w:pStyle w:val="EarlierRepubEntries"/>
              <w:rPr>
                <w:rFonts w:cs="Arial"/>
                <w:color w:val="000000"/>
              </w:rPr>
            </w:pPr>
            <w:r>
              <w:rPr>
                <w:rFonts w:cs="Arial"/>
                <w:color w:val="000000"/>
              </w:rPr>
              <w:t>22 March 2004</w:t>
            </w:r>
          </w:p>
        </w:tc>
      </w:tr>
      <w:tr w:rsidR="00024FDF" w14:paraId="7A50B345" w14:textId="77777777" w:rsidTr="00D35124">
        <w:tc>
          <w:tcPr>
            <w:tcW w:w="1930" w:type="dxa"/>
          </w:tcPr>
          <w:p w14:paraId="27F0650B" w14:textId="77777777" w:rsidR="00024FDF" w:rsidRDefault="00024FDF">
            <w:pPr>
              <w:pStyle w:val="EarlierRepubEntries"/>
            </w:pPr>
            <w:r>
              <w:t>14</w:t>
            </w:r>
          </w:p>
        </w:tc>
        <w:tc>
          <w:tcPr>
            <w:tcW w:w="2350" w:type="dxa"/>
          </w:tcPr>
          <w:p w14:paraId="4C611689" w14:textId="5F14DC60" w:rsidR="00024FDF" w:rsidRDefault="00AB6BA8">
            <w:pPr>
              <w:pStyle w:val="EarlierRepubEntries"/>
            </w:pPr>
            <w:hyperlink r:id="rId93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43AA60CF" w14:textId="77777777" w:rsidR="00024FDF" w:rsidRDefault="00024FDF">
            <w:pPr>
              <w:pStyle w:val="EarlierRepubEntries"/>
              <w:rPr>
                <w:rFonts w:cs="Arial"/>
                <w:color w:val="000000"/>
              </w:rPr>
            </w:pPr>
            <w:r>
              <w:rPr>
                <w:rFonts w:cs="Arial"/>
                <w:color w:val="000000"/>
              </w:rPr>
              <w:t>9 April 2004</w:t>
            </w:r>
          </w:p>
        </w:tc>
      </w:tr>
      <w:tr w:rsidR="00024FDF" w14:paraId="2CFFA0D2" w14:textId="77777777" w:rsidTr="00D35124">
        <w:tc>
          <w:tcPr>
            <w:tcW w:w="1930" w:type="dxa"/>
          </w:tcPr>
          <w:p w14:paraId="04FA689D" w14:textId="77777777" w:rsidR="00024FDF" w:rsidRDefault="00024FDF">
            <w:pPr>
              <w:pStyle w:val="EarlierRepubEntries"/>
            </w:pPr>
            <w:r>
              <w:t>15</w:t>
            </w:r>
          </w:p>
        </w:tc>
        <w:tc>
          <w:tcPr>
            <w:tcW w:w="2350" w:type="dxa"/>
          </w:tcPr>
          <w:p w14:paraId="158BFCF8" w14:textId="355F3100" w:rsidR="00024FDF" w:rsidRDefault="00AB6BA8">
            <w:pPr>
              <w:pStyle w:val="EarlierRepubEntries"/>
            </w:pPr>
            <w:hyperlink r:id="rId934"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367476D5" w14:textId="77777777" w:rsidR="00024FDF" w:rsidRDefault="00024FDF">
            <w:pPr>
              <w:pStyle w:val="EarlierRepubEntries"/>
              <w:rPr>
                <w:rFonts w:cs="Arial"/>
                <w:color w:val="000000"/>
              </w:rPr>
            </w:pPr>
            <w:r>
              <w:rPr>
                <w:rFonts w:cs="Arial"/>
                <w:color w:val="000000"/>
              </w:rPr>
              <w:t>30 April 2004</w:t>
            </w:r>
          </w:p>
        </w:tc>
      </w:tr>
      <w:tr w:rsidR="00024FDF" w14:paraId="26992B9C" w14:textId="77777777" w:rsidTr="00D35124">
        <w:tc>
          <w:tcPr>
            <w:tcW w:w="1930" w:type="dxa"/>
          </w:tcPr>
          <w:p w14:paraId="65C97127" w14:textId="77777777" w:rsidR="00024FDF" w:rsidRDefault="00024FDF">
            <w:pPr>
              <w:pStyle w:val="EarlierRepubEntries"/>
            </w:pPr>
            <w:r>
              <w:t>16</w:t>
            </w:r>
          </w:p>
        </w:tc>
        <w:tc>
          <w:tcPr>
            <w:tcW w:w="2350" w:type="dxa"/>
          </w:tcPr>
          <w:p w14:paraId="7C06CF57" w14:textId="1409C284" w:rsidR="00024FDF" w:rsidRDefault="00AB6BA8">
            <w:pPr>
              <w:pStyle w:val="EarlierRepubEntries"/>
            </w:pPr>
            <w:hyperlink r:id="rId93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2C4D2535" w14:textId="77777777" w:rsidR="00024FDF" w:rsidRDefault="00024FDF">
            <w:pPr>
              <w:pStyle w:val="EarlierRepubEntries"/>
              <w:rPr>
                <w:rFonts w:cs="Arial"/>
                <w:color w:val="000000"/>
              </w:rPr>
            </w:pPr>
            <w:r>
              <w:rPr>
                <w:rFonts w:cs="Arial"/>
                <w:color w:val="000000"/>
              </w:rPr>
              <w:t>1 July 2004</w:t>
            </w:r>
          </w:p>
        </w:tc>
      </w:tr>
      <w:tr w:rsidR="00024FDF" w14:paraId="6762F11C" w14:textId="77777777" w:rsidTr="00D35124">
        <w:tc>
          <w:tcPr>
            <w:tcW w:w="1930" w:type="dxa"/>
          </w:tcPr>
          <w:p w14:paraId="5D2AD2D7" w14:textId="77777777" w:rsidR="00024FDF" w:rsidRDefault="00024FDF">
            <w:pPr>
              <w:pStyle w:val="EarlierRepubEntries"/>
            </w:pPr>
            <w:r>
              <w:t>17</w:t>
            </w:r>
          </w:p>
        </w:tc>
        <w:tc>
          <w:tcPr>
            <w:tcW w:w="2350" w:type="dxa"/>
          </w:tcPr>
          <w:p w14:paraId="4EE773C5" w14:textId="758274F8" w:rsidR="00024FDF" w:rsidRDefault="00AB6BA8">
            <w:pPr>
              <w:pStyle w:val="EarlierRepubEntries"/>
            </w:pPr>
            <w:hyperlink r:id="rId936"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14:paraId="20513B76" w14:textId="77777777" w:rsidR="00024FDF" w:rsidRDefault="00024FDF">
            <w:pPr>
              <w:pStyle w:val="EarlierRepubEntries"/>
              <w:rPr>
                <w:rFonts w:cs="Arial"/>
                <w:color w:val="000000"/>
              </w:rPr>
            </w:pPr>
            <w:r>
              <w:rPr>
                <w:rFonts w:cs="Arial"/>
                <w:color w:val="000000"/>
              </w:rPr>
              <w:t>12 August 2004</w:t>
            </w:r>
          </w:p>
        </w:tc>
      </w:tr>
      <w:tr w:rsidR="00024FDF" w14:paraId="5BA053FF" w14:textId="77777777" w:rsidTr="00D35124">
        <w:tc>
          <w:tcPr>
            <w:tcW w:w="1930" w:type="dxa"/>
          </w:tcPr>
          <w:p w14:paraId="59C8B7CE" w14:textId="77777777" w:rsidR="00024FDF" w:rsidRDefault="00024FDF">
            <w:pPr>
              <w:pStyle w:val="EarlierRepubEntries"/>
            </w:pPr>
            <w:r>
              <w:t>18*</w:t>
            </w:r>
          </w:p>
        </w:tc>
        <w:tc>
          <w:tcPr>
            <w:tcW w:w="2350" w:type="dxa"/>
          </w:tcPr>
          <w:p w14:paraId="0440449D" w14:textId="09519CD1" w:rsidR="00024FDF" w:rsidRDefault="00AB6BA8">
            <w:pPr>
              <w:pStyle w:val="EarlierRepubEntries"/>
            </w:pPr>
            <w:hyperlink r:id="rId937"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14:paraId="3094E84B" w14:textId="77777777" w:rsidR="00024FDF" w:rsidRDefault="00024FDF">
            <w:pPr>
              <w:pStyle w:val="EarlierRepubEntries"/>
              <w:rPr>
                <w:rFonts w:cs="Arial"/>
                <w:color w:val="000000"/>
              </w:rPr>
            </w:pPr>
            <w:r>
              <w:rPr>
                <w:rFonts w:cs="Arial"/>
                <w:color w:val="000000"/>
              </w:rPr>
              <w:t>1 September 2004</w:t>
            </w:r>
          </w:p>
        </w:tc>
      </w:tr>
      <w:tr w:rsidR="00024FDF" w14:paraId="1D47470D" w14:textId="77777777" w:rsidTr="00D35124">
        <w:tc>
          <w:tcPr>
            <w:tcW w:w="1930" w:type="dxa"/>
          </w:tcPr>
          <w:p w14:paraId="30C333CE" w14:textId="77777777" w:rsidR="00024FDF" w:rsidRDefault="00024FDF" w:rsidP="00325E64">
            <w:pPr>
              <w:pStyle w:val="EarlierRepubEntries"/>
            </w:pPr>
            <w:r>
              <w:t>19</w:t>
            </w:r>
          </w:p>
        </w:tc>
        <w:tc>
          <w:tcPr>
            <w:tcW w:w="2350" w:type="dxa"/>
          </w:tcPr>
          <w:p w14:paraId="4BA73B54" w14:textId="78D8256C" w:rsidR="00024FDF" w:rsidRDefault="00AB6BA8" w:rsidP="00325E64">
            <w:pPr>
              <w:pStyle w:val="EarlierRepubEntries"/>
            </w:pPr>
            <w:hyperlink r:id="rId938"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14:paraId="699BE905" w14:textId="77777777" w:rsidR="00024FDF" w:rsidRDefault="00024FDF" w:rsidP="00325E64">
            <w:pPr>
              <w:pStyle w:val="EarlierRepubEntries"/>
              <w:rPr>
                <w:rFonts w:cs="Arial"/>
                <w:color w:val="000000"/>
              </w:rPr>
            </w:pPr>
            <w:r>
              <w:rPr>
                <w:rFonts w:cs="Arial"/>
                <w:color w:val="000000"/>
              </w:rPr>
              <w:t>10 January 2005</w:t>
            </w:r>
          </w:p>
        </w:tc>
      </w:tr>
      <w:tr w:rsidR="00024FDF" w14:paraId="01124730" w14:textId="77777777" w:rsidTr="00D35124">
        <w:tc>
          <w:tcPr>
            <w:tcW w:w="1930" w:type="dxa"/>
          </w:tcPr>
          <w:p w14:paraId="527D7638" w14:textId="77777777" w:rsidR="00024FDF" w:rsidRDefault="00024FDF" w:rsidP="00325E64">
            <w:pPr>
              <w:pStyle w:val="EarlierRepubEntries"/>
            </w:pPr>
            <w:r>
              <w:t>20</w:t>
            </w:r>
          </w:p>
        </w:tc>
        <w:tc>
          <w:tcPr>
            <w:tcW w:w="2350" w:type="dxa"/>
          </w:tcPr>
          <w:p w14:paraId="322D1A89" w14:textId="58842832" w:rsidR="00024FDF" w:rsidRDefault="00AB6BA8" w:rsidP="00325E64">
            <w:pPr>
              <w:pStyle w:val="EarlierRepubEntries"/>
            </w:pPr>
            <w:hyperlink r:id="rId939"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14:paraId="075FCB98" w14:textId="77777777" w:rsidR="00024FDF" w:rsidRDefault="00024FDF" w:rsidP="00325E64">
            <w:pPr>
              <w:pStyle w:val="EarlierRepubEntries"/>
              <w:rPr>
                <w:rFonts w:cs="Arial"/>
                <w:color w:val="000000"/>
              </w:rPr>
            </w:pPr>
            <w:r>
              <w:rPr>
                <w:rFonts w:cs="Arial"/>
                <w:color w:val="000000"/>
              </w:rPr>
              <w:t>11 January 2006</w:t>
            </w:r>
          </w:p>
        </w:tc>
      </w:tr>
      <w:tr w:rsidR="00024FDF" w14:paraId="3F7CB196" w14:textId="77777777" w:rsidTr="00D35124">
        <w:tc>
          <w:tcPr>
            <w:tcW w:w="1930" w:type="dxa"/>
          </w:tcPr>
          <w:p w14:paraId="35419C0F" w14:textId="77777777" w:rsidR="00024FDF" w:rsidRDefault="00024FDF" w:rsidP="00325E64">
            <w:pPr>
              <w:pStyle w:val="EarlierRepubEntries"/>
            </w:pPr>
            <w:r>
              <w:t>21</w:t>
            </w:r>
          </w:p>
        </w:tc>
        <w:tc>
          <w:tcPr>
            <w:tcW w:w="2350" w:type="dxa"/>
          </w:tcPr>
          <w:p w14:paraId="310CB7F4" w14:textId="62925817" w:rsidR="00024FDF" w:rsidRDefault="00AB6BA8" w:rsidP="00325E64">
            <w:pPr>
              <w:pStyle w:val="EarlierRepubEntries"/>
            </w:pPr>
            <w:hyperlink r:id="rId940"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14:paraId="4FF9DC13" w14:textId="77777777" w:rsidR="00024FDF" w:rsidRDefault="00024FDF" w:rsidP="00325E64">
            <w:pPr>
              <w:pStyle w:val="EarlierRepubEntries"/>
              <w:rPr>
                <w:rFonts w:cs="Arial"/>
                <w:color w:val="000000"/>
              </w:rPr>
            </w:pPr>
            <w:r>
              <w:rPr>
                <w:rFonts w:cs="Arial"/>
                <w:color w:val="000000"/>
              </w:rPr>
              <w:t>23 February 2006</w:t>
            </w:r>
          </w:p>
        </w:tc>
      </w:tr>
      <w:tr w:rsidR="00024FDF" w14:paraId="645A1738" w14:textId="77777777" w:rsidTr="00D35124">
        <w:tc>
          <w:tcPr>
            <w:tcW w:w="1930" w:type="dxa"/>
          </w:tcPr>
          <w:p w14:paraId="2DB5A035" w14:textId="77777777" w:rsidR="00024FDF" w:rsidRDefault="00024FDF" w:rsidP="00325E64">
            <w:pPr>
              <w:pStyle w:val="EarlierRepubEntries"/>
            </w:pPr>
            <w:r>
              <w:lastRenderedPageBreak/>
              <w:t>22</w:t>
            </w:r>
          </w:p>
        </w:tc>
        <w:tc>
          <w:tcPr>
            <w:tcW w:w="2350" w:type="dxa"/>
          </w:tcPr>
          <w:p w14:paraId="2BCFED7E" w14:textId="75C4C5B3" w:rsidR="00024FDF" w:rsidRDefault="00AB6BA8" w:rsidP="00325E64">
            <w:pPr>
              <w:pStyle w:val="EarlierRepubEntries"/>
            </w:pPr>
            <w:hyperlink r:id="rId941"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14:paraId="62D6C540" w14:textId="77777777" w:rsidR="00024FDF" w:rsidRDefault="00024FDF" w:rsidP="00325E64">
            <w:pPr>
              <w:pStyle w:val="EarlierRepubEntries"/>
              <w:rPr>
                <w:rFonts w:cs="Arial"/>
                <w:color w:val="000000"/>
              </w:rPr>
            </w:pPr>
            <w:r>
              <w:rPr>
                <w:rFonts w:cs="Arial"/>
                <w:color w:val="000000"/>
              </w:rPr>
              <w:t>29 September 2006</w:t>
            </w:r>
          </w:p>
        </w:tc>
      </w:tr>
      <w:tr w:rsidR="00024FDF" w14:paraId="08376268" w14:textId="77777777" w:rsidTr="00D35124">
        <w:tc>
          <w:tcPr>
            <w:tcW w:w="1930" w:type="dxa"/>
          </w:tcPr>
          <w:p w14:paraId="6F39998E" w14:textId="77777777" w:rsidR="00024FDF" w:rsidRDefault="00024FDF" w:rsidP="00325E64">
            <w:pPr>
              <w:pStyle w:val="EarlierRepubEntries"/>
            </w:pPr>
            <w:r>
              <w:t>23</w:t>
            </w:r>
          </w:p>
        </w:tc>
        <w:tc>
          <w:tcPr>
            <w:tcW w:w="2350" w:type="dxa"/>
          </w:tcPr>
          <w:p w14:paraId="0FC4D11A" w14:textId="19929FF9" w:rsidR="00024FDF" w:rsidRDefault="00AB6BA8" w:rsidP="00325E64">
            <w:pPr>
              <w:pStyle w:val="EarlierRepubEntries"/>
            </w:pPr>
            <w:hyperlink r:id="rId942"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14:paraId="0C96974F" w14:textId="77777777" w:rsidR="00024FDF" w:rsidRDefault="00024FDF" w:rsidP="00325E64">
            <w:pPr>
              <w:pStyle w:val="EarlierRepubEntries"/>
              <w:rPr>
                <w:rFonts w:cs="Arial"/>
                <w:color w:val="000000"/>
              </w:rPr>
            </w:pPr>
            <w:r>
              <w:rPr>
                <w:rFonts w:cs="Arial"/>
                <w:color w:val="000000"/>
              </w:rPr>
              <w:t>1 November 2006</w:t>
            </w:r>
          </w:p>
        </w:tc>
      </w:tr>
      <w:tr w:rsidR="00024FDF" w14:paraId="1E23E2C9" w14:textId="77777777" w:rsidTr="00D35124">
        <w:tc>
          <w:tcPr>
            <w:tcW w:w="1930" w:type="dxa"/>
          </w:tcPr>
          <w:p w14:paraId="4FC6E5CE" w14:textId="77777777" w:rsidR="00024FDF" w:rsidRDefault="00024FDF" w:rsidP="00325E64">
            <w:pPr>
              <w:pStyle w:val="EarlierRepubEntries"/>
            </w:pPr>
            <w:r>
              <w:t>24*</w:t>
            </w:r>
          </w:p>
        </w:tc>
        <w:tc>
          <w:tcPr>
            <w:tcW w:w="2350" w:type="dxa"/>
          </w:tcPr>
          <w:p w14:paraId="1C6AE841" w14:textId="60CD8846" w:rsidR="00024FDF" w:rsidRDefault="00AB6BA8" w:rsidP="00325E64">
            <w:pPr>
              <w:pStyle w:val="EarlierRepubEntries"/>
            </w:pPr>
            <w:hyperlink r:id="rId943"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14:paraId="4C5CC5FA" w14:textId="77777777" w:rsidR="00024FDF" w:rsidRDefault="00024FDF" w:rsidP="00325E64">
            <w:pPr>
              <w:pStyle w:val="EarlierRepubEntries"/>
              <w:rPr>
                <w:rFonts w:cs="Arial"/>
                <w:color w:val="000000"/>
              </w:rPr>
            </w:pPr>
            <w:r>
              <w:rPr>
                <w:rFonts w:cs="Arial"/>
                <w:color w:val="000000"/>
              </w:rPr>
              <w:t>2 December 2006</w:t>
            </w:r>
          </w:p>
        </w:tc>
      </w:tr>
      <w:tr w:rsidR="00024FDF" w14:paraId="70772734" w14:textId="77777777" w:rsidTr="00D35124">
        <w:tc>
          <w:tcPr>
            <w:tcW w:w="1930" w:type="dxa"/>
          </w:tcPr>
          <w:p w14:paraId="61C00020" w14:textId="77777777" w:rsidR="00024FDF" w:rsidRDefault="00024FDF" w:rsidP="00325E64">
            <w:pPr>
              <w:pStyle w:val="EarlierRepubEntries"/>
            </w:pPr>
            <w:r>
              <w:t>25</w:t>
            </w:r>
          </w:p>
        </w:tc>
        <w:tc>
          <w:tcPr>
            <w:tcW w:w="2350" w:type="dxa"/>
          </w:tcPr>
          <w:p w14:paraId="1DD1B3ED" w14:textId="23994555" w:rsidR="00024FDF" w:rsidRDefault="00AB6BA8" w:rsidP="00325E64">
            <w:pPr>
              <w:pStyle w:val="EarlierRepubEntries"/>
            </w:pPr>
            <w:hyperlink r:id="rId944"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14:paraId="10F05EF2" w14:textId="77777777" w:rsidR="00024FDF" w:rsidRDefault="00024FDF" w:rsidP="00325E64">
            <w:pPr>
              <w:pStyle w:val="EarlierRepubEntries"/>
              <w:rPr>
                <w:rFonts w:cs="Arial"/>
                <w:color w:val="000000"/>
              </w:rPr>
            </w:pPr>
            <w:r>
              <w:rPr>
                <w:rFonts w:cs="Arial"/>
                <w:color w:val="000000"/>
              </w:rPr>
              <w:t>28 May 2007</w:t>
            </w:r>
          </w:p>
        </w:tc>
      </w:tr>
      <w:tr w:rsidR="00024FDF" w14:paraId="6F7B2891" w14:textId="77777777" w:rsidTr="00D35124">
        <w:tc>
          <w:tcPr>
            <w:tcW w:w="1930" w:type="dxa"/>
          </w:tcPr>
          <w:p w14:paraId="2627E60F" w14:textId="77777777" w:rsidR="00024FDF" w:rsidRDefault="00024FDF" w:rsidP="00325E64">
            <w:pPr>
              <w:pStyle w:val="EarlierRepubEntries"/>
            </w:pPr>
            <w:r>
              <w:t>26</w:t>
            </w:r>
          </w:p>
        </w:tc>
        <w:tc>
          <w:tcPr>
            <w:tcW w:w="2350" w:type="dxa"/>
          </w:tcPr>
          <w:p w14:paraId="63B1A424" w14:textId="50BBEC2B" w:rsidR="00024FDF" w:rsidRDefault="00AB6BA8" w:rsidP="00325E64">
            <w:pPr>
              <w:pStyle w:val="EarlierRepubEntries"/>
            </w:pPr>
            <w:hyperlink r:id="rId945"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14:paraId="30F2D8FD" w14:textId="77777777" w:rsidR="00024FDF" w:rsidRDefault="00024FDF" w:rsidP="00325E64">
            <w:pPr>
              <w:pStyle w:val="EarlierRepubEntries"/>
              <w:rPr>
                <w:rFonts w:cs="Arial"/>
                <w:color w:val="000000"/>
              </w:rPr>
            </w:pPr>
            <w:r>
              <w:rPr>
                <w:rFonts w:cs="Arial"/>
                <w:color w:val="000000"/>
              </w:rPr>
              <w:t>11 July 2007</w:t>
            </w:r>
          </w:p>
        </w:tc>
      </w:tr>
      <w:tr w:rsidR="00024FDF" w14:paraId="4CAFCBC4" w14:textId="77777777" w:rsidTr="00D35124">
        <w:tc>
          <w:tcPr>
            <w:tcW w:w="1930" w:type="dxa"/>
          </w:tcPr>
          <w:p w14:paraId="62D02787" w14:textId="77777777" w:rsidR="00024FDF" w:rsidRDefault="00024FDF" w:rsidP="00325E64">
            <w:pPr>
              <w:pStyle w:val="EarlierRepubEntries"/>
            </w:pPr>
            <w:r>
              <w:t>27</w:t>
            </w:r>
          </w:p>
        </w:tc>
        <w:tc>
          <w:tcPr>
            <w:tcW w:w="2350" w:type="dxa"/>
          </w:tcPr>
          <w:p w14:paraId="668952C3" w14:textId="052A531A" w:rsidR="00024FDF" w:rsidRDefault="00AB6BA8" w:rsidP="00325E64">
            <w:pPr>
              <w:pStyle w:val="EarlierRepubEntries"/>
            </w:pPr>
            <w:hyperlink r:id="rId946"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14:paraId="3D38F22F" w14:textId="77777777" w:rsidR="00024FDF" w:rsidRDefault="00024FDF" w:rsidP="00325E64">
            <w:pPr>
              <w:pStyle w:val="EarlierRepubEntries"/>
              <w:rPr>
                <w:rFonts w:cs="Arial"/>
                <w:color w:val="000000"/>
              </w:rPr>
            </w:pPr>
            <w:r>
              <w:rPr>
                <w:rFonts w:cs="Arial"/>
                <w:color w:val="000000"/>
              </w:rPr>
              <w:t>6 September 2007</w:t>
            </w:r>
          </w:p>
        </w:tc>
      </w:tr>
      <w:tr w:rsidR="00024FDF" w14:paraId="23F90C3E" w14:textId="77777777" w:rsidTr="00D35124">
        <w:tc>
          <w:tcPr>
            <w:tcW w:w="1930" w:type="dxa"/>
          </w:tcPr>
          <w:p w14:paraId="0F28FE1D" w14:textId="77777777" w:rsidR="00024FDF" w:rsidRDefault="00024FDF" w:rsidP="00325E64">
            <w:pPr>
              <w:pStyle w:val="EarlierRepubEntries"/>
            </w:pPr>
            <w:r>
              <w:t>28</w:t>
            </w:r>
          </w:p>
        </w:tc>
        <w:tc>
          <w:tcPr>
            <w:tcW w:w="2350" w:type="dxa"/>
          </w:tcPr>
          <w:p w14:paraId="32A96532" w14:textId="1F7AC73B" w:rsidR="00024FDF" w:rsidRDefault="00AB6BA8" w:rsidP="00325E64">
            <w:pPr>
              <w:pStyle w:val="EarlierRepubEntries"/>
            </w:pPr>
            <w:hyperlink r:id="rId947"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14:paraId="279BEDA8" w14:textId="77777777" w:rsidR="00024FDF" w:rsidRDefault="00024FDF" w:rsidP="00325E64">
            <w:pPr>
              <w:pStyle w:val="EarlierRepubEntries"/>
              <w:rPr>
                <w:rFonts w:cs="Arial"/>
                <w:color w:val="000000"/>
              </w:rPr>
            </w:pPr>
            <w:r>
              <w:rPr>
                <w:rFonts w:cs="Arial"/>
                <w:color w:val="000000"/>
              </w:rPr>
              <w:t>27 December 2007</w:t>
            </w:r>
          </w:p>
        </w:tc>
      </w:tr>
      <w:tr w:rsidR="00024FDF" w14:paraId="454DA214" w14:textId="77777777" w:rsidTr="00D35124">
        <w:tc>
          <w:tcPr>
            <w:tcW w:w="1930" w:type="dxa"/>
          </w:tcPr>
          <w:p w14:paraId="24576192" w14:textId="77777777" w:rsidR="00024FDF" w:rsidRDefault="00024FDF" w:rsidP="00325E64">
            <w:pPr>
              <w:pStyle w:val="EarlierRepubEntries"/>
            </w:pPr>
            <w:r>
              <w:t>29</w:t>
            </w:r>
          </w:p>
        </w:tc>
        <w:tc>
          <w:tcPr>
            <w:tcW w:w="2350" w:type="dxa"/>
          </w:tcPr>
          <w:p w14:paraId="4746D69C" w14:textId="7B70EA90" w:rsidR="00024FDF" w:rsidRDefault="00AB6BA8" w:rsidP="00325E64">
            <w:pPr>
              <w:pStyle w:val="EarlierRepubEntries"/>
            </w:pPr>
            <w:hyperlink r:id="rId948"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14:paraId="03A3FDD6" w14:textId="77777777" w:rsidR="00024FDF" w:rsidRDefault="00024FDF" w:rsidP="00325E64">
            <w:pPr>
              <w:pStyle w:val="EarlierRepubEntries"/>
              <w:rPr>
                <w:rFonts w:cs="Arial"/>
                <w:color w:val="000000"/>
              </w:rPr>
            </w:pPr>
            <w:r>
              <w:rPr>
                <w:rFonts w:cs="Arial"/>
                <w:color w:val="000000"/>
              </w:rPr>
              <w:t>19 May 2008</w:t>
            </w:r>
          </w:p>
        </w:tc>
      </w:tr>
      <w:tr w:rsidR="00024FDF" w14:paraId="670FC8A3" w14:textId="77777777" w:rsidTr="00D35124">
        <w:tc>
          <w:tcPr>
            <w:tcW w:w="1930" w:type="dxa"/>
          </w:tcPr>
          <w:p w14:paraId="4E4FC0F7" w14:textId="77777777" w:rsidR="00024FDF" w:rsidRDefault="00024FDF" w:rsidP="00325E64">
            <w:pPr>
              <w:pStyle w:val="EarlierRepubEntries"/>
            </w:pPr>
            <w:r>
              <w:t>30</w:t>
            </w:r>
          </w:p>
        </w:tc>
        <w:tc>
          <w:tcPr>
            <w:tcW w:w="2350" w:type="dxa"/>
          </w:tcPr>
          <w:p w14:paraId="64AAAC8E" w14:textId="73B0DEB3" w:rsidR="00024FDF" w:rsidRPr="00F309EC" w:rsidRDefault="00AB6BA8" w:rsidP="00325E64">
            <w:pPr>
              <w:pStyle w:val="EarlierRepubEntries"/>
              <w:rPr>
                <w:rStyle w:val="charUnderline"/>
              </w:rPr>
            </w:pPr>
            <w:hyperlink r:id="rId949"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14:paraId="02AAA1DA" w14:textId="77777777" w:rsidR="00024FDF" w:rsidRDefault="00024FDF" w:rsidP="00325E64">
            <w:pPr>
              <w:pStyle w:val="EarlierRepubEntries"/>
              <w:rPr>
                <w:rFonts w:cs="Arial"/>
                <w:color w:val="000000"/>
              </w:rPr>
            </w:pPr>
            <w:r>
              <w:rPr>
                <w:rFonts w:cs="Arial"/>
                <w:color w:val="000000"/>
              </w:rPr>
              <w:t>13 August 2008</w:t>
            </w:r>
          </w:p>
        </w:tc>
      </w:tr>
      <w:tr w:rsidR="002B798F" w14:paraId="3C0426D4" w14:textId="77777777" w:rsidTr="00D35124">
        <w:tc>
          <w:tcPr>
            <w:tcW w:w="1930" w:type="dxa"/>
          </w:tcPr>
          <w:p w14:paraId="63910801" w14:textId="77777777" w:rsidR="002B798F" w:rsidRDefault="002B798F" w:rsidP="00CF02B4">
            <w:pPr>
              <w:pStyle w:val="EarlierRepubEntries"/>
            </w:pPr>
            <w:r>
              <w:t>31</w:t>
            </w:r>
          </w:p>
        </w:tc>
        <w:tc>
          <w:tcPr>
            <w:tcW w:w="2350" w:type="dxa"/>
          </w:tcPr>
          <w:p w14:paraId="4DED09B2" w14:textId="6BD4D313" w:rsidR="002B798F" w:rsidRPr="002B798F" w:rsidRDefault="00AB6BA8" w:rsidP="00CF02B4">
            <w:pPr>
              <w:pStyle w:val="EarlierRepubEntries"/>
            </w:pPr>
            <w:hyperlink r:id="rId950"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14:paraId="1999CAC2" w14:textId="77777777" w:rsidR="002B798F" w:rsidRDefault="002B798F" w:rsidP="00CF02B4">
            <w:pPr>
              <w:pStyle w:val="EarlierRepubEntries"/>
              <w:rPr>
                <w:rFonts w:cs="Arial"/>
                <w:color w:val="000000"/>
              </w:rPr>
            </w:pPr>
            <w:r>
              <w:rPr>
                <w:rFonts w:cs="Arial"/>
                <w:color w:val="000000"/>
              </w:rPr>
              <w:t>27 August 2008</w:t>
            </w:r>
          </w:p>
        </w:tc>
      </w:tr>
      <w:tr w:rsidR="00010F8B" w14:paraId="40DF7A5E" w14:textId="77777777" w:rsidTr="00D35124">
        <w:tc>
          <w:tcPr>
            <w:tcW w:w="1930" w:type="dxa"/>
          </w:tcPr>
          <w:p w14:paraId="06526F42" w14:textId="77777777" w:rsidR="00010F8B" w:rsidRDefault="00010F8B" w:rsidP="00CF02B4">
            <w:pPr>
              <w:pStyle w:val="EarlierRepubEntries"/>
            </w:pPr>
            <w:r>
              <w:t>32*</w:t>
            </w:r>
          </w:p>
        </w:tc>
        <w:tc>
          <w:tcPr>
            <w:tcW w:w="2350" w:type="dxa"/>
          </w:tcPr>
          <w:p w14:paraId="2382DB18" w14:textId="7EE11509" w:rsidR="00010F8B" w:rsidRPr="002B798F" w:rsidRDefault="00AB6BA8" w:rsidP="00CF02B4">
            <w:pPr>
              <w:pStyle w:val="EarlierRepubEntries"/>
            </w:pPr>
            <w:hyperlink r:id="rId9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14:paraId="6E1BF052" w14:textId="77777777" w:rsidR="00010F8B" w:rsidRDefault="00010F8B" w:rsidP="00CF02B4">
            <w:pPr>
              <w:pStyle w:val="EarlierRepubEntries"/>
              <w:rPr>
                <w:rFonts w:cs="Arial"/>
                <w:color w:val="000000"/>
              </w:rPr>
            </w:pPr>
            <w:r>
              <w:rPr>
                <w:rFonts w:cs="Arial"/>
                <w:color w:val="000000"/>
              </w:rPr>
              <w:t>2 February 2009</w:t>
            </w:r>
          </w:p>
        </w:tc>
      </w:tr>
      <w:tr w:rsidR="000D6300" w14:paraId="30C04DE9" w14:textId="77777777" w:rsidTr="00D35124">
        <w:tc>
          <w:tcPr>
            <w:tcW w:w="1930" w:type="dxa"/>
          </w:tcPr>
          <w:p w14:paraId="5866364C" w14:textId="77777777" w:rsidR="000D6300" w:rsidRDefault="000D6300" w:rsidP="00CF02B4">
            <w:pPr>
              <w:pStyle w:val="EarlierRepubEntries"/>
            </w:pPr>
            <w:r>
              <w:t>33</w:t>
            </w:r>
          </w:p>
        </w:tc>
        <w:tc>
          <w:tcPr>
            <w:tcW w:w="2350" w:type="dxa"/>
          </w:tcPr>
          <w:p w14:paraId="643DECC1" w14:textId="0597F35D" w:rsidR="000D6300" w:rsidRDefault="00AB6BA8" w:rsidP="00CF02B4">
            <w:pPr>
              <w:pStyle w:val="EarlierRepubEntries"/>
            </w:pPr>
            <w:hyperlink r:id="rId95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14:paraId="36B09E93" w14:textId="77777777" w:rsidR="000D6300" w:rsidRDefault="000D6300" w:rsidP="00CF02B4">
            <w:pPr>
              <w:pStyle w:val="EarlierRepubEntries"/>
              <w:rPr>
                <w:rFonts w:cs="Arial"/>
                <w:color w:val="000000"/>
              </w:rPr>
            </w:pPr>
            <w:r>
              <w:rPr>
                <w:rFonts w:cs="Arial"/>
                <w:color w:val="000000"/>
              </w:rPr>
              <w:t>9 March 2010</w:t>
            </w:r>
          </w:p>
        </w:tc>
      </w:tr>
      <w:tr w:rsidR="00F92989" w14:paraId="6EA34A27" w14:textId="77777777" w:rsidTr="00D35124">
        <w:tc>
          <w:tcPr>
            <w:tcW w:w="1930" w:type="dxa"/>
          </w:tcPr>
          <w:p w14:paraId="5C79BBAF" w14:textId="77777777" w:rsidR="00F92989" w:rsidRDefault="00F92989" w:rsidP="00CF02B4">
            <w:pPr>
              <w:pStyle w:val="EarlierRepubEntries"/>
            </w:pPr>
            <w:r>
              <w:t>34</w:t>
            </w:r>
          </w:p>
        </w:tc>
        <w:tc>
          <w:tcPr>
            <w:tcW w:w="2350" w:type="dxa"/>
          </w:tcPr>
          <w:p w14:paraId="452212D3" w14:textId="458B9674" w:rsidR="00F92989" w:rsidRDefault="00AB6BA8" w:rsidP="00CF02B4">
            <w:pPr>
              <w:pStyle w:val="EarlierRepubEntries"/>
            </w:pPr>
            <w:hyperlink r:id="rId95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14:paraId="4738F1DB" w14:textId="77777777" w:rsidR="00F92989" w:rsidRDefault="00F92989" w:rsidP="00CF02B4">
            <w:pPr>
              <w:pStyle w:val="EarlierRepubEntries"/>
              <w:rPr>
                <w:rFonts w:cs="Arial"/>
                <w:color w:val="000000"/>
              </w:rPr>
            </w:pPr>
            <w:r>
              <w:rPr>
                <w:rFonts w:cs="Arial"/>
                <w:color w:val="000000"/>
              </w:rPr>
              <w:t>22 April 2010</w:t>
            </w:r>
          </w:p>
        </w:tc>
      </w:tr>
      <w:tr w:rsidR="00F965BD" w14:paraId="00343051" w14:textId="77777777" w:rsidTr="00D35124">
        <w:tc>
          <w:tcPr>
            <w:tcW w:w="1930" w:type="dxa"/>
          </w:tcPr>
          <w:p w14:paraId="0960B414" w14:textId="77777777" w:rsidR="00F965BD" w:rsidRDefault="00F965BD" w:rsidP="00CF02B4">
            <w:pPr>
              <w:pStyle w:val="EarlierRepubEntries"/>
            </w:pPr>
            <w:r>
              <w:t>35</w:t>
            </w:r>
          </w:p>
        </w:tc>
        <w:tc>
          <w:tcPr>
            <w:tcW w:w="2350" w:type="dxa"/>
          </w:tcPr>
          <w:p w14:paraId="5DE92B1F" w14:textId="05F2F097" w:rsidR="00F965BD" w:rsidRDefault="00AB6BA8" w:rsidP="00CF02B4">
            <w:pPr>
              <w:pStyle w:val="EarlierRepubEntries"/>
            </w:pPr>
            <w:hyperlink r:id="rId954"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14:paraId="55282585" w14:textId="77777777" w:rsidR="00F965BD" w:rsidRDefault="00F965BD" w:rsidP="00CF02B4">
            <w:pPr>
              <w:pStyle w:val="EarlierRepubEntries"/>
              <w:rPr>
                <w:rFonts w:cs="Arial"/>
                <w:color w:val="000000"/>
              </w:rPr>
            </w:pPr>
            <w:r>
              <w:rPr>
                <w:rFonts w:cs="Arial"/>
                <w:color w:val="000000"/>
              </w:rPr>
              <w:t>1 December 2010</w:t>
            </w:r>
          </w:p>
        </w:tc>
      </w:tr>
      <w:tr w:rsidR="007E351C" w14:paraId="3AFD91DA" w14:textId="77777777" w:rsidTr="00D35124">
        <w:tc>
          <w:tcPr>
            <w:tcW w:w="1930" w:type="dxa"/>
          </w:tcPr>
          <w:p w14:paraId="6D2E5476" w14:textId="77777777" w:rsidR="007E351C" w:rsidRDefault="007E351C" w:rsidP="00CF02B4">
            <w:pPr>
              <w:pStyle w:val="EarlierRepubEntries"/>
            </w:pPr>
            <w:r>
              <w:t>36</w:t>
            </w:r>
          </w:p>
        </w:tc>
        <w:tc>
          <w:tcPr>
            <w:tcW w:w="2350" w:type="dxa"/>
          </w:tcPr>
          <w:p w14:paraId="256B262F" w14:textId="4C3BA3B7" w:rsidR="007E351C" w:rsidRDefault="00AB6BA8" w:rsidP="00CF02B4">
            <w:pPr>
              <w:pStyle w:val="EarlierRepubEntries"/>
            </w:pPr>
            <w:hyperlink r:id="rId955"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14:paraId="1AA4AFEB" w14:textId="77777777" w:rsidR="007E351C" w:rsidRDefault="007E351C" w:rsidP="00CF02B4">
            <w:pPr>
              <w:pStyle w:val="EarlierRepubEntries"/>
              <w:rPr>
                <w:rFonts w:cs="Arial"/>
                <w:color w:val="000000"/>
              </w:rPr>
            </w:pPr>
            <w:r>
              <w:rPr>
                <w:rFonts w:cs="Arial"/>
                <w:color w:val="000000"/>
              </w:rPr>
              <w:t>1 July 2011</w:t>
            </w:r>
          </w:p>
        </w:tc>
      </w:tr>
      <w:tr w:rsidR="00CA03A3" w14:paraId="304AFB75" w14:textId="77777777" w:rsidTr="00D35124">
        <w:tc>
          <w:tcPr>
            <w:tcW w:w="1930" w:type="dxa"/>
          </w:tcPr>
          <w:p w14:paraId="2CD13CFA" w14:textId="77777777" w:rsidR="00CA03A3" w:rsidRDefault="00CA03A3" w:rsidP="00CF02B4">
            <w:pPr>
              <w:pStyle w:val="EarlierRepubEntries"/>
            </w:pPr>
            <w:r>
              <w:t>37*</w:t>
            </w:r>
          </w:p>
        </w:tc>
        <w:tc>
          <w:tcPr>
            <w:tcW w:w="2350" w:type="dxa"/>
          </w:tcPr>
          <w:p w14:paraId="721D020F" w14:textId="7206676F" w:rsidR="00CA03A3" w:rsidRDefault="00AB6BA8" w:rsidP="00CF02B4">
            <w:pPr>
              <w:pStyle w:val="EarlierRepubEntries"/>
            </w:pPr>
            <w:hyperlink r:id="rId956"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14:paraId="5DE4DEFA" w14:textId="77777777" w:rsidR="00CA03A3" w:rsidRDefault="00CA03A3" w:rsidP="00CF02B4">
            <w:pPr>
              <w:pStyle w:val="EarlierRepubEntries"/>
              <w:rPr>
                <w:rFonts w:cs="Arial"/>
                <w:color w:val="000000"/>
              </w:rPr>
            </w:pPr>
            <w:r>
              <w:rPr>
                <w:rFonts w:cs="Arial"/>
                <w:color w:val="000000"/>
              </w:rPr>
              <w:t>21 September 2011</w:t>
            </w:r>
          </w:p>
        </w:tc>
      </w:tr>
      <w:tr w:rsidR="00FD6E26" w14:paraId="609B8549" w14:textId="77777777" w:rsidTr="00D35124">
        <w:tc>
          <w:tcPr>
            <w:tcW w:w="1930" w:type="dxa"/>
          </w:tcPr>
          <w:p w14:paraId="479D7ACA" w14:textId="77777777" w:rsidR="00FD6E26" w:rsidRDefault="00FD6E26" w:rsidP="00CF02B4">
            <w:pPr>
              <w:pStyle w:val="EarlierRepubEntries"/>
            </w:pPr>
            <w:r>
              <w:t>38</w:t>
            </w:r>
          </w:p>
        </w:tc>
        <w:tc>
          <w:tcPr>
            <w:tcW w:w="2350" w:type="dxa"/>
          </w:tcPr>
          <w:p w14:paraId="7F7C7590" w14:textId="71E689AF" w:rsidR="00FD6E26" w:rsidRDefault="00AB6BA8" w:rsidP="00CF02B4">
            <w:pPr>
              <w:pStyle w:val="EarlierRepubEntries"/>
            </w:pPr>
            <w:hyperlink r:id="rId957"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14:paraId="64B721E0" w14:textId="77777777" w:rsidR="00FD6E26" w:rsidRDefault="00FD6E26" w:rsidP="00CF02B4">
            <w:pPr>
              <w:pStyle w:val="EarlierRepubEntries"/>
              <w:rPr>
                <w:rFonts w:cs="Arial"/>
                <w:color w:val="000000"/>
              </w:rPr>
            </w:pPr>
            <w:r>
              <w:rPr>
                <w:rFonts w:cs="Arial"/>
                <w:color w:val="000000"/>
              </w:rPr>
              <w:t>12 December 2011</w:t>
            </w:r>
          </w:p>
        </w:tc>
      </w:tr>
      <w:tr w:rsidR="00057C2D" w14:paraId="5C48EFC5" w14:textId="77777777" w:rsidTr="00D35124">
        <w:tc>
          <w:tcPr>
            <w:tcW w:w="1930" w:type="dxa"/>
          </w:tcPr>
          <w:p w14:paraId="49552579" w14:textId="77777777" w:rsidR="00057C2D" w:rsidRDefault="00057C2D" w:rsidP="00CF02B4">
            <w:pPr>
              <w:pStyle w:val="EarlierRepubEntries"/>
              <w:keepNext/>
            </w:pPr>
            <w:r>
              <w:t>39</w:t>
            </w:r>
          </w:p>
        </w:tc>
        <w:tc>
          <w:tcPr>
            <w:tcW w:w="2350" w:type="dxa"/>
          </w:tcPr>
          <w:p w14:paraId="628B78A2" w14:textId="23A7E2CD" w:rsidR="00057C2D" w:rsidRDefault="00AB6BA8" w:rsidP="00CF02B4">
            <w:pPr>
              <w:pStyle w:val="EarlierRepubEntries"/>
              <w:keepNext/>
            </w:pPr>
            <w:hyperlink r:id="rId958"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14:paraId="1B9FCB5A" w14:textId="77777777" w:rsidR="00057C2D" w:rsidRDefault="00057C2D" w:rsidP="00CF02B4">
            <w:pPr>
              <w:pStyle w:val="EarlierRepubEntries"/>
              <w:keepNext/>
              <w:rPr>
                <w:rFonts w:cs="Arial"/>
                <w:color w:val="000000"/>
              </w:rPr>
            </w:pPr>
            <w:r>
              <w:rPr>
                <w:rFonts w:cs="Arial"/>
                <w:color w:val="000000"/>
              </w:rPr>
              <w:t>11 September 2012</w:t>
            </w:r>
          </w:p>
        </w:tc>
      </w:tr>
      <w:tr w:rsidR="001878C2" w14:paraId="20A3E072" w14:textId="77777777" w:rsidTr="00D35124">
        <w:tc>
          <w:tcPr>
            <w:tcW w:w="1930" w:type="dxa"/>
          </w:tcPr>
          <w:p w14:paraId="75233B9E" w14:textId="77777777" w:rsidR="001878C2" w:rsidRDefault="00B859DD" w:rsidP="00CF02B4">
            <w:pPr>
              <w:pStyle w:val="EarlierRepubEntries"/>
              <w:keepNext/>
            </w:pPr>
            <w:r>
              <w:t>40</w:t>
            </w:r>
          </w:p>
        </w:tc>
        <w:tc>
          <w:tcPr>
            <w:tcW w:w="2350" w:type="dxa"/>
          </w:tcPr>
          <w:p w14:paraId="63B3218B" w14:textId="7B66A2BB" w:rsidR="001878C2" w:rsidRDefault="00AB6BA8" w:rsidP="00CF02B4">
            <w:pPr>
              <w:pStyle w:val="EarlierRepubEntries"/>
              <w:keepNext/>
            </w:pPr>
            <w:hyperlink r:id="rId959"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14:paraId="6A1AC928" w14:textId="77777777" w:rsidR="001878C2" w:rsidRDefault="001878C2" w:rsidP="00CF02B4">
            <w:pPr>
              <w:pStyle w:val="EarlierRepubEntries"/>
              <w:keepNext/>
              <w:rPr>
                <w:rFonts w:cs="Arial"/>
                <w:color w:val="000000"/>
              </w:rPr>
            </w:pPr>
            <w:r>
              <w:rPr>
                <w:rFonts w:cs="Arial"/>
                <w:color w:val="000000"/>
              </w:rPr>
              <w:t>22 September 2012</w:t>
            </w:r>
          </w:p>
        </w:tc>
      </w:tr>
      <w:tr w:rsidR="00B859DD" w14:paraId="074FC064" w14:textId="77777777" w:rsidTr="00D35124">
        <w:tc>
          <w:tcPr>
            <w:tcW w:w="1930" w:type="dxa"/>
          </w:tcPr>
          <w:p w14:paraId="49E631E2" w14:textId="77777777" w:rsidR="00B859DD" w:rsidRDefault="00B859DD" w:rsidP="00CF02B4">
            <w:pPr>
              <w:pStyle w:val="EarlierRepubEntries"/>
              <w:keepNext/>
            </w:pPr>
            <w:r>
              <w:t>41</w:t>
            </w:r>
          </w:p>
        </w:tc>
        <w:tc>
          <w:tcPr>
            <w:tcW w:w="2350" w:type="dxa"/>
          </w:tcPr>
          <w:p w14:paraId="1F1474FC" w14:textId="14325150" w:rsidR="00B859DD" w:rsidRDefault="00AB6BA8" w:rsidP="00CF02B4">
            <w:pPr>
              <w:pStyle w:val="EarlierRepubEntries"/>
              <w:keepNext/>
            </w:pPr>
            <w:hyperlink r:id="rId960"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14:paraId="6ED89EC4" w14:textId="77777777" w:rsidR="00B859DD" w:rsidRDefault="00B859DD" w:rsidP="00CF02B4">
            <w:pPr>
              <w:pStyle w:val="EarlierRepubEntries"/>
              <w:keepNext/>
              <w:rPr>
                <w:rFonts w:cs="Arial"/>
                <w:color w:val="000000"/>
              </w:rPr>
            </w:pPr>
            <w:r>
              <w:rPr>
                <w:rFonts w:cs="Arial"/>
                <w:color w:val="000000"/>
              </w:rPr>
              <w:t>7 November 2013</w:t>
            </w:r>
          </w:p>
        </w:tc>
      </w:tr>
      <w:tr w:rsidR="004B7E91" w14:paraId="15C8F2F6" w14:textId="77777777" w:rsidTr="00D35124">
        <w:tc>
          <w:tcPr>
            <w:tcW w:w="1930" w:type="dxa"/>
          </w:tcPr>
          <w:p w14:paraId="1994611F" w14:textId="77777777" w:rsidR="004B7E91" w:rsidRDefault="004B7E91" w:rsidP="00CF02B4">
            <w:pPr>
              <w:pStyle w:val="EarlierRepubEntries"/>
              <w:keepNext/>
            </w:pPr>
            <w:r>
              <w:t>41 (RI)</w:t>
            </w:r>
          </w:p>
        </w:tc>
        <w:tc>
          <w:tcPr>
            <w:tcW w:w="2350" w:type="dxa"/>
          </w:tcPr>
          <w:p w14:paraId="6C5E9CDA" w14:textId="1025CAAD" w:rsidR="004B7E91" w:rsidRDefault="00AB6BA8" w:rsidP="00CF02B4">
            <w:pPr>
              <w:pStyle w:val="EarlierRepubEntries"/>
              <w:keepNext/>
            </w:pPr>
            <w:hyperlink r:id="rId961"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14:paraId="04B4590D" w14:textId="77777777" w:rsidR="004B7E91" w:rsidRDefault="004B7E91" w:rsidP="00CF02B4">
            <w:pPr>
              <w:pStyle w:val="EarlierRepubEntries"/>
              <w:keepNext/>
              <w:rPr>
                <w:rFonts w:cs="Arial"/>
                <w:color w:val="000000"/>
              </w:rPr>
            </w:pPr>
            <w:r>
              <w:rPr>
                <w:rFonts w:cs="Arial"/>
                <w:color w:val="000000"/>
              </w:rPr>
              <w:t>7 November 2013</w:t>
            </w:r>
          </w:p>
        </w:tc>
      </w:tr>
      <w:tr w:rsidR="00706395" w14:paraId="353E5DBF" w14:textId="77777777" w:rsidTr="00D35124">
        <w:tc>
          <w:tcPr>
            <w:tcW w:w="1930" w:type="dxa"/>
          </w:tcPr>
          <w:p w14:paraId="591D736C" w14:textId="77777777" w:rsidR="00706395" w:rsidRDefault="00706395" w:rsidP="00CF02B4">
            <w:pPr>
              <w:pStyle w:val="EarlierRepubEntries"/>
              <w:keepNext/>
            </w:pPr>
            <w:r>
              <w:t>42</w:t>
            </w:r>
          </w:p>
        </w:tc>
        <w:tc>
          <w:tcPr>
            <w:tcW w:w="2350" w:type="dxa"/>
          </w:tcPr>
          <w:p w14:paraId="59E1EEF1" w14:textId="7D729E89" w:rsidR="00706395" w:rsidRDefault="00AB6BA8" w:rsidP="00CF02B4">
            <w:pPr>
              <w:pStyle w:val="EarlierRepubEntries"/>
              <w:keepNext/>
            </w:pPr>
            <w:hyperlink r:id="rId962" w:tooltip="Spent Convictions (Historical Homosexual Convictions Extinguishment) Amendment Act 2015 " w:history="1">
              <w:r w:rsidR="002018D3" w:rsidRPr="002018D3">
                <w:rPr>
                  <w:rStyle w:val="charCitHyperlinkAbbrev"/>
                </w:rPr>
                <w:t>A2015-45</w:t>
              </w:r>
            </w:hyperlink>
          </w:p>
        </w:tc>
        <w:tc>
          <w:tcPr>
            <w:tcW w:w="2350" w:type="dxa"/>
          </w:tcPr>
          <w:p w14:paraId="4B98854B" w14:textId="77777777" w:rsidR="00706395" w:rsidRDefault="002018D3" w:rsidP="00CF02B4">
            <w:pPr>
              <w:pStyle w:val="EarlierRepubEntries"/>
              <w:keepNext/>
              <w:rPr>
                <w:rFonts w:cs="Arial"/>
                <w:color w:val="000000"/>
              </w:rPr>
            </w:pPr>
            <w:r>
              <w:rPr>
                <w:rFonts w:cs="Arial"/>
                <w:color w:val="000000"/>
              </w:rPr>
              <w:t>7 November 2015</w:t>
            </w:r>
          </w:p>
        </w:tc>
      </w:tr>
      <w:tr w:rsidR="001B10CB" w14:paraId="3F3409BD" w14:textId="77777777" w:rsidTr="00D35124">
        <w:tc>
          <w:tcPr>
            <w:tcW w:w="1930" w:type="dxa"/>
          </w:tcPr>
          <w:p w14:paraId="349F3783" w14:textId="77777777" w:rsidR="001B10CB" w:rsidRDefault="001B10CB" w:rsidP="00CF02B4">
            <w:pPr>
              <w:pStyle w:val="EarlierRepubEntries"/>
              <w:keepNext/>
            </w:pPr>
            <w:r>
              <w:t>43</w:t>
            </w:r>
          </w:p>
        </w:tc>
        <w:tc>
          <w:tcPr>
            <w:tcW w:w="2350" w:type="dxa"/>
          </w:tcPr>
          <w:p w14:paraId="5B216F3C" w14:textId="71758AF6" w:rsidR="001B10CB" w:rsidRPr="00E3053C" w:rsidRDefault="00AB6BA8" w:rsidP="00CF02B4">
            <w:pPr>
              <w:pStyle w:val="EarlierRepubEntries"/>
              <w:keepNext/>
              <w:rPr>
                <w:rStyle w:val="Hyperlink"/>
              </w:rPr>
            </w:pPr>
            <w:hyperlink r:id="rId963" w:tooltip="Discrimination Amendment Act 2016" w:history="1">
              <w:r w:rsidR="005E1BF4" w:rsidRPr="00E3053C">
                <w:rPr>
                  <w:rStyle w:val="Hyperlink"/>
                </w:rPr>
                <w:t>A2016-49</w:t>
              </w:r>
            </w:hyperlink>
          </w:p>
        </w:tc>
        <w:tc>
          <w:tcPr>
            <w:tcW w:w="2350" w:type="dxa"/>
          </w:tcPr>
          <w:p w14:paraId="2CB5380D" w14:textId="77777777" w:rsidR="001B10CB" w:rsidRDefault="005E1BF4" w:rsidP="00CF02B4">
            <w:pPr>
              <w:pStyle w:val="EarlierRepubEntries"/>
              <w:keepNext/>
              <w:rPr>
                <w:rFonts w:cs="Arial"/>
                <w:color w:val="000000"/>
              </w:rPr>
            </w:pPr>
            <w:r>
              <w:rPr>
                <w:rFonts w:cs="Arial"/>
                <w:color w:val="000000"/>
              </w:rPr>
              <w:t>24 August 2016</w:t>
            </w:r>
          </w:p>
        </w:tc>
      </w:tr>
      <w:tr w:rsidR="000573B3" w14:paraId="49AEEA29" w14:textId="77777777" w:rsidTr="00D35124">
        <w:tc>
          <w:tcPr>
            <w:tcW w:w="1930" w:type="dxa"/>
          </w:tcPr>
          <w:p w14:paraId="4A666848" w14:textId="77777777" w:rsidR="000573B3" w:rsidRDefault="000573B3" w:rsidP="00CF02B4">
            <w:pPr>
              <w:pStyle w:val="EarlierRepubEntries"/>
              <w:keepNext/>
            </w:pPr>
            <w:r>
              <w:t>44</w:t>
            </w:r>
          </w:p>
        </w:tc>
        <w:tc>
          <w:tcPr>
            <w:tcW w:w="2350" w:type="dxa"/>
          </w:tcPr>
          <w:p w14:paraId="55BB7D14" w14:textId="32B292F6" w:rsidR="000573B3" w:rsidRPr="00E3053C" w:rsidRDefault="00AB6BA8" w:rsidP="00CF02B4">
            <w:pPr>
              <w:pStyle w:val="EarlierRepubEntries"/>
              <w:keepNext/>
              <w:rPr>
                <w:rStyle w:val="Hyperlink"/>
              </w:rPr>
            </w:pPr>
            <w:hyperlink r:id="rId964" w:tooltip="Discrimination Amendment Act 2016" w:history="1">
              <w:r w:rsidR="000573B3" w:rsidRPr="00E3053C">
                <w:rPr>
                  <w:rStyle w:val="Hyperlink"/>
                </w:rPr>
                <w:t>A2016</w:t>
              </w:r>
              <w:r w:rsidR="000573B3" w:rsidRPr="00E3053C">
                <w:rPr>
                  <w:rStyle w:val="Hyperlink"/>
                </w:rPr>
                <w:noBreakHyphen/>
                <w:t>49</w:t>
              </w:r>
            </w:hyperlink>
          </w:p>
        </w:tc>
        <w:tc>
          <w:tcPr>
            <w:tcW w:w="2350" w:type="dxa"/>
          </w:tcPr>
          <w:p w14:paraId="14BA49D3" w14:textId="77777777" w:rsidR="000573B3" w:rsidRDefault="000573B3" w:rsidP="00CF02B4">
            <w:pPr>
              <w:pStyle w:val="EarlierRepubEntries"/>
              <w:keepNext/>
              <w:rPr>
                <w:rFonts w:cs="Arial"/>
                <w:color w:val="000000"/>
              </w:rPr>
            </w:pPr>
            <w:r>
              <w:rPr>
                <w:rFonts w:cs="Arial"/>
                <w:color w:val="000000"/>
              </w:rPr>
              <w:t>25 August 2016</w:t>
            </w:r>
          </w:p>
        </w:tc>
      </w:tr>
      <w:tr w:rsidR="00D35124" w14:paraId="40D5E75D" w14:textId="77777777" w:rsidTr="00D35124">
        <w:tc>
          <w:tcPr>
            <w:tcW w:w="1930" w:type="dxa"/>
          </w:tcPr>
          <w:p w14:paraId="5659FDCF" w14:textId="77777777" w:rsidR="00D35124" w:rsidRDefault="00D35124" w:rsidP="00D35124">
            <w:pPr>
              <w:pStyle w:val="EarlierRepubEntries"/>
              <w:keepNext/>
            </w:pPr>
            <w:r>
              <w:t>45</w:t>
            </w:r>
          </w:p>
        </w:tc>
        <w:tc>
          <w:tcPr>
            <w:tcW w:w="2350" w:type="dxa"/>
          </w:tcPr>
          <w:p w14:paraId="556AE303" w14:textId="6C8C9F9C" w:rsidR="00D35124" w:rsidRDefault="00AB6BA8" w:rsidP="00D35124">
            <w:pPr>
              <w:pStyle w:val="EarlierRepubEntries"/>
              <w:keepNext/>
            </w:pPr>
            <w:hyperlink r:id="rId965" w:tooltip="Discrimination Amendment Act 2016" w:history="1">
              <w:r w:rsidR="00D35124">
                <w:rPr>
                  <w:rStyle w:val="charCitHyperlinkAbbrev"/>
                </w:rPr>
                <w:t>A2016</w:t>
              </w:r>
              <w:r w:rsidR="00D35124">
                <w:rPr>
                  <w:rStyle w:val="charCitHyperlinkAbbrev"/>
                </w:rPr>
                <w:noBreakHyphen/>
                <w:t>49</w:t>
              </w:r>
            </w:hyperlink>
          </w:p>
        </w:tc>
        <w:tc>
          <w:tcPr>
            <w:tcW w:w="2350" w:type="dxa"/>
          </w:tcPr>
          <w:p w14:paraId="0093CAC0" w14:textId="77777777" w:rsidR="00D35124" w:rsidRDefault="00D35124" w:rsidP="00D35124">
            <w:pPr>
              <w:pStyle w:val="EarlierRepubEntries"/>
              <w:keepNext/>
              <w:rPr>
                <w:rFonts w:cs="Arial"/>
                <w:color w:val="000000"/>
              </w:rPr>
            </w:pPr>
            <w:r>
              <w:rPr>
                <w:rFonts w:cs="Arial"/>
                <w:color w:val="000000"/>
              </w:rPr>
              <w:t>3 April 2017</w:t>
            </w:r>
          </w:p>
        </w:tc>
      </w:tr>
      <w:tr w:rsidR="00C10D75" w14:paraId="283E321A" w14:textId="77777777" w:rsidTr="00D35124">
        <w:tc>
          <w:tcPr>
            <w:tcW w:w="1930" w:type="dxa"/>
          </w:tcPr>
          <w:p w14:paraId="6919BCCA" w14:textId="77777777" w:rsidR="00C10D75" w:rsidRDefault="00C10D75" w:rsidP="00D35124">
            <w:pPr>
              <w:pStyle w:val="EarlierRepubEntries"/>
              <w:keepNext/>
            </w:pPr>
            <w:r>
              <w:t>46</w:t>
            </w:r>
          </w:p>
        </w:tc>
        <w:tc>
          <w:tcPr>
            <w:tcW w:w="2350" w:type="dxa"/>
          </w:tcPr>
          <w:p w14:paraId="1B6C8D2B" w14:textId="0674A7F6" w:rsidR="00C10D75" w:rsidRDefault="00AB6BA8" w:rsidP="00D35124">
            <w:pPr>
              <w:pStyle w:val="EarlierRepubEntries"/>
              <w:keepNext/>
              <w:rPr>
                <w:rStyle w:val="charCitHyperlinkAbbrev"/>
              </w:rPr>
            </w:pPr>
            <w:hyperlink r:id="rId966" w:tooltip="Discrimination Amendment Act 2018" w:history="1">
              <w:r w:rsidR="00C10D75">
                <w:rPr>
                  <w:rStyle w:val="charCitHyperlinkAbbrev"/>
                </w:rPr>
                <w:t>A2018</w:t>
              </w:r>
              <w:r w:rsidR="00C10D75">
                <w:rPr>
                  <w:rStyle w:val="charCitHyperlinkAbbrev"/>
                </w:rPr>
                <w:noBreakHyphen/>
                <w:t>48</w:t>
              </w:r>
            </w:hyperlink>
          </w:p>
        </w:tc>
        <w:tc>
          <w:tcPr>
            <w:tcW w:w="2350" w:type="dxa"/>
          </w:tcPr>
          <w:p w14:paraId="2E7060CC" w14:textId="77777777" w:rsidR="00C10D75" w:rsidRDefault="00C10D75" w:rsidP="00D35124">
            <w:pPr>
              <w:pStyle w:val="EarlierRepubEntries"/>
              <w:keepNext/>
              <w:rPr>
                <w:rFonts w:cs="Arial"/>
                <w:color w:val="000000"/>
              </w:rPr>
            </w:pPr>
            <w:r>
              <w:rPr>
                <w:rFonts w:cs="Arial"/>
                <w:color w:val="000000"/>
              </w:rPr>
              <w:t>29 April 2019</w:t>
            </w:r>
          </w:p>
        </w:tc>
      </w:tr>
      <w:tr w:rsidR="009D448C" w14:paraId="5CDCD6C8" w14:textId="77777777" w:rsidTr="00D35124">
        <w:tc>
          <w:tcPr>
            <w:tcW w:w="1930" w:type="dxa"/>
          </w:tcPr>
          <w:p w14:paraId="7514C790" w14:textId="77777777" w:rsidR="009D448C" w:rsidRDefault="009D448C" w:rsidP="00D35124">
            <w:pPr>
              <w:pStyle w:val="EarlierRepubEntries"/>
              <w:keepNext/>
            </w:pPr>
            <w:r>
              <w:t>47</w:t>
            </w:r>
          </w:p>
        </w:tc>
        <w:tc>
          <w:tcPr>
            <w:tcW w:w="2350" w:type="dxa"/>
          </w:tcPr>
          <w:p w14:paraId="3938E164" w14:textId="2225B6FF" w:rsidR="009D448C" w:rsidRDefault="00AB6BA8" w:rsidP="00D35124">
            <w:pPr>
              <w:pStyle w:val="EarlierRepubEntries"/>
              <w:keepNext/>
            </w:pPr>
            <w:hyperlink r:id="rId967" w:tooltip="Justice and Community Safety Legislation Amendment Act 2019" w:history="1">
              <w:r w:rsidR="0066672F">
                <w:rPr>
                  <w:rStyle w:val="charCitHyperlinkAbbrev"/>
                </w:rPr>
                <w:t>A2019</w:t>
              </w:r>
              <w:r w:rsidR="0066672F">
                <w:rPr>
                  <w:rStyle w:val="charCitHyperlinkAbbrev"/>
                </w:rPr>
                <w:noBreakHyphen/>
                <w:t>17</w:t>
              </w:r>
            </w:hyperlink>
          </w:p>
        </w:tc>
        <w:tc>
          <w:tcPr>
            <w:tcW w:w="2350" w:type="dxa"/>
          </w:tcPr>
          <w:p w14:paraId="562B7964" w14:textId="77777777" w:rsidR="009D448C" w:rsidRDefault="0066672F" w:rsidP="00D35124">
            <w:pPr>
              <w:pStyle w:val="EarlierRepubEntries"/>
              <w:keepNext/>
              <w:rPr>
                <w:rFonts w:cs="Arial"/>
                <w:color w:val="000000"/>
              </w:rPr>
            </w:pPr>
            <w:r>
              <w:rPr>
                <w:rFonts w:cs="Arial"/>
                <w:color w:val="000000"/>
              </w:rPr>
              <w:t>21 June 2019</w:t>
            </w:r>
          </w:p>
        </w:tc>
      </w:tr>
      <w:tr w:rsidR="002A12E0" w14:paraId="4C96E012" w14:textId="77777777" w:rsidTr="00D35124">
        <w:tc>
          <w:tcPr>
            <w:tcW w:w="1930" w:type="dxa"/>
          </w:tcPr>
          <w:p w14:paraId="1F288E40" w14:textId="77777777" w:rsidR="002A12E0" w:rsidRDefault="002A12E0" w:rsidP="00D35124">
            <w:pPr>
              <w:pStyle w:val="EarlierRepubEntries"/>
              <w:keepNext/>
            </w:pPr>
            <w:r>
              <w:t>48</w:t>
            </w:r>
          </w:p>
        </w:tc>
        <w:tc>
          <w:tcPr>
            <w:tcW w:w="2350" w:type="dxa"/>
          </w:tcPr>
          <w:p w14:paraId="71E5EDB0" w14:textId="7D8AE397" w:rsidR="002A12E0" w:rsidRDefault="00AB6BA8" w:rsidP="00D35124">
            <w:pPr>
              <w:pStyle w:val="EarlierRepubEntries"/>
              <w:keepNext/>
            </w:pPr>
            <w:hyperlink r:id="rId968" w:tooltip="Animal Welfare Legislation Amendment Act 2019" w:history="1">
              <w:r w:rsidR="002A12E0">
                <w:rPr>
                  <w:rStyle w:val="charCitHyperlinkAbbrev"/>
                </w:rPr>
                <w:t>A2019</w:t>
              </w:r>
              <w:r w:rsidR="002A12E0">
                <w:rPr>
                  <w:rStyle w:val="charCitHyperlinkAbbrev"/>
                </w:rPr>
                <w:noBreakHyphen/>
                <w:t>35</w:t>
              </w:r>
            </w:hyperlink>
          </w:p>
        </w:tc>
        <w:tc>
          <w:tcPr>
            <w:tcW w:w="2350" w:type="dxa"/>
          </w:tcPr>
          <w:p w14:paraId="1CDC5ADF" w14:textId="77777777" w:rsidR="002A12E0" w:rsidRDefault="002A12E0" w:rsidP="00D35124">
            <w:pPr>
              <w:pStyle w:val="EarlierRepubEntries"/>
              <w:keepNext/>
              <w:rPr>
                <w:rFonts w:cs="Arial"/>
                <w:color w:val="000000"/>
              </w:rPr>
            </w:pPr>
            <w:r>
              <w:rPr>
                <w:rFonts w:cs="Arial"/>
                <w:color w:val="000000"/>
              </w:rPr>
              <w:t>10 April 2020</w:t>
            </w:r>
          </w:p>
        </w:tc>
      </w:tr>
      <w:tr w:rsidR="00B859DD" w14:paraId="67A39146" w14:textId="77777777" w:rsidTr="00D35124">
        <w:trPr>
          <w:cantSplit/>
        </w:trPr>
        <w:tc>
          <w:tcPr>
            <w:tcW w:w="6630" w:type="dxa"/>
            <w:gridSpan w:val="3"/>
          </w:tcPr>
          <w:p w14:paraId="531F022E" w14:textId="38AC733B" w:rsidR="00B859DD" w:rsidRDefault="00B859DD">
            <w:pPr>
              <w:pStyle w:val="EarlierRepubEntries"/>
              <w:rPr>
                <w:rFonts w:cs="Arial"/>
                <w:color w:val="000000"/>
              </w:rPr>
            </w:pPr>
            <w:r>
              <w:rPr>
                <w:rFonts w:cs="Arial"/>
                <w:color w:val="000000"/>
              </w:rPr>
              <w:t xml:space="preserve">‡  includes retrospective amendments by </w:t>
            </w:r>
            <w:hyperlink r:id="rId969" w:tooltip="Statute Law Amendment Act 2002 (No 2)" w:history="1">
              <w:r w:rsidRPr="00F309EC">
                <w:rPr>
                  <w:rStyle w:val="charCitHyperlinkAbbrev"/>
                </w:rPr>
                <w:t>A2002</w:t>
              </w:r>
              <w:r w:rsidRPr="00F309EC">
                <w:rPr>
                  <w:rStyle w:val="charCitHyperlinkAbbrev"/>
                </w:rPr>
                <w:noBreakHyphen/>
                <w:t>49</w:t>
              </w:r>
            </w:hyperlink>
          </w:p>
        </w:tc>
      </w:tr>
    </w:tbl>
    <w:p w14:paraId="3EB5CD22" w14:textId="77777777" w:rsidR="00BD5370" w:rsidRDefault="00BD5370" w:rsidP="007B3882">
      <w:pPr>
        <w:pStyle w:val="05EndNote"/>
        <w:sectPr w:rsidR="00BD5370" w:rsidSect="00BD5370">
          <w:headerReference w:type="even" r:id="rId970"/>
          <w:headerReference w:type="default" r:id="rId971"/>
          <w:footerReference w:type="even" r:id="rId972"/>
          <w:footerReference w:type="default" r:id="rId973"/>
          <w:pgSz w:w="11907" w:h="16839" w:code="9"/>
          <w:pgMar w:top="3000" w:right="1900" w:bottom="2500" w:left="2300" w:header="2480" w:footer="2100" w:gutter="0"/>
          <w:cols w:space="720"/>
          <w:docGrid w:linePitch="254"/>
        </w:sectPr>
      </w:pPr>
    </w:p>
    <w:p w14:paraId="3E25CC80" w14:textId="77777777" w:rsidR="00024FDF" w:rsidRDefault="00024FDF">
      <w:pPr>
        <w:rPr>
          <w:color w:val="000000"/>
          <w:sz w:val="22"/>
        </w:rPr>
      </w:pPr>
    </w:p>
    <w:p w14:paraId="4B232144" w14:textId="77777777" w:rsidR="00B82287" w:rsidRDefault="00B82287">
      <w:pPr>
        <w:rPr>
          <w:color w:val="000000"/>
          <w:sz w:val="22"/>
        </w:rPr>
      </w:pPr>
    </w:p>
    <w:p w14:paraId="1DC01495" w14:textId="77777777" w:rsidR="00B82287" w:rsidRDefault="00B82287">
      <w:pPr>
        <w:rPr>
          <w:color w:val="000000"/>
          <w:sz w:val="22"/>
        </w:rPr>
      </w:pPr>
    </w:p>
    <w:p w14:paraId="6CE25AAA" w14:textId="77777777" w:rsidR="00325237" w:rsidRDefault="00325237">
      <w:pPr>
        <w:rPr>
          <w:color w:val="000000"/>
          <w:sz w:val="22"/>
        </w:rPr>
      </w:pPr>
    </w:p>
    <w:p w14:paraId="42BD10FC" w14:textId="77777777" w:rsidR="00325237" w:rsidRDefault="00325237">
      <w:pPr>
        <w:rPr>
          <w:color w:val="000000"/>
          <w:sz w:val="22"/>
        </w:rPr>
      </w:pPr>
    </w:p>
    <w:p w14:paraId="6A417CAB" w14:textId="77777777" w:rsidR="00325237" w:rsidRDefault="00325237">
      <w:pPr>
        <w:rPr>
          <w:color w:val="000000"/>
          <w:sz w:val="22"/>
        </w:rPr>
      </w:pPr>
    </w:p>
    <w:p w14:paraId="6D58A640" w14:textId="77777777" w:rsidR="00325237" w:rsidRDefault="00325237">
      <w:pPr>
        <w:rPr>
          <w:color w:val="000000"/>
          <w:sz w:val="22"/>
        </w:rPr>
      </w:pPr>
    </w:p>
    <w:p w14:paraId="7CEEE84C" w14:textId="77777777" w:rsidR="00325237" w:rsidRDefault="00325237">
      <w:pPr>
        <w:rPr>
          <w:color w:val="000000"/>
          <w:sz w:val="22"/>
        </w:rPr>
      </w:pPr>
    </w:p>
    <w:p w14:paraId="74529FF8" w14:textId="77777777" w:rsidR="00325237" w:rsidRDefault="00325237">
      <w:pPr>
        <w:rPr>
          <w:color w:val="000000"/>
          <w:sz w:val="22"/>
        </w:rPr>
      </w:pPr>
    </w:p>
    <w:p w14:paraId="20CFF0BF" w14:textId="77777777" w:rsidR="00325237" w:rsidRDefault="00325237">
      <w:pPr>
        <w:rPr>
          <w:color w:val="000000"/>
          <w:sz w:val="22"/>
        </w:rPr>
      </w:pPr>
    </w:p>
    <w:p w14:paraId="64538868" w14:textId="77777777" w:rsidR="00325237" w:rsidRDefault="00325237">
      <w:pPr>
        <w:rPr>
          <w:color w:val="000000"/>
          <w:sz w:val="22"/>
        </w:rPr>
      </w:pPr>
    </w:p>
    <w:p w14:paraId="73A4E062" w14:textId="77777777" w:rsidR="00325237" w:rsidRDefault="00325237">
      <w:pPr>
        <w:rPr>
          <w:color w:val="000000"/>
          <w:sz w:val="22"/>
        </w:rPr>
      </w:pPr>
    </w:p>
    <w:p w14:paraId="1741114E" w14:textId="77777777" w:rsidR="00325237" w:rsidRDefault="00325237">
      <w:pPr>
        <w:rPr>
          <w:color w:val="000000"/>
          <w:sz w:val="22"/>
        </w:rPr>
      </w:pPr>
    </w:p>
    <w:p w14:paraId="3641A0FF" w14:textId="77777777" w:rsidR="00325237" w:rsidRDefault="00325237">
      <w:pPr>
        <w:rPr>
          <w:color w:val="000000"/>
          <w:sz w:val="22"/>
        </w:rPr>
      </w:pPr>
    </w:p>
    <w:p w14:paraId="0ECA314E" w14:textId="77777777" w:rsidR="00B82287" w:rsidRDefault="00B82287">
      <w:pPr>
        <w:rPr>
          <w:color w:val="000000"/>
          <w:sz w:val="22"/>
        </w:rPr>
      </w:pPr>
    </w:p>
    <w:p w14:paraId="7DD22891" w14:textId="77777777" w:rsidR="00024FDF" w:rsidRDefault="00024FDF">
      <w:pPr>
        <w:rPr>
          <w:color w:val="000000"/>
          <w:sz w:val="22"/>
        </w:rPr>
      </w:pPr>
      <w:r>
        <w:rPr>
          <w:color w:val="000000"/>
          <w:sz w:val="22"/>
        </w:rPr>
        <w:t xml:space="preserve">©  Australian Capital Territory </w:t>
      </w:r>
      <w:r w:rsidR="00C9692D">
        <w:rPr>
          <w:noProof/>
          <w:color w:val="000000"/>
          <w:sz w:val="22"/>
        </w:rPr>
        <w:t>2020</w:t>
      </w:r>
    </w:p>
    <w:p w14:paraId="321F2583" w14:textId="77777777" w:rsidR="0005105C" w:rsidRDefault="0005105C">
      <w:pPr>
        <w:pStyle w:val="06Copyright"/>
        <w:sectPr w:rsidR="0005105C" w:rsidSect="0005105C">
          <w:headerReference w:type="even" r:id="rId974"/>
          <w:headerReference w:type="default" r:id="rId975"/>
          <w:footerReference w:type="even" r:id="rId976"/>
          <w:footerReference w:type="default" r:id="rId977"/>
          <w:headerReference w:type="first" r:id="rId978"/>
          <w:footerReference w:type="first" r:id="rId979"/>
          <w:type w:val="continuous"/>
          <w:pgSz w:w="11907" w:h="16839" w:code="9"/>
          <w:pgMar w:top="3000" w:right="1900" w:bottom="2500" w:left="2300" w:header="2480" w:footer="2100" w:gutter="0"/>
          <w:pgNumType w:fmt="lowerRoman"/>
          <w:cols w:space="720"/>
          <w:titlePg/>
          <w:docGrid w:linePitch="326"/>
        </w:sectPr>
      </w:pPr>
    </w:p>
    <w:p w14:paraId="66D4F036" w14:textId="77777777" w:rsidR="00024FDF" w:rsidRDefault="00024FDF">
      <w:pPr>
        <w:rPr>
          <w:color w:val="000000"/>
        </w:rPr>
      </w:pPr>
    </w:p>
    <w:sectPr w:rsidR="00024FDF" w:rsidSect="00F146A1">
      <w:headerReference w:type="default" r:id="rId980"/>
      <w:headerReference w:type="first" r:id="rId981"/>
      <w:footerReference w:type="first" r:id="rId982"/>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D95A" w14:textId="77777777" w:rsidR="0005105C" w:rsidRDefault="0005105C">
      <w:r>
        <w:separator/>
      </w:r>
    </w:p>
  </w:endnote>
  <w:endnote w:type="continuationSeparator" w:id="0">
    <w:p w14:paraId="53133F05" w14:textId="77777777" w:rsidR="0005105C" w:rsidRDefault="000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45B" w14:textId="0B4CC430" w:rsidR="0005105C" w:rsidRPr="00AB6BA8" w:rsidRDefault="0005105C" w:rsidP="00AB6BA8">
    <w:pPr>
      <w:pStyle w:val="Footer"/>
      <w:jc w:val="center"/>
      <w:rPr>
        <w:rFonts w:cs="Arial"/>
        <w:sz w:val="14"/>
      </w:rPr>
    </w:pPr>
    <w:r w:rsidRPr="00AB6BA8">
      <w:rPr>
        <w:rFonts w:cs="Arial"/>
        <w:sz w:val="14"/>
      </w:rPr>
      <w:fldChar w:fldCharType="begin"/>
    </w:r>
    <w:r w:rsidRPr="00AB6BA8">
      <w:rPr>
        <w:rFonts w:cs="Arial"/>
        <w:sz w:val="14"/>
      </w:rPr>
      <w:instrText xml:space="preserve"> DOCPROPERTY "Status" </w:instrText>
    </w:r>
    <w:r w:rsidRPr="00AB6BA8">
      <w:rPr>
        <w:rFonts w:cs="Arial"/>
        <w:sz w:val="14"/>
      </w:rPr>
      <w:fldChar w:fldCharType="separate"/>
    </w:r>
    <w:r w:rsidR="00BD5370" w:rsidRPr="00AB6BA8">
      <w:rPr>
        <w:rFonts w:cs="Arial"/>
        <w:sz w:val="14"/>
      </w:rPr>
      <w:t xml:space="preserve"> </w:t>
    </w:r>
    <w:r w:rsidRPr="00AB6BA8">
      <w:rPr>
        <w:rFonts w:cs="Arial"/>
        <w:sz w:val="14"/>
      </w:rPr>
      <w:fldChar w:fldCharType="end"/>
    </w:r>
    <w:r w:rsidR="00AB6BA8" w:rsidRPr="00AB6B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2BE2" w14:textId="77777777" w:rsidR="00D20F6C" w:rsidRDefault="00D20F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0F6C" w14:paraId="4BE09F34" w14:textId="77777777">
      <w:tc>
        <w:tcPr>
          <w:tcW w:w="847" w:type="pct"/>
        </w:tcPr>
        <w:p w14:paraId="041E21E5" w14:textId="77777777" w:rsidR="00D20F6C" w:rsidRDefault="00D20F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0708CA" w14:textId="73FC97EF"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0FE8E283" w14:textId="57C2C108" w:rsidR="00D20F6C" w:rsidRDefault="00D20F6C">
          <w:pPr>
            <w:pStyle w:val="FooterInfoCentre"/>
          </w:pPr>
          <w:r>
            <w:fldChar w:fldCharType="begin"/>
          </w:r>
          <w:r>
            <w:instrText xml:space="preserve"> DOCPROPERTY "Eff"  *\charformat </w:instrText>
          </w:r>
          <w:r>
            <w:fldChar w:fldCharType="separate"/>
          </w:r>
          <w:r w:rsidR="00BD5370">
            <w:t xml:space="preserve">Effective:  </w:t>
          </w:r>
          <w:r>
            <w:fldChar w:fldCharType="end"/>
          </w:r>
          <w:r>
            <w:fldChar w:fldCharType="begin"/>
          </w:r>
          <w:r>
            <w:instrText xml:space="preserve"> DOCPROPERTY "StartDt"  *\charformat </w:instrText>
          </w:r>
          <w:r>
            <w:fldChar w:fldCharType="separate"/>
          </w:r>
          <w:r w:rsidR="00BD5370">
            <w:t>28/08/20</w:t>
          </w:r>
          <w:r>
            <w:fldChar w:fldCharType="end"/>
          </w:r>
          <w:r>
            <w:fldChar w:fldCharType="begin"/>
          </w:r>
          <w:r>
            <w:instrText xml:space="preserve"> DOCPROPERTY "EndDt"  *\charformat </w:instrText>
          </w:r>
          <w:r>
            <w:fldChar w:fldCharType="separate"/>
          </w:r>
          <w:r w:rsidR="00BD5370">
            <w:t>-10/04/24</w:t>
          </w:r>
          <w:r>
            <w:fldChar w:fldCharType="end"/>
          </w:r>
        </w:p>
      </w:tc>
      <w:tc>
        <w:tcPr>
          <w:tcW w:w="1061" w:type="pct"/>
        </w:tcPr>
        <w:p w14:paraId="744666BF" w14:textId="7DB96586" w:rsidR="00D20F6C" w:rsidRDefault="00D20F6C">
          <w:pPr>
            <w:pStyle w:val="Footer"/>
            <w:jc w:val="right"/>
          </w:pPr>
          <w:r>
            <w:fldChar w:fldCharType="begin"/>
          </w:r>
          <w:r>
            <w:instrText xml:space="preserve"> DOCPROPERTY "Category"  *\charformat  </w:instrText>
          </w:r>
          <w:r>
            <w:fldChar w:fldCharType="separate"/>
          </w:r>
          <w:r w:rsidR="00BD5370">
            <w:t>R49</w:t>
          </w:r>
          <w:r>
            <w:fldChar w:fldCharType="end"/>
          </w:r>
          <w:r>
            <w:br/>
          </w:r>
          <w:r>
            <w:fldChar w:fldCharType="begin"/>
          </w:r>
          <w:r>
            <w:instrText xml:space="preserve"> DOCPROPERTY "RepubDt"  *\charformat  </w:instrText>
          </w:r>
          <w:r>
            <w:fldChar w:fldCharType="separate"/>
          </w:r>
          <w:r w:rsidR="00BD5370">
            <w:t>28/08/20</w:t>
          </w:r>
          <w:r>
            <w:fldChar w:fldCharType="end"/>
          </w:r>
        </w:p>
      </w:tc>
    </w:tr>
  </w:tbl>
  <w:p w14:paraId="03486470" w14:textId="7242FFDF"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DA82" w14:textId="77777777" w:rsidR="00D20F6C" w:rsidRDefault="00D20F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0F6C" w14:paraId="04CF899F" w14:textId="77777777">
      <w:tc>
        <w:tcPr>
          <w:tcW w:w="1061" w:type="pct"/>
        </w:tcPr>
        <w:p w14:paraId="29A4A853" w14:textId="3E709CD7" w:rsidR="00D20F6C" w:rsidRDefault="00D20F6C">
          <w:pPr>
            <w:pStyle w:val="Footer"/>
          </w:pPr>
          <w:r>
            <w:fldChar w:fldCharType="begin"/>
          </w:r>
          <w:r>
            <w:instrText xml:space="preserve"> DOCPROPERTY "Category"  *\charformat  </w:instrText>
          </w:r>
          <w:r>
            <w:fldChar w:fldCharType="separate"/>
          </w:r>
          <w:r w:rsidR="00BD5370">
            <w:t>R49</w:t>
          </w:r>
          <w:r>
            <w:fldChar w:fldCharType="end"/>
          </w:r>
          <w:r>
            <w:br/>
          </w:r>
          <w:r>
            <w:fldChar w:fldCharType="begin"/>
          </w:r>
          <w:r>
            <w:instrText xml:space="preserve"> DOCPROPERTY "RepubDt"  *\charformat  </w:instrText>
          </w:r>
          <w:r>
            <w:fldChar w:fldCharType="separate"/>
          </w:r>
          <w:r w:rsidR="00BD5370">
            <w:t>28/08/20</w:t>
          </w:r>
          <w:r>
            <w:fldChar w:fldCharType="end"/>
          </w:r>
        </w:p>
      </w:tc>
      <w:tc>
        <w:tcPr>
          <w:tcW w:w="3092" w:type="pct"/>
        </w:tcPr>
        <w:p w14:paraId="2CDA537E" w14:textId="6EEAB470"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4EC1CC5C" w14:textId="291D803C" w:rsidR="00D20F6C" w:rsidRDefault="00D20F6C">
          <w:pPr>
            <w:pStyle w:val="FooterInfoCentre"/>
          </w:pPr>
          <w:r>
            <w:fldChar w:fldCharType="begin"/>
          </w:r>
          <w:r>
            <w:instrText xml:space="preserve"> DOCPROPERTY "Eff"  *\charformat </w:instrText>
          </w:r>
          <w:r>
            <w:fldChar w:fldCharType="separate"/>
          </w:r>
          <w:r w:rsidR="00BD5370">
            <w:t xml:space="preserve">Effective:  </w:t>
          </w:r>
          <w:r>
            <w:fldChar w:fldCharType="end"/>
          </w:r>
          <w:r>
            <w:fldChar w:fldCharType="begin"/>
          </w:r>
          <w:r>
            <w:instrText xml:space="preserve"> DOCPROPERTY "StartDt"  *\charformat </w:instrText>
          </w:r>
          <w:r>
            <w:fldChar w:fldCharType="separate"/>
          </w:r>
          <w:r w:rsidR="00BD5370">
            <w:t>28/08/20</w:t>
          </w:r>
          <w:r>
            <w:fldChar w:fldCharType="end"/>
          </w:r>
          <w:r>
            <w:fldChar w:fldCharType="begin"/>
          </w:r>
          <w:r>
            <w:instrText xml:space="preserve"> DOCPROPERTY "EndDt"  *\charformat </w:instrText>
          </w:r>
          <w:r>
            <w:fldChar w:fldCharType="separate"/>
          </w:r>
          <w:r w:rsidR="00BD5370">
            <w:t>-10/04/24</w:t>
          </w:r>
          <w:r>
            <w:fldChar w:fldCharType="end"/>
          </w:r>
        </w:p>
      </w:tc>
      <w:tc>
        <w:tcPr>
          <w:tcW w:w="847" w:type="pct"/>
        </w:tcPr>
        <w:p w14:paraId="7BC9B91D" w14:textId="77777777" w:rsidR="00D20F6C" w:rsidRDefault="00D20F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8DF4472" w14:textId="56576824"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07E5" w14:textId="77777777" w:rsidR="00BD5370" w:rsidRDefault="00BD53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370" w14:paraId="4A83E328" w14:textId="77777777">
      <w:tc>
        <w:tcPr>
          <w:tcW w:w="847" w:type="pct"/>
        </w:tcPr>
        <w:p w14:paraId="1E83C817" w14:textId="77777777" w:rsidR="00BD5370" w:rsidRDefault="00BD53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9FE369" w14:textId="5C4EA58E" w:rsidR="00BD5370" w:rsidRDefault="00BD5370">
          <w:pPr>
            <w:pStyle w:val="Footer"/>
            <w:jc w:val="center"/>
          </w:pPr>
          <w:r>
            <w:fldChar w:fldCharType="begin"/>
          </w:r>
          <w:r>
            <w:instrText xml:space="preserve"> REF Citation *\charformat </w:instrText>
          </w:r>
          <w:r>
            <w:fldChar w:fldCharType="separate"/>
          </w:r>
          <w:r>
            <w:t>Discrimination Act 1991</w:t>
          </w:r>
          <w:r>
            <w:fldChar w:fldCharType="end"/>
          </w:r>
        </w:p>
        <w:p w14:paraId="50E410CE" w14:textId="56572451" w:rsidR="00BD5370" w:rsidRDefault="00BD5370">
          <w:pPr>
            <w:pStyle w:val="FooterInfoCentre"/>
          </w:pPr>
          <w:r>
            <w:fldChar w:fldCharType="begin"/>
          </w:r>
          <w:r>
            <w:instrText xml:space="preserve"> DOCPROPERTY "Eff"  *\charformat </w:instrText>
          </w:r>
          <w:r>
            <w:fldChar w:fldCharType="separate"/>
          </w:r>
          <w:r>
            <w:t xml:space="preserve">Effective:  </w:t>
          </w:r>
          <w:r>
            <w:fldChar w:fldCharType="end"/>
          </w:r>
          <w:r>
            <w:fldChar w:fldCharType="begin"/>
          </w:r>
          <w:r>
            <w:instrText xml:space="preserve"> DOCPROPERTY "StartDt"  *\charformat </w:instrText>
          </w:r>
          <w:r>
            <w:fldChar w:fldCharType="separate"/>
          </w:r>
          <w:r>
            <w:t>28/08/20</w:t>
          </w:r>
          <w:r>
            <w:fldChar w:fldCharType="end"/>
          </w:r>
          <w:r>
            <w:fldChar w:fldCharType="begin"/>
          </w:r>
          <w:r>
            <w:instrText xml:space="preserve"> DOCPROPERTY "EndDt"  *\charformat </w:instrText>
          </w:r>
          <w:r>
            <w:fldChar w:fldCharType="separate"/>
          </w:r>
          <w:r>
            <w:t>-10/04/24</w:t>
          </w:r>
          <w:r>
            <w:fldChar w:fldCharType="end"/>
          </w:r>
        </w:p>
      </w:tc>
      <w:tc>
        <w:tcPr>
          <w:tcW w:w="1061" w:type="pct"/>
        </w:tcPr>
        <w:p w14:paraId="58658A9F" w14:textId="591010C4" w:rsidR="00BD5370" w:rsidRDefault="00BD5370">
          <w:pPr>
            <w:pStyle w:val="Footer"/>
            <w:jc w:val="right"/>
          </w:pPr>
          <w:r>
            <w:fldChar w:fldCharType="begin"/>
          </w:r>
          <w:r>
            <w:instrText xml:space="preserve"> DOCPROPERTY "Category"  *\charformat  </w:instrText>
          </w:r>
          <w:r>
            <w:fldChar w:fldCharType="separate"/>
          </w:r>
          <w:r>
            <w:t>R49</w:t>
          </w:r>
          <w:r>
            <w:fldChar w:fldCharType="end"/>
          </w:r>
          <w:r>
            <w:br/>
          </w:r>
          <w:r>
            <w:fldChar w:fldCharType="begin"/>
          </w:r>
          <w:r>
            <w:instrText xml:space="preserve"> DOCPROPERTY "RepubDt"  *\charformat  </w:instrText>
          </w:r>
          <w:r>
            <w:fldChar w:fldCharType="separate"/>
          </w:r>
          <w:r>
            <w:t>28/08/20</w:t>
          </w:r>
          <w:r>
            <w:fldChar w:fldCharType="end"/>
          </w:r>
        </w:p>
      </w:tc>
    </w:tr>
  </w:tbl>
  <w:p w14:paraId="40AE56DD" w14:textId="4B0A98AA" w:rsidR="00BD5370" w:rsidRPr="00AB6BA8" w:rsidRDefault="00BD5370"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5E87" w14:textId="77777777" w:rsidR="00BD5370" w:rsidRDefault="00BD53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370" w14:paraId="238E1EF9" w14:textId="77777777">
      <w:tc>
        <w:tcPr>
          <w:tcW w:w="1061" w:type="pct"/>
        </w:tcPr>
        <w:p w14:paraId="70B354CE" w14:textId="37FA865A" w:rsidR="00BD5370" w:rsidRDefault="00BD5370">
          <w:pPr>
            <w:pStyle w:val="Footer"/>
          </w:pPr>
          <w:r>
            <w:fldChar w:fldCharType="begin"/>
          </w:r>
          <w:r>
            <w:instrText xml:space="preserve"> DOCPROPERTY "Category"  *\charformat  </w:instrText>
          </w:r>
          <w:r>
            <w:fldChar w:fldCharType="separate"/>
          </w:r>
          <w:r>
            <w:t>R49</w:t>
          </w:r>
          <w:r>
            <w:fldChar w:fldCharType="end"/>
          </w:r>
          <w:r>
            <w:br/>
          </w:r>
          <w:r>
            <w:fldChar w:fldCharType="begin"/>
          </w:r>
          <w:r>
            <w:instrText xml:space="preserve"> DOCPROPERTY "RepubDt"  *\charformat  </w:instrText>
          </w:r>
          <w:r>
            <w:fldChar w:fldCharType="separate"/>
          </w:r>
          <w:r>
            <w:t>28/08/20</w:t>
          </w:r>
          <w:r>
            <w:fldChar w:fldCharType="end"/>
          </w:r>
        </w:p>
      </w:tc>
      <w:tc>
        <w:tcPr>
          <w:tcW w:w="3092" w:type="pct"/>
        </w:tcPr>
        <w:p w14:paraId="2AC9551A" w14:textId="096AA3FE" w:rsidR="00BD5370" w:rsidRDefault="00BD5370">
          <w:pPr>
            <w:pStyle w:val="Footer"/>
            <w:jc w:val="center"/>
          </w:pPr>
          <w:r>
            <w:fldChar w:fldCharType="begin"/>
          </w:r>
          <w:r>
            <w:instrText xml:space="preserve"> REF Citation *\charformat </w:instrText>
          </w:r>
          <w:r>
            <w:fldChar w:fldCharType="separate"/>
          </w:r>
          <w:r>
            <w:t>Discrimination Act 1991</w:t>
          </w:r>
          <w:r>
            <w:fldChar w:fldCharType="end"/>
          </w:r>
        </w:p>
        <w:p w14:paraId="08D2A070" w14:textId="285420D6" w:rsidR="00BD5370" w:rsidRDefault="00BD5370">
          <w:pPr>
            <w:pStyle w:val="FooterInfoCentre"/>
          </w:pPr>
          <w:r>
            <w:fldChar w:fldCharType="begin"/>
          </w:r>
          <w:r>
            <w:instrText xml:space="preserve"> DOCPROPERTY "Eff"  *\charformat </w:instrText>
          </w:r>
          <w:r>
            <w:fldChar w:fldCharType="separate"/>
          </w:r>
          <w:r>
            <w:t xml:space="preserve">Effective:  </w:t>
          </w:r>
          <w:r>
            <w:fldChar w:fldCharType="end"/>
          </w:r>
          <w:r>
            <w:fldChar w:fldCharType="begin"/>
          </w:r>
          <w:r>
            <w:instrText xml:space="preserve"> DOCPROPERTY "StartDt"  *\charformat </w:instrText>
          </w:r>
          <w:r>
            <w:fldChar w:fldCharType="separate"/>
          </w:r>
          <w:r>
            <w:t>28/08/20</w:t>
          </w:r>
          <w:r>
            <w:fldChar w:fldCharType="end"/>
          </w:r>
          <w:r>
            <w:fldChar w:fldCharType="begin"/>
          </w:r>
          <w:r>
            <w:instrText xml:space="preserve"> DOCPROPERTY "EndDt"  *\charformat </w:instrText>
          </w:r>
          <w:r>
            <w:fldChar w:fldCharType="separate"/>
          </w:r>
          <w:r>
            <w:t>-10/04/24</w:t>
          </w:r>
          <w:r>
            <w:fldChar w:fldCharType="end"/>
          </w:r>
        </w:p>
      </w:tc>
      <w:tc>
        <w:tcPr>
          <w:tcW w:w="847" w:type="pct"/>
        </w:tcPr>
        <w:p w14:paraId="1361A1F0" w14:textId="77777777" w:rsidR="00BD5370" w:rsidRDefault="00BD53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E47056F" w14:textId="0F5F0334" w:rsidR="00BD5370" w:rsidRPr="00AB6BA8" w:rsidRDefault="00BD5370"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239" w14:textId="27AB5F6F" w:rsidR="0005105C" w:rsidRPr="00AB6BA8" w:rsidRDefault="00AB6BA8" w:rsidP="00AB6BA8">
    <w:pPr>
      <w:pStyle w:val="Footer"/>
      <w:jc w:val="center"/>
      <w:rPr>
        <w:rFonts w:cs="Arial"/>
        <w:sz w:val="14"/>
      </w:rPr>
    </w:pPr>
    <w:r w:rsidRPr="00AB6B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8448" w14:textId="4CA66CDE" w:rsidR="0005105C" w:rsidRPr="00AB6BA8" w:rsidRDefault="0005105C" w:rsidP="00AB6BA8">
    <w:pPr>
      <w:pStyle w:val="Footer"/>
      <w:jc w:val="center"/>
      <w:rPr>
        <w:rFonts w:cs="Arial"/>
        <w:sz w:val="14"/>
      </w:rPr>
    </w:pPr>
    <w:r w:rsidRPr="00AB6BA8">
      <w:rPr>
        <w:rFonts w:cs="Arial"/>
        <w:sz w:val="14"/>
      </w:rPr>
      <w:fldChar w:fldCharType="begin"/>
    </w:r>
    <w:r w:rsidRPr="00AB6BA8">
      <w:rPr>
        <w:rFonts w:cs="Arial"/>
        <w:sz w:val="14"/>
      </w:rPr>
      <w:instrText xml:space="preserve"> COMMENTS  \* MERGEFORMAT </w:instrText>
    </w:r>
    <w:r w:rsidRPr="00AB6BA8">
      <w:rPr>
        <w:rFonts w:cs="Arial"/>
        <w:sz w:val="14"/>
      </w:rPr>
      <w:fldChar w:fldCharType="end"/>
    </w:r>
    <w:r w:rsidR="00AB6BA8" w:rsidRPr="00AB6B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9933" w14:textId="708F8321" w:rsidR="0005105C" w:rsidRPr="00AB6BA8" w:rsidRDefault="00AB6BA8" w:rsidP="00AB6BA8">
    <w:pPr>
      <w:pStyle w:val="Footer"/>
      <w:jc w:val="center"/>
      <w:rPr>
        <w:rFonts w:cs="Arial"/>
        <w:sz w:val="14"/>
      </w:rPr>
    </w:pPr>
    <w:r w:rsidRPr="00AB6B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5B61" w14:textId="7478F68B" w:rsidR="0005105C" w:rsidRPr="00AB6BA8" w:rsidRDefault="00AB6BA8" w:rsidP="00AB6BA8">
    <w:pPr>
      <w:jc w:val="center"/>
      <w:rPr>
        <w:rFonts w:ascii="Arial" w:hAnsi="Arial" w:cs="Arial"/>
        <w:sz w:val="14"/>
      </w:rPr>
    </w:pPr>
    <w:r w:rsidRPr="00AB6BA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1547" w14:textId="62F27A5A" w:rsidR="0005105C" w:rsidRPr="00AB6BA8" w:rsidRDefault="0005105C" w:rsidP="00AB6BA8">
    <w:pPr>
      <w:pStyle w:val="Footer"/>
      <w:jc w:val="center"/>
      <w:rPr>
        <w:rFonts w:cs="Arial"/>
        <w:sz w:val="14"/>
      </w:rPr>
    </w:pPr>
    <w:r w:rsidRPr="00AB6BA8">
      <w:rPr>
        <w:rFonts w:cs="Arial"/>
        <w:sz w:val="14"/>
      </w:rPr>
      <w:fldChar w:fldCharType="begin"/>
    </w:r>
    <w:r w:rsidRPr="00AB6BA8">
      <w:rPr>
        <w:rFonts w:cs="Arial"/>
        <w:sz w:val="14"/>
      </w:rPr>
      <w:instrText xml:space="preserve"> DOCPROPERTY "Status" </w:instrText>
    </w:r>
    <w:r w:rsidRPr="00AB6BA8">
      <w:rPr>
        <w:rFonts w:cs="Arial"/>
        <w:sz w:val="14"/>
      </w:rPr>
      <w:fldChar w:fldCharType="separate"/>
    </w:r>
    <w:r w:rsidR="00BD5370" w:rsidRPr="00AB6BA8">
      <w:rPr>
        <w:rFonts w:cs="Arial"/>
        <w:sz w:val="14"/>
      </w:rPr>
      <w:t xml:space="preserve"> </w:t>
    </w:r>
    <w:r w:rsidRPr="00AB6BA8">
      <w:rPr>
        <w:rFonts w:cs="Arial"/>
        <w:sz w:val="14"/>
      </w:rPr>
      <w:fldChar w:fldCharType="end"/>
    </w:r>
    <w:r w:rsidRPr="00AB6BA8">
      <w:rPr>
        <w:rFonts w:cs="Arial"/>
        <w:sz w:val="14"/>
      </w:rPr>
      <w:fldChar w:fldCharType="begin"/>
    </w:r>
    <w:r w:rsidRPr="00AB6BA8">
      <w:rPr>
        <w:rFonts w:cs="Arial"/>
        <w:sz w:val="14"/>
      </w:rPr>
      <w:instrText xml:space="preserve"> COMMENTS  \* MERGEFORMAT </w:instrText>
    </w:r>
    <w:r w:rsidRPr="00AB6BA8">
      <w:rPr>
        <w:rFonts w:cs="Arial"/>
        <w:sz w:val="14"/>
      </w:rPr>
      <w:fldChar w:fldCharType="end"/>
    </w:r>
    <w:r w:rsidR="00AB6BA8" w:rsidRPr="00AB6B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B593" w14:textId="3EC69297" w:rsidR="00D20F6C" w:rsidRPr="00AB6BA8" w:rsidRDefault="00AB6BA8" w:rsidP="00AB6BA8">
    <w:pPr>
      <w:pStyle w:val="Footer"/>
      <w:jc w:val="center"/>
      <w:rPr>
        <w:rFonts w:cs="Arial"/>
        <w:sz w:val="14"/>
      </w:rPr>
    </w:pPr>
    <w:r w:rsidRPr="00AB6B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533" w14:textId="77777777" w:rsidR="00D20F6C" w:rsidRDefault="00D20F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0F6C" w14:paraId="131092F1" w14:textId="77777777">
      <w:tc>
        <w:tcPr>
          <w:tcW w:w="846" w:type="pct"/>
        </w:tcPr>
        <w:p w14:paraId="3CC8F3D1" w14:textId="77777777" w:rsidR="00D20F6C" w:rsidRDefault="00D20F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43E705F" w14:textId="7096E81F"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6A699F03" w14:textId="7CB9A9E9" w:rsidR="00D20F6C" w:rsidRDefault="00D20F6C">
          <w:pPr>
            <w:pStyle w:val="FooterInfoCentre"/>
          </w:pPr>
          <w:r>
            <w:fldChar w:fldCharType="begin"/>
          </w:r>
          <w:r>
            <w:instrText xml:space="preserve"> DOCPROPERTY "Eff"  </w:instrText>
          </w:r>
          <w:r>
            <w:fldChar w:fldCharType="separate"/>
          </w:r>
          <w:r w:rsidR="00BD5370">
            <w:t xml:space="preserve">Effective:  </w:t>
          </w:r>
          <w:r>
            <w:fldChar w:fldCharType="end"/>
          </w:r>
          <w:r>
            <w:fldChar w:fldCharType="begin"/>
          </w:r>
          <w:r>
            <w:instrText xml:space="preserve"> DOCPROPERTY "StartDt"   </w:instrText>
          </w:r>
          <w:r>
            <w:fldChar w:fldCharType="separate"/>
          </w:r>
          <w:r w:rsidR="00BD5370">
            <w:t>28/08/20</w:t>
          </w:r>
          <w:r>
            <w:fldChar w:fldCharType="end"/>
          </w:r>
          <w:r>
            <w:fldChar w:fldCharType="begin"/>
          </w:r>
          <w:r>
            <w:instrText xml:space="preserve"> DOCPROPERTY "EndDt"  </w:instrText>
          </w:r>
          <w:r>
            <w:fldChar w:fldCharType="separate"/>
          </w:r>
          <w:r w:rsidR="00BD5370">
            <w:t>-10/04/24</w:t>
          </w:r>
          <w:r>
            <w:fldChar w:fldCharType="end"/>
          </w:r>
        </w:p>
      </w:tc>
      <w:tc>
        <w:tcPr>
          <w:tcW w:w="1061" w:type="pct"/>
        </w:tcPr>
        <w:p w14:paraId="71062043" w14:textId="10AB4898" w:rsidR="00D20F6C" w:rsidRDefault="00D20F6C">
          <w:pPr>
            <w:pStyle w:val="Footer"/>
            <w:jc w:val="right"/>
          </w:pPr>
          <w:r>
            <w:fldChar w:fldCharType="begin"/>
          </w:r>
          <w:r>
            <w:instrText xml:space="preserve"> DOCPROPERTY "Category"  </w:instrText>
          </w:r>
          <w:r>
            <w:fldChar w:fldCharType="separate"/>
          </w:r>
          <w:r w:rsidR="00BD5370">
            <w:t>R49</w:t>
          </w:r>
          <w:r>
            <w:fldChar w:fldCharType="end"/>
          </w:r>
          <w:r>
            <w:br/>
          </w:r>
          <w:r>
            <w:fldChar w:fldCharType="begin"/>
          </w:r>
          <w:r>
            <w:instrText xml:space="preserve"> DOCPROPERTY "RepubDt"  </w:instrText>
          </w:r>
          <w:r>
            <w:fldChar w:fldCharType="separate"/>
          </w:r>
          <w:r w:rsidR="00BD5370">
            <w:t>28/08/20</w:t>
          </w:r>
          <w:r>
            <w:fldChar w:fldCharType="end"/>
          </w:r>
        </w:p>
      </w:tc>
    </w:tr>
  </w:tbl>
  <w:p w14:paraId="7DE1F0E7" w14:textId="0842291A"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898" w14:textId="77777777" w:rsidR="00D20F6C" w:rsidRDefault="00D20F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0F6C" w14:paraId="313C1157" w14:textId="77777777">
      <w:tc>
        <w:tcPr>
          <w:tcW w:w="1061" w:type="pct"/>
        </w:tcPr>
        <w:p w14:paraId="5C8A35AF" w14:textId="66E52718" w:rsidR="00D20F6C" w:rsidRDefault="00D20F6C">
          <w:pPr>
            <w:pStyle w:val="Footer"/>
          </w:pPr>
          <w:r>
            <w:fldChar w:fldCharType="begin"/>
          </w:r>
          <w:r>
            <w:instrText xml:space="preserve"> DOCPROPERTY "Category"  </w:instrText>
          </w:r>
          <w:r>
            <w:fldChar w:fldCharType="separate"/>
          </w:r>
          <w:r w:rsidR="00BD5370">
            <w:t>R49</w:t>
          </w:r>
          <w:r>
            <w:fldChar w:fldCharType="end"/>
          </w:r>
          <w:r>
            <w:br/>
          </w:r>
          <w:r>
            <w:fldChar w:fldCharType="begin"/>
          </w:r>
          <w:r>
            <w:instrText xml:space="preserve"> DOCPROPERTY "RepubDt"  </w:instrText>
          </w:r>
          <w:r>
            <w:fldChar w:fldCharType="separate"/>
          </w:r>
          <w:r w:rsidR="00BD5370">
            <w:t>28/08/20</w:t>
          </w:r>
          <w:r>
            <w:fldChar w:fldCharType="end"/>
          </w:r>
        </w:p>
      </w:tc>
      <w:tc>
        <w:tcPr>
          <w:tcW w:w="3093" w:type="pct"/>
        </w:tcPr>
        <w:p w14:paraId="3D3A6BF1" w14:textId="0A0655FE"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054BCF93" w14:textId="062736E6" w:rsidR="00D20F6C" w:rsidRDefault="00D20F6C">
          <w:pPr>
            <w:pStyle w:val="FooterInfoCentre"/>
          </w:pPr>
          <w:r>
            <w:fldChar w:fldCharType="begin"/>
          </w:r>
          <w:r>
            <w:instrText xml:space="preserve"> DOCPROPERTY "Eff"  </w:instrText>
          </w:r>
          <w:r>
            <w:fldChar w:fldCharType="separate"/>
          </w:r>
          <w:r w:rsidR="00BD5370">
            <w:t xml:space="preserve">Effective:  </w:t>
          </w:r>
          <w:r>
            <w:fldChar w:fldCharType="end"/>
          </w:r>
          <w:r>
            <w:fldChar w:fldCharType="begin"/>
          </w:r>
          <w:r>
            <w:instrText xml:space="preserve"> DOCPROPERTY "StartDt"  </w:instrText>
          </w:r>
          <w:r>
            <w:fldChar w:fldCharType="separate"/>
          </w:r>
          <w:r w:rsidR="00BD5370">
            <w:t>28/08/20</w:t>
          </w:r>
          <w:r>
            <w:fldChar w:fldCharType="end"/>
          </w:r>
          <w:r>
            <w:fldChar w:fldCharType="begin"/>
          </w:r>
          <w:r>
            <w:instrText xml:space="preserve"> DOCPROPERTY "EndDt"  </w:instrText>
          </w:r>
          <w:r>
            <w:fldChar w:fldCharType="separate"/>
          </w:r>
          <w:r w:rsidR="00BD5370">
            <w:t>-10/04/24</w:t>
          </w:r>
          <w:r>
            <w:fldChar w:fldCharType="end"/>
          </w:r>
        </w:p>
      </w:tc>
      <w:tc>
        <w:tcPr>
          <w:tcW w:w="846" w:type="pct"/>
        </w:tcPr>
        <w:p w14:paraId="4866F7C5" w14:textId="77777777" w:rsidR="00D20F6C" w:rsidRDefault="00D20F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8720919" w14:textId="2C27A719"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718" w14:textId="77777777" w:rsidR="00D20F6C" w:rsidRDefault="00D20F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0F6C" w14:paraId="63FF59A9" w14:textId="77777777">
      <w:tc>
        <w:tcPr>
          <w:tcW w:w="1061" w:type="pct"/>
        </w:tcPr>
        <w:p w14:paraId="1FFFEA08" w14:textId="3A69D5C7" w:rsidR="00D20F6C" w:rsidRDefault="00D20F6C">
          <w:pPr>
            <w:pStyle w:val="Footer"/>
          </w:pPr>
          <w:r>
            <w:fldChar w:fldCharType="begin"/>
          </w:r>
          <w:r>
            <w:instrText xml:space="preserve"> DOCPROPERTY "Category"  </w:instrText>
          </w:r>
          <w:r>
            <w:fldChar w:fldCharType="separate"/>
          </w:r>
          <w:r w:rsidR="00BD5370">
            <w:t>R49</w:t>
          </w:r>
          <w:r>
            <w:fldChar w:fldCharType="end"/>
          </w:r>
          <w:r>
            <w:br/>
          </w:r>
          <w:r>
            <w:fldChar w:fldCharType="begin"/>
          </w:r>
          <w:r>
            <w:instrText xml:space="preserve"> DOCPROPERTY "RepubDt"  </w:instrText>
          </w:r>
          <w:r>
            <w:fldChar w:fldCharType="separate"/>
          </w:r>
          <w:r w:rsidR="00BD5370">
            <w:t>28/08/20</w:t>
          </w:r>
          <w:r>
            <w:fldChar w:fldCharType="end"/>
          </w:r>
        </w:p>
      </w:tc>
      <w:tc>
        <w:tcPr>
          <w:tcW w:w="3093" w:type="pct"/>
        </w:tcPr>
        <w:p w14:paraId="37C2077A" w14:textId="60EFCACB"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29A5B39B" w14:textId="6BC02588" w:rsidR="00D20F6C" w:rsidRDefault="00D20F6C">
          <w:pPr>
            <w:pStyle w:val="FooterInfoCentre"/>
          </w:pPr>
          <w:r>
            <w:fldChar w:fldCharType="begin"/>
          </w:r>
          <w:r>
            <w:instrText xml:space="preserve"> DOCPROPERTY "Eff"  </w:instrText>
          </w:r>
          <w:r>
            <w:fldChar w:fldCharType="separate"/>
          </w:r>
          <w:r w:rsidR="00BD5370">
            <w:t xml:space="preserve">Effective:  </w:t>
          </w:r>
          <w:r>
            <w:fldChar w:fldCharType="end"/>
          </w:r>
          <w:r>
            <w:fldChar w:fldCharType="begin"/>
          </w:r>
          <w:r>
            <w:instrText xml:space="preserve"> DOCPROPERTY "StartDt"   </w:instrText>
          </w:r>
          <w:r>
            <w:fldChar w:fldCharType="separate"/>
          </w:r>
          <w:r w:rsidR="00BD5370">
            <w:t>28/08/20</w:t>
          </w:r>
          <w:r>
            <w:fldChar w:fldCharType="end"/>
          </w:r>
          <w:r>
            <w:fldChar w:fldCharType="begin"/>
          </w:r>
          <w:r>
            <w:instrText xml:space="preserve"> DOCPROPERTY "EndDt"  </w:instrText>
          </w:r>
          <w:r>
            <w:fldChar w:fldCharType="separate"/>
          </w:r>
          <w:r w:rsidR="00BD5370">
            <w:t>-10/04/24</w:t>
          </w:r>
          <w:r>
            <w:fldChar w:fldCharType="end"/>
          </w:r>
        </w:p>
      </w:tc>
      <w:tc>
        <w:tcPr>
          <w:tcW w:w="846" w:type="pct"/>
        </w:tcPr>
        <w:p w14:paraId="54E80472" w14:textId="77777777" w:rsidR="00D20F6C" w:rsidRDefault="00D20F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1F96D6" w14:textId="1B0F11B9"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80C" w14:textId="77777777" w:rsidR="00D20F6C" w:rsidRDefault="00D20F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0F6C" w14:paraId="2490467E" w14:textId="77777777">
      <w:tc>
        <w:tcPr>
          <w:tcW w:w="847" w:type="pct"/>
        </w:tcPr>
        <w:p w14:paraId="3E711DD3" w14:textId="77777777" w:rsidR="00D20F6C" w:rsidRDefault="00D20F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491FCD9" w14:textId="264F2A96"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3F9DD877" w14:textId="1EB331C2" w:rsidR="00D20F6C" w:rsidRDefault="00D20F6C">
          <w:pPr>
            <w:pStyle w:val="FooterInfoCentre"/>
          </w:pPr>
          <w:r>
            <w:fldChar w:fldCharType="begin"/>
          </w:r>
          <w:r>
            <w:instrText xml:space="preserve"> DOCPROPERTY "Eff"  *\charformat </w:instrText>
          </w:r>
          <w:r>
            <w:fldChar w:fldCharType="separate"/>
          </w:r>
          <w:r w:rsidR="00BD5370">
            <w:t xml:space="preserve">Effective:  </w:t>
          </w:r>
          <w:r>
            <w:fldChar w:fldCharType="end"/>
          </w:r>
          <w:r>
            <w:fldChar w:fldCharType="begin"/>
          </w:r>
          <w:r>
            <w:instrText xml:space="preserve"> DOCPROPERTY "StartDt"  *\charformat </w:instrText>
          </w:r>
          <w:r>
            <w:fldChar w:fldCharType="separate"/>
          </w:r>
          <w:r w:rsidR="00BD5370">
            <w:t>28/08/20</w:t>
          </w:r>
          <w:r>
            <w:fldChar w:fldCharType="end"/>
          </w:r>
          <w:r>
            <w:fldChar w:fldCharType="begin"/>
          </w:r>
          <w:r>
            <w:instrText xml:space="preserve"> DOCPROPERTY "EndDt"  *\charformat </w:instrText>
          </w:r>
          <w:r>
            <w:fldChar w:fldCharType="separate"/>
          </w:r>
          <w:r w:rsidR="00BD5370">
            <w:t>-10/04/24</w:t>
          </w:r>
          <w:r>
            <w:fldChar w:fldCharType="end"/>
          </w:r>
        </w:p>
      </w:tc>
      <w:tc>
        <w:tcPr>
          <w:tcW w:w="1061" w:type="pct"/>
        </w:tcPr>
        <w:p w14:paraId="25861996" w14:textId="20E1AD77" w:rsidR="00D20F6C" w:rsidRDefault="00D20F6C">
          <w:pPr>
            <w:pStyle w:val="Footer"/>
            <w:jc w:val="right"/>
          </w:pPr>
          <w:r>
            <w:fldChar w:fldCharType="begin"/>
          </w:r>
          <w:r>
            <w:instrText xml:space="preserve"> DOCPROPERTY "Category"  *\charformat  </w:instrText>
          </w:r>
          <w:r>
            <w:fldChar w:fldCharType="separate"/>
          </w:r>
          <w:r w:rsidR="00BD5370">
            <w:t>R49</w:t>
          </w:r>
          <w:r>
            <w:fldChar w:fldCharType="end"/>
          </w:r>
          <w:r>
            <w:br/>
          </w:r>
          <w:r>
            <w:fldChar w:fldCharType="begin"/>
          </w:r>
          <w:r>
            <w:instrText xml:space="preserve"> DOCPROPERTY "RepubDt"  *\charformat  </w:instrText>
          </w:r>
          <w:r>
            <w:fldChar w:fldCharType="separate"/>
          </w:r>
          <w:r w:rsidR="00BD5370">
            <w:t>28/08/20</w:t>
          </w:r>
          <w:r>
            <w:fldChar w:fldCharType="end"/>
          </w:r>
        </w:p>
      </w:tc>
    </w:tr>
  </w:tbl>
  <w:p w14:paraId="4DED0FB0" w14:textId="3354C6B2"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03FA" w14:textId="77777777" w:rsidR="00D20F6C" w:rsidRDefault="00D20F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0F6C" w14:paraId="6E8C52F7" w14:textId="77777777">
      <w:tc>
        <w:tcPr>
          <w:tcW w:w="1061" w:type="pct"/>
        </w:tcPr>
        <w:p w14:paraId="57944D82" w14:textId="7FD72B73" w:rsidR="00D20F6C" w:rsidRDefault="00D20F6C">
          <w:pPr>
            <w:pStyle w:val="Footer"/>
          </w:pPr>
          <w:r>
            <w:fldChar w:fldCharType="begin"/>
          </w:r>
          <w:r>
            <w:instrText xml:space="preserve"> DOCPROPERTY "Category"  *\charformat  </w:instrText>
          </w:r>
          <w:r>
            <w:fldChar w:fldCharType="separate"/>
          </w:r>
          <w:r w:rsidR="00BD5370">
            <w:t>R49</w:t>
          </w:r>
          <w:r>
            <w:fldChar w:fldCharType="end"/>
          </w:r>
          <w:r>
            <w:br/>
          </w:r>
          <w:r>
            <w:fldChar w:fldCharType="begin"/>
          </w:r>
          <w:r>
            <w:instrText xml:space="preserve"> DOCPROPERTY "RepubDt"  *\charformat  </w:instrText>
          </w:r>
          <w:r>
            <w:fldChar w:fldCharType="separate"/>
          </w:r>
          <w:r w:rsidR="00BD5370">
            <w:t>28/08/20</w:t>
          </w:r>
          <w:r>
            <w:fldChar w:fldCharType="end"/>
          </w:r>
        </w:p>
      </w:tc>
      <w:tc>
        <w:tcPr>
          <w:tcW w:w="3092" w:type="pct"/>
        </w:tcPr>
        <w:p w14:paraId="6F6E5D33" w14:textId="5836B399"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77FA59B9" w14:textId="3B3C93C0" w:rsidR="00D20F6C" w:rsidRDefault="00D20F6C">
          <w:pPr>
            <w:pStyle w:val="FooterInfoCentre"/>
          </w:pPr>
          <w:r>
            <w:fldChar w:fldCharType="begin"/>
          </w:r>
          <w:r>
            <w:instrText xml:space="preserve"> DOCPROPERTY "Eff"  *\charformat </w:instrText>
          </w:r>
          <w:r>
            <w:fldChar w:fldCharType="separate"/>
          </w:r>
          <w:r w:rsidR="00BD5370">
            <w:t xml:space="preserve">Effective:  </w:t>
          </w:r>
          <w:r>
            <w:fldChar w:fldCharType="end"/>
          </w:r>
          <w:r>
            <w:fldChar w:fldCharType="begin"/>
          </w:r>
          <w:r>
            <w:instrText xml:space="preserve"> DOCPROPERTY "StartDt"  *\charformat </w:instrText>
          </w:r>
          <w:r>
            <w:fldChar w:fldCharType="separate"/>
          </w:r>
          <w:r w:rsidR="00BD5370">
            <w:t>28/08/20</w:t>
          </w:r>
          <w:r>
            <w:fldChar w:fldCharType="end"/>
          </w:r>
          <w:r>
            <w:fldChar w:fldCharType="begin"/>
          </w:r>
          <w:r>
            <w:instrText xml:space="preserve"> DOCPROPERTY "EndDt"  *\charformat </w:instrText>
          </w:r>
          <w:r>
            <w:fldChar w:fldCharType="separate"/>
          </w:r>
          <w:r w:rsidR="00BD5370">
            <w:t>-10/04/24</w:t>
          </w:r>
          <w:r>
            <w:fldChar w:fldCharType="end"/>
          </w:r>
        </w:p>
      </w:tc>
      <w:tc>
        <w:tcPr>
          <w:tcW w:w="847" w:type="pct"/>
        </w:tcPr>
        <w:p w14:paraId="5A50F322" w14:textId="77777777" w:rsidR="00D20F6C" w:rsidRDefault="00D20F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857B1FD" w14:textId="509D0850"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270C" w14:textId="77777777" w:rsidR="00D20F6C" w:rsidRDefault="00D20F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0F6C" w14:paraId="55C50DBD" w14:textId="77777777">
      <w:tc>
        <w:tcPr>
          <w:tcW w:w="1061" w:type="pct"/>
        </w:tcPr>
        <w:p w14:paraId="671FF191" w14:textId="562EBCE9" w:rsidR="00D20F6C" w:rsidRDefault="00D20F6C">
          <w:pPr>
            <w:pStyle w:val="Footer"/>
          </w:pPr>
          <w:r>
            <w:fldChar w:fldCharType="begin"/>
          </w:r>
          <w:r>
            <w:instrText xml:space="preserve"> DOCPROPERTY "Category"  *\charformat  </w:instrText>
          </w:r>
          <w:r>
            <w:fldChar w:fldCharType="separate"/>
          </w:r>
          <w:r w:rsidR="00BD5370">
            <w:t>R49</w:t>
          </w:r>
          <w:r>
            <w:fldChar w:fldCharType="end"/>
          </w:r>
          <w:r>
            <w:br/>
          </w:r>
          <w:r>
            <w:fldChar w:fldCharType="begin"/>
          </w:r>
          <w:r>
            <w:instrText xml:space="preserve"> DOCPROPERTY "RepubDt"  *\charformat  </w:instrText>
          </w:r>
          <w:r>
            <w:fldChar w:fldCharType="separate"/>
          </w:r>
          <w:r w:rsidR="00BD5370">
            <w:t>28/08/20</w:t>
          </w:r>
          <w:r>
            <w:fldChar w:fldCharType="end"/>
          </w:r>
        </w:p>
      </w:tc>
      <w:tc>
        <w:tcPr>
          <w:tcW w:w="3092" w:type="pct"/>
        </w:tcPr>
        <w:p w14:paraId="4F832B54" w14:textId="2209D5C4" w:rsidR="00D20F6C" w:rsidRDefault="00D20F6C">
          <w:pPr>
            <w:pStyle w:val="Footer"/>
            <w:jc w:val="center"/>
          </w:pPr>
          <w:r>
            <w:fldChar w:fldCharType="begin"/>
          </w:r>
          <w:r>
            <w:instrText xml:space="preserve"> REF Citation *\charformat </w:instrText>
          </w:r>
          <w:r>
            <w:fldChar w:fldCharType="separate"/>
          </w:r>
          <w:r w:rsidR="00BD5370">
            <w:t>Discrimination Act 1991</w:t>
          </w:r>
          <w:r>
            <w:fldChar w:fldCharType="end"/>
          </w:r>
        </w:p>
        <w:p w14:paraId="762225AE" w14:textId="0BEF2ED0" w:rsidR="00D20F6C" w:rsidRDefault="00D20F6C">
          <w:pPr>
            <w:pStyle w:val="FooterInfoCentre"/>
          </w:pPr>
          <w:r>
            <w:fldChar w:fldCharType="begin"/>
          </w:r>
          <w:r>
            <w:instrText xml:space="preserve"> DOCPROPERTY "Eff"  *\charformat </w:instrText>
          </w:r>
          <w:r>
            <w:fldChar w:fldCharType="separate"/>
          </w:r>
          <w:r w:rsidR="00BD5370">
            <w:t xml:space="preserve">Effective:  </w:t>
          </w:r>
          <w:r>
            <w:fldChar w:fldCharType="end"/>
          </w:r>
          <w:r>
            <w:fldChar w:fldCharType="begin"/>
          </w:r>
          <w:r>
            <w:instrText xml:space="preserve"> DOCPROPERTY "StartDt"  *\charformat </w:instrText>
          </w:r>
          <w:r>
            <w:fldChar w:fldCharType="separate"/>
          </w:r>
          <w:r w:rsidR="00BD5370">
            <w:t>28/08/20</w:t>
          </w:r>
          <w:r>
            <w:fldChar w:fldCharType="end"/>
          </w:r>
          <w:r>
            <w:fldChar w:fldCharType="begin"/>
          </w:r>
          <w:r>
            <w:instrText xml:space="preserve"> DOCPROPERTY "EndDt"  *\charformat </w:instrText>
          </w:r>
          <w:r>
            <w:fldChar w:fldCharType="separate"/>
          </w:r>
          <w:r w:rsidR="00BD5370">
            <w:t>-10/04/24</w:t>
          </w:r>
          <w:r>
            <w:fldChar w:fldCharType="end"/>
          </w:r>
        </w:p>
      </w:tc>
      <w:tc>
        <w:tcPr>
          <w:tcW w:w="847" w:type="pct"/>
        </w:tcPr>
        <w:p w14:paraId="170C8132" w14:textId="77777777" w:rsidR="00D20F6C" w:rsidRDefault="00D20F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ACFCCE" w14:textId="6D2F74B4" w:rsidR="00D20F6C" w:rsidRPr="00AB6BA8" w:rsidRDefault="00D20F6C" w:rsidP="00AB6BA8">
    <w:pPr>
      <w:pStyle w:val="Status"/>
      <w:rPr>
        <w:rFonts w:cs="Arial"/>
      </w:rPr>
    </w:pPr>
    <w:r w:rsidRPr="00AB6BA8">
      <w:rPr>
        <w:rFonts w:cs="Arial"/>
      </w:rPr>
      <w:fldChar w:fldCharType="begin"/>
    </w:r>
    <w:r w:rsidRPr="00AB6BA8">
      <w:rPr>
        <w:rFonts w:cs="Arial"/>
      </w:rPr>
      <w:instrText xml:space="preserve"> DOCPROPERTY "Status" </w:instrText>
    </w:r>
    <w:r w:rsidRPr="00AB6BA8">
      <w:rPr>
        <w:rFonts w:cs="Arial"/>
      </w:rPr>
      <w:fldChar w:fldCharType="separate"/>
    </w:r>
    <w:r w:rsidR="00BD5370" w:rsidRPr="00AB6BA8">
      <w:rPr>
        <w:rFonts w:cs="Arial"/>
      </w:rPr>
      <w:t xml:space="preserve"> </w:t>
    </w:r>
    <w:r w:rsidRPr="00AB6BA8">
      <w:rPr>
        <w:rFonts w:cs="Arial"/>
      </w:rPr>
      <w:fldChar w:fldCharType="end"/>
    </w:r>
    <w:r w:rsidR="00AB6BA8" w:rsidRPr="00AB6B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F0E4" w14:textId="77777777" w:rsidR="0005105C" w:rsidRDefault="0005105C">
      <w:r>
        <w:separator/>
      </w:r>
    </w:p>
  </w:footnote>
  <w:footnote w:type="continuationSeparator" w:id="0">
    <w:p w14:paraId="0EEE8266" w14:textId="77777777" w:rsidR="0005105C" w:rsidRDefault="0005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332F" w14:textId="77777777" w:rsidR="00D20F6C" w:rsidRDefault="00D20F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D5370" w14:paraId="415A236A" w14:textId="77777777">
      <w:trPr>
        <w:jc w:val="center"/>
      </w:trPr>
      <w:tc>
        <w:tcPr>
          <w:tcW w:w="1234" w:type="dxa"/>
          <w:gridSpan w:val="2"/>
        </w:tcPr>
        <w:p w14:paraId="5F8B5695" w14:textId="77777777" w:rsidR="00BD5370" w:rsidRDefault="00BD5370">
          <w:pPr>
            <w:pStyle w:val="HeaderEven"/>
            <w:rPr>
              <w:b/>
            </w:rPr>
          </w:pPr>
          <w:r>
            <w:rPr>
              <w:b/>
            </w:rPr>
            <w:t>Endnotes</w:t>
          </w:r>
        </w:p>
      </w:tc>
      <w:tc>
        <w:tcPr>
          <w:tcW w:w="6062" w:type="dxa"/>
        </w:tcPr>
        <w:p w14:paraId="7F858C09" w14:textId="77777777" w:rsidR="00BD5370" w:rsidRDefault="00BD5370">
          <w:pPr>
            <w:pStyle w:val="HeaderEven"/>
          </w:pPr>
        </w:p>
      </w:tc>
    </w:tr>
    <w:tr w:rsidR="00BD5370" w14:paraId="3125EDF8" w14:textId="77777777">
      <w:trPr>
        <w:cantSplit/>
        <w:jc w:val="center"/>
      </w:trPr>
      <w:tc>
        <w:tcPr>
          <w:tcW w:w="7296" w:type="dxa"/>
          <w:gridSpan w:val="3"/>
        </w:tcPr>
        <w:p w14:paraId="3A0D73F2" w14:textId="77777777" w:rsidR="00BD5370" w:rsidRDefault="00BD5370">
          <w:pPr>
            <w:pStyle w:val="HeaderEven"/>
          </w:pPr>
        </w:p>
      </w:tc>
    </w:tr>
    <w:tr w:rsidR="00BD5370" w14:paraId="135F0450" w14:textId="77777777">
      <w:trPr>
        <w:cantSplit/>
        <w:jc w:val="center"/>
      </w:trPr>
      <w:tc>
        <w:tcPr>
          <w:tcW w:w="700" w:type="dxa"/>
          <w:tcBorders>
            <w:bottom w:val="single" w:sz="4" w:space="0" w:color="auto"/>
          </w:tcBorders>
        </w:tcPr>
        <w:p w14:paraId="172721E1" w14:textId="1DBFC171" w:rsidR="00BD5370" w:rsidRDefault="00BD5370">
          <w:pPr>
            <w:pStyle w:val="HeaderEven6"/>
          </w:pPr>
          <w:r>
            <w:rPr>
              <w:noProof/>
            </w:rPr>
            <w:fldChar w:fldCharType="begin"/>
          </w:r>
          <w:r>
            <w:rPr>
              <w:noProof/>
            </w:rPr>
            <w:instrText xml:space="preserve"> STYLEREF charTableNo \*charformat </w:instrText>
          </w:r>
          <w:r>
            <w:rPr>
              <w:noProof/>
            </w:rPr>
            <w:fldChar w:fldCharType="separate"/>
          </w:r>
          <w:r w:rsidR="00AB6BA8">
            <w:rPr>
              <w:noProof/>
            </w:rPr>
            <w:t>5</w:t>
          </w:r>
          <w:r>
            <w:rPr>
              <w:noProof/>
            </w:rPr>
            <w:fldChar w:fldCharType="end"/>
          </w:r>
        </w:p>
      </w:tc>
      <w:tc>
        <w:tcPr>
          <w:tcW w:w="6600" w:type="dxa"/>
          <w:gridSpan w:val="2"/>
          <w:tcBorders>
            <w:bottom w:val="single" w:sz="4" w:space="0" w:color="auto"/>
          </w:tcBorders>
        </w:tcPr>
        <w:p w14:paraId="534B85F6" w14:textId="49FBED2F" w:rsidR="00BD5370" w:rsidRDefault="00BD5370">
          <w:pPr>
            <w:pStyle w:val="HeaderEven6"/>
          </w:pPr>
          <w:r>
            <w:rPr>
              <w:noProof/>
            </w:rPr>
            <w:fldChar w:fldCharType="begin"/>
          </w:r>
          <w:r>
            <w:rPr>
              <w:noProof/>
            </w:rPr>
            <w:instrText xml:space="preserve"> STYLEREF charTableText \*charformat </w:instrText>
          </w:r>
          <w:r>
            <w:rPr>
              <w:noProof/>
            </w:rPr>
            <w:fldChar w:fldCharType="separate"/>
          </w:r>
          <w:r w:rsidR="00AB6BA8">
            <w:rPr>
              <w:noProof/>
            </w:rPr>
            <w:t>Earlier republications</w:t>
          </w:r>
          <w:r>
            <w:rPr>
              <w:noProof/>
            </w:rPr>
            <w:fldChar w:fldCharType="end"/>
          </w:r>
        </w:p>
      </w:tc>
    </w:tr>
  </w:tbl>
  <w:p w14:paraId="3F3531A7" w14:textId="77777777" w:rsidR="00BD5370" w:rsidRDefault="00BD53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D5370" w14:paraId="6A9DE2EF" w14:textId="77777777">
      <w:trPr>
        <w:jc w:val="center"/>
      </w:trPr>
      <w:tc>
        <w:tcPr>
          <w:tcW w:w="5741" w:type="dxa"/>
        </w:tcPr>
        <w:p w14:paraId="09A08218" w14:textId="77777777" w:rsidR="00BD5370" w:rsidRDefault="00BD5370">
          <w:pPr>
            <w:pStyle w:val="HeaderEven"/>
            <w:jc w:val="right"/>
          </w:pPr>
        </w:p>
      </w:tc>
      <w:tc>
        <w:tcPr>
          <w:tcW w:w="1560" w:type="dxa"/>
          <w:gridSpan w:val="2"/>
        </w:tcPr>
        <w:p w14:paraId="6DAB95C7" w14:textId="77777777" w:rsidR="00BD5370" w:rsidRDefault="00BD5370">
          <w:pPr>
            <w:pStyle w:val="HeaderEven"/>
            <w:jc w:val="right"/>
            <w:rPr>
              <w:b/>
            </w:rPr>
          </w:pPr>
          <w:r>
            <w:rPr>
              <w:b/>
            </w:rPr>
            <w:t>Endnotes</w:t>
          </w:r>
        </w:p>
      </w:tc>
    </w:tr>
    <w:tr w:rsidR="00BD5370" w14:paraId="1C9AD47F" w14:textId="77777777">
      <w:trPr>
        <w:jc w:val="center"/>
      </w:trPr>
      <w:tc>
        <w:tcPr>
          <w:tcW w:w="7301" w:type="dxa"/>
          <w:gridSpan w:val="3"/>
        </w:tcPr>
        <w:p w14:paraId="4617DD8A" w14:textId="77777777" w:rsidR="00BD5370" w:rsidRDefault="00BD5370">
          <w:pPr>
            <w:pStyle w:val="HeaderEven"/>
            <w:jc w:val="right"/>
            <w:rPr>
              <w:b/>
            </w:rPr>
          </w:pPr>
        </w:p>
      </w:tc>
    </w:tr>
    <w:tr w:rsidR="00BD5370" w14:paraId="5CB391FE" w14:textId="77777777">
      <w:trPr>
        <w:jc w:val="center"/>
      </w:trPr>
      <w:tc>
        <w:tcPr>
          <w:tcW w:w="6600" w:type="dxa"/>
          <w:gridSpan w:val="2"/>
          <w:tcBorders>
            <w:bottom w:val="single" w:sz="4" w:space="0" w:color="auto"/>
          </w:tcBorders>
        </w:tcPr>
        <w:p w14:paraId="7AD6CC0C" w14:textId="7DCFE6F2" w:rsidR="00BD5370" w:rsidRDefault="00BD5370">
          <w:pPr>
            <w:pStyle w:val="HeaderOdd6"/>
          </w:pPr>
          <w:r>
            <w:rPr>
              <w:noProof/>
            </w:rPr>
            <w:fldChar w:fldCharType="begin"/>
          </w:r>
          <w:r>
            <w:rPr>
              <w:noProof/>
            </w:rPr>
            <w:instrText xml:space="preserve"> STYLEREF charTableText \*charformat </w:instrText>
          </w:r>
          <w:r>
            <w:rPr>
              <w:noProof/>
            </w:rPr>
            <w:fldChar w:fldCharType="separate"/>
          </w:r>
          <w:r w:rsidR="00AB6BA8">
            <w:rPr>
              <w:noProof/>
            </w:rPr>
            <w:t>Earlier republications</w:t>
          </w:r>
          <w:r>
            <w:rPr>
              <w:noProof/>
            </w:rPr>
            <w:fldChar w:fldCharType="end"/>
          </w:r>
        </w:p>
      </w:tc>
      <w:tc>
        <w:tcPr>
          <w:tcW w:w="700" w:type="dxa"/>
          <w:tcBorders>
            <w:bottom w:val="single" w:sz="4" w:space="0" w:color="auto"/>
          </w:tcBorders>
        </w:tcPr>
        <w:p w14:paraId="1D5EE63E" w14:textId="2A3B44AE" w:rsidR="00BD5370" w:rsidRDefault="00BD5370">
          <w:pPr>
            <w:pStyle w:val="HeaderOdd6"/>
          </w:pPr>
          <w:r>
            <w:rPr>
              <w:noProof/>
            </w:rPr>
            <w:fldChar w:fldCharType="begin"/>
          </w:r>
          <w:r>
            <w:rPr>
              <w:noProof/>
            </w:rPr>
            <w:instrText xml:space="preserve"> STYLEREF charTableNo \*charformat </w:instrText>
          </w:r>
          <w:r>
            <w:rPr>
              <w:noProof/>
            </w:rPr>
            <w:fldChar w:fldCharType="separate"/>
          </w:r>
          <w:r w:rsidR="00AB6BA8">
            <w:rPr>
              <w:noProof/>
            </w:rPr>
            <w:t>5</w:t>
          </w:r>
          <w:r>
            <w:rPr>
              <w:noProof/>
            </w:rPr>
            <w:fldChar w:fldCharType="end"/>
          </w:r>
        </w:p>
      </w:tc>
    </w:tr>
  </w:tbl>
  <w:p w14:paraId="6FF4A353" w14:textId="77777777" w:rsidR="00BD5370" w:rsidRDefault="00BD53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3A9" w14:textId="77777777" w:rsidR="0005105C" w:rsidRDefault="000510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001C" w14:textId="77777777" w:rsidR="0005105C" w:rsidRDefault="000510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0AF4" w14:textId="77777777" w:rsidR="0005105C" w:rsidRDefault="000510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8541" w14:textId="77777777" w:rsidR="0005105C" w:rsidRDefault="000510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3E4" w14:textId="77777777" w:rsidR="0005105C" w:rsidRDefault="00051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EF34" w14:textId="77777777" w:rsidR="00D20F6C" w:rsidRDefault="00D2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FCD" w14:textId="77777777" w:rsidR="00D20F6C" w:rsidRDefault="00D20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20F6C" w14:paraId="443FD3D7" w14:textId="77777777">
      <w:tc>
        <w:tcPr>
          <w:tcW w:w="900" w:type="pct"/>
        </w:tcPr>
        <w:p w14:paraId="48FC47F0" w14:textId="77777777" w:rsidR="00D20F6C" w:rsidRDefault="00D20F6C">
          <w:pPr>
            <w:pStyle w:val="HeaderEven"/>
          </w:pPr>
        </w:p>
      </w:tc>
      <w:tc>
        <w:tcPr>
          <w:tcW w:w="4100" w:type="pct"/>
        </w:tcPr>
        <w:p w14:paraId="1160A8FE" w14:textId="77777777" w:rsidR="00D20F6C" w:rsidRDefault="00D20F6C">
          <w:pPr>
            <w:pStyle w:val="HeaderEven"/>
          </w:pPr>
        </w:p>
      </w:tc>
    </w:tr>
    <w:tr w:rsidR="00D20F6C" w14:paraId="4F4CF2D1" w14:textId="77777777">
      <w:tc>
        <w:tcPr>
          <w:tcW w:w="4100" w:type="pct"/>
          <w:gridSpan w:val="2"/>
          <w:tcBorders>
            <w:bottom w:val="single" w:sz="4" w:space="0" w:color="auto"/>
          </w:tcBorders>
        </w:tcPr>
        <w:p w14:paraId="5FAEC874" w14:textId="3CE44143" w:rsidR="00D20F6C" w:rsidRDefault="00AB6B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0C0C3F" w14:textId="28096F0F" w:rsidR="00D20F6C" w:rsidRDefault="00D20F6C">
    <w:pPr>
      <w:pStyle w:val="N-9pt"/>
    </w:pPr>
    <w:r>
      <w:tab/>
    </w:r>
    <w:r w:rsidR="00AB6BA8">
      <w:fldChar w:fldCharType="begin"/>
    </w:r>
    <w:r w:rsidR="00AB6BA8">
      <w:instrText xml:space="preserve"> STYLEREF charPage \* MERGEFORMAT </w:instrText>
    </w:r>
    <w:r w:rsidR="00AB6BA8">
      <w:fldChar w:fldCharType="separate"/>
    </w:r>
    <w:r w:rsidR="00AB6BA8">
      <w:rPr>
        <w:noProof/>
      </w:rPr>
      <w:t>Page</w:t>
    </w:r>
    <w:r w:rsidR="00AB6B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20F6C" w14:paraId="6DA917D9" w14:textId="77777777">
      <w:tc>
        <w:tcPr>
          <w:tcW w:w="4100" w:type="pct"/>
        </w:tcPr>
        <w:p w14:paraId="2DB0CFA7" w14:textId="77777777" w:rsidR="00D20F6C" w:rsidRDefault="00D20F6C">
          <w:pPr>
            <w:pStyle w:val="HeaderOdd"/>
          </w:pPr>
        </w:p>
      </w:tc>
      <w:tc>
        <w:tcPr>
          <w:tcW w:w="900" w:type="pct"/>
        </w:tcPr>
        <w:p w14:paraId="731AFEAD" w14:textId="77777777" w:rsidR="00D20F6C" w:rsidRDefault="00D20F6C">
          <w:pPr>
            <w:pStyle w:val="HeaderOdd"/>
          </w:pPr>
        </w:p>
      </w:tc>
    </w:tr>
    <w:tr w:rsidR="00D20F6C" w14:paraId="543914D8" w14:textId="77777777">
      <w:tc>
        <w:tcPr>
          <w:tcW w:w="900" w:type="pct"/>
          <w:gridSpan w:val="2"/>
          <w:tcBorders>
            <w:bottom w:val="single" w:sz="4" w:space="0" w:color="auto"/>
          </w:tcBorders>
        </w:tcPr>
        <w:p w14:paraId="0B04DA58" w14:textId="548581A3" w:rsidR="00D20F6C" w:rsidRDefault="00AB6BA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CE1891F" w14:textId="2E46C6D5" w:rsidR="00D20F6C" w:rsidRDefault="00D20F6C">
    <w:pPr>
      <w:pStyle w:val="N-9pt"/>
    </w:pPr>
    <w:r>
      <w:tab/>
    </w:r>
    <w:r w:rsidR="00AB6BA8">
      <w:fldChar w:fldCharType="begin"/>
    </w:r>
    <w:r w:rsidR="00AB6BA8">
      <w:instrText xml:space="preserve"> STYLEREF charPage \* MERGEFORMAT </w:instrText>
    </w:r>
    <w:r w:rsidR="00AB6BA8">
      <w:fldChar w:fldCharType="separate"/>
    </w:r>
    <w:r w:rsidR="00AB6BA8">
      <w:rPr>
        <w:noProof/>
      </w:rPr>
      <w:t>Page</w:t>
    </w:r>
    <w:r w:rsidR="00AB6B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20F6C" w14:paraId="0890BA6B" w14:textId="77777777" w:rsidTr="00D86897">
      <w:tc>
        <w:tcPr>
          <w:tcW w:w="1701" w:type="dxa"/>
        </w:tcPr>
        <w:p w14:paraId="17FEED3C" w14:textId="042102AF" w:rsidR="00D20F6C" w:rsidRDefault="00D20F6C">
          <w:pPr>
            <w:pStyle w:val="HeaderEven"/>
            <w:rPr>
              <w:b/>
            </w:rPr>
          </w:pPr>
          <w:r>
            <w:rPr>
              <w:b/>
            </w:rPr>
            <w:fldChar w:fldCharType="begin"/>
          </w:r>
          <w:r>
            <w:rPr>
              <w:b/>
            </w:rPr>
            <w:instrText xml:space="preserve"> STYLEREF CharPartNo \*charformat </w:instrText>
          </w:r>
          <w:r>
            <w:rPr>
              <w:b/>
            </w:rPr>
            <w:fldChar w:fldCharType="separate"/>
          </w:r>
          <w:r w:rsidR="00AB6BA8">
            <w:rPr>
              <w:b/>
              <w:noProof/>
            </w:rPr>
            <w:t>Part 12</w:t>
          </w:r>
          <w:r>
            <w:rPr>
              <w:b/>
            </w:rPr>
            <w:fldChar w:fldCharType="end"/>
          </w:r>
        </w:p>
      </w:tc>
      <w:tc>
        <w:tcPr>
          <w:tcW w:w="6320" w:type="dxa"/>
        </w:tcPr>
        <w:p w14:paraId="29DFC4E1" w14:textId="594CB4D3" w:rsidR="00D20F6C" w:rsidRDefault="00D20F6C">
          <w:pPr>
            <w:pStyle w:val="HeaderEven"/>
          </w:pPr>
          <w:r>
            <w:rPr>
              <w:noProof/>
            </w:rPr>
            <w:fldChar w:fldCharType="begin"/>
          </w:r>
          <w:r>
            <w:rPr>
              <w:noProof/>
            </w:rPr>
            <w:instrText xml:space="preserve"> STYLEREF CharPartText \*charformat </w:instrText>
          </w:r>
          <w:r>
            <w:rPr>
              <w:noProof/>
            </w:rPr>
            <w:fldChar w:fldCharType="separate"/>
          </w:r>
          <w:r w:rsidR="00AB6BA8">
            <w:rPr>
              <w:noProof/>
            </w:rPr>
            <w:t>Miscellaneous</w:t>
          </w:r>
          <w:r>
            <w:rPr>
              <w:noProof/>
            </w:rPr>
            <w:fldChar w:fldCharType="end"/>
          </w:r>
        </w:p>
      </w:tc>
    </w:tr>
    <w:tr w:rsidR="00D20F6C" w14:paraId="78EE0947" w14:textId="77777777" w:rsidTr="00D86897">
      <w:tc>
        <w:tcPr>
          <w:tcW w:w="1701" w:type="dxa"/>
        </w:tcPr>
        <w:p w14:paraId="334C43B5" w14:textId="211489CE" w:rsidR="00D20F6C" w:rsidRDefault="00D20F6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FCE505F" w14:textId="4C7B571C" w:rsidR="00D20F6C" w:rsidRDefault="00D20F6C">
          <w:pPr>
            <w:pStyle w:val="HeaderEven"/>
          </w:pPr>
          <w:r>
            <w:fldChar w:fldCharType="begin"/>
          </w:r>
          <w:r>
            <w:instrText xml:space="preserve"> STYLEREF CharDivText \*charformat </w:instrText>
          </w:r>
          <w:r>
            <w:fldChar w:fldCharType="end"/>
          </w:r>
        </w:p>
      </w:tc>
    </w:tr>
    <w:tr w:rsidR="00D20F6C" w14:paraId="578E9E1C" w14:textId="77777777" w:rsidTr="00D86897">
      <w:trPr>
        <w:cantSplit/>
      </w:trPr>
      <w:tc>
        <w:tcPr>
          <w:tcW w:w="1701" w:type="dxa"/>
          <w:gridSpan w:val="2"/>
          <w:tcBorders>
            <w:bottom w:val="single" w:sz="4" w:space="0" w:color="auto"/>
          </w:tcBorders>
        </w:tcPr>
        <w:p w14:paraId="5EE6CE8B" w14:textId="00158D5D" w:rsidR="00D20F6C" w:rsidRDefault="00AB6BA8">
          <w:pPr>
            <w:pStyle w:val="HeaderEven6"/>
          </w:pPr>
          <w:r>
            <w:fldChar w:fldCharType="begin"/>
          </w:r>
          <w:r>
            <w:instrText xml:space="preserve"> DOCPROPERTY "Company"  \* MERGEFORMAT </w:instrText>
          </w:r>
          <w:r>
            <w:fldChar w:fldCharType="separate"/>
          </w:r>
          <w:r w:rsidR="00BD5370">
            <w:t>Section</w:t>
          </w:r>
          <w:r>
            <w:fldChar w:fldCharType="end"/>
          </w:r>
          <w:r w:rsidR="00D20F6C">
            <w:t xml:space="preserve"> </w:t>
          </w:r>
          <w:r w:rsidR="00D20F6C">
            <w:rPr>
              <w:noProof/>
            </w:rPr>
            <w:fldChar w:fldCharType="begin"/>
          </w:r>
          <w:r w:rsidR="00D20F6C">
            <w:rPr>
              <w:noProof/>
            </w:rPr>
            <w:instrText xml:space="preserve"> STYLEREF CharSectNo \*charformat </w:instrText>
          </w:r>
          <w:r w:rsidR="00D20F6C">
            <w:rPr>
              <w:noProof/>
            </w:rPr>
            <w:fldChar w:fldCharType="separate"/>
          </w:r>
          <w:r>
            <w:rPr>
              <w:noProof/>
            </w:rPr>
            <w:t>122</w:t>
          </w:r>
          <w:r w:rsidR="00D20F6C">
            <w:rPr>
              <w:noProof/>
            </w:rPr>
            <w:fldChar w:fldCharType="end"/>
          </w:r>
        </w:p>
      </w:tc>
    </w:tr>
  </w:tbl>
  <w:p w14:paraId="15547C6E" w14:textId="77777777" w:rsidR="00D20F6C" w:rsidRDefault="00D20F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20F6C" w14:paraId="27598884" w14:textId="77777777" w:rsidTr="00D86897">
      <w:tc>
        <w:tcPr>
          <w:tcW w:w="6320" w:type="dxa"/>
        </w:tcPr>
        <w:p w14:paraId="6CC6C707" w14:textId="5E6C977B" w:rsidR="00D20F6C" w:rsidRDefault="00D20F6C">
          <w:pPr>
            <w:pStyle w:val="HeaderEven"/>
            <w:jc w:val="right"/>
          </w:pPr>
          <w:r>
            <w:rPr>
              <w:noProof/>
            </w:rPr>
            <w:fldChar w:fldCharType="begin"/>
          </w:r>
          <w:r>
            <w:rPr>
              <w:noProof/>
            </w:rPr>
            <w:instrText xml:space="preserve"> STYLEREF CharPartText \*charformat </w:instrText>
          </w:r>
          <w:r>
            <w:rPr>
              <w:noProof/>
            </w:rPr>
            <w:fldChar w:fldCharType="separate"/>
          </w:r>
          <w:r w:rsidR="00AB6BA8">
            <w:rPr>
              <w:noProof/>
            </w:rPr>
            <w:t>Miscellaneous</w:t>
          </w:r>
          <w:r>
            <w:rPr>
              <w:noProof/>
            </w:rPr>
            <w:fldChar w:fldCharType="end"/>
          </w:r>
        </w:p>
      </w:tc>
      <w:tc>
        <w:tcPr>
          <w:tcW w:w="1701" w:type="dxa"/>
        </w:tcPr>
        <w:p w14:paraId="20CE59D8" w14:textId="13F10613" w:rsidR="00D20F6C" w:rsidRDefault="00D20F6C">
          <w:pPr>
            <w:pStyle w:val="HeaderEven"/>
            <w:jc w:val="right"/>
            <w:rPr>
              <w:b/>
            </w:rPr>
          </w:pPr>
          <w:r>
            <w:rPr>
              <w:b/>
            </w:rPr>
            <w:fldChar w:fldCharType="begin"/>
          </w:r>
          <w:r>
            <w:rPr>
              <w:b/>
            </w:rPr>
            <w:instrText xml:space="preserve"> STYLEREF CharPartNo \*charformat </w:instrText>
          </w:r>
          <w:r>
            <w:rPr>
              <w:b/>
            </w:rPr>
            <w:fldChar w:fldCharType="separate"/>
          </w:r>
          <w:r w:rsidR="00AB6BA8">
            <w:rPr>
              <w:b/>
              <w:noProof/>
            </w:rPr>
            <w:t>Part 12</w:t>
          </w:r>
          <w:r>
            <w:rPr>
              <w:b/>
            </w:rPr>
            <w:fldChar w:fldCharType="end"/>
          </w:r>
        </w:p>
      </w:tc>
    </w:tr>
    <w:tr w:rsidR="00D20F6C" w14:paraId="6A5BA92A" w14:textId="77777777" w:rsidTr="00D86897">
      <w:tc>
        <w:tcPr>
          <w:tcW w:w="6320" w:type="dxa"/>
        </w:tcPr>
        <w:p w14:paraId="30D6E9A6" w14:textId="55F501B7" w:rsidR="00D20F6C" w:rsidRDefault="00D20F6C">
          <w:pPr>
            <w:pStyle w:val="HeaderEven"/>
            <w:jc w:val="right"/>
          </w:pPr>
          <w:r>
            <w:fldChar w:fldCharType="begin"/>
          </w:r>
          <w:r>
            <w:instrText xml:space="preserve"> STYLEREF CharDivText \*charformat </w:instrText>
          </w:r>
          <w:r>
            <w:fldChar w:fldCharType="end"/>
          </w:r>
        </w:p>
      </w:tc>
      <w:tc>
        <w:tcPr>
          <w:tcW w:w="1701" w:type="dxa"/>
        </w:tcPr>
        <w:p w14:paraId="3FCE59E6" w14:textId="11DA4B39" w:rsidR="00D20F6C" w:rsidRDefault="00D20F6C">
          <w:pPr>
            <w:pStyle w:val="HeaderEven"/>
            <w:jc w:val="right"/>
            <w:rPr>
              <w:b/>
            </w:rPr>
          </w:pPr>
          <w:r>
            <w:rPr>
              <w:b/>
            </w:rPr>
            <w:fldChar w:fldCharType="begin"/>
          </w:r>
          <w:r>
            <w:rPr>
              <w:b/>
            </w:rPr>
            <w:instrText xml:space="preserve"> STYLEREF CharDivNo \*charformat </w:instrText>
          </w:r>
          <w:r>
            <w:rPr>
              <w:b/>
            </w:rPr>
            <w:fldChar w:fldCharType="end"/>
          </w:r>
        </w:p>
      </w:tc>
    </w:tr>
    <w:tr w:rsidR="00D20F6C" w14:paraId="102B1122" w14:textId="77777777" w:rsidTr="00D86897">
      <w:trPr>
        <w:cantSplit/>
      </w:trPr>
      <w:tc>
        <w:tcPr>
          <w:tcW w:w="1701" w:type="dxa"/>
          <w:gridSpan w:val="2"/>
          <w:tcBorders>
            <w:bottom w:val="single" w:sz="4" w:space="0" w:color="auto"/>
          </w:tcBorders>
        </w:tcPr>
        <w:p w14:paraId="59759D94" w14:textId="3B9B078F" w:rsidR="00D20F6C" w:rsidRDefault="00AB6BA8">
          <w:pPr>
            <w:pStyle w:val="HeaderOdd6"/>
          </w:pPr>
          <w:r>
            <w:fldChar w:fldCharType="begin"/>
          </w:r>
          <w:r>
            <w:instrText xml:space="preserve"> DOCPROPERTY "Company"  \* MERGEFORMAT </w:instrText>
          </w:r>
          <w:r>
            <w:fldChar w:fldCharType="separate"/>
          </w:r>
          <w:r w:rsidR="00BD5370">
            <w:t>Section</w:t>
          </w:r>
          <w:r>
            <w:fldChar w:fldCharType="end"/>
          </w:r>
          <w:r w:rsidR="00D20F6C">
            <w:t xml:space="preserve"> </w:t>
          </w:r>
          <w:r w:rsidR="00D20F6C">
            <w:rPr>
              <w:noProof/>
            </w:rPr>
            <w:fldChar w:fldCharType="begin"/>
          </w:r>
          <w:r w:rsidR="00D20F6C">
            <w:rPr>
              <w:noProof/>
            </w:rPr>
            <w:instrText xml:space="preserve"> STYLEREF CharSectNo \*charformat </w:instrText>
          </w:r>
          <w:r w:rsidR="00D20F6C">
            <w:rPr>
              <w:noProof/>
            </w:rPr>
            <w:fldChar w:fldCharType="separate"/>
          </w:r>
          <w:r>
            <w:rPr>
              <w:noProof/>
            </w:rPr>
            <w:t>121A</w:t>
          </w:r>
          <w:r w:rsidR="00D20F6C">
            <w:rPr>
              <w:noProof/>
            </w:rPr>
            <w:fldChar w:fldCharType="end"/>
          </w:r>
        </w:p>
      </w:tc>
    </w:tr>
  </w:tbl>
  <w:p w14:paraId="5F3CFB13" w14:textId="77777777" w:rsidR="00D20F6C" w:rsidRDefault="00D20F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20F6C" w14:paraId="31E2990F" w14:textId="77777777">
      <w:trPr>
        <w:jc w:val="center"/>
      </w:trPr>
      <w:tc>
        <w:tcPr>
          <w:tcW w:w="1340" w:type="dxa"/>
        </w:tcPr>
        <w:p w14:paraId="104CC077" w14:textId="77777777" w:rsidR="00D20F6C" w:rsidRDefault="00D20F6C">
          <w:pPr>
            <w:pStyle w:val="HeaderEven"/>
          </w:pPr>
        </w:p>
      </w:tc>
      <w:tc>
        <w:tcPr>
          <w:tcW w:w="6583" w:type="dxa"/>
        </w:tcPr>
        <w:p w14:paraId="6B803E4A" w14:textId="77777777" w:rsidR="00D20F6C" w:rsidRDefault="00D20F6C">
          <w:pPr>
            <w:pStyle w:val="HeaderEven"/>
          </w:pPr>
        </w:p>
      </w:tc>
    </w:tr>
    <w:tr w:rsidR="00D20F6C" w14:paraId="48E16D4C" w14:textId="77777777">
      <w:trPr>
        <w:jc w:val="center"/>
      </w:trPr>
      <w:tc>
        <w:tcPr>
          <w:tcW w:w="7923" w:type="dxa"/>
          <w:gridSpan w:val="2"/>
          <w:tcBorders>
            <w:bottom w:val="single" w:sz="4" w:space="0" w:color="auto"/>
          </w:tcBorders>
        </w:tcPr>
        <w:p w14:paraId="5D16A5BF" w14:textId="77777777" w:rsidR="00D20F6C" w:rsidRDefault="00D20F6C">
          <w:pPr>
            <w:pStyle w:val="HeaderEven6"/>
          </w:pPr>
          <w:r>
            <w:t>Dictionary</w:t>
          </w:r>
        </w:p>
      </w:tc>
    </w:tr>
  </w:tbl>
  <w:p w14:paraId="0B2ADF71" w14:textId="77777777" w:rsidR="00D20F6C" w:rsidRDefault="00D20F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20F6C" w14:paraId="65DA9BDD" w14:textId="77777777">
      <w:trPr>
        <w:jc w:val="center"/>
      </w:trPr>
      <w:tc>
        <w:tcPr>
          <w:tcW w:w="6583" w:type="dxa"/>
        </w:tcPr>
        <w:p w14:paraId="2A98770C" w14:textId="77777777" w:rsidR="00D20F6C" w:rsidRDefault="00D20F6C">
          <w:pPr>
            <w:pStyle w:val="HeaderOdd"/>
          </w:pPr>
        </w:p>
      </w:tc>
      <w:tc>
        <w:tcPr>
          <w:tcW w:w="1340" w:type="dxa"/>
        </w:tcPr>
        <w:p w14:paraId="361BDC2E" w14:textId="77777777" w:rsidR="00D20F6C" w:rsidRDefault="00D20F6C">
          <w:pPr>
            <w:pStyle w:val="HeaderOdd"/>
          </w:pPr>
        </w:p>
      </w:tc>
    </w:tr>
    <w:tr w:rsidR="00D20F6C" w14:paraId="50B87C03" w14:textId="77777777">
      <w:trPr>
        <w:jc w:val="center"/>
      </w:trPr>
      <w:tc>
        <w:tcPr>
          <w:tcW w:w="7923" w:type="dxa"/>
          <w:gridSpan w:val="2"/>
          <w:tcBorders>
            <w:bottom w:val="single" w:sz="4" w:space="0" w:color="auto"/>
          </w:tcBorders>
        </w:tcPr>
        <w:p w14:paraId="0E9A4E3F" w14:textId="77777777" w:rsidR="00D20F6C" w:rsidRDefault="00D20F6C">
          <w:pPr>
            <w:pStyle w:val="HeaderOdd6"/>
          </w:pPr>
          <w:r>
            <w:t>Dictionary</w:t>
          </w:r>
        </w:p>
      </w:tc>
    </w:tr>
  </w:tbl>
  <w:p w14:paraId="507A509C" w14:textId="77777777" w:rsidR="00D20F6C" w:rsidRDefault="00D2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BE12B76"/>
    <w:multiLevelType w:val="singleLevel"/>
    <w:tmpl w:val="CF604DF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781686">
    <w:abstractNumId w:val="13"/>
  </w:num>
  <w:num w:numId="2" w16cid:durableId="1701274041">
    <w:abstractNumId w:val="20"/>
  </w:num>
  <w:num w:numId="3" w16cid:durableId="1533306450">
    <w:abstractNumId w:val="17"/>
  </w:num>
  <w:num w:numId="4" w16cid:durableId="325523112">
    <w:abstractNumId w:val="18"/>
  </w:num>
  <w:num w:numId="5" w16cid:durableId="1800689024">
    <w:abstractNumId w:val="26"/>
  </w:num>
  <w:num w:numId="6" w16cid:durableId="23286273">
    <w:abstractNumId w:val="15"/>
  </w:num>
  <w:num w:numId="7" w16cid:durableId="1435705856">
    <w:abstractNumId w:val="21"/>
  </w:num>
  <w:num w:numId="8" w16cid:durableId="59836006">
    <w:abstractNumId w:val="14"/>
  </w:num>
  <w:num w:numId="9" w16cid:durableId="2074967359">
    <w:abstractNumId w:val="23"/>
  </w:num>
  <w:num w:numId="10" w16cid:durableId="829520507">
    <w:abstractNumId w:val="28"/>
  </w:num>
  <w:num w:numId="11" w16cid:durableId="1423650313">
    <w:abstractNumId w:val="9"/>
  </w:num>
  <w:num w:numId="12" w16cid:durableId="513694528">
    <w:abstractNumId w:val="7"/>
  </w:num>
  <w:num w:numId="13" w16cid:durableId="1293364515">
    <w:abstractNumId w:val="6"/>
  </w:num>
  <w:num w:numId="14" w16cid:durableId="807088301">
    <w:abstractNumId w:val="5"/>
  </w:num>
  <w:num w:numId="15" w16cid:durableId="475031355">
    <w:abstractNumId w:val="4"/>
  </w:num>
  <w:num w:numId="16" w16cid:durableId="508642766">
    <w:abstractNumId w:val="8"/>
  </w:num>
  <w:num w:numId="17" w16cid:durableId="681518847">
    <w:abstractNumId w:val="3"/>
  </w:num>
  <w:num w:numId="18" w16cid:durableId="1138306315">
    <w:abstractNumId w:val="2"/>
  </w:num>
  <w:num w:numId="19" w16cid:durableId="1828588147">
    <w:abstractNumId w:val="1"/>
  </w:num>
  <w:num w:numId="20" w16cid:durableId="1863782619">
    <w:abstractNumId w:val="0"/>
  </w:num>
  <w:num w:numId="21" w16cid:durableId="1646858449">
    <w:abstractNumId w:val="27"/>
  </w:num>
  <w:num w:numId="22" w16cid:durableId="639387134">
    <w:abstractNumId w:val="19"/>
  </w:num>
  <w:num w:numId="23" w16cid:durableId="116605200">
    <w:abstractNumId w:val="1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12E"/>
    <w:rsid w:val="00010F8B"/>
    <w:rsid w:val="00016D27"/>
    <w:rsid w:val="0002336E"/>
    <w:rsid w:val="00024FDF"/>
    <w:rsid w:val="00031AE2"/>
    <w:rsid w:val="00033B7D"/>
    <w:rsid w:val="00041895"/>
    <w:rsid w:val="00044F6E"/>
    <w:rsid w:val="0005105C"/>
    <w:rsid w:val="000573B3"/>
    <w:rsid w:val="00057C2D"/>
    <w:rsid w:val="00071F4E"/>
    <w:rsid w:val="00076E00"/>
    <w:rsid w:val="0008187B"/>
    <w:rsid w:val="00091F67"/>
    <w:rsid w:val="000A2476"/>
    <w:rsid w:val="000A65F0"/>
    <w:rsid w:val="000B33BA"/>
    <w:rsid w:val="000B51C9"/>
    <w:rsid w:val="000C0CA2"/>
    <w:rsid w:val="000C273D"/>
    <w:rsid w:val="000C3D0C"/>
    <w:rsid w:val="000C3EB7"/>
    <w:rsid w:val="000C61E6"/>
    <w:rsid w:val="000C7ECD"/>
    <w:rsid w:val="000D2B7D"/>
    <w:rsid w:val="000D5C8D"/>
    <w:rsid w:val="000D6300"/>
    <w:rsid w:val="000D681B"/>
    <w:rsid w:val="000E145B"/>
    <w:rsid w:val="000E297E"/>
    <w:rsid w:val="000E306C"/>
    <w:rsid w:val="000E4FBE"/>
    <w:rsid w:val="00103E2E"/>
    <w:rsid w:val="0010782E"/>
    <w:rsid w:val="00107B6A"/>
    <w:rsid w:val="00114AF7"/>
    <w:rsid w:val="00122647"/>
    <w:rsid w:val="001253F4"/>
    <w:rsid w:val="00126DA1"/>
    <w:rsid w:val="0013442B"/>
    <w:rsid w:val="00162CD8"/>
    <w:rsid w:val="00166805"/>
    <w:rsid w:val="001677EB"/>
    <w:rsid w:val="0017308B"/>
    <w:rsid w:val="0017694E"/>
    <w:rsid w:val="0018040E"/>
    <w:rsid w:val="0018054C"/>
    <w:rsid w:val="00183A23"/>
    <w:rsid w:val="001859DF"/>
    <w:rsid w:val="00185AD9"/>
    <w:rsid w:val="001878C2"/>
    <w:rsid w:val="001A1E4A"/>
    <w:rsid w:val="001A4267"/>
    <w:rsid w:val="001B10A4"/>
    <w:rsid w:val="001B10CB"/>
    <w:rsid w:val="001B242B"/>
    <w:rsid w:val="001C6153"/>
    <w:rsid w:val="001C73E3"/>
    <w:rsid w:val="001C7A01"/>
    <w:rsid w:val="001F07D8"/>
    <w:rsid w:val="001F6538"/>
    <w:rsid w:val="002018D3"/>
    <w:rsid w:val="00213B1C"/>
    <w:rsid w:val="00250C76"/>
    <w:rsid w:val="00251B9A"/>
    <w:rsid w:val="00252AC7"/>
    <w:rsid w:val="0025473D"/>
    <w:rsid w:val="0025649E"/>
    <w:rsid w:val="0026516D"/>
    <w:rsid w:val="00274C3D"/>
    <w:rsid w:val="0027648A"/>
    <w:rsid w:val="0028658F"/>
    <w:rsid w:val="00286775"/>
    <w:rsid w:val="0029302E"/>
    <w:rsid w:val="00293410"/>
    <w:rsid w:val="00295210"/>
    <w:rsid w:val="002971D2"/>
    <w:rsid w:val="002971D9"/>
    <w:rsid w:val="002A12E0"/>
    <w:rsid w:val="002A44A2"/>
    <w:rsid w:val="002A55C6"/>
    <w:rsid w:val="002A7DC8"/>
    <w:rsid w:val="002B58D7"/>
    <w:rsid w:val="002B798F"/>
    <w:rsid w:val="002C14B2"/>
    <w:rsid w:val="002D6DCD"/>
    <w:rsid w:val="002D754D"/>
    <w:rsid w:val="00302831"/>
    <w:rsid w:val="00304CD9"/>
    <w:rsid w:val="003057EC"/>
    <w:rsid w:val="00311FE4"/>
    <w:rsid w:val="00325237"/>
    <w:rsid w:val="00325E64"/>
    <w:rsid w:val="003268AB"/>
    <w:rsid w:val="00330919"/>
    <w:rsid w:val="003354D1"/>
    <w:rsid w:val="00342F7C"/>
    <w:rsid w:val="003455DC"/>
    <w:rsid w:val="00353388"/>
    <w:rsid w:val="00380F41"/>
    <w:rsid w:val="00385974"/>
    <w:rsid w:val="003866FD"/>
    <w:rsid w:val="003956AE"/>
    <w:rsid w:val="00396BD8"/>
    <w:rsid w:val="003B0D5F"/>
    <w:rsid w:val="003C1E91"/>
    <w:rsid w:val="003C5C1C"/>
    <w:rsid w:val="003D0F17"/>
    <w:rsid w:val="003D2849"/>
    <w:rsid w:val="003E2364"/>
    <w:rsid w:val="003E3778"/>
    <w:rsid w:val="003E750E"/>
    <w:rsid w:val="003F6192"/>
    <w:rsid w:val="003F7EBD"/>
    <w:rsid w:val="0040042D"/>
    <w:rsid w:val="0040224B"/>
    <w:rsid w:val="004245FB"/>
    <w:rsid w:val="0042705F"/>
    <w:rsid w:val="00431AF7"/>
    <w:rsid w:val="00437FCB"/>
    <w:rsid w:val="00441737"/>
    <w:rsid w:val="00445295"/>
    <w:rsid w:val="00451FEE"/>
    <w:rsid w:val="004527C8"/>
    <w:rsid w:val="00455064"/>
    <w:rsid w:val="0045773A"/>
    <w:rsid w:val="00461BC4"/>
    <w:rsid w:val="00461E3B"/>
    <w:rsid w:val="00467D1B"/>
    <w:rsid w:val="00474A41"/>
    <w:rsid w:val="004832C4"/>
    <w:rsid w:val="00483B6A"/>
    <w:rsid w:val="00485799"/>
    <w:rsid w:val="00486B19"/>
    <w:rsid w:val="00495210"/>
    <w:rsid w:val="004953B7"/>
    <w:rsid w:val="004A2CB2"/>
    <w:rsid w:val="004A389B"/>
    <w:rsid w:val="004A4D71"/>
    <w:rsid w:val="004A57DA"/>
    <w:rsid w:val="004B2A07"/>
    <w:rsid w:val="004B5FCF"/>
    <w:rsid w:val="004B7E91"/>
    <w:rsid w:val="004C0782"/>
    <w:rsid w:val="004C171A"/>
    <w:rsid w:val="004C25AE"/>
    <w:rsid w:val="004D03DE"/>
    <w:rsid w:val="004D0719"/>
    <w:rsid w:val="004D5801"/>
    <w:rsid w:val="004D5DD4"/>
    <w:rsid w:val="004F30F9"/>
    <w:rsid w:val="00500CA3"/>
    <w:rsid w:val="00503025"/>
    <w:rsid w:val="00504671"/>
    <w:rsid w:val="00511A11"/>
    <w:rsid w:val="00515FEF"/>
    <w:rsid w:val="0052206A"/>
    <w:rsid w:val="0053324F"/>
    <w:rsid w:val="005437EF"/>
    <w:rsid w:val="00543A16"/>
    <w:rsid w:val="00546E52"/>
    <w:rsid w:val="00547411"/>
    <w:rsid w:val="00557D2C"/>
    <w:rsid w:val="005600B5"/>
    <w:rsid w:val="005639A1"/>
    <w:rsid w:val="00563CFB"/>
    <w:rsid w:val="00570C3D"/>
    <w:rsid w:val="005812E9"/>
    <w:rsid w:val="005826E8"/>
    <w:rsid w:val="0058420D"/>
    <w:rsid w:val="00584C64"/>
    <w:rsid w:val="00592E2C"/>
    <w:rsid w:val="00597E7F"/>
    <w:rsid w:val="005A78BF"/>
    <w:rsid w:val="005B0D6E"/>
    <w:rsid w:val="005B4D6D"/>
    <w:rsid w:val="005B6372"/>
    <w:rsid w:val="005C1286"/>
    <w:rsid w:val="005D499C"/>
    <w:rsid w:val="005D6F53"/>
    <w:rsid w:val="005E1BF4"/>
    <w:rsid w:val="005F0300"/>
    <w:rsid w:val="006030E9"/>
    <w:rsid w:val="006130DF"/>
    <w:rsid w:val="006202B5"/>
    <w:rsid w:val="0064249E"/>
    <w:rsid w:val="00643C3A"/>
    <w:rsid w:val="00643EDF"/>
    <w:rsid w:val="006448FB"/>
    <w:rsid w:val="006526A9"/>
    <w:rsid w:val="00660EED"/>
    <w:rsid w:val="00664EE9"/>
    <w:rsid w:val="0066672F"/>
    <w:rsid w:val="00667CFD"/>
    <w:rsid w:val="00673907"/>
    <w:rsid w:val="006751FF"/>
    <w:rsid w:val="006870D9"/>
    <w:rsid w:val="00692835"/>
    <w:rsid w:val="00693FE9"/>
    <w:rsid w:val="006A1AAB"/>
    <w:rsid w:val="006A43AA"/>
    <w:rsid w:val="006A7914"/>
    <w:rsid w:val="006B484D"/>
    <w:rsid w:val="006C4714"/>
    <w:rsid w:val="006C5848"/>
    <w:rsid w:val="006C74C1"/>
    <w:rsid w:val="006C753D"/>
    <w:rsid w:val="006D04B5"/>
    <w:rsid w:val="006D34BB"/>
    <w:rsid w:val="006D6387"/>
    <w:rsid w:val="006E7AC0"/>
    <w:rsid w:val="006F75DF"/>
    <w:rsid w:val="00706395"/>
    <w:rsid w:val="00716A76"/>
    <w:rsid w:val="007255B7"/>
    <w:rsid w:val="00732885"/>
    <w:rsid w:val="0074123D"/>
    <w:rsid w:val="00760874"/>
    <w:rsid w:val="00765AC3"/>
    <w:rsid w:val="007670B8"/>
    <w:rsid w:val="00772515"/>
    <w:rsid w:val="00773500"/>
    <w:rsid w:val="007765E4"/>
    <w:rsid w:val="007822A9"/>
    <w:rsid w:val="00783AE9"/>
    <w:rsid w:val="00787321"/>
    <w:rsid w:val="00793172"/>
    <w:rsid w:val="007A22A6"/>
    <w:rsid w:val="007B22E6"/>
    <w:rsid w:val="007B3235"/>
    <w:rsid w:val="007C7A11"/>
    <w:rsid w:val="007D2F4F"/>
    <w:rsid w:val="007D4C58"/>
    <w:rsid w:val="007D6EEF"/>
    <w:rsid w:val="007E11A2"/>
    <w:rsid w:val="007E351C"/>
    <w:rsid w:val="007E62C6"/>
    <w:rsid w:val="007F540D"/>
    <w:rsid w:val="007F5D11"/>
    <w:rsid w:val="007F5D7E"/>
    <w:rsid w:val="008048E1"/>
    <w:rsid w:val="00810417"/>
    <w:rsid w:val="0081185C"/>
    <w:rsid w:val="00825037"/>
    <w:rsid w:val="008368FE"/>
    <w:rsid w:val="00846332"/>
    <w:rsid w:val="008531E5"/>
    <w:rsid w:val="00855904"/>
    <w:rsid w:val="00856438"/>
    <w:rsid w:val="00857328"/>
    <w:rsid w:val="008629E5"/>
    <w:rsid w:val="00874AEB"/>
    <w:rsid w:val="00887680"/>
    <w:rsid w:val="00891528"/>
    <w:rsid w:val="008925E7"/>
    <w:rsid w:val="008968CD"/>
    <w:rsid w:val="008A0402"/>
    <w:rsid w:val="008C27BC"/>
    <w:rsid w:val="008C3293"/>
    <w:rsid w:val="008E02FB"/>
    <w:rsid w:val="008E449D"/>
    <w:rsid w:val="00900FD3"/>
    <w:rsid w:val="009157E3"/>
    <w:rsid w:val="00923E61"/>
    <w:rsid w:val="00925CB2"/>
    <w:rsid w:val="00927090"/>
    <w:rsid w:val="00927AFE"/>
    <w:rsid w:val="00933473"/>
    <w:rsid w:val="00943F91"/>
    <w:rsid w:val="009534AA"/>
    <w:rsid w:val="00954CA3"/>
    <w:rsid w:val="00957254"/>
    <w:rsid w:val="00957E99"/>
    <w:rsid w:val="00963174"/>
    <w:rsid w:val="009711B1"/>
    <w:rsid w:val="00984A58"/>
    <w:rsid w:val="009854B6"/>
    <w:rsid w:val="00992F85"/>
    <w:rsid w:val="00996F5B"/>
    <w:rsid w:val="009A604D"/>
    <w:rsid w:val="009B48C3"/>
    <w:rsid w:val="009B706D"/>
    <w:rsid w:val="009C0C0B"/>
    <w:rsid w:val="009C4634"/>
    <w:rsid w:val="009C54D0"/>
    <w:rsid w:val="009C70BE"/>
    <w:rsid w:val="009D244A"/>
    <w:rsid w:val="009D448C"/>
    <w:rsid w:val="009E1137"/>
    <w:rsid w:val="009F0B0E"/>
    <w:rsid w:val="009F1D10"/>
    <w:rsid w:val="009F7806"/>
    <w:rsid w:val="009F7D93"/>
    <w:rsid w:val="00A13BD8"/>
    <w:rsid w:val="00A13C89"/>
    <w:rsid w:val="00A228E5"/>
    <w:rsid w:val="00A24DB6"/>
    <w:rsid w:val="00A253FF"/>
    <w:rsid w:val="00A25634"/>
    <w:rsid w:val="00A32B0E"/>
    <w:rsid w:val="00A346CA"/>
    <w:rsid w:val="00A439F5"/>
    <w:rsid w:val="00A50BD9"/>
    <w:rsid w:val="00A7347A"/>
    <w:rsid w:val="00A766C3"/>
    <w:rsid w:val="00A7703B"/>
    <w:rsid w:val="00A77B0D"/>
    <w:rsid w:val="00A90870"/>
    <w:rsid w:val="00A94F1B"/>
    <w:rsid w:val="00A9714F"/>
    <w:rsid w:val="00AA27B0"/>
    <w:rsid w:val="00AA2ADE"/>
    <w:rsid w:val="00AB00C3"/>
    <w:rsid w:val="00AB0E98"/>
    <w:rsid w:val="00AB22EE"/>
    <w:rsid w:val="00AB6BA8"/>
    <w:rsid w:val="00AC40EC"/>
    <w:rsid w:val="00AC5F8C"/>
    <w:rsid w:val="00AD42D2"/>
    <w:rsid w:val="00AD6598"/>
    <w:rsid w:val="00AD6A66"/>
    <w:rsid w:val="00AF3324"/>
    <w:rsid w:val="00AF3473"/>
    <w:rsid w:val="00AF57B9"/>
    <w:rsid w:val="00B021E6"/>
    <w:rsid w:val="00B1128D"/>
    <w:rsid w:val="00B24879"/>
    <w:rsid w:val="00B25E90"/>
    <w:rsid w:val="00B26590"/>
    <w:rsid w:val="00B30A41"/>
    <w:rsid w:val="00B35379"/>
    <w:rsid w:val="00B4769F"/>
    <w:rsid w:val="00B5010D"/>
    <w:rsid w:val="00B52673"/>
    <w:rsid w:val="00B61FAD"/>
    <w:rsid w:val="00B66EFC"/>
    <w:rsid w:val="00B747E8"/>
    <w:rsid w:val="00B75390"/>
    <w:rsid w:val="00B82287"/>
    <w:rsid w:val="00B859DD"/>
    <w:rsid w:val="00B919C3"/>
    <w:rsid w:val="00BA16ED"/>
    <w:rsid w:val="00BA7405"/>
    <w:rsid w:val="00BC0F3F"/>
    <w:rsid w:val="00BC23B1"/>
    <w:rsid w:val="00BD2AEA"/>
    <w:rsid w:val="00BD30DD"/>
    <w:rsid w:val="00BD5370"/>
    <w:rsid w:val="00BE0C06"/>
    <w:rsid w:val="00BE3C2A"/>
    <w:rsid w:val="00BE47D9"/>
    <w:rsid w:val="00BE673A"/>
    <w:rsid w:val="00BF22A0"/>
    <w:rsid w:val="00BF22EE"/>
    <w:rsid w:val="00BF295E"/>
    <w:rsid w:val="00BF7AB6"/>
    <w:rsid w:val="00C10D75"/>
    <w:rsid w:val="00C13F12"/>
    <w:rsid w:val="00C225AE"/>
    <w:rsid w:val="00C2529F"/>
    <w:rsid w:val="00C3090B"/>
    <w:rsid w:val="00C31674"/>
    <w:rsid w:val="00C40F13"/>
    <w:rsid w:val="00C4514A"/>
    <w:rsid w:val="00C4654E"/>
    <w:rsid w:val="00C50264"/>
    <w:rsid w:val="00C6197D"/>
    <w:rsid w:val="00C6258F"/>
    <w:rsid w:val="00C634FF"/>
    <w:rsid w:val="00C71C1B"/>
    <w:rsid w:val="00C75620"/>
    <w:rsid w:val="00C829A0"/>
    <w:rsid w:val="00C83F67"/>
    <w:rsid w:val="00C877CA"/>
    <w:rsid w:val="00C9692D"/>
    <w:rsid w:val="00CA03A3"/>
    <w:rsid w:val="00CA33D9"/>
    <w:rsid w:val="00CA6682"/>
    <w:rsid w:val="00CB3CFF"/>
    <w:rsid w:val="00CC30E4"/>
    <w:rsid w:val="00CC6E36"/>
    <w:rsid w:val="00CC6EC1"/>
    <w:rsid w:val="00CE26C8"/>
    <w:rsid w:val="00CF02B4"/>
    <w:rsid w:val="00CF0B0B"/>
    <w:rsid w:val="00CF402A"/>
    <w:rsid w:val="00D001E8"/>
    <w:rsid w:val="00D07A6B"/>
    <w:rsid w:val="00D20F6C"/>
    <w:rsid w:val="00D2315C"/>
    <w:rsid w:val="00D26C52"/>
    <w:rsid w:val="00D2744E"/>
    <w:rsid w:val="00D31954"/>
    <w:rsid w:val="00D35124"/>
    <w:rsid w:val="00D414BF"/>
    <w:rsid w:val="00D53356"/>
    <w:rsid w:val="00D5551F"/>
    <w:rsid w:val="00D56C35"/>
    <w:rsid w:val="00D66241"/>
    <w:rsid w:val="00D74E0F"/>
    <w:rsid w:val="00D767F2"/>
    <w:rsid w:val="00D86363"/>
    <w:rsid w:val="00D91152"/>
    <w:rsid w:val="00D952C3"/>
    <w:rsid w:val="00DA238A"/>
    <w:rsid w:val="00DB3B1E"/>
    <w:rsid w:val="00DB5DEC"/>
    <w:rsid w:val="00DB7FC0"/>
    <w:rsid w:val="00DD519D"/>
    <w:rsid w:val="00DD558D"/>
    <w:rsid w:val="00DD5C69"/>
    <w:rsid w:val="00DD6337"/>
    <w:rsid w:val="00DD6767"/>
    <w:rsid w:val="00DE1BDC"/>
    <w:rsid w:val="00E009E5"/>
    <w:rsid w:val="00E00BB1"/>
    <w:rsid w:val="00E00D2A"/>
    <w:rsid w:val="00E10D80"/>
    <w:rsid w:val="00E16BC8"/>
    <w:rsid w:val="00E3053C"/>
    <w:rsid w:val="00E36A61"/>
    <w:rsid w:val="00E41BCB"/>
    <w:rsid w:val="00E427F0"/>
    <w:rsid w:val="00E46743"/>
    <w:rsid w:val="00E724BA"/>
    <w:rsid w:val="00E73250"/>
    <w:rsid w:val="00E8308E"/>
    <w:rsid w:val="00E879C1"/>
    <w:rsid w:val="00E96E7D"/>
    <w:rsid w:val="00EA20F7"/>
    <w:rsid w:val="00EA71D5"/>
    <w:rsid w:val="00EA72A5"/>
    <w:rsid w:val="00EB094D"/>
    <w:rsid w:val="00EB1287"/>
    <w:rsid w:val="00EB3D42"/>
    <w:rsid w:val="00EC0398"/>
    <w:rsid w:val="00EC16C3"/>
    <w:rsid w:val="00EC1CE6"/>
    <w:rsid w:val="00EC553E"/>
    <w:rsid w:val="00EC5803"/>
    <w:rsid w:val="00ED1DF7"/>
    <w:rsid w:val="00ED1EC8"/>
    <w:rsid w:val="00EE72CC"/>
    <w:rsid w:val="00EF02A1"/>
    <w:rsid w:val="00F01218"/>
    <w:rsid w:val="00F070D6"/>
    <w:rsid w:val="00F10800"/>
    <w:rsid w:val="00F10D84"/>
    <w:rsid w:val="00F146A1"/>
    <w:rsid w:val="00F2050F"/>
    <w:rsid w:val="00F309EC"/>
    <w:rsid w:val="00F4016A"/>
    <w:rsid w:val="00F52CB9"/>
    <w:rsid w:val="00F634D0"/>
    <w:rsid w:val="00F73021"/>
    <w:rsid w:val="00F83680"/>
    <w:rsid w:val="00F907CF"/>
    <w:rsid w:val="00F92989"/>
    <w:rsid w:val="00F95CDE"/>
    <w:rsid w:val="00F965BD"/>
    <w:rsid w:val="00FB241C"/>
    <w:rsid w:val="00FB51D5"/>
    <w:rsid w:val="00FB7FBA"/>
    <w:rsid w:val="00FC03EC"/>
    <w:rsid w:val="00FC22F8"/>
    <w:rsid w:val="00FC4E41"/>
    <w:rsid w:val="00FC66FF"/>
    <w:rsid w:val="00FC75A5"/>
    <w:rsid w:val="00FD1688"/>
    <w:rsid w:val="00FD6B2F"/>
    <w:rsid w:val="00FD6E26"/>
    <w:rsid w:val="00FE0AFB"/>
    <w:rsid w:val="00FE7360"/>
    <w:rsid w:val="00FF2AF3"/>
    <w:rsid w:val="00FF3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E0401B3"/>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rsid w:val="00F309EC"/>
    <w:pPr>
      <w:keepNext/>
      <w:spacing w:before="180"/>
      <w:ind w:left="1100"/>
    </w:pPr>
    <w:rPr>
      <w:rFonts w:ascii="Arial" w:hAnsi="Arial"/>
      <w:b/>
      <w:sz w:val="20"/>
    </w:rPr>
  </w:style>
  <w:style w:type="paragraph" w:customStyle="1" w:styleId="Actdetails">
    <w:name w:val="Act details"/>
    <w:basedOn w:val="Normal"/>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uiPriority w:val="99"/>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 w:type="character" w:styleId="UnresolvedMention">
    <w:name w:val="Unresolved Mention"/>
    <w:basedOn w:val="DefaultParagraphFont"/>
    <w:uiPriority w:val="99"/>
    <w:semiHidden/>
    <w:unhideWhenUsed/>
    <w:rsid w:val="00091F67"/>
    <w:rPr>
      <w:color w:val="605E5C"/>
      <w:shd w:val="clear" w:color="auto" w:fill="E1DFDD"/>
    </w:rPr>
  </w:style>
  <w:style w:type="paragraph" w:customStyle="1" w:styleId="NewActorRegnote">
    <w:name w:val="New Act or Reg note"/>
    <w:basedOn w:val="NewAct"/>
    <w:uiPriority w:val="99"/>
    <w:rsid w:val="00BA7405"/>
    <w:pPr>
      <w:spacing w:before="20"/>
      <w:ind w:left="1320" w:hanging="720"/>
    </w:pPr>
    <w:rPr>
      <w:b w:val="0"/>
      <w:sz w:val="18"/>
    </w:rPr>
  </w:style>
  <w:style w:type="paragraph" w:customStyle="1" w:styleId="NewActNo">
    <w:name w:val="New Act No"/>
    <w:basedOn w:val="NewAct"/>
    <w:uiPriority w:val="99"/>
    <w:rsid w:val="00BA740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2269">
      <w:bodyDiv w:val="1"/>
      <w:marLeft w:val="0"/>
      <w:marRight w:val="0"/>
      <w:marTop w:val="0"/>
      <w:marBottom w:val="0"/>
      <w:divBdr>
        <w:top w:val="none" w:sz="0" w:space="0" w:color="auto"/>
        <w:left w:val="none" w:sz="0" w:space="0" w:color="auto"/>
        <w:bottom w:val="none" w:sz="0" w:space="0" w:color="auto"/>
        <w:right w:val="none" w:sz="0" w:space="0" w:color="auto"/>
      </w:divBdr>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
    <w:div w:id="2100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9"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3-41" TargetMode="External"/><Relationship Id="rId976" Type="http://schemas.openxmlformats.org/officeDocument/2006/relationships/footer" Target="footer14.xml"/><Relationship Id="rId21" Type="http://schemas.openxmlformats.org/officeDocument/2006/relationships/footer" Target="footer3.xml"/><Relationship Id="rId324" Type="http://schemas.openxmlformats.org/officeDocument/2006/relationships/hyperlink" Target="http://www.legislation.act.gov.au/a/2011-52"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1996-67" TargetMode="External"/><Relationship Id="rId170" Type="http://schemas.openxmlformats.org/officeDocument/2006/relationships/hyperlink" Target="http://www.legislation.act.gov.au/a/2011-22" TargetMode="External"/><Relationship Id="rId836" Type="http://schemas.openxmlformats.org/officeDocument/2006/relationships/hyperlink" Target="http://www.legislation.act.gov.au/a/2010-5" TargetMode="External"/><Relationship Id="rId268" Type="http://schemas.openxmlformats.org/officeDocument/2006/relationships/hyperlink" Target="http://www.legislation.act.gov.au/a/2003-41" TargetMode="External"/><Relationship Id="rId475" Type="http://schemas.openxmlformats.org/officeDocument/2006/relationships/hyperlink" Target="http://www.legislation.act.gov.au/a/2003-15" TargetMode="External"/><Relationship Id="rId682" Type="http://schemas.openxmlformats.org/officeDocument/2006/relationships/hyperlink" Target="http://www.legislation.act.gov.au/a/1996-67" TargetMode="External"/><Relationship Id="rId903" Type="http://schemas.openxmlformats.org/officeDocument/2006/relationships/hyperlink" Target="http://www.legislation.act.gov.au/a/2003-41"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1994-1" TargetMode="External"/><Relationship Id="rId542" Type="http://schemas.openxmlformats.org/officeDocument/2006/relationships/hyperlink" Target="http://www.legislation.act.gov.au/a/2005-41" TargetMode="External"/><Relationship Id="rId181" Type="http://schemas.openxmlformats.org/officeDocument/2006/relationships/hyperlink" Target="http://www.legislation.act.gov.au/a/2019-35/default.asp" TargetMode="External"/><Relationship Id="rId402" Type="http://schemas.openxmlformats.org/officeDocument/2006/relationships/hyperlink" Target="http://www.legislation.act.gov.au/a/2005-41" TargetMode="External"/><Relationship Id="rId847" Type="http://schemas.openxmlformats.org/officeDocument/2006/relationships/hyperlink" Target="http://www.legislation.act.gov.au/a/2010-5" TargetMode="Externa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2008-36"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3-41" TargetMode="External"/><Relationship Id="rId914"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3" TargetMode="External"/><Relationship Id="rId346" Type="http://schemas.openxmlformats.org/officeDocument/2006/relationships/hyperlink" Target="http://www.legislation.act.gov.au/a/2003-41" TargetMode="External"/><Relationship Id="rId553" Type="http://schemas.openxmlformats.org/officeDocument/2006/relationships/hyperlink" Target="http://www.legislation.act.gov.au/a/2008-36" TargetMode="External"/><Relationship Id="rId760" Type="http://schemas.openxmlformats.org/officeDocument/2006/relationships/hyperlink" Target="http://www.legislation.act.gov.au/a/2005-41" TargetMode="External"/><Relationship Id="rId192" Type="http://schemas.openxmlformats.org/officeDocument/2006/relationships/hyperlink" Target="http://www.legislation.act.gov.au/a/2016-49/default.asp" TargetMode="External"/><Relationship Id="rId206" Type="http://schemas.openxmlformats.org/officeDocument/2006/relationships/hyperlink" Target="http://www.legislation.act.gov.au/a/2016-49/default.asp" TargetMode="External"/><Relationship Id="rId413" Type="http://schemas.openxmlformats.org/officeDocument/2006/relationships/hyperlink" Target="http://www.legislation.act.gov.au/a/2016-49/default.asp" TargetMode="External"/><Relationship Id="rId858" Type="http://schemas.openxmlformats.org/officeDocument/2006/relationships/hyperlink" Target="http://www.legislation.act.gov.au/a/2005-41" TargetMode="External"/><Relationship Id="rId497" Type="http://schemas.openxmlformats.org/officeDocument/2006/relationships/hyperlink" Target="http://www.legislation.act.gov.au/a/1996-67" TargetMode="External"/><Relationship Id="rId620" Type="http://schemas.openxmlformats.org/officeDocument/2006/relationships/hyperlink" Target="http://www.legislation.act.gov.au/a/2005-41" TargetMode="External"/><Relationship Id="rId718" Type="http://schemas.openxmlformats.org/officeDocument/2006/relationships/hyperlink" Target="http://www.legislation.act.gov.au/a/2005-41" TargetMode="External"/><Relationship Id="rId925" Type="http://schemas.openxmlformats.org/officeDocument/2006/relationships/hyperlink" Target="http://www.legislation.act.gov.au/a/2002-11" TargetMode="External"/><Relationship Id="rId357" Type="http://schemas.openxmlformats.org/officeDocument/2006/relationships/hyperlink" Target="http://www.legislation.act.gov.au/a/2016-49/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3-25"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2008-36" TargetMode="External"/><Relationship Id="rId424" Type="http://schemas.openxmlformats.org/officeDocument/2006/relationships/hyperlink" Target="http://www.legislation.act.gov.au/a/2003-41" TargetMode="External"/><Relationship Id="rId631" Type="http://schemas.openxmlformats.org/officeDocument/2006/relationships/hyperlink" Target="http://www.legislation.act.gov.au/a/2005-41" TargetMode="External"/><Relationship Id="rId729" Type="http://schemas.openxmlformats.org/officeDocument/2006/relationships/hyperlink" Target="http://www.legislation.act.gov.au/a/2003-41" TargetMode="External"/><Relationship Id="rId270" Type="http://schemas.openxmlformats.org/officeDocument/2006/relationships/hyperlink" Target="http://www.legislation.act.gov.au/a/2001-44" TargetMode="External"/><Relationship Id="rId936" Type="http://schemas.openxmlformats.org/officeDocument/2006/relationships/hyperlink" Target="http://www.legislation.act.gov.au/a/2004-51"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1996-67" TargetMode="External"/><Relationship Id="rId782" Type="http://schemas.openxmlformats.org/officeDocument/2006/relationships/hyperlink" Target="http://www.legislation.act.gov.au/a/2006-22" TargetMode="External"/><Relationship Id="rId228" Type="http://schemas.openxmlformats.org/officeDocument/2006/relationships/hyperlink" Target="http://www.legislation.act.gov.au/a/2016-49/default.asp" TargetMode="External"/><Relationship Id="rId435" Type="http://schemas.openxmlformats.org/officeDocument/2006/relationships/hyperlink" Target="http://www.legislation.act.gov.au/a/2005-41" TargetMode="External"/><Relationship Id="rId642" Type="http://schemas.openxmlformats.org/officeDocument/2006/relationships/hyperlink" Target="http://www.legislation.act.gov.au/a/1998-54" TargetMode="External"/><Relationship Id="rId281" Type="http://schemas.openxmlformats.org/officeDocument/2006/relationships/hyperlink" Target="http://www.legislation.act.gov.au/a/2016-49/default.asp" TargetMode="External"/><Relationship Id="rId502" Type="http://schemas.openxmlformats.org/officeDocument/2006/relationships/hyperlink" Target="http://www.legislation.act.gov.au/a/1996-67" TargetMode="External"/><Relationship Id="rId947" Type="http://schemas.openxmlformats.org/officeDocument/2006/relationships/hyperlink" Target="http://www.legislation.act.gov.au/a/2007-3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53" TargetMode="External"/><Relationship Id="rId379" Type="http://schemas.openxmlformats.org/officeDocument/2006/relationships/hyperlink" Target="http://www.legislation.act.gov.au/a/1998-54" TargetMode="External"/><Relationship Id="rId586" Type="http://schemas.openxmlformats.org/officeDocument/2006/relationships/hyperlink" Target="http://www.legislation.act.gov.au/a/2005-41" TargetMode="External"/><Relationship Id="rId793" Type="http://schemas.openxmlformats.org/officeDocument/2006/relationships/hyperlink" Target="http://www.legislation.act.gov.au/a/2006-22" TargetMode="External"/><Relationship Id="rId807" Type="http://schemas.openxmlformats.org/officeDocument/2006/relationships/hyperlink" Target="http://www.legislation.act.gov.au/a/2005-41" TargetMode="External"/><Relationship Id="rId7" Type="http://schemas.openxmlformats.org/officeDocument/2006/relationships/image" Target="media/image1.png"/><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03-41"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3-15" TargetMode="External"/><Relationship Id="rId306" Type="http://schemas.openxmlformats.org/officeDocument/2006/relationships/hyperlink" Target="http://www.legislation.act.gov.au/a/2003-41" TargetMode="External"/><Relationship Id="rId860" Type="http://schemas.openxmlformats.org/officeDocument/2006/relationships/hyperlink" Target="http://www.legislation.act.gov.au/a/2016-49/default.asp" TargetMode="External"/><Relationship Id="rId958" Type="http://schemas.openxmlformats.org/officeDocument/2006/relationships/hyperlink" Target="http://www.legislation.act.gov.au/a/2012-40" TargetMode="External"/><Relationship Id="rId87" Type="http://schemas.openxmlformats.org/officeDocument/2006/relationships/header" Target="header9.xml"/><Relationship Id="rId513" Type="http://schemas.openxmlformats.org/officeDocument/2006/relationships/hyperlink" Target="http://www.legislation.act.gov.au/a/2000-2" TargetMode="External"/><Relationship Id="rId597" Type="http://schemas.openxmlformats.org/officeDocument/2006/relationships/hyperlink" Target="http://www.legislation.act.gov.au/a/2003-41" TargetMode="External"/><Relationship Id="rId720" Type="http://schemas.openxmlformats.org/officeDocument/2006/relationships/hyperlink" Target="http://www.legislation.act.gov.au/a/2003-41" TargetMode="External"/><Relationship Id="rId818" Type="http://schemas.openxmlformats.org/officeDocument/2006/relationships/hyperlink" Target="http://www.legislation.act.gov.au/a/2003-41" TargetMode="External"/><Relationship Id="rId152" Type="http://schemas.openxmlformats.org/officeDocument/2006/relationships/hyperlink" Target="http://www.legislation.act.gov.au/a/2006-40" TargetMode="External"/><Relationship Id="rId457" Type="http://schemas.openxmlformats.org/officeDocument/2006/relationships/hyperlink" Target="http://www.legislation.act.gov.au/a/2008-36" TargetMode="External"/><Relationship Id="rId664" Type="http://schemas.openxmlformats.org/officeDocument/2006/relationships/hyperlink" Target="http://www.legislation.act.gov.au/a/2000-2" TargetMode="External"/><Relationship Id="rId871" Type="http://schemas.openxmlformats.org/officeDocument/2006/relationships/hyperlink" Target="http://www.legislation.act.gov.au/a/2003-41" TargetMode="External"/><Relationship Id="rId969" Type="http://schemas.openxmlformats.org/officeDocument/2006/relationships/hyperlink" Target="http://www.legislation.act.gov.au/a/2002-4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1" TargetMode="External"/><Relationship Id="rId524" Type="http://schemas.openxmlformats.org/officeDocument/2006/relationships/hyperlink" Target="http://www.legislation.act.gov.au/a/2005-41" TargetMode="External"/><Relationship Id="rId731" Type="http://schemas.openxmlformats.org/officeDocument/2006/relationships/hyperlink" Target="http://www.legislation.act.gov.au/a/2000-2" TargetMode="External"/><Relationship Id="rId98" Type="http://schemas.openxmlformats.org/officeDocument/2006/relationships/hyperlink" Target="http://www.legislation.act.gov.au/a/1995-9" TargetMode="External"/><Relationship Id="rId163" Type="http://schemas.openxmlformats.org/officeDocument/2006/relationships/hyperlink" Target="http://www.legislation.act.gov.au/cn/2009-2/default.asp" TargetMode="External"/><Relationship Id="rId370" Type="http://schemas.openxmlformats.org/officeDocument/2006/relationships/hyperlink" Target="http://www.legislation.act.gov.au/a/2003-41" TargetMode="External"/><Relationship Id="rId829" Type="http://schemas.openxmlformats.org/officeDocument/2006/relationships/hyperlink" Target="http://www.legislation.act.gov.au/a/2003-41" TargetMode="External"/><Relationship Id="rId230" Type="http://schemas.openxmlformats.org/officeDocument/2006/relationships/hyperlink" Target="http://www.legislation.act.gov.au/a/2003-41" TargetMode="External"/><Relationship Id="rId468" Type="http://schemas.openxmlformats.org/officeDocument/2006/relationships/hyperlink" Target="http://www.legislation.act.gov.au/a/2005-41" TargetMode="External"/><Relationship Id="rId675" Type="http://schemas.openxmlformats.org/officeDocument/2006/relationships/hyperlink" Target="http://www.legislation.act.gov.au/a/2003-41" TargetMode="External"/><Relationship Id="rId882" Type="http://schemas.openxmlformats.org/officeDocument/2006/relationships/hyperlink" Target="http://www.legislation.act.gov.au/a/2012-40" TargetMode="External"/><Relationship Id="rId25" Type="http://schemas.openxmlformats.org/officeDocument/2006/relationships/footer" Target="footer5.xml"/><Relationship Id="rId328" Type="http://schemas.openxmlformats.org/officeDocument/2006/relationships/hyperlink" Target="http://www.legislation.act.gov.au/a/1994-1" TargetMode="External"/><Relationship Id="rId535" Type="http://schemas.openxmlformats.org/officeDocument/2006/relationships/hyperlink" Target="http://www.legislation.act.gov.au/a/2003-48" TargetMode="External"/><Relationship Id="rId742" Type="http://schemas.openxmlformats.org/officeDocument/2006/relationships/hyperlink" Target="http://www.legislation.act.gov.au/a/2003-41" TargetMode="External"/><Relationship Id="rId174" Type="http://schemas.openxmlformats.org/officeDocument/2006/relationships/hyperlink" Target="http://www.legislation.act.gov.au/a/2013-39" TargetMode="External"/><Relationship Id="rId381" Type="http://schemas.openxmlformats.org/officeDocument/2006/relationships/hyperlink" Target="http://www.legislation.act.gov.au/a/2010-5" TargetMode="External"/><Relationship Id="rId602" Type="http://schemas.openxmlformats.org/officeDocument/2006/relationships/hyperlink" Target="http://www.legislation.act.gov.au/a/2005-41"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03-41"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1996-67" TargetMode="External"/><Relationship Id="rId907" Type="http://schemas.openxmlformats.org/officeDocument/2006/relationships/hyperlink" Target="http://www.legislation.act.gov.au/a/1994-38"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1998-54"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1996-67" TargetMode="External"/><Relationship Id="rId185" Type="http://schemas.openxmlformats.org/officeDocument/2006/relationships/hyperlink" Target="http://www.legislation.act.gov.au/a/2001-44" TargetMode="External"/><Relationship Id="rId406" Type="http://schemas.openxmlformats.org/officeDocument/2006/relationships/hyperlink" Target="http://www.legislation.act.gov.au/a/2001-44" TargetMode="External"/><Relationship Id="rId960" Type="http://schemas.openxmlformats.org/officeDocument/2006/relationships/hyperlink" Target="http://www.legislation.act.gov.au/a/2013-39" TargetMode="External"/><Relationship Id="rId392" Type="http://schemas.openxmlformats.org/officeDocument/2006/relationships/hyperlink" Target="http://www.legislation.act.gov.au/a/1996-67" TargetMode="External"/><Relationship Id="rId613" Type="http://schemas.openxmlformats.org/officeDocument/2006/relationships/hyperlink" Target="http://www.legislation.act.gov.au/a/1996-67" TargetMode="External"/><Relationship Id="rId697" Type="http://schemas.openxmlformats.org/officeDocument/2006/relationships/hyperlink" Target="http://www.legislation.act.gov.au/a/1996-67" TargetMode="External"/><Relationship Id="rId820" Type="http://schemas.openxmlformats.org/officeDocument/2006/relationships/hyperlink" Target="http://www.legislation.act.gov.au/a/2000-2" TargetMode="External"/><Relationship Id="rId918" Type="http://schemas.openxmlformats.org/officeDocument/2006/relationships/hyperlink" Target="http://www.legislation.act.gov.au/a/2003-41" TargetMode="External"/><Relationship Id="rId252" Type="http://schemas.openxmlformats.org/officeDocument/2006/relationships/hyperlink" Target="http://www.legislation.act.gov.au/a/1999-64" TargetMode="External"/><Relationship Id="rId47" Type="http://schemas.openxmlformats.org/officeDocument/2006/relationships/hyperlink" Target="http://www.legislation.act.gov.au/a/1993-20" TargetMode="External"/><Relationship Id="rId112" Type="http://schemas.openxmlformats.org/officeDocument/2006/relationships/hyperlink" Target="http://www.legislation.act.gov.au/a/2000-2" TargetMode="External"/><Relationship Id="rId557" Type="http://schemas.openxmlformats.org/officeDocument/2006/relationships/hyperlink" Target="http://www.legislation.act.gov.au/a/2001-44" TargetMode="External"/><Relationship Id="rId764" Type="http://schemas.openxmlformats.org/officeDocument/2006/relationships/hyperlink" Target="http://www.legislation.act.gov.au/a/2001-44" TargetMode="External"/><Relationship Id="rId971" Type="http://schemas.openxmlformats.org/officeDocument/2006/relationships/header" Target="header11.xml"/><Relationship Id="rId196" Type="http://schemas.openxmlformats.org/officeDocument/2006/relationships/hyperlink" Target="http://www.legislation.act.gov.au/a/2003-15" TargetMode="External"/><Relationship Id="rId417" Type="http://schemas.openxmlformats.org/officeDocument/2006/relationships/hyperlink" Target="http://www.legislation.act.gov.au/a/2005-41" TargetMode="External"/><Relationship Id="rId624" Type="http://schemas.openxmlformats.org/officeDocument/2006/relationships/hyperlink" Target="http://www.legislation.act.gov.au/a/1996-67" TargetMode="External"/><Relationship Id="rId831" Type="http://schemas.openxmlformats.org/officeDocument/2006/relationships/hyperlink" Target="http://www.legislation.act.gov.au/a/2003-41" TargetMode="External"/><Relationship Id="rId263" Type="http://schemas.openxmlformats.org/officeDocument/2006/relationships/hyperlink" Target="http://www.legislation.act.gov.au/a/2003-41" TargetMode="External"/><Relationship Id="rId470" Type="http://schemas.openxmlformats.org/officeDocument/2006/relationships/hyperlink" Target="http://www.legislation.act.gov.au/a/1996-67" TargetMode="External"/><Relationship Id="rId929" Type="http://schemas.openxmlformats.org/officeDocument/2006/relationships/hyperlink" Target="http://www.legislation.act.gov.au/a/2002-51"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3-48" TargetMode="External"/><Relationship Id="rId330" Type="http://schemas.openxmlformats.org/officeDocument/2006/relationships/hyperlink" Target="http://www.legislation.act.gov.au/a/1994-1"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1-44" TargetMode="External"/><Relationship Id="rId982" Type="http://schemas.openxmlformats.org/officeDocument/2006/relationships/footer" Target="footer17.xml"/><Relationship Id="rId428" Type="http://schemas.openxmlformats.org/officeDocument/2006/relationships/hyperlink" Target="http://www.legislation.act.gov.au/a/2003-41" TargetMode="External"/><Relationship Id="rId635" Type="http://schemas.openxmlformats.org/officeDocument/2006/relationships/hyperlink" Target="http://www.legislation.act.gov.au/a/2004-15" TargetMode="External"/><Relationship Id="rId842" Type="http://schemas.openxmlformats.org/officeDocument/2006/relationships/hyperlink" Target="http://www.legislation.act.gov.au/a/2005-41" TargetMode="External"/><Relationship Id="rId274" Type="http://schemas.openxmlformats.org/officeDocument/2006/relationships/hyperlink" Target="http://www.legislation.act.gov.au/a/1996-67" TargetMode="External"/><Relationship Id="rId481" Type="http://schemas.openxmlformats.org/officeDocument/2006/relationships/hyperlink" Target="http://www.legislation.act.gov.au/a/2005-53" TargetMode="External"/><Relationship Id="rId702" Type="http://schemas.openxmlformats.org/officeDocument/2006/relationships/hyperlink" Target="http://www.legislation.act.gov.au/a/2003-41"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cn/2004-29/default.asp"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11-28" TargetMode="External"/><Relationship Id="rId341" Type="http://schemas.openxmlformats.org/officeDocument/2006/relationships/hyperlink" Target="http://www.legislation.act.gov.au/a/1994-1"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1994-60" TargetMode="External"/><Relationship Id="rId201"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506" Type="http://schemas.openxmlformats.org/officeDocument/2006/relationships/hyperlink" Target="http://www.legislation.act.gov.au/a/1996-67" TargetMode="External"/><Relationship Id="rId853" Type="http://schemas.openxmlformats.org/officeDocument/2006/relationships/hyperlink" Target="http://www.legislation.act.gov.au/a/2003-41" TargetMode="External"/><Relationship Id="rId492" Type="http://schemas.openxmlformats.org/officeDocument/2006/relationships/hyperlink" Target="http://www.legislation.act.gov.au/a/1994-60" TargetMode="External"/><Relationship Id="rId713" Type="http://schemas.openxmlformats.org/officeDocument/2006/relationships/hyperlink" Target="http://www.legislation.act.gov.au/a/2003-41" TargetMode="External"/><Relationship Id="rId797" Type="http://schemas.openxmlformats.org/officeDocument/2006/relationships/hyperlink" Target="http://www.legislation.act.gov.au/a/2003-41" TargetMode="External"/><Relationship Id="rId920" Type="http://schemas.openxmlformats.org/officeDocument/2006/relationships/hyperlink" Target="http://www.legislation.act.gov.au/a/1995-46" TargetMode="External"/><Relationship Id="rId145" Type="http://schemas.openxmlformats.org/officeDocument/2006/relationships/hyperlink" Target="http://www.legislation.act.gov.au/a/2006-3" TargetMode="External"/><Relationship Id="rId352" Type="http://schemas.openxmlformats.org/officeDocument/2006/relationships/hyperlink" Target="http://www.legislation.act.gov.au/a/2003-41" TargetMode="External"/><Relationship Id="rId212" Type="http://schemas.openxmlformats.org/officeDocument/2006/relationships/hyperlink" Target="http://www.legislation.act.gov.au/a/1995-9" TargetMode="External"/><Relationship Id="rId657" Type="http://schemas.openxmlformats.org/officeDocument/2006/relationships/hyperlink" Target="http://www.legislation.act.gov.au/a/1996-67" TargetMode="External"/><Relationship Id="rId864" Type="http://schemas.openxmlformats.org/officeDocument/2006/relationships/hyperlink" Target="http://www.legislation.act.gov.au/a/2002-19" TargetMode="External"/><Relationship Id="rId296" Type="http://schemas.openxmlformats.org/officeDocument/2006/relationships/hyperlink" Target="http://www.legislation.act.gov.au/a/2003-41" TargetMode="External"/><Relationship Id="rId517" Type="http://schemas.openxmlformats.org/officeDocument/2006/relationships/hyperlink" Target="http://www.legislation.act.gov.au/a/1996-67"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3-4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39" TargetMode="External"/><Relationship Id="rId363" Type="http://schemas.openxmlformats.org/officeDocument/2006/relationships/hyperlink" Target="http://www.legislation.act.gov.au/a/2003-41" TargetMode="External"/><Relationship Id="rId570" Type="http://schemas.openxmlformats.org/officeDocument/2006/relationships/hyperlink" Target="http://www.legislation.act.gov.au/a/2008-36" TargetMode="External"/><Relationship Id="rId223" Type="http://schemas.openxmlformats.org/officeDocument/2006/relationships/hyperlink" Target="http://www.legislation.act.gov.au/a/2003-15"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1996-67" TargetMode="External"/><Relationship Id="rId875" Type="http://schemas.openxmlformats.org/officeDocument/2006/relationships/hyperlink" Target="http://www.legislation.act.gov.au/a/2016-49/default.asp" TargetMode="External"/><Relationship Id="rId18" Type="http://schemas.openxmlformats.org/officeDocument/2006/relationships/footer" Target="footer1.xm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1996-67" TargetMode="External"/><Relationship Id="rId942" Type="http://schemas.openxmlformats.org/officeDocument/2006/relationships/hyperlink" Target="http://www.legislation.act.gov.au/a/2006-40" TargetMode="External"/><Relationship Id="rId167" Type="http://schemas.openxmlformats.org/officeDocument/2006/relationships/hyperlink" Target="http://www.legislation.act.gov.au/a/2010-35" TargetMode="External"/><Relationship Id="rId374" Type="http://schemas.openxmlformats.org/officeDocument/2006/relationships/hyperlink" Target="http://www.legislation.act.gov.au/a/2016-49/default.asp" TargetMode="External"/><Relationship Id="rId581" Type="http://schemas.openxmlformats.org/officeDocument/2006/relationships/hyperlink" Target="http://www.legislation.act.gov.au/a/1996-67" TargetMode="External"/><Relationship Id="rId71" Type="http://schemas.openxmlformats.org/officeDocument/2006/relationships/header" Target="header6.xml"/><Relationship Id="rId234" Type="http://schemas.openxmlformats.org/officeDocument/2006/relationships/hyperlink" Target="http://www.legislation.act.gov.au/a/1996-67" TargetMode="External"/><Relationship Id="rId679" Type="http://schemas.openxmlformats.org/officeDocument/2006/relationships/hyperlink" Target="http://www.legislation.act.gov.au/a/2003-41" TargetMode="External"/><Relationship Id="rId802" Type="http://schemas.openxmlformats.org/officeDocument/2006/relationships/hyperlink" Target="http://www.legislation.act.gov.au/a/2003-41" TargetMode="External"/><Relationship Id="rId886" Type="http://schemas.openxmlformats.org/officeDocument/2006/relationships/hyperlink" Target="http://www.legislation.act.gov.au/a/2006-22"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5-41" TargetMode="External"/><Relationship Id="rId746" Type="http://schemas.openxmlformats.org/officeDocument/2006/relationships/hyperlink" Target="http://www.legislation.act.gov.au/a/2005-41" TargetMode="External"/><Relationship Id="rId178" Type="http://schemas.openxmlformats.org/officeDocument/2006/relationships/hyperlink" Target="http://www.legislation.act.gov.au/a/2018-48/default.asp" TargetMode="External"/><Relationship Id="rId301" Type="http://schemas.openxmlformats.org/officeDocument/2006/relationships/hyperlink" Target="http://www.legislation.act.gov.au/a/2003-41" TargetMode="External"/><Relationship Id="rId953" Type="http://schemas.openxmlformats.org/officeDocument/2006/relationships/hyperlink" Target="http://www.legislation.act.gov.au/a/2010-5" TargetMode="External"/><Relationship Id="rId82" Type="http://schemas.openxmlformats.org/officeDocument/2006/relationships/hyperlink" Target="http://www.legislation.act.gov.au/a/2000-48" TargetMode="External"/><Relationship Id="rId385" Type="http://schemas.openxmlformats.org/officeDocument/2006/relationships/hyperlink" Target="http://www.legislation.act.gov.au/a/2020-42/" TargetMode="External"/><Relationship Id="rId592" Type="http://schemas.openxmlformats.org/officeDocument/2006/relationships/hyperlink" Target="http://www.legislation.act.gov.au/a/2005-41"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2008-36" TargetMode="External"/><Relationship Id="rId245" Type="http://schemas.openxmlformats.org/officeDocument/2006/relationships/hyperlink" Target="http://www.legislation.act.gov.au/a/2003-41" TargetMode="External"/><Relationship Id="rId452" Type="http://schemas.openxmlformats.org/officeDocument/2006/relationships/hyperlink" Target="http://www.legislation.act.gov.au/a/2008-36" TargetMode="External"/><Relationship Id="rId897" Type="http://schemas.openxmlformats.org/officeDocument/2006/relationships/hyperlink" Target="http://www.legislation.act.gov.au/a/2005-41" TargetMode="External"/><Relationship Id="rId105" Type="http://schemas.openxmlformats.org/officeDocument/2006/relationships/hyperlink" Target="http://www.legislation.act.gov.au/a/1998-52" TargetMode="External"/><Relationship Id="rId312" Type="http://schemas.openxmlformats.org/officeDocument/2006/relationships/hyperlink" Target="http://www.legislation.act.gov.au/a/2016-49/default.asp" TargetMode="External"/><Relationship Id="rId757" Type="http://schemas.openxmlformats.org/officeDocument/2006/relationships/hyperlink" Target="http://www.legislation.act.gov.au/a/1998-54" TargetMode="External"/><Relationship Id="rId964" Type="http://schemas.openxmlformats.org/officeDocument/2006/relationships/hyperlink" Target="http://www.legislation.act.gov.au/a/2016-49" TargetMode="External"/><Relationship Id="rId93" Type="http://schemas.openxmlformats.org/officeDocument/2006/relationships/hyperlink" Target="http://www.legislation.act.gov.au/a/1994-1" TargetMode="External"/><Relationship Id="rId189" Type="http://schemas.openxmlformats.org/officeDocument/2006/relationships/hyperlink" Target="http://www.legislation.act.gov.au/a/2003-41" TargetMode="External"/><Relationship Id="rId396" Type="http://schemas.openxmlformats.org/officeDocument/2006/relationships/hyperlink" Target="http://www.legislation.act.gov.au/a/1996-67" TargetMode="External"/><Relationship Id="rId617" Type="http://schemas.openxmlformats.org/officeDocument/2006/relationships/hyperlink" Target="http://www.legislation.act.gov.au/a/2005-41" TargetMode="External"/><Relationship Id="rId824" Type="http://schemas.openxmlformats.org/officeDocument/2006/relationships/hyperlink" Target="http://www.legislation.act.gov.au/a/2003-41" TargetMode="External"/><Relationship Id="rId256" Type="http://schemas.openxmlformats.org/officeDocument/2006/relationships/hyperlink" Target="http://www.legislation.act.gov.au/a/2003-15" TargetMode="External"/><Relationship Id="rId463" Type="http://schemas.openxmlformats.org/officeDocument/2006/relationships/hyperlink" Target="http://www.legislation.act.gov.au/a/2003-41" TargetMode="External"/><Relationship Id="rId670" Type="http://schemas.openxmlformats.org/officeDocument/2006/relationships/hyperlink" Target="http://www.legislation.act.gov.au/a/2005-41" TargetMode="External"/><Relationship Id="rId116" Type="http://schemas.openxmlformats.org/officeDocument/2006/relationships/hyperlink" Target="http://www.legislation.act.gov.au/a/2002-11" TargetMode="External"/><Relationship Id="rId323" Type="http://schemas.openxmlformats.org/officeDocument/2006/relationships/hyperlink" Target="http://www.legislation.act.gov.au/a/2003-41" TargetMode="External"/><Relationship Id="rId530" Type="http://schemas.openxmlformats.org/officeDocument/2006/relationships/hyperlink" Target="http://www.legislation.act.gov.au/a/2005-53" TargetMode="External"/><Relationship Id="rId768" Type="http://schemas.openxmlformats.org/officeDocument/2006/relationships/hyperlink" Target="http://www.legislation.act.gov.au/a/2000-2" TargetMode="External"/><Relationship Id="rId975" Type="http://schemas.openxmlformats.org/officeDocument/2006/relationships/header" Target="header13.xml"/><Relationship Id="rId20" Type="http://schemas.openxmlformats.org/officeDocument/2006/relationships/header" Target="header3.xml"/><Relationship Id="rId628" Type="http://schemas.openxmlformats.org/officeDocument/2006/relationships/hyperlink" Target="http://www.legislation.act.gov.au/a/2005-41" TargetMode="External"/><Relationship Id="rId835" Type="http://schemas.openxmlformats.org/officeDocument/2006/relationships/hyperlink" Target="http://www.legislation.act.gov.au/a/2016-49/default.asp" TargetMode="External"/><Relationship Id="rId267" Type="http://schemas.openxmlformats.org/officeDocument/2006/relationships/hyperlink" Target="http://www.legislation.act.gov.au/a/1994-1" TargetMode="External"/><Relationship Id="rId474" Type="http://schemas.openxmlformats.org/officeDocument/2006/relationships/hyperlink" Target="http://www.legislation.act.gov.au/a/1996-67" TargetMode="External"/><Relationship Id="rId127" Type="http://schemas.openxmlformats.org/officeDocument/2006/relationships/hyperlink" Target="http://www.legislation.act.gov.au/a/2004-13" TargetMode="External"/><Relationship Id="rId681" Type="http://schemas.openxmlformats.org/officeDocument/2006/relationships/hyperlink" Target="http://www.legislation.act.gov.au/a/2005-41" TargetMode="External"/><Relationship Id="rId779" Type="http://schemas.openxmlformats.org/officeDocument/2006/relationships/hyperlink" Target="http://www.legislation.act.gov.au/a/2016-49/default.asp" TargetMode="External"/><Relationship Id="rId902" Type="http://schemas.openxmlformats.org/officeDocument/2006/relationships/hyperlink" Target="http://www.legislation.act.gov.au/a/2003-41"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1-28" TargetMode="External"/><Relationship Id="rId541" Type="http://schemas.openxmlformats.org/officeDocument/2006/relationships/hyperlink" Target="http://www.legislation.act.gov.au/a/1996-67" TargetMode="External"/><Relationship Id="rId639" Type="http://schemas.openxmlformats.org/officeDocument/2006/relationships/hyperlink" Target="http://www.legislation.act.gov.au/a/2004-15" TargetMode="External"/><Relationship Id="rId180" Type="http://schemas.openxmlformats.org/officeDocument/2006/relationships/hyperlink" Target="http://www.legislation.act.gov.au/a/2019-17/default.asp" TargetMode="External"/><Relationship Id="rId278" Type="http://schemas.openxmlformats.org/officeDocument/2006/relationships/hyperlink" Target="http://www.legislation.act.gov.au/a/2018-48/default.asp" TargetMode="External"/><Relationship Id="rId401" Type="http://schemas.openxmlformats.org/officeDocument/2006/relationships/hyperlink" Target="http://www.legislation.act.gov.au/a/2003-41" TargetMode="External"/><Relationship Id="rId846" Type="http://schemas.openxmlformats.org/officeDocument/2006/relationships/hyperlink" Target="http://www.legislation.act.gov.au/a/2010-5" TargetMode="External"/><Relationship Id="rId485" Type="http://schemas.openxmlformats.org/officeDocument/2006/relationships/hyperlink" Target="http://www.legislation.act.gov.au/a/2005-41" TargetMode="External"/><Relationship Id="rId692" Type="http://schemas.openxmlformats.org/officeDocument/2006/relationships/hyperlink" Target="http://www.legislation.act.gov.au/a/2005-41" TargetMode="External"/><Relationship Id="rId706" Type="http://schemas.openxmlformats.org/officeDocument/2006/relationships/hyperlink" Target="http://www.legislation.act.gov.au/a/2000-2" TargetMode="External"/><Relationship Id="rId913" Type="http://schemas.openxmlformats.org/officeDocument/2006/relationships/hyperlink" Target="http://www.legislation.act.gov.au/a/2005-4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1994-1" TargetMode="External"/><Relationship Id="rId552" Type="http://schemas.openxmlformats.org/officeDocument/2006/relationships/hyperlink" Target="http://www.legislation.act.gov.au/a/2005-41" TargetMode="External"/><Relationship Id="rId191" Type="http://schemas.openxmlformats.org/officeDocument/2006/relationships/hyperlink" Target="http://www.legislation.act.gov.au/a/2003-41" TargetMode="External"/><Relationship Id="rId205" Type="http://schemas.openxmlformats.org/officeDocument/2006/relationships/hyperlink" Target="http://www.legislation.act.gov.au/a/2003-41" TargetMode="External"/><Relationship Id="rId412" Type="http://schemas.openxmlformats.org/officeDocument/2006/relationships/hyperlink" Target="http://www.legislation.act.gov.au/a/2005-41" TargetMode="External"/><Relationship Id="rId857" Type="http://schemas.openxmlformats.org/officeDocument/2006/relationships/hyperlink" Target="http://www.legislation.act.gov.au/a/2003-41" TargetMode="External"/><Relationship Id="rId289" Type="http://schemas.openxmlformats.org/officeDocument/2006/relationships/hyperlink" Target="http://www.legislation.act.gov.au/a/2003-41" TargetMode="External"/><Relationship Id="rId496" Type="http://schemas.openxmlformats.org/officeDocument/2006/relationships/hyperlink" Target="http://www.legislation.act.gov.au/a/1994-60" TargetMode="External"/><Relationship Id="rId717" Type="http://schemas.openxmlformats.org/officeDocument/2006/relationships/hyperlink" Target="http://www.legislation.act.gov.au/a/2000-2" TargetMode="External"/><Relationship Id="rId924" Type="http://schemas.openxmlformats.org/officeDocument/2006/relationships/hyperlink" Target="http://www.legislation.act.gov.au/a/2001-4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3" TargetMode="External"/><Relationship Id="rId356" Type="http://schemas.openxmlformats.org/officeDocument/2006/relationships/hyperlink" Target="http://www.legislation.act.gov.au/a/2016-49/default.asp" TargetMode="External"/><Relationship Id="rId563" Type="http://schemas.openxmlformats.org/officeDocument/2006/relationships/hyperlink" Target="http://www.legislation.act.gov.au/a/2005-41" TargetMode="External"/><Relationship Id="rId770" Type="http://schemas.openxmlformats.org/officeDocument/2006/relationships/hyperlink" Target="http://www.legislation.act.gov.au/a/2005-41" TargetMode="External"/><Relationship Id="rId216" Type="http://schemas.openxmlformats.org/officeDocument/2006/relationships/hyperlink" Target="http://www.legislation.act.gov.au/a/2005-41" TargetMode="External"/><Relationship Id="rId423" Type="http://schemas.openxmlformats.org/officeDocument/2006/relationships/hyperlink" Target="http://www.legislation.act.gov.au/a/1996-67" TargetMode="External"/><Relationship Id="rId868" Type="http://schemas.openxmlformats.org/officeDocument/2006/relationships/hyperlink" Target="http://www.legislation.act.gov.au/a/2003-41" TargetMode="External"/><Relationship Id="rId630" Type="http://schemas.openxmlformats.org/officeDocument/2006/relationships/hyperlink" Target="http://www.legislation.act.gov.au/a/1998-54" TargetMode="External"/><Relationship Id="rId728" Type="http://schemas.openxmlformats.org/officeDocument/2006/relationships/hyperlink" Target="http://www.legislation.act.gov.au/a/1994-38" TargetMode="External"/><Relationship Id="rId935" Type="http://schemas.openxmlformats.org/officeDocument/2006/relationships/hyperlink" Target="http://www.legislation.act.gov.au/a/2004-15" TargetMode="External"/><Relationship Id="rId64" Type="http://schemas.openxmlformats.org/officeDocument/2006/relationships/hyperlink" Target="http://www.legislation.act.gov.au/a/2005-40/" TargetMode="External"/><Relationship Id="rId367" Type="http://schemas.openxmlformats.org/officeDocument/2006/relationships/hyperlink" Target="http://www.legislation.act.gov.au/a/2016-49/default.asp" TargetMode="External"/><Relationship Id="rId574" Type="http://schemas.openxmlformats.org/officeDocument/2006/relationships/hyperlink" Target="http://www.legislation.act.gov.au/a/2008-36" TargetMode="External"/><Relationship Id="rId227" Type="http://schemas.openxmlformats.org/officeDocument/2006/relationships/hyperlink" Target="http://www.legislation.act.gov.au/a/2015-45" TargetMode="External"/><Relationship Id="rId781" Type="http://schemas.openxmlformats.org/officeDocument/2006/relationships/hyperlink" Target="http://www.legislation.act.gov.au/a/2006-22" TargetMode="External"/><Relationship Id="rId879" Type="http://schemas.openxmlformats.org/officeDocument/2006/relationships/hyperlink" Target="http://www.legislation.act.gov.au/a/2006-22"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1996-67" TargetMode="External"/><Relationship Id="rId739" Type="http://schemas.openxmlformats.org/officeDocument/2006/relationships/hyperlink" Target="http://www.legislation.act.gov.au/a/2005-41" TargetMode="External"/><Relationship Id="rId280" Type="http://schemas.openxmlformats.org/officeDocument/2006/relationships/hyperlink" Target="http://www.legislation.act.gov.au/a/2018-48/default.asp"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07-22" TargetMode="External"/><Relationship Id="rId75" Type="http://schemas.openxmlformats.org/officeDocument/2006/relationships/footer" Target="footer9.xml"/><Relationship Id="rId140" Type="http://schemas.openxmlformats.org/officeDocument/2006/relationships/hyperlink" Target="http://www.legislation.act.gov.au/cn/2006-21/default.asp" TargetMode="External"/><Relationship Id="rId378" Type="http://schemas.openxmlformats.org/officeDocument/2006/relationships/hyperlink" Target="http://www.legislation.act.gov.au/a/2016-49/default.asp" TargetMode="External"/><Relationship Id="rId585" Type="http://schemas.openxmlformats.org/officeDocument/2006/relationships/hyperlink" Target="http://www.legislation.act.gov.au/a/1998-54" TargetMode="External"/><Relationship Id="rId792" Type="http://schemas.openxmlformats.org/officeDocument/2006/relationships/hyperlink" Target="http://www.legislation.act.gov.au/a/2016-49/default.asp" TargetMode="External"/><Relationship Id="rId806"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08-27"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05-41" TargetMode="External"/><Relationship Id="rId291" Type="http://schemas.openxmlformats.org/officeDocument/2006/relationships/hyperlink" Target="http://www.legislation.act.gov.au/a/1999-60" TargetMode="External"/><Relationship Id="rId305" Type="http://schemas.openxmlformats.org/officeDocument/2006/relationships/hyperlink" Target="http://www.legislation.act.gov.au/a/2003-41" TargetMode="External"/><Relationship Id="rId512" Type="http://schemas.openxmlformats.org/officeDocument/2006/relationships/hyperlink" Target="http://www.legislation.act.gov.au/a/1996-67" TargetMode="External"/><Relationship Id="rId957" Type="http://schemas.openxmlformats.org/officeDocument/2006/relationships/hyperlink" Target="http://www.legislation.act.gov.au/a/2011-52" TargetMode="External"/><Relationship Id="rId86" Type="http://schemas.openxmlformats.org/officeDocument/2006/relationships/header" Target="header8.xml"/><Relationship Id="rId151" Type="http://schemas.openxmlformats.org/officeDocument/2006/relationships/hyperlink" Target="http://www.legislation.act.gov.au/a/2006-22" TargetMode="External"/><Relationship Id="rId389" Type="http://schemas.openxmlformats.org/officeDocument/2006/relationships/hyperlink" Target="http://www.legislation.act.gov.au/a/2008-36" TargetMode="External"/><Relationship Id="rId596" Type="http://schemas.openxmlformats.org/officeDocument/2006/relationships/hyperlink" Target="http://www.legislation.act.gov.au/a/1996-67" TargetMode="External"/><Relationship Id="rId817" Type="http://schemas.openxmlformats.org/officeDocument/2006/relationships/hyperlink" Target="http://www.legislation.act.gov.au/a/2007-22" TargetMode="External"/><Relationship Id="rId249" Type="http://schemas.openxmlformats.org/officeDocument/2006/relationships/hyperlink" Target="http://www.legislation.act.gov.au/a/2003-41" TargetMode="External"/><Relationship Id="rId456" Type="http://schemas.openxmlformats.org/officeDocument/2006/relationships/hyperlink" Target="http://www.legislation.act.gov.au/a/2005-41"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3-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64"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3-41" TargetMode="External"/><Relationship Id="rId968" Type="http://schemas.openxmlformats.org/officeDocument/2006/relationships/hyperlink" Target="http://www.legislation.act.gov.au/a/2019-35/" TargetMode="External"/><Relationship Id="rId97" Type="http://schemas.openxmlformats.org/officeDocument/2006/relationships/hyperlink" Target="http://www.legislation.act.gov.au/a/1994-103" TargetMode="External"/><Relationship Id="rId730" Type="http://schemas.openxmlformats.org/officeDocument/2006/relationships/hyperlink" Target="http://www.legislation.act.gov.au/a/2005-41" TargetMode="External"/><Relationship Id="rId828" Type="http://schemas.openxmlformats.org/officeDocument/2006/relationships/hyperlink" Target="http://www.legislation.act.gov.au/a/2003-41"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03-41"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8-14" TargetMode="External"/><Relationship Id="rId979" Type="http://schemas.openxmlformats.org/officeDocument/2006/relationships/footer" Target="footer16.xml"/><Relationship Id="rId24" Type="http://schemas.openxmlformats.org/officeDocument/2006/relationships/footer" Target="footer4.xml"/><Relationship Id="rId327" Type="http://schemas.openxmlformats.org/officeDocument/2006/relationships/hyperlink" Target="http://www.legislation.act.gov.au/a/2003-41" TargetMode="External"/><Relationship Id="rId534" Type="http://schemas.openxmlformats.org/officeDocument/2006/relationships/hyperlink" Target="http://www.legislation.act.gov.au/a/2003-41" TargetMode="External"/><Relationship Id="rId741" Type="http://schemas.openxmlformats.org/officeDocument/2006/relationships/hyperlink" Target="http://www.legislation.act.gov.au/a/1996-67" TargetMode="External"/><Relationship Id="rId839" Type="http://schemas.openxmlformats.org/officeDocument/2006/relationships/hyperlink" Target="http://www.legislation.act.gov.au/a/2004-2" TargetMode="External"/><Relationship Id="rId173" Type="http://schemas.openxmlformats.org/officeDocument/2006/relationships/hyperlink" Target="http://www.legislation.act.gov.au/a/2012-40" TargetMode="External"/><Relationship Id="rId380" Type="http://schemas.openxmlformats.org/officeDocument/2006/relationships/hyperlink" Target="http://www.legislation.act.gov.au/a/2004-2" TargetMode="External"/><Relationship Id="rId601" Type="http://schemas.openxmlformats.org/officeDocument/2006/relationships/hyperlink" Target="http://www.legislation.act.gov.au/a/2004-60" TargetMode="External"/><Relationship Id="rId240" Type="http://schemas.openxmlformats.org/officeDocument/2006/relationships/hyperlink" Target="http://www.legislation.act.gov.au/a/2003-41" TargetMode="External"/><Relationship Id="rId478" Type="http://schemas.openxmlformats.org/officeDocument/2006/relationships/hyperlink" Target="http://www.legislation.act.gov.au/a/1996-67" TargetMode="External"/><Relationship Id="rId685" Type="http://schemas.openxmlformats.org/officeDocument/2006/relationships/hyperlink" Target="http://www.legislation.act.gov.au/a/2005-41" TargetMode="External"/><Relationship Id="rId892" Type="http://schemas.openxmlformats.org/officeDocument/2006/relationships/hyperlink" Target="http://www.legislation.act.gov.au/a/2016-49/default.asp" TargetMode="External"/><Relationship Id="rId906" Type="http://schemas.openxmlformats.org/officeDocument/2006/relationships/hyperlink" Target="http://www.legislation.act.gov.au/a/2005-41" TargetMode="External"/><Relationship Id="rId35" Type="http://schemas.openxmlformats.org/officeDocument/2006/relationships/hyperlink" Target="http://www.legislation.act.gov.au/a/1989-19" TargetMode="External"/><Relationship Id="rId100" Type="http://schemas.openxmlformats.org/officeDocument/2006/relationships/hyperlink" Target="http://www.legislation.act.gov.au/a/1995-46" TargetMode="External"/><Relationship Id="rId338" Type="http://schemas.openxmlformats.org/officeDocument/2006/relationships/hyperlink" Target="http://www.legislation.act.gov.au/a/1994-1" TargetMode="External"/><Relationship Id="rId545" Type="http://schemas.openxmlformats.org/officeDocument/2006/relationships/hyperlink" Target="http://www.legislation.act.gov.au/a/1996-67" TargetMode="External"/><Relationship Id="rId752" Type="http://schemas.openxmlformats.org/officeDocument/2006/relationships/hyperlink" Target="http://www.legislation.act.gov.au/a/2005-41" TargetMode="External"/><Relationship Id="rId184" Type="http://schemas.openxmlformats.org/officeDocument/2006/relationships/hyperlink" Target="http://www.legislation.act.gov.au/a/2003-41" TargetMode="External"/><Relationship Id="rId391" Type="http://schemas.openxmlformats.org/officeDocument/2006/relationships/hyperlink" Target="http://www.legislation.act.gov.au/a/2016-49/default.asp" TargetMode="External"/><Relationship Id="rId405" Type="http://schemas.openxmlformats.org/officeDocument/2006/relationships/hyperlink" Target="http://www.legislation.act.gov.au/a/1996-67" TargetMode="External"/><Relationship Id="rId612" Type="http://schemas.openxmlformats.org/officeDocument/2006/relationships/hyperlink" Target="http://www.legislation.act.gov.au/a/2005-41" TargetMode="External"/><Relationship Id="rId251" Type="http://schemas.openxmlformats.org/officeDocument/2006/relationships/hyperlink" Target="http://www.legislation.act.gov.au/a/1994-1" TargetMode="External"/><Relationship Id="rId489" Type="http://schemas.openxmlformats.org/officeDocument/2006/relationships/hyperlink" Target="http://www.legislation.act.gov.au/a/2003-41" TargetMode="External"/><Relationship Id="rId696" Type="http://schemas.openxmlformats.org/officeDocument/2006/relationships/hyperlink" Target="http://www.legislation.act.gov.au/a/2005-41" TargetMode="External"/><Relationship Id="rId917" Type="http://schemas.openxmlformats.org/officeDocument/2006/relationships/hyperlink" Target="http://www.legislation.act.gov.au/a/2003-41" TargetMode="External"/><Relationship Id="rId46" Type="http://schemas.openxmlformats.org/officeDocument/2006/relationships/hyperlink" Target="http://www.legislation.act.gov.au/a/1993-20" TargetMode="External"/><Relationship Id="rId349" Type="http://schemas.openxmlformats.org/officeDocument/2006/relationships/hyperlink" Target="http://www.legislation.act.gov.au/a/1994-1" TargetMode="External"/><Relationship Id="rId556" Type="http://schemas.openxmlformats.org/officeDocument/2006/relationships/hyperlink" Target="http://www.legislation.act.gov.au/a/1996-67" TargetMode="External"/><Relationship Id="rId763" Type="http://schemas.openxmlformats.org/officeDocument/2006/relationships/hyperlink" Target="http://www.legislation.act.gov.au/a/2000-2" TargetMode="External"/><Relationship Id="rId111" Type="http://schemas.openxmlformats.org/officeDocument/2006/relationships/hyperlink" Target="http://www.legislation.act.gov.au/a/1999-83"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a/2002-19" TargetMode="External"/><Relationship Id="rId416" Type="http://schemas.openxmlformats.org/officeDocument/2006/relationships/hyperlink" Target="http://www.legislation.act.gov.au/a/2005-41" TargetMode="External"/><Relationship Id="rId970" Type="http://schemas.openxmlformats.org/officeDocument/2006/relationships/header" Target="header10.xml"/><Relationship Id="rId623" Type="http://schemas.openxmlformats.org/officeDocument/2006/relationships/hyperlink" Target="http://www.legislation.act.gov.au/a/2005-41" TargetMode="External"/><Relationship Id="rId830" Type="http://schemas.openxmlformats.org/officeDocument/2006/relationships/hyperlink" Target="http://www.legislation.act.gov.au/a/2003-41" TargetMode="External"/><Relationship Id="rId928" Type="http://schemas.openxmlformats.org/officeDocument/2006/relationships/hyperlink" Target="http://www.legislation.act.gov.au/a/2002-5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83" TargetMode="External"/><Relationship Id="rId567" Type="http://schemas.openxmlformats.org/officeDocument/2006/relationships/hyperlink" Target="http://www.legislation.act.gov.au/a/1996-67" TargetMode="External"/><Relationship Id="rId122" Type="http://schemas.openxmlformats.org/officeDocument/2006/relationships/hyperlink" Target="http://www.legislation.act.gov.au/a/2003-41" TargetMode="External"/><Relationship Id="rId774" Type="http://schemas.openxmlformats.org/officeDocument/2006/relationships/hyperlink" Target="http://www.legislation.act.gov.au/a/2000-2" TargetMode="External"/><Relationship Id="rId981" Type="http://schemas.openxmlformats.org/officeDocument/2006/relationships/header" Target="header16.xml"/><Relationship Id="rId427" Type="http://schemas.openxmlformats.org/officeDocument/2006/relationships/hyperlink" Target="http://www.legislation.act.gov.au/a/1996-67" TargetMode="External"/><Relationship Id="rId634" Type="http://schemas.openxmlformats.org/officeDocument/2006/relationships/hyperlink" Target="http://www.legislation.act.gov.au/a/2005-41" TargetMode="External"/><Relationship Id="rId841" Type="http://schemas.openxmlformats.org/officeDocument/2006/relationships/hyperlink" Target="http://www.legislation.act.gov.au/a/2005-41" TargetMode="External"/><Relationship Id="rId273" Type="http://schemas.openxmlformats.org/officeDocument/2006/relationships/hyperlink" Target="http://www.legislation.act.gov.au/a/2011-28" TargetMode="External"/><Relationship Id="rId480" Type="http://schemas.openxmlformats.org/officeDocument/2006/relationships/hyperlink" Target="http://www.legislation.act.gov.au/a/2005-41"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5-6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59" TargetMode="External"/><Relationship Id="rId340" Type="http://schemas.openxmlformats.org/officeDocument/2006/relationships/hyperlink" Target="http://www.legislation.act.gov.au/a/1994-1" TargetMode="External"/><Relationship Id="rId578" Type="http://schemas.openxmlformats.org/officeDocument/2006/relationships/hyperlink" Target="http://www.legislation.act.gov.au/a/1996-67" TargetMode="External"/><Relationship Id="rId785" Type="http://schemas.openxmlformats.org/officeDocument/2006/relationships/hyperlink" Target="http://www.legislation.act.gov.au/a/2011-22" TargetMode="External"/><Relationship Id="rId200" Type="http://schemas.openxmlformats.org/officeDocument/2006/relationships/hyperlink" Target="http://www.legislation.act.gov.au/a/2003-41" TargetMode="External"/><Relationship Id="rId438" Type="http://schemas.openxmlformats.org/officeDocument/2006/relationships/hyperlink" Target="http://www.legislation.act.gov.au/a/2005-41" TargetMode="External"/><Relationship Id="rId645" Type="http://schemas.openxmlformats.org/officeDocument/2006/relationships/hyperlink" Target="http://www.legislation.act.gov.au/a/2005-41" TargetMode="External"/><Relationship Id="rId852" Type="http://schemas.openxmlformats.org/officeDocument/2006/relationships/hyperlink" Target="http://www.legislation.act.gov.au/a/2016-49/default.asp" TargetMode="External"/><Relationship Id="rId284" Type="http://schemas.openxmlformats.org/officeDocument/2006/relationships/hyperlink" Target="http://www.legislation.act.gov.au/a/2003-41" TargetMode="External"/><Relationship Id="rId491" Type="http://schemas.openxmlformats.org/officeDocument/2006/relationships/hyperlink" Target="http://www.legislation.act.gov.au/a/2005-53" TargetMode="External"/><Relationship Id="rId505" Type="http://schemas.openxmlformats.org/officeDocument/2006/relationships/hyperlink" Target="http://www.legislation.act.gov.au/a/2005-53" TargetMode="External"/><Relationship Id="rId712" Type="http://schemas.openxmlformats.org/officeDocument/2006/relationships/hyperlink" Target="http://www.legislation.act.gov.au/a/2000-2" TargetMode="External"/><Relationship Id="rId79" Type="http://schemas.openxmlformats.org/officeDocument/2006/relationships/hyperlink" Target="http://www.legislation.act.gov.au/a/2007-8" TargetMode="External"/><Relationship Id="rId144" Type="http://schemas.openxmlformats.org/officeDocument/2006/relationships/hyperlink" Target="http://www.legislation.act.gov.au/a/2005-40" TargetMode="External"/><Relationship Id="rId589" Type="http://schemas.openxmlformats.org/officeDocument/2006/relationships/hyperlink" Target="http://www.legislation.act.gov.au/a/2003-41" TargetMode="External"/><Relationship Id="rId796" Type="http://schemas.openxmlformats.org/officeDocument/2006/relationships/hyperlink" Target="http://www.legislation.act.gov.au/a/2006-47" TargetMode="External"/><Relationship Id="rId351" Type="http://schemas.openxmlformats.org/officeDocument/2006/relationships/hyperlink" Target="http://www.legislation.act.gov.au/a/1994-1" TargetMode="External"/><Relationship Id="rId449" Type="http://schemas.openxmlformats.org/officeDocument/2006/relationships/hyperlink" Target="http://www.legislation.act.gov.au/a/2005-41" TargetMode="External"/><Relationship Id="rId656" Type="http://schemas.openxmlformats.org/officeDocument/2006/relationships/hyperlink" Target="http://www.legislation.act.gov.au/a/2003-41" TargetMode="External"/><Relationship Id="rId863" Type="http://schemas.openxmlformats.org/officeDocument/2006/relationships/hyperlink" Target="http://www.legislation.act.gov.au/a/2003-41" TargetMode="External"/><Relationship Id="rId211" Type="http://schemas.openxmlformats.org/officeDocument/2006/relationships/hyperlink" Target="http://www.legislation.act.gov.au/a/1993-44"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16-49/default.asp" TargetMode="External"/><Relationship Id="rId516" Type="http://schemas.openxmlformats.org/officeDocument/2006/relationships/hyperlink" Target="http://www.legislation.act.gov.au/a/2008-36" TargetMode="External"/><Relationship Id="rId723" Type="http://schemas.openxmlformats.org/officeDocument/2006/relationships/hyperlink" Target="http://www.legislation.act.gov.au/a/2005-41" TargetMode="External"/><Relationship Id="rId930" Type="http://schemas.openxmlformats.org/officeDocument/2006/relationships/hyperlink" Target="http://www.legislation.act.gov.au/a/2003-15" TargetMode="External"/><Relationship Id="rId155" Type="http://schemas.openxmlformats.org/officeDocument/2006/relationships/hyperlink" Target="http://www.legislation.act.gov.au/a/2007-22" TargetMode="External"/><Relationship Id="rId362" Type="http://schemas.openxmlformats.org/officeDocument/2006/relationships/hyperlink" Target="http://www.legislation.act.gov.au/a/2016-49/default.asp" TargetMode="External"/><Relationship Id="rId222" Type="http://schemas.openxmlformats.org/officeDocument/2006/relationships/hyperlink" Target="http://www.legislation.act.gov.au/a/2000-48" TargetMode="External"/><Relationship Id="rId667" Type="http://schemas.openxmlformats.org/officeDocument/2006/relationships/hyperlink" Target="http://www.legislation.act.gov.au/a/2005-41" TargetMode="External"/><Relationship Id="rId874" Type="http://schemas.openxmlformats.org/officeDocument/2006/relationships/hyperlink" Target="http://www.legislation.act.gov.au/a/2004-2" TargetMode="External"/><Relationship Id="rId17" Type="http://schemas.openxmlformats.org/officeDocument/2006/relationships/header" Target="header2.xml"/><Relationship Id="rId527" Type="http://schemas.openxmlformats.org/officeDocument/2006/relationships/hyperlink" Target="http://www.legislation.act.gov.au/a/1996-67" TargetMode="External"/><Relationship Id="rId734" Type="http://schemas.openxmlformats.org/officeDocument/2006/relationships/hyperlink" Target="http://www.legislation.act.gov.au/a/1995-25" TargetMode="External"/><Relationship Id="rId941" Type="http://schemas.openxmlformats.org/officeDocument/2006/relationships/hyperlink" Target="http://www.legislation.act.gov.au/a/2006-4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43" TargetMode="External"/><Relationship Id="rId373" Type="http://schemas.openxmlformats.org/officeDocument/2006/relationships/hyperlink" Target="http://www.legislation.act.gov.au/a/2016-49/default.asp" TargetMode="External"/><Relationship Id="rId580" Type="http://schemas.openxmlformats.org/officeDocument/2006/relationships/hyperlink" Target="http://www.legislation.act.gov.au/a/2005-41" TargetMode="External"/><Relationship Id="rId801"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7-22" TargetMode="External"/><Relationship Id="rId678" Type="http://schemas.openxmlformats.org/officeDocument/2006/relationships/hyperlink" Target="http://www.legislation.act.gov.au/a/2003-41" TargetMode="External"/><Relationship Id="rId885"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3-41" TargetMode="External"/><Relationship Id="rId538" Type="http://schemas.openxmlformats.org/officeDocument/2006/relationships/hyperlink" Target="http://www.legislation.act.gov.au/a/2008-36" TargetMode="External"/><Relationship Id="rId745" Type="http://schemas.openxmlformats.org/officeDocument/2006/relationships/hyperlink" Target="http://www.legislation.act.gov.au/a/2003-41" TargetMode="External"/><Relationship Id="rId952" Type="http://schemas.openxmlformats.org/officeDocument/2006/relationships/hyperlink" Target="http://www.legislation.act.gov.au/a/2010-5" TargetMode="External"/><Relationship Id="rId81" Type="http://schemas.openxmlformats.org/officeDocument/2006/relationships/hyperlink" Target="https://www.legislation.gov.au/Series/C1958A00062" TargetMode="External"/><Relationship Id="rId177" Type="http://schemas.openxmlformats.org/officeDocument/2006/relationships/hyperlink" Target="http://www.legislation.act.gov.au/a/2016-49/default.asp" TargetMode="External"/><Relationship Id="rId384" Type="http://schemas.openxmlformats.org/officeDocument/2006/relationships/hyperlink" Target="http://www.legislation.act.gov.au/a/2016-49/default.asp" TargetMode="External"/><Relationship Id="rId591" Type="http://schemas.openxmlformats.org/officeDocument/2006/relationships/hyperlink" Target="http://www.legislation.act.gov.au/a/1996-67" TargetMode="External"/><Relationship Id="rId605" Type="http://schemas.openxmlformats.org/officeDocument/2006/relationships/hyperlink" Target="http://www.legislation.act.gov.au/a/2004-60" TargetMode="External"/><Relationship Id="rId812" Type="http://schemas.openxmlformats.org/officeDocument/2006/relationships/hyperlink" Target="http://www.legislation.act.gov.au/a/2005-41" TargetMode="External"/><Relationship Id="rId244" Type="http://schemas.openxmlformats.org/officeDocument/2006/relationships/hyperlink" Target="http://www.legislation.act.gov.au/a/2003-41" TargetMode="External"/><Relationship Id="rId689" Type="http://schemas.openxmlformats.org/officeDocument/2006/relationships/hyperlink" Target="http://www.legislation.act.gov.au/a/2005-41" TargetMode="External"/><Relationship Id="rId896" Type="http://schemas.openxmlformats.org/officeDocument/2006/relationships/hyperlink" Target="http://www.legislation.act.gov.au/a/2003-41" TargetMode="External"/><Relationship Id="rId39" Type="http://schemas.openxmlformats.org/officeDocument/2006/relationships/hyperlink" Target="http://www.legislation.act.gov.au/a/1997-112" TargetMode="External"/><Relationship Id="rId451" Type="http://schemas.openxmlformats.org/officeDocument/2006/relationships/hyperlink" Target="http://www.legislation.act.gov.au/a/2005-41" TargetMode="External"/><Relationship Id="rId549" Type="http://schemas.openxmlformats.org/officeDocument/2006/relationships/hyperlink" Target="http://www.legislation.act.gov.au/a/1996-67" TargetMode="External"/><Relationship Id="rId756" Type="http://schemas.openxmlformats.org/officeDocument/2006/relationships/hyperlink" Target="http://www.legislation.act.gov.au/a/1996-67" TargetMode="External"/><Relationship Id="rId104" Type="http://schemas.openxmlformats.org/officeDocument/2006/relationships/hyperlink" Target="http://www.legislation.act.gov.au/a/2002-49" TargetMode="External"/><Relationship Id="rId188" Type="http://schemas.openxmlformats.org/officeDocument/2006/relationships/hyperlink" Target="http://www.legislation.act.gov.au/a/2003-41" TargetMode="External"/><Relationship Id="rId311" Type="http://schemas.openxmlformats.org/officeDocument/2006/relationships/hyperlink" Target="http://www.legislation.act.gov.au/a/2003-41"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16-49/default.asp" TargetMode="External"/><Relationship Id="rId963" Type="http://schemas.openxmlformats.org/officeDocument/2006/relationships/hyperlink" Target="http://www.legislation.act.gov.au/a/2016-49/default.asp" TargetMode="External"/><Relationship Id="rId92" Type="http://schemas.openxmlformats.org/officeDocument/2006/relationships/hyperlink" Target="http://www.legislation.act.gov.au/a/1993-44" TargetMode="External"/><Relationship Id="rId616" Type="http://schemas.openxmlformats.org/officeDocument/2006/relationships/hyperlink" Target="http://www.legislation.act.gov.au/a/2003-41" TargetMode="External"/><Relationship Id="rId823" Type="http://schemas.openxmlformats.org/officeDocument/2006/relationships/hyperlink" Target="http://www.legislation.act.gov.au/a/2003-41" TargetMode="External"/><Relationship Id="rId255" Type="http://schemas.openxmlformats.org/officeDocument/2006/relationships/hyperlink" Target="http://www.legislation.act.gov.au/a/2011-22" TargetMode="External"/><Relationship Id="rId462" Type="http://schemas.openxmlformats.org/officeDocument/2006/relationships/hyperlink" Target="http://www.legislation.act.gov.au/a/1996-67" TargetMode="External"/><Relationship Id="rId115" Type="http://schemas.openxmlformats.org/officeDocument/2006/relationships/hyperlink" Target="http://www.legislation.act.gov.au/a/2001-44" TargetMode="External"/><Relationship Id="rId322" Type="http://schemas.openxmlformats.org/officeDocument/2006/relationships/hyperlink" Target="http://www.legislation.act.gov.au/a/2003-41" TargetMode="External"/><Relationship Id="rId767" Type="http://schemas.openxmlformats.org/officeDocument/2006/relationships/hyperlink" Target="http://www.legislation.act.gov.au/a/2016-49/default.asp" TargetMode="External"/><Relationship Id="rId974" Type="http://schemas.openxmlformats.org/officeDocument/2006/relationships/header" Target="header12.xml"/><Relationship Id="rId199" Type="http://schemas.openxmlformats.org/officeDocument/2006/relationships/hyperlink" Target="http://www.legislation.act.gov.au/a/2016-49/default.asp" TargetMode="External"/><Relationship Id="rId627" Type="http://schemas.openxmlformats.org/officeDocument/2006/relationships/hyperlink" Target="http://www.legislation.act.gov.au/a/2003-41" TargetMode="External"/><Relationship Id="rId834"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3-15" TargetMode="External"/><Relationship Id="rId266" Type="http://schemas.openxmlformats.org/officeDocument/2006/relationships/hyperlink" Target="http://www.legislation.act.gov.au/a/2003-41" TargetMode="External"/><Relationship Id="rId431" Type="http://schemas.openxmlformats.org/officeDocument/2006/relationships/hyperlink" Target="http://www.legislation.act.gov.au/a/1996-67"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5-41" TargetMode="External"/><Relationship Id="rId680" Type="http://schemas.openxmlformats.org/officeDocument/2006/relationships/hyperlink" Target="http://www.legislation.act.gov.au/a/2004-5" TargetMode="External"/><Relationship Id="rId736" Type="http://schemas.openxmlformats.org/officeDocument/2006/relationships/hyperlink" Target="http://www.legislation.act.gov.au/a/2000-2" TargetMode="External"/><Relationship Id="rId901" Type="http://schemas.openxmlformats.org/officeDocument/2006/relationships/hyperlink" Target="http://www.legislation.act.gov.au/a/2020-42/"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a/2004-5" TargetMode="External"/><Relationship Id="rId168" Type="http://schemas.openxmlformats.org/officeDocument/2006/relationships/hyperlink" Target="http://www.legislation.act.gov.au/a/2010-43" TargetMode="External"/><Relationship Id="rId333" Type="http://schemas.openxmlformats.org/officeDocument/2006/relationships/hyperlink" Target="http://www.legislation.act.gov.au/a/2003-41"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0-2" TargetMode="External"/><Relationship Id="rId943" Type="http://schemas.openxmlformats.org/officeDocument/2006/relationships/hyperlink" Target="http://www.legislation.act.gov.au/a/2006-47" TargetMode="External"/><Relationship Id="rId72" Type="http://schemas.openxmlformats.org/officeDocument/2006/relationships/header" Target="header7.xml"/><Relationship Id="rId375" Type="http://schemas.openxmlformats.org/officeDocument/2006/relationships/hyperlink" Target="http://www.legislation.act.gov.au/a/2003-41" TargetMode="External"/><Relationship Id="rId582" Type="http://schemas.openxmlformats.org/officeDocument/2006/relationships/hyperlink" Target="http://www.legislation.act.gov.au/a/2003-41" TargetMode="External"/><Relationship Id="rId638" Type="http://schemas.openxmlformats.org/officeDocument/2006/relationships/hyperlink" Target="http://www.legislation.act.gov.au/a/2000-2" TargetMode="External"/><Relationship Id="rId803" Type="http://schemas.openxmlformats.org/officeDocument/2006/relationships/hyperlink" Target="http://www.legislation.act.gov.au/a/2005-41" TargetMode="External"/><Relationship Id="rId845" Type="http://schemas.openxmlformats.org/officeDocument/2006/relationships/hyperlink" Target="http://www.legislation.act.gov.au/a/2010-5" TargetMode="External"/><Relationship Id="rId3" Type="http://schemas.openxmlformats.org/officeDocument/2006/relationships/settings" Target="settings.xml"/><Relationship Id="rId235" Type="http://schemas.openxmlformats.org/officeDocument/2006/relationships/hyperlink" Target="http://www.legislation.act.gov.au/a/2003-41" TargetMode="Externa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1996-67" TargetMode="External"/><Relationship Id="rId442" Type="http://schemas.openxmlformats.org/officeDocument/2006/relationships/hyperlink" Target="http://www.legislation.act.gov.au/a/1996-67" TargetMode="External"/><Relationship Id="rId484" Type="http://schemas.openxmlformats.org/officeDocument/2006/relationships/hyperlink" Target="http://www.legislation.act.gov.au/a/2003-41" TargetMode="External"/><Relationship Id="rId705" Type="http://schemas.openxmlformats.org/officeDocument/2006/relationships/hyperlink" Target="http://www.legislation.act.gov.au/a/1999-66" TargetMode="External"/><Relationship Id="rId887" Type="http://schemas.openxmlformats.org/officeDocument/2006/relationships/hyperlink" Target="http://www.legislation.act.gov.au/a/2006-22" TargetMode="External"/><Relationship Id="rId137" Type="http://schemas.openxmlformats.org/officeDocument/2006/relationships/hyperlink" Target="http://www.legislation.act.gov.au/a/2006-3" TargetMode="External"/><Relationship Id="rId302" Type="http://schemas.openxmlformats.org/officeDocument/2006/relationships/hyperlink" Target="http://www.legislation.act.gov.au/a/2018-48/default.asp" TargetMode="External"/><Relationship Id="rId344" Type="http://schemas.openxmlformats.org/officeDocument/2006/relationships/hyperlink" Target="http://www.legislation.act.gov.au/a/2003-41" TargetMode="External"/><Relationship Id="rId691" Type="http://schemas.openxmlformats.org/officeDocument/2006/relationships/hyperlink" Target="http://www.legislation.act.gov.au/a/2000-2"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13-39" TargetMode="External"/><Relationship Id="rId912" Type="http://schemas.openxmlformats.org/officeDocument/2006/relationships/hyperlink" Target="http://www.legislation.act.gov.au/a/2003-41" TargetMode="External"/><Relationship Id="rId954" Type="http://schemas.openxmlformats.org/officeDocument/2006/relationships/hyperlink" Target="http://www.legislation.act.gov.au/a/2010-4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0-48" TargetMode="External"/><Relationship Id="rId179" Type="http://schemas.openxmlformats.org/officeDocument/2006/relationships/hyperlink" Target="https://www.legislation.act.gov.au/cn/2019-7/" TargetMode="External"/><Relationship Id="rId386" Type="http://schemas.openxmlformats.org/officeDocument/2006/relationships/hyperlink" Target="http://www.legislation.act.gov.au/a/2000-2" TargetMode="External"/><Relationship Id="rId551" Type="http://schemas.openxmlformats.org/officeDocument/2006/relationships/hyperlink" Target="http://www.legislation.act.gov.au/a/2003-41" TargetMode="External"/><Relationship Id="rId593" Type="http://schemas.openxmlformats.org/officeDocument/2006/relationships/hyperlink" Target="http://www.legislation.act.gov.au/a/1996-67" TargetMode="External"/><Relationship Id="rId607" Type="http://schemas.openxmlformats.org/officeDocument/2006/relationships/hyperlink" Target="http://www.legislation.act.gov.au/a/2005-41" TargetMode="External"/><Relationship Id="rId649" Type="http://schemas.openxmlformats.org/officeDocument/2006/relationships/hyperlink" Target="http://www.legislation.act.gov.au/a/2005-41" TargetMode="External"/><Relationship Id="rId814" Type="http://schemas.openxmlformats.org/officeDocument/2006/relationships/hyperlink" Target="http://www.legislation.act.gov.au/a/2005-41" TargetMode="External"/><Relationship Id="rId856" Type="http://schemas.openxmlformats.org/officeDocument/2006/relationships/hyperlink" Target="http://www.legislation.act.gov.au/a/2008-36" TargetMode="External"/><Relationship Id="rId190" Type="http://schemas.openxmlformats.org/officeDocument/2006/relationships/hyperlink" Target="http://www.legislation.act.gov.au/a/2003-41" TargetMode="External"/><Relationship Id="rId204" Type="http://schemas.openxmlformats.org/officeDocument/2006/relationships/hyperlink" Target="http://www.legislation.act.gov.au/a/2003-15" TargetMode="External"/><Relationship Id="rId246" Type="http://schemas.openxmlformats.org/officeDocument/2006/relationships/hyperlink" Target="http://www.legislation.act.gov.au/a/2003-41" TargetMode="External"/><Relationship Id="rId288" Type="http://schemas.openxmlformats.org/officeDocument/2006/relationships/hyperlink" Target="http://www.legislation.act.gov.au/a/1999-60" TargetMode="External"/><Relationship Id="rId411" Type="http://schemas.openxmlformats.org/officeDocument/2006/relationships/hyperlink" Target="http://www.legislation.act.gov.au/a/2003-41" TargetMode="External"/><Relationship Id="rId453" Type="http://schemas.openxmlformats.org/officeDocument/2006/relationships/hyperlink" Target="http://www.legislation.act.gov.au/a/1994-103" TargetMode="External"/><Relationship Id="rId509" Type="http://schemas.openxmlformats.org/officeDocument/2006/relationships/hyperlink" Target="http://www.legislation.act.gov.au/a/2005-41" TargetMode="External"/><Relationship Id="rId660" Type="http://schemas.openxmlformats.org/officeDocument/2006/relationships/hyperlink" Target="http://www.legislation.act.gov.au/a/2000-2" TargetMode="External"/><Relationship Id="rId898" Type="http://schemas.openxmlformats.org/officeDocument/2006/relationships/hyperlink" Target="http://www.legislation.act.gov.au/a/2008-36" TargetMode="External"/><Relationship Id="rId106" Type="http://schemas.openxmlformats.org/officeDocument/2006/relationships/hyperlink" Target="http://www.legislation.act.gov.au/a/1998-54" TargetMode="External"/><Relationship Id="rId313" Type="http://schemas.openxmlformats.org/officeDocument/2006/relationships/hyperlink" Target="http://www.legislation.act.gov.au/a/2003-41"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00-2" TargetMode="External"/><Relationship Id="rId923" Type="http://schemas.openxmlformats.org/officeDocument/2006/relationships/hyperlink" Target="http://www.legislation.act.gov.au/a/2000-17" TargetMode="External"/><Relationship Id="rId965" Type="http://schemas.openxmlformats.org/officeDocument/2006/relationships/hyperlink" Target="http://www.legislation.act.gov.au/a/2016-4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11" TargetMode="External"/><Relationship Id="rId148" Type="http://schemas.openxmlformats.org/officeDocument/2006/relationships/hyperlink" Target="http://www.legislation.act.gov.au/a/2005-53" TargetMode="External"/><Relationship Id="rId355" Type="http://schemas.openxmlformats.org/officeDocument/2006/relationships/hyperlink" Target="http://www.legislation.act.gov.au/a/2003-41" TargetMode="External"/><Relationship Id="rId397" Type="http://schemas.openxmlformats.org/officeDocument/2006/relationships/hyperlink" Target="http://www.legislation.act.gov.au/a/2005-41"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3-41" TargetMode="External"/><Relationship Id="rId618" Type="http://schemas.openxmlformats.org/officeDocument/2006/relationships/hyperlink" Target="http://www.legislation.act.gov.au/a/1996-67"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a/2004-2" TargetMode="External"/><Relationship Id="rId257" Type="http://schemas.openxmlformats.org/officeDocument/2006/relationships/hyperlink" Target="http://www.legislation.act.gov.au/a/2003-41"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5-41" TargetMode="External"/><Relationship Id="rId867" Type="http://schemas.openxmlformats.org/officeDocument/2006/relationships/hyperlink" Target="http://www.legislation.act.gov.au/a/2000-2" TargetMode="External"/><Relationship Id="rId299" Type="http://schemas.openxmlformats.org/officeDocument/2006/relationships/hyperlink" Target="http://www.legislation.act.gov.au/a/2003-41"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4-15"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2008-27" TargetMode="External"/><Relationship Id="rId366" Type="http://schemas.openxmlformats.org/officeDocument/2006/relationships/hyperlink" Target="http://www.legislation.act.gov.au/a/2004-2" TargetMode="External"/><Relationship Id="rId573" Type="http://schemas.openxmlformats.org/officeDocument/2006/relationships/hyperlink" Target="http://www.legislation.act.gov.au/a/2005-41" TargetMode="External"/><Relationship Id="rId780" Type="http://schemas.openxmlformats.org/officeDocument/2006/relationships/hyperlink" Target="http://www.legislation.act.gov.au/a/2003-41" TargetMode="External"/><Relationship Id="rId226" Type="http://schemas.openxmlformats.org/officeDocument/2006/relationships/hyperlink" Target="http://www.legislation.act.gov.au/a/2010-5" TargetMode="External"/><Relationship Id="rId433" Type="http://schemas.openxmlformats.org/officeDocument/2006/relationships/hyperlink" Target="http://www.legislation.act.gov.au/a/2005-41" TargetMode="External"/><Relationship Id="rId878" Type="http://schemas.openxmlformats.org/officeDocument/2006/relationships/hyperlink" Target="http://www.legislation.act.gov.au/a/2003-41" TargetMode="External"/><Relationship Id="rId640" Type="http://schemas.openxmlformats.org/officeDocument/2006/relationships/hyperlink" Target="http://www.legislation.act.gov.au/a/2005-41" TargetMode="External"/><Relationship Id="rId738" Type="http://schemas.openxmlformats.org/officeDocument/2006/relationships/hyperlink" Target="http://www.legislation.act.gov.au/a/2000-2" TargetMode="External"/><Relationship Id="rId945" Type="http://schemas.openxmlformats.org/officeDocument/2006/relationships/hyperlink" Target="http://www.legislation.act.gov.au/a/2007-16" TargetMode="External"/><Relationship Id="rId74" Type="http://schemas.openxmlformats.org/officeDocument/2006/relationships/footer" Target="footer8.xml"/><Relationship Id="rId377" Type="http://schemas.openxmlformats.org/officeDocument/2006/relationships/hyperlink" Target="http://www.legislation.act.gov.au/a/2010-5" TargetMode="External"/><Relationship Id="rId500" Type="http://schemas.openxmlformats.org/officeDocument/2006/relationships/hyperlink" Target="http://www.legislation.act.gov.au/a/2005-53" TargetMode="External"/><Relationship Id="rId584" Type="http://schemas.openxmlformats.org/officeDocument/2006/relationships/hyperlink" Target="http://www.legislation.act.gov.au/a/1996-67" TargetMode="External"/><Relationship Id="rId805" Type="http://schemas.openxmlformats.org/officeDocument/2006/relationships/hyperlink" Target="http://www.legislation.act.gov.au/a/2003-41" TargetMode="External"/><Relationship Id="rId5" Type="http://schemas.openxmlformats.org/officeDocument/2006/relationships/footnotes" Target="footnotes.xml"/><Relationship Id="rId237" Type="http://schemas.openxmlformats.org/officeDocument/2006/relationships/hyperlink" Target="http://www.legislation.act.gov.au/a/2003-41" TargetMode="External"/><Relationship Id="rId791" Type="http://schemas.openxmlformats.org/officeDocument/2006/relationships/hyperlink" Target="http://www.legislation.act.gov.au/a/2003-41" TargetMode="External"/><Relationship Id="rId889" Type="http://schemas.openxmlformats.org/officeDocument/2006/relationships/hyperlink" Target="http://www.legislation.act.gov.au/a/2003-41" TargetMode="External"/><Relationship Id="rId444" Type="http://schemas.openxmlformats.org/officeDocument/2006/relationships/hyperlink" Target="http://www.legislation.act.gov.au/a/2005-41" TargetMode="External"/><Relationship Id="rId651" Type="http://schemas.openxmlformats.org/officeDocument/2006/relationships/hyperlink" Target="http://www.legislation.act.gov.au/a/2011-52" TargetMode="External"/><Relationship Id="rId749" Type="http://schemas.openxmlformats.org/officeDocument/2006/relationships/hyperlink" Target="http://www.legislation.act.gov.au/a/1996-67" TargetMode="External"/><Relationship Id="rId290" Type="http://schemas.openxmlformats.org/officeDocument/2006/relationships/hyperlink" Target="http://www.legislation.act.gov.au/a/2003-41" TargetMode="External"/><Relationship Id="rId304" Type="http://schemas.openxmlformats.org/officeDocument/2006/relationships/hyperlink" Target="http://www.legislation.act.gov.au/a/2003-41" TargetMode="External"/><Relationship Id="rId388" Type="http://schemas.openxmlformats.org/officeDocument/2006/relationships/hyperlink" Target="http://www.legislation.act.gov.au/a/2005-41" TargetMode="External"/><Relationship Id="rId511" Type="http://schemas.openxmlformats.org/officeDocument/2006/relationships/hyperlink" Target="http://www.legislation.act.gov.au/a/1994-60" TargetMode="External"/><Relationship Id="rId609" Type="http://schemas.openxmlformats.org/officeDocument/2006/relationships/hyperlink" Target="http://www.legislation.act.gov.au/a/2002-11" TargetMode="External"/><Relationship Id="rId956" Type="http://schemas.openxmlformats.org/officeDocument/2006/relationships/hyperlink" Target="http://www.legislation.act.gov.au/a/2011-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41" TargetMode="External"/><Relationship Id="rId595" Type="http://schemas.openxmlformats.org/officeDocument/2006/relationships/hyperlink" Target="http://www.legislation.act.gov.au/a/2005-41" TargetMode="External"/><Relationship Id="rId816" Type="http://schemas.openxmlformats.org/officeDocument/2006/relationships/hyperlink" Target="http://www.legislation.act.gov.au/a/2003-41" TargetMode="External"/><Relationship Id="rId248" Type="http://schemas.openxmlformats.org/officeDocument/2006/relationships/hyperlink" Target="http://www.legislation.act.gov.au/a/2003-41" TargetMode="External"/><Relationship Id="rId455" Type="http://schemas.openxmlformats.org/officeDocument/2006/relationships/hyperlink" Target="http://www.legislation.act.gov.au/a/2003-41"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60" TargetMode="External"/><Relationship Id="rId315" Type="http://schemas.openxmlformats.org/officeDocument/2006/relationships/hyperlink" Target="http://www.legislation.act.gov.au/a/1998-52" TargetMode="External"/><Relationship Id="rId522" Type="http://schemas.openxmlformats.org/officeDocument/2006/relationships/hyperlink" Target="http://www.legislation.act.gov.au/a/1996-67" TargetMode="External"/><Relationship Id="rId967" Type="http://schemas.openxmlformats.org/officeDocument/2006/relationships/hyperlink" Target="http://www.legislation.act.gov.au/a/2019-17/default.asp"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08-36" TargetMode="External"/><Relationship Id="rId399" Type="http://schemas.openxmlformats.org/officeDocument/2006/relationships/hyperlink" Target="http://www.legislation.act.gov.au/a/1994-60" TargetMode="External"/><Relationship Id="rId827" Type="http://schemas.openxmlformats.org/officeDocument/2006/relationships/hyperlink" Target="http://www.legislation.act.gov.au/a/2016-49/default.asp" TargetMode="External"/><Relationship Id="rId259" Type="http://schemas.openxmlformats.org/officeDocument/2006/relationships/hyperlink" Target="http://www.legislation.act.gov.au/a/2016-49/default.asp" TargetMode="External"/><Relationship Id="rId466" Type="http://schemas.openxmlformats.org/officeDocument/2006/relationships/hyperlink" Target="http://www.legislation.act.gov.au/a/1996-67" TargetMode="External"/><Relationship Id="rId673" Type="http://schemas.openxmlformats.org/officeDocument/2006/relationships/hyperlink" Target="http://www.legislation.act.gov.au/a/2005-41" TargetMode="External"/><Relationship Id="rId880" Type="http://schemas.openxmlformats.org/officeDocument/2006/relationships/hyperlink" Target="http://www.legislation.act.gov.au/a/2006-22"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2000-17" TargetMode="External"/><Relationship Id="rId978" Type="http://schemas.openxmlformats.org/officeDocument/2006/relationships/header" Target="header14.xm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20-42/" TargetMode="External"/><Relationship Id="rId172" Type="http://schemas.openxmlformats.org/officeDocument/2006/relationships/hyperlink" Target="http://www.legislation.act.gov.au/a/2011-52"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3-41" TargetMode="External"/><Relationship Id="rId684" Type="http://schemas.openxmlformats.org/officeDocument/2006/relationships/hyperlink" Target="http://www.legislation.act.gov.au/a/2003-41" TargetMode="External"/><Relationship Id="rId337" Type="http://schemas.openxmlformats.org/officeDocument/2006/relationships/hyperlink" Target="http://www.legislation.act.gov.au/a/1994-1" TargetMode="External"/><Relationship Id="rId891" Type="http://schemas.openxmlformats.org/officeDocument/2006/relationships/hyperlink" Target="http://www.legislation.act.gov.au/a/2016-49/default.asp" TargetMode="External"/><Relationship Id="rId905" Type="http://schemas.openxmlformats.org/officeDocument/2006/relationships/hyperlink" Target="http://www.legislation.act.gov.au/a/2003-4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3-41" TargetMode="External"/><Relationship Id="rId849" Type="http://schemas.openxmlformats.org/officeDocument/2006/relationships/hyperlink" Target="http://www.legislation.act.gov.au/a/2020-42/" TargetMode="External"/><Relationship Id="rId183" Type="http://schemas.openxmlformats.org/officeDocument/2006/relationships/hyperlink" Target="http://www.legislation.act.gov.au/a/2003-41" TargetMode="External"/><Relationship Id="rId390" Type="http://schemas.openxmlformats.org/officeDocument/2006/relationships/hyperlink" Target="http://www.legislation.act.gov.au/a/2010-5" TargetMode="External"/><Relationship Id="rId404" Type="http://schemas.openxmlformats.org/officeDocument/2006/relationships/hyperlink" Target="http://www.legislation.act.gov.au/a/2005-41" TargetMode="External"/><Relationship Id="rId611" Type="http://schemas.openxmlformats.org/officeDocument/2006/relationships/hyperlink" Target="http://www.legislation.act.gov.au/a/2004-15" TargetMode="External"/><Relationship Id="rId250" Type="http://schemas.openxmlformats.org/officeDocument/2006/relationships/hyperlink" Target="http://www.legislation.act.gov.au/a/2003-41" TargetMode="External"/><Relationship Id="rId488" Type="http://schemas.openxmlformats.org/officeDocument/2006/relationships/hyperlink" Target="http://www.legislation.act.gov.au/a/1996-67" TargetMode="External"/><Relationship Id="rId695" Type="http://schemas.openxmlformats.org/officeDocument/2006/relationships/hyperlink" Target="http://www.legislation.act.gov.au/a/2003-41"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3-41" TargetMode="External"/><Relationship Id="rId45" Type="http://schemas.openxmlformats.org/officeDocument/2006/relationships/hyperlink" Target="http://www.legislation.act.gov.au/a/1993-20" TargetMode="External"/><Relationship Id="rId110" Type="http://schemas.openxmlformats.org/officeDocument/2006/relationships/hyperlink" Target="http://www.legislation.act.gov.au/a/1999-66" TargetMode="External"/><Relationship Id="rId348" Type="http://schemas.openxmlformats.org/officeDocument/2006/relationships/hyperlink" Target="http://www.legislation.act.gov.au/a/2003-41"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5-41" TargetMode="External"/><Relationship Id="rId194" Type="http://schemas.openxmlformats.org/officeDocument/2006/relationships/hyperlink" Target="http://www.legislation.act.gov.au/a/2003-15" TargetMode="External"/><Relationship Id="rId208" Type="http://schemas.openxmlformats.org/officeDocument/2006/relationships/hyperlink" Target="http://www.legislation.act.gov.au/a/2016-49/default.asp" TargetMode="External"/><Relationship Id="rId415" Type="http://schemas.openxmlformats.org/officeDocument/2006/relationships/hyperlink" Target="http://www.legislation.act.gov.au/a/2005-41" TargetMode="External"/><Relationship Id="rId622" Type="http://schemas.openxmlformats.org/officeDocument/2006/relationships/hyperlink" Target="http://www.legislation.act.gov.au/a/2004-15" TargetMode="External"/><Relationship Id="rId261" Type="http://schemas.openxmlformats.org/officeDocument/2006/relationships/hyperlink" Target="http://www.legislation.act.gov.au/a/2003-41" TargetMode="External"/><Relationship Id="rId499" Type="http://schemas.openxmlformats.org/officeDocument/2006/relationships/hyperlink" Target="http://www.legislation.act.gov.au/a/2005-41" TargetMode="External"/><Relationship Id="rId927" Type="http://schemas.openxmlformats.org/officeDocument/2006/relationships/hyperlink" Target="http://www.legislation.act.gov.au/a/2002-1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49/default.asp"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5-41" TargetMode="External"/><Relationship Id="rId121" Type="http://schemas.openxmlformats.org/officeDocument/2006/relationships/hyperlink" Target="http://www.legislation.act.gov.au/a/2003-15" TargetMode="External"/><Relationship Id="rId219" Type="http://schemas.openxmlformats.org/officeDocument/2006/relationships/hyperlink" Target="http://www.legislation.act.gov.au/a/1994-11"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1998-54" TargetMode="External"/><Relationship Id="rId980" Type="http://schemas.openxmlformats.org/officeDocument/2006/relationships/header" Target="header15.xml"/><Relationship Id="rId840" Type="http://schemas.openxmlformats.org/officeDocument/2006/relationships/hyperlink" Target="http://www.legislation.act.gov.au/a/2016-49/default.asp" TargetMode="External"/><Relationship Id="rId938" Type="http://schemas.openxmlformats.org/officeDocument/2006/relationships/hyperlink" Target="http://www.legislation.act.gov.au/a/2004-60"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08-36"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5-41" TargetMode="External"/><Relationship Id="rId132" Type="http://schemas.openxmlformats.org/officeDocument/2006/relationships/hyperlink" Target="http://www.legislation.act.gov.au/a/2004-60" TargetMode="External"/><Relationship Id="rId784" Type="http://schemas.openxmlformats.org/officeDocument/2006/relationships/hyperlink" Target="http://www.legislation.act.gov.au/a/2008-36" TargetMode="External"/><Relationship Id="rId437" Type="http://schemas.openxmlformats.org/officeDocument/2006/relationships/hyperlink" Target="http://www.legislation.act.gov.au/a/1996-67" TargetMode="External"/><Relationship Id="rId644" Type="http://schemas.openxmlformats.org/officeDocument/2006/relationships/hyperlink" Target="http://www.legislation.act.gov.au/a/2005-41" TargetMode="External"/><Relationship Id="rId851" Type="http://schemas.openxmlformats.org/officeDocument/2006/relationships/hyperlink" Target="http://www.legislation.act.gov.au/a/2005-41" TargetMode="External"/><Relationship Id="rId283" Type="http://schemas.openxmlformats.org/officeDocument/2006/relationships/hyperlink" Target="http://www.legislation.act.gov.au/a/2003-15" TargetMode="External"/><Relationship Id="rId490" Type="http://schemas.openxmlformats.org/officeDocument/2006/relationships/hyperlink" Target="http://www.legislation.act.gov.au/a/2005-41" TargetMode="External"/><Relationship Id="rId504" Type="http://schemas.openxmlformats.org/officeDocument/2006/relationships/hyperlink" Target="http://www.legislation.act.gov.au/a/2005-41" TargetMode="External"/><Relationship Id="rId711" Type="http://schemas.openxmlformats.org/officeDocument/2006/relationships/hyperlink" Target="http://www.legislation.act.gov.au/a/2005-41" TargetMode="External"/><Relationship Id="rId949" Type="http://schemas.openxmlformats.org/officeDocument/2006/relationships/hyperlink" Target="http://www.legislation.act.gov.au/a/2008-29" TargetMode="External"/><Relationship Id="rId78" Type="http://schemas.openxmlformats.org/officeDocument/2006/relationships/hyperlink" Target="http://www.legislation.act.gov.au/a/1997-84" TargetMode="External"/><Relationship Id="rId143" Type="http://schemas.openxmlformats.org/officeDocument/2006/relationships/hyperlink" Target="http://www.legislation.act.gov.au/a/2005-60" TargetMode="External"/><Relationship Id="rId350" Type="http://schemas.openxmlformats.org/officeDocument/2006/relationships/hyperlink" Target="http://www.legislation.act.gov.au/a/2003-41"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5-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1" TargetMode="External"/><Relationship Id="rId448" Type="http://schemas.openxmlformats.org/officeDocument/2006/relationships/hyperlink" Target="http://www.legislation.act.gov.au/a/2003-41" TargetMode="External"/><Relationship Id="rId655" Type="http://schemas.openxmlformats.org/officeDocument/2006/relationships/hyperlink" Target="http://www.legislation.act.gov.au/a/2000-2" TargetMode="External"/><Relationship Id="rId862" Type="http://schemas.openxmlformats.org/officeDocument/2006/relationships/hyperlink" Target="http://www.legislation.act.gov.au/a/2002-19" TargetMode="External"/><Relationship Id="rId294" Type="http://schemas.openxmlformats.org/officeDocument/2006/relationships/hyperlink" Target="http://www.legislation.act.gov.au/a/2003-41" TargetMode="External"/><Relationship Id="rId308" Type="http://schemas.openxmlformats.org/officeDocument/2006/relationships/hyperlink" Target="http://www.legislation.act.gov.au/a/2003-41" TargetMode="External"/><Relationship Id="rId515" Type="http://schemas.openxmlformats.org/officeDocument/2006/relationships/hyperlink" Target="http://www.legislation.act.gov.au/a/2005-41" TargetMode="External"/><Relationship Id="rId722" Type="http://schemas.openxmlformats.org/officeDocument/2006/relationships/hyperlink" Target="http://www.legislation.act.gov.au/a/2003-41" TargetMode="External"/><Relationship Id="rId89" Type="http://schemas.openxmlformats.org/officeDocument/2006/relationships/footer" Target="footer11.xml"/><Relationship Id="rId154" Type="http://schemas.openxmlformats.org/officeDocument/2006/relationships/hyperlink" Target="http://www.legislation.act.gov.au/a/2007-16" TargetMode="External"/><Relationship Id="rId361" Type="http://schemas.openxmlformats.org/officeDocument/2006/relationships/hyperlink" Target="http://www.legislation.act.gov.au/a/2016-49/default.asp" TargetMode="External"/><Relationship Id="rId599" Type="http://schemas.openxmlformats.org/officeDocument/2006/relationships/hyperlink" Target="http://www.legislation.act.gov.au/a/1996-67" TargetMode="External"/><Relationship Id="rId459" Type="http://schemas.openxmlformats.org/officeDocument/2006/relationships/hyperlink" Target="http://www.legislation.act.gov.au/a/2003-41"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3-41" TargetMode="External"/><Relationship Id="rId16" Type="http://schemas.openxmlformats.org/officeDocument/2006/relationships/header" Target="header1.xml"/><Relationship Id="rId221" Type="http://schemas.openxmlformats.org/officeDocument/2006/relationships/hyperlink" Target="http://www.legislation.act.gov.au/a/1999-60" TargetMode="External"/><Relationship Id="rId319" Type="http://schemas.openxmlformats.org/officeDocument/2006/relationships/hyperlink" Target="http://www.legislation.act.gov.au/a/2011-28" TargetMode="External"/><Relationship Id="rId526" Type="http://schemas.openxmlformats.org/officeDocument/2006/relationships/hyperlink" Target="http://www.legislation.act.gov.au/a/1995-46"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06-3" TargetMode="External"/><Relationship Id="rId165" Type="http://schemas.openxmlformats.org/officeDocument/2006/relationships/hyperlink" Target="http://www.legislation.act.gov.au/a/2010-5" TargetMode="External"/><Relationship Id="rId372" Type="http://schemas.openxmlformats.org/officeDocument/2006/relationships/hyperlink" Target="http://www.legislation.act.gov.au/a/2004-2" TargetMode="External"/><Relationship Id="rId677" Type="http://schemas.openxmlformats.org/officeDocument/2006/relationships/hyperlink" Target="http://www.legislation.act.gov.au/a/2003-41" TargetMode="External"/><Relationship Id="rId800" Type="http://schemas.openxmlformats.org/officeDocument/2006/relationships/hyperlink" Target="http://www.legislation.act.gov.au/a/2003-41" TargetMode="External"/><Relationship Id="rId232" Type="http://schemas.openxmlformats.org/officeDocument/2006/relationships/hyperlink" Target="http://www.legislation.act.gov.au/a/2016-49/default.asp" TargetMode="External"/><Relationship Id="rId884" Type="http://schemas.openxmlformats.org/officeDocument/2006/relationships/hyperlink" Target="http://www.legislation.act.gov.au/a/2003-15"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5-53"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8-36" TargetMode="External"/><Relationship Id="rId80" Type="http://schemas.openxmlformats.org/officeDocument/2006/relationships/hyperlink" Target="http://www.legislation.act.gov.au/a/2010-35" TargetMode="External"/><Relationship Id="rId176" Type="http://schemas.openxmlformats.org/officeDocument/2006/relationships/hyperlink" Target="http://www.legislation.act.gov.au/a/2015-45" TargetMode="External"/><Relationship Id="rId383" Type="http://schemas.openxmlformats.org/officeDocument/2006/relationships/hyperlink" Target="http://www.legislation.act.gov.au/a/2016-49/default.asp" TargetMode="External"/><Relationship Id="rId590" Type="http://schemas.openxmlformats.org/officeDocument/2006/relationships/hyperlink" Target="http://www.legislation.act.gov.au/a/2005-41" TargetMode="External"/><Relationship Id="rId604" Type="http://schemas.openxmlformats.org/officeDocument/2006/relationships/hyperlink" Target="http://www.legislation.act.gov.au/a/2005-41" TargetMode="External"/><Relationship Id="rId811" Type="http://schemas.openxmlformats.org/officeDocument/2006/relationships/hyperlink" Target="http://www.legislation.act.gov.au/a/2003-41" TargetMode="External"/><Relationship Id="rId243" Type="http://schemas.openxmlformats.org/officeDocument/2006/relationships/hyperlink" Target="http://www.legislation.act.gov.au/a/2003-41"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3-41" TargetMode="External"/><Relationship Id="rId895" Type="http://schemas.openxmlformats.org/officeDocument/2006/relationships/hyperlink" Target="http://www.legislation.act.gov.au/a/2005-41" TargetMode="External"/><Relationship Id="rId909" Type="http://schemas.openxmlformats.org/officeDocument/2006/relationships/hyperlink" Target="http://www.legislation.act.gov.au/a/2003-4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49" TargetMode="External"/><Relationship Id="rId310" Type="http://schemas.openxmlformats.org/officeDocument/2006/relationships/hyperlink" Target="http://www.legislation.act.gov.au/a/2003-15"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16-49/default.asp" TargetMode="External"/><Relationship Id="rId962" Type="http://schemas.openxmlformats.org/officeDocument/2006/relationships/hyperlink" Target="http://www.legislation.act.gov.au/a/2015-45/default.asp" TargetMode="External"/><Relationship Id="rId91" Type="http://schemas.openxmlformats.org/officeDocument/2006/relationships/hyperlink" Target="http://www.legislation.act.gov.au/a/1993-25" TargetMode="External"/><Relationship Id="rId187" Type="http://schemas.openxmlformats.org/officeDocument/2006/relationships/hyperlink" Target="http://www.legislation.act.gov.au/a/2003-41" TargetMode="External"/><Relationship Id="rId394" Type="http://schemas.openxmlformats.org/officeDocument/2006/relationships/hyperlink" Target="http://www.legislation.act.gov.au/a/2005-41" TargetMode="External"/><Relationship Id="rId408" Type="http://schemas.openxmlformats.org/officeDocument/2006/relationships/hyperlink" Target="http://www.legislation.act.gov.au/a/2005-41" TargetMode="External"/><Relationship Id="rId615" Type="http://schemas.openxmlformats.org/officeDocument/2006/relationships/hyperlink" Target="http://www.legislation.act.gov.au/a/1996-67" TargetMode="External"/><Relationship Id="rId822" Type="http://schemas.openxmlformats.org/officeDocument/2006/relationships/hyperlink" Target="http://www.legislation.act.gov.au/a/2008-36" TargetMode="External"/><Relationship Id="rId254" Type="http://schemas.openxmlformats.org/officeDocument/2006/relationships/hyperlink" Target="http://www.legislation.act.gov.au/a/2009-36" TargetMode="External"/><Relationship Id="rId699" Type="http://schemas.openxmlformats.org/officeDocument/2006/relationships/hyperlink" Target="http://www.legislation.act.gov.au/a/2003-4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48"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5-41" TargetMode="External"/><Relationship Id="rId766" Type="http://schemas.openxmlformats.org/officeDocument/2006/relationships/hyperlink" Target="http://www.legislation.act.gov.au/a/2005-41" TargetMode="External"/><Relationship Id="rId198" Type="http://schemas.openxmlformats.org/officeDocument/2006/relationships/hyperlink" Target="http://www.legislation.act.gov.au/a/2016-49/default.asp" TargetMode="External"/><Relationship Id="rId321" Type="http://schemas.openxmlformats.org/officeDocument/2006/relationships/hyperlink" Target="http://www.legislation.act.gov.au/a/1996-67" TargetMode="External"/><Relationship Id="rId419" Type="http://schemas.openxmlformats.org/officeDocument/2006/relationships/hyperlink" Target="http://www.legislation.act.gov.au/a/2005-41" TargetMode="External"/><Relationship Id="rId626" Type="http://schemas.openxmlformats.org/officeDocument/2006/relationships/hyperlink" Target="http://www.legislation.act.gov.au/a/1996-67" TargetMode="External"/><Relationship Id="rId973" Type="http://schemas.openxmlformats.org/officeDocument/2006/relationships/footer" Target="footer13.xml"/><Relationship Id="rId833" Type="http://schemas.openxmlformats.org/officeDocument/2006/relationships/hyperlink" Target="http://www.legislation.act.gov.au/a/2003-41" TargetMode="External"/><Relationship Id="rId265" Type="http://schemas.openxmlformats.org/officeDocument/2006/relationships/hyperlink" Target="http://www.legislation.act.gov.au/a/2016-49/default.asp" TargetMode="External"/><Relationship Id="rId472" Type="http://schemas.openxmlformats.org/officeDocument/2006/relationships/hyperlink" Target="http://www.legislation.act.gov.au/a/2005-41" TargetMode="External"/><Relationship Id="rId900" Type="http://schemas.openxmlformats.org/officeDocument/2006/relationships/hyperlink" Target="http://www.legislation.act.gov.au/a/2003-41" TargetMode="External"/><Relationship Id="rId125" Type="http://schemas.openxmlformats.org/officeDocument/2006/relationships/hyperlink" Target="http://www.legislation.act.gov.au/cn/2004-4/default.asp" TargetMode="External"/><Relationship Id="rId332" Type="http://schemas.openxmlformats.org/officeDocument/2006/relationships/hyperlink" Target="http://www.legislation.act.gov.au/a/1994-1" TargetMode="External"/><Relationship Id="rId777" Type="http://schemas.openxmlformats.org/officeDocument/2006/relationships/hyperlink" Target="http://www.legislation.act.gov.au/a/2005-41" TargetMode="External"/><Relationship Id="rId984" Type="http://schemas.openxmlformats.org/officeDocument/2006/relationships/theme" Target="theme/theme1.xml"/><Relationship Id="rId637" Type="http://schemas.openxmlformats.org/officeDocument/2006/relationships/hyperlink" Target="http://www.legislation.act.gov.au/a/1998-54" TargetMode="External"/><Relationship Id="rId844" Type="http://schemas.openxmlformats.org/officeDocument/2006/relationships/hyperlink" Target="http://www.legislation.act.gov.au/a/2016-49/default.asp" TargetMode="External"/><Relationship Id="rId276" Type="http://schemas.openxmlformats.org/officeDocument/2006/relationships/hyperlink" Target="http://www.legislation.act.gov.au/a/2000-2" TargetMode="External"/><Relationship Id="rId483" Type="http://schemas.openxmlformats.org/officeDocument/2006/relationships/hyperlink" Target="http://www.legislation.act.gov.au/a/1996-67" TargetMode="External"/><Relationship Id="rId690" Type="http://schemas.openxmlformats.org/officeDocument/2006/relationships/hyperlink" Target="http://www.legislation.act.gov.au/a/1996-67" TargetMode="External"/><Relationship Id="rId704" Type="http://schemas.openxmlformats.org/officeDocument/2006/relationships/hyperlink" Target="http://www.legislation.act.gov.au/a/1996-67" TargetMode="External"/><Relationship Id="rId911" Type="http://schemas.openxmlformats.org/officeDocument/2006/relationships/hyperlink" Target="http://www.legislation.act.gov.au/a/1996-67" TargetMode="External"/><Relationship Id="rId40" Type="http://schemas.openxmlformats.org/officeDocument/2006/relationships/hyperlink" Target="http://www.legislation.act.gov.au/a/1997-112/" TargetMode="External"/><Relationship Id="rId136" Type="http://schemas.openxmlformats.org/officeDocument/2006/relationships/hyperlink" Target="http://www.legislation.act.gov.au/a/2006-3" TargetMode="External"/><Relationship Id="rId343" Type="http://schemas.openxmlformats.org/officeDocument/2006/relationships/hyperlink" Target="http://www.legislation.act.gov.au/a/1994-1" TargetMode="External"/><Relationship Id="rId550" Type="http://schemas.openxmlformats.org/officeDocument/2006/relationships/hyperlink" Target="http://www.legislation.act.gov.au/a/2001-44" TargetMode="External"/><Relationship Id="rId788" Type="http://schemas.openxmlformats.org/officeDocument/2006/relationships/hyperlink" Target="http://www.legislation.act.gov.au/a/2013-39" TargetMode="External"/><Relationship Id="rId203" Type="http://schemas.openxmlformats.org/officeDocument/2006/relationships/hyperlink" Target="http://www.legislation.act.gov.au/a/2003-41" TargetMode="External"/><Relationship Id="rId648" Type="http://schemas.openxmlformats.org/officeDocument/2006/relationships/hyperlink" Target="http://www.legislation.act.gov.au/a/2003-41" TargetMode="External"/><Relationship Id="rId855" Type="http://schemas.openxmlformats.org/officeDocument/2006/relationships/hyperlink" Target="http://www.legislation.act.gov.au/a/2003-41" TargetMode="External"/><Relationship Id="rId287" Type="http://schemas.openxmlformats.org/officeDocument/2006/relationships/hyperlink" Target="http://www.legislation.act.gov.au/a/2003-41" TargetMode="External"/><Relationship Id="rId410" Type="http://schemas.openxmlformats.org/officeDocument/2006/relationships/hyperlink" Target="http://www.legislation.act.gov.au/a/1996-67" TargetMode="External"/><Relationship Id="rId494" Type="http://schemas.openxmlformats.org/officeDocument/2006/relationships/hyperlink" Target="http://www.legislation.act.gov.au/a/2005-41" TargetMode="External"/><Relationship Id="rId508" Type="http://schemas.openxmlformats.org/officeDocument/2006/relationships/hyperlink" Target="http://www.legislation.act.gov.au/a/2003-41" TargetMode="External"/><Relationship Id="rId715" Type="http://schemas.openxmlformats.org/officeDocument/2006/relationships/hyperlink" Target="http://www.legislation.act.gov.au/a/2007-39" TargetMode="External"/><Relationship Id="rId922" Type="http://schemas.openxmlformats.org/officeDocument/2006/relationships/hyperlink" Target="http://www.legislation.act.gov.au/a/1998-54" TargetMode="External"/><Relationship Id="rId147" Type="http://schemas.openxmlformats.org/officeDocument/2006/relationships/hyperlink" Target="http://www.legislation.act.gov.au/a/2005-60" TargetMode="External"/><Relationship Id="rId354" Type="http://schemas.openxmlformats.org/officeDocument/2006/relationships/hyperlink" Target="http://www.legislation.act.gov.au/a/1994-11" TargetMode="External"/><Relationship Id="rId799" Type="http://schemas.openxmlformats.org/officeDocument/2006/relationships/hyperlink" Target="http://www.legislation.act.gov.au/a/2010-43" TargetMode="External"/><Relationship Id="rId51" Type="http://schemas.openxmlformats.org/officeDocument/2006/relationships/hyperlink" Target="http://www.comlaw.gov.au/Series/C2004A04633" TargetMode="External"/><Relationship Id="rId561" Type="http://schemas.openxmlformats.org/officeDocument/2006/relationships/hyperlink" Target="http://www.legislation.act.gov.au/a/1996-67"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3-41" TargetMode="External"/><Relationship Id="rId214" Type="http://schemas.openxmlformats.org/officeDocument/2006/relationships/hyperlink" Target="http://www.legislation.act.gov.au/a/2007-16" TargetMode="External"/><Relationship Id="rId298" Type="http://schemas.openxmlformats.org/officeDocument/2006/relationships/hyperlink" Target="http://www.legislation.act.gov.au/a/2003-41" TargetMode="External"/><Relationship Id="rId421" Type="http://schemas.openxmlformats.org/officeDocument/2006/relationships/hyperlink" Target="http://www.legislation.act.gov.au/a/2005-41" TargetMode="External"/><Relationship Id="rId519" Type="http://schemas.openxmlformats.org/officeDocument/2006/relationships/hyperlink" Target="http://www.legislation.act.gov.au/a/2005-53" TargetMode="External"/><Relationship Id="rId158" Type="http://schemas.openxmlformats.org/officeDocument/2006/relationships/hyperlink" Target="http://www.legislation.act.gov.au/cn/2008-8/default.asp" TargetMode="External"/><Relationship Id="rId726" Type="http://schemas.openxmlformats.org/officeDocument/2006/relationships/hyperlink" Target="http://www.legislation.act.gov.au/a/2005-41" TargetMode="External"/><Relationship Id="rId933" Type="http://schemas.openxmlformats.org/officeDocument/2006/relationships/hyperlink" Target="http://www.legislation.act.gov.au/a/2004-15"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41" TargetMode="External"/><Relationship Id="rId572" Type="http://schemas.openxmlformats.org/officeDocument/2006/relationships/hyperlink" Target="http://www.legislation.act.gov.au/a/1998-54" TargetMode="External"/><Relationship Id="rId225" Type="http://schemas.openxmlformats.org/officeDocument/2006/relationships/hyperlink" Target="http://www.legislation.act.gov.au/a/2003-41" TargetMode="External"/><Relationship Id="rId432" Type="http://schemas.openxmlformats.org/officeDocument/2006/relationships/hyperlink" Target="http://www.legislation.act.gov.au/a/2003-41" TargetMode="External"/><Relationship Id="rId877" Type="http://schemas.openxmlformats.org/officeDocument/2006/relationships/hyperlink" Target="http://www.legislation.act.gov.au/a/2003-15" TargetMode="External"/><Relationship Id="rId737" Type="http://schemas.openxmlformats.org/officeDocument/2006/relationships/hyperlink" Target="http://www.legislation.act.gov.au/a/2005-41" TargetMode="External"/><Relationship Id="rId944" Type="http://schemas.openxmlformats.org/officeDocument/2006/relationships/hyperlink" Target="http://www.legislation.act.gov.au/a/2006-47" TargetMode="External"/><Relationship Id="rId73" Type="http://schemas.openxmlformats.org/officeDocument/2006/relationships/footer" Target="footer7.xml"/><Relationship Id="rId169" Type="http://schemas.openxmlformats.org/officeDocument/2006/relationships/hyperlink" Target="http://www.legislation.act.gov.au/cn/2010-14/default.asp" TargetMode="External"/><Relationship Id="rId376" Type="http://schemas.openxmlformats.org/officeDocument/2006/relationships/hyperlink" Target="http://www.legislation.act.gov.au/a/2004-2" TargetMode="External"/><Relationship Id="rId583" Type="http://schemas.openxmlformats.org/officeDocument/2006/relationships/hyperlink" Target="http://www.legislation.act.gov.au/a/2005-41" TargetMode="External"/><Relationship Id="rId790" Type="http://schemas.openxmlformats.org/officeDocument/2006/relationships/hyperlink" Target="http://www.legislation.act.gov.au/a/2016-49/default.asp" TargetMode="External"/><Relationship Id="rId804" Type="http://schemas.openxmlformats.org/officeDocument/2006/relationships/hyperlink" Target="http://www.legislation.act.gov.au/a/2003-41" TargetMode="External"/><Relationship Id="rId4" Type="http://schemas.openxmlformats.org/officeDocument/2006/relationships/webSettings" Target="webSettings.xml"/><Relationship Id="rId236" Type="http://schemas.openxmlformats.org/officeDocument/2006/relationships/hyperlink" Target="http://www.legislation.act.gov.au/a/2016-49/default.asp" TargetMode="External"/><Relationship Id="rId443" Type="http://schemas.openxmlformats.org/officeDocument/2006/relationships/hyperlink" Target="http://www.legislation.act.gov.au/a/2003-41"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12-40" TargetMode="External"/><Relationship Id="rId303" Type="http://schemas.openxmlformats.org/officeDocument/2006/relationships/hyperlink" Target="http://www.legislation.act.gov.au/a/2003-41" TargetMode="External"/><Relationship Id="rId748" Type="http://schemas.openxmlformats.org/officeDocument/2006/relationships/hyperlink" Target="http://www.legislation.act.gov.au/a/2005-41" TargetMode="External"/><Relationship Id="rId955" Type="http://schemas.openxmlformats.org/officeDocument/2006/relationships/hyperlink" Target="http://www.legislation.act.gov.au/a/2011-22"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5-53" TargetMode="External"/><Relationship Id="rId594" Type="http://schemas.openxmlformats.org/officeDocument/2006/relationships/hyperlink" Target="http://www.legislation.act.gov.au/a/1998-54" TargetMode="External"/><Relationship Id="rId608" Type="http://schemas.openxmlformats.org/officeDocument/2006/relationships/hyperlink" Target="http://www.legislation.act.gov.au/a/1996-67" TargetMode="External"/><Relationship Id="rId815" Type="http://schemas.openxmlformats.org/officeDocument/2006/relationships/hyperlink" Target="http://www.legislation.act.gov.au/a/2008-36" TargetMode="External"/><Relationship Id="rId247" Type="http://schemas.openxmlformats.org/officeDocument/2006/relationships/hyperlink" Target="http://www.legislation.act.gov.au/a/2003-41" TargetMode="External"/><Relationship Id="rId899" Type="http://schemas.openxmlformats.org/officeDocument/2006/relationships/hyperlink" Target="http://www.legislation.act.gov.au/a/2003-41" TargetMode="External"/><Relationship Id="rId107" Type="http://schemas.openxmlformats.org/officeDocument/2006/relationships/hyperlink" Target="http://www.legislation.act.gov.au/a/1999-22" TargetMode="External"/><Relationship Id="rId454" Type="http://schemas.openxmlformats.org/officeDocument/2006/relationships/hyperlink" Target="http://www.legislation.act.gov.au/a/1996-67" TargetMode="External"/><Relationship Id="rId661" Type="http://schemas.openxmlformats.org/officeDocument/2006/relationships/hyperlink" Target="http://www.legislation.act.gov.au/a/2005-41" TargetMode="External"/><Relationship Id="rId759" Type="http://schemas.openxmlformats.org/officeDocument/2006/relationships/hyperlink" Target="http://www.legislation.act.gov.au/a/2003-41" TargetMode="External"/><Relationship Id="rId966" Type="http://schemas.openxmlformats.org/officeDocument/2006/relationships/hyperlink" Target="http://www.legislation.act.gov.au/a/2018-4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52" TargetMode="External"/><Relationship Id="rId398" Type="http://schemas.openxmlformats.org/officeDocument/2006/relationships/hyperlink" Target="http://www.legislation.act.gov.au/a/2016-49/default.asp" TargetMode="External"/><Relationship Id="rId521" Type="http://schemas.openxmlformats.org/officeDocument/2006/relationships/hyperlink" Target="http://www.legislation.act.gov.au/a/1994-60" TargetMode="External"/><Relationship Id="rId619" Type="http://schemas.openxmlformats.org/officeDocument/2006/relationships/hyperlink" Target="http://www.legislation.act.gov.au/a/2003-41" TargetMode="External"/><Relationship Id="rId95" Type="http://schemas.openxmlformats.org/officeDocument/2006/relationships/hyperlink" Target="http://www.legislation.act.gov.au/a/1994-38" TargetMode="External"/><Relationship Id="rId160" Type="http://schemas.openxmlformats.org/officeDocument/2006/relationships/hyperlink" Target="http://www.legislation.act.gov.au/a/2008-29" TargetMode="External"/><Relationship Id="rId826" Type="http://schemas.openxmlformats.org/officeDocument/2006/relationships/hyperlink" Target="http://www.legislation.act.gov.au/a/2016-49/default.asp" TargetMode="External"/><Relationship Id="rId258" Type="http://schemas.openxmlformats.org/officeDocument/2006/relationships/hyperlink" Target="http://www.legislation.act.gov.au/a/2006-47" TargetMode="External"/><Relationship Id="rId465" Type="http://schemas.openxmlformats.org/officeDocument/2006/relationships/hyperlink" Target="http://www.legislation.act.gov.au/a/2008-36" TargetMode="External"/><Relationship Id="rId672" Type="http://schemas.openxmlformats.org/officeDocument/2006/relationships/hyperlink" Target="http://www.legislation.act.gov.au/a/2000-2"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41" TargetMode="External"/><Relationship Id="rId532" Type="http://schemas.openxmlformats.org/officeDocument/2006/relationships/hyperlink" Target="http://www.legislation.act.gov.au/a/1999-22" TargetMode="External"/><Relationship Id="rId977" Type="http://schemas.openxmlformats.org/officeDocument/2006/relationships/footer" Target="footer15.xml"/><Relationship Id="rId171" Type="http://schemas.openxmlformats.org/officeDocument/2006/relationships/hyperlink" Target="http://www.legislation.act.gov.au/a/2011-28" TargetMode="External"/><Relationship Id="rId837" Type="http://schemas.openxmlformats.org/officeDocument/2006/relationships/hyperlink" Target="http://www.legislation.act.gov.au/a/2016-49/default.asp" TargetMode="External"/><Relationship Id="rId269" Type="http://schemas.openxmlformats.org/officeDocument/2006/relationships/hyperlink" Target="http://www.legislation.act.gov.au/a/1996-67" TargetMode="External"/><Relationship Id="rId476" Type="http://schemas.openxmlformats.org/officeDocument/2006/relationships/hyperlink" Target="http://www.legislation.act.gov.au/a/2005-41" TargetMode="External"/><Relationship Id="rId683" Type="http://schemas.openxmlformats.org/officeDocument/2006/relationships/hyperlink" Target="http://www.legislation.act.gov.au/a/2000-2" TargetMode="External"/><Relationship Id="rId890" Type="http://schemas.openxmlformats.org/officeDocument/2006/relationships/hyperlink" Target="http://www.legislation.act.gov.au/a/2003-41" TargetMode="External"/><Relationship Id="rId904" Type="http://schemas.openxmlformats.org/officeDocument/2006/relationships/hyperlink" Target="http://www.legislation.act.gov.au/a/2020-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8/default.asp" TargetMode="External"/><Relationship Id="rId336" Type="http://schemas.openxmlformats.org/officeDocument/2006/relationships/hyperlink" Target="http://www.legislation.act.gov.au/a/2003-41" TargetMode="External"/><Relationship Id="rId543" Type="http://schemas.openxmlformats.org/officeDocument/2006/relationships/hyperlink" Target="http://www.legislation.act.gov.au/a/2007-16" TargetMode="External"/><Relationship Id="rId182" Type="http://schemas.openxmlformats.org/officeDocument/2006/relationships/hyperlink" Target="http://www.legislation.act.gov.au/a/2020-42/default.asp" TargetMode="External"/><Relationship Id="rId403" Type="http://schemas.openxmlformats.org/officeDocument/2006/relationships/hyperlink" Target="http://www.legislation.act.gov.au/a/2016-49/default.asp" TargetMode="External"/><Relationship Id="rId750" Type="http://schemas.openxmlformats.org/officeDocument/2006/relationships/hyperlink" Target="http://www.legislation.act.gov.au/a/2000-2" TargetMode="External"/><Relationship Id="rId848" Type="http://schemas.openxmlformats.org/officeDocument/2006/relationships/hyperlink" Target="http://www.legislation.act.gov.au/a/2016-49/default.asp" TargetMode="External"/><Relationship Id="rId487" Type="http://schemas.openxmlformats.org/officeDocument/2006/relationships/hyperlink" Target="http://www.legislation.act.gov.au/a/1994-60" TargetMode="External"/><Relationship Id="rId610" Type="http://schemas.openxmlformats.org/officeDocument/2006/relationships/hyperlink" Target="http://www.legislation.act.gov.au/a/2002-51" TargetMode="External"/><Relationship Id="rId694" Type="http://schemas.openxmlformats.org/officeDocument/2006/relationships/hyperlink" Target="http://www.legislation.act.gov.au/a/2003-41" TargetMode="External"/><Relationship Id="rId708" Type="http://schemas.openxmlformats.org/officeDocument/2006/relationships/hyperlink" Target="http://www.legislation.act.gov.au/a/2005-41" TargetMode="External"/><Relationship Id="rId915" Type="http://schemas.openxmlformats.org/officeDocument/2006/relationships/hyperlink" Target="http://www.legislation.act.gov.au/a/2016-49/default.asp" TargetMode="External"/><Relationship Id="rId347" Type="http://schemas.openxmlformats.org/officeDocument/2006/relationships/hyperlink" Target="http://www.legislation.act.gov.au/a/1994-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5-41" TargetMode="External"/><Relationship Id="rId761" Type="http://schemas.openxmlformats.org/officeDocument/2006/relationships/hyperlink" Target="http://www.legislation.act.gov.au/a/1997-41" TargetMode="External"/><Relationship Id="rId859" Type="http://schemas.openxmlformats.org/officeDocument/2006/relationships/hyperlink" Target="http://www.legislation.act.gov.au/a/2008-36" TargetMode="External"/><Relationship Id="rId193" Type="http://schemas.openxmlformats.org/officeDocument/2006/relationships/hyperlink" Target="http://www.legislation.act.gov.au/a/2003-15" TargetMode="External"/><Relationship Id="rId207" Type="http://schemas.openxmlformats.org/officeDocument/2006/relationships/hyperlink" Target="http://www.legislation.act.gov.au/a/2019-35/" TargetMode="External"/><Relationship Id="rId414" Type="http://schemas.openxmlformats.org/officeDocument/2006/relationships/hyperlink" Target="http://www.legislation.act.gov.au/a/2005-41" TargetMode="External"/><Relationship Id="rId498" Type="http://schemas.openxmlformats.org/officeDocument/2006/relationships/hyperlink" Target="http://www.legislation.act.gov.au/a/2003-41" TargetMode="External"/><Relationship Id="rId621" Type="http://schemas.openxmlformats.org/officeDocument/2006/relationships/hyperlink" Target="http://www.legislation.act.gov.au/a/1996-67" TargetMode="External"/><Relationship Id="rId260" Type="http://schemas.openxmlformats.org/officeDocument/2006/relationships/hyperlink" Target="http://www.legislation.act.gov.au/a/1996-67"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2-1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16-49/default.asp" TargetMode="External"/><Relationship Id="rId565" Type="http://schemas.openxmlformats.org/officeDocument/2006/relationships/hyperlink" Target="http://www.legislation.act.gov.au/a/2005-41" TargetMode="External"/><Relationship Id="rId772" Type="http://schemas.openxmlformats.org/officeDocument/2006/relationships/hyperlink" Target="http://www.legislation.act.gov.au/a/2003-41" TargetMode="External"/><Relationship Id="rId218" Type="http://schemas.openxmlformats.org/officeDocument/2006/relationships/hyperlink" Target="http://www.legislation.act.gov.au/a/1994-1" TargetMode="External"/><Relationship Id="rId425" Type="http://schemas.openxmlformats.org/officeDocument/2006/relationships/hyperlink" Target="http://www.legislation.act.gov.au/a/2005-41" TargetMode="External"/><Relationship Id="rId632" Type="http://schemas.openxmlformats.org/officeDocument/2006/relationships/hyperlink" Target="http://www.legislation.act.gov.au/a/1996-67" TargetMode="External"/><Relationship Id="rId271" Type="http://schemas.openxmlformats.org/officeDocument/2006/relationships/hyperlink" Target="http://www.legislation.act.gov.au/a/2003-41" TargetMode="External"/><Relationship Id="rId937" Type="http://schemas.openxmlformats.org/officeDocument/2006/relationships/hyperlink" Target="http://www.legislation.act.gov.au/a/2004-51" TargetMode="External"/><Relationship Id="rId66" Type="http://schemas.openxmlformats.org/officeDocument/2006/relationships/hyperlink" Target="http://www.legislation.act.gov.au/a/2005-40/" TargetMode="External"/><Relationship Id="rId131" Type="http://schemas.openxmlformats.org/officeDocument/2006/relationships/hyperlink" Target="http://www.legislation.act.gov.au/a/2004-51" TargetMode="External"/><Relationship Id="rId369" Type="http://schemas.openxmlformats.org/officeDocument/2006/relationships/hyperlink" Target="http://www.legislation.act.gov.au/a/2004-2" TargetMode="External"/><Relationship Id="rId576" Type="http://schemas.openxmlformats.org/officeDocument/2006/relationships/hyperlink" Target="http://www.legislation.act.gov.au/a/2005-41" TargetMode="External"/><Relationship Id="rId783" Type="http://schemas.openxmlformats.org/officeDocument/2006/relationships/hyperlink" Target="http://www.legislation.act.gov.au/a/2008-14" TargetMode="External"/><Relationship Id="rId229" Type="http://schemas.openxmlformats.org/officeDocument/2006/relationships/hyperlink" Target="http://www.legislation.act.gov.au/a/2020-42/" TargetMode="External"/><Relationship Id="rId436" Type="http://schemas.openxmlformats.org/officeDocument/2006/relationships/hyperlink" Target="http://www.legislation.act.gov.au/a/2008-36" TargetMode="External"/><Relationship Id="rId643" Type="http://schemas.openxmlformats.org/officeDocument/2006/relationships/hyperlink" Target="http://www.legislation.act.gov.au/a/2004-15" TargetMode="External"/><Relationship Id="rId850" Type="http://schemas.openxmlformats.org/officeDocument/2006/relationships/hyperlink" Target="http://www.legislation.act.gov.au/a/2003-41" TargetMode="External"/><Relationship Id="rId948" Type="http://schemas.openxmlformats.org/officeDocument/2006/relationships/hyperlink" Target="http://www.legislation.act.gov.au/a/2008-1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9-60" TargetMode="External"/><Relationship Id="rId503" Type="http://schemas.openxmlformats.org/officeDocument/2006/relationships/hyperlink" Target="http://www.legislation.act.gov.au/a/2003-41" TargetMode="External"/><Relationship Id="rId587" Type="http://schemas.openxmlformats.org/officeDocument/2006/relationships/hyperlink" Target="http://www.legislation.act.gov.au/a/1996-67" TargetMode="External"/><Relationship Id="rId710" Type="http://schemas.openxmlformats.org/officeDocument/2006/relationships/hyperlink" Target="http://www.legislation.act.gov.au/a/2003-41" TargetMode="External"/><Relationship Id="rId808" Type="http://schemas.openxmlformats.org/officeDocument/2006/relationships/hyperlink" Target="http://www.legislation.act.gov.au/a/2003-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60" TargetMode="External"/><Relationship Id="rId447" Type="http://schemas.openxmlformats.org/officeDocument/2006/relationships/hyperlink" Target="http://www.legislation.act.gov.au/a/1996-67" TargetMode="External"/><Relationship Id="rId794" Type="http://schemas.openxmlformats.org/officeDocument/2006/relationships/hyperlink" Target="http://www.legislation.act.gov.au/a/2006-22" TargetMode="External"/><Relationship Id="rId654" Type="http://schemas.openxmlformats.org/officeDocument/2006/relationships/hyperlink" Target="http://www.legislation.act.gov.au/a/1996-67" TargetMode="External"/><Relationship Id="rId861" Type="http://schemas.openxmlformats.org/officeDocument/2006/relationships/hyperlink" Target="http://www.legislation.act.gov.au/a/2016-49/default.asp" TargetMode="External"/><Relationship Id="rId959" Type="http://schemas.openxmlformats.org/officeDocument/2006/relationships/hyperlink" Target="http://www.legislation.act.gov.au/a/2012-40" TargetMode="External"/><Relationship Id="rId293" Type="http://schemas.openxmlformats.org/officeDocument/2006/relationships/hyperlink" Target="http://www.legislation.act.gov.au/a/2003-41" TargetMode="External"/><Relationship Id="rId307" Type="http://schemas.openxmlformats.org/officeDocument/2006/relationships/hyperlink" Target="http://www.legislation.act.gov.au/a/2003-15" TargetMode="External"/><Relationship Id="rId514" Type="http://schemas.openxmlformats.org/officeDocument/2006/relationships/hyperlink" Target="http://www.legislation.act.gov.au/a/2003-41" TargetMode="External"/><Relationship Id="rId721" Type="http://schemas.openxmlformats.org/officeDocument/2006/relationships/hyperlink" Target="http://www.legislation.act.gov.au/a/2000-2" TargetMode="External"/><Relationship Id="rId88" Type="http://schemas.openxmlformats.org/officeDocument/2006/relationships/footer" Target="footer10.xml"/><Relationship Id="rId153" Type="http://schemas.openxmlformats.org/officeDocument/2006/relationships/hyperlink" Target="http://www.legislation.act.gov.au/a/2006-47" TargetMode="External"/><Relationship Id="rId360" Type="http://schemas.openxmlformats.org/officeDocument/2006/relationships/hyperlink" Target="http://www.legislation.act.gov.au/a/2016-49/default.asp" TargetMode="External"/><Relationship Id="rId598" Type="http://schemas.openxmlformats.org/officeDocument/2006/relationships/hyperlink" Target="http://www.legislation.act.gov.au/a/2005-41" TargetMode="External"/><Relationship Id="rId819" Type="http://schemas.openxmlformats.org/officeDocument/2006/relationships/hyperlink" Target="http://www.legislation.act.gov.au/a/2003-41" TargetMode="External"/><Relationship Id="rId220" Type="http://schemas.openxmlformats.org/officeDocument/2006/relationships/hyperlink" Target="http://www.legislation.act.gov.au/a/1996-67" TargetMode="External"/><Relationship Id="rId458" Type="http://schemas.openxmlformats.org/officeDocument/2006/relationships/hyperlink" Target="http://www.legislation.act.gov.au/a/1996-67" TargetMode="External"/><Relationship Id="rId665" Type="http://schemas.openxmlformats.org/officeDocument/2006/relationships/hyperlink" Target="http://www.legislation.act.gov.au/a/2003-41" TargetMode="External"/><Relationship Id="rId872" Type="http://schemas.openxmlformats.org/officeDocument/2006/relationships/hyperlink" Target="http://www.legislation.act.gov.au/a/2016-4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13" TargetMode="External"/><Relationship Id="rId525" Type="http://schemas.openxmlformats.org/officeDocument/2006/relationships/hyperlink" Target="http://www.legislation.act.gov.au/a/2008-36" TargetMode="External"/><Relationship Id="rId732" Type="http://schemas.openxmlformats.org/officeDocument/2006/relationships/hyperlink" Target="http://www.legislation.act.gov.au/a/2005-41" TargetMode="External"/><Relationship Id="rId99" Type="http://schemas.openxmlformats.org/officeDocument/2006/relationships/hyperlink" Target="http://www.legislation.act.gov.au/a/1995-25"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2016-49/default.asp" TargetMode="External"/><Relationship Id="rId469" Type="http://schemas.openxmlformats.org/officeDocument/2006/relationships/hyperlink" Target="http://www.legislation.act.gov.au/a/2008-36" TargetMode="External"/><Relationship Id="rId676" Type="http://schemas.openxmlformats.org/officeDocument/2006/relationships/hyperlink" Target="http://www.legislation.act.gov.au/a/2005-41" TargetMode="External"/><Relationship Id="rId883" Type="http://schemas.openxmlformats.org/officeDocument/2006/relationships/hyperlink" Target="http://www.legislation.act.gov.au/a/2019-17/default.asp" TargetMode="External"/><Relationship Id="rId26" Type="http://schemas.openxmlformats.org/officeDocument/2006/relationships/footer" Target="footer6.xml"/><Relationship Id="rId231" Type="http://schemas.openxmlformats.org/officeDocument/2006/relationships/hyperlink" Target="http://www.legislation.act.gov.au/a/2016-49/default.asp" TargetMode="External"/><Relationship Id="rId329" Type="http://schemas.openxmlformats.org/officeDocument/2006/relationships/hyperlink" Target="http://www.legislation.act.gov.au/a/2003-41" TargetMode="External"/><Relationship Id="rId536" Type="http://schemas.openxmlformats.org/officeDocument/2006/relationships/hyperlink" Target="http://www.legislation.act.gov.au/a/2005-41" TargetMode="External"/><Relationship Id="rId175" Type="http://schemas.openxmlformats.org/officeDocument/2006/relationships/hyperlink" Target="http://www.legislation.act.gov.au/cn/2013-11" TargetMode="External"/><Relationship Id="rId743" Type="http://schemas.openxmlformats.org/officeDocument/2006/relationships/hyperlink" Target="http://www.legislation.act.gov.au/a/2005-41" TargetMode="External"/><Relationship Id="rId950" Type="http://schemas.openxmlformats.org/officeDocument/2006/relationships/hyperlink" Target="http://www.legislation.act.gov.au/a/2008-29" TargetMode="External"/><Relationship Id="rId382" Type="http://schemas.openxmlformats.org/officeDocument/2006/relationships/hyperlink" Target="http://www.legislation.act.gov.au/a/2016-49/default.asp" TargetMode="External"/><Relationship Id="rId603" Type="http://schemas.openxmlformats.org/officeDocument/2006/relationships/hyperlink" Target="http://www.legislation.act.gov.au/a/2004-60" TargetMode="External"/><Relationship Id="rId687" Type="http://schemas.openxmlformats.org/officeDocument/2006/relationships/hyperlink" Target="http://www.legislation.act.gov.au/a/1997-41" TargetMode="External"/><Relationship Id="rId810" Type="http://schemas.openxmlformats.org/officeDocument/2006/relationships/hyperlink" Target="http://www.legislation.act.gov.au/a/2008-36" TargetMode="External"/><Relationship Id="rId908" Type="http://schemas.openxmlformats.org/officeDocument/2006/relationships/hyperlink" Target="http://www.legislation.act.gov.au/a/2003-41" TargetMode="External"/><Relationship Id="rId242" Type="http://schemas.openxmlformats.org/officeDocument/2006/relationships/hyperlink" Target="http://www.legislation.act.gov.au/a/1993-25" TargetMode="External"/><Relationship Id="rId894" Type="http://schemas.openxmlformats.org/officeDocument/2006/relationships/hyperlink" Target="http://www.legislation.act.gov.au/a/2003-41"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1997-41" TargetMode="External"/><Relationship Id="rId547" Type="http://schemas.openxmlformats.org/officeDocument/2006/relationships/hyperlink" Target="http://www.legislation.act.gov.au/a/2005-41" TargetMode="External"/><Relationship Id="rId754" Type="http://schemas.openxmlformats.org/officeDocument/2006/relationships/hyperlink" Target="http://www.legislation.act.gov.au/a/2008-29" TargetMode="External"/><Relationship Id="rId961" Type="http://schemas.openxmlformats.org/officeDocument/2006/relationships/hyperlink" Target="http://www.legislation.act.gov.au/a/2013-3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3-41" TargetMode="External"/><Relationship Id="rId393" Type="http://schemas.openxmlformats.org/officeDocument/2006/relationships/hyperlink" Target="http://www.legislation.act.gov.au/a/2005-41" TargetMode="External"/><Relationship Id="rId407" Type="http://schemas.openxmlformats.org/officeDocument/2006/relationships/hyperlink" Target="http://www.legislation.act.gov.au/a/2003-41" TargetMode="External"/><Relationship Id="rId614" Type="http://schemas.openxmlformats.org/officeDocument/2006/relationships/hyperlink" Target="http://www.legislation.act.gov.au/a/2005-41" TargetMode="External"/><Relationship Id="rId821" Type="http://schemas.openxmlformats.org/officeDocument/2006/relationships/hyperlink" Target="http://www.legislation.act.gov.au/a/2003-41" TargetMode="External"/><Relationship Id="rId253" Type="http://schemas.openxmlformats.org/officeDocument/2006/relationships/hyperlink" Target="http://www.legislation.act.gov.au/a/2003-41" TargetMode="External"/><Relationship Id="rId460" Type="http://schemas.openxmlformats.org/officeDocument/2006/relationships/hyperlink" Target="http://www.legislation.act.gov.au/a/2005-41" TargetMode="External"/><Relationship Id="rId698" Type="http://schemas.openxmlformats.org/officeDocument/2006/relationships/hyperlink" Target="http://www.legislation.act.gov.au/a/2000-2" TargetMode="External"/><Relationship Id="rId919" Type="http://schemas.openxmlformats.org/officeDocument/2006/relationships/hyperlink" Target="http://www.legislation.act.gov.au/a/1994-11" TargetMode="External"/><Relationship Id="rId48" Type="http://schemas.openxmlformats.org/officeDocument/2006/relationships/hyperlink" Target="http://www.legislation.act.gov.au/a/1993-20" TargetMode="External"/><Relationship Id="rId113" Type="http://schemas.openxmlformats.org/officeDocument/2006/relationships/hyperlink" Target="http://www.legislation.act.gov.au/a/2000-17" TargetMode="External"/><Relationship Id="rId320" Type="http://schemas.openxmlformats.org/officeDocument/2006/relationships/hyperlink" Target="http://www.legislation.act.gov.au/a/2011-52" TargetMode="External"/><Relationship Id="rId558" Type="http://schemas.openxmlformats.org/officeDocument/2006/relationships/hyperlink" Target="http://www.legislation.act.gov.au/a/2003-41" TargetMode="External"/><Relationship Id="rId765" Type="http://schemas.openxmlformats.org/officeDocument/2006/relationships/hyperlink" Target="http://www.legislation.act.gov.au/a/2003-41" TargetMode="External"/><Relationship Id="rId972" Type="http://schemas.openxmlformats.org/officeDocument/2006/relationships/footer" Target="footer12.xml"/><Relationship Id="rId197" Type="http://schemas.openxmlformats.org/officeDocument/2006/relationships/hyperlink" Target="http://www.legislation.act.gov.au/a/2003-15" TargetMode="External"/><Relationship Id="rId418" Type="http://schemas.openxmlformats.org/officeDocument/2006/relationships/hyperlink" Target="http://www.legislation.act.gov.au/a/2005-41" TargetMode="External"/><Relationship Id="rId625" Type="http://schemas.openxmlformats.org/officeDocument/2006/relationships/hyperlink" Target="http://www.legislation.act.gov.au/a/2005-41" TargetMode="External"/><Relationship Id="rId832" Type="http://schemas.openxmlformats.org/officeDocument/2006/relationships/hyperlink" Target="http://www.legislation.act.gov.au/a/2003-41" TargetMode="External"/><Relationship Id="rId264" Type="http://schemas.openxmlformats.org/officeDocument/2006/relationships/hyperlink" Target="http://www.legislation.act.gov.au/a/2004-51" TargetMode="External"/><Relationship Id="rId471" Type="http://schemas.openxmlformats.org/officeDocument/2006/relationships/hyperlink" Target="http://www.legislation.act.gov.au/a/2003-41" TargetMode="External"/><Relationship Id="rId59" Type="http://schemas.openxmlformats.org/officeDocument/2006/relationships/hyperlink" Target="http://www.comlaw.gov.au/Series/C2009A00028" TargetMode="External"/><Relationship Id="rId124" Type="http://schemas.openxmlformats.org/officeDocument/2006/relationships/hyperlink" Target="http://www.legislation.act.gov.au/a/2004-2" TargetMode="External"/><Relationship Id="rId569" Type="http://schemas.openxmlformats.org/officeDocument/2006/relationships/hyperlink" Target="http://www.legislation.act.gov.au/a/2005-41" TargetMode="External"/><Relationship Id="rId776" Type="http://schemas.openxmlformats.org/officeDocument/2006/relationships/hyperlink" Target="http://www.legislation.act.gov.au/a/2003-41" TargetMode="External"/><Relationship Id="rId983" Type="http://schemas.openxmlformats.org/officeDocument/2006/relationships/fontTable" Target="fontTable.xml"/><Relationship Id="rId331" Type="http://schemas.openxmlformats.org/officeDocument/2006/relationships/hyperlink" Target="http://www.legislation.act.gov.au/a/2003-41" TargetMode="External"/><Relationship Id="rId429" Type="http://schemas.openxmlformats.org/officeDocument/2006/relationships/hyperlink" Target="http://www.legislation.act.gov.au/a/2005-41" TargetMode="External"/><Relationship Id="rId636" Type="http://schemas.openxmlformats.org/officeDocument/2006/relationships/hyperlink" Target="http://www.legislation.act.gov.au/a/1996-67" TargetMode="External"/><Relationship Id="rId843" Type="http://schemas.openxmlformats.org/officeDocument/2006/relationships/hyperlink" Target="http://www.legislation.act.gov.au/a/2008-36" TargetMode="External"/><Relationship Id="rId275" Type="http://schemas.openxmlformats.org/officeDocument/2006/relationships/hyperlink" Target="http://www.legislation.act.gov.au/a/2003-41" TargetMode="External"/><Relationship Id="rId482" Type="http://schemas.openxmlformats.org/officeDocument/2006/relationships/hyperlink" Target="http://www.legislation.act.gov.au/a/2008-36" TargetMode="External"/><Relationship Id="rId703" Type="http://schemas.openxmlformats.org/officeDocument/2006/relationships/hyperlink" Target="http://www.legislation.act.gov.au/a/2005-41" TargetMode="External"/><Relationship Id="rId910" Type="http://schemas.openxmlformats.org/officeDocument/2006/relationships/hyperlink" Target="http://www.legislation.act.gov.au/a/2010-5" TargetMode="External"/><Relationship Id="rId135" Type="http://schemas.openxmlformats.org/officeDocument/2006/relationships/hyperlink" Target="http://www.legislation.act.gov.au/a/2005-41" TargetMode="External"/><Relationship Id="rId342" Type="http://schemas.openxmlformats.org/officeDocument/2006/relationships/hyperlink" Target="http://www.legislation.act.gov.au/a/2003-41" TargetMode="External"/><Relationship Id="rId787" Type="http://schemas.openxmlformats.org/officeDocument/2006/relationships/hyperlink" Target="http://www.legislation.act.gov.au/a/2012-40" TargetMode="External"/><Relationship Id="rId202" Type="http://schemas.openxmlformats.org/officeDocument/2006/relationships/hyperlink" Target="http://www.legislation.act.gov.au/a/2005-41"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legislation.act.gov.au/a/2000-2" TargetMode="External"/><Relationship Id="rId286" Type="http://schemas.openxmlformats.org/officeDocument/2006/relationships/hyperlink" Target="http://www.legislation.act.gov.au/a/2003-15" TargetMode="External"/><Relationship Id="rId493" Type="http://schemas.openxmlformats.org/officeDocument/2006/relationships/hyperlink" Target="http://www.legislation.act.gov.au/a/1996-67"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2005-41" TargetMode="External"/><Relationship Id="rId921" Type="http://schemas.openxmlformats.org/officeDocument/2006/relationships/hyperlink" Target="http://www.legislation.act.gov.au/a/1996-67"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cn/2006-21/default.asp" TargetMode="External"/><Relationship Id="rId353" Type="http://schemas.openxmlformats.org/officeDocument/2006/relationships/hyperlink" Target="http://www.legislation.act.gov.au/a/1994-11"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10-43" TargetMode="External"/><Relationship Id="rId213" Type="http://schemas.openxmlformats.org/officeDocument/2006/relationships/hyperlink" Target="http://www.legislation.act.gov.au/a/2003-41" TargetMode="External"/><Relationship Id="rId420" Type="http://schemas.openxmlformats.org/officeDocument/2006/relationships/hyperlink" Target="http://www.legislation.act.gov.au/a/2008-36" TargetMode="External"/><Relationship Id="rId658" Type="http://schemas.openxmlformats.org/officeDocument/2006/relationships/hyperlink" Target="http://www.legislation.act.gov.au/a/2005-41" TargetMode="External"/><Relationship Id="rId865"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518" Type="http://schemas.openxmlformats.org/officeDocument/2006/relationships/hyperlink" Target="http://www.legislation.act.gov.au/a/2005-41" TargetMode="External"/><Relationship Id="rId725" Type="http://schemas.openxmlformats.org/officeDocument/2006/relationships/hyperlink" Target="http://www.legislation.act.gov.au/a/2000-2" TargetMode="External"/><Relationship Id="rId932" Type="http://schemas.openxmlformats.org/officeDocument/2006/relationships/hyperlink" Target="http://www.legislation.act.gov.au/a/2004-5" TargetMode="External"/><Relationship Id="rId157" Type="http://schemas.openxmlformats.org/officeDocument/2006/relationships/hyperlink" Target="http://www.legislation.act.gov.au/a/2008-14" TargetMode="External"/><Relationship Id="rId364" Type="http://schemas.openxmlformats.org/officeDocument/2006/relationships/hyperlink" Target="http://www.legislation.act.gov.au/a/1995-9" TargetMode="External"/><Relationship Id="rId61" Type="http://schemas.openxmlformats.org/officeDocument/2006/relationships/hyperlink" Target="http://www.legislation.act.gov.au/a/2002-51" TargetMode="External"/><Relationship Id="rId571" Type="http://schemas.openxmlformats.org/officeDocument/2006/relationships/hyperlink" Target="http://www.legislation.act.gov.au/a/1996-67" TargetMode="External"/><Relationship Id="rId669" Type="http://schemas.openxmlformats.org/officeDocument/2006/relationships/hyperlink" Target="http://www.legislation.act.gov.au/a/2003-41" TargetMode="External"/><Relationship Id="rId876"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23085</Words>
  <Characters>110708</Characters>
  <Application>Microsoft Office Word</Application>
  <DocSecurity>0</DocSecurity>
  <Lines>3325</Lines>
  <Paragraphs>2365</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R49</cp:keywords>
  <dc:description/>
  <cp:lastModifiedBy>PCODCS</cp:lastModifiedBy>
  <cp:revision>4</cp:revision>
  <cp:lastPrinted>2019-04-23T03:02:00Z</cp:lastPrinted>
  <dcterms:created xsi:type="dcterms:W3CDTF">2024-04-10T04:06:00Z</dcterms:created>
  <dcterms:modified xsi:type="dcterms:W3CDTF">2024-04-10T04:07:00Z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28/08/20</vt:lpwstr>
  </property>
  <property fmtid="{D5CDD505-2E9C-101B-9397-08002B2CF9AE}" pid="7" name="Eff">
    <vt:lpwstr>Effective:  </vt:lpwstr>
  </property>
  <property fmtid="{D5CDD505-2E9C-101B-9397-08002B2CF9AE}" pid="8" name="StartDt">
    <vt:lpwstr>28/08/20</vt:lpwstr>
  </property>
  <property fmtid="{D5CDD505-2E9C-101B-9397-08002B2CF9AE}" pid="9" name="EndDt">
    <vt:lpwstr>-10/04/24</vt:lpwstr>
  </property>
  <property fmtid="{D5CDD505-2E9C-101B-9397-08002B2CF9AE}" pid="10" name="DMSID">
    <vt:lpwstr>7964068</vt:lpwstr>
  </property>
  <property fmtid="{D5CDD505-2E9C-101B-9397-08002B2CF9AE}" pid="11" name="JMSREQUIREDCHECKIN">
    <vt:lpwstr/>
  </property>
  <property fmtid="{D5CDD505-2E9C-101B-9397-08002B2CF9AE}" pid="12" name="CHECKEDOUTFROMJMS">
    <vt:lpwstr/>
  </property>
</Properties>
</file>