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C9" w:rsidRDefault="008521C9" w:rsidP="008521C9">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21C9" w:rsidRDefault="008521C9" w:rsidP="008521C9">
      <w:pPr>
        <w:jc w:val="center"/>
        <w:rPr>
          <w:rFonts w:ascii="Arial" w:hAnsi="Arial"/>
        </w:rPr>
      </w:pPr>
      <w:r>
        <w:rPr>
          <w:rFonts w:ascii="Arial" w:hAnsi="Arial"/>
        </w:rPr>
        <w:t>Australian Capital Territory</w:t>
      </w:r>
    </w:p>
    <w:p w:rsidR="008521C9" w:rsidRDefault="00A929AA" w:rsidP="008521C9">
      <w:pPr>
        <w:pStyle w:val="Billname1"/>
      </w:pPr>
      <w:r>
        <w:fldChar w:fldCharType="begin"/>
      </w:r>
      <w:r>
        <w:instrText xml:space="preserve"> REF Citation \*charformat </w:instrText>
      </w:r>
      <w:r>
        <w:fldChar w:fldCharType="separate"/>
      </w:r>
      <w:r w:rsidR="00141164">
        <w:t>Financial Management Act 1996</w:t>
      </w:r>
      <w:r>
        <w:fldChar w:fldCharType="end"/>
      </w:r>
      <w:r w:rsidR="008521C9">
        <w:t xml:space="preserve">    </w:t>
      </w:r>
    </w:p>
    <w:p w:rsidR="008521C9" w:rsidRDefault="00630B55" w:rsidP="008521C9">
      <w:pPr>
        <w:pStyle w:val="ActNo"/>
      </w:pPr>
      <w:bookmarkStart w:id="1" w:name="LawNo"/>
      <w:r>
        <w:t>A1996-22</w:t>
      </w:r>
      <w:bookmarkEnd w:id="1"/>
    </w:p>
    <w:p w:rsidR="008521C9" w:rsidRDefault="008521C9" w:rsidP="008521C9">
      <w:pPr>
        <w:pStyle w:val="RepubNo"/>
      </w:pPr>
      <w:r>
        <w:t xml:space="preserve">Republication No </w:t>
      </w:r>
      <w:bookmarkStart w:id="2" w:name="RepubNo"/>
      <w:r w:rsidR="00630B55">
        <w:t>55</w:t>
      </w:r>
      <w:bookmarkEnd w:id="2"/>
    </w:p>
    <w:p w:rsidR="008521C9" w:rsidRDefault="008521C9" w:rsidP="008521C9">
      <w:pPr>
        <w:pStyle w:val="EffectiveDate"/>
      </w:pPr>
      <w:r>
        <w:t xml:space="preserve">Effective:  </w:t>
      </w:r>
      <w:bookmarkStart w:id="3" w:name="EffectiveDate"/>
      <w:r w:rsidR="00630B55">
        <w:t>14 November 2017</w:t>
      </w:r>
      <w:bookmarkEnd w:id="3"/>
      <w:r w:rsidR="00630B55">
        <w:t xml:space="preserve"> – </w:t>
      </w:r>
      <w:bookmarkStart w:id="4" w:name="EndEffDate"/>
      <w:r w:rsidR="00630B55">
        <w:t>21 November 2018</w:t>
      </w:r>
      <w:bookmarkEnd w:id="4"/>
    </w:p>
    <w:p w:rsidR="008521C9" w:rsidRDefault="008521C9" w:rsidP="008521C9">
      <w:pPr>
        <w:pStyle w:val="CoverInForce"/>
      </w:pPr>
      <w:r>
        <w:t xml:space="preserve">Republication date: </w:t>
      </w:r>
      <w:bookmarkStart w:id="5" w:name="InForceDate"/>
      <w:r w:rsidR="00630B55">
        <w:t>14 November 2017</w:t>
      </w:r>
      <w:bookmarkEnd w:id="5"/>
    </w:p>
    <w:p w:rsidR="008521C9" w:rsidRDefault="008521C9" w:rsidP="0050528B">
      <w:pPr>
        <w:pStyle w:val="CoverInForce"/>
      </w:pPr>
      <w:r>
        <w:t xml:space="preserve">Last amendment made by </w:t>
      </w:r>
      <w:bookmarkStart w:id="6" w:name="LastAmdt"/>
      <w:r w:rsidR="00F109FD" w:rsidRPr="008521C9">
        <w:rPr>
          <w:rStyle w:val="charCitHyperlinkAbbrev"/>
        </w:rPr>
        <w:fldChar w:fldCharType="begin"/>
      </w:r>
      <w:r w:rsidR="00630B55">
        <w:rPr>
          <w:rStyle w:val="charCitHyperlinkAbbrev"/>
        </w:rPr>
        <w:instrText>HYPERLINK "http://www.legislation.act.gov.au/a/2017-41/default.asp" \o "Legislative Assembly Legislation Amendment Act 2017"</w:instrText>
      </w:r>
      <w:r w:rsidR="00F109FD" w:rsidRPr="008521C9">
        <w:rPr>
          <w:rStyle w:val="charCitHyperlinkAbbrev"/>
        </w:rPr>
        <w:fldChar w:fldCharType="separate"/>
      </w:r>
      <w:r w:rsidR="00630B55">
        <w:rPr>
          <w:rStyle w:val="charCitHyperlinkAbbrev"/>
        </w:rPr>
        <w:t>A2017</w:t>
      </w:r>
      <w:r w:rsidR="00630B55">
        <w:rPr>
          <w:rStyle w:val="charCitHyperlinkAbbrev"/>
        </w:rPr>
        <w:noBreakHyphen/>
        <w:t>41</w:t>
      </w:r>
      <w:r w:rsidR="00F109FD" w:rsidRPr="008521C9">
        <w:rPr>
          <w:rStyle w:val="charCitHyperlinkAbbrev"/>
        </w:rPr>
        <w:fldChar w:fldCharType="end"/>
      </w:r>
      <w:bookmarkEnd w:id="6"/>
    </w:p>
    <w:p w:rsidR="008521C9" w:rsidRDefault="008521C9" w:rsidP="008521C9"/>
    <w:p w:rsidR="008521C9" w:rsidRDefault="008521C9" w:rsidP="008521C9"/>
    <w:p w:rsidR="008521C9" w:rsidRDefault="008521C9" w:rsidP="008521C9"/>
    <w:p w:rsidR="008521C9" w:rsidRDefault="008521C9" w:rsidP="008521C9"/>
    <w:p w:rsidR="008521C9" w:rsidRDefault="008521C9" w:rsidP="008521C9">
      <w:pPr>
        <w:spacing w:after="240"/>
        <w:rPr>
          <w:rFonts w:ascii="Arial" w:hAnsi="Arial"/>
        </w:rPr>
      </w:pPr>
    </w:p>
    <w:p w:rsidR="008521C9" w:rsidRPr="00101B4C" w:rsidRDefault="008521C9" w:rsidP="008521C9">
      <w:pPr>
        <w:pStyle w:val="PageBreak"/>
      </w:pPr>
      <w:r w:rsidRPr="00101B4C">
        <w:br w:type="page"/>
      </w:r>
    </w:p>
    <w:p w:rsidR="008521C9" w:rsidRDefault="008521C9" w:rsidP="008521C9">
      <w:pPr>
        <w:pStyle w:val="CoverHeading"/>
      </w:pPr>
      <w:r>
        <w:lastRenderedPageBreak/>
        <w:t>About this republication</w:t>
      </w:r>
    </w:p>
    <w:p w:rsidR="008521C9" w:rsidRDefault="008521C9" w:rsidP="008521C9">
      <w:pPr>
        <w:pStyle w:val="CoverSubHdg"/>
      </w:pPr>
      <w:r>
        <w:t>The republished law</w:t>
      </w:r>
    </w:p>
    <w:p w:rsidR="008521C9" w:rsidRDefault="008521C9" w:rsidP="008521C9">
      <w:pPr>
        <w:pStyle w:val="CoverText"/>
      </w:pPr>
      <w:r>
        <w:t xml:space="preserve">This is a republication of the </w:t>
      </w:r>
      <w:r w:rsidR="001A18A5" w:rsidRPr="00630B55">
        <w:rPr>
          <w:i/>
        </w:rPr>
        <w:fldChar w:fldCharType="begin"/>
      </w:r>
      <w:r w:rsidR="001A18A5" w:rsidRPr="00630B55">
        <w:rPr>
          <w:i/>
        </w:rPr>
        <w:instrText xml:space="preserve"> REF citation *\charformat  \* MERGEFORMAT </w:instrText>
      </w:r>
      <w:r w:rsidR="001A18A5" w:rsidRPr="00630B55">
        <w:rPr>
          <w:i/>
        </w:rPr>
        <w:fldChar w:fldCharType="separate"/>
      </w:r>
      <w:r w:rsidR="00141164" w:rsidRPr="00141164">
        <w:rPr>
          <w:i/>
        </w:rPr>
        <w:t>Financial Management Act 1996</w:t>
      </w:r>
      <w:r w:rsidR="001A18A5" w:rsidRPr="00630B5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929AA">
        <w:fldChar w:fldCharType="begin"/>
      </w:r>
      <w:r w:rsidR="00A929AA">
        <w:instrText xml:space="preserve"> REF InForceDate *\charformat </w:instrText>
      </w:r>
      <w:r w:rsidR="00A929AA">
        <w:fldChar w:fldCharType="separate"/>
      </w:r>
      <w:r w:rsidR="00141164">
        <w:t>14 November 2017</w:t>
      </w:r>
      <w:r w:rsidR="00A929AA">
        <w:fldChar w:fldCharType="end"/>
      </w:r>
      <w:r w:rsidRPr="0074598E">
        <w:rPr>
          <w:rStyle w:val="charItals"/>
        </w:rPr>
        <w:t xml:space="preserve">.  </w:t>
      </w:r>
      <w:r>
        <w:t xml:space="preserve">It also includes any commencement, amendment, repeal or expiry affecting this republished law to </w:t>
      </w:r>
      <w:r w:rsidR="00A929AA">
        <w:fldChar w:fldCharType="begin"/>
      </w:r>
      <w:r w:rsidR="00A929AA">
        <w:instrText xml:space="preserve"> REF EffectiveDate *\charformat </w:instrText>
      </w:r>
      <w:r w:rsidR="00A929AA">
        <w:fldChar w:fldCharType="separate"/>
      </w:r>
      <w:r w:rsidR="00141164">
        <w:t>14 November 2017</w:t>
      </w:r>
      <w:r w:rsidR="00A929AA">
        <w:fldChar w:fldCharType="end"/>
      </w:r>
      <w:r>
        <w:t xml:space="preserve">.  </w:t>
      </w:r>
    </w:p>
    <w:p w:rsidR="008521C9" w:rsidRDefault="008521C9" w:rsidP="008521C9">
      <w:pPr>
        <w:pStyle w:val="CoverText"/>
      </w:pPr>
      <w:r>
        <w:t xml:space="preserve">The legislation history and amendment history of the republished law are set out in endnotes 3 and 4. </w:t>
      </w:r>
    </w:p>
    <w:p w:rsidR="008521C9" w:rsidRDefault="008521C9" w:rsidP="008521C9">
      <w:pPr>
        <w:pStyle w:val="CoverSubHdg"/>
      </w:pPr>
      <w:r>
        <w:t>Kinds of republications</w:t>
      </w:r>
    </w:p>
    <w:p w:rsidR="008521C9" w:rsidRDefault="008521C9" w:rsidP="008521C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521C9" w:rsidRDefault="008521C9" w:rsidP="008521C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521C9" w:rsidRDefault="008521C9" w:rsidP="008521C9">
      <w:pPr>
        <w:pStyle w:val="CoverTextBullet"/>
        <w:tabs>
          <w:tab w:val="clear" w:pos="0"/>
        </w:tabs>
        <w:ind w:left="357" w:hanging="357"/>
      </w:pPr>
      <w:r>
        <w:t>unauthorised republications.</w:t>
      </w:r>
    </w:p>
    <w:p w:rsidR="008521C9" w:rsidRDefault="008521C9" w:rsidP="008521C9">
      <w:pPr>
        <w:pStyle w:val="CoverText"/>
      </w:pPr>
      <w:r>
        <w:t>The status of this republication appears on the bottom of each page.</w:t>
      </w:r>
    </w:p>
    <w:p w:rsidR="008521C9" w:rsidRDefault="008521C9" w:rsidP="008521C9">
      <w:pPr>
        <w:pStyle w:val="CoverSubHdg"/>
      </w:pPr>
      <w:r>
        <w:t>Editorial changes</w:t>
      </w:r>
    </w:p>
    <w:p w:rsidR="008521C9" w:rsidRDefault="008521C9" w:rsidP="008521C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521C9" w:rsidRPr="008521C9" w:rsidRDefault="008521C9" w:rsidP="008521C9">
      <w:pPr>
        <w:pStyle w:val="CoverText"/>
      </w:pPr>
      <w:r w:rsidRPr="008521C9">
        <w:t>This republication include</w:t>
      </w:r>
      <w:r w:rsidR="001A18A5">
        <w:t>s</w:t>
      </w:r>
      <w:r w:rsidRPr="008521C9">
        <w:t xml:space="preserve"> amendments made under part 11.3 (see endnote 1).</w:t>
      </w:r>
    </w:p>
    <w:p w:rsidR="008521C9" w:rsidRDefault="008521C9" w:rsidP="008521C9">
      <w:pPr>
        <w:pStyle w:val="CoverSubHdg"/>
      </w:pPr>
      <w:r>
        <w:t>Uncommenced provisions and amendments</w:t>
      </w:r>
    </w:p>
    <w:p w:rsidR="008521C9" w:rsidRDefault="008521C9" w:rsidP="008521C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521C9" w:rsidRDefault="008521C9" w:rsidP="008521C9">
      <w:pPr>
        <w:pStyle w:val="CoverSubHdg"/>
      </w:pPr>
      <w:r>
        <w:t>Modifications</w:t>
      </w:r>
    </w:p>
    <w:p w:rsidR="008521C9" w:rsidRDefault="008521C9" w:rsidP="008521C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630B55">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521C9" w:rsidRDefault="008521C9" w:rsidP="008521C9">
      <w:pPr>
        <w:pStyle w:val="CoverSubHdg"/>
      </w:pPr>
      <w:r>
        <w:t>Penalties</w:t>
      </w:r>
    </w:p>
    <w:p w:rsidR="008521C9" w:rsidRPr="003765DF" w:rsidRDefault="008521C9" w:rsidP="008521C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8521C9" w:rsidRDefault="008521C9" w:rsidP="008521C9">
      <w:pPr>
        <w:pStyle w:val="00SigningPage"/>
        <w:sectPr w:rsidR="008521C9" w:rsidSect="008521C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521C9" w:rsidRDefault="008521C9" w:rsidP="008521C9">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21C9" w:rsidRDefault="008521C9" w:rsidP="008521C9">
      <w:pPr>
        <w:jc w:val="center"/>
        <w:rPr>
          <w:rFonts w:ascii="Arial" w:hAnsi="Arial"/>
        </w:rPr>
      </w:pPr>
      <w:r>
        <w:rPr>
          <w:rFonts w:ascii="Arial" w:hAnsi="Arial"/>
        </w:rPr>
        <w:t>Australian Capital Territory</w:t>
      </w:r>
    </w:p>
    <w:p w:rsidR="008521C9" w:rsidRDefault="00A929AA" w:rsidP="008521C9">
      <w:pPr>
        <w:pStyle w:val="Billname"/>
      </w:pPr>
      <w:r>
        <w:fldChar w:fldCharType="begin"/>
      </w:r>
      <w:r>
        <w:instrText xml:space="preserve"> REF Citation \*charformat  \* MERGEFORMAT </w:instrText>
      </w:r>
      <w:r>
        <w:fldChar w:fldCharType="separate"/>
      </w:r>
      <w:r w:rsidR="00141164">
        <w:t>Financial Management Act 1996</w:t>
      </w:r>
      <w:r>
        <w:fldChar w:fldCharType="end"/>
      </w:r>
    </w:p>
    <w:p w:rsidR="008521C9" w:rsidRDefault="008521C9" w:rsidP="008521C9">
      <w:pPr>
        <w:pStyle w:val="ActNo"/>
      </w:pPr>
    </w:p>
    <w:p w:rsidR="008521C9" w:rsidRDefault="008521C9" w:rsidP="008521C9">
      <w:pPr>
        <w:pStyle w:val="Placeholder"/>
      </w:pPr>
      <w:r>
        <w:rPr>
          <w:rStyle w:val="charContents"/>
          <w:sz w:val="16"/>
        </w:rPr>
        <w:t xml:space="preserve">  </w:t>
      </w:r>
      <w:r>
        <w:rPr>
          <w:rStyle w:val="charPage"/>
        </w:rPr>
        <w:t xml:space="preserve">  </w:t>
      </w:r>
    </w:p>
    <w:p w:rsidR="008521C9" w:rsidRDefault="008521C9" w:rsidP="008521C9">
      <w:pPr>
        <w:pStyle w:val="N-TOCheading"/>
      </w:pPr>
      <w:r>
        <w:rPr>
          <w:rStyle w:val="charContents"/>
        </w:rPr>
        <w:t>Contents</w:t>
      </w:r>
    </w:p>
    <w:p w:rsidR="008521C9" w:rsidRDefault="008521C9" w:rsidP="008521C9">
      <w:pPr>
        <w:pStyle w:val="N-9pt"/>
      </w:pPr>
      <w:r>
        <w:tab/>
      </w:r>
      <w:r>
        <w:rPr>
          <w:rStyle w:val="charPage"/>
        </w:rPr>
        <w:t>Page</w:t>
      </w:r>
    </w:p>
    <w:p w:rsidR="00177E5D" w:rsidRDefault="00177E5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8333518" w:history="1">
        <w:r w:rsidRPr="007421E2">
          <w:t>Part 1</w:t>
        </w:r>
        <w:r>
          <w:rPr>
            <w:rFonts w:asciiTheme="minorHAnsi" w:eastAsiaTheme="minorEastAsia" w:hAnsiTheme="minorHAnsi" w:cstheme="minorBidi"/>
            <w:b w:val="0"/>
            <w:sz w:val="22"/>
            <w:szCs w:val="22"/>
            <w:lang w:eastAsia="en-AU"/>
          </w:rPr>
          <w:tab/>
        </w:r>
        <w:r w:rsidRPr="007421E2">
          <w:t>Preliminary</w:t>
        </w:r>
        <w:r w:rsidRPr="00177E5D">
          <w:rPr>
            <w:vanish/>
          </w:rPr>
          <w:tab/>
        </w:r>
        <w:r w:rsidRPr="00177E5D">
          <w:rPr>
            <w:vanish/>
          </w:rPr>
          <w:fldChar w:fldCharType="begin"/>
        </w:r>
        <w:r w:rsidRPr="00177E5D">
          <w:rPr>
            <w:vanish/>
          </w:rPr>
          <w:instrText xml:space="preserve"> PAGEREF _Toc498333518 \h </w:instrText>
        </w:r>
        <w:r w:rsidRPr="00177E5D">
          <w:rPr>
            <w:vanish/>
          </w:rPr>
        </w:r>
        <w:r w:rsidRPr="00177E5D">
          <w:rPr>
            <w:vanish/>
          </w:rPr>
          <w:fldChar w:fldCharType="separate"/>
        </w:r>
        <w:r w:rsidR="00141164">
          <w:rPr>
            <w:vanish/>
          </w:rPr>
          <w:t>2</w:t>
        </w:r>
        <w:r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19" w:history="1">
        <w:r w:rsidRPr="007421E2">
          <w:t>1</w:t>
        </w:r>
        <w:r>
          <w:rPr>
            <w:rFonts w:asciiTheme="minorHAnsi" w:eastAsiaTheme="minorEastAsia" w:hAnsiTheme="minorHAnsi" w:cstheme="minorBidi"/>
            <w:sz w:val="22"/>
            <w:szCs w:val="22"/>
            <w:lang w:eastAsia="en-AU"/>
          </w:rPr>
          <w:tab/>
        </w:r>
        <w:r w:rsidRPr="007421E2">
          <w:t>Name of Act</w:t>
        </w:r>
        <w:r>
          <w:tab/>
        </w:r>
        <w:r>
          <w:fldChar w:fldCharType="begin"/>
        </w:r>
        <w:r>
          <w:instrText xml:space="preserve"> PAGEREF _Toc498333519 \h </w:instrText>
        </w:r>
        <w:r>
          <w:fldChar w:fldCharType="separate"/>
        </w:r>
        <w:r w:rsidR="00141164">
          <w:t>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0" w:history="1">
        <w:r w:rsidRPr="007421E2">
          <w:t>2</w:t>
        </w:r>
        <w:r>
          <w:rPr>
            <w:rFonts w:asciiTheme="minorHAnsi" w:eastAsiaTheme="minorEastAsia" w:hAnsiTheme="minorHAnsi" w:cstheme="minorBidi"/>
            <w:sz w:val="22"/>
            <w:szCs w:val="22"/>
            <w:lang w:eastAsia="en-AU"/>
          </w:rPr>
          <w:tab/>
        </w:r>
        <w:r w:rsidRPr="007421E2">
          <w:t>Act subject to Territory Superannuation Provision Protection Act</w:t>
        </w:r>
        <w:r>
          <w:tab/>
        </w:r>
        <w:r>
          <w:fldChar w:fldCharType="begin"/>
        </w:r>
        <w:r>
          <w:instrText xml:space="preserve"> PAGEREF _Toc498333520 \h </w:instrText>
        </w:r>
        <w:r>
          <w:fldChar w:fldCharType="separate"/>
        </w:r>
        <w:r w:rsidR="00141164">
          <w:t>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1" w:history="1">
        <w:r w:rsidRPr="007421E2">
          <w:t>3</w:t>
        </w:r>
        <w:r>
          <w:rPr>
            <w:rFonts w:asciiTheme="minorHAnsi" w:eastAsiaTheme="minorEastAsia" w:hAnsiTheme="minorHAnsi" w:cstheme="minorBidi"/>
            <w:sz w:val="22"/>
            <w:szCs w:val="22"/>
            <w:lang w:eastAsia="en-AU"/>
          </w:rPr>
          <w:tab/>
        </w:r>
        <w:r w:rsidRPr="007421E2">
          <w:t>Dictionary</w:t>
        </w:r>
        <w:r>
          <w:tab/>
        </w:r>
        <w:r>
          <w:fldChar w:fldCharType="begin"/>
        </w:r>
        <w:r>
          <w:instrText xml:space="preserve"> PAGEREF _Toc498333521 \h </w:instrText>
        </w:r>
        <w:r>
          <w:fldChar w:fldCharType="separate"/>
        </w:r>
        <w:r w:rsidR="00141164">
          <w:t>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2" w:history="1">
        <w:r w:rsidRPr="007421E2">
          <w:t>3A</w:t>
        </w:r>
        <w:r>
          <w:rPr>
            <w:rFonts w:asciiTheme="minorHAnsi" w:eastAsiaTheme="minorEastAsia" w:hAnsiTheme="minorHAnsi" w:cstheme="minorBidi"/>
            <w:sz w:val="22"/>
            <w:szCs w:val="22"/>
            <w:lang w:eastAsia="en-AU"/>
          </w:rPr>
          <w:tab/>
        </w:r>
        <w:r w:rsidRPr="007421E2">
          <w:t>Notes</w:t>
        </w:r>
        <w:r>
          <w:tab/>
        </w:r>
        <w:r>
          <w:fldChar w:fldCharType="begin"/>
        </w:r>
        <w:r>
          <w:instrText xml:space="preserve"> PAGEREF _Toc498333522 \h </w:instrText>
        </w:r>
        <w:r>
          <w:fldChar w:fldCharType="separate"/>
        </w:r>
        <w:r w:rsidR="00141164">
          <w:t>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3" w:history="1">
        <w:r w:rsidRPr="007421E2">
          <w:t>3B</w:t>
        </w:r>
        <w:r>
          <w:rPr>
            <w:rFonts w:asciiTheme="minorHAnsi" w:eastAsiaTheme="minorEastAsia" w:hAnsiTheme="minorHAnsi" w:cstheme="minorBidi"/>
            <w:sz w:val="22"/>
            <w:szCs w:val="22"/>
            <w:lang w:eastAsia="en-AU"/>
          </w:rPr>
          <w:tab/>
        </w:r>
        <w:r w:rsidRPr="007421E2">
          <w:t>Declaration that certain bodies are not territory authorities for Act</w:t>
        </w:r>
        <w:r>
          <w:tab/>
        </w:r>
        <w:r>
          <w:fldChar w:fldCharType="begin"/>
        </w:r>
        <w:r>
          <w:instrText xml:space="preserve"> PAGEREF _Toc498333523 \h </w:instrText>
        </w:r>
        <w:r>
          <w:fldChar w:fldCharType="separate"/>
        </w:r>
        <w:r w:rsidR="00141164">
          <w:t>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4" w:history="1">
        <w:r w:rsidRPr="007421E2">
          <w:t>4</w:t>
        </w:r>
        <w:r>
          <w:rPr>
            <w:rFonts w:asciiTheme="minorHAnsi" w:eastAsiaTheme="minorEastAsia" w:hAnsiTheme="minorHAnsi" w:cstheme="minorBidi"/>
            <w:sz w:val="22"/>
            <w:szCs w:val="22"/>
            <w:lang w:eastAsia="en-AU"/>
          </w:rPr>
          <w:tab/>
        </w:r>
        <w:r w:rsidRPr="007421E2">
          <w:t>Application of pts 2 to 5—Office of the Legislative Assembly and officers of the Assembly</w:t>
        </w:r>
        <w:r>
          <w:tab/>
        </w:r>
        <w:r>
          <w:fldChar w:fldCharType="begin"/>
        </w:r>
        <w:r>
          <w:instrText xml:space="preserve"> PAGEREF _Toc498333524 \h </w:instrText>
        </w:r>
        <w:r>
          <w:fldChar w:fldCharType="separate"/>
        </w:r>
        <w:r w:rsidR="00141164">
          <w:t>3</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525" w:history="1">
        <w:r w:rsidR="00177E5D" w:rsidRPr="007421E2">
          <w:t>Part 2</w:t>
        </w:r>
        <w:r w:rsidR="00177E5D">
          <w:rPr>
            <w:rFonts w:asciiTheme="minorHAnsi" w:eastAsiaTheme="minorEastAsia" w:hAnsiTheme="minorHAnsi" w:cstheme="minorBidi"/>
            <w:b w:val="0"/>
            <w:sz w:val="22"/>
            <w:szCs w:val="22"/>
            <w:lang w:eastAsia="en-AU"/>
          </w:rPr>
          <w:tab/>
        </w:r>
        <w:r w:rsidR="00177E5D" w:rsidRPr="007421E2">
          <w:t>Budget management</w:t>
        </w:r>
        <w:r w:rsidR="00177E5D" w:rsidRPr="00177E5D">
          <w:rPr>
            <w:vanish/>
          </w:rPr>
          <w:tab/>
        </w:r>
        <w:r w:rsidR="00177E5D" w:rsidRPr="00177E5D">
          <w:rPr>
            <w:vanish/>
          </w:rPr>
          <w:fldChar w:fldCharType="begin"/>
        </w:r>
        <w:r w:rsidR="00177E5D" w:rsidRPr="00177E5D">
          <w:rPr>
            <w:vanish/>
          </w:rPr>
          <w:instrText xml:space="preserve"> PAGEREF _Toc498333525 \h </w:instrText>
        </w:r>
        <w:r w:rsidR="00177E5D" w:rsidRPr="00177E5D">
          <w:rPr>
            <w:vanish/>
          </w:rPr>
        </w:r>
        <w:r w:rsidR="00177E5D" w:rsidRPr="00177E5D">
          <w:rPr>
            <w:vanish/>
          </w:rPr>
          <w:fldChar w:fldCharType="separate"/>
        </w:r>
        <w:r w:rsidR="00141164">
          <w:rPr>
            <w:vanish/>
          </w:rPr>
          <w:t>5</w:t>
        </w:r>
        <w:r w:rsidR="00177E5D" w:rsidRPr="00177E5D">
          <w:rPr>
            <w:vanish/>
          </w:rP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526" w:history="1">
        <w:r w:rsidR="00177E5D" w:rsidRPr="007421E2">
          <w:t>Division 2.1</w:t>
        </w:r>
        <w:r w:rsidR="00177E5D">
          <w:rPr>
            <w:rFonts w:asciiTheme="minorHAnsi" w:eastAsiaTheme="minorEastAsia" w:hAnsiTheme="minorHAnsi" w:cstheme="minorBidi"/>
            <w:b w:val="0"/>
            <w:sz w:val="22"/>
            <w:szCs w:val="22"/>
            <w:lang w:eastAsia="en-AU"/>
          </w:rPr>
          <w:tab/>
        </w:r>
        <w:r w:rsidR="00177E5D" w:rsidRPr="007421E2">
          <w:t>Appropriations and budgets</w:t>
        </w:r>
        <w:r w:rsidR="00177E5D" w:rsidRPr="00177E5D">
          <w:rPr>
            <w:vanish/>
          </w:rPr>
          <w:tab/>
        </w:r>
        <w:r w:rsidR="00177E5D" w:rsidRPr="00177E5D">
          <w:rPr>
            <w:vanish/>
          </w:rPr>
          <w:fldChar w:fldCharType="begin"/>
        </w:r>
        <w:r w:rsidR="00177E5D" w:rsidRPr="00177E5D">
          <w:rPr>
            <w:vanish/>
          </w:rPr>
          <w:instrText xml:space="preserve"> PAGEREF _Toc498333526 \h </w:instrText>
        </w:r>
        <w:r w:rsidR="00177E5D" w:rsidRPr="00177E5D">
          <w:rPr>
            <w:vanish/>
          </w:rPr>
        </w:r>
        <w:r w:rsidR="00177E5D" w:rsidRPr="00177E5D">
          <w:rPr>
            <w:vanish/>
          </w:rPr>
          <w:fldChar w:fldCharType="separate"/>
        </w:r>
        <w:r w:rsidR="00141164">
          <w:rPr>
            <w:vanish/>
          </w:rPr>
          <w:t>5</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7" w:history="1">
        <w:r w:rsidRPr="007421E2">
          <w:t>5</w:t>
        </w:r>
        <w:r>
          <w:rPr>
            <w:rFonts w:asciiTheme="minorHAnsi" w:eastAsiaTheme="minorEastAsia" w:hAnsiTheme="minorHAnsi" w:cstheme="minorBidi"/>
            <w:sz w:val="22"/>
            <w:szCs w:val="22"/>
            <w:lang w:eastAsia="en-AU"/>
          </w:rPr>
          <w:tab/>
        </w:r>
        <w:r w:rsidRPr="007421E2">
          <w:t>Timing of first Appropriation Bill for financial year</w:t>
        </w:r>
        <w:r>
          <w:tab/>
        </w:r>
        <w:r>
          <w:fldChar w:fldCharType="begin"/>
        </w:r>
        <w:r>
          <w:instrText xml:space="preserve"> PAGEREF _Toc498333527 \h </w:instrText>
        </w:r>
        <w:r>
          <w:fldChar w:fldCharType="separate"/>
        </w:r>
        <w:r w:rsidR="00141164">
          <w:t>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8" w:history="1">
        <w:r w:rsidRPr="007421E2">
          <w:t>6</w:t>
        </w:r>
        <w:r>
          <w:rPr>
            <w:rFonts w:asciiTheme="minorHAnsi" w:eastAsiaTheme="minorEastAsia" w:hAnsiTheme="minorHAnsi" w:cstheme="minorBidi"/>
            <w:sz w:val="22"/>
            <w:szCs w:val="22"/>
            <w:lang w:eastAsia="en-AU"/>
          </w:rPr>
          <w:tab/>
        </w:r>
        <w:r w:rsidRPr="007421E2">
          <w:t>Necessity for appropriation</w:t>
        </w:r>
        <w:r>
          <w:tab/>
        </w:r>
        <w:r>
          <w:fldChar w:fldCharType="begin"/>
        </w:r>
        <w:r>
          <w:instrText xml:space="preserve"> PAGEREF _Toc498333528 \h </w:instrText>
        </w:r>
        <w:r>
          <w:fldChar w:fldCharType="separate"/>
        </w:r>
        <w:r w:rsidR="00141164">
          <w:t>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29" w:history="1">
        <w:r w:rsidRPr="007421E2">
          <w:t>7</w:t>
        </w:r>
        <w:r>
          <w:rPr>
            <w:rFonts w:asciiTheme="minorHAnsi" w:eastAsiaTheme="minorEastAsia" w:hAnsiTheme="minorHAnsi" w:cstheme="minorBidi"/>
            <w:sz w:val="22"/>
            <w:szCs w:val="22"/>
            <w:lang w:eastAsia="en-AU"/>
          </w:rPr>
          <w:tab/>
        </w:r>
        <w:r w:rsidRPr="007421E2">
          <w:t>Payments authorised on lapse of appropriation</w:t>
        </w:r>
        <w:r>
          <w:tab/>
        </w:r>
        <w:r>
          <w:fldChar w:fldCharType="begin"/>
        </w:r>
        <w:r>
          <w:instrText xml:space="preserve"> PAGEREF _Toc498333529 \h </w:instrText>
        </w:r>
        <w:r>
          <w:fldChar w:fldCharType="separate"/>
        </w:r>
        <w:r w:rsidR="00141164">
          <w:t>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0" w:history="1">
        <w:r w:rsidRPr="007421E2">
          <w:t>7A</w:t>
        </w:r>
        <w:r>
          <w:rPr>
            <w:rFonts w:asciiTheme="minorHAnsi" w:eastAsiaTheme="minorEastAsia" w:hAnsiTheme="minorHAnsi" w:cstheme="minorBidi"/>
            <w:sz w:val="22"/>
            <w:szCs w:val="22"/>
            <w:lang w:eastAsia="en-AU"/>
          </w:rPr>
          <w:tab/>
        </w:r>
        <w:r w:rsidRPr="007421E2">
          <w:t>Temporary advance for new purpose or new entity</w:t>
        </w:r>
        <w:r>
          <w:tab/>
        </w:r>
        <w:r>
          <w:fldChar w:fldCharType="begin"/>
        </w:r>
        <w:r>
          <w:instrText xml:space="preserve"> PAGEREF _Toc498333530 \h </w:instrText>
        </w:r>
        <w:r>
          <w:fldChar w:fldCharType="separate"/>
        </w:r>
        <w:r w:rsidR="00141164">
          <w:t>6</w:t>
        </w:r>
        <w:r>
          <w:fldChar w:fldCharType="end"/>
        </w:r>
      </w:hyperlink>
    </w:p>
    <w:p w:rsidR="00177E5D" w:rsidRDefault="00177E5D">
      <w:pPr>
        <w:pStyle w:val="TOC5"/>
        <w:rPr>
          <w:rFonts w:asciiTheme="minorHAnsi" w:eastAsiaTheme="minorEastAsia" w:hAnsiTheme="minorHAnsi" w:cstheme="minorBidi"/>
          <w:sz w:val="22"/>
          <w:szCs w:val="22"/>
          <w:lang w:eastAsia="en-AU"/>
        </w:rPr>
      </w:pPr>
      <w:r>
        <w:lastRenderedPageBreak/>
        <w:tab/>
      </w:r>
      <w:hyperlink w:anchor="_Toc498333531" w:history="1">
        <w:r w:rsidRPr="007421E2">
          <w:t>8</w:t>
        </w:r>
        <w:r>
          <w:rPr>
            <w:rFonts w:asciiTheme="minorHAnsi" w:eastAsiaTheme="minorEastAsia" w:hAnsiTheme="minorHAnsi" w:cstheme="minorBidi"/>
            <w:sz w:val="22"/>
            <w:szCs w:val="22"/>
            <w:lang w:eastAsia="en-AU"/>
          </w:rPr>
          <w:tab/>
        </w:r>
        <w:r w:rsidRPr="007421E2">
          <w:t>Form of appropriations</w:t>
        </w:r>
        <w:r>
          <w:tab/>
        </w:r>
        <w:r>
          <w:fldChar w:fldCharType="begin"/>
        </w:r>
        <w:r>
          <w:instrText xml:space="preserve"> PAGEREF _Toc498333531 \h </w:instrText>
        </w:r>
        <w:r>
          <w:fldChar w:fldCharType="separate"/>
        </w:r>
        <w:r w:rsidR="00141164">
          <w:t>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2" w:history="1">
        <w:r w:rsidRPr="007421E2">
          <w:t>9</w:t>
        </w:r>
        <w:r>
          <w:rPr>
            <w:rFonts w:asciiTheme="minorHAnsi" w:eastAsiaTheme="minorEastAsia" w:hAnsiTheme="minorHAnsi" w:cstheme="minorBidi"/>
            <w:sz w:val="22"/>
            <w:szCs w:val="22"/>
            <w:lang w:eastAsia="en-AU"/>
          </w:rPr>
          <w:tab/>
        </w:r>
        <w:r w:rsidRPr="007421E2">
          <w:t>Net controlled recurrent payments</w:t>
        </w:r>
        <w:r>
          <w:tab/>
        </w:r>
        <w:r>
          <w:fldChar w:fldCharType="begin"/>
        </w:r>
        <w:r>
          <w:instrText xml:space="preserve"> PAGEREF _Toc498333532 \h </w:instrText>
        </w:r>
        <w:r>
          <w:fldChar w:fldCharType="separate"/>
        </w:r>
        <w:r w:rsidR="00141164">
          <w:t>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3" w:history="1">
        <w:r w:rsidRPr="007421E2">
          <w:t>9A</w:t>
        </w:r>
        <w:r>
          <w:rPr>
            <w:rFonts w:asciiTheme="minorHAnsi" w:eastAsiaTheme="minorEastAsia" w:hAnsiTheme="minorHAnsi" w:cstheme="minorBidi"/>
            <w:sz w:val="22"/>
            <w:szCs w:val="22"/>
            <w:lang w:eastAsia="en-AU"/>
          </w:rPr>
          <w:tab/>
        </w:r>
        <w:r w:rsidRPr="007421E2">
          <w:t>Net appropriations for capital injections</w:t>
        </w:r>
        <w:r>
          <w:tab/>
        </w:r>
        <w:r>
          <w:fldChar w:fldCharType="begin"/>
        </w:r>
        <w:r>
          <w:instrText xml:space="preserve"> PAGEREF _Toc498333533 \h </w:instrText>
        </w:r>
        <w:r>
          <w:fldChar w:fldCharType="separate"/>
        </w:r>
        <w:r w:rsidR="00141164">
          <w:t>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4" w:history="1">
        <w:r w:rsidRPr="007421E2">
          <w:t>9B</w:t>
        </w:r>
        <w:r>
          <w:rPr>
            <w:rFonts w:asciiTheme="minorHAnsi" w:eastAsiaTheme="minorEastAsia" w:hAnsiTheme="minorHAnsi" w:cstheme="minorBidi"/>
            <w:sz w:val="22"/>
            <w:szCs w:val="22"/>
            <w:lang w:eastAsia="en-AU"/>
          </w:rPr>
          <w:tab/>
        </w:r>
        <w:r w:rsidRPr="007421E2">
          <w:t>Appropriations for payments on behalf of Territory to be net appropriations</w:t>
        </w:r>
        <w:r>
          <w:tab/>
        </w:r>
        <w:r>
          <w:fldChar w:fldCharType="begin"/>
        </w:r>
        <w:r>
          <w:instrText xml:space="preserve"> PAGEREF _Toc498333534 \h </w:instrText>
        </w:r>
        <w:r>
          <w:fldChar w:fldCharType="separate"/>
        </w:r>
        <w:r w:rsidR="00141164">
          <w:t>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5" w:history="1">
        <w:r w:rsidRPr="007421E2">
          <w:t>10</w:t>
        </w:r>
        <w:r>
          <w:rPr>
            <w:rFonts w:asciiTheme="minorHAnsi" w:eastAsiaTheme="minorEastAsia" w:hAnsiTheme="minorHAnsi" w:cstheme="minorBidi"/>
            <w:sz w:val="22"/>
            <w:szCs w:val="22"/>
            <w:lang w:eastAsia="en-AU"/>
          </w:rPr>
          <w:tab/>
        </w:r>
        <w:r w:rsidRPr="007421E2">
          <w:t>Budget papers</w:t>
        </w:r>
        <w:r>
          <w:tab/>
        </w:r>
        <w:r>
          <w:fldChar w:fldCharType="begin"/>
        </w:r>
        <w:r>
          <w:instrText xml:space="preserve"> PAGEREF _Toc498333535 \h </w:instrText>
        </w:r>
        <w:r>
          <w:fldChar w:fldCharType="separate"/>
        </w:r>
        <w:r w:rsidR="00141164">
          <w:t>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6" w:history="1">
        <w:r w:rsidRPr="007421E2">
          <w:t>11</w:t>
        </w:r>
        <w:r>
          <w:rPr>
            <w:rFonts w:asciiTheme="minorHAnsi" w:eastAsiaTheme="minorEastAsia" w:hAnsiTheme="minorHAnsi" w:cstheme="minorBidi"/>
            <w:sz w:val="22"/>
            <w:szCs w:val="22"/>
            <w:lang w:eastAsia="en-AU"/>
          </w:rPr>
          <w:tab/>
        </w:r>
        <w:r w:rsidRPr="007421E2">
          <w:t>Territory budgets</w:t>
        </w:r>
        <w:r>
          <w:tab/>
        </w:r>
        <w:r>
          <w:fldChar w:fldCharType="begin"/>
        </w:r>
        <w:r>
          <w:instrText xml:space="preserve"> PAGEREF _Toc498333536 \h </w:instrText>
        </w:r>
        <w:r>
          <w:fldChar w:fldCharType="separate"/>
        </w:r>
        <w:r w:rsidR="00141164">
          <w:t>10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7" w:history="1">
        <w:r w:rsidRPr="007421E2">
          <w:t>11A</w:t>
        </w:r>
        <w:r>
          <w:rPr>
            <w:rFonts w:asciiTheme="minorHAnsi" w:eastAsiaTheme="minorEastAsia" w:hAnsiTheme="minorHAnsi" w:cstheme="minorBidi"/>
            <w:sz w:val="22"/>
            <w:szCs w:val="22"/>
            <w:lang w:eastAsia="en-AU"/>
          </w:rPr>
          <w:tab/>
        </w:r>
        <w:r w:rsidRPr="007421E2">
          <w:t>Financial policy objectives and strategies statement</w:t>
        </w:r>
        <w:r>
          <w:tab/>
        </w:r>
        <w:r>
          <w:fldChar w:fldCharType="begin"/>
        </w:r>
        <w:r>
          <w:instrText xml:space="preserve"> PAGEREF _Toc498333537 \h </w:instrText>
        </w:r>
        <w:r>
          <w:fldChar w:fldCharType="separate"/>
        </w:r>
        <w:r w:rsidR="00141164">
          <w:t>13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8" w:history="1">
        <w:r w:rsidRPr="007421E2">
          <w:t>12</w:t>
        </w:r>
        <w:r>
          <w:rPr>
            <w:rFonts w:asciiTheme="minorHAnsi" w:eastAsiaTheme="minorEastAsia" w:hAnsiTheme="minorHAnsi" w:cstheme="minorBidi"/>
            <w:sz w:val="22"/>
            <w:szCs w:val="22"/>
            <w:lang w:eastAsia="en-AU"/>
          </w:rPr>
          <w:tab/>
        </w:r>
        <w:r w:rsidRPr="007421E2">
          <w:t>Directorate budgets</w:t>
        </w:r>
        <w:r>
          <w:tab/>
        </w:r>
        <w:r>
          <w:fldChar w:fldCharType="begin"/>
        </w:r>
        <w:r>
          <w:instrText xml:space="preserve"> PAGEREF _Toc498333538 \h </w:instrText>
        </w:r>
        <w:r>
          <w:fldChar w:fldCharType="separate"/>
        </w:r>
        <w:r w:rsidR="00141164">
          <w:t>14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39" w:history="1">
        <w:r w:rsidRPr="007421E2">
          <w:t>12AA</w:t>
        </w:r>
        <w:r>
          <w:rPr>
            <w:rFonts w:asciiTheme="minorHAnsi" w:eastAsiaTheme="minorEastAsia" w:hAnsiTheme="minorHAnsi" w:cstheme="minorBidi"/>
            <w:sz w:val="22"/>
            <w:szCs w:val="22"/>
            <w:lang w:eastAsia="en-AU"/>
          </w:rPr>
          <w:tab/>
        </w:r>
        <w:r w:rsidRPr="007421E2">
          <w:t>Territory authority budgets</w:t>
        </w:r>
        <w:r>
          <w:tab/>
        </w:r>
        <w:r>
          <w:fldChar w:fldCharType="begin"/>
        </w:r>
        <w:r>
          <w:instrText xml:space="preserve"> PAGEREF _Toc498333539 \h </w:instrText>
        </w:r>
        <w:r>
          <w:fldChar w:fldCharType="separate"/>
        </w:r>
        <w:r w:rsidR="00141164">
          <w:t>15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0" w:history="1">
        <w:r w:rsidRPr="007421E2">
          <w:t>12A</w:t>
        </w:r>
        <w:r>
          <w:rPr>
            <w:rFonts w:asciiTheme="minorHAnsi" w:eastAsiaTheme="minorEastAsia" w:hAnsiTheme="minorHAnsi" w:cstheme="minorBidi"/>
            <w:sz w:val="22"/>
            <w:szCs w:val="22"/>
            <w:lang w:eastAsia="en-AU"/>
          </w:rPr>
          <w:tab/>
        </w:r>
        <w:r w:rsidRPr="007421E2">
          <w:t>Territory-owned corporation budgets</w:t>
        </w:r>
        <w:r>
          <w:tab/>
        </w:r>
        <w:r>
          <w:fldChar w:fldCharType="begin"/>
        </w:r>
        <w:r>
          <w:instrText xml:space="preserve"> PAGEREF _Toc498333540 \h </w:instrText>
        </w:r>
        <w:r>
          <w:fldChar w:fldCharType="separate"/>
        </w:r>
        <w:r w:rsidR="00141164">
          <w:t>16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1" w:history="1">
        <w:r w:rsidRPr="007421E2">
          <w:t>13</w:t>
        </w:r>
        <w:r>
          <w:rPr>
            <w:rFonts w:asciiTheme="minorHAnsi" w:eastAsiaTheme="minorEastAsia" w:hAnsiTheme="minorHAnsi" w:cstheme="minorBidi"/>
            <w:sz w:val="22"/>
            <w:szCs w:val="22"/>
            <w:lang w:eastAsia="en-AU"/>
          </w:rPr>
          <w:tab/>
        </w:r>
        <w:r w:rsidRPr="007421E2">
          <w:t>Supplementary budget papers</w:t>
        </w:r>
        <w:r>
          <w:tab/>
        </w:r>
        <w:r>
          <w:fldChar w:fldCharType="begin"/>
        </w:r>
        <w:r>
          <w:instrText xml:space="preserve"> PAGEREF _Toc498333541 \h </w:instrText>
        </w:r>
        <w:r>
          <w:fldChar w:fldCharType="separate"/>
        </w:r>
        <w:r w:rsidR="00141164">
          <w:t>17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2" w:history="1">
        <w:r w:rsidRPr="007421E2">
          <w:t>13A</w:t>
        </w:r>
        <w:r>
          <w:rPr>
            <w:rFonts w:asciiTheme="minorHAnsi" w:eastAsiaTheme="minorEastAsia" w:hAnsiTheme="minorHAnsi" w:cstheme="minorBidi"/>
            <w:sz w:val="22"/>
            <w:szCs w:val="22"/>
            <w:lang w:eastAsia="en-AU"/>
          </w:rPr>
          <w:tab/>
        </w:r>
        <w:r w:rsidRPr="007421E2">
          <w:t>Amendment of budgets for supplementary appropriation</w:t>
        </w:r>
        <w:r>
          <w:tab/>
        </w:r>
        <w:r>
          <w:fldChar w:fldCharType="begin"/>
        </w:r>
        <w:r>
          <w:instrText xml:space="preserve"> PAGEREF _Toc498333542 \h </w:instrText>
        </w:r>
        <w:r>
          <w:fldChar w:fldCharType="separate"/>
        </w:r>
        <w:r w:rsidR="00141164">
          <w:t>18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3" w:history="1">
        <w:r w:rsidRPr="007421E2">
          <w:t>14</w:t>
        </w:r>
        <w:r>
          <w:rPr>
            <w:rFonts w:asciiTheme="minorHAnsi" w:eastAsiaTheme="minorEastAsia" w:hAnsiTheme="minorHAnsi" w:cstheme="minorBidi"/>
            <w:sz w:val="22"/>
            <w:szCs w:val="22"/>
            <w:lang w:eastAsia="en-AU"/>
          </w:rPr>
          <w:tab/>
        </w:r>
        <w:r w:rsidRPr="007421E2">
          <w:t>Transfer of funds between appropriations</w:t>
        </w:r>
        <w:r>
          <w:tab/>
        </w:r>
        <w:r>
          <w:fldChar w:fldCharType="begin"/>
        </w:r>
        <w:r>
          <w:instrText xml:space="preserve"> PAGEREF _Toc498333543 \h </w:instrText>
        </w:r>
        <w:r>
          <w:fldChar w:fldCharType="separate"/>
        </w:r>
        <w:r w:rsidR="00141164">
          <w:t>19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4" w:history="1">
        <w:r w:rsidRPr="007421E2">
          <w:t>14A</w:t>
        </w:r>
        <w:r>
          <w:rPr>
            <w:rFonts w:asciiTheme="minorHAnsi" w:eastAsiaTheme="minorEastAsia" w:hAnsiTheme="minorHAnsi" w:cstheme="minorBidi"/>
            <w:sz w:val="22"/>
            <w:szCs w:val="22"/>
            <w:lang w:eastAsia="en-AU"/>
          </w:rPr>
          <w:tab/>
        </w:r>
        <w:r w:rsidRPr="007421E2">
          <w:t>Transfer of funds from capital injection appropriation to other appropriations</w:t>
        </w:r>
        <w:r>
          <w:tab/>
        </w:r>
        <w:r>
          <w:fldChar w:fldCharType="begin"/>
        </w:r>
        <w:r>
          <w:instrText xml:space="preserve"> PAGEREF _Toc498333544 \h </w:instrText>
        </w:r>
        <w:r>
          <w:fldChar w:fldCharType="separate"/>
        </w:r>
        <w:r w:rsidR="00141164">
          <w:t>19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5" w:history="1">
        <w:r w:rsidRPr="007421E2">
          <w:t>14B</w:t>
        </w:r>
        <w:r>
          <w:rPr>
            <w:rFonts w:asciiTheme="minorHAnsi" w:eastAsiaTheme="minorEastAsia" w:hAnsiTheme="minorHAnsi" w:cstheme="minorBidi"/>
            <w:sz w:val="22"/>
            <w:szCs w:val="22"/>
            <w:lang w:eastAsia="en-AU"/>
          </w:rPr>
          <w:tab/>
        </w:r>
        <w:r w:rsidRPr="007421E2">
          <w:t>Transfer of funds from other appropriations to capital injection appropriation</w:t>
        </w:r>
        <w:r>
          <w:tab/>
        </w:r>
        <w:r>
          <w:fldChar w:fldCharType="begin"/>
        </w:r>
        <w:r>
          <w:instrText xml:space="preserve"> PAGEREF _Toc498333545 \h </w:instrText>
        </w:r>
        <w:r>
          <w:fldChar w:fldCharType="separate"/>
        </w:r>
        <w:r w:rsidR="00141164">
          <w:t>20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6" w:history="1">
        <w:r w:rsidRPr="007421E2">
          <w:t>15A</w:t>
        </w:r>
        <w:r>
          <w:rPr>
            <w:rFonts w:asciiTheme="minorHAnsi" w:eastAsiaTheme="minorEastAsia" w:hAnsiTheme="minorHAnsi" w:cstheme="minorBidi"/>
            <w:sz w:val="22"/>
            <w:szCs w:val="22"/>
            <w:lang w:eastAsia="en-AU"/>
          </w:rPr>
          <w:tab/>
        </w:r>
        <w:r w:rsidRPr="007421E2">
          <w:t>Reclassification of certain appropriations</w:t>
        </w:r>
        <w:r>
          <w:tab/>
        </w:r>
        <w:r>
          <w:fldChar w:fldCharType="begin"/>
        </w:r>
        <w:r>
          <w:instrText xml:space="preserve"> PAGEREF _Toc498333546 \h </w:instrText>
        </w:r>
        <w:r>
          <w:fldChar w:fldCharType="separate"/>
        </w:r>
        <w:r w:rsidR="00141164">
          <w:t>21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7" w:history="1">
        <w:r w:rsidRPr="007421E2">
          <w:t>16</w:t>
        </w:r>
        <w:r>
          <w:rPr>
            <w:rFonts w:asciiTheme="minorHAnsi" w:eastAsiaTheme="minorEastAsia" w:hAnsiTheme="minorHAnsi" w:cstheme="minorBidi"/>
            <w:sz w:val="22"/>
            <w:szCs w:val="22"/>
            <w:lang w:eastAsia="en-AU"/>
          </w:rPr>
          <w:tab/>
        </w:r>
        <w:r w:rsidRPr="007421E2">
          <w:t>Transfer of functions to another entity</w:t>
        </w:r>
        <w:r>
          <w:tab/>
        </w:r>
        <w:r>
          <w:fldChar w:fldCharType="begin"/>
        </w:r>
        <w:r>
          <w:instrText xml:space="preserve"> PAGEREF _Toc498333547 \h </w:instrText>
        </w:r>
        <w:r>
          <w:fldChar w:fldCharType="separate"/>
        </w:r>
        <w:r w:rsidR="00141164">
          <w:t>21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8" w:history="1">
        <w:r w:rsidRPr="007421E2">
          <w:t>16A</w:t>
        </w:r>
        <w:r>
          <w:rPr>
            <w:rFonts w:asciiTheme="minorHAnsi" w:eastAsiaTheme="minorEastAsia" w:hAnsiTheme="minorHAnsi" w:cstheme="minorBidi"/>
            <w:sz w:val="22"/>
            <w:szCs w:val="22"/>
            <w:lang w:eastAsia="en-AU"/>
          </w:rPr>
          <w:tab/>
        </w:r>
        <w:r w:rsidRPr="007421E2">
          <w:t>Appropriation for accrued employee entitlements</w:t>
        </w:r>
        <w:r>
          <w:tab/>
        </w:r>
        <w:r>
          <w:fldChar w:fldCharType="begin"/>
        </w:r>
        <w:r>
          <w:instrText xml:space="preserve"> PAGEREF _Toc498333548 \h </w:instrText>
        </w:r>
        <w:r>
          <w:fldChar w:fldCharType="separate"/>
        </w:r>
        <w:r w:rsidR="00141164">
          <w:t>22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49" w:history="1">
        <w:r w:rsidRPr="007421E2">
          <w:t>16B</w:t>
        </w:r>
        <w:r>
          <w:rPr>
            <w:rFonts w:asciiTheme="minorHAnsi" w:eastAsiaTheme="minorEastAsia" w:hAnsiTheme="minorHAnsi" w:cstheme="minorBidi"/>
            <w:sz w:val="22"/>
            <w:szCs w:val="22"/>
            <w:lang w:eastAsia="en-AU"/>
          </w:rPr>
          <w:tab/>
        </w:r>
        <w:r w:rsidRPr="007421E2">
          <w:t>Rollover of undisbursed appropriation</w:t>
        </w:r>
        <w:r>
          <w:tab/>
        </w:r>
        <w:r>
          <w:fldChar w:fldCharType="begin"/>
        </w:r>
        <w:r>
          <w:instrText xml:space="preserve"> PAGEREF _Toc498333549 \h </w:instrText>
        </w:r>
        <w:r>
          <w:fldChar w:fldCharType="separate"/>
        </w:r>
        <w:r w:rsidR="00141164">
          <w:t>22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0" w:history="1">
        <w:r w:rsidRPr="007421E2">
          <w:t>17</w:t>
        </w:r>
        <w:r>
          <w:rPr>
            <w:rFonts w:asciiTheme="minorHAnsi" w:eastAsiaTheme="minorEastAsia" w:hAnsiTheme="minorHAnsi" w:cstheme="minorBidi"/>
            <w:sz w:val="22"/>
            <w:szCs w:val="22"/>
            <w:lang w:eastAsia="en-AU"/>
          </w:rPr>
          <w:tab/>
        </w:r>
        <w:r w:rsidRPr="007421E2">
          <w:t>Variation of appropriations for Commonwealth grants</w:t>
        </w:r>
        <w:r>
          <w:tab/>
        </w:r>
        <w:r>
          <w:fldChar w:fldCharType="begin"/>
        </w:r>
        <w:r>
          <w:instrText xml:space="preserve"> PAGEREF _Toc498333550 \h </w:instrText>
        </w:r>
        <w:r>
          <w:fldChar w:fldCharType="separate"/>
        </w:r>
        <w:r w:rsidR="00141164">
          <w:t>23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1" w:history="1">
        <w:r w:rsidRPr="007421E2">
          <w:t>17A</w:t>
        </w:r>
        <w:r>
          <w:rPr>
            <w:rFonts w:asciiTheme="minorHAnsi" w:eastAsiaTheme="minorEastAsia" w:hAnsiTheme="minorHAnsi" w:cstheme="minorBidi"/>
            <w:sz w:val="22"/>
            <w:szCs w:val="22"/>
            <w:lang w:eastAsia="en-AU"/>
          </w:rPr>
          <w:tab/>
        </w:r>
        <w:r w:rsidRPr="007421E2">
          <w:t>Variations of appropriations for certain payments to Commonwealth</w:t>
        </w:r>
        <w:r>
          <w:tab/>
        </w:r>
        <w:r>
          <w:fldChar w:fldCharType="begin"/>
        </w:r>
        <w:r>
          <w:instrText xml:space="preserve"> PAGEREF _Toc498333551 \h </w:instrText>
        </w:r>
        <w:r>
          <w:fldChar w:fldCharType="separate"/>
        </w:r>
        <w:r w:rsidR="00141164">
          <w:t>25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2" w:history="1">
        <w:r w:rsidRPr="007421E2">
          <w:t>18</w:t>
        </w:r>
        <w:r>
          <w:rPr>
            <w:rFonts w:asciiTheme="minorHAnsi" w:eastAsiaTheme="minorEastAsia" w:hAnsiTheme="minorHAnsi" w:cstheme="minorBidi"/>
            <w:sz w:val="22"/>
            <w:szCs w:val="22"/>
            <w:lang w:eastAsia="en-AU"/>
          </w:rPr>
          <w:tab/>
        </w:r>
        <w:r w:rsidRPr="007421E2">
          <w:t>Treasurer’s advance</w:t>
        </w:r>
        <w:r>
          <w:tab/>
        </w:r>
        <w:r>
          <w:fldChar w:fldCharType="begin"/>
        </w:r>
        <w:r>
          <w:instrText xml:space="preserve"> PAGEREF _Toc498333552 \h </w:instrText>
        </w:r>
        <w:r>
          <w:fldChar w:fldCharType="separate"/>
        </w:r>
        <w:r w:rsidR="00141164">
          <w:t>25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3" w:history="1">
        <w:r w:rsidRPr="007421E2">
          <w:t>18A</w:t>
        </w:r>
        <w:r>
          <w:rPr>
            <w:rFonts w:asciiTheme="minorHAnsi" w:eastAsiaTheme="minorEastAsia" w:hAnsiTheme="minorHAnsi" w:cstheme="minorBidi"/>
            <w:sz w:val="22"/>
            <w:szCs w:val="22"/>
            <w:lang w:eastAsia="en-AU"/>
          </w:rPr>
          <w:tab/>
        </w:r>
        <w:r w:rsidRPr="007421E2">
          <w:t>Treasurer’s advance—payment pending supplementary appropriation</w:t>
        </w:r>
        <w:r>
          <w:tab/>
        </w:r>
        <w:r>
          <w:fldChar w:fldCharType="begin"/>
        </w:r>
        <w:r>
          <w:instrText xml:space="preserve"> PAGEREF _Toc498333553 \h </w:instrText>
        </w:r>
        <w:r>
          <w:fldChar w:fldCharType="separate"/>
        </w:r>
        <w:r w:rsidR="00141164">
          <w:t>27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4" w:history="1">
        <w:r w:rsidRPr="007421E2">
          <w:t>18B</w:t>
        </w:r>
        <w:r>
          <w:rPr>
            <w:rFonts w:asciiTheme="minorHAnsi" w:eastAsiaTheme="minorEastAsia" w:hAnsiTheme="minorHAnsi" w:cstheme="minorBidi"/>
            <w:sz w:val="22"/>
            <w:szCs w:val="22"/>
            <w:lang w:eastAsia="en-AU"/>
          </w:rPr>
          <w:tab/>
        </w:r>
        <w:r w:rsidRPr="007421E2">
          <w:t>Treasurer’s advance—reduction of amounts</w:t>
        </w:r>
        <w:r>
          <w:tab/>
        </w:r>
        <w:r>
          <w:fldChar w:fldCharType="begin"/>
        </w:r>
        <w:r>
          <w:instrText xml:space="preserve"> PAGEREF _Toc498333554 \h </w:instrText>
        </w:r>
        <w:r>
          <w:fldChar w:fldCharType="separate"/>
        </w:r>
        <w:r w:rsidR="00141164">
          <w:t>27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5" w:history="1">
        <w:r w:rsidRPr="007421E2">
          <w:t>18C</w:t>
        </w:r>
        <w:r>
          <w:rPr>
            <w:rFonts w:asciiTheme="minorHAnsi" w:eastAsiaTheme="minorEastAsia" w:hAnsiTheme="minorHAnsi" w:cstheme="minorBidi"/>
            <w:sz w:val="22"/>
            <w:szCs w:val="22"/>
            <w:lang w:eastAsia="en-AU"/>
          </w:rPr>
          <w:tab/>
        </w:r>
        <w:r w:rsidRPr="007421E2">
          <w:t>Assembly to be told about Treasurer’s advance</w:t>
        </w:r>
        <w:r>
          <w:tab/>
        </w:r>
        <w:r>
          <w:fldChar w:fldCharType="begin"/>
        </w:r>
        <w:r>
          <w:instrText xml:space="preserve"> PAGEREF _Toc498333555 \h </w:instrText>
        </w:r>
        <w:r>
          <w:fldChar w:fldCharType="separate"/>
        </w:r>
        <w:r w:rsidR="00141164">
          <w:t>28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6" w:history="1">
        <w:r w:rsidRPr="007421E2">
          <w:t>19</w:t>
        </w:r>
        <w:r>
          <w:rPr>
            <w:rFonts w:asciiTheme="minorHAnsi" w:eastAsiaTheme="minorEastAsia" w:hAnsiTheme="minorHAnsi" w:cstheme="minorBidi"/>
            <w:sz w:val="22"/>
            <w:szCs w:val="22"/>
            <w:lang w:eastAsia="en-AU"/>
          </w:rPr>
          <w:tab/>
        </w:r>
        <w:r w:rsidRPr="007421E2">
          <w:t>Refunds of payments made without liability</w:t>
        </w:r>
        <w:r>
          <w:tab/>
        </w:r>
        <w:r>
          <w:fldChar w:fldCharType="begin"/>
        </w:r>
        <w:r>
          <w:instrText xml:space="preserve"> PAGEREF _Toc498333556 \h </w:instrText>
        </w:r>
        <w:r>
          <w:fldChar w:fldCharType="separate"/>
        </w:r>
        <w:r w:rsidR="00141164">
          <w:t>29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7" w:history="1">
        <w:r w:rsidRPr="007421E2">
          <w:t>19A</w:t>
        </w:r>
        <w:r>
          <w:rPr>
            <w:rFonts w:asciiTheme="minorHAnsi" w:eastAsiaTheme="minorEastAsia" w:hAnsiTheme="minorHAnsi" w:cstheme="minorBidi"/>
            <w:sz w:val="22"/>
            <w:szCs w:val="22"/>
            <w:lang w:eastAsia="en-AU"/>
          </w:rPr>
          <w:tab/>
        </w:r>
        <w:r w:rsidRPr="007421E2">
          <w:t>Payments for Territory GST liabilities</w:t>
        </w:r>
        <w:r>
          <w:tab/>
        </w:r>
        <w:r>
          <w:fldChar w:fldCharType="begin"/>
        </w:r>
        <w:r>
          <w:instrText xml:space="preserve"> PAGEREF _Toc498333557 \h </w:instrText>
        </w:r>
        <w:r>
          <w:fldChar w:fldCharType="separate"/>
        </w:r>
        <w:r w:rsidR="00141164">
          <w:t>30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8" w:history="1">
        <w:r w:rsidRPr="007421E2">
          <w:t>19AA</w:t>
        </w:r>
        <w:r>
          <w:rPr>
            <w:rFonts w:asciiTheme="minorHAnsi" w:eastAsiaTheme="minorEastAsia" w:hAnsiTheme="minorHAnsi" w:cstheme="minorBidi"/>
            <w:sz w:val="22"/>
            <w:szCs w:val="22"/>
            <w:lang w:eastAsia="en-AU"/>
          </w:rPr>
          <w:tab/>
        </w:r>
        <w:r w:rsidRPr="007421E2">
          <w:t>Payments for Territory GST administration costs</w:t>
        </w:r>
        <w:r>
          <w:tab/>
        </w:r>
        <w:r>
          <w:fldChar w:fldCharType="begin"/>
        </w:r>
        <w:r>
          <w:instrText xml:space="preserve"> PAGEREF _Toc498333558 \h </w:instrText>
        </w:r>
        <w:r>
          <w:fldChar w:fldCharType="separate"/>
        </w:r>
        <w:r w:rsidR="00141164">
          <w:t>30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59" w:history="1">
        <w:r w:rsidRPr="007421E2">
          <w:t>19B</w:t>
        </w:r>
        <w:r>
          <w:rPr>
            <w:rFonts w:asciiTheme="minorHAnsi" w:eastAsiaTheme="minorEastAsia" w:hAnsiTheme="minorHAnsi" w:cstheme="minorBidi"/>
            <w:sz w:val="22"/>
            <w:szCs w:val="22"/>
            <w:lang w:eastAsia="en-AU"/>
          </w:rPr>
          <w:tab/>
        </w:r>
        <w:r w:rsidRPr="007421E2">
          <w:t>Authorisation of appropriation for certain Commonwealth grants</w:t>
        </w:r>
        <w:r>
          <w:tab/>
        </w:r>
        <w:r>
          <w:fldChar w:fldCharType="begin"/>
        </w:r>
        <w:r>
          <w:instrText xml:space="preserve"> PAGEREF _Toc498333559 \h </w:instrText>
        </w:r>
        <w:r>
          <w:fldChar w:fldCharType="separate"/>
        </w:r>
        <w:r w:rsidR="00141164">
          <w:t>30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0" w:history="1">
        <w:r w:rsidRPr="007421E2">
          <w:t>19C</w:t>
        </w:r>
        <w:r>
          <w:rPr>
            <w:rFonts w:asciiTheme="minorHAnsi" w:eastAsiaTheme="minorEastAsia" w:hAnsiTheme="minorHAnsi" w:cstheme="minorBidi"/>
            <w:sz w:val="22"/>
            <w:szCs w:val="22"/>
            <w:lang w:eastAsia="en-AU"/>
          </w:rPr>
          <w:tab/>
        </w:r>
        <w:r w:rsidRPr="007421E2">
          <w:t>Amendment of capital injection conditions</w:t>
        </w:r>
        <w:r>
          <w:tab/>
        </w:r>
        <w:r>
          <w:fldChar w:fldCharType="begin"/>
        </w:r>
        <w:r>
          <w:instrText xml:space="preserve"> PAGEREF _Toc498333560 \h </w:instrText>
        </w:r>
        <w:r>
          <w:fldChar w:fldCharType="separate"/>
        </w:r>
        <w:r w:rsidR="00141164">
          <w:t>31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1" w:history="1">
        <w:r w:rsidRPr="007421E2">
          <w:t>19D</w:t>
        </w:r>
        <w:r>
          <w:rPr>
            <w:rFonts w:asciiTheme="minorHAnsi" w:eastAsiaTheme="minorEastAsia" w:hAnsiTheme="minorHAnsi" w:cstheme="minorBidi"/>
            <w:sz w:val="22"/>
            <w:szCs w:val="22"/>
            <w:lang w:eastAsia="en-AU"/>
          </w:rPr>
          <w:tab/>
        </w:r>
        <w:r w:rsidRPr="007421E2">
          <w:t>Amendment of performance criteria</w:t>
        </w:r>
        <w:r>
          <w:tab/>
        </w:r>
        <w:r>
          <w:fldChar w:fldCharType="begin"/>
        </w:r>
        <w:r>
          <w:instrText xml:space="preserve"> PAGEREF _Toc498333561 \h </w:instrText>
        </w:r>
        <w:r>
          <w:fldChar w:fldCharType="separate"/>
        </w:r>
        <w:r w:rsidR="00141164">
          <w:t>31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2" w:history="1">
        <w:r w:rsidRPr="007421E2">
          <w:t>20</w:t>
        </w:r>
        <w:r>
          <w:rPr>
            <w:rFonts w:asciiTheme="minorHAnsi" w:eastAsiaTheme="minorEastAsia" w:hAnsiTheme="minorHAnsi" w:cstheme="minorBidi"/>
            <w:sz w:val="22"/>
            <w:szCs w:val="22"/>
            <w:lang w:eastAsia="en-AU"/>
          </w:rPr>
          <w:tab/>
        </w:r>
        <w:r w:rsidRPr="007421E2">
          <w:t>Recommended appropriation for Office of the Legislative Assembly</w:t>
        </w:r>
        <w:r>
          <w:tab/>
        </w:r>
        <w:r>
          <w:fldChar w:fldCharType="begin"/>
        </w:r>
        <w:r>
          <w:instrText xml:space="preserve"> PAGEREF _Toc498333562 \h </w:instrText>
        </w:r>
        <w:r>
          <w:fldChar w:fldCharType="separate"/>
        </w:r>
        <w:r w:rsidR="00141164">
          <w:t>34</w:t>
        </w:r>
        <w:r>
          <w:fldChar w:fldCharType="end"/>
        </w:r>
      </w:hyperlink>
    </w:p>
    <w:p w:rsidR="00177E5D" w:rsidRDefault="00177E5D">
      <w:pPr>
        <w:pStyle w:val="TOC5"/>
        <w:rPr>
          <w:rFonts w:asciiTheme="minorHAnsi" w:eastAsiaTheme="minorEastAsia" w:hAnsiTheme="minorHAnsi" w:cstheme="minorBidi"/>
          <w:sz w:val="22"/>
          <w:szCs w:val="22"/>
          <w:lang w:eastAsia="en-AU"/>
        </w:rPr>
      </w:pPr>
      <w:r>
        <w:lastRenderedPageBreak/>
        <w:tab/>
      </w:r>
      <w:hyperlink w:anchor="_Toc498333563" w:history="1">
        <w:r w:rsidRPr="007421E2">
          <w:t>20AA</w:t>
        </w:r>
        <w:r>
          <w:rPr>
            <w:rFonts w:asciiTheme="minorHAnsi" w:eastAsiaTheme="minorEastAsia" w:hAnsiTheme="minorHAnsi" w:cstheme="minorBidi"/>
            <w:sz w:val="22"/>
            <w:szCs w:val="22"/>
            <w:lang w:eastAsia="en-AU"/>
          </w:rPr>
          <w:tab/>
        </w:r>
        <w:r w:rsidRPr="007421E2">
          <w:t>Appropriation for Office of the Legislative Assembly</w:t>
        </w:r>
        <w:r>
          <w:tab/>
        </w:r>
        <w:r>
          <w:fldChar w:fldCharType="begin"/>
        </w:r>
        <w:r>
          <w:instrText xml:space="preserve"> PAGEREF _Toc498333563 \h </w:instrText>
        </w:r>
        <w:r>
          <w:fldChar w:fldCharType="separate"/>
        </w:r>
        <w:r w:rsidR="00141164">
          <w:t>34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4" w:history="1">
        <w:r w:rsidRPr="007421E2">
          <w:t>20AB</w:t>
        </w:r>
        <w:r>
          <w:rPr>
            <w:rFonts w:asciiTheme="minorHAnsi" w:eastAsiaTheme="minorEastAsia" w:hAnsiTheme="minorHAnsi" w:cstheme="minorBidi"/>
            <w:sz w:val="22"/>
            <w:szCs w:val="22"/>
            <w:lang w:eastAsia="en-AU"/>
          </w:rPr>
          <w:tab/>
        </w:r>
        <w:r w:rsidRPr="007421E2">
          <w:t>Recommended appropriation for officers of the Assembly</w:t>
        </w:r>
        <w:r>
          <w:tab/>
        </w:r>
        <w:r>
          <w:fldChar w:fldCharType="begin"/>
        </w:r>
        <w:r>
          <w:instrText xml:space="preserve"> PAGEREF _Toc498333564 \h </w:instrText>
        </w:r>
        <w:r>
          <w:fldChar w:fldCharType="separate"/>
        </w:r>
        <w:r w:rsidR="00141164">
          <w:t>35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5" w:history="1">
        <w:r w:rsidRPr="007421E2">
          <w:t>20AC</w:t>
        </w:r>
        <w:r>
          <w:rPr>
            <w:rFonts w:asciiTheme="minorHAnsi" w:eastAsiaTheme="minorEastAsia" w:hAnsiTheme="minorHAnsi" w:cstheme="minorBidi"/>
            <w:sz w:val="22"/>
            <w:szCs w:val="22"/>
            <w:lang w:eastAsia="en-AU"/>
          </w:rPr>
          <w:tab/>
        </w:r>
        <w:r w:rsidRPr="007421E2">
          <w:t>Appropriation for officers of the Assembly</w:t>
        </w:r>
        <w:r>
          <w:tab/>
        </w:r>
        <w:r>
          <w:fldChar w:fldCharType="begin"/>
        </w:r>
        <w:r>
          <w:instrText xml:space="preserve"> PAGEREF _Toc498333565 \h </w:instrText>
        </w:r>
        <w:r>
          <w:fldChar w:fldCharType="separate"/>
        </w:r>
        <w:r w:rsidR="00141164">
          <w:t>35</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566" w:history="1">
        <w:r w:rsidR="00177E5D" w:rsidRPr="007421E2">
          <w:t>Division 2.2</w:t>
        </w:r>
        <w:r w:rsidR="00177E5D">
          <w:rPr>
            <w:rFonts w:asciiTheme="minorHAnsi" w:eastAsiaTheme="minorEastAsia" w:hAnsiTheme="minorHAnsi" w:cstheme="minorBidi"/>
            <w:b w:val="0"/>
            <w:sz w:val="22"/>
            <w:szCs w:val="22"/>
            <w:lang w:eastAsia="en-AU"/>
          </w:rPr>
          <w:tab/>
        </w:r>
        <w:r w:rsidR="00177E5D" w:rsidRPr="007421E2">
          <w:t>Budget reviews and pre-election updates</w:t>
        </w:r>
        <w:r w:rsidR="00177E5D" w:rsidRPr="00177E5D">
          <w:rPr>
            <w:vanish/>
          </w:rPr>
          <w:tab/>
        </w:r>
        <w:r w:rsidR="00177E5D" w:rsidRPr="00177E5D">
          <w:rPr>
            <w:vanish/>
          </w:rPr>
          <w:fldChar w:fldCharType="begin"/>
        </w:r>
        <w:r w:rsidR="00177E5D" w:rsidRPr="00177E5D">
          <w:rPr>
            <w:vanish/>
          </w:rPr>
          <w:instrText xml:space="preserve"> PAGEREF _Toc498333566 \h </w:instrText>
        </w:r>
        <w:r w:rsidR="00177E5D" w:rsidRPr="00177E5D">
          <w:rPr>
            <w:vanish/>
          </w:rPr>
        </w:r>
        <w:r w:rsidR="00177E5D" w:rsidRPr="00177E5D">
          <w:rPr>
            <w:vanish/>
          </w:rPr>
          <w:fldChar w:fldCharType="separate"/>
        </w:r>
        <w:r w:rsidR="00141164">
          <w:rPr>
            <w:vanish/>
          </w:rPr>
          <w:t>36</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7" w:history="1">
        <w:r w:rsidRPr="007421E2">
          <w:t>20A</w:t>
        </w:r>
        <w:r>
          <w:rPr>
            <w:rFonts w:asciiTheme="minorHAnsi" w:eastAsiaTheme="minorEastAsia" w:hAnsiTheme="minorHAnsi" w:cstheme="minorBidi"/>
            <w:sz w:val="22"/>
            <w:szCs w:val="22"/>
            <w:lang w:eastAsia="en-AU"/>
          </w:rPr>
          <w:tab/>
        </w:r>
        <w:r w:rsidRPr="007421E2">
          <w:t>Budget review</w:t>
        </w:r>
        <w:r>
          <w:tab/>
        </w:r>
        <w:r>
          <w:fldChar w:fldCharType="begin"/>
        </w:r>
        <w:r>
          <w:instrText xml:space="preserve"> PAGEREF _Toc498333567 \h </w:instrText>
        </w:r>
        <w:r>
          <w:fldChar w:fldCharType="separate"/>
        </w:r>
        <w:r w:rsidR="00141164">
          <w:t>36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8" w:history="1">
        <w:r w:rsidRPr="007421E2">
          <w:t>20B</w:t>
        </w:r>
        <w:r>
          <w:rPr>
            <w:rFonts w:asciiTheme="minorHAnsi" w:eastAsiaTheme="minorEastAsia" w:hAnsiTheme="minorHAnsi" w:cstheme="minorBidi"/>
            <w:sz w:val="22"/>
            <w:szCs w:val="22"/>
            <w:lang w:eastAsia="en-AU"/>
          </w:rPr>
          <w:tab/>
        </w:r>
        <w:r w:rsidRPr="007421E2">
          <w:t>Purpose and contents of budget review</w:t>
        </w:r>
        <w:r>
          <w:tab/>
        </w:r>
        <w:r>
          <w:fldChar w:fldCharType="begin"/>
        </w:r>
        <w:r>
          <w:instrText xml:space="preserve"> PAGEREF _Toc498333568 \h </w:instrText>
        </w:r>
        <w:r>
          <w:fldChar w:fldCharType="separate"/>
        </w:r>
        <w:r w:rsidR="00141164">
          <w:t>36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69" w:history="1">
        <w:r w:rsidRPr="007421E2">
          <w:t>20C</w:t>
        </w:r>
        <w:r>
          <w:rPr>
            <w:rFonts w:asciiTheme="minorHAnsi" w:eastAsiaTheme="minorEastAsia" w:hAnsiTheme="minorHAnsi" w:cstheme="minorBidi"/>
            <w:sz w:val="22"/>
            <w:szCs w:val="22"/>
            <w:lang w:eastAsia="en-AU"/>
          </w:rPr>
          <w:tab/>
        </w:r>
        <w:r w:rsidRPr="007421E2">
          <w:t>Pre-election budget update</w:t>
        </w:r>
        <w:r>
          <w:tab/>
        </w:r>
        <w:r>
          <w:fldChar w:fldCharType="begin"/>
        </w:r>
        <w:r>
          <w:instrText xml:space="preserve"> PAGEREF _Toc498333569 \h </w:instrText>
        </w:r>
        <w:r>
          <w:fldChar w:fldCharType="separate"/>
        </w:r>
        <w:r w:rsidR="00141164">
          <w:t>37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0" w:history="1">
        <w:r w:rsidRPr="007421E2">
          <w:t>20D</w:t>
        </w:r>
        <w:r>
          <w:rPr>
            <w:rFonts w:asciiTheme="minorHAnsi" w:eastAsiaTheme="minorEastAsia" w:hAnsiTheme="minorHAnsi" w:cstheme="minorBidi"/>
            <w:sz w:val="22"/>
            <w:szCs w:val="22"/>
            <w:lang w:eastAsia="en-AU"/>
          </w:rPr>
          <w:tab/>
        </w:r>
        <w:r w:rsidRPr="007421E2">
          <w:t>Purpose and contents of pre-election budget update</w:t>
        </w:r>
        <w:r>
          <w:tab/>
        </w:r>
        <w:r>
          <w:fldChar w:fldCharType="begin"/>
        </w:r>
        <w:r>
          <w:instrText xml:space="preserve"> PAGEREF _Toc498333570 \h </w:instrText>
        </w:r>
        <w:r>
          <w:fldChar w:fldCharType="separate"/>
        </w:r>
        <w:r w:rsidR="00141164">
          <w:t>38</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571" w:history="1">
        <w:r w:rsidR="00177E5D" w:rsidRPr="007421E2">
          <w:t>Part 3</w:t>
        </w:r>
        <w:r w:rsidR="00177E5D">
          <w:rPr>
            <w:rFonts w:asciiTheme="minorHAnsi" w:eastAsiaTheme="minorEastAsia" w:hAnsiTheme="minorHAnsi" w:cstheme="minorBidi"/>
            <w:b w:val="0"/>
            <w:sz w:val="22"/>
            <w:szCs w:val="22"/>
            <w:lang w:eastAsia="en-AU"/>
          </w:rPr>
          <w:tab/>
        </w:r>
        <w:r w:rsidR="00177E5D" w:rsidRPr="007421E2">
          <w:t>Financial reports</w:t>
        </w:r>
        <w:r w:rsidR="00177E5D" w:rsidRPr="00177E5D">
          <w:rPr>
            <w:vanish/>
          </w:rPr>
          <w:tab/>
        </w:r>
        <w:r w:rsidR="00177E5D" w:rsidRPr="00177E5D">
          <w:rPr>
            <w:vanish/>
          </w:rPr>
          <w:fldChar w:fldCharType="begin"/>
        </w:r>
        <w:r w:rsidR="00177E5D" w:rsidRPr="00177E5D">
          <w:rPr>
            <w:vanish/>
          </w:rPr>
          <w:instrText xml:space="preserve"> PAGEREF _Toc498333571 \h </w:instrText>
        </w:r>
        <w:r w:rsidR="00177E5D" w:rsidRPr="00177E5D">
          <w:rPr>
            <w:vanish/>
          </w:rPr>
        </w:r>
        <w:r w:rsidR="00177E5D" w:rsidRPr="00177E5D">
          <w:rPr>
            <w:vanish/>
          </w:rPr>
          <w:fldChar w:fldCharType="separate"/>
        </w:r>
        <w:r w:rsidR="00141164">
          <w:rPr>
            <w:vanish/>
          </w:rPr>
          <w:t>40</w:t>
        </w:r>
        <w:r w:rsidR="00177E5D" w:rsidRPr="00177E5D">
          <w:rPr>
            <w:vanish/>
          </w:rP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572" w:history="1">
        <w:r w:rsidR="00177E5D" w:rsidRPr="007421E2">
          <w:t>Division 3.1</w:t>
        </w:r>
        <w:r w:rsidR="00177E5D">
          <w:rPr>
            <w:rFonts w:asciiTheme="minorHAnsi" w:eastAsiaTheme="minorEastAsia" w:hAnsiTheme="minorHAnsi" w:cstheme="minorBidi"/>
            <w:b w:val="0"/>
            <w:sz w:val="22"/>
            <w:szCs w:val="22"/>
            <w:lang w:eastAsia="en-AU"/>
          </w:rPr>
          <w:tab/>
        </w:r>
        <w:r w:rsidR="00177E5D" w:rsidRPr="007421E2">
          <w:t>Financial reports of the Territory</w:t>
        </w:r>
        <w:r w:rsidR="00177E5D" w:rsidRPr="00177E5D">
          <w:rPr>
            <w:vanish/>
          </w:rPr>
          <w:tab/>
        </w:r>
        <w:r w:rsidR="00177E5D" w:rsidRPr="00177E5D">
          <w:rPr>
            <w:vanish/>
          </w:rPr>
          <w:fldChar w:fldCharType="begin"/>
        </w:r>
        <w:r w:rsidR="00177E5D" w:rsidRPr="00177E5D">
          <w:rPr>
            <w:vanish/>
          </w:rPr>
          <w:instrText xml:space="preserve"> PAGEREF _Toc498333572 \h </w:instrText>
        </w:r>
        <w:r w:rsidR="00177E5D" w:rsidRPr="00177E5D">
          <w:rPr>
            <w:vanish/>
          </w:rPr>
        </w:r>
        <w:r w:rsidR="00177E5D" w:rsidRPr="00177E5D">
          <w:rPr>
            <w:vanish/>
          </w:rPr>
          <w:fldChar w:fldCharType="separate"/>
        </w:r>
        <w:r w:rsidR="00141164">
          <w:rPr>
            <w:vanish/>
          </w:rPr>
          <w:t>40</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3" w:history="1">
        <w:r w:rsidRPr="007421E2">
          <w:t>21</w:t>
        </w:r>
        <w:r>
          <w:rPr>
            <w:rFonts w:asciiTheme="minorHAnsi" w:eastAsiaTheme="minorEastAsia" w:hAnsiTheme="minorHAnsi" w:cstheme="minorBidi"/>
            <w:sz w:val="22"/>
            <w:szCs w:val="22"/>
            <w:lang w:eastAsia="en-AU"/>
          </w:rPr>
          <w:tab/>
        </w:r>
        <w:r w:rsidRPr="007421E2">
          <w:t xml:space="preserve">Meaning of </w:t>
        </w:r>
        <w:r w:rsidRPr="007421E2">
          <w:rPr>
            <w:i/>
          </w:rPr>
          <w:t>the Territory</w:t>
        </w:r>
        <w:r w:rsidRPr="007421E2">
          <w:t xml:space="preserve"> in div 3.1</w:t>
        </w:r>
        <w:r>
          <w:tab/>
        </w:r>
        <w:r>
          <w:fldChar w:fldCharType="begin"/>
        </w:r>
        <w:r>
          <w:instrText xml:space="preserve"> PAGEREF _Toc498333573 \h </w:instrText>
        </w:r>
        <w:r>
          <w:fldChar w:fldCharType="separate"/>
        </w:r>
        <w:r w:rsidR="00141164">
          <w:t>40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4" w:history="1">
        <w:r w:rsidRPr="007421E2">
          <w:t>22</w:t>
        </w:r>
        <w:r>
          <w:rPr>
            <w:rFonts w:asciiTheme="minorHAnsi" w:eastAsiaTheme="minorEastAsia" w:hAnsiTheme="minorHAnsi" w:cstheme="minorBidi"/>
            <w:sz w:val="22"/>
            <w:szCs w:val="22"/>
            <w:lang w:eastAsia="en-AU"/>
          </w:rPr>
          <w:tab/>
        </w:r>
        <w:r w:rsidRPr="007421E2">
          <w:t>Annual financial statements of the Territory</w:t>
        </w:r>
        <w:r>
          <w:tab/>
        </w:r>
        <w:r>
          <w:fldChar w:fldCharType="begin"/>
        </w:r>
        <w:r>
          <w:instrText xml:space="preserve"> PAGEREF _Toc498333574 \h </w:instrText>
        </w:r>
        <w:r>
          <w:fldChar w:fldCharType="separate"/>
        </w:r>
        <w:r w:rsidR="00141164">
          <w:t>40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5" w:history="1">
        <w:r w:rsidRPr="007421E2">
          <w:t>23</w:t>
        </w:r>
        <w:r>
          <w:rPr>
            <w:rFonts w:asciiTheme="minorHAnsi" w:eastAsiaTheme="minorEastAsia" w:hAnsiTheme="minorHAnsi" w:cstheme="minorBidi"/>
            <w:sz w:val="22"/>
            <w:szCs w:val="22"/>
            <w:lang w:eastAsia="en-AU"/>
          </w:rPr>
          <w:tab/>
        </w:r>
        <w:r w:rsidRPr="007421E2">
          <w:t>Responsibility for annual financial statements</w:t>
        </w:r>
        <w:r>
          <w:tab/>
        </w:r>
        <w:r>
          <w:fldChar w:fldCharType="begin"/>
        </w:r>
        <w:r>
          <w:instrText xml:space="preserve"> PAGEREF _Toc498333575 \h </w:instrText>
        </w:r>
        <w:r>
          <w:fldChar w:fldCharType="separate"/>
        </w:r>
        <w:r w:rsidR="00141164">
          <w:t>40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6" w:history="1">
        <w:r w:rsidRPr="007421E2">
          <w:t>24</w:t>
        </w:r>
        <w:r>
          <w:rPr>
            <w:rFonts w:asciiTheme="minorHAnsi" w:eastAsiaTheme="minorEastAsia" w:hAnsiTheme="minorHAnsi" w:cstheme="minorBidi"/>
            <w:sz w:val="22"/>
            <w:szCs w:val="22"/>
            <w:lang w:eastAsia="en-AU"/>
          </w:rPr>
          <w:tab/>
        </w:r>
        <w:r w:rsidRPr="007421E2">
          <w:t>Audit of annual financial statements</w:t>
        </w:r>
        <w:r>
          <w:tab/>
        </w:r>
        <w:r>
          <w:fldChar w:fldCharType="begin"/>
        </w:r>
        <w:r>
          <w:instrText xml:space="preserve"> PAGEREF _Toc498333576 \h </w:instrText>
        </w:r>
        <w:r>
          <w:fldChar w:fldCharType="separate"/>
        </w:r>
        <w:r w:rsidR="00141164">
          <w:t>41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7" w:history="1">
        <w:r w:rsidRPr="007421E2">
          <w:t>25</w:t>
        </w:r>
        <w:r>
          <w:rPr>
            <w:rFonts w:asciiTheme="minorHAnsi" w:eastAsiaTheme="minorEastAsia" w:hAnsiTheme="minorHAnsi" w:cstheme="minorBidi"/>
            <w:sz w:val="22"/>
            <w:szCs w:val="22"/>
            <w:lang w:eastAsia="en-AU"/>
          </w:rPr>
          <w:tab/>
        </w:r>
        <w:r w:rsidRPr="007421E2">
          <w:t>Presentation of annual financial statements to Legislative Assembly</w:t>
        </w:r>
        <w:r>
          <w:tab/>
        </w:r>
        <w:r>
          <w:fldChar w:fldCharType="begin"/>
        </w:r>
        <w:r>
          <w:instrText xml:space="preserve"> PAGEREF _Toc498333577 \h </w:instrText>
        </w:r>
        <w:r>
          <w:fldChar w:fldCharType="separate"/>
        </w:r>
        <w:r w:rsidR="00141164">
          <w:t>42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78" w:history="1">
        <w:r w:rsidRPr="007421E2">
          <w:t>26</w:t>
        </w:r>
        <w:r>
          <w:rPr>
            <w:rFonts w:asciiTheme="minorHAnsi" w:eastAsiaTheme="minorEastAsia" w:hAnsiTheme="minorHAnsi" w:cstheme="minorBidi"/>
            <w:sz w:val="22"/>
            <w:szCs w:val="22"/>
            <w:lang w:eastAsia="en-AU"/>
          </w:rPr>
          <w:tab/>
        </w:r>
        <w:r w:rsidRPr="007421E2">
          <w:t>Periodic financial statements</w:t>
        </w:r>
        <w:r>
          <w:tab/>
        </w:r>
        <w:r>
          <w:fldChar w:fldCharType="begin"/>
        </w:r>
        <w:r>
          <w:instrText xml:space="preserve"> PAGEREF _Toc498333578 \h </w:instrText>
        </w:r>
        <w:r>
          <w:fldChar w:fldCharType="separate"/>
        </w:r>
        <w:r w:rsidR="00141164">
          <w:t>42</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579" w:history="1">
        <w:r w:rsidR="00177E5D" w:rsidRPr="007421E2">
          <w:t>Division 3.2</w:t>
        </w:r>
        <w:r w:rsidR="00177E5D">
          <w:rPr>
            <w:rFonts w:asciiTheme="minorHAnsi" w:eastAsiaTheme="minorEastAsia" w:hAnsiTheme="minorHAnsi" w:cstheme="minorBidi"/>
            <w:b w:val="0"/>
            <w:sz w:val="22"/>
            <w:szCs w:val="22"/>
            <w:lang w:eastAsia="en-AU"/>
          </w:rPr>
          <w:tab/>
        </w:r>
        <w:r w:rsidR="00177E5D" w:rsidRPr="007421E2">
          <w:t>Financial reports and performance statements of directorates</w:t>
        </w:r>
        <w:r w:rsidR="00177E5D" w:rsidRPr="00177E5D">
          <w:rPr>
            <w:vanish/>
          </w:rPr>
          <w:tab/>
        </w:r>
        <w:r w:rsidR="00177E5D" w:rsidRPr="00177E5D">
          <w:rPr>
            <w:vanish/>
          </w:rPr>
          <w:fldChar w:fldCharType="begin"/>
        </w:r>
        <w:r w:rsidR="00177E5D" w:rsidRPr="00177E5D">
          <w:rPr>
            <w:vanish/>
          </w:rPr>
          <w:instrText xml:space="preserve"> PAGEREF _Toc498333579 \h </w:instrText>
        </w:r>
        <w:r w:rsidR="00177E5D" w:rsidRPr="00177E5D">
          <w:rPr>
            <w:vanish/>
          </w:rPr>
        </w:r>
        <w:r w:rsidR="00177E5D" w:rsidRPr="00177E5D">
          <w:rPr>
            <w:vanish/>
          </w:rPr>
          <w:fldChar w:fldCharType="separate"/>
        </w:r>
        <w:r w:rsidR="00141164">
          <w:rPr>
            <w:vanish/>
          </w:rPr>
          <w:t>43</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0" w:history="1">
        <w:r w:rsidRPr="007421E2">
          <w:t>27</w:t>
        </w:r>
        <w:r>
          <w:rPr>
            <w:rFonts w:asciiTheme="minorHAnsi" w:eastAsiaTheme="minorEastAsia" w:hAnsiTheme="minorHAnsi" w:cstheme="minorBidi"/>
            <w:sz w:val="22"/>
            <w:szCs w:val="22"/>
            <w:lang w:eastAsia="en-AU"/>
          </w:rPr>
          <w:tab/>
        </w:r>
        <w:r w:rsidRPr="007421E2">
          <w:t>Annual financial statements of directorates</w:t>
        </w:r>
        <w:r>
          <w:tab/>
        </w:r>
        <w:r>
          <w:fldChar w:fldCharType="begin"/>
        </w:r>
        <w:r>
          <w:instrText xml:space="preserve"> PAGEREF _Toc498333580 \h </w:instrText>
        </w:r>
        <w:r>
          <w:fldChar w:fldCharType="separate"/>
        </w:r>
        <w:r w:rsidR="00141164">
          <w:t>43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1" w:history="1">
        <w:r w:rsidRPr="007421E2">
          <w:t>28</w:t>
        </w:r>
        <w:r>
          <w:rPr>
            <w:rFonts w:asciiTheme="minorHAnsi" w:eastAsiaTheme="minorEastAsia" w:hAnsiTheme="minorHAnsi" w:cstheme="minorBidi"/>
            <w:sz w:val="22"/>
            <w:szCs w:val="22"/>
            <w:lang w:eastAsia="en-AU"/>
          </w:rPr>
          <w:tab/>
        </w:r>
        <w:r w:rsidRPr="007421E2">
          <w:t>Responsibility for annual financial statements of directorates</w:t>
        </w:r>
        <w:r>
          <w:tab/>
        </w:r>
        <w:r>
          <w:fldChar w:fldCharType="begin"/>
        </w:r>
        <w:r>
          <w:instrText xml:space="preserve"> PAGEREF _Toc498333581 \h </w:instrText>
        </w:r>
        <w:r>
          <w:fldChar w:fldCharType="separate"/>
        </w:r>
        <w:r w:rsidR="00141164">
          <w:t>44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2" w:history="1">
        <w:r w:rsidRPr="007421E2">
          <w:t>29</w:t>
        </w:r>
        <w:r>
          <w:rPr>
            <w:rFonts w:asciiTheme="minorHAnsi" w:eastAsiaTheme="minorEastAsia" w:hAnsiTheme="minorHAnsi" w:cstheme="minorBidi"/>
            <w:sz w:val="22"/>
            <w:szCs w:val="22"/>
            <w:lang w:eastAsia="en-AU"/>
          </w:rPr>
          <w:tab/>
        </w:r>
        <w:r w:rsidRPr="007421E2">
          <w:t>Audit of financial statements of directorates</w:t>
        </w:r>
        <w:r>
          <w:tab/>
        </w:r>
        <w:r>
          <w:fldChar w:fldCharType="begin"/>
        </w:r>
        <w:r>
          <w:instrText xml:space="preserve"> PAGEREF _Toc498333582 \h </w:instrText>
        </w:r>
        <w:r>
          <w:fldChar w:fldCharType="separate"/>
        </w:r>
        <w:r w:rsidR="00141164">
          <w:t>44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3" w:history="1">
        <w:r w:rsidRPr="007421E2">
          <w:t>30</w:t>
        </w:r>
        <w:r>
          <w:rPr>
            <w:rFonts w:asciiTheme="minorHAnsi" w:eastAsiaTheme="minorEastAsia" w:hAnsiTheme="minorHAnsi" w:cstheme="minorBidi"/>
            <w:sz w:val="22"/>
            <w:szCs w:val="22"/>
            <w:lang w:eastAsia="en-AU"/>
          </w:rPr>
          <w:tab/>
        </w:r>
        <w:r w:rsidRPr="007421E2">
          <w:t>Directorate annual financial statements to be included in annual reports etc</w:t>
        </w:r>
        <w:r>
          <w:tab/>
        </w:r>
        <w:r>
          <w:fldChar w:fldCharType="begin"/>
        </w:r>
        <w:r>
          <w:instrText xml:space="preserve"> PAGEREF _Toc498333583 \h </w:instrText>
        </w:r>
        <w:r>
          <w:fldChar w:fldCharType="separate"/>
        </w:r>
        <w:r w:rsidR="00141164">
          <w:t>45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4" w:history="1">
        <w:r w:rsidRPr="007421E2">
          <w:t>30A</w:t>
        </w:r>
        <w:r>
          <w:rPr>
            <w:rFonts w:asciiTheme="minorHAnsi" w:eastAsiaTheme="minorEastAsia" w:hAnsiTheme="minorHAnsi" w:cstheme="minorBidi"/>
            <w:sz w:val="22"/>
            <w:szCs w:val="22"/>
            <w:lang w:eastAsia="en-AU"/>
          </w:rPr>
          <w:tab/>
        </w:r>
        <w:r w:rsidRPr="007421E2">
          <w:t>Statements of performance of directorates</w:t>
        </w:r>
        <w:r>
          <w:tab/>
        </w:r>
        <w:r>
          <w:fldChar w:fldCharType="begin"/>
        </w:r>
        <w:r>
          <w:instrText xml:space="preserve"> PAGEREF _Toc498333584 \h </w:instrText>
        </w:r>
        <w:r>
          <w:fldChar w:fldCharType="separate"/>
        </w:r>
        <w:r w:rsidR="00141164">
          <w:t>45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5" w:history="1">
        <w:r w:rsidRPr="007421E2">
          <w:t>30B</w:t>
        </w:r>
        <w:r>
          <w:rPr>
            <w:rFonts w:asciiTheme="minorHAnsi" w:eastAsiaTheme="minorEastAsia" w:hAnsiTheme="minorHAnsi" w:cstheme="minorBidi"/>
            <w:sz w:val="22"/>
            <w:szCs w:val="22"/>
            <w:lang w:eastAsia="en-AU"/>
          </w:rPr>
          <w:tab/>
        </w:r>
        <w:r w:rsidRPr="007421E2">
          <w:t>Responsibility for directorate statements of performance</w:t>
        </w:r>
        <w:r>
          <w:tab/>
        </w:r>
        <w:r>
          <w:fldChar w:fldCharType="begin"/>
        </w:r>
        <w:r>
          <w:instrText xml:space="preserve"> PAGEREF _Toc498333585 \h </w:instrText>
        </w:r>
        <w:r>
          <w:fldChar w:fldCharType="separate"/>
        </w:r>
        <w:r w:rsidR="00141164">
          <w:t>46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6" w:history="1">
        <w:r w:rsidRPr="007421E2">
          <w:t>30C</w:t>
        </w:r>
        <w:r>
          <w:rPr>
            <w:rFonts w:asciiTheme="minorHAnsi" w:eastAsiaTheme="minorEastAsia" w:hAnsiTheme="minorHAnsi" w:cstheme="minorBidi"/>
            <w:sz w:val="22"/>
            <w:szCs w:val="22"/>
            <w:lang w:eastAsia="en-AU"/>
          </w:rPr>
          <w:tab/>
        </w:r>
        <w:r w:rsidRPr="007421E2">
          <w:t>Scrutiny of directorate statements of performance</w:t>
        </w:r>
        <w:r>
          <w:tab/>
        </w:r>
        <w:r>
          <w:fldChar w:fldCharType="begin"/>
        </w:r>
        <w:r>
          <w:instrText xml:space="preserve"> PAGEREF _Toc498333586 \h </w:instrText>
        </w:r>
        <w:r>
          <w:fldChar w:fldCharType="separate"/>
        </w:r>
        <w:r w:rsidR="00141164">
          <w:t>46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7" w:history="1">
        <w:r w:rsidRPr="007421E2">
          <w:t>30D</w:t>
        </w:r>
        <w:r>
          <w:rPr>
            <w:rFonts w:asciiTheme="minorHAnsi" w:eastAsiaTheme="minorEastAsia" w:hAnsiTheme="minorHAnsi" w:cstheme="minorBidi"/>
            <w:sz w:val="22"/>
            <w:szCs w:val="22"/>
            <w:lang w:eastAsia="en-AU"/>
          </w:rPr>
          <w:tab/>
        </w:r>
        <w:r w:rsidRPr="007421E2">
          <w:t>Directorate statements of performance to be included in annual reports etc</w:t>
        </w:r>
        <w:r>
          <w:tab/>
        </w:r>
        <w:r>
          <w:fldChar w:fldCharType="begin"/>
        </w:r>
        <w:r>
          <w:instrText xml:space="preserve"> PAGEREF _Toc498333587 \h </w:instrText>
        </w:r>
        <w:r>
          <w:fldChar w:fldCharType="separate"/>
        </w:r>
        <w:r w:rsidR="00141164">
          <w:t>47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88" w:history="1">
        <w:r w:rsidRPr="007421E2">
          <w:t>30E</w:t>
        </w:r>
        <w:r>
          <w:rPr>
            <w:rFonts w:asciiTheme="minorHAnsi" w:eastAsiaTheme="minorEastAsia" w:hAnsiTheme="minorHAnsi" w:cstheme="minorBidi"/>
            <w:sz w:val="22"/>
            <w:szCs w:val="22"/>
            <w:lang w:eastAsia="en-AU"/>
          </w:rPr>
          <w:tab/>
        </w:r>
        <w:r w:rsidRPr="007421E2">
          <w:t>Half-yearly directorate performance reports</w:t>
        </w:r>
        <w:r>
          <w:tab/>
        </w:r>
        <w:r>
          <w:fldChar w:fldCharType="begin"/>
        </w:r>
        <w:r>
          <w:instrText xml:space="preserve"> PAGEREF _Toc498333588 \h </w:instrText>
        </w:r>
        <w:r>
          <w:fldChar w:fldCharType="separate"/>
        </w:r>
        <w:r w:rsidR="00141164">
          <w:t>47</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589" w:history="1">
        <w:r w:rsidR="00177E5D" w:rsidRPr="007421E2">
          <w:t>Division 3.3</w:t>
        </w:r>
        <w:r w:rsidR="00177E5D">
          <w:rPr>
            <w:rFonts w:asciiTheme="minorHAnsi" w:eastAsiaTheme="minorEastAsia" w:hAnsiTheme="minorHAnsi" w:cstheme="minorBidi"/>
            <w:b w:val="0"/>
            <w:sz w:val="22"/>
            <w:szCs w:val="22"/>
            <w:lang w:eastAsia="en-AU"/>
          </w:rPr>
          <w:tab/>
        </w:r>
        <w:r w:rsidR="00177E5D" w:rsidRPr="007421E2">
          <w:t>Capital works reports</w:t>
        </w:r>
        <w:r w:rsidR="00177E5D" w:rsidRPr="00177E5D">
          <w:rPr>
            <w:vanish/>
          </w:rPr>
          <w:tab/>
        </w:r>
        <w:r w:rsidR="00177E5D" w:rsidRPr="00177E5D">
          <w:rPr>
            <w:vanish/>
          </w:rPr>
          <w:fldChar w:fldCharType="begin"/>
        </w:r>
        <w:r w:rsidR="00177E5D" w:rsidRPr="00177E5D">
          <w:rPr>
            <w:vanish/>
          </w:rPr>
          <w:instrText xml:space="preserve"> PAGEREF _Toc498333589 \h </w:instrText>
        </w:r>
        <w:r w:rsidR="00177E5D" w:rsidRPr="00177E5D">
          <w:rPr>
            <w:vanish/>
          </w:rPr>
        </w:r>
        <w:r w:rsidR="00177E5D" w:rsidRPr="00177E5D">
          <w:rPr>
            <w:vanish/>
          </w:rPr>
          <w:fldChar w:fldCharType="separate"/>
        </w:r>
        <w:r w:rsidR="00141164">
          <w:rPr>
            <w:vanish/>
          </w:rPr>
          <w:t>48</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0" w:history="1">
        <w:r w:rsidRPr="007421E2">
          <w:t>30F</w:t>
        </w:r>
        <w:r>
          <w:rPr>
            <w:rFonts w:asciiTheme="minorHAnsi" w:eastAsiaTheme="minorEastAsia" w:hAnsiTheme="minorHAnsi" w:cstheme="minorBidi"/>
            <w:sz w:val="22"/>
            <w:szCs w:val="22"/>
            <w:lang w:eastAsia="en-AU"/>
          </w:rPr>
          <w:tab/>
        </w:r>
        <w:r w:rsidRPr="007421E2">
          <w:t>Capital works report of Territory</w:t>
        </w:r>
        <w:r>
          <w:tab/>
        </w:r>
        <w:r>
          <w:fldChar w:fldCharType="begin"/>
        </w:r>
        <w:r>
          <w:instrText xml:space="preserve"> PAGEREF _Toc498333590 \h </w:instrText>
        </w:r>
        <w:r>
          <w:fldChar w:fldCharType="separate"/>
        </w:r>
        <w:r w:rsidR="00141164">
          <w:t>48</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591" w:history="1">
        <w:r w:rsidR="00177E5D" w:rsidRPr="007421E2">
          <w:t>Part 4</w:t>
        </w:r>
        <w:r w:rsidR="00177E5D">
          <w:rPr>
            <w:rFonts w:asciiTheme="minorHAnsi" w:eastAsiaTheme="minorEastAsia" w:hAnsiTheme="minorHAnsi" w:cstheme="minorBidi"/>
            <w:b w:val="0"/>
            <w:sz w:val="22"/>
            <w:szCs w:val="22"/>
            <w:lang w:eastAsia="en-AU"/>
          </w:rPr>
          <w:tab/>
        </w:r>
        <w:r w:rsidR="00177E5D" w:rsidRPr="007421E2">
          <w:t>Financial management responsibilities of directors</w:t>
        </w:r>
        <w:r w:rsidR="00177E5D" w:rsidRPr="007421E2">
          <w:noBreakHyphen/>
          <w:t>general of directorates</w:t>
        </w:r>
        <w:r w:rsidR="00177E5D" w:rsidRPr="00177E5D">
          <w:rPr>
            <w:vanish/>
          </w:rPr>
          <w:tab/>
        </w:r>
        <w:r w:rsidR="00177E5D" w:rsidRPr="00177E5D">
          <w:rPr>
            <w:vanish/>
          </w:rPr>
          <w:fldChar w:fldCharType="begin"/>
        </w:r>
        <w:r w:rsidR="00177E5D" w:rsidRPr="00177E5D">
          <w:rPr>
            <w:vanish/>
          </w:rPr>
          <w:instrText xml:space="preserve"> PAGEREF _Toc498333591 \h </w:instrText>
        </w:r>
        <w:r w:rsidR="00177E5D" w:rsidRPr="00177E5D">
          <w:rPr>
            <w:vanish/>
          </w:rPr>
        </w:r>
        <w:r w:rsidR="00177E5D" w:rsidRPr="00177E5D">
          <w:rPr>
            <w:vanish/>
          </w:rPr>
          <w:fldChar w:fldCharType="separate"/>
        </w:r>
        <w:r w:rsidR="00141164">
          <w:rPr>
            <w:vanish/>
          </w:rPr>
          <w:t>50</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2" w:history="1">
        <w:r w:rsidRPr="007421E2">
          <w:t>31</w:t>
        </w:r>
        <w:r>
          <w:rPr>
            <w:rFonts w:asciiTheme="minorHAnsi" w:eastAsiaTheme="minorEastAsia" w:hAnsiTheme="minorHAnsi" w:cstheme="minorBidi"/>
            <w:sz w:val="22"/>
            <w:szCs w:val="22"/>
            <w:lang w:eastAsia="en-AU"/>
          </w:rPr>
          <w:tab/>
        </w:r>
        <w:r w:rsidRPr="007421E2">
          <w:t>Responsibilities of directors</w:t>
        </w:r>
        <w:r w:rsidRPr="007421E2">
          <w:noBreakHyphen/>
          <w:t>general of directorates</w:t>
        </w:r>
        <w:r>
          <w:tab/>
        </w:r>
        <w:r>
          <w:fldChar w:fldCharType="begin"/>
        </w:r>
        <w:r>
          <w:instrText xml:space="preserve"> PAGEREF _Toc498333592 \h </w:instrText>
        </w:r>
        <w:r>
          <w:fldChar w:fldCharType="separate"/>
        </w:r>
        <w:r w:rsidR="00141164">
          <w:t>50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3" w:history="1">
        <w:r w:rsidRPr="007421E2">
          <w:t>31A</w:t>
        </w:r>
        <w:r>
          <w:rPr>
            <w:rFonts w:asciiTheme="minorHAnsi" w:eastAsiaTheme="minorEastAsia" w:hAnsiTheme="minorHAnsi" w:cstheme="minorBidi"/>
            <w:sz w:val="22"/>
            <w:szCs w:val="22"/>
            <w:lang w:eastAsia="en-AU"/>
          </w:rPr>
          <w:tab/>
        </w:r>
        <w:r w:rsidRPr="007421E2">
          <w:t>Directors-general may enter into contracts etc</w:t>
        </w:r>
        <w:r>
          <w:tab/>
        </w:r>
        <w:r>
          <w:fldChar w:fldCharType="begin"/>
        </w:r>
        <w:r>
          <w:instrText xml:space="preserve"> PAGEREF _Toc498333593 \h </w:instrText>
        </w:r>
        <w:r>
          <w:fldChar w:fldCharType="separate"/>
        </w:r>
        <w:r w:rsidR="00141164">
          <w:t>52</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594" w:history="1">
        <w:r w:rsidR="00177E5D" w:rsidRPr="007421E2">
          <w:t>Part 5</w:t>
        </w:r>
        <w:r w:rsidR="00177E5D">
          <w:rPr>
            <w:rFonts w:asciiTheme="minorHAnsi" w:eastAsiaTheme="minorEastAsia" w:hAnsiTheme="minorHAnsi" w:cstheme="minorBidi"/>
            <w:b w:val="0"/>
            <w:sz w:val="22"/>
            <w:szCs w:val="22"/>
            <w:lang w:eastAsia="en-AU"/>
          </w:rPr>
          <w:tab/>
        </w:r>
        <w:r w:rsidR="00177E5D" w:rsidRPr="007421E2">
          <w:t>Banking and investment</w:t>
        </w:r>
        <w:r w:rsidR="00177E5D" w:rsidRPr="00177E5D">
          <w:rPr>
            <w:vanish/>
          </w:rPr>
          <w:tab/>
        </w:r>
        <w:r w:rsidR="00177E5D" w:rsidRPr="00177E5D">
          <w:rPr>
            <w:vanish/>
          </w:rPr>
          <w:fldChar w:fldCharType="begin"/>
        </w:r>
        <w:r w:rsidR="00177E5D" w:rsidRPr="00177E5D">
          <w:rPr>
            <w:vanish/>
          </w:rPr>
          <w:instrText xml:space="preserve"> PAGEREF _Toc498333594 \h </w:instrText>
        </w:r>
        <w:r w:rsidR="00177E5D" w:rsidRPr="00177E5D">
          <w:rPr>
            <w:vanish/>
          </w:rPr>
        </w:r>
        <w:r w:rsidR="00177E5D" w:rsidRPr="00177E5D">
          <w:rPr>
            <w:vanish/>
          </w:rPr>
          <w:fldChar w:fldCharType="separate"/>
        </w:r>
        <w:r w:rsidR="00141164">
          <w:rPr>
            <w:vanish/>
          </w:rPr>
          <w:t>53</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5" w:history="1">
        <w:r w:rsidRPr="007421E2">
          <w:t>32</w:t>
        </w:r>
        <w:r>
          <w:rPr>
            <w:rFonts w:asciiTheme="minorHAnsi" w:eastAsiaTheme="minorEastAsia" w:hAnsiTheme="minorHAnsi" w:cstheme="minorBidi"/>
            <w:sz w:val="22"/>
            <w:szCs w:val="22"/>
            <w:lang w:eastAsia="en-AU"/>
          </w:rPr>
          <w:tab/>
        </w:r>
        <w:r w:rsidRPr="007421E2">
          <w:t>Agreement for the conduct of banking for Territory</w:t>
        </w:r>
        <w:r>
          <w:tab/>
        </w:r>
        <w:r>
          <w:fldChar w:fldCharType="begin"/>
        </w:r>
        <w:r>
          <w:instrText xml:space="preserve"> PAGEREF _Toc498333595 \h </w:instrText>
        </w:r>
        <w:r>
          <w:fldChar w:fldCharType="separate"/>
        </w:r>
        <w:r w:rsidR="00141164">
          <w:t>53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6" w:history="1">
        <w:r w:rsidRPr="007421E2">
          <w:t>33</w:t>
        </w:r>
        <w:r>
          <w:rPr>
            <w:rFonts w:asciiTheme="minorHAnsi" w:eastAsiaTheme="minorEastAsia" w:hAnsiTheme="minorHAnsi" w:cstheme="minorBidi"/>
            <w:sz w:val="22"/>
            <w:szCs w:val="22"/>
            <w:lang w:eastAsia="en-AU"/>
          </w:rPr>
          <w:tab/>
        </w:r>
        <w:r w:rsidRPr="007421E2">
          <w:t>Territory banking account</w:t>
        </w:r>
        <w:r>
          <w:tab/>
        </w:r>
        <w:r>
          <w:fldChar w:fldCharType="begin"/>
        </w:r>
        <w:r>
          <w:instrText xml:space="preserve"> PAGEREF _Toc498333596 \h </w:instrText>
        </w:r>
        <w:r>
          <w:fldChar w:fldCharType="separate"/>
        </w:r>
        <w:r w:rsidR="00141164">
          <w:t>53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7" w:history="1">
        <w:r w:rsidRPr="007421E2">
          <w:t>34</w:t>
        </w:r>
        <w:r>
          <w:rPr>
            <w:rFonts w:asciiTheme="minorHAnsi" w:eastAsiaTheme="minorEastAsia" w:hAnsiTheme="minorHAnsi" w:cstheme="minorBidi"/>
            <w:sz w:val="22"/>
            <w:szCs w:val="22"/>
            <w:lang w:eastAsia="en-AU"/>
          </w:rPr>
          <w:tab/>
        </w:r>
        <w:r w:rsidRPr="007421E2">
          <w:t>Directorate banking accounts</w:t>
        </w:r>
        <w:r>
          <w:tab/>
        </w:r>
        <w:r>
          <w:fldChar w:fldCharType="begin"/>
        </w:r>
        <w:r>
          <w:instrText xml:space="preserve"> PAGEREF _Toc498333597 \h </w:instrText>
        </w:r>
        <w:r>
          <w:fldChar w:fldCharType="separate"/>
        </w:r>
        <w:r w:rsidR="00141164">
          <w:t>53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8" w:history="1">
        <w:r w:rsidRPr="007421E2">
          <w:t>34A</w:t>
        </w:r>
        <w:r>
          <w:rPr>
            <w:rFonts w:asciiTheme="minorHAnsi" w:eastAsiaTheme="minorEastAsia" w:hAnsiTheme="minorHAnsi" w:cstheme="minorBidi"/>
            <w:sz w:val="22"/>
            <w:szCs w:val="22"/>
            <w:lang w:eastAsia="en-AU"/>
          </w:rPr>
          <w:tab/>
        </w:r>
        <w:r w:rsidRPr="007421E2">
          <w:t>Transfer of directorate banking account</w:t>
        </w:r>
        <w:r>
          <w:tab/>
        </w:r>
        <w:r>
          <w:fldChar w:fldCharType="begin"/>
        </w:r>
        <w:r>
          <w:instrText xml:space="preserve"> PAGEREF _Toc498333598 \h </w:instrText>
        </w:r>
        <w:r>
          <w:fldChar w:fldCharType="separate"/>
        </w:r>
        <w:r w:rsidR="00141164">
          <w:t>54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599" w:history="1">
        <w:r w:rsidRPr="007421E2">
          <w:t>34B</w:t>
        </w:r>
        <w:r>
          <w:rPr>
            <w:rFonts w:asciiTheme="minorHAnsi" w:eastAsiaTheme="minorEastAsia" w:hAnsiTheme="minorHAnsi" w:cstheme="minorBidi"/>
            <w:sz w:val="22"/>
            <w:szCs w:val="22"/>
            <w:lang w:eastAsia="en-AU"/>
          </w:rPr>
          <w:tab/>
        </w:r>
        <w:r w:rsidRPr="007421E2">
          <w:t>End of year balances of directorate banking accounts</w:t>
        </w:r>
        <w:r>
          <w:tab/>
        </w:r>
        <w:r>
          <w:fldChar w:fldCharType="begin"/>
        </w:r>
        <w:r>
          <w:instrText xml:space="preserve"> PAGEREF _Toc498333599 \h </w:instrText>
        </w:r>
        <w:r>
          <w:fldChar w:fldCharType="separate"/>
        </w:r>
        <w:r w:rsidR="00141164">
          <w:t>54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0" w:history="1">
        <w:r w:rsidRPr="007421E2">
          <w:t>35</w:t>
        </w:r>
        <w:r>
          <w:rPr>
            <w:rFonts w:asciiTheme="minorHAnsi" w:eastAsiaTheme="minorEastAsia" w:hAnsiTheme="minorHAnsi" w:cstheme="minorBidi"/>
            <w:sz w:val="22"/>
            <w:szCs w:val="22"/>
            <w:lang w:eastAsia="en-AU"/>
          </w:rPr>
          <w:tab/>
        </w:r>
        <w:r w:rsidRPr="007421E2">
          <w:t>Payments into banking accounts</w:t>
        </w:r>
        <w:r>
          <w:tab/>
        </w:r>
        <w:r>
          <w:fldChar w:fldCharType="begin"/>
        </w:r>
        <w:r>
          <w:instrText xml:space="preserve"> PAGEREF _Toc498333600 \h </w:instrText>
        </w:r>
        <w:r>
          <w:fldChar w:fldCharType="separate"/>
        </w:r>
        <w:r w:rsidR="00141164">
          <w:t>55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1" w:history="1">
        <w:r w:rsidRPr="007421E2">
          <w:t>36</w:t>
        </w:r>
        <w:r>
          <w:rPr>
            <w:rFonts w:asciiTheme="minorHAnsi" w:eastAsiaTheme="minorEastAsia" w:hAnsiTheme="minorHAnsi" w:cstheme="minorBidi"/>
            <w:sz w:val="22"/>
            <w:szCs w:val="22"/>
            <w:lang w:eastAsia="en-AU"/>
          </w:rPr>
          <w:tab/>
        </w:r>
        <w:r w:rsidRPr="007421E2">
          <w:t>Transfer following change in directorate responsibilities</w:t>
        </w:r>
        <w:r>
          <w:tab/>
        </w:r>
        <w:r>
          <w:fldChar w:fldCharType="begin"/>
        </w:r>
        <w:r>
          <w:instrText xml:space="preserve"> PAGEREF _Toc498333601 \h </w:instrText>
        </w:r>
        <w:r>
          <w:fldChar w:fldCharType="separate"/>
        </w:r>
        <w:r w:rsidR="00141164">
          <w:t>55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2" w:history="1">
        <w:r w:rsidRPr="007421E2">
          <w:t>36A</w:t>
        </w:r>
        <w:r>
          <w:rPr>
            <w:rFonts w:asciiTheme="minorHAnsi" w:eastAsiaTheme="minorEastAsia" w:hAnsiTheme="minorHAnsi" w:cstheme="minorBidi"/>
            <w:sz w:val="22"/>
            <w:szCs w:val="22"/>
            <w:lang w:eastAsia="en-AU"/>
          </w:rPr>
          <w:tab/>
        </w:r>
        <w:r w:rsidRPr="007421E2">
          <w:t>Transfers from directorate banking accounts to territory banking account</w:t>
        </w:r>
        <w:r>
          <w:tab/>
        </w:r>
        <w:r>
          <w:fldChar w:fldCharType="begin"/>
        </w:r>
        <w:r>
          <w:instrText xml:space="preserve"> PAGEREF _Toc498333602 \h </w:instrText>
        </w:r>
        <w:r>
          <w:fldChar w:fldCharType="separate"/>
        </w:r>
        <w:r w:rsidR="00141164">
          <w:t>55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3" w:history="1">
        <w:r w:rsidRPr="007421E2">
          <w:t>37</w:t>
        </w:r>
        <w:r>
          <w:rPr>
            <w:rFonts w:asciiTheme="minorHAnsi" w:eastAsiaTheme="minorEastAsia" w:hAnsiTheme="minorHAnsi" w:cstheme="minorBidi"/>
            <w:sz w:val="22"/>
            <w:szCs w:val="22"/>
            <w:lang w:eastAsia="en-AU"/>
          </w:rPr>
          <w:tab/>
        </w:r>
        <w:r w:rsidRPr="007421E2">
          <w:t>Payments from territory banking account</w:t>
        </w:r>
        <w:r>
          <w:tab/>
        </w:r>
        <w:r>
          <w:fldChar w:fldCharType="begin"/>
        </w:r>
        <w:r>
          <w:instrText xml:space="preserve"> PAGEREF _Toc498333603 \h </w:instrText>
        </w:r>
        <w:r>
          <w:fldChar w:fldCharType="separate"/>
        </w:r>
        <w:r w:rsidR="00141164">
          <w:t>56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4" w:history="1">
        <w:r w:rsidRPr="007421E2">
          <w:t>37A</w:t>
        </w:r>
        <w:r>
          <w:rPr>
            <w:rFonts w:asciiTheme="minorHAnsi" w:eastAsiaTheme="minorEastAsia" w:hAnsiTheme="minorHAnsi" w:cstheme="minorBidi"/>
            <w:sz w:val="22"/>
            <w:szCs w:val="22"/>
            <w:lang w:eastAsia="en-AU"/>
          </w:rPr>
          <w:tab/>
        </w:r>
        <w:r w:rsidRPr="007421E2">
          <w:t>Payments into territory banking account</w:t>
        </w:r>
        <w:r>
          <w:tab/>
        </w:r>
        <w:r>
          <w:fldChar w:fldCharType="begin"/>
        </w:r>
        <w:r>
          <w:instrText xml:space="preserve"> PAGEREF _Toc498333604 \h </w:instrText>
        </w:r>
        <w:r>
          <w:fldChar w:fldCharType="separate"/>
        </w:r>
        <w:r w:rsidR="00141164">
          <w:t>56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5" w:history="1">
        <w:r w:rsidRPr="007421E2">
          <w:t>38</w:t>
        </w:r>
        <w:r>
          <w:rPr>
            <w:rFonts w:asciiTheme="minorHAnsi" w:eastAsiaTheme="minorEastAsia" w:hAnsiTheme="minorHAnsi" w:cstheme="minorBidi"/>
            <w:sz w:val="22"/>
            <w:szCs w:val="22"/>
            <w:lang w:eastAsia="en-AU"/>
          </w:rPr>
          <w:tab/>
        </w:r>
        <w:r w:rsidRPr="007421E2">
          <w:t>Investment of certain public money</w:t>
        </w:r>
        <w:r>
          <w:tab/>
        </w:r>
        <w:r>
          <w:fldChar w:fldCharType="begin"/>
        </w:r>
        <w:r>
          <w:instrText xml:space="preserve"> PAGEREF _Toc498333605 \h </w:instrText>
        </w:r>
        <w:r>
          <w:fldChar w:fldCharType="separate"/>
        </w:r>
        <w:r w:rsidR="00141164">
          <w:t>57</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606" w:history="1">
        <w:r w:rsidR="00177E5D" w:rsidRPr="007421E2">
          <w:t>Part 6</w:t>
        </w:r>
        <w:r w:rsidR="00177E5D">
          <w:rPr>
            <w:rFonts w:asciiTheme="minorHAnsi" w:eastAsiaTheme="minorEastAsia" w:hAnsiTheme="minorHAnsi" w:cstheme="minorBidi"/>
            <w:b w:val="0"/>
            <w:sz w:val="22"/>
            <w:szCs w:val="22"/>
            <w:lang w:eastAsia="en-AU"/>
          </w:rPr>
          <w:tab/>
        </w:r>
        <w:r w:rsidR="00177E5D" w:rsidRPr="007421E2">
          <w:t>Borrowing and guarantees</w:t>
        </w:r>
        <w:r w:rsidR="00177E5D" w:rsidRPr="00177E5D">
          <w:rPr>
            <w:vanish/>
          </w:rPr>
          <w:tab/>
        </w:r>
        <w:r w:rsidR="00177E5D" w:rsidRPr="00177E5D">
          <w:rPr>
            <w:vanish/>
          </w:rPr>
          <w:fldChar w:fldCharType="begin"/>
        </w:r>
        <w:r w:rsidR="00177E5D" w:rsidRPr="00177E5D">
          <w:rPr>
            <w:vanish/>
          </w:rPr>
          <w:instrText xml:space="preserve"> PAGEREF _Toc498333606 \h </w:instrText>
        </w:r>
        <w:r w:rsidR="00177E5D" w:rsidRPr="00177E5D">
          <w:rPr>
            <w:vanish/>
          </w:rPr>
        </w:r>
        <w:r w:rsidR="00177E5D" w:rsidRPr="00177E5D">
          <w:rPr>
            <w:vanish/>
          </w:rPr>
          <w:fldChar w:fldCharType="separate"/>
        </w:r>
        <w:r w:rsidR="00141164">
          <w:rPr>
            <w:vanish/>
          </w:rPr>
          <w:t>59</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7" w:history="1">
        <w:r w:rsidRPr="007421E2">
          <w:t>39</w:t>
        </w:r>
        <w:r>
          <w:rPr>
            <w:rFonts w:asciiTheme="minorHAnsi" w:eastAsiaTheme="minorEastAsia" w:hAnsiTheme="minorHAnsi" w:cstheme="minorBidi"/>
            <w:sz w:val="22"/>
            <w:szCs w:val="22"/>
            <w:lang w:eastAsia="en-AU"/>
          </w:rPr>
          <w:tab/>
        </w:r>
        <w:r w:rsidRPr="007421E2">
          <w:t>Power of Territory to borrow</w:t>
        </w:r>
        <w:r>
          <w:tab/>
        </w:r>
        <w:r>
          <w:fldChar w:fldCharType="begin"/>
        </w:r>
        <w:r>
          <w:instrText xml:space="preserve"> PAGEREF _Toc498333607 \h </w:instrText>
        </w:r>
        <w:r>
          <w:fldChar w:fldCharType="separate"/>
        </w:r>
        <w:r w:rsidR="00141164">
          <w:t>59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8" w:history="1">
        <w:r w:rsidRPr="007421E2">
          <w:t>40</w:t>
        </w:r>
        <w:r>
          <w:rPr>
            <w:rFonts w:asciiTheme="minorHAnsi" w:eastAsiaTheme="minorEastAsia" w:hAnsiTheme="minorHAnsi" w:cstheme="minorBidi"/>
            <w:sz w:val="22"/>
            <w:szCs w:val="22"/>
            <w:lang w:eastAsia="en-AU"/>
          </w:rPr>
          <w:tab/>
        </w:r>
        <w:r w:rsidRPr="007421E2">
          <w:t>Treasurer may borrow on behalf of Territory</w:t>
        </w:r>
        <w:r>
          <w:tab/>
        </w:r>
        <w:r>
          <w:fldChar w:fldCharType="begin"/>
        </w:r>
        <w:r>
          <w:instrText xml:space="preserve"> PAGEREF _Toc498333608 \h </w:instrText>
        </w:r>
        <w:r>
          <w:fldChar w:fldCharType="separate"/>
        </w:r>
        <w:r w:rsidR="00141164">
          <w:t>59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09" w:history="1">
        <w:r w:rsidRPr="007421E2">
          <w:t>41</w:t>
        </w:r>
        <w:r>
          <w:rPr>
            <w:rFonts w:asciiTheme="minorHAnsi" w:eastAsiaTheme="minorEastAsia" w:hAnsiTheme="minorHAnsi" w:cstheme="minorBidi"/>
            <w:sz w:val="22"/>
            <w:szCs w:val="22"/>
            <w:lang w:eastAsia="en-AU"/>
          </w:rPr>
          <w:tab/>
        </w:r>
        <w:r w:rsidRPr="007421E2">
          <w:t>Power of territory authorities to borrow</w:t>
        </w:r>
        <w:r>
          <w:tab/>
        </w:r>
        <w:r>
          <w:fldChar w:fldCharType="begin"/>
        </w:r>
        <w:r>
          <w:instrText xml:space="preserve"> PAGEREF _Toc498333609 \h </w:instrText>
        </w:r>
        <w:r>
          <w:fldChar w:fldCharType="separate"/>
        </w:r>
        <w:r w:rsidR="00141164">
          <w:t>59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0" w:history="1">
        <w:r w:rsidRPr="007421E2">
          <w:t>42</w:t>
        </w:r>
        <w:r>
          <w:rPr>
            <w:rFonts w:asciiTheme="minorHAnsi" w:eastAsiaTheme="minorEastAsia" w:hAnsiTheme="minorHAnsi" w:cstheme="minorBidi"/>
            <w:sz w:val="22"/>
            <w:szCs w:val="22"/>
            <w:lang w:eastAsia="en-AU"/>
          </w:rPr>
          <w:tab/>
        </w:r>
        <w:r w:rsidRPr="007421E2">
          <w:t>Borrowings by territory authorities to be approved</w:t>
        </w:r>
        <w:r>
          <w:tab/>
        </w:r>
        <w:r>
          <w:fldChar w:fldCharType="begin"/>
        </w:r>
        <w:r>
          <w:instrText xml:space="preserve"> PAGEREF _Toc498333610 \h </w:instrText>
        </w:r>
        <w:r>
          <w:fldChar w:fldCharType="separate"/>
        </w:r>
        <w:r w:rsidR="00141164">
          <w:t>59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1" w:history="1">
        <w:r w:rsidRPr="007421E2">
          <w:t>43</w:t>
        </w:r>
        <w:r>
          <w:rPr>
            <w:rFonts w:asciiTheme="minorHAnsi" w:eastAsiaTheme="minorEastAsia" w:hAnsiTheme="minorHAnsi" w:cstheme="minorBidi"/>
            <w:sz w:val="22"/>
            <w:szCs w:val="22"/>
            <w:lang w:eastAsia="en-AU"/>
          </w:rPr>
          <w:tab/>
        </w:r>
        <w:r w:rsidRPr="007421E2">
          <w:t>Territory authorities may give security</w:t>
        </w:r>
        <w:r>
          <w:tab/>
        </w:r>
        <w:r>
          <w:fldChar w:fldCharType="begin"/>
        </w:r>
        <w:r>
          <w:instrText xml:space="preserve"> PAGEREF _Toc498333611 \h </w:instrText>
        </w:r>
        <w:r>
          <w:fldChar w:fldCharType="separate"/>
        </w:r>
        <w:r w:rsidR="00141164">
          <w:t>60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2" w:history="1">
        <w:r w:rsidRPr="007421E2">
          <w:t>44</w:t>
        </w:r>
        <w:r>
          <w:rPr>
            <w:rFonts w:asciiTheme="minorHAnsi" w:eastAsiaTheme="minorEastAsia" w:hAnsiTheme="minorHAnsi" w:cstheme="minorBidi"/>
            <w:sz w:val="22"/>
            <w:szCs w:val="22"/>
            <w:lang w:eastAsia="en-AU"/>
          </w:rPr>
          <w:tab/>
        </w:r>
        <w:r w:rsidRPr="007421E2">
          <w:t>Power to approve borrowings not delegable</w:t>
        </w:r>
        <w:r>
          <w:tab/>
        </w:r>
        <w:r>
          <w:fldChar w:fldCharType="begin"/>
        </w:r>
        <w:r>
          <w:instrText xml:space="preserve"> PAGEREF _Toc498333612 \h </w:instrText>
        </w:r>
        <w:r>
          <w:fldChar w:fldCharType="separate"/>
        </w:r>
        <w:r w:rsidR="00141164">
          <w:t>60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3" w:history="1">
        <w:r w:rsidRPr="007421E2">
          <w:t>45</w:t>
        </w:r>
        <w:r>
          <w:rPr>
            <w:rFonts w:asciiTheme="minorHAnsi" w:eastAsiaTheme="minorEastAsia" w:hAnsiTheme="minorHAnsi" w:cstheme="minorBidi"/>
            <w:sz w:val="22"/>
            <w:szCs w:val="22"/>
            <w:lang w:eastAsia="en-AU"/>
          </w:rPr>
          <w:tab/>
        </w:r>
        <w:r w:rsidRPr="007421E2">
          <w:t>Loans to be paid into territory banking account</w:t>
        </w:r>
        <w:r>
          <w:tab/>
        </w:r>
        <w:r>
          <w:fldChar w:fldCharType="begin"/>
        </w:r>
        <w:r>
          <w:instrText xml:space="preserve"> PAGEREF _Toc498333613 \h </w:instrText>
        </w:r>
        <w:r>
          <w:fldChar w:fldCharType="separate"/>
        </w:r>
        <w:r w:rsidR="00141164">
          <w:t>60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4" w:history="1">
        <w:r w:rsidRPr="007421E2">
          <w:t>46</w:t>
        </w:r>
        <w:r>
          <w:rPr>
            <w:rFonts w:asciiTheme="minorHAnsi" w:eastAsiaTheme="minorEastAsia" w:hAnsiTheme="minorHAnsi" w:cstheme="minorBidi"/>
            <w:sz w:val="22"/>
            <w:szCs w:val="22"/>
            <w:lang w:eastAsia="en-AU"/>
          </w:rPr>
          <w:tab/>
        </w:r>
        <w:r w:rsidRPr="007421E2">
          <w:t>Payments by Treasurer</w:t>
        </w:r>
        <w:r>
          <w:tab/>
        </w:r>
        <w:r>
          <w:fldChar w:fldCharType="begin"/>
        </w:r>
        <w:r>
          <w:instrText xml:space="preserve"> PAGEREF _Toc498333614 \h </w:instrText>
        </w:r>
        <w:r>
          <w:fldChar w:fldCharType="separate"/>
        </w:r>
        <w:r w:rsidR="00141164">
          <w:t>60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5" w:history="1">
        <w:r w:rsidRPr="007421E2">
          <w:t>47</w:t>
        </w:r>
        <w:r>
          <w:rPr>
            <w:rFonts w:asciiTheme="minorHAnsi" w:eastAsiaTheme="minorEastAsia" w:hAnsiTheme="minorHAnsi" w:cstheme="minorBidi"/>
            <w:sz w:val="22"/>
            <w:szCs w:val="22"/>
            <w:lang w:eastAsia="en-AU"/>
          </w:rPr>
          <w:tab/>
        </w:r>
        <w:r w:rsidRPr="007421E2">
          <w:t>Guarantees by Territory</w:t>
        </w:r>
        <w:r>
          <w:tab/>
        </w:r>
        <w:r>
          <w:fldChar w:fldCharType="begin"/>
        </w:r>
        <w:r>
          <w:instrText xml:space="preserve"> PAGEREF _Toc498333615 \h </w:instrText>
        </w:r>
        <w:r>
          <w:fldChar w:fldCharType="separate"/>
        </w:r>
        <w:r w:rsidR="00141164">
          <w:t>60</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616" w:history="1">
        <w:r w:rsidR="00177E5D" w:rsidRPr="007421E2">
          <w:t>Part 7</w:t>
        </w:r>
        <w:r w:rsidR="00177E5D">
          <w:rPr>
            <w:rFonts w:asciiTheme="minorHAnsi" w:eastAsiaTheme="minorEastAsia" w:hAnsiTheme="minorHAnsi" w:cstheme="minorBidi"/>
            <w:b w:val="0"/>
            <w:sz w:val="22"/>
            <w:szCs w:val="22"/>
            <w:lang w:eastAsia="en-AU"/>
          </w:rPr>
          <w:tab/>
        </w:r>
        <w:r w:rsidR="00177E5D" w:rsidRPr="007421E2">
          <w:t>Trust money</w:t>
        </w:r>
        <w:r w:rsidR="00177E5D" w:rsidRPr="00177E5D">
          <w:rPr>
            <w:vanish/>
          </w:rPr>
          <w:tab/>
        </w:r>
        <w:r w:rsidR="00177E5D" w:rsidRPr="00177E5D">
          <w:rPr>
            <w:vanish/>
          </w:rPr>
          <w:fldChar w:fldCharType="begin"/>
        </w:r>
        <w:r w:rsidR="00177E5D" w:rsidRPr="00177E5D">
          <w:rPr>
            <w:vanish/>
          </w:rPr>
          <w:instrText xml:space="preserve"> PAGEREF _Toc498333616 \h </w:instrText>
        </w:r>
        <w:r w:rsidR="00177E5D" w:rsidRPr="00177E5D">
          <w:rPr>
            <w:vanish/>
          </w:rPr>
        </w:r>
        <w:r w:rsidR="00177E5D" w:rsidRPr="00177E5D">
          <w:rPr>
            <w:vanish/>
          </w:rPr>
          <w:fldChar w:fldCharType="separate"/>
        </w:r>
        <w:r w:rsidR="00141164">
          <w:rPr>
            <w:vanish/>
          </w:rPr>
          <w:t>62</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7" w:history="1">
        <w:r w:rsidRPr="007421E2">
          <w:t>49</w:t>
        </w:r>
        <w:r>
          <w:rPr>
            <w:rFonts w:asciiTheme="minorHAnsi" w:eastAsiaTheme="minorEastAsia" w:hAnsiTheme="minorHAnsi" w:cstheme="minorBidi"/>
            <w:sz w:val="22"/>
            <w:szCs w:val="22"/>
            <w:lang w:eastAsia="en-AU"/>
          </w:rPr>
          <w:tab/>
        </w:r>
        <w:r w:rsidRPr="007421E2">
          <w:t>Identity of trust money</w:t>
        </w:r>
        <w:r>
          <w:tab/>
        </w:r>
        <w:r>
          <w:fldChar w:fldCharType="begin"/>
        </w:r>
        <w:r>
          <w:instrText xml:space="preserve"> PAGEREF _Toc498333617 \h </w:instrText>
        </w:r>
        <w:r>
          <w:fldChar w:fldCharType="separate"/>
        </w:r>
        <w:r w:rsidR="00141164">
          <w:t>62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8" w:history="1">
        <w:r w:rsidRPr="007421E2">
          <w:t>50</w:t>
        </w:r>
        <w:r>
          <w:rPr>
            <w:rFonts w:asciiTheme="minorHAnsi" w:eastAsiaTheme="minorEastAsia" w:hAnsiTheme="minorHAnsi" w:cstheme="minorBidi"/>
            <w:sz w:val="22"/>
            <w:szCs w:val="22"/>
            <w:lang w:eastAsia="en-AU"/>
          </w:rPr>
          <w:tab/>
        </w:r>
        <w:r w:rsidRPr="007421E2">
          <w:t>Administration of trust money</w:t>
        </w:r>
        <w:r>
          <w:tab/>
        </w:r>
        <w:r>
          <w:fldChar w:fldCharType="begin"/>
        </w:r>
        <w:r>
          <w:instrText xml:space="preserve"> PAGEREF _Toc498333618 \h </w:instrText>
        </w:r>
        <w:r>
          <w:fldChar w:fldCharType="separate"/>
        </w:r>
        <w:r w:rsidR="00141164">
          <w:t>62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19" w:history="1">
        <w:r w:rsidRPr="007421E2">
          <w:t>51</w:t>
        </w:r>
        <w:r>
          <w:rPr>
            <w:rFonts w:asciiTheme="minorHAnsi" w:eastAsiaTheme="minorEastAsia" w:hAnsiTheme="minorHAnsi" w:cstheme="minorBidi"/>
            <w:sz w:val="22"/>
            <w:szCs w:val="22"/>
            <w:lang w:eastAsia="en-AU"/>
          </w:rPr>
          <w:tab/>
        </w:r>
        <w:r w:rsidRPr="007421E2">
          <w:t>Directorate trust banking accounts</w:t>
        </w:r>
        <w:r>
          <w:tab/>
        </w:r>
        <w:r>
          <w:fldChar w:fldCharType="begin"/>
        </w:r>
        <w:r>
          <w:instrText xml:space="preserve"> PAGEREF _Toc498333619 \h </w:instrText>
        </w:r>
        <w:r>
          <w:fldChar w:fldCharType="separate"/>
        </w:r>
        <w:r w:rsidR="00141164">
          <w:t>62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0" w:history="1">
        <w:r w:rsidRPr="007421E2">
          <w:t>51A</w:t>
        </w:r>
        <w:r>
          <w:rPr>
            <w:rFonts w:asciiTheme="minorHAnsi" w:eastAsiaTheme="minorEastAsia" w:hAnsiTheme="minorHAnsi" w:cstheme="minorBidi"/>
            <w:sz w:val="22"/>
            <w:szCs w:val="22"/>
            <w:lang w:eastAsia="en-AU"/>
          </w:rPr>
          <w:tab/>
        </w:r>
        <w:r w:rsidRPr="007421E2">
          <w:t>Transfer of directorate trust banking accounts</w:t>
        </w:r>
        <w:r>
          <w:tab/>
        </w:r>
        <w:r>
          <w:fldChar w:fldCharType="begin"/>
        </w:r>
        <w:r>
          <w:instrText xml:space="preserve"> PAGEREF _Toc498333620 \h </w:instrText>
        </w:r>
        <w:r>
          <w:fldChar w:fldCharType="separate"/>
        </w:r>
        <w:r w:rsidR="00141164">
          <w:t>63</w:t>
        </w:r>
        <w:r>
          <w:fldChar w:fldCharType="end"/>
        </w:r>
      </w:hyperlink>
    </w:p>
    <w:p w:rsidR="00177E5D" w:rsidRDefault="00177E5D">
      <w:pPr>
        <w:pStyle w:val="TOC5"/>
        <w:rPr>
          <w:rFonts w:asciiTheme="minorHAnsi" w:eastAsiaTheme="minorEastAsia" w:hAnsiTheme="minorHAnsi" w:cstheme="minorBidi"/>
          <w:sz w:val="22"/>
          <w:szCs w:val="22"/>
          <w:lang w:eastAsia="en-AU"/>
        </w:rPr>
      </w:pPr>
      <w:r>
        <w:lastRenderedPageBreak/>
        <w:tab/>
      </w:r>
      <w:hyperlink w:anchor="_Toc498333621" w:history="1">
        <w:r w:rsidRPr="007421E2">
          <w:t>51B</w:t>
        </w:r>
        <w:r>
          <w:rPr>
            <w:rFonts w:asciiTheme="minorHAnsi" w:eastAsiaTheme="minorEastAsia" w:hAnsiTheme="minorHAnsi" w:cstheme="minorBidi"/>
            <w:sz w:val="22"/>
            <w:szCs w:val="22"/>
            <w:lang w:eastAsia="en-AU"/>
          </w:rPr>
          <w:tab/>
        </w:r>
        <w:r w:rsidRPr="007421E2">
          <w:t>Transfers between trust banking accounts—changes in directorate responsibilities</w:t>
        </w:r>
        <w:r>
          <w:tab/>
        </w:r>
        <w:r>
          <w:fldChar w:fldCharType="begin"/>
        </w:r>
        <w:r>
          <w:instrText xml:space="preserve"> PAGEREF _Toc498333621 \h </w:instrText>
        </w:r>
        <w:r>
          <w:fldChar w:fldCharType="separate"/>
        </w:r>
        <w:r w:rsidR="00141164">
          <w:t>63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2" w:history="1">
        <w:r w:rsidRPr="007421E2">
          <w:t>51C</w:t>
        </w:r>
        <w:r>
          <w:rPr>
            <w:rFonts w:asciiTheme="minorHAnsi" w:eastAsiaTheme="minorEastAsia" w:hAnsiTheme="minorHAnsi" w:cstheme="minorBidi"/>
            <w:sz w:val="22"/>
            <w:szCs w:val="22"/>
            <w:lang w:eastAsia="en-AU"/>
          </w:rPr>
          <w:tab/>
        </w:r>
        <w:r w:rsidRPr="007421E2">
          <w:t>Transfers between trust banking accounts—investment</w:t>
        </w:r>
        <w:r>
          <w:tab/>
        </w:r>
        <w:r>
          <w:fldChar w:fldCharType="begin"/>
        </w:r>
        <w:r>
          <w:instrText xml:space="preserve"> PAGEREF _Toc498333622 \h </w:instrText>
        </w:r>
        <w:r>
          <w:fldChar w:fldCharType="separate"/>
        </w:r>
        <w:r w:rsidR="00141164">
          <w:t>64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3" w:history="1">
        <w:r w:rsidRPr="007421E2">
          <w:t>52</w:t>
        </w:r>
        <w:r>
          <w:rPr>
            <w:rFonts w:asciiTheme="minorHAnsi" w:eastAsiaTheme="minorEastAsia" w:hAnsiTheme="minorHAnsi" w:cstheme="minorBidi"/>
            <w:sz w:val="22"/>
            <w:szCs w:val="22"/>
            <w:lang w:eastAsia="en-AU"/>
          </w:rPr>
          <w:tab/>
        </w:r>
        <w:r w:rsidRPr="007421E2">
          <w:t>Transfers between trust banking account and territory banking account</w:t>
        </w:r>
        <w:r>
          <w:tab/>
        </w:r>
        <w:r>
          <w:fldChar w:fldCharType="begin"/>
        </w:r>
        <w:r>
          <w:instrText xml:space="preserve"> PAGEREF _Toc498333623 \h </w:instrText>
        </w:r>
        <w:r>
          <w:fldChar w:fldCharType="separate"/>
        </w:r>
        <w:r w:rsidR="00141164">
          <w:t>64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4" w:history="1">
        <w:r w:rsidRPr="007421E2">
          <w:t>53</w:t>
        </w:r>
        <w:r>
          <w:rPr>
            <w:rFonts w:asciiTheme="minorHAnsi" w:eastAsiaTheme="minorEastAsia" w:hAnsiTheme="minorHAnsi" w:cstheme="minorBidi"/>
            <w:sz w:val="22"/>
            <w:szCs w:val="22"/>
            <w:lang w:eastAsia="en-AU"/>
          </w:rPr>
          <w:tab/>
        </w:r>
        <w:r w:rsidRPr="007421E2">
          <w:t>Investment of trust money</w:t>
        </w:r>
        <w:r>
          <w:tab/>
        </w:r>
        <w:r>
          <w:fldChar w:fldCharType="begin"/>
        </w:r>
        <w:r>
          <w:instrText xml:space="preserve"> PAGEREF _Toc498333624 \h </w:instrText>
        </w:r>
        <w:r>
          <w:fldChar w:fldCharType="separate"/>
        </w:r>
        <w:r w:rsidR="00141164">
          <w:t>64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5" w:history="1">
        <w:r w:rsidRPr="007421E2">
          <w:t>53A</w:t>
        </w:r>
        <w:r>
          <w:rPr>
            <w:rFonts w:asciiTheme="minorHAnsi" w:eastAsiaTheme="minorEastAsia" w:hAnsiTheme="minorHAnsi" w:cstheme="minorBidi"/>
            <w:sz w:val="22"/>
            <w:szCs w:val="22"/>
            <w:lang w:eastAsia="en-AU"/>
          </w:rPr>
          <w:tab/>
        </w:r>
        <w:r w:rsidRPr="007421E2">
          <w:t>Unclaimed trust money</w:t>
        </w:r>
        <w:r>
          <w:tab/>
        </w:r>
        <w:r>
          <w:fldChar w:fldCharType="begin"/>
        </w:r>
        <w:r>
          <w:instrText xml:space="preserve"> PAGEREF _Toc498333625 \h </w:instrText>
        </w:r>
        <w:r>
          <w:fldChar w:fldCharType="separate"/>
        </w:r>
        <w:r w:rsidR="00141164">
          <w:t>64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6" w:history="1">
        <w:r w:rsidRPr="007421E2">
          <w:t>53B</w:t>
        </w:r>
        <w:r>
          <w:rPr>
            <w:rFonts w:asciiTheme="minorHAnsi" w:eastAsiaTheme="minorEastAsia" w:hAnsiTheme="minorHAnsi" w:cstheme="minorBidi"/>
            <w:sz w:val="22"/>
            <w:szCs w:val="22"/>
            <w:lang w:eastAsia="en-AU"/>
          </w:rPr>
          <w:tab/>
        </w:r>
        <w:r w:rsidRPr="007421E2">
          <w:t>Reviewable decision notices</w:t>
        </w:r>
        <w:r>
          <w:tab/>
        </w:r>
        <w:r>
          <w:fldChar w:fldCharType="begin"/>
        </w:r>
        <w:r>
          <w:instrText xml:space="preserve"> PAGEREF _Toc498333626 \h </w:instrText>
        </w:r>
        <w:r>
          <w:fldChar w:fldCharType="separate"/>
        </w:r>
        <w:r w:rsidR="00141164">
          <w:t>66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7" w:history="1">
        <w:r w:rsidRPr="007421E2">
          <w:t>53C</w:t>
        </w:r>
        <w:r>
          <w:rPr>
            <w:rFonts w:asciiTheme="minorHAnsi" w:eastAsiaTheme="minorEastAsia" w:hAnsiTheme="minorHAnsi" w:cstheme="minorBidi"/>
            <w:sz w:val="22"/>
            <w:szCs w:val="22"/>
            <w:lang w:eastAsia="en-AU"/>
          </w:rPr>
          <w:tab/>
        </w:r>
        <w:r w:rsidRPr="007421E2">
          <w:t>Applications for review</w:t>
        </w:r>
        <w:r>
          <w:tab/>
        </w:r>
        <w:r>
          <w:fldChar w:fldCharType="begin"/>
        </w:r>
        <w:r>
          <w:instrText xml:space="preserve"> PAGEREF _Toc498333627 \h </w:instrText>
        </w:r>
        <w:r>
          <w:fldChar w:fldCharType="separate"/>
        </w:r>
        <w:r w:rsidR="00141164">
          <w:t>66</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628" w:history="1">
        <w:r w:rsidR="00177E5D" w:rsidRPr="007421E2">
          <w:t>Part 8</w:t>
        </w:r>
        <w:r w:rsidR="00177E5D">
          <w:rPr>
            <w:rFonts w:asciiTheme="minorHAnsi" w:eastAsiaTheme="minorEastAsia" w:hAnsiTheme="minorHAnsi" w:cstheme="minorBidi"/>
            <w:b w:val="0"/>
            <w:sz w:val="22"/>
            <w:szCs w:val="22"/>
            <w:lang w:eastAsia="en-AU"/>
          </w:rPr>
          <w:tab/>
        </w:r>
        <w:r w:rsidR="00177E5D" w:rsidRPr="007421E2">
          <w:t>Financial provisions for territory authorities</w:t>
        </w:r>
        <w:r w:rsidR="00177E5D" w:rsidRPr="00177E5D">
          <w:rPr>
            <w:vanish/>
          </w:rPr>
          <w:tab/>
        </w:r>
        <w:r w:rsidR="00177E5D" w:rsidRPr="00177E5D">
          <w:rPr>
            <w:vanish/>
          </w:rPr>
          <w:fldChar w:fldCharType="begin"/>
        </w:r>
        <w:r w:rsidR="00177E5D" w:rsidRPr="00177E5D">
          <w:rPr>
            <w:vanish/>
          </w:rPr>
          <w:instrText xml:space="preserve"> PAGEREF _Toc498333628 \h </w:instrText>
        </w:r>
        <w:r w:rsidR="00177E5D" w:rsidRPr="00177E5D">
          <w:rPr>
            <w:vanish/>
          </w:rPr>
        </w:r>
        <w:r w:rsidR="00177E5D" w:rsidRPr="00177E5D">
          <w:rPr>
            <w:vanish/>
          </w:rPr>
          <w:fldChar w:fldCharType="separate"/>
        </w:r>
        <w:r w:rsidR="00141164">
          <w:rPr>
            <w:vanish/>
          </w:rPr>
          <w:t>67</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29" w:history="1">
        <w:r w:rsidRPr="007421E2">
          <w:t>54</w:t>
        </w:r>
        <w:r>
          <w:rPr>
            <w:rFonts w:asciiTheme="minorHAnsi" w:eastAsiaTheme="minorEastAsia" w:hAnsiTheme="minorHAnsi" w:cstheme="minorBidi"/>
            <w:sz w:val="22"/>
            <w:szCs w:val="22"/>
            <w:lang w:eastAsia="en-AU"/>
          </w:rPr>
          <w:tab/>
        </w:r>
        <w:r w:rsidRPr="007421E2">
          <w:t>Application––pt 8</w:t>
        </w:r>
        <w:r>
          <w:tab/>
        </w:r>
        <w:r>
          <w:fldChar w:fldCharType="begin"/>
        </w:r>
        <w:r>
          <w:instrText xml:space="preserve"> PAGEREF _Toc498333629 \h </w:instrText>
        </w:r>
        <w:r>
          <w:fldChar w:fldCharType="separate"/>
        </w:r>
        <w:r w:rsidR="00141164">
          <w:t>67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0" w:history="1">
        <w:r w:rsidRPr="007421E2">
          <w:t>55</w:t>
        </w:r>
        <w:r>
          <w:rPr>
            <w:rFonts w:asciiTheme="minorHAnsi" w:eastAsiaTheme="minorEastAsia" w:hAnsiTheme="minorHAnsi" w:cstheme="minorBidi"/>
            <w:sz w:val="22"/>
            <w:szCs w:val="22"/>
            <w:lang w:eastAsia="en-AU"/>
          </w:rPr>
          <w:tab/>
        </w:r>
        <w:r w:rsidRPr="007421E2">
          <w:t>Responsibilities of chief executive officers of territory authorities</w:t>
        </w:r>
        <w:r>
          <w:tab/>
        </w:r>
        <w:r>
          <w:fldChar w:fldCharType="begin"/>
        </w:r>
        <w:r>
          <w:instrText xml:space="preserve"> PAGEREF _Toc498333630 \h </w:instrText>
        </w:r>
        <w:r>
          <w:fldChar w:fldCharType="separate"/>
        </w:r>
        <w:r w:rsidR="00141164">
          <w:t>67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1" w:history="1">
        <w:r w:rsidRPr="007421E2">
          <w:t>56</w:t>
        </w:r>
        <w:r>
          <w:rPr>
            <w:rFonts w:asciiTheme="minorHAnsi" w:eastAsiaTheme="minorEastAsia" w:hAnsiTheme="minorHAnsi" w:cstheme="minorBidi"/>
            <w:sz w:val="22"/>
            <w:szCs w:val="22"/>
            <w:lang w:eastAsia="en-AU"/>
          </w:rPr>
          <w:tab/>
        </w:r>
        <w:r w:rsidRPr="007421E2">
          <w:t>Responsibilities of governing boards of territory authorities</w:t>
        </w:r>
        <w:r>
          <w:tab/>
        </w:r>
        <w:r>
          <w:fldChar w:fldCharType="begin"/>
        </w:r>
        <w:r>
          <w:instrText xml:space="preserve"> PAGEREF _Toc498333631 \h </w:instrText>
        </w:r>
        <w:r>
          <w:fldChar w:fldCharType="separate"/>
        </w:r>
        <w:r w:rsidR="00141164">
          <w:t>69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2" w:history="1">
        <w:r w:rsidRPr="007421E2">
          <w:t>57</w:t>
        </w:r>
        <w:r>
          <w:rPr>
            <w:rFonts w:asciiTheme="minorHAnsi" w:eastAsiaTheme="minorEastAsia" w:hAnsiTheme="minorHAnsi" w:cstheme="minorBidi"/>
            <w:sz w:val="22"/>
            <w:szCs w:val="22"/>
            <w:lang w:eastAsia="en-AU"/>
          </w:rPr>
          <w:tab/>
        </w:r>
        <w:r w:rsidRPr="007421E2">
          <w:t>Banking accounts of territory authorities</w:t>
        </w:r>
        <w:r>
          <w:tab/>
        </w:r>
        <w:r>
          <w:fldChar w:fldCharType="begin"/>
        </w:r>
        <w:r>
          <w:instrText xml:space="preserve"> PAGEREF _Toc498333632 \h </w:instrText>
        </w:r>
        <w:r>
          <w:fldChar w:fldCharType="separate"/>
        </w:r>
        <w:r w:rsidR="00141164">
          <w:t>70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3" w:history="1">
        <w:r w:rsidRPr="007421E2">
          <w:t>58</w:t>
        </w:r>
        <w:r>
          <w:rPr>
            <w:rFonts w:asciiTheme="minorHAnsi" w:eastAsiaTheme="minorEastAsia" w:hAnsiTheme="minorHAnsi" w:cstheme="minorBidi"/>
            <w:sz w:val="22"/>
            <w:szCs w:val="22"/>
            <w:lang w:eastAsia="en-AU"/>
          </w:rPr>
          <w:tab/>
        </w:r>
        <w:r w:rsidRPr="007421E2">
          <w:t>Investment by territory authorities</w:t>
        </w:r>
        <w:r>
          <w:tab/>
        </w:r>
        <w:r>
          <w:fldChar w:fldCharType="begin"/>
        </w:r>
        <w:r>
          <w:instrText xml:space="preserve"> PAGEREF _Toc498333633 \h </w:instrText>
        </w:r>
        <w:r>
          <w:fldChar w:fldCharType="separate"/>
        </w:r>
        <w:r w:rsidR="00141164">
          <w:t>71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4" w:history="1">
        <w:r w:rsidRPr="007421E2">
          <w:t>59</w:t>
        </w:r>
        <w:r>
          <w:rPr>
            <w:rFonts w:asciiTheme="minorHAnsi" w:eastAsiaTheme="minorEastAsia" w:hAnsiTheme="minorHAnsi" w:cstheme="minorBidi"/>
            <w:sz w:val="22"/>
            <w:szCs w:val="22"/>
            <w:lang w:eastAsia="en-AU"/>
          </w:rPr>
          <w:tab/>
        </w:r>
        <w:r w:rsidRPr="007421E2">
          <w:t>Borrowing by territory authorities</w:t>
        </w:r>
        <w:r>
          <w:tab/>
        </w:r>
        <w:r>
          <w:fldChar w:fldCharType="begin"/>
        </w:r>
        <w:r>
          <w:instrText xml:space="preserve"> PAGEREF _Toc498333634 \h </w:instrText>
        </w:r>
        <w:r>
          <w:fldChar w:fldCharType="separate"/>
        </w:r>
        <w:r w:rsidR="00141164">
          <w:t>72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5" w:history="1">
        <w:r w:rsidRPr="007421E2">
          <w:t>60</w:t>
        </w:r>
        <w:r>
          <w:rPr>
            <w:rFonts w:asciiTheme="minorHAnsi" w:eastAsiaTheme="minorEastAsia" w:hAnsiTheme="minorHAnsi" w:cstheme="minorBidi"/>
            <w:sz w:val="22"/>
            <w:szCs w:val="22"/>
            <w:lang w:eastAsia="en-AU"/>
          </w:rPr>
          <w:tab/>
        </w:r>
        <w:r w:rsidRPr="007421E2">
          <w:t>Guarantees by territory authorities</w:t>
        </w:r>
        <w:r>
          <w:tab/>
        </w:r>
        <w:r>
          <w:fldChar w:fldCharType="begin"/>
        </w:r>
        <w:r>
          <w:instrText xml:space="preserve"> PAGEREF _Toc498333635 \h </w:instrText>
        </w:r>
        <w:r>
          <w:fldChar w:fldCharType="separate"/>
        </w:r>
        <w:r w:rsidR="00141164">
          <w:t>73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6" w:history="1">
        <w:r w:rsidRPr="007421E2">
          <w:t>61</w:t>
        </w:r>
        <w:r>
          <w:rPr>
            <w:rFonts w:asciiTheme="minorHAnsi" w:eastAsiaTheme="minorEastAsia" w:hAnsiTheme="minorHAnsi" w:cstheme="minorBidi"/>
            <w:sz w:val="22"/>
            <w:szCs w:val="22"/>
            <w:lang w:eastAsia="en-AU"/>
          </w:rPr>
          <w:tab/>
        </w:r>
        <w:r w:rsidRPr="007421E2">
          <w:t>Territory authority statements of intent</w:t>
        </w:r>
        <w:r>
          <w:tab/>
        </w:r>
        <w:r>
          <w:fldChar w:fldCharType="begin"/>
        </w:r>
        <w:r>
          <w:instrText xml:space="preserve"> PAGEREF _Toc498333636 \h </w:instrText>
        </w:r>
        <w:r>
          <w:fldChar w:fldCharType="separate"/>
        </w:r>
        <w:r w:rsidR="00141164">
          <w:t>73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7" w:history="1">
        <w:r w:rsidRPr="007421E2">
          <w:t>62</w:t>
        </w:r>
        <w:r>
          <w:rPr>
            <w:rFonts w:asciiTheme="minorHAnsi" w:eastAsiaTheme="minorEastAsia" w:hAnsiTheme="minorHAnsi" w:cstheme="minorBidi"/>
            <w:sz w:val="22"/>
            <w:szCs w:val="22"/>
            <w:lang w:eastAsia="en-AU"/>
          </w:rPr>
          <w:tab/>
        </w:r>
        <w:r w:rsidRPr="007421E2">
          <w:t>Presentation of statements of intent of territory authorities</w:t>
        </w:r>
        <w:r>
          <w:tab/>
        </w:r>
        <w:r>
          <w:fldChar w:fldCharType="begin"/>
        </w:r>
        <w:r>
          <w:instrText xml:space="preserve"> PAGEREF _Toc498333637 \h </w:instrText>
        </w:r>
        <w:r>
          <w:fldChar w:fldCharType="separate"/>
        </w:r>
        <w:r w:rsidR="00141164">
          <w:t>75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8" w:history="1">
        <w:r w:rsidRPr="007421E2">
          <w:t>63</w:t>
        </w:r>
        <w:r>
          <w:rPr>
            <w:rFonts w:asciiTheme="minorHAnsi" w:eastAsiaTheme="minorEastAsia" w:hAnsiTheme="minorHAnsi" w:cstheme="minorBidi"/>
            <w:sz w:val="22"/>
            <w:szCs w:val="22"/>
            <w:lang w:eastAsia="en-AU"/>
          </w:rPr>
          <w:tab/>
        </w:r>
        <w:r w:rsidRPr="007421E2">
          <w:t>Annual financial statements of territory authorities</w:t>
        </w:r>
        <w:r>
          <w:tab/>
        </w:r>
        <w:r>
          <w:fldChar w:fldCharType="begin"/>
        </w:r>
        <w:r>
          <w:instrText xml:space="preserve"> PAGEREF _Toc498333638 \h </w:instrText>
        </w:r>
        <w:r>
          <w:fldChar w:fldCharType="separate"/>
        </w:r>
        <w:r w:rsidR="00141164">
          <w:t>76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39" w:history="1">
        <w:r w:rsidRPr="007421E2">
          <w:t>64</w:t>
        </w:r>
        <w:r>
          <w:rPr>
            <w:rFonts w:asciiTheme="minorHAnsi" w:eastAsiaTheme="minorEastAsia" w:hAnsiTheme="minorHAnsi" w:cstheme="minorBidi"/>
            <w:sz w:val="22"/>
            <w:szCs w:val="22"/>
            <w:lang w:eastAsia="en-AU"/>
          </w:rPr>
          <w:tab/>
        </w:r>
        <w:r w:rsidRPr="007421E2">
          <w:t>Responsibility for annual financial statements of territory authorities</w:t>
        </w:r>
        <w:r>
          <w:tab/>
        </w:r>
        <w:r>
          <w:fldChar w:fldCharType="begin"/>
        </w:r>
        <w:r>
          <w:instrText xml:space="preserve"> PAGEREF _Toc498333639 \h </w:instrText>
        </w:r>
        <w:r>
          <w:fldChar w:fldCharType="separate"/>
        </w:r>
        <w:r w:rsidR="00141164">
          <w:t>77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0" w:history="1">
        <w:r w:rsidRPr="007421E2">
          <w:t>65</w:t>
        </w:r>
        <w:r>
          <w:rPr>
            <w:rFonts w:asciiTheme="minorHAnsi" w:eastAsiaTheme="minorEastAsia" w:hAnsiTheme="minorHAnsi" w:cstheme="minorBidi"/>
            <w:sz w:val="22"/>
            <w:szCs w:val="22"/>
            <w:lang w:eastAsia="en-AU"/>
          </w:rPr>
          <w:tab/>
        </w:r>
        <w:r w:rsidRPr="007421E2">
          <w:t>Audit of annual financial statements of territory authorities</w:t>
        </w:r>
        <w:r>
          <w:tab/>
        </w:r>
        <w:r>
          <w:fldChar w:fldCharType="begin"/>
        </w:r>
        <w:r>
          <w:instrText xml:space="preserve"> PAGEREF _Toc498333640 \h </w:instrText>
        </w:r>
        <w:r>
          <w:fldChar w:fldCharType="separate"/>
        </w:r>
        <w:r w:rsidR="00141164">
          <w:t>78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1" w:history="1">
        <w:r w:rsidRPr="007421E2">
          <w:t>66</w:t>
        </w:r>
        <w:r>
          <w:rPr>
            <w:rFonts w:asciiTheme="minorHAnsi" w:eastAsiaTheme="minorEastAsia" w:hAnsiTheme="minorHAnsi" w:cstheme="minorBidi"/>
            <w:sz w:val="22"/>
            <w:szCs w:val="22"/>
            <w:lang w:eastAsia="en-AU"/>
          </w:rPr>
          <w:tab/>
        </w:r>
        <w:r w:rsidRPr="007421E2">
          <w:t>Annual financial statements of territory authorities to be included in annual reports etc</w:t>
        </w:r>
        <w:r>
          <w:tab/>
        </w:r>
        <w:r>
          <w:fldChar w:fldCharType="begin"/>
        </w:r>
        <w:r>
          <w:instrText xml:space="preserve"> PAGEREF _Toc498333641 \h </w:instrText>
        </w:r>
        <w:r>
          <w:fldChar w:fldCharType="separate"/>
        </w:r>
        <w:r w:rsidR="00141164">
          <w:t>78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2" w:history="1">
        <w:r w:rsidRPr="007421E2">
          <w:t>67</w:t>
        </w:r>
        <w:r>
          <w:rPr>
            <w:rFonts w:asciiTheme="minorHAnsi" w:eastAsiaTheme="minorEastAsia" w:hAnsiTheme="minorHAnsi" w:cstheme="minorBidi"/>
            <w:sz w:val="22"/>
            <w:szCs w:val="22"/>
            <w:lang w:eastAsia="en-AU"/>
          </w:rPr>
          <w:tab/>
        </w:r>
        <w:r w:rsidRPr="007421E2">
          <w:t>Treasurer may require interim financial statements etc for territory authorities</w:t>
        </w:r>
        <w:r>
          <w:tab/>
        </w:r>
        <w:r>
          <w:fldChar w:fldCharType="begin"/>
        </w:r>
        <w:r>
          <w:instrText xml:space="preserve"> PAGEREF _Toc498333642 \h </w:instrText>
        </w:r>
        <w:r>
          <w:fldChar w:fldCharType="separate"/>
        </w:r>
        <w:r w:rsidR="00141164">
          <w:t>78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3" w:history="1">
        <w:r w:rsidRPr="007421E2">
          <w:t>68</w:t>
        </w:r>
        <w:r>
          <w:rPr>
            <w:rFonts w:asciiTheme="minorHAnsi" w:eastAsiaTheme="minorEastAsia" w:hAnsiTheme="minorHAnsi" w:cstheme="minorBidi"/>
            <w:sz w:val="22"/>
            <w:szCs w:val="22"/>
            <w:lang w:eastAsia="en-AU"/>
          </w:rPr>
          <w:tab/>
        </w:r>
        <w:r w:rsidRPr="007421E2">
          <w:t>Statements of performance of territory authorities</w:t>
        </w:r>
        <w:r>
          <w:tab/>
        </w:r>
        <w:r>
          <w:fldChar w:fldCharType="begin"/>
        </w:r>
        <w:r>
          <w:instrText xml:space="preserve"> PAGEREF _Toc498333643 \h </w:instrText>
        </w:r>
        <w:r>
          <w:fldChar w:fldCharType="separate"/>
        </w:r>
        <w:r w:rsidR="00141164">
          <w:t>79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4" w:history="1">
        <w:r w:rsidRPr="007421E2">
          <w:t>69</w:t>
        </w:r>
        <w:r>
          <w:rPr>
            <w:rFonts w:asciiTheme="minorHAnsi" w:eastAsiaTheme="minorEastAsia" w:hAnsiTheme="minorHAnsi" w:cstheme="minorBidi"/>
            <w:sz w:val="22"/>
            <w:szCs w:val="22"/>
            <w:lang w:eastAsia="en-AU"/>
          </w:rPr>
          <w:tab/>
        </w:r>
        <w:r w:rsidRPr="007421E2">
          <w:t>Responsibility for territory authority statements of performance</w:t>
        </w:r>
        <w:r>
          <w:tab/>
        </w:r>
        <w:r>
          <w:fldChar w:fldCharType="begin"/>
        </w:r>
        <w:r>
          <w:instrText xml:space="preserve"> PAGEREF _Toc498333644 \h </w:instrText>
        </w:r>
        <w:r>
          <w:fldChar w:fldCharType="separate"/>
        </w:r>
        <w:r w:rsidR="00141164">
          <w:t>80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5" w:history="1">
        <w:r w:rsidRPr="007421E2">
          <w:t>70</w:t>
        </w:r>
        <w:r>
          <w:rPr>
            <w:rFonts w:asciiTheme="minorHAnsi" w:eastAsiaTheme="minorEastAsia" w:hAnsiTheme="minorHAnsi" w:cstheme="minorBidi"/>
            <w:sz w:val="22"/>
            <w:szCs w:val="22"/>
            <w:lang w:eastAsia="en-AU"/>
          </w:rPr>
          <w:tab/>
        </w:r>
        <w:r w:rsidRPr="007421E2">
          <w:t>Scrutiny of territory authority statements of performance</w:t>
        </w:r>
        <w:r>
          <w:tab/>
        </w:r>
        <w:r>
          <w:fldChar w:fldCharType="begin"/>
        </w:r>
        <w:r>
          <w:instrText xml:space="preserve"> PAGEREF _Toc498333645 \h </w:instrText>
        </w:r>
        <w:r>
          <w:fldChar w:fldCharType="separate"/>
        </w:r>
        <w:r w:rsidR="00141164">
          <w:t>80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6" w:history="1">
        <w:r w:rsidRPr="007421E2">
          <w:t>71</w:t>
        </w:r>
        <w:r>
          <w:rPr>
            <w:rFonts w:asciiTheme="minorHAnsi" w:eastAsiaTheme="minorEastAsia" w:hAnsiTheme="minorHAnsi" w:cstheme="minorBidi"/>
            <w:sz w:val="22"/>
            <w:szCs w:val="22"/>
            <w:lang w:eastAsia="en-AU"/>
          </w:rPr>
          <w:tab/>
        </w:r>
        <w:r w:rsidRPr="007421E2">
          <w:t>Territory authority statements of performance to be included in annual reports etc</w:t>
        </w:r>
        <w:r>
          <w:tab/>
        </w:r>
        <w:r>
          <w:fldChar w:fldCharType="begin"/>
        </w:r>
        <w:r>
          <w:instrText xml:space="preserve"> PAGEREF _Toc498333646 \h </w:instrText>
        </w:r>
        <w:r>
          <w:fldChar w:fldCharType="separate"/>
        </w:r>
        <w:r w:rsidR="00141164">
          <w:t>81</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647" w:history="1">
        <w:r w:rsidR="00177E5D" w:rsidRPr="007421E2">
          <w:t>Part 9</w:t>
        </w:r>
        <w:r w:rsidR="00177E5D">
          <w:rPr>
            <w:rFonts w:asciiTheme="minorHAnsi" w:eastAsiaTheme="minorEastAsia" w:hAnsiTheme="minorHAnsi" w:cstheme="minorBidi"/>
            <w:b w:val="0"/>
            <w:sz w:val="22"/>
            <w:szCs w:val="22"/>
            <w:lang w:eastAsia="en-AU"/>
          </w:rPr>
          <w:tab/>
        </w:r>
        <w:r w:rsidR="00177E5D" w:rsidRPr="007421E2">
          <w:t>Governance of territory authorities</w:t>
        </w:r>
        <w:r w:rsidR="00177E5D" w:rsidRPr="00177E5D">
          <w:rPr>
            <w:vanish/>
          </w:rPr>
          <w:tab/>
        </w:r>
        <w:r w:rsidR="00177E5D" w:rsidRPr="00177E5D">
          <w:rPr>
            <w:vanish/>
          </w:rPr>
          <w:fldChar w:fldCharType="begin"/>
        </w:r>
        <w:r w:rsidR="00177E5D" w:rsidRPr="00177E5D">
          <w:rPr>
            <w:vanish/>
          </w:rPr>
          <w:instrText xml:space="preserve"> PAGEREF _Toc498333647 \h </w:instrText>
        </w:r>
        <w:r w:rsidR="00177E5D" w:rsidRPr="00177E5D">
          <w:rPr>
            <w:vanish/>
          </w:rPr>
        </w:r>
        <w:r w:rsidR="00177E5D" w:rsidRPr="00177E5D">
          <w:rPr>
            <w:vanish/>
          </w:rPr>
          <w:fldChar w:fldCharType="separate"/>
        </w:r>
        <w:r w:rsidR="00141164">
          <w:rPr>
            <w:vanish/>
          </w:rPr>
          <w:t>82</w:t>
        </w:r>
        <w:r w:rsidR="00177E5D" w:rsidRPr="00177E5D">
          <w:rPr>
            <w:vanish/>
          </w:rP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648" w:history="1">
        <w:r w:rsidR="00177E5D" w:rsidRPr="007421E2">
          <w:t>Division 9.1</w:t>
        </w:r>
        <w:r w:rsidR="00177E5D">
          <w:rPr>
            <w:rFonts w:asciiTheme="minorHAnsi" w:eastAsiaTheme="minorEastAsia" w:hAnsiTheme="minorHAnsi" w:cstheme="minorBidi"/>
            <w:b w:val="0"/>
            <w:sz w:val="22"/>
            <w:szCs w:val="22"/>
            <w:lang w:eastAsia="en-AU"/>
          </w:rPr>
          <w:tab/>
        </w:r>
        <w:r w:rsidR="00177E5D" w:rsidRPr="007421E2">
          <w:t>Definitions and important concepts</w:t>
        </w:r>
        <w:r w:rsidR="00177E5D" w:rsidRPr="00177E5D">
          <w:rPr>
            <w:vanish/>
          </w:rPr>
          <w:tab/>
        </w:r>
        <w:r w:rsidR="00177E5D" w:rsidRPr="00177E5D">
          <w:rPr>
            <w:vanish/>
          </w:rPr>
          <w:fldChar w:fldCharType="begin"/>
        </w:r>
        <w:r w:rsidR="00177E5D" w:rsidRPr="00177E5D">
          <w:rPr>
            <w:vanish/>
          </w:rPr>
          <w:instrText xml:space="preserve"> PAGEREF _Toc498333648 \h </w:instrText>
        </w:r>
        <w:r w:rsidR="00177E5D" w:rsidRPr="00177E5D">
          <w:rPr>
            <w:vanish/>
          </w:rPr>
        </w:r>
        <w:r w:rsidR="00177E5D" w:rsidRPr="00177E5D">
          <w:rPr>
            <w:vanish/>
          </w:rPr>
          <w:fldChar w:fldCharType="separate"/>
        </w:r>
        <w:r w:rsidR="00141164">
          <w:rPr>
            <w:vanish/>
          </w:rPr>
          <w:t>82</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49" w:history="1">
        <w:r w:rsidRPr="007421E2">
          <w:t>72</w:t>
        </w:r>
        <w:r>
          <w:rPr>
            <w:rFonts w:asciiTheme="minorHAnsi" w:eastAsiaTheme="minorEastAsia" w:hAnsiTheme="minorHAnsi" w:cstheme="minorBidi"/>
            <w:sz w:val="22"/>
            <w:szCs w:val="22"/>
            <w:lang w:eastAsia="en-AU"/>
          </w:rPr>
          <w:tab/>
        </w:r>
        <w:r w:rsidRPr="007421E2">
          <w:t>Definitions—pt 9</w:t>
        </w:r>
        <w:r>
          <w:tab/>
        </w:r>
        <w:r>
          <w:fldChar w:fldCharType="begin"/>
        </w:r>
        <w:r>
          <w:instrText xml:space="preserve"> PAGEREF _Toc498333649 \h </w:instrText>
        </w:r>
        <w:r>
          <w:fldChar w:fldCharType="separate"/>
        </w:r>
        <w:r w:rsidR="00141164">
          <w:t>82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0" w:history="1">
        <w:r w:rsidRPr="007421E2">
          <w:t>73</w:t>
        </w:r>
        <w:r>
          <w:rPr>
            <w:rFonts w:asciiTheme="minorHAnsi" w:eastAsiaTheme="minorEastAsia" w:hAnsiTheme="minorHAnsi" w:cstheme="minorBidi"/>
            <w:sz w:val="22"/>
            <w:szCs w:val="22"/>
            <w:lang w:eastAsia="en-AU"/>
          </w:rPr>
          <w:tab/>
        </w:r>
        <w:r w:rsidRPr="007421E2">
          <w:t>Nature of relevant territory authorities</w:t>
        </w:r>
        <w:r>
          <w:tab/>
        </w:r>
        <w:r>
          <w:fldChar w:fldCharType="begin"/>
        </w:r>
        <w:r>
          <w:instrText xml:space="preserve"> PAGEREF _Toc498333650 \h </w:instrText>
        </w:r>
        <w:r>
          <w:fldChar w:fldCharType="separate"/>
        </w:r>
        <w:r w:rsidR="00141164">
          <w:t>83</w:t>
        </w:r>
        <w:r>
          <w:fldChar w:fldCharType="end"/>
        </w:r>
      </w:hyperlink>
    </w:p>
    <w:p w:rsidR="00177E5D" w:rsidRDefault="00177E5D">
      <w:pPr>
        <w:pStyle w:val="TOC5"/>
        <w:rPr>
          <w:rFonts w:asciiTheme="minorHAnsi" w:eastAsiaTheme="minorEastAsia" w:hAnsiTheme="minorHAnsi" w:cstheme="minorBidi"/>
          <w:sz w:val="22"/>
          <w:szCs w:val="22"/>
          <w:lang w:eastAsia="en-AU"/>
        </w:rPr>
      </w:pPr>
      <w:r>
        <w:lastRenderedPageBreak/>
        <w:tab/>
      </w:r>
      <w:hyperlink w:anchor="_Toc498333651" w:history="1">
        <w:r w:rsidRPr="007421E2">
          <w:t>74</w:t>
        </w:r>
        <w:r>
          <w:rPr>
            <w:rFonts w:asciiTheme="minorHAnsi" w:eastAsiaTheme="minorEastAsia" w:hAnsiTheme="minorHAnsi" w:cstheme="minorBidi"/>
            <w:sz w:val="22"/>
            <w:szCs w:val="22"/>
            <w:lang w:eastAsia="en-AU"/>
          </w:rPr>
          <w:tab/>
        </w:r>
        <w:r w:rsidRPr="007421E2">
          <w:t>Powers of territory authorities generally</w:t>
        </w:r>
        <w:r>
          <w:tab/>
        </w:r>
        <w:r>
          <w:fldChar w:fldCharType="begin"/>
        </w:r>
        <w:r>
          <w:instrText xml:space="preserve"> PAGEREF _Toc498333651 \h </w:instrText>
        </w:r>
        <w:r>
          <w:fldChar w:fldCharType="separate"/>
        </w:r>
        <w:r w:rsidR="00141164">
          <w:t>84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2" w:history="1">
        <w:r w:rsidRPr="007421E2">
          <w:t>75</w:t>
        </w:r>
        <w:r>
          <w:rPr>
            <w:rFonts w:asciiTheme="minorHAnsi" w:eastAsiaTheme="minorEastAsia" w:hAnsiTheme="minorHAnsi" w:cstheme="minorBidi"/>
            <w:sz w:val="22"/>
            <w:szCs w:val="22"/>
            <w:lang w:eastAsia="en-AU"/>
          </w:rPr>
          <w:tab/>
        </w:r>
        <w:r w:rsidRPr="007421E2">
          <w:t>Execution of documents and assumptions people dealing with relevant territory authority may make</w:t>
        </w:r>
        <w:r>
          <w:tab/>
        </w:r>
        <w:r>
          <w:fldChar w:fldCharType="begin"/>
        </w:r>
        <w:r>
          <w:instrText xml:space="preserve"> PAGEREF _Toc498333652 \h </w:instrText>
        </w:r>
        <w:r>
          <w:fldChar w:fldCharType="separate"/>
        </w:r>
        <w:r w:rsidR="00141164">
          <w:t>85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3" w:history="1">
        <w:r w:rsidRPr="007421E2">
          <w:t>76</w:t>
        </w:r>
        <w:r>
          <w:rPr>
            <w:rFonts w:asciiTheme="minorHAnsi" w:eastAsiaTheme="minorEastAsia" w:hAnsiTheme="minorHAnsi" w:cstheme="minorBidi"/>
            <w:sz w:val="22"/>
            <w:szCs w:val="22"/>
            <w:lang w:eastAsia="en-AU"/>
          </w:rPr>
          <w:tab/>
        </w:r>
        <w:r w:rsidRPr="007421E2">
          <w:t>Governing board of territory authority</w:t>
        </w:r>
        <w:r>
          <w:tab/>
        </w:r>
        <w:r>
          <w:fldChar w:fldCharType="begin"/>
        </w:r>
        <w:r>
          <w:instrText xml:space="preserve"> PAGEREF _Toc498333653 \h </w:instrText>
        </w:r>
        <w:r>
          <w:fldChar w:fldCharType="separate"/>
        </w:r>
        <w:r w:rsidR="00141164">
          <w:t>86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4" w:history="1">
        <w:r w:rsidRPr="007421E2">
          <w:t>77</w:t>
        </w:r>
        <w:r>
          <w:rPr>
            <w:rFonts w:asciiTheme="minorHAnsi" w:eastAsiaTheme="minorEastAsia" w:hAnsiTheme="minorHAnsi" w:cstheme="minorBidi"/>
            <w:sz w:val="22"/>
            <w:szCs w:val="22"/>
            <w:lang w:eastAsia="en-AU"/>
          </w:rPr>
          <w:tab/>
        </w:r>
        <w:r w:rsidRPr="007421E2">
          <w:t>Role of governing board</w:t>
        </w:r>
        <w:r>
          <w:tab/>
        </w:r>
        <w:r>
          <w:fldChar w:fldCharType="begin"/>
        </w:r>
        <w:r>
          <w:instrText xml:space="preserve"> PAGEREF _Toc498333654 \h </w:instrText>
        </w:r>
        <w:r>
          <w:fldChar w:fldCharType="separate"/>
        </w:r>
        <w:r w:rsidR="00141164">
          <w:t>86</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655" w:history="1">
        <w:r w:rsidR="00177E5D" w:rsidRPr="007421E2">
          <w:t>Division 9.2</w:t>
        </w:r>
        <w:r w:rsidR="00177E5D">
          <w:rPr>
            <w:rFonts w:asciiTheme="minorHAnsi" w:eastAsiaTheme="minorEastAsia" w:hAnsiTheme="minorHAnsi" w:cstheme="minorBidi"/>
            <w:b w:val="0"/>
            <w:sz w:val="22"/>
            <w:szCs w:val="22"/>
            <w:lang w:eastAsia="en-AU"/>
          </w:rPr>
          <w:tab/>
        </w:r>
        <w:r w:rsidR="00177E5D" w:rsidRPr="007421E2">
          <w:t>Governing board member appointments</w:t>
        </w:r>
        <w:r w:rsidR="00177E5D" w:rsidRPr="00177E5D">
          <w:rPr>
            <w:vanish/>
          </w:rPr>
          <w:tab/>
        </w:r>
        <w:r w:rsidR="00177E5D" w:rsidRPr="00177E5D">
          <w:rPr>
            <w:vanish/>
          </w:rPr>
          <w:fldChar w:fldCharType="begin"/>
        </w:r>
        <w:r w:rsidR="00177E5D" w:rsidRPr="00177E5D">
          <w:rPr>
            <w:vanish/>
          </w:rPr>
          <w:instrText xml:space="preserve"> PAGEREF _Toc498333655 \h </w:instrText>
        </w:r>
        <w:r w:rsidR="00177E5D" w:rsidRPr="00177E5D">
          <w:rPr>
            <w:vanish/>
          </w:rPr>
        </w:r>
        <w:r w:rsidR="00177E5D" w:rsidRPr="00177E5D">
          <w:rPr>
            <w:vanish/>
          </w:rPr>
          <w:fldChar w:fldCharType="separate"/>
        </w:r>
        <w:r w:rsidR="00141164">
          <w:rPr>
            <w:vanish/>
          </w:rPr>
          <w:t>87</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6" w:history="1">
        <w:r w:rsidRPr="007421E2">
          <w:t>78</w:t>
        </w:r>
        <w:r>
          <w:rPr>
            <w:rFonts w:asciiTheme="minorHAnsi" w:eastAsiaTheme="minorEastAsia" w:hAnsiTheme="minorHAnsi" w:cstheme="minorBidi"/>
            <w:sz w:val="22"/>
            <w:szCs w:val="22"/>
            <w:lang w:eastAsia="en-AU"/>
          </w:rPr>
          <w:tab/>
        </w:r>
        <w:r w:rsidRPr="007421E2">
          <w:t>Appointment of governing board members generally</w:t>
        </w:r>
        <w:r>
          <w:tab/>
        </w:r>
        <w:r>
          <w:fldChar w:fldCharType="begin"/>
        </w:r>
        <w:r>
          <w:instrText xml:space="preserve"> PAGEREF _Toc498333656 \h </w:instrText>
        </w:r>
        <w:r>
          <w:fldChar w:fldCharType="separate"/>
        </w:r>
        <w:r w:rsidR="00141164">
          <w:t>87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7" w:history="1">
        <w:r w:rsidRPr="007421E2">
          <w:t>79</w:t>
        </w:r>
        <w:r>
          <w:rPr>
            <w:rFonts w:asciiTheme="minorHAnsi" w:eastAsiaTheme="minorEastAsia" w:hAnsiTheme="minorHAnsi" w:cstheme="minorBidi"/>
            <w:sz w:val="22"/>
            <w:szCs w:val="22"/>
            <w:lang w:eastAsia="en-AU"/>
          </w:rPr>
          <w:tab/>
        </w:r>
        <w:r w:rsidRPr="007421E2">
          <w:t>Appointment of chair and deputy chair</w:t>
        </w:r>
        <w:r>
          <w:tab/>
        </w:r>
        <w:r>
          <w:fldChar w:fldCharType="begin"/>
        </w:r>
        <w:r>
          <w:instrText xml:space="preserve"> PAGEREF _Toc498333657 \h </w:instrText>
        </w:r>
        <w:r>
          <w:fldChar w:fldCharType="separate"/>
        </w:r>
        <w:r w:rsidR="00141164">
          <w:t>88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8" w:history="1">
        <w:r w:rsidRPr="007421E2">
          <w:t>80</w:t>
        </w:r>
        <w:r>
          <w:rPr>
            <w:rFonts w:asciiTheme="minorHAnsi" w:eastAsiaTheme="minorEastAsia" w:hAnsiTheme="minorHAnsi" w:cstheme="minorBidi"/>
            <w:sz w:val="22"/>
            <w:szCs w:val="22"/>
            <w:lang w:eastAsia="en-AU"/>
          </w:rPr>
          <w:tab/>
        </w:r>
        <w:r w:rsidRPr="007421E2">
          <w:t>Appointment of CEO of authority with governing board</w:t>
        </w:r>
        <w:r>
          <w:tab/>
        </w:r>
        <w:r>
          <w:fldChar w:fldCharType="begin"/>
        </w:r>
        <w:r>
          <w:instrText xml:space="preserve"> PAGEREF _Toc498333658 \h </w:instrText>
        </w:r>
        <w:r>
          <w:fldChar w:fldCharType="separate"/>
        </w:r>
        <w:r w:rsidR="00141164">
          <w:t>89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59" w:history="1">
        <w:r w:rsidRPr="007421E2">
          <w:t>81</w:t>
        </w:r>
        <w:r>
          <w:rPr>
            <w:rFonts w:asciiTheme="minorHAnsi" w:eastAsiaTheme="minorEastAsia" w:hAnsiTheme="minorHAnsi" w:cstheme="minorBidi"/>
            <w:sz w:val="22"/>
            <w:szCs w:val="22"/>
            <w:lang w:eastAsia="en-AU"/>
          </w:rPr>
          <w:tab/>
        </w:r>
        <w:r w:rsidRPr="007421E2">
          <w:t>Ending board member appointments</w:t>
        </w:r>
        <w:r>
          <w:tab/>
        </w:r>
        <w:r>
          <w:fldChar w:fldCharType="begin"/>
        </w:r>
        <w:r>
          <w:instrText xml:space="preserve"> PAGEREF _Toc498333659 \h </w:instrText>
        </w:r>
        <w:r>
          <w:fldChar w:fldCharType="separate"/>
        </w:r>
        <w:r w:rsidR="00141164">
          <w:t>90</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660" w:history="1">
        <w:r w:rsidR="00177E5D" w:rsidRPr="007421E2">
          <w:t>Division 9.3</w:t>
        </w:r>
        <w:r w:rsidR="00177E5D">
          <w:rPr>
            <w:rFonts w:asciiTheme="minorHAnsi" w:eastAsiaTheme="minorEastAsia" w:hAnsiTheme="minorHAnsi" w:cstheme="minorBidi"/>
            <w:b w:val="0"/>
            <w:sz w:val="22"/>
            <w:szCs w:val="22"/>
            <w:lang w:eastAsia="en-AU"/>
          </w:rPr>
          <w:tab/>
        </w:r>
        <w:r w:rsidR="00177E5D" w:rsidRPr="007421E2">
          <w:t>Functions of governing board members</w:t>
        </w:r>
        <w:r w:rsidR="00177E5D" w:rsidRPr="00177E5D">
          <w:rPr>
            <w:vanish/>
          </w:rPr>
          <w:tab/>
        </w:r>
        <w:r w:rsidR="00177E5D" w:rsidRPr="00177E5D">
          <w:rPr>
            <w:vanish/>
          </w:rPr>
          <w:fldChar w:fldCharType="begin"/>
        </w:r>
        <w:r w:rsidR="00177E5D" w:rsidRPr="00177E5D">
          <w:rPr>
            <w:vanish/>
          </w:rPr>
          <w:instrText xml:space="preserve"> PAGEREF _Toc498333660 \h </w:instrText>
        </w:r>
        <w:r w:rsidR="00177E5D" w:rsidRPr="00177E5D">
          <w:rPr>
            <w:vanish/>
          </w:rPr>
        </w:r>
        <w:r w:rsidR="00177E5D" w:rsidRPr="00177E5D">
          <w:rPr>
            <w:vanish/>
          </w:rPr>
          <w:fldChar w:fldCharType="separate"/>
        </w:r>
        <w:r w:rsidR="00141164">
          <w:rPr>
            <w:vanish/>
          </w:rPr>
          <w:t>92</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1" w:history="1">
        <w:r w:rsidRPr="007421E2">
          <w:t>82</w:t>
        </w:r>
        <w:r>
          <w:rPr>
            <w:rFonts w:asciiTheme="minorHAnsi" w:eastAsiaTheme="minorEastAsia" w:hAnsiTheme="minorHAnsi" w:cstheme="minorBidi"/>
            <w:sz w:val="22"/>
            <w:szCs w:val="22"/>
            <w:lang w:eastAsia="en-AU"/>
          </w:rPr>
          <w:tab/>
        </w:r>
        <w:r w:rsidRPr="007421E2">
          <w:t>Chair’s functions</w:t>
        </w:r>
        <w:r>
          <w:tab/>
        </w:r>
        <w:r>
          <w:fldChar w:fldCharType="begin"/>
        </w:r>
        <w:r>
          <w:instrText xml:space="preserve"> PAGEREF _Toc498333661 \h </w:instrText>
        </w:r>
        <w:r>
          <w:fldChar w:fldCharType="separate"/>
        </w:r>
        <w:r w:rsidR="00141164">
          <w:t>92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2" w:history="1">
        <w:r w:rsidRPr="007421E2">
          <w:t>83</w:t>
        </w:r>
        <w:r>
          <w:rPr>
            <w:rFonts w:asciiTheme="minorHAnsi" w:eastAsiaTheme="minorEastAsia" w:hAnsiTheme="minorHAnsi" w:cstheme="minorBidi"/>
            <w:sz w:val="22"/>
            <w:szCs w:val="22"/>
            <w:lang w:eastAsia="en-AU"/>
          </w:rPr>
          <w:tab/>
        </w:r>
        <w:r w:rsidRPr="007421E2">
          <w:t>Deputy chair’s functions</w:t>
        </w:r>
        <w:r>
          <w:tab/>
        </w:r>
        <w:r>
          <w:fldChar w:fldCharType="begin"/>
        </w:r>
        <w:r>
          <w:instrText xml:space="preserve"> PAGEREF _Toc498333662 \h </w:instrText>
        </w:r>
        <w:r>
          <w:fldChar w:fldCharType="separate"/>
        </w:r>
        <w:r w:rsidR="00141164">
          <w:t>92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3" w:history="1">
        <w:r w:rsidRPr="007421E2">
          <w:t>84</w:t>
        </w:r>
        <w:r>
          <w:rPr>
            <w:rFonts w:asciiTheme="minorHAnsi" w:eastAsiaTheme="minorEastAsia" w:hAnsiTheme="minorHAnsi" w:cstheme="minorBidi"/>
            <w:sz w:val="22"/>
            <w:szCs w:val="22"/>
            <w:lang w:eastAsia="en-AU"/>
          </w:rPr>
          <w:tab/>
        </w:r>
        <w:r w:rsidRPr="007421E2">
          <w:t>CEO’s functions</w:t>
        </w:r>
        <w:r>
          <w:tab/>
        </w:r>
        <w:r>
          <w:fldChar w:fldCharType="begin"/>
        </w:r>
        <w:r>
          <w:instrText xml:space="preserve"> PAGEREF _Toc498333663 \h </w:instrText>
        </w:r>
        <w:r>
          <w:fldChar w:fldCharType="separate"/>
        </w:r>
        <w:r w:rsidR="00141164">
          <w:t>92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4" w:history="1">
        <w:r w:rsidRPr="007421E2">
          <w:t>85</w:t>
        </w:r>
        <w:r>
          <w:rPr>
            <w:rFonts w:asciiTheme="minorHAnsi" w:eastAsiaTheme="minorEastAsia" w:hAnsiTheme="minorHAnsi" w:cstheme="minorBidi"/>
            <w:sz w:val="22"/>
            <w:szCs w:val="22"/>
            <w:lang w:eastAsia="en-AU"/>
          </w:rPr>
          <w:tab/>
        </w:r>
        <w:r w:rsidRPr="007421E2">
          <w:t>Honesty, care and diligence of governing board members</w:t>
        </w:r>
        <w:r>
          <w:tab/>
        </w:r>
        <w:r>
          <w:fldChar w:fldCharType="begin"/>
        </w:r>
        <w:r>
          <w:instrText xml:space="preserve"> PAGEREF _Toc498333664 \h </w:instrText>
        </w:r>
        <w:r>
          <w:fldChar w:fldCharType="separate"/>
        </w:r>
        <w:r w:rsidR="00141164">
          <w:t>93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5" w:history="1">
        <w:r w:rsidRPr="007421E2">
          <w:t>86</w:t>
        </w:r>
        <w:r>
          <w:rPr>
            <w:rFonts w:asciiTheme="minorHAnsi" w:eastAsiaTheme="minorEastAsia" w:hAnsiTheme="minorHAnsi" w:cstheme="minorBidi"/>
            <w:sz w:val="22"/>
            <w:szCs w:val="22"/>
            <w:lang w:eastAsia="en-AU"/>
          </w:rPr>
          <w:tab/>
        </w:r>
        <w:r w:rsidRPr="007421E2">
          <w:t>Conflicts of interest by governing board members</w:t>
        </w:r>
        <w:r>
          <w:tab/>
        </w:r>
        <w:r>
          <w:fldChar w:fldCharType="begin"/>
        </w:r>
        <w:r>
          <w:instrText xml:space="preserve"> PAGEREF _Toc498333665 \h </w:instrText>
        </w:r>
        <w:r>
          <w:fldChar w:fldCharType="separate"/>
        </w:r>
        <w:r w:rsidR="00141164">
          <w:t>93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6" w:history="1">
        <w:r w:rsidRPr="007421E2">
          <w:t>87</w:t>
        </w:r>
        <w:r>
          <w:rPr>
            <w:rFonts w:asciiTheme="minorHAnsi" w:eastAsiaTheme="minorEastAsia" w:hAnsiTheme="minorHAnsi" w:cstheme="minorBidi"/>
            <w:sz w:val="22"/>
            <w:szCs w:val="22"/>
            <w:lang w:eastAsia="en-AU"/>
          </w:rPr>
          <w:tab/>
        </w:r>
        <w:r w:rsidRPr="007421E2">
          <w:t>Agenda to require disclosure of interest item</w:t>
        </w:r>
        <w:r>
          <w:tab/>
        </w:r>
        <w:r>
          <w:fldChar w:fldCharType="begin"/>
        </w:r>
        <w:r>
          <w:instrText xml:space="preserve"> PAGEREF _Toc498333666 \h </w:instrText>
        </w:r>
        <w:r>
          <w:fldChar w:fldCharType="separate"/>
        </w:r>
        <w:r w:rsidR="00141164">
          <w:t>94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7" w:history="1">
        <w:r w:rsidRPr="007421E2">
          <w:t>88</w:t>
        </w:r>
        <w:r>
          <w:rPr>
            <w:rFonts w:asciiTheme="minorHAnsi" w:eastAsiaTheme="minorEastAsia" w:hAnsiTheme="minorHAnsi" w:cstheme="minorBidi"/>
            <w:sz w:val="22"/>
            <w:szCs w:val="22"/>
            <w:lang w:eastAsia="en-AU"/>
          </w:rPr>
          <w:tab/>
        </w:r>
        <w:r w:rsidRPr="007421E2">
          <w:t>Disclosure of interests by governing board members</w:t>
        </w:r>
        <w:r>
          <w:tab/>
        </w:r>
        <w:r>
          <w:fldChar w:fldCharType="begin"/>
        </w:r>
        <w:r>
          <w:instrText xml:space="preserve"> PAGEREF _Toc498333667 \h </w:instrText>
        </w:r>
        <w:r>
          <w:fldChar w:fldCharType="separate"/>
        </w:r>
        <w:r w:rsidR="00141164">
          <w:t>94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8" w:history="1">
        <w:r w:rsidRPr="007421E2">
          <w:t>89</w:t>
        </w:r>
        <w:r>
          <w:rPr>
            <w:rFonts w:asciiTheme="minorHAnsi" w:eastAsiaTheme="minorEastAsia" w:hAnsiTheme="minorHAnsi" w:cstheme="minorBidi"/>
            <w:sz w:val="22"/>
            <w:szCs w:val="22"/>
            <w:lang w:eastAsia="en-AU"/>
          </w:rPr>
          <w:tab/>
        </w:r>
        <w:r w:rsidRPr="007421E2">
          <w:t>Reporting of disclosed governing board interests to Minister</w:t>
        </w:r>
        <w:r>
          <w:tab/>
        </w:r>
        <w:r>
          <w:fldChar w:fldCharType="begin"/>
        </w:r>
        <w:r>
          <w:instrText xml:space="preserve"> PAGEREF _Toc498333668 \h </w:instrText>
        </w:r>
        <w:r>
          <w:fldChar w:fldCharType="separate"/>
        </w:r>
        <w:r w:rsidR="00141164">
          <w:t>96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69" w:history="1">
        <w:r w:rsidRPr="007421E2">
          <w:t>90</w:t>
        </w:r>
        <w:r>
          <w:rPr>
            <w:rFonts w:asciiTheme="minorHAnsi" w:eastAsiaTheme="minorEastAsia" w:hAnsiTheme="minorHAnsi" w:cstheme="minorBidi"/>
            <w:sz w:val="22"/>
            <w:szCs w:val="22"/>
            <w:lang w:eastAsia="en-AU"/>
          </w:rPr>
          <w:tab/>
        </w:r>
        <w:r w:rsidRPr="007421E2">
          <w:t>Protection of governing board members from liability</w:t>
        </w:r>
        <w:r>
          <w:tab/>
        </w:r>
        <w:r>
          <w:fldChar w:fldCharType="begin"/>
        </w:r>
        <w:r>
          <w:instrText xml:space="preserve"> PAGEREF _Toc498333669 \h </w:instrText>
        </w:r>
        <w:r>
          <w:fldChar w:fldCharType="separate"/>
        </w:r>
        <w:r w:rsidR="00141164">
          <w:t>97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0" w:history="1">
        <w:r w:rsidRPr="007421E2">
          <w:t>91</w:t>
        </w:r>
        <w:r>
          <w:rPr>
            <w:rFonts w:asciiTheme="minorHAnsi" w:eastAsiaTheme="minorEastAsia" w:hAnsiTheme="minorHAnsi" w:cstheme="minorBidi"/>
            <w:sz w:val="22"/>
            <w:szCs w:val="22"/>
            <w:lang w:eastAsia="en-AU"/>
          </w:rPr>
          <w:tab/>
        </w:r>
        <w:r w:rsidRPr="007421E2">
          <w:t>Indemnification and exemption of governing board members</w:t>
        </w:r>
        <w:r>
          <w:tab/>
        </w:r>
        <w:r>
          <w:fldChar w:fldCharType="begin"/>
        </w:r>
        <w:r>
          <w:instrText xml:space="preserve"> PAGEREF _Toc498333670 \h </w:instrText>
        </w:r>
        <w:r>
          <w:fldChar w:fldCharType="separate"/>
        </w:r>
        <w:r w:rsidR="00141164">
          <w:t>97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1" w:history="1">
        <w:r w:rsidRPr="007421E2">
          <w:t>92</w:t>
        </w:r>
        <w:r>
          <w:rPr>
            <w:rFonts w:asciiTheme="minorHAnsi" w:eastAsiaTheme="minorEastAsia" w:hAnsiTheme="minorHAnsi" w:cstheme="minorBidi"/>
            <w:sz w:val="22"/>
            <w:szCs w:val="22"/>
            <w:lang w:eastAsia="en-AU"/>
          </w:rPr>
          <w:tab/>
        </w:r>
        <w:r w:rsidRPr="007421E2">
          <w:rPr>
            <w:snapToGrid w:val="0"/>
          </w:rPr>
          <w:t>Compensation for exercise of functions etc</w:t>
        </w:r>
        <w:r>
          <w:tab/>
        </w:r>
        <w:r>
          <w:fldChar w:fldCharType="begin"/>
        </w:r>
        <w:r>
          <w:instrText xml:space="preserve"> PAGEREF _Toc498333671 \h </w:instrText>
        </w:r>
        <w:r>
          <w:fldChar w:fldCharType="separate"/>
        </w:r>
        <w:r w:rsidR="00141164">
          <w:t>98</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672" w:history="1">
        <w:r w:rsidR="00177E5D" w:rsidRPr="007421E2">
          <w:t>Division 9.4</w:t>
        </w:r>
        <w:r w:rsidR="00177E5D">
          <w:rPr>
            <w:rFonts w:asciiTheme="minorHAnsi" w:eastAsiaTheme="minorEastAsia" w:hAnsiTheme="minorHAnsi" w:cstheme="minorBidi"/>
            <w:b w:val="0"/>
            <w:sz w:val="22"/>
            <w:szCs w:val="22"/>
            <w:lang w:eastAsia="en-AU"/>
          </w:rPr>
          <w:tab/>
        </w:r>
        <w:r w:rsidR="00177E5D" w:rsidRPr="007421E2">
          <w:t>Governing board meetings</w:t>
        </w:r>
        <w:r w:rsidR="00177E5D" w:rsidRPr="00177E5D">
          <w:rPr>
            <w:vanish/>
          </w:rPr>
          <w:tab/>
        </w:r>
        <w:r w:rsidR="00177E5D" w:rsidRPr="00177E5D">
          <w:rPr>
            <w:vanish/>
          </w:rPr>
          <w:fldChar w:fldCharType="begin"/>
        </w:r>
        <w:r w:rsidR="00177E5D" w:rsidRPr="00177E5D">
          <w:rPr>
            <w:vanish/>
          </w:rPr>
          <w:instrText xml:space="preserve"> PAGEREF _Toc498333672 \h </w:instrText>
        </w:r>
        <w:r w:rsidR="00177E5D" w:rsidRPr="00177E5D">
          <w:rPr>
            <w:vanish/>
          </w:rPr>
        </w:r>
        <w:r w:rsidR="00177E5D" w:rsidRPr="00177E5D">
          <w:rPr>
            <w:vanish/>
          </w:rPr>
          <w:fldChar w:fldCharType="separate"/>
        </w:r>
        <w:r w:rsidR="00141164">
          <w:rPr>
            <w:vanish/>
          </w:rPr>
          <w:t>98</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3" w:history="1">
        <w:r w:rsidRPr="007421E2">
          <w:t>93</w:t>
        </w:r>
        <w:r>
          <w:rPr>
            <w:rFonts w:asciiTheme="minorHAnsi" w:eastAsiaTheme="minorEastAsia" w:hAnsiTheme="minorHAnsi" w:cstheme="minorBidi"/>
            <w:sz w:val="22"/>
            <w:szCs w:val="22"/>
            <w:lang w:eastAsia="en-AU"/>
          </w:rPr>
          <w:tab/>
        </w:r>
        <w:r w:rsidRPr="007421E2">
          <w:t>Time and place of governing board meetings</w:t>
        </w:r>
        <w:r>
          <w:tab/>
        </w:r>
        <w:r>
          <w:fldChar w:fldCharType="begin"/>
        </w:r>
        <w:r>
          <w:instrText xml:space="preserve"> PAGEREF _Toc498333673 \h </w:instrText>
        </w:r>
        <w:r>
          <w:fldChar w:fldCharType="separate"/>
        </w:r>
        <w:r w:rsidR="00141164">
          <w:t>98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4" w:history="1">
        <w:r w:rsidRPr="007421E2">
          <w:t>94</w:t>
        </w:r>
        <w:r>
          <w:rPr>
            <w:rFonts w:asciiTheme="minorHAnsi" w:eastAsiaTheme="minorEastAsia" w:hAnsiTheme="minorHAnsi" w:cstheme="minorBidi"/>
            <w:sz w:val="22"/>
            <w:szCs w:val="22"/>
            <w:lang w:eastAsia="en-AU"/>
          </w:rPr>
          <w:tab/>
        </w:r>
        <w:r w:rsidRPr="007421E2">
          <w:t>Presiding member at governing board meetings</w:t>
        </w:r>
        <w:r>
          <w:tab/>
        </w:r>
        <w:r>
          <w:fldChar w:fldCharType="begin"/>
        </w:r>
        <w:r>
          <w:instrText xml:space="preserve"> PAGEREF _Toc498333674 \h </w:instrText>
        </w:r>
        <w:r>
          <w:fldChar w:fldCharType="separate"/>
        </w:r>
        <w:r w:rsidR="00141164">
          <w:t>99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5" w:history="1">
        <w:r w:rsidRPr="007421E2">
          <w:t>95</w:t>
        </w:r>
        <w:r>
          <w:rPr>
            <w:rFonts w:asciiTheme="minorHAnsi" w:eastAsiaTheme="minorEastAsia" w:hAnsiTheme="minorHAnsi" w:cstheme="minorBidi"/>
            <w:sz w:val="22"/>
            <w:szCs w:val="22"/>
            <w:lang w:eastAsia="en-AU"/>
          </w:rPr>
          <w:tab/>
        </w:r>
        <w:r w:rsidRPr="007421E2">
          <w:t>Quorum at governing board meetings</w:t>
        </w:r>
        <w:r>
          <w:tab/>
        </w:r>
        <w:r>
          <w:fldChar w:fldCharType="begin"/>
        </w:r>
        <w:r>
          <w:instrText xml:space="preserve"> PAGEREF _Toc498333675 \h </w:instrText>
        </w:r>
        <w:r>
          <w:fldChar w:fldCharType="separate"/>
        </w:r>
        <w:r w:rsidR="00141164">
          <w:t>99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6" w:history="1">
        <w:r w:rsidRPr="007421E2">
          <w:t>96</w:t>
        </w:r>
        <w:r>
          <w:rPr>
            <w:rFonts w:asciiTheme="minorHAnsi" w:eastAsiaTheme="minorEastAsia" w:hAnsiTheme="minorHAnsi" w:cstheme="minorBidi"/>
            <w:sz w:val="22"/>
            <w:szCs w:val="22"/>
            <w:lang w:eastAsia="en-AU"/>
          </w:rPr>
          <w:tab/>
        </w:r>
        <w:r w:rsidRPr="007421E2">
          <w:t>Voting at governing board meetings</w:t>
        </w:r>
        <w:r>
          <w:tab/>
        </w:r>
        <w:r>
          <w:fldChar w:fldCharType="begin"/>
        </w:r>
        <w:r>
          <w:instrText xml:space="preserve"> PAGEREF _Toc498333676 \h </w:instrText>
        </w:r>
        <w:r>
          <w:fldChar w:fldCharType="separate"/>
        </w:r>
        <w:r w:rsidR="00141164">
          <w:t>100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7" w:history="1">
        <w:r w:rsidRPr="007421E2">
          <w:t>97</w:t>
        </w:r>
        <w:r>
          <w:rPr>
            <w:rFonts w:asciiTheme="minorHAnsi" w:eastAsiaTheme="minorEastAsia" w:hAnsiTheme="minorHAnsi" w:cstheme="minorBidi"/>
            <w:sz w:val="22"/>
            <w:szCs w:val="22"/>
            <w:lang w:eastAsia="en-AU"/>
          </w:rPr>
          <w:tab/>
        </w:r>
        <w:r w:rsidRPr="007421E2">
          <w:t>Conduct of governing board meetings etc</w:t>
        </w:r>
        <w:r>
          <w:tab/>
        </w:r>
        <w:r>
          <w:fldChar w:fldCharType="begin"/>
        </w:r>
        <w:r>
          <w:instrText xml:space="preserve"> PAGEREF _Toc498333677 \h </w:instrText>
        </w:r>
        <w:r>
          <w:fldChar w:fldCharType="separate"/>
        </w:r>
        <w:r w:rsidR="00141164">
          <w:t>100</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678" w:history="1">
        <w:r w:rsidR="00177E5D" w:rsidRPr="007421E2">
          <w:t>Division 9.5</w:t>
        </w:r>
        <w:r w:rsidR="00177E5D">
          <w:rPr>
            <w:rFonts w:asciiTheme="minorHAnsi" w:eastAsiaTheme="minorEastAsia" w:hAnsiTheme="minorHAnsi" w:cstheme="minorBidi"/>
            <w:b w:val="0"/>
            <w:sz w:val="22"/>
            <w:szCs w:val="22"/>
            <w:lang w:eastAsia="en-AU"/>
          </w:rPr>
          <w:tab/>
        </w:r>
        <w:r w:rsidR="00177E5D" w:rsidRPr="007421E2">
          <w:t>Requirements and obligations for territory authorities</w:t>
        </w:r>
        <w:r w:rsidR="00177E5D" w:rsidRPr="00177E5D">
          <w:rPr>
            <w:vanish/>
          </w:rPr>
          <w:tab/>
        </w:r>
        <w:r w:rsidR="00177E5D" w:rsidRPr="00177E5D">
          <w:rPr>
            <w:vanish/>
          </w:rPr>
          <w:fldChar w:fldCharType="begin"/>
        </w:r>
        <w:r w:rsidR="00177E5D" w:rsidRPr="00177E5D">
          <w:rPr>
            <w:vanish/>
          </w:rPr>
          <w:instrText xml:space="preserve"> PAGEREF _Toc498333678 \h </w:instrText>
        </w:r>
        <w:r w:rsidR="00177E5D" w:rsidRPr="00177E5D">
          <w:rPr>
            <w:vanish/>
          </w:rPr>
        </w:r>
        <w:r w:rsidR="00177E5D" w:rsidRPr="00177E5D">
          <w:rPr>
            <w:vanish/>
          </w:rPr>
          <w:fldChar w:fldCharType="separate"/>
        </w:r>
        <w:r w:rsidR="00141164">
          <w:rPr>
            <w:vanish/>
          </w:rPr>
          <w:t>101</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79" w:history="1">
        <w:r w:rsidRPr="007421E2">
          <w:t>98</w:t>
        </w:r>
        <w:r>
          <w:rPr>
            <w:rFonts w:asciiTheme="minorHAnsi" w:eastAsiaTheme="minorEastAsia" w:hAnsiTheme="minorHAnsi" w:cstheme="minorBidi"/>
            <w:sz w:val="22"/>
            <w:szCs w:val="22"/>
            <w:lang w:eastAsia="en-AU"/>
          </w:rPr>
          <w:tab/>
        </w:r>
        <w:r w:rsidRPr="007421E2">
          <w:t>Limitations on authorities forming corporations etc</w:t>
        </w:r>
        <w:r>
          <w:tab/>
        </w:r>
        <w:r>
          <w:fldChar w:fldCharType="begin"/>
        </w:r>
        <w:r>
          <w:instrText xml:space="preserve"> PAGEREF _Toc498333679 \h </w:instrText>
        </w:r>
        <w:r>
          <w:fldChar w:fldCharType="separate"/>
        </w:r>
        <w:r w:rsidR="00141164">
          <w:t>101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0" w:history="1">
        <w:r w:rsidRPr="007421E2">
          <w:t>99</w:t>
        </w:r>
        <w:r>
          <w:rPr>
            <w:rFonts w:asciiTheme="minorHAnsi" w:eastAsiaTheme="minorEastAsia" w:hAnsiTheme="minorHAnsi" w:cstheme="minorBidi"/>
            <w:sz w:val="22"/>
            <w:szCs w:val="22"/>
            <w:lang w:eastAsia="en-AU"/>
          </w:rPr>
          <w:tab/>
        </w:r>
        <w:r w:rsidRPr="007421E2">
          <w:t>Limitations on authorities taking part in joint ventures and trusts</w:t>
        </w:r>
        <w:r>
          <w:tab/>
        </w:r>
        <w:r>
          <w:fldChar w:fldCharType="begin"/>
        </w:r>
        <w:r>
          <w:instrText xml:space="preserve"> PAGEREF _Toc498333680 \h </w:instrText>
        </w:r>
        <w:r>
          <w:fldChar w:fldCharType="separate"/>
        </w:r>
        <w:r w:rsidR="00141164">
          <w:t>102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1" w:history="1">
        <w:r w:rsidRPr="007421E2">
          <w:t>100</w:t>
        </w:r>
        <w:r>
          <w:rPr>
            <w:rFonts w:asciiTheme="minorHAnsi" w:eastAsiaTheme="minorEastAsia" w:hAnsiTheme="minorHAnsi" w:cstheme="minorBidi"/>
            <w:sz w:val="22"/>
            <w:szCs w:val="22"/>
            <w:lang w:eastAsia="en-AU"/>
          </w:rPr>
          <w:tab/>
        </w:r>
        <w:r w:rsidRPr="007421E2">
          <w:t>Corporations, joint ventures and trusts in which authority has interest</w:t>
        </w:r>
        <w:r>
          <w:tab/>
        </w:r>
        <w:r>
          <w:fldChar w:fldCharType="begin"/>
        </w:r>
        <w:r>
          <w:instrText xml:space="preserve"> PAGEREF _Toc498333681 \h </w:instrText>
        </w:r>
        <w:r>
          <w:fldChar w:fldCharType="separate"/>
        </w:r>
        <w:r w:rsidR="00141164">
          <w:t>102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2" w:history="1">
        <w:r w:rsidRPr="007421E2">
          <w:t>101</w:t>
        </w:r>
        <w:r>
          <w:rPr>
            <w:rFonts w:asciiTheme="minorHAnsi" w:eastAsiaTheme="minorEastAsia" w:hAnsiTheme="minorHAnsi" w:cstheme="minorBidi"/>
            <w:sz w:val="22"/>
            <w:szCs w:val="22"/>
            <w:lang w:eastAsia="en-AU"/>
          </w:rPr>
          <w:tab/>
        </w:r>
        <w:r w:rsidRPr="007421E2">
          <w:t>Obligation of authorities to tell Minister about significant events</w:t>
        </w:r>
        <w:r>
          <w:tab/>
        </w:r>
        <w:r>
          <w:fldChar w:fldCharType="begin"/>
        </w:r>
        <w:r>
          <w:instrText xml:space="preserve"> PAGEREF _Toc498333682 \h </w:instrText>
        </w:r>
        <w:r>
          <w:fldChar w:fldCharType="separate"/>
        </w:r>
        <w:r w:rsidR="00141164">
          <w:t>103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3" w:history="1">
        <w:r w:rsidRPr="007421E2">
          <w:t>102</w:t>
        </w:r>
        <w:r>
          <w:rPr>
            <w:rFonts w:asciiTheme="minorHAnsi" w:eastAsiaTheme="minorEastAsia" w:hAnsiTheme="minorHAnsi" w:cstheme="minorBidi"/>
            <w:sz w:val="22"/>
            <w:szCs w:val="22"/>
            <w:lang w:eastAsia="en-AU"/>
          </w:rPr>
          <w:tab/>
        </w:r>
        <w:r w:rsidRPr="007421E2">
          <w:t>Ministerial directions to authorities about financial etc statements</w:t>
        </w:r>
        <w:r>
          <w:tab/>
        </w:r>
        <w:r>
          <w:fldChar w:fldCharType="begin"/>
        </w:r>
        <w:r>
          <w:instrText xml:space="preserve"> PAGEREF _Toc498333683 \h </w:instrText>
        </w:r>
        <w:r>
          <w:fldChar w:fldCharType="separate"/>
        </w:r>
        <w:r w:rsidR="00141164">
          <w:t>104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4" w:history="1">
        <w:r w:rsidRPr="007421E2">
          <w:t>103</w:t>
        </w:r>
        <w:r>
          <w:rPr>
            <w:rFonts w:asciiTheme="minorHAnsi" w:eastAsiaTheme="minorEastAsia" w:hAnsiTheme="minorHAnsi" w:cstheme="minorBidi"/>
            <w:sz w:val="22"/>
            <w:szCs w:val="22"/>
            <w:lang w:eastAsia="en-AU"/>
          </w:rPr>
          <w:tab/>
        </w:r>
        <w:r w:rsidRPr="007421E2">
          <w:t>Application of government policies to authorities</w:t>
        </w:r>
        <w:r>
          <w:tab/>
        </w:r>
        <w:r>
          <w:fldChar w:fldCharType="begin"/>
        </w:r>
        <w:r>
          <w:instrText xml:space="preserve"> PAGEREF _Toc498333684 \h </w:instrText>
        </w:r>
        <w:r>
          <w:fldChar w:fldCharType="separate"/>
        </w:r>
        <w:r w:rsidR="00141164">
          <w:t>105</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685" w:history="1">
        <w:r w:rsidR="00177E5D" w:rsidRPr="007421E2">
          <w:t>Division 9.6</w:t>
        </w:r>
        <w:r w:rsidR="00177E5D">
          <w:rPr>
            <w:rFonts w:asciiTheme="minorHAnsi" w:eastAsiaTheme="minorEastAsia" w:hAnsiTheme="minorHAnsi" w:cstheme="minorBidi"/>
            <w:b w:val="0"/>
            <w:sz w:val="22"/>
            <w:szCs w:val="22"/>
            <w:lang w:eastAsia="en-AU"/>
          </w:rPr>
          <w:tab/>
        </w:r>
        <w:r w:rsidR="00177E5D" w:rsidRPr="007421E2">
          <w:t>Restructuring of territory authorities</w:t>
        </w:r>
        <w:r w:rsidR="00177E5D" w:rsidRPr="00177E5D">
          <w:rPr>
            <w:vanish/>
          </w:rPr>
          <w:tab/>
        </w:r>
        <w:r w:rsidR="00177E5D" w:rsidRPr="00177E5D">
          <w:rPr>
            <w:vanish/>
          </w:rPr>
          <w:fldChar w:fldCharType="begin"/>
        </w:r>
        <w:r w:rsidR="00177E5D" w:rsidRPr="00177E5D">
          <w:rPr>
            <w:vanish/>
          </w:rPr>
          <w:instrText xml:space="preserve"> PAGEREF _Toc498333685 \h </w:instrText>
        </w:r>
        <w:r w:rsidR="00177E5D" w:rsidRPr="00177E5D">
          <w:rPr>
            <w:vanish/>
          </w:rPr>
        </w:r>
        <w:r w:rsidR="00177E5D" w:rsidRPr="00177E5D">
          <w:rPr>
            <w:vanish/>
          </w:rPr>
          <w:fldChar w:fldCharType="separate"/>
        </w:r>
        <w:r w:rsidR="00141164">
          <w:rPr>
            <w:vanish/>
          </w:rPr>
          <w:t>105</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6" w:history="1">
        <w:r w:rsidRPr="007421E2">
          <w:t>104</w:t>
        </w:r>
        <w:r>
          <w:rPr>
            <w:rFonts w:asciiTheme="minorHAnsi" w:eastAsiaTheme="minorEastAsia" w:hAnsiTheme="minorHAnsi" w:cstheme="minorBidi"/>
            <w:sz w:val="22"/>
            <w:szCs w:val="22"/>
            <w:lang w:eastAsia="en-AU"/>
          </w:rPr>
          <w:tab/>
        </w:r>
        <w:r w:rsidRPr="007421E2">
          <w:t>Purpose of div 9.6</w:t>
        </w:r>
        <w:r>
          <w:tab/>
        </w:r>
        <w:r>
          <w:fldChar w:fldCharType="begin"/>
        </w:r>
        <w:r>
          <w:instrText xml:space="preserve"> PAGEREF _Toc498333686 \h </w:instrText>
        </w:r>
        <w:r>
          <w:fldChar w:fldCharType="separate"/>
        </w:r>
        <w:r w:rsidR="00141164">
          <w:t>105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7" w:history="1">
        <w:r w:rsidRPr="007421E2">
          <w:t>105</w:t>
        </w:r>
        <w:r>
          <w:rPr>
            <w:rFonts w:asciiTheme="minorHAnsi" w:eastAsiaTheme="minorEastAsia" w:hAnsiTheme="minorHAnsi" w:cstheme="minorBidi"/>
            <w:sz w:val="22"/>
            <w:szCs w:val="22"/>
            <w:lang w:eastAsia="en-AU"/>
          </w:rPr>
          <w:tab/>
        </w:r>
        <w:r w:rsidRPr="007421E2">
          <w:t>What territory authorities does div 9.6 apply to?</w:t>
        </w:r>
        <w:r>
          <w:tab/>
        </w:r>
        <w:r>
          <w:fldChar w:fldCharType="begin"/>
        </w:r>
        <w:r>
          <w:instrText xml:space="preserve"> PAGEREF _Toc498333687 \h </w:instrText>
        </w:r>
        <w:r>
          <w:fldChar w:fldCharType="separate"/>
        </w:r>
        <w:r w:rsidR="00141164">
          <w:t>105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8" w:history="1">
        <w:r w:rsidRPr="007421E2">
          <w:t>106</w:t>
        </w:r>
        <w:r>
          <w:rPr>
            <w:rFonts w:asciiTheme="minorHAnsi" w:eastAsiaTheme="minorEastAsia" w:hAnsiTheme="minorHAnsi" w:cstheme="minorBidi"/>
            <w:sz w:val="22"/>
            <w:szCs w:val="22"/>
            <w:lang w:eastAsia="en-AU"/>
          </w:rPr>
          <w:tab/>
        </w:r>
        <w:r w:rsidRPr="007421E2">
          <w:t>Responsible Minister may direct div 9.6 authority to sell or transfer assets</w:t>
        </w:r>
        <w:r>
          <w:tab/>
        </w:r>
        <w:r>
          <w:fldChar w:fldCharType="begin"/>
        </w:r>
        <w:r>
          <w:instrText xml:space="preserve"> PAGEREF _Toc498333688 \h </w:instrText>
        </w:r>
        <w:r>
          <w:fldChar w:fldCharType="separate"/>
        </w:r>
        <w:r w:rsidR="00141164">
          <w:t>106</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89" w:history="1">
        <w:r w:rsidRPr="007421E2">
          <w:t>107</w:t>
        </w:r>
        <w:r>
          <w:rPr>
            <w:rFonts w:asciiTheme="minorHAnsi" w:eastAsiaTheme="minorEastAsia" w:hAnsiTheme="minorHAnsi" w:cstheme="minorBidi"/>
            <w:sz w:val="22"/>
            <w:szCs w:val="22"/>
            <w:lang w:eastAsia="en-AU"/>
          </w:rPr>
          <w:tab/>
        </w:r>
        <w:r w:rsidRPr="007421E2">
          <w:t>Transfer of assets by declaration—div 9.6 authorities</w:t>
        </w:r>
        <w:r>
          <w:tab/>
        </w:r>
        <w:r>
          <w:fldChar w:fldCharType="begin"/>
        </w:r>
        <w:r>
          <w:instrText xml:space="preserve"> PAGEREF _Toc498333689 \h </w:instrText>
        </w:r>
        <w:r>
          <w:fldChar w:fldCharType="separate"/>
        </w:r>
        <w:r w:rsidR="00141164">
          <w:t>107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0" w:history="1">
        <w:r w:rsidRPr="007421E2">
          <w:t>108</w:t>
        </w:r>
        <w:r>
          <w:rPr>
            <w:rFonts w:asciiTheme="minorHAnsi" w:eastAsiaTheme="minorEastAsia" w:hAnsiTheme="minorHAnsi" w:cstheme="minorBidi"/>
            <w:sz w:val="22"/>
            <w:szCs w:val="22"/>
            <w:lang w:eastAsia="en-AU"/>
          </w:rPr>
          <w:tab/>
        </w:r>
        <w:r w:rsidRPr="007421E2">
          <w:t>Transfer of contractual rights and liabilities by declaration—div 9.6 authorities</w:t>
        </w:r>
        <w:r>
          <w:tab/>
        </w:r>
        <w:r>
          <w:fldChar w:fldCharType="begin"/>
        </w:r>
        <w:r>
          <w:instrText xml:space="preserve"> PAGEREF _Toc498333690 \h </w:instrText>
        </w:r>
        <w:r>
          <w:fldChar w:fldCharType="separate"/>
        </w:r>
        <w:r w:rsidR="00141164">
          <w:t>107</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1" w:history="1">
        <w:r w:rsidRPr="007421E2">
          <w:t>109</w:t>
        </w:r>
        <w:r>
          <w:rPr>
            <w:rFonts w:asciiTheme="minorHAnsi" w:eastAsiaTheme="minorEastAsia" w:hAnsiTheme="minorHAnsi" w:cstheme="minorBidi"/>
            <w:sz w:val="22"/>
            <w:szCs w:val="22"/>
            <w:lang w:eastAsia="en-AU"/>
          </w:rPr>
          <w:tab/>
        </w:r>
        <w:r w:rsidRPr="007421E2">
          <w:t>Transfer of liabilities by declaration—div 9.6 authorities</w:t>
        </w:r>
        <w:r>
          <w:tab/>
        </w:r>
        <w:r>
          <w:fldChar w:fldCharType="begin"/>
        </w:r>
        <w:r>
          <w:instrText xml:space="preserve"> PAGEREF _Toc498333691 \h </w:instrText>
        </w:r>
        <w:r>
          <w:fldChar w:fldCharType="separate"/>
        </w:r>
        <w:r w:rsidR="00141164">
          <w:t>108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2" w:history="1">
        <w:r w:rsidRPr="007421E2">
          <w:t>110</w:t>
        </w:r>
        <w:r>
          <w:rPr>
            <w:rFonts w:asciiTheme="minorHAnsi" w:eastAsiaTheme="minorEastAsia" w:hAnsiTheme="minorHAnsi" w:cstheme="minorBidi"/>
            <w:sz w:val="22"/>
            <w:szCs w:val="22"/>
            <w:lang w:eastAsia="en-AU"/>
          </w:rPr>
          <w:tab/>
        </w:r>
        <w:r w:rsidRPr="007421E2">
          <w:t>Assistance given by authorities for div 9.6</w:t>
        </w:r>
        <w:r>
          <w:tab/>
        </w:r>
        <w:r>
          <w:fldChar w:fldCharType="begin"/>
        </w:r>
        <w:r>
          <w:instrText xml:space="preserve"> PAGEREF _Toc498333692 \h </w:instrText>
        </w:r>
        <w:r>
          <w:fldChar w:fldCharType="separate"/>
        </w:r>
        <w:r w:rsidR="00141164">
          <w:t>109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3" w:history="1">
        <w:r w:rsidRPr="007421E2">
          <w:t>111</w:t>
        </w:r>
        <w:r>
          <w:rPr>
            <w:rFonts w:asciiTheme="minorHAnsi" w:eastAsiaTheme="minorEastAsia" w:hAnsiTheme="minorHAnsi" w:cstheme="minorBidi"/>
            <w:sz w:val="22"/>
            <w:szCs w:val="22"/>
            <w:lang w:eastAsia="en-AU"/>
          </w:rPr>
          <w:tab/>
        </w:r>
        <w:r w:rsidRPr="007421E2">
          <w:t>Assistance given by governing board members for div 9.6</w:t>
        </w:r>
        <w:r>
          <w:tab/>
        </w:r>
        <w:r>
          <w:fldChar w:fldCharType="begin"/>
        </w:r>
        <w:r>
          <w:instrText xml:space="preserve"> PAGEREF _Toc498333693 \h </w:instrText>
        </w:r>
        <w:r>
          <w:fldChar w:fldCharType="separate"/>
        </w:r>
        <w:r w:rsidR="00141164">
          <w:t>110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4" w:history="1">
        <w:r w:rsidRPr="007421E2">
          <w:t>112</w:t>
        </w:r>
        <w:r>
          <w:rPr>
            <w:rFonts w:asciiTheme="minorHAnsi" w:eastAsiaTheme="minorEastAsia" w:hAnsiTheme="minorHAnsi" w:cstheme="minorBidi"/>
            <w:sz w:val="22"/>
            <w:szCs w:val="22"/>
            <w:lang w:eastAsia="en-AU"/>
          </w:rPr>
          <w:tab/>
        </w:r>
        <w:r w:rsidRPr="007421E2">
          <w:t>Use of information by Territory and div 9.6 authorities</w:t>
        </w:r>
        <w:r>
          <w:tab/>
        </w:r>
        <w:r>
          <w:fldChar w:fldCharType="begin"/>
        </w:r>
        <w:r>
          <w:instrText xml:space="preserve"> PAGEREF _Toc498333694 \h </w:instrText>
        </w:r>
        <w:r>
          <w:fldChar w:fldCharType="separate"/>
        </w:r>
        <w:r w:rsidR="00141164">
          <w:t>111</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5" w:history="1">
        <w:r w:rsidRPr="007421E2">
          <w:t>113</w:t>
        </w:r>
        <w:r>
          <w:rPr>
            <w:rFonts w:asciiTheme="minorHAnsi" w:eastAsiaTheme="minorEastAsia" w:hAnsiTheme="minorHAnsi" w:cstheme="minorBidi"/>
            <w:sz w:val="22"/>
            <w:szCs w:val="22"/>
            <w:lang w:eastAsia="en-AU"/>
          </w:rPr>
          <w:tab/>
        </w:r>
        <w:r w:rsidRPr="007421E2">
          <w:t>Contracts relating to the protection of information—responsible Minister for div 9.6 authority</w:t>
        </w:r>
        <w:r>
          <w:tab/>
        </w:r>
        <w:r>
          <w:fldChar w:fldCharType="begin"/>
        </w:r>
        <w:r>
          <w:instrText xml:space="preserve"> PAGEREF _Toc498333695 \h </w:instrText>
        </w:r>
        <w:r>
          <w:fldChar w:fldCharType="separate"/>
        </w:r>
        <w:r w:rsidR="00141164">
          <w:t>112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6" w:history="1">
        <w:r w:rsidRPr="007421E2">
          <w:t>114</w:t>
        </w:r>
        <w:r>
          <w:rPr>
            <w:rFonts w:asciiTheme="minorHAnsi" w:eastAsiaTheme="minorEastAsia" w:hAnsiTheme="minorHAnsi" w:cstheme="minorBidi"/>
            <w:sz w:val="22"/>
            <w:szCs w:val="22"/>
            <w:lang w:eastAsia="en-AU"/>
          </w:rPr>
          <w:tab/>
        </w:r>
        <w:r w:rsidRPr="007421E2">
          <w:t>Contracts relating to the protection of information—div 9.6 authority</w:t>
        </w:r>
        <w:r>
          <w:tab/>
        </w:r>
        <w:r>
          <w:fldChar w:fldCharType="begin"/>
        </w:r>
        <w:r>
          <w:instrText xml:space="preserve"> PAGEREF _Toc498333696 \h </w:instrText>
        </w:r>
        <w:r>
          <w:fldChar w:fldCharType="separate"/>
        </w:r>
        <w:r w:rsidR="00141164">
          <w:t>112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7" w:history="1">
        <w:r w:rsidRPr="007421E2">
          <w:t>115</w:t>
        </w:r>
        <w:r>
          <w:rPr>
            <w:rFonts w:asciiTheme="minorHAnsi" w:eastAsiaTheme="minorEastAsia" w:hAnsiTheme="minorHAnsi" w:cstheme="minorBidi"/>
            <w:sz w:val="22"/>
            <w:szCs w:val="22"/>
            <w:lang w:eastAsia="en-AU"/>
          </w:rPr>
          <w:tab/>
        </w:r>
        <w:r w:rsidRPr="007421E2">
          <w:t>Transfer of pending proceedings—div 9.6 authorities</w:t>
        </w:r>
        <w:r>
          <w:tab/>
        </w:r>
        <w:r>
          <w:fldChar w:fldCharType="begin"/>
        </w:r>
        <w:r>
          <w:instrText xml:space="preserve"> PAGEREF _Toc498333697 \h </w:instrText>
        </w:r>
        <w:r>
          <w:fldChar w:fldCharType="separate"/>
        </w:r>
        <w:r w:rsidR="00141164">
          <w:t>113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8" w:history="1">
        <w:r w:rsidRPr="007421E2">
          <w:t>116</w:t>
        </w:r>
        <w:r>
          <w:rPr>
            <w:rFonts w:asciiTheme="minorHAnsi" w:eastAsiaTheme="minorEastAsia" w:hAnsiTheme="minorHAnsi" w:cstheme="minorBidi"/>
            <w:sz w:val="22"/>
            <w:szCs w:val="22"/>
            <w:lang w:eastAsia="en-AU"/>
          </w:rPr>
          <w:tab/>
        </w:r>
        <w:r w:rsidRPr="007421E2">
          <w:t>Proceedings and evidence—div 9.6 authorities</w:t>
        </w:r>
        <w:r>
          <w:tab/>
        </w:r>
        <w:r>
          <w:fldChar w:fldCharType="begin"/>
        </w:r>
        <w:r>
          <w:instrText xml:space="preserve"> PAGEREF _Toc498333698 \h </w:instrText>
        </w:r>
        <w:r>
          <w:fldChar w:fldCharType="separate"/>
        </w:r>
        <w:r w:rsidR="00141164">
          <w:t>113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699" w:history="1">
        <w:r w:rsidRPr="007421E2">
          <w:t>117</w:t>
        </w:r>
        <w:r>
          <w:rPr>
            <w:rFonts w:asciiTheme="minorHAnsi" w:eastAsiaTheme="minorEastAsia" w:hAnsiTheme="minorHAnsi" w:cstheme="minorBidi"/>
            <w:sz w:val="22"/>
            <w:szCs w:val="22"/>
            <w:lang w:eastAsia="en-AU"/>
          </w:rPr>
          <w:tab/>
        </w:r>
        <w:r w:rsidRPr="007421E2">
          <w:t>Operation of div 9.6 not breach of contract etc</w:t>
        </w:r>
        <w:r>
          <w:tab/>
        </w:r>
        <w:r>
          <w:fldChar w:fldCharType="begin"/>
        </w:r>
        <w:r>
          <w:instrText xml:space="preserve"> PAGEREF _Toc498333699 \h </w:instrText>
        </w:r>
        <w:r>
          <w:fldChar w:fldCharType="separate"/>
        </w:r>
        <w:r w:rsidR="00141164">
          <w:t>114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0" w:history="1">
        <w:r w:rsidRPr="007421E2">
          <w:t>118</w:t>
        </w:r>
        <w:r>
          <w:rPr>
            <w:rFonts w:asciiTheme="minorHAnsi" w:eastAsiaTheme="minorEastAsia" w:hAnsiTheme="minorHAnsi" w:cstheme="minorBidi"/>
            <w:sz w:val="22"/>
            <w:szCs w:val="22"/>
            <w:lang w:eastAsia="en-AU"/>
          </w:rPr>
          <w:tab/>
        </w:r>
        <w:r w:rsidRPr="007421E2">
          <w:t>Transfer of assets etc not otherwise disposed of—div 9.6 authorities</w:t>
        </w:r>
        <w:r>
          <w:tab/>
        </w:r>
        <w:r>
          <w:fldChar w:fldCharType="begin"/>
        </w:r>
        <w:r>
          <w:instrText xml:space="preserve"> PAGEREF _Toc498333700 \h </w:instrText>
        </w:r>
        <w:r>
          <w:fldChar w:fldCharType="separate"/>
        </w:r>
        <w:r w:rsidR="00141164">
          <w:t>115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1" w:history="1">
        <w:r w:rsidRPr="007421E2">
          <w:t>119</w:t>
        </w:r>
        <w:r>
          <w:rPr>
            <w:rFonts w:asciiTheme="minorHAnsi" w:eastAsiaTheme="minorEastAsia" w:hAnsiTheme="minorHAnsi" w:cstheme="minorBidi"/>
            <w:sz w:val="22"/>
            <w:szCs w:val="22"/>
            <w:lang w:eastAsia="en-AU"/>
          </w:rPr>
          <w:tab/>
        </w:r>
        <w:r w:rsidRPr="007421E2">
          <w:t>Annual reports etc for div 9.6 authorities</w:t>
        </w:r>
        <w:r>
          <w:tab/>
        </w:r>
        <w:r>
          <w:fldChar w:fldCharType="begin"/>
        </w:r>
        <w:r>
          <w:instrText xml:space="preserve"> PAGEREF _Toc498333701 \h </w:instrText>
        </w:r>
        <w:r>
          <w:fldChar w:fldCharType="separate"/>
        </w:r>
        <w:r w:rsidR="00141164">
          <w:t>116</w:t>
        </w:r>
        <w:r>
          <w:fldChar w:fldCharType="end"/>
        </w:r>
      </w:hyperlink>
    </w:p>
    <w:p w:rsidR="00177E5D" w:rsidRDefault="00A929AA">
      <w:pPr>
        <w:pStyle w:val="TOC3"/>
        <w:rPr>
          <w:rFonts w:asciiTheme="minorHAnsi" w:eastAsiaTheme="minorEastAsia" w:hAnsiTheme="minorHAnsi" w:cstheme="minorBidi"/>
          <w:b w:val="0"/>
          <w:sz w:val="22"/>
          <w:szCs w:val="22"/>
          <w:lang w:eastAsia="en-AU"/>
        </w:rPr>
      </w:pPr>
      <w:hyperlink w:anchor="_Toc498333702" w:history="1">
        <w:r w:rsidR="00177E5D" w:rsidRPr="007421E2">
          <w:t>Division 9.7</w:t>
        </w:r>
        <w:r w:rsidR="00177E5D">
          <w:rPr>
            <w:rFonts w:asciiTheme="minorHAnsi" w:eastAsiaTheme="minorEastAsia" w:hAnsiTheme="minorHAnsi" w:cstheme="minorBidi"/>
            <w:b w:val="0"/>
            <w:sz w:val="22"/>
            <w:szCs w:val="22"/>
            <w:lang w:eastAsia="en-AU"/>
          </w:rPr>
          <w:tab/>
        </w:r>
        <w:r w:rsidR="00177E5D" w:rsidRPr="007421E2">
          <w:t>Additional provisions for restructuring of certain territory authorities</w:t>
        </w:r>
        <w:r w:rsidR="00177E5D" w:rsidRPr="00177E5D">
          <w:rPr>
            <w:vanish/>
          </w:rPr>
          <w:tab/>
        </w:r>
        <w:r w:rsidR="00177E5D" w:rsidRPr="00177E5D">
          <w:rPr>
            <w:vanish/>
          </w:rPr>
          <w:fldChar w:fldCharType="begin"/>
        </w:r>
        <w:r w:rsidR="00177E5D" w:rsidRPr="00177E5D">
          <w:rPr>
            <w:vanish/>
          </w:rPr>
          <w:instrText xml:space="preserve"> PAGEREF _Toc498333702 \h </w:instrText>
        </w:r>
        <w:r w:rsidR="00177E5D" w:rsidRPr="00177E5D">
          <w:rPr>
            <w:vanish/>
          </w:rPr>
        </w:r>
        <w:r w:rsidR="00177E5D" w:rsidRPr="00177E5D">
          <w:rPr>
            <w:vanish/>
          </w:rPr>
          <w:fldChar w:fldCharType="separate"/>
        </w:r>
        <w:r w:rsidR="00141164">
          <w:rPr>
            <w:vanish/>
          </w:rPr>
          <w:t>118</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3" w:history="1">
        <w:r w:rsidRPr="007421E2">
          <w:t>120</w:t>
        </w:r>
        <w:r>
          <w:rPr>
            <w:rFonts w:asciiTheme="minorHAnsi" w:eastAsiaTheme="minorEastAsia" w:hAnsiTheme="minorHAnsi" w:cstheme="minorBidi"/>
            <w:sz w:val="22"/>
            <w:szCs w:val="22"/>
            <w:lang w:eastAsia="en-AU"/>
          </w:rPr>
          <w:tab/>
        </w:r>
        <w:r w:rsidRPr="007421E2">
          <w:t>What territory authorities does div 9.7 apply to?</w:t>
        </w:r>
        <w:r>
          <w:tab/>
        </w:r>
        <w:r>
          <w:fldChar w:fldCharType="begin"/>
        </w:r>
        <w:r>
          <w:instrText xml:space="preserve"> PAGEREF _Toc498333703 \h </w:instrText>
        </w:r>
        <w:r>
          <w:fldChar w:fldCharType="separate"/>
        </w:r>
        <w:r w:rsidR="00141164">
          <w:t>118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4" w:history="1">
        <w:r w:rsidRPr="007421E2">
          <w:t>121</w:t>
        </w:r>
        <w:r>
          <w:rPr>
            <w:rFonts w:asciiTheme="minorHAnsi" w:eastAsiaTheme="minorEastAsia" w:hAnsiTheme="minorHAnsi" w:cstheme="minorBidi"/>
            <w:sz w:val="22"/>
            <w:szCs w:val="22"/>
            <w:lang w:eastAsia="en-AU"/>
          </w:rPr>
          <w:tab/>
        </w:r>
        <w:r w:rsidRPr="007421E2">
          <w:t>Definitions—div 9.7</w:t>
        </w:r>
        <w:r>
          <w:tab/>
        </w:r>
        <w:r>
          <w:fldChar w:fldCharType="begin"/>
        </w:r>
        <w:r>
          <w:instrText xml:space="preserve"> PAGEREF _Toc498333704 \h </w:instrText>
        </w:r>
        <w:r>
          <w:fldChar w:fldCharType="separate"/>
        </w:r>
        <w:r w:rsidR="00141164">
          <w:t>118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5" w:history="1">
        <w:r w:rsidRPr="007421E2">
          <w:t>122</w:t>
        </w:r>
        <w:r>
          <w:rPr>
            <w:rFonts w:asciiTheme="minorHAnsi" w:eastAsiaTheme="minorEastAsia" w:hAnsiTheme="minorHAnsi" w:cstheme="minorBidi"/>
            <w:sz w:val="22"/>
            <w:szCs w:val="22"/>
            <w:lang w:eastAsia="en-AU"/>
          </w:rPr>
          <w:tab/>
        </w:r>
        <w:r w:rsidRPr="007421E2">
          <w:t>Vesting of assets, rights and liabilities—div 9.7 authorities</w:t>
        </w:r>
        <w:r>
          <w:tab/>
        </w:r>
        <w:r>
          <w:fldChar w:fldCharType="begin"/>
        </w:r>
        <w:r>
          <w:instrText xml:space="preserve"> PAGEREF _Toc498333705 \h </w:instrText>
        </w:r>
        <w:r>
          <w:fldChar w:fldCharType="separate"/>
        </w:r>
        <w:r w:rsidR="00141164">
          <w:t>118</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6" w:history="1">
        <w:r w:rsidRPr="007421E2">
          <w:t>123</w:t>
        </w:r>
        <w:r>
          <w:rPr>
            <w:rFonts w:asciiTheme="minorHAnsi" w:eastAsiaTheme="minorEastAsia" w:hAnsiTheme="minorHAnsi" w:cstheme="minorBidi"/>
            <w:sz w:val="22"/>
            <w:szCs w:val="22"/>
            <w:lang w:eastAsia="en-AU"/>
          </w:rPr>
          <w:tab/>
        </w:r>
        <w:r w:rsidRPr="007421E2">
          <w:t>Proceedings and evidence—div 9.7 authorities</w:t>
        </w:r>
        <w:r>
          <w:tab/>
        </w:r>
        <w:r>
          <w:fldChar w:fldCharType="begin"/>
        </w:r>
        <w:r>
          <w:instrText xml:space="preserve"> PAGEREF _Toc498333706 \h </w:instrText>
        </w:r>
        <w:r>
          <w:fldChar w:fldCharType="separate"/>
        </w:r>
        <w:r w:rsidR="00141164">
          <w:t>119</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7" w:history="1">
        <w:r w:rsidRPr="007421E2">
          <w:t>124</w:t>
        </w:r>
        <w:r>
          <w:rPr>
            <w:rFonts w:asciiTheme="minorHAnsi" w:eastAsiaTheme="minorEastAsia" w:hAnsiTheme="minorHAnsi" w:cstheme="minorBidi"/>
            <w:sz w:val="22"/>
            <w:szCs w:val="22"/>
            <w:lang w:eastAsia="en-AU"/>
          </w:rPr>
          <w:tab/>
        </w:r>
        <w:r w:rsidRPr="007421E2">
          <w:t>Annual reports and financial statements for div 9.7 authorities</w:t>
        </w:r>
        <w:r>
          <w:tab/>
        </w:r>
        <w:r>
          <w:fldChar w:fldCharType="begin"/>
        </w:r>
        <w:r>
          <w:instrText xml:space="preserve"> PAGEREF _Toc498333707 \h </w:instrText>
        </w:r>
        <w:r>
          <w:fldChar w:fldCharType="separate"/>
        </w:r>
        <w:r w:rsidR="00141164">
          <w:t>120</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08" w:history="1">
        <w:r w:rsidRPr="007421E2">
          <w:t>125</w:t>
        </w:r>
        <w:r>
          <w:rPr>
            <w:rFonts w:asciiTheme="minorHAnsi" w:eastAsiaTheme="minorEastAsia" w:hAnsiTheme="minorHAnsi" w:cstheme="minorBidi"/>
            <w:sz w:val="22"/>
            <w:szCs w:val="22"/>
            <w:lang w:eastAsia="en-AU"/>
          </w:rPr>
          <w:tab/>
        </w:r>
        <w:r w:rsidRPr="007421E2">
          <w:t>References to div 9.7 authority</w:t>
        </w:r>
        <w:r>
          <w:tab/>
        </w:r>
        <w:r>
          <w:fldChar w:fldCharType="begin"/>
        </w:r>
        <w:r>
          <w:instrText xml:space="preserve"> PAGEREF _Toc498333708 \h </w:instrText>
        </w:r>
        <w:r>
          <w:fldChar w:fldCharType="separate"/>
        </w:r>
        <w:r w:rsidR="00141164">
          <w:t>121</w:t>
        </w:r>
        <w:r>
          <w:fldChar w:fldCharType="end"/>
        </w:r>
      </w:hyperlink>
    </w:p>
    <w:p w:rsidR="00177E5D" w:rsidRDefault="00A929AA">
      <w:pPr>
        <w:pStyle w:val="TOC2"/>
        <w:rPr>
          <w:rFonts w:asciiTheme="minorHAnsi" w:eastAsiaTheme="minorEastAsia" w:hAnsiTheme="minorHAnsi" w:cstheme="minorBidi"/>
          <w:b w:val="0"/>
          <w:sz w:val="22"/>
          <w:szCs w:val="22"/>
          <w:lang w:eastAsia="en-AU"/>
        </w:rPr>
      </w:pPr>
      <w:hyperlink w:anchor="_Toc498333709" w:history="1">
        <w:r w:rsidR="00177E5D" w:rsidRPr="007421E2">
          <w:t>Part 10</w:t>
        </w:r>
        <w:r w:rsidR="00177E5D">
          <w:rPr>
            <w:rFonts w:asciiTheme="minorHAnsi" w:eastAsiaTheme="minorEastAsia" w:hAnsiTheme="minorHAnsi" w:cstheme="minorBidi"/>
            <w:b w:val="0"/>
            <w:sz w:val="22"/>
            <w:szCs w:val="22"/>
            <w:lang w:eastAsia="en-AU"/>
          </w:rPr>
          <w:tab/>
        </w:r>
        <w:r w:rsidR="00177E5D" w:rsidRPr="007421E2">
          <w:t>Miscellaneous</w:t>
        </w:r>
        <w:r w:rsidR="00177E5D" w:rsidRPr="00177E5D">
          <w:rPr>
            <w:vanish/>
          </w:rPr>
          <w:tab/>
        </w:r>
        <w:r w:rsidR="00177E5D" w:rsidRPr="00177E5D">
          <w:rPr>
            <w:vanish/>
          </w:rPr>
          <w:fldChar w:fldCharType="begin"/>
        </w:r>
        <w:r w:rsidR="00177E5D" w:rsidRPr="00177E5D">
          <w:rPr>
            <w:vanish/>
          </w:rPr>
          <w:instrText xml:space="preserve"> PAGEREF _Toc498333709 \h </w:instrText>
        </w:r>
        <w:r w:rsidR="00177E5D" w:rsidRPr="00177E5D">
          <w:rPr>
            <w:vanish/>
          </w:rPr>
        </w:r>
        <w:r w:rsidR="00177E5D" w:rsidRPr="00177E5D">
          <w:rPr>
            <w:vanish/>
          </w:rPr>
          <w:fldChar w:fldCharType="separate"/>
        </w:r>
        <w:r w:rsidR="00141164">
          <w:rPr>
            <w:vanish/>
          </w:rPr>
          <w:t>122</w:t>
        </w:r>
        <w:r w:rsidR="00177E5D" w:rsidRPr="00177E5D">
          <w:rPr>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0" w:history="1">
        <w:r w:rsidRPr="007421E2">
          <w:t>130</w:t>
        </w:r>
        <w:r>
          <w:rPr>
            <w:rFonts w:asciiTheme="minorHAnsi" w:eastAsiaTheme="minorEastAsia" w:hAnsiTheme="minorHAnsi" w:cstheme="minorBidi"/>
            <w:sz w:val="22"/>
            <w:szCs w:val="22"/>
            <w:lang w:eastAsia="en-AU"/>
          </w:rPr>
          <w:tab/>
        </w:r>
        <w:r w:rsidRPr="007421E2">
          <w:t>Act of grace payments</w:t>
        </w:r>
        <w:r>
          <w:tab/>
        </w:r>
        <w:r>
          <w:fldChar w:fldCharType="begin"/>
        </w:r>
        <w:r>
          <w:instrText xml:space="preserve"> PAGEREF _Toc498333710 \h </w:instrText>
        </w:r>
        <w:r>
          <w:fldChar w:fldCharType="separate"/>
        </w:r>
        <w:r w:rsidR="00141164">
          <w:t>122</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1" w:history="1">
        <w:r w:rsidRPr="007421E2">
          <w:t>131</w:t>
        </w:r>
        <w:r>
          <w:rPr>
            <w:rFonts w:asciiTheme="minorHAnsi" w:eastAsiaTheme="minorEastAsia" w:hAnsiTheme="minorHAnsi" w:cstheme="minorBidi"/>
            <w:sz w:val="22"/>
            <w:szCs w:val="22"/>
            <w:lang w:eastAsia="en-AU"/>
          </w:rPr>
          <w:tab/>
        </w:r>
        <w:r w:rsidRPr="007421E2">
          <w:t>Waiver of debts etc</w:t>
        </w:r>
        <w:r>
          <w:tab/>
        </w:r>
        <w:r>
          <w:fldChar w:fldCharType="begin"/>
        </w:r>
        <w:r>
          <w:instrText xml:space="preserve"> PAGEREF _Toc498333711 \h </w:instrText>
        </w:r>
        <w:r>
          <w:fldChar w:fldCharType="separate"/>
        </w:r>
        <w:r w:rsidR="00141164">
          <w:t>123</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2" w:history="1">
        <w:r w:rsidRPr="007421E2">
          <w:t>132</w:t>
        </w:r>
        <w:r>
          <w:rPr>
            <w:rFonts w:asciiTheme="minorHAnsi" w:eastAsiaTheme="minorEastAsia" w:hAnsiTheme="minorHAnsi" w:cstheme="minorBidi"/>
            <w:sz w:val="22"/>
            <w:szCs w:val="22"/>
            <w:lang w:eastAsia="en-AU"/>
          </w:rPr>
          <w:tab/>
        </w:r>
        <w:r w:rsidRPr="007421E2">
          <w:t>Payments in relation to deceased estates</w:t>
        </w:r>
        <w:r>
          <w:tab/>
        </w:r>
        <w:r>
          <w:fldChar w:fldCharType="begin"/>
        </w:r>
        <w:r>
          <w:instrText xml:space="preserve"> PAGEREF _Toc498333712 \h </w:instrText>
        </w:r>
        <w:r>
          <w:fldChar w:fldCharType="separate"/>
        </w:r>
        <w:r w:rsidR="00141164">
          <w:t>124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3" w:history="1">
        <w:r w:rsidRPr="007421E2">
          <w:t>133</w:t>
        </w:r>
        <w:r>
          <w:rPr>
            <w:rFonts w:asciiTheme="minorHAnsi" w:eastAsiaTheme="minorEastAsia" w:hAnsiTheme="minorHAnsi" w:cstheme="minorBidi"/>
            <w:sz w:val="22"/>
            <w:szCs w:val="22"/>
            <w:lang w:eastAsia="en-AU"/>
          </w:rPr>
          <w:tab/>
        </w:r>
        <w:r w:rsidRPr="007421E2">
          <w:t>Guideline-making power</w:t>
        </w:r>
        <w:r>
          <w:tab/>
        </w:r>
        <w:r>
          <w:fldChar w:fldCharType="begin"/>
        </w:r>
        <w:r>
          <w:instrText xml:space="preserve"> PAGEREF _Toc498333713 \h </w:instrText>
        </w:r>
        <w:r>
          <w:fldChar w:fldCharType="separate"/>
        </w:r>
        <w:r w:rsidR="00141164">
          <w:t>125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4" w:history="1">
        <w:r w:rsidRPr="007421E2">
          <w:t>134</w:t>
        </w:r>
        <w:r>
          <w:rPr>
            <w:rFonts w:asciiTheme="minorHAnsi" w:eastAsiaTheme="minorEastAsia" w:hAnsiTheme="minorHAnsi" w:cstheme="minorBidi"/>
            <w:sz w:val="22"/>
            <w:szCs w:val="22"/>
            <w:lang w:eastAsia="en-AU"/>
          </w:rPr>
          <w:tab/>
        </w:r>
        <w:r w:rsidRPr="007421E2">
          <w:t>Regulation-making power</w:t>
        </w:r>
        <w:r>
          <w:tab/>
        </w:r>
        <w:r>
          <w:fldChar w:fldCharType="begin"/>
        </w:r>
        <w:r>
          <w:instrText xml:space="preserve"> PAGEREF _Toc498333714 \h </w:instrText>
        </w:r>
        <w:r>
          <w:fldChar w:fldCharType="separate"/>
        </w:r>
        <w:r w:rsidR="00141164">
          <w:t>125</w:t>
        </w:r>
        <w:r>
          <w:fldChar w:fldCharType="end"/>
        </w:r>
      </w:hyperlink>
    </w:p>
    <w:p w:rsidR="00177E5D" w:rsidRDefault="00A929AA">
      <w:pPr>
        <w:pStyle w:val="TOC6"/>
        <w:rPr>
          <w:rFonts w:asciiTheme="minorHAnsi" w:eastAsiaTheme="minorEastAsia" w:hAnsiTheme="minorHAnsi" w:cstheme="minorBidi"/>
          <w:b w:val="0"/>
          <w:sz w:val="22"/>
          <w:szCs w:val="22"/>
          <w:lang w:eastAsia="en-AU"/>
        </w:rPr>
      </w:pPr>
      <w:hyperlink w:anchor="_Toc498333715" w:history="1">
        <w:r w:rsidR="00177E5D" w:rsidRPr="007421E2">
          <w:t>Dictionary</w:t>
        </w:r>
        <w:r w:rsidR="00177E5D">
          <w:tab/>
        </w:r>
        <w:r w:rsidR="00177E5D">
          <w:tab/>
        </w:r>
        <w:r w:rsidR="00177E5D" w:rsidRPr="00177E5D">
          <w:rPr>
            <w:b w:val="0"/>
            <w:sz w:val="20"/>
          </w:rPr>
          <w:fldChar w:fldCharType="begin"/>
        </w:r>
        <w:r w:rsidR="00177E5D" w:rsidRPr="00177E5D">
          <w:rPr>
            <w:b w:val="0"/>
            <w:sz w:val="20"/>
          </w:rPr>
          <w:instrText xml:space="preserve"> PAGEREF _Toc498333715 \h </w:instrText>
        </w:r>
        <w:r w:rsidR="00177E5D" w:rsidRPr="00177E5D">
          <w:rPr>
            <w:b w:val="0"/>
            <w:sz w:val="20"/>
          </w:rPr>
        </w:r>
        <w:r w:rsidR="00177E5D" w:rsidRPr="00177E5D">
          <w:rPr>
            <w:b w:val="0"/>
            <w:sz w:val="20"/>
          </w:rPr>
          <w:fldChar w:fldCharType="separate"/>
        </w:r>
        <w:r w:rsidR="00141164">
          <w:rPr>
            <w:b w:val="0"/>
            <w:sz w:val="20"/>
          </w:rPr>
          <w:t>126</w:t>
        </w:r>
        <w:r w:rsidR="00177E5D" w:rsidRPr="00177E5D">
          <w:rPr>
            <w:b w:val="0"/>
            <w:sz w:val="20"/>
          </w:rPr>
          <w:fldChar w:fldCharType="end"/>
        </w:r>
      </w:hyperlink>
    </w:p>
    <w:p w:rsidR="00177E5D" w:rsidRDefault="00A929AA" w:rsidP="00177E5D">
      <w:pPr>
        <w:pStyle w:val="TOC7"/>
        <w:spacing w:before="480"/>
        <w:rPr>
          <w:rFonts w:asciiTheme="minorHAnsi" w:eastAsiaTheme="minorEastAsia" w:hAnsiTheme="minorHAnsi" w:cstheme="minorBidi"/>
          <w:b w:val="0"/>
          <w:sz w:val="22"/>
          <w:szCs w:val="22"/>
          <w:lang w:eastAsia="en-AU"/>
        </w:rPr>
      </w:pPr>
      <w:hyperlink w:anchor="_Toc498333716" w:history="1">
        <w:r w:rsidR="00177E5D">
          <w:t>Endnotes</w:t>
        </w:r>
        <w:r w:rsidR="00177E5D" w:rsidRPr="00177E5D">
          <w:rPr>
            <w:vanish/>
          </w:rPr>
          <w:tab/>
        </w:r>
        <w:r w:rsidR="00177E5D">
          <w:rPr>
            <w:vanish/>
          </w:rPr>
          <w:tab/>
        </w:r>
        <w:r w:rsidR="00177E5D" w:rsidRPr="00177E5D">
          <w:rPr>
            <w:b w:val="0"/>
            <w:vanish/>
          </w:rPr>
          <w:fldChar w:fldCharType="begin"/>
        </w:r>
        <w:r w:rsidR="00177E5D" w:rsidRPr="00177E5D">
          <w:rPr>
            <w:b w:val="0"/>
            <w:vanish/>
          </w:rPr>
          <w:instrText xml:space="preserve"> PAGEREF _Toc498333716 \h </w:instrText>
        </w:r>
        <w:r w:rsidR="00177E5D" w:rsidRPr="00177E5D">
          <w:rPr>
            <w:b w:val="0"/>
            <w:vanish/>
          </w:rPr>
        </w:r>
        <w:r w:rsidR="00177E5D" w:rsidRPr="00177E5D">
          <w:rPr>
            <w:b w:val="0"/>
            <w:vanish/>
          </w:rPr>
          <w:fldChar w:fldCharType="separate"/>
        </w:r>
        <w:r w:rsidR="00141164">
          <w:rPr>
            <w:b w:val="0"/>
            <w:vanish/>
          </w:rPr>
          <w:t>134</w:t>
        </w:r>
        <w:r w:rsidR="00177E5D" w:rsidRPr="00177E5D">
          <w:rPr>
            <w:b w:val="0"/>
            <w:vanish/>
          </w:rP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7" w:history="1">
        <w:r w:rsidRPr="007421E2">
          <w:t>1</w:t>
        </w:r>
        <w:r>
          <w:rPr>
            <w:rFonts w:asciiTheme="minorHAnsi" w:eastAsiaTheme="minorEastAsia" w:hAnsiTheme="minorHAnsi" w:cstheme="minorBidi"/>
            <w:sz w:val="22"/>
            <w:szCs w:val="22"/>
            <w:lang w:eastAsia="en-AU"/>
          </w:rPr>
          <w:tab/>
        </w:r>
        <w:r w:rsidRPr="007421E2">
          <w:t>About the endnotes</w:t>
        </w:r>
        <w:r>
          <w:tab/>
        </w:r>
        <w:r>
          <w:fldChar w:fldCharType="begin"/>
        </w:r>
        <w:r>
          <w:instrText xml:space="preserve"> PAGEREF _Toc498333717 \h </w:instrText>
        </w:r>
        <w:r>
          <w:fldChar w:fldCharType="separate"/>
        </w:r>
        <w:r w:rsidR="00141164">
          <w:t>134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8" w:history="1">
        <w:r w:rsidRPr="007421E2">
          <w:t>2</w:t>
        </w:r>
        <w:r>
          <w:rPr>
            <w:rFonts w:asciiTheme="minorHAnsi" w:eastAsiaTheme="minorEastAsia" w:hAnsiTheme="minorHAnsi" w:cstheme="minorBidi"/>
            <w:sz w:val="22"/>
            <w:szCs w:val="22"/>
            <w:lang w:eastAsia="en-AU"/>
          </w:rPr>
          <w:tab/>
        </w:r>
        <w:r w:rsidRPr="007421E2">
          <w:t>Abbreviation key</w:t>
        </w:r>
        <w:r>
          <w:tab/>
        </w:r>
        <w:r>
          <w:fldChar w:fldCharType="begin"/>
        </w:r>
        <w:r>
          <w:instrText xml:space="preserve"> PAGEREF _Toc498333718 \h </w:instrText>
        </w:r>
        <w:r>
          <w:fldChar w:fldCharType="separate"/>
        </w:r>
        <w:r w:rsidR="00141164">
          <w:t>134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19" w:history="1">
        <w:r w:rsidRPr="007421E2">
          <w:t>3</w:t>
        </w:r>
        <w:r>
          <w:rPr>
            <w:rFonts w:asciiTheme="minorHAnsi" w:eastAsiaTheme="minorEastAsia" w:hAnsiTheme="minorHAnsi" w:cstheme="minorBidi"/>
            <w:sz w:val="22"/>
            <w:szCs w:val="22"/>
            <w:lang w:eastAsia="en-AU"/>
          </w:rPr>
          <w:tab/>
        </w:r>
        <w:r w:rsidRPr="007421E2">
          <w:t>Legislation history</w:t>
        </w:r>
        <w:r>
          <w:tab/>
        </w:r>
        <w:r>
          <w:fldChar w:fldCharType="begin"/>
        </w:r>
        <w:r>
          <w:instrText xml:space="preserve"> PAGEREF _Toc498333719 \h </w:instrText>
        </w:r>
        <w:r>
          <w:fldChar w:fldCharType="separate"/>
        </w:r>
        <w:r w:rsidR="00141164">
          <w:t>135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20" w:history="1">
        <w:r w:rsidRPr="007421E2">
          <w:t>4</w:t>
        </w:r>
        <w:r>
          <w:rPr>
            <w:rFonts w:asciiTheme="minorHAnsi" w:eastAsiaTheme="minorEastAsia" w:hAnsiTheme="minorHAnsi" w:cstheme="minorBidi"/>
            <w:sz w:val="22"/>
            <w:szCs w:val="22"/>
            <w:lang w:eastAsia="en-AU"/>
          </w:rPr>
          <w:tab/>
        </w:r>
        <w:r w:rsidRPr="007421E2">
          <w:t>Amendment history</w:t>
        </w:r>
        <w:r>
          <w:tab/>
        </w:r>
        <w:r>
          <w:fldChar w:fldCharType="begin"/>
        </w:r>
        <w:r>
          <w:instrText xml:space="preserve"> PAGEREF _Toc498333720 \h </w:instrText>
        </w:r>
        <w:r>
          <w:fldChar w:fldCharType="separate"/>
        </w:r>
        <w:r w:rsidR="00141164">
          <w:t>144</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21" w:history="1">
        <w:r w:rsidRPr="007421E2">
          <w:t>5</w:t>
        </w:r>
        <w:r>
          <w:rPr>
            <w:rFonts w:asciiTheme="minorHAnsi" w:eastAsiaTheme="minorEastAsia" w:hAnsiTheme="minorHAnsi" w:cstheme="minorBidi"/>
            <w:sz w:val="22"/>
            <w:szCs w:val="22"/>
            <w:lang w:eastAsia="en-AU"/>
          </w:rPr>
          <w:tab/>
        </w:r>
        <w:r w:rsidRPr="007421E2">
          <w:t>Earlier republications</w:t>
        </w:r>
        <w:r>
          <w:tab/>
        </w:r>
        <w:r>
          <w:fldChar w:fldCharType="begin"/>
        </w:r>
        <w:r>
          <w:instrText xml:space="preserve"> PAGEREF _Toc498333721 \h </w:instrText>
        </w:r>
        <w:r>
          <w:fldChar w:fldCharType="separate"/>
        </w:r>
        <w:r w:rsidR="00141164">
          <w:t>165</w:t>
        </w:r>
        <w:r>
          <w:fldChar w:fldCharType="end"/>
        </w:r>
      </w:hyperlink>
    </w:p>
    <w:p w:rsidR="00177E5D" w:rsidRDefault="00177E5D">
      <w:pPr>
        <w:pStyle w:val="TOC5"/>
        <w:rPr>
          <w:rFonts w:asciiTheme="minorHAnsi" w:eastAsiaTheme="minorEastAsia" w:hAnsiTheme="minorHAnsi" w:cstheme="minorBidi"/>
          <w:sz w:val="22"/>
          <w:szCs w:val="22"/>
          <w:lang w:eastAsia="en-AU"/>
        </w:rPr>
      </w:pPr>
      <w:r>
        <w:tab/>
      </w:r>
      <w:hyperlink w:anchor="_Toc498333722" w:history="1">
        <w:r w:rsidRPr="007421E2">
          <w:t>6</w:t>
        </w:r>
        <w:r>
          <w:rPr>
            <w:rFonts w:asciiTheme="minorHAnsi" w:eastAsiaTheme="minorEastAsia" w:hAnsiTheme="minorHAnsi" w:cstheme="minorBidi"/>
            <w:sz w:val="22"/>
            <w:szCs w:val="22"/>
            <w:lang w:eastAsia="en-AU"/>
          </w:rPr>
          <w:tab/>
        </w:r>
        <w:r w:rsidRPr="007421E2">
          <w:t>Expired transitional or validating provisions</w:t>
        </w:r>
        <w:r>
          <w:tab/>
        </w:r>
        <w:r>
          <w:fldChar w:fldCharType="begin"/>
        </w:r>
        <w:r>
          <w:instrText xml:space="preserve"> PAGEREF _Toc498333722 \h </w:instrText>
        </w:r>
        <w:r>
          <w:fldChar w:fldCharType="separate"/>
        </w:r>
        <w:r w:rsidR="00141164">
          <w:t>167</w:t>
        </w:r>
        <w:r>
          <w:fldChar w:fldCharType="end"/>
        </w:r>
      </w:hyperlink>
    </w:p>
    <w:p w:rsidR="008521C9" w:rsidRDefault="00177E5D" w:rsidP="008521C9">
      <w:pPr>
        <w:pStyle w:val="BillBasic"/>
      </w:pPr>
      <w:r>
        <w:fldChar w:fldCharType="end"/>
      </w:r>
    </w:p>
    <w:p w:rsidR="008521C9" w:rsidRDefault="008521C9" w:rsidP="008521C9">
      <w:pPr>
        <w:pStyle w:val="01Contents"/>
        <w:sectPr w:rsidR="008521C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521C9" w:rsidRDefault="008521C9" w:rsidP="008521C9">
      <w:pPr>
        <w:jc w:val="center"/>
      </w:pPr>
      <w:r>
        <w:rPr>
          <w:noProof/>
          <w:lang w:eastAsia="en-AU"/>
        </w:rPr>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521C9" w:rsidRDefault="008521C9" w:rsidP="008521C9">
      <w:pPr>
        <w:jc w:val="center"/>
        <w:rPr>
          <w:rFonts w:ascii="Arial" w:hAnsi="Arial"/>
        </w:rPr>
      </w:pPr>
      <w:r>
        <w:rPr>
          <w:rFonts w:ascii="Arial" w:hAnsi="Arial"/>
        </w:rPr>
        <w:t>Australian Capital Territory</w:t>
      </w:r>
    </w:p>
    <w:p w:rsidR="008521C9" w:rsidRDefault="00630B55" w:rsidP="008521C9">
      <w:pPr>
        <w:pStyle w:val="Billname"/>
      </w:pPr>
      <w:bookmarkStart w:id="7" w:name="Citation"/>
      <w:r>
        <w:t>Financial Management Act 1996</w:t>
      </w:r>
      <w:bookmarkEnd w:id="7"/>
    </w:p>
    <w:p w:rsidR="008521C9" w:rsidRDefault="008521C9" w:rsidP="008521C9">
      <w:pPr>
        <w:pStyle w:val="ActNo"/>
      </w:pPr>
    </w:p>
    <w:p w:rsidR="008521C9" w:rsidRDefault="008521C9" w:rsidP="008521C9">
      <w:pPr>
        <w:pStyle w:val="N-line3"/>
      </w:pPr>
    </w:p>
    <w:p w:rsidR="008521C9" w:rsidRDefault="008521C9" w:rsidP="008521C9">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rsidR="008521C9" w:rsidRDefault="008521C9" w:rsidP="008521C9">
      <w:pPr>
        <w:pStyle w:val="N-line3"/>
      </w:pPr>
    </w:p>
    <w:p w:rsidR="008521C9" w:rsidRDefault="008521C9" w:rsidP="008521C9">
      <w:pPr>
        <w:pStyle w:val="Placeholder"/>
      </w:pPr>
      <w:r>
        <w:rPr>
          <w:rStyle w:val="charContents"/>
          <w:sz w:val="16"/>
        </w:rPr>
        <w:t xml:space="preserve">  </w:t>
      </w:r>
      <w:r>
        <w:rPr>
          <w:rStyle w:val="charPage"/>
        </w:rPr>
        <w:t xml:space="preserve">  </w:t>
      </w:r>
    </w:p>
    <w:p w:rsidR="008521C9" w:rsidRDefault="008521C9" w:rsidP="008521C9">
      <w:pPr>
        <w:pStyle w:val="Placeholder"/>
      </w:pPr>
      <w:r>
        <w:rPr>
          <w:rStyle w:val="CharChapNo"/>
        </w:rPr>
        <w:t xml:space="preserve">  </w:t>
      </w:r>
      <w:r>
        <w:rPr>
          <w:rStyle w:val="CharChapText"/>
        </w:rPr>
        <w:t xml:space="preserve">  </w:t>
      </w:r>
    </w:p>
    <w:p w:rsidR="008521C9" w:rsidRDefault="008521C9" w:rsidP="008521C9">
      <w:pPr>
        <w:pStyle w:val="Placeholder"/>
      </w:pPr>
      <w:r>
        <w:rPr>
          <w:rStyle w:val="CharPartNo"/>
        </w:rPr>
        <w:t xml:space="preserve">  </w:t>
      </w:r>
      <w:r>
        <w:rPr>
          <w:rStyle w:val="CharPartText"/>
        </w:rPr>
        <w:t xml:space="preserve">  </w:t>
      </w:r>
    </w:p>
    <w:p w:rsidR="008521C9" w:rsidRDefault="008521C9" w:rsidP="008521C9">
      <w:pPr>
        <w:pStyle w:val="Placeholder"/>
      </w:pPr>
      <w:r>
        <w:rPr>
          <w:rStyle w:val="CharDivNo"/>
        </w:rPr>
        <w:t xml:space="preserve">  </w:t>
      </w:r>
      <w:r>
        <w:rPr>
          <w:rStyle w:val="CharDivText"/>
        </w:rPr>
        <w:t xml:space="preserve">  </w:t>
      </w:r>
    </w:p>
    <w:p w:rsidR="008521C9" w:rsidRPr="00CA74E4" w:rsidRDefault="008521C9" w:rsidP="008521C9">
      <w:pPr>
        <w:pStyle w:val="PageBreak"/>
      </w:pPr>
      <w:r w:rsidRPr="00CA74E4">
        <w:br w:type="page"/>
      </w:r>
    </w:p>
    <w:p w:rsidR="000859E1" w:rsidRPr="005E3086" w:rsidRDefault="000859E1">
      <w:pPr>
        <w:pStyle w:val="AH2Part"/>
      </w:pPr>
      <w:bookmarkStart w:id="8" w:name="_Toc498333518"/>
      <w:r w:rsidRPr="005E3086">
        <w:rPr>
          <w:rStyle w:val="CharPartNo"/>
        </w:rPr>
        <w:t>Part 1</w:t>
      </w:r>
      <w:r>
        <w:tab/>
      </w:r>
      <w:r w:rsidRPr="005E3086">
        <w:rPr>
          <w:rStyle w:val="CharPartText"/>
        </w:rPr>
        <w:t>Preliminary</w:t>
      </w:r>
      <w:bookmarkEnd w:id="8"/>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9" w:name="_Toc498333519"/>
      <w:r w:rsidRPr="005E3086">
        <w:rPr>
          <w:rStyle w:val="CharSectNo"/>
        </w:rPr>
        <w:t>1</w:t>
      </w:r>
      <w:r>
        <w:tab/>
        <w:t>Name of Act</w:t>
      </w:r>
      <w:bookmarkEnd w:id="9"/>
    </w:p>
    <w:p w:rsidR="000859E1" w:rsidRDefault="000859E1">
      <w:pPr>
        <w:pStyle w:val="Amainreturn"/>
      </w:pPr>
      <w:r>
        <w:t xml:space="preserve">This Act is the </w:t>
      </w:r>
      <w:r>
        <w:rPr>
          <w:rStyle w:val="charItals"/>
        </w:rPr>
        <w:t>Financial Management Act 1996</w:t>
      </w:r>
      <w:r>
        <w:t>.</w:t>
      </w:r>
    </w:p>
    <w:p w:rsidR="000859E1" w:rsidRDefault="000859E1">
      <w:pPr>
        <w:pStyle w:val="AH5Sec"/>
      </w:pPr>
      <w:bookmarkStart w:id="10" w:name="_Toc498333520"/>
      <w:r w:rsidRPr="005E3086">
        <w:rPr>
          <w:rStyle w:val="CharSectNo"/>
        </w:rPr>
        <w:t>2</w:t>
      </w:r>
      <w:r>
        <w:tab/>
        <w:t>Act subject to Territory Superannuation Provision Protection Act</w:t>
      </w:r>
      <w:bookmarkEnd w:id="10"/>
    </w:p>
    <w:p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rsidR="000859E1" w:rsidRDefault="000859E1">
      <w:pPr>
        <w:pStyle w:val="AH5Sec"/>
      </w:pPr>
      <w:bookmarkStart w:id="11" w:name="_Toc498333521"/>
      <w:r w:rsidRPr="005E3086">
        <w:rPr>
          <w:rStyle w:val="CharSectNo"/>
        </w:rPr>
        <w:t>3</w:t>
      </w:r>
      <w:r>
        <w:tab/>
        <w:t>Dictionary</w:t>
      </w:r>
      <w:bookmarkEnd w:id="11"/>
    </w:p>
    <w:p w:rsidR="000859E1" w:rsidRDefault="000859E1">
      <w:pPr>
        <w:pStyle w:val="Amainreturn"/>
        <w:keepNext/>
      </w:pPr>
      <w:r>
        <w:t>The dictionary at the end of this Act is part of this Act.</w:t>
      </w:r>
    </w:p>
    <w:p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rsidR="000859E1" w:rsidRDefault="000859E1">
      <w:pPr>
        <w:pStyle w:val="AH5Sec"/>
      </w:pPr>
      <w:bookmarkStart w:id="12" w:name="_Toc498333522"/>
      <w:r w:rsidRPr="005E3086">
        <w:rPr>
          <w:rStyle w:val="CharSectNo"/>
        </w:rPr>
        <w:t>3A</w:t>
      </w:r>
      <w:r>
        <w:tab/>
        <w:t>Notes</w:t>
      </w:r>
      <w:bookmarkEnd w:id="12"/>
    </w:p>
    <w:p w:rsidR="000859E1" w:rsidRDefault="000859E1">
      <w:pPr>
        <w:pStyle w:val="Amainreturn"/>
        <w:keepNext/>
      </w:pPr>
      <w:r>
        <w:t>A note included in this Act is explanatory and is not part of the Act.</w:t>
      </w:r>
    </w:p>
    <w:p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rsidR="00F6349A" w:rsidRPr="009562B1" w:rsidRDefault="00F6349A" w:rsidP="00F6349A">
      <w:pPr>
        <w:pStyle w:val="AH5Sec"/>
      </w:pPr>
      <w:bookmarkStart w:id="13" w:name="_Toc498333523"/>
      <w:r w:rsidRPr="005E3086">
        <w:rPr>
          <w:rStyle w:val="CharSectNo"/>
        </w:rPr>
        <w:t>3B</w:t>
      </w:r>
      <w:r w:rsidRPr="009562B1">
        <w:tab/>
        <w:t>Declaration that certain bodies are not territory authorities for Act</w:t>
      </w:r>
      <w:bookmarkEnd w:id="13"/>
    </w:p>
    <w:p w:rsidR="00F6349A" w:rsidRPr="009562B1" w:rsidRDefault="00F6349A" w:rsidP="00461A15">
      <w:pPr>
        <w:pStyle w:val="Amain"/>
        <w:keepNext/>
      </w:pPr>
      <w:r w:rsidRPr="009562B1">
        <w:tab/>
        <w:t>(1)</w:t>
      </w:r>
      <w:r w:rsidRPr="009562B1">
        <w:tab/>
        <w:t xml:space="preserve">The Treasurer may declare that a stated body is not a territory authority for this Act or a stated provision of this Act. </w:t>
      </w:r>
    </w:p>
    <w:p w:rsidR="00F6349A" w:rsidRPr="009562B1" w:rsidRDefault="00F6349A" w:rsidP="00F6349A">
      <w:pPr>
        <w:pStyle w:val="Amain"/>
      </w:pPr>
      <w:r w:rsidRPr="009562B1">
        <w:tab/>
        <w:t>(2)</w:t>
      </w:r>
      <w:r w:rsidRPr="009562B1">
        <w:tab/>
        <w:t>A declaration is a notifiable instrument.</w:t>
      </w:r>
    </w:p>
    <w:p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rsidR="0094720C" w:rsidRPr="00F3634D" w:rsidRDefault="0094720C" w:rsidP="0094720C">
      <w:pPr>
        <w:pStyle w:val="AH5Sec"/>
      </w:pPr>
      <w:bookmarkStart w:id="14" w:name="_Toc498333524"/>
      <w:r w:rsidRPr="005E3086">
        <w:rPr>
          <w:rStyle w:val="CharSectNo"/>
        </w:rPr>
        <w:t>4</w:t>
      </w:r>
      <w:r w:rsidRPr="00F3634D">
        <w:tab/>
        <w:t>Application of pts 2 to 5—Office of the Legislative Assembly and officers of the Assembly</w:t>
      </w:r>
      <w:bookmarkEnd w:id="14"/>
    </w:p>
    <w:p w:rsidR="0094720C" w:rsidRPr="00F3634D" w:rsidRDefault="0094720C" w:rsidP="0094720C">
      <w:pPr>
        <w:pStyle w:val="Amain"/>
      </w:pPr>
      <w:r w:rsidRPr="00F3634D">
        <w:tab/>
        <w:t>(1)</w:t>
      </w:r>
      <w:r w:rsidRPr="00F3634D">
        <w:tab/>
        <w:t>Unless the contrary intention appears, the provisions of parts 2 to 5 apply to—</w:t>
      </w:r>
    </w:p>
    <w:p w:rsidR="0094720C" w:rsidRPr="00F3634D" w:rsidRDefault="0094720C" w:rsidP="0094720C">
      <w:pPr>
        <w:pStyle w:val="Apara"/>
      </w:pPr>
      <w:r w:rsidRPr="00F3634D">
        <w:tab/>
        <w:t>(a)</w:t>
      </w:r>
      <w:r w:rsidRPr="00F3634D">
        <w:tab/>
        <w:t>the Office of the Legislative Assembly as if—</w:t>
      </w:r>
    </w:p>
    <w:p w:rsidR="0094720C" w:rsidRPr="00F3634D" w:rsidRDefault="0094720C" w:rsidP="0094720C">
      <w:pPr>
        <w:pStyle w:val="Asubpara"/>
      </w:pPr>
      <w:r w:rsidRPr="00F3634D">
        <w:tab/>
        <w:t>(i)</w:t>
      </w:r>
      <w:r w:rsidRPr="00F3634D">
        <w:tab/>
        <w:t>a reference in those provisions to a directorate included a reference to the office; and</w:t>
      </w:r>
    </w:p>
    <w:p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rsidR="0094720C" w:rsidRPr="00F3634D" w:rsidRDefault="0094720C" w:rsidP="0094720C">
      <w:pPr>
        <w:pStyle w:val="Apara"/>
      </w:pPr>
      <w:r w:rsidRPr="00F3634D">
        <w:tab/>
        <w:t>(b)</w:t>
      </w:r>
      <w:r w:rsidRPr="00F3634D">
        <w:tab/>
        <w:t>an officer of the Assembly as if—</w:t>
      </w:r>
    </w:p>
    <w:p w:rsidR="0094720C" w:rsidRPr="00F3634D" w:rsidRDefault="0094720C" w:rsidP="0094720C">
      <w:pPr>
        <w:pStyle w:val="Asubpara"/>
      </w:pPr>
      <w:r w:rsidRPr="00F3634D">
        <w:tab/>
        <w:t>(i)</w:t>
      </w:r>
      <w:r w:rsidRPr="00F3634D">
        <w:tab/>
        <w:t>a reference in those provisions to a directorate included a reference to the officer; and</w:t>
      </w:r>
    </w:p>
    <w:p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rsidR="00DA7691" w:rsidRPr="00346AEC" w:rsidRDefault="00DA7691" w:rsidP="00DA7691">
      <w:pPr>
        <w:pStyle w:val="Amain"/>
      </w:pPr>
      <w:r w:rsidRPr="00346AEC">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rsidR="00BE4054" w:rsidRPr="00EF119B" w:rsidRDefault="00BE4054" w:rsidP="00BE4054">
      <w:pPr>
        <w:pStyle w:val="Amain"/>
      </w:pPr>
      <w:r w:rsidRPr="00EF119B">
        <w:tab/>
        <w:t>(4)</w:t>
      </w:r>
      <w:r w:rsidRPr="00EF119B">
        <w:tab/>
        <w:t>Section 31 (2) (c) does not apply to—</w:t>
      </w:r>
    </w:p>
    <w:p w:rsidR="00BE4054" w:rsidRPr="00EF119B" w:rsidRDefault="00BE4054" w:rsidP="00BE4054">
      <w:pPr>
        <w:pStyle w:val="Apara"/>
      </w:pPr>
      <w:r w:rsidRPr="00EF119B">
        <w:tab/>
        <w:t>(a)</w:t>
      </w:r>
      <w:r w:rsidRPr="00EF119B">
        <w:tab/>
        <w:t>the Office of the Legislative Assembly; and</w:t>
      </w:r>
    </w:p>
    <w:p w:rsidR="00BE4054" w:rsidRPr="00EF119B" w:rsidRDefault="00BE4054" w:rsidP="00BE4054">
      <w:pPr>
        <w:pStyle w:val="Apara"/>
      </w:pPr>
      <w:r w:rsidRPr="00EF119B">
        <w:tab/>
        <w:t>(b)</w:t>
      </w:r>
      <w:r w:rsidRPr="00EF119B">
        <w:tab/>
        <w:t>an officer of the Assembly.</w:t>
      </w:r>
    </w:p>
    <w:p w:rsidR="000859E1" w:rsidRDefault="000859E1">
      <w:pPr>
        <w:pStyle w:val="PageBreak"/>
      </w:pPr>
      <w:r>
        <w:br w:type="page"/>
      </w:r>
    </w:p>
    <w:p w:rsidR="000859E1" w:rsidRPr="005E3086" w:rsidRDefault="000859E1">
      <w:pPr>
        <w:pStyle w:val="AH2Part"/>
      </w:pPr>
      <w:bookmarkStart w:id="15" w:name="_Toc498333525"/>
      <w:r w:rsidRPr="005E3086">
        <w:rPr>
          <w:rStyle w:val="CharPartNo"/>
        </w:rPr>
        <w:t>Part 2</w:t>
      </w:r>
      <w:r>
        <w:tab/>
      </w:r>
      <w:r w:rsidRPr="005E3086">
        <w:rPr>
          <w:rStyle w:val="CharPartText"/>
        </w:rPr>
        <w:t>Budget management</w:t>
      </w:r>
      <w:bookmarkEnd w:id="15"/>
    </w:p>
    <w:p w:rsidR="000859E1" w:rsidRPr="005E3086" w:rsidRDefault="000859E1">
      <w:pPr>
        <w:pStyle w:val="AH3Div"/>
      </w:pPr>
      <w:bookmarkStart w:id="16" w:name="_Toc498333526"/>
      <w:r w:rsidRPr="005E3086">
        <w:rPr>
          <w:rStyle w:val="CharDivNo"/>
        </w:rPr>
        <w:t>Division 2.1</w:t>
      </w:r>
      <w:r>
        <w:tab/>
      </w:r>
      <w:r w:rsidRPr="005E3086">
        <w:rPr>
          <w:rStyle w:val="CharDivText"/>
        </w:rPr>
        <w:t>Appropriations and budgets</w:t>
      </w:r>
      <w:bookmarkEnd w:id="16"/>
    </w:p>
    <w:p w:rsidR="000859E1" w:rsidRDefault="000859E1">
      <w:pPr>
        <w:pStyle w:val="AH5Sec"/>
      </w:pPr>
      <w:bookmarkStart w:id="17" w:name="_Toc498333527"/>
      <w:r w:rsidRPr="005E3086">
        <w:rPr>
          <w:rStyle w:val="CharSectNo"/>
        </w:rPr>
        <w:t>5</w:t>
      </w:r>
      <w:r>
        <w:tab/>
        <w:t>Timing of first Appropriation Bill for financial year</w:t>
      </w:r>
      <w:bookmarkEnd w:id="17"/>
    </w:p>
    <w:p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rsidR="000859E1" w:rsidRDefault="000859E1">
      <w:pPr>
        <w:pStyle w:val="AH5Sec"/>
      </w:pPr>
      <w:bookmarkStart w:id="18" w:name="_Toc498333528"/>
      <w:r w:rsidRPr="005E3086">
        <w:rPr>
          <w:rStyle w:val="CharSectNo"/>
        </w:rPr>
        <w:t>6</w:t>
      </w:r>
      <w:r>
        <w:rPr>
          <w:b w:val="0"/>
          <w:bCs/>
        </w:rPr>
        <w:tab/>
      </w:r>
      <w:r>
        <w:t>Necessity for appropriation</w:t>
      </w:r>
      <w:bookmarkEnd w:id="18"/>
    </w:p>
    <w:p w:rsidR="000859E1" w:rsidRDefault="000859E1">
      <w:pPr>
        <w:pStyle w:val="Amainreturn"/>
      </w:pPr>
      <w:r>
        <w:t>No payment of public money must be made otherwise than in accordance with an appropriation.</w:t>
      </w:r>
    </w:p>
    <w:p w:rsidR="000859E1" w:rsidRDefault="000859E1">
      <w:pPr>
        <w:pStyle w:val="AH5Sec"/>
      </w:pPr>
      <w:bookmarkStart w:id="19" w:name="_Toc498333529"/>
      <w:r w:rsidRPr="005E3086">
        <w:rPr>
          <w:rStyle w:val="CharSectNo"/>
        </w:rPr>
        <w:t>7</w:t>
      </w:r>
      <w:r>
        <w:tab/>
        <w:t>Payments authorised on lapse of appropriation</w:t>
      </w:r>
      <w:bookmarkEnd w:id="19"/>
    </w:p>
    <w:p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rsidR="000859E1" w:rsidRDefault="000859E1">
      <w:pPr>
        <w:pStyle w:val="Apara"/>
      </w:pPr>
      <w:r>
        <w:tab/>
        <w:t>(a)</w:t>
      </w:r>
      <w:r>
        <w:tab/>
        <w:t xml:space="preserve">the authority of the Treasurer under this section ceases on the commencement of the first Appropriation Act for the next financial year; </w:t>
      </w:r>
    </w:p>
    <w:p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rsidR="005547E3" w:rsidRPr="008C09F6" w:rsidRDefault="005547E3" w:rsidP="003314C0">
      <w:pPr>
        <w:pStyle w:val="Amain"/>
        <w:keepNext/>
      </w:pPr>
      <w:r w:rsidRPr="008C09F6">
        <w:tab/>
        <w:t>(2)</w:t>
      </w:r>
      <w:r w:rsidRPr="008C09F6">
        <w:tab/>
        <w:t>In this section:</w:t>
      </w:r>
    </w:p>
    <w:p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rsidR="005547E3" w:rsidRPr="008C09F6" w:rsidRDefault="005547E3" w:rsidP="005547E3">
      <w:pPr>
        <w:pStyle w:val="AH5Sec"/>
      </w:pPr>
      <w:bookmarkStart w:id="20" w:name="_Toc498333530"/>
      <w:r w:rsidRPr="005E3086">
        <w:rPr>
          <w:rStyle w:val="CharSectNo"/>
        </w:rPr>
        <w:t>7A</w:t>
      </w:r>
      <w:r w:rsidRPr="008C09F6">
        <w:tab/>
        <w:t>Temporary advance for new purpose or new entity</w:t>
      </w:r>
      <w:bookmarkEnd w:id="20"/>
    </w:p>
    <w:p w:rsidR="005547E3" w:rsidRPr="008C09F6" w:rsidRDefault="005547E3" w:rsidP="005547E3">
      <w:pPr>
        <w:pStyle w:val="Amain"/>
      </w:pPr>
      <w:r w:rsidRPr="008C09F6">
        <w:tab/>
        <w:t>(1)</w:t>
      </w:r>
      <w:r w:rsidRPr="008C09F6">
        <w:tab/>
        <w:t>This section applies if—</w:t>
      </w:r>
    </w:p>
    <w:p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rsidR="005547E3" w:rsidRPr="008C09F6" w:rsidRDefault="005547E3" w:rsidP="005547E3">
      <w:pPr>
        <w:pStyle w:val="Apara"/>
      </w:pPr>
      <w:r w:rsidRPr="008C09F6">
        <w:tab/>
        <w:t>(b)</w:t>
      </w:r>
      <w:r w:rsidRPr="008C09F6">
        <w:tab/>
        <w:t>the bill has not yet been passed by the Legislative Assembly.</w:t>
      </w:r>
    </w:p>
    <w:p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rsidR="005547E3" w:rsidRPr="008C09F6" w:rsidRDefault="005547E3" w:rsidP="005547E3">
      <w:pPr>
        <w:pStyle w:val="Amain"/>
      </w:pPr>
      <w:r w:rsidRPr="008C09F6">
        <w:tab/>
        <w:t>(5)</w:t>
      </w:r>
      <w:r w:rsidRPr="008C09F6">
        <w:tab/>
        <w:t>On the commencement of the first Appropriation Act for the financial year—</w:t>
      </w:r>
    </w:p>
    <w:p w:rsidR="005547E3" w:rsidRPr="008C09F6" w:rsidRDefault="005547E3" w:rsidP="005547E3">
      <w:pPr>
        <w:pStyle w:val="Apara"/>
      </w:pPr>
      <w:r w:rsidRPr="008C09F6">
        <w:tab/>
        <w:t>(a)</w:t>
      </w:r>
      <w:r w:rsidRPr="008C09F6">
        <w:tab/>
        <w:t>the temporary advance ceases; and</w:t>
      </w:r>
    </w:p>
    <w:p w:rsidR="005547E3" w:rsidRPr="008C09F6" w:rsidRDefault="005547E3" w:rsidP="005547E3">
      <w:pPr>
        <w:pStyle w:val="Apara"/>
      </w:pPr>
      <w:r w:rsidRPr="008C09F6">
        <w:tab/>
        <w:t>(b)</w:t>
      </w:r>
      <w:r w:rsidRPr="008C09F6">
        <w:tab/>
        <w:t>the temporary advance is taken to have been paid out of money appropriated by that Act; and</w:t>
      </w:r>
    </w:p>
    <w:p w:rsidR="005547E3" w:rsidRPr="008C09F6" w:rsidRDefault="005547E3" w:rsidP="005547E3">
      <w:pPr>
        <w:pStyle w:val="Apara"/>
      </w:pPr>
      <w:r w:rsidRPr="008C09F6">
        <w:tab/>
        <w:t>(c)</w:t>
      </w:r>
      <w:r w:rsidRPr="008C09F6">
        <w:tab/>
        <w:t>the amount appropriated for section 18 for the financial year is taken to be restored by the amount of the temporary advance; and</w:t>
      </w:r>
    </w:p>
    <w:p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rsidR="005547E3" w:rsidRPr="008C09F6" w:rsidRDefault="005547E3" w:rsidP="005547E3">
      <w:pPr>
        <w:pStyle w:val="Amain"/>
      </w:pPr>
      <w:r w:rsidRPr="008C09F6">
        <w:tab/>
        <w:t>(7)</w:t>
      </w:r>
      <w:r w:rsidRPr="008C09F6">
        <w:tab/>
        <w:t>In this section:</w:t>
      </w:r>
    </w:p>
    <w:p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rsidR="000859E1" w:rsidRDefault="000859E1">
      <w:pPr>
        <w:pStyle w:val="AH5Sec"/>
      </w:pPr>
      <w:bookmarkStart w:id="21" w:name="_Toc498333531"/>
      <w:r w:rsidRPr="005E3086">
        <w:rPr>
          <w:rStyle w:val="CharSectNo"/>
        </w:rPr>
        <w:t>8</w:t>
      </w:r>
      <w:r>
        <w:tab/>
        <w:t>Form of appropriations</w:t>
      </w:r>
      <w:bookmarkEnd w:id="21"/>
    </w:p>
    <w:p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rsidR="00956A5A" w:rsidRPr="008C09F6" w:rsidRDefault="00956A5A" w:rsidP="00956A5A">
      <w:pPr>
        <w:pStyle w:val="Apara"/>
      </w:pPr>
      <w:r w:rsidRPr="008C09F6">
        <w:tab/>
        <w:t>(a)</w:t>
      </w:r>
      <w:r w:rsidRPr="008C09F6">
        <w:tab/>
        <w:t>any controlled recurrent payments to be provided to the directorate; and</w:t>
      </w:r>
    </w:p>
    <w:p w:rsidR="000859E1" w:rsidRDefault="000859E1">
      <w:pPr>
        <w:pStyle w:val="Apara"/>
      </w:pPr>
      <w:r>
        <w:tab/>
        <w:t>(b)</w:t>
      </w:r>
      <w:r>
        <w:tab/>
        <w:t xml:space="preserve">any capital injection to be provided to the </w:t>
      </w:r>
      <w:r w:rsidR="00D50F57" w:rsidRPr="009562B1">
        <w:t>directorate</w:t>
      </w:r>
      <w:r>
        <w:t>; and</w:t>
      </w:r>
    </w:p>
    <w:p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rsidR="000859E1" w:rsidRDefault="000859E1">
      <w:pPr>
        <w:pStyle w:val="Amain"/>
      </w:pPr>
      <w:r>
        <w:tab/>
        <w:t>(2)</w:t>
      </w:r>
      <w:r>
        <w:tab/>
        <w:t>An Appropriation Act may make separate appropriations in relation to a territory authority or territory-owned corporation for—</w:t>
      </w:r>
    </w:p>
    <w:p w:rsidR="00956A5A" w:rsidRPr="008C09F6" w:rsidRDefault="00956A5A" w:rsidP="00956A5A">
      <w:pPr>
        <w:pStyle w:val="Apara"/>
      </w:pPr>
      <w:r w:rsidRPr="008C09F6">
        <w:tab/>
        <w:t>(a)</w:t>
      </w:r>
      <w:r w:rsidRPr="008C09F6">
        <w:tab/>
        <w:t>any controlled recurrent payments to be provided to the authority or corporation; and</w:t>
      </w:r>
    </w:p>
    <w:p w:rsidR="000859E1" w:rsidRDefault="000859E1">
      <w:pPr>
        <w:pStyle w:val="Apara"/>
      </w:pPr>
      <w:r>
        <w:tab/>
        <w:t>(b)</w:t>
      </w:r>
      <w:r>
        <w:tab/>
        <w:t>any capital injection to be provided to the authority or corporation.</w:t>
      </w:r>
    </w:p>
    <w:p w:rsidR="0053248F" w:rsidRPr="006A5A88" w:rsidRDefault="0053248F" w:rsidP="0053248F">
      <w:pPr>
        <w:pStyle w:val="Amain"/>
      </w:pPr>
      <w:r w:rsidRPr="006A5A88">
        <w:tab/>
        <w:t>(3)</w:t>
      </w:r>
      <w:r w:rsidRPr="006A5A88">
        <w:tab/>
        <w:t>There must be a separate Appropriation Act for an appropriation for the Office of the Legislative Assembly.</w:t>
      </w:r>
    </w:p>
    <w:p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rsidR="00956A5A" w:rsidRPr="008C09F6" w:rsidRDefault="00956A5A" w:rsidP="00956A5A">
      <w:pPr>
        <w:pStyle w:val="AH5Sec"/>
      </w:pPr>
      <w:bookmarkStart w:id="22" w:name="_Toc498333532"/>
      <w:r w:rsidRPr="005E3086">
        <w:rPr>
          <w:rStyle w:val="CharSectNo"/>
        </w:rPr>
        <w:t>9</w:t>
      </w:r>
      <w:r w:rsidRPr="008C09F6">
        <w:tab/>
        <w:t>Net controlled recurrent payments</w:t>
      </w:r>
      <w:bookmarkEnd w:id="22"/>
    </w:p>
    <w:p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rsidR="000859E1" w:rsidRDefault="000859E1">
      <w:pPr>
        <w:pStyle w:val="AH5Sec"/>
      </w:pPr>
      <w:bookmarkStart w:id="23" w:name="_Toc498333533"/>
      <w:r w:rsidRPr="005E3086">
        <w:rPr>
          <w:rStyle w:val="CharSectNo"/>
        </w:rPr>
        <w:t>9A</w:t>
      </w:r>
      <w:r>
        <w:tab/>
        <w:t>Net appropriations for capital injections</w:t>
      </w:r>
      <w:bookmarkEnd w:id="23"/>
    </w:p>
    <w:p w:rsidR="000859E1" w:rsidRDefault="000859E1">
      <w:pPr>
        <w:pStyle w:val="Amain"/>
        <w:keepNext/>
      </w:pPr>
      <w:r>
        <w:tab/>
        <w:t>(1)</w:t>
      </w:r>
      <w:r>
        <w:tab/>
        <w:t>An appropriation for a capital injection may be stated to be made for, or partly for, the net cost of purchasing or developing assets.</w:t>
      </w:r>
    </w:p>
    <w:p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rsidR="000859E1" w:rsidRDefault="000859E1">
      <w:pPr>
        <w:pStyle w:val="Amain"/>
      </w:pPr>
      <w:r>
        <w:tab/>
        <w:t>(3)</w:t>
      </w:r>
      <w:r>
        <w:tab/>
        <w:t>In this section:</w:t>
      </w:r>
    </w:p>
    <w:p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rsidR="000859E1" w:rsidRDefault="000859E1">
      <w:pPr>
        <w:pStyle w:val="AH5Sec"/>
      </w:pPr>
      <w:bookmarkStart w:id="24" w:name="_Toc498333534"/>
      <w:r w:rsidRPr="005E3086">
        <w:rPr>
          <w:rStyle w:val="CharSectNo"/>
        </w:rPr>
        <w:t>9B</w:t>
      </w:r>
      <w:r>
        <w:tab/>
        <w:t>Appropriations for payments on behalf of Territory to be net appropriations</w:t>
      </w:r>
      <w:bookmarkEnd w:id="24"/>
    </w:p>
    <w:p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rsidR="000859E1" w:rsidRDefault="000859E1">
      <w:pPr>
        <w:pStyle w:val="AH5Sec"/>
      </w:pPr>
      <w:bookmarkStart w:id="25" w:name="_Toc498333535"/>
      <w:r w:rsidRPr="005E3086">
        <w:rPr>
          <w:rStyle w:val="CharSectNo"/>
        </w:rPr>
        <w:t>10</w:t>
      </w:r>
      <w:r>
        <w:tab/>
        <w:t>Budget papers</w:t>
      </w:r>
      <w:bookmarkEnd w:id="25"/>
    </w:p>
    <w:p w:rsidR="000859E1" w:rsidRDefault="000859E1">
      <w:pPr>
        <w:pStyle w:val="Amainreturn"/>
      </w:pPr>
      <w:r>
        <w:t>The Treasurer must, for each financial year, immediately after the presentation of the bill for the first Appropriation Act relating to the year, present to the Legislative Assembly—</w:t>
      </w:r>
    </w:p>
    <w:p w:rsidR="000859E1" w:rsidRDefault="000859E1">
      <w:pPr>
        <w:pStyle w:val="Apara"/>
      </w:pPr>
      <w:r>
        <w:tab/>
        <w:t>(a)</w:t>
      </w:r>
      <w:r>
        <w:tab/>
        <w:t>the proposed budget for the Territory for the year; and</w:t>
      </w:r>
    </w:p>
    <w:p w:rsidR="000859E1" w:rsidRDefault="000859E1">
      <w:pPr>
        <w:pStyle w:val="Apara"/>
      </w:pPr>
      <w:r>
        <w:tab/>
        <w:t>(b)</w:t>
      </w:r>
      <w:r>
        <w:tab/>
        <w:t xml:space="preserve">the proposed budget for each </w:t>
      </w:r>
      <w:r w:rsidR="00AA692F" w:rsidRPr="009562B1">
        <w:t>directorate</w:t>
      </w:r>
      <w:r w:rsidR="00AA692F">
        <w:t xml:space="preserve"> </w:t>
      </w:r>
      <w:r>
        <w:t>for the year; and</w:t>
      </w:r>
    </w:p>
    <w:p w:rsidR="000859E1" w:rsidRDefault="000859E1">
      <w:pPr>
        <w:pStyle w:val="Apara"/>
      </w:pPr>
      <w:r>
        <w:tab/>
        <w:t>(c)</w:t>
      </w:r>
      <w:r>
        <w:tab/>
        <w:t>the proposed budget for each territory authority and territory</w:t>
      </w:r>
      <w:r w:rsidR="0038112E">
        <w:noBreakHyphen/>
      </w:r>
      <w:r>
        <w:t>owned corporation for the year; and</w:t>
      </w:r>
    </w:p>
    <w:p w:rsidR="000859E1" w:rsidRDefault="000859E1">
      <w:pPr>
        <w:pStyle w:val="Apara"/>
      </w:pPr>
      <w:r>
        <w:tab/>
        <w:t>(d)</w:t>
      </w:r>
      <w:r>
        <w:tab/>
        <w:t>a consolidated financial management statement in relation to—</w:t>
      </w:r>
    </w:p>
    <w:p w:rsidR="000859E1" w:rsidRDefault="000859E1">
      <w:pPr>
        <w:pStyle w:val="Asubpara"/>
      </w:pPr>
      <w:r>
        <w:tab/>
        <w:t>(i)</w:t>
      </w:r>
      <w:r>
        <w:tab/>
        <w:t>the general government sector; and</w:t>
      </w:r>
    </w:p>
    <w:p w:rsidR="000859E1" w:rsidRDefault="000859E1">
      <w:pPr>
        <w:pStyle w:val="Asubpara"/>
      </w:pPr>
      <w:r>
        <w:tab/>
        <w:t>(ii)</w:t>
      </w:r>
      <w:r>
        <w:tab/>
        <w:t>the public trading enterprise sector.</w:t>
      </w:r>
    </w:p>
    <w:p w:rsidR="000859E1" w:rsidRDefault="000859E1">
      <w:pPr>
        <w:pStyle w:val="AH5Sec"/>
      </w:pPr>
      <w:bookmarkStart w:id="26" w:name="_Toc498333536"/>
      <w:r w:rsidRPr="005E3086">
        <w:rPr>
          <w:rStyle w:val="CharSectNo"/>
        </w:rPr>
        <w:t>11</w:t>
      </w:r>
      <w:r>
        <w:tab/>
        <w:t>Territory budgets</w:t>
      </w:r>
      <w:bookmarkEnd w:id="26"/>
    </w:p>
    <w:p w:rsidR="000859E1" w:rsidRDefault="000859E1">
      <w:pPr>
        <w:pStyle w:val="Amain"/>
      </w:pPr>
      <w:r>
        <w:tab/>
        <w:t>(1)</w:t>
      </w:r>
      <w:r>
        <w:tab/>
        <w:t>The proposed budget for the Territory for a financial year presented to the Legislative Assembly under section 10 (a) must include—</w:t>
      </w:r>
    </w:p>
    <w:p w:rsidR="000859E1" w:rsidRDefault="000859E1">
      <w:pPr>
        <w:pStyle w:val="Apara"/>
      </w:pPr>
      <w:r>
        <w:tab/>
        <w:t>(a)</w:t>
      </w:r>
      <w:r>
        <w:tab/>
        <w:t>a financial policy objectives and strategies statement under section 11A for the financial year; and</w:t>
      </w:r>
    </w:p>
    <w:p w:rsidR="000859E1" w:rsidRDefault="000859E1">
      <w:pPr>
        <w:pStyle w:val="Apara"/>
      </w:pPr>
      <w:r>
        <w:tab/>
        <w:t>(b)</w:t>
      </w:r>
      <w:r>
        <w:tab/>
        <w:t>a statement of the economic or other assumptions used to make the budget estimates; and</w:t>
      </w:r>
    </w:p>
    <w:p w:rsidR="000859E1" w:rsidRDefault="000859E1">
      <w:pPr>
        <w:pStyle w:val="Apara"/>
      </w:pPr>
      <w:r>
        <w:tab/>
        <w:t>(c)</w:t>
      </w:r>
      <w:r>
        <w:tab/>
        <w:t>a statement about the sensitivity of the budget estimates to changes in the economic or other assumptions; and</w:t>
      </w:r>
    </w:p>
    <w:p w:rsidR="000859E1" w:rsidRDefault="000859E1">
      <w:pPr>
        <w:pStyle w:val="Apara"/>
      </w:pPr>
      <w:r>
        <w:tab/>
        <w:t>(d)</w:t>
      </w:r>
      <w:r>
        <w:tab/>
        <w:t>a statement of the risks, quantified if possible, that may affect the budget estimates, including contingent liabilities; and</w:t>
      </w:r>
    </w:p>
    <w:p w:rsidR="000859E1" w:rsidRDefault="000859E1">
      <w:pPr>
        <w:pStyle w:val="Apara"/>
      </w:pPr>
      <w:r>
        <w:tab/>
        <w:t>(e)</w:t>
      </w:r>
      <w:r>
        <w:tab/>
        <w:t xml:space="preserve">the financial statements required under the </w:t>
      </w:r>
      <w:r w:rsidR="00402029">
        <w:t>financial management guidelines; and</w:t>
      </w:r>
    </w:p>
    <w:p w:rsidR="00402029" w:rsidRDefault="00402029" w:rsidP="00E0668B">
      <w:pPr>
        <w:pStyle w:val="Apara"/>
        <w:keepNext/>
      </w:pPr>
      <w:r>
        <w:tab/>
        <w:t>(f)</w:t>
      </w:r>
      <w:r>
        <w:tab/>
        <w:t>a statement about the effect of the following on an ACT household for the financial year:</w:t>
      </w:r>
    </w:p>
    <w:p w:rsidR="00402029" w:rsidRDefault="00402029" w:rsidP="00402029">
      <w:pPr>
        <w:pStyle w:val="Asubpara"/>
      </w:pPr>
      <w:r>
        <w:tab/>
        <w:t>(i)</w:t>
      </w:r>
      <w:r>
        <w:tab/>
        <w:t xml:space="preserve">Territory taxes and fees that have a direct effect on the household; </w:t>
      </w:r>
    </w:p>
    <w:p w:rsidR="00402029" w:rsidRDefault="00402029" w:rsidP="00402029">
      <w:pPr>
        <w:pStyle w:val="Asubpara"/>
      </w:pPr>
      <w:r>
        <w:tab/>
        <w:t>(ii)</w:t>
      </w:r>
      <w:r>
        <w:tab/>
        <w:t>Territory concessions that offset the taxes and fees mentioned in subparagraph (i)</w:t>
      </w:r>
      <w:r w:rsidR="00F85133">
        <w:t>; and</w:t>
      </w:r>
    </w:p>
    <w:p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rsidR="00956A5A" w:rsidRPr="008C09F6" w:rsidRDefault="00956A5A" w:rsidP="00956A5A">
      <w:pPr>
        <w:pStyle w:val="Amain"/>
      </w:pPr>
      <w:r w:rsidRPr="008C09F6">
        <w:tab/>
        <w:t>(</w:t>
      </w:r>
      <w:r w:rsidR="00F85133">
        <w:t>2</w:t>
      </w:r>
      <w:r w:rsidRPr="008C09F6">
        <w:t>)</w:t>
      </w:r>
      <w:r w:rsidRPr="008C09F6">
        <w:tab/>
        <w:t>The proposed budget may include anything else the Treasurer considers relevant.</w:t>
      </w:r>
    </w:p>
    <w:p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rsidR="000859E1" w:rsidRDefault="000859E1">
      <w:pPr>
        <w:pStyle w:val="Amain"/>
      </w:pPr>
      <w:r>
        <w:tab/>
        <w:t>(</w:t>
      </w:r>
      <w:r w:rsidR="00F85133">
        <w:t>5</w:t>
      </w:r>
      <w:r>
        <w:t>)</w:t>
      </w:r>
      <w:r>
        <w:tab/>
        <w:t>The proposed budget must be prepared taking into account—</w:t>
      </w:r>
    </w:p>
    <w:p w:rsidR="000859E1" w:rsidRDefault="000859E1">
      <w:pPr>
        <w:pStyle w:val="Apara"/>
      </w:pPr>
      <w:r>
        <w:tab/>
        <w:t>(a)</w:t>
      </w:r>
      <w:r>
        <w:tab/>
        <w:t>the principles of responsible fiscal management;</w:t>
      </w:r>
    </w:p>
    <w:p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rsidR="000859E1" w:rsidRDefault="000859E1">
      <w:pPr>
        <w:pStyle w:val="Apara"/>
      </w:pPr>
      <w:r>
        <w:tab/>
        <w:t>(c)</w:t>
      </w:r>
      <w:r>
        <w:tab/>
        <w:t>the object of ecologically sustainable development.</w:t>
      </w:r>
    </w:p>
    <w:p w:rsidR="000859E1" w:rsidRDefault="000859E1">
      <w:pPr>
        <w:pStyle w:val="Amain"/>
      </w:pPr>
      <w:r>
        <w:tab/>
        <w:t>(</w:t>
      </w:r>
      <w:r w:rsidR="00F85133">
        <w:t>6</w:t>
      </w:r>
      <w:r>
        <w:t>)</w:t>
      </w:r>
      <w:r>
        <w:tab/>
        <w:t>The proposed budget may depart from the principles of responsible fiscal management, but if it does depart—</w:t>
      </w:r>
    </w:p>
    <w:p w:rsidR="000859E1" w:rsidRDefault="000859E1">
      <w:pPr>
        <w:pStyle w:val="Apara"/>
      </w:pPr>
      <w:r>
        <w:tab/>
        <w:t>(a)</w:t>
      </w:r>
      <w:r>
        <w:tab/>
        <w:t>any departure must be temporary; and</w:t>
      </w:r>
    </w:p>
    <w:p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rsidR="000859E1" w:rsidRDefault="000859E1">
      <w:pPr>
        <w:pStyle w:val="Asubpara"/>
      </w:pPr>
      <w:r>
        <w:tab/>
        <w:t>(i)</w:t>
      </w:r>
      <w:r>
        <w:tab/>
        <w:t>the reasons for the departure; and</w:t>
      </w:r>
    </w:p>
    <w:p w:rsidR="000859E1" w:rsidRDefault="000859E1">
      <w:pPr>
        <w:pStyle w:val="Asubpara"/>
      </w:pPr>
      <w:r>
        <w:tab/>
        <w:t>(ii)</w:t>
      </w:r>
      <w:r>
        <w:tab/>
        <w:t>the approach intended to be taken to return to the principles; and</w:t>
      </w:r>
    </w:p>
    <w:p w:rsidR="000859E1" w:rsidRDefault="000859E1">
      <w:pPr>
        <w:pStyle w:val="Asubpara"/>
      </w:pPr>
      <w:r>
        <w:tab/>
        <w:t>(iii)</w:t>
      </w:r>
      <w:r>
        <w:tab/>
        <w:t>when the principles are expected to be returned to.</w:t>
      </w:r>
    </w:p>
    <w:p w:rsidR="000859E1" w:rsidRDefault="000859E1">
      <w:pPr>
        <w:pStyle w:val="Amain"/>
      </w:pPr>
      <w:r>
        <w:tab/>
        <w:t>(</w:t>
      </w:r>
      <w:r w:rsidR="00F85133">
        <w:t>7</w:t>
      </w:r>
      <w:r>
        <w:t>)</w:t>
      </w:r>
      <w:r>
        <w:tab/>
        <w:t>In this section:</w:t>
      </w:r>
    </w:p>
    <w:p w:rsidR="000859E1" w:rsidRDefault="000859E1">
      <w:pPr>
        <w:pStyle w:val="aDef"/>
        <w:keepNext/>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rsidR="000859E1" w:rsidRDefault="000859E1">
      <w:pPr>
        <w:pStyle w:val="aDefpara"/>
      </w:pPr>
      <w:r>
        <w:tab/>
        <w:t>(a)</w:t>
      </w:r>
      <w:r>
        <w:tab/>
        <w:t>the precautionary principle;</w:t>
      </w:r>
    </w:p>
    <w:p w:rsidR="000859E1" w:rsidRDefault="000859E1">
      <w:pPr>
        <w:pStyle w:val="aDefpara"/>
      </w:pPr>
      <w:r>
        <w:tab/>
        <w:t>(b)</w:t>
      </w:r>
      <w:r>
        <w:tab/>
        <w:t>the inter-generational equity principle;</w:t>
      </w:r>
    </w:p>
    <w:p w:rsidR="000859E1" w:rsidRDefault="000859E1">
      <w:pPr>
        <w:pStyle w:val="aDefpara"/>
      </w:pPr>
      <w:r>
        <w:tab/>
        <w:t>(c)</w:t>
      </w:r>
      <w:r>
        <w:tab/>
        <w:t>conservation of biological diversity and ecological integrity;</w:t>
      </w:r>
    </w:p>
    <w:p w:rsidR="000859E1" w:rsidRDefault="000859E1">
      <w:pPr>
        <w:pStyle w:val="aDefpara"/>
      </w:pPr>
      <w:r>
        <w:tab/>
        <w:t>(d)</w:t>
      </w:r>
      <w:r>
        <w:tab/>
        <w:t>improved valuation and pricing of environmental resources.</w:t>
      </w:r>
    </w:p>
    <w:p w:rsidR="000859E1" w:rsidRDefault="000859E1">
      <w:pPr>
        <w:pStyle w:val="aDef"/>
        <w:keepNext/>
      </w:pPr>
      <w:r>
        <w:rPr>
          <w:rStyle w:val="charBoldItals"/>
        </w:rPr>
        <w:t xml:space="preserve">fiscal risks </w:t>
      </w:r>
      <w:r>
        <w:t>include the following:</w:t>
      </w:r>
    </w:p>
    <w:p w:rsidR="000859E1" w:rsidRDefault="000859E1">
      <w:pPr>
        <w:pStyle w:val="aDefpara"/>
      </w:pPr>
      <w:r>
        <w:tab/>
        <w:t>(a)</w:t>
      </w:r>
      <w:r>
        <w:tab/>
        <w:t>risks from the level of the Territory’s general government sector debt;</w:t>
      </w:r>
    </w:p>
    <w:p w:rsidR="000859E1" w:rsidRDefault="000859E1">
      <w:pPr>
        <w:pStyle w:val="aDefpara"/>
      </w:pPr>
      <w:r>
        <w:tab/>
        <w:t>(b)</w:t>
      </w:r>
      <w:r>
        <w:tab/>
        <w:t xml:space="preserve">commercial risks from ownership of corporations and public enterprises; </w:t>
      </w:r>
    </w:p>
    <w:p w:rsidR="000859E1" w:rsidRDefault="000859E1">
      <w:pPr>
        <w:pStyle w:val="aDefpara"/>
      </w:pPr>
      <w:r>
        <w:tab/>
        <w:t>(c)</w:t>
      </w:r>
      <w:r>
        <w:tab/>
        <w:t xml:space="preserve">risks from changes in the structure of the Territory’s tax base; </w:t>
      </w:r>
    </w:p>
    <w:p w:rsidR="000859E1" w:rsidRDefault="000859E1">
      <w:pPr>
        <w:pStyle w:val="aDefpara"/>
      </w:pPr>
      <w:r>
        <w:tab/>
        <w:t>(d)</w:t>
      </w:r>
      <w:r>
        <w:tab/>
        <w:t>risks from management of the Territory’s assets and liabilities.</w:t>
      </w:r>
    </w:p>
    <w:p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rsidR="000859E1" w:rsidRDefault="000859E1" w:rsidP="00E0668B">
      <w:pPr>
        <w:pStyle w:val="aDef"/>
        <w:keepNext/>
        <w:keepLines/>
      </w:pPr>
      <w:r>
        <w:rPr>
          <w:rStyle w:val="charBoldItals"/>
        </w:rPr>
        <w:t xml:space="preserve">principles of responsible fiscal management </w:t>
      </w:r>
      <w:r>
        <w:t>means the following principles:</w:t>
      </w:r>
    </w:p>
    <w:p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rsidR="000859E1" w:rsidRDefault="000859E1">
      <w:pPr>
        <w:pStyle w:val="Apara"/>
      </w:pPr>
      <w:r>
        <w:tab/>
        <w:t>(d)</w:t>
      </w:r>
      <w:r>
        <w:tab/>
        <w:t>managing prudently the fiscal risks of the Territory;</w:t>
      </w:r>
    </w:p>
    <w:p w:rsidR="000859E1" w:rsidRDefault="000859E1">
      <w:pPr>
        <w:pStyle w:val="Apara"/>
      </w:pPr>
      <w:r>
        <w:tab/>
        <w:t>(e)</w:t>
      </w:r>
      <w:r>
        <w:tab/>
        <w:t>pursuing spending and taxing policies that are consistent with a reasonable degree of stability and predictability in the level of the tax burden;</w:t>
      </w:r>
    </w:p>
    <w:p w:rsidR="000859E1" w:rsidRDefault="000859E1">
      <w:pPr>
        <w:pStyle w:val="Apara"/>
      </w:pPr>
      <w:r>
        <w:tab/>
        <w:t>(f)</w:t>
      </w:r>
      <w:r>
        <w:tab/>
        <w:t>giving full, accurate and timely disclosure of financial information about the activities of the government and its agencies.</w:t>
      </w:r>
    </w:p>
    <w:p w:rsidR="000859E1" w:rsidRDefault="000859E1">
      <w:pPr>
        <w:pStyle w:val="AH5Sec"/>
      </w:pPr>
      <w:bookmarkStart w:id="27" w:name="_Toc498333537"/>
      <w:r w:rsidRPr="005E3086">
        <w:rPr>
          <w:rStyle w:val="CharSectNo"/>
        </w:rPr>
        <w:t>11A</w:t>
      </w:r>
      <w:r>
        <w:tab/>
        <w:t>Financial policy objectives and strategies statement</w:t>
      </w:r>
      <w:bookmarkEnd w:id="27"/>
    </w:p>
    <w:p w:rsidR="000859E1" w:rsidRDefault="000859E1">
      <w:pPr>
        <w:pStyle w:val="Amain"/>
      </w:pPr>
      <w:r>
        <w:tab/>
        <w:t>(1)</w:t>
      </w:r>
      <w:r>
        <w:tab/>
        <w:t>The purposes of a financial policy objectives and strategies statement included in a proposed budget under section 11 (1) (a) are—</w:t>
      </w:r>
    </w:p>
    <w:p w:rsidR="000859E1" w:rsidRDefault="000859E1">
      <w:pPr>
        <w:pStyle w:val="Apara"/>
      </w:pPr>
      <w:r>
        <w:tab/>
        <w:t>(a)</w:t>
      </w:r>
      <w:r>
        <w:tab/>
        <w:t>to make transparent the government’s financial strategies; and</w:t>
      </w:r>
    </w:p>
    <w:p w:rsidR="000859E1" w:rsidRDefault="000859E1">
      <w:pPr>
        <w:pStyle w:val="Apara"/>
      </w:pPr>
      <w:r>
        <w:tab/>
        <w:t>(b)</w:t>
      </w:r>
      <w:r>
        <w:tab/>
        <w:t>to establish a benchmark for evaluating the government’s conduct of financial policy.</w:t>
      </w:r>
    </w:p>
    <w:p w:rsidR="000859E1" w:rsidRDefault="000859E1">
      <w:pPr>
        <w:pStyle w:val="Amain"/>
      </w:pPr>
      <w:r>
        <w:tab/>
        <w:t>(2)</w:t>
      </w:r>
      <w:r>
        <w:tab/>
        <w:t>The statement must be based on the principles of responsible fiscal management.</w:t>
      </w:r>
    </w:p>
    <w:p w:rsidR="000859E1" w:rsidRDefault="000859E1">
      <w:pPr>
        <w:pStyle w:val="Amain"/>
      </w:pPr>
      <w:r>
        <w:tab/>
        <w:t>(3)</w:t>
      </w:r>
      <w:r>
        <w:tab/>
        <w:t>The statement must—</w:t>
      </w:r>
    </w:p>
    <w:p w:rsidR="000859E1" w:rsidRDefault="000859E1">
      <w:pPr>
        <w:pStyle w:val="Apara"/>
      </w:pPr>
      <w:r>
        <w:tab/>
        <w:t>(a)</w:t>
      </w:r>
      <w:r>
        <w:tab/>
        <w:t>state the government’s long-term financial objectives within which financial policy for the financial year and the next 3 financial years will be framed; and</w:t>
      </w:r>
    </w:p>
    <w:p w:rsidR="000859E1" w:rsidRDefault="000859E1">
      <w:pPr>
        <w:pStyle w:val="Apara"/>
      </w:pPr>
      <w:r>
        <w:tab/>
        <w:t>(b)</w:t>
      </w:r>
      <w:r>
        <w:tab/>
        <w:t>explain the broad strategic priorities on which the budget is based; and</w:t>
      </w:r>
    </w:p>
    <w:p w:rsidR="000859E1" w:rsidRDefault="000859E1">
      <w:pPr>
        <w:pStyle w:val="Apara"/>
      </w:pPr>
      <w:r>
        <w:tab/>
        <w:t>(c)</w:t>
      </w:r>
      <w:r>
        <w:tab/>
        <w:t>state the key financial measures that the government has identified as being important and against which financial policy will be set and assessed; and</w:t>
      </w:r>
    </w:p>
    <w:p w:rsidR="000859E1" w:rsidRDefault="000859E1">
      <w:pPr>
        <w:pStyle w:val="Apara"/>
      </w:pPr>
      <w:r>
        <w:tab/>
        <w:t>(d)</w:t>
      </w:r>
      <w:r>
        <w:tab/>
        <w:t>state, for the financial year and the next 3 financial years—</w:t>
      </w:r>
    </w:p>
    <w:p w:rsidR="000859E1" w:rsidRDefault="000859E1">
      <w:pPr>
        <w:pStyle w:val="Asubpara"/>
      </w:pPr>
      <w:r>
        <w:tab/>
        <w:t>(i)</w:t>
      </w:r>
      <w:r>
        <w:tab/>
        <w:t>the government’s short-term financial objectives; and</w:t>
      </w:r>
    </w:p>
    <w:p w:rsidR="000859E1" w:rsidRDefault="000859E1">
      <w:pPr>
        <w:pStyle w:val="Asubpara"/>
      </w:pPr>
      <w:r>
        <w:tab/>
        <w:t>(ii)</w:t>
      </w:r>
      <w:r>
        <w:tab/>
        <w:t>the targets for each stated key financial measure; and</w:t>
      </w:r>
    </w:p>
    <w:p w:rsidR="000859E1" w:rsidRDefault="000859E1">
      <w:pPr>
        <w:pStyle w:val="Apara"/>
      </w:pPr>
      <w:r>
        <w:tab/>
        <w:t>(e)</w:t>
      </w:r>
      <w:r>
        <w:tab/>
        <w:t>explain how the financial objectives and strategic priorities mentioned in paragraphs (a), (b) and (d) relate to the principles of responsible fiscal management; and</w:t>
      </w:r>
    </w:p>
    <w:p w:rsidR="000859E1" w:rsidRDefault="000859E1">
      <w:pPr>
        <w:pStyle w:val="Apara"/>
      </w:pPr>
      <w:r>
        <w:tab/>
        <w:t>(f)</w:t>
      </w:r>
      <w:r>
        <w:tab/>
        <w:t>state the reasons for any changes from the previous financial policy objectives and strategies statement.</w:t>
      </w:r>
    </w:p>
    <w:p w:rsidR="000859E1" w:rsidRDefault="000859E1">
      <w:pPr>
        <w:pStyle w:val="Amain"/>
      </w:pPr>
      <w:r>
        <w:tab/>
        <w:t>(4)</w:t>
      </w:r>
      <w:r>
        <w:tab/>
        <w:t>In this section:</w:t>
      </w:r>
    </w:p>
    <w:p w:rsidR="000859E1" w:rsidRPr="001B3D42" w:rsidRDefault="000859E1">
      <w:pPr>
        <w:pStyle w:val="aDef"/>
      </w:pPr>
      <w:r>
        <w:rPr>
          <w:rStyle w:val="charBoldItals"/>
        </w:rPr>
        <w:t>principles of responsible fiscal management</w:t>
      </w:r>
      <w:r>
        <w:t>—see section 11 (</w:t>
      </w:r>
      <w:r w:rsidR="00801D6B">
        <w:t>7</w:t>
      </w:r>
      <w:r>
        <w:t>).</w:t>
      </w:r>
    </w:p>
    <w:p w:rsidR="000859E1" w:rsidRDefault="000859E1">
      <w:pPr>
        <w:pStyle w:val="AH5Sec"/>
      </w:pPr>
      <w:bookmarkStart w:id="28" w:name="_Toc498333538"/>
      <w:r w:rsidRPr="005E3086">
        <w:rPr>
          <w:rStyle w:val="CharSectNo"/>
        </w:rPr>
        <w:t>12</w:t>
      </w:r>
      <w:r>
        <w:tab/>
      </w:r>
      <w:r w:rsidR="00E1469D">
        <w:t>D</w:t>
      </w:r>
      <w:r w:rsidR="00E1469D" w:rsidRPr="009562B1">
        <w:t>irectorate</w:t>
      </w:r>
      <w:r w:rsidR="00E1469D">
        <w:t xml:space="preserve"> </w:t>
      </w:r>
      <w:r>
        <w:t>budgets</w:t>
      </w:r>
      <w:bookmarkEnd w:id="28"/>
    </w:p>
    <w:p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rsidR="000859E1" w:rsidRDefault="000859E1">
      <w:pPr>
        <w:pStyle w:val="Apara"/>
      </w:pPr>
      <w:r>
        <w:tab/>
        <w:t>(a)</w:t>
      </w:r>
      <w:r>
        <w:tab/>
        <w:t>the financial statements required under the financial management guidelines; and</w:t>
      </w:r>
    </w:p>
    <w:p w:rsidR="00F85133" w:rsidRPr="008C09F6" w:rsidRDefault="00F85133" w:rsidP="00F85133">
      <w:pPr>
        <w:pStyle w:val="Apara"/>
      </w:pPr>
      <w:r w:rsidRPr="008C09F6">
        <w:tab/>
        <w:t>(b)</w:t>
      </w:r>
      <w:r w:rsidRPr="008C09F6">
        <w:tab/>
        <w:t>a statement that sets out—</w:t>
      </w:r>
    </w:p>
    <w:p w:rsidR="00F85133" w:rsidRPr="008C09F6" w:rsidRDefault="00F85133" w:rsidP="00F85133">
      <w:pPr>
        <w:pStyle w:val="Asubpara"/>
      </w:pPr>
      <w:r w:rsidRPr="008C09F6">
        <w:tab/>
        <w:t>(i)</w:t>
      </w:r>
      <w:r w:rsidRPr="008C09F6">
        <w:tab/>
        <w:t>the outputs and classes of outputs it is proposed the directorate should provide during the year; and</w:t>
      </w:r>
    </w:p>
    <w:p w:rsidR="00F85133" w:rsidRPr="008C09F6" w:rsidRDefault="00F85133" w:rsidP="00F85133">
      <w:pPr>
        <w:pStyle w:val="Asubpara"/>
      </w:pPr>
      <w:r w:rsidRPr="008C09F6">
        <w:tab/>
        <w:t>(ii)</w:t>
      </w:r>
      <w:r w:rsidRPr="008C09F6">
        <w:tab/>
        <w:t>the performance criteria to be met by the directorate in providing the outputs; and</w:t>
      </w:r>
    </w:p>
    <w:p w:rsidR="00F85133" w:rsidRPr="008C09F6" w:rsidRDefault="00F85133" w:rsidP="00F85133">
      <w:pPr>
        <w:pStyle w:val="Asubpara"/>
      </w:pPr>
      <w:r w:rsidRPr="008C09F6">
        <w:tab/>
        <w:t>(iii)</w:t>
      </w:r>
      <w:r w:rsidRPr="008C09F6">
        <w:tab/>
        <w:t>for each output and class of output mentioned in subparagraph (i)—</w:t>
      </w:r>
    </w:p>
    <w:p w:rsidR="00F85133" w:rsidRPr="008C09F6" w:rsidRDefault="00F85133" w:rsidP="00F85133">
      <w:pPr>
        <w:pStyle w:val="Asubsubpara"/>
      </w:pPr>
      <w:r w:rsidRPr="008C09F6">
        <w:tab/>
        <w:t>(A)</w:t>
      </w:r>
      <w:r w:rsidRPr="008C09F6">
        <w:tab/>
        <w:t>the proposed budget expense and proposed appropriation for the financial year; and</w:t>
      </w:r>
    </w:p>
    <w:p w:rsidR="00F85133" w:rsidRPr="008C09F6" w:rsidRDefault="00F85133" w:rsidP="00F85133">
      <w:pPr>
        <w:pStyle w:val="Asubsubpara"/>
      </w:pPr>
      <w:r w:rsidRPr="008C09F6">
        <w:tab/>
        <w:t>(B)</w:t>
      </w:r>
      <w:r w:rsidRPr="008C09F6">
        <w:tab/>
        <w:t>the estimated expense and appropriation for the previous financial year; and</w:t>
      </w:r>
    </w:p>
    <w:p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rsidR="000859E1" w:rsidRDefault="000859E1">
      <w:pPr>
        <w:pStyle w:val="Asubpara"/>
      </w:pPr>
      <w:r>
        <w:tab/>
        <w:t>(i)</w:t>
      </w:r>
      <w:r>
        <w:tab/>
        <w:t>states that the capital injection is a capital injection; and</w:t>
      </w:r>
    </w:p>
    <w:p w:rsidR="000859E1" w:rsidRDefault="000859E1">
      <w:pPr>
        <w:pStyle w:val="Asubpara"/>
      </w:pPr>
      <w:r>
        <w:tab/>
        <w:t>(ii)</w:t>
      </w:r>
      <w:r>
        <w:tab/>
        <w:t>sets out the conditions under which the injection is to be given, including the requirements about the time within which it must be repaid.</w:t>
      </w:r>
    </w:p>
    <w:p w:rsidR="0094720C" w:rsidRPr="00F3634D" w:rsidRDefault="0094720C" w:rsidP="0094720C">
      <w:pPr>
        <w:pStyle w:val="Amain"/>
      </w:pPr>
      <w:r w:rsidRPr="00F3634D">
        <w:tab/>
        <w:t>(2)</w:t>
      </w:r>
      <w:r w:rsidRPr="00F3634D">
        <w:tab/>
        <w:t>Subsection (1) (b) does not apply to—</w:t>
      </w:r>
    </w:p>
    <w:p w:rsidR="0094720C" w:rsidRPr="00F3634D" w:rsidRDefault="0094720C" w:rsidP="0094720C">
      <w:pPr>
        <w:pStyle w:val="Apara"/>
      </w:pPr>
      <w:r w:rsidRPr="00F3634D">
        <w:tab/>
        <w:t>(a)</w:t>
      </w:r>
      <w:r w:rsidRPr="00F3634D">
        <w:tab/>
        <w:t>the Office of the Legislative Assembly; or</w:t>
      </w:r>
    </w:p>
    <w:p w:rsidR="0094720C" w:rsidRPr="00F3634D" w:rsidRDefault="0094720C" w:rsidP="0094720C">
      <w:pPr>
        <w:pStyle w:val="Apara"/>
      </w:pPr>
      <w:r w:rsidRPr="00F3634D">
        <w:tab/>
        <w:t>(b)</w:t>
      </w:r>
      <w:r w:rsidRPr="00F3634D">
        <w:tab/>
        <w:t>an officer of the Assembly.</w:t>
      </w:r>
    </w:p>
    <w:p w:rsidR="000859E1" w:rsidRDefault="000859E1">
      <w:pPr>
        <w:pStyle w:val="Amain"/>
      </w:pPr>
      <w:r>
        <w:tab/>
        <w:t>(3)</w:t>
      </w:r>
      <w:r>
        <w:tab/>
        <w:t>A proposed budget must be in a form that facilitates a comparison between—</w:t>
      </w:r>
    </w:p>
    <w:p w:rsidR="000859E1" w:rsidRDefault="000859E1">
      <w:pPr>
        <w:pStyle w:val="Apara"/>
      </w:pPr>
      <w:r>
        <w:tab/>
        <w:t>(a)</w:t>
      </w:r>
      <w:r>
        <w:tab/>
        <w:t xml:space="preserve">the proposed budget for the </w:t>
      </w:r>
      <w:r w:rsidR="00AA692F" w:rsidRPr="009562B1">
        <w:t>directorate</w:t>
      </w:r>
      <w:r>
        <w:t>; and</w:t>
      </w:r>
    </w:p>
    <w:p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rsidR="000859E1" w:rsidRDefault="000859E1">
      <w:pPr>
        <w:pStyle w:val="Amain"/>
      </w:pPr>
      <w:r>
        <w:tab/>
        <w:t>(4)</w:t>
      </w:r>
      <w:r>
        <w:tab/>
        <w:t>A proposed budget must also include, for the financial statements mentioned in subsection (1) (a), budget estimates for each of the next 3 financial years.</w:t>
      </w:r>
    </w:p>
    <w:p w:rsidR="00F85133" w:rsidRPr="008C09F6" w:rsidRDefault="00F85133" w:rsidP="00F85133">
      <w:pPr>
        <w:pStyle w:val="AH5Sec"/>
      </w:pPr>
      <w:bookmarkStart w:id="29" w:name="_Toc498333539"/>
      <w:r w:rsidRPr="005E3086">
        <w:rPr>
          <w:rStyle w:val="CharSectNo"/>
        </w:rPr>
        <w:t>12AA</w:t>
      </w:r>
      <w:r w:rsidRPr="008C09F6">
        <w:tab/>
        <w:t>Territory authority budgets</w:t>
      </w:r>
      <w:bookmarkEnd w:id="29"/>
    </w:p>
    <w:p w:rsidR="00F85133" w:rsidRPr="008C09F6" w:rsidRDefault="00F85133" w:rsidP="00F85133">
      <w:pPr>
        <w:pStyle w:val="Amainreturn"/>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rsidR="00F85133" w:rsidRPr="008C09F6" w:rsidRDefault="00F85133" w:rsidP="00F85133">
      <w:pPr>
        <w:pStyle w:val="AH5Sec"/>
      </w:pPr>
      <w:bookmarkStart w:id="30" w:name="_Toc498333540"/>
      <w:r w:rsidRPr="005E3086">
        <w:rPr>
          <w:rStyle w:val="CharSectNo"/>
        </w:rPr>
        <w:t>12A</w:t>
      </w:r>
      <w:r w:rsidRPr="008C09F6">
        <w:tab/>
        <w:t>Territory-owned corporation budgets</w:t>
      </w:r>
      <w:bookmarkEnd w:id="30"/>
    </w:p>
    <w:p w:rsidR="000859E1" w:rsidRDefault="000859E1">
      <w:pPr>
        <w:pStyle w:val="Amain"/>
      </w:pPr>
      <w:r>
        <w:tab/>
        <w:t>(1)</w:t>
      </w:r>
      <w:r>
        <w:tab/>
        <w:t>A proposed budget presented to the Legislative Assembly under section 10 (c) for a territory-owned corporation for a financial year must include—</w:t>
      </w:r>
    </w:p>
    <w:p w:rsidR="000859E1" w:rsidRDefault="000859E1">
      <w:pPr>
        <w:pStyle w:val="Apara"/>
      </w:pPr>
      <w:r>
        <w:tab/>
        <w:t>(a)</w:t>
      </w:r>
      <w:r>
        <w:tab/>
        <w:t>the financial statements required under the financial management guidelines; and</w:t>
      </w:r>
    </w:p>
    <w:p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rsidR="00DA6B14" w:rsidRPr="008C09F6" w:rsidRDefault="00DA6B14" w:rsidP="00DA6B14">
      <w:pPr>
        <w:pStyle w:val="Asubpara"/>
      </w:pPr>
      <w:r w:rsidRPr="008C09F6">
        <w:tab/>
        <w:t>(iii)</w:t>
      </w:r>
      <w:r w:rsidRPr="008C09F6">
        <w:tab/>
        <w:t>for each output and class of output mentioned in subparagraph (i)—</w:t>
      </w:r>
    </w:p>
    <w:p w:rsidR="00DA6B14" w:rsidRPr="008C09F6" w:rsidRDefault="00DA6B14" w:rsidP="00DA6B14">
      <w:pPr>
        <w:pStyle w:val="Asubsubpara"/>
      </w:pPr>
      <w:r w:rsidRPr="008C09F6">
        <w:tab/>
        <w:t>(A)</w:t>
      </w:r>
      <w:r w:rsidRPr="008C09F6">
        <w:tab/>
        <w:t>the proposed budget expense and proposed appropriation for the financial year; and</w:t>
      </w:r>
    </w:p>
    <w:p w:rsidR="00DA6B14" w:rsidRPr="008C09F6" w:rsidRDefault="00DA6B14" w:rsidP="00DA6B14">
      <w:pPr>
        <w:pStyle w:val="Asubsubpara"/>
      </w:pPr>
      <w:r w:rsidRPr="008C09F6">
        <w:tab/>
        <w:t>(B)</w:t>
      </w:r>
      <w:r w:rsidRPr="008C09F6">
        <w:tab/>
        <w:t>the estimated expense and appropriation for the previous financial year; and</w:t>
      </w:r>
    </w:p>
    <w:p w:rsidR="000859E1" w:rsidRDefault="000859E1">
      <w:pPr>
        <w:pStyle w:val="Apara"/>
      </w:pPr>
      <w:r>
        <w:tab/>
        <w:t>(c)</w:t>
      </w:r>
      <w:r>
        <w:tab/>
        <w:t>for a territory-owned corporation that, during the year, is to be given a capital injection that must be repaid—a statement that—</w:t>
      </w:r>
    </w:p>
    <w:p w:rsidR="000859E1" w:rsidRDefault="000859E1">
      <w:pPr>
        <w:pStyle w:val="Asubpara"/>
      </w:pPr>
      <w:r>
        <w:tab/>
        <w:t>(i)</w:t>
      </w:r>
      <w:r>
        <w:tab/>
        <w:t>states that the capital injection is an injection that must be repaid; and</w:t>
      </w:r>
    </w:p>
    <w:p w:rsidR="000859E1" w:rsidRDefault="000859E1">
      <w:pPr>
        <w:pStyle w:val="Asubpara"/>
      </w:pPr>
      <w:r>
        <w:tab/>
        <w:t>(ii)</w:t>
      </w:r>
      <w:r>
        <w:tab/>
        <w:t>sets out the conditions under which the injection is to be given, including the requirements about the time within which it must be repaid.</w:t>
      </w:r>
    </w:p>
    <w:p w:rsidR="000859E1" w:rsidRDefault="000859E1">
      <w:pPr>
        <w:pStyle w:val="Amain"/>
        <w:keepNext/>
        <w:keepLines/>
      </w:pPr>
      <w:r>
        <w:tab/>
        <w:t>(2)</w:t>
      </w:r>
      <w:r>
        <w:tab/>
        <w:t>A proposed budget must be in a form that facilitates a comparison between—</w:t>
      </w:r>
    </w:p>
    <w:p w:rsidR="000859E1" w:rsidRDefault="000859E1">
      <w:pPr>
        <w:pStyle w:val="Apara"/>
      </w:pPr>
      <w:r>
        <w:tab/>
        <w:t>(a)</w:t>
      </w:r>
      <w:r>
        <w:tab/>
        <w:t xml:space="preserve">the proposed budget for the </w:t>
      </w:r>
      <w:r w:rsidR="00DA6B14" w:rsidRPr="008C09F6">
        <w:t>territory-owned</w:t>
      </w:r>
      <w:r>
        <w:t xml:space="preserve"> corporation; and</w:t>
      </w:r>
    </w:p>
    <w:p w:rsidR="000859E1" w:rsidRDefault="000859E1">
      <w:pPr>
        <w:pStyle w:val="Apara"/>
      </w:pPr>
      <w:r>
        <w:tab/>
        <w:t>(b)</w:t>
      </w:r>
      <w:r>
        <w:tab/>
        <w:t xml:space="preserve">the budget for the </w:t>
      </w:r>
      <w:r w:rsidR="00DA6B14" w:rsidRPr="008C09F6">
        <w:t>territory-owned</w:t>
      </w:r>
      <w:r>
        <w:t xml:space="preserve"> corporation for the previous financial year; and</w:t>
      </w:r>
    </w:p>
    <w:p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rsidR="000859E1" w:rsidRDefault="000859E1">
      <w:pPr>
        <w:pStyle w:val="Amain"/>
      </w:pPr>
      <w:r>
        <w:tab/>
        <w:t>(3)</w:t>
      </w:r>
      <w:r>
        <w:tab/>
        <w:t>A proposed budget must also include, for the financial statements mentioned in subsection (1) (a), budget estimates for each of the next 3 financial years.</w:t>
      </w:r>
    </w:p>
    <w:p w:rsidR="000859E1" w:rsidRDefault="000859E1">
      <w:pPr>
        <w:pStyle w:val="AH5Sec"/>
      </w:pPr>
      <w:bookmarkStart w:id="31" w:name="_Toc498333541"/>
      <w:r w:rsidRPr="005E3086">
        <w:rPr>
          <w:rStyle w:val="CharSectNo"/>
        </w:rPr>
        <w:t>13</w:t>
      </w:r>
      <w:r>
        <w:tab/>
        <w:t>Supplementary budget papers</w:t>
      </w:r>
      <w:bookmarkEnd w:id="31"/>
    </w:p>
    <w:p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rsidR="0053248F" w:rsidRPr="006A5A88" w:rsidRDefault="0053248F" w:rsidP="0053248F">
      <w:pPr>
        <w:pStyle w:val="Apara"/>
      </w:pPr>
      <w:r w:rsidRPr="006A5A88">
        <w:tab/>
        <w:t>(a)</w:t>
      </w:r>
      <w:r w:rsidRPr="006A5A88">
        <w:tab/>
        <w:t>the bill for the first Appropriation Act relating to the year; or</w:t>
      </w:r>
    </w:p>
    <w:p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rsidR="000859E1" w:rsidRDefault="00985C66" w:rsidP="00AA1B6D">
      <w:pPr>
        <w:pStyle w:val="Amain"/>
        <w:keepNext/>
      </w:pPr>
      <w:r>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rsidR="000859E1" w:rsidRDefault="000859E1">
      <w:pPr>
        <w:pStyle w:val="Apara"/>
      </w:pPr>
      <w:r>
        <w:tab/>
        <w:t>(a)</w:t>
      </w:r>
      <w:r>
        <w:tab/>
        <w:t>state, for each purpose mentioned in section 8 that applies to the affected entity—</w:t>
      </w:r>
    </w:p>
    <w:p w:rsidR="000859E1" w:rsidRDefault="000859E1">
      <w:pPr>
        <w:pStyle w:val="Asubpara"/>
      </w:pPr>
      <w:r>
        <w:tab/>
        <w:t>(i)</w:t>
      </w:r>
      <w:r>
        <w:tab/>
        <w:t>the amount of the appropriation provided in the first Appropriation Act; and</w:t>
      </w:r>
    </w:p>
    <w:p w:rsidR="000859E1" w:rsidRDefault="000859E1">
      <w:pPr>
        <w:pStyle w:val="Asubpara"/>
      </w:pPr>
      <w:r>
        <w:tab/>
        <w:t>(ii)</w:t>
      </w:r>
      <w:r>
        <w:tab/>
        <w:t>the variations (if any) previously made to the appropriation under this Act; and</w:t>
      </w:r>
    </w:p>
    <w:p w:rsidR="000859E1" w:rsidRDefault="000859E1">
      <w:pPr>
        <w:pStyle w:val="Asubpara"/>
      </w:pPr>
      <w:r>
        <w:tab/>
        <w:t>(iii)</w:t>
      </w:r>
      <w:r>
        <w:tab/>
        <w:t>the amount of the appropriation provided by the bill; and</w:t>
      </w:r>
    </w:p>
    <w:p w:rsidR="000859E1" w:rsidRDefault="000859E1">
      <w:pPr>
        <w:pStyle w:val="Asubpara"/>
      </w:pPr>
      <w:r>
        <w:tab/>
        <w:t>(iv)</w:t>
      </w:r>
      <w:r>
        <w:tab/>
        <w:t>the total amount appropriated for the entity for the financial year; and</w:t>
      </w:r>
    </w:p>
    <w:p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rsidR="00736EB4" w:rsidRPr="008C09F6" w:rsidRDefault="00736EB4" w:rsidP="00736EB4">
      <w:pPr>
        <w:pStyle w:val="Asubpara"/>
      </w:pPr>
      <w:r w:rsidRPr="008C09F6">
        <w:tab/>
        <w:t>(ii)</w:t>
      </w:r>
      <w:r w:rsidRPr="008C09F6">
        <w:tab/>
        <w:t>may show the impact of variations other than variations resulting from additional appropriations.</w:t>
      </w:r>
    </w:p>
    <w:p w:rsidR="00736EB4" w:rsidRPr="008C09F6" w:rsidRDefault="00736EB4" w:rsidP="00736EB4">
      <w:pPr>
        <w:pStyle w:val="aExamHdgss"/>
        <w:ind w:left="2140"/>
      </w:pPr>
      <w:r w:rsidRPr="008C09F6">
        <w:t>Example—par (b) (ii)</w:t>
      </w:r>
    </w:p>
    <w:p w:rsidR="00736EB4" w:rsidRPr="008C09F6" w:rsidRDefault="00736EB4" w:rsidP="00736EB4">
      <w:pPr>
        <w:pStyle w:val="aExamss"/>
        <w:keepNext/>
        <w:ind w:left="2140"/>
      </w:pPr>
      <w:r w:rsidRPr="008C09F6">
        <w:t>the impact of revised economic forecasts</w:t>
      </w:r>
    </w:p>
    <w:p w:rsidR="00736EB4" w:rsidRPr="008C09F6" w:rsidRDefault="00736EB4" w:rsidP="00736EB4">
      <w:pPr>
        <w:pStyle w:val="aNote"/>
        <w:ind w:left="2940"/>
      </w:pPr>
      <w:r w:rsidRPr="008C09F6">
        <w:rPr>
          <w:rStyle w:val="charItals"/>
        </w:rPr>
        <w:t>Note</w:t>
      </w:r>
      <w:r w:rsidRPr="008C09F6">
        <w:tab/>
        <w:t xml:space="preserve">An example is part of the Act, is not exhaustive and may extend, but does not limit, the meaning of the provision in which it appears (see </w:t>
      </w:r>
      <w:hyperlink r:id="rId36" w:tooltip="A2001-14" w:history="1">
        <w:r w:rsidRPr="008C09F6">
          <w:rPr>
            <w:rStyle w:val="charCitHyperlinkAbbrev"/>
          </w:rPr>
          <w:t>Legislation Act</w:t>
        </w:r>
      </w:hyperlink>
      <w:r w:rsidRPr="008C09F6">
        <w:t>, s 126 and s 132).</w:t>
      </w:r>
    </w:p>
    <w:p w:rsidR="000859E1" w:rsidRDefault="000859E1">
      <w:pPr>
        <w:pStyle w:val="AH5Sec"/>
      </w:pPr>
      <w:bookmarkStart w:id="32" w:name="_Toc498333542"/>
      <w:r w:rsidRPr="005E3086">
        <w:rPr>
          <w:rStyle w:val="CharSectNo"/>
        </w:rPr>
        <w:t>13A</w:t>
      </w:r>
      <w:r>
        <w:tab/>
        <w:t>Amendment of budgets for supplementary appropriation</w:t>
      </w:r>
      <w:bookmarkEnd w:id="32"/>
    </w:p>
    <w:p w:rsidR="000859E1" w:rsidRDefault="000859E1">
      <w:pPr>
        <w:pStyle w:val="Amain"/>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rsidR="000859E1" w:rsidRDefault="000859E1">
      <w:pPr>
        <w:pStyle w:val="Apara"/>
      </w:pPr>
      <w:r>
        <w:tab/>
        <w:t>(a)</w:t>
      </w:r>
      <w:r>
        <w:tab/>
        <w:t>the supplementary budget papers presented to the Legislative Assembly under section 13 (1) in relation to the bill for the Act by which the appropriation was made; and</w:t>
      </w:r>
    </w:p>
    <w:p w:rsidR="000859E1" w:rsidRDefault="000859E1">
      <w:pPr>
        <w:pStyle w:val="Apara"/>
      </w:pPr>
      <w:r>
        <w:tab/>
        <w:t>(b)</w:t>
      </w:r>
      <w:r>
        <w:tab/>
        <w:t>any statement presented to the Legislat</w:t>
      </w:r>
      <w:r w:rsidR="00D83FEB">
        <w:t>ive Assembly under section 13 (5</w:t>
      </w:r>
      <w:r>
        <w:t>) (b) in relation to the bill.</w:t>
      </w:r>
    </w:p>
    <w:p w:rsidR="000859E1" w:rsidRDefault="000859E1" w:rsidP="007D1F65">
      <w:pPr>
        <w:pStyle w:val="Amain"/>
        <w:keepNext/>
      </w:pPr>
      <w:r>
        <w:tab/>
        <w:t>(2)</w:t>
      </w:r>
      <w:r>
        <w:tab/>
        <w:t>In this section:</w:t>
      </w:r>
    </w:p>
    <w:p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rsidR="00F23616" w:rsidRPr="008C09F6" w:rsidRDefault="00F23616" w:rsidP="00F23616">
      <w:pPr>
        <w:pStyle w:val="AH5Sec"/>
      </w:pPr>
      <w:bookmarkStart w:id="33" w:name="_Toc498333543"/>
      <w:r w:rsidRPr="005E3086">
        <w:rPr>
          <w:rStyle w:val="CharSectNo"/>
        </w:rPr>
        <w:t>14</w:t>
      </w:r>
      <w:r w:rsidRPr="008C09F6">
        <w:tab/>
        <w:t>Transfer of funds between appropriations</w:t>
      </w:r>
      <w:bookmarkEnd w:id="33"/>
    </w:p>
    <w:p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rsidR="00F23616" w:rsidRPr="008C09F6" w:rsidRDefault="00F23616" w:rsidP="00F23616">
      <w:pPr>
        <w:pStyle w:val="Amain"/>
      </w:pPr>
      <w:r w:rsidRPr="008C09F6">
        <w:tab/>
        <w:t>(4)</w:t>
      </w:r>
      <w:r w:rsidRPr="008C09F6">
        <w:tab/>
        <w:t>Subsection (1) does not apply to a superannuation appropriation.</w:t>
      </w:r>
    </w:p>
    <w:p w:rsidR="00F23616" w:rsidRPr="008C09F6" w:rsidRDefault="00F23616" w:rsidP="00F23616">
      <w:pPr>
        <w:pStyle w:val="Amain"/>
      </w:pPr>
      <w:r w:rsidRPr="008C09F6">
        <w:tab/>
        <w:t>(5)</w:t>
      </w:r>
      <w:r w:rsidRPr="008C09F6">
        <w:tab/>
        <w:t>In this section:</w:t>
      </w:r>
    </w:p>
    <w:p w:rsidR="00F23616" w:rsidRDefault="00F23616" w:rsidP="00F23616">
      <w:pPr>
        <w:pStyle w:val="aDef"/>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rsidR="002569CC" w:rsidRPr="008C09F6" w:rsidRDefault="002569CC" w:rsidP="002569CC">
      <w:pPr>
        <w:pStyle w:val="AH5Sec"/>
      </w:pPr>
      <w:bookmarkStart w:id="34" w:name="_Toc498333544"/>
      <w:r w:rsidRPr="005E3086">
        <w:rPr>
          <w:rStyle w:val="CharSectNo"/>
        </w:rPr>
        <w:t>14A</w:t>
      </w:r>
      <w:r w:rsidRPr="008C09F6">
        <w:tab/>
        <w:t>Transfer of funds from capital injection appropriation to other appropriations</w:t>
      </w:r>
      <w:bookmarkEnd w:id="34"/>
    </w:p>
    <w:p w:rsidR="002569CC" w:rsidRPr="008C09F6" w:rsidRDefault="002569CC" w:rsidP="002569CC">
      <w:pPr>
        <w:pStyle w:val="Amain"/>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rsidR="008C0E22" w:rsidRPr="008C09F6" w:rsidRDefault="008C0E22" w:rsidP="008C0E22">
      <w:pPr>
        <w:pStyle w:val="Apara"/>
      </w:pPr>
      <w:r w:rsidRPr="008C09F6">
        <w:tab/>
        <w:t>(a)</w:t>
      </w:r>
      <w:r w:rsidRPr="008C09F6">
        <w:tab/>
        <w:t>controlled recurrent payments for the entity; or</w:t>
      </w:r>
    </w:p>
    <w:p w:rsidR="002569CC" w:rsidRPr="008C09F6" w:rsidRDefault="002569CC" w:rsidP="002569CC">
      <w:pPr>
        <w:pStyle w:val="Apara"/>
      </w:pPr>
      <w:r w:rsidRPr="008C09F6">
        <w:tab/>
        <w:t>(b)</w:t>
      </w:r>
      <w:r w:rsidRPr="008C09F6">
        <w:tab/>
        <w:t>payments to be made on behalf of the Territory for the entity.</w:t>
      </w:r>
    </w:p>
    <w:p w:rsidR="002569CC" w:rsidRPr="008C09F6" w:rsidRDefault="002569CC" w:rsidP="002569CC">
      <w:pPr>
        <w:pStyle w:val="Amain"/>
      </w:pPr>
      <w:r w:rsidRPr="008C09F6">
        <w:tab/>
        <w:t>(2)</w:t>
      </w:r>
      <w:r w:rsidRPr="008C09F6">
        <w:tab/>
        <w:t>If the transfer would cause the appropriation for the capital injection to be reduced by—</w:t>
      </w:r>
    </w:p>
    <w:p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rsidR="002569CC" w:rsidRPr="008C09F6" w:rsidRDefault="002569CC" w:rsidP="002569CC">
      <w:pPr>
        <w:pStyle w:val="Apara"/>
      </w:pPr>
      <w:r w:rsidRPr="008C09F6">
        <w:tab/>
        <w:t>(b)</w:t>
      </w:r>
      <w:r w:rsidRPr="008C09F6">
        <w:tab/>
        <w:t>more than 5% or $500 000, whichever is the greater—the direction is a disallowable instrument.</w:t>
      </w:r>
    </w:p>
    <w:p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7" w:tooltip="A2001-14" w:history="1">
        <w:r w:rsidRPr="008C09F6">
          <w:rPr>
            <w:rStyle w:val="charCitHyperlinkAbbrev"/>
          </w:rPr>
          <w:t>Legislation Act</w:t>
        </w:r>
      </w:hyperlink>
      <w:r w:rsidRPr="008C09F6">
        <w:t>.</w:t>
      </w:r>
    </w:p>
    <w:p w:rsidR="002569CC" w:rsidRPr="008C09F6" w:rsidRDefault="002569CC" w:rsidP="002569CC">
      <w:pPr>
        <w:pStyle w:val="Amain"/>
      </w:pPr>
      <w:r w:rsidRPr="008C09F6">
        <w:tab/>
        <w:t>(3)</w:t>
      </w:r>
      <w:r w:rsidRPr="008C09F6">
        <w:tab/>
        <w:t>In this section:</w:t>
      </w:r>
    </w:p>
    <w:p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rsidR="002569CC" w:rsidRPr="008C09F6" w:rsidRDefault="002569CC" w:rsidP="002569CC">
      <w:pPr>
        <w:pStyle w:val="AH5Sec"/>
      </w:pPr>
      <w:bookmarkStart w:id="35" w:name="_Toc498333545"/>
      <w:r w:rsidRPr="005E3086">
        <w:rPr>
          <w:rStyle w:val="CharSectNo"/>
        </w:rPr>
        <w:t>14B</w:t>
      </w:r>
      <w:r w:rsidRPr="008C09F6">
        <w:tab/>
        <w:t>Transfer of funds from other appropriations to capital injection appropriation</w:t>
      </w:r>
      <w:bookmarkEnd w:id="35"/>
    </w:p>
    <w:p w:rsidR="002569CC" w:rsidRPr="008C09F6" w:rsidRDefault="002569CC" w:rsidP="002569CC">
      <w:pPr>
        <w:pStyle w:val="Amain"/>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rsidR="002569CC" w:rsidRPr="008C09F6" w:rsidRDefault="002569CC" w:rsidP="007D1F65">
      <w:pPr>
        <w:pStyle w:val="Amain"/>
        <w:keepNext/>
      </w:pPr>
      <w:r w:rsidRPr="008C09F6">
        <w:tab/>
        <w:t>(3)</w:t>
      </w:r>
      <w:r w:rsidRPr="008C09F6">
        <w:tab/>
        <w:t>In this section:</w:t>
      </w:r>
    </w:p>
    <w:p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rsidR="000859E1" w:rsidRDefault="000859E1">
      <w:pPr>
        <w:pStyle w:val="AH5Sec"/>
      </w:pPr>
      <w:bookmarkStart w:id="36" w:name="_Toc498333546"/>
      <w:r w:rsidRPr="005E3086">
        <w:rPr>
          <w:rStyle w:val="CharSectNo"/>
        </w:rPr>
        <w:t>15A</w:t>
      </w:r>
      <w:r>
        <w:tab/>
        <w:t>Reclassification of certain appropriations</w:t>
      </w:r>
      <w:bookmarkEnd w:id="36"/>
    </w:p>
    <w:p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rsidR="000859E1" w:rsidRDefault="000859E1">
      <w:pPr>
        <w:pStyle w:val="Amain"/>
      </w:pPr>
      <w:r>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37" w:name="_Toc498333547"/>
      <w:r w:rsidRPr="005E3086">
        <w:rPr>
          <w:rStyle w:val="CharSectNo"/>
        </w:rPr>
        <w:t>16</w:t>
      </w:r>
      <w:r>
        <w:tab/>
      </w:r>
      <w:r w:rsidR="00AB55C9" w:rsidRPr="008C09F6">
        <w:t>Transfer of functions to another entity</w:t>
      </w:r>
      <w:bookmarkEnd w:id="37"/>
    </w:p>
    <w:p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main"/>
      </w:pPr>
      <w:r>
        <w:tab/>
        <w:t>(4)</w:t>
      </w:r>
      <w:r>
        <w:tab/>
        <w:t>This section does not apply to a superannuation appropriation.</w:t>
      </w:r>
    </w:p>
    <w:p w:rsidR="000859E1" w:rsidRDefault="000859E1">
      <w:pPr>
        <w:pStyle w:val="AH5Sec"/>
      </w:pPr>
      <w:bookmarkStart w:id="38" w:name="_Toc498333548"/>
      <w:r w:rsidRPr="005E3086">
        <w:rPr>
          <w:rStyle w:val="CharSectNo"/>
        </w:rPr>
        <w:t>16A</w:t>
      </w:r>
      <w:r>
        <w:tab/>
        <w:t>Appropriation for accrued employee entitlements</w:t>
      </w:r>
      <w:bookmarkEnd w:id="38"/>
    </w:p>
    <w:p w:rsidR="000859E1" w:rsidRDefault="000859E1">
      <w:pPr>
        <w:pStyle w:val="Amain"/>
      </w:pPr>
      <w:r>
        <w:tab/>
        <w:t>(1)</w:t>
      </w:r>
      <w:r>
        <w:tab/>
        <w:t>This section applies if—</w:t>
      </w:r>
    </w:p>
    <w:p w:rsidR="000859E1" w:rsidRDefault="000859E1">
      <w:pPr>
        <w:pStyle w:val="Apara"/>
      </w:pPr>
      <w:r>
        <w:tab/>
        <w:t>(a)</w:t>
      </w:r>
      <w:r>
        <w:tab/>
        <w:t xml:space="preserve">an employee entitlement exists in relation to </w:t>
      </w:r>
      <w:r w:rsidR="00025138" w:rsidRPr="008C09F6">
        <w:t>a territory entity</w:t>
      </w:r>
      <w:r>
        <w:t xml:space="preserve"> in a financial year; and</w:t>
      </w:r>
    </w:p>
    <w:p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39" w:name="_Toc498333549"/>
      <w:r w:rsidRPr="005E3086">
        <w:rPr>
          <w:rStyle w:val="CharSectNo"/>
        </w:rPr>
        <w:t>16B</w:t>
      </w:r>
      <w:r>
        <w:tab/>
      </w:r>
      <w:r w:rsidR="00212E27" w:rsidRPr="008C09F6">
        <w:t>Rollover of undisbursed appropriation</w:t>
      </w:r>
      <w:bookmarkEnd w:id="39"/>
    </w:p>
    <w:p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rsidR="00E41073" w:rsidRPr="008C09F6" w:rsidRDefault="00E41073" w:rsidP="00E41073">
      <w:pPr>
        <w:pStyle w:val="Amain"/>
      </w:pPr>
      <w:r w:rsidRPr="008C09F6">
        <w:tab/>
        <w:t>(2)</w:t>
      </w:r>
      <w:r w:rsidRPr="008C09F6">
        <w:tab/>
        <w:t>The Treasurer may, in writing, authorise the amount to be disbursed in the following financial year to—</w:t>
      </w:r>
    </w:p>
    <w:p w:rsidR="00E41073" w:rsidRPr="008C09F6" w:rsidRDefault="00E41073" w:rsidP="00E41073">
      <w:pPr>
        <w:pStyle w:val="Apara"/>
      </w:pPr>
      <w:r w:rsidRPr="008C09F6">
        <w:tab/>
        <w:t>(a)</w:t>
      </w:r>
      <w:r w:rsidRPr="008C09F6">
        <w:tab/>
        <w:t>the territory entity; or</w:t>
      </w:r>
    </w:p>
    <w:p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rsidR="000859E1" w:rsidRDefault="000859E1">
      <w:pPr>
        <w:pStyle w:val="Amain"/>
      </w:pPr>
      <w:r>
        <w:tab/>
        <w:t>(3)</w:t>
      </w:r>
      <w:r>
        <w:tab/>
        <w:t>The Treasurer may give the authorisation in the financial year in which the appropriation is made, or in the following financial year.</w:t>
      </w:r>
    </w:p>
    <w:p w:rsidR="000859E1" w:rsidRDefault="000859E1">
      <w:pPr>
        <w:pStyle w:val="Amain"/>
      </w:pPr>
      <w:r>
        <w:tab/>
        <w:t>(4)</w:t>
      </w:r>
      <w:r>
        <w:tab/>
        <w:t>The authorisation must identify—</w:t>
      </w:r>
    </w:p>
    <w:p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rsidR="000859E1" w:rsidRDefault="000859E1">
      <w:pPr>
        <w:pStyle w:val="Apara"/>
      </w:pPr>
      <w:r>
        <w:tab/>
        <w:t>(b)</w:t>
      </w:r>
      <w:r>
        <w:tab/>
        <w:t>the appropriation type; and</w:t>
      </w:r>
    </w:p>
    <w:p w:rsidR="000859E1" w:rsidRDefault="000859E1">
      <w:pPr>
        <w:pStyle w:val="Apara"/>
      </w:pPr>
      <w:r>
        <w:tab/>
        <w:t>(c)</w:t>
      </w:r>
      <w:r>
        <w:tab/>
        <w:t xml:space="preserve">the amount authorised to be </w:t>
      </w:r>
      <w:r w:rsidR="00212E27" w:rsidRPr="008C09F6">
        <w:t>disbursed</w:t>
      </w:r>
      <w:r>
        <w:t>; and</w:t>
      </w:r>
    </w:p>
    <w:p w:rsidR="000859E1" w:rsidRDefault="000859E1">
      <w:pPr>
        <w:pStyle w:val="Apara"/>
      </w:pPr>
      <w:r>
        <w:tab/>
        <w:t>(d)</w:t>
      </w:r>
      <w:r>
        <w:tab/>
        <w:t xml:space="preserve">the purpose for which the amount may be </w:t>
      </w:r>
      <w:r w:rsidR="00212E27" w:rsidRPr="008C09F6">
        <w:t>disbursed</w:t>
      </w:r>
      <w:r>
        <w:t>.</w:t>
      </w:r>
    </w:p>
    <w:p w:rsidR="000859E1" w:rsidRDefault="000859E1">
      <w:pPr>
        <w:pStyle w:val="Amain"/>
      </w:pPr>
      <w:r>
        <w:tab/>
        <w:t>(5)</w:t>
      </w:r>
      <w:r>
        <w:tab/>
        <w:t xml:space="preserve">If the Treasurer authorises an amount to be </w:t>
      </w:r>
      <w:r w:rsidR="00212E27" w:rsidRPr="008C09F6">
        <w:t>disbursed</w:t>
      </w:r>
      <w:r>
        <w:t xml:space="preserve"> under this section—</w:t>
      </w:r>
    </w:p>
    <w:p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0" w:name="_Toc498333550"/>
      <w:r w:rsidRPr="005E3086">
        <w:rPr>
          <w:rStyle w:val="CharSectNo"/>
        </w:rPr>
        <w:t>17</w:t>
      </w:r>
      <w:r>
        <w:tab/>
        <w:t>Variation of appropriations for Commonwealth grants</w:t>
      </w:r>
      <w:bookmarkEnd w:id="40"/>
    </w:p>
    <w:p w:rsidR="000859E1" w:rsidRDefault="000859E1">
      <w:pPr>
        <w:pStyle w:val="Amain"/>
      </w:pPr>
      <w:r>
        <w:tab/>
        <w:t>(1)</w:t>
      </w:r>
      <w:r>
        <w:tab/>
        <w:t>This section applies to an appropriation that is declared by the Act by which it is made to be an appropriation to which this section applies.</w:t>
      </w:r>
    </w:p>
    <w:p w:rsidR="000859E1" w:rsidRDefault="000859E1">
      <w:pPr>
        <w:pStyle w:val="Amain"/>
        <w:keepNext/>
      </w:pPr>
      <w:r>
        <w:tab/>
        <w:t>(2)</w:t>
      </w:r>
      <w:r>
        <w:tab/>
        <w:t>If—</w:t>
      </w:r>
    </w:p>
    <w:p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rsidR="000859E1" w:rsidRDefault="000859E1">
      <w:pPr>
        <w:pStyle w:val="Apara"/>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rsidR="000859E1" w:rsidRDefault="000859E1">
      <w:pPr>
        <w:pStyle w:val="Apara"/>
      </w:pPr>
      <w:r>
        <w:tab/>
        <w:t>(c)</w:t>
      </w:r>
      <w:r>
        <w:tab/>
        <w:t>the level of funding provided to the Territory by the Commonwealth for that purpose for the financial year for which the appropriation was made is greater than the level of funding specified in those budget papers;</w:t>
      </w:r>
    </w:p>
    <w:p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rsidR="00DA5208" w:rsidRPr="008C09F6" w:rsidRDefault="00DA5208" w:rsidP="00DA5208">
      <w:pPr>
        <w:pStyle w:val="Amain"/>
      </w:pPr>
      <w:r w:rsidRPr="008C09F6">
        <w:tab/>
        <w:t>(3)</w:t>
      </w:r>
      <w:r w:rsidRPr="008C09F6">
        <w:tab/>
        <w:t>The Treasurer may give the direction—</w:t>
      </w:r>
    </w:p>
    <w:p w:rsidR="00DA5208" w:rsidRPr="008C09F6" w:rsidRDefault="00DA5208" w:rsidP="00DA5208">
      <w:pPr>
        <w:pStyle w:val="Apara"/>
      </w:pPr>
      <w:r w:rsidRPr="008C09F6">
        <w:tab/>
        <w:t>(a)</w:t>
      </w:r>
      <w:r w:rsidRPr="008C09F6">
        <w:tab/>
        <w:t>in the financial year in which the Commonwealth provides the funding to the Territory; or</w:t>
      </w:r>
    </w:p>
    <w:p w:rsidR="00DA5208" w:rsidRPr="008C09F6" w:rsidRDefault="00DA5208" w:rsidP="00DA5208">
      <w:pPr>
        <w:pStyle w:val="Apara"/>
      </w:pPr>
      <w:r w:rsidRPr="008C09F6">
        <w:tab/>
        <w:t>(b)</w:t>
      </w:r>
      <w:r w:rsidRPr="008C09F6">
        <w:tab/>
        <w:t>in the following financial year.</w:t>
      </w:r>
    </w:p>
    <w:p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rsidR="00DA5208" w:rsidRPr="008C09F6" w:rsidRDefault="00DA5208" w:rsidP="00DA5208">
      <w:pPr>
        <w:pStyle w:val="Amain"/>
      </w:pPr>
      <w:r w:rsidRPr="008C09F6">
        <w:tab/>
        <w:t>(6)</w:t>
      </w:r>
      <w:r w:rsidRPr="008C09F6">
        <w:tab/>
        <w:t>If the Treasurer gives a direction under this section—</w:t>
      </w:r>
    </w:p>
    <w:p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1" w:name="_Toc498333551"/>
      <w:r w:rsidRPr="005E3086">
        <w:rPr>
          <w:rStyle w:val="CharSectNo"/>
        </w:rPr>
        <w:t>17A</w:t>
      </w:r>
      <w:r>
        <w:tab/>
        <w:t>Variations of appropriations for certain payments to Commonwealth</w:t>
      </w:r>
      <w:bookmarkEnd w:id="41"/>
    </w:p>
    <w:p w:rsidR="000859E1" w:rsidRDefault="000859E1">
      <w:pPr>
        <w:pStyle w:val="Amain"/>
      </w:pPr>
      <w:r>
        <w:tab/>
        <w:t>(1)</w:t>
      </w:r>
      <w:r>
        <w:tab/>
        <w:t xml:space="preserve">This section applies to an appropriation that is declared by the Act by which it is made to be an appropriation to which the section applies. </w:t>
      </w:r>
    </w:p>
    <w:p w:rsidR="000859E1" w:rsidRDefault="000859E1">
      <w:pPr>
        <w:pStyle w:val="Amain"/>
        <w:keepNext/>
      </w:pPr>
      <w:r>
        <w:tab/>
        <w:t>(2)</w:t>
      </w:r>
      <w:r>
        <w:tab/>
        <w:t>If—</w:t>
      </w:r>
    </w:p>
    <w:p w:rsidR="000859E1" w:rsidRDefault="000859E1">
      <w:pPr>
        <w:pStyle w:val="Apara"/>
      </w:pPr>
      <w:r>
        <w:tab/>
        <w:t>(a)</w:t>
      </w:r>
      <w:r>
        <w:tab/>
        <w:t>an appropriation to which this section applies is made completely or partially for a payment required to be made to the Commonwealth for the provision of a service; and</w:t>
      </w:r>
    </w:p>
    <w:p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rsidR="000859E1" w:rsidRDefault="000859E1" w:rsidP="007D1F65">
      <w:pPr>
        <w:pStyle w:val="Apara"/>
        <w:keepNext/>
      </w:pPr>
      <w:r>
        <w:tab/>
        <w:t>(c)</w:t>
      </w:r>
      <w:r>
        <w:tab/>
        <w:t>the amount of the payment exceeds the amount of the estimate;</w:t>
      </w:r>
    </w:p>
    <w:p w:rsidR="000859E1" w:rsidRDefault="000859E1">
      <w:pPr>
        <w:pStyle w:val="Amainreturn"/>
      </w:pPr>
      <w:r>
        <w:t>the Treasurer may, in writing, direct that the appropriation be increased by an amount not more than the difference between the amount of the estimate and the amount of the payment.</w:t>
      </w:r>
    </w:p>
    <w:p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DA5208" w:rsidRPr="008C09F6" w:rsidRDefault="00DA5208" w:rsidP="00DA5208">
      <w:pPr>
        <w:pStyle w:val="AH5Sec"/>
      </w:pPr>
      <w:bookmarkStart w:id="42" w:name="_Toc498333552"/>
      <w:r w:rsidRPr="005E3086">
        <w:rPr>
          <w:rStyle w:val="CharSectNo"/>
        </w:rPr>
        <w:t>18</w:t>
      </w:r>
      <w:r w:rsidRPr="008C09F6">
        <w:tab/>
        <w:t>Treasurer’s advance</w:t>
      </w:r>
      <w:bookmarkEnd w:id="42"/>
    </w:p>
    <w:p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rsidR="00DA5208" w:rsidRPr="008C09F6" w:rsidRDefault="00DA5208" w:rsidP="00DA5208">
      <w:pPr>
        <w:pStyle w:val="Apara"/>
      </w:pPr>
      <w:r w:rsidRPr="008C09F6">
        <w:tab/>
        <w:t>(a)</w:t>
      </w:r>
      <w:r w:rsidRPr="008C09F6">
        <w:tab/>
        <w:t>the Treasurer is satisfied that—</w:t>
      </w:r>
    </w:p>
    <w:p w:rsidR="00DA5208" w:rsidRPr="008C09F6" w:rsidRDefault="00DA5208" w:rsidP="00DA5208">
      <w:pPr>
        <w:pStyle w:val="Asubpara"/>
      </w:pPr>
      <w:r w:rsidRPr="008C09F6">
        <w:tab/>
        <w:t>(i)</w:t>
      </w:r>
      <w:r w:rsidRPr="008C09F6">
        <w:tab/>
        <w:t>there is an immediate requirement for the payment; and</w:t>
      </w:r>
    </w:p>
    <w:p w:rsidR="00DA5208" w:rsidRPr="008C09F6" w:rsidRDefault="00DA5208" w:rsidP="00DA5208">
      <w:pPr>
        <w:pStyle w:val="Asubpara"/>
      </w:pPr>
      <w:r w:rsidRPr="008C09F6">
        <w:tab/>
        <w:t>(ii)</w:t>
      </w:r>
      <w:r w:rsidRPr="008C09F6">
        <w:tab/>
        <w:t>the payment is not provided for, or is insufficiently provided for, by an appropriation because—</w:t>
      </w:r>
    </w:p>
    <w:p w:rsidR="00DA5208" w:rsidRPr="008C09F6" w:rsidRDefault="00DA5208" w:rsidP="00DA5208">
      <w:pPr>
        <w:pStyle w:val="Asubsubpara"/>
      </w:pPr>
      <w:r w:rsidRPr="008C09F6">
        <w:tab/>
        <w:t>(A)</w:t>
      </w:r>
      <w:r w:rsidRPr="008C09F6">
        <w:tab/>
        <w:t>there was an erroneous omission or understatement in an appropriation; or</w:t>
      </w:r>
    </w:p>
    <w:p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rsidR="00DA5208" w:rsidRPr="008C09F6" w:rsidRDefault="00DA5208" w:rsidP="00DA5208">
      <w:pPr>
        <w:pStyle w:val="Amain"/>
      </w:pPr>
      <w:r w:rsidRPr="008C09F6">
        <w:tab/>
        <w:t>(2)</w:t>
      </w:r>
      <w:r w:rsidRPr="008C09F6">
        <w:tab/>
        <w:t>The amount appropriated for Treasurer’s advances for a financial year must not exceed 1% of the total amount appropriated by all Appropriation Acts for the year.</w:t>
      </w:r>
    </w:p>
    <w:p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rsidR="00DA5208" w:rsidRPr="008C09F6" w:rsidRDefault="00DA5208" w:rsidP="00DA5208">
      <w:pPr>
        <w:pStyle w:val="Amain"/>
      </w:pPr>
      <w:r w:rsidRPr="008C09F6">
        <w:tab/>
        <w:t>(4)</w:t>
      </w:r>
      <w:r w:rsidRPr="008C09F6">
        <w:tab/>
        <w:t>In this section:</w:t>
      </w:r>
    </w:p>
    <w:p w:rsidR="00DA5208" w:rsidRPr="008C09F6" w:rsidRDefault="00DA5208" w:rsidP="00DA5208">
      <w:pPr>
        <w:pStyle w:val="aDef"/>
        <w:keepNext/>
      </w:pPr>
      <w:r w:rsidRPr="008C09F6">
        <w:rPr>
          <w:rStyle w:val="charBoldItals"/>
        </w:rPr>
        <w:t>relevant Appropriation Bill</w:t>
      </w:r>
      <w:r w:rsidRPr="008C09F6">
        <w:t>, for a payment, means—</w:t>
      </w:r>
    </w:p>
    <w:p w:rsidR="00DA5208" w:rsidRPr="008C09F6" w:rsidRDefault="00DA5208" w:rsidP="00DA5208">
      <w:pPr>
        <w:pStyle w:val="aDefpara"/>
      </w:pPr>
      <w:r w:rsidRPr="008C09F6">
        <w:tab/>
        <w:t>(a)</w:t>
      </w:r>
      <w:r w:rsidRPr="008C09F6">
        <w:tab/>
        <w:t>the bill for the first Appropriation Act for the financial year when the payment is to happen; or</w:t>
      </w:r>
    </w:p>
    <w:p w:rsidR="00DA5208" w:rsidRPr="008C09F6" w:rsidRDefault="00DA5208" w:rsidP="00DA5208">
      <w:pPr>
        <w:pStyle w:val="aDefpara"/>
      </w:pPr>
      <w:r w:rsidRPr="008C09F6">
        <w:tab/>
        <w:t>(b)</w:t>
      </w:r>
      <w:r w:rsidRPr="008C09F6">
        <w:tab/>
        <w:t>the bill for the first Appropriation Act for the appropriation for the Office of the Legislative Assembly or an officer of the Assembly for the financial year when the payment is to happen.</w:t>
      </w:r>
    </w:p>
    <w:p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rsidR="00DA5208" w:rsidRPr="008C09F6" w:rsidRDefault="00DA5208" w:rsidP="00DA5208">
      <w:pPr>
        <w:pStyle w:val="AH5Sec"/>
      </w:pPr>
      <w:bookmarkStart w:id="43" w:name="_Toc498333553"/>
      <w:r w:rsidRPr="005E3086">
        <w:rPr>
          <w:rStyle w:val="CharSectNo"/>
        </w:rPr>
        <w:t>18A</w:t>
      </w:r>
      <w:r w:rsidRPr="008C09F6">
        <w:tab/>
        <w:t>Treasurer’s advance—payment pending supplementary appropriation</w:t>
      </w:r>
      <w:bookmarkEnd w:id="43"/>
    </w:p>
    <w:p w:rsidR="00DA5208" w:rsidRPr="008C09F6" w:rsidRDefault="00DA5208" w:rsidP="00DA5208">
      <w:pPr>
        <w:pStyle w:val="Amain"/>
      </w:pPr>
      <w:r w:rsidRPr="008C09F6">
        <w:tab/>
        <w:t>(1)</w:t>
      </w:r>
      <w:r w:rsidRPr="008C09F6">
        <w:tab/>
        <w:t>This section applies if—</w:t>
      </w:r>
    </w:p>
    <w:p w:rsidR="00DA5208" w:rsidRPr="008C09F6" w:rsidRDefault="00DA5208" w:rsidP="00DA5208">
      <w:pPr>
        <w:pStyle w:val="Apara"/>
      </w:pPr>
      <w:r w:rsidRPr="008C09F6">
        <w:tab/>
        <w:t>(a)</w:t>
      </w:r>
      <w:r w:rsidRPr="008C09F6">
        <w:tab/>
        <w:t>in a financial year, the Treasurer authorises a Treasurer’s advance for a payment; and</w:t>
      </w:r>
    </w:p>
    <w:p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rsidR="00DA5208" w:rsidRPr="008C09F6" w:rsidRDefault="00DA5208" w:rsidP="00DA5208">
      <w:pPr>
        <w:pStyle w:val="Amain"/>
      </w:pPr>
      <w:r w:rsidRPr="008C09F6">
        <w:tab/>
        <w:t>(2)</w:t>
      </w:r>
      <w:r w:rsidRPr="008C09F6">
        <w:tab/>
        <w:t>If a supplementary appropriation Act is passed for the payment—</w:t>
      </w:r>
    </w:p>
    <w:p w:rsidR="00DA5208" w:rsidRPr="008C09F6" w:rsidRDefault="00DA5208" w:rsidP="00DA5208">
      <w:pPr>
        <w:pStyle w:val="Apara"/>
      </w:pPr>
      <w:r w:rsidRPr="008C09F6">
        <w:tab/>
        <w:t>(a)</w:t>
      </w:r>
      <w:r w:rsidRPr="008C09F6">
        <w:tab/>
        <w:t>the Treasurer’s advance ceases; and</w:t>
      </w:r>
    </w:p>
    <w:p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rsidR="00DA5208" w:rsidRPr="008C09F6" w:rsidRDefault="00DA5208" w:rsidP="00DA5208">
      <w:pPr>
        <w:pStyle w:val="AH5Sec"/>
      </w:pPr>
      <w:bookmarkStart w:id="44" w:name="_Toc498333554"/>
      <w:r w:rsidRPr="005E3086">
        <w:rPr>
          <w:rStyle w:val="CharSectNo"/>
        </w:rPr>
        <w:t>18B</w:t>
      </w:r>
      <w:r w:rsidRPr="008C09F6">
        <w:tab/>
        <w:t>Treasurer’s advance—reduction of amounts</w:t>
      </w:r>
      <w:bookmarkEnd w:id="44"/>
    </w:p>
    <w:p w:rsidR="00DA5208" w:rsidRPr="008C09F6" w:rsidRDefault="00DA5208" w:rsidP="00DA5208">
      <w:pPr>
        <w:pStyle w:val="Amain"/>
      </w:pPr>
      <w:r w:rsidRPr="008C09F6">
        <w:tab/>
        <w:t>(1)</w:t>
      </w:r>
      <w:r w:rsidRPr="008C09F6">
        <w:tab/>
        <w:t>This section applies if, in a financial year—</w:t>
      </w:r>
    </w:p>
    <w:p w:rsidR="00DA5208" w:rsidRPr="008C09F6" w:rsidRDefault="00DA5208" w:rsidP="00DA5208">
      <w:pPr>
        <w:pStyle w:val="Apara"/>
      </w:pPr>
      <w:r w:rsidRPr="008C09F6">
        <w:tab/>
        <w:t>(a)</w:t>
      </w:r>
      <w:r w:rsidRPr="008C09F6">
        <w:tab/>
        <w:t>the Treasurer has authorised a Treasurer’s advance for an entity; and</w:t>
      </w:r>
    </w:p>
    <w:p w:rsidR="00DA5208" w:rsidRPr="008C09F6" w:rsidRDefault="00DA5208" w:rsidP="00DA5208">
      <w:pPr>
        <w:pStyle w:val="Apara"/>
      </w:pPr>
      <w:r w:rsidRPr="008C09F6">
        <w:tab/>
        <w:t>(b)</w:t>
      </w:r>
      <w:r w:rsidRPr="008C09F6">
        <w:tab/>
        <w:t>the Treasurer’s advance has not been fully disbursed to the entity; and</w:t>
      </w:r>
    </w:p>
    <w:p w:rsidR="00DA5208" w:rsidRPr="008C09F6" w:rsidRDefault="00DA5208" w:rsidP="00DA5208">
      <w:pPr>
        <w:pStyle w:val="Apara"/>
      </w:pPr>
      <w:r w:rsidRPr="008C09F6">
        <w:tab/>
        <w:t>(c)</w:t>
      </w:r>
      <w:r w:rsidRPr="008C09F6">
        <w:tab/>
        <w:t>the Treasurer is satisfied that the undisbursed amount is no longer required by the entity.</w:t>
      </w:r>
    </w:p>
    <w:p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rsidR="00DA5208" w:rsidRPr="008C09F6" w:rsidRDefault="00DA5208" w:rsidP="00DA5208">
      <w:pPr>
        <w:pStyle w:val="AH5Sec"/>
      </w:pPr>
      <w:bookmarkStart w:id="45" w:name="_Toc498333555"/>
      <w:r w:rsidRPr="005E3086">
        <w:rPr>
          <w:rStyle w:val="CharSectNo"/>
        </w:rPr>
        <w:t>18C</w:t>
      </w:r>
      <w:r w:rsidRPr="008C09F6">
        <w:tab/>
        <w:t>Assembly to be told about Treasurer’s advance</w:t>
      </w:r>
      <w:bookmarkEnd w:id="45"/>
    </w:p>
    <w:p w:rsidR="00DA5208" w:rsidRPr="008C09F6" w:rsidRDefault="00DA5208" w:rsidP="00DA5208">
      <w:pPr>
        <w:pStyle w:val="Amain"/>
      </w:pPr>
      <w:r w:rsidRPr="008C09F6">
        <w:tab/>
        <w:t>(1)</w:t>
      </w:r>
      <w:r w:rsidRPr="008C09F6">
        <w:tab/>
        <w:t>This section applies if the Treasurer authorises—</w:t>
      </w:r>
    </w:p>
    <w:p w:rsidR="00DA5208" w:rsidRPr="008C09F6" w:rsidRDefault="00DA5208" w:rsidP="00DA5208">
      <w:pPr>
        <w:pStyle w:val="Apara"/>
      </w:pPr>
      <w:r w:rsidRPr="008C09F6">
        <w:tab/>
        <w:t>(a)</w:t>
      </w:r>
      <w:r w:rsidRPr="008C09F6">
        <w:tab/>
        <w:t>a Treasurer’s advance; or</w:t>
      </w:r>
    </w:p>
    <w:p w:rsidR="00DA5208" w:rsidRPr="008C09F6" w:rsidRDefault="00DA5208" w:rsidP="00DA5208">
      <w:pPr>
        <w:pStyle w:val="Apara"/>
      </w:pPr>
      <w:r w:rsidRPr="008C09F6">
        <w:tab/>
        <w:t>(b)</w:t>
      </w:r>
      <w:r w:rsidRPr="008C09F6">
        <w:tab/>
        <w:t>a reduction of an amount of Treasurer’s advance under section 18B (2).</w:t>
      </w:r>
    </w:p>
    <w:p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rsidR="00DA5208" w:rsidRPr="008C09F6" w:rsidRDefault="00DA5208" w:rsidP="00DA5208">
      <w:pPr>
        <w:pStyle w:val="Apara"/>
      </w:pPr>
      <w:r w:rsidRPr="008C09F6">
        <w:tab/>
        <w:t>(a)</w:t>
      </w:r>
      <w:r w:rsidRPr="008C09F6">
        <w:tab/>
        <w:t>a copy of the authorisation; and</w:t>
      </w:r>
    </w:p>
    <w:p w:rsidR="00DA5208" w:rsidRPr="008C09F6" w:rsidRDefault="00DA5208" w:rsidP="00DA5208">
      <w:pPr>
        <w:pStyle w:val="Apara"/>
      </w:pPr>
      <w:r w:rsidRPr="008C09F6">
        <w:tab/>
        <w:t>(b)</w:t>
      </w:r>
      <w:r w:rsidRPr="008C09F6">
        <w:tab/>
        <w:t>a reconciliation stating the following:</w:t>
      </w:r>
    </w:p>
    <w:p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rsidR="00DA5208" w:rsidRPr="008C09F6" w:rsidRDefault="00DA5208" w:rsidP="00DA5208">
      <w:pPr>
        <w:pStyle w:val="Asubpara"/>
      </w:pPr>
      <w:r w:rsidRPr="008C09F6">
        <w:tab/>
        <w:t>(ii)</w:t>
      </w:r>
      <w:r w:rsidRPr="008C09F6">
        <w:tab/>
        <w:t>the total amount of Treasurer’s advance authorised previously in the financial year under section 18 (1);</w:t>
      </w:r>
    </w:p>
    <w:p w:rsidR="00E44511" w:rsidRPr="008C09F6" w:rsidRDefault="00E44511" w:rsidP="00E44511">
      <w:pPr>
        <w:pStyle w:val="Asubpara"/>
      </w:pPr>
      <w:r>
        <w:tab/>
        <w:t>(iii</w:t>
      </w:r>
      <w:r w:rsidRPr="008C09F6">
        <w:t>)</w:t>
      </w:r>
      <w:r w:rsidRPr="008C09F6">
        <w:tab/>
        <w:t>the total payments for temporary advances taken to have been authorised previously in the financial year under section 7A (5) (d) (Temporary advance for new purpose or new entity);</w:t>
      </w:r>
    </w:p>
    <w:p w:rsidR="00DA5208" w:rsidRPr="008C09F6" w:rsidRDefault="00E44511" w:rsidP="00DA5208">
      <w:pPr>
        <w:pStyle w:val="Asubpara"/>
      </w:pPr>
      <w:r>
        <w:tab/>
        <w:t>(iv</w:t>
      </w:r>
      <w:r w:rsidR="00DA5208" w:rsidRPr="008C09F6">
        <w:t>)</w:t>
      </w:r>
      <w:r w:rsidR="00DA5208" w:rsidRPr="008C09F6">
        <w:tab/>
        <w:t>the total amount of payments restored previously in the financial year under section 18A (2) (c);</w:t>
      </w:r>
    </w:p>
    <w:p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rsidR="00DA5208" w:rsidRPr="008C09F6" w:rsidRDefault="00DA5208" w:rsidP="00DA5208">
      <w:pPr>
        <w:pStyle w:val="Asubpara"/>
      </w:pPr>
      <w:r w:rsidRPr="008C09F6">
        <w:tab/>
        <w:t>(v</w:t>
      </w:r>
      <w:r w:rsidR="00E44511">
        <w:t>i</w:t>
      </w:r>
      <w:r w:rsidRPr="008C09F6">
        <w:t>)</w:t>
      </w:r>
      <w:r w:rsidRPr="008C09F6">
        <w:tab/>
        <w:t>the amount authorised in the authorisation;</w:t>
      </w:r>
    </w:p>
    <w:p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46" w:name="_Toc498333556"/>
      <w:r w:rsidRPr="005E3086">
        <w:rPr>
          <w:rStyle w:val="CharSectNo"/>
        </w:rPr>
        <w:t>19</w:t>
      </w:r>
      <w:r>
        <w:tab/>
        <w:t>Refunds of payments made without liability</w:t>
      </w:r>
      <w:bookmarkEnd w:id="46"/>
    </w:p>
    <w:p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rsidR="000859E1" w:rsidRDefault="000859E1">
      <w:pPr>
        <w:pStyle w:val="Amain"/>
      </w:pPr>
      <w:r>
        <w:tab/>
        <w:t>(3)</w:t>
      </w:r>
      <w:r>
        <w:tab/>
        <w:t>If—</w:t>
      </w:r>
    </w:p>
    <w:p w:rsidR="000859E1" w:rsidRDefault="000859E1">
      <w:pPr>
        <w:pStyle w:val="Apara"/>
      </w:pPr>
      <w:r>
        <w:tab/>
        <w:t>(a)</w:t>
      </w:r>
      <w:r>
        <w:tab/>
        <w:t>a person has paid an amount to the Territory for tax claimed by the Territory to be owing from the person; and</w:t>
      </w:r>
    </w:p>
    <w:p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rsidR="000859E1" w:rsidRDefault="000859E1">
      <w:pPr>
        <w:pStyle w:val="AH5Sec"/>
      </w:pPr>
      <w:bookmarkStart w:id="47" w:name="_Toc498333557"/>
      <w:r w:rsidRPr="005E3086">
        <w:rPr>
          <w:rStyle w:val="CharSectNo"/>
        </w:rPr>
        <w:t>19A</w:t>
      </w:r>
      <w:r>
        <w:tab/>
        <w:t>Payments for Territory GST liabilities</w:t>
      </w:r>
      <w:bookmarkEnd w:id="47"/>
    </w:p>
    <w:p w:rsidR="000859E1" w:rsidRDefault="000859E1">
      <w:pPr>
        <w:pStyle w:val="Amainreturn"/>
      </w:pPr>
      <w:r>
        <w:t>Payments may be made to the Commonwealth for the GST liabilities of the Territory whether or not there is an appropriation for the purpose.</w:t>
      </w:r>
    </w:p>
    <w:p w:rsidR="00F1201D" w:rsidRPr="00780C08" w:rsidRDefault="00F1201D" w:rsidP="00F1201D">
      <w:pPr>
        <w:pStyle w:val="AH5Sec"/>
      </w:pPr>
      <w:bookmarkStart w:id="48" w:name="_Toc498333558"/>
      <w:r w:rsidRPr="005E3086">
        <w:rPr>
          <w:rStyle w:val="CharSectNo"/>
        </w:rPr>
        <w:t>19AA</w:t>
      </w:r>
      <w:r>
        <w:tab/>
        <w:t>Payments for Territory GST administration costs</w:t>
      </w:r>
      <w:bookmarkEnd w:id="48"/>
    </w:p>
    <w:p w:rsidR="00F1201D" w:rsidRDefault="00F1201D" w:rsidP="00F1201D">
      <w:pPr>
        <w:pStyle w:val="Amainreturn"/>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rsidR="00700004" w:rsidRPr="008C09F6" w:rsidRDefault="00700004" w:rsidP="00700004">
      <w:pPr>
        <w:pStyle w:val="AH5Sec"/>
      </w:pPr>
      <w:bookmarkStart w:id="49" w:name="_Toc498333559"/>
      <w:r w:rsidRPr="005E3086">
        <w:rPr>
          <w:rStyle w:val="CharSectNo"/>
        </w:rPr>
        <w:t>19B</w:t>
      </w:r>
      <w:r w:rsidRPr="008C09F6">
        <w:tab/>
        <w:t>Authorisation of appropriation for certain Commonwealth grants</w:t>
      </w:r>
      <w:bookmarkEnd w:id="49"/>
    </w:p>
    <w:p w:rsidR="00700004" w:rsidRPr="008C09F6" w:rsidRDefault="00700004" w:rsidP="007D1F65">
      <w:pPr>
        <w:pStyle w:val="Amain"/>
        <w:keepNext/>
      </w:pPr>
      <w:r w:rsidRPr="008C09F6">
        <w:tab/>
        <w:t>(1)</w:t>
      </w:r>
      <w:r w:rsidRPr="008C09F6">
        <w:tab/>
        <w:t>This section applies if—</w:t>
      </w:r>
    </w:p>
    <w:p w:rsidR="00700004" w:rsidRPr="008C09F6" w:rsidRDefault="00700004" w:rsidP="00700004">
      <w:pPr>
        <w:pStyle w:val="Apara"/>
      </w:pPr>
      <w:r w:rsidRPr="008C09F6">
        <w:tab/>
        <w:t>(a)</w:t>
      </w:r>
      <w:r w:rsidRPr="008C09F6">
        <w:tab/>
        <w:t>funds have been provided to the Territory by the Commonwealth under an agreement that specifies how the funds may be applied; and</w:t>
      </w:r>
    </w:p>
    <w:p w:rsidR="00700004" w:rsidRPr="008C09F6" w:rsidRDefault="00700004" w:rsidP="00700004">
      <w:pPr>
        <w:pStyle w:val="Apara"/>
      </w:pPr>
      <w:r w:rsidRPr="008C09F6">
        <w:tab/>
        <w:t>(b)</w:t>
      </w:r>
      <w:r w:rsidRPr="008C09F6">
        <w:tab/>
        <w:t>no appropriation has been made in relation to the funds.</w:t>
      </w:r>
    </w:p>
    <w:p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rsidR="00700004" w:rsidRPr="008C09F6" w:rsidRDefault="00700004" w:rsidP="00700004">
      <w:pPr>
        <w:pStyle w:val="Amain"/>
      </w:pPr>
      <w:r w:rsidRPr="008C09F6">
        <w:tab/>
        <w:t>(3)</w:t>
      </w:r>
      <w:r w:rsidRPr="008C09F6">
        <w:tab/>
        <w:t>The Treasurer may—</w:t>
      </w:r>
    </w:p>
    <w:p w:rsidR="00700004" w:rsidRPr="008C09F6" w:rsidRDefault="00700004" w:rsidP="00700004">
      <w:pPr>
        <w:pStyle w:val="Apara"/>
      </w:pPr>
      <w:r w:rsidRPr="008C09F6">
        <w:tab/>
        <w:t>(a)</w:t>
      </w:r>
      <w:r w:rsidRPr="008C09F6">
        <w:tab/>
        <w:t>give the authorisation—</w:t>
      </w:r>
    </w:p>
    <w:p w:rsidR="00700004" w:rsidRPr="008C09F6" w:rsidRDefault="00700004" w:rsidP="00700004">
      <w:pPr>
        <w:pStyle w:val="Asubpara"/>
      </w:pPr>
      <w:r w:rsidRPr="008C09F6">
        <w:tab/>
        <w:t>(i)</w:t>
      </w:r>
      <w:r w:rsidRPr="008C09F6">
        <w:tab/>
        <w:t>in the financial year in which the Commonwealth provides the funds to the Territory; or</w:t>
      </w:r>
    </w:p>
    <w:p w:rsidR="00700004" w:rsidRPr="008C09F6" w:rsidRDefault="00700004" w:rsidP="00700004">
      <w:pPr>
        <w:pStyle w:val="Asubpara"/>
      </w:pPr>
      <w:r w:rsidRPr="008C09F6">
        <w:tab/>
        <w:t>(ii)</w:t>
      </w:r>
      <w:r w:rsidRPr="008C09F6">
        <w:tab/>
        <w:t>in the following financial year; and</w:t>
      </w:r>
    </w:p>
    <w:p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rsidR="00700004" w:rsidRPr="008C09F6" w:rsidRDefault="00700004" w:rsidP="00700004">
      <w:pPr>
        <w:pStyle w:val="Amain"/>
      </w:pPr>
      <w:r w:rsidRPr="008C09F6">
        <w:tab/>
        <w:t>(4)</w:t>
      </w:r>
      <w:r w:rsidRPr="008C09F6">
        <w:tab/>
        <w:t>For an authorisation under this section, an appropriation under subsection (2)—</w:t>
      </w:r>
    </w:p>
    <w:p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rsidR="00700004" w:rsidRPr="008C09F6" w:rsidRDefault="00700004" w:rsidP="00700004">
      <w:pPr>
        <w:pStyle w:val="Apara"/>
      </w:pPr>
      <w:r w:rsidRPr="008C09F6">
        <w:tab/>
        <w:t>(b)</w:t>
      </w:r>
      <w:r w:rsidRPr="008C09F6">
        <w:tab/>
        <w:t>is in addition to the appropriation to the territory entity for that financial year.</w:t>
      </w:r>
    </w:p>
    <w:p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rsidR="000859E1" w:rsidRDefault="000859E1">
      <w:pPr>
        <w:pStyle w:val="AH5Sec"/>
      </w:pPr>
      <w:bookmarkStart w:id="50" w:name="_Toc498333560"/>
      <w:r w:rsidRPr="005E3086">
        <w:rPr>
          <w:rStyle w:val="CharSectNo"/>
        </w:rPr>
        <w:t>19C</w:t>
      </w:r>
      <w:r>
        <w:tab/>
        <w:t>Amendment of capital injection conditions</w:t>
      </w:r>
      <w:bookmarkEnd w:id="50"/>
    </w:p>
    <w:p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rsidR="005B6A8E" w:rsidRPr="008C09F6" w:rsidRDefault="005B6A8E" w:rsidP="005B6A8E">
      <w:pPr>
        <w:pStyle w:val="Apara"/>
      </w:pPr>
      <w:r w:rsidRPr="008C09F6">
        <w:tab/>
        <w:t>(a)</w:t>
      </w:r>
      <w:r w:rsidRPr="008C09F6">
        <w:tab/>
        <w:t>a directorate under section 12 (1) (c) (ii); or</w:t>
      </w:r>
    </w:p>
    <w:p w:rsidR="005B6A8E" w:rsidRPr="008C09F6" w:rsidRDefault="005B6A8E" w:rsidP="005B6A8E">
      <w:pPr>
        <w:pStyle w:val="Apara"/>
      </w:pPr>
      <w:r w:rsidRPr="008C09F6">
        <w:tab/>
        <w:t>(b)</w:t>
      </w:r>
      <w:r w:rsidRPr="008C09F6">
        <w:tab/>
        <w:t>a territory-owned corporation under section 12A (1) (c) (ii); or</w:t>
      </w:r>
    </w:p>
    <w:p w:rsidR="005B6A8E" w:rsidRPr="008C09F6" w:rsidRDefault="005B6A8E" w:rsidP="005B6A8E">
      <w:pPr>
        <w:pStyle w:val="Apara"/>
      </w:pPr>
      <w:r w:rsidRPr="008C09F6">
        <w:tab/>
        <w:t>(c)</w:t>
      </w:r>
      <w:r w:rsidRPr="008C09F6">
        <w:tab/>
        <w:t>a territory authority in accordance with section 61 (5) (e).</w:t>
      </w:r>
    </w:p>
    <w:p w:rsidR="000859E1" w:rsidRDefault="000859E1">
      <w:pPr>
        <w:pStyle w:val="Amain"/>
      </w:pPr>
      <w:r>
        <w:tab/>
        <w:t>(2)</w:t>
      </w:r>
      <w:r>
        <w:tab/>
        <w:t xml:space="preserve">The Treasurer may amend the conditions. </w:t>
      </w:r>
    </w:p>
    <w:p w:rsidR="000859E1" w:rsidRDefault="000859E1">
      <w:pPr>
        <w:pStyle w:val="Amain"/>
      </w:pPr>
      <w:r>
        <w:tab/>
        <w:t>(3)</w:t>
      </w:r>
      <w:r>
        <w:tab/>
        <w:t>An amendment must state the Treasurer’s reasons for the amendment.</w:t>
      </w:r>
    </w:p>
    <w:p w:rsidR="000859E1" w:rsidRDefault="000859E1">
      <w:pPr>
        <w:pStyle w:val="Amain"/>
        <w:keepNext/>
      </w:pPr>
      <w:r>
        <w:tab/>
        <w:t>(4)</w:t>
      </w:r>
      <w:r>
        <w:tab/>
        <w:t>An amendment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rsidR="000859E1" w:rsidRDefault="000859E1">
      <w:pPr>
        <w:pStyle w:val="AH5Sec"/>
      </w:pPr>
      <w:bookmarkStart w:id="51" w:name="_Toc498333561"/>
      <w:r w:rsidRPr="005E3086">
        <w:rPr>
          <w:rStyle w:val="CharSectNo"/>
        </w:rPr>
        <w:t>19D</w:t>
      </w:r>
      <w:r>
        <w:tab/>
        <w:t>Amendment of performance criteria</w:t>
      </w:r>
      <w:bookmarkEnd w:id="51"/>
    </w:p>
    <w:p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rsidR="005B6A8E" w:rsidRPr="008C09F6" w:rsidRDefault="005B6A8E" w:rsidP="005B6A8E">
      <w:pPr>
        <w:pStyle w:val="Apara"/>
      </w:pPr>
      <w:r w:rsidRPr="008C09F6">
        <w:tab/>
        <w:t>(a)</w:t>
      </w:r>
      <w:r w:rsidRPr="008C09F6">
        <w:tab/>
        <w:t>a directorate under section 12 (1) (b); or</w:t>
      </w:r>
    </w:p>
    <w:p w:rsidR="005B6A8E" w:rsidRPr="008C09F6" w:rsidRDefault="005B6A8E" w:rsidP="005B6A8E">
      <w:pPr>
        <w:pStyle w:val="Apara"/>
      </w:pPr>
      <w:r w:rsidRPr="008C09F6">
        <w:tab/>
        <w:t>(b)</w:t>
      </w:r>
      <w:r w:rsidRPr="008C09F6">
        <w:tab/>
        <w:t>a prescribed territory-owned corporation under section 12A (1) (b) (ii); or</w:t>
      </w:r>
    </w:p>
    <w:p w:rsidR="005B6A8E" w:rsidRPr="008C09F6" w:rsidRDefault="005B6A8E" w:rsidP="005B6A8E">
      <w:pPr>
        <w:pStyle w:val="Apara"/>
      </w:pPr>
      <w:r w:rsidRPr="008C09F6">
        <w:tab/>
        <w:t>(c)</w:t>
      </w:r>
      <w:r w:rsidRPr="008C09F6">
        <w:tab/>
        <w:t>a prescribed territory authority in accordance with section 61 (</w:t>
      </w:r>
      <w:r w:rsidR="00801D6B">
        <w:t>6</w:t>
      </w:r>
      <w:r w:rsidRPr="008C09F6">
        <w:t>) (b).</w:t>
      </w:r>
    </w:p>
    <w:p w:rsidR="00C7765F" w:rsidRPr="00DA4222" w:rsidRDefault="00C7765F" w:rsidP="00C7765F">
      <w:pPr>
        <w:pStyle w:val="Amain"/>
      </w:pPr>
      <w:r w:rsidRPr="00DA4222">
        <w:tab/>
        <w:t>(2)</w:t>
      </w:r>
      <w:r w:rsidRPr="00DA4222">
        <w:tab/>
        <w:t>The performance criteria may be amended by—</w:t>
      </w:r>
    </w:p>
    <w:p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rsidR="00C7765F" w:rsidRPr="00DA4222" w:rsidRDefault="00C7765F" w:rsidP="00C7765F">
      <w:pPr>
        <w:pStyle w:val="Apara"/>
      </w:pPr>
      <w:r w:rsidRPr="00DA4222">
        <w:tab/>
        <w:t>(b)</w:t>
      </w:r>
      <w:r w:rsidRPr="00DA4222">
        <w:tab/>
        <w:t>the Treasurer.</w:t>
      </w:r>
    </w:p>
    <w:p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rsidR="000542B1" w:rsidRPr="008C09F6" w:rsidRDefault="000542B1" w:rsidP="00E024E3">
      <w:pPr>
        <w:pStyle w:val="Apara"/>
        <w:keepNext/>
      </w:pPr>
      <w:r w:rsidRPr="008C09F6">
        <w:tab/>
        <w:t>(a)</w:t>
      </w:r>
      <w:r w:rsidRPr="008C09F6">
        <w:tab/>
        <w:t>the appropriations for the territory entity are varied under—</w:t>
      </w:r>
    </w:p>
    <w:p w:rsidR="000542B1" w:rsidRPr="008C09F6" w:rsidRDefault="000542B1" w:rsidP="000542B1">
      <w:pPr>
        <w:pStyle w:val="Asubpara"/>
      </w:pPr>
      <w:r w:rsidRPr="008C09F6">
        <w:tab/>
        <w:t>(i)</w:t>
      </w:r>
      <w:r w:rsidRPr="008C09F6">
        <w:tab/>
        <w:t>section 14 (Transfer of funds between appropriations); or</w:t>
      </w:r>
    </w:p>
    <w:p w:rsidR="000542B1" w:rsidRPr="008C09F6" w:rsidRDefault="000542B1" w:rsidP="000542B1">
      <w:pPr>
        <w:pStyle w:val="Asubpara"/>
      </w:pPr>
      <w:r w:rsidRPr="008C09F6">
        <w:tab/>
        <w:t>(ii)</w:t>
      </w:r>
      <w:r w:rsidRPr="008C09F6">
        <w:tab/>
        <w:t>section 14A (Transfer of funds from capital injection appropriation to other appropriations); or</w:t>
      </w:r>
    </w:p>
    <w:p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rsidR="000542B1" w:rsidRPr="008C09F6" w:rsidRDefault="000542B1" w:rsidP="000542B1">
      <w:pPr>
        <w:pStyle w:val="Asubpara"/>
      </w:pPr>
      <w:r w:rsidRPr="008C09F6">
        <w:tab/>
        <w:t>(iv)</w:t>
      </w:r>
      <w:r w:rsidRPr="008C09F6">
        <w:tab/>
        <w:t>section 17 (Variation of appropriations for Commonwealth grants); or</w:t>
      </w:r>
    </w:p>
    <w:p w:rsidR="000859E1" w:rsidRDefault="000859E1">
      <w:pPr>
        <w:pStyle w:val="Apara"/>
      </w:pPr>
      <w:r>
        <w:tab/>
        <w:t>(</w:t>
      </w:r>
      <w:r w:rsidR="00955AC6">
        <w:t>b</w:t>
      </w:r>
      <w:r>
        <w:t>)</w:t>
      </w:r>
      <w:r>
        <w:tab/>
        <w:t xml:space="preserve">funds are transferred to or from the </w:t>
      </w:r>
      <w:r w:rsidR="000542B1" w:rsidRPr="008C09F6">
        <w:t>territory entity</w:t>
      </w:r>
      <w:r>
        <w:t xml:space="preserve"> under section 16 (Transfer of functions </w:t>
      </w:r>
      <w:r w:rsidR="000542B1" w:rsidRPr="008C09F6">
        <w:t>to another entity</w:t>
      </w:r>
      <w:r>
        <w:t>); or</w:t>
      </w:r>
    </w:p>
    <w:p w:rsidR="000542B1" w:rsidRPr="008C09F6" w:rsidRDefault="000542B1" w:rsidP="000542B1">
      <w:pPr>
        <w:pStyle w:val="Apara"/>
      </w:pPr>
      <w:r w:rsidRPr="008C09F6">
        <w:tab/>
        <w:t>(</w:t>
      </w:r>
      <w:r w:rsidR="00955AC6">
        <w:t>c</w:t>
      </w:r>
      <w:r w:rsidRPr="008C09F6">
        <w:t>)</w:t>
      </w:r>
      <w:r w:rsidRPr="008C09F6">
        <w:tab/>
        <w:t>funds are—</w:t>
      </w:r>
    </w:p>
    <w:p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rsidR="000542B1" w:rsidRPr="008C09F6" w:rsidRDefault="000542B1" w:rsidP="000542B1">
      <w:pPr>
        <w:pStyle w:val="Asubpara"/>
      </w:pPr>
      <w:r w:rsidRPr="008C09F6">
        <w:tab/>
        <w:t>(i</w:t>
      </w:r>
      <w:r w:rsidR="00D3640D">
        <w:t>i</w:t>
      </w:r>
      <w:r w:rsidRPr="008C09F6">
        <w:t>)</w:t>
      </w:r>
      <w:r w:rsidRPr="008C09F6">
        <w:tab/>
        <w:t>given to the territory entity under section 18; or</w:t>
      </w:r>
    </w:p>
    <w:p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rsidR="000859E1" w:rsidRDefault="000859E1">
      <w:pPr>
        <w:pStyle w:val="Apara"/>
      </w:pPr>
      <w:r>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rsidR="000859E1" w:rsidRDefault="000859E1">
      <w:pPr>
        <w:pStyle w:val="Apara"/>
      </w:pPr>
      <w:r>
        <w:tab/>
        <w:t>(</w:t>
      </w:r>
      <w:r w:rsidR="00955AC6">
        <w:t>e</w:t>
      </w:r>
      <w:r>
        <w:t>)</w:t>
      </w:r>
      <w:r>
        <w:tab/>
        <w:t xml:space="preserve">changes happen in the priorities of the </w:t>
      </w:r>
      <w:r w:rsidR="000542B1" w:rsidRPr="008C09F6">
        <w:t>territory entity</w:t>
      </w:r>
      <w:r>
        <w:t>; or</w:t>
      </w:r>
    </w:p>
    <w:p w:rsidR="000859E1" w:rsidRDefault="000859E1">
      <w:pPr>
        <w:pStyle w:val="Apara"/>
      </w:pPr>
      <w:r>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rsidR="000859E1" w:rsidRDefault="000859E1">
      <w:pPr>
        <w:pStyle w:val="Amain"/>
      </w:pPr>
      <w:r>
        <w:tab/>
        <w:t>(4)</w:t>
      </w:r>
      <w:r>
        <w:tab/>
        <w:t>An amendment of the performance criteria must be made in a way that—</w:t>
      </w:r>
    </w:p>
    <w:p w:rsidR="000859E1" w:rsidRDefault="000859E1">
      <w:pPr>
        <w:pStyle w:val="Apara"/>
      </w:pPr>
      <w:r>
        <w:tab/>
        <w:t>(a)</w:t>
      </w:r>
      <w:r>
        <w:tab/>
        <w:t xml:space="preserve">for a </w:t>
      </w:r>
      <w:r w:rsidR="0098460D" w:rsidRPr="009562B1">
        <w:t>directorate</w:t>
      </w:r>
      <w:r>
        <w:t>—the budget as amended will comply with section 12 (3); and</w:t>
      </w:r>
    </w:p>
    <w:p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rsidR="00D1777B" w:rsidRPr="008C09F6" w:rsidRDefault="00D1777B" w:rsidP="00D1777B">
      <w:pPr>
        <w:pStyle w:val="Apara"/>
      </w:pPr>
      <w:r w:rsidRPr="008C09F6">
        <w:tab/>
        <w:t>(c)</w:t>
      </w:r>
      <w:r w:rsidRPr="008C09F6">
        <w:tab/>
        <w:t>for a prescribed territory authority—the budget as amended will comply with section 61 (4).</w:t>
      </w:r>
    </w:p>
    <w:p w:rsidR="000859E1" w:rsidRDefault="000859E1">
      <w:pPr>
        <w:pStyle w:val="Amain"/>
        <w:keepNext/>
      </w:pPr>
      <w:r>
        <w:tab/>
        <w:t>(5)</w:t>
      </w:r>
      <w:r>
        <w:tab/>
        <w:t>An amendment of the performance criteria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39" w:tooltip="A2001-14" w:history="1">
        <w:r w:rsidR="001B3D42" w:rsidRPr="001B3D42">
          <w:rPr>
            <w:rStyle w:val="charCitHyperlinkAbbrev"/>
          </w:rPr>
          <w:t>Legislation Act</w:t>
        </w:r>
      </w:hyperlink>
      <w:r>
        <w:t>.</w:t>
      </w:r>
    </w:p>
    <w:p w:rsidR="000859E1" w:rsidRDefault="000859E1" w:rsidP="00E0668B">
      <w:pPr>
        <w:pStyle w:val="Amain"/>
        <w:keepNext/>
        <w:keepLines/>
      </w:pPr>
      <w:r>
        <w:tab/>
        <w:t>(6)</w:t>
      </w:r>
      <w:r>
        <w:tab/>
        <w:t>In this section:</w:t>
      </w:r>
    </w:p>
    <w:p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rsidR="000859E1" w:rsidRDefault="000859E1">
      <w:pPr>
        <w:pStyle w:val="aDef"/>
      </w:pPr>
      <w:r>
        <w:rPr>
          <w:rStyle w:val="charBoldItals"/>
        </w:rPr>
        <w:t>prescribed territory-owned corporation</w:t>
      </w:r>
      <w:r>
        <w:t xml:space="preserve"> means a territory</w:t>
      </w:r>
      <w:r>
        <w:noBreakHyphen/>
        <w:t>owned corporation prescribed for section 12A (1) (b).</w:t>
      </w:r>
    </w:p>
    <w:p w:rsidR="00AA1B6D" w:rsidRPr="006A5A88" w:rsidRDefault="00AA1B6D" w:rsidP="00AA1B6D">
      <w:pPr>
        <w:pStyle w:val="AH5Sec"/>
      </w:pPr>
      <w:bookmarkStart w:id="52" w:name="_Toc498333562"/>
      <w:r w:rsidRPr="005E3086">
        <w:rPr>
          <w:rStyle w:val="CharSectNo"/>
        </w:rPr>
        <w:t>20</w:t>
      </w:r>
      <w:r w:rsidRPr="006A5A88">
        <w:tab/>
        <w:t>Recommended appropriation for Office of the Legislative Assembly</w:t>
      </w:r>
      <w:bookmarkEnd w:id="52"/>
    </w:p>
    <w:p w:rsidR="00AA1B6D" w:rsidRPr="006A5A88" w:rsidRDefault="00AA1B6D" w:rsidP="00062EEA">
      <w:pPr>
        <w:pStyle w:val="Amainreturn"/>
        <w:keepNext/>
      </w:pPr>
      <w:r w:rsidRPr="006A5A88">
        <w:t>Before the beginning of a financial year, the Speaker must—</w:t>
      </w:r>
    </w:p>
    <w:p w:rsidR="00AA1B6D" w:rsidRPr="006A5A88" w:rsidRDefault="00AA1B6D" w:rsidP="00062EEA">
      <w:pPr>
        <w:pStyle w:val="Apara"/>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rsidR="00AA1B6D" w:rsidRPr="006A5A88" w:rsidRDefault="00AA1B6D" w:rsidP="00AA1B6D">
      <w:pPr>
        <w:pStyle w:val="AH5Sec"/>
      </w:pPr>
      <w:bookmarkStart w:id="53" w:name="_Toc498333563"/>
      <w:r w:rsidRPr="005E3086">
        <w:rPr>
          <w:rStyle w:val="CharSectNo"/>
        </w:rPr>
        <w:t>20AA</w:t>
      </w:r>
      <w:r w:rsidRPr="006A5A88">
        <w:tab/>
        <w:t>Appropriation for Office of the Legislative Assembly</w:t>
      </w:r>
      <w:bookmarkEnd w:id="53"/>
    </w:p>
    <w:p w:rsidR="00AA1B6D" w:rsidRPr="006A5A88" w:rsidRDefault="00AA1B6D" w:rsidP="00AA1B6D">
      <w:pPr>
        <w:pStyle w:val="Amain"/>
      </w:pPr>
      <w:r w:rsidRPr="006A5A88">
        <w:tab/>
        <w:t>(1)</w:t>
      </w:r>
      <w:r w:rsidRPr="006A5A88">
        <w:tab/>
        <w:t>This section applies if—</w:t>
      </w:r>
    </w:p>
    <w:p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rsidR="00AA1B6D" w:rsidRPr="006A5A88" w:rsidRDefault="00AA1B6D" w:rsidP="00AA1B6D">
      <w:pPr>
        <w:pStyle w:val="Apara"/>
      </w:pPr>
      <w:r w:rsidRPr="006A5A88">
        <w:tab/>
        <w:t>(b)</w:t>
      </w:r>
      <w:r w:rsidRPr="006A5A88">
        <w:tab/>
        <w:t>the appropriation is less than the recommended appropriation for the financial year.</w:t>
      </w:r>
    </w:p>
    <w:p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rsidR="00AA1B6D" w:rsidRPr="006A5A88" w:rsidRDefault="00AA1B6D" w:rsidP="00AA1B6D">
      <w:pPr>
        <w:pStyle w:val="Amain"/>
      </w:pPr>
      <w:r w:rsidRPr="006A5A88">
        <w:tab/>
        <w:t>(3)</w:t>
      </w:r>
      <w:r w:rsidRPr="006A5A88">
        <w:tab/>
        <w:t>In this section:</w:t>
      </w:r>
    </w:p>
    <w:p w:rsidR="00AA1B6D" w:rsidRPr="006A5A88" w:rsidRDefault="00AA1B6D" w:rsidP="00AA1B6D">
      <w:pPr>
        <w:pStyle w:val="aDef"/>
      </w:pPr>
      <w:r w:rsidRPr="001B3D42">
        <w:rPr>
          <w:rStyle w:val="charBoldItals"/>
        </w:rPr>
        <w:t>recommended appropriation</w:t>
      </w:r>
      <w:r w:rsidRPr="006A5A88">
        <w:t>—see section 20.</w:t>
      </w:r>
    </w:p>
    <w:p w:rsidR="0094720C" w:rsidRPr="00F3634D" w:rsidRDefault="0094720C" w:rsidP="0094720C">
      <w:pPr>
        <w:pStyle w:val="AH5Sec"/>
      </w:pPr>
      <w:bookmarkStart w:id="54" w:name="_Toc498333564"/>
      <w:r w:rsidRPr="005E3086">
        <w:rPr>
          <w:rStyle w:val="CharSectNo"/>
        </w:rPr>
        <w:t>20AB</w:t>
      </w:r>
      <w:r w:rsidRPr="00F3634D">
        <w:tab/>
        <w:t>Recommended appropriation for officers of the Assembly</w:t>
      </w:r>
      <w:bookmarkEnd w:id="54"/>
    </w:p>
    <w:p w:rsidR="0094720C" w:rsidRPr="00F3634D" w:rsidRDefault="0094720C" w:rsidP="00062EEA">
      <w:pPr>
        <w:pStyle w:val="Amainreturn"/>
        <w:keepNext/>
      </w:pPr>
      <w:r w:rsidRPr="00F3634D">
        <w:t>Before the beginning of a financial year, the Speaker must for an officer of the Assembly—</w:t>
      </w:r>
    </w:p>
    <w:p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rsidR="0094720C" w:rsidRPr="00F3634D" w:rsidRDefault="0094720C" w:rsidP="0094720C">
      <w:pPr>
        <w:pStyle w:val="Apara"/>
      </w:pPr>
      <w:r w:rsidRPr="00F3634D">
        <w:tab/>
        <w:t>(b)</w:t>
      </w:r>
      <w:r w:rsidRPr="00F3634D">
        <w:tab/>
        <w:t>present the recommended appropriation to the Assembly; and</w:t>
      </w:r>
    </w:p>
    <w:p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rsidR="0094720C" w:rsidRPr="00F3634D" w:rsidRDefault="0094720C" w:rsidP="0094720C">
      <w:pPr>
        <w:pStyle w:val="AH5Sec"/>
      </w:pPr>
      <w:bookmarkStart w:id="55" w:name="_Toc498333565"/>
      <w:r w:rsidRPr="005E3086">
        <w:rPr>
          <w:rStyle w:val="CharSectNo"/>
        </w:rPr>
        <w:t>20AC</w:t>
      </w:r>
      <w:r w:rsidRPr="00F3634D">
        <w:tab/>
        <w:t>Appropriation for officers of the Assembly</w:t>
      </w:r>
      <w:bookmarkEnd w:id="55"/>
    </w:p>
    <w:p w:rsidR="0094720C" w:rsidRPr="00F3634D" w:rsidRDefault="0094720C" w:rsidP="00480F26">
      <w:pPr>
        <w:pStyle w:val="Amain"/>
        <w:keepNext/>
      </w:pPr>
      <w:r w:rsidRPr="00F3634D">
        <w:tab/>
        <w:t>(1)</w:t>
      </w:r>
      <w:r w:rsidRPr="00F3634D">
        <w:tab/>
        <w:t>This section applies if—</w:t>
      </w:r>
    </w:p>
    <w:p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rsidR="0094720C" w:rsidRPr="00F3634D" w:rsidRDefault="0094720C" w:rsidP="0094720C">
      <w:pPr>
        <w:pStyle w:val="Apara"/>
      </w:pPr>
      <w:r w:rsidRPr="00F3634D">
        <w:tab/>
        <w:t>(b)</w:t>
      </w:r>
      <w:r w:rsidRPr="00F3634D">
        <w:tab/>
        <w:t>the appropriation is less than the recommended appropriation for the office for the financial year.</w:t>
      </w:r>
    </w:p>
    <w:p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rsidR="0094720C" w:rsidRPr="00F3634D" w:rsidRDefault="0094720C" w:rsidP="0094720C">
      <w:pPr>
        <w:pStyle w:val="Amain"/>
      </w:pPr>
      <w:r w:rsidRPr="00F3634D">
        <w:tab/>
        <w:t>(3)</w:t>
      </w:r>
      <w:r w:rsidRPr="00F3634D">
        <w:tab/>
        <w:t>In this section:</w:t>
      </w:r>
    </w:p>
    <w:p w:rsidR="0094720C" w:rsidRPr="00F3634D" w:rsidRDefault="0094720C" w:rsidP="0094720C">
      <w:pPr>
        <w:pStyle w:val="aDef"/>
      </w:pPr>
      <w:r w:rsidRPr="00F3634D">
        <w:rPr>
          <w:rStyle w:val="charBoldItals"/>
        </w:rPr>
        <w:t>recommended appropriation</w:t>
      </w:r>
      <w:r w:rsidRPr="00F3634D">
        <w:t>—see section 20AB.</w:t>
      </w:r>
    </w:p>
    <w:p w:rsidR="000859E1" w:rsidRPr="005E3086" w:rsidRDefault="000859E1">
      <w:pPr>
        <w:pStyle w:val="AH3Div"/>
      </w:pPr>
      <w:bookmarkStart w:id="56" w:name="_Toc498333566"/>
      <w:r w:rsidRPr="005E3086">
        <w:rPr>
          <w:rStyle w:val="CharDivNo"/>
        </w:rPr>
        <w:t>Division 2.2</w:t>
      </w:r>
      <w:r>
        <w:tab/>
      </w:r>
      <w:r w:rsidRPr="005E3086">
        <w:rPr>
          <w:rStyle w:val="CharDivText"/>
        </w:rPr>
        <w:t>Budget reviews and pre-election updates</w:t>
      </w:r>
      <w:bookmarkEnd w:id="56"/>
    </w:p>
    <w:p w:rsidR="000859E1" w:rsidRDefault="000859E1">
      <w:pPr>
        <w:pStyle w:val="AH5Sec"/>
      </w:pPr>
      <w:bookmarkStart w:id="57" w:name="_Toc498333567"/>
      <w:r w:rsidRPr="005E3086">
        <w:rPr>
          <w:rStyle w:val="CharSectNo"/>
        </w:rPr>
        <w:t>20A</w:t>
      </w:r>
      <w:r>
        <w:tab/>
        <w:t>Budget review</w:t>
      </w:r>
      <w:bookmarkEnd w:id="57"/>
    </w:p>
    <w:p w:rsidR="000859E1" w:rsidRDefault="000859E1">
      <w:pPr>
        <w:pStyle w:val="Amain"/>
      </w:pPr>
      <w:r>
        <w:tab/>
        <w:t>(1)</w:t>
      </w:r>
      <w:r>
        <w:tab/>
        <w:t>The Treasurer must prepare a budget review for each financial year.</w:t>
      </w:r>
    </w:p>
    <w:p w:rsidR="000859E1" w:rsidRDefault="000859E1">
      <w:pPr>
        <w:pStyle w:val="Amain"/>
        <w:keepNext/>
      </w:pPr>
      <w:r>
        <w:tab/>
        <w:t>(2)</w:t>
      </w:r>
      <w:r>
        <w:tab/>
        <w:t>The Treasurer must present the budget review for a financial year to the Legislative Assembly not later than 15 February in the financial year.</w:t>
      </w:r>
    </w:p>
    <w:p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rsidR="000859E1" w:rsidRDefault="000859E1">
      <w:pPr>
        <w:pStyle w:val="AH5Sec"/>
      </w:pPr>
      <w:bookmarkStart w:id="58" w:name="_Toc498333568"/>
      <w:r w:rsidRPr="005E3086">
        <w:rPr>
          <w:rStyle w:val="CharSectNo"/>
        </w:rPr>
        <w:t>20B</w:t>
      </w:r>
      <w:r>
        <w:tab/>
        <w:t>Purpose and contents of budget review</w:t>
      </w:r>
      <w:bookmarkEnd w:id="58"/>
    </w:p>
    <w:p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rsidR="000859E1" w:rsidRDefault="000859E1">
      <w:pPr>
        <w:pStyle w:val="Amain"/>
      </w:pPr>
      <w:r>
        <w:tab/>
        <w:t>(2)</w:t>
      </w:r>
      <w:r>
        <w:tab/>
        <w:t>The budget review for a financial year must be based on the financial policy objectives and strategies statement for the Territory budget for the financial year.</w:t>
      </w:r>
    </w:p>
    <w:p w:rsidR="000859E1" w:rsidRDefault="000859E1">
      <w:pPr>
        <w:pStyle w:val="Amain"/>
        <w:keepNext/>
      </w:pPr>
      <w:r>
        <w:tab/>
        <w:t>(3)</w:t>
      </w:r>
      <w:r>
        <w:tab/>
        <w:t>The budget review for a financial year must—</w:t>
      </w:r>
    </w:p>
    <w:p w:rsidR="000859E1" w:rsidRDefault="000859E1">
      <w:pPr>
        <w:pStyle w:val="Apara"/>
      </w:pPr>
      <w:r>
        <w:tab/>
        <w:t>(a)</w:t>
      </w:r>
      <w:r>
        <w:tab/>
        <w:t>include updated financial statements required under the financial management guidelines for the general government sector for the financial year; and</w:t>
      </w:r>
    </w:p>
    <w:p w:rsidR="000859E1" w:rsidRDefault="000859E1" w:rsidP="00062EEA">
      <w:pPr>
        <w:pStyle w:val="Apara"/>
        <w:keepLines/>
      </w:pPr>
      <w:r>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rsidR="000859E1" w:rsidRDefault="000859E1">
      <w:pPr>
        <w:pStyle w:val="Apara"/>
      </w:pPr>
      <w:r>
        <w:tab/>
        <w:t>(d)</w:t>
      </w:r>
      <w:r>
        <w:tab/>
        <w:t>state the date as at when the review was done.</w:t>
      </w:r>
    </w:p>
    <w:p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rsidR="000859E1" w:rsidRDefault="000859E1" w:rsidP="00480F26">
      <w:pPr>
        <w:pStyle w:val="Amain"/>
        <w:keepNext/>
      </w:pPr>
      <w:r>
        <w:tab/>
        <w:t>(5)</w:t>
      </w:r>
      <w:r>
        <w:tab/>
        <w:t>For subsection (3):</w:t>
      </w:r>
    </w:p>
    <w:p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rsidR="000859E1" w:rsidRDefault="000859E1">
      <w:pPr>
        <w:pStyle w:val="AH5Sec"/>
      </w:pPr>
      <w:bookmarkStart w:id="59" w:name="_Toc498333569"/>
      <w:r w:rsidRPr="005E3086">
        <w:rPr>
          <w:rStyle w:val="CharSectNo"/>
        </w:rPr>
        <w:t>20C</w:t>
      </w:r>
      <w:r>
        <w:tab/>
        <w:t>Pre-election budget update</w:t>
      </w:r>
      <w:bookmarkEnd w:id="59"/>
    </w:p>
    <w:p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rsidR="000859E1" w:rsidRDefault="000859E1">
      <w:pPr>
        <w:pStyle w:val="Amain"/>
        <w:keepLines/>
      </w:pPr>
      <w:r>
        <w:tab/>
        <w:t>(2)</w:t>
      </w:r>
      <w:r>
        <w:tab/>
        <w:t xml:space="preserve">At least 20 days before the polling day for an election mentioned in the </w:t>
      </w:r>
      <w:hyperlink r:id="rId40"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rsidR="000859E1" w:rsidRDefault="000859E1">
      <w:pPr>
        <w:pStyle w:val="Amain"/>
        <w:keepNext/>
      </w:pPr>
      <w:r>
        <w:tab/>
        <w:t>(3)</w:t>
      </w:r>
      <w:r>
        <w:tab/>
        <w:t>A pre-election budget update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41" w:tooltip="A2001-14" w:history="1">
        <w:r w:rsidR="001B3D42" w:rsidRPr="001B3D42">
          <w:rPr>
            <w:rStyle w:val="charCitHyperlinkAbbrev"/>
          </w:rPr>
          <w:t>Legislation Act</w:t>
        </w:r>
      </w:hyperlink>
      <w:r>
        <w:t>.</w:t>
      </w:r>
    </w:p>
    <w:p w:rsidR="000859E1" w:rsidRDefault="000859E1">
      <w:pPr>
        <w:pStyle w:val="Amain"/>
      </w:pPr>
      <w:r>
        <w:tab/>
        <w:t>(4)</w:t>
      </w:r>
      <w:r>
        <w:tab/>
        <w:t>In this section:</w:t>
      </w:r>
    </w:p>
    <w:p w:rsidR="000859E1" w:rsidRPr="001B3D42" w:rsidRDefault="000859E1">
      <w:pPr>
        <w:pStyle w:val="aDef"/>
      </w:pPr>
      <w:r>
        <w:rPr>
          <w:rStyle w:val="charBoldItals"/>
        </w:rPr>
        <w:t>ordinary election</w:t>
      </w:r>
      <w:r>
        <w:t xml:space="preserve">—see the </w:t>
      </w:r>
      <w:hyperlink r:id="rId42" w:tooltip="A1992-71" w:history="1">
        <w:r w:rsidR="001B3D42" w:rsidRPr="001B3D42">
          <w:rPr>
            <w:rStyle w:val="charCitHyperlinkItal"/>
          </w:rPr>
          <w:t>Electoral Act 1992</w:t>
        </w:r>
      </w:hyperlink>
      <w:r>
        <w:t>, dictionary.</w:t>
      </w:r>
    </w:p>
    <w:p w:rsidR="000859E1" w:rsidRDefault="000859E1">
      <w:pPr>
        <w:pStyle w:val="aDef"/>
      </w:pPr>
      <w:r>
        <w:rPr>
          <w:rStyle w:val="charBoldItals"/>
        </w:rPr>
        <w:t>polling day</w:t>
      </w:r>
      <w:r>
        <w:t xml:space="preserve">—see the </w:t>
      </w:r>
      <w:hyperlink r:id="rId43" w:tooltip="A1992-71" w:history="1">
        <w:r w:rsidR="001B3D42" w:rsidRPr="001B3D42">
          <w:rPr>
            <w:rStyle w:val="charCitHyperlinkItal"/>
          </w:rPr>
          <w:t>Electoral Act 1992</w:t>
        </w:r>
      </w:hyperlink>
      <w:r>
        <w:t>, dictionary.</w:t>
      </w:r>
    </w:p>
    <w:p w:rsidR="000859E1" w:rsidRDefault="000859E1">
      <w:pPr>
        <w:pStyle w:val="AH5Sec"/>
      </w:pPr>
      <w:bookmarkStart w:id="60" w:name="_Toc498333570"/>
      <w:r w:rsidRPr="005E3086">
        <w:rPr>
          <w:rStyle w:val="CharSectNo"/>
        </w:rPr>
        <w:t>20D</w:t>
      </w:r>
      <w:r>
        <w:tab/>
        <w:t>Purpose and contents of pre-election budget update</w:t>
      </w:r>
      <w:bookmarkEnd w:id="60"/>
    </w:p>
    <w:p w:rsidR="000859E1" w:rsidRDefault="000859E1">
      <w:pPr>
        <w:pStyle w:val="Amain"/>
      </w:pPr>
      <w:r>
        <w:tab/>
        <w:t>(1)</w:t>
      </w:r>
      <w:r>
        <w:tab/>
        <w:t>The purpose of a pre-election budget update for an election is—</w:t>
      </w:r>
    </w:p>
    <w:p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rsidR="000859E1" w:rsidRDefault="000859E1">
      <w:pPr>
        <w:pStyle w:val="Apara"/>
      </w:pPr>
      <w:r>
        <w:tab/>
        <w:t>(b)</w:t>
      </w:r>
      <w:r>
        <w:tab/>
        <w:t>to give the electorate an accurate picture of the Territory’s financial position before the election.</w:t>
      </w:r>
    </w:p>
    <w:p w:rsidR="000859E1" w:rsidRDefault="000859E1">
      <w:pPr>
        <w:pStyle w:val="Amain"/>
      </w:pPr>
      <w:r>
        <w:tab/>
        <w:t>(2)</w:t>
      </w:r>
      <w:r>
        <w:tab/>
        <w:t>A pre-election budget update must be based on the latest financial policy objectives and strategies statement.</w:t>
      </w:r>
    </w:p>
    <w:p w:rsidR="000859E1" w:rsidRDefault="000859E1">
      <w:pPr>
        <w:pStyle w:val="Amain"/>
      </w:pPr>
      <w:r>
        <w:tab/>
        <w:t>(3)</w:t>
      </w:r>
      <w:r>
        <w:tab/>
        <w:t>A pre-election budget update for an election must include—</w:t>
      </w:r>
    </w:p>
    <w:p w:rsidR="000859E1" w:rsidRDefault="000859E1">
      <w:pPr>
        <w:pStyle w:val="Apara"/>
      </w:pPr>
      <w:r>
        <w:tab/>
        <w:t>(a)</w:t>
      </w:r>
      <w:r>
        <w:tab/>
        <w:t>updated financial statements required under the financial management guidelines for the financial year in which the election is to be held; and</w:t>
      </w:r>
    </w:p>
    <w:p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rsidR="000859E1" w:rsidRDefault="000859E1">
      <w:pPr>
        <w:pStyle w:val="Apara"/>
      </w:pPr>
      <w:r>
        <w:tab/>
        <w:t>(c)</w:t>
      </w:r>
      <w:r>
        <w:tab/>
        <w:t>a statement of the economic or other assumptions used in preparing the updated financial statements and budget estimates; and</w:t>
      </w:r>
    </w:p>
    <w:p w:rsidR="000859E1" w:rsidRDefault="000859E1">
      <w:pPr>
        <w:pStyle w:val="Apara"/>
      </w:pPr>
      <w:r>
        <w:tab/>
        <w:t>(d)</w:t>
      </w:r>
      <w:r>
        <w:tab/>
        <w:t>a statement about the sensitivity of the updated financial statements and budget estimates to changes in the economic or other assumptions; and</w:t>
      </w:r>
    </w:p>
    <w:p w:rsidR="000859E1" w:rsidRDefault="000859E1">
      <w:pPr>
        <w:pStyle w:val="Apara"/>
      </w:pPr>
      <w:r>
        <w:tab/>
        <w:t>(e)</w:t>
      </w:r>
      <w:r>
        <w:tab/>
        <w:t>a statement of the risks, quantified if possible, that may affect the economic or other assumptions, including—</w:t>
      </w:r>
    </w:p>
    <w:p w:rsidR="000859E1" w:rsidRDefault="000859E1">
      <w:pPr>
        <w:pStyle w:val="Asubpara"/>
      </w:pPr>
      <w:r>
        <w:tab/>
        <w:t>(i)</w:t>
      </w:r>
      <w:r>
        <w:tab/>
        <w:t>contingent liabilities; and</w:t>
      </w:r>
    </w:p>
    <w:p w:rsidR="000859E1" w:rsidRDefault="000859E1">
      <w:pPr>
        <w:pStyle w:val="Asubpara"/>
      </w:pPr>
      <w:r>
        <w:tab/>
        <w:t>(ii)</w:t>
      </w:r>
      <w:r>
        <w:tab/>
        <w:t>publicly announced government commitments that are not yet included in the updated financial statements and budget estimates.</w:t>
      </w:r>
    </w:p>
    <w:p w:rsidR="000859E1" w:rsidRDefault="000859E1">
      <w:pPr>
        <w:pStyle w:val="Amain"/>
      </w:pPr>
      <w:r>
        <w:tab/>
        <w:t>(4)</w:t>
      </w:r>
      <w:r>
        <w:tab/>
        <w:t>Information in the pre-election budget update must—</w:t>
      </w:r>
    </w:p>
    <w:p w:rsidR="000859E1" w:rsidRDefault="000859E1">
      <w:pPr>
        <w:pStyle w:val="Apara"/>
      </w:pPr>
      <w:r>
        <w:tab/>
        <w:t>(a)</w:t>
      </w:r>
      <w:r>
        <w:tab/>
        <w:t>take into account government decisions and other circumstances that may have material effect on the financial statements and budget estimates; and</w:t>
      </w:r>
    </w:p>
    <w:p w:rsidR="000859E1" w:rsidRDefault="000859E1">
      <w:pPr>
        <w:pStyle w:val="Apara"/>
      </w:pPr>
      <w:r>
        <w:tab/>
        <w:t>(b)</w:t>
      </w:r>
      <w:r>
        <w:tab/>
        <w:t>state the date as at when the updating was done.</w:t>
      </w:r>
    </w:p>
    <w:p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rsidR="000859E1" w:rsidRDefault="000859E1">
      <w:pPr>
        <w:pStyle w:val="PageBreak"/>
      </w:pPr>
      <w:r>
        <w:br w:type="page"/>
      </w:r>
    </w:p>
    <w:p w:rsidR="000859E1" w:rsidRPr="005E3086" w:rsidRDefault="000859E1">
      <w:pPr>
        <w:pStyle w:val="AH2Part"/>
      </w:pPr>
      <w:bookmarkStart w:id="61" w:name="_Toc498333571"/>
      <w:r w:rsidRPr="005E3086">
        <w:rPr>
          <w:rStyle w:val="CharPartNo"/>
        </w:rPr>
        <w:t>Part 3</w:t>
      </w:r>
      <w:r>
        <w:tab/>
      </w:r>
      <w:r w:rsidRPr="005E3086">
        <w:rPr>
          <w:rStyle w:val="CharPartText"/>
        </w:rPr>
        <w:t>Financial reports</w:t>
      </w:r>
      <w:bookmarkEnd w:id="61"/>
    </w:p>
    <w:p w:rsidR="000859E1" w:rsidRPr="005E3086" w:rsidRDefault="000859E1">
      <w:pPr>
        <w:pStyle w:val="AH3Div"/>
      </w:pPr>
      <w:bookmarkStart w:id="62" w:name="_Toc498333572"/>
      <w:r w:rsidRPr="005E3086">
        <w:rPr>
          <w:rStyle w:val="CharDivNo"/>
        </w:rPr>
        <w:t>Division 3.1</w:t>
      </w:r>
      <w:r>
        <w:tab/>
      </w:r>
      <w:r w:rsidRPr="005E3086">
        <w:rPr>
          <w:rStyle w:val="CharDivText"/>
        </w:rPr>
        <w:t>Financial reports of the Territory</w:t>
      </w:r>
      <w:bookmarkEnd w:id="62"/>
    </w:p>
    <w:p w:rsidR="000859E1" w:rsidRDefault="000859E1">
      <w:pPr>
        <w:pStyle w:val="AH5Sec"/>
      </w:pPr>
      <w:bookmarkStart w:id="63" w:name="_Toc498333573"/>
      <w:r w:rsidRPr="005E3086">
        <w:rPr>
          <w:rStyle w:val="CharSectNo"/>
        </w:rPr>
        <w:t>21</w:t>
      </w:r>
      <w:r>
        <w:tab/>
        <w:t xml:space="preserve">Meaning of </w:t>
      </w:r>
      <w:r w:rsidRPr="001B3D42">
        <w:rPr>
          <w:rStyle w:val="charItals"/>
        </w:rPr>
        <w:t>the Territory</w:t>
      </w:r>
      <w:r>
        <w:t xml:space="preserve"> in div 3.1</w:t>
      </w:r>
      <w:bookmarkEnd w:id="63"/>
    </w:p>
    <w:p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rsidR="000859E1" w:rsidRDefault="000859E1">
      <w:pPr>
        <w:pStyle w:val="AH5Sec"/>
      </w:pPr>
      <w:bookmarkStart w:id="64" w:name="_Toc498333574"/>
      <w:r w:rsidRPr="005E3086">
        <w:rPr>
          <w:rStyle w:val="CharSectNo"/>
        </w:rPr>
        <w:t>22</w:t>
      </w:r>
      <w:r>
        <w:tab/>
        <w:t>Annual financial statements of the Territory</w:t>
      </w:r>
      <w:bookmarkEnd w:id="64"/>
    </w:p>
    <w:p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rsidR="000859E1" w:rsidRDefault="000859E1">
      <w:pPr>
        <w:pStyle w:val="Amain"/>
      </w:pPr>
      <w:r>
        <w:tab/>
        <w:t>(2)</w:t>
      </w:r>
      <w:r>
        <w:tab/>
        <w:t xml:space="preserve">The statements must be prepared in accordance with </w:t>
      </w:r>
      <w:r w:rsidR="00FC7A3F" w:rsidRPr="00591A0F">
        <w:t>accounting standards</w:t>
      </w:r>
      <w:r>
        <w:t xml:space="preserve"> and include—</w:t>
      </w:r>
    </w:p>
    <w:p w:rsidR="000859E1" w:rsidRDefault="000859E1">
      <w:pPr>
        <w:pStyle w:val="Apara"/>
      </w:pPr>
      <w:r>
        <w:tab/>
        <w:t>(a)</w:t>
      </w:r>
      <w:r>
        <w:tab/>
        <w:t>the financial statements required under the financial management guidelines; and</w:t>
      </w:r>
    </w:p>
    <w:p w:rsidR="000859E1" w:rsidRDefault="000859E1">
      <w:pPr>
        <w:pStyle w:val="Apara"/>
      </w:pPr>
      <w:r>
        <w:tab/>
        <w:t>(b)</w:t>
      </w:r>
      <w:r>
        <w:tab/>
        <w:t>a statement of the accounting policies adopted by the Territory; and</w:t>
      </w:r>
    </w:p>
    <w:p w:rsidR="000859E1" w:rsidRDefault="000859E1">
      <w:pPr>
        <w:pStyle w:val="Apara"/>
      </w:pPr>
      <w:r>
        <w:tab/>
        <w:t>(c)</w:t>
      </w:r>
      <w:r>
        <w:tab/>
        <w:t>the other statements that are necessary to fairly reflect the financial operations of the Territory during the year and its financial position at the end of the year.</w:t>
      </w:r>
    </w:p>
    <w:p w:rsidR="00A20F5A" w:rsidRPr="008C09F6" w:rsidRDefault="00A20F5A" w:rsidP="00A20F5A">
      <w:pPr>
        <w:pStyle w:val="AH5Sec"/>
      </w:pPr>
      <w:bookmarkStart w:id="65" w:name="_Toc498333575"/>
      <w:r w:rsidRPr="005E3086">
        <w:rPr>
          <w:rStyle w:val="CharSectNo"/>
        </w:rPr>
        <w:t>23</w:t>
      </w:r>
      <w:r w:rsidRPr="008C09F6">
        <w:tab/>
        <w:t>Responsibility for annual financial statements</w:t>
      </w:r>
      <w:bookmarkEnd w:id="65"/>
    </w:p>
    <w:p w:rsidR="00A20F5A" w:rsidRPr="008C09F6" w:rsidRDefault="00A20F5A" w:rsidP="00A20F5A">
      <w:pPr>
        <w:pStyle w:val="Amain"/>
      </w:pPr>
      <w:r w:rsidRPr="008C09F6">
        <w:tab/>
        <w:t>(1)</w:t>
      </w:r>
      <w:r w:rsidRPr="008C09F6">
        <w:tab/>
        <w:t>An annual financial statement of the Territory must have a statement of responsibility attached to it.</w:t>
      </w:r>
    </w:p>
    <w:p w:rsidR="00A20F5A" w:rsidRPr="008C09F6" w:rsidRDefault="00A20F5A" w:rsidP="00A20F5A">
      <w:pPr>
        <w:pStyle w:val="Amain"/>
      </w:pPr>
      <w:r w:rsidRPr="008C09F6">
        <w:tab/>
        <w:t>(2)</w:t>
      </w:r>
      <w:r w:rsidRPr="008C09F6">
        <w:tab/>
        <w:t>The statement of responsibility must include—</w:t>
      </w:r>
    </w:p>
    <w:p w:rsidR="00A20F5A" w:rsidRPr="008C09F6" w:rsidRDefault="00A20F5A" w:rsidP="00A20F5A">
      <w:pPr>
        <w:pStyle w:val="Apara"/>
      </w:pPr>
      <w:r w:rsidRPr="008C09F6">
        <w:tab/>
        <w:t>(a)</w:t>
      </w:r>
      <w:r w:rsidRPr="008C09F6">
        <w:tab/>
        <w:t>a statement—</w:t>
      </w:r>
    </w:p>
    <w:p w:rsidR="00A20F5A" w:rsidRPr="008C09F6" w:rsidRDefault="00A20F5A" w:rsidP="00A20F5A">
      <w:pPr>
        <w:pStyle w:val="Asubpara"/>
      </w:pPr>
      <w:r w:rsidRPr="008C09F6">
        <w:tab/>
        <w:t>(i)</w:t>
      </w:r>
      <w:r w:rsidRPr="008C09F6">
        <w:tab/>
        <w:t>signed by the Treasurer; and</w:t>
      </w:r>
    </w:p>
    <w:p w:rsidR="00A20F5A" w:rsidRPr="008C09F6" w:rsidRDefault="00A20F5A" w:rsidP="003C5127">
      <w:pPr>
        <w:pStyle w:val="Asubpara"/>
        <w:keepNext/>
      </w:pPr>
      <w:r w:rsidRPr="008C09F6">
        <w:tab/>
        <w:t>(ii)</w:t>
      </w:r>
      <w:r w:rsidRPr="008C09F6">
        <w:tab/>
        <w:t>that, in the Treasurer’s opinion, the financial statements fairly reflect—</w:t>
      </w:r>
    </w:p>
    <w:p w:rsidR="00A20F5A" w:rsidRPr="008C09F6" w:rsidRDefault="00A20F5A" w:rsidP="00A20F5A">
      <w:pPr>
        <w:pStyle w:val="Asubsubpara"/>
      </w:pPr>
      <w:r w:rsidRPr="008C09F6">
        <w:tab/>
        <w:t>(A)</w:t>
      </w:r>
      <w:r w:rsidRPr="008C09F6">
        <w:tab/>
        <w:t xml:space="preserve">the financial operations of the Territory during the year to which they relate; and </w:t>
      </w:r>
    </w:p>
    <w:p w:rsidR="00A20F5A" w:rsidRPr="008C09F6" w:rsidRDefault="00A20F5A" w:rsidP="00A20F5A">
      <w:pPr>
        <w:pStyle w:val="Asubsubpara"/>
      </w:pPr>
      <w:r w:rsidRPr="008C09F6">
        <w:tab/>
        <w:t>(B)</w:t>
      </w:r>
      <w:r w:rsidRPr="008C09F6">
        <w:tab/>
        <w:t>the financial position of the Territory at the end of the year; and</w:t>
      </w:r>
    </w:p>
    <w:p w:rsidR="00A20F5A" w:rsidRPr="008C09F6" w:rsidRDefault="00A20F5A" w:rsidP="00A20F5A">
      <w:pPr>
        <w:pStyle w:val="Apara"/>
      </w:pPr>
      <w:r w:rsidRPr="008C09F6">
        <w:tab/>
        <w:t>(b)</w:t>
      </w:r>
      <w:r w:rsidRPr="008C09F6">
        <w:tab/>
        <w:t>a statement—</w:t>
      </w:r>
    </w:p>
    <w:p w:rsidR="00A20F5A" w:rsidRPr="008C09F6" w:rsidRDefault="00A20F5A" w:rsidP="00A20F5A">
      <w:pPr>
        <w:pStyle w:val="Asubpara"/>
      </w:pPr>
      <w:r w:rsidRPr="008C09F6">
        <w:tab/>
        <w:t>(i)</w:t>
      </w:r>
      <w:r w:rsidRPr="008C09F6">
        <w:tab/>
        <w:t>signed by the under treasurer; and</w:t>
      </w:r>
    </w:p>
    <w:p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rsidR="000859E1" w:rsidRDefault="000859E1">
      <w:pPr>
        <w:pStyle w:val="AH5Sec"/>
      </w:pPr>
      <w:bookmarkStart w:id="66" w:name="_Toc498333576"/>
      <w:r w:rsidRPr="005E3086">
        <w:rPr>
          <w:rStyle w:val="CharSectNo"/>
        </w:rPr>
        <w:t>24</w:t>
      </w:r>
      <w:r>
        <w:tab/>
        <w:t>Audit of annual financial statements</w:t>
      </w:r>
      <w:bookmarkEnd w:id="66"/>
    </w:p>
    <w:p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rsidR="000859E1" w:rsidRDefault="000859E1">
      <w:pPr>
        <w:pStyle w:val="Amain"/>
      </w:pPr>
      <w:r>
        <w:tab/>
        <w:t>(3)</w:t>
      </w:r>
      <w:r>
        <w:tab/>
        <w:t>Despite subsections (1) and (2), if an ordinary election is to be held in the year after the end of the financial year—</w:t>
      </w:r>
    </w:p>
    <w:p w:rsidR="000859E1" w:rsidRDefault="000859E1">
      <w:pPr>
        <w:pStyle w:val="Apara"/>
      </w:pPr>
      <w:r>
        <w:tab/>
        <w:t>(a)</w:t>
      </w:r>
      <w:r>
        <w:tab/>
        <w:t xml:space="preserve">the </w:t>
      </w:r>
      <w:r w:rsidR="004161FE" w:rsidRPr="008C09F6">
        <w:t>under treasurer</w:t>
      </w:r>
      <w:r>
        <w:t xml:space="preserve"> must give the auditor-general the annual financial statements of the Territory for the financial year in sufficient time for the auditor-general to give an audit opinion about the statements within 3 months after the end of the financial year; and</w:t>
      </w:r>
    </w:p>
    <w:p w:rsidR="000859E1" w:rsidRDefault="000859E1">
      <w:pPr>
        <w:pStyle w:val="Apara"/>
      </w:pPr>
      <w:r>
        <w:tab/>
        <w:t>(b)</w:t>
      </w:r>
      <w:r>
        <w:tab/>
        <w:t>the auditor-general must give an audit opinion to the Treasurer within 3 months after the end of the financial year.</w:t>
      </w:r>
    </w:p>
    <w:p w:rsidR="000859E1" w:rsidRDefault="000859E1" w:rsidP="00E42A42">
      <w:pPr>
        <w:pStyle w:val="Amain"/>
        <w:keepNext/>
      </w:pPr>
      <w:r>
        <w:tab/>
        <w:t>(4)</w:t>
      </w:r>
      <w:r>
        <w:tab/>
        <w:t>In this section:</w:t>
      </w:r>
    </w:p>
    <w:p w:rsidR="000859E1" w:rsidRPr="001B3D42" w:rsidRDefault="000859E1">
      <w:pPr>
        <w:pStyle w:val="aDef"/>
      </w:pPr>
      <w:r>
        <w:rPr>
          <w:rStyle w:val="charBoldItals"/>
        </w:rPr>
        <w:t>ordinary election</w:t>
      </w:r>
      <w:r>
        <w:t xml:space="preserve">—see the </w:t>
      </w:r>
      <w:hyperlink r:id="rId44" w:tooltip="A1992-71" w:history="1">
        <w:r w:rsidR="001B3D42" w:rsidRPr="001B3D42">
          <w:rPr>
            <w:rStyle w:val="charCitHyperlinkItal"/>
          </w:rPr>
          <w:t>Electoral Act 1992</w:t>
        </w:r>
      </w:hyperlink>
      <w:r>
        <w:t>, dictionary.</w:t>
      </w:r>
    </w:p>
    <w:p w:rsidR="000859E1" w:rsidRDefault="000859E1">
      <w:pPr>
        <w:pStyle w:val="AH5Sec"/>
      </w:pPr>
      <w:bookmarkStart w:id="67" w:name="_Toc498333577"/>
      <w:r w:rsidRPr="005E3086">
        <w:rPr>
          <w:rStyle w:val="CharSectNo"/>
        </w:rPr>
        <w:t>25</w:t>
      </w:r>
      <w:r>
        <w:tab/>
        <w:t>Presentation of annual financial statements to Legislative Assembly</w:t>
      </w:r>
      <w:bookmarkEnd w:id="67"/>
    </w:p>
    <w:p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rsidR="000859E1" w:rsidRDefault="000859E1">
      <w:pPr>
        <w:pStyle w:val="Apara"/>
      </w:pPr>
      <w:r>
        <w:tab/>
        <w:t>(a)</w:t>
      </w:r>
      <w:r>
        <w:tab/>
        <w:t>a copy of the annual financial statements; and</w:t>
      </w:r>
    </w:p>
    <w:p w:rsidR="000859E1" w:rsidRDefault="000859E1">
      <w:pPr>
        <w:pStyle w:val="Apara"/>
      </w:pPr>
      <w:r>
        <w:tab/>
        <w:t>(b)</w:t>
      </w:r>
      <w:r>
        <w:tab/>
        <w:t>a copy of the audit opinion.</w:t>
      </w:r>
    </w:p>
    <w:p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rsidR="000859E1" w:rsidRDefault="000859E1">
      <w:pPr>
        <w:pStyle w:val="Apara"/>
      </w:pPr>
      <w:r>
        <w:tab/>
        <w:t>(a)</w:t>
      </w:r>
      <w:r>
        <w:tab/>
        <w:t>a copy of the annual financial statements; and</w:t>
      </w:r>
    </w:p>
    <w:p w:rsidR="000859E1" w:rsidRDefault="000859E1">
      <w:pPr>
        <w:pStyle w:val="Apara"/>
      </w:pPr>
      <w:r>
        <w:tab/>
        <w:t>(b)</w:t>
      </w:r>
      <w:r>
        <w:tab/>
        <w:t>a copy of the audit opinion.</w:t>
      </w:r>
    </w:p>
    <w:p w:rsidR="000859E1" w:rsidRDefault="000859E1">
      <w:pPr>
        <w:pStyle w:val="AH5Sec"/>
      </w:pPr>
      <w:bookmarkStart w:id="68" w:name="_Toc498333578"/>
      <w:r w:rsidRPr="005E3086">
        <w:rPr>
          <w:rStyle w:val="CharSectNo"/>
        </w:rPr>
        <w:t>26</w:t>
      </w:r>
      <w:r>
        <w:tab/>
        <w:t>Periodic financial statements</w:t>
      </w:r>
      <w:bookmarkEnd w:id="68"/>
    </w:p>
    <w:p w:rsidR="000859E1" w:rsidRDefault="000859E1">
      <w:pPr>
        <w:pStyle w:val="Amain"/>
        <w:keepNext/>
      </w:pPr>
      <w:r>
        <w:tab/>
        <w:t>(1)</w:t>
      </w:r>
      <w:r>
        <w:tab/>
        <w:t>Within 45 days after the end of each quarter of a financial year, the Treasurer must prepare financial statements for—</w:t>
      </w:r>
    </w:p>
    <w:p w:rsidR="000859E1" w:rsidRDefault="000859E1">
      <w:pPr>
        <w:pStyle w:val="Apara"/>
      </w:pPr>
      <w:r>
        <w:tab/>
        <w:t>(a)</w:t>
      </w:r>
      <w:r>
        <w:tab/>
        <w:t>the quarter; and</w:t>
      </w:r>
    </w:p>
    <w:p w:rsidR="000859E1" w:rsidRDefault="000859E1">
      <w:pPr>
        <w:pStyle w:val="Apara"/>
      </w:pPr>
      <w:r>
        <w:tab/>
        <w:t>(b)</w:t>
      </w:r>
      <w:r>
        <w:tab/>
        <w:t>the period from the beginning of the financial year until the end of the quarter.</w:t>
      </w:r>
    </w:p>
    <w:p w:rsidR="004161FE" w:rsidRPr="008C09F6" w:rsidRDefault="004161FE" w:rsidP="004161FE">
      <w:pPr>
        <w:pStyle w:val="Amain"/>
      </w:pPr>
      <w:r w:rsidRPr="008C09F6">
        <w:tab/>
        <w:t>(2)</w:t>
      </w:r>
      <w:r w:rsidRPr="008C09F6">
        <w:tab/>
        <w:t>The statements must—</w:t>
      </w:r>
    </w:p>
    <w:p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rsidR="004161FE" w:rsidRPr="008C09F6" w:rsidRDefault="004161FE" w:rsidP="00480F26">
      <w:pPr>
        <w:pStyle w:val="Apara"/>
        <w:keepNext/>
      </w:pPr>
      <w:r w:rsidRPr="008C09F6">
        <w:tab/>
        <w:t>(b)</w:t>
      </w:r>
      <w:r w:rsidRPr="008C09F6">
        <w:tab/>
        <w:t>include a summary of any instruments attached to statements.</w:t>
      </w:r>
    </w:p>
    <w:p w:rsidR="004161FE" w:rsidRPr="008C09F6" w:rsidRDefault="004161FE" w:rsidP="004161FE">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 and s 19B may be attached to the financial statements.</w:t>
      </w:r>
    </w:p>
    <w:p w:rsidR="000859E1" w:rsidRDefault="000859E1">
      <w:pPr>
        <w:pStyle w:val="Amain"/>
      </w:pPr>
      <w:r>
        <w:tab/>
        <w:t>(3)</w:t>
      </w:r>
      <w:r>
        <w:tab/>
        <w:t>The Treasurer must present copies of the statements prepared under subsection (1) to the Legislative Assembly on the first sitting day after they are prepared.</w:t>
      </w:r>
    </w:p>
    <w:p w:rsidR="000859E1" w:rsidRDefault="000859E1">
      <w:pPr>
        <w:pStyle w:val="Amain"/>
        <w:keepNext/>
        <w:keepLines/>
      </w:pPr>
      <w:r>
        <w:tab/>
        <w:t>(4)</w:t>
      </w:r>
      <w:r>
        <w:tab/>
        <w:t>If the first sitting day mentioned in subsection (3) does not fall within 45 days after the end of the relevant quarter, the Treasurer must give copies of the statements prepared under subsection (1) to each member of the Legislative Assembly within the 45 days.</w:t>
      </w:r>
    </w:p>
    <w:p w:rsidR="000859E1" w:rsidRPr="005E3086" w:rsidRDefault="000859E1">
      <w:pPr>
        <w:pStyle w:val="AH3Div"/>
      </w:pPr>
      <w:bookmarkStart w:id="69" w:name="_Toc498333579"/>
      <w:r w:rsidRPr="005E3086">
        <w:rPr>
          <w:rStyle w:val="CharDivNo"/>
        </w:rPr>
        <w:t>Division 3.2</w:t>
      </w:r>
      <w:r>
        <w:tab/>
      </w:r>
      <w:r w:rsidRPr="005E3086">
        <w:rPr>
          <w:rStyle w:val="CharDivText"/>
        </w:rPr>
        <w:t xml:space="preserve">Financial reports and performance statements of </w:t>
      </w:r>
      <w:r w:rsidR="0070003D" w:rsidRPr="005E3086">
        <w:rPr>
          <w:rStyle w:val="CharDivText"/>
        </w:rPr>
        <w:t>directorates</w:t>
      </w:r>
      <w:bookmarkEnd w:id="69"/>
    </w:p>
    <w:p w:rsidR="000859E1" w:rsidRDefault="000859E1">
      <w:pPr>
        <w:pStyle w:val="AH5Sec"/>
      </w:pPr>
      <w:bookmarkStart w:id="70" w:name="_Toc498333580"/>
      <w:r w:rsidRPr="005E3086">
        <w:rPr>
          <w:rStyle w:val="CharSectNo"/>
        </w:rPr>
        <w:t>27</w:t>
      </w:r>
      <w:r>
        <w:tab/>
        <w:t xml:space="preserve">Annual financial statements of </w:t>
      </w:r>
      <w:r w:rsidR="00961FA2" w:rsidRPr="009562B1">
        <w:t>directorates</w:t>
      </w:r>
      <w:bookmarkEnd w:id="70"/>
    </w:p>
    <w:p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rsidR="000859E1" w:rsidRDefault="000859E1">
      <w:pPr>
        <w:pStyle w:val="Amain"/>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rsidR="000859E1" w:rsidRDefault="000859E1">
      <w:pPr>
        <w:pStyle w:val="Amain"/>
        <w:keepNext/>
      </w:pPr>
      <w:r>
        <w:tab/>
        <w:t>(3)</w:t>
      </w:r>
      <w:r>
        <w:tab/>
        <w:t>The annual financial statements must include—</w:t>
      </w:r>
    </w:p>
    <w:p w:rsidR="000859E1" w:rsidRDefault="000859E1">
      <w:pPr>
        <w:pStyle w:val="Apara"/>
      </w:pPr>
      <w:r>
        <w:tab/>
        <w:t>(a)</w:t>
      </w:r>
      <w:r>
        <w:tab/>
        <w:t>the financial statements required under the financial management guidelines; and</w:t>
      </w:r>
    </w:p>
    <w:p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rsidR="000859E1" w:rsidRDefault="000859E1">
      <w:pPr>
        <w:pStyle w:val="Apara"/>
      </w:pPr>
      <w:r>
        <w:tab/>
        <w:t>(c)</w:t>
      </w:r>
      <w:r>
        <w:tab/>
        <w:t xml:space="preserve">a statement of the accounting policies adopted by the </w:t>
      </w:r>
      <w:r w:rsidR="0098460D" w:rsidRPr="009562B1">
        <w:t>directorate</w:t>
      </w:r>
      <w:r>
        <w:t>; and</w:t>
      </w:r>
    </w:p>
    <w:p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rsidR="000859E1" w:rsidRDefault="000859E1">
      <w:pPr>
        <w:pStyle w:val="Amain"/>
        <w:keepNext/>
      </w:pPr>
      <w:r>
        <w:tab/>
        <w:t>(4)</w:t>
      </w:r>
      <w:r>
        <w:tab/>
        <w:t>In this section:</w:t>
      </w:r>
    </w:p>
    <w:p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rsidR="004161FE" w:rsidRPr="008C09F6" w:rsidRDefault="004161FE" w:rsidP="004161FE">
      <w:pPr>
        <w:pStyle w:val="AH5Sec"/>
      </w:pPr>
      <w:bookmarkStart w:id="71" w:name="_Toc498333581"/>
      <w:r w:rsidRPr="005E3086">
        <w:rPr>
          <w:rStyle w:val="CharSectNo"/>
        </w:rPr>
        <w:t>28</w:t>
      </w:r>
      <w:r w:rsidRPr="008C09F6">
        <w:tab/>
        <w:t>Responsibility for annual financial statements of directorates</w:t>
      </w:r>
      <w:bookmarkEnd w:id="71"/>
    </w:p>
    <w:p w:rsidR="004161FE" w:rsidRPr="008C09F6" w:rsidRDefault="004161FE" w:rsidP="004161FE">
      <w:pPr>
        <w:pStyle w:val="Amain"/>
      </w:pPr>
      <w:r w:rsidRPr="008C09F6">
        <w:tab/>
        <w:t>(1)</w:t>
      </w:r>
      <w:r w:rsidRPr="008C09F6">
        <w:tab/>
        <w:t>An annual financial statement of a directorate must have a statement of responsibility attached to it.</w:t>
      </w:r>
    </w:p>
    <w:p w:rsidR="004161FE" w:rsidRPr="008C09F6" w:rsidRDefault="004161FE" w:rsidP="004161FE">
      <w:pPr>
        <w:pStyle w:val="Amain"/>
      </w:pPr>
      <w:r w:rsidRPr="008C09F6">
        <w:tab/>
        <w:t>(2)</w:t>
      </w:r>
      <w:r w:rsidRPr="008C09F6">
        <w:tab/>
        <w:t>The statement of responsibility must—</w:t>
      </w:r>
    </w:p>
    <w:p w:rsidR="004161FE" w:rsidRPr="008C09F6" w:rsidRDefault="004161FE" w:rsidP="004161FE">
      <w:pPr>
        <w:pStyle w:val="Apara"/>
      </w:pPr>
      <w:r w:rsidRPr="008C09F6">
        <w:tab/>
        <w:t>(a)</w:t>
      </w:r>
      <w:r w:rsidRPr="008C09F6">
        <w:tab/>
        <w:t>state that, in the responsible director</w:t>
      </w:r>
      <w:r w:rsidRPr="008C09F6">
        <w:noBreakHyphen/>
        <w:t>general’s opinion, the annual financial statements fairly reflect—</w:t>
      </w:r>
    </w:p>
    <w:p w:rsidR="004161FE" w:rsidRPr="008C09F6" w:rsidRDefault="004161FE" w:rsidP="004161FE">
      <w:pPr>
        <w:pStyle w:val="Asubpara"/>
      </w:pPr>
      <w:r w:rsidRPr="008C09F6">
        <w:tab/>
        <w:t>(i)</w:t>
      </w:r>
      <w:r w:rsidRPr="008C09F6">
        <w:tab/>
        <w:t xml:space="preserve">the financial operations of the directorate during the financial year; and </w:t>
      </w:r>
    </w:p>
    <w:p w:rsidR="004161FE" w:rsidRPr="008C09F6" w:rsidRDefault="004161FE" w:rsidP="004161FE">
      <w:pPr>
        <w:pStyle w:val="Asubpara"/>
      </w:pPr>
      <w:r w:rsidRPr="008C09F6">
        <w:tab/>
        <w:t>(ii)</w:t>
      </w:r>
      <w:r w:rsidRPr="008C09F6">
        <w:tab/>
        <w:t>the financial position of the directorate at the end of the year; and</w:t>
      </w:r>
    </w:p>
    <w:p w:rsidR="004161FE" w:rsidRPr="008C09F6" w:rsidRDefault="004161FE" w:rsidP="004161FE">
      <w:pPr>
        <w:pStyle w:val="Apara"/>
      </w:pPr>
      <w:r w:rsidRPr="008C09F6">
        <w:tab/>
        <w:t>(b)</w:t>
      </w:r>
      <w:r w:rsidRPr="008C09F6">
        <w:tab/>
        <w:t>be signed by the responsible director-general.</w:t>
      </w:r>
    </w:p>
    <w:p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rsidR="000859E1" w:rsidRDefault="000859E1">
      <w:pPr>
        <w:pStyle w:val="AH5Sec"/>
      </w:pPr>
      <w:bookmarkStart w:id="72" w:name="_Toc498333582"/>
      <w:r w:rsidRPr="005E3086">
        <w:rPr>
          <w:rStyle w:val="CharSectNo"/>
        </w:rPr>
        <w:t>29</w:t>
      </w:r>
      <w:r>
        <w:tab/>
        <w:t xml:space="preserve">Audit of financial statements of </w:t>
      </w:r>
      <w:r w:rsidR="00961FA2" w:rsidRPr="009562B1">
        <w:t>directorates</w:t>
      </w:r>
      <w:bookmarkEnd w:id="72"/>
    </w:p>
    <w:p w:rsidR="000859E1" w:rsidRDefault="000859E1" w:rsidP="00CA7200">
      <w:pPr>
        <w:pStyle w:val="Amain"/>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rsidR="000859E1" w:rsidRDefault="000859E1">
      <w:pPr>
        <w:pStyle w:val="AH5Sec"/>
      </w:pPr>
      <w:bookmarkStart w:id="73" w:name="_Toc498333583"/>
      <w:r w:rsidRPr="005E3086">
        <w:rPr>
          <w:rStyle w:val="CharSectNo"/>
        </w:rPr>
        <w:t>30</w:t>
      </w:r>
      <w:r>
        <w:tab/>
      </w:r>
      <w:r w:rsidR="00232BAE">
        <w:t>D</w:t>
      </w:r>
      <w:r w:rsidR="00232BAE" w:rsidRPr="009562B1">
        <w:t>irectorate</w:t>
      </w:r>
      <w:r w:rsidR="00232BAE">
        <w:t xml:space="preserve"> </w:t>
      </w:r>
      <w:r>
        <w:t>annual financial statements to be included in annual reports etc</w:t>
      </w:r>
      <w:bookmarkEnd w:id="73"/>
    </w:p>
    <w:p w:rsidR="000859E1" w:rsidRDefault="000859E1" w:rsidP="00E42A42">
      <w:pPr>
        <w:pStyle w:val="Amainreturn"/>
        <w:keepNext/>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rsidR="000859E1" w:rsidRDefault="000859E1">
      <w:pPr>
        <w:pStyle w:val="Apara"/>
      </w:pPr>
      <w:r>
        <w:tab/>
        <w:t>(a)</w:t>
      </w:r>
      <w:r>
        <w:tab/>
        <w:t xml:space="preserve">the </w:t>
      </w:r>
      <w:r w:rsidR="00961FA2" w:rsidRPr="009562B1">
        <w:t>directorate’s</w:t>
      </w:r>
      <w:r w:rsidR="00961FA2">
        <w:t xml:space="preserve"> </w:t>
      </w:r>
      <w:r>
        <w:t>annual financial statements for the year; and</w:t>
      </w:r>
    </w:p>
    <w:p w:rsidR="000859E1" w:rsidRDefault="000859E1">
      <w:pPr>
        <w:pStyle w:val="Apara"/>
      </w:pPr>
      <w:r>
        <w:tab/>
        <w:t>(b)</w:t>
      </w:r>
      <w:r>
        <w:tab/>
        <w:t>the a</w:t>
      </w:r>
      <w:r w:rsidR="00F8565E">
        <w:t>udit opinion under section 29 (2</w:t>
      </w:r>
      <w:r>
        <w:t>) about the financial statements.</w:t>
      </w:r>
    </w:p>
    <w:p w:rsidR="000859E1" w:rsidRDefault="000859E1">
      <w:pPr>
        <w:pStyle w:val="AH5Sec"/>
      </w:pPr>
      <w:bookmarkStart w:id="74" w:name="_Toc498333584"/>
      <w:r w:rsidRPr="005E3086">
        <w:rPr>
          <w:rStyle w:val="CharSectNo"/>
        </w:rPr>
        <w:t>30A</w:t>
      </w:r>
      <w:r>
        <w:tab/>
        <w:t xml:space="preserve">Statements of performance of </w:t>
      </w:r>
      <w:r w:rsidR="00961FA2" w:rsidRPr="009562B1">
        <w:t>directorates</w:t>
      </w:r>
      <w:bookmarkEnd w:id="74"/>
    </w:p>
    <w:p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rsidR="000859E1" w:rsidRDefault="000859E1">
      <w:pPr>
        <w:pStyle w:val="Amain"/>
      </w:pPr>
      <w:r>
        <w:tab/>
        <w:t>(2)</w:t>
      </w:r>
      <w:r>
        <w:tab/>
        <w:t>The statement must—</w:t>
      </w:r>
    </w:p>
    <w:p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rsidR="000859E1" w:rsidRDefault="000859E1">
      <w:pPr>
        <w:pStyle w:val="Apara"/>
      </w:pPr>
      <w:r>
        <w:tab/>
        <w:t>(b)</w:t>
      </w:r>
      <w:r>
        <w:tab/>
        <w:t>give particulars of the extent to which the performance criteria set out in the budget for the provision of the outputs were met.</w:t>
      </w:r>
    </w:p>
    <w:p w:rsidR="0094720C" w:rsidRPr="00F3634D" w:rsidRDefault="0094720C" w:rsidP="0094720C">
      <w:pPr>
        <w:pStyle w:val="Amain"/>
      </w:pPr>
      <w:r w:rsidRPr="00F3634D">
        <w:tab/>
        <w:t>(3)</w:t>
      </w:r>
      <w:r w:rsidRPr="00F3634D">
        <w:tab/>
        <w:t>This section does not apply to—</w:t>
      </w:r>
    </w:p>
    <w:p w:rsidR="0094720C" w:rsidRPr="00F3634D" w:rsidRDefault="0094720C" w:rsidP="0094720C">
      <w:pPr>
        <w:pStyle w:val="Apara"/>
      </w:pPr>
      <w:r w:rsidRPr="00F3634D">
        <w:tab/>
        <w:t>(a)</w:t>
      </w:r>
      <w:r w:rsidRPr="00F3634D">
        <w:tab/>
        <w:t>the Office of the Legislative Assembly; or</w:t>
      </w:r>
    </w:p>
    <w:p w:rsidR="0094720C" w:rsidRPr="00F3634D" w:rsidRDefault="0094720C" w:rsidP="0094720C">
      <w:pPr>
        <w:pStyle w:val="Apara"/>
      </w:pPr>
      <w:r w:rsidRPr="00F3634D">
        <w:tab/>
        <w:t>(b)</w:t>
      </w:r>
      <w:r w:rsidRPr="00F3634D">
        <w:tab/>
        <w:t>an officer of the Assembly.</w:t>
      </w:r>
    </w:p>
    <w:p w:rsidR="000859E1" w:rsidRDefault="007D7576">
      <w:pPr>
        <w:pStyle w:val="Amain"/>
      </w:pPr>
      <w:r>
        <w:tab/>
        <w:t>(4</w:t>
      </w:r>
      <w:r w:rsidR="000859E1">
        <w:t>)</w:t>
      </w:r>
      <w:r w:rsidR="000859E1">
        <w:tab/>
        <w:t>In this section:</w:t>
      </w:r>
    </w:p>
    <w:p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 xml:space="preserve">for the financial year presented to the Legislative Assembly under section 10 (b) (Budget papers) and, if that budget has been amended under this Act, the budget as amended. </w:t>
      </w:r>
    </w:p>
    <w:p w:rsidR="00CA7200" w:rsidRPr="008C09F6" w:rsidRDefault="00CA7200" w:rsidP="00CA7200">
      <w:pPr>
        <w:pStyle w:val="AH5Sec"/>
      </w:pPr>
      <w:bookmarkStart w:id="75" w:name="_Toc498333585"/>
      <w:r w:rsidRPr="005E3086">
        <w:rPr>
          <w:rStyle w:val="CharSectNo"/>
        </w:rPr>
        <w:t>30B</w:t>
      </w:r>
      <w:r w:rsidRPr="008C09F6">
        <w:tab/>
        <w:t>Responsibility for directorate statements of performance</w:t>
      </w:r>
      <w:bookmarkEnd w:id="75"/>
    </w:p>
    <w:p w:rsidR="00CA7200" w:rsidRPr="008C09F6" w:rsidRDefault="00CA7200" w:rsidP="00CA7200">
      <w:pPr>
        <w:pStyle w:val="Amain"/>
      </w:pPr>
      <w:r w:rsidRPr="008C09F6">
        <w:tab/>
        <w:t>(1)</w:t>
      </w:r>
      <w:r w:rsidRPr="008C09F6">
        <w:tab/>
        <w:t>A statement of performance of a directorate must have a statement of responsibility attached to it.</w:t>
      </w:r>
    </w:p>
    <w:p w:rsidR="00CA7200" w:rsidRPr="008C09F6" w:rsidRDefault="00CA7200" w:rsidP="00CA7200">
      <w:pPr>
        <w:pStyle w:val="Amain"/>
      </w:pPr>
      <w:r w:rsidRPr="008C09F6">
        <w:tab/>
        <w:t>(2)</w:t>
      </w:r>
      <w:r w:rsidRPr="008C09F6">
        <w:tab/>
        <w:t>The statement of responsibility must—</w:t>
      </w:r>
    </w:p>
    <w:p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rsidR="00CA7200" w:rsidRPr="008C09F6" w:rsidRDefault="00CA7200" w:rsidP="00CA7200">
      <w:pPr>
        <w:pStyle w:val="Apara"/>
      </w:pPr>
      <w:r w:rsidRPr="008C09F6">
        <w:tab/>
        <w:t>(b)</w:t>
      </w:r>
      <w:r w:rsidRPr="008C09F6">
        <w:tab/>
        <w:t>be signed by the responsible director</w:t>
      </w:r>
      <w:r w:rsidRPr="008C09F6">
        <w:noBreakHyphen/>
        <w:t>general.</w:t>
      </w:r>
    </w:p>
    <w:p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rsidR="00CA7200" w:rsidRPr="008C09F6" w:rsidRDefault="00CA7200" w:rsidP="00CA7200">
      <w:pPr>
        <w:pStyle w:val="Amain"/>
      </w:pPr>
      <w:r w:rsidRPr="008C09F6">
        <w:tab/>
        <w:t>(4)</w:t>
      </w:r>
      <w:r w:rsidRPr="008C09F6">
        <w:tab/>
        <w:t>In this section:</w:t>
      </w:r>
    </w:p>
    <w:p w:rsidR="00CA7200" w:rsidRPr="008C09F6" w:rsidRDefault="00CA7200" w:rsidP="00CA7200">
      <w:pPr>
        <w:pStyle w:val="aDef"/>
      </w:pPr>
      <w:r w:rsidRPr="008C09F6">
        <w:rPr>
          <w:rStyle w:val="charBoldItals"/>
        </w:rPr>
        <w:t>budget</w:t>
      </w:r>
      <w:r w:rsidRPr="008C09F6">
        <w:t xml:space="preserve">, for the directorate, means the budget for the directorate for the financial year presented to the Legislative Assembly under section 10 (b) (Budget papers) and, if that budget has been amended under this Act, the budget as amended. </w:t>
      </w:r>
    </w:p>
    <w:p w:rsidR="000859E1" w:rsidRDefault="000859E1">
      <w:pPr>
        <w:pStyle w:val="AH5Sec"/>
      </w:pPr>
      <w:bookmarkStart w:id="76" w:name="_Toc498333586"/>
      <w:r w:rsidRPr="005E3086">
        <w:rPr>
          <w:rStyle w:val="CharSectNo"/>
        </w:rPr>
        <w:t>30C</w:t>
      </w:r>
      <w:r>
        <w:tab/>
        <w:t xml:space="preserve">Scrutiny of </w:t>
      </w:r>
      <w:r w:rsidR="00232BAE" w:rsidRPr="009562B1">
        <w:t>directorate</w:t>
      </w:r>
      <w:r w:rsidR="00232BAE">
        <w:t xml:space="preserve"> </w:t>
      </w:r>
      <w:r>
        <w:t>statements of performance</w:t>
      </w:r>
      <w:bookmarkEnd w:id="76"/>
    </w:p>
    <w:p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rsidR="000859E1" w:rsidRDefault="000859E1">
      <w:pPr>
        <w:pStyle w:val="Amain"/>
      </w:pPr>
      <w:r>
        <w:tab/>
        <w:t>(</w:t>
      </w:r>
      <w:r w:rsidR="000C0AEE">
        <w:t>3</w:t>
      </w:r>
      <w:r>
        <w:t>)</w:t>
      </w:r>
      <w:r>
        <w:tab/>
        <w:t>The report must be prepared in accordance with the financial management guidelines.</w:t>
      </w:r>
    </w:p>
    <w:p w:rsidR="000859E1" w:rsidRDefault="000859E1">
      <w:pPr>
        <w:pStyle w:val="AH5Sec"/>
      </w:pPr>
      <w:bookmarkStart w:id="77" w:name="_Toc498333587"/>
      <w:r w:rsidRPr="005E3086">
        <w:rPr>
          <w:rStyle w:val="CharSectNo"/>
        </w:rPr>
        <w:t>30D</w:t>
      </w:r>
      <w:r>
        <w:tab/>
      </w:r>
      <w:r w:rsidR="00232BAE">
        <w:t>D</w:t>
      </w:r>
      <w:r w:rsidR="00232BAE" w:rsidRPr="009562B1">
        <w:t>irectorate</w:t>
      </w:r>
      <w:r w:rsidR="00232BAE">
        <w:t xml:space="preserve"> </w:t>
      </w:r>
      <w:r>
        <w:t>statements of performance to be included in annual reports etc</w:t>
      </w:r>
      <w:bookmarkEnd w:id="77"/>
    </w:p>
    <w:p w:rsidR="000859E1" w:rsidRDefault="000859E1">
      <w:pPr>
        <w:pStyle w:val="Amainreturn"/>
      </w:pPr>
      <w:r>
        <w:t xml:space="preserve">A report prepared under the </w:t>
      </w:r>
      <w:hyperlink r:id="rId46"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rsidR="000859E1" w:rsidRDefault="000859E1">
      <w:pPr>
        <w:pStyle w:val="Apara"/>
      </w:pPr>
      <w:r>
        <w:tab/>
        <w:t>(a)</w:t>
      </w:r>
      <w:r>
        <w:tab/>
        <w:t xml:space="preserve">the </w:t>
      </w:r>
      <w:r w:rsidR="00961FA2" w:rsidRPr="009562B1">
        <w:t>directorate’s</w:t>
      </w:r>
      <w:r w:rsidR="00961FA2">
        <w:t xml:space="preserve"> </w:t>
      </w:r>
      <w:r>
        <w:t>statement of performance for the year; and</w:t>
      </w:r>
    </w:p>
    <w:p w:rsidR="000859E1" w:rsidRDefault="000859E1">
      <w:pPr>
        <w:pStyle w:val="Apara"/>
      </w:pPr>
      <w:r>
        <w:tab/>
        <w:t>(b)</w:t>
      </w:r>
      <w:r>
        <w:tab/>
        <w:t>the auditor-general’s report under section 30C (</w:t>
      </w:r>
      <w:r w:rsidR="00F8565E">
        <w:t>2</w:t>
      </w:r>
      <w:r>
        <w:t>) about the statement of performance.</w:t>
      </w:r>
    </w:p>
    <w:p w:rsidR="000859E1" w:rsidRDefault="000859E1">
      <w:pPr>
        <w:pStyle w:val="AH5Sec"/>
      </w:pPr>
      <w:bookmarkStart w:id="78" w:name="_Toc498333588"/>
      <w:r w:rsidRPr="005E3086">
        <w:rPr>
          <w:rStyle w:val="CharSectNo"/>
        </w:rPr>
        <w:t>30E</w:t>
      </w:r>
      <w:r>
        <w:tab/>
        <w:t xml:space="preserve">Half-yearly </w:t>
      </w:r>
      <w:r w:rsidR="00232BAE" w:rsidRPr="009562B1">
        <w:t>directorate</w:t>
      </w:r>
      <w:r w:rsidR="00232BAE">
        <w:t xml:space="preserve"> </w:t>
      </w:r>
      <w:r>
        <w:t>performance reports</w:t>
      </w:r>
      <w:bookmarkEnd w:id="78"/>
    </w:p>
    <w:p w:rsidR="000C0AEE" w:rsidRPr="008C09F6" w:rsidRDefault="000C0AEE" w:rsidP="000C0AEE">
      <w:pPr>
        <w:pStyle w:val="Amain"/>
      </w:pPr>
      <w:r w:rsidRPr="008C09F6">
        <w:tab/>
        <w:t>(1)</w:t>
      </w:r>
      <w:r w:rsidRPr="008C09F6">
        <w:tab/>
        <w:t>Within 45 days after 31 December in each financial year, each Minister must—</w:t>
      </w:r>
    </w:p>
    <w:p w:rsidR="000C0AEE" w:rsidRPr="008C09F6" w:rsidRDefault="000C0AEE" w:rsidP="000C0AEE">
      <w:pPr>
        <w:pStyle w:val="Apara"/>
      </w:pPr>
      <w:r w:rsidRPr="008C09F6">
        <w:tab/>
        <w:t>(a)</w:t>
      </w:r>
      <w:r w:rsidRPr="008C09F6">
        <w:tab/>
        <w:t>prepare a half-yearly performance report for each directorate for which the Minister is responsible; and</w:t>
      </w:r>
    </w:p>
    <w:p w:rsidR="000C0AEE" w:rsidRPr="008C09F6" w:rsidRDefault="000C0AEE" w:rsidP="000C0AEE">
      <w:pPr>
        <w:pStyle w:val="Apara"/>
      </w:pPr>
      <w:r w:rsidRPr="008C09F6">
        <w:tab/>
        <w:t>(b)</w:t>
      </w:r>
      <w:r w:rsidRPr="008C09F6">
        <w:tab/>
        <w:t>present the report to the Legislative Assembly.</w:t>
      </w:r>
    </w:p>
    <w:p w:rsidR="000859E1" w:rsidRDefault="000859E1">
      <w:pPr>
        <w:pStyle w:val="Amain"/>
      </w:pPr>
      <w:r>
        <w:tab/>
        <w:t>(2)</w:t>
      </w:r>
      <w:r>
        <w:tab/>
        <w:t>The report must include—</w:t>
      </w:r>
    </w:p>
    <w:p w:rsidR="000859E1" w:rsidRDefault="000859E1">
      <w:pPr>
        <w:pStyle w:val="Apara"/>
      </w:pPr>
      <w:r>
        <w:tab/>
        <w:t>(a)</w:t>
      </w:r>
      <w:r>
        <w:tab/>
        <w:t>a progress report on delivery of outputs; and</w:t>
      </w:r>
    </w:p>
    <w:p w:rsidR="000859E1" w:rsidRDefault="000859E1">
      <w:pPr>
        <w:pStyle w:val="Apara"/>
      </w:pPr>
      <w:r>
        <w:tab/>
        <w:t>(b)</w:t>
      </w:r>
      <w:r>
        <w:tab/>
        <w:t>an explanation of any significant variations from performance criteria.</w:t>
      </w:r>
    </w:p>
    <w:p w:rsidR="000C0AEE" w:rsidRPr="008C09F6" w:rsidRDefault="000C0AEE" w:rsidP="002F77BE">
      <w:pPr>
        <w:pStyle w:val="Amain"/>
      </w:pPr>
      <w:r w:rsidRPr="008C09F6">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rsidR="003F78D9" w:rsidRPr="00F3634D" w:rsidRDefault="000C0AEE" w:rsidP="003F78D9">
      <w:pPr>
        <w:pStyle w:val="Amain"/>
      </w:pPr>
      <w:r>
        <w:tab/>
        <w:t>(4</w:t>
      </w:r>
      <w:r w:rsidR="003F78D9" w:rsidRPr="00F3634D">
        <w:t>)</w:t>
      </w:r>
      <w:r w:rsidR="003F78D9" w:rsidRPr="00F3634D">
        <w:tab/>
        <w:t>This section does not apply to—</w:t>
      </w:r>
    </w:p>
    <w:p w:rsidR="003F78D9" w:rsidRPr="00F3634D" w:rsidRDefault="003F78D9" w:rsidP="003F78D9">
      <w:pPr>
        <w:pStyle w:val="Apara"/>
      </w:pPr>
      <w:r w:rsidRPr="00F3634D">
        <w:tab/>
        <w:t>(a)</w:t>
      </w:r>
      <w:r w:rsidRPr="00F3634D">
        <w:tab/>
        <w:t>the Office of the Legislative Assembly; or</w:t>
      </w:r>
    </w:p>
    <w:p w:rsidR="003F78D9" w:rsidRPr="00F3634D" w:rsidRDefault="003F78D9" w:rsidP="003F78D9">
      <w:pPr>
        <w:pStyle w:val="Apara"/>
      </w:pPr>
      <w:r w:rsidRPr="00F3634D">
        <w:tab/>
        <w:t>(b)</w:t>
      </w:r>
      <w:r w:rsidRPr="00F3634D">
        <w:tab/>
        <w:t>an officer of the Assembly.</w:t>
      </w:r>
    </w:p>
    <w:p w:rsidR="00955AC6" w:rsidRPr="005E3086" w:rsidRDefault="00955AC6" w:rsidP="00955AC6">
      <w:pPr>
        <w:pStyle w:val="AH3Div"/>
      </w:pPr>
      <w:bookmarkStart w:id="79" w:name="_Toc498333589"/>
      <w:r w:rsidRPr="005E3086">
        <w:rPr>
          <w:rStyle w:val="CharDivNo"/>
        </w:rPr>
        <w:t>Division 3.3</w:t>
      </w:r>
      <w:r w:rsidRPr="008C09F6">
        <w:tab/>
      </w:r>
      <w:r w:rsidRPr="005E3086">
        <w:rPr>
          <w:rStyle w:val="CharDivText"/>
        </w:rPr>
        <w:t>Capital works reports</w:t>
      </w:r>
      <w:bookmarkEnd w:id="79"/>
    </w:p>
    <w:p w:rsidR="00955AC6" w:rsidRPr="008C09F6" w:rsidRDefault="00955AC6" w:rsidP="00955AC6">
      <w:pPr>
        <w:pStyle w:val="AH5Sec"/>
      </w:pPr>
      <w:bookmarkStart w:id="80" w:name="_Toc498333590"/>
      <w:r w:rsidRPr="005E3086">
        <w:rPr>
          <w:rStyle w:val="CharSectNo"/>
        </w:rPr>
        <w:t>30F</w:t>
      </w:r>
      <w:r w:rsidRPr="008C09F6">
        <w:tab/>
        <w:t>Capital works report of Territory</w:t>
      </w:r>
      <w:bookmarkEnd w:id="80"/>
    </w:p>
    <w:p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rsidR="00955AC6" w:rsidRPr="008C09F6" w:rsidRDefault="00955AC6" w:rsidP="00955AC6">
      <w:pPr>
        <w:pStyle w:val="Amain"/>
      </w:pPr>
      <w:r w:rsidRPr="008C09F6">
        <w:tab/>
        <w:t>(2)</w:t>
      </w:r>
      <w:r w:rsidRPr="008C09F6">
        <w:tab/>
        <w:t>A capital works report must—</w:t>
      </w:r>
    </w:p>
    <w:p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rsidR="00955AC6" w:rsidRPr="008C09F6" w:rsidRDefault="00955AC6" w:rsidP="00955AC6">
      <w:pPr>
        <w:pStyle w:val="Apara"/>
      </w:pPr>
      <w:r w:rsidRPr="008C09F6">
        <w:tab/>
        <w:t>(c)</w:t>
      </w:r>
      <w:r w:rsidRPr="008C09F6">
        <w:tab/>
        <w:t>for each major capital works project—include—</w:t>
      </w:r>
    </w:p>
    <w:p w:rsidR="00955AC6" w:rsidRPr="008C09F6" w:rsidRDefault="00955AC6" w:rsidP="00955AC6">
      <w:pPr>
        <w:pStyle w:val="Asubpara"/>
      </w:pPr>
      <w:r w:rsidRPr="008C09F6">
        <w:tab/>
        <w:t>(i)</w:t>
      </w:r>
      <w:r w:rsidRPr="008C09F6">
        <w:tab/>
        <w:t xml:space="preserve">a statement of the expenditure on the project to date; and </w:t>
      </w:r>
    </w:p>
    <w:p w:rsidR="00955AC6" w:rsidRPr="008C09F6" w:rsidRDefault="00955AC6" w:rsidP="00955AC6">
      <w:pPr>
        <w:pStyle w:val="Asubpara"/>
      </w:pPr>
      <w:r w:rsidRPr="008C09F6">
        <w:tab/>
        <w:t>(ii)</w:t>
      </w:r>
      <w:r w:rsidRPr="008C09F6">
        <w:tab/>
        <w:t>a statement of the expenditure on the project for the financial year to date; and</w:t>
      </w:r>
    </w:p>
    <w:p w:rsidR="00955AC6" w:rsidRPr="008C09F6" w:rsidRDefault="00955AC6" w:rsidP="00955AC6">
      <w:pPr>
        <w:pStyle w:val="Asubpara"/>
      </w:pPr>
      <w:r w:rsidRPr="008C09F6">
        <w:tab/>
        <w:t>(iii)</w:t>
      </w:r>
      <w:r w:rsidRPr="008C09F6">
        <w:tab/>
        <w:t>a total budget for the project; and</w:t>
      </w:r>
    </w:p>
    <w:p w:rsidR="00955AC6" w:rsidRPr="008C09F6" w:rsidRDefault="00955AC6" w:rsidP="00955AC6">
      <w:pPr>
        <w:pStyle w:val="Asubpara"/>
      </w:pPr>
      <w:r w:rsidRPr="008C09F6">
        <w:tab/>
        <w:t>(iv)</w:t>
      </w:r>
      <w:r w:rsidRPr="008C09F6">
        <w:tab/>
        <w:t>an annual budget for the project.</w:t>
      </w:r>
    </w:p>
    <w:p w:rsidR="00955AC6" w:rsidRPr="008C09F6" w:rsidRDefault="00955AC6" w:rsidP="00480F26">
      <w:pPr>
        <w:pStyle w:val="Amain"/>
        <w:keepNext/>
      </w:pPr>
      <w:r w:rsidRPr="008C09F6">
        <w:tab/>
        <w:t>(3)</w:t>
      </w:r>
      <w:r w:rsidRPr="008C09F6">
        <w:tab/>
        <w:t>The Treasurer must—</w:t>
      </w:r>
    </w:p>
    <w:p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rsidR="00955AC6" w:rsidRPr="008C09F6" w:rsidRDefault="00955AC6" w:rsidP="00955AC6">
      <w:pPr>
        <w:pStyle w:val="Apara"/>
      </w:pPr>
      <w:r w:rsidRPr="008C09F6">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rsidR="00955AC6" w:rsidRPr="008C09F6" w:rsidRDefault="00955AC6" w:rsidP="00955AC6">
      <w:pPr>
        <w:pStyle w:val="Amain"/>
      </w:pPr>
      <w:r w:rsidRPr="008C09F6">
        <w:tab/>
        <w:t>(4)</w:t>
      </w:r>
      <w:r w:rsidRPr="008C09F6">
        <w:tab/>
        <w:t>A regulation may prescribe a major capital works project.</w:t>
      </w:r>
    </w:p>
    <w:p w:rsidR="00955AC6" w:rsidRPr="008C09F6" w:rsidRDefault="00955AC6" w:rsidP="00955AC6">
      <w:pPr>
        <w:pStyle w:val="Amain"/>
      </w:pPr>
      <w:r w:rsidRPr="008C09F6">
        <w:tab/>
        <w:t>(5)</w:t>
      </w:r>
      <w:r w:rsidRPr="008C09F6">
        <w:tab/>
        <w:t>In this section:</w:t>
      </w:r>
    </w:p>
    <w:p w:rsidR="00955AC6" w:rsidRPr="008C09F6" w:rsidRDefault="00955AC6" w:rsidP="00955AC6">
      <w:pPr>
        <w:pStyle w:val="aDef"/>
      </w:pPr>
      <w:r w:rsidRPr="008C09F6">
        <w:rPr>
          <w:rStyle w:val="charBoldItals"/>
        </w:rPr>
        <w:t>capital works</w:t>
      </w:r>
      <w:r w:rsidRPr="008C09F6">
        <w:t xml:space="preserve"> includes works prescribed by regulation.</w:t>
      </w:r>
    </w:p>
    <w:p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rsidR="000859E1" w:rsidRDefault="000859E1">
      <w:pPr>
        <w:pStyle w:val="PageBreak"/>
      </w:pPr>
      <w:r>
        <w:br w:type="page"/>
      </w:r>
    </w:p>
    <w:p w:rsidR="000859E1" w:rsidRPr="005E3086" w:rsidRDefault="000859E1">
      <w:pPr>
        <w:pStyle w:val="AH2Part"/>
      </w:pPr>
      <w:bookmarkStart w:id="81" w:name="_Toc498333591"/>
      <w:r w:rsidRPr="005E3086">
        <w:rPr>
          <w:rStyle w:val="CharPartNo"/>
        </w:rPr>
        <w:t>Part 4</w:t>
      </w:r>
      <w:r>
        <w:tab/>
      </w:r>
      <w:r w:rsidRPr="005E3086">
        <w:rPr>
          <w:rStyle w:val="CharPartText"/>
        </w:rPr>
        <w:t xml:space="preserve">Financial management responsibilities of </w:t>
      </w:r>
      <w:r w:rsidR="0074691B" w:rsidRPr="005E3086">
        <w:rPr>
          <w:rStyle w:val="CharPartText"/>
        </w:rPr>
        <w:t>directors</w:t>
      </w:r>
      <w:r w:rsidR="0074691B" w:rsidRPr="005E3086">
        <w:rPr>
          <w:rStyle w:val="CharPartText"/>
        </w:rPr>
        <w:noBreakHyphen/>
        <w:t>general</w:t>
      </w:r>
      <w:r w:rsidRPr="005E3086">
        <w:rPr>
          <w:rStyle w:val="CharPartText"/>
        </w:rPr>
        <w:t xml:space="preserve"> of </w:t>
      </w:r>
      <w:r w:rsidR="00961FA2" w:rsidRPr="005E3086">
        <w:rPr>
          <w:rStyle w:val="CharPartText"/>
        </w:rPr>
        <w:t>directorates</w:t>
      </w:r>
      <w:bookmarkEnd w:id="81"/>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82" w:name="_Toc498333592"/>
      <w:r w:rsidRPr="005E3086">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82"/>
    </w:p>
    <w:p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rsidR="004F1FD0" w:rsidRPr="008C09F6" w:rsidRDefault="004F1FD0" w:rsidP="004F1FD0">
      <w:pPr>
        <w:pStyle w:val="Apara"/>
      </w:pPr>
      <w:r w:rsidRPr="008C09F6">
        <w:tab/>
        <w:t>(a)</w:t>
      </w:r>
      <w:r w:rsidRPr="008C09F6">
        <w:tab/>
        <w:t>promotes the achievement of the purpose of the directorate; and</w:t>
      </w:r>
    </w:p>
    <w:p w:rsidR="004F1FD0" w:rsidRPr="008C09F6" w:rsidRDefault="004F1FD0" w:rsidP="004F1FD0">
      <w:pPr>
        <w:pStyle w:val="Apara"/>
      </w:pPr>
      <w:r w:rsidRPr="008C09F6">
        <w:tab/>
        <w:t>(b)</w:t>
      </w:r>
      <w:r w:rsidRPr="008C09F6">
        <w:tab/>
        <w:t>promotes the financial sustainability of the directorate; and</w:t>
      </w:r>
    </w:p>
    <w:p w:rsidR="004F1FD0" w:rsidRPr="008C09F6" w:rsidRDefault="004F1FD0" w:rsidP="004F1FD0">
      <w:pPr>
        <w:pStyle w:val="Apara"/>
      </w:pPr>
      <w:r w:rsidRPr="008C09F6">
        <w:tab/>
        <w:t>(c)</w:t>
      </w:r>
      <w:r w:rsidRPr="008C09F6">
        <w:tab/>
        <w:t>is not inconsistent with the policies of the government.</w:t>
      </w:r>
    </w:p>
    <w:p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rsidR="000859E1" w:rsidRDefault="000859E1" w:rsidP="00480F26">
      <w:pPr>
        <w:pStyle w:val="Apara"/>
        <w:keepNext/>
      </w:pPr>
      <w:r>
        <w:tab/>
        <w:t>(c)</w:t>
      </w:r>
      <w:r>
        <w:tab/>
        <w:t xml:space="preserve">that the officers and employees of the </w:t>
      </w:r>
      <w:r w:rsidR="00B15DCB" w:rsidRPr="009562B1">
        <w:t>directorate</w:t>
      </w:r>
      <w:r w:rsidR="00B15DCB">
        <w:t xml:space="preserve"> </w:t>
      </w:r>
      <w:r>
        <w:t>comply with this Act (including the financial management guidelines); and</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7" w:tooltip="A2001-14" w:history="1">
        <w:r w:rsidR="001B3D42" w:rsidRPr="001B3D42">
          <w:rPr>
            <w:rStyle w:val="charCitHyperlinkAbbrev"/>
          </w:rPr>
          <w:t>Legislation Act</w:t>
        </w:r>
      </w:hyperlink>
      <w:r>
        <w:t>, s 104).</w:t>
      </w:r>
    </w:p>
    <w:p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rsidR="000859E1" w:rsidRDefault="000859E1">
      <w:pPr>
        <w:pStyle w:val="Apara"/>
      </w:pPr>
      <w:r>
        <w:tab/>
        <w:t>(f)</w:t>
      </w:r>
      <w:r>
        <w:tab/>
        <w:t xml:space="preserve">that adequate control is maintained over the incurring of liabilities by the </w:t>
      </w:r>
      <w:r w:rsidR="00BB35A1" w:rsidRPr="009562B1">
        <w:t>directorate</w:t>
      </w:r>
      <w:r>
        <w:t>.</w:t>
      </w:r>
    </w:p>
    <w:p w:rsidR="000859E1" w:rsidRDefault="000859E1">
      <w:pPr>
        <w:pStyle w:val="Amain"/>
      </w:pPr>
      <w:r>
        <w:tab/>
        <w:t>(</w:t>
      </w:r>
      <w:r w:rsidR="004F1FD0">
        <w:t>5</w:t>
      </w:r>
      <w:r>
        <w:t>)</w:t>
      </w:r>
      <w:r>
        <w:tab/>
        <w:t xml:space="preserve">A report prepared under the </w:t>
      </w:r>
      <w:hyperlink r:id="rId48"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rsidR="000859E1" w:rsidRDefault="000859E1">
      <w:pPr>
        <w:pStyle w:val="Amain"/>
      </w:pPr>
      <w:r>
        <w:tab/>
        <w:t>(</w:t>
      </w:r>
      <w:r w:rsidR="004F1FD0">
        <w:t>6</w:t>
      </w:r>
      <w:r>
        <w:t>)</w:t>
      </w:r>
      <w:r>
        <w:tab/>
        <w:t>In this section:</w:t>
      </w:r>
    </w:p>
    <w:p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rsidR="004F1FD0" w:rsidRPr="008C09F6" w:rsidRDefault="004F1FD0" w:rsidP="004F1FD0">
      <w:pPr>
        <w:pStyle w:val="aDef"/>
        <w:keepNext/>
      </w:pPr>
      <w:r w:rsidRPr="008C09F6">
        <w:rPr>
          <w:rStyle w:val="charBoldItals"/>
        </w:rPr>
        <w:t>public resources</w:t>
      </w:r>
      <w:r w:rsidRPr="008C09F6">
        <w:t xml:space="preserve"> means public money or public property.</w:t>
      </w:r>
    </w:p>
    <w:p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rsidR="00F2115A" w:rsidRPr="008C09F6" w:rsidRDefault="00F2115A" w:rsidP="00F2115A">
      <w:pPr>
        <w:pStyle w:val="AH5Sec"/>
      </w:pPr>
      <w:bookmarkStart w:id="83" w:name="_Toc498333593"/>
      <w:r w:rsidRPr="005E3086">
        <w:rPr>
          <w:rStyle w:val="CharSectNo"/>
        </w:rPr>
        <w:t>31A</w:t>
      </w:r>
      <w:r w:rsidRPr="008C09F6">
        <w:tab/>
        <w:t>Directors-general may enter into contracts etc</w:t>
      </w:r>
      <w:bookmarkEnd w:id="83"/>
    </w:p>
    <w:p w:rsidR="00F2115A" w:rsidRPr="008C09F6" w:rsidRDefault="00F2115A" w:rsidP="00480F26">
      <w:pPr>
        <w:pStyle w:val="Amain"/>
        <w:keepNext/>
      </w:pPr>
      <w:r w:rsidRPr="008C09F6">
        <w:tab/>
        <w:t>(1)</w:t>
      </w:r>
      <w:r w:rsidRPr="008C09F6">
        <w:tab/>
        <w:t>The responsible director-general of a directorate may—</w:t>
      </w:r>
    </w:p>
    <w:p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rsidR="00F2115A" w:rsidRPr="008C09F6" w:rsidRDefault="00F2115A" w:rsidP="00F2115A">
      <w:pPr>
        <w:pStyle w:val="Apara"/>
      </w:pPr>
      <w:r w:rsidRPr="008C09F6">
        <w:tab/>
        <w:t>(b)</w:t>
      </w:r>
      <w:r w:rsidRPr="008C09F6">
        <w:tab/>
        <w:t xml:space="preserve">vary and administer the contract or memorandum of understanding. </w:t>
      </w:r>
    </w:p>
    <w:p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rsidR="000859E1" w:rsidRDefault="000859E1">
      <w:pPr>
        <w:pStyle w:val="PageBreak"/>
      </w:pPr>
      <w:r>
        <w:br w:type="page"/>
      </w:r>
    </w:p>
    <w:p w:rsidR="000859E1" w:rsidRPr="005E3086" w:rsidRDefault="000859E1">
      <w:pPr>
        <w:pStyle w:val="AH2Part"/>
      </w:pPr>
      <w:bookmarkStart w:id="84" w:name="_Toc498333594"/>
      <w:r w:rsidRPr="005E3086">
        <w:rPr>
          <w:rStyle w:val="CharPartNo"/>
        </w:rPr>
        <w:t>Part 5</w:t>
      </w:r>
      <w:r>
        <w:tab/>
      </w:r>
      <w:r w:rsidRPr="005E3086">
        <w:rPr>
          <w:rStyle w:val="CharPartText"/>
        </w:rPr>
        <w:t>Banking and investment</w:t>
      </w:r>
      <w:bookmarkEnd w:id="84"/>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85" w:name="_Toc498333595"/>
      <w:r w:rsidRPr="005E3086">
        <w:rPr>
          <w:rStyle w:val="CharSectNo"/>
        </w:rPr>
        <w:t>32</w:t>
      </w:r>
      <w:r>
        <w:tab/>
        <w:t>Agreement for the conduct of banking for Territory</w:t>
      </w:r>
      <w:bookmarkEnd w:id="85"/>
    </w:p>
    <w:p w:rsidR="000859E1" w:rsidRDefault="000859E1">
      <w:pPr>
        <w:pStyle w:val="Amain"/>
      </w:pPr>
      <w:r>
        <w:tab/>
        <w:t>(1)</w:t>
      </w:r>
      <w:r>
        <w:tab/>
        <w:t>The Treasurer may enter into an agreement with an authorised deposit-taking institution relating to the conduct of banking for the Territory.</w:t>
      </w:r>
    </w:p>
    <w:p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rsidR="000859E1" w:rsidRDefault="000859E1">
      <w:pPr>
        <w:pStyle w:val="AH5Sec"/>
      </w:pPr>
      <w:bookmarkStart w:id="86" w:name="_Toc498333596"/>
      <w:r w:rsidRPr="005E3086">
        <w:rPr>
          <w:rStyle w:val="CharSectNo"/>
        </w:rPr>
        <w:t>33</w:t>
      </w:r>
      <w:r>
        <w:tab/>
        <w:t>Territory banking account</w:t>
      </w:r>
      <w:bookmarkEnd w:id="86"/>
    </w:p>
    <w:p w:rsidR="000859E1" w:rsidRDefault="000859E1">
      <w:pPr>
        <w:pStyle w:val="Amainreturn"/>
      </w:pPr>
      <w:r>
        <w:t>The Treasurer must open and maintain a banking account for the purposes of the Territory.</w:t>
      </w:r>
    </w:p>
    <w:p w:rsidR="000859E1" w:rsidRDefault="000859E1">
      <w:pPr>
        <w:pStyle w:val="AH5Sec"/>
      </w:pPr>
      <w:bookmarkStart w:id="87" w:name="_Toc498333597"/>
      <w:r w:rsidRPr="005E3086">
        <w:rPr>
          <w:rStyle w:val="CharSectNo"/>
        </w:rPr>
        <w:t>34</w:t>
      </w:r>
      <w:r>
        <w:tab/>
      </w:r>
      <w:r w:rsidR="00232BAE">
        <w:t>D</w:t>
      </w:r>
      <w:r w:rsidR="00232BAE" w:rsidRPr="009562B1">
        <w:t>irectorate</w:t>
      </w:r>
      <w:r w:rsidR="00232BAE">
        <w:t xml:space="preserve"> </w:t>
      </w:r>
      <w:r>
        <w:t>banking accounts</w:t>
      </w:r>
      <w:bookmarkEnd w:id="87"/>
    </w:p>
    <w:p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rsidR="000859E1" w:rsidRDefault="000859E1">
      <w:pPr>
        <w:pStyle w:val="Amain"/>
        <w:keepLines/>
      </w:pPr>
      <w:r>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rsidR="000859E1" w:rsidRDefault="000859E1">
      <w:pPr>
        <w:pStyle w:val="AH5Sec"/>
      </w:pPr>
      <w:bookmarkStart w:id="88" w:name="_Toc498333598"/>
      <w:r w:rsidRPr="005E3086">
        <w:rPr>
          <w:rStyle w:val="CharSectNo"/>
        </w:rPr>
        <w:t>34A</w:t>
      </w:r>
      <w:r>
        <w:tab/>
        <w:t xml:space="preserve">Transfer of </w:t>
      </w:r>
      <w:r w:rsidR="00232BAE" w:rsidRPr="009562B1">
        <w:t>directorate</w:t>
      </w:r>
      <w:r w:rsidR="00232BAE">
        <w:t xml:space="preserve"> </w:t>
      </w:r>
      <w:r>
        <w:t>banking account</w:t>
      </w:r>
      <w:bookmarkEnd w:id="88"/>
    </w:p>
    <w:p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rsidR="000859E1" w:rsidRDefault="000859E1">
      <w:pPr>
        <w:pStyle w:val="AH5Sec"/>
      </w:pPr>
      <w:bookmarkStart w:id="89" w:name="_Toc498333599"/>
      <w:r w:rsidRPr="005E3086">
        <w:rPr>
          <w:rStyle w:val="CharSectNo"/>
        </w:rPr>
        <w:t>34B</w:t>
      </w:r>
      <w:r>
        <w:tab/>
        <w:t xml:space="preserve">End of year balances of </w:t>
      </w:r>
      <w:r w:rsidR="00320575" w:rsidRPr="009562B1">
        <w:t>directorate</w:t>
      </w:r>
      <w:r w:rsidR="00320575">
        <w:t xml:space="preserve"> </w:t>
      </w:r>
      <w:r>
        <w:t>banking accounts</w:t>
      </w:r>
      <w:bookmarkEnd w:id="89"/>
    </w:p>
    <w:p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rsidR="000859E1" w:rsidRDefault="000859E1">
      <w:pPr>
        <w:pStyle w:val="AH5Sec"/>
      </w:pPr>
      <w:bookmarkStart w:id="90" w:name="_Toc498333600"/>
      <w:r w:rsidRPr="005E3086">
        <w:rPr>
          <w:rStyle w:val="CharSectNo"/>
        </w:rPr>
        <w:t>35</w:t>
      </w:r>
      <w:r>
        <w:tab/>
        <w:t>Payments into banking accounts</w:t>
      </w:r>
      <w:bookmarkEnd w:id="90"/>
    </w:p>
    <w:p w:rsidR="000859E1" w:rsidRDefault="000859E1">
      <w:pPr>
        <w:pStyle w:val="Amain"/>
      </w:pPr>
      <w:r>
        <w:tab/>
        <w:t>(1)</w:t>
      </w:r>
      <w:r>
        <w:tab/>
        <w:t>All public money is the property of the Territory.</w:t>
      </w:r>
    </w:p>
    <w:p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rsidR="000859E1" w:rsidRDefault="000859E1">
      <w:pPr>
        <w:pStyle w:val="Apara"/>
      </w:pPr>
      <w:r>
        <w:tab/>
        <w:t xml:space="preserve">(b) </w:t>
      </w:r>
      <w:r>
        <w:tab/>
        <w:t xml:space="preserve">a receipt relating to the operations of the </w:t>
      </w:r>
      <w:r w:rsidR="007A709C" w:rsidRPr="009562B1">
        <w:t>directorate</w:t>
      </w:r>
      <w:r>
        <w:t>; or</w:t>
      </w:r>
    </w:p>
    <w:p w:rsidR="000859E1" w:rsidRDefault="000859E1">
      <w:pPr>
        <w:pStyle w:val="Apara"/>
      </w:pPr>
      <w:r>
        <w:tab/>
        <w:t>(c)</w:t>
      </w:r>
      <w:r>
        <w:tab/>
        <w:t xml:space="preserve">a receipt relating to the sale or disposal of assets of the Territory held by the </w:t>
      </w:r>
      <w:r w:rsidR="007A709C" w:rsidRPr="009562B1">
        <w:t>directorate</w:t>
      </w:r>
      <w:r>
        <w:t>.</w:t>
      </w:r>
    </w:p>
    <w:p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rsidR="000859E1" w:rsidRDefault="000859E1">
      <w:pPr>
        <w:pStyle w:val="Amain"/>
      </w:pPr>
      <w:r>
        <w:tab/>
        <w:t>(5)</w:t>
      </w:r>
      <w:r>
        <w:tab/>
        <w:t>The Treasurer may issue financial management guidelines regarding the banking of public money.</w:t>
      </w:r>
    </w:p>
    <w:p w:rsidR="000859E1" w:rsidRDefault="000859E1">
      <w:pPr>
        <w:pStyle w:val="AH5Sec"/>
      </w:pPr>
      <w:bookmarkStart w:id="91" w:name="_Toc498333601"/>
      <w:r w:rsidRPr="005E3086">
        <w:rPr>
          <w:rStyle w:val="CharSectNo"/>
        </w:rPr>
        <w:t>36</w:t>
      </w:r>
      <w:r>
        <w:tab/>
        <w:t xml:space="preserve">Transfer following change in </w:t>
      </w:r>
      <w:r w:rsidR="00320575" w:rsidRPr="009562B1">
        <w:t>directorate</w:t>
      </w:r>
      <w:r w:rsidR="00320575">
        <w:t xml:space="preserve"> </w:t>
      </w:r>
      <w:r>
        <w:t>responsibilities</w:t>
      </w:r>
      <w:bookmarkEnd w:id="91"/>
    </w:p>
    <w:p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rsidR="000859E1" w:rsidRDefault="000859E1">
      <w:pPr>
        <w:pStyle w:val="AH5Sec"/>
      </w:pPr>
      <w:bookmarkStart w:id="92" w:name="_Toc498333602"/>
      <w:r w:rsidRPr="005E3086">
        <w:rPr>
          <w:rStyle w:val="CharSectNo"/>
        </w:rPr>
        <w:t>36A</w:t>
      </w:r>
      <w:r>
        <w:tab/>
        <w:t xml:space="preserve">Transfers from </w:t>
      </w:r>
      <w:r w:rsidR="00320575" w:rsidRPr="009562B1">
        <w:t>directorate</w:t>
      </w:r>
      <w:r w:rsidR="00320575">
        <w:t xml:space="preserve"> </w:t>
      </w:r>
      <w:r>
        <w:t>banking accounts to territory banking account</w:t>
      </w:r>
      <w:bookmarkEnd w:id="92"/>
    </w:p>
    <w:p w:rsidR="000859E1" w:rsidRDefault="000859E1">
      <w:pPr>
        <w:pStyle w:val="Amainreturn"/>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rsidR="000859E1" w:rsidRDefault="000859E1">
      <w:pPr>
        <w:pStyle w:val="AH5Sec"/>
      </w:pPr>
      <w:bookmarkStart w:id="93" w:name="_Toc498333603"/>
      <w:r w:rsidRPr="005E3086">
        <w:rPr>
          <w:rStyle w:val="CharSectNo"/>
        </w:rPr>
        <w:t>37</w:t>
      </w:r>
      <w:r>
        <w:tab/>
        <w:t>Payments from territory banking account</w:t>
      </w:r>
      <w:bookmarkEnd w:id="93"/>
    </w:p>
    <w:p w:rsidR="00C8722C" w:rsidRPr="008C09F6" w:rsidRDefault="00C8722C" w:rsidP="00C8722C">
      <w:pPr>
        <w:pStyle w:val="Amain"/>
      </w:pPr>
      <w:r w:rsidRPr="008C09F6">
        <w:tab/>
        <w:t>(1)</w:t>
      </w:r>
      <w:r w:rsidRPr="008C09F6">
        <w:tab/>
        <w:t>An amount must not be paid out of the territory banking account except under an appropriation to a banking account of a territory entity.</w:t>
      </w:r>
    </w:p>
    <w:p w:rsidR="000859E1" w:rsidRDefault="000859E1">
      <w:pPr>
        <w:pStyle w:val="Amain"/>
      </w:pPr>
      <w:r>
        <w:tab/>
        <w:t>(2)</w:t>
      </w:r>
      <w:r>
        <w:tab/>
        <w:t>This section is subject to—</w:t>
      </w:r>
    </w:p>
    <w:p w:rsidR="000859E1" w:rsidRDefault="000859E1">
      <w:pPr>
        <w:pStyle w:val="Apara"/>
      </w:pPr>
      <w:r>
        <w:tab/>
        <w:t>(a)</w:t>
      </w:r>
      <w:r>
        <w:tab/>
        <w:t xml:space="preserve">the </w:t>
      </w:r>
      <w:hyperlink r:id="rId49" w:tooltip="A2000-21" w:history="1">
        <w:r w:rsidR="001B3D42" w:rsidRPr="001B3D42">
          <w:rPr>
            <w:rStyle w:val="charCitHyperlinkItal"/>
          </w:rPr>
          <w:t>Territory Superannuation Provision Protection Act 2000</w:t>
        </w:r>
      </w:hyperlink>
      <w:r>
        <w:t xml:space="preserve">, section 11 (2) (which is about transfers between the territory banking account and </w:t>
      </w:r>
      <w:r w:rsidR="0070003D" w:rsidRPr="009562B1">
        <w:t>directorate</w:t>
      </w:r>
      <w:r w:rsidR="0070003D">
        <w:t xml:space="preserve"> </w:t>
      </w:r>
      <w:r>
        <w:t>banking accounts to facilitate investment of superannuation funds); and</w:t>
      </w:r>
    </w:p>
    <w:p w:rsidR="000859E1" w:rsidRDefault="000859E1">
      <w:pPr>
        <w:pStyle w:val="Apara"/>
      </w:pPr>
      <w:r>
        <w:tab/>
        <w:t>(b)</w:t>
      </w:r>
      <w:r>
        <w:tab/>
        <w:t>this Act, section 38 (3) (which is about transfers of public money to facilitate investment); and</w:t>
      </w:r>
    </w:p>
    <w:p w:rsidR="000859E1" w:rsidRDefault="000859E1">
      <w:pPr>
        <w:pStyle w:val="Apara"/>
      </w:pPr>
      <w:r>
        <w:tab/>
        <w:t>(c)</w:t>
      </w:r>
      <w:r>
        <w:tab/>
        <w:t>this Act, section 38 (7) (which is about the payment of interest on certain investments of public money); and</w:t>
      </w:r>
    </w:p>
    <w:p w:rsidR="000859E1" w:rsidRDefault="000859E1">
      <w:pPr>
        <w:pStyle w:val="Apara"/>
      </w:pPr>
      <w:r>
        <w:tab/>
        <w:t>(d)</w:t>
      </w:r>
      <w:r>
        <w:tab/>
        <w:t>this Act, section 58 (7) (which is about transfers between the territory banking account and territory authorities of interest earned on certain investments for territory authorities).</w:t>
      </w:r>
    </w:p>
    <w:p w:rsidR="000859E1" w:rsidRDefault="000859E1">
      <w:pPr>
        <w:pStyle w:val="Amain"/>
      </w:pPr>
      <w:r>
        <w:tab/>
        <w:t>(3)</w:t>
      </w:r>
      <w:r>
        <w:tab/>
        <w:t>This section does not apply to an overdraft or credit facility for a territory authority approved under section 59 (5).</w:t>
      </w:r>
    </w:p>
    <w:p w:rsidR="00F2115A" w:rsidRDefault="00F2115A" w:rsidP="00F2115A">
      <w:pPr>
        <w:pStyle w:val="Amain"/>
      </w:pPr>
      <w:r w:rsidRPr="008C09F6">
        <w:tab/>
        <w:t>(4)</w:t>
      </w:r>
      <w:r w:rsidRPr="008C09F6">
        <w:tab/>
        <w:t>Also, an amount paid into the territory banking account by a territory entity that is paid in excess, may be transferred from the territory banking account to the banking account of the territory entity without appropriation.</w:t>
      </w:r>
    </w:p>
    <w:p w:rsidR="00F2115A" w:rsidRPr="008C09F6" w:rsidRDefault="00F2115A" w:rsidP="00F2115A">
      <w:pPr>
        <w:pStyle w:val="AH5Sec"/>
      </w:pPr>
      <w:bookmarkStart w:id="94" w:name="_Toc498333604"/>
      <w:r w:rsidRPr="005E3086">
        <w:rPr>
          <w:rStyle w:val="CharSectNo"/>
        </w:rPr>
        <w:t>37A</w:t>
      </w:r>
      <w:r w:rsidRPr="008C09F6">
        <w:tab/>
        <w:t>Payments into territory banking account</w:t>
      </w:r>
      <w:bookmarkEnd w:id="94"/>
    </w:p>
    <w:p w:rsidR="00F2115A" w:rsidRPr="008C09F6" w:rsidRDefault="00F2115A" w:rsidP="00F2115A">
      <w:pPr>
        <w:pStyle w:val="Amain"/>
      </w:pPr>
      <w:r w:rsidRPr="008C09F6">
        <w:tab/>
        <w:t>(1)</w:t>
      </w:r>
      <w:r w:rsidRPr="008C09F6">
        <w:tab/>
        <w:t>This section applies if—</w:t>
      </w:r>
    </w:p>
    <w:p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rsidR="00F2115A" w:rsidRPr="008C09F6" w:rsidRDefault="00F2115A" w:rsidP="00F2115A">
      <w:pPr>
        <w:pStyle w:val="Amain"/>
      </w:pPr>
      <w:r w:rsidRPr="008C09F6">
        <w:tab/>
        <w:t>(2)</w:t>
      </w:r>
      <w:r w:rsidRPr="008C09F6">
        <w:tab/>
        <w:t>The territory entity may repay the excess amount or part of the excess amount to the territory banking account.</w:t>
      </w:r>
    </w:p>
    <w:p w:rsidR="00F2115A" w:rsidRPr="008C09F6" w:rsidRDefault="00F2115A" w:rsidP="00F2115A">
      <w:pPr>
        <w:pStyle w:val="Amain"/>
      </w:pPr>
      <w:r w:rsidRPr="008C09F6">
        <w:tab/>
        <w:t>(3)</w:t>
      </w:r>
      <w:r w:rsidRPr="008C09F6">
        <w:tab/>
        <w:t>If an amount is repaid under subsection (2)—</w:t>
      </w:r>
    </w:p>
    <w:p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rsidR="000859E1" w:rsidRDefault="000859E1">
      <w:pPr>
        <w:pStyle w:val="AH5Sec"/>
      </w:pPr>
      <w:bookmarkStart w:id="95" w:name="_Toc498333605"/>
      <w:r w:rsidRPr="005E3086">
        <w:rPr>
          <w:rStyle w:val="CharSectNo"/>
        </w:rPr>
        <w:t>38</w:t>
      </w:r>
      <w:r>
        <w:tab/>
        <w:t>Investment of certain public money</w:t>
      </w:r>
      <w:bookmarkEnd w:id="95"/>
    </w:p>
    <w:p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rsidR="000859E1" w:rsidRDefault="000859E1">
      <w:pPr>
        <w:pStyle w:val="Apara"/>
      </w:pPr>
      <w:r>
        <w:tab/>
        <w:t>(a)</w:t>
      </w:r>
      <w:r>
        <w:tab/>
        <w:t>on deposit with an authorised deposit-taking institution; or</w:t>
      </w:r>
    </w:p>
    <w:p w:rsidR="000859E1" w:rsidRDefault="000859E1">
      <w:pPr>
        <w:pStyle w:val="Apara"/>
      </w:pPr>
      <w:r>
        <w:tab/>
        <w:t>(b)</w:t>
      </w:r>
      <w:r>
        <w:tab/>
        <w:t>in the purchase of a bill of exchange that is drawn or accepted by an authorised deposit-taking institution; or</w:t>
      </w:r>
    </w:p>
    <w:p w:rsidR="000859E1" w:rsidRDefault="000859E1">
      <w:pPr>
        <w:pStyle w:val="Apara"/>
      </w:pPr>
      <w:r>
        <w:tab/>
        <w:t>(c)</w:t>
      </w:r>
      <w:r>
        <w:tab/>
        <w:t>in a loan to a person who is a dealer in the short-term money market; or</w:t>
      </w:r>
    </w:p>
    <w:p w:rsidR="000859E1" w:rsidRDefault="000859E1">
      <w:pPr>
        <w:pStyle w:val="Apara"/>
      </w:pPr>
      <w:r>
        <w:tab/>
        <w:t>(d)</w:t>
      </w:r>
      <w:r>
        <w:tab/>
        <w:t>in Territory, State or Commonwealth securities; or</w:t>
      </w:r>
    </w:p>
    <w:p w:rsidR="000859E1" w:rsidRDefault="000859E1">
      <w:pPr>
        <w:pStyle w:val="Apara"/>
      </w:pPr>
      <w:r>
        <w:tab/>
        <w:t>(e)</w:t>
      </w:r>
      <w:r>
        <w:tab/>
        <w:t>in any investment prescribed under the financial management guidelines for this paragraph.</w:t>
      </w:r>
    </w:p>
    <w:p w:rsidR="000859E1" w:rsidRDefault="000859E1">
      <w:pPr>
        <w:pStyle w:val="Amain"/>
      </w:pPr>
      <w:r>
        <w:tab/>
        <w:t>(2)</w:t>
      </w:r>
      <w:r>
        <w:tab/>
        <w:t>However, an investment may be made under this section only to increase or protect the financial wealth of the Territory.</w:t>
      </w:r>
    </w:p>
    <w:p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rsidR="000859E1" w:rsidRDefault="000859E1">
      <w:pPr>
        <w:pStyle w:val="Amain"/>
      </w:pPr>
      <w:r>
        <w:tab/>
        <w:t>(4)</w:t>
      </w:r>
      <w:r>
        <w:tab/>
        <w:t xml:space="preserve">Interest received from the investment of public money under this section </w:t>
      </w:r>
      <w:r w:rsidR="00393196" w:rsidRPr="007B6AE8">
        <w:t>must</w:t>
      </w:r>
      <w:r w:rsidR="00393196">
        <w:t xml:space="preserve"> </w:t>
      </w:r>
      <w:r>
        <w:t>be paid to the territory banking account.</w:t>
      </w:r>
    </w:p>
    <w:p w:rsidR="000859E1" w:rsidRDefault="000859E1" w:rsidP="00E0668B">
      <w:pPr>
        <w:pStyle w:val="Amain"/>
        <w:keepNext/>
      </w:pPr>
      <w:r>
        <w:tab/>
        <w:t>(5)</w:t>
      </w:r>
      <w:r>
        <w:tab/>
        <w:t xml:space="preserve">However, if an investment of public money is made or managed for the Territory by an entity other than a </w:t>
      </w:r>
      <w:r w:rsidR="007A709C" w:rsidRPr="009562B1">
        <w:t>directorate</w:t>
      </w:r>
      <w:r>
        <w:t>, the entity may deduct from the interest received by the entity for the investment—</w:t>
      </w:r>
    </w:p>
    <w:p w:rsidR="000859E1" w:rsidRDefault="000859E1">
      <w:pPr>
        <w:pStyle w:val="Apara"/>
      </w:pPr>
      <w:r>
        <w:tab/>
        <w:t>(a)</w:t>
      </w:r>
      <w:r>
        <w:tab/>
        <w:t>a fee charged by the entity for making or managing the investment; and</w:t>
      </w:r>
    </w:p>
    <w:p w:rsidR="000859E1" w:rsidRDefault="000859E1">
      <w:pPr>
        <w:pStyle w:val="Apara"/>
      </w:pPr>
      <w:r>
        <w:tab/>
        <w:t>(b)</w:t>
      </w:r>
      <w:r>
        <w:tab/>
        <w:t>expenses reasonably incurred by the entity in making or managing the investment.</w:t>
      </w:r>
    </w:p>
    <w:p w:rsidR="000859E1" w:rsidRDefault="000859E1">
      <w:pPr>
        <w:pStyle w:val="Amain"/>
      </w:pPr>
      <w:r>
        <w:tab/>
        <w:t>(6)</w:t>
      </w:r>
      <w:r>
        <w:tab/>
        <w:t xml:space="preserve">The Treasurer may decide the amounts of interest from investments under this section that are to be credited to </w:t>
      </w:r>
      <w:r w:rsidR="0070003D" w:rsidRPr="009562B1">
        <w:t>directorate</w:t>
      </w:r>
      <w:r w:rsidR="0070003D">
        <w:t xml:space="preserve"> </w:t>
      </w:r>
      <w:r>
        <w:t>banking accounts.</w:t>
      </w:r>
    </w:p>
    <w:p w:rsidR="000859E1" w:rsidRDefault="000859E1">
      <w:pPr>
        <w:pStyle w:val="Amain"/>
      </w:pPr>
      <w:r>
        <w:tab/>
        <w:t>(7)</w:t>
      </w:r>
      <w:r>
        <w:tab/>
        <w:t>The amounts decided by the Treasurer may be paid from the territory banking account without further appropriation.</w:t>
      </w:r>
    </w:p>
    <w:p w:rsidR="000859E1" w:rsidRDefault="000859E1">
      <w:pPr>
        <w:pStyle w:val="Amain"/>
      </w:pPr>
      <w:r>
        <w:tab/>
        <w:t>(8)</w:t>
      </w:r>
      <w:r>
        <w:tab/>
        <w:t>However, the total of the amounts paid under subsection (7) must not exceed the total of the interest received from investments under this section.</w:t>
      </w:r>
    </w:p>
    <w:p w:rsidR="000859E1" w:rsidRDefault="000859E1">
      <w:pPr>
        <w:pStyle w:val="Amain"/>
      </w:pPr>
      <w:r>
        <w:tab/>
        <w:t>(9)</w:t>
      </w:r>
      <w:r>
        <w:tab/>
        <w:t>This section does not apply to money held in a superannuation banking account.</w:t>
      </w:r>
    </w:p>
    <w:p w:rsidR="00393196" w:rsidRPr="007B6AE8" w:rsidRDefault="00393196" w:rsidP="003C5127">
      <w:pPr>
        <w:pStyle w:val="Amain"/>
        <w:keepNext/>
      </w:pPr>
      <w:r w:rsidRPr="007B6AE8">
        <w:tab/>
        <w:t>(10)</w:t>
      </w:r>
      <w:r w:rsidRPr="007B6AE8">
        <w:tab/>
        <w:t>In this section:</w:t>
      </w:r>
    </w:p>
    <w:p w:rsidR="00393196" w:rsidRPr="007B6AE8" w:rsidRDefault="00393196" w:rsidP="00393196">
      <w:pPr>
        <w:pStyle w:val="aDef"/>
      </w:pPr>
      <w:r w:rsidRPr="00E31226">
        <w:rPr>
          <w:rStyle w:val="charBoldItals"/>
        </w:rPr>
        <w:t>superannuation banking account</w:t>
      </w:r>
      <w:r w:rsidRPr="007B6AE8">
        <w:t xml:space="preserve">—see the </w:t>
      </w:r>
      <w:hyperlink r:id="rId50" w:tooltip="A2000-21" w:history="1">
        <w:r w:rsidRPr="00E31226">
          <w:rPr>
            <w:rStyle w:val="charCitHyperlinkItal"/>
          </w:rPr>
          <w:t>Territory Superannuation Provision Protection Act 2000</w:t>
        </w:r>
      </w:hyperlink>
      <w:r w:rsidRPr="007B6AE8">
        <w:t>, section 7.</w:t>
      </w:r>
    </w:p>
    <w:p w:rsidR="000859E1" w:rsidRDefault="000859E1">
      <w:pPr>
        <w:pStyle w:val="PageBreak"/>
      </w:pPr>
      <w:r>
        <w:br w:type="page"/>
      </w:r>
    </w:p>
    <w:p w:rsidR="000859E1" w:rsidRPr="005E3086" w:rsidRDefault="000859E1">
      <w:pPr>
        <w:pStyle w:val="AH2Part"/>
      </w:pPr>
      <w:bookmarkStart w:id="96" w:name="_Toc498333606"/>
      <w:r w:rsidRPr="005E3086">
        <w:rPr>
          <w:rStyle w:val="CharPartNo"/>
        </w:rPr>
        <w:t>Part 6</w:t>
      </w:r>
      <w:r>
        <w:tab/>
      </w:r>
      <w:r w:rsidRPr="005E3086">
        <w:rPr>
          <w:rStyle w:val="CharPartText"/>
        </w:rPr>
        <w:t>Borrowing and guarantees</w:t>
      </w:r>
      <w:bookmarkEnd w:id="96"/>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97" w:name="_Toc498333607"/>
      <w:r w:rsidRPr="005E3086">
        <w:rPr>
          <w:rStyle w:val="CharSectNo"/>
        </w:rPr>
        <w:t>39</w:t>
      </w:r>
      <w:r>
        <w:tab/>
        <w:t>Power of Territory to borrow</w:t>
      </w:r>
      <w:bookmarkEnd w:id="97"/>
    </w:p>
    <w:p w:rsidR="000859E1" w:rsidRDefault="000859E1">
      <w:pPr>
        <w:pStyle w:val="Amainreturn"/>
      </w:pPr>
      <w:r>
        <w:t>The Territory may only borrow in accordance with this Act or another law of the Territory.</w:t>
      </w:r>
    </w:p>
    <w:p w:rsidR="000859E1" w:rsidRDefault="000859E1">
      <w:pPr>
        <w:pStyle w:val="AH5Sec"/>
      </w:pPr>
      <w:bookmarkStart w:id="98" w:name="_Toc498333608"/>
      <w:r w:rsidRPr="005E3086">
        <w:rPr>
          <w:rStyle w:val="CharSectNo"/>
        </w:rPr>
        <w:t>40</w:t>
      </w:r>
      <w:r>
        <w:tab/>
        <w:t>Treasurer may borrow on behalf of Territory</w:t>
      </w:r>
      <w:bookmarkEnd w:id="98"/>
    </w:p>
    <w:p w:rsidR="000859E1" w:rsidRDefault="000859E1">
      <w:pPr>
        <w:pStyle w:val="Amainreturn"/>
      </w:pPr>
      <w:r>
        <w:t>The Treasurer may, on behalf of the Territory, if necessary or expedient in the public interest to do so—</w:t>
      </w:r>
    </w:p>
    <w:p w:rsidR="000859E1" w:rsidRDefault="000859E1">
      <w:pPr>
        <w:pStyle w:val="Apara"/>
      </w:pPr>
      <w:r>
        <w:tab/>
        <w:t>(a)</w:t>
      </w:r>
      <w:r>
        <w:tab/>
        <w:t>borrow money; or</w:t>
      </w:r>
    </w:p>
    <w:p w:rsidR="000859E1" w:rsidRDefault="000859E1">
      <w:pPr>
        <w:pStyle w:val="Apara"/>
      </w:pPr>
      <w:r>
        <w:tab/>
        <w:t>(b)</w:t>
      </w:r>
      <w:r>
        <w:tab/>
        <w:t>give security for the repayment of an amount borrowed or the payment of interest on an amount borrowed; or</w:t>
      </w:r>
    </w:p>
    <w:p w:rsidR="000859E1" w:rsidRDefault="000859E1">
      <w:pPr>
        <w:pStyle w:val="Apara"/>
      </w:pPr>
      <w:r>
        <w:tab/>
        <w:t>(c)</w:t>
      </w:r>
      <w:r>
        <w:tab/>
        <w:t>enter into a financing lease.</w:t>
      </w:r>
    </w:p>
    <w:p w:rsidR="000859E1" w:rsidRDefault="000859E1">
      <w:pPr>
        <w:pStyle w:val="AH5Sec"/>
      </w:pPr>
      <w:bookmarkStart w:id="99" w:name="_Toc498333609"/>
      <w:r w:rsidRPr="005E3086">
        <w:rPr>
          <w:rStyle w:val="CharSectNo"/>
        </w:rPr>
        <w:t>41</w:t>
      </w:r>
      <w:r>
        <w:tab/>
        <w:t>Power of territory authorities to borrow</w:t>
      </w:r>
      <w:bookmarkEnd w:id="99"/>
    </w:p>
    <w:p w:rsidR="000859E1" w:rsidRDefault="000859E1">
      <w:pPr>
        <w:pStyle w:val="Amainreturn"/>
      </w:pPr>
      <w:r>
        <w:t>Despite any other Act, a territory authority may only borrow (other than from the Territory) in accordance with this Act.</w:t>
      </w:r>
    </w:p>
    <w:p w:rsidR="000859E1" w:rsidRDefault="000859E1">
      <w:pPr>
        <w:pStyle w:val="AH5Sec"/>
      </w:pPr>
      <w:bookmarkStart w:id="100" w:name="_Toc498333610"/>
      <w:r w:rsidRPr="005E3086">
        <w:rPr>
          <w:rStyle w:val="CharSectNo"/>
        </w:rPr>
        <w:t>42</w:t>
      </w:r>
      <w:r>
        <w:tab/>
        <w:t>Borrowings by territory authorities to be approved</w:t>
      </w:r>
      <w:bookmarkEnd w:id="100"/>
    </w:p>
    <w:p w:rsidR="000859E1" w:rsidRDefault="000859E1">
      <w:pPr>
        <w:pStyle w:val="Amain"/>
      </w:pPr>
      <w:r>
        <w:tab/>
        <w:t>(1)</w:t>
      </w:r>
      <w:r>
        <w:tab/>
        <w:t>A territory authority must not borrow unless—</w:t>
      </w:r>
    </w:p>
    <w:p w:rsidR="000859E1" w:rsidRDefault="000859E1">
      <w:pPr>
        <w:pStyle w:val="Apara"/>
      </w:pPr>
      <w:r>
        <w:tab/>
        <w:t>(a)</w:t>
      </w:r>
      <w:r>
        <w:tab/>
        <w:t>the borrowing is approved in writing by the Treasurer; and</w:t>
      </w:r>
    </w:p>
    <w:p w:rsidR="000859E1" w:rsidRDefault="000859E1">
      <w:pPr>
        <w:pStyle w:val="Apara"/>
      </w:pPr>
      <w:r>
        <w:tab/>
        <w:t>(b)</w:t>
      </w:r>
      <w:r>
        <w:tab/>
        <w:t>the terms and conditions of the borrowing include the terms and conditions (if any) specified in the approval and are otherwise consistent with the approval; and</w:t>
      </w:r>
    </w:p>
    <w:p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rsidR="000859E1" w:rsidRDefault="000859E1">
      <w:pPr>
        <w:pStyle w:val="Amain"/>
      </w:pPr>
      <w:r>
        <w:tab/>
        <w:t>(2)</w:t>
      </w:r>
      <w:r>
        <w:tab/>
        <w:t>However, subsection (1) (a) and (b) does not apply to a loan made to a territory authority under section 59 (1) (b).</w:t>
      </w:r>
    </w:p>
    <w:p w:rsidR="000859E1" w:rsidRDefault="000859E1">
      <w:pPr>
        <w:pStyle w:val="AH5Sec"/>
      </w:pPr>
      <w:bookmarkStart w:id="101" w:name="_Toc498333611"/>
      <w:r w:rsidRPr="005E3086">
        <w:rPr>
          <w:rStyle w:val="CharSectNo"/>
        </w:rPr>
        <w:t>43</w:t>
      </w:r>
      <w:r>
        <w:tab/>
        <w:t>Territory authorities may give security</w:t>
      </w:r>
      <w:bookmarkEnd w:id="101"/>
    </w:p>
    <w:p w:rsidR="000859E1" w:rsidRDefault="000859E1">
      <w:pPr>
        <w:pStyle w:val="Amainreturn"/>
      </w:pPr>
      <w:r>
        <w:t>Subject to the Treasurer’s approval of the borrowing under section 42 (1) (a), a territory authority may give security for the repayment of an amount borrowed, or for the payment of interest on that amount, by issuing securities.</w:t>
      </w:r>
    </w:p>
    <w:p w:rsidR="000859E1" w:rsidRDefault="000859E1">
      <w:pPr>
        <w:pStyle w:val="AH5Sec"/>
      </w:pPr>
      <w:bookmarkStart w:id="102" w:name="_Toc498333612"/>
      <w:r w:rsidRPr="005E3086">
        <w:rPr>
          <w:rStyle w:val="CharSectNo"/>
        </w:rPr>
        <w:t>44</w:t>
      </w:r>
      <w:r>
        <w:tab/>
        <w:t>Power to approve borrowings not delegable</w:t>
      </w:r>
      <w:bookmarkEnd w:id="102"/>
    </w:p>
    <w:p w:rsidR="000859E1" w:rsidRDefault="000859E1">
      <w:pPr>
        <w:pStyle w:val="Amainreturn"/>
      </w:pPr>
      <w:r>
        <w:t>The Treasurer must not delegate to anyone the power under section 42 (1) (a) to approve borrowings by territory authorities.</w:t>
      </w:r>
    </w:p>
    <w:p w:rsidR="000859E1" w:rsidRDefault="000859E1">
      <w:pPr>
        <w:pStyle w:val="AH5Sec"/>
      </w:pPr>
      <w:bookmarkStart w:id="103" w:name="_Toc498333613"/>
      <w:r w:rsidRPr="005E3086">
        <w:rPr>
          <w:rStyle w:val="CharSectNo"/>
        </w:rPr>
        <w:t>45</w:t>
      </w:r>
      <w:r>
        <w:tab/>
        <w:t>Loans to be paid into territory banking account</w:t>
      </w:r>
      <w:bookmarkEnd w:id="103"/>
    </w:p>
    <w:p w:rsidR="000859E1" w:rsidRDefault="000859E1">
      <w:pPr>
        <w:pStyle w:val="Amainreturn"/>
      </w:pPr>
      <w:r>
        <w:t>Subject to this Act and any other Act, the proceeds of a loan raised on behalf of the Territory must be paid into the territory banking account.</w:t>
      </w:r>
    </w:p>
    <w:p w:rsidR="000859E1" w:rsidRDefault="000859E1">
      <w:pPr>
        <w:pStyle w:val="AH5Sec"/>
      </w:pPr>
      <w:bookmarkStart w:id="104" w:name="_Toc498333614"/>
      <w:r w:rsidRPr="005E3086">
        <w:rPr>
          <w:rStyle w:val="CharSectNo"/>
        </w:rPr>
        <w:t>46</w:t>
      </w:r>
      <w:r>
        <w:tab/>
        <w:t>Payments by Treasurer</w:t>
      </w:r>
      <w:bookmarkEnd w:id="104"/>
    </w:p>
    <w:p w:rsidR="000859E1" w:rsidRDefault="000859E1">
      <w:pPr>
        <w:pStyle w:val="Amainreturn"/>
      </w:pPr>
      <w:r>
        <w:t>The Treasurer may, without further appropriation, make payments needed for—</w:t>
      </w:r>
    </w:p>
    <w:p w:rsidR="000859E1" w:rsidRDefault="000859E1">
      <w:pPr>
        <w:pStyle w:val="Apara"/>
      </w:pPr>
      <w:r>
        <w:tab/>
        <w:t>(a)</w:t>
      </w:r>
      <w:r>
        <w:tab/>
        <w:t>payment of interest on borrowings made for the Territory; or</w:t>
      </w:r>
    </w:p>
    <w:p w:rsidR="000859E1" w:rsidRDefault="000859E1">
      <w:pPr>
        <w:pStyle w:val="Apara"/>
      </w:pPr>
      <w:r>
        <w:tab/>
        <w:t>(b)</w:t>
      </w:r>
      <w:r>
        <w:tab/>
        <w:t>repayment of borrowings made for the Territory; or</w:t>
      </w:r>
    </w:p>
    <w:p w:rsidR="000859E1" w:rsidRDefault="000859E1">
      <w:pPr>
        <w:pStyle w:val="Apara"/>
      </w:pPr>
      <w:r>
        <w:tab/>
        <w:t>(c)</w:t>
      </w:r>
      <w:r>
        <w:tab/>
        <w:t>payment of the expenses of making or repaying borrowings for the Territory.</w:t>
      </w:r>
    </w:p>
    <w:p w:rsidR="000859E1" w:rsidRDefault="000859E1">
      <w:pPr>
        <w:pStyle w:val="AH5Sec"/>
      </w:pPr>
      <w:bookmarkStart w:id="105" w:name="_Toc498333615"/>
      <w:r w:rsidRPr="005E3086">
        <w:rPr>
          <w:rStyle w:val="CharSectNo"/>
        </w:rPr>
        <w:t>47</w:t>
      </w:r>
      <w:r>
        <w:tab/>
        <w:t>Guarantees by Territory</w:t>
      </w:r>
      <w:bookmarkEnd w:id="105"/>
    </w:p>
    <w:p w:rsidR="000859E1" w:rsidRDefault="000859E1">
      <w:pPr>
        <w:pStyle w:val="Amain"/>
      </w:pPr>
      <w:r>
        <w:tab/>
        <w:t>(1)</w:t>
      </w:r>
      <w:r>
        <w:tab/>
        <w:t>The Territory may only give a guarantee for the payment of money or the performance of an obligation in accordance with this Act.</w:t>
      </w:r>
    </w:p>
    <w:p w:rsidR="000859E1" w:rsidRDefault="000859E1">
      <w:pPr>
        <w:pStyle w:val="Amain"/>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rsidR="000859E1" w:rsidRDefault="000859E1">
      <w:pPr>
        <w:pStyle w:val="PageBreak"/>
      </w:pPr>
      <w:r>
        <w:br w:type="page"/>
      </w:r>
    </w:p>
    <w:p w:rsidR="000859E1" w:rsidRPr="005E3086" w:rsidRDefault="000859E1">
      <w:pPr>
        <w:pStyle w:val="AH2Part"/>
      </w:pPr>
      <w:bookmarkStart w:id="106" w:name="_Toc498333616"/>
      <w:r w:rsidRPr="005E3086">
        <w:rPr>
          <w:rStyle w:val="CharPartNo"/>
        </w:rPr>
        <w:t>Part 7</w:t>
      </w:r>
      <w:r>
        <w:tab/>
      </w:r>
      <w:r w:rsidRPr="005E3086">
        <w:rPr>
          <w:rStyle w:val="CharPartText"/>
        </w:rPr>
        <w:t>Trust money</w:t>
      </w:r>
      <w:bookmarkEnd w:id="106"/>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107" w:name="_Toc498333617"/>
      <w:r w:rsidRPr="005E3086">
        <w:rPr>
          <w:rStyle w:val="CharSectNo"/>
        </w:rPr>
        <w:t>49</w:t>
      </w:r>
      <w:r>
        <w:tab/>
        <w:t>Identity of trust money</w:t>
      </w:r>
      <w:bookmarkEnd w:id="107"/>
    </w:p>
    <w:p w:rsidR="000859E1" w:rsidRDefault="000859E1">
      <w:pPr>
        <w:pStyle w:val="Amainreturn"/>
      </w:pPr>
      <w:r>
        <w:t xml:space="preserve">All trust money held by the Territory must be accounted for separately from public money.  </w:t>
      </w:r>
    </w:p>
    <w:p w:rsidR="000859E1" w:rsidRDefault="000859E1">
      <w:pPr>
        <w:pStyle w:val="AH5Sec"/>
      </w:pPr>
      <w:bookmarkStart w:id="108" w:name="_Toc498333618"/>
      <w:r w:rsidRPr="005E3086">
        <w:rPr>
          <w:rStyle w:val="CharSectNo"/>
        </w:rPr>
        <w:t>50</w:t>
      </w:r>
      <w:r>
        <w:tab/>
        <w:t>Administration of trust money</w:t>
      </w:r>
      <w:bookmarkEnd w:id="108"/>
    </w:p>
    <w:p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rsidR="000859E1" w:rsidRDefault="000859E1">
      <w:pPr>
        <w:pStyle w:val="Amain"/>
      </w:pPr>
      <w:r>
        <w:tab/>
        <w:t>(3)</w:t>
      </w:r>
      <w:r>
        <w:tab/>
        <w:t>In this section:</w:t>
      </w:r>
    </w:p>
    <w:p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rsidR="000859E1" w:rsidRDefault="000859E1">
      <w:pPr>
        <w:pStyle w:val="aDefpara"/>
      </w:pPr>
      <w:r>
        <w:tab/>
        <w:t>(b)</w:t>
      </w:r>
      <w:r>
        <w:tab/>
        <w:t xml:space="preserve">the </w:t>
      </w:r>
      <w:r w:rsidR="007A709C" w:rsidRPr="009562B1">
        <w:t>directorate</w:t>
      </w:r>
      <w:r w:rsidR="007A709C">
        <w:t xml:space="preserve"> </w:t>
      </w:r>
      <w:r>
        <w:t>specified under subsection (2).</w:t>
      </w:r>
    </w:p>
    <w:p w:rsidR="000859E1" w:rsidRDefault="000859E1">
      <w:pPr>
        <w:pStyle w:val="AH5Sec"/>
      </w:pPr>
      <w:bookmarkStart w:id="109" w:name="_Toc498333619"/>
      <w:r w:rsidRPr="005E3086">
        <w:rPr>
          <w:rStyle w:val="CharSectNo"/>
        </w:rPr>
        <w:t>51</w:t>
      </w:r>
      <w:r>
        <w:tab/>
      </w:r>
      <w:r w:rsidR="0070003D">
        <w:t>D</w:t>
      </w:r>
      <w:r w:rsidR="0070003D" w:rsidRPr="009562B1">
        <w:t>irectorate</w:t>
      </w:r>
      <w:r w:rsidR="0070003D">
        <w:t xml:space="preserve"> </w:t>
      </w:r>
      <w:r>
        <w:t>trust banking accounts</w:t>
      </w:r>
      <w:bookmarkEnd w:id="109"/>
    </w:p>
    <w:p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rsidR="000859E1" w:rsidRDefault="000859E1" w:rsidP="00E42A42">
      <w:pPr>
        <w:pStyle w:val="Amain"/>
        <w:keepNext/>
        <w:keepLines/>
      </w:pPr>
      <w:r>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rsidR="000859E1" w:rsidRDefault="000859E1">
      <w:pPr>
        <w:pStyle w:val="Amain"/>
      </w:pPr>
      <w:r>
        <w:tab/>
        <w:t>(4)</w:t>
      </w:r>
      <w:r>
        <w:tab/>
        <w:t>No money may be held in a trust banking account other than trust money.</w:t>
      </w:r>
    </w:p>
    <w:p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rsidR="000859E1" w:rsidRDefault="000859E1">
      <w:pPr>
        <w:pStyle w:val="AH5Sec"/>
      </w:pPr>
      <w:bookmarkStart w:id="110" w:name="_Toc498333620"/>
      <w:r w:rsidRPr="005E3086">
        <w:rPr>
          <w:rStyle w:val="CharSectNo"/>
        </w:rPr>
        <w:t>51A</w:t>
      </w:r>
      <w:r>
        <w:tab/>
        <w:t xml:space="preserve">Transfer of </w:t>
      </w:r>
      <w:r w:rsidR="0070003D" w:rsidRPr="009562B1">
        <w:t>directorate</w:t>
      </w:r>
      <w:r w:rsidR="0070003D">
        <w:t xml:space="preserve"> </w:t>
      </w:r>
      <w:r>
        <w:t>trust banking accounts</w:t>
      </w:r>
      <w:bookmarkEnd w:id="110"/>
    </w:p>
    <w:p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rsidR="000859E1" w:rsidRDefault="000859E1">
      <w:pPr>
        <w:pStyle w:val="AH5Sec"/>
      </w:pPr>
      <w:bookmarkStart w:id="111" w:name="_Toc498333621"/>
      <w:r w:rsidRPr="005E3086">
        <w:rPr>
          <w:rStyle w:val="CharSectNo"/>
        </w:rPr>
        <w:t>51B</w:t>
      </w:r>
      <w:r>
        <w:tab/>
        <w:t xml:space="preserve">Transfers between trust banking accounts—changes in </w:t>
      </w:r>
      <w:r w:rsidR="0070003D" w:rsidRPr="009562B1">
        <w:t>directorate</w:t>
      </w:r>
      <w:r w:rsidR="0070003D">
        <w:t xml:space="preserve"> </w:t>
      </w:r>
      <w:r>
        <w:t>responsibilities</w:t>
      </w:r>
      <w:bookmarkEnd w:id="111"/>
    </w:p>
    <w:p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rsidR="000859E1" w:rsidRDefault="000859E1">
      <w:pPr>
        <w:pStyle w:val="AH5Sec"/>
      </w:pPr>
      <w:bookmarkStart w:id="112" w:name="_Toc498333622"/>
      <w:r w:rsidRPr="005E3086">
        <w:rPr>
          <w:rStyle w:val="CharSectNo"/>
        </w:rPr>
        <w:t>51C</w:t>
      </w:r>
      <w:r>
        <w:tab/>
        <w:t>Transfers between trust banking accounts—investment</w:t>
      </w:r>
      <w:bookmarkEnd w:id="112"/>
    </w:p>
    <w:p w:rsidR="000859E1" w:rsidRDefault="000859E1">
      <w:pPr>
        <w:pStyle w:val="Amainreturn"/>
      </w:pPr>
      <w:r>
        <w:t>Amounts may at any time be transferred between trust banking accounts to facilitate investment of trust money.</w:t>
      </w:r>
    </w:p>
    <w:p w:rsidR="000859E1" w:rsidRDefault="000859E1">
      <w:pPr>
        <w:pStyle w:val="AH5Sec"/>
      </w:pPr>
      <w:bookmarkStart w:id="113" w:name="_Toc498333623"/>
      <w:r w:rsidRPr="005E3086">
        <w:rPr>
          <w:rStyle w:val="CharSectNo"/>
        </w:rPr>
        <w:t>52</w:t>
      </w:r>
      <w:r>
        <w:tab/>
        <w:t>Transfers between trust banking account and territory banking account</w:t>
      </w:r>
      <w:bookmarkEnd w:id="113"/>
    </w:p>
    <w:p w:rsidR="000859E1" w:rsidRDefault="000859E1">
      <w:pPr>
        <w:pStyle w:val="Amainreturn"/>
      </w:pPr>
      <w:r>
        <w:t>Amounts may only be transferred between a trust banking account and the territory banking account—</w:t>
      </w:r>
    </w:p>
    <w:p w:rsidR="000859E1" w:rsidRDefault="000859E1">
      <w:pPr>
        <w:pStyle w:val="Apara"/>
      </w:pPr>
      <w:r>
        <w:tab/>
        <w:t>(a)</w:t>
      </w:r>
      <w:r>
        <w:tab/>
        <w:t>to facilitate investment of the trust money; or</w:t>
      </w:r>
    </w:p>
    <w:p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rsidR="000859E1" w:rsidRDefault="000859E1">
      <w:pPr>
        <w:pStyle w:val="AH5Sec"/>
      </w:pPr>
      <w:bookmarkStart w:id="114" w:name="_Toc498333624"/>
      <w:r w:rsidRPr="005E3086">
        <w:rPr>
          <w:rStyle w:val="CharSectNo"/>
        </w:rPr>
        <w:t>53</w:t>
      </w:r>
      <w:r>
        <w:tab/>
        <w:t>Investment of trust money</w:t>
      </w:r>
      <w:bookmarkEnd w:id="114"/>
    </w:p>
    <w:p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rsidR="000859E1" w:rsidRDefault="000859E1">
      <w:pPr>
        <w:pStyle w:val="AH5Sec"/>
      </w:pPr>
      <w:bookmarkStart w:id="115" w:name="_Toc498333625"/>
      <w:r w:rsidRPr="005E3086">
        <w:rPr>
          <w:rStyle w:val="CharSectNo"/>
        </w:rPr>
        <w:t>53A</w:t>
      </w:r>
      <w:r>
        <w:tab/>
        <w:t>Unclaimed trust money</w:t>
      </w:r>
      <w:bookmarkEnd w:id="115"/>
    </w:p>
    <w:p w:rsidR="000859E1" w:rsidRDefault="000859E1">
      <w:pPr>
        <w:pStyle w:val="Amain"/>
      </w:pPr>
      <w:r>
        <w:tab/>
        <w:t>(1)</w:t>
      </w:r>
      <w:r>
        <w:tab/>
        <w:t>For this section, money held in a trust banking account is unclaimed trust money if—</w:t>
      </w:r>
    </w:p>
    <w:p w:rsidR="000859E1" w:rsidRDefault="000859E1">
      <w:pPr>
        <w:pStyle w:val="Apara"/>
      </w:pPr>
      <w:r>
        <w:tab/>
        <w:t>(a)</w:t>
      </w:r>
      <w:r>
        <w:tab/>
        <w:t>not less than 6 years has elapsed since the date the money became payable; and</w:t>
      </w:r>
    </w:p>
    <w:p w:rsidR="000859E1" w:rsidRDefault="000859E1">
      <w:pPr>
        <w:pStyle w:val="Apara"/>
      </w:pPr>
      <w:r>
        <w:tab/>
        <w:t>(b)</w:t>
      </w:r>
      <w:r>
        <w:tab/>
        <w:t>during that period, no-one entitled to the money has requested that the money be paid to him or her or according to his or her direction.</w:t>
      </w:r>
    </w:p>
    <w:p w:rsidR="000859E1" w:rsidRDefault="000859E1" w:rsidP="00E42A42">
      <w:pPr>
        <w:pStyle w:val="Amain"/>
        <w:keepNext/>
        <w:keepLines/>
      </w:pPr>
      <w:r>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rsidR="000859E1" w:rsidRDefault="000859E1">
      <w:pPr>
        <w:pStyle w:val="Amain"/>
        <w:keepNext/>
      </w:pPr>
      <w:r>
        <w:tab/>
        <w:t>(3)</w:t>
      </w:r>
      <w:r>
        <w:tab/>
        <w:t>The statement must set out—</w:t>
      </w:r>
    </w:p>
    <w:p w:rsidR="000859E1" w:rsidRDefault="000859E1">
      <w:pPr>
        <w:pStyle w:val="Apara"/>
        <w:keepNext/>
      </w:pPr>
      <w:r>
        <w:tab/>
        <w:t>(a)</w:t>
      </w:r>
      <w:r>
        <w:tab/>
        <w:t>the name, and last-known address, of each person entitled to unclaimed trust money held in the account; and</w:t>
      </w:r>
    </w:p>
    <w:p w:rsidR="000859E1" w:rsidRDefault="000859E1">
      <w:pPr>
        <w:pStyle w:val="Apara"/>
      </w:pPr>
      <w:r>
        <w:tab/>
        <w:t>(b)</w:t>
      </w:r>
      <w:r>
        <w:tab/>
        <w:t>the amount of the trust money to which each of those people is entitled; and</w:t>
      </w:r>
    </w:p>
    <w:p w:rsidR="000859E1" w:rsidRDefault="000859E1">
      <w:pPr>
        <w:pStyle w:val="Apara"/>
      </w:pPr>
      <w:r>
        <w:tab/>
        <w:t>(c)</w:t>
      </w:r>
      <w:r>
        <w:tab/>
        <w:t>the authorised deposit-taking institution, and the branch of the institution, with which the trust money is held.</w:t>
      </w:r>
    </w:p>
    <w:p w:rsidR="000859E1" w:rsidRDefault="000859E1">
      <w:pPr>
        <w:pStyle w:val="Amain"/>
        <w:keepNext/>
      </w:pPr>
      <w:r>
        <w:tab/>
        <w:t>(4)</w:t>
      </w:r>
      <w:r>
        <w:tab/>
        <w:t>The statement is a notifiable instrument.</w:t>
      </w:r>
    </w:p>
    <w:p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rsidR="000859E1" w:rsidRDefault="000859E1">
      <w:pPr>
        <w:pStyle w:val="Amain"/>
      </w:pPr>
      <w:r>
        <w:tab/>
        <w:t>(8)</w:t>
      </w:r>
      <w:r>
        <w:tab/>
        <w:t>The Treasurer must consider each application and either refuse it or approve it completely or partly.</w:t>
      </w:r>
    </w:p>
    <w:p w:rsidR="000859E1" w:rsidRDefault="000859E1">
      <w:pPr>
        <w:pStyle w:val="Amain"/>
      </w:pPr>
      <w:r>
        <w:tab/>
        <w:t>(9)</w:t>
      </w:r>
      <w:r>
        <w:tab/>
        <w:t>The Treasurer must give the applicant written notice of his or her decision.</w:t>
      </w:r>
    </w:p>
    <w:p w:rsidR="000859E1" w:rsidRDefault="000859E1">
      <w:pPr>
        <w:pStyle w:val="Amain"/>
      </w:pPr>
      <w:r>
        <w:tab/>
        <w:t>(10)</w:t>
      </w:r>
      <w:r>
        <w:tab/>
        <w:t>A payment approved by the Treasurer under subsection (8) may be made whether or not an appropriation is available for the purpose.</w:t>
      </w:r>
    </w:p>
    <w:p w:rsidR="008135ED" w:rsidRDefault="008135ED" w:rsidP="008135ED">
      <w:pPr>
        <w:pStyle w:val="AH5Sec"/>
      </w:pPr>
      <w:bookmarkStart w:id="116" w:name="_Toc498333626"/>
      <w:r w:rsidRPr="005E3086">
        <w:rPr>
          <w:rStyle w:val="CharSectNo"/>
        </w:rPr>
        <w:t>53B</w:t>
      </w:r>
      <w:r>
        <w:tab/>
        <w:t>Reviewable decision notices</w:t>
      </w:r>
      <w:bookmarkEnd w:id="116"/>
    </w:p>
    <w:p w:rsidR="008135ED" w:rsidRDefault="008135ED" w:rsidP="008135ED">
      <w:pPr>
        <w:pStyle w:val="Amainreturn"/>
        <w:keepNext/>
      </w:pPr>
      <w:r>
        <w:t>If the Treasurer refuses an application under section 53A (8), completely or partly, the Treasurer must give a reviewable decision notice to the applicant.</w:t>
      </w:r>
    </w:p>
    <w:p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rsidR="008135ED" w:rsidRDefault="008135ED" w:rsidP="008135ED">
      <w:pPr>
        <w:pStyle w:val="AH5Sec"/>
      </w:pPr>
      <w:bookmarkStart w:id="117" w:name="_Toc498333627"/>
      <w:r w:rsidRPr="005E3086">
        <w:rPr>
          <w:rStyle w:val="CharSectNo"/>
        </w:rPr>
        <w:t>53C</w:t>
      </w:r>
      <w:r>
        <w:tab/>
        <w:t>Applications for review</w:t>
      </w:r>
      <w:bookmarkEnd w:id="117"/>
    </w:p>
    <w:p w:rsidR="008135ED" w:rsidRDefault="008135ED" w:rsidP="008135ED">
      <w:pPr>
        <w:pStyle w:val="Amainreturn"/>
        <w:keepNext/>
      </w:pPr>
      <w:r>
        <w:t>The following may apply to the ACAT for review of a decision under section 53A (8):</w:t>
      </w:r>
    </w:p>
    <w:p w:rsidR="008135ED" w:rsidRDefault="008135ED" w:rsidP="008135ED">
      <w:pPr>
        <w:pStyle w:val="Apara"/>
      </w:pPr>
      <w:r>
        <w:tab/>
        <w:t>(a)</w:t>
      </w:r>
      <w:r>
        <w:tab/>
        <w:t>an applicant for payment under section 53A (8);</w:t>
      </w:r>
    </w:p>
    <w:p w:rsidR="008135ED" w:rsidRDefault="008135ED" w:rsidP="008135ED">
      <w:pPr>
        <w:pStyle w:val="Apara"/>
      </w:pPr>
      <w:r>
        <w:tab/>
        <w:t>(b)</w:t>
      </w:r>
      <w:r>
        <w:tab/>
        <w:t>any other person whose interests are affected by the decision.</w:t>
      </w:r>
    </w:p>
    <w:p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rsidR="000859E1" w:rsidRDefault="000859E1">
      <w:pPr>
        <w:pStyle w:val="PageBreak"/>
      </w:pPr>
      <w:r>
        <w:br w:type="page"/>
      </w:r>
    </w:p>
    <w:p w:rsidR="000859E1" w:rsidRPr="005E3086" w:rsidRDefault="000859E1">
      <w:pPr>
        <w:pStyle w:val="AH2Part"/>
      </w:pPr>
      <w:bookmarkStart w:id="118" w:name="_Toc498333628"/>
      <w:r w:rsidRPr="005E3086">
        <w:rPr>
          <w:rStyle w:val="CharPartNo"/>
        </w:rPr>
        <w:t>Part 8</w:t>
      </w:r>
      <w:r>
        <w:tab/>
      </w:r>
      <w:r w:rsidRPr="005E3086">
        <w:rPr>
          <w:rStyle w:val="CharPartText"/>
        </w:rPr>
        <w:t>Financial provisions for territory authorities</w:t>
      </w:r>
      <w:bookmarkEnd w:id="118"/>
    </w:p>
    <w:p w:rsidR="00F6349A" w:rsidRPr="009562B1" w:rsidRDefault="00F6349A" w:rsidP="00F6349A">
      <w:pPr>
        <w:pStyle w:val="AH5Sec"/>
      </w:pPr>
      <w:bookmarkStart w:id="119" w:name="_Toc498333629"/>
      <w:r w:rsidRPr="005E3086">
        <w:rPr>
          <w:rStyle w:val="CharSectNo"/>
        </w:rPr>
        <w:t>54</w:t>
      </w:r>
      <w:r w:rsidRPr="009562B1">
        <w:tab/>
        <w:t>Application––pt 8</w:t>
      </w:r>
      <w:bookmarkEnd w:id="119"/>
    </w:p>
    <w:p w:rsidR="00F6349A" w:rsidRPr="009562B1" w:rsidRDefault="00F6349A" w:rsidP="00F6349A">
      <w:pPr>
        <w:pStyle w:val="Amainreturn"/>
      </w:pPr>
      <w:r w:rsidRPr="009562B1">
        <w:t>This part applies to a territory authority prescribed by the financial management guidelines for this part.</w:t>
      </w:r>
    </w:p>
    <w:p w:rsidR="000859E1" w:rsidRDefault="000859E1">
      <w:pPr>
        <w:pStyle w:val="AH5Sec"/>
      </w:pPr>
      <w:bookmarkStart w:id="120" w:name="_Toc498333630"/>
      <w:r w:rsidRPr="005E3086">
        <w:rPr>
          <w:rStyle w:val="CharSectNo"/>
        </w:rPr>
        <w:t>55</w:t>
      </w:r>
      <w:r>
        <w:tab/>
        <w:t>Responsibilities of chief executive officers of territory authorities</w:t>
      </w:r>
      <w:bookmarkEnd w:id="120"/>
    </w:p>
    <w:p w:rsidR="000859E1" w:rsidRDefault="000859E1">
      <w:pPr>
        <w:pStyle w:val="Amain"/>
        <w:keepNext/>
      </w:pPr>
      <w:r>
        <w:tab/>
        <w:t>(1)</w:t>
      </w:r>
      <w:r>
        <w:tab/>
        <w:t>This section applies to a territory authority if the authority does not have a governing board.</w:t>
      </w:r>
    </w:p>
    <w:p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rsidR="00196BDC" w:rsidRPr="008C09F6" w:rsidRDefault="00196BDC" w:rsidP="007B6FA4">
      <w:pPr>
        <w:pStyle w:val="Apara"/>
      </w:pPr>
      <w:r w:rsidRPr="008C09F6">
        <w:tab/>
        <w:t>(a)</w:t>
      </w:r>
      <w:r w:rsidRPr="008C09F6">
        <w:tab/>
        <w:t>the achievement of the purpose of the authority; and</w:t>
      </w:r>
    </w:p>
    <w:p w:rsidR="00196BDC" w:rsidRPr="008C09F6" w:rsidRDefault="00196BDC" w:rsidP="007B6FA4">
      <w:pPr>
        <w:pStyle w:val="Apara"/>
      </w:pPr>
      <w:r w:rsidRPr="008C09F6">
        <w:tab/>
        <w:t>(b)</w:t>
      </w:r>
      <w:r w:rsidRPr="008C09F6">
        <w:tab/>
        <w:t>the financial sustainability of the authority.</w:t>
      </w:r>
    </w:p>
    <w:p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rsidR="000859E1" w:rsidRDefault="000859E1">
      <w:pPr>
        <w:pStyle w:val="Apara"/>
      </w:pPr>
      <w:r>
        <w:tab/>
        <w:t>(a)</w:t>
      </w:r>
      <w:r>
        <w:tab/>
        <w:t>that the expenses incurred by the authority are properly authorised;</w:t>
      </w:r>
    </w:p>
    <w:p w:rsidR="000859E1" w:rsidRDefault="000859E1">
      <w:pPr>
        <w:pStyle w:val="Apara"/>
      </w:pPr>
      <w:r>
        <w:tab/>
        <w:t>(b)</w:t>
      </w:r>
      <w:r>
        <w:tab/>
        <w:t>that, if an appropriation is made in relation to the authority, any amount of the appropriation spent by the authority is spent in accordance with the appropriation;</w:t>
      </w:r>
    </w:p>
    <w:p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rsidR="000859E1" w:rsidRDefault="000859E1">
      <w:pPr>
        <w:pStyle w:val="Apara"/>
      </w:pPr>
      <w:r>
        <w:tab/>
        <w:t>(d)</w:t>
      </w:r>
      <w:r>
        <w:tab/>
        <w:t>that payments made by the authority are properly authorised and correctly made;</w:t>
      </w:r>
    </w:p>
    <w:p w:rsidR="000859E1" w:rsidRPr="001B3D42" w:rsidRDefault="000859E1">
      <w:pPr>
        <w:pStyle w:val="Apara"/>
      </w:pPr>
      <w:r>
        <w:tab/>
        <w:t>(e)</w:t>
      </w:r>
      <w:r>
        <w:tab/>
        <w:t>that the staff of the authority comply with the requirements of this Act;</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rsidR="000859E1" w:rsidRDefault="000859E1">
      <w:pPr>
        <w:pStyle w:val="Apara"/>
      </w:pPr>
      <w:r>
        <w:tab/>
        <w:t>(g)</w:t>
      </w:r>
      <w:r>
        <w:tab/>
        <w:t>that adequate control is maintained over the assets of the authority and assets under the authority’s control;</w:t>
      </w:r>
    </w:p>
    <w:p w:rsidR="000859E1" w:rsidRDefault="000859E1">
      <w:pPr>
        <w:pStyle w:val="Apara"/>
      </w:pPr>
      <w:r>
        <w:tab/>
        <w:t>(h)</w:t>
      </w:r>
      <w:r>
        <w:tab/>
        <w:t>that adequate control is maintained over the incurring of liabilities by the authority.</w:t>
      </w:r>
    </w:p>
    <w:p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rsidR="00196BDC" w:rsidRPr="008C09F6" w:rsidRDefault="00196BDC" w:rsidP="004E6398">
      <w:pPr>
        <w:pStyle w:val="Amain"/>
      </w:pPr>
      <w:r>
        <w:tab/>
        <w:t>(6</w:t>
      </w:r>
      <w:r w:rsidRPr="008C09F6">
        <w:t>)</w:t>
      </w:r>
      <w:r w:rsidRPr="008C09F6">
        <w:tab/>
        <w:t>In this section:</w:t>
      </w:r>
    </w:p>
    <w:p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rsidR="00196BDC" w:rsidRPr="008C09F6" w:rsidRDefault="00196BDC" w:rsidP="00196BDC">
      <w:pPr>
        <w:pStyle w:val="aDef"/>
      </w:pPr>
      <w:r w:rsidRPr="008C09F6">
        <w:rPr>
          <w:rStyle w:val="charBoldItals"/>
        </w:rPr>
        <w:t>resources</w:t>
      </w:r>
      <w:r w:rsidRPr="008C09F6">
        <w:t xml:space="preserve"> means money or property.</w:t>
      </w:r>
    </w:p>
    <w:p w:rsidR="000859E1" w:rsidRDefault="000859E1">
      <w:pPr>
        <w:pStyle w:val="AH5Sec"/>
      </w:pPr>
      <w:bookmarkStart w:id="121" w:name="_Toc498333631"/>
      <w:r w:rsidRPr="005E3086">
        <w:rPr>
          <w:rStyle w:val="CharSectNo"/>
        </w:rPr>
        <w:t>56</w:t>
      </w:r>
      <w:r>
        <w:tab/>
        <w:t>Responsibilities of governing boards of territory authorities</w:t>
      </w:r>
      <w:bookmarkEnd w:id="121"/>
    </w:p>
    <w:p w:rsidR="000859E1" w:rsidRDefault="000859E1">
      <w:pPr>
        <w:pStyle w:val="Amain"/>
        <w:keepNext/>
      </w:pPr>
      <w:r>
        <w:tab/>
        <w:t>(1)</w:t>
      </w:r>
      <w:r>
        <w:tab/>
        <w:t>This section applies to a territory authority if the authority has a governing board.</w:t>
      </w:r>
    </w:p>
    <w:p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rsidR="0060371D" w:rsidRPr="008C09F6" w:rsidRDefault="0060371D" w:rsidP="007B6FA4">
      <w:pPr>
        <w:pStyle w:val="Apara"/>
      </w:pPr>
      <w:r w:rsidRPr="008C09F6">
        <w:tab/>
        <w:t>(a)</w:t>
      </w:r>
      <w:r w:rsidRPr="008C09F6">
        <w:tab/>
        <w:t>the achievement of the purpose of the authority; and</w:t>
      </w:r>
    </w:p>
    <w:p w:rsidR="0060371D" w:rsidRPr="008C09F6" w:rsidRDefault="0060371D" w:rsidP="007B6FA4">
      <w:pPr>
        <w:pStyle w:val="Apara"/>
      </w:pPr>
      <w:r w:rsidRPr="008C09F6">
        <w:tab/>
        <w:t>(b)</w:t>
      </w:r>
      <w:r w:rsidRPr="008C09F6">
        <w:tab/>
        <w:t>the financial sustainability of the authority.</w:t>
      </w:r>
    </w:p>
    <w:p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rsidR="000859E1" w:rsidRDefault="000859E1">
      <w:pPr>
        <w:pStyle w:val="Apara"/>
      </w:pPr>
      <w:r>
        <w:tab/>
        <w:t>(a)</w:t>
      </w:r>
      <w:r>
        <w:tab/>
        <w:t>that expenses incurred by the authority are properly authorised;</w:t>
      </w:r>
    </w:p>
    <w:p w:rsidR="000859E1" w:rsidRDefault="000859E1">
      <w:pPr>
        <w:pStyle w:val="Apara"/>
      </w:pPr>
      <w:r>
        <w:tab/>
        <w:t>(b)</w:t>
      </w:r>
      <w:r>
        <w:tab/>
        <w:t>that, if an appropriation is made in relation to the authority, any amount of the appropriation spent by the authority is spent in accordance with the appropriation;</w:t>
      </w:r>
    </w:p>
    <w:p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rsidR="000859E1" w:rsidRDefault="000859E1">
      <w:pPr>
        <w:pStyle w:val="Apara"/>
      </w:pPr>
      <w:r>
        <w:tab/>
        <w:t>(d)</w:t>
      </w:r>
      <w:r>
        <w:tab/>
        <w:t>that payments made by the authority are properly authorised and correctly made;</w:t>
      </w:r>
    </w:p>
    <w:p w:rsidR="000859E1" w:rsidRPr="001B3D42" w:rsidRDefault="000859E1">
      <w:pPr>
        <w:pStyle w:val="Apara"/>
        <w:keepNext/>
      </w:pPr>
      <w:r>
        <w:tab/>
        <w:t>(e)</w:t>
      </w:r>
      <w:r>
        <w:tab/>
        <w:t>that the staff of the authority comply with the requirements of this Act;</w:t>
      </w:r>
    </w:p>
    <w:p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rsidR="000859E1" w:rsidRDefault="000859E1">
      <w:pPr>
        <w:pStyle w:val="Apara"/>
      </w:pPr>
      <w:r>
        <w:tab/>
        <w:t>(g)</w:t>
      </w:r>
      <w:r>
        <w:tab/>
        <w:t>that adequate control is maintained over the assets of the authority and assets under the authority’s control;</w:t>
      </w:r>
    </w:p>
    <w:p w:rsidR="000859E1" w:rsidRDefault="000859E1">
      <w:pPr>
        <w:pStyle w:val="Apara"/>
      </w:pPr>
      <w:r>
        <w:tab/>
        <w:t>(h)</w:t>
      </w:r>
      <w:r>
        <w:tab/>
        <w:t>that adequate control is maintained over the incurring of liabilities by the authority.</w:t>
      </w:r>
    </w:p>
    <w:p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rsidR="0060371D" w:rsidRPr="008C09F6" w:rsidRDefault="0060371D" w:rsidP="007B6FA4">
      <w:pPr>
        <w:pStyle w:val="Amain"/>
      </w:pPr>
      <w:r w:rsidRPr="008C09F6">
        <w:tab/>
        <w:t>(</w:t>
      </w:r>
      <w:r>
        <w:t>6</w:t>
      </w:r>
      <w:r w:rsidRPr="008C09F6">
        <w:t>)</w:t>
      </w:r>
      <w:r w:rsidRPr="008C09F6">
        <w:tab/>
        <w:t>In this section:</w:t>
      </w:r>
    </w:p>
    <w:p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rsidR="0060371D" w:rsidRPr="008C09F6" w:rsidRDefault="0060371D" w:rsidP="0060371D">
      <w:pPr>
        <w:pStyle w:val="aDef"/>
      </w:pPr>
      <w:r w:rsidRPr="008C09F6">
        <w:rPr>
          <w:rStyle w:val="charBoldItals"/>
        </w:rPr>
        <w:t>resources</w:t>
      </w:r>
      <w:r w:rsidRPr="008C09F6">
        <w:t xml:space="preserve"> means money or property.</w:t>
      </w:r>
    </w:p>
    <w:p w:rsidR="000859E1" w:rsidRDefault="000859E1">
      <w:pPr>
        <w:pStyle w:val="AH5Sec"/>
      </w:pPr>
      <w:bookmarkStart w:id="122" w:name="_Toc498333632"/>
      <w:r w:rsidRPr="005E3086">
        <w:rPr>
          <w:rStyle w:val="CharSectNo"/>
        </w:rPr>
        <w:t>57</w:t>
      </w:r>
      <w:r>
        <w:tab/>
        <w:t>Banking accounts of territory authorities</w:t>
      </w:r>
      <w:bookmarkEnd w:id="122"/>
    </w:p>
    <w:p w:rsidR="000859E1" w:rsidRDefault="000859E1">
      <w:pPr>
        <w:pStyle w:val="Amain"/>
      </w:pPr>
      <w:r>
        <w:tab/>
        <w:t>(1)</w:t>
      </w:r>
      <w:r>
        <w:tab/>
        <w:t>A territory authority may open 1 or more banking accounts for the purposes of the authority.</w:t>
      </w:r>
    </w:p>
    <w:p w:rsidR="000859E1" w:rsidRDefault="000859E1">
      <w:pPr>
        <w:pStyle w:val="Amain"/>
      </w:pPr>
      <w:r>
        <w:tab/>
        <w:t>(2)</w:t>
      </w:r>
      <w:r>
        <w:tab/>
        <w:t>A territory authority must at all times keep at least 1 banking account.</w:t>
      </w:r>
    </w:p>
    <w:p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rsidR="000859E1" w:rsidRDefault="000859E1">
      <w:pPr>
        <w:pStyle w:val="AH5Sec"/>
      </w:pPr>
      <w:bookmarkStart w:id="123" w:name="_Toc498333633"/>
      <w:r w:rsidRPr="005E3086">
        <w:rPr>
          <w:rStyle w:val="CharSectNo"/>
        </w:rPr>
        <w:t>58</w:t>
      </w:r>
      <w:r>
        <w:tab/>
        <w:t>Investment by territory authorities</w:t>
      </w:r>
      <w:bookmarkEnd w:id="123"/>
    </w:p>
    <w:p w:rsidR="000859E1" w:rsidRDefault="000859E1">
      <w:pPr>
        <w:pStyle w:val="Amain"/>
      </w:pPr>
      <w:r>
        <w:tab/>
        <w:t>(1)</w:t>
      </w:r>
      <w:r>
        <w:tab/>
        <w:t>Funds not immediately required for the purposes of a territory authority may be invested—</w:t>
      </w:r>
    </w:p>
    <w:p w:rsidR="000859E1" w:rsidRDefault="000859E1">
      <w:pPr>
        <w:pStyle w:val="Apara"/>
      </w:pPr>
      <w:r>
        <w:tab/>
        <w:t>(a)</w:t>
      </w:r>
      <w:r>
        <w:tab/>
        <w:t>on deposit with an authorised deposit-taking institution; or</w:t>
      </w:r>
    </w:p>
    <w:p w:rsidR="000859E1" w:rsidRDefault="000859E1">
      <w:pPr>
        <w:pStyle w:val="Apara"/>
      </w:pPr>
      <w:r>
        <w:tab/>
        <w:t>(b)</w:t>
      </w:r>
      <w:r>
        <w:tab/>
        <w:t>in Territory, State or Commonwealth securities; or</w:t>
      </w:r>
    </w:p>
    <w:p w:rsidR="000859E1" w:rsidRDefault="000859E1">
      <w:pPr>
        <w:pStyle w:val="Apara"/>
      </w:pPr>
      <w:r>
        <w:tab/>
        <w:t>(c)</w:t>
      </w:r>
      <w:r>
        <w:tab/>
        <w:t>by the Treasurer, for the territory authority, in an investment mentioned in section 38 (1) (a) to (e); or</w:t>
      </w:r>
    </w:p>
    <w:p w:rsidR="000859E1" w:rsidRDefault="000859E1">
      <w:pPr>
        <w:pStyle w:val="Apara"/>
      </w:pPr>
      <w:r>
        <w:tab/>
        <w:t>(d)</w:t>
      </w:r>
      <w:r>
        <w:tab/>
        <w:t>in an investment prescribed for this paragraph.</w:t>
      </w:r>
    </w:p>
    <w:p w:rsidR="000859E1" w:rsidRDefault="000859E1">
      <w:pPr>
        <w:pStyle w:val="Amain"/>
      </w:pPr>
      <w:r>
        <w:tab/>
        <w:t>(2)</w:t>
      </w:r>
      <w:r>
        <w:tab/>
        <w:t>However, the funds of the territory authority may only be invested under this section to increase or protect the financial wealth of the authority.</w:t>
      </w:r>
    </w:p>
    <w:p w:rsidR="000859E1" w:rsidRDefault="000859E1">
      <w:pPr>
        <w:pStyle w:val="Amain"/>
      </w:pPr>
      <w:r>
        <w:tab/>
        <w:t>(3)</w:t>
      </w:r>
      <w:r>
        <w:tab/>
        <w:t>Transfers between the territory banking account and the banking account of a territory authority to facilitate investments may be made without appropriation.</w:t>
      </w:r>
    </w:p>
    <w:p w:rsidR="000859E1" w:rsidRDefault="000859E1">
      <w:pPr>
        <w:pStyle w:val="Amain"/>
      </w:pPr>
      <w:r>
        <w:tab/>
        <w:t>(4)</w:t>
      </w:r>
      <w:r>
        <w:tab/>
        <w:t>Interest received by the Treasurer for the investment of funds of a territory authority must be paid to the territory authority.</w:t>
      </w:r>
    </w:p>
    <w:p w:rsidR="000859E1" w:rsidRDefault="000859E1">
      <w:pPr>
        <w:pStyle w:val="Amain"/>
      </w:pPr>
      <w:r>
        <w:tab/>
        <w:t>(5)</w:t>
      </w:r>
      <w:r>
        <w:tab/>
        <w:t xml:space="preserve">However, if an investment of funds of a territory authority is made or managed by a </w:t>
      </w:r>
      <w:r w:rsidR="00F17105" w:rsidRPr="009562B1">
        <w:t>directorate</w:t>
      </w:r>
      <w:r>
        <w:t xml:space="preserve">, the </w:t>
      </w:r>
      <w:r w:rsidR="00F17105" w:rsidRPr="009562B1">
        <w:t>directorate</w:t>
      </w:r>
      <w:r w:rsidR="00F17105">
        <w:t xml:space="preserve"> </w:t>
      </w:r>
      <w:r>
        <w:t xml:space="preserve">may deduct from the interest received by the </w:t>
      </w:r>
      <w:r w:rsidR="00F17105" w:rsidRPr="009562B1">
        <w:t>directorate</w:t>
      </w:r>
      <w:r w:rsidR="00F17105">
        <w:t xml:space="preserve"> </w:t>
      </w:r>
      <w:r>
        <w:t>for the investment—</w:t>
      </w:r>
    </w:p>
    <w:p w:rsidR="000859E1" w:rsidRDefault="000859E1">
      <w:pPr>
        <w:pStyle w:val="Apara"/>
      </w:pPr>
      <w:r>
        <w:tab/>
        <w:t>(a)</w:t>
      </w:r>
      <w:r>
        <w:tab/>
        <w:t xml:space="preserve">a fee charged by the </w:t>
      </w:r>
      <w:r w:rsidR="00F17105" w:rsidRPr="009562B1">
        <w:t>directorate</w:t>
      </w:r>
      <w:r w:rsidR="00F17105">
        <w:t xml:space="preserve"> </w:t>
      </w:r>
      <w:r>
        <w:t>for making or managing the investment; and</w:t>
      </w:r>
    </w:p>
    <w:p w:rsidR="000859E1" w:rsidRDefault="000859E1">
      <w:pPr>
        <w:pStyle w:val="Apara"/>
      </w:pPr>
      <w:r>
        <w:tab/>
        <w:t>(b)</w:t>
      </w:r>
      <w:r>
        <w:tab/>
        <w:t xml:space="preserve">expenses reasonably incurred by the </w:t>
      </w:r>
      <w:r w:rsidR="00F17105" w:rsidRPr="009562B1">
        <w:t>directorate</w:t>
      </w:r>
      <w:r w:rsidR="00F17105">
        <w:t xml:space="preserve"> </w:t>
      </w:r>
      <w:r>
        <w:t>in making or managing the investment.</w:t>
      </w:r>
    </w:p>
    <w:p w:rsidR="000859E1" w:rsidRDefault="000859E1">
      <w:pPr>
        <w:pStyle w:val="Amain"/>
      </w:pPr>
      <w:r>
        <w:tab/>
        <w:t>(6)</w:t>
      </w:r>
      <w:r>
        <w:tab/>
        <w:t>Interest that is to be paid to a territory authority under subsection (4) may be paid direct to the territory authority or through the territory banking account.</w:t>
      </w:r>
    </w:p>
    <w:p w:rsidR="000859E1" w:rsidRDefault="000859E1">
      <w:pPr>
        <w:pStyle w:val="Amain"/>
      </w:pPr>
      <w:r>
        <w:tab/>
        <w:t>(7)</w:t>
      </w:r>
      <w:r>
        <w:tab/>
        <w:t>If interest to be paid to a territory authority is paid into the territory banking account under subsection (6), the interest may be paid to the authority from that account without further appropriation.</w:t>
      </w:r>
    </w:p>
    <w:p w:rsidR="000859E1" w:rsidRDefault="000859E1">
      <w:pPr>
        <w:pStyle w:val="Amain"/>
      </w:pPr>
      <w:r>
        <w:tab/>
        <w:t>(8)</w:t>
      </w:r>
      <w:r>
        <w:tab/>
        <w:t>This section does not apply to money held on trust by a territory authority.</w:t>
      </w:r>
    </w:p>
    <w:p w:rsidR="000859E1" w:rsidRDefault="000859E1">
      <w:pPr>
        <w:pStyle w:val="AH5Sec"/>
      </w:pPr>
      <w:bookmarkStart w:id="124" w:name="_Toc498333634"/>
      <w:r w:rsidRPr="005E3086">
        <w:rPr>
          <w:rStyle w:val="CharSectNo"/>
        </w:rPr>
        <w:t>59</w:t>
      </w:r>
      <w:r>
        <w:tab/>
        <w:t>Borrowing by territory authorities</w:t>
      </w:r>
      <w:bookmarkEnd w:id="124"/>
    </w:p>
    <w:p w:rsidR="000859E1" w:rsidRDefault="000859E1">
      <w:pPr>
        <w:pStyle w:val="Amain"/>
        <w:keepNext/>
      </w:pPr>
      <w:r>
        <w:tab/>
        <w:t>(1)</w:t>
      </w:r>
      <w:r>
        <w:tab/>
        <w:t>The Treasurer may, on the terms and conditions the Treasurer considers appropriate—</w:t>
      </w:r>
    </w:p>
    <w:p w:rsidR="000859E1" w:rsidRDefault="000859E1">
      <w:pPr>
        <w:pStyle w:val="Apara"/>
      </w:pPr>
      <w:r>
        <w:tab/>
        <w:t>(a)</w:t>
      </w:r>
      <w:r>
        <w:tab/>
        <w:t>borrow money for a territory authority; or</w:t>
      </w:r>
    </w:p>
    <w:p w:rsidR="000859E1" w:rsidRDefault="000859E1">
      <w:pPr>
        <w:pStyle w:val="Apara"/>
      </w:pPr>
      <w:r>
        <w:tab/>
        <w:t>(b)</w:t>
      </w:r>
      <w:r>
        <w:tab/>
        <w:t>lend public money to a territory authority.</w:t>
      </w:r>
    </w:p>
    <w:p w:rsidR="000859E1" w:rsidRDefault="000859E1">
      <w:pPr>
        <w:pStyle w:val="Amain"/>
      </w:pPr>
      <w:r>
        <w:tab/>
        <w:t>(2)</w:t>
      </w:r>
      <w:r>
        <w:tab/>
        <w:t>A borrowing may be secured by the territory authority’s assets approved by the Treasurer for this section.</w:t>
      </w:r>
    </w:p>
    <w:p w:rsidR="000859E1" w:rsidRDefault="000859E1">
      <w:pPr>
        <w:pStyle w:val="Amain"/>
      </w:pPr>
      <w:r>
        <w:tab/>
        <w:t>(3)</w:t>
      </w:r>
      <w:r>
        <w:tab/>
        <w:t>A territory authority may arrange an overdraft or credit facility only with the written approval of the Treasurer.</w:t>
      </w:r>
    </w:p>
    <w:p w:rsidR="000859E1" w:rsidRDefault="000859E1">
      <w:pPr>
        <w:pStyle w:val="Amain"/>
      </w:pPr>
      <w:r>
        <w:tab/>
        <w:t>(4)</w:t>
      </w:r>
      <w:r>
        <w:tab/>
        <w:t>A loan under subsection (1) (b) may be made only from—</w:t>
      </w:r>
    </w:p>
    <w:p w:rsidR="000859E1" w:rsidRDefault="000859E1">
      <w:pPr>
        <w:pStyle w:val="Apara"/>
      </w:pPr>
      <w:r>
        <w:tab/>
        <w:t>(a)</w:t>
      </w:r>
      <w:r>
        <w:tab/>
        <w:t>money appropriated for the purpose of making the loan; or</w:t>
      </w:r>
    </w:p>
    <w:p w:rsidR="000859E1" w:rsidRDefault="000859E1">
      <w:pPr>
        <w:pStyle w:val="Apara"/>
      </w:pPr>
      <w:r>
        <w:tab/>
        <w:t>(b)</w:t>
      </w:r>
      <w:r>
        <w:tab/>
        <w:t>money appropriated for purposes that include the purpose of making the loan.</w:t>
      </w:r>
    </w:p>
    <w:p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rsidR="000859E1" w:rsidRDefault="000859E1">
      <w:pPr>
        <w:pStyle w:val="Amain"/>
      </w:pPr>
      <w:r>
        <w:tab/>
        <w:t>(7)</w:t>
      </w:r>
      <w:r>
        <w:tab/>
        <w:t>An approval under subsection (5) must state, for the overdraft or credit facility—</w:t>
      </w:r>
    </w:p>
    <w:p w:rsidR="000859E1" w:rsidRDefault="000859E1">
      <w:pPr>
        <w:pStyle w:val="Apara"/>
      </w:pPr>
      <w:r>
        <w:tab/>
        <w:t>(a)</w:t>
      </w:r>
      <w:r>
        <w:tab/>
        <w:t>each purpose for which it may be used; and</w:t>
      </w:r>
    </w:p>
    <w:p w:rsidR="000859E1" w:rsidRDefault="000859E1">
      <w:pPr>
        <w:pStyle w:val="Apara"/>
      </w:pPr>
      <w:r>
        <w:tab/>
        <w:t>(b)</w:t>
      </w:r>
      <w:r>
        <w:tab/>
        <w:t>the maximum amount that may be outstanding at any time; and</w:t>
      </w:r>
    </w:p>
    <w:p w:rsidR="000859E1" w:rsidRDefault="000859E1">
      <w:pPr>
        <w:pStyle w:val="Apara"/>
      </w:pPr>
      <w:r>
        <w:tab/>
        <w:t>(c)</w:t>
      </w:r>
      <w:r>
        <w:tab/>
        <w:t>conditions about—</w:t>
      </w:r>
    </w:p>
    <w:p w:rsidR="000859E1" w:rsidRDefault="000859E1">
      <w:pPr>
        <w:pStyle w:val="Asubpara"/>
      </w:pPr>
      <w:r>
        <w:tab/>
        <w:t>(i)</w:t>
      </w:r>
      <w:r>
        <w:tab/>
        <w:t>the repayment of principal; and</w:t>
      </w:r>
    </w:p>
    <w:p w:rsidR="000859E1" w:rsidRDefault="000859E1">
      <w:pPr>
        <w:pStyle w:val="Asubpara"/>
      </w:pPr>
      <w:r>
        <w:tab/>
        <w:t>(ii)</w:t>
      </w:r>
      <w:r>
        <w:tab/>
        <w:t>the interest rate; and</w:t>
      </w:r>
    </w:p>
    <w:p w:rsidR="000859E1" w:rsidRDefault="000859E1">
      <w:pPr>
        <w:pStyle w:val="Asubpara"/>
      </w:pPr>
      <w:r>
        <w:tab/>
        <w:t>(iii)</w:t>
      </w:r>
      <w:r>
        <w:tab/>
        <w:t>the repayment of interest.</w:t>
      </w:r>
    </w:p>
    <w:p w:rsidR="000859E1" w:rsidRDefault="000859E1">
      <w:pPr>
        <w:pStyle w:val="Amain"/>
      </w:pPr>
      <w:r>
        <w:tab/>
        <w:t>(8)</w:t>
      </w:r>
      <w:r>
        <w:tab/>
        <w:t>An approval under subsection (5) may also state any other condition that the Treasurer requires.</w:t>
      </w:r>
    </w:p>
    <w:p w:rsidR="000859E1" w:rsidRDefault="000859E1">
      <w:pPr>
        <w:pStyle w:val="Amain"/>
        <w:keepNext/>
      </w:pPr>
      <w:r>
        <w:tab/>
        <w:t>(9)</w:t>
      </w:r>
      <w:r>
        <w:tab/>
        <w:t>An approval under subsection (5) is a disallowable instrument.</w:t>
      </w:r>
    </w:p>
    <w:p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rsidR="000859E1" w:rsidRDefault="000859E1">
      <w:pPr>
        <w:pStyle w:val="Amain"/>
      </w:pPr>
      <w:r>
        <w:tab/>
        <w:t>(10)</w:t>
      </w:r>
      <w:r>
        <w:tab/>
        <w:t>An overdraft or credit facility approved under subsection (5) must be reviewed annually by the Treasurer.</w:t>
      </w:r>
    </w:p>
    <w:p w:rsidR="000859E1" w:rsidRDefault="000859E1">
      <w:pPr>
        <w:pStyle w:val="AH5Sec"/>
      </w:pPr>
      <w:bookmarkStart w:id="125" w:name="_Toc498333635"/>
      <w:r w:rsidRPr="005E3086">
        <w:rPr>
          <w:rStyle w:val="CharSectNo"/>
        </w:rPr>
        <w:t>60</w:t>
      </w:r>
      <w:r>
        <w:tab/>
        <w:t>Guarantees by territory authorities</w:t>
      </w:r>
      <w:bookmarkEnd w:id="125"/>
    </w:p>
    <w:p w:rsidR="000859E1" w:rsidRDefault="000859E1">
      <w:pPr>
        <w:pStyle w:val="Amainreturn"/>
      </w:pPr>
      <w:r>
        <w:t>A territory authority may only give a guarantee with the written approval of the Treasurer.</w:t>
      </w:r>
    </w:p>
    <w:p w:rsidR="000859E1" w:rsidRDefault="000859E1">
      <w:pPr>
        <w:pStyle w:val="AH5Sec"/>
      </w:pPr>
      <w:bookmarkStart w:id="126" w:name="_Toc498333636"/>
      <w:r w:rsidRPr="005E3086">
        <w:rPr>
          <w:rStyle w:val="CharSectNo"/>
        </w:rPr>
        <w:t>61</w:t>
      </w:r>
      <w:r>
        <w:tab/>
        <w:t>Territory authority statements of intent</w:t>
      </w:r>
      <w:bookmarkEnd w:id="126"/>
    </w:p>
    <w:p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rsidR="000859E1" w:rsidRDefault="000859E1">
      <w:pPr>
        <w:pStyle w:val="Amain"/>
      </w:pPr>
      <w:r>
        <w:tab/>
        <w:t>(2)</w:t>
      </w:r>
      <w:r>
        <w:tab/>
        <w:t>A territory authority must consult the responsible Minister in preparing a statement of intent.</w:t>
      </w:r>
    </w:p>
    <w:p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rsidR="000859E1" w:rsidRDefault="000859E1">
      <w:pPr>
        <w:pStyle w:val="Amain"/>
      </w:pPr>
      <w:r>
        <w:tab/>
        <w:t>(4)</w:t>
      </w:r>
      <w:r>
        <w:tab/>
        <w:t>A statement of intent must be—</w:t>
      </w:r>
    </w:p>
    <w:p w:rsidR="000859E1" w:rsidRDefault="000859E1">
      <w:pPr>
        <w:pStyle w:val="Apara"/>
      </w:pPr>
      <w:r>
        <w:tab/>
        <w:t>(a)</w:t>
      </w:r>
      <w:r>
        <w:tab/>
        <w:t>in the form the Treasurer requires; and</w:t>
      </w:r>
    </w:p>
    <w:p w:rsidR="006A0953" w:rsidRPr="008C09F6" w:rsidRDefault="006A0953" w:rsidP="006A0953">
      <w:pPr>
        <w:pStyle w:val="Apara"/>
      </w:pPr>
      <w:r w:rsidRPr="008C09F6">
        <w:tab/>
        <w:t>(</w:t>
      </w:r>
      <w:r w:rsidR="00226F32">
        <w:t>b</w:t>
      </w:r>
      <w:r w:rsidRPr="008C09F6">
        <w:t>)</w:t>
      </w:r>
      <w:r w:rsidRPr="008C09F6">
        <w:tab/>
        <w:t>in a form that facilitates a comparison between—</w:t>
      </w:r>
    </w:p>
    <w:p w:rsidR="006A0953" w:rsidRPr="008C09F6" w:rsidRDefault="006A0953" w:rsidP="006A0953">
      <w:pPr>
        <w:pStyle w:val="Asubpara"/>
      </w:pPr>
      <w:r w:rsidRPr="008C09F6">
        <w:tab/>
        <w:t>(i)</w:t>
      </w:r>
      <w:r w:rsidRPr="008C09F6">
        <w:tab/>
        <w:t>the proposed statement of intent for the authority; and</w:t>
      </w:r>
    </w:p>
    <w:p w:rsidR="006A0953" w:rsidRPr="008C09F6" w:rsidRDefault="006A0953" w:rsidP="006A0953">
      <w:pPr>
        <w:pStyle w:val="Asubpara"/>
      </w:pPr>
      <w:r w:rsidRPr="008C09F6">
        <w:tab/>
        <w:t>(ii)</w:t>
      </w:r>
      <w:r w:rsidRPr="008C09F6">
        <w:tab/>
        <w:t>the statement of intent for the authority for the previous financial year; and</w:t>
      </w:r>
    </w:p>
    <w:p w:rsidR="006A0953" w:rsidRPr="008C09F6" w:rsidRDefault="006A0953" w:rsidP="006A0953">
      <w:pPr>
        <w:pStyle w:val="Asubpara"/>
      </w:pPr>
      <w:r w:rsidRPr="008C09F6">
        <w:tab/>
        <w:t>(iii)</w:t>
      </w:r>
      <w:r w:rsidRPr="008C09F6">
        <w:tab/>
        <w:t>the estimated results for the authority for the previous financial year; and</w:t>
      </w:r>
    </w:p>
    <w:p w:rsidR="000859E1" w:rsidRDefault="000859E1">
      <w:pPr>
        <w:pStyle w:val="Apara"/>
      </w:pPr>
      <w:r>
        <w:tab/>
        <w:t>(</w:t>
      </w:r>
      <w:r w:rsidR="00226F32">
        <w:t>c</w:t>
      </w:r>
      <w:r>
        <w:t>)</w:t>
      </w:r>
      <w:r>
        <w:tab/>
        <w:t>as agreed between the relevant person for the authority and the Treasurer; and</w:t>
      </w:r>
    </w:p>
    <w:p w:rsidR="000859E1" w:rsidRDefault="000859E1">
      <w:pPr>
        <w:pStyle w:val="Apara"/>
      </w:pPr>
      <w:r>
        <w:tab/>
        <w:t>(</w:t>
      </w:r>
      <w:r w:rsidR="00226F32">
        <w:t>d</w:t>
      </w:r>
      <w:r>
        <w:t>)</w:t>
      </w:r>
      <w:r>
        <w:tab/>
        <w:t>provided to the Treasurer within the period the Treasurer requires.</w:t>
      </w:r>
    </w:p>
    <w:p w:rsidR="006A0953" w:rsidRPr="008C09F6" w:rsidRDefault="006A0953" w:rsidP="006A0953">
      <w:pPr>
        <w:pStyle w:val="Amain"/>
      </w:pPr>
      <w:r w:rsidRPr="008C09F6">
        <w:tab/>
        <w:t>(5)</w:t>
      </w:r>
      <w:r w:rsidRPr="008C09F6">
        <w:tab/>
        <w:t>A statement of intent for a financial year must include the following:</w:t>
      </w:r>
    </w:p>
    <w:p w:rsidR="006A0953" w:rsidRPr="008C09F6" w:rsidRDefault="006A0953" w:rsidP="006A0953">
      <w:pPr>
        <w:pStyle w:val="Apara"/>
      </w:pPr>
      <w:r w:rsidRPr="008C09F6">
        <w:tab/>
        <w:t>(a)</w:t>
      </w:r>
      <w:r w:rsidRPr="008C09F6">
        <w:tab/>
        <w:t>the financial statements required under the financial management guidelines;</w:t>
      </w:r>
    </w:p>
    <w:p w:rsidR="006A0953" w:rsidRPr="008C09F6" w:rsidRDefault="006A0953" w:rsidP="006A0953">
      <w:pPr>
        <w:pStyle w:val="Apara"/>
      </w:pPr>
      <w:r w:rsidRPr="008C09F6">
        <w:tab/>
        <w:t>(b)</w:t>
      </w:r>
      <w:r w:rsidRPr="008C09F6">
        <w:tab/>
        <w:t>for a financial statement mentioned in paragraph (a)—budget estimates for each of the next 3 financial years;</w:t>
      </w:r>
    </w:p>
    <w:p w:rsidR="006A0953" w:rsidRPr="008C09F6" w:rsidRDefault="006A0953" w:rsidP="006A0953">
      <w:pPr>
        <w:pStyle w:val="Apara"/>
      </w:pPr>
      <w:r w:rsidRPr="008C09F6">
        <w:tab/>
        <w:t>(c)</w:t>
      </w:r>
      <w:r w:rsidRPr="008C09F6">
        <w:tab/>
        <w:t>a statement of the objectives of the authority for the year and each of the next 3 financial years;</w:t>
      </w:r>
    </w:p>
    <w:p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rsidR="006A0953" w:rsidRPr="008C09F6" w:rsidRDefault="006A0953" w:rsidP="006A0953">
      <w:pPr>
        <w:pStyle w:val="Apara"/>
      </w:pPr>
      <w:r w:rsidRPr="008C09F6">
        <w:tab/>
        <w:t>(e)</w:t>
      </w:r>
      <w:r w:rsidRPr="008C09F6">
        <w:tab/>
        <w:t>for a territory authority that, during the year, is to be given a capital injection that must be repaid—a statement that—</w:t>
      </w:r>
    </w:p>
    <w:p w:rsidR="006A0953" w:rsidRPr="008C09F6" w:rsidRDefault="006A0953" w:rsidP="006A0953">
      <w:pPr>
        <w:pStyle w:val="Asubpara"/>
      </w:pPr>
      <w:r w:rsidRPr="008C09F6">
        <w:tab/>
        <w:t>(i)</w:t>
      </w:r>
      <w:r w:rsidRPr="008C09F6">
        <w:tab/>
        <w:t>states that the capital injection is an injection that must be repaid; and</w:t>
      </w:r>
    </w:p>
    <w:p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rsidR="006A0953" w:rsidRPr="008C09F6" w:rsidRDefault="006A0953" w:rsidP="006A0953">
      <w:pPr>
        <w:pStyle w:val="Apara"/>
      </w:pPr>
      <w:r w:rsidRPr="008C09F6">
        <w:tab/>
        <w:t>(g)</w:t>
      </w:r>
      <w:r w:rsidRPr="008C09F6">
        <w:tab/>
        <w:t>any other information the Treasurer directs.</w:t>
      </w:r>
    </w:p>
    <w:p w:rsidR="006A0953" w:rsidRPr="008C09F6" w:rsidRDefault="006A0953" w:rsidP="006A0953">
      <w:pPr>
        <w:pStyle w:val="Amain"/>
      </w:pPr>
      <w:r w:rsidRPr="008C09F6">
        <w:tab/>
        <w:t>(</w:t>
      </w:r>
      <w:r w:rsidR="00226F32">
        <w:t>6</w:t>
      </w:r>
      <w:r w:rsidRPr="008C09F6">
        <w:t>)</w:t>
      </w:r>
      <w:r w:rsidRPr="008C09F6">
        <w:tab/>
        <w:t>Also, a statement of intent for a prescribed territory authority for a financial year must include a statement that sets out—</w:t>
      </w:r>
    </w:p>
    <w:p w:rsidR="006A0953" w:rsidRPr="008C09F6" w:rsidRDefault="006A0953" w:rsidP="006A0953">
      <w:pPr>
        <w:pStyle w:val="Apara"/>
      </w:pPr>
      <w:r w:rsidRPr="008C09F6">
        <w:tab/>
        <w:t>(a)</w:t>
      </w:r>
      <w:r w:rsidRPr="008C09F6">
        <w:tab/>
        <w:t>the outputs and classes of outputs it is proposed that the authority should provide during the year; and</w:t>
      </w:r>
    </w:p>
    <w:p w:rsidR="006A0953" w:rsidRPr="008C09F6" w:rsidRDefault="006A0953" w:rsidP="006A0953">
      <w:pPr>
        <w:pStyle w:val="Apara"/>
      </w:pPr>
      <w:r w:rsidRPr="008C09F6">
        <w:tab/>
        <w:t>(b)</w:t>
      </w:r>
      <w:r w:rsidRPr="008C09F6">
        <w:tab/>
        <w:t>the performance criteria to be met by the authority in providing the outputs; and</w:t>
      </w:r>
    </w:p>
    <w:p w:rsidR="006A0953" w:rsidRPr="008C09F6" w:rsidRDefault="006A0953" w:rsidP="006A0953">
      <w:pPr>
        <w:pStyle w:val="Apara"/>
      </w:pPr>
      <w:r w:rsidRPr="008C09F6">
        <w:tab/>
        <w:t>(c)</w:t>
      </w:r>
      <w:r w:rsidRPr="008C09F6">
        <w:tab/>
        <w:t>for each output and class of output mentioned in paragraph (a)—</w:t>
      </w:r>
    </w:p>
    <w:p w:rsidR="006A0953" w:rsidRPr="008C09F6" w:rsidRDefault="006A0953" w:rsidP="006A0953">
      <w:pPr>
        <w:pStyle w:val="Asubpara"/>
      </w:pPr>
      <w:r w:rsidRPr="008C09F6">
        <w:tab/>
        <w:t>(i)</w:t>
      </w:r>
      <w:r w:rsidRPr="008C09F6">
        <w:tab/>
        <w:t>the proposed budget expense and proposed appropriation for the financial year; and</w:t>
      </w:r>
    </w:p>
    <w:p w:rsidR="006A0953" w:rsidRPr="008C09F6" w:rsidRDefault="006A0953" w:rsidP="006A0953">
      <w:pPr>
        <w:pStyle w:val="Asubpara"/>
      </w:pPr>
      <w:r w:rsidRPr="008C09F6">
        <w:tab/>
        <w:t>(ii)</w:t>
      </w:r>
      <w:r w:rsidRPr="008C09F6">
        <w:tab/>
        <w:t>the estimated expense and appropriation for the previous financial year.</w:t>
      </w:r>
    </w:p>
    <w:p w:rsidR="006A0953" w:rsidRPr="008C09F6" w:rsidRDefault="006A0953" w:rsidP="006A0953">
      <w:pPr>
        <w:pStyle w:val="Amain"/>
      </w:pPr>
      <w:r w:rsidRPr="008C09F6">
        <w:tab/>
        <w:t>(</w:t>
      </w:r>
      <w:r w:rsidR="00226F32">
        <w:t>7</w:t>
      </w:r>
      <w:r w:rsidRPr="008C09F6">
        <w:t>)</w:t>
      </w:r>
      <w:r w:rsidRPr="008C09F6">
        <w:tab/>
        <w:t>In addition, the statement of intent for a territory authority that is not a prescribed territory authority for a financial year must include the following:</w:t>
      </w:r>
    </w:p>
    <w:p w:rsidR="006A0953" w:rsidRPr="008C09F6" w:rsidRDefault="006A0953" w:rsidP="006A0953">
      <w:pPr>
        <w:pStyle w:val="Apara"/>
      </w:pPr>
      <w:r w:rsidRPr="008C09F6">
        <w:tab/>
        <w:t>(a)</w:t>
      </w:r>
      <w:r w:rsidRPr="008C09F6">
        <w:tab/>
        <w:t xml:space="preserve">the performance criteria and other measures by which the performance of the authority may be assessed against its objectives for the year and each of the next 3 financial years; </w:t>
      </w:r>
    </w:p>
    <w:p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rsidR="000859E1" w:rsidRDefault="000859E1" w:rsidP="00A76D8A">
      <w:pPr>
        <w:pStyle w:val="Amain"/>
        <w:keepNext/>
      </w:pPr>
      <w:r>
        <w:tab/>
        <w:t>(</w:t>
      </w:r>
      <w:r w:rsidR="00226F32">
        <w:t>8</w:t>
      </w:r>
      <w:r>
        <w:t>)</w:t>
      </w:r>
      <w:r>
        <w:tab/>
        <w:t>In this section:</w:t>
      </w:r>
    </w:p>
    <w:p w:rsidR="000859E1" w:rsidRDefault="000859E1">
      <w:pPr>
        <w:pStyle w:val="aDef"/>
        <w:keepNext/>
      </w:pPr>
      <w:r>
        <w:rPr>
          <w:rStyle w:val="charBoldItals"/>
        </w:rPr>
        <w:t>relevant person</w:t>
      </w:r>
      <w:r>
        <w:t>, for a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27" w:name="_Toc498333637"/>
      <w:r w:rsidRPr="005E3086">
        <w:rPr>
          <w:rStyle w:val="CharSectNo"/>
        </w:rPr>
        <w:t>62</w:t>
      </w:r>
      <w:r>
        <w:tab/>
        <w:t>Presentation of statements of intent of territory authorities</w:t>
      </w:r>
      <w:bookmarkEnd w:id="127"/>
    </w:p>
    <w:p w:rsidR="00E74E62" w:rsidRPr="008C09F6" w:rsidRDefault="00E74E62" w:rsidP="00E74E62">
      <w:pPr>
        <w:pStyle w:val="Amain"/>
      </w:pPr>
      <w:r w:rsidRPr="008C09F6">
        <w:tab/>
        <w:t>(</w:t>
      </w:r>
      <w:r w:rsidR="00536CD3">
        <w:t>1</w:t>
      </w:r>
      <w:r w:rsidRPr="008C09F6">
        <w:t>)</w:t>
      </w:r>
      <w:r w:rsidRPr="008C09F6">
        <w:tab/>
        <w:t>This section does not apply if a territory authority presents a proposed budget to the Legislative Assembly under section 10 (c).</w:t>
      </w:r>
    </w:p>
    <w:p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rsidR="000859E1" w:rsidRDefault="000859E1">
      <w:pPr>
        <w:pStyle w:val="Amain"/>
      </w:pPr>
      <w:r>
        <w:tab/>
        <w:t>(</w:t>
      </w:r>
      <w:r w:rsidR="00536CD3">
        <w:t>3</w:t>
      </w:r>
      <w:r>
        <w:t>)</w:t>
      </w:r>
      <w:r>
        <w:tab/>
        <w:t>If the Treasurer does not present to the Legislative Assembly, with the budget papers for a financial year, a statement of intent for a territory authority, the Treasurer must—</w:t>
      </w:r>
    </w:p>
    <w:p w:rsidR="000859E1" w:rsidRDefault="000859E1">
      <w:pPr>
        <w:pStyle w:val="Apara"/>
      </w:pPr>
      <w:r>
        <w:tab/>
        <w:t>(a)</w:t>
      </w:r>
      <w:r>
        <w:tab/>
        <w:t>as soon as practicable after the budget papers are presented, explain to the Legislative Assembly why the statement of intent was not presented; and</w:t>
      </w:r>
    </w:p>
    <w:p w:rsidR="000859E1" w:rsidRDefault="000859E1">
      <w:pPr>
        <w:pStyle w:val="Apara"/>
      </w:pPr>
      <w:r>
        <w:tab/>
        <w:t>(b)</w:t>
      </w:r>
      <w:r>
        <w:tab/>
        <w:t>present the statement of intent to the Legislative Assembly as soon as practicable after presenting the budget papers.</w:t>
      </w:r>
    </w:p>
    <w:p w:rsidR="000859E1" w:rsidRDefault="000859E1">
      <w:pPr>
        <w:pStyle w:val="AH5Sec"/>
      </w:pPr>
      <w:bookmarkStart w:id="128" w:name="_Toc498333638"/>
      <w:r w:rsidRPr="005E3086">
        <w:rPr>
          <w:rStyle w:val="CharSectNo"/>
        </w:rPr>
        <w:t>63</w:t>
      </w:r>
      <w:r>
        <w:tab/>
        <w:t>Annual financial statements of territory authorities</w:t>
      </w:r>
      <w:bookmarkEnd w:id="128"/>
    </w:p>
    <w:p w:rsidR="000859E1" w:rsidRDefault="000859E1">
      <w:pPr>
        <w:pStyle w:val="Amain"/>
      </w:pPr>
      <w:r>
        <w:tab/>
        <w:t>(1)</w:t>
      </w:r>
      <w:r>
        <w:tab/>
        <w:t>As soon as practicable after the end of each financial year, each territory authority must prepare annual financial statements for its operations during the year.</w:t>
      </w:r>
    </w:p>
    <w:p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rsidR="000859E1" w:rsidRDefault="000859E1">
      <w:pPr>
        <w:pStyle w:val="Amain"/>
      </w:pPr>
      <w:r>
        <w:tab/>
        <w:t>(3)</w:t>
      </w:r>
      <w:r>
        <w:tab/>
        <w:t>The annual financial statements must include—</w:t>
      </w:r>
    </w:p>
    <w:p w:rsidR="000859E1" w:rsidRDefault="000859E1">
      <w:pPr>
        <w:pStyle w:val="Apara"/>
      </w:pPr>
      <w:r>
        <w:tab/>
        <w:t>(a)</w:t>
      </w:r>
      <w:r>
        <w:tab/>
        <w:t>the financial statements required under the financial management guidelines; and</w:t>
      </w:r>
    </w:p>
    <w:p w:rsidR="000859E1" w:rsidRDefault="000859E1" w:rsidP="00E0668B">
      <w:pPr>
        <w:pStyle w:val="Apara"/>
        <w:keepLines/>
      </w:pPr>
      <w:r>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rsidR="000859E1" w:rsidRDefault="000859E1">
      <w:pPr>
        <w:pStyle w:val="Apara"/>
      </w:pPr>
      <w:r>
        <w:tab/>
        <w:t>(c)</w:t>
      </w:r>
      <w:r>
        <w:tab/>
        <w:t>any other statement necessary to fairly reflect the financial operations of the authority during the year and its financial position at the end of the year.</w:t>
      </w:r>
    </w:p>
    <w:p w:rsidR="000859E1" w:rsidRDefault="000859E1">
      <w:pPr>
        <w:pStyle w:val="AH5Sec"/>
      </w:pPr>
      <w:bookmarkStart w:id="129" w:name="_Toc498333639"/>
      <w:r w:rsidRPr="005E3086">
        <w:rPr>
          <w:rStyle w:val="CharSectNo"/>
        </w:rPr>
        <w:t>64</w:t>
      </w:r>
      <w:r>
        <w:tab/>
        <w:t>Responsibility for annual financial statements of territory authorities</w:t>
      </w:r>
      <w:bookmarkEnd w:id="129"/>
    </w:p>
    <w:p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rsidR="003E5414" w:rsidRPr="008C09F6" w:rsidRDefault="003E5414" w:rsidP="007B6FA4">
      <w:pPr>
        <w:pStyle w:val="Amain"/>
      </w:pPr>
      <w:r w:rsidRPr="008C09F6">
        <w:tab/>
        <w:t>(2)</w:t>
      </w:r>
      <w:r w:rsidRPr="008C09F6">
        <w:tab/>
        <w:t>The statement of responsibility must—</w:t>
      </w:r>
    </w:p>
    <w:p w:rsidR="003E5414" w:rsidRPr="008C09F6" w:rsidRDefault="003E5414" w:rsidP="007B6FA4">
      <w:pPr>
        <w:pStyle w:val="Apara"/>
      </w:pPr>
      <w:r w:rsidRPr="008C09F6">
        <w:tab/>
        <w:t>(a)</w:t>
      </w:r>
      <w:r w:rsidRPr="008C09F6">
        <w:tab/>
        <w:t>state that, in the relevant person’s opinion, the annual financial statements fairly reflect—</w:t>
      </w:r>
    </w:p>
    <w:p w:rsidR="003E5414" w:rsidRPr="008C09F6" w:rsidRDefault="003E5414" w:rsidP="007B6FA4">
      <w:pPr>
        <w:pStyle w:val="Asubpara"/>
      </w:pPr>
      <w:r w:rsidRPr="008C09F6">
        <w:tab/>
        <w:t>(i)</w:t>
      </w:r>
      <w:r w:rsidRPr="008C09F6">
        <w:tab/>
        <w:t xml:space="preserve">the financial operations of the authority during the financial year; and </w:t>
      </w:r>
    </w:p>
    <w:p w:rsidR="003E5414" w:rsidRPr="008C09F6" w:rsidRDefault="003E5414" w:rsidP="007B6FA4">
      <w:pPr>
        <w:pStyle w:val="Asubpara"/>
      </w:pPr>
      <w:r w:rsidRPr="008C09F6">
        <w:tab/>
        <w:t>(ii)</w:t>
      </w:r>
      <w:r w:rsidRPr="008C09F6">
        <w:tab/>
        <w:t>the financial position of the authority at the end of the year; and</w:t>
      </w:r>
    </w:p>
    <w:p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rsidR="003E5414" w:rsidRPr="008C09F6" w:rsidRDefault="003E5414" w:rsidP="007B6FA4">
      <w:pPr>
        <w:pStyle w:val="Apara"/>
      </w:pPr>
      <w:r w:rsidRPr="008C09F6">
        <w:tab/>
        <w:t>(c)</w:t>
      </w:r>
      <w:r w:rsidRPr="008C09F6">
        <w:tab/>
        <w:t>be signed by the relevant person.</w:t>
      </w:r>
    </w:p>
    <w:p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rsidR="000859E1" w:rsidRDefault="000859E1" w:rsidP="003E5414">
      <w:pPr>
        <w:pStyle w:val="Amain"/>
        <w:keepNext/>
      </w:pPr>
      <w:r>
        <w:tab/>
        <w:t>(</w:t>
      </w:r>
      <w:r w:rsidR="003E5414">
        <w:t>4</w:t>
      </w:r>
      <w:r>
        <w:t>)</w:t>
      </w:r>
      <w:r>
        <w:tab/>
        <w:t>In this section:</w:t>
      </w:r>
    </w:p>
    <w:p w:rsidR="000859E1" w:rsidRDefault="000859E1">
      <w:pPr>
        <w:pStyle w:val="aDef"/>
        <w:keepNext/>
      </w:pPr>
      <w:r>
        <w:rPr>
          <w:rStyle w:val="charBoldItals"/>
        </w:rPr>
        <w:t>relevant person</w:t>
      </w:r>
      <w:r>
        <w:t>, for the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0" w:name="_Toc498333640"/>
      <w:r w:rsidRPr="005E3086">
        <w:rPr>
          <w:rStyle w:val="CharSectNo"/>
        </w:rPr>
        <w:t>65</w:t>
      </w:r>
      <w:r>
        <w:tab/>
        <w:t>Audit of annual financial statements of territory authorities</w:t>
      </w:r>
      <w:bookmarkEnd w:id="130"/>
    </w:p>
    <w:p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rsidR="000859E1" w:rsidRDefault="000859E1">
      <w:pPr>
        <w:pStyle w:val="AH5Sec"/>
      </w:pPr>
      <w:bookmarkStart w:id="131" w:name="_Toc498333641"/>
      <w:r w:rsidRPr="005E3086">
        <w:rPr>
          <w:rStyle w:val="CharSectNo"/>
        </w:rPr>
        <w:t>66</w:t>
      </w:r>
      <w:r>
        <w:tab/>
        <w:t>Annual financial statements of territory authorities to be included in annual reports etc</w:t>
      </w:r>
      <w:bookmarkEnd w:id="131"/>
    </w:p>
    <w:p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rsidR="000859E1" w:rsidRDefault="000859E1">
      <w:pPr>
        <w:pStyle w:val="Apara"/>
      </w:pPr>
      <w:r>
        <w:tab/>
        <w:t>(a)</w:t>
      </w:r>
      <w:r>
        <w:tab/>
        <w:t>the authority’s annual financial statements for the year; and</w:t>
      </w:r>
    </w:p>
    <w:p w:rsidR="000859E1" w:rsidRDefault="000859E1">
      <w:pPr>
        <w:pStyle w:val="Apara"/>
      </w:pPr>
      <w:r>
        <w:tab/>
        <w:t>(b)</w:t>
      </w:r>
      <w:r>
        <w:tab/>
        <w:t>the a</w:t>
      </w:r>
      <w:r w:rsidR="00F85A14">
        <w:t>udit opinion under section 65 (2</w:t>
      </w:r>
      <w:r>
        <w:t>) about the financial statements.</w:t>
      </w:r>
    </w:p>
    <w:p w:rsidR="000859E1" w:rsidRDefault="000859E1">
      <w:pPr>
        <w:pStyle w:val="AH5Sec"/>
      </w:pPr>
      <w:bookmarkStart w:id="132" w:name="_Toc498333642"/>
      <w:r w:rsidRPr="005E3086">
        <w:rPr>
          <w:rStyle w:val="CharSectNo"/>
        </w:rPr>
        <w:t>67</w:t>
      </w:r>
      <w:r>
        <w:tab/>
        <w:t>Treasurer may require interim financial statements etc for territory authorities</w:t>
      </w:r>
      <w:bookmarkEnd w:id="132"/>
    </w:p>
    <w:p w:rsidR="000859E1" w:rsidRDefault="000859E1">
      <w:pPr>
        <w:pStyle w:val="Amain"/>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rsidR="000859E1" w:rsidRDefault="000859E1">
      <w:pPr>
        <w:pStyle w:val="Amain"/>
      </w:pPr>
      <w:r>
        <w:tab/>
        <w:t>(3)</w:t>
      </w:r>
      <w:r>
        <w:tab/>
        <w:t>In this section:</w:t>
      </w:r>
    </w:p>
    <w:p w:rsidR="000859E1" w:rsidRDefault="000859E1">
      <w:pPr>
        <w:pStyle w:val="aDef"/>
        <w:keepNext/>
      </w:pPr>
      <w:r>
        <w:rPr>
          <w:rStyle w:val="charBoldItals"/>
        </w:rPr>
        <w:t>relevant person</w:t>
      </w:r>
      <w:r>
        <w:t>, for a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3" w:name="_Toc498333643"/>
      <w:r w:rsidRPr="005E3086">
        <w:rPr>
          <w:rStyle w:val="CharSectNo"/>
        </w:rPr>
        <w:t>68</w:t>
      </w:r>
      <w:r>
        <w:tab/>
        <w:t>Statements of performance of territory authorities</w:t>
      </w:r>
      <w:bookmarkEnd w:id="133"/>
    </w:p>
    <w:p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rsidR="008C0E22" w:rsidRPr="008C09F6" w:rsidRDefault="008C0E22" w:rsidP="008C0E22">
      <w:pPr>
        <w:pStyle w:val="Amain"/>
      </w:pPr>
      <w:r w:rsidRPr="008C09F6">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rsidR="000859E1" w:rsidRDefault="000859E1">
      <w:pPr>
        <w:pStyle w:val="Apara"/>
      </w:pPr>
      <w:r>
        <w:tab/>
        <w:t>(a)</w:t>
      </w:r>
      <w:r>
        <w:tab/>
        <w:t>compare the performance of the territory authority in providing each class of the outputs with the forecast of the performance in the authority’s budget for the year; and</w:t>
      </w:r>
    </w:p>
    <w:p w:rsidR="000859E1" w:rsidRDefault="000859E1">
      <w:pPr>
        <w:pStyle w:val="Apara"/>
      </w:pPr>
      <w:r>
        <w:tab/>
        <w:t>(b)</w:t>
      </w:r>
      <w:r>
        <w:tab/>
        <w:t>give particulars of the extent to which the performance criteria set out in the budget for the provision of the outputs were met.</w:t>
      </w:r>
    </w:p>
    <w:p w:rsidR="000859E1" w:rsidRDefault="000859E1">
      <w:pPr>
        <w:pStyle w:val="Amain"/>
      </w:pPr>
      <w:r>
        <w:tab/>
        <w:t>(4)</w:t>
      </w:r>
      <w:r>
        <w:tab/>
        <w:t>In this section:</w:t>
      </w:r>
    </w:p>
    <w:p w:rsidR="000859E1" w:rsidRDefault="000859E1">
      <w:pPr>
        <w:pStyle w:val="aDef"/>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rsidR="000859E1" w:rsidRDefault="000859E1">
      <w:pPr>
        <w:pStyle w:val="AH5Sec"/>
      </w:pPr>
      <w:bookmarkStart w:id="134" w:name="_Toc498333644"/>
      <w:r w:rsidRPr="005E3086">
        <w:rPr>
          <w:rStyle w:val="CharSectNo"/>
        </w:rPr>
        <w:t>69</w:t>
      </w:r>
      <w:r>
        <w:tab/>
        <w:t>Responsibility for territory authority statements of performance</w:t>
      </w:r>
      <w:bookmarkEnd w:id="134"/>
    </w:p>
    <w:p w:rsidR="00F47939" w:rsidRPr="008C09F6" w:rsidRDefault="00F47939" w:rsidP="007B6FA4">
      <w:pPr>
        <w:pStyle w:val="Amain"/>
      </w:pPr>
      <w:r w:rsidRPr="008C09F6">
        <w:tab/>
        <w:t>(1)</w:t>
      </w:r>
      <w:r w:rsidRPr="008C09F6">
        <w:tab/>
        <w:t>A statement of performance of a territory authority must have a statement of responsibility attached to it.</w:t>
      </w:r>
    </w:p>
    <w:p w:rsidR="00F47939" w:rsidRPr="008C09F6" w:rsidRDefault="00F47939" w:rsidP="007B6FA4">
      <w:pPr>
        <w:pStyle w:val="Amain"/>
      </w:pPr>
      <w:r w:rsidRPr="008C09F6">
        <w:tab/>
        <w:t>(2)</w:t>
      </w:r>
      <w:r w:rsidRPr="008C09F6">
        <w:tab/>
        <w:t>The statement of responsibility must—</w:t>
      </w:r>
    </w:p>
    <w:p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rsidR="00F47939" w:rsidRPr="008C09F6" w:rsidRDefault="00F47939" w:rsidP="007B6FA4">
      <w:pPr>
        <w:pStyle w:val="Apara"/>
      </w:pPr>
      <w:r w:rsidRPr="008C09F6">
        <w:tab/>
        <w:t>(c)</w:t>
      </w:r>
      <w:r w:rsidRPr="008C09F6">
        <w:tab/>
        <w:t>be signed by the relevant person.</w:t>
      </w:r>
    </w:p>
    <w:p w:rsidR="00F47939" w:rsidRPr="008C09F6" w:rsidRDefault="00F47939" w:rsidP="007B6FA4">
      <w:pPr>
        <w:pStyle w:val="Amain"/>
      </w:pPr>
      <w:r w:rsidRPr="008C09F6">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rsidR="000859E1" w:rsidRDefault="000859E1">
      <w:pPr>
        <w:pStyle w:val="Amain"/>
      </w:pPr>
      <w:r>
        <w:tab/>
        <w:t>(</w:t>
      </w:r>
      <w:r w:rsidR="00F47939">
        <w:t>4</w:t>
      </w:r>
      <w:r>
        <w:t>)</w:t>
      </w:r>
      <w:r>
        <w:tab/>
        <w:t>In this section:</w:t>
      </w:r>
    </w:p>
    <w:p w:rsidR="000859E1" w:rsidRDefault="000859E1">
      <w:pPr>
        <w:pStyle w:val="aDef"/>
        <w:keepNext/>
      </w:pPr>
      <w:r>
        <w:rPr>
          <w:rStyle w:val="charBoldItals"/>
        </w:rPr>
        <w:t>relevant person</w:t>
      </w:r>
      <w:r>
        <w:t>, for the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35" w:name="_Toc498333645"/>
      <w:r w:rsidRPr="005E3086">
        <w:rPr>
          <w:rStyle w:val="CharSectNo"/>
        </w:rPr>
        <w:t>70</w:t>
      </w:r>
      <w:r>
        <w:tab/>
        <w:t>Scrutiny of territory authority statements of performance</w:t>
      </w:r>
      <w:bookmarkEnd w:id="135"/>
    </w:p>
    <w:p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rsidR="000859E1" w:rsidRDefault="000859E1">
      <w:pPr>
        <w:pStyle w:val="Amain"/>
      </w:pPr>
      <w:r>
        <w:tab/>
        <w:t>(</w:t>
      </w:r>
      <w:r w:rsidR="00F47939">
        <w:t>3</w:t>
      </w:r>
      <w:r>
        <w:t>)</w:t>
      </w:r>
      <w:r>
        <w:tab/>
        <w:t>The report must be prepared in accordance with the financial management guidelines.</w:t>
      </w:r>
    </w:p>
    <w:p w:rsidR="000859E1" w:rsidRDefault="000859E1">
      <w:pPr>
        <w:pStyle w:val="AH5Sec"/>
      </w:pPr>
      <w:bookmarkStart w:id="136" w:name="_Toc498333646"/>
      <w:r w:rsidRPr="005E3086">
        <w:rPr>
          <w:rStyle w:val="CharSectNo"/>
        </w:rPr>
        <w:t>71</w:t>
      </w:r>
      <w:r>
        <w:tab/>
        <w:t>Territory authority statements of performance to be included in annual reports etc</w:t>
      </w:r>
      <w:bookmarkEnd w:id="136"/>
    </w:p>
    <w:p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rsidR="000859E1" w:rsidRDefault="000859E1">
      <w:pPr>
        <w:pStyle w:val="Apara"/>
      </w:pPr>
      <w:r>
        <w:tab/>
        <w:t>(a)</w:t>
      </w:r>
      <w:r>
        <w:tab/>
        <w:t>the authority’s statement of performance for the year; and</w:t>
      </w:r>
    </w:p>
    <w:p w:rsidR="000859E1" w:rsidRDefault="000859E1">
      <w:pPr>
        <w:pStyle w:val="Apara"/>
      </w:pPr>
      <w:r>
        <w:tab/>
        <w:t>(b)</w:t>
      </w:r>
      <w:r>
        <w:tab/>
        <w:t>the auditor-general’s report under section 70 (</w:t>
      </w:r>
      <w:r w:rsidR="006E0611">
        <w:t>2</w:t>
      </w:r>
      <w:r>
        <w:t>) about the statement of performance.</w:t>
      </w:r>
    </w:p>
    <w:p w:rsidR="000859E1" w:rsidRDefault="000859E1">
      <w:pPr>
        <w:pStyle w:val="PageBreak"/>
      </w:pPr>
      <w:r>
        <w:br w:type="page"/>
      </w:r>
    </w:p>
    <w:p w:rsidR="000859E1" w:rsidRPr="005E3086" w:rsidRDefault="000859E1">
      <w:pPr>
        <w:pStyle w:val="AH2Part"/>
      </w:pPr>
      <w:bookmarkStart w:id="137" w:name="_Toc498333647"/>
      <w:r w:rsidRPr="005E3086">
        <w:rPr>
          <w:rStyle w:val="CharPartNo"/>
        </w:rPr>
        <w:t>Part 9</w:t>
      </w:r>
      <w:r>
        <w:tab/>
      </w:r>
      <w:r w:rsidRPr="005E3086">
        <w:rPr>
          <w:rStyle w:val="CharPartText"/>
        </w:rPr>
        <w:t>Governance of territory authorities</w:t>
      </w:r>
      <w:bookmarkEnd w:id="137"/>
    </w:p>
    <w:p w:rsidR="000859E1" w:rsidRDefault="000859E1">
      <w:pPr>
        <w:pStyle w:val="aNote"/>
        <w:keepNext/>
        <w:rPr>
          <w:rStyle w:val="charItals"/>
        </w:rPr>
      </w:pPr>
      <w:r>
        <w:rPr>
          <w:rStyle w:val="charItals"/>
        </w:rPr>
        <w:t>Notes for pt 9</w:t>
      </w:r>
    </w:p>
    <w:p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rsidR="000859E1" w:rsidRDefault="000859E1">
      <w:pPr>
        <w:pStyle w:val="aNoteBulletss"/>
        <w:tabs>
          <w:tab w:val="left" w:pos="2300"/>
        </w:tabs>
      </w:pPr>
      <w:r>
        <w:rPr>
          <w:rFonts w:ascii="Symbol" w:hAnsi="Symbol"/>
        </w:rPr>
        <w:t></w:t>
      </w:r>
      <w:r>
        <w:rPr>
          <w:rFonts w:ascii="Symbol" w:hAnsi="Symbol"/>
        </w:rPr>
        <w:tab/>
      </w:r>
      <w:r>
        <w:t>making appointments (s 206, s 207)</w:t>
      </w:r>
    </w:p>
    <w:p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rsidR="000859E1" w:rsidRDefault="000859E1">
      <w:pPr>
        <w:pStyle w:val="aNoteBulletss"/>
        <w:tabs>
          <w:tab w:val="left" w:pos="2300"/>
        </w:tabs>
      </w:pPr>
      <w:r>
        <w:rPr>
          <w:rFonts w:ascii="Symbol" w:hAnsi="Symbol"/>
        </w:rPr>
        <w:t></w:t>
      </w:r>
      <w:r>
        <w:rPr>
          <w:rFonts w:ascii="Symbol" w:hAnsi="Symbol"/>
        </w:rPr>
        <w:tab/>
      </w:r>
      <w:r>
        <w:t>acting appointments (s 209)</w:t>
      </w:r>
    </w:p>
    <w:p w:rsidR="000859E1" w:rsidRDefault="000859E1">
      <w:pPr>
        <w:pStyle w:val="aNoteBulletss"/>
        <w:tabs>
          <w:tab w:val="left" w:pos="2300"/>
        </w:tabs>
      </w:pPr>
      <w:r>
        <w:rPr>
          <w:rFonts w:ascii="Symbol" w:hAnsi="Symbol"/>
        </w:rPr>
        <w:t></w:t>
      </w:r>
      <w:r>
        <w:rPr>
          <w:rFonts w:ascii="Symbol" w:hAnsi="Symbol"/>
        </w:rPr>
        <w:tab/>
      </w:r>
      <w:r>
        <w:t>resignations (s 210)</w:t>
      </w:r>
    </w:p>
    <w:p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rsidR="000859E1" w:rsidRPr="005E3086" w:rsidRDefault="000859E1">
      <w:pPr>
        <w:pStyle w:val="AH3Div"/>
      </w:pPr>
      <w:bookmarkStart w:id="138" w:name="_Toc498333648"/>
      <w:r w:rsidRPr="005E3086">
        <w:rPr>
          <w:rStyle w:val="CharDivNo"/>
        </w:rPr>
        <w:t>Division 9.1</w:t>
      </w:r>
      <w:r>
        <w:tab/>
      </w:r>
      <w:r w:rsidRPr="005E3086">
        <w:rPr>
          <w:rStyle w:val="CharDivText"/>
        </w:rPr>
        <w:t>Definitions and important concepts</w:t>
      </w:r>
      <w:bookmarkEnd w:id="138"/>
    </w:p>
    <w:p w:rsidR="000859E1" w:rsidRDefault="000859E1">
      <w:pPr>
        <w:pStyle w:val="AH5Sec"/>
      </w:pPr>
      <w:bookmarkStart w:id="139" w:name="_Toc498333649"/>
      <w:r w:rsidRPr="005E3086">
        <w:rPr>
          <w:rStyle w:val="CharSectNo"/>
        </w:rPr>
        <w:t>72</w:t>
      </w:r>
      <w:r>
        <w:tab/>
        <w:t>Definitions—pt 9</w:t>
      </w:r>
      <w:bookmarkEnd w:id="139"/>
    </w:p>
    <w:p w:rsidR="000859E1" w:rsidRDefault="000859E1">
      <w:pPr>
        <w:pStyle w:val="Amainreturn"/>
        <w:keepNext/>
      </w:pPr>
      <w:r>
        <w:t>In this part:</w:t>
      </w:r>
    </w:p>
    <w:p w:rsidR="000859E1" w:rsidRDefault="000859E1">
      <w:pPr>
        <w:pStyle w:val="aDef"/>
      </w:pPr>
      <w:r>
        <w:rPr>
          <w:rStyle w:val="charBoldItals"/>
        </w:rPr>
        <w:t>applicable governmental policies</w:t>
      </w:r>
      <w:r>
        <w:t>, for a territory authority—see section 103.</w:t>
      </w:r>
    </w:p>
    <w:p w:rsidR="000859E1" w:rsidRDefault="000859E1">
      <w:pPr>
        <w:pStyle w:val="aDef"/>
      </w:pPr>
      <w:r>
        <w:rPr>
          <w:rStyle w:val="charBoldItals"/>
        </w:rPr>
        <w:t>establishing Act</w:t>
      </w:r>
      <w:r>
        <w:t>, for a territory authority, governing board or governing board member, means the Act that establishes the authority or governing board.</w:t>
      </w:r>
    </w:p>
    <w:p w:rsidR="000859E1" w:rsidRDefault="000859E1">
      <w:pPr>
        <w:pStyle w:val="aDef"/>
        <w:keepNext/>
      </w:pPr>
      <w:r>
        <w:rPr>
          <w:rStyle w:val="charBoldItals"/>
        </w:rPr>
        <w:t>financial year</w:t>
      </w:r>
      <w:r>
        <w:t>, for a territory authority, means—</w:t>
      </w:r>
    </w:p>
    <w:p w:rsidR="000859E1" w:rsidRDefault="000859E1" w:rsidP="003C5127">
      <w:pPr>
        <w:pStyle w:val="aDefpara"/>
        <w:keepNext/>
      </w:pPr>
      <w:r>
        <w:tab/>
        <w:t>(a)</w:t>
      </w:r>
      <w:r>
        <w:tab/>
        <w:t>a period of 12 months beginning on 1 July; or</w:t>
      </w:r>
    </w:p>
    <w:p w:rsidR="000859E1" w:rsidRDefault="000859E1">
      <w:pPr>
        <w:pStyle w:val="aDefpara"/>
      </w:pPr>
      <w:r>
        <w:tab/>
        <w:t>(b)</w:t>
      </w:r>
      <w:r>
        <w:tab/>
        <w:t>if the territory authority has, in writing, fixed another 12</w:t>
      </w:r>
      <w:r>
        <w:noBreakHyphen/>
        <w:t>month period as its financial year—the period fixed.</w:t>
      </w:r>
    </w:p>
    <w:p w:rsidR="000859E1" w:rsidRDefault="000859E1">
      <w:pPr>
        <w:pStyle w:val="aDef"/>
      </w:pPr>
      <w:r>
        <w:rPr>
          <w:rStyle w:val="charBoldItals"/>
        </w:rPr>
        <w:t>governing board member</w:t>
      </w:r>
      <w:r>
        <w:t>, for a territory authority with a governing board, includes the CEO.</w:t>
      </w:r>
    </w:p>
    <w:p w:rsidR="000859E1" w:rsidRDefault="000859E1">
      <w:pPr>
        <w:pStyle w:val="aDef"/>
      </w:pPr>
      <w:r>
        <w:rPr>
          <w:rStyle w:val="charBoldItals"/>
        </w:rPr>
        <w:t>material interest</w:t>
      </w:r>
      <w:r>
        <w:t>—see section 88 (4).</w:t>
      </w:r>
    </w:p>
    <w:p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rsidR="000859E1" w:rsidRDefault="000859E1">
      <w:pPr>
        <w:pStyle w:val="AH5Sec"/>
      </w:pPr>
      <w:bookmarkStart w:id="140" w:name="_Toc498333650"/>
      <w:r w:rsidRPr="005E3086">
        <w:rPr>
          <w:rStyle w:val="CharSectNo"/>
        </w:rPr>
        <w:t>73</w:t>
      </w:r>
      <w:r>
        <w:tab/>
        <w:t>Nature of relevant territory authorities</w:t>
      </w:r>
      <w:bookmarkEnd w:id="140"/>
    </w:p>
    <w:p w:rsidR="000859E1" w:rsidRDefault="000859E1">
      <w:pPr>
        <w:pStyle w:val="Amain"/>
      </w:pPr>
      <w:r>
        <w:tab/>
        <w:t>(1)</w:t>
      </w:r>
      <w:r>
        <w:tab/>
        <w:t>A relevant territory authority—</w:t>
      </w:r>
    </w:p>
    <w:p w:rsidR="000859E1" w:rsidRDefault="000859E1">
      <w:pPr>
        <w:pStyle w:val="Apara"/>
      </w:pPr>
      <w:r>
        <w:tab/>
        <w:t>(a)</w:t>
      </w:r>
      <w:r>
        <w:tab/>
        <w:t>is a corporation; and</w:t>
      </w:r>
    </w:p>
    <w:p w:rsidR="000859E1" w:rsidRDefault="000859E1">
      <w:pPr>
        <w:pStyle w:val="Apara"/>
      </w:pPr>
      <w:r>
        <w:tab/>
        <w:t>(b)</w:t>
      </w:r>
      <w:r>
        <w:tab/>
        <w:t>may sue and be sued in its corporate name; and</w:t>
      </w:r>
    </w:p>
    <w:p w:rsidR="000859E1" w:rsidRDefault="000859E1">
      <w:pPr>
        <w:pStyle w:val="Apara"/>
      </w:pPr>
      <w:r>
        <w:tab/>
        <w:t>(c)</w:t>
      </w:r>
      <w:r>
        <w:tab/>
        <w:t>may have a seal.</w:t>
      </w:r>
    </w:p>
    <w:p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rsidR="000859E1" w:rsidRDefault="000859E1">
      <w:pPr>
        <w:pStyle w:val="Amain"/>
      </w:pPr>
      <w:r>
        <w:tab/>
        <w:t>(3)</w:t>
      </w:r>
      <w:r>
        <w:tab/>
        <w:t>A relevant territory authority has the same status, privileges and immunities as the Territory so far as it represents the Territory.</w:t>
      </w:r>
    </w:p>
    <w:p w:rsidR="000859E1" w:rsidRDefault="000859E1">
      <w:pPr>
        <w:pStyle w:val="PageBreak"/>
      </w:pPr>
      <w:r>
        <w:br w:type="page"/>
      </w:r>
    </w:p>
    <w:p w:rsidR="000859E1" w:rsidRDefault="000859E1">
      <w:pPr>
        <w:pStyle w:val="AH5Sec"/>
      </w:pPr>
      <w:bookmarkStart w:id="141" w:name="_Toc498333651"/>
      <w:r w:rsidRPr="005E3086">
        <w:rPr>
          <w:rStyle w:val="CharSectNo"/>
        </w:rPr>
        <w:t>74</w:t>
      </w:r>
      <w:r>
        <w:tab/>
        <w:t>Powers of territory authorities generally</w:t>
      </w:r>
      <w:bookmarkEnd w:id="141"/>
    </w:p>
    <w:p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rsidR="000859E1" w:rsidRDefault="000859E1">
      <w:pPr>
        <w:pStyle w:val="aExamHdgss"/>
      </w:pPr>
      <w:r>
        <w:t>Examples</w:t>
      </w:r>
    </w:p>
    <w:p w:rsidR="000859E1" w:rsidRDefault="000859E1">
      <w:pPr>
        <w:pStyle w:val="aExamINumss"/>
      </w:pPr>
      <w:r>
        <w:t>1</w:t>
      </w:r>
      <w:r>
        <w:tab/>
        <w:t>to enter into a contract</w:t>
      </w:r>
    </w:p>
    <w:p w:rsidR="000859E1" w:rsidRDefault="000859E1">
      <w:pPr>
        <w:pStyle w:val="aExamINumss"/>
      </w:pPr>
      <w:r>
        <w:t>2</w:t>
      </w:r>
      <w:r>
        <w:tab/>
        <w:t>to own, deal with and dispose of property</w:t>
      </w:r>
    </w:p>
    <w:p w:rsidR="000859E1" w:rsidRDefault="000859E1">
      <w:pPr>
        <w:pStyle w:val="aExamINumss"/>
        <w:keepNext/>
      </w:pPr>
      <w:r>
        <w:t>3</w:t>
      </w:r>
      <w:r>
        <w:tab/>
        <w:t>to act as trustee</w:t>
      </w:r>
    </w:p>
    <w:p w:rsidR="000859E1" w:rsidRDefault="000859E1">
      <w:pPr>
        <w:pStyle w:val="aNote"/>
        <w:rPr>
          <w:snapToGrid w:val="0"/>
          <w:lang w:val="en-US"/>
        </w:rPr>
      </w:pPr>
      <w:r>
        <w:rPr>
          <w:rStyle w:val="charItals"/>
        </w:rPr>
        <w:t>Note</w:t>
      </w:r>
      <w:r>
        <w:tab/>
      </w:r>
      <w:r>
        <w:rPr>
          <w:snapToGrid w:val="0"/>
          <w:lang w:val="en-US"/>
        </w:rPr>
        <w:t xml:space="preserve">An example is part of the Act, is not exhaustive and may extend, but does not limit, the meaning of the provision in which it appears (see </w:t>
      </w:r>
      <w:hyperlink r:id="rId67" w:tooltip="A2001-14" w:history="1">
        <w:r w:rsidR="001B3D42" w:rsidRPr="001B3D42">
          <w:rPr>
            <w:rStyle w:val="charCitHyperlinkAbbrev"/>
          </w:rPr>
          <w:t>Legislation Act</w:t>
        </w:r>
      </w:hyperlink>
      <w:r>
        <w:rPr>
          <w:snapToGrid w:val="0"/>
          <w:lang w:val="en-US"/>
        </w:rPr>
        <w:t>, s 126 and s 132).</w:t>
      </w:r>
    </w:p>
    <w:p w:rsidR="000859E1" w:rsidRDefault="000859E1">
      <w:pPr>
        <w:pStyle w:val="Amain"/>
      </w:pPr>
      <w:r>
        <w:tab/>
        <w:t>(2)</w:t>
      </w:r>
      <w:r>
        <w:tab/>
        <w:t>Without limiting subsection (1), a relevant territory authority—</w:t>
      </w:r>
    </w:p>
    <w:p w:rsidR="000859E1" w:rsidRDefault="000859E1">
      <w:pPr>
        <w:pStyle w:val="Apara"/>
      </w:pPr>
      <w:r>
        <w:tab/>
        <w:t>(a)</w:t>
      </w:r>
      <w:r>
        <w:tab/>
        <w:t>has the powers given to it under this Act or another territory law; and</w:t>
      </w:r>
    </w:p>
    <w:p w:rsidR="000859E1" w:rsidRDefault="000859E1">
      <w:pPr>
        <w:pStyle w:val="Apara"/>
      </w:pPr>
      <w:r>
        <w:tab/>
        <w:t>(b)</w:t>
      </w:r>
      <w:r>
        <w:tab/>
        <w:t>may do anything that it is authorised to do by a territory law or a law of another jurisdiction; and</w:t>
      </w:r>
    </w:p>
    <w:p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rsidR="000859E1" w:rsidRDefault="000859E1">
      <w:pPr>
        <w:pStyle w:val="aExamHdgss"/>
      </w:pPr>
      <w:r>
        <w:t>Example for par (b)</w:t>
      </w:r>
    </w:p>
    <w:p w:rsidR="000859E1" w:rsidRDefault="000859E1">
      <w:pPr>
        <w:pStyle w:val="aExamss"/>
      </w:pPr>
      <w:r>
        <w:t>A territory authority may arrange for the authority to be registered or recognised under a law of another jurisdiction.</w:t>
      </w:r>
    </w:p>
    <w:p w:rsidR="000859E1" w:rsidRDefault="000859E1">
      <w:pPr>
        <w:pStyle w:val="Amain"/>
      </w:pPr>
      <w:r>
        <w:tab/>
        <w:t>(3)</w:t>
      </w:r>
      <w:r>
        <w:tab/>
        <w:t>A relevant territory authority’s legal capacity to do something is not affected by the fact that the authority’s interests are not, or would not be, served by doing it.</w:t>
      </w:r>
    </w:p>
    <w:p w:rsidR="000859E1" w:rsidRDefault="000859E1">
      <w:pPr>
        <w:pStyle w:val="Amain"/>
      </w:pPr>
      <w:r>
        <w:tab/>
        <w:t>(4)</w:t>
      </w:r>
      <w:r>
        <w:tab/>
        <w:t>To remove any doubt, this section does not—</w:t>
      </w:r>
    </w:p>
    <w:p w:rsidR="000859E1" w:rsidRDefault="000859E1">
      <w:pPr>
        <w:pStyle w:val="Apara"/>
      </w:pPr>
      <w:r>
        <w:tab/>
        <w:t>(a)</w:t>
      </w:r>
      <w:r>
        <w:tab/>
        <w:t>authorise a relevant territory authority to do anything that is prohibited by a territory law or a law of another jurisdiction; and</w:t>
      </w:r>
    </w:p>
    <w:p w:rsidR="000859E1" w:rsidRDefault="000859E1">
      <w:pPr>
        <w:pStyle w:val="Apara"/>
      </w:pPr>
      <w:r>
        <w:tab/>
        <w:t>(b)</w:t>
      </w:r>
      <w:r>
        <w:tab/>
        <w:t>give a relevant territory authority a right that a territory law or a law of another jurisdiction denies to the authority.</w:t>
      </w:r>
    </w:p>
    <w:p w:rsidR="000859E1" w:rsidRDefault="000859E1">
      <w:pPr>
        <w:pStyle w:val="Amain"/>
      </w:pPr>
      <w:r>
        <w:tab/>
        <w:t>(5)</w:t>
      </w:r>
      <w:r>
        <w:tab/>
        <w:t>In this section:</w:t>
      </w:r>
    </w:p>
    <w:p w:rsidR="000859E1" w:rsidRDefault="000859E1">
      <w:pPr>
        <w:pStyle w:val="aDef"/>
      </w:pPr>
      <w:r>
        <w:rPr>
          <w:rStyle w:val="charBoldItals"/>
        </w:rPr>
        <w:t>another jurisdiction</w:t>
      </w:r>
      <w:r>
        <w:t xml:space="preserve"> means the Commonwealth, a State, another Territory or a foreign country.</w:t>
      </w:r>
    </w:p>
    <w:p w:rsidR="000859E1" w:rsidRDefault="000859E1">
      <w:pPr>
        <w:pStyle w:val="AH5Sec"/>
      </w:pPr>
      <w:bookmarkStart w:id="142" w:name="_Toc498333652"/>
      <w:r w:rsidRPr="005E3086">
        <w:rPr>
          <w:rStyle w:val="CharSectNo"/>
        </w:rPr>
        <w:t>75</w:t>
      </w:r>
      <w:r>
        <w:tab/>
        <w:t>Execution of documents and assumptions people dealing with relevant territory authority may make</w:t>
      </w:r>
      <w:bookmarkEnd w:id="142"/>
    </w:p>
    <w:p w:rsidR="000859E1" w:rsidRDefault="000859E1">
      <w:pPr>
        <w:pStyle w:val="Amain"/>
        <w:keepNext/>
      </w:pPr>
      <w:r>
        <w:tab/>
        <w:t>(1)</w:t>
      </w:r>
      <w:r>
        <w:tab/>
        <w:t>In this section:</w:t>
      </w:r>
    </w:p>
    <w:p w:rsidR="000859E1" w:rsidRDefault="000859E1">
      <w:pPr>
        <w:pStyle w:val="aDef"/>
        <w:keepNext/>
      </w:pPr>
      <w:r>
        <w:rPr>
          <w:rStyle w:val="charBoldItals"/>
        </w:rPr>
        <w:t>applied Corporations Act provisions</w:t>
      </w:r>
      <w:r>
        <w:t xml:space="preserve"> means the following provisions of the </w:t>
      </w:r>
      <w:hyperlink r:id="rId68" w:tooltip="Act 2001 No 50 (Cwlth)" w:history="1">
        <w:r w:rsidR="001B3D42" w:rsidRPr="001B3D42">
          <w:rPr>
            <w:rStyle w:val="charCitHyperlinkAbbrev"/>
          </w:rPr>
          <w:t>Corporations Act</w:t>
        </w:r>
      </w:hyperlink>
      <w:r>
        <w:t>:</w:t>
      </w:r>
    </w:p>
    <w:p w:rsidR="000859E1" w:rsidRDefault="000859E1">
      <w:pPr>
        <w:pStyle w:val="Apara"/>
      </w:pPr>
      <w:r>
        <w:tab/>
        <w:t>(a)</w:t>
      </w:r>
      <w:r>
        <w:tab/>
        <w:t>section 127 (which is about the execution of documents by a company);</w:t>
      </w:r>
    </w:p>
    <w:p w:rsidR="000859E1" w:rsidRDefault="000859E1">
      <w:pPr>
        <w:pStyle w:val="Apara"/>
      </w:pPr>
      <w:r>
        <w:tab/>
        <w:t>(b)</w:t>
      </w:r>
      <w:r>
        <w:tab/>
        <w:t>section 128 (which is about a person’s entitlement to make certain assumptions in dealing with a company);</w:t>
      </w:r>
    </w:p>
    <w:p w:rsidR="000859E1" w:rsidRDefault="000859E1">
      <w:pPr>
        <w:pStyle w:val="Apara"/>
      </w:pPr>
      <w:r>
        <w:tab/>
        <w:t>(c)</w:t>
      </w:r>
      <w:r>
        <w:tab/>
        <w:t>section 129 (which is about the assumptions that may be made).</w:t>
      </w:r>
    </w:p>
    <w:p w:rsidR="000859E1" w:rsidRDefault="000859E1">
      <w:pPr>
        <w:pStyle w:val="Amain"/>
      </w:pPr>
      <w:r>
        <w:tab/>
        <w:t>(2)</w:t>
      </w:r>
      <w:r>
        <w:tab/>
        <w:t xml:space="preserve">The applied </w:t>
      </w:r>
      <w:hyperlink r:id="rId69" w:tooltip="Act 2001 No 50 (Cwlth)" w:history="1">
        <w:r w:rsidR="001B3D42" w:rsidRPr="001B3D42">
          <w:rPr>
            <w:rStyle w:val="charCitHyperlinkAbbrev"/>
          </w:rPr>
          <w:t>Corporations Act</w:t>
        </w:r>
      </w:hyperlink>
      <w:r>
        <w:t xml:space="preserve"> provisions apply to a relevant territory authority as if—</w:t>
      </w:r>
    </w:p>
    <w:p w:rsidR="000859E1" w:rsidRDefault="000859E1">
      <w:pPr>
        <w:pStyle w:val="Apara"/>
      </w:pPr>
      <w:r>
        <w:tab/>
        <w:t>(a)</w:t>
      </w:r>
      <w:r>
        <w:tab/>
        <w:t xml:space="preserve">a reference to a </w:t>
      </w:r>
      <w:r>
        <w:rPr>
          <w:rStyle w:val="charBoldItals"/>
        </w:rPr>
        <w:t>company</w:t>
      </w:r>
      <w:r>
        <w:t xml:space="preserve"> were a reference to the authority; and</w:t>
      </w:r>
    </w:p>
    <w:p w:rsidR="000859E1" w:rsidRDefault="000859E1">
      <w:pPr>
        <w:pStyle w:val="Apara"/>
      </w:pPr>
      <w:r>
        <w:tab/>
        <w:t>(b)</w:t>
      </w:r>
      <w:r>
        <w:tab/>
        <w:t xml:space="preserve">a reference to a </w:t>
      </w:r>
      <w:r>
        <w:rPr>
          <w:rStyle w:val="charBoldItals"/>
        </w:rPr>
        <w:t xml:space="preserve">common seal </w:t>
      </w:r>
      <w:r>
        <w:t>were a reference to any seal of the authority; and</w:t>
      </w:r>
    </w:p>
    <w:p w:rsidR="000859E1" w:rsidRDefault="000859E1">
      <w:pPr>
        <w:pStyle w:val="Apara"/>
      </w:pPr>
      <w:r>
        <w:tab/>
        <w:t>(c)</w:t>
      </w:r>
      <w:r>
        <w:tab/>
        <w:t xml:space="preserve">a reference to a </w:t>
      </w:r>
      <w:r>
        <w:rPr>
          <w:rStyle w:val="charBoldItals"/>
        </w:rPr>
        <w:t>director</w:t>
      </w:r>
      <w:r>
        <w:t xml:space="preserve"> were a reference to a board member; and</w:t>
      </w:r>
    </w:p>
    <w:p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rsidR="000859E1" w:rsidRDefault="000859E1">
      <w:pPr>
        <w:pStyle w:val="Apara"/>
      </w:pPr>
      <w:r>
        <w:tab/>
        <w:t>(g)</w:t>
      </w:r>
      <w:r>
        <w:tab/>
        <w:t>any other necessary changes, and any change prescribed by regulation, were made.</w:t>
      </w:r>
    </w:p>
    <w:p w:rsidR="000859E1" w:rsidRDefault="000859E1" w:rsidP="005A307B">
      <w:pPr>
        <w:pStyle w:val="AH5Sec"/>
      </w:pPr>
      <w:bookmarkStart w:id="143" w:name="_Toc498333653"/>
      <w:r w:rsidRPr="005E3086">
        <w:rPr>
          <w:rStyle w:val="CharSectNo"/>
        </w:rPr>
        <w:t>76</w:t>
      </w:r>
      <w:r>
        <w:tab/>
        <w:t>Governing board of territory authority</w:t>
      </w:r>
      <w:bookmarkEnd w:id="143"/>
    </w:p>
    <w:p w:rsidR="000859E1" w:rsidRDefault="000859E1" w:rsidP="00F6349A">
      <w:pPr>
        <w:pStyle w:val="Amainreturn"/>
      </w:pPr>
      <w:r>
        <w:t>A territory authority has a governing board if the establishing Act for the authority establishes a governing board for the authority.</w:t>
      </w:r>
    </w:p>
    <w:p w:rsidR="000859E1" w:rsidRDefault="000859E1">
      <w:pPr>
        <w:pStyle w:val="AH5Sec"/>
      </w:pPr>
      <w:bookmarkStart w:id="144" w:name="_Toc498333654"/>
      <w:r w:rsidRPr="005E3086">
        <w:rPr>
          <w:rStyle w:val="CharSectNo"/>
        </w:rPr>
        <w:t>77</w:t>
      </w:r>
      <w:r>
        <w:tab/>
        <w:t>Role of governing board</w:t>
      </w:r>
      <w:bookmarkEnd w:id="144"/>
    </w:p>
    <w:p w:rsidR="000859E1" w:rsidRDefault="000859E1">
      <w:pPr>
        <w:pStyle w:val="Amain"/>
      </w:pPr>
      <w:r>
        <w:tab/>
        <w:t>(1)</w:t>
      </w:r>
      <w:r>
        <w:tab/>
        <w:t>If a territory authority has a governing board, the governing board has the following functions:</w:t>
      </w:r>
    </w:p>
    <w:p w:rsidR="000859E1" w:rsidRDefault="000859E1">
      <w:pPr>
        <w:pStyle w:val="Apara"/>
      </w:pPr>
      <w:r>
        <w:tab/>
        <w:t>(a)</w:t>
      </w:r>
      <w:r>
        <w:tab/>
        <w:t>setting the authority’s policies and strategies;</w:t>
      </w:r>
    </w:p>
    <w:p w:rsidR="000859E1" w:rsidRDefault="000859E1">
      <w:pPr>
        <w:pStyle w:val="Apara"/>
      </w:pPr>
      <w:r>
        <w:tab/>
        <w:t>(b)</w:t>
      </w:r>
      <w:r>
        <w:tab/>
        <w:t>governing the authority consistently with the authority’s establishing Act and other relevant legislation;</w:t>
      </w:r>
    </w:p>
    <w:p w:rsidR="000859E1" w:rsidRDefault="000859E1">
      <w:pPr>
        <w:pStyle w:val="Apara"/>
      </w:pPr>
      <w:r>
        <w:tab/>
        <w:t>(c)</w:t>
      </w:r>
      <w:r>
        <w:tab/>
        <w:t>ensuring, as far as practicable, that the authority operates in a proper, effective and efficient way;</w:t>
      </w:r>
    </w:p>
    <w:p w:rsidR="000859E1" w:rsidRDefault="000859E1">
      <w:pPr>
        <w:pStyle w:val="Apara"/>
      </w:pPr>
      <w:r>
        <w:tab/>
        <w:t>(d)</w:t>
      </w:r>
      <w:r>
        <w:tab/>
        <w:t>ensuring, as far as practicable, that the authority complies with applicable governmental policies (if any).</w:t>
      </w:r>
    </w:p>
    <w:p w:rsidR="000859E1" w:rsidRDefault="000859E1">
      <w:pPr>
        <w:pStyle w:val="aExamHdgss"/>
      </w:pPr>
      <w:r>
        <w:t>Examples of policies for par (a)</w:t>
      </w:r>
    </w:p>
    <w:p w:rsidR="000859E1" w:rsidRDefault="000859E1">
      <w:pPr>
        <w:pStyle w:val="aExamINumss"/>
      </w:pPr>
      <w:r>
        <w:t>1</w:t>
      </w:r>
      <w:r>
        <w:tab/>
        <w:t>risk management</w:t>
      </w:r>
    </w:p>
    <w:p w:rsidR="000859E1" w:rsidRDefault="000859E1">
      <w:pPr>
        <w:pStyle w:val="aExamINumss"/>
      </w:pPr>
      <w:r>
        <w:t>2</w:t>
      </w:r>
      <w:r>
        <w:tab/>
        <w:t>communication with government</w:t>
      </w:r>
    </w:p>
    <w:p w:rsidR="000859E1" w:rsidRDefault="000859E1">
      <w:pPr>
        <w:pStyle w:val="aExamINumss"/>
        <w:keepNext/>
      </w:pPr>
      <w:r>
        <w:t>3</w:t>
      </w:r>
      <w:r>
        <w:tab/>
        <w:t>corporate planning</w:t>
      </w:r>
    </w:p>
    <w:p w:rsidR="000859E1" w:rsidRDefault="000859E1">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70" w:tooltip="A2001-14" w:history="1">
        <w:r w:rsidR="001B3D42" w:rsidRPr="001B3D42">
          <w:rPr>
            <w:rStyle w:val="charCitHyperlinkAbbrev"/>
          </w:rPr>
          <w:t>Legislation Act</w:t>
        </w:r>
      </w:hyperlink>
      <w:r>
        <w:t>, s 126 and s 132).</w:t>
      </w:r>
    </w:p>
    <w:p w:rsidR="000859E1" w:rsidRDefault="000859E1">
      <w:pPr>
        <w:pStyle w:val="Amain"/>
      </w:pPr>
      <w:r>
        <w:tab/>
        <w:t>(2)</w:t>
      </w:r>
      <w:r>
        <w:tab/>
        <w:t>This section does not limit the functions of a governing board.</w:t>
      </w:r>
    </w:p>
    <w:p w:rsidR="000859E1" w:rsidRPr="005E3086" w:rsidRDefault="000859E1">
      <w:pPr>
        <w:pStyle w:val="AH3Div"/>
      </w:pPr>
      <w:bookmarkStart w:id="145" w:name="_Toc498333655"/>
      <w:r w:rsidRPr="005E3086">
        <w:rPr>
          <w:rStyle w:val="CharDivNo"/>
        </w:rPr>
        <w:t>Division 9.2</w:t>
      </w:r>
      <w:r>
        <w:tab/>
      </w:r>
      <w:r w:rsidRPr="005E3086">
        <w:rPr>
          <w:rStyle w:val="CharDivText"/>
        </w:rPr>
        <w:t>Governing board member appointments</w:t>
      </w:r>
      <w:bookmarkEnd w:id="145"/>
    </w:p>
    <w:p w:rsidR="000859E1" w:rsidRDefault="000859E1" w:rsidP="00733E7A">
      <w:pPr>
        <w:pStyle w:val="AH5Sec"/>
      </w:pPr>
      <w:bookmarkStart w:id="146" w:name="_Toc498333656"/>
      <w:r w:rsidRPr="005E3086">
        <w:rPr>
          <w:rStyle w:val="CharSectNo"/>
        </w:rPr>
        <w:t>78</w:t>
      </w:r>
      <w:r>
        <w:tab/>
        <w:t>Appointment of governing board members generally</w:t>
      </w:r>
      <w:bookmarkEnd w:id="146"/>
    </w:p>
    <w:p w:rsidR="000859E1" w:rsidRDefault="000859E1">
      <w:pPr>
        <w:pStyle w:val="Amain"/>
      </w:pPr>
      <w:r>
        <w:tab/>
        <w:t>(1)</w:t>
      </w:r>
      <w:r>
        <w:tab/>
        <w:t>This section applies to the appointment of the members of the governing board of a territory authority, other than the CEO.</w:t>
      </w:r>
    </w:p>
    <w:p w:rsidR="000859E1" w:rsidRDefault="000859E1">
      <w:pPr>
        <w:pStyle w:val="Amain"/>
        <w:keepNext/>
      </w:pPr>
      <w:r>
        <w:tab/>
        <w:t>(2)</w:t>
      </w:r>
      <w:r>
        <w:tab/>
        <w:t>The responsible Minister for the territory authority may appoint the members.</w:t>
      </w:r>
    </w:p>
    <w:p w:rsidR="000859E1" w:rsidRDefault="000859E1">
      <w:pPr>
        <w:pStyle w:val="aNote"/>
        <w:keepNext/>
      </w:pPr>
      <w:r>
        <w:rPr>
          <w:rStyle w:val="charItals"/>
        </w:rPr>
        <w:t>Note 1</w:t>
      </w:r>
      <w:r>
        <w:tab/>
        <w:t xml:space="preserve">For the making of appointments (including acting appointments), see the </w:t>
      </w:r>
      <w:hyperlink r:id="rId71" w:tooltip="A2001-14" w:history="1">
        <w:r w:rsidR="001B3D42" w:rsidRPr="001B3D42">
          <w:rPr>
            <w:rStyle w:val="charCitHyperlinkAbbrev"/>
          </w:rPr>
          <w:t>Legislation Act</w:t>
        </w:r>
      </w:hyperlink>
      <w:r>
        <w:t xml:space="preserve">, pt 19.3.  </w:t>
      </w:r>
    </w:p>
    <w:p w:rsidR="000859E1" w:rsidRDefault="000859E1">
      <w:pPr>
        <w:pStyle w:val="aNote"/>
        <w:keepNext/>
      </w:pPr>
      <w:r>
        <w:rPr>
          <w:rStyle w:val="charItals"/>
        </w:rPr>
        <w:t>Note 2</w:t>
      </w:r>
      <w:r>
        <w:tab/>
        <w:t>In particular, an appointment may be made by naming a person or nominating the occupant of a position (see s 207).</w:t>
      </w:r>
    </w:p>
    <w:p w:rsidR="000859E1" w:rsidRDefault="000859E1">
      <w:pPr>
        <w:pStyle w:val="aNote"/>
      </w:pPr>
      <w:r>
        <w:rPr>
          <w:rStyle w:val="charItals"/>
        </w:rPr>
        <w:t>Note 3</w:t>
      </w:r>
      <w:r>
        <w:tab/>
        <w:t xml:space="preserve">Certain Ministerial appointments require consultation with an Assembly committee and are disallowable (see </w:t>
      </w:r>
      <w:hyperlink r:id="rId72" w:tooltip="A2001-14" w:history="1">
        <w:r w:rsidR="001B3D42" w:rsidRPr="001B3D42">
          <w:rPr>
            <w:rStyle w:val="charCitHyperlinkAbbrev"/>
          </w:rPr>
          <w:t>Legislation Act</w:t>
        </w:r>
      </w:hyperlink>
      <w:r>
        <w:t>, div 19.3.3).</w:t>
      </w:r>
    </w:p>
    <w:p w:rsidR="000859E1" w:rsidRDefault="000859E1">
      <w:pPr>
        <w:pStyle w:val="Amain"/>
      </w:pPr>
      <w:r>
        <w:tab/>
        <w:t>(3)</w:t>
      </w:r>
      <w:r>
        <w:tab/>
        <w:t>The only criteria for deciding whether to appoint a person as a member are—</w:t>
      </w:r>
    </w:p>
    <w:p w:rsidR="000859E1" w:rsidRDefault="000859E1">
      <w:pPr>
        <w:pStyle w:val="Apara"/>
      </w:pPr>
      <w:r>
        <w:tab/>
        <w:t>(a)</w:t>
      </w:r>
      <w:r>
        <w:tab/>
        <w:t>the contribution the person can make to the goals and objectives of the governing board; and</w:t>
      </w:r>
    </w:p>
    <w:p w:rsidR="000859E1" w:rsidRDefault="000859E1">
      <w:pPr>
        <w:pStyle w:val="Apara"/>
      </w:pPr>
      <w:r>
        <w:tab/>
        <w:t>(b)</w:t>
      </w:r>
      <w:r>
        <w:tab/>
        <w:t>the criteria stated in applicable governmental policies (if any) relating to appointments.</w:t>
      </w:r>
    </w:p>
    <w:p w:rsidR="000859E1" w:rsidRDefault="000859E1">
      <w:pPr>
        <w:pStyle w:val="Amain"/>
      </w:pPr>
      <w:r>
        <w:tab/>
        <w:t>(4)</w:t>
      </w:r>
      <w:r>
        <w:tab/>
        <w:t>However, the establishing Act may prescribe other criteria for deciding whether to appoint a person as a member.</w:t>
      </w:r>
    </w:p>
    <w:p w:rsidR="00E30BEF" w:rsidRDefault="00561461" w:rsidP="00E30BEF">
      <w:pPr>
        <w:pStyle w:val="Amain"/>
      </w:pPr>
      <w:r>
        <w:tab/>
        <w:t>(5</w:t>
      </w:r>
      <w:r w:rsidR="00E30BEF">
        <w:t>)</w:t>
      </w:r>
      <w:r w:rsidR="00E30BEF">
        <w:tab/>
        <w:t>Also, unless the establishing Act otherwise provides, a person must not be appointed as a member if—</w:t>
      </w:r>
    </w:p>
    <w:p w:rsidR="00E30BEF" w:rsidRDefault="00E30BEF" w:rsidP="00E30BEF">
      <w:pPr>
        <w:pStyle w:val="Apara"/>
      </w:pPr>
      <w:r>
        <w:tab/>
        <w:t>(a)</w:t>
      </w:r>
      <w:r>
        <w:tab/>
        <w:t>the person is a public servant; and</w:t>
      </w:r>
    </w:p>
    <w:p w:rsidR="00E30BEF" w:rsidRDefault="00E30BEF" w:rsidP="00E30BEF">
      <w:pPr>
        <w:pStyle w:val="Apara"/>
      </w:pPr>
      <w:r>
        <w:tab/>
        <w:t>(b)</w:t>
      </w:r>
      <w:r>
        <w:tab/>
        <w:t>if the governing board has a maximum of 6 members or less—the appointment would result in more than 1 public servant being a member of the board; and</w:t>
      </w:r>
    </w:p>
    <w:p w:rsidR="00E30BEF" w:rsidRDefault="00E30BEF" w:rsidP="00E30BEF">
      <w:pPr>
        <w:pStyle w:val="Apara"/>
      </w:pPr>
      <w:r>
        <w:tab/>
        <w:t>(c)</w:t>
      </w:r>
      <w:r>
        <w:tab/>
        <w:t>if the governing board has a maximum of more than 6 members—the appointment would result in more than 2 public servants being members of the board.</w:t>
      </w:r>
    </w:p>
    <w:p w:rsidR="00E30BEF" w:rsidRDefault="00561461" w:rsidP="00E30BEF">
      <w:pPr>
        <w:pStyle w:val="Amain"/>
      </w:pPr>
      <w:r>
        <w:tab/>
        <w:t>(6)</w:t>
      </w:r>
      <w:r>
        <w:tab/>
        <w:t>Subsection (5</w:t>
      </w:r>
      <w:r w:rsidR="00E30BEF">
        <w:t>) does not apply if—</w:t>
      </w:r>
    </w:p>
    <w:p w:rsidR="00E30BEF" w:rsidRDefault="00E30BEF" w:rsidP="00E30BEF">
      <w:pPr>
        <w:pStyle w:val="Apara"/>
      </w:pPr>
      <w:r>
        <w:tab/>
        <w:t>(a)</w:t>
      </w:r>
      <w:r>
        <w:tab/>
        <w:t>the Minister is satisfied that there are special circumstances justifying the appointment; and</w:t>
      </w:r>
    </w:p>
    <w:p w:rsidR="00E30BEF" w:rsidRDefault="00E30BEF" w:rsidP="00E30BEF">
      <w:pPr>
        <w:pStyle w:val="Apara"/>
      </w:pPr>
      <w:r>
        <w:tab/>
        <w:t>(b)</w:t>
      </w:r>
      <w:r>
        <w:tab/>
        <w:t>the Legislative Assembly approves, by resolution, the appointment.</w:t>
      </w:r>
    </w:p>
    <w:p w:rsidR="000859E1" w:rsidRDefault="000859E1">
      <w:pPr>
        <w:pStyle w:val="Amain"/>
      </w:pPr>
      <w:r>
        <w:tab/>
        <w:t>(</w:t>
      </w:r>
      <w:r w:rsidR="00561461">
        <w:t>7</w:t>
      </w:r>
      <w:r>
        <w:t>)</w:t>
      </w:r>
      <w:r>
        <w:tab/>
        <w:t>An appointment of a member—</w:t>
      </w:r>
    </w:p>
    <w:p w:rsidR="000859E1" w:rsidRDefault="000859E1">
      <w:pPr>
        <w:pStyle w:val="Apara"/>
      </w:pPr>
      <w:r>
        <w:tab/>
        <w:t>(a)</w:t>
      </w:r>
      <w:r>
        <w:tab/>
        <w:t>must not be for longer than 3 years, unless the establishing Act allows a longer period; and</w:t>
      </w:r>
    </w:p>
    <w:p w:rsidR="000859E1" w:rsidRDefault="000859E1">
      <w:pPr>
        <w:pStyle w:val="Apara"/>
      </w:pPr>
      <w:r>
        <w:tab/>
        <w:t>(b)</w:t>
      </w:r>
      <w:r>
        <w:tab/>
        <w:t>is an appointment under the provision of the establishing Act that establishes the governing board.</w:t>
      </w:r>
    </w:p>
    <w:p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3" w:tooltip="A1995-55" w:history="1">
        <w:r w:rsidR="001B3D42" w:rsidRPr="001B3D42">
          <w:rPr>
            <w:rStyle w:val="charCitHyperlinkItal"/>
          </w:rPr>
          <w:t>Remuneration Tribunal Act 1995</w:t>
        </w:r>
      </w:hyperlink>
      <w:r w:rsidR="000859E1">
        <w:t>.</w:t>
      </w:r>
    </w:p>
    <w:p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4" w:tooltip="A2001-14" w:history="1">
        <w:r w:rsidR="001B3D42" w:rsidRPr="001B3D42">
          <w:rPr>
            <w:rStyle w:val="charCitHyperlinkAbbrev"/>
          </w:rPr>
          <w:t>Legislation Act</w:t>
        </w:r>
      </w:hyperlink>
      <w:r w:rsidRPr="0056414A">
        <w:t>, dict, pt 1.</w:t>
      </w:r>
      <w:r w:rsidRPr="001B3D42">
        <w:rPr>
          <w:rStyle w:val="charBoldItals"/>
        </w:rPr>
        <w:t xml:space="preserve"> </w:t>
      </w:r>
    </w:p>
    <w:p w:rsidR="000859E1" w:rsidRDefault="000859E1" w:rsidP="00AF18FC">
      <w:pPr>
        <w:pStyle w:val="AH5Sec"/>
      </w:pPr>
      <w:bookmarkStart w:id="147" w:name="_Toc498333657"/>
      <w:r w:rsidRPr="005E3086">
        <w:rPr>
          <w:rStyle w:val="CharSectNo"/>
        </w:rPr>
        <w:t>79</w:t>
      </w:r>
      <w:r>
        <w:tab/>
        <w:t>Appointment of chair and deputy chair</w:t>
      </w:r>
      <w:bookmarkEnd w:id="147"/>
    </w:p>
    <w:p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rsidR="000859E1" w:rsidRDefault="000859E1">
      <w:pPr>
        <w:pStyle w:val="aNote"/>
        <w:keepNext/>
      </w:pPr>
      <w:r>
        <w:rPr>
          <w:rStyle w:val="charItals"/>
        </w:rPr>
        <w:t>Note 2</w:t>
      </w:r>
      <w:r>
        <w:tab/>
        <w:t>In particular, an appointment may be made by naming a person or nominating the occupant of a position (see s 207).</w:t>
      </w:r>
    </w:p>
    <w:p w:rsidR="000859E1" w:rsidRDefault="000859E1">
      <w:pPr>
        <w:pStyle w:val="aNote"/>
      </w:pPr>
      <w:r>
        <w:rPr>
          <w:rStyle w:val="charItals"/>
        </w:rPr>
        <w:t>Note 3</w:t>
      </w:r>
      <w:r>
        <w:tab/>
        <w:t xml:space="preserve">Certain Ministerial appointments require consultation with an Assembly committee and are disallowable (see </w:t>
      </w:r>
      <w:hyperlink r:id="rId76" w:tooltip="A2001-14" w:history="1">
        <w:r w:rsidR="001B3D42" w:rsidRPr="001B3D42">
          <w:rPr>
            <w:rStyle w:val="charCitHyperlinkAbbrev"/>
          </w:rPr>
          <w:t>Legislation Act</w:t>
        </w:r>
      </w:hyperlink>
      <w:r>
        <w:t>, div 19.3.3).</w:t>
      </w:r>
    </w:p>
    <w:p w:rsidR="000859E1" w:rsidRDefault="000859E1">
      <w:pPr>
        <w:pStyle w:val="Amain"/>
      </w:pPr>
      <w:r>
        <w:tab/>
        <w:t>(2)</w:t>
      </w:r>
      <w:r>
        <w:tab/>
        <w:t>However, the responsible Minister must not appoint the CEO of the territory authority as chair or deputy chair.</w:t>
      </w:r>
    </w:p>
    <w:p w:rsidR="00AF18FC" w:rsidRDefault="00561461" w:rsidP="00AF18FC">
      <w:pPr>
        <w:pStyle w:val="Amain"/>
      </w:pPr>
      <w:r>
        <w:tab/>
        <w:t>(3</w:t>
      </w:r>
      <w:r w:rsidR="00AF18FC">
        <w:t>)</w:t>
      </w:r>
      <w:r w:rsidR="00AF18FC">
        <w:tab/>
        <w:t>Also, the responsible Minister must not appoint a public servant as chair or deputy chair unless—</w:t>
      </w:r>
    </w:p>
    <w:p w:rsidR="00AF18FC" w:rsidRDefault="00AF18FC" w:rsidP="00AF18FC">
      <w:pPr>
        <w:pStyle w:val="Apara"/>
      </w:pPr>
      <w:r>
        <w:tab/>
        <w:t>(a)</w:t>
      </w:r>
      <w:r>
        <w:tab/>
        <w:t>there is no member of the board who—</w:t>
      </w:r>
    </w:p>
    <w:p w:rsidR="00AF18FC" w:rsidRDefault="00AF18FC" w:rsidP="00AF18FC">
      <w:pPr>
        <w:pStyle w:val="Asubpara"/>
      </w:pPr>
      <w:r>
        <w:tab/>
        <w:t>(i)</w:t>
      </w:r>
      <w:r>
        <w:tab/>
        <w:t>is not a public servant; and</w:t>
      </w:r>
    </w:p>
    <w:p w:rsidR="00AF18FC" w:rsidRDefault="00AF18FC" w:rsidP="00AF18FC">
      <w:pPr>
        <w:pStyle w:val="Asubpara"/>
      </w:pPr>
      <w:r>
        <w:tab/>
        <w:t>(ii)</w:t>
      </w:r>
      <w:r>
        <w:tab/>
        <w:t>is available to be appointed; and</w:t>
      </w:r>
    </w:p>
    <w:p w:rsidR="00AF18FC" w:rsidRDefault="00AF18FC" w:rsidP="00AF18FC">
      <w:pPr>
        <w:pStyle w:val="Apara"/>
      </w:pPr>
      <w:r>
        <w:tab/>
        <w:t>(b)</w:t>
      </w:r>
      <w:r>
        <w:tab/>
        <w:t>the Legislative Assembly approves, by resolution, the appointment.</w:t>
      </w:r>
    </w:p>
    <w:p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rsidR="000859E1" w:rsidRDefault="000859E1">
      <w:pPr>
        <w:pStyle w:val="AH5Sec"/>
      </w:pPr>
      <w:bookmarkStart w:id="148" w:name="_Toc498333658"/>
      <w:r w:rsidRPr="005E3086">
        <w:rPr>
          <w:rStyle w:val="CharSectNo"/>
        </w:rPr>
        <w:t>80</w:t>
      </w:r>
      <w:r>
        <w:tab/>
        <w:t>Appointment of CEO of authority with governing board</w:t>
      </w:r>
      <w:bookmarkEnd w:id="148"/>
    </w:p>
    <w:p w:rsidR="000859E1" w:rsidRDefault="000859E1">
      <w:pPr>
        <w:pStyle w:val="Amain"/>
        <w:keepNext/>
      </w:pPr>
      <w:r>
        <w:tab/>
        <w:t>(1)</w:t>
      </w:r>
      <w:r>
        <w:tab/>
        <w:t>This section applies to a territory authority with a governing board.</w:t>
      </w:r>
    </w:p>
    <w:p w:rsidR="000859E1" w:rsidRDefault="000859E1">
      <w:pPr>
        <w:pStyle w:val="Amain"/>
        <w:keepNext/>
      </w:pPr>
      <w:r>
        <w:tab/>
        <w:t>(2)</w:t>
      </w:r>
      <w:r>
        <w:tab/>
        <w:t>The governing board of the territory authority must, after consulting the responsible Minister, appoint a CEO for the authority.</w:t>
      </w:r>
    </w:p>
    <w:p w:rsidR="000859E1" w:rsidRDefault="000859E1">
      <w:pPr>
        <w:pStyle w:val="aNote"/>
        <w:keepNext/>
      </w:pPr>
      <w:r>
        <w:rPr>
          <w:rStyle w:val="charItals"/>
        </w:rPr>
        <w:t>Note 1</w:t>
      </w:r>
      <w:r>
        <w:tab/>
        <w:t xml:space="preserve">For the making of appointments (including acting appointments), see the </w:t>
      </w:r>
      <w:hyperlink r:id="rId77" w:tooltip="A2001-14" w:history="1">
        <w:r w:rsidR="001B3D42" w:rsidRPr="001B3D42">
          <w:rPr>
            <w:rStyle w:val="charCitHyperlinkAbbrev"/>
          </w:rPr>
          <w:t>Legislation Act</w:t>
        </w:r>
      </w:hyperlink>
      <w:r>
        <w:t xml:space="preserve">, pt 19.3.  </w:t>
      </w:r>
    </w:p>
    <w:p w:rsidR="000859E1" w:rsidRDefault="000859E1">
      <w:pPr>
        <w:pStyle w:val="aNote"/>
      </w:pPr>
      <w:r>
        <w:rPr>
          <w:rStyle w:val="charItals"/>
        </w:rPr>
        <w:t>Note 2</w:t>
      </w:r>
      <w:r>
        <w:tab/>
        <w:t>In particular, an appointment may be made by naming a person or nominating the occupant of a position (see s 207).</w:t>
      </w:r>
    </w:p>
    <w:p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rsidR="000859E1" w:rsidRDefault="000859E1">
      <w:pPr>
        <w:pStyle w:val="Amain"/>
      </w:pPr>
      <w:r>
        <w:tab/>
        <w:t>(4)</w:t>
      </w:r>
      <w:r>
        <w:tab/>
        <w:t>The CEO is a member of the governing board.</w:t>
      </w:r>
    </w:p>
    <w:p w:rsidR="000859E1" w:rsidRDefault="000859E1" w:rsidP="00E0668B">
      <w:pPr>
        <w:pStyle w:val="Amain"/>
        <w:keepNext/>
      </w:pPr>
      <w:r>
        <w:tab/>
        <w:t>(5)</w:t>
      </w:r>
      <w:r>
        <w:tab/>
        <w:t>However, the CEO is not a member of the governing board if it is considering or deciding—</w:t>
      </w:r>
    </w:p>
    <w:p w:rsidR="000859E1" w:rsidRDefault="000859E1">
      <w:pPr>
        <w:pStyle w:val="Apara"/>
      </w:pPr>
      <w:r>
        <w:tab/>
        <w:t>(a)</w:t>
      </w:r>
      <w:r>
        <w:tab/>
        <w:t>the appointment, or the ending of the appointment, of the CEO; or</w:t>
      </w:r>
    </w:p>
    <w:p w:rsidR="000859E1" w:rsidRDefault="000859E1">
      <w:pPr>
        <w:pStyle w:val="Apara"/>
      </w:pPr>
      <w:r>
        <w:tab/>
        <w:t>(b)</w:t>
      </w:r>
      <w:r>
        <w:tab/>
        <w:t>the CEO’s conditions of appointment.</w:t>
      </w:r>
    </w:p>
    <w:p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8" w:tooltip="A1995-55" w:history="1">
        <w:r w:rsidR="003A4693">
          <w:rPr>
            <w:rStyle w:val="charCitHyperlinkItal"/>
          </w:rPr>
          <w:t>Remuneration Tribunal Act </w:t>
        </w:r>
        <w:r w:rsidR="001B3D42" w:rsidRPr="001B3D42">
          <w:rPr>
            <w:rStyle w:val="charCitHyperlinkItal"/>
          </w:rPr>
          <w:t>1995</w:t>
        </w:r>
      </w:hyperlink>
      <w:r>
        <w:t>.</w:t>
      </w:r>
    </w:p>
    <w:p w:rsidR="000859E1" w:rsidRDefault="000859E1">
      <w:pPr>
        <w:pStyle w:val="AH5Sec"/>
      </w:pPr>
      <w:bookmarkStart w:id="149" w:name="_Toc498333659"/>
      <w:r w:rsidRPr="005E3086">
        <w:rPr>
          <w:rStyle w:val="CharSectNo"/>
        </w:rPr>
        <w:t>81</w:t>
      </w:r>
      <w:r>
        <w:tab/>
        <w:t>Ending board member appointments</w:t>
      </w:r>
      <w:bookmarkEnd w:id="149"/>
    </w:p>
    <w:p w:rsidR="000859E1" w:rsidRDefault="000859E1">
      <w:pPr>
        <w:pStyle w:val="Amain"/>
      </w:pPr>
      <w:r>
        <w:tab/>
        <w:t>(1)</w:t>
      </w:r>
      <w:r>
        <w:tab/>
        <w:t>This section applies to a governing board member other than the CEO.</w:t>
      </w:r>
    </w:p>
    <w:p w:rsidR="000859E1" w:rsidRDefault="000859E1">
      <w:pPr>
        <w:pStyle w:val="Amain"/>
      </w:pPr>
      <w:r>
        <w:tab/>
        <w:t>(2)</w:t>
      </w:r>
      <w:r>
        <w:tab/>
        <w:t>The responsible Minister may end the member’s appointment—</w:t>
      </w:r>
    </w:p>
    <w:p w:rsidR="000859E1" w:rsidRDefault="000859E1">
      <w:pPr>
        <w:pStyle w:val="Apara"/>
      </w:pPr>
      <w:r>
        <w:tab/>
        <w:t>(a)</w:t>
      </w:r>
      <w:r>
        <w:tab/>
        <w:t>if the member contravenes a territory law; or</w:t>
      </w:r>
    </w:p>
    <w:p w:rsidR="000859E1" w:rsidRDefault="000859E1">
      <w:pPr>
        <w:pStyle w:val="Apara"/>
      </w:pPr>
      <w:r>
        <w:tab/>
        <w:t>(b)</w:t>
      </w:r>
      <w:r>
        <w:tab/>
        <w:t>for misbehaviour; or</w:t>
      </w:r>
    </w:p>
    <w:p w:rsidR="004365FB" w:rsidRDefault="004365FB" w:rsidP="000D0411">
      <w:pPr>
        <w:pStyle w:val="Apara"/>
        <w:keepNext/>
      </w:pPr>
      <w:r>
        <w:tab/>
        <w:t>(c)</w:t>
      </w:r>
      <w:r>
        <w:tab/>
        <w:t>if the member becomes bankrupt or personally insolvent; or</w:t>
      </w:r>
    </w:p>
    <w:p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9" w:tooltip="A2001-14" w:history="1">
        <w:r w:rsidR="001B3D42" w:rsidRPr="001B3D42">
          <w:rPr>
            <w:rStyle w:val="charCitHyperlinkAbbrev"/>
          </w:rPr>
          <w:t>Legislation Act</w:t>
        </w:r>
      </w:hyperlink>
      <w:r>
        <w:t>, dictionary, pt 1.</w:t>
      </w:r>
    </w:p>
    <w:p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rsidR="000859E1" w:rsidRDefault="000859E1">
      <w:pPr>
        <w:pStyle w:val="Apara"/>
      </w:pPr>
      <w:r>
        <w:tab/>
        <w:t>(f)</w:t>
      </w:r>
      <w:r>
        <w:tab/>
        <w:t>if the member exercises the member’s functions other than in accordance with section 85 (Honesty, care and diligence of governing board members); or</w:t>
      </w:r>
    </w:p>
    <w:p w:rsidR="000859E1" w:rsidRDefault="000859E1">
      <w:pPr>
        <w:pStyle w:val="Apara"/>
      </w:pPr>
      <w:r>
        <w:tab/>
        <w:t>(g)</w:t>
      </w:r>
      <w:r>
        <w:tab/>
        <w:t>if the member fails to take all reasonable steps to avoid being placed in a position where a conflict of interest arises during the exercise of the member’s functions; or</w:t>
      </w:r>
    </w:p>
    <w:p w:rsidR="000859E1" w:rsidRDefault="000859E1">
      <w:pPr>
        <w:pStyle w:val="Apara"/>
      </w:pPr>
      <w:r>
        <w:tab/>
        <w:t>(h)</w:t>
      </w:r>
      <w:r>
        <w:tab/>
        <w:t xml:space="preserve">if the member contravenes section 88 (Disclosure of interests by governing board members); or </w:t>
      </w:r>
    </w:p>
    <w:p w:rsidR="000859E1" w:rsidRDefault="000859E1">
      <w:pPr>
        <w:pStyle w:val="Apara"/>
      </w:pPr>
      <w:r>
        <w:tab/>
        <w:t>(i)</w:t>
      </w:r>
      <w:r>
        <w:tab/>
        <w:t>if the member is absent from 3 consecutive meetings of the board, otherwise than on approved leave; or</w:t>
      </w:r>
    </w:p>
    <w:p w:rsidR="000859E1" w:rsidRDefault="000859E1">
      <w:pPr>
        <w:pStyle w:val="Apara"/>
        <w:keepNext/>
      </w:pPr>
      <w:r>
        <w:tab/>
        <w:t>(j)</w:t>
      </w:r>
      <w:r>
        <w:tab/>
        <w:t>for physical or mental incapacity, if the incapacity substantially affects the exercise of the member’s functions.</w:t>
      </w:r>
    </w:p>
    <w:p w:rsidR="000859E1" w:rsidRDefault="000859E1">
      <w:pPr>
        <w:pStyle w:val="aNote"/>
      </w:pPr>
      <w:r>
        <w:rPr>
          <w:rStyle w:val="charItals"/>
        </w:rPr>
        <w:t>Note</w:t>
      </w:r>
      <w:r>
        <w:tab/>
        <w:t xml:space="preserve">A person’s appointment also ends if the person resigns (see </w:t>
      </w:r>
      <w:hyperlink r:id="rId80" w:tooltip="A2001-14" w:history="1">
        <w:r w:rsidR="001B3D42" w:rsidRPr="001B3D42">
          <w:rPr>
            <w:rStyle w:val="charCitHyperlinkAbbrev"/>
          </w:rPr>
          <w:t>Legislation Act</w:t>
        </w:r>
      </w:hyperlink>
      <w:r>
        <w:t>, s 210).</w:t>
      </w:r>
    </w:p>
    <w:p w:rsidR="000859E1" w:rsidRDefault="000859E1">
      <w:pPr>
        <w:pStyle w:val="Amain"/>
      </w:pPr>
      <w:r>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rsidR="000859E1" w:rsidRDefault="000859E1">
      <w:pPr>
        <w:pStyle w:val="Amain"/>
        <w:keepNext/>
      </w:pPr>
      <w:r>
        <w:tab/>
        <w:t>(4)</w:t>
      </w:r>
      <w:r>
        <w:tab/>
        <w:t>The governing board may pass a resolution mentioned in subsection (3) only if—</w:t>
      </w:r>
    </w:p>
    <w:p w:rsidR="000859E1" w:rsidRDefault="000859E1">
      <w:pPr>
        <w:pStyle w:val="Apara"/>
      </w:pPr>
      <w:r>
        <w:tab/>
        <w:t>(a)</w:t>
      </w:r>
      <w:r>
        <w:tab/>
        <w:t>at least 3 weeks written notice of the intention to consider the proposed resolution has been given to the member concerned; and</w:t>
      </w:r>
    </w:p>
    <w:p w:rsidR="000859E1" w:rsidRDefault="000859E1">
      <w:pPr>
        <w:pStyle w:val="Apara"/>
      </w:pPr>
      <w:r>
        <w:tab/>
        <w:t>(b)</w:t>
      </w:r>
      <w:r>
        <w:tab/>
        <w:t>the member concerned has been given an opportunity to make submissions and present documents to a meeting of the board; and</w:t>
      </w:r>
    </w:p>
    <w:p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rsidR="000859E1" w:rsidRPr="005E3086" w:rsidRDefault="000859E1">
      <w:pPr>
        <w:pStyle w:val="AH3Div"/>
      </w:pPr>
      <w:bookmarkStart w:id="150" w:name="_Toc498333660"/>
      <w:r w:rsidRPr="005E3086">
        <w:rPr>
          <w:rStyle w:val="CharDivNo"/>
        </w:rPr>
        <w:t>Division 9.3</w:t>
      </w:r>
      <w:r>
        <w:tab/>
      </w:r>
      <w:r w:rsidRPr="005E3086">
        <w:rPr>
          <w:rStyle w:val="CharDivText"/>
        </w:rPr>
        <w:t>Functions of governing board members</w:t>
      </w:r>
      <w:bookmarkEnd w:id="150"/>
    </w:p>
    <w:p w:rsidR="000859E1" w:rsidRDefault="000859E1">
      <w:pPr>
        <w:pStyle w:val="AH5Sec"/>
      </w:pPr>
      <w:bookmarkStart w:id="151" w:name="_Toc498333661"/>
      <w:r w:rsidRPr="005E3086">
        <w:rPr>
          <w:rStyle w:val="CharSectNo"/>
        </w:rPr>
        <w:t>82</w:t>
      </w:r>
      <w:r>
        <w:tab/>
        <w:t>Chair’s functions</w:t>
      </w:r>
      <w:bookmarkEnd w:id="151"/>
    </w:p>
    <w:p w:rsidR="000859E1" w:rsidRDefault="000859E1">
      <w:pPr>
        <w:pStyle w:val="Amainreturn"/>
        <w:keepNext/>
      </w:pPr>
      <w:r>
        <w:t>The chair of the governing board of a territory authority has the following functions:</w:t>
      </w:r>
    </w:p>
    <w:p w:rsidR="000859E1" w:rsidRDefault="000859E1">
      <w:pPr>
        <w:pStyle w:val="Apara"/>
      </w:pPr>
      <w:r>
        <w:tab/>
        <w:t>(a)</w:t>
      </w:r>
      <w:r>
        <w:tab/>
        <w:t>managing the affairs of the governing board;</w:t>
      </w:r>
    </w:p>
    <w:p w:rsidR="000859E1" w:rsidRDefault="000859E1">
      <w:pPr>
        <w:pStyle w:val="Apara"/>
      </w:pPr>
      <w:r>
        <w:tab/>
        <w:t>(b)</w:t>
      </w:r>
      <w:r>
        <w:tab/>
        <w:t>ensuring, as far as practicable, that there is a good working relationship between the governing board and management of the authority;</w:t>
      </w:r>
    </w:p>
    <w:p w:rsidR="000859E1" w:rsidRDefault="000859E1">
      <w:pPr>
        <w:pStyle w:val="Apara"/>
      </w:pPr>
      <w:r>
        <w:tab/>
        <w:t>(c)</w:t>
      </w:r>
      <w:r>
        <w:tab/>
        <w:t>ensuring the responsible Minister is kept informed about the operations of the authority.</w:t>
      </w:r>
    </w:p>
    <w:p w:rsidR="000859E1" w:rsidRDefault="000859E1">
      <w:pPr>
        <w:pStyle w:val="AH5Sec"/>
      </w:pPr>
      <w:bookmarkStart w:id="152" w:name="_Toc498333662"/>
      <w:r w:rsidRPr="005E3086">
        <w:rPr>
          <w:rStyle w:val="CharSectNo"/>
        </w:rPr>
        <w:t>83</w:t>
      </w:r>
      <w:r>
        <w:tab/>
        <w:t>Deputy chair’s functions</w:t>
      </w:r>
      <w:bookmarkEnd w:id="152"/>
    </w:p>
    <w:p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rsidR="000859E1" w:rsidRDefault="000859E1">
      <w:pPr>
        <w:pStyle w:val="Amain"/>
        <w:keepNext/>
      </w:pPr>
      <w:r>
        <w:tab/>
        <w:t>(2)</w:t>
      </w:r>
      <w:r>
        <w:tab/>
        <w:t>However, this section does not apply to a territory authority if the establishing Act for the authority provides that it need not have a deputy chair.</w:t>
      </w:r>
    </w:p>
    <w:p w:rsidR="000859E1" w:rsidRDefault="000859E1">
      <w:pPr>
        <w:pStyle w:val="aNote"/>
      </w:pPr>
      <w:r>
        <w:rPr>
          <w:rStyle w:val="charItals"/>
        </w:rPr>
        <w:t xml:space="preserve">Note </w:t>
      </w:r>
      <w:r>
        <w:tab/>
        <w:t xml:space="preserve">The </w:t>
      </w:r>
      <w:hyperlink r:id="rId81" w:tooltip="A2001-14" w:history="1">
        <w:r w:rsidR="001B3D42" w:rsidRPr="001B3D42">
          <w:rPr>
            <w:rStyle w:val="charCitHyperlinkAbbrev"/>
          </w:rPr>
          <w:t>Legislation Act</w:t>
        </w:r>
      </w:hyperlink>
      <w:r>
        <w:t>, s 209 deals with acting appointments.</w:t>
      </w:r>
    </w:p>
    <w:p w:rsidR="000859E1" w:rsidRDefault="000859E1">
      <w:pPr>
        <w:pStyle w:val="AH5Sec"/>
      </w:pPr>
      <w:bookmarkStart w:id="153" w:name="_Toc498333663"/>
      <w:r w:rsidRPr="005E3086">
        <w:rPr>
          <w:rStyle w:val="CharSectNo"/>
        </w:rPr>
        <w:t>84</w:t>
      </w:r>
      <w:r>
        <w:tab/>
        <w:t>CEO’s functions</w:t>
      </w:r>
      <w:bookmarkEnd w:id="153"/>
    </w:p>
    <w:p w:rsidR="000859E1" w:rsidRDefault="000859E1">
      <w:pPr>
        <w:pStyle w:val="Amain"/>
      </w:pPr>
      <w:r>
        <w:tab/>
        <w:t>(1)</w:t>
      </w:r>
      <w:r>
        <w:tab/>
        <w:t>The CEO of a territory authority with a governing board has the following functions:</w:t>
      </w:r>
    </w:p>
    <w:p w:rsidR="000859E1" w:rsidRDefault="000859E1">
      <w:pPr>
        <w:pStyle w:val="Apara"/>
      </w:pPr>
      <w:r>
        <w:tab/>
        <w:t>(a)</w:t>
      </w:r>
      <w:r>
        <w:tab/>
        <w:t>ensuring, as far as practicable, that the authority’s statement of intent is implemented effectively and efficiently;</w:t>
      </w:r>
    </w:p>
    <w:p w:rsidR="000859E1" w:rsidRDefault="000859E1">
      <w:pPr>
        <w:pStyle w:val="aExamHdgpar"/>
      </w:pPr>
      <w:r>
        <w:t>Example of implementation of statement of intent</w:t>
      </w:r>
    </w:p>
    <w:p w:rsidR="000859E1" w:rsidRDefault="000859E1">
      <w:pPr>
        <w:pStyle w:val="aExampar"/>
      </w:pPr>
      <w:r>
        <w:t>achieving objectives in statement of intent</w:t>
      </w:r>
    </w:p>
    <w:p w:rsidR="000859E1" w:rsidRDefault="000859E1">
      <w:pPr>
        <w:pStyle w:val="Apara"/>
      </w:pPr>
      <w:r>
        <w:tab/>
        <w:t>(b)</w:t>
      </w:r>
      <w:r>
        <w:tab/>
        <w:t>managing the day-to-day operations of the authority in accordance with—</w:t>
      </w:r>
    </w:p>
    <w:p w:rsidR="000859E1" w:rsidRDefault="000859E1">
      <w:pPr>
        <w:pStyle w:val="Asubpara"/>
      </w:pPr>
      <w:r>
        <w:tab/>
        <w:t>(i)</w:t>
      </w:r>
      <w:r>
        <w:tab/>
        <w:t>applicable governmental policies (if any); and</w:t>
      </w:r>
    </w:p>
    <w:p w:rsidR="000859E1" w:rsidRDefault="000859E1">
      <w:pPr>
        <w:pStyle w:val="Asubpara"/>
      </w:pPr>
      <w:r>
        <w:tab/>
        <w:t>(ii)</w:t>
      </w:r>
      <w:r>
        <w:tab/>
        <w:t>the policies of the authority set by the board; and</w:t>
      </w:r>
    </w:p>
    <w:p w:rsidR="000859E1" w:rsidRDefault="000859E1">
      <w:pPr>
        <w:pStyle w:val="Asubpara"/>
      </w:pPr>
      <w:r>
        <w:tab/>
        <w:t>(iii)</w:t>
      </w:r>
      <w:r>
        <w:tab/>
        <w:t>each legal requirement that applies to the authority;</w:t>
      </w:r>
    </w:p>
    <w:p w:rsidR="000859E1" w:rsidRDefault="000859E1">
      <w:pPr>
        <w:pStyle w:val="aExamHdgpar"/>
      </w:pPr>
      <w:r>
        <w:t>Example for par (iii)</w:t>
      </w:r>
    </w:p>
    <w:p w:rsidR="000859E1" w:rsidRDefault="000859E1">
      <w:pPr>
        <w:pStyle w:val="aExampar"/>
      </w:pPr>
      <w:r>
        <w:t>a direction by the independent competition and regulatory commission that relates to the authority</w:t>
      </w:r>
    </w:p>
    <w:p w:rsidR="000859E1" w:rsidRDefault="000859E1">
      <w:pPr>
        <w:pStyle w:val="Apara"/>
      </w:pPr>
      <w:r>
        <w:tab/>
        <w:t>(c)</w:t>
      </w:r>
      <w:r>
        <w:tab/>
        <w:t>regularly advising the board about the operation and financial performance of the authority;</w:t>
      </w:r>
    </w:p>
    <w:p w:rsidR="000859E1" w:rsidRDefault="000859E1">
      <w:pPr>
        <w:pStyle w:val="Apara"/>
      </w:pPr>
      <w:r>
        <w:tab/>
        <w:t>(d)</w:t>
      </w:r>
      <w:r>
        <w:tab/>
        <w:t>immediately advising the board about significant events.</w:t>
      </w:r>
    </w:p>
    <w:p w:rsidR="000859E1" w:rsidRDefault="000859E1">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82" w:tooltip="A2001-14" w:history="1">
        <w:r w:rsidR="001B3D42" w:rsidRPr="001B3D42">
          <w:rPr>
            <w:rStyle w:val="charCitHyperlinkAbbrev"/>
          </w:rPr>
          <w:t>Legislation Act</w:t>
        </w:r>
      </w:hyperlink>
      <w:r>
        <w:t>, s 126 and s 132).</w:t>
      </w:r>
    </w:p>
    <w:p w:rsidR="000859E1" w:rsidRDefault="000859E1">
      <w:pPr>
        <w:pStyle w:val="Amain"/>
        <w:keepNext/>
      </w:pPr>
      <w:r>
        <w:tab/>
        <w:t>(2)</w:t>
      </w:r>
      <w:r>
        <w:tab/>
        <w:t>In this section:</w:t>
      </w:r>
    </w:p>
    <w:p w:rsidR="000859E1" w:rsidRDefault="000859E1">
      <w:pPr>
        <w:pStyle w:val="aDef"/>
      </w:pPr>
      <w:r>
        <w:rPr>
          <w:rStyle w:val="charBoldItals"/>
        </w:rPr>
        <w:t>significant event</w:t>
      </w:r>
      <w:r>
        <w:t>, for a territory authority, means an event that the authority is required to tell the responsible Minister about under section 101.</w:t>
      </w:r>
    </w:p>
    <w:p w:rsidR="000859E1" w:rsidRDefault="000859E1">
      <w:pPr>
        <w:pStyle w:val="AH5Sec"/>
      </w:pPr>
      <w:bookmarkStart w:id="154" w:name="_Toc498333664"/>
      <w:r w:rsidRPr="005E3086">
        <w:rPr>
          <w:rStyle w:val="CharSectNo"/>
        </w:rPr>
        <w:t>85</w:t>
      </w:r>
      <w:r>
        <w:tab/>
        <w:t>Honesty, care and diligence of governing board members</w:t>
      </w:r>
      <w:bookmarkEnd w:id="154"/>
    </w:p>
    <w:p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rsidR="000859E1" w:rsidRDefault="000859E1">
      <w:pPr>
        <w:pStyle w:val="AH5Sec"/>
      </w:pPr>
      <w:bookmarkStart w:id="155" w:name="_Toc498333665"/>
      <w:r w:rsidRPr="005E3086">
        <w:rPr>
          <w:rStyle w:val="CharSectNo"/>
        </w:rPr>
        <w:t>86</w:t>
      </w:r>
      <w:r>
        <w:tab/>
        <w:t>Conflicts of interest by governing board members</w:t>
      </w:r>
      <w:bookmarkEnd w:id="155"/>
    </w:p>
    <w:p w:rsidR="000859E1" w:rsidRDefault="000859E1">
      <w:pPr>
        <w:pStyle w:val="Amainreturn"/>
      </w:pPr>
      <w:r>
        <w:t>A governing board member must take all reasonable steps to avoid being placed in a position where a conflict of interest arises during the exercise of the member’s functions.</w:t>
      </w:r>
    </w:p>
    <w:p w:rsidR="000859E1" w:rsidRDefault="000859E1">
      <w:pPr>
        <w:pStyle w:val="AH5Sec"/>
      </w:pPr>
      <w:bookmarkStart w:id="156" w:name="_Toc498333666"/>
      <w:r w:rsidRPr="005E3086">
        <w:rPr>
          <w:rStyle w:val="CharSectNo"/>
        </w:rPr>
        <w:t>87</w:t>
      </w:r>
      <w:r>
        <w:tab/>
        <w:t>Agenda to require disclosure of interest item</w:t>
      </w:r>
      <w:bookmarkEnd w:id="156"/>
    </w:p>
    <w:p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rsidR="000859E1" w:rsidRDefault="000859E1">
      <w:pPr>
        <w:pStyle w:val="AH5Sec"/>
      </w:pPr>
      <w:bookmarkStart w:id="157" w:name="_Toc498333667"/>
      <w:r w:rsidRPr="005E3086">
        <w:rPr>
          <w:rStyle w:val="CharSectNo"/>
        </w:rPr>
        <w:t>88</w:t>
      </w:r>
      <w:r>
        <w:tab/>
        <w:t>Disclosure of interests by governing board members</w:t>
      </w:r>
      <w:bookmarkEnd w:id="157"/>
    </w:p>
    <w:p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0859E1" w:rsidRDefault="000859E1">
      <w:pPr>
        <w:pStyle w:val="Amain"/>
      </w:pPr>
      <w:r>
        <w:tab/>
        <w:t>(2)</w:t>
      </w:r>
      <w:r>
        <w:tab/>
        <w:t>The disclosure must be recorded in the governing board’s minutes and, unless the board otherwise decides, the member must not—</w:t>
      </w:r>
    </w:p>
    <w:p w:rsidR="000859E1" w:rsidRDefault="000859E1">
      <w:pPr>
        <w:pStyle w:val="Apara"/>
      </w:pPr>
      <w:r>
        <w:tab/>
        <w:t>(a)</w:t>
      </w:r>
      <w:r>
        <w:tab/>
        <w:t>be present when the board considers the issue; or</w:t>
      </w:r>
    </w:p>
    <w:p w:rsidR="000859E1" w:rsidRDefault="000859E1">
      <w:pPr>
        <w:pStyle w:val="Apara"/>
      </w:pPr>
      <w:r>
        <w:tab/>
        <w:t>(b)</w:t>
      </w:r>
      <w:r>
        <w:tab/>
        <w:t>take part in a decision of the board on the issue.</w:t>
      </w:r>
    </w:p>
    <w:p w:rsidR="000859E1" w:rsidRDefault="000859E1">
      <w:pPr>
        <w:pStyle w:val="aExamHdgss"/>
        <w:rPr>
          <w:lang w:val="en-US"/>
        </w:rPr>
      </w:pPr>
      <w:r>
        <w:rPr>
          <w:lang w:val="en-US"/>
        </w:rPr>
        <w:t>Example</w:t>
      </w:r>
    </w:p>
    <w:p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rsidR="000859E1" w:rsidRDefault="000859E1">
      <w:pPr>
        <w:pStyle w:val="aExamss"/>
        <w:keepNext/>
      </w:pPr>
      <w:r>
        <w:t>The governing board considers the disclosures and decides that because of the nature of the interests:</w:t>
      </w:r>
    </w:p>
    <w:p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rsidR="000859E1" w:rsidRDefault="000859E1">
      <w:pPr>
        <w:pStyle w:val="aNote"/>
      </w:pPr>
      <w:r>
        <w:rPr>
          <w:rStyle w:val="charItals"/>
        </w:rPr>
        <w:t>Note</w:t>
      </w:r>
      <w:r>
        <w:tab/>
        <w:t xml:space="preserve">An example is part of the Act, is not exhaustive and may extend, but does not limit, the meaning of the provision in which it appears (see </w:t>
      </w:r>
      <w:hyperlink r:id="rId83" w:tooltip="A2001-14" w:history="1">
        <w:r w:rsidR="001B3D42" w:rsidRPr="001B3D42">
          <w:rPr>
            <w:rStyle w:val="charCitHyperlinkAbbrev"/>
          </w:rPr>
          <w:t>Legislation Act</w:t>
        </w:r>
      </w:hyperlink>
      <w:r>
        <w:t>, s 126 and s 132).</w:t>
      </w:r>
    </w:p>
    <w:p w:rsidR="000859E1" w:rsidRDefault="000859E1">
      <w:pPr>
        <w:pStyle w:val="Amain"/>
      </w:pPr>
      <w:r>
        <w:tab/>
        <w:t>(3)</w:t>
      </w:r>
      <w:r>
        <w:tab/>
        <w:t>Any other governing board member who also has a material interest in the issue must not be present when the board is considering its decision under subsection (2).</w:t>
      </w:r>
    </w:p>
    <w:p w:rsidR="000859E1" w:rsidRDefault="000859E1">
      <w:pPr>
        <w:pStyle w:val="Amain"/>
      </w:pPr>
      <w:r>
        <w:tab/>
        <w:t>(4)</w:t>
      </w:r>
      <w:r>
        <w:tab/>
        <w:t>In this section:</w:t>
      </w:r>
    </w:p>
    <w:p w:rsidR="000859E1" w:rsidRPr="001B3D42" w:rsidRDefault="000859E1">
      <w:pPr>
        <w:pStyle w:val="aDef"/>
        <w:keepNext/>
      </w:pPr>
      <w:r>
        <w:rPr>
          <w:rStyle w:val="charBoldItals"/>
        </w:rPr>
        <w:t>associate</w:t>
      </w:r>
      <w:r w:rsidRPr="001B3D42">
        <w:t>, of a person, means—</w:t>
      </w:r>
    </w:p>
    <w:p w:rsidR="000859E1" w:rsidRPr="001B3D42" w:rsidRDefault="000859E1">
      <w:pPr>
        <w:pStyle w:val="aDefpara"/>
        <w:keepNext/>
      </w:pPr>
      <w:r w:rsidRPr="001B3D42">
        <w:tab/>
        <w:t>(a)</w:t>
      </w:r>
      <w:r w:rsidRPr="001B3D42">
        <w:tab/>
        <w:t>the person’s business partner; or</w:t>
      </w:r>
    </w:p>
    <w:p w:rsidR="000859E1" w:rsidRPr="001B3D42" w:rsidRDefault="000859E1">
      <w:pPr>
        <w:pStyle w:val="aDefpara"/>
        <w:keepNext/>
      </w:pPr>
      <w:r w:rsidRPr="001B3D42">
        <w:tab/>
        <w:t>(b)</w:t>
      </w:r>
      <w:r w:rsidRPr="001B3D42">
        <w:tab/>
        <w:t>a close friend of the person; or</w:t>
      </w:r>
    </w:p>
    <w:p w:rsidR="000859E1" w:rsidRPr="001B3D42" w:rsidRDefault="000859E1">
      <w:pPr>
        <w:pStyle w:val="aDefpara"/>
      </w:pPr>
      <w:r w:rsidRPr="001B3D42">
        <w:tab/>
        <w:t>(c)</w:t>
      </w:r>
      <w:r w:rsidRPr="001B3D42">
        <w:tab/>
        <w:t>a family member of the person.</w:t>
      </w:r>
    </w:p>
    <w:p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0859E1" w:rsidRDefault="000859E1">
      <w:pPr>
        <w:pStyle w:val="aDefpara"/>
      </w:pPr>
      <w:r>
        <w:tab/>
        <w:t>(a)</w:t>
      </w:r>
      <w:r>
        <w:tab/>
        <w:t>an associate of the person;</w:t>
      </w:r>
    </w:p>
    <w:p w:rsidR="000859E1" w:rsidRDefault="000859E1">
      <w:pPr>
        <w:pStyle w:val="aDefpara"/>
      </w:pPr>
      <w:r>
        <w:tab/>
        <w:t>(b)</w:t>
      </w:r>
      <w:r>
        <w:tab/>
        <w:t>a corporation if the corporation has not more than 100 members and the person, or an associate of the person, is a member of the corporation;</w:t>
      </w:r>
    </w:p>
    <w:p w:rsidR="000859E1" w:rsidRDefault="000859E1">
      <w:pPr>
        <w:pStyle w:val="aDefpara"/>
      </w:pPr>
      <w:r>
        <w:tab/>
        <w:t>(c)</w:t>
      </w:r>
      <w:r>
        <w:tab/>
        <w:t>a subsidiary of a corporation mentioned in paragraph (b);</w:t>
      </w:r>
    </w:p>
    <w:p w:rsidR="000859E1" w:rsidRDefault="000859E1">
      <w:pPr>
        <w:pStyle w:val="aDefpara"/>
      </w:pPr>
      <w:r>
        <w:tab/>
        <w:t>(d)</w:t>
      </w:r>
      <w:r>
        <w:tab/>
        <w:t>a corporation if the person, or an associate of the person, is an executive officer of the corporation;</w:t>
      </w:r>
    </w:p>
    <w:p w:rsidR="000859E1" w:rsidRDefault="000859E1">
      <w:pPr>
        <w:pStyle w:val="aDefpara"/>
      </w:pPr>
      <w:r>
        <w:tab/>
        <w:t>(e)</w:t>
      </w:r>
      <w:r>
        <w:tab/>
        <w:t>the trustee of a trust if the person, or an associate of the person, is a beneficiary of the trust;</w:t>
      </w:r>
    </w:p>
    <w:p w:rsidR="000859E1" w:rsidRDefault="000859E1">
      <w:pPr>
        <w:pStyle w:val="aDefpara"/>
      </w:pPr>
      <w:r>
        <w:tab/>
        <w:t>(f)</w:t>
      </w:r>
      <w:r>
        <w:tab/>
        <w:t>a member of a firm or partnership if the person, or an associate of the person, is a member of the firm or partnership;</w:t>
      </w:r>
    </w:p>
    <w:p w:rsidR="000859E1" w:rsidRDefault="000859E1">
      <w:pPr>
        <w:pStyle w:val="aDefpara"/>
      </w:pPr>
      <w:r>
        <w:tab/>
        <w:t>(g)</w:t>
      </w:r>
      <w:r>
        <w:tab/>
        <w:t>someone else carrying on a business if the person, or an associate of the person, has a direct or indirect right to participate in the profits of the business.</w:t>
      </w:r>
    </w:p>
    <w:p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rsidR="000859E1" w:rsidRDefault="000859E1">
      <w:pPr>
        <w:pStyle w:val="aDefpara"/>
      </w:pPr>
      <w:r>
        <w:tab/>
        <w:t>(a)</w:t>
      </w:r>
      <w:r>
        <w:tab/>
        <w:t>a direct or indirect financial interest in the issue; or</w:t>
      </w:r>
    </w:p>
    <w:p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rsidR="000859E1" w:rsidRDefault="000859E1">
      <w:pPr>
        <w:pStyle w:val="AH5Sec"/>
      </w:pPr>
      <w:bookmarkStart w:id="158" w:name="_Toc498333668"/>
      <w:r w:rsidRPr="005E3086">
        <w:rPr>
          <w:rStyle w:val="CharSectNo"/>
        </w:rPr>
        <w:t>89</w:t>
      </w:r>
      <w:r>
        <w:tab/>
        <w:t>Reporting of disclosed governing board interests to Minister</w:t>
      </w:r>
      <w:bookmarkEnd w:id="158"/>
    </w:p>
    <w:p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rsidR="000859E1" w:rsidRDefault="000859E1">
      <w:pPr>
        <w:pStyle w:val="Apara"/>
      </w:pPr>
      <w:r>
        <w:tab/>
        <w:t>(a)</w:t>
      </w:r>
      <w:r>
        <w:tab/>
        <w:t>the disclosure; and</w:t>
      </w:r>
    </w:p>
    <w:p w:rsidR="000859E1" w:rsidRDefault="000859E1">
      <w:pPr>
        <w:pStyle w:val="Apara"/>
      </w:pPr>
      <w:r>
        <w:tab/>
        <w:t>(b)</w:t>
      </w:r>
      <w:r>
        <w:tab/>
        <w:t>the nature of the interest disclosed; and</w:t>
      </w:r>
    </w:p>
    <w:p w:rsidR="000859E1" w:rsidRDefault="000859E1">
      <w:pPr>
        <w:pStyle w:val="Apara"/>
      </w:pPr>
      <w:r>
        <w:tab/>
        <w:t>(c)</w:t>
      </w:r>
      <w:r>
        <w:tab/>
        <w:t>any decision by the board under section 88 (2).</w:t>
      </w:r>
    </w:p>
    <w:p w:rsidR="000859E1" w:rsidRDefault="000859E1">
      <w:pPr>
        <w:pStyle w:val="Amain"/>
      </w:pPr>
      <w:r>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rsidR="000859E1" w:rsidRDefault="000859E1">
      <w:pPr>
        <w:pStyle w:val="Amain"/>
      </w:pPr>
      <w:r>
        <w:tab/>
        <w:t>(4)</w:t>
      </w:r>
      <w:r>
        <w:tab/>
        <w:t>In this section:</w:t>
      </w:r>
    </w:p>
    <w:p w:rsidR="000859E1" w:rsidRDefault="000859E1">
      <w:pPr>
        <w:pStyle w:val="aDef"/>
        <w:keepNext/>
      </w:pPr>
      <w:r>
        <w:rPr>
          <w:rStyle w:val="charBoldItals"/>
        </w:rPr>
        <w:t>relevant committee</w:t>
      </w:r>
      <w:r>
        <w:t xml:space="preserve"> means—</w:t>
      </w:r>
    </w:p>
    <w:p w:rsidR="000859E1" w:rsidRDefault="000859E1">
      <w:pPr>
        <w:pStyle w:val="aDefpara"/>
      </w:pPr>
      <w:r>
        <w:tab/>
        <w:t>(a)</w:t>
      </w:r>
      <w:r>
        <w:tab/>
        <w:t>a standing committee of the Legislative Assembly nominated by the Speaker for subsection (3); or</w:t>
      </w:r>
    </w:p>
    <w:p w:rsidR="000859E1" w:rsidRDefault="000859E1">
      <w:pPr>
        <w:pStyle w:val="aDefpara"/>
      </w:pPr>
      <w:r>
        <w:tab/>
        <w:t>(b)</w:t>
      </w:r>
      <w:r>
        <w:tab/>
        <w:t>if no nomination under paragraph (a) is in effect—the standing committee of the Legislative Assembly responsible for public accounts.</w:t>
      </w:r>
    </w:p>
    <w:p w:rsidR="000859E1" w:rsidRDefault="000859E1">
      <w:pPr>
        <w:pStyle w:val="AH5Sec"/>
      </w:pPr>
      <w:bookmarkStart w:id="159" w:name="_Toc498333669"/>
      <w:r w:rsidRPr="005E3086">
        <w:rPr>
          <w:rStyle w:val="CharSectNo"/>
        </w:rPr>
        <w:t>90</w:t>
      </w:r>
      <w:r>
        <w:tab/>
        <w:t>Protection of governing board members from liability</w:t>
      </w:r>
      <w:bookmarkEnd w:id="159"/>
    </w:p>
    <w:p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rsidR="000859E1" w:rsidRDefault="000859E1">
      <w:pPr>
        <w:pStyle w:val="Apara"/>
      </w:pPr>
      <w:r>
        <w:tab/>
        <w:t>(a)</w:t>
      </w:r>
      <w:r>
        <w:tab/>
        <w:t>in the exercise of a function under a territory law; or</w:t>
      </w:r>
    </w:p>
    <w:p w:rsidR="000859E1" w:rsidRDefault="000859E1">
      <w:pPr>
        <w:pStyle w:val="Apara"/>
      </w:pPr>
      <w:r>
        <w:tab/>
        <w:t>(b)</w:t>
      </w:r>
      <w:r>
        <w:tab/>
        <w:t>in the reasonable belief that the act or omission was in the exercise of a function under a territory law.</w:t>
      </w:r>
    </w:p>
    <w:p w:rsidR="000859E1" w:rsidRDefault="000859E1">
      <w:pPr>
        <w:pStyle w:val="Amain"/>
      </w:pPr>
      <w:r>
        <w:tab/>
        <w:t>(2)</w:t>
      </w:r>
      <w:r>
        <w:tab/>
        <w:t>Any liability that would, apart from this section, attach to a governing board member of a territory authority attaches instead to the authority.</w:t>
      </w:r>
    </w:p>
    <w:p w:rsidR="000859E1" w:rsidRDefault="000859E1">
      <w:pPr>
        <w:pStyle w:val="AH5Sec"/>
      </w:pPr>
      <w:bookmarkStart w:id="160" w:name="_Toc498333670"/>
      <w:r w:rsidRPr="005E3086">
        <w:rPr>
          <w:rStyle w:val="CharSectNo"/>
        </w:rPr>
        <w:t>91</w:t>
      </w:r>
      <w:r>
        <w:tab/>
        <w:t>Indemnification and exemption of governing board members</w:t>
      </w:r>
      <w:bookmarkEnd w:id="160"/>
    </w:p>
    <w:p w:rsidR="000859E1" w:rsidRDefault="000859E1">
      <w:pPr>
        <w:pStyle w:val="Amain"/>
      </w:pPr>
      <w:r>
        <w:tab/>
        <w:t>(1)</w:t>
      </w:r>
      <w:r>
        <w:tab/>
        <w:t>A territory authority must not exempt a governing board member (whether directly or through another entity) from liability to the authority.</w:t>
      </w:r>
    </w:p>
    <w:p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rsidR="000859E1" w:rsidRDefault="000859E1">
      <w:pPr>
        <w:pStyle w:val="Apara"/>
      </w:pPr>
      <w:r>
        <w:tab/>
        <w:t>(a)</w:t>
      </w:r>
      <w:r>
        <w:tab/>
        <w:t>a liability owed to the authority;</w:t>
      </w:r>
    </w:p>
    <w:p w:rsidR="000859E1" w:rsidRDefault="000859E1">
      <w:pPr>
        <w:pStyle w:val="Apara"/>
      </w:pPr>
      <w:r>
        <w:tab/>
        <w:t>(b)</w:t>
      </w:r>
      <w:r>
        <w:tab/>
        <w:t>a liability owed to someone other than the authority that did not arise from honest conduct.</w:t>
      </w:r>
    </w:p>
    <w:p w:rsidR="000859E1" w:rsidRDefault="000859E1" w:rsidP="00E0668B">
      <w:pPr>
        <w:pStyle w:val="Amain"/>
        <w:keepNext/>
      </w:pPr>
      <w:r>
        <w:tab/>
        <w:t>(3)</w:t>
      </w:r>
      <w:r>
        <w:tab/>
        <w:t>A territory authority must not indemnify a governing board member (whether directly or through another entity and whether by agreement or by making a payment) against legal costs incurred as a member if the costs are incurred—</w:t>
      </w:r>
    </w:p>
    <w:p w:rsidR="000859E1" w:rsidRDefault="000859E1">
      <w:pPr>
        <w:pStyle w:val="Apara"/>
      </w:pPr>
      <w:r>
        <w:tab/>
        <w:t>(a)</w:t>
      </w:r>
      <w:r>
        <w:tab/>
        <w:t>in defending or resisting a proceeding if the person is found to have a liability for which the person could not be indemnified under subsection (2); or</w:t>
      </w:r>
    </w:p>
    <w:p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rsidR="000859E1" w:rsidRDefault="000859E1">
      <w:pPr>
        <w:pStyle w:val="Apara"/>
      </w:pPr>
      <w:r>
        <w:tab/>
        <w:t>(b)</w:t>
      </w:r>
      <w:r>
        <w:tab/>
        <w:t>in defending or resisting a criminal proceeding in which the person is found guilty.</w:t>
      </w:r>
    </w:p>
    <w:p w:rsidR="000859E1" w:rsidRDefault="000859E1">
      <w:pPr>
        <w:pStyle w:val="Amain"/>
      </w:pPr>
      <w:r>
        <w:tab/>
        <w:t>(4)</w:t>
      </w:r>
      <w:r>
        <w:tab/>
        <w:t>In this section:</w:t>
      </w:r>
    </w:p>
    <w:p w:rsidR="000859E1" w:rsidRDefault="000859E1">
      <w:pPr>
        <w:pStyle w:val="aDef"/>
      </w:pPr>
      <w:r>
        <w:rPr>
          <w:rStyle w:val="charBoldItals"/>
        </w:rPr>
        <w:t>authority</w:t>
      </w:r>
      <w:r>
        <w:t xml:space="preserve"> includes a subsidiary (if any) of the authority.</w:t>
      </w:r>
    </w:p>
    <w:p w:rsidR="000859E1" w:rsidRDefault="000859E1">
      <w:pPr>
        <w:pStyle w:val="AH5Sec"/>
        <w:rPr>
          <w:snapToGrid w:val="0"/>
        </w:rPr>
      </w:pPr>
      <w:bookmarkStart w:id="161" w:name="_Toc498333671"/>
      <w:r w:rsidRPr="005E3086">
        <w:rPr>
          <w:rStyle w:val="CharSectNo"/>
        </w:rPr>
        <w:t>92</w:t>
      </w:r>
      <w:r>
        <w:rPr>
          <w:snapToGrid w:val="0"/>
        </w:rPr>
        <w:tab/>
        <w:t>Compensation for exercise of functions etc</w:t>
      </w:r>
      <w:bookmarkEnd w:id="161"/>
    </w:p>
    <w:p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rsidR="000859E1" w:rsidRDefault="000859E1">
      <w:pPr>
        <w:pStyle w:val="Amain"/>
      </w:pPr>
      <w:r>
        <w:tab/>
        <w:t>(2)</w:t>
      </w:r>
      <w:r>
        <w:tab/>
        <w:t>Compensation may be claimed and ordered in a proceeding for compensation brought in a court of competent jurisdiction.</w:t>
      </w:r>
    </w:p>
    <w:p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rsidR="000859E1" w:rsidRDefault="000859E1">
      <w:pPr>
        <w:pStyle w:val="Amain"/>
      </w:pPr>
      <w:r>
        <w:tab/>
        <w:t>(4)</w:t>
      </w:r>
      <w:r>
        <w:tab/>
        <w:t>A regulation may prescribe matters that may, must or must not be taken into account by the court in considering whether it is just to make the order.</w:t>
      </w:r>
    </w:p>
    <w:p w:rsidR="000859E1" w:rsidRPr="005E3086" w:rsidRDefault="000859E1">
      <w:pPr>
        <w:pStyle w:val="AH3Div"/>
      </w:pPr>
      <w:bookmarkStart w:id="162" w:name="_Toc498333672"/>
      <w:r w:rsidRPr="005E3086">
        <w:rPr>
          <w:rStyle w:val="CharDivNo"/>
        </w:rPr>
        <w:t>Division 9.4</w:t>
      </w:r>
      <w:r>
        <w:tab/>
      </w:r>
      <w:r w:rsidRPr="005E3086">
        <w:rPr>
          <w:rStyle w:val="CharDivText"/>
        </w:rPr>
        <w:t>Governing board meetings</w:t>
      </w:r>
      <w:bookmarkEnd w:id="162"/>
    </w:p>
    <w:p w:rsidR="000859E1" w:rsidRDefault="000859E1">
      <w:pPr>
        <w:pStyle w:val="AH5Sec"/>
      </w:pPr>
      <w:bookmarkStart w:id="163" w:name="_Toc498333673"/>
      <w:r w:rsidRPr="005E3086">
        <w:rPr>
          <w:rStyle w:val="CharSectNo"/>
        </w:rPr>
        <w:t>93</w:t>
      </w:r>
      <w:r>
        <w:tab/>
        <w:t>Time and place of governing board meetings</w:t>
      </w:r>
      <w:bookmarkEnd w:id="163"/>
    </w:p>
    <w:p w:rsidR="000859E1" w:rsidRDefault="000859E1">
      <w:pPr>
        <w:pStyle w:val="Amain"/>
      </w:pPr>
      <w:r>
        <w:tab/>
        <w:t>(1)</w:t>
      </w:r>
      <w:r>
        <w:tab/>
        <w:t>Meetings of the governing board of a territory authority are to be held when and where it decides.</w:t>
      </w:r>
    </w:p>
    <w:p w:rsidR="000859E1" w:rsidRDefault="000859E1">
      <w:pPr>
        <w:pStyle w:val="Amain"/>
      </w:pPr>
      <w:r>
        <w:tab/>
        <w:t>(2)</w:t>
      </w:r>
      <w:r>
        <w:tab/>
        <w:t>However, the governing board must meet—</w:t>
      </w:r>
    </w:p>
    <w:p w:rsidR="000859E1" w:rsidRDefault="000859E1">
      <w:pPr>
        <w:pStyle w:val="Apara"/>
      </w:pPr>
      <w:r>
        <w:tab/>
        <w:t>(a)</w:t>
      </w:r>
      <w:r>
        <w:tab/>
        <w:t>at least once every 3 months; or</w:t>
      </w:r>
    </w:p>
    <w:p w:rsidR="000859E1" w:rsidRDefault="000859E1">
      <w:pPr>
        <w:pStyle w:val="Apara"/>
      </w:pPr>
      <w:r>
        <w:tab/>
        <w:t>(b)</w:t>
      </w:r>
      <w:r>
        <w:tab/>
        <w:t>if the establishing Act requires the governing board to meet more frequently—at the times required under the establishing Act.</w:t>
      </w:r>
    </w:p>
    <w:p w:rsidR="000859E1" w:rsidRDefault="000859E1">
      <w:pPr>
        <w:pStyle w:val="Amain"/>
      </w:pPr>
      <w:r>
        <w:tab/>
        <w:t>(3)</w:t>
      </w:r>
      <w:r>
        <w:tab/>
        <w:t>The chair—</w:t>
      </w:r>
    </w:p>
    <w:p w:rsidR="000859E1" w:rsidRDefault="000859E1">
      <w:pPr>
        <w:pStyle w:val="Apara"/>
      </w:pPr>
      <w:r>
        <w:tab/>
        <w:t>(a)</w:t>
      </w:r>
      <w:r>
        <w:tab/>
        <w:t>may at any time call a meeting of the governing board; and</w:t>
      </w:r>
    </w:p>
    <w:p w:rsidR="000859E1" w:rsidRDefault="000859E1">
      <w:pPr>
        <w:pStyle w:val="Apara"/>
      </w:pPr>
      <w:r>
        <w:tab/>
        <w:t>(b)</w:t>
      </w:r>
      <w:r>
        <w:tab/>
        <w:t>must call a meeting if asked by the Minister or at least 2 members.</w:t>
      </w:r>
    </w:p>
    <w:p w:rsidR="000859E1" w:rsidRDefault="000859E1">
      <w:pPr>
        <w:pStyle w:val="Amain"/>
      </w:pPr>
      <w:r>
        <w:tab/>
        <w:t>(4)</w:t>
      </w:r>
      <w:r>
        <w:tab/>
        <w:t>The chair must give the other members reasonable notice of the time and place of a meeting called by the chair.</w:t>
      </w:r>
    </w:p>
    <w:p w:rsidR="000859E1" w:rsidRDefault="000859E1">
      <w:pPr>
        <w:pStyle w:val="AH5Sec"/>
      </w:pPr>
      <w:bookmarkStart w:id="164" w:name="_Toc498333674"/>
      <w:r w:rsidRPr="005E3086">
        <w:rPr>
          <w:rStyle w:val="CharSectNo"/>
        </w:rPr>
        <w:t>94</w:t>
      </w:r>
      <w:r>
        <w:tab/>
        <w:t>Presiding member at governing board meetings</w:t>
      </w:r>
      <w:bookmarkEnd w:id="164"/>
    </w:p>
    <w:p w:rsidR="000859E1" w:rsidRDefault="000859E1">
      <w:pPr>
        <w:pStyle w:val="Amain"/>
      </w:pPr>
      <w:r>
        <w:tab/>
        <w:t>(1)</w:t>
      </w:r>
      <w:r>
        <w:tab/>
        <w:t>The chair presides at all meetings at which the chair is present.</w:t>
      </w:r>
    </w:p>
    <w:p w:rsidR="000859E1" w:rsidRDefault="000859E1">
      <w:pPr>
        <w:pStyle w:val="Amain"/>
      </w:pPr>
      <w:r>
        <w:tab/>
        <w:t>(2)</w:t>
      </w:r>
      <w:r>
        <w:tab/>
        <w:t>If the chair is absent and the governing board has a deputy chair, the deputy chair presides.</w:t>
      </w:r>
    </w:p>
    <w:p w:rsidR="000859E1" w:rsidRDefault="000859E1">
      <w:pPr>
        <w:pStyle w:val="Amain"/>
      </w:pPr>
      <w:r>
        <w:tab/>
        <w:t>(3)</w:t>
      </w:r>
      <w:r>
        <w:tab/>
        <w:t>If the chair and the deputy chair are absent or the chair is absent and there is no deputy chair, the member chosen by the members present presides.</w:t>
      </w:r>
    </w:p>
    <w:p w:rsidR="000859E1" w:rsidRDefault="000859E1">
      <w:pPr>
        <w:pStyle w:val="Amain"/>
      </w:pPr>
      <w:r>
        <w:tab/>
        <w:t>(4)</w:t>
      </w:r>
      <w:r>
        <w:tab/>
        <w:t>However, the members must not choose the CEO to preside.</w:t>
      </w:r>
    </w:p>
    <w:p w:rsidR="000859E1" w:rsidRDefault="000859E1">
      <w:pPr>
        <w:pStyle w:val="AH5Sec"/>
      </w:pPr>
      <w:bookmarkStart w:id="165" w:name="_Toc498333675"/>
      <w:r w:rsidRPr="005E3086">
        <w:rPr>
          <w:rStyle w:val="CharSectNo"/>
        </w:rPr>
        <w:t>95</w:t>
      </w:r>
      <w:r>
        <w:tab/>
        <w:t>Quorum at governing board meetings</w:t>
      </w:r>
      <w:bookmarkEnd w:id="165"/>
    </w:p>
    <w:p w:rsidR="000859E1" w:rsidRDefault="000859E1">
      <w:pPr>
        <w:pStyle w:val="Amain"/>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rsidR="000859E1" w:rsidRDefault="000859E1">
      <w:pPr>
        <w:pStyle w:val="AH5Sec"/>
      </w:pPr>
      <w:bookmarkStart w:id="166" w:name="_Toc498333676"/>
      <w:r w:rsidRPr="005E3086">
        <w:rPr>
          <w:rStyle w:val="CharSectNo"/>
        </w:rPr>
        <w:t>96</w:t>
      </w:r>
      <w:r>
        <w:tab/>
        <w:t>Voting at governing board meetings</w:t>
      </w:r>
      <w:bookmarkEnd w:id="166"/>
    </w:p>
    <w:p w:rsidR="000859E1" w:rsidRDefault="000859E1">
      <w:pPr>
        <w:pStyle w:val="Amain"/>
      </w:pPr>
      <w:r>
        <w:tab/>
        <w:t>(1)</w:t>
      </w:r>
      <w:r>
        <w:tab/>
        <w:t>At a meeting of the governing board each member has a vote on each question to be decided, unless the establishing Act for the board otherwise provides.</w:t>
      </w:r>
    </w:p>
    <w:p w:rsidR="000859E1" w:rsidRDefault="000859E1">
      <w:pPr>
        <w:pStyle w:val="Amain"/>
      </w:pPr>
      <w:r>
        <w:tab/>
        <w:t>(2)</w:t>
      </w:r>
      <w:r>
        <w:tab/>
        <w:t>A question is decided by a majority of the votes of the members present and voting but, if the votes are equal, the member presiding has a deciding vote.</w:t>
      </w:r>
    </w:p>
    <w:p w:rsidR="000859E1" w:rsidRDefault="000859E1">
      <w:pPr>
        <w:pStyle w:val="AH5Sec"/>
      </w:pPr>
      <w:bookmarkStart w:id="167" w:name="_Toc498333677"/>
      <w:r w:rsidRPr="005E3086">
        <w:rPr>
          <w:rStyle w:val="CharSectNo"/>
        </w:rPr>
        <w:t>97</w:t>
      </w:r>
      <w:r>
        <w:tab/>
        <w:t>Conduct of governing board meetings etc</w:t>
      </w:r>
      <w:bookmarkEnd w:id="167"/>
    </w:p>
    <w:p w:rsidR="000859E1" w:rsidRDefault="000859E1">
      <w:pPr>
        <w:pStyle w:val="Amain"/>
      </w:pPr>
      <w:r>
        <w:tab/>
        <w:t>(1)</w:t>
      </w:r>
      <w:r>
        <w:tab/>
        <w:t>The governing board may conduct its proceedings (including its meetings) as it considers appropriate.</w:t>
      </w:r>
    </w:p>
    <w:p w:rsidR="000859E1" w:rsidRDefault="000859E1">
      <w:pPr>
        <w:pStyle w:val="Amain"/>
        <w:keepNext/>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rsidR="000859E1" w:rsidRDefault="000859E1">
      <w:pPr>
        <w:pStyle w:val="aExamHdgss"/>
      </w:pPr>
      <w:r>
        <w:t>Examples</w:t>
      </w:r>
    </w:p>
    <w:p w:rsidR="000859E1" w:rsidRDefault="000859E1">
      <w:pPr>
        <w:pStyle w:val="aExamss"/>
        <w:keepNext/>
      </w:pPr>
      <w:r>
        <w:t>a phone link, a satellite link, an internet or intranet link</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84" w:tooltip="A2001-14" w:history="1">
        <w:r w:rsidR="001B3D42" w:rsidRPr="001B3D42">
          <w:rPr>
            <w:rStyle w:val="charCitHyperlinkAbbrev"/>
          </w:rPr>
          <w:t>Legislation Act</w:t>
        </w:r>
      </w:hyperlink>
      <w:r>
        <w:t>, s 126 and s 132).</w:t>
      </w:r>
    </w:p>
    <w:p w:rsidR="000859E1" w:rsidRDefault="000859E1">
      <w:pPr>
        <w:pStyle w:val="Amain"/>
      </w:pPr>
      <w:r>
        <w:tab/>
        <w:t>(3)</w:t>
      </w:r>
      <w:r>
        <w:tab/>
        <w:t>A governing board member who takes part in a meeting conducted under subsection (2) is taken, for all purposes, to be present at the meeting.</w:t>
      </w:r>
    </w:p>
    <w:p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rsidR="000859E1" w:rsidRDefault="000859E1">
      <w:pPr>
        <w:pStyle w:val="aExamHdgss"/>
      </w:pPr>
      <w:r>
        <w:t>Example of electronic communication</w:t>
      </w:r>
    </w:p>
    <w:p w:rsidR="000859E1" w:rsidRDefault="000859E1" w:rsidP="003605B1">
      <w:pPr>
        <w:pStyle w:val="aExamss"/>
        <w:keepNext/>
      </w:pPr>
      <w:r>
        <w:t>email</w:t>
      </w:r>
    </w:p>
    <w:p w:rsidR="000859E1" w:rsidRDefault="000859E1">
      <w:pPr>
        <w:pStyle w:val="Amain"/>
      </w:pPr>
      <w:r>
        <w:tab/>
        <w:t>(5)</w:t>
      </w:r>
      <w:r>
        <w:tab/>
        <w:t>The board must keep minutes of its meetings.</w:t>
      </w:r>
    </w:p>
    <w:p w:rsidR="000859E1" w:rsidRPr="005E3086" w:rsidRDefault="000859E1">
      <w:pPr>
        <w:pStyle w:val="AH3Div"/>
      </w:pPr>
      <w:bookmarkStart w:id="168" w:name="_Toc498333678"/>
      <w:r w:rsidRPr="005E3086">
        <w:rPr>
          <w:rStyle w:val="CharDivNo"/>
        </w:rPr>
        <w:t>Division 9.5</w:t>
      </w:r>
      <w:r>
        <w:tab/>
      </w:r>
      <w:r w:rsidRPr="005E3086">
        <w:rPr>
          <w:rStyle w:val="CharDivText"/>
        </w:rPr>
        <w:t>Requirements and obligations for territory authorities</w:t>
      </w:r>
      <w:bookmarkEnd w:id="168"/>
    </w:p>
    <w:p w:rsidR="000859E1" w:rsidRDefault="000859E1">
      <w:pPr>
        <w:pStyle w:val="AH5Sec"/>
      </w:pPr>
      <w:bookmarkStart w:id="169" w:name="_Toc498333679"/>
      <w:r w:rsidRPr="005E3086">
        <w:rPr>
          <w:rStyle w:val="CharSectNo"/>
        </w:rPr>
        <w:t>98</w:t>
      </w:r>
      <w:r>
        <w:tab/>
        <w:t>Limitations on authorities forming corporations etc</w:t>
      </w:r>
      <w:bookmarkEnd w:id="169"/>
    </w:p>
    <w:p w:rsidR="000859E1" w:rsidRDefault="000859E1">
      <w:pPr>
        <w:pStyle w:val="Amain"/>
      </w:pPr>
      <w:r>
        <w:tab/>
        <w:t>(1)</w:t>
      </w:r>
      <w:r>
        <w:tab/>
        <w:t>A relevant territory authority must not do any of the following without the Treasurer’s prior written approval:</w:t>
      </w:r>
    </w:p>
    <w:p w:rsidR="000859E1" w:rsidRDefault="000859E1">
      <w:pPr>
        <w:pStyle w:val="Apara"/>
      </w:pPr>
      <w:r>
        <w:tab/>
        <w:t>(a)</w:t>
      </w:r>
      <w:r>
        <w:tab/>
        <w:t>subscribe for, or purchase, shares in or debentures or other securities of, a corporation;</w:t>
      </w:r>
    </w:p>
    <w:p w:rsidR="000859E1" w:rsidRDefault="000859E1">
      <w:pPr>
        <w:pStyle w:val="Apara"/>
      </w:pPr>
      <w:r>
        <w:tab/>
        <w:t>(b)</w:t>
      </w:r>
      <w:r>
        <w:tab/>
        <w:t>form, or take part in the formation of, a corporation.</w:t>
      </w:r>
    </w:p>
    <w:p w:rsidR="000859E1" w:rsidRDefault="000859E1">
      <w:pPr>
        <w:pStyle w:val="Amain"/>
        <w:keepNext/>
      </w:pPr>
      <w:r>
        <w:tab/>
        <w:t>(2)</w:t>
      </w:r>
      <w:r>
        <w:tab/>
        <w:t>An approval under subsection (1)—</w:t>
      </w:r>
    </w:p>
    <w:p w:rsidR="000859E1" w:rsidRDefault="000859E1">
      <w:pPr>
        <w:pStyle w:val="Apara"/>
      </w:pPr>
      <w:r>
        <w:tab/>
        <w:t>(a)</w:t>
      </w:r>
      <w:r>
        <w:tab/>
        <w:t>must relate only to a particular corporation or proposed corporation; and</w:t>
      </w:r>
    </w:p>
    <w:p w:rsidR="000859E1" w:rsidRDefault="000859E1">
      <w:pPr>
        <w:pStyle w:val="Apara"/>
      </w:pPr>
      <w:r>
        <w:tab/>
        <w:t>(b)</w:t>
      </w:r>
      <w:r>
        <w:tab/>
        <w:t>may be given subject to the conditions or restrictions stated in the approval.</w:t>
      </w:r>
    </w:p>
    <w:p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rsidR="000859E1" w:rsidRDefault="000859E1">
      <w:pPr>
        <w:pStyle w:val="Amain"/>
      </w:pPr>
      <w:r>
        <w:tab/>
        <w:t>(4)</w:t>
      </w:r>
      <w:r>
        <w:tab/>
        <w:t>The responsible Minister must—</w:t>
      </w:r>
    </w:p>
    <w:p w:rsidR="000859E1" w:rsidRDefault="000859E1">
      <w:pPr>
        <w:pStyle w:val="Apara"/>
      </w:pPr>
      <w:r>
        <w:tab/>
        <w:t>(a)</w:t>
      </w:r>
      <w:r>
        <w:tab/>
        <w:t>prepare a written statement setting out details of, and reasons for, the relevant territory authority’s action; and</w:t>
      </w:r>
    </w:p>
    <w:p w:rsidR="000859E1" w:rsidRDefault="000859E1">
      <w:pPr>
        <w:pStyle w:val="Apara"/>
      </w:pPr>
      <w:r>
        <w:tab/>
        <w:t>(b)</w:t>
      </w:r>
      <w:r>
        <w:tab/>
        <w:t>present the statement to the Legislative Assembly within 6 sitting days after the day the Minister is told about the action.</w:t>
      </w:r>
    </w:p>
    <w:p w:rsidR="000859E1" w:rsidRDefault="000859E1">
      <w:pPr>
        <w:pStyle w:val="Amain"/>
      </w:pPr>
      <w:r>
        <w:tab/>
        <w:t>(5)</w:t>
      </w:r>
      <w:r>
        <w:tab/>
        <w:t>A statement need not include any material that is commercially sensitive.</w:t>
      </w:r>
    </w:p>
    <w:p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rsidR="000859E1" w:rsidRDefault="000859E1">
      <w:pPr>
        <w:pStyle w:val="AH5Sec"/>
      </w:pPr>
      <w:bookmarkStart w:id="170" w:name="_Toc498333680"/>
      <w:r w:rsidRPr="005E3086">
        <w:rPr>
          <w:rStyle w:val="CharSectNo"/>
        </w:rPr>
        <w:t>99</w:t>
      </w:r>
      <w:r>
        <w:tab/>
        <w:t>Limitations on authorities taking part in joint ventures and trusts</w:t>
      </w:r>
      <w:bookmarkEnd w:id="170"/>
    </w:p>
    <w:p w:rsidR="000859E1" w:rsidRDefault="000859E1">
      <w:pPr>
        <w:pStyle w:val="Amain"/>
      </w:pPr>
      <w:r>
        <w:tab/>
        <w:t>(1)</w:t>
      </w:r>
      <w:r>
        <w:tab/>
        <w:t>A relevant territory authority must not take part in a joint venture or trust without the Treasurer’s prior written approval.</w:t>
      </w:r>
    </w:p>
    <w:p w:rsidR="000859E1" w:rsidRDefault="000859E1">
      <w:pPr>
        <w:pStyle w:val="Amain"/>
      </w:pPr>
      <w:r>
        <w:tab/>
        <w:t>(2)</w:t>
      </w:r>
      <w:r>
        <w:tab/>
        <w:t>An approval under subsection (1)—</w:t>
      </w:r>
    </w:p>
    <w:p w:rsidR="000859E1" w:rsidRDefault="000859E1">
      <w:pPr>
        <w:pStyle w:val="Apara"/>
      </w:pPr>
      <w:r>
        <w:tab/>
        <w:t>(a)</w:t>
      </w:r>
      <w:r>
        <w:tab/>
        <w:t>may apply generally or may relate to a particular proposed joint venture or trust; and</w:t>
      </w:r>
    </w:p>
    <w:p w:rsidR="000859E1" w:rsidRDefault="000859E1">
      <w:pPr>
        <w:pStyle w:val="Apara"/>
      </w:pPr>
      <w:r>
        <w:tab/>
        <w:t>(b)</w:t>
      </w:r>
      <w:r>
        <w:tab/>
        <w:t>may be given subject to the conditions or restrictions stated in the approval.</w:t>
      </w:r>
    </w:p>
    <w:p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rsidR="000859E1" w:rsidRDefault="000859E1">
      <w:pPr>
        <w:pStyle w:val="Amain"/>
        <w:keepNext/>
      </w:pPr>
      <w:r>
        <w:tab/>
        <w:t>(4)</w:t>
      </w:r>
      <w:r>
        <w:tab/>
        <w:t>The responsible Minister must—</w:t>
      </w:r>
    </w:p>
    <w:p w:rsidR="000859E1" w:rsidRDefault="000859E1">
      <w:pPr>
        <w:pStyle w:val="Apara"/>
      </w:pPr>
      <w:r>
        <w:tab/>
        <w:t>(a)</w:t>
      </w:r>
      <w:r>
        <w:tab/>
        <w:t>prepare a written statement setting out details of, and reasons for, the agreement; and</w:t>
      </w:r>
    </w:p>
    <w:p w:rsidR="000859E1" w:rsidRDefault="000859E1">
      <w:pPr>
        <w:pStyle w:val="Apara"/>
      </w:pPr>
      <w:r>
        <w:tab/>
        <w:t>(b)</w:t>
      </w:r>
      <w:r>
        <w:tab/>
        <w:t>present the statement to the Legislative Assembly within 6 sitting days after the day the Minister is told about the agreement.</w:t>
      </w:r>
    </w:p>
    <w:p w:rsidR="000859E1" w:rsidRDefault="000859E1">
      <w:pPr>
        <w:pStyle w:val="Amain"/>
      </w:pPr>
      <w:r>
        <w:tab/>
        <w:t>(5)</w:t>
      </w:r>
      <w:r>
        <w:tab/>
        <w:t>A statement need not include any material that is commercially sensitive.</w:t>
      </w:r>
    </w:p>
    <w:p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rsidR="000859E1" w:rsidRDefault="000859E1">
      <w:pPr>
        <w:pStyle w:val="AH5Sec"/>
      </w:pPr>
      <w:bookmarkStart w:id="171" w:name="_Toc498333681"/>
      <w:r w:rsidRPr="005E3086">
        <w:rPr>
          <w:rStyle w:val="CharSectNo"/>
        </w:rPr>
        <w:t>100</w:t>
      </w:r>
      <w:r>
        <w:tab/>
        <w:t>Corporations, joint ventures and trusts in which authority has interest</w:t>
      </w:r>
      <w:bookmarkEnd w:id="171"/>
    </w:p>
    <w:p w:rsidR="000859E1" w:rsidRDefault="000859E1">
      <w:pPr>
        <w:pStyle w:val="Amain"/>
      </w:pPr>
      <w:r>
        <w:tab/>
        <w:t>(1)</w:t>
      </w:r>
      <w:r>
        <w:tab/>
        <w:t>If a relevant territory authority has a controlling interest in a corporation, joint venture or trust, the authority must ensure that—</w:t>
      </w:r>
    </w:p>
    <w:p w:rsidR="000859E1" w:rsidRDefault="000859E1">
      <w:pPr>
        <w:pStyle w:val="Apara"/>
      </w:pPr>
      <w:r>
        <w:tab/>
        <w:t>(a)</w:t>
      </w:r>
      <w:r>
        <w:tab/>
        <w:t>the auditor-general is appointed auditor for the corporation, joint venture or trust; and</w:t>
      </w:r>
    </w:p>
    <w:p w:rsidR="000859E1" w:rsidRDefault="000859E1">
      <w:pPr>
        <w:pStyle w:val="Apara"/>
      </w:pPr>
      <w:r>
        <w:tab/>
        <w:t>(b)</w:t>
      </w:r>
      <w:r>
        <w:tab/>
        <w:t>the corporation or joint venture, or a trustee for the trust, does not do anything that the authority itself could not do.</w:t>
      </w:r>
    </w:p>
    <w:p w:rsidR="000859E1" w:rsidRDefault="000859E1" w:rsidP="00E42A42">
      <w:pPr>
        <w:pStyle w:val="Amain"/>
        <w:keepNext/>
        <w:keepLines/>
      </w:pPr>
      <w:r>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rsidR="000859E1" w:rsidRDefault="000859E1">
      <w:pPr>
        <w:pStyle w:val="aNote"/>
      </w:pPr>
      <w:r>
        <w:rPr>
          <w:rStyle w:val="charItals"/>
        </w:rPr>
        <w:t>Note</w:t>
      </w:r>
      <w:r>
        <w:rPr>
          <w:rStyle w:val="charItals"/>
        </w:rPr>
        <w:tab/>
      </w:r>
      <w:r>
        <w:t>The</w:t>
      </w:r>
      <w:r>
        <w:rPr>
          <w:rStyle w:val="charItals"/>
        </w:rPr>
        <w:t xml:space="preserve"> </w:t>
      </w:r>
      <w:hyperlink r:id="rId85" w:tooltip="A1996-23" w:history="1">
        <w:r w:rsidR="001B3D42" w:rsidRPr="001B3D42">
          <w:rPr>
            <w:rStyle w:val="charCitHyperlinkItal"/>
          </w:rPr>
          <w:t>Auditor-General Act 1996</w:t>
        </w:r>
      </w:hyperlink>
      <w:r>
        <w:t>, s 14 allows the auditor-general to require a person to give to the auditor-general information and documents.</w:t>
      </w:r>
    </w:p>
    <w:p w:rsidR="000859E1" w:rsidRDefault="000859E1">
      <w:pPr>
        <w:pStyle w:val="Amain"/>
      </w:pPr>
      <w:r>
        <w:tab/>
        <w:t>(3)</w:t>
      </w:r>
      <w:r>
        <w:tab/>
        <w:t>In this section—</w:t>
      </w:r>
    </w:p>
    <w:p w:rsidR="000859E1" w:rsidRDefault="000859E1">
      <w:pPr>
        <w:pStyle w:val="aDef"/>
      </w:pPr>
      <w:r>
        <w:rPr>
          <w:rStyle w:val="charBoldItals"/>
        </w:rPr>
        <w:t>controlling interest</w:t>
      </w:r>
      <w:r>
        <w:t>—see the</w:t>
      </w:r>
      <w:r>
        <w:rPr>
          <w:rStyle w:val="charItals"/>
        </w:rPr>
        <w:t xml:space="preserve"> </w:t>
      </w:r>
      <w:hyperlink r:id="rId86" w:tooltip="A1996-23" w:history="1">
        <w:r w:rsidR="001B3D42" w:rsidRPr="001B3D42">
          <w:rPr>
            <w:rStyle w:val="charCitHyperlinkItal"/>
          </w:rPr>
          <w:t>Auditor-General Act 1996</w:t>
        </w:r>
      </w:hyperlink>
      <w:r>
        <w:t>, section 5.</w:t>
      </w:r>
    </w:p>
    <w:p w:rsidR="000859E1" w:rsidRDefault="000859E1">
      <w:pPr>
        <w:pStyle w:val="AH5Sec"/>
      </w:pPr>
      <w:bookmarkStart w:id="172" w:name="_Toc498333682"/>
      <w:r w:rsidRPr="005E3086">
        <w:rPr>
          <w:rStyle w:val="CharSectNo"/>
        </w:rPr>
        <w:t>101</w:t>
      </w:r>
      <w:r>
        <w:tab/>
        <w:t>Obligation of authorities to tell Minister about significant events</w:t>
      </w:r>
      <w:bookmarkEnd w:id="172"/>
    </w:p>
    <w:p w:rsidR="000859E1" w:rsidRDefault="000859E1">
      <w:pPr>
        <w:pStyle w:val="Amain"/>
      </w:pPr>
      <w:r>
        <w:tab/>
        <w:t>(1)</w:t>
      </w:r>
      <w:r>
        <w:tab/>
        <w:t>A relevant territory authority must, as soon as practicable, tell the responsible Minister of any significant event that affects, or seems likely to affect—</w:t>
      </w:r>
    </w:p>
    <w:p w:rsidR="000859E1" w:rsidRDefault="000859E1">
      <w:pPr>
        <w:pStyle w:val="Apara"/>
      </w:pPr>
      <w:r>
        <w:tab/>
        <w:t>(a)</w:t>
      </w:r>
      <w:r>
        <w:tab/>
        <w:t>the value of the authority; or</w:t>
      </w:r>
    </w:p>
    <w:p w:rsidR="000859E1" w:rsidRDefault="000859E1">
      <w:pPr>
        <w:pStyle w:val="Apara"/>
      </w:pPr>
      <w:r>
        <w:tab/>
        <w:t>(b)</w:t>
      </w:r>
      <w:r>
        <w:tab/>
        <w:t>a significant part of the authority’s assets; or</w:t>
      </w:r>
    </w:p>
    <w:p w:rsidR="000859E1" w:rsidRDefault="000859E1">
      <w:pPr>
        <w:pStyle w:val="Apara"/>
      </w:pPr>
      <w:r>
        <w:tab/>
        <w:t>(c)</w:t>
      </w:r>
      <w:r>
        <w:tab/>
        <w:t>the performance of the authority as a whole; or</w:t>
      </w:r>
    </w:p>
    <w:p w:rsidR="000859E1" w:rsidRDefault="000859E1">
      <w:pPr>
        <w:pStyle w:val="Apara"/>
      </w:pPr>
      <w:r>
        <w:tab/>
        <w:t>(d)</w:t>
      </w:r>
      <w:r>
        <w:tab/>
        <w:t>the carrying out of a significant activity of the authority.</w:t>
      </w:r>
    </w:p>
    <w:p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rsidR="000859E1" w:rsidRDefault="000859E1">
      <w:pPr>
        <w:pStyle w:val="Apara"/>
      </w:pPr>
      <w:r>
        <w:tab/>
        <w:t>(b)</w:t>
      </w:r>
      <w:r>
        <w:tab/>
        <w:t>a document published by the authority identifies it as significant (however described); or</w:t>
      </w:r>
    </w:p>
    <w:p w:rsidR="000859E1" w:rsidRDefault="000859E1">
      <w:pPr>
        <w:pStyle w:val="Apara"/>
      </w:pPr>
      <w:r>
        <w:tab/>
        <w:t>(c)</w:t>
      </w:r>
      <w:r>
        <w:tab/>
        <w:t>a memorandum of understanding or other agreement between the responsible Minister or Treasurer and the authority identifies it as significant (however described); or</w:t>
      </w:r>
    </w:p>
    <w:p w:rsidR="000859E1" w:rsidRDefault="000859E1">
      <w:pPr>
        <w:pStyle w:val="Apara"/>
      </w:pPr>
      <w:r>
        <w:tab/>
        <w:t>(d)</w:t>
      </w:r>
      <w:r>
        <w:tab/>
        <w:t>it is prescribed under the financial management guidelines.</w:t>
      </w:r>
    </w:p>
    <w:p w:rsidR="000859E1" w:rsidRDefault="000859E1">
      <w:pPr>
        <w:pStyle w:val="AH5Sec"/>
      </w:pPr>
      <w:bookmarkStart w:id="173" w:name="_Toc498333683"/>
      <w:r w:rsidRPr="005E3086">
        <w:rPr>
          <w:rStyle w:val="CharSectNo"/>
        </w:rPr>
        <w:t>102</w:t>
      </w:r>
      <w:r>
        <w:tab/>
        <w:t>Ministerial directions to authorities about financial etc statements</w:t>
      </w:r>
      <w:bookmarkEnd w:id="173"/>
    </w:p>
    <w:p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rsidR="000859E1" w:rsidRDefault="000859E1">
      <w:pPr>
        <w:pStyle w:val="Amain"/>
      </w:pPr>
      <w:r>
        <w:tab/>
        <w:t>(2)</w:t>
      </w:r>
      <w:r>
        <w:tab/>
        <w:t>Without limiting subsection (1), the direction may state the form in which the statements are to be given and the period to which they must relate.</w:t>
      </w:r>
    </w:p>
    <w:p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rsidR="000859E1" w:rsidRDefault="000859E1">
      <w:pPr>
        <w:pStyle w:val="Amain"/>
      </w:pPr>
      <w:r>
        <w:tab/>
        <w:t>(5)</w:t>
      </w:r>
      <w:r>
        <w:tab/>
        <w:t>In this section:</w:t>
      </w:r>
    </w:p>
    <w:p w:rsidR="000859E1" w:rsidRDefault="000859E1">
      <w:pPr>
        <w:pStyle w:val="aDef"/>
        <w:keepNext/>
      </w:pPr>
      <w:r>
        <w:rPr>
          <w:rStyle w:val="charBoldItals"/>
        </w:rPr>
        <w:t>relevant person</w:t>
      </w:r>
      <w:r>
        <w:t>, for a relevant territory authority, means—</w:t>
      </w:r>
    </w:p>
    <w:p w:rsidR="000859E1" w:rsidRDefault="000859E1">
      <w:pPr>
        <w:pStyle w:val="aDefpara"/>
      </w:pPr>
      <w:r>
        <w:tab/>
        <w:t>(a)</w:t>
      </w:r>
      <w:r>
        <w:tab/>
        <w:t>if the authority has a governing board—the chair of the governing board; or</w:t>
      </w:r>
    </w:p>
    <w:p w:rsidR="000859E1" w:rsidRDefault="000859E1">
      <w:pPr>
        <w:pStyle w:val="aDefpara"/>
      </w:pPr>
      <w:r>
        <w:tab/>
        <w:t>(b)</w:t>
      </w:r>
      <w:r>
        <w:tab/>
        <w:t>if the authority does not have a governing board—the chief executive officer.</w:t>
      </w:r>
    </w:p>
    <w:p w:rsidR="000859E1" w:rsidRDefault="000859E1">
      <w:pPr>
        <w:pStyle w:val="AH5Sec"/>
      </w:pPr>
      <w:bookmarkStart w:id="174" w:name="_Toc498333684"/>
      <w:r w:rsidRPr="005E3086">
        <w:rPr>
          <w:rStyle w:val="CharSectNo"/>
        </w:rPr>
        <w:t>103</w:t>
      </w:r>
      <w:r>
        <w:tab/>
        <w:t>Application of government policies to authorities</w:t>
      </w:r>
      <w:bookmarkEnd w:id="174"/>
    </w:p>
    <w:p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rsidR="000859E1" w:rsidRDefault="000859E1">
      <w:pPr>
        <w:pStyle w:val="Amain"/>
      </w:pPr>
      <w:r>
        <w:tab/>
        <w:t>(2)</w:t>
      </w:r>
      <w:r>
        <w:tab/>
        <w:t>A relevant territory authority must ensure that the authority complies, as far as practicable, with the applicable governmental policies.</w:t>
      </w:r>
    </w:p>
    <w:p w:rsidR="000859E1" w:rsidRDefault="000859E1">
      <w:pPr>
        <w:pStyle w:val="Amain"/>
      </w:pPr>
      <w:r>
        <w:tab/>
        <w:t>(3)</w:t>
      </w:r>
      <w:r>
        <w:tab/>
        <w:t xml:space="preserve">For the </w:t>
      </w:r>
      <w:hyperlink r:id="rId87" w:tooltip="Act 1974 No 51 (Cwlth)" w:history="1">
        <w:r w:rsidR="001B3D42" w:rsidRPr="001B3D42">
          <w:rPr>
            <w:rStyle w:val="charCitHyperlinkItal"/>
          </w:rPr>
          <w:t>Competition and Consumer Act 2010</w:t>
        </w:r>
      </w:hyperlink>
      <w:r w:rsidR="00925F55" w:rsidRPr="00E83334">
        <w:t xml:space="preserve"> (Cwlth)</w:t>
      </w:r>
      <w:r>
        <w:t>, this Act authorises—</w:t>
      </w:r>
    </w:p>
    <w:p w:rsidR="000859E1" w:rsidRDefault="000859E1">
      <w:pPr>
        <w:pStyle w:val="Apara"/>
      </w:pPr>
      <w:r>
        <w:tab/>
        <w:t>(a)</w:t>
      </w:r>
      <w:r>
        <w:tab/>
        <w:t>the decision to apply applicable governmental policies to an authority; and</w:t>
      </w:r>
    </w:p>
    <w:p w:rsidR="000859E1" w:rsidRDefault="000859E1">
      <w:pPr>
        <w:pStyle w:val="Apara"/>
      </w:pPr>
      <w:r>
        <w:tab/>
        <w:t>(b)</w:t>
      </w:r>
      <w:r>
        <w:tab/>
        <w:t>the doing of, or the failure to do, anything by or in relation to the authority to comply with applicable governmental policies.</w:t>
      </w:r>
    </w:p>
    <w:p w:rsidR="000859E1" w:rsidRDefault="000859E1">
      <w:pPr>
        <w:pStyle w:val="Amain"/>
        <w:keepNext/>
      </w:pPr>
      <w:r>
        <w:tab/>
        <w:t>(4)</w:t>
      </w:r>
      <w:r>
        <w:tab/>
        <w:t>A notice under subsection (1) is a notifiable instrument.</w:t>
      </w:r>
    </w:p>
    <w:p w:rsidR="000859E1" w:rsidRDefault="000859E1">
      <w:pPr>
        <w:pStyle w:val="aNote"/>
      </w:pPr>
      <w:r>
        <w:rPr>
          <w:rStyle w:val="charItals"/>
        </w:rPr>
        <w:t>Note</w:t>
      </w:r>
      <w:r>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rsidR="000859E1" w:rsidRPr="005E3086" w:rsidRDefault="000859E1">
      <w:pPr>
        <w:pStyle w:val="AH3Div"/>
      </w:pPr>
      <w:bookmarkStart w:id="175" w:name="_Toc498333685"/>
      <w:r w:rsidRPr="005E3086">
        <w:rPr>
          <w:rStyle w:val="CharDivNo"/>
        </w:rPr>
        <w:t>Division 9.6</w:t>
      </w:r>
      <w:r>
        <w:tab/>
      </w:r>
      <w:r w:rsidRPr="005E3086">
        <w:rPr>
          <w:rStyle w:val="CharDivText"/>
        </w:rPr>
        <w:t>Restructuring of territory authorities</w:t>
      </w:r>
      <w:bookmarkEnd w:id="175"/>
    </w:p>
    <w:p w:rsidR="000859E1" w:rsidRDefault="000859E1">
      <w:pPr>
        <w:pStyle w:val="AH5Sec"/>
      </w:pPr>
      <w:bookmarkStart w:id="176" w:name="_Toc498333686"/>
      <w:r w:rsidRPr="005E3086">
        <w:rPr>
          <w:rStyle w:val="CharSectNo"/>
        </w:rPr>
        <w:t>104</w:t>
      </w:r>
      <w:r>
        <w:tab/>
        <w:t>Purpose of div 9.6</w:t>
      </w:r>
      <w:bookmarkEnd w:id="176"/>
    </w:p>
    <w:p w:rsidR="000859E1" w:rsidRDefault="000859E1">
      <w:pPr>
        <w:pStyle w:val="Amainreturn"/>
        <w:keepNext/>
      </w:pPr>
      <w:r>
        <w:t>The purpose of this division is to facilitate the transfer of assets, rights and liabilities of, or held by, territory authorities to which this division applies.</w:t>
      </w:r>
    </w:p>
    <w:p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9" w:tooltip="A2001-14" w:history="1">
        <w:r w:rsidR="001B3D42" w:rsidRPr="001B3D42">
          <w:rPr>
            <w:rStyle w:val="charCitHyperlinkAbbrev"/>
          </w:rPr>
          <w:t>Legislation Act</w:t>
        </w:r>
      </w:hyperlink>
      <w:r>
        <w:t>, dict, pt 1).</w:t>
      </w:r>
    </w:p>
    <w:p w:rsidR="000859E1" w:rsidRDefault="000859E1">
      <w:pPr>
        <w:pStyle w:val="aNote"/>
      </w:pPr>
      <w:r w:rsidRPr="001B3D42">
        <w:rPr>
          <w:rStyle w:val="charItals"/>
        </w:rPr>
        <w:t>Note 2</w:t>
      </w:r>
      <w:r w:rsidRPr="001B3D42">
        <w:rPr>
          <w:rStyle w:val="charItals"/>
        </w:rPr>
        <w:tab/>
      </w:r>
      <w:r>
        <w:t xml:space="preserve">See also the </w:t>
      </w:r>
      <w:hyperlink r:id="rId90" w:tooltip="A2001-14" w:history="1">
        <w:r w:rsidR="001B3D42" w:rsidRPr="001B3D42">
          <w:rPr>
            <w:rStyle w:val="charCitHyperlinkAbbrev"/>
          </w:rPr>
          <w:t>Legislation Act</w:t>
        </w:r>
      </w:hyperlink>
      <w:r>
        <w:t xml:space="preserve">, dict, def </w:t>
      </w:r>
      <w:r w:rsidRPr="001B3D42">
        <w:rPr>
          <w:rStyle w:val="charBoldItals"/>
        </w:rPr>
        <w:t>asset</w:t>
      </w:r>
      <w:r>
        <w:t>.</w:t>
      </w:r>
    </w:p>
    <w:p w:rsidR="000859E1" w:rsidRDefault="000859E1">
      <w:pPr>
        <w:pStyle w:val="AH5Sec"/>
      </w:pPr>
      <w:bookmarkStart w:id="177" w:name="_Toc498333687"/>
      <w:r w:rsidRPr="005E3086">
        <w:rPr>
          <w:rStyle w:val="CharSectNo"/>
        </w:rPr>
        <w:t>105</w:t>
      </w:r>
      <w:r>
        <w:tab/>
        <w:t>What territory authorities does div 9.6 apply to?</w:t>
      </w:r>
      <w:bookmarkEnd w:id="177"/>
    </w:p>
    <w:p w:rsidR="000859E1" w:rsidRDefault="000859E1">
      <w:pPr>
        <w:pStyle w:val="Amain"/>
      </w:pPr>
      <w:r>
        <w:tab/>
        <w:t>(1)</w:t>
      </w:r>
      <w:r>
        <w:tab/>
        <w:t>This division applies to a territory authority if the authority is prescribed by regulation for this division.</w:t>
      </w:r>
    </w:p>
    <w:p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rsidR="000859E1" w:rsidRDefault="000859E1">
      <w:pPr>
        <w:pStyle w:val="Amain"/>
      </w:pPr>
      <w:r>
        <w:tab/>
        <w:t>(3)</w:t>
      </w:r>
      <w:r>
        <w:tab/>
        <w:t>To remove any doubt—</w:t>
      </w:r>
    </w:p>
    <w:p w:rsidR="000859E1" w:rsidRDefault="000859E1">
      <w:pPr>
        <w:pStyle w:val="Apara"/>
      </w:pPr>
      <w:r>
        <w:tab/>
        <w:t>(a)</w:t>
      </w:r>
      <w:r>
        <w:tab/>
        <w:t>nothing in this Act prevents a division 9.6 authority also being a division 9.7 authority; and</w:t>
      </w:r>
    </w:p>
    <w:p w:rsidR="000859E1" w:rsidRDefault="000859E1">
      <w:pPr>
        <w:pStyle w:val="Apara"/>
      </w:pPr>
      <w:r>
        <w:tab/>
        <w:t>(b)</w:t>
      </w:r>
      <w:r>
        <w:tab/>
        <w:t>a regulation may prescribe a territory authority for this division whether or not this part would otherwise apply to the authority.</w:t>
      </w:r>
    </w:p>
    <w:p w:rsidR="000859E1" w:rsidRDefault="000859E1">
      <w:pPr>
        <w:pStyle w:val="AH5Sec"/>
      </w:pPr>
      <w:bookmarkStart w:id="178" w:name="_Toc498333688"/>
      <w:r w:rsidRPr="005E3086">
        <w:rPr>
          <w:rStyle w:val="CharSectNo"/>
        </w:rPr>
        <w:t>106</w:t>
      </w:r>
      <w:r>
        <w:rPr>
          <w:rStyle w:val="CharSectno0"/>
        </w:rPr>
        <w:tab/>
        <w:t xml:space="preserve">Responsible Minister </w:t>
      </w:r>
      <w:r>
        <w:t>may direct div 9.6 authority to sell or transfer assets</w:t>
      </w:r>
      <w:bookmarkEnd w:id="178"/>
    </w:p>
    <w:p w:rsidR="000859E1" w:rsidRDefault="000859E1">
      <w:pPr>
        <w:pStyle w:val="Amain"/>
      </w:pPr>
      <w:r>
        <w:tab/>
        <w:t>(1)</w:t>
      </w:r>
      <w:r>
        <w:tab/>
        <w:t>The responsible Minister for a division 9.6 authority may direct the authority to sell or transfer a stated asset of, or held by, the authority.</w:t>
      </w:r>
    </w:p>
    <w:p w:rsidR="000859E1" w:rsidRDefault="000859E1">
      <w:pPr>
        <w:pStyle w:val="Amain"/>
        <w:keepNext/>
      </w:pPr>
      <w:r>
        <w:tab/>
        <w:t>(2)</w:t>
      </w:r>
      <w:r>
        <w:tab/>
        <w:t>The direction may also impose on the division 9.6 authority requirements to assist or regulate, or otherwise in relation to, the sale or transfer.</w:t>
      </w:r>
    </w:p>
    <w:p w:rsidR="000859E1" w:rsidRDefault="000859E1">
      <w:pPr>
        <w:pStyle w:val="aExamHdgss"/>
      </w:pPr>
      <w:r>
        <w:t>Examples of other requirements</w:t>
      </w:r>
    </w:p>
    <w:p w:rsidR="000859E1" w:rsidRDefault="000859E1">
      <w:pPr>
        <w:pStyle w:val="aExamINumss"/>
        <w:keepNext/>
      </w:pPr>
      <w:r>
        <w:t>1</w:t>
      </w:r>
      <w:r>
        <w:tab/>
        <w:t>that a sale or transfer must be to a stated entity</w:t>
      </w:r>
    </w:p>
    <w:p w:rsidR="000859E1" w:rsidRDefault="000859E1">
      <w:pPr>
        <w:pStyle w:val="aExamINumss"/>
      </w:pPr>
      <w:r>
        <w:t>2</w:t>
      </w:r>
      <w:r>
        <w:tab/>
        <w:t>that a sale or transfer must be finished before a stated time</w:t>
      </w:r>
    </w:p>
    <w:p w:rsidR="000859E1" w:rsidRDefault="000859E1">
      <w:pPr>
        <w:pStyle w:val="aExamINumss"/>
      </w:pPr>
      <w:r>
        <w:t>3</w:t>
      </w:r>
      <w:r>
        <w:tab/>
        <w:t>that a sale or transfer must be undertaken in a stated way</w:t>
      </w:r>
    </w:p>
    <w:p w:rsidR="000859E1" w:rsidRDefault="000859E1">
      <w:pPr>
        <w:pStyle w:val="aExamINumss"/>
      </w:pPr>
      <w:r>
        <w:t>4</w:t>
      </w:r>
      <w:r>
        <w:tab/>
        <w:t>that an asset must be sold for a price within a stated price-range</w:t>
      </w:r>
    </w:p>
    <w:p w:rsidR="000859E1" w:rsidRDefault="000859E1">
      <w:pPr>
        <w:pStyle w:val="aExamINumss"/>
        <w:keepNext/>
      </w:pPr>
      <w:r>
        <w:t>5</w:t>
      </w:r>
      <w:r>
        <w:tab/>
        <w:t>that an asset must be marketed, and the sale undertaken, through a stated agent</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1" w:tooltip="A2001-14" w:history="1">
        <w:r w:rsidR="001B3D42" w:rsidRPr="001B3D42">
          <w:rPr>
            <w:rStyle w:val="charCitHyperlinkAbbrev"/>
          </w:rPr>
          <w:t>Legislation Act</w:t>
        </w:r>
      </w:hyperlink>
      <w:r>
        <w:t>, s 126 and s 132).</w:t>
      </w:r>
    </w:p>
    <w:p w:rsidR="000859E1" w:rsidRDefault="000859E1">
      <w:pPr>
        <w:pStyle w:val="Amain"/>
      </w:pPr>
      <w:r>
        <w:tab/>
        <w:t>(3)</w:t>
      </w:r>
      <w:r>
        <w:tab/>
        <w:t>The division 9.6 authority must comply with the direction.</w:t>
      </w:r>
    </w:p>
    <w:p w:rsidR="000859E1" w:rsidRDefault="000859E1">
      <w:pPr>
        <w:pStyle w:val="Amain"/>
        <w:keepNext/>
      </w:pPr>
      <w:r>
        <w:tab/>
        <w:t>(4)</w:t>
      </w:r>
      <w:r>
        <w:tab/>
        <w:t>A direction under subsection (1)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2" w:tooltip="A2001-14" w:history="1">
        <w:r w:rsidR="001B3D42" w:rsidRPr="001B3D42">
          <w:rPr>
            <w:rStyle w:val="charCitHyperlinkAbbrev"/>
          </w:rPr>
          <w:t>Legislation Act</w:t>
        </w:r>
      </w:hyperlink>
      <w:r>
        <w:t>.</w:t>
      </w:r>
    </w:p>
    <w:p w:rsidR="000859E1" w:rsidRDefault="000859E1">
      <w:pPr>
        <w:pStyle w:val="Amain"/>
      </w:pPr>
      <w:r>
        <w:tab/>
        <w:t>(5)</w:t>
      </w:r>
      <w:r>
        <w:tab/>
        <w:t>To remove any doubt, this section is additional to, and does not limit, any other provision of this division.</w:t>
      </w:r>
    </w:p>
    <w:p w:rsidR="000859E1" w:rsidRDefault="000859E1">
      <w:pPr>
        <w:pStyle w:val="AH5Sec"/>
      </w:pPr>
      <w:bookmarkStart w:id="179" w:name="_Toc498333689"/>
      <w:r w:rsidRPr="005E3086">
        <w:rPr>
          <w:rStyle w:val="CharSectNo"/>
        </w:rPr>
        <w:t>107</w:t>
      </w:r>
      <w:r>
        <w:tab/>
        <w:t>Transfer of assets by declaration—div 9.6 authorities</w:t>
      </w:r>
      <w:bookmarkEnd w:id="179"/>
    </w:p>
    <w:p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rsidR="000859E1" w:rsidRDefault="000859E1">
      <w:pPr>
        <w:pStyle w:val="Apara"/>
      </w:pPr>
      <w:r>
        <w:tab/>
        <w:t>(a)</w:t>
      </w:r>
      <w:r>
        <w:tab/>
        <w:t>a declaration that the stated asset vests in a stated entity at a stated time without a conveyance, transfer or assignment;</w:t>
      </w:r>
    </w:p>
    <w:p w:rsidR="000859E1" w:rsidRDefault="000859E1">
      <w:pPr>
        <w:pStyle w:val="Apara"/>
      </w:pPr>
      <w:r>
        <w:tab/>
        <w:t>(b)</w:t>
      </w:r>
      <w:r>
        <w:tab/>
        <w:t>a declaration that a stated instrument relating to the asset continues to have effect after the asset vests in a stated entity as if a reference in the instrument to the authority were a reference to the entity;</w:t>
      </w:r>
    </w:p>
    <w:p w:rsidR="000859E1" w:rsidRDefault="000859E1">
      <w:pPr>
        <w:pStyle w:val="Apara"/>
      </w:pPr>
      <w:r>
        <w:tab/>
        <w:t>(c)</w:t>
      </w:r>
      <w:r>
        <w:tab/>
        <w:t>a declaration that a stated entity becomes the authority’s successor in law in relation to the asset after the asset vests in the entity.</w:t>
      </w:r>
    </w:p>
    <w:p w:rsidR="000859E1" w:rsidRDefault="000859E1">
      <w:pPr>
        <w:pStyle w:val="Amain"/>
      </w:pPr>
      <w:r>
        <w:tab/>
        <w:t>(2)</w:t>
      </w:r>
      <w:r>
        <w:tab/>
        <w:t>A transfer declaration has effect in accordance with its terms.</w:t>
      </w:r>
    </w:p>
    <w:p w:rsidR="000859E1" w:rsidRDefault="000859E1">
      <w:pPr>
        <w:pStyle w:val="Amain"/>
        <w:keepNext/>
      </w:pPr>
      <w:r>
        <w:tab/>
        <w:t>(3)</w:t>
      </w:r>
      <w:r>
        <w:tab/>
        <w:t>A transfer declaration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3" w:tooltip="A2001-14" w:history="1">
        <w:r w:rsidR="001B3D42" w:rsidRPr="001B3D42">
          <w:rPr>
            <w:rStyle w:val="charCitHyperlinkAbbrev"/>
          </w:rPr>
          <w:t>Legislation Act</w:t>
        </w:r>
      </w:hyperlink>
      <w:r>
        <w:t>.</w:t>
      </w:r>
    </w:p>
    <w:p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rsidR="000859E1" w:rsidRDefault="000859E1">
      <w:pPr>
        <w:pStyle w:val="Amain"/>
      </w:pPr>
      <w:r>
        <w:tab/>
        <w:t>(5)</w:t>
      </w:r>
      <w:r>
        <w:tab/>
        <w:t>To remove any doubt, this section is additional to, and does not limit, any other provision of this division.</w:t>
      </w:r>
    </w:p>
    <w:p w:rsidR="000859E1" w:rsidRDefault="000859E1">
      <w:pPr>
        <w:pStyle w:val="AH5Sec"/>
      </w:pPr>
      <w:bookmarkStart w:id="180" w:name="_Toc498333690"/>
      <w:r w:rsidRPr="005E3086">
        <w:rPr>
          <w:rStyle w:val="CharSectNo"/>
        </w:rPr>
        <w:t>108</w:t>
      </w:r>
      <w:r>
        <w:tab/>
        <w:t>Transfer of contractual rights and liabilities by declaration—div 9.6 authorities</w:t>
      </w:r>
      <w:bookmarkEnd w:id="180"/>
    </w:p>
    <w:p w:rsidR="000859E1" w:rsidRDefault="000859E1">
      <w:pPr>
        <w:pStyle w:val="Amain"/>
      </w:pPr>
      <w:r>
        <w:tab/>
        <w:t>(1)</w:t>
      </w:r>
      <w:r>
        <w:tab/>
        <w:t>The responsible Minister for a division 9.6 authority may declare that the authority’s rights and liabilities under a stated contract to which the authority is party—</w:t>
      </w:r>
    </w:p>
    <w:p w:rsidR="000859E1" w:rsidRDefault="000859E1">
      <w:pPr>
        <w:pStyle w:val="Apara"/>
      </w:pPr>
      <w:r>
        <w:tab/>
        <w:t>(a)</w:t>
      </w:r>
      <w:r>
        <w:tab/>
        <w:t>stop being the rights and liabilities of the authority at a stated time; and</w:t>
      </w:r>
    </w:p>
    <w:p w:rsidR="000859E1" w:rsidRDefault="000859E1">
      <w:pPr>
        <w:pStyle w:val="Apara"/>
      </w:pPr>
      <w:r>
        <w:tab/>
        <w:t>(b)</w:t>
      </w:r>
      <w:r>
        <w:tab/>
        <w:t>become rights and liabilities of a stated entity at that time.</w:t>
      </w:r>
    </w:p>
    <w:p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rsidR="000859E1" w:rsidRDefault="000859E1">
      <w:pPr>
        <w:pStyle w:val="Amain"/>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rsidR="000859E1" w:rsidRDefault="000859E1">
      <w:pPr>
        <w:pStyle w:val="Amain"/>
      </w:pPr>
      <w:r>
        <w:tab/>
        <w:t>(5)</w:t>
      </w:r>
      <w:r>
        <w:tab/>
        <w:t>A declaration under this section has effect according to its terms.</w:t>
      </w:r>
    </w:p>
    <w:p w:rsidR="000859E1" w:rsidRDefault="000859E1">
      <w:pPr>
        <w:pStyle w:val="Amain"/>
        <w:keepNext/>
      </w:pPr>
      <w:r>
        <w:tab/>
        <w:t>(6)</w:t>
      </w:r>
      <w:r>
        <w:tab/>
        <w:t>A declaration under this section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4" w:tooltip="A2001-14" w:history="1">
        <w:r w:rsidR="001B3D42" w:rsidRPr="001B3D42">
          <w:rPr>
            <w:rStyle w:val="charCitHyperlinkAbbrev"/>
          </w:rPr>
          <w:t>Legislation Act</w:t>
        </w:r>
      </w:hyperlink>
      <w:r>
        <w:t>.</w:t>
      </w:r>
    </w:p>
    <w:p w:rsidR="000859E1" w:rsidRDefault="000859E1">
      <w:pPr>
        <w:pStyle w:val="Amain"/>
      </w:pPr>
      <w:r>
        <w:tab/>
        <w:t>(7)</w:t>
      </w:r>
      <w:r>
        <w:tab/>
        <w:t>To remove any doubt, this section is additional to, and does not limit, any other provision of this division.</w:t>
      </w:r>
    </w:p>
    <w:p w:rsidR="000859E1" w:rsidRDefault="000859E1">
      <w:pPr>
        <w:pStyle w:val="AH5Sec"/>
      </w:pPr>
      <w:bookmarkStart w:id="181" w:name="_Toc498333691"/>
      <w:r w:rsidRPr="005E3086">
        <w:rPr>
          <w:rStyle w:val="CharSectNo"/>
        </w:rPr>
        <w:t>109</w:t>
      </w:r>
      <w:r>
        <w:tab/>
        <w:t>Transfer of liabilities by declaration—div 9.6 authorities</w:t>
      </w:r>
      <w:bookmarkEnd w:id="181"/>
    </w:p>
    <w:p w:rsidR="000859E1" w:rsidRDefault="000859E1">
      <w:pPr>
        <w:pStyle w:val="Amain"/>
      </w:pPr>
      <w:r>
        <w:tab/>
        <w:t>(1)</w:t>
      </w:r>
      <w:r>
        <w:tab/>
        <w:t>The responsible Minister for a division 9.6 authority may make 1 or more of the following declarations in relation to a liability of the authority:</w:t>
      </w:r>
    </w:p>
    <w:p w:rsidR="000859E1" w:rsidRDefault="000859E1">
      <w:pPr>
        <w:pStyle w:val="Apara"/>
      </w:pPr>
      <w:r>
        <w:tab/>
        <w:t>(a)</w:t>
      </w:r>
      <w:r>
        <w:tab/>
        <w:t>a declaration that a stated liability stops being a liability of the authority and becomes a liability of a stated entity at a stated time;</w:t>
      </w:r>
    </w:p>
    <w:p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rsidR="000859E1" w:rsidRDefault="000859E1">
      <w:pPr>
        <w:pStyle w:val="Amain"/>
      </w:pPr>
      <w:r>
        <w:tab/>
        <w:t>(2)</w:t>
      </w:r>
      <w:r>
        <w:tab/>
        <w:t>A declaration under subsection (1) has effect in accordance with its terms.</w:t>
      </w:r>
    </w:p>
    <w:p w:rsidR="000859E1" w:rsidRDefault="000859E1">
      <w:pPr>
        <w:pStyle w:val="Amain"/>
        <w:keepNext/>
      </w:pPr>
      <w:r>
        <w:tab/>
        <w:t>(3)</w:t>
      </w:r>
      <w:r>
        <w:tab/>
        <w:t>A declaration under subsection (1)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5" w:tooltip="A2001-14" w:history="1">
        <w:r w:rsidR="001B3D42" w:rsidRPr="001B3D42">
          <w:rPr>
            <w:rStyle w:val="charCitHyperlinkAbbrev"/>
          </w:rPr>
          <w:t>Legislation Act</w:t>
        </w:r>
      </w:hyperlink>
      <w:r>
        <w:t>.</w:t>
      </w:r>
    </w:p>
    <w:p w:rsidR="000859E1" w:rsidRDefault="000859E1">
      <w:pPr>
        <w:pStyle w:val="Amain"/>
      </w:pPr>
      <w:r>
        <w:tab/>
        <w:t>(4)</w:t>
      </w:r>
      <w:r>
        <w:tab/>
        <w:t>To remove any doubt, this section is additional to, and does not limit any other provision of this division.</w:t>
      </w:r>
    </w:p>
    <w:p w:rsidR="000859E1" w:rsidRDefault="000859E1">
      <w:pPr>
        <w:pStyle w:val="AH5Sec"/>
      </w:pPr>
      <w:bookmarkStart w:id="182" w:name="_Toc498333692"/>
      <w:r w:rsidRPr="005E3086">
        <w:rPr>
          <w:rStyle w:val="CharSectNo"/>
        </w:rPr>
        <w:t>110</w:t>
      </w:r>
      <w:r>
        <w:tab/>
        <w:t>Assistance given by authorities for div 9.6</w:t>
      </w:r>
      <w:bookmarkEnd w:id="182"/>
    </w:p>
    <w:p w:rsidR="000859E1" w:rsidRDefault="000859E1">
      <w:pPr>
        <w:pStyle w:val="Amain"/>
      </w:pPr>
      <w:r>
        <w:tab/>
        <w:t>(1)</w:t>
      </w:r>
      <w:r>
        <w:tab/>
        <w:t>A division 9.6 authority may, on the authority’s own initiative, give the Territory assistance in relation to the transfer of the authority’s assets.</w:t>
      </w:r>
    </w:p>
    <w:p w:rsidR="000859E1" w:rsidRDefault="000859E1">
      <w:pPr>
        <w:pStyle w:val="aExamHdgss"/>
      </w:pPr>
      <w:r>
        <w:t>Examples of forms of assistance</w:t>
      </w:r>
    </w:p>
    <w:p w:rsidR="000859E1" w:rsidRDefault="000859E1">
      <w:pPr>
        <w:pStyle w:val="aExamINumss"/>
      </w:pPr>
      <w:r>
        <w:t>1</w:t>
      </w:r>
      <w:r>
        <w:tab/>
        <w:t>giving information</w:t>
      </w:r>
    </w:p>
    <w:p w:rsidR="000859E1" w:rsidRDefault="000859E1">
      <w:pPr>
        <w:pStyle w:val="aExamINumss"/>
      </w:pPr>
      <w:r>
        <w:t>2</w:t>
      </w:r>
      <w:r>
        <w:tab/>
        <w:t>giving financial assistance</w:t>
      </w:r>
    </w:p>
    <w:p w:rsidR="000859E1" w:rsidRDefault="000859E1">
      <w:pPr>
        <w:pStyle w:val="aExamINumss"/>
      </w:pPr>
      <w:r>
        <w:t>3</w:t>
      </w:r>
      <w:r>
        <w:tab/>
        <w:t>giving a financial benefit to an entity</w:t>
      </w:r>
    </w:p>
    <w:p w:rsidR="000859E1" w:rsidRDefault="000859E1">
      <w:pPr>
        <w:pStyle w:val="aExamINumss"/>
      </w:pPr>
      <w:r>
        <w:t>4</w:t>
      </w:r>
      <w:r>
        <w:tab/>
        <w:t>giving facilities, information and other assistance in relation to the conduct of a due diligence procedure or market briefing</w:t>
      </w:r>
    </w:p>
    <w:p w:rsidR="000859E1" w:rsidRDefault="000859E1">
      <w:pPr>
        <w:pStyle w:val="aExamINumss"/>
        <w:keepNext/>
      </w:pPr>
      <w:r>
        <w:t>5</w:t>
      </w:r>
      <w:r>
        <w:tab/>
        <w:t>entering into an agreement with the Territory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6" w:tooltip="A2001-14" w:history="1">
        <w:r w:rsidR="001B3D42" w:rsidRPr="001B3D42">
          <w:rPr>
            <w:rStyle w:val="charCitHyperlinkAbbrev"/>
          </w:rPr>
          <w:t>Legislation Act</w:t>
        </w:r>
      </w:hyperlink>
      <w:r>
        <w:t>, s 126 and s 132).</w:t>
      </w:r>
    </w:p>
    <w:p w:rsidR="000859E1" w:rsidRDefault="000859E1">
      <w:pPr>
        <w:pStyle w:val="Amain"/>
      </w:pPr>
      <w:r>
        <w:tab/>
        <w:t>(2)</w:t>
      </w:r>
      <w:r>
        <w:tab/>
        <w:t>A division 9.6 authority must, if asked in writing by the responsible Minister for the authority, assist the Territory in relation to the transfer of the authority’s assets.</w:t>
      </w:r>
    </w:p>
    <w:p w:rsidR="000859E1" w:rsidRDefault="000859E1">
      <w:pPr>
        <w:pStyle w:val="Amain"/>
      </w:pPr>
      <w:r>
        <w:tab/>
        <w:t>(3)</w:t>
      </w:r>
      <w:r>
        <w:tab/>
        <w:t>If a division 9.6 authority must give assistance under subsection (2), the assistance must be given within the period, and in the way, stated in the request.</w:t>
      </w:r>
    </w:p>
    <w:p w:rsidR="000859E1" w:rsidRDefault="000859E1">
      <w:pPr>
        <w:pStyle w:val="Amain"/>
      </w:pPr>
      <w:r>
        <w:tab/>
        <w:t>(4)</w:t>
      </w:r>
      <w:r>
        <w:tab/>
        <w:t>To remove any doubt, a division 9.6 authority that gives assistance under this section does not incur civil liability only because of the giving of assistance.</w:t>
      </w:r>
    </w:p>
    <w:p w:rsidR="000859E1" w:rsidRDefault="000859E1">
      <w:pPr>
        <w:pStyle w:val="Amain"/>
      </w:pPr>
      <w:r>
        <w:tab/>
        <w:t>(5)</w:t>
      </w:r>
      <w:r>
        <w:tab/>
        <w:t>Any liability that would, apart from this section, attach to the division 9.6 authority attaches instead to the Territory.</w:t>
      </w:r>
    </w:p>
    <w:p w:rsidR="000859E1" w:rsidRDefault="000859E1">
      <w:pPr>
        <w:pStyle w:val="AH5Sec"/>
      </w:pPr>
      <w:bookmarkStart w:id="183" w:name="_Toc498333693"/>
      <w:r w:rsidRPr="005E3086">
        <w:rPr>
          <w:rStyle w:val="CharSectNo"/>
        </w:rPr>
        <w:t>111</w:t>
      </w:r>
      <w:r>
        <w:tab/>
        <w:t>Assistance given by governing board members for div 9.6</w:t>
      </w:r>
      <w:bookmarkEnd w:id="183"/>
    </w:p>
    <w:p w:rsidR="000859E1" w:rsidRDefault="000859E1" w:rsidP="00E0668B">
      <w:pPr>
        <w:pStyle w:val="Amain"/>
        <w:keepLines/>
      </w:pPr>
      <w:r>
        <w:tab/>
        <w:t>(1)</w:t>
      </w:r>
      <w:r>
        <w:tab/>
        <w:t>The governing board, or a member of the governing board, of a division 9.6 authority may, on the board’s or member’s own initiative, give the Territory assistance in relation to the transfer of the authority’s assets.</w:t>
      </w:r>
    </w:p>
    <w:p w:rsidR="000859E1" w:rsidRDefault="000859E1">
      <w:pPr>
        <w:pStyle w:val="aExamHdgss"/>
      </w:pPr>
      <w:r>
        <w:t>Examples of forms of assistance</w:t>
      </w:r>
    </w:p>
    <w:p w:rsidR="000859E1" w:rsidRDefault="000859E1">
      <w:pPr>
        <w:pStyle w:val="aExamINumss"/>
      </w:pPr>
      <w:r>
        <w:t>1</w:t>
      </w:r>
      <w:r>
        <w:tab/>
        <w:t>giving information</w:t>
      </w:r>
    </w:p>
    <w:p w:rsidR="000859E1" w:rsidRDefault="000859E1">
      <w:pPr>
        <w:pStyle w:val="aExamINumss"/>
      </w:pPr>
      <w:r>
        <w:t>2</w:t>
      </w:r>
      <w:r>
        <w:tab/>
        <w:t>giving financial assistance</w:t>
      </w:r>
    </w:p>
    <w:p w:rsidR="000859E1" w:rsidRDefault="000859E1">
      <w:pPr>
        <w:pStyle w:val="aExamINumss"/>
      </w:pPr>
      <w:r>
        <w:t>3</w:t>
      </w:r>
      <w:r>
        <w:tab/>
        <w:t>giving a financial benefit to an entity</w:t>
      </w:r>
    </w:p>
    <w:p w:rsidR="000859E1" w:rsidRDefault="000859E1">
      <w:pPr>
        <w:pStyle w:val="aExamINumss"/>
      </w:pPr>
      <w:r>
        <w:t>4</w:t>
      </w:r>
      <w:r>
        <w:tab/>
        <w:t>giving facilities, information and other assistance in relation to the conduct of a due diligence procedure or market briefing</w:t>
      </w:r>
    </w:p>
    <w:p w:rsidR="000859E1" w:rsidRDefault="000859E1">
      <w:pPr>
        <w:pStyle w:val="aExamINumss"/>
        <w:keepNext/>
      </w:pPr>
      <w:r>
        <w:t>5</w:t>
      </w:r>
      <w:r>
        <w:tab/>
        <w:t>entering into an agreement with the Territory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97" w:tooltip="A2001-14" w:history="1">
        <w:r w:rsidR="001B3D42" w:rsidRPr="001B3D42">
          <w:rPr>
            <w:rStyle w:val="charCitHyperlinkAbbrev"/>
          </w:rPr>
          <w:t>Legislation Act</w:t>
        </w:r>
      </w:hyperlink>
      <w:r>
        <w:t>, s 126 and s 132).</w:t>
      </w:r>
    </w:p>
    <w:p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rsidR="000859E1" w:rsidRDefault="000859E1">
      <w:pPr>
        <w:pStyle w:val="Amain"/>
      </w:pPr>
      <w:r>
        <w:tab/>
        <w:t>(5)</w:t>
      </w:r>
      <w:r>
        <w:tab/>
        <w:t>Any liability that would, apart from this section, attach to the members or member of the governing board attaches instead to the Territory.</w:t>
      </w:r>
    </w:p>
    <w:p w:rsidR="000859E1" w:rsidRDefault="000859E1">
      <w:pPr>
        <w:pStyle w:val="AH5Sec"/>
      </w:pPr>
      <w:bookmarkStart w:id="184" w:name="_Toc498333694"/>
      <w:r w:rsidRPr="005E3086">
        <w:rPr>
          <w:rStyle w:val="CharSectNo"/>
        </w:rPr>
        <w:t>112</w:t>
      </w:r>
      <w:r>
        <w:tab/>
        <w:t>Use of information by Territory and div 9.6 authorities</w:t>
      </w:r>
      <w:bookmarkEnd w:id="184"/>
    </w:p>
    <w:p w:rsidR="000859E1" w:rsidRDefault="000859E1">
      <w:pPr>
        <w:pStyle w:val="Amain"/>
      </w:pPr>
      <w:r>
        <w:tab/>
        <w:t>(1)</w:t>
      </w:r>
      <w:r>
        <w:tab/>
        <w:t>This section applies to information provided under section 110 (Assistance given by authorities for div 9.6) or section 111 (Assistance given by governing board members for div 9.6) in relation to a division 9.6 authority.</w:t>
      </w:r>
    </w:p>
    <w:p w:rsidR="000859E1" w:rsidRDefault="000859E1">
      <w:pPr>
        <w:pStyle w:val="Amain"/>
      </w:pPr>
      <w:r>
        <w:tab/>
        <w:t>(2)</w:t>
      </w:r>
      <w:r>
        <w:tab/>
        <w:t>The Territory, the division 9.6 authority or an associated person may use the information for a purpose related to, or consequent on, the transfer of the authority’s assets.</w:t>
      </w:r>
    </w:p>
    <w:p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rsidR="000859E1" w:rsidRDefault="000859E1">
      <w:pPr>
        <w:pStyle w:val="Amain"/>
      </w:pPr>
      <w:r>
        <w:tab/>
        <w:t>(4)</w:t>
      </w:r>
      <w:r>
        <w:tab/>
        <w:t>If a person gives information or uses information under this section—</w:t>
      </w:r>
    </w:p>
    <w:p w:rsidR="000859E1" w:rsidRDefault="000859E1">
      <w:pPr>
        <w:pStyle w:val="Apara"/>
      </w:pPr>
      <w:r>
        <w:tab/>
        <w:t>(a)</w:t>
      </w:r>
      <w:r>
        <w:tab/>
        <w:t>the giving of the information is not—</w:t>
      </w:r>
    </w:p>
    <w:p w:rsidR="000859E1" w:rsidRDefault="000859E1">
      <w:pPr>
        <w:pStyle w:val="Asubpara"/>
      </w:pPr>
      <w:r>
        <w:tab/>
        <w:t>(i)</w:t>
      </w:r>
      <w:r>
        <w:tab/>
        <w:t>a breach of confidence; or</w:t>
      </w:r>
    </w:p>
    <w:p w:rsidR="000859E1" w:rsidRDefault="000859E1">
      <w:pPr>
        <w:pStyle w:val="Asubpara"/>
      </w:pPr>
      <w:r>
        <w:tab/>
        <w:t>(ii)</w:t>
      </w:r>
      <w:r>
        <w:tab/>
        <w:t>a breach of professional etiquette or ethics; or</w:t>
      </w:r>
    </w:p>
    <w:p w:rsidR="000859E1" w:rsidRDefault="000859E1">
      <w:pPr>
        <w:pStyle w:val="Asubpara"/>
      </w:pPr>
      <w:r>
        <w:tab/>
        <w:t>(iii)</w:t>
      </w:r>
      <w:r>
        <w:tab/>
        <w:t>a breach of a rule of professional conduct; and</w:t>
      </w:r>
    </w:p>
    <w:p w:rsidR="000859E1" w:rsidRDefault="000859E1">
      <w:pPr>
        <w:pStyle w:val="Apara"/>
      </w:pPr>
      <w:r>
        <w:tab/>
        <w:t>(b)</w:t>
      </w:r>
      <w:r>
        <w:tab/>
        <w:t>the person does not incur civil liability only because of the giving or using of the information.</w:t>
      </w:r>
    </w:p>
    <w:p w:rsidR="000859E1" w:rsidRDefault="000859E1" w:rsidP="00E42A42">
      <w:pPr>
        <w:pStyle w:val="Amain"/>
        <w:keepNext/>
      </w:pPr>
      <w:r>
        <w:tab/>
        <w:t>(5)</w:t>
      </w:r>
      <w:r>
        <w:tab/>
        <w:t>In this section:</w:t>
      </w:r>
    </w:p>
    <w:p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rsidR="000859E1" w:rsidRDefault="000859E1">
      <w:pPr>
        <w:pStyle w:val="aDefpara"/>
      </w:pPr>
      <w:r>
        <w:tab/>
        <w:t>(a)</w:t>
      </w:r>
      <w:r>
        <w:tab/>
        <w:t>the responsible Minister for the authority;</w:t>
      </w:r>
    </w:p>
    <w:p w:rsidR="000859E1" w:rsidRDefault="000859E1">
      <w:pPr>
        <w:pStyle w:val="aDefpara"/>
      </w:pPr>
      <w:r>
        <w:tab/>
        <w:t>(b)</w:t>
      </w:r>
      <w:r>
        <w:tab/>
        <w:t>a public employee;</w:t>
      </w:r>
    </w:p>
    <w:p w:rsidR="000859E1" w:rsidRDefault="000859E1">
      <w:pPr>
        <w:pStyle w:val="aDefpara"/>
      </w:pPr>
      <w:r>
        <w:tab/>
        <w:t>(c)</w:t>
      </w:r>
      <w:r>
        <w:tab/>
        <w:t>a person who exercises a function for the Territory in relation to the transfer of the authority’s assets;</w:t>
      </w:r>
    </w:p>
    <w:p w:rsidR="000859E1" w:rsidRDefault="000859E1">
      <w:pPr>
        <w:pStyle w:val="aDefpara"/>
      </w:pPr>
      <w:r>
        <w:tab/>
        <w:t>(d)</w:t>
      </w:r>
      <w:r>
        <w:tab/>
        <w:t>a member of the governing board of the territory authority;</w:t>
      </w:r>
    </w:p>
    <w:p w:rsidR="000859E1" w:rsidRDefault="000859E1">
      <w:pPr>
        <w:pStyle w:val="aDefpara"/>
      </w:pPr>
      <w:r>
        <w:tab/>
        <w:t>(e)</w:t>
      </w:r>
      <w:r>
        <w:tab/>
        <w:t>an officer or employee of the authority;</w:t>
      </w:r>
    </w:p>
    <w:p w:rsidR="000859E1" w:rsidRDefault="000859E1">
      <w:pPr>
        <w:pStyle w:val="aDefpara"/>
      </w:pPr>
      <w:r>
        <w:tab/>
        <w:t>(f)</w:t>
      </w:r>
      <w:r>
        <w:tab/>
        <w:t>a person who exercises a function for the authority in relation to the authority’s assets.</w:t>
      </w:r>
    </w:p>
    <w:p w:rsidR="000859E1" w:rsidRDefault="000859E1">
      <w:pPr>
        <w:pStyle w:val="AH5Sec"/>
      </w:pPr>
      <w:bookmarkStart w:id="185" w:name="_Toc498333695"/>
      <w:r w:rsidRPr="005E3086">
        <w:rPr>
          <w:rStyle w:val="CharSectNo"/>
        </w:rPr>
        <w:t>113</w:t>
      </w:r>
      <w:r>
        <w:rPr>
          <w:rStyle w:val="CharSectno0"/>
        </w:rPr>
        <w:tab/>
      </w:r>
      <w:r>
        <w:t>Contracts relating to the protection of information—responsible Minister for div 9.6 authority</w:t>
      </w:r>
      <w:bookmarkEnd w:id="185"/>
    </w:p>
    <w:p w:rsidR="000859E1" w:rsidRDefault="000859E1">
      <w:pPr>
        <w:pStyle w:val="Amain"/>
      </w:pPr>
      <w:r>
        <w:tab/>
        <w:t>(1)</w:t>
      </w:r>
      <w:r>
        <w:tab/>
        <w:t>The responsible Minister for a division 9.6 authority may, on behalf of the Territory, enter into a contract with an entity relating to the protection of information if—</w:t>
      </w:r>
    </w:p>
    <w:p w:rsidR="000859E1" w:rsidRDefault="000859E1">
      <w:pPr>
        <w:pStyle w:val="Apara"/>
      </w:pPr>
      <w:r>
        <w:tab/>
        <w:t>(a)</w:t>
      </w:r>
      <w:r>
        <w:tab/>
        <w:t>the information is provided under section 110 (Assistance given by authorities for div 9.6) or section 111 (Assistance given by governing board members for div 9.6); and</w:t>
      </w:r>
    </w:p>
    <w:p w:rsidR="000859E1" w:rsidRDefault="000859E1">
      <w:pPr>
        <w:pStyle w:val="Apara"/>
      </w:pPr>
      <w:r>
        <w:tab/>
        <w:t>(b)</w:t>
      </w:r>
      <w:r>
        <w:tab/>
        <w:t>publication of the information might be expected to substantially prejudice the entity’s commercial interests.</w:t>
      </w:r>
    </w:p>
    <w:p w:rsidR="000859E1" w:rsidRDefault="000859E1">
      <w:pPr>
        <w:pStyle w:val="Amain"/>
      </w:pPr>
      <w:r>
        <w:tab/>
        <w:t>(2)</w:t>
      </w:r>
      <w:r>
        <w:tab/>
        <w:t>To remove any doubt, subsection (1) does not limit the power of the Territory to enter into contracts.</w:t>
      </w:r>
    </w:p>
    <w:p w:rsidR="000859E1" w:rsidRDefault="000859E1" w:rsidP="00E42A42">
      <w:pPr>
        <w:pStyle w:val="AH5Sec"/>
      </w:pPr>
      <w:bookmarkStart w:id="186" w:name="_Toc498333696"/>
      <w:r w:rsidRPr="005E3086">
        <w:rPr>
          <w:rStyle w:val="CharSectNo"/>
        </w:rPr>
        <w:t>114</w:t>
      </w:r>
      <w:r>
        <w:rPr>
          <w:rStyle w:val="CharSectno0"/>
        </w:rPr>
        <w:tab/>
      </w:r>
      <w:r>
        <w:t>Contracts relating to the protection of information—div 9.6 authority</w:t>
      </w:r>
      <w:bookmarkEnd w:id="186"/>
    </w:p>
    <w:p w:rsidR="000859E1" w:rsidRDefault="000859E1" w:rsidP="00E42A42">
      <w:pPr>
        <w:pStyle w:val="Amain"/>
        <w:keepNext/>
      </w:pPr>
      <w:r>
        <w:tab/>
        <w:t>(1)</w:t>
      </w:r>
      <w:r>
        <w:tab/>
        <w:t>A division 9.6 authority may enter into a contract with an entity relating to the protection of information if—</w:t>
      </w:r>
    </w:p>
    <w:p w:rsidR="000859E1" w:rsidRDefault="000859E1">
      <w:pPr>
        <w:pStyle w:val="Apara"/>
      </w:pPr>
      <w:r>
        <w:tab/>
        <w:t>(a)</w:t>
      </w:r>
      <w:r>
        <w:tab/>
        <w:t>the information is provided under section 110 (Assistance given by authorities for div 9.6) or section 111 (Assistance given by governing board members for div 9.6); and</w:t>
      </w:r>
    </w:p>
    <w:p w:rsidR="000859E1" w:rsidRDefault="000859E1">
      <w:pPr>
        <w:pStyle w:val="Apara"/>
      </w:pPr>
      <w:r>
        <w:tab/>
        <w:t>(b)</w:t>
      </w:r>
      <w:r>
        <w:tab/>
        <w:t>publication of the information might be expected to substantially prejudice the entity’s commercial interests.</w:t>
      </w:r>
    </w:p>
    <w:p w:rsidR="000859E1" w:rsidRDefault="000859E1">
      <w:pPr>
        <w:pStyle w:val="Amain"/>
      </w:pPr>
      <w:r>
        <w:tab/>
        <w:t>(2)</w:t>
      </w:r>
      <w:r>
        <w:tab/>
        <w:t>To remove any doubt, subsection (1) does not limit the power of the division 9.6 authority to enter into contracts.</w:t>
      </w:r>
    </w:p>
    <w:p w:rsidR="000859E1" w:rsidRDefault="000859E1">
      <w:pPr>
        <w:pStyle w:val="AH5Sec"/>
      </w:pPr>
      <w:bookmarkStart w:id="187" w:name="_Toc498333697"/>
      <w:r w:rsidRPr="005E3086">
        <w:rPr>
          <w:rStyle w:val="CharSectNo"/>
        </w:rPr>
        <w:t>115</w:t>
      </w:r>
      <w:r>
        <w:rPr>
          <w:rStyle w:val="CharSectno0"/>
        </w:rPr>
        <w:tab/>
      </w:r>
      <w:r>
        <w:t>Transfer of pending proceedings—div 9.6 authorities</w:t>
      </w:r>
      <w:bookmarkEnd w:id="187"/>
    </w:p>
    <w:p w:rsidR="000859E1" w:rsidRDefault="000859E1">
      <w:pPr>
        <w:pStyle w:val="Amain"/>
        <w:keepNext/>
      </w:pPr>
      <w:r>
        <w:tab/>
        <w:t>(1)</w:t>
      </w:r>
      <w:r>
        <w:tab/>
        <w:t>This section applies if—</w:t>
      </w:r>
    </w:p>
    <w:p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rsidR="000859E1" w:rsidRDefault="000859E1">
      <w:pPr>
        <w:pStyle w:val="Apara"/>
      </w:pPr>
      <w:r>
        <w:tab/>
        <w:t>(b)</w:t>
      </w:r>
      <w:r>
        <w:tab/>
        <w:t>a proceeding to which the original entity was a party was pending in a court or other entity immediately before the handover time; and</w:t>
      </w:r>
    </w:p>
    <w:p w:rsidR="000859E1" w:rsidRDefault="000859E1">
      <w:pPr>
        <w:pStyle w:val="Apara"/>
      </w:pPr>
      <w:r>
        <w:tab/>
        <w:t>(c)</w:t>
      </w:r>
      <w:r>
        <w:tab/>
        <w:t>the proceeding related, completely or partly, to the asset, right or liability.</w:t>
      </w:r>
    </w:p>
    <w:p w:rsidR="000859E1" w:rsidRDefault="000859E1">
      <w:pPr>
        <w:pStyle w:val="Amain"/>
      </w:pPr>
      <w:r>
        <w:tab/>
        <w:t>(2)</w:t>
      </w:r>
      <w:r>
        <w:tab/>
        <w:t>The successor is, by force of this subsection, substituted for the original entity as a party to the proceeding to the extent to which the proceeding relates to the asset, right or liability.</w:t>
      </w:r>
    </w:p>
    <w:p w:rsidR="000859E1" w:rsidRDefault="000859E1">
      <w:pPr>
        <w:pStyle w:val="Amain"/>
      </w:pPr>
      <w:r>
        <w:tab/>
        <w:t>(3)</w:t>
      </w:r>
      <w:r>
        <w:tab/>
        <w:t>The court or other entity in which, or before which, a proceeding has been continued under this section may give directions about the proceeding.</w:t>
      </w:r>
    </w:p>
    <w:p w:rsidR="000859E1" w:rsidRDefault="000859E1">
      <w:pPr>
        <w:pStyle w:val="Amain"/>
      </w:pPr>
      <w:r>
        <w:tab/>
        <w:t>(4)</w:t>
      </w:r>
      <w:r>
        <w:tab/>
        <w:t>However, subsection (2) does not apply if the responsible Minister for the original entity determines otherwise.</w:t>
      </w:r>
    </w:p>
    <w:p w:rsidR="000859E1" w:rsidRDefault="000859E1">
      <w:pPr>
        <w:pStyle w:val="Amain"/>
        <w:keepNext/>
      </w:pPr>
      <w:r>
        <w:tab/>
        <w:t>(5)</w:t>
      </w:r>
      <w:r>
        <w:tab/>
        <w:t>A determination under subsection (3) is a notifiable instrument.</w:t>
      </w:r>
    </w:p>
    <w:p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8" w:tooltip="A2001-14" w:history="1">
        <w:r w:rsidR="001B3D42" w:rsidRPr="001B3D42">
          <w:rPr>
            <w:rStyle w:val="charCitHyperlinkAbbrev"/>
          </w:rPr>
          <w:t>Legislation Act</w:t>
        </w:r>
      </w:hyperlink>
      <w:r>
        <w:t>.</w:t>
      </w:r>
    </w:p>
    <w:p w:rsidR="000859E1" w:rsidRDefault="000859E1">
      <w:pPr>
        <w:pStyle w:val="AH5Sec"/>
      </w:pPr>
      <w:bookmarkStart w:id="188" w:name="_Toc498333698"/>
      <w:r w:rsidRPr="005E3086">
        <w:rPr>
          <w:rStyle w:val="CharSectNo"/>
        </w:rPr>
        <w:t>116</w:t>
      </w:r>
      <w:r>
        <w:tab/>
        <w:t>Proceedings and evidence—div 9.6 authorities</w:t>
      </w:r>
      <w:bookmarkEnd w:id="188"/>
    </w:p>
    <w:p w:rsidR="000859E1" w:rsidRDefault="000859E1">
      <w:pPr>
        <w:pStyle w:val="Amain"/>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rsidR="000859E1" w:rsidRDefault="000859E1">
      <w:pPr>
        <w:pStyle w:val="Amain"/>
      </w:pPr>
      <w:r>
        <w:tab/>
        <w:t>(2)</w:t>
      </w:r>
      <w:r>
        <w:tab/>
        <w:t>A proceeding for a cause of action may be brought against the successor in relation to the asset, right or liability if, before handover time—</w:t>
      </w:r>
    </w:p>
    <w:p w:rsidR="000859E1" w:rsidRDefault="000859E1">
      <w:pPr>
        <w:pStyle w:val="Apara"/>
      </w:pPr>
      <w:r>
        <w:tab/>
        <w:t>(a)</w:t>
      </w:r>
      <w:r>
        <w:tab/>
        <w:t>the cause of action had accrued against the original entity in relation to the asset, right or liability; and</w:t>
      </w:r>
    </w:p>
    <w:p w:rsidR="000859E1" w:rsidRDefault="000859E1">
      <w:pPr>
        <w:pStyle w:val="Apara"/>
      </w:pPr>
      <w:r>
        <w:tab/>
        <w:t>(b)</w:t>
      </w:r>
      <w:r>
        <w:tab/>
        <w:t>a proceeding had not started in relation to the cause of action; and</w:t>
      </w:r>
    </w:p>
    <w:p w:rsidR="000859E1" w:rsidRDefault="000859E1">
      <w:pPr>
        <w:pStyle w:val="Apara"/>
      </w:pPr>
      <w:r>
        <w:tab/>
        <w:t>(c)</w:t>
      </w:r>
      <w:r>
        <w:tab/>
        <w:t>the limitation period for the cause of action had not ended.</w:t>
      </w:r>
    </w:p>
    <w:p w:rsidR="000859E1" w:rsidRDefault="000859E1">
      <w:pPr>
        <w:pStyle w:val="Amain"/>
      </w:pPr>
      <w:r>
        <w:tab/>
        <w:t>(3)</w:t>
      </w:r>
      <w:r>
        <w:tab/>
        <w:t xml:space="preserve">The </w:t>
      </w:r>
      <w:hyperlink r:id="rId99"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rsidR="000859E1" w:rsidRDefault="000859E1">
      <w:pPr>
        <w:pStyle w:val="Amain"/>
      </w:pPr>
      <w:r>
        <w:tab/>
        <w:t>(4)</w:t>
      </w:r>
      <w:r>
        <w:tab/>
        <w:t>The court or other entity in which, or before which, a proceeding has been or may be started under this section may give directions about the proceeding.</w:t>
      </w:r>
    </w:p>
    <w:p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rsidR="000859E1" w:rsidRDefault="000859E1">
      <w:pPr>
        <w:pStyle w:val="Amain"/>
      </w:pPr>
      <w:r>
        <w:tab/>
        <w:t>(6)</w:t>
      </w:r>
      <w:r>
        <w:tab/>
        <w:t>An order made in a proceeding by or against the original entity in relation to the asset, right or liability before handover time may be enforced by or against the successor.</w:t>
      </w:r>
    </w:p>
    <w:p w:rsidR="000859E1" w:rsidRDefault="000859E1">
      <w:pPr>
        <w:pStyle w:val="Amain"/>
      </w:pPr>
      <w:r>
        <w:tab/>
        <w:t>(7)</w:t>
      </w:r>
      <w:r>
        <w:tab/>
        <w:t>In this section:</w:t>
      </w:r>
    </w:p>
    <w:p w:rsidR="000859E1" w:rsidRDefault="000859E1">
      <w:pPr>
        <w:pStyle w:val="aDef"/>
      </w:pPr>
      <w:r>
        <w:rPr>
          <w:rStyle w:val="charBoldItals"/>
        </w:rPr>
        <w:t>proceeding</w:t>
      </w:r>
      <w:r>
        <w:t xml:space="preserve"> includes a proceeding by way of appeal or review (including review under the </w:t>
      </w:r>
      <w:hyperlink r:id="rId100" w:tooltip="A1989-45" w:history="1">
        <w:r w:rsidR="001B3D42" w:rsidRPr="001B3D42">
          <w:rPr>
            <w:rStyle w:val="charCitHyperlinkItal"/>
          </w:rPr>
          <w:t>Ombudsman Act 1989</w:t>
        </w:r>
      </w:hyperlink>
      <w:r>
        <w:t>).</w:t>
      </w:r>
    </w:p>
    <w:p w:rsidR="000859E1" w:rsidRDefault="000859E1">
      <w:pPr>
        <w:pStyle w:val="AH5Sec"/>
      </w:pPr>
      <w:bookmarkStart w:id="189" w:name="_Toc498333699"/>
      <w:r w:rsidRPr="005E3086">
        <w:rPr>
          <w:rStyle w:val="CharSectNo"/>
        </w:rPr>
        <w:t>117</w:t>
      </w:r>
      <w:r>
        <w:rPr>
          <w:rStyle w:val="CharSectno0"/>
        </w:rPr>
        <w:tab/>
      </w:r>
      <w:r>
        <w:t>Operation of div 9.6 not breach of contract etc</w:t>
      </w:r>
      <w:bookmarkEnd w:id="189"/>
    </w:p>
    <w:p w:rsidR="000859E1" w:rsidRDefault="000859E1">
      <w:pPr>
        <w:pStyle w:val="Amainreturn"/>
      </w:pPr>
      <w:r>
        <w:t>To remove any doubt, the operation of this division must not be taken to—</w:t>
      </w:r>
    </w:p>
    <w:p w:rsidR="000859E1" w:rsidRDefault="000859E1">
      <w:pPr>
        <w:pStyle w:val="Apara"/>
      </w:pPr>
      <w:r>
        <w:tab/>
        <w:t>(a)</w:t>
      </w:r>
      <w:r>
        <w:tab/>
        <w:t>place a person in breach of contract or confidence; or</w:t>
      </w:r>
    </w:p>
    <w:p w:rsidR="000859E1" w:rsidRDefault="000859E1">
      <w:pPr>
        <w:pStyle w:val="Apara"/>
      </w:pPr>
      <w:r>
        <w:tab/>
        <w:t>(b)</w:t>
      </w:r>
      <w:r>
        <w:tab/>
        <w:t>otherwise make a person guilty of a civil wrong; or</w:t>
      </w:r>
    </w:p>
    <w:p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rsidR="000859E1" w:rsidRDefault="000859E1">
      <w:pPr>
        <w:pStyle w:val="Asubpara"/>
      </w:pPr>
      <w:r>
        <w:tab/>
        <w:t>(i)</w:t>
      </w:r>
      <w:r>
        <w:tab/>
        <w:t>the assignment or transfer of an asset, right or liability;</w:t>
      </w:r>
    </w:p>
    <w:p w:rsidR="000859E1" w:rsidRDefault="000859E1">
      <w:pPr>
        <w:pStyle w:val="Asubpara"/>
      </w:pPr>
      <w:r>
        <w:tab/>
        <w:t>(ii)</w:t>
      </w:r>
      <w:r>
        <w:tab/>
        <w:t>the disclosure of information; or</w:t>
      </w:r>
    </w:p>
    <w:p w:rsidR="000859E1" w:rsidRDefault="000859E1">
      <w:pPr>
        <w:pStyle w:val="Apara"/>
      </w:pPr>
      <w:r>
        <w:tab/>
        <w:t>(d)</w:t>
      </w:r>
      <w:r>
        <w:tab/>
        <w:t>release a surety from any of surety’s liabilities in relation to a liability that is transferred under a declaration made by a Minister under this division; or</w:t>
      </w:r>
    </w:p>
    <w:p w:rsidR="000859E1" w:rsidRDefault="000859E1">
      <w:pPr>
        <w:pStyle w:val="Apara"/>
      </w:pPr>
      <w:r>
        <w:tab/>
        <w:t>(e)</w:t>
      </w:r>
      <w:r>
        <w:tab/>
        <w:t>fulfil a condition that—</w:t>
      </w:r>
    </w:p>
    <w:p w:rsidR="000859E1" w:rsidRDefault="000859E1">
      <w:pPr>
        <w:pStyle w:val="Asubpara"/>
      </w:pPr>
      <w:r>
        <w:tab/>
        <w:t>(i)</w:t>
      </w:r>
      <w:r>
        <w:tab/>
        <w:t>allows an entity to terminate an agreement or liability; or</w:t>
      </w:r>
    </w:p>
    <w:p w:rsidR="000859E1" w:rsidRDefault="000859E1">
      <w:pPr>
        <w:pStyle w:val="Asubpara"/>
      </w:pPr>
      <w:r>
        <w:tab/>
        <w:t>(ii)</w:t>
      </w:r>
      <w:r>
        <w:tab/>
        <w:t>alters the operation or effect of an agreement; or</w:t>
      </w:r>
    </w:p>
    <w:p w:rsidR="000859E1" w:rsidRDefault="000859E1">
      <w:pPr>
        <w:pStyle w:val="Asubpara"/>
        <w:keepNext/>
      </w:pPr>
      <w:r>
        <w:tab/>
        <w:t>(iii)</w:t>
      </w:r>
      <w:r>
        <w:tab/>
        <w:t>requires an amount to be paid before its stated maturity.</w:t>
      </w:r>
    </w:p>
    <w:p w:rsidR="000859E1" w:rsidRDefault="000859E1">
      <w:pPr>
        <w:pStyle w:val="aNote"/>
      </w:pPr>
      <w:r w:rsidRPr="001B3D42">
        <w:rPr>
          <w:rStyle w:val="charItals"/>
        </w:rPr>
        <w:t>Note</w:t>
      </w:r>
      <w:r>
        <w:tab/>
        <w:t xml:space="preserve">An example is part of the Act, is not exhaustive and may extend, but does not limit, the meaning of the provision in which it appears (see </w:t>
      </w:r>
      <w:hyperlink r:id="rId101" w:tooltip="A2001-14" w:history="1">
        <w:r w:rsidR="001B3D42" w:rsidRPr="001B3D42">
          <w:rPr>
            <w:rStyle w:val="charCitHyperlinkAbbrev"/>
          </w:rPr>
          <w:t>Legislation Act</w:t>
        </w:r>
      </w:hyperlink>
      <w:r>
        <w:t>, s 126 and s 132).</w:t>
      </w:r>
    </w:p>
    <w:p w:rsidR="000859E1" w:rsidRDefault="000859E1">
      <w:pPr>
        <w:pStyle w:val="AH5Sec"/>
      </w:pPr>
      <w:bookmarkStart w:id="190" w:name="_Toc498333700"/>
      <w:r w:rsidRPr="005E3086">
        <w:rPr>
          <w:rStyle w:val="CharSectNo"/>
        </w:rPr>
        <w:t>118</w:t>
      </w:r>
      <w:r>
        <w:tab/>
        <w:t>Transfer of assets etc not otherwise disposed of—div 9.6 authorities</w:t>
      </w:r>
      <w:bookmarkEnd w:id="190"/>
    </w:p>
    <w:p w:rsidR="000859E1" w:rsidRDefault="000859E1">
      <w:pPr>
        <w:pStyle w:val="Amain"/>
      </w:pPr>
      <w:r>
        <w:tab/>
        <w:t>(1)</w:t>
      </w:r>
      <w:r>
        <w:tab/>
        <w:t>This section applies in relation to an asset, right or liability of a division 9.6 authority if—</w:t>
      </w:r>
    </w:p>
    <w:p w:rsidR="000859E1" w:rsidRDefault="000859E1">
      <w:pPr>
        <w:pStyle w:val="Apara"/>
      </w:pPr>
      <w:r>
        <w:tab/>
        <w:t>(a)</w:t>
      </w:r>
      <w:r>
        <w:tab/>
        <w:t>the authority ceases to exist; and</w:t>
      </w:r>
    </w:p>
    <w:p w:rsidR="000859E1" w:rsidRDefault="000859E1">
      <w:pPr>
        <w:pStyle w:val="Apara"/>
      </w:pPr>
      <w:r>
        <w:tab/>
        <w:t>(b)</w:t>
      </w:r>
      <w:r>
        <w:tab/>
        <w:t>apart from this section, division 9.7 would not apply in relation to the authority; and</w:t>
      </w:r>
    </w:p>
    <w:p w:rsidR="000859E1" w:rsidRDefault="000859E1">
      <w:pPr>
        <w:pStyle w:val="Apara"/>
      </w:pPr>
      <w:r>
        <w:tab/>
        <w:t>(c)</w:t>
      </w:r>
      <w:r>
        <w:tab/>
        <w:t>the asset, right or liability has not been disposed of after the authority ceases to exist.</w:t>
      </w:r>
    </w:p>
    <w:p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rsidR="000859E1" w:rsidRDefault="000859E1">
      <w:pPr>
        <w:pStyle w:val="AH5Sec"/>
      </w:pPr>
      <w:bookmarkStart w:id="191" w:name="_Toc498333701"/>
      <w:r w:rsidRPr="005E3086">
        <w:rPr>
          <w:rStyle w:val="CharSectNo"/>
        </w:rPr>
        <w:t>119</w:t>
      </w:r>
      <w:r>
        <w:tab/>
        <w:t>Annual reports etc for div 9.6 authorities</w:t>
      </w:r>
      <w:bookmarkEnd w:id="191"/>
    </w:p>
    <w:p w:rsidR="000859E1" w:rsidRDefault="000859E1">
      <w:pPr>
        <w:pStyle w:val="Amain"/>
      </w:pPr>
      <w:r>
        <w:tab/>
        <w:t>(1)</w:t>
      </w:r>
      <w:r>
        <w:tab/>
        <w:t>In this section:</w:t>
      </w:r>
    </w:p>
    <w:p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rsidR="000859E1" w:rsidRDefault="000859E1">
      <w:pPr>
        <w:pStyle w:val="aDef"/>
      </w:pPr>
      <w:r>
        <w:rPr>
          <w:rStyle w:val="charBoldItals"/>
        </w:rPr>
        <w:t>financial year</w:t>
      </w:r>
      <w:r>
        <w:t xml:space="preserve">––see the </w:t>
      </w:r>
      <w:hyperlink r:id="rId102" w:tooltip="A2004-8" w:history="1">
        <w:r w:rsidR="001B3D42" w:rsidRPr="001B3D42">
          <w:rPr>
            <w:rStyle w:val="charCitHyperlinkItal"/>
          </w:rPr>
          <w:t>Annual Reports (Government Agencies) Act 2004</w:t>
        </w:r>
      </w:hyperlink>
      <w:r>
        <w:t>, section 6 (3).</w:t>
      </w:r>
    </w:p>
    <w:p w:rsidR="000859E1" w:rsidRDefault="000859E1">
      <w:pPr>
        <w:pStyle w:val="aDef"/>
      </w:pPr>
      <w:r w:rsidRPr="001B3D42">
        <w:rPr>
          <w:rStyle w:val="charBoldItals"/>
        </w:rPr>
        <w:t>handover day</w:t>
      </w:r>
      <w:r>
        <w:t>, in relation to a division 9.6 authority, means the day the authority ceases to exist.</w:t>
      </w:r>
    </w:p>
    <w:p w:rsidR="000859E1" w:rsidRDefault="000859E1">
      <w:pPr>
        <w:pStyle w:val="aDef"/>
        <w:keepNext/>
      </w:pPr>
      <w:r w:rsidRPr="001B3D42">
        <w:rPr>
          <w:rStyle w:val="charBoldItals"/>
        </w:rPr>
        <w:t>relevant financial year</w:t>
      </w:r>
      <w:r>
        <w:t>, for a division 9.6 authority, means a financial year—</w:t>
      </w:r>
    </w:p>
    <w:p w:rsidR="000859E1" w:rsidRDefault="000859E1">
      <w:pPr>
        <w:pStyle w:val="aDefpara"/>
      </w:pPr>
      <w:r>
        <w:tab/>
        <w:t>(a)</w:t>
      </w:r>
      <w:r>
        <w:tab/>
        <w:t>beginning before the handover day for the authority; and</w:t>
      </w:r>
    </w:p>
    <w:p w:rsidR="000859E1" w:rsidRDefault="000859E1">
      <w:pPr>
        <w:pStyle w:val="aDefpara"/>
      </w:pPr>
      <w:r>
        <w:tab/>
        <w:t>(b)</w:t>
      </w:r>
      <w:r>
        <w:tab/>
        <w:t xml:space="preserve">for which a report had not been presented by the authority under the </w:t>
      </w:r>
      <w:hyperlink r:id="rId103" w:tooltip="A2004-8" w:history="1">
        <w:r w:rsidR="001B3D42" w:rsidRPr="001B3D42">
          <w:rPr>
            <w:rStyle w:val="charCitHyperlinkItal"/>
          </w:rPr>
          <w:t>Annual Reports (Government Agencies) Act 2004</w:t>
        </w:r>
      </w:hyperlink>
      <w:r>
        <w:t>, section 6 (Annual report of public authority) before the handover day.</w:t>
      </w:r>
    </w:p>
    <w:p w:rsidR="000859E1" w:rsidRDefault="000859E1">
      <w:pPr>
        <w:pStyle w:val="aDef"/>
      </w:pPr>
      <w:r w:rsidRPr="001B3D42">
        <w:rPr>
          <w:rStyle w:val="charBoldItals"/>
        </w:rPr>
        <w:t>responsible Minister</w:t>
      </w:r>
      <w:r>
        <w:t>, for a division 9.6 authority, means the Minister who was the responsible Minister for the authority immediately before it ceased to exist.</w:t>
      </w:r>
    </w:p>
    <w:p w:rsidR="000859E1" w:rsidRDefault="000859E1">
      <w:pPr>
        <w:pStyle w:val="Amain"/>
      </w:pPr>
      <w:r>
        <w:tab/>
        <w:t>(2)</w:t>
      </w:r>
      <w:r>
        <w:tab/>
        <w:t>The responsible Minister for a division 9.6 authority must present an annual report for the authority for each relevant financial year.</w:t>
      </w:r>
    </w:p>
    <w:p w:rsidR="000859E1" w:rsidRDefault="000859E1">
      <w:pPr>
        <w:pStyle w:val="Amain"/>
      </w:pPr>
      <w:r>
        <w:tab/>
        <w:t>(3)</w:t>
      </w:r>
      <w:r>
        <w:tab/>
        <w:t>An annual report under subsection (2) must include anything that the annual report would have been required to include before handover day for the division 9.6 authority.</w:t>
      </w:r>
    </w:p>
    <w:p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rsidR="000859E1" w:rsidRDefault="000859E1">
      <w:pPr>
        <w:pStyle w:val="Apara"/>
      </w:pPr>
      <w:r>
        <w:tab/>
        <w:t>(a)</w:t>
      </w:r>
      <w:r>
        <w:tab/>
        <w:t>the authority had not ceased to exist; and</w:t>
      </w:r>
    </w:p>
    <w:p w:rsidR="000859E1" w:rsidRDefault="000859E1">
      <w:pPr>
        <w:pStyle w:val="Apara"/>
      </w:pPr>
      <w:r>
        <w:tab/>
        <w:t>(b)</w:t>
      </w:r>
      <w:r>
        <w:tab/>
        <w:t>a reference in section 63 and section 68 to the authority included a reference to the responsible Minister for the authority; and</w:t>
      </w:r>
    </w:p>
    <w:p w:rsidR="000859E1" w:rsidRDefault="000859E1">
      <w:pPr>
        <w:pStyle w:val="Apara"/>
      </w:pPr>
      <w:r>
        <w:tab/>
        <w:t>(c)</w:t>
      </w:r>
      <w:r>
        <w:tab/>
        <w:t>a reference in section 64 and section 69 to the relevant person for the authority included a reference to the responsible Minister for the authority; and</w:t>
      </w:r>
    </w:p>
    <w:p w:rsidR="000859E1" w:rsidRDefault="000859E1">
      <w:pPr>
        <w:pStyle w:val="Apara"/>
      </w:pPr>
      <w:r>
        <w:tab/>
        <w:t>(d)</w:t>
      </w:r>
      <w:r>
        <w:tab/>
        <w:t>a reference in section 65 and section 70 to the chief executive officer of the authority included a reference to the responsible Minister for the authority; and</w:t>
      </w:r>
    </w:p>
    <w:p w:rsidR="000859E1" w:rsidRDefault="000859E1">
      <w:pPr>
        <w:pStyle w:val="Apara"/>
      </w:pPr>
      <w:r>
        <w:tab/>
        <w:t>(e)</w:t>
      </w:r>
      <w:r>
        <w:tab/>
        <w:t>all other necessary changes were made; and</w:t>
      </w:r>
    </w:p>
    <w:p w:rsidR="000859E1" w:rsidRDefault="000859E1">
      <w:pPr>
        <w:pStyle w:val="Apara"/>
      </w:pPr>
      <w:r>
        <w:tab/>
        <w:t>(f)</w:t>
      </w:r>
      <w:r>
        <w:tab/>
        <w:t>any changes prescribed by regulation were made.</w:t>
      </w:r>
    </w:p>
    <w:p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rsidR="000859E1" w:rsidRPr="005E3086" w:rsidRDefault="000859E1">
      <w:pPr>
        <w:pStyle w:val="AH3Div"/>
      </w:pPr>
      <w:bookmarkStart w:id="192" w:name="_Toc498333702"/>
      <w:r w:rsidRPr="005E3086">
        <w:rPr>
          <w:rStyle w:val="CharDivNo"/>
        </w:rPr>
        <w:t>Division 9.7</w:t>
      </w:r>
      <w:r>
        <w:tab/>
      </w:r>
      <w:r w:rsidRPr="005E3086">
        <w:rPr>
          <w:rStyle w:val="CharDivText"/>
        </w:rPr>
        <w:t>Additional provisions for restructuring of certain territory authorities</w:t>
      </w:r>
      <w:bookmarkEnd w:id="192"/>
    </w:p>
    <w:p w:rsidR="000859E1" w:rsidRDefault="000859E1">
      <w:pPr>
        <w:pStyle w:val="AH5Sec"/>
      </w:pPr>
      <w:bookmarkStart w:id="193" w:name="_Toc498333703"/>
      <w:r w:rsidRPr="005E3086">
        <w:rPr>
          <w:rStyle w:val="CharSectNo"/>
        </w:rPr>
        <w:t>120</w:t>
      </w:r>
      <w:r>
        <w:tab/>
        <w:t>What territory authorities does div 9.7 apply to?</w:t>
      </w:r>
      <w:bookmarkEnd w:id="193"/>
    </w:p>
    <w:p w:rsidR="000859E1" w:rsidRDefault="000859E1">
      <w:pPr>
        <w:pStyle w:val="Amain"/>
        <w:keepNext/>
      </w:pPr>
      <w:r>
        <w:tab/>
        <w:t>(1)</w:t>
      </w:r>
      <w:r>
        <w:tab/>
        <w:t>This division applies to a territory authority if the authority is prescribed by regulation for this division.</w:t>
      </w:r>
    </w:p>
    <w:p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rsidR="000859E1" w:rsidRDefault="000859E1">
      <w:pPr>
        <w:pStyle w:val="Amain"/>
      </w:pPr>
      <w:r>
        <w:tab/>
        <w:t>(3)</w:t>
      </w:r>
      <w:r>
        <w:tab/>
        <w:t>To remove any doubt, a regulation may prescribe a territory authority for this division whether or not this part would otherwise apply to the authority.</w:t>
      </w:r>
    </w:p>
    <w:p w:rsidR="000859E1" w:rsidRDefault="000859E1">
      <w:pPr>
        <w:pStyle w:val="AH5Sec"/>
      </w:pPr>
      <w:bookmarkStart w:id="194" w:name="_Toc498333704"/>
      <w:r w:rsidRPr="005E3086">
        <w:rPr>
          <w:rStyle w:val="CharSectNo"/>
        </w:rPr>
        <w:t>121</w:t>
      </w:r>
      <w:r>
        <w:tab/>
        <w:t>Definitions—div 9.7</w:t>
      </w:r>
      <w:bookmarkEnd w:id="194"/>
    </w:p>
    <w:p w:rsidR="000859E1" w:rsidRDefault="000859E1">
      <w:pPr>
        <w:pStyle w:val="Amainreturn"/>
        <w:keepNext/>
      </w:pPr>
      <w:r>
        <w:t>In this division:</w:t>
      </w:r>
    </w:p>
    <w:p w:rsidR="000859E1" w:rsidRDefault="000859E1">
      <w:pPr>
        <w:pStyle w:val="aDef"/>
      </w:pPr>
      <w:r w:rsidRPr="001B3D42">
        <w:rPr>
          <w:rStyle w:val="charBoldItals"/>
        </w:rPr>
        <w:t>handover day</w:t>
      </w:r>
      <w:r>
        <w:t>, in relation to a division 9.7 authority, means the day the authority ceases to exist.</w:t>
      </w:r>
    </w:p>
    <w:p w:rsidR="000859E1" w:rsidRDefault="000859E1">
      <w:pPr>
        <w:pStyle w:val="aDef"/>
      </w:pPr>
      <w:r w:rsidRPr="001B3D42">
        <w:rPr>
          <w:rStyle w:val="charBoldItals"/>
        </w:rPr>
        <w:t>territory authority</w:t>
      </w:r>
      <w:r>
        <w:t xml:space="preserve"> includes a territory authority that has ceased to exist.</w:t>
      </w:r>
    </w:p>
    <w:p w:rsidR="000859E1" w:rsidRDefault="000859E1">
      <w:pPr>
        <w:pStyle w:val="AH5Sec"/>
      </w:pPr>
      <w:bookmarkStart w:id="195" w:name="_Toc498333705"/>
      <w:r w:rsidRPr="005E3086">
        <w:rPr>
          <w:rStyle w:val="CharSectNo"/>
        </w:rPr>
        <w:t>122</w:t>
      </w:r>
      <w:r>
        <w:tab/>
        <w:t>Vesting of assets, rights and liabilities—div 9.7 authorities</w:t>
      </w:r>
      <w:bookmarkEnd w:id="195"/>
    </w:p>
    <w:p w:rsidR="000859E1" w:rsidRDefault="000859E1">
      <w:pPr>
        <w:pStyle w:val="Amain"/>
      </w:pPr>
      <w:r>
        <w:tab/>
        <w:t>(1)</w:t>
      </w:r>
      <w:r>
        <w:tab/>
        <w:t>All assets, rights and liabilities of a division 9.7 authority immediately before handover day vest in the Territory on handover day.</w:t>
      </w:r>
    </w:p>
    <w:p w:rsidR="000859E1" w:rsidRDefault="000859E1">
      <w:pPr>
        <w:pStyle w:val="Amain"/>
      </w:pPr>
      <w:r>
        <w:tab/>
        <w:t>(2)</w:t>
      </w:r>
      <w:r>
        <w:tab/>
        <w:t>To remove any doubt, all records of the territory authority, including applications made to the authority, become the records of the Territory on handover day.</w:t>
      </w:r>
    </w:p>
    <w:p w:rsidR="000859E1" w:rsidRDefault="000859E1">
      <w:pPr>
        <w:pStyle w:val="AH5Sec"/>
      </w:pPr>
      <w:bookmarkStart w:id="196" w:name="_Toc498333706"/>
      <w:r w:rsidRPr="005E3086">
        <w:rPr>
          <w:rStyle w:val="CharSectNo"/>
        </w:rPr>
        <w:t>123</w:t>
      </w:r>
      <w:r>
        <w:tab/>
        <w:t>Proceedings and evidence—div 9.7 authorities</w:t>
      </w:r>
      <w:bookmarkEnd w:id="196"/>
    </w:p>
    <w:p w:rsidR="000859E1" w:rsidRDefault="000859E1">
      <w:pPr>
        <w:pStyle w:val="Amain"/>
      </w:pPr>
      <w:r>
        <w:tab/>
        <w:t>(1)</w:t>
      </w:r>
      <w:r>
        <w:tab/>
        <w:t>For a proceeding started before handover day and to which a division 9.7 authority is a party, the Territory is substituted as a party on the handover day.</w:t>
      </w:r>
    </w:p>
    <w:p w:rsidR="000859E1" w:rsidRDefault="000859E1">
      <w:pPr>
        <w:pStyle w:val="Amain"/>
      </w:pPr>
      <w:r>
        <w:tab/>
        <w:t>(2)</w:t>
      </w:r>
      <w:r>
        <w:tab/>
        <w:t>A proceeding for a cause of action in relation to a division 9.7 authority may be brought against the Territory if, before handover day—</w:t>
      </w:r>
    </w:p>
    <w:p w:rsidR="000859E1" w:rsidRDefault="000859E1">
      <w:pPr>
        <w:pStyle w:val="Apara"/>
      </w:pPr>
      <w:r>
        <w:tab/>
        <w:t>(a)</w:t>
      </w:r>
      <w:r>
        <w:tab/>
        <w:t>the cause of action had accrued against the authority; and</w:t>
      </w:r>
    </w:p>
    <w:p w:rsidR="000859E1" w:rsidRDefault="000859E1">
      <w:pPr>
        <w:pStyle w:val="Apara"/>
      </w:pPr>
      <w:r>
        <w:tab/>
        <w:t>(b)</w:t>
      </w:r>
      <w:r>
        <w:tab/>
        <w:t>a proceeding had not started in relation to the cause of action; and</w:t>
      </w:r>
    </w:p>
    <w:p w:rsidR="000859E1" w:rsidRDefault="000859E1">
      <w:pPr>
        <w:pStyle w:val="Apara"/>
      </w:pPr>
      <w:r>
        <w:tab/>
        <w:t>(c)</w:t>
      </w:r>
      <w:r>
        <w:tab/>
        <w:t>the limitation period for the cause of action had not ended.</w:t>
      </w:r>
    </w:p>
    <w:p w:rsidR="000859E1" w:rsidRDefault="000859E1">
      <w:pPr>
        <w:pStyle w:val="Amain"/>
      </w:pPr>
      <w:r>
        <w:tab/>
        <w:t>(3)</w:t>
      </w:r>
      <w:r>
        <w:tab/>
        <w:t xml:space="preserve">The </w:t>
      </w:r>
      <w:hyperlink r:id="rId104"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rsidR="000859E1" w:rsidRDefault="000859E1">
      <w:pPr>
        <w:pStyle w:val="Amain"/>
      </w:pPr>
      <w:r>
        <w:tab/>
        <w:t>(4)</w:t>
      </w:r>
      <w:r>
        <w:tab/>
        <w:t>The court or other entity in which, or before which, a proceeding may be or has been started or continued under this section may give directions about the proceeding.</w:t>
      </w:r>
    </w:p>
    <w:p w:rsidR="000859E1" w:rsidRDefault="000859E1">
      <w:pPr>
        <w:pStyle w:val="Amain"/>
      </w:pPr>
      <w:r>
        <w:tab/>
        <w:t>(5)</w:t>
      </w:r>
      <w:r>
        <w:tab/>
        <w:t>Any evidence that would, before a division 9.7 authority ceased to exist, have been admissible for or against the authority is admissible for or against the Territory.</w:t>
      </w:r>
    </w:p>
    <w:p w:rsidR="000859E1" w:rsidRDefault="000859E1">
      <w:pPr>
        <w:pStyle w:val="Amain"/>
      </w:pPr>
      <w:r>
        <w:tab/>
        <w:t>(6)</w:t>
      </w:r>
      <w:r>
        <w:tab/>
        <w:t>An order made in a proceeding by or against a division 9.7 authority before the handover day may, after the handover day, be enforced by or against the Territory.</w:t>
      </w:r>
    </w:p>
    <w:p w:rsidR="000859E1" w:rsidRDefault="000859E1" w:rsidP="00BA5BA3">
      <w:pPr>
        <w:pStyle w:val="Amain"/>
        <w:keepNext/>
      </w:pPr>
      <w:r>
        <w:tab/>
        <w:t>(7)</w:t>
      </w:r>
      <w:r>
        <w:tab/>
        <w:t>In this section:</w:t>
      </w:r>
    </w:p>
    <w:p w:rsidR="000859E1" w:rsidRDefault="000859E1">
      <w:pPr>
        <w:pStyle w:val="aDef"/>
      </w:pPr>
      <w:r>
        <w:rPr>
          <w:rStyle w:val="charBoldItals"/>
        </w:rPr>
        <w:t>proceeding</w:t>
      </w:r>
      <w:r>
        <w:t xml:space="preserve"> includes a proceeding by way of appeal or review (including review under the </w:t>
      </w:r>
      <w:hyperlink r:id="rId105" w:tooltip="A1989-45" w:history="1">
        <w:r w:rsidR="001B3D42" w:rsidRPr="001B3D42">
          <w:rPr>
            <w:rStyle w:val="charCitHyperlinkItal"/>
          </w:rPr>
          <w:t>Ombudsman Act 1989</w:t>
        </w:r>
      </w:hyperlink>
      <w:r>
        <w:t>).</w:t>
      </w:r>
    </w:p>
    <w:p w:rsidR="000859E1" w:rsidRDefault="000859E1">
      <w:pPr>
        <w:pStyle w:val="AH5Sec"/>
      </w:pPr>
      <w:bookmarkStart w:id="197" w:name="_Toc498333707"/>
      <w:r w:rsidRPr="005E3086">
        <w:rPr>
          <w:rStyle w:val="CharSectNo"/>
        </w:rPr>
        <w:t>124</w:t>
      </w:r>
      <w:r>
        <w:tab/>
        <w:t>Annual reports and financial statements for div 9.7 authorities</w:t>
      </w:r>
      <w:bookmarkEnd w:id="197"/>
    </w:p>
    <w:p w:rsidR="000859E1" w:rsidRDefault="000859E1">
      <w:pPr>
        <w:pStyle w:val="Amain"/>
      </w:pPr>
      <w:r>
        <w:tab/>
        <w:t>(1)</w:t>
      </w:r>
      <w:r>
        <w:tab/>
        <w:t>In this section:</w:t>
      </w:r>
    </w:p>
    <w:p w:rsidR="000859E1" w:rsidRPr="001B3D42" w:rsidRDefault="000859E1">
      <w:pPr>
        <w:pStyle w:val="aDef"/>
      </w:pPr>
      <w:r>
        <w:rPr>
          <w:rStyle w:val="charBoldItals"/>
        </w:rPr>
        <w:t>division 9.7 authority</w:t>
      </w:r>
      <w:r w:rsidRPr="001B3D42">
        <w:t xml:space="preserve"> means a division 9.7 authority that has ceased to exist.</w:t>
      </w:r>
    </w:p>
    <w:p w:rsidR="000859E1" w:rsidRDefault="000859E1">
      <w:pPr>
        <w:pStyle w:val="aDef"/>
      </w:pPr>
      <w:r>
        <w:rPr>
          <w:rStyle w:val="charBoldItals"/>
        </w:rPr>
        <w:t>financial year</w:t>
      </w:r>
      <w:r>
        <w:t xml:space="preserve">––see the </w:t>
      </w:r>
      <w:hyperlink r:id="rId106" w:tooltip="A2004-8" w:history="1">
        <w:r w:rsidR="001B3D42" w:rsidRPr="001B3D42">
          <w:rPr>
            <w:rStyle w:val="charCitHyperlinkItal"/>
          </w:rPr>
          <w:t>Annual Reports (Government Agencies) Act 2004</w:t>
        </w:r>
      </w:hyperlink>
      <w:r>
        <w:t>, section 6 (3).</w:t>
      </w:r>
    </w:p>
    <w:p w:rsidR="000859E1" w:rsidRDefault="000859E1">
      <w:pPr>
        <w:pStyle w:val="aDef"/>
        <w:keepNext/>
      </w:pPr>
      <w:r w:rsidRPr="001B3D42">
        <w:rPr>
          <w:rStyle w:val="charBoldItals"/>
        </w:rPr>
        <w:t>relevant financial year</w:t>
      </w:r>
      <w:r>
        <w:t>, for a division 9.7 authority, means a financial year—</w:t>
      </w:r>
    </w:p>
    <w:p w:rsidR="000859E1" w:rsidRDefault="000859E1">
      <w:pPr>
        <w:pStyle w:val="aDefpara"/>
      </w:pPr>
      <w:r>
        <w:tab/>
        <w:t>(a)</w:t>
      </w:r>
      <w:r>
        <w:tab/>
        <w:t>beginning before the handover day for the authority; and</w:t>
      </w:r>
    </w:p>
    <w:p w:rsidR="000859E1" w:rsidRDefault="000859E1">
      <w:pPr>
        <w:pStyle w:val="aDefpara"/>
      </w:pPr>
      <w:r>
        <w:tab/>
        <w:t>(b)</w:t>
      </w:r>
      <w:r>
        <w:tab/>
        <w:t xml:space="preserve">for which a report had not been presented by the authority under the </w:t>
      </w:r>
      <w:hyperlink r:id="rId107" w:tooltip="A2004-8" w:history="1">
        <w:r w:rsidR="001B3D42" w:rsidRPr="001B3D42">
          <w:rPr>
            <w:rStyle w:val="charCitHyperlinkItal"/>
          </w:rPr>
          <w:t>Annual Reports (Government Agencies) Act 2004</w:t>
        </w:r>
      </w:hyperlink>
      <w:r>
        <w:t>, section 6 (Annual report of public authority) before the handover day.</w:t>
      </w:r>
    </w:p>
    <w:p w:rsidR="000859E1" w:rsidRDefault="000859E1">
      <w:pPr>
        <w:pStyle w:val="aDef"/>
      </w:pPr>
      <w:r w:rsidRPr="001B3D42">
        <w:rPr>
          <w:rStyle w:val="charBoldItals"/>
        </w:rPr>
        <w:t>responsible Minister</w:t>
      </w:r>
      <w:r>
        <w:t>, for a division 9.7 authority, means the Minister who was the responsible Minister for the authority immediately before it ceased to exist.</w:t>
      </w:r>
    </w:p>
    <w:p w:rsidR="000859E1" w:rsidRDefault="000859E1">
      <w:pPr>
        <w:pStyle w:val="Amain"/>
      </w:pPr>
      <w:r>
        <w:tab/>
        <w:t>(2)</w:t>
      </w:r>
      <w:r>
        <w:tab/>
        <w:t>The responsible Minister for a division 9.7 authority must present an annual report for the authority for each relevant financial year.</w:t>
      </w:r>
    </w:p>
    <w:p w:rsidR="000859E1" w:rsidRDefault="000859E1">
      <w:pPr>
        <w:pStyle w:val="Amain"/>
      </w:pPr>
      <w:r>
        <w:tab/>
        <w:t>(3)</w:t>
      </w:r>
      <w:r>
        <w:tab/>
        <w:t>An annual report under subsection (2) must include anything that the annual report would have been required to include before handover day for the division 9.7 authority.</w:t>
      </w:r>
    </w:p>
    <w:p w:rsidR="000859E1" w:rsidRDefault="000859E1" w:rsidP="00BA5BA3">
      <w:pPr>
        <w:pStyle w:val="Amain"/>
        <w:keepNext/>
      </w:pPr>
      <w:r>
        <w:tab/>
        <w:t>(4)</w:t>
      </w:r>
      <w:r>
        <w:tab/>
        <w:t>The applied provisions of part 8 (Financial provisions for territory authorities) apply in relation to a division 9.7 authority in relation to any period before the handover day as if—</w:t>
      </w:r>
    </w:p>
    <w:p w:rsidR="000859E1" w:rsidRDefault="000859E1">
      <w:pPr>
        <w:pStyle w:val="Apara"/>
      </w:pPr>
      <w:r>
        <w:tab/>
        <w:t>(a)</w:t>
      </w:r>
      <w:r>
        <w:tab/>
        <w:t>the authority had not ceased to exist; and</w:t>
      </w:r>
    </w:p>
    <w:p w:rsidR="000859E1" w:rsidRDefault="000859E1">
      <w:pPr>
        <w:pStyle w:val="Apara"/>
      </w:pPr>
      <w:r>
        <w:tab/>
        <w:t>(b)</w:t>
      </w:r>
      <w:r>
        <w:tab/>
        <w:t>a reference in section 63 and section 68 to the authority included a reference to the responsible Minister for the authority; and</w:t>
      </w:r>
    </w:p>
    <w:p w:rsidR="000859E1" w:rsidRDefault="000859E1">
      <w:pPr>
        <w:pStyle w:val="Apara"/>
      </w:pPr>
      <w:r>
        <w:tab/>
        <w:t>(c)</w:t>
      </w:r>
      <w:r>
        <w:tab/>
        <w:t>a reference in section 64 and section 69 to the relevant person for the authority included a reference to the responsible Minister for the authority; and</w:t>
      </w:r>
    </w:p>
    <w:p w:rsidR="000859E1" w:rsidRDefault="000859E1">
      <w:pPr>
        <w:pStyle w:val="Apara"/>
      </w:pPr>
      <w:r>
        <w:tab/>
        <w:t>(d)</w:t>
      </w:r>
      <w:r>
        <w:tab/>
        <w:t>a reference in section 65 and section 70 to the chief executive officer of the authority included a reference to the responsible Minister for the authority; and</w:t>
      </w:r>
    </w:p>
    <w:p w:rsidR="000859E1" w:rsidRDefault="000859E1">
      <w:pPr>
        <w:pStyle w:val="Apara"/>
      </w:pPr>
      <w:r>
        <w:tab/>
        <w:t>(e)</w:t>
      </w:r>
      <w:r>
        <w:tab/>
        <w:t>all other necessary changes were made; and</w:t>
      </w:r>
    </w:p>
    <w:p w:rsidR="000859E1" w:rsidRDefault="000859E1">
      <w:pPr>
        <w:pStyle w:val="Apara"/>
      </w:pPr>
      <w:r>
        <w:tab/>
        <w:t>(f)</w:t>
      </w:r>
      <w:r>
        <w:tab/>
        <w:t>any changes prescribed by regulation were made.</w:t>
      </w:r>
    </w:p>
    <w:p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rsidR="000859E1" w:rsidRDefault="000859E1">
      <w:pPr>
        <w:pStyle w:val="AH5Sec"/>
      </w:pPr>
      <w:bookmarkStart w:id="198" w:name="_Toc498333708"/>
      <w:r w:rsidRPr="005E3086">
        <w:rPr>
          <w:rStyle w:val="CharSectNo"/>
        </w:rPr>
        <w:t>125</w:t>
      </w:r>
      <w:r>
        <w:tab/>
        <w:t>References to div 9.7 authority</w:t>
      </w:r>
      <w:bookmarkEnd w:id="198"/>
    </w:p>
    <w:p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rsidR="000859E1" w:rsidRDefault="000859E1">
      <w:pPr>
        <w:pStyle w:val="PageBreak"/>
      </w:pPr>
      <w:r>
        <w:br w:type="page"/>
      </w:r>
    </w:p>
    <w:p w:rsidR="000859E1" w:rsidRPr="005E3086" w:rsidRDefault="000859E1">
      <w:pPr>
        <w:pStyle w:val="AH2Part"/>
      </w:pPr>
      <w:bookmarkStart w:id="199" w:name="_Toc498333709"/>
      <w:r w:rsidRPr="005E3086">
        <w:rPr>
          <w:rStyle w:val="CharPartNo"/>
        </w:rPr>
        <w:t>Part 10</w:t>
      </w:r>
      <w:r>
        <w:tab/>
      </w:r>
      <w:r w:rsidRPr="005E3086">
        <w:rPr>
          <w:rStyle w:val="CharPartText"/>
        </w:rPr>
        <w:t>Miscellaneous</w:t>
      </w:r>
      <w:bookmarkEnd w:id="199"/>
    </w:p>
    <w:p w:rsidR="000859E1" w:rsidRDefault="000859E1">
      <w:pPr>
        <w:pStyle w:val="Placeholder"/>
      </w:pPr>
      <w:r>
        <w:rPr>
          <w:rStyle w:val="CharDivNo"/>
        </w:rPr>
        <w:t xml:space="preserve">  </w:t>
      </w:r>
      <w:r>
        <w:rPr>
          <w:rStyle w:val="CharDivText"/>
        </w:rPr>
        <w:t xml:space="preserve">  </w:t>
      </w:r>
    </w:p>
    <w:p w:rsidR="000859E1" w:rsidRDefault="000859E1">
      <w:pPr>
        <w:pStyle w:val="AH5Sec"/>
      </w:pPr>
      <w:bookmarkStart w:id="200" w:name="_Toc498333710"/>
      <w:r w:rsidRPr="005E3086">
        <w:rPr>
          <w:rStyle w:val="CharSectNo"/>
        </w:rPr>
        <w:t>130</w:t>
      </w:r>
      <w:r>
        <w:tab/>
        <w:t>Act of grace payments</w:t>
      </w:r>
      <w:bookmarkEnd w:id="200"/>
    </w:p>
    <w:p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rsidR="000859E1" w:rsidRDefault="000859E1">
      <w:pPr>
        <w:pStyle w:val="Amain"/>
      </w:pPr>
      <w:r>
        <w:tab/>
        <w:t>(2)</w:t>
      </w:r>
      <w:r>
        <w:tab/>
        <w:t>The authorisation may provide for the relevant amount to be paid by—</w:t>
      </w:r>
    </w:p>
    <w:p w:rsidR="000859E1" w:rsidRDefault="000859E1">
      <w:pPr>
        <w:pStyle w:val="Apara"/>
      </w:pPr>
      <w:r>
        <w:tab/>
        <w:t>(a)</w:t>
      </w:r>
      <w:r>
        <w:tab/>
        <w:t>more than 1 instalment and on the dates specified in the authorisation; or</w:t>
      </w:r>
    </w:p>
    <w:p w:rsidR="000859E1" w:rsidRDefault="000859E1">
      <w:pPr>
        <w:pStyle w:val="Apara"/>
      </w:pPr>
      <w:r>
        <w:tab/>
        <w:t>(b)</w:t>
      </w:r>
      <w:r>
        <w:tab/>
        <w:t>periodical payments of an amount, and for the period, specified in the authorisation.</w:t>
      </w:r>
    </w:p>
    <w:p w:rsidR="000859E1" w:rsidRDefault="000859E1">
      <w:pPr>
        <w:pStyle w:val="Amain"/>
      </w:pPr>
      <w:r>
        <w:tab/>
        <w:t>(3)</w:t>
      </w:r>
      <w:r>
        <w:tab/>
        <w:t>An authorisation may be expressed to be subject to conditions to be complied with by the payee.</w:t>
      </w:r>
    </w:p>
    <w:p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rsidR="000859E1" w:rsidRDefault="000859E1">
      <w:pPr>
        <w:pStyle w:val="Amain"/>
      </w:pPr>
      <w:r>
        <w:tab/>
        <w:t>(5)</w:t>
      </w:r>
      <w:r>
        <w:tab/>
        <w:t>If the payee does not pay the amount specified in the notice under subsection (4), the amount may be recovered by the Territory as a debt.</w:t>
      </w:r>
    </w:p>
    <w:p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rsidR="00F47939" w:rsidRPr="008C09F6" w:rsidRDefault="00F47939" w:rsidP="00F47939">
      <w:pPr>
        <w:pStyle w:val="Apara"/>
      </w:pPr>
      <w:r w:rsidRPr="008C09F6">
        <w:tab/>
        <w:t>(b)</w:t>
      </w:r>
      <w:r w:rsidRPr="008C09F6">
        <w:tab/>
        <w:t>authorise payment of the amount under section 18 (Treasurer’s advance); or</w:t>
      </w:r>
    </w:p>
    <w:p w:rsidR="00F47939" w:rsidRPr="008C09F6" w:rsidRDefault="00F47939" w:rsidP="00F47939">
      <w:pPr>
        <w:pStyle w:val="Apara"/>
      </w:pPr>
      <w:r w:rsidRPr="008C09F6">
        <w:tab/>
        <w:t>(c)</w:t>
      </w:r>
      <w:r w:rsidRPr="008C09F6">
        <w:tab/>
        <w:t>authorise payment of the amount by appropriation to the relevant directorate or territory authority.</w:t>
      </w:r>
    </w:p>
    <w:p w:rsidR="000859E1" w:rsidRDefault="000859E1">
      <w:pPr>
        <w:pStyle w:val="Amain"/>
      </w:pPr>
      <w:r>
        <w:tab/>
        <w:t>(7)</w:t>
      </w:r>
      <w:r>
        <w:tab/>
        <w:t>The public money of the Territory is appropriated for subsection (6) (c).</w:t>
      </w:r>
    </w:p>
    <w:p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rsidR="000859E1" w:rsidRDefault="000859E1">
      <w:pPr>
        <w:pStyle w:val="Amain"/>
      </w:pPr>
      <w:r>
        <w:tab/>
        <w:t>(9)</w:t>
      </w:r>
      <w:r>
        <w:tab/>
        <w:t>The notes must indicate in relation to each payment under this section the amount and grounds for the payment.</w:t>
      </w:r>
    </w:p>
    <w:p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rsidR="000859E1" w:rsidRDefault="000859E1">
      <w:pPr>
        <w:pStyle w:val="AH5Sec"/>
      </w:pPr>
      <w:bookmarkStart w:id="201" w:name="_Toc498333711"/>
      <w:r w:rsidRPr="005E3086">
        <w:rPr>
          <w:rStyle w:val="CharSectNo"/>
        </w:rPr>
        <w:t>131</w:t>
      </w:r>
      <w:r>
        <w:tab/>
        <w:t>Waiver of debts etc</w:t>
      </w:r>
      <w:bookmarkEnd w:id="201"/>
    </w:p>
    <w:p w:rsidR="000859E1" w:rsidRDefault="000859E1">
      <w:pPr>
        <w:pStyle w:val="Amain"/>
      </w:pPr>
      <w:r>
        <w:tab/>
        <w:t>(1)</w:t>
      </w:r>
      <w:r>
        <w:tab/>
        <w:t>The Treasurer may, in writing, on behalf of the Territory—</w:t>
      </w:r>
    </w:p>
    <w:p w:rsidR="000859E1" w:rsidRDefault="000859E1">
      <w:pPr>
        <w:pStyle w:val="Apara"/>
      </w:pPr>
      <w:r>
        <w:tab/>
        <w:t>(a)</w:t>
      </w:r>
      <w:r>
        <w:tab/>
        <w:t>waive the Territory’s right to payment of an amount payable to the Territory; or</w:t>
      </w:r>
    </w:p>
    <w:p w:rsidR="000859E1" w:rsidRDefault="000859E1">
      <w:pPr>
        <w:pStyle w:val="Apara"/>
      </w:pPr>
      <w:r>
        <w:tab/>
        <w:t>(b)</w:t>
      </w:r>
      <w:r>
        <w:tab/>
        <w:t>postpone any right of the Territory to be paid a debt in priority to another debt; or</w:t>
      </w:r>
    </w:p>
    <w:p w:rsidR="000859E1" w:rsidRDefault="000859E1">
      <w:pPr>
        <w:pStyle w:val="Apara"/>
      </w:pPr>
      <w:r>
        <w:tab/>
        <w:t>(c)</w:t>
      </w:r>
      <w:r>
        <w:tab/>
        <w:t>allow the payment by instalments of an amount payable to the Territory; or</w:t>
      </w:r>
    </w:p>
    <w:p w:rsidR="000859E1" w:rsidRDefault="000859E1">
      <w:pPr>
        <w:pStyle w:val="Apara"/>
      </w:pPr>
      <w:r>
        <w:tab/>
        <w:t>(d)</w:t>
      </w:r>
      <w:r>
        <w:tab/>
        <w:t>defer the time for payment of an amount payable to the Territory.</w:t>
      </w:r>
    </w:p>
    <w:p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rsidR="000859E1" w:rsidRDefault="000859E1">
      <w:pPr>
        <w:pStyle w:val="Amain"/>
        <w:keepLines/>
      </w:pPr>
      <w:r>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rsidR="000859E1" w:rsidRDefault="000859E1">
      <w:pPr>
        <w:pStyle w:val="AH5Sec"/>
      </w:pPr>
      <w:bookmarkStart w:id="202" w:name="_Toc498333712"/>
      <w:r w:rsidRPr="005E3086">
        <w:rPr>
          <w:rStyle w:val="CharSectNo"/>
        </w:rPr>
        <w:t>132</w:t>
      </w:r>
      <w:r>
        <w:tab/>
        <w:t>Payments in relation to deceased estates</w:t>
      </w:r>
      <w:bookmarkEnd w:id="202"/>
    </w:p>
    <w:p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rsidR="000859E1" w:rsidRDefault="000859E1">
      <w:pPr>
        <w:pStyle w:val="Amain"/>
      </w:pPr>
      <w:r>
        <w:tab/>
        <w:t>(2)</w:t>
      </w:r>
      <w:r>
        <w:tab/>
        <w:t>In deciding who should be paid, the Treasurer must have regard to—</w:t>
      </w:r>
    </w:p>
    <w:p w:rsidR="000859E1" w:rsidRDefault="000859E1">
      <w:pPr>
        <w:pStyle w:val="Apara"/>
      </w:pPr>
      <w:r>
        <w:tab/>
        <w:t>(a)</w:t>
      </w:r>
      <w:r>
        <w:tab/>
        <w:t>the provisions of any will of the deceased person that identify the persons entitled to property under the will; and</w:t>
      </w:r>
    </w:p>
    <w:p w:rsidR="000859E1" w:rsidRDefault="000859E1">
      <w:pPr>
        <w:pStyle w:val="Apara"/>
      </w:pPr>
      <w:r>
        <w:tab/>
        <w:t>(b)</w:t>
      </w:r>
      <w:r>
        <w:tab/>
        <w:t>the law relating to the disposition of the property of deceased people.</w:t>
      </w:r>
    </w:p>
    <w:p w:rsidR="000859E1" w:rsidRDefault="000859E1">
      <w:pPr>
        <w:pStyle w:val="Amain"/>
      </w:pPr>
      <w:r>
        <w:tab/>
        <w:t>(3)</w:t>
      </w:r>
      <w:r>
        <w:tab/>
        <w:t>Before making a payment to a person, the Treasurer may require the person to produce any documents and other evidence relating to—</w:t>
      </w:r>
    </w:p>
    <w:p w:rsidR="000859E1" w:rsidRDefault="000859E1">
      <w:pPr>
        <w:pStyle w:val="Apara"/>
      </w:pPr>
      <w:r>
        <w:tab/>
        <w:t>(a)</w:t>
      </w:r>
      <w:r>
        <w:tab/>
        <w:t>the disposition of the deceased person’s estate; or</w:t>
      </w:r>
    </w:p>
    <w:p w:rsidR="000859E1" w:rsidRDefault="000859E1">
      <w:pPr>
        <w:pStyle w:val="Apara"/>
      </w:pPr>
      <w:r>
        <w:tab/>
        <w:t>(b)</w:t>
      </w:r>
      <w:r>
        <w:tab/>
        <w:t>the family of the deceased person and any other people apparently entitled to share in the estate of the deceased person.</w:t>
      </w:r>
    </w:p>
    <w:p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rsidR="000859E1" w:rsidRDefault="000859E1">
      <w:pPr>
        <w:pStyle w:val="Amain"/>
      </w:pPr>
      <w:r>
        <w:tab/>
        <w:t>(5)</w:t>
      </w:r>
      <w:r>
        <w:tab/>
        <w:t>If a payment is made in relation to an amount owing to a deceased person, the Territory is discharged from any further liability in relation to that amount.</w:t>
      </w:r>
    </w:p>
    <w:p w:rsidR="000859E1" w:rsidRDefault="000859E1">
      <w:pPr>
        <w:pStyle w:val="Amain"/>
      </w:pPr>
      <w:r>
        <w:tab/>
        <w:t>(6)</w:t>
      </w:r>
      <w:r>
        <w:tab/>
        <w:t>This section does not relieve the recipient of a payment from liability to deal with the money in accordance with law.</w:t>
      </w:r>
    </w:p>
    <w:p w:rsidR="000859E1" w:rsidRDefault="000859E1">
      <w:pPr>
        <w:pStyle w:val="AH5Sec"/>
      </w:pPr>
      <w:bookmarkStart w:id="203" w:name="_Toc498333713"/>
      <w:r w:rsidRPr="005E3086">
        <w:rPr>
          <w:rStyle w:val="CharSectNo"/>
        </w:rPr>
        <w:t>133</w:t>
      </w:r>
      <w:r>
        <w:tab/>
        <w:t>Guideline-making power</w:t>
      </w:r>
      <w:bookmarkEnd w:id="203"/>
    </w:p>
    <w:p w:rsidR="000859E1" w:rsidRDefault="000859E1">
      <w:pPr>
        <w:pStyle w:val="Amain"/>
        <w:keepNext/>
      </w:pPr>
      <w:r>
        <w:tab/>
        <w:t>(1)</w:t>
      </w:r>
      <w:r>
        <w:tab/>
        <w:t>The Treasurer may make financial management guidelines for this Act.</w:t>
      </w:r>
    </w:p>
    <w:p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108" w:tooltip="A2001-14" w:history="1">
        <w:r w:rsidRPr="008C09F6">
          <w:rPr>
            <w:rStyle w:val="charCitHyperlinkAbbrev"/>
          </w:rPr>
          <w:t>Legislation Act</w:t>
        </w:r>
      </w:hyperlink>
      <w:r w:rsidRPr="008C09F6">
        <w:t>, s 44).</w:t>
      </w:r>
    </w:p>
    <w:p w:rsidR="000859E1" w:rsidRDefault="000859E1">
      <w:pPr>
        <w:pStyle w:val="Amain"/>
        <w:keepNext/>
      </w:pPr>
      <w:r>
        <w:tab/>
        <w:t>(2)</w:t>
      </w:r>
      <w:r>
        <w:tab/>
        <w:t>A financial management guideline is a disallowable instrument.</w:t>
      </w:r>
    </w:p>
    <w:p w:rsidR="000859E1" w:rsidRDefault="000859E1">
      <w:pPr>
        <w:pStyle w:val="aNote"/>
      </w:pPr>
      <w:r w:rsidRPr="001B3D42">
        <w:rPr>
          <w:rStyle w:val="charItals"/>
        </w:rPr>
        <w:t>Note</w:t>
      </w:r>
      <w:r>
        <w:tab/>
        <w:t xml:space="preserve">A disallowable instrument must be notified, and presented to the Legislative Assembly, under the </w:t>
      </w:r>
      <w:hyperlink r:id="rId109" w:tooltip="A2001-14" w:history="1">
        <w:r w:rsidR="001B3D42" w:rsidRPr="001B3D42">
          <w:rPr>
            <w:rStyle w:val="charCitHyperlinkAbbrev"/>
          </w:rPr>
          <w:t>Legislation Act</w:t>
        </w:r>
      </w:hyperlink>
      <w:r>
        <w:t>.</w:t>
      </w:r>
    </w:p>
    <w:p w:rsidR="000859E1" w:rsidRDefault="000859E1">
      <w:pPr>
        <w:pStyle w:val="AH5Sec"/>
      </w:pPr>
      <w:bookmarkStart w:id="204" w:name="_Toc498333714"/>
      <w:r w:rsidRPr="005E3086">
        <w:rPr>
          <w:rStyle w:val="CharSectNo"/>
        </w:rPr>
        <w:t>134</w:t>
      </w:r>
      <w:r>
        <w:tab/>
        <w:t>Regulation-making power</w:t>
      </w:r>
      <w:bookmarkEnd w:id="204"/>
    </w:p>
    <w:p w:rsidR="000859E1" w:rsidRDefault="000859E1">
      <w:pPr>
        <w:pStyle w:val="Amainreturn"/>
        <w:keepNext/>
      </w:pPr>
      <w:r>
        <w:t>The Executive may make regulations for this Act.</w:t>
      </w:r>
    </w:p>
    <w:p w:rsidR="000859E1" w:rsidRDefault="000859E1">
      <w:pPr>
        <w:pStyle w:val="aNote"/>
      </w:pPr>
      <w:r w:rsidRPr="001B3D42">
        <w:rPr>
          <w:rStyle w:val="charItals"/>
        </w:rPr>
        <w:t>Note</w:t>
      </w:r>
      <w:r>
        <w:tab/>
        <w:t xml:space="preserve">A regulation must be notified, and presented to the Legislative Assembly, under the </w:t>
      </w:r>
      <w:hyperlink r:id="rId110" w:tooltip="A2001-14" w:history="1">
        <w:r w:rsidR="001B3D42" w:rsidRPr="001B3D42">
          <w:rPr>
            <w:rStyle w:val="charCitHyperlinkAbbrev"/>
          </w:rPr>
          <w:t>Legislation Act</w:t>
        </w:r>
      </w:hyperlink>
      <w:r>
        <w:t>.</w:t>
      </w:r>
    </w:p>
    <w:p w:rsidR="00B51C72" w:rsidRPr="00B51C72" w:rsidRDefault="00B51C72" w:rsidP="00B51C72">
      <w:pPr>
        <w:pStyle w:val="PageBreak"/>
      </w:pPr>
      <w:r w:rsidRPr="00B51C72">
        <w:br w:type="page"/>
      </w:r>
    </w:p>
    <w:p w:rsidR="00B51C72" w:rsidRDefault="00B51C72">
      <w:pPr>
        <w:pStyle w:val="02Text"/>
        <w:sectPr w:rsidR="00B51C72">
          <w:headerReference w:type="even" r:id="rId111"/>
          <w:headerReference w:type="default" r:id="rId112"/>
          <w:footerReference w:type="even" r:id="rId113"/>
          <w:footerReference w:type="default" r:id="rId114"/>
          <w:footerReference w:type="first" r:id="rId115"/>
          <w:pgSz w:w="11907" w:h="16839" w:code="9"/>
          <w:pgMar w:top="3880" w:right="1900" w:bottom="3100" w:left="2300" w:header="2280" w:footer="1760" w:gutter="0"/>
          <w:pgNumType w:start="1"/>
          <w:cols w:space="720"/>
          <w:titlePg/>
          <w:docGrid w:linePitch="254"/>
        </w:sectPr>
      </w:pPr>
    </w:p>
    <w:p w:rsidR="000859E1" w:rsidRDefault="000859E1">
      <w:pPr>
        <w:pStyle w:val="Dict-Heading"/>
      </w:pPr>
      <w:bookmarkStart w:id="205" w:name="_Toc498333715"/>
      <w:r>
        <w:t>Dictionary</w:t>
      </w:r>
      <w:bookmarkEnd w:id="205"/>
    </w:p>
    <w:p w:rsidR="000859E1" w:rsidRDefault="000859E1">
      <w:pPr>
        <w:pStyle w:val="ref"/>
        <w:keepNext/>
      </w:pPr>
      <w:r>
        <w:t>(see s 3)</w:t>
      </w:r>
    </w:p>
    <w:p w:rsidR="000859E1" w:rsidRDefault="000859E1">
      <w:pPr>
        <w:pStyle w:val="aNote"/>
        <w:keepNext/>
      </w:pPr>
      <w:r>
        <w:rPr>
          <w:rStyle w:val="charItals"/>
        </w:rPr>
        <w:t>Note 1</w:t>
      </w:r>
      <w:r>
        <w:rPr>
          <w:rStyle w:val="charItals"/>
        </w:rPr>
        <w:tab/>
      </w:r>
      <w:r>
        <w:t xml:space="preserve">The </w:t>
      </w:r>
      <w:hyperlink r:id="rId116" w:tooltip="A2001-14" w:history="1">
        <w:r w:rsidR="001B3D42" w:rsidRPr="001B3D42">
          <w:rPr>
            <w:rStyle w:val="charCitHyperlinkAbbrev"/>
          </w:rPr>
          <w:t>Legislation Act</w:t>
        </w:r>
      </w:hyperlink>
      <w:r>
        <w:t xml:space="preserve"> contains definitions and other provisions relevant to this Act.</w:t>
      </w:r>
    </w:p>
    <w:p w:rsidR="000859E1" w:rsidRDefault="000859E1">
      <w:pPr>
        <w:pStyle w:val="aNote"/>
      </w:pPr>
      <w:r>
        <w:rPr>
          <w:rStyle w:val="charItals"/>
        </w:rPr>
        <w:t>Note 2</w:t>
      </w:r>
      <w:r>
        <w:rPr>
          <w:rStyle w:val="charItals"/>
        </w:rPr>
        <w:tab/>
      </w:r>
      <w:r>
        <w:t xml:space="preserve">For example, the </w:t>
      </w:r>
      <w:hyperlink r:id="rId117" w:tooltip="A2001-14" w:history="1">
        <w:r w:rsidR="001B3D42" w:rsidRPr="001B3D42">
          <w:rPr>
            <w:rStyle w:val="charCitHyperlinkAbbrev"/>
          </w:rPr>
          <w:t>Legislation Act</w:t>
        </w:r>
      </w:hyperlink>
      <w:r>
        <w:t>, dict, pt 1, defines the following terms:</w:t>
      </w:r>
    </w:p>
    <w:p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rsidR="000859E1" w:rsidRDefault="000859E1">
      <w:pPr>
        <w:pStyle w:val="aNoteBullet"/>
      </w:pPr>
      <w:r>
        <w:rPr>
          <w:rFonts w:ascii="Symbol" w:hAnsi="Symbol"/>
        </w:rPr>
        <w:t></w:t>
      </w:r>
      <w:r>
        <w:rPr>
          <w:rFonts w:ascii="Symbol" w:hAnsi="Symbol"/>
        </w:rPr>
        <w:tab/>
      </w:r>
      <w:r>
        <w:t>Act</w:t>
      </w:r>
    </w:p>
    <w:p w:rsidR="000859E1" w:rsidRDefault="000859E1">
      <w:pPr>
        <w:pStyle w:val="aNoteBullet"/>
      </w:pPr>
      <w:r>
        <w:rPr>
          <w:rFonts w:ascii="Symbol" w:hAnsi="Symbol"/>
        </w:rPr>
        <w:t></w:t>
      </w:r>
      <w:r>
        <w:rPr>
          <w:rFonts w:ascii="Symbol" w:hAnsi="Symbol"/>
        </w:rPr>
        <w:tab/>
      </w:r>
      <w:r>
        <w:t>administrative unit</w:t>
      </w:r>
    </w:p>
    <w:p w:rsidR="000859E1" w:rsidRDefault="000859E1">
      <w:pPr>
        <w:pStyle w:val="aNoteBullet"/>
      </w:pPr>
      <w:r>
        <w:rPr>
          <w:rFonts w:ascii="Symbol" w:hAnsi="Symbol"/>
        </w:rPr>
        <w:t></w:t>
      </w:r>
      <w:r>
        <w:rPr>
          <w:rFonts w:ascii="Symbol" w:hAnsi="Symbol"/>
        </w:rPr>
        <w:tab/>
      </w:r>
      <w:r>
        <w:t>auditor-general</w:t>
      </w:r>
    </w:p>
    <w:p w:rsidR="000859E1" w:rsidRDefault="000859E1">
      <w:pPr>
        <w:pStyle w:val="aNoteBullet"/>
      </w:pPr>
      <w:r>
        <w:rPr>
          <w:rFonts w:ascii="Symbol" w:hAnsi="Symbol"/>
        </w:rPr>
        <w:t></w:t>
      </w:r>
      <w:r>
        <w:rPr>
          <w:rFonts w:ascii="Symbol" w:hAnsi="Symbol"/>
        </w:rPr>
        <w:tab/>
      </w:r>
      <w:r>
        <w:t>authorised deposit-taking institution</w:t>
      </w:r>
    </w:p>
    <w:p w:rsidR="00D87D60" w:rsidRDefault="00D87D60" w:rsidP="00D87D60">
      <w:pPr>
        <w:pStyle w:val="aNoteBullet"/>
      </w:pPr>
      <w:r>
        <w:rPr>
          <w:rFonts w:ascii="Symbol" w:hAnsi="Symbol"/>
        </w:rPr>
        <w:t></w:t>
      </w:r>
      <w:r>
        <w:rPr>
          <w:rFonts w:ascii="Symbol" w:hAnsi="Symbol"/>
        </w:rPr>
        <w:tab/>
      </w:r>
      <w:r>
        <w:t>bankrupt or personally insolvent</w:t>
      </w:r>
    </w:p>
    <w:p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rsidR="000859E1" w:rsidRDefault="000859E1">
      <w:pPr>
        <w:pStyle w:val="aNoteBullet"/>
      </w:pPr>
      <w:r>
        <w:rPr>
          <w:rFonts w:ascii="Symbol" w:hAnsi="Symbol"/>
        </w:rPr>
        <w:t></w:t>
      </w:r>
      <w:r>
        <w:rPr>
          <w:rFonts w:ascii="Symbol" w:hAnsi="Symbol"/>
        </w:rPr>
        <w:tab/>
      </w:r>
      <w:r>
        <w:t>exercise</w:t>
      </w:r>
    </w:p>
    <w:p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rsidR="000859E1" w:rsidRDefault="000859E1">
      <w:pPr>
        <w:pStyle w:val="aNoteBullet"/>
      </w:pPr>
      <w:r>
        <w:rPr>
          <w:rFonts w:ascii="Symbol" w:hAnsi="Symbol"/>
        </w:rPr>
        <w:t></w:t>
      </w:r>
      <w:r>
        <w:rPr>
          <w:rFonts w:ascii="Symbol" w:hAnsi="Symbol"/>
        </w:rPr>
        <w:tab/>
      </w:r>
      <w:r>
        <w:t>function</w:t>
      </w:r>
    </w:p>
    <w:p w:rsidR="000859E1" w:rsidRDefault="000859E1">
      <w:pPr>
        <w:pStyle w:val="aNoteBullet"/>
      </w:pPr>
      <w:r>
        <w:rPr>
          <w:rFonts w:ascii="Symbol" w:hAnsi="Symbol"/>
        </w:rPr>
        <w:t></w:t>
      </w:r>
      <w:r>
        <w:rPr>
          <w:rFonts w:ascii="Symbol" w:hAnsi="Symbol"/>
        </w:rPr>
        <w:tab/>
      </w:r>
      <w:r>
        <w:t>GST</w:t>
      </w:r>
    </w:p>
    <w:p w:rsidR="000859E1" w:rsidRDefault="000859E1">
      <w:pPr>
        <w:pStyle w:val="aNoteBullet"/>
      </w:pPr>
      <w:r>
        <w:rPr>
          <w:rFonts w:ascii="Symbol" w:hAnsi="Symbol"/>
        </w:rPr>
        <w:t></w:t>
      </w:r>
      <w:r>
        <w:rPr>
          <w:rFonts w:ascii="Symbol" w:hAnsi="Symbol"/>
        </w:rPr>
        <w:tab/>
      </w:r>
      <w:r>
        <w:t>may (see s 146)</w:t>
      </w:r>
    </w:p>
    <w:p w:rsidR="000859E1" w:rsidRDefault="000859E1">
      <w:pPr>
        <w:pStyle w:val="aNoteBullet"/>
      </w:pPr>
      <w:r>
        <w:rPr>
          <w:rFonts w:ascii="Symbol" w:hAnsi="Symbol"/>
        </w:rPr>
        <w:t></w:t>
      </w:r>
      <w:r>
        <w:rPr>
          <w:rFonts w:ascii="Symbol" w:hAnsi="Symbol"/>
        </w:rPr>
        <w:tab/>
      </w:r>
      <w:r>
        <w:t>Minister (see s 162)</w:t>
      </w:r>
    </w:p>
    <w:p w:rsidR="000859E1" w:rsidRDefault="000859E1">
      <w:pPr>
        <w:pStyle w:val="aNoteBullet"/>
      </w:pPr>
      <w:r>
        <w:rPr>
          <w:rFonts w:ascii="Symbol" w:hAnsi="Symbol"/>
        </w:rPr>
        <w:t></w:t>
      </w:r>
      <w:r>
        <w:rPr>
          <w:rFonts w:ascii="Symbol" w:hAnsi="Symbol"/>
        </w:rPr>
        <w:tab/>
      </w:r>
      <w:r>
        <w:t>must (see s 146)</w:t>
      </w:r>
    </w:p>
    <w:p w:rsidR="00985C66" w:rsidRDefault="00985C66" w:rsidP="00985C66">
      <w:pPr>
        <w:pStyle w:val="aNoteBullet"/>
      </w:pPr>
      <w:r>
        <w:rPr>
          <w:rFonts w:ascii="Symbol" w:hAnsi="Symbol"/>
        </w:rPr>
        <w:t></w:t>
      </w:r>
      <w:r>
        <w:rPr>
          <w:rFonts w:ascii="Symbol" w:hAnsi="Symbol"/>
        </w:rPr>
        <w:tab/>
      </w:r>
      <w:r w:rsidRPr="006A5A88">
        <w:t>Office of the Legislative Assembly</w:t>
      </w:r>
    </w:p>
    <w:p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rsidR="000859E1" w:rsidRDefault="000859E1">
      <w:pPr>
        <w:pStyle w:val="aNoteBullet"/>
      </w:pPr>
      <w:r>
        <w:rPr>
          <w:rFonts w:ascii="Symbol" w:hAnsi="Symbol"/>
        </w:rPr>
        <w:t></w:t>
      </w:r>
      <w:r>
        <w:rPr>
          <w:rFonts w:ascii="Symbol" w:hAnsi="Symbol"/>
        </w:rPr>
        <w:tab/>
      </w:r>
      <w:r>
        <w:t>person</w:t>
      </w:r>
    </w:p>
    <w:p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rsidR="000859E1" w:rsidRDefault="000859E1">
      <w:pPr>
        <w:pStyle w:val="aNoteBullet"/>
      </w:pPr>
      <w:r>
        <w:rPr>
          <w:rFonts w:ascii="Symbol" w:hAnsi="Symbol"/>
        </w:rPr>
        <w:t></w:t>
      </w:r>
      <w:r>
        <w:rPr>
          <w:rFonts w:ascii="Symbol" w:hAnsi="Symbol"/>
        </w:rPr>
        <w:tab/>
      </w:r>
      <w:r>
        <w:t>Self-Government Act</w:t>
      </w:r>
    </w:p>
    <w:p w:rsidR="000859E1" w:rsidRDefault="000859E1">
      <w:pPr>
        <w:pStyle w:val="aNoteBullet"/>
      </w:pPr>
      <w:r>
        <w:rPr>
          <w:rFonts w:ascii="Symbol" w:hAnsi="Symbol"/>
        </w:rPr>
        <w:t></w:t>
      </w:r>
      <w:r>
        <w:rPr>
          <w:rFonts w:ascii="Symbol" w:hAnsi="Symbol"/>
        </w:rPr>
        <w:tab/>
      </w:r>
      <w:r w:rsidR="00CD7A20">
        <w:t>territory-owned corporation</w:t>
      </w:r>
    </w:p>
    <w:p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rsidR="00C10E1E" w:rsidRPr="00591A0F" w:rsidRDefault="00C10E1E" w:rsidP="00C10E1E">
      <w:pPr>
        <w:pStyle w:val="aDef"/>
      </w:pPr>
      <w:r w:rsidRPr="00591A0F">
        <w:rPr>
          <w:rStyle w:val="charBoldItals"/>
        </w:rPr>
        <w:t xml:space="preserve">accounting standards </w:t>
      </w:r>
      <w:r w:rsidRPr="00591A0F">
        <w:t>means the accounting standards issued by the Australian Accounting Standards Board, as in force or applicable from time to time.</w:t>
      </w:r>
    </w:p>
    <w:p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18" w:history="1">
        <w:r w:rsidRPr="00591A0F">
          <w:rPr>
            <w:rStyle w:val="charCitHyperlinkAbbrev"/>
          </w:rPr>
          <w:t>www.aasb.gov.au</w:t>
        </w:r>
      </w:hyperlink>
      <w:r w:rsidRPr="00591A0F">
        <w:t xml:space="preserve">. </w:t>
      </w:r>
    </w:p>
    <w:p w:rsidR="000859E1" w:rsidRDefault="000859E1">
      <w:pPr>
        <w:pStyle w:val="aDef"/>
      </w:pPr>
      <w:r>
        <w:rPr>
          <w:rStyle w:val="charBoldItals"/>
        </w:rPr>
        <w:t>applicable governmental policies</w:t>
      </w:r>
      <w:r>
        <w:t>, for a territory authority, for part 9 (Governance of territory authorities)—see section 103.</w:t>
      </w:r>
    </w:p>
    <w:p w:rsidR="000859E1" w:rsidRDefault="000859E1">
      <w:pPr>
        <w:pStyle w:val="aDef"/>
      </w:pPr>
      <w:r>
        <w:rPr>
          <w:rStyle w:val="charBoldItals"/>
        </w:rPr>
        <w:t>appropriation</w:t>
      </w:r>
      <w:r>
        <w:t xml:space="preserve"> means an appropriation of public money by any Act including this Act.</w:t>
      </w:r>
    </w:p>
    <w:p w:rsidR="000859E1" w:rsidRDefault="000859E1">
      <w:pPr>
        <w:pStyle w:val="aDef"/>
      </w:pPr>
      <w:r>
        <w:rPr>
          <w:rStyle w:val="charBoldItals"/>
        </w:rPr>
        <w:t>Appropriation Act</w:t>
      </w:r>
      <w:r>
        <w:t xml:space="preserve"> means an Act that makes appropriations in relation to a financial year for purposes mentioned in section 8.</w:t>
      </w:r>
    </w:p>
    <w:p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rsidR="000859E1" w:rsidRDefault="000859E1">
      <w:pPr>
        <w:pStyle w:val="aDef"/>
        <w:keepNext/>
      </w:pPr>
      <w:r>
        <w:rPr>
          <w:rStyle w:val="charBoldItals"/>
        </w:rPr>
        <w:t>borrowing</w:t>
      </w:r>
      <w:r>
        <w:t xml:space="preserve"> includes—</w:t>
      </w:r>
    </w:p>
    <w:p w:rsidR="000859E1" w:rsidRDefault="000859E1">
      <w:pPr>
        <w:pStyle w:val="aDefpara"/>
      </w:pPr>
      <w:r>
        <w:tab/>
        <w:t>(a)</w:t>
      </w:r>
      <w:r>
        <w:tab/>
        <w:t>raising money or obtaining credit, whether by dealing in securities or otherwise; and</w:t>
      </w:r>
    </w:p>
    <w:p w:rsidR="000859E1" w:rsidRDefault="000859E1">
      <w:pPr>
        <w:pStyle w:val="aDefpara"/>
      </w:pPr>
      <w:r>
        <w:tab/>
        <w:t>(b)</w:t>
      </w:r>
      <w:r>
        <w:tab/>
        <w:t>entering into a financing lease;</w:t>
      </w:r>
    </w:p>
    <w:p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rsidR="000859E1" w:rsidRDefault="000859E1">
      <w:pPr>
        <w:pStyle w:val="aDef"/>
      </w:pPr>
      <w:r>
        <w:rPr>
          <w:rStyle w:val="charBoldItals"/>
        </w:rPr>
        <w:t>budget papers</w:t>
      </w:r>
      <w:r>
        <w:t xml:space="preserve"> means documents presented to the Legislative Assembly under section 10 or section 13 (1).</w:t>
      </w:r>
    </w:p>
    <w:p w:rsidR="00CD7A20" w:rsidRPr="008C09F6" w:rsidRDefault="00CD7A20" w:rsidP="00CD7A20">
      <w:pPr>
        <w:pStyle w:val="aDef"/>
        <w:keepNext/>
      </w:pPr>
      <w:r w:rsidRPr="008C09F6">
        <w:rPr>
          <w:rStyle w:val="charBoldItals"/>
        </w:rPr>
        <w:t>capital injection</w:t>
      </w:r>
      <w:r w:rsidRPr="008C09F6">
        <w:t>—</w:t>
      </w:r>
    </w:p>
    <w:p w:rsidR="00CD7A20" w:rsidRPr="008C09F6" w:rsidRDefault="00CD7A20" w:rsidP="00CD7A20">
      <w:pPr>
        <w:pStyle w:val="aDefpara"/>
      </w:pPr>
      <w:r w:rsidRPr="008C09F6">
        <w:tab/>
        <w:t>(a)</w:t>
      </w:r>
      <w:r w:rsidRPr="008C09F6">
        <w:tab/>
        <w:t>means an amount provided, or to be provided, to a territory entity for—</w:t>
      </w:r>
    </w:p>
    <w:p w:rsidR="00CD7A20" w:rsidRPr="008C09F6" w:rsidRDefault="00CD7A20" w:rsidP="00CD7A20">
      <w:pPr>
        <w:pStyle w:val="aDefsubpara"/>
      </w:pPr>
      <w:r w:rsidRPr="008C09F6">
        <w:tab/>
        <w:t>(i)</w:t>
      </w:r>
      <w:r w:rsidRPr="008C09F6">
        <w:tab/>
        <w:t>the purchase of assets to be held or owned by the territory entity; or</w:t>
      </w:r>
    </w:p>
    <w:p w:rsidR="00CD7A20" w:rsidRPr="008C09F6" w:rsidRDefault="00CD7A20" w:rsidP="00CD7A20">
      <w:pPr>
        <w:pStyle w:val="aDefsubpara"/>
      </w:pPr>
      <w:r w:rsidRPr="008C09F6">
        <w:tab/>
        <w:t>(ii)</w:t>
      </w:r>
      <w:r w:rsidRPr="008C09F6">
        <w:tab/>
        <w:t>the development of assets held or owned by the territory entity; or</w:t>
      </w:r>
    </w:p>
    <w:p w:rsidR="00CD7A20" w:rsidRPr="008C09F6" w:rsidRDefault="00CD7A20" w:rsidP="00CD7A20">
      <w:pPr>
        <w:pStyle w:val="aDefsubpara"/>
      </w:pPr>
      <w:r w:rsidRPr="008C09F6">
        <w:tab/>
        <w:t>(iii)</w:t>
      </w:r>
      <w:r w:rsidRPr="008C09F6">
        <w:tab/>
        <w:t>augmenting the assets held or owned by the territory entity; or</w:t>
      </w:r>
    </w:p>
    <w:p w:rsidR="00CD7A20" w:rsidRPr="008C09F6" w:rsidRDefault="00CD7A20" w:rsidP="00CD7A20">
      <w:pPr>
        <w:pStyle w:val="aDefsubpara"/>
      </w:pPr>
      <w:r w:rsidRPr="008C09F6">
        <w:tab/>
        <w:t>(iv)</w:t>
      </w:r>
      <w:r w:rsidRPr="008C09F6">
        <w:tab/>
        <w:t>reducing the liabilities of the territory entity; but</w:t>
      </w:r>
    </w:p>
    <w:p w:rsidR="00CD7A20" w:rsidRPr="008C09F6" w:rsidRDefault="00CD7A20" w:rsidP="00CD7A20">
      <w:pPr>
        <w:pStyle w:val="aDefpara"/>
      </w:pPr>
      <w:r w:rsidRPr="008C09F6">
        <w:tab/>
        <w:t>(b)</w:t>
      </w:r>
      <w:r w:rsidRPr="008C09F6">
        <w:tab/>
        <w:t>does not include an amount provided from an appropriation for a purpose mentioned in section 8 (1) (a), (c) or (2) (a).</w:t>
      </w:r>
    </w:p>
    <w:p w:rsidR="000859E1" w:rsidRPr="001B3D42" w:rsidRDefault="000859E1">
      <w:pPr>
        <w:pStyle w:val="aDef"/>
      </w:pPr>
      <w:r>
        <w:rPr>
          <w:rStyle w:val="charBoldItals"/>
        </w:rPr>
        <w:t>CEO</w:t>
      </w:r>
      <w:r>
        <w:t xml:space="preserve">—see </w:t>
      </w:r>
      <w:r>
        <w:rPr>
          <w:rStyle w:val="charBoldItals"/>
        </w:rPr>
        <w:t>chief executive officer</w:t>
      </w:r>
      <w:r>
        <w:t>.</w:t>
      </w:r>
    </w:p>
    <w:p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rsidR="000C54C7" w:rsidRPr="009562B1" w:rsidRDefault="000C54C7" w:rsidP="000C54C7">
      <w:pPr>
        <w:pStyle w:val="aDef"/>
        <w:keepNext/>
        <w:keepLines/>
      </w:pPr>
      <w:r w:rsidRPr="00B53629">
        <w:rPr>
          <w:rStyle w:val="charBoldItals"/>
        </w:rPr>
        <w:t>directorate</w:t>
      </w:r>
      <w:r w:rsidRPr="009562B1">
        <w:t xml:space="preserve"> means––</w:t>
      </w:r>
    </w:p>
    <w:p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rsidR="000C54C7" w:rsidRPr="009562B1" w:rsidRDefault="000C54C7" w:rsidP="000C54C7">
      <w:pPr>
        <w:pStyle w:val="aDefpara"/>
      </w:pPr>
      <w:r w:rsidRPr="009562B1">
        <w:tab/>
        <w:t>(b)</w:t>
      </w:r>
      <w:r w:rsidRPr="009562B1">
        <w:tab/>
        <w:t>a part of an administrative unit prescribed for this paragraph; or</w:t>
      </w:r>
    </w:p>
    <w:p w:rsidR="000C54C7" w:rsidRPr="009562B1" w:rsidRDefault="000C54C7" w:rsidP="000C54C7">
      <w:pPr>
        <w:pStyle w:val="aDefpara"/>
      </w:pPr>
      <w:r w:rsidRPr="009562B1">
        <w:tab/>
        <w:t>(c)</w:t>
      </w:r>
      <w:r w:rsidRPr="009562B1">
        <w:tab/>
        <w:t>a group of 2 or more administrative units prescribed for this paragraph.</w:t>
      </w:r>
    </w:p>
    <w:p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rsidR="000859E1" w:rsidRDefault="000859E1">
      <w:pPr>
        <w:pStyle w:val="aDef"/>
      </w:pPr>
      <w:r w:rsidRPr="001B3D42">
        <w:rPr>
          <w:rStyle w:val="charBoldItals"/>
        </w:rPr>
        <w:t>division 9.6 authority</w:t>
      </w:r>
      <w:r>
        <w:t xml:space="preserve"> means a territory authority to which division 9.6 applies (see s 105).</w:t>
      </w:r>
    </w:p>
    <w:p w:rsidR="000859E1" w:rsidRDefault="000859E1">
      <w:pPr>
        <w:pStyle w:val="aDef"/>
      </w:pPr>
      <w:r w:rsidRPr="001B3D42">
        <w:rPr>
          <w:rStyle w:val="charBoldItals"/>
        </w:rPr>
        <w:t>division 9.7 authority</w:t>
      </w:r>
      <w:r>
        <w:t xml:space="preserve"> means a territory authority to which division 9.7 applies (see s 120).</w:t>
      </w:r>
    </w:p>
    <w:p w:rsidR="000859E1" w:rsidRDefault="000859E1">
      <w:pPr>
        <w:pStyle w:val="aDef"/>
      </w:pPr>
      <w:r>
        <w:rPr>
          <w:rStyle w:val="charBoldItals"/>
        </w:rPr>
        <w:t>establishing Act</w:t>
      </w:r>
      <w:r>
        <w:t>, for a territory authority, governing board or governing board member, for part 9 (Governance of territory authorities)—see section 72.</w:t>
      </w:r>
    </w:p>
    <w:p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rsidR="000859E1" w:rsidRDefault="000859E1">
      <w:pPr>
        <w:pStyle w:val="aDef"/>
      </w:pPr>
      <w:r>
        <w:rPr>
          <w:rStyle w:val="charBoldItals"/>
        </w:rPr>
        <w:t>financial management guidelines</w:t>
      </w:r>
      <w:r>
        <w:t xml:space="preserve"> means the financial management guidelines under this Act.</w:t>
      </w:r>
    </w:p>
    <w:p w:rsidR="000859E1" w:rsidRDefault="000859E1">
      <w:pPr>
        <w:pStyle w:val="aDef"/>
      </w:pPr>
      <w:r>
        <w:rPr>
          <w:rStyle w:val="charBoldItals"/>
        </w:rPr>
        <w:t>financial year</w:t>
      </w:r>
      <w:r>
        <w:t>, for a territory authority, for part 9 (Governance of territory authorities)—see section 72.</w:t>
      </w:r>
    </w:p>
    <w:p w:rsidR="000859E1" w:rsidRDefault="000859E1">
      <w:pPr>
        <w:pStyle w:val="aDef"/>
        <w:keepNext/>
      </w:pPr>
      <w:r>
        <w:rPr>
          <w:rStyle w:val="charBoldItals"/>
        </w:rPr>
        <w:t>general government sector</w:t>
      </w:r>
      <w:r>
        <w:t xml:space="preserve"> means—</w:t>
      </w:r>
    </w:p>
    <w:p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rsidR="000859E1" w:rsidRDefault="000859E1">
      <w:pPr>
        <w:pStyle w:val="aDefpara"/>
      </w:pPr>
      <w:r>
        <w:tab/>
        <w:t>(b)</w:t>
      </w:r>
      <w:r>
        <w:tab/>
        <w:t>those organisations that are controlled by the Territory and provide investment or other financial services.</w:t>
      </w:r>
    </w:p>
    <w:p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rsidR="000859E1" w:rsidRDefault="000859E1">
      <w:pPr>
        <w:pStyle w:val="aDef"/>
      </w:pPr>
      <w:r>
        <w:rPr>
          <w:rStyle w:val="charBoldItals"/>
        </w:rPr>
        <w:t>governing board member</w:t>
      </w:r>
      <w:r>
        <w:t>, for a territory authority with a governing board for part 9 (Governance of territory authorities)—see section 72.</w:t>
      </w:r>
    </w:p>
    <w:p w:rsidR="000859E1" w:rsidRDefault="000859E1">
      <w:pPr>
        <w:pStyle w:val="aDef"/>
      </w:pPr>
      <w:r w:rsidRPr="001B3D42">
        <w:rPr>
          <w:rStyle w:val="charBoldItals"/>
        </w:rPr>
        <w:t>handover day</w:t>
      </w:r>
      <w:r>
        <w:t>, for division 9.7 (Additional provisions for restructuring of certain territory authorities)—see section 121.</w:t>
      </w:r>
    </w:p>
    <w:p w:rsidR="000859E1" w:rsidRDefault="000859E1">
      <w:pPr>
        <w:pStyle w:val="aDef"/>
      </w:pPr>
      <w:r>
        <w:rPr>
          <w:rStyle w:val="charBoldItals"/>
        </w:rPr>
        <w:t>input tax credit</w:t>
      </w:r>
      <w:r>
        <w:t xml:space="preserve">—see the </w:t>
      </w:r>
      <w:hyperlink r:id="rId119"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rsidR="000859E1" w:rsidRDefault="000859E1">
      <w:pPr>
        <w:pStyle w:val="aDef"/>
      </w:pPr>
      <w:r>
        <w:rPr>
          <w:rStyle w:val="charBoldItals"/>
        </w:rPr>
        <w:t>interest</w:t>
      </w:r>
      <w:r>
        <w:t xml:space="preserve"> includes a dividend and any other financial return on a deposit, loan or other investment.</w:t>
      </w:r>
    </w:p>
    <w:p w:rsidR="000859E1" w:rsidRDefault="000859E1">
      <w:pPr>
        <w:pStyle w:val="aDef"/>
      </w:pPr>
      <w:r>
        <w:rPr>
          <w:rStyle w:val="charBoldItals"/>
        </w:rPr>
        <w:t>invest</w:t>
      </w:r>
      <w:r>
        <w:t xml:space="preserve"> includes enter into a transaction or arrangement for the protection or enhancement of investments.</w:t>
      </w:r>
    </w:p>
    <w:p w:rsidR="000859E1" w:rsidRDefault="000859E1">
      <w:pPr>
        <w:pStyle w:val="aDef"/>
      </w:pPr>
      <w:r>
        <w:rPr>
          <w:rStyle w:val="charBoldItals"/>
        </w:rPr>
        <w:t>material interest</w:t>
      </w:r>
      <w:r>
        <w:t>, for part 9 (Governance of territory authorities)—see section 88 (4).</w:t>
      </w:r>
    </w:p>
    <w:p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rsidR="000859E1" w:rsidRDefault="000859E1">
      <w:pPr>
        <w:pStyle w:val="aDef"/>
      </w:pPr>
      <w:r>
        <w:rPr>
          <w:rStyle w:val="charBoldItals"/>
        </w:rPr>
        <w:t>prescribed</w:t>
      </w:r>
      <w:r>
        <w:t xml:space="preserve"> means prescribed by the financial management guidelines.</w:t>
      </w:r>
    </w:p>
    <w:p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rsidR="000859E1" w:rsidRDefault="000859E1">
      <w:pPr>
        <w:pStyle w:val="aDefpara"/>
      </w:pPr>
      <w:r>
        <w:tab/>
        <w:t>(a)</w:t>
      </w:r>
      <w:r>
        <w:tab/>
        <w:t>money held by the Territory as trust money; or</w:t>
      </w:r>
    </w:p>
    <w:p w:rsidR="000859E1" w:rsidRDefault="000859E1">
      <w:pPr>
        <w:pStyle w:val="aDefpara"/>
      </w:pPr>
      <w:r>
        <w:tab/>
        <w:t>(b)</w:t>
      </w:r>
      <w:r>
        <w:tab/>
        <w:t>money received by a territory-owned corporation or subsidiary of a territory-owned corporation; or</w:t>
      </w:r>
    </w:p>
    <w:p w:rsidR="000859E1" w:rsidRDefault="000859E1">
      <w:pPr>
        <w:pStyle w:val="aDefpara"/>
      </w:pPr>
      <w:r>
        <w:tab/>
        <w:t>(c)</w:t>
      </w:r>
      <w:r>
        <w:tab/>
        <w:t>money received by the Territory from a territory-owned corporation or subsidiary of a territory-owned corporation for investment for the corporation or subsidiary; or</w:t>
      </w:r>
    </w:p>
    <w:p w:rsidR="000859E1" w:rsidRDefault="000859E1">
      <w:pPr>
        <w:pStyle w:val="aDefpara"/>
      </w:pPr>
      <w:r>
        <w:tab/>
        <w:t>(d)</w:t>
      </w:r>
      <w:r>
        <w:tab/>
        <w:t>money received by a territory authority; or</w:t>
      </w:r>
    </w:p>
    <w:p w:rsidR="000859E1" w:rsidRDefault="000859E1">
      <w:pPr>
        <w:pStyle w:val="aDefpara"/>
      </w:pPr>
      <w:r>
        <w:tab/>
        <w:t>(e)</w:t>
      </w:r>
      <w:r>
        <w:tab/>
        <w:t>money received by the Territory from a territory authority for investment for the authority; or</w:t>
      </w:r>
    </w:p>
    <w:p w:rsidR="000859E1" w:rsidRDefault="000859E1">
      <w:pPr>
        <w:pStyle w:val="aDefpara"/>
      </w:pPr>
      <w:r>
        <w:tab/>
        <w:t>(f)</w:t>
      </w:r>
      <w:r>
        <w:tab/>
        <w:t>money received by the Territory—</w:t>
      </w:r>
    </w:p>
    <w:p w:rsidR="000859E1" w:rsidRDefault="000859E1">
      <w:pPr>
        <w:pStyle w:val="aDefsubpara"/>
      </w:pPr>
      <w:r>
        <w:tab/>
        <w:t>(i)</w:t>
      </w:r>
      <w:r>
        <w:tab/>
        <w:t>in repayment of an investment made by the Territory for a territory authority; or</w:t>
      </w:r>
    </w:p>
    <w:p w:rsidR="000859E1" w:rsidRDefault="000859E1">
      <w:pPr>
        <w:pStyle w:val="aDefsubpara"/>
      </w:pPr>
      <w:r>
        <w:tab/>
        <w:t>(ii)</w:t>
      </w:r>
      <w:r>
        <w:tab/>
        <w:t>as interest on such an investment.</w:t>
      </w:r>
    </w:p>
    <w:p w:rsidR="000859E1" w:rsidRDefault="000859E1" w:rsidP="00030DCE">
      <w:pPr>
        <w:pStyle w:val="aDef"/>
        <w:keepLines/>
      </w:pPr>
      <w:r>
        <w:rPr>
          <w:rStyle w:val="charBoldItals"/>
        </w:rPr>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rsidR="000859E1" w:rsidRDefault="000859E1">
      <w:pPr>
        <w:pStyle w:val="aDef"/>
      </w:pPr>
      <w:r>
        <w:rPr>
          <w:rStyle w:val="charBoldItals"/>
        </w:rPr>
        <w:t>relevant territory authority</w:t>
      </w:r>
      <w:r>
        <w:t>, for part 9 (Governance of territory authorities)—see section 72.</w:t>
      </w:r>
    </w:p>
    <w:p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rsidR="000859E1" w:rsidRDefault="000859E1">
      <w:pPr>
        <w:pStyle w:val="aDef"/>
        <w:keepNext/>
      </w:pPr>
      <w:r>
        <w:rPr>
          <w:rStyle w:val="charBoldItals"/>
        </w:rPr>
        <w:t>responsible Minister</w:t>
      </w:r>
      <w:r>
        <w:t xml:space="preserve"> means—</w:t>
      </w:r>
    </w:p>
    <w:p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20" w:tooltip="A1994-37" w:history="1">
        <w:r w:rsidR="001B3D42" w:rsidRPr="001B3D42">
          <w:rPr>
            <w:rStyle w:val="charCitHyperlinkItal"/>
          </w:rPr>
          <w:t>Public Sector Management Act 1994</w:t>
        </w:r>
      </w:hyperlink>
      <w:r w:rsidRPr="001B3D42">
        <w:t xml:space="preserve">, </w:t>
      </w:r>
      <w:r>
        <w:t>section 14; and</w:t>
      </w:r>
    </w:p>
    <w:p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rsidR="000859E1" w:rsidRDefault="000859E1">
      <w:pPr>
        <w:pStyle w:val="Apara"/>
      </w:pPr>
      <w:r>
        <w:tab/>
        <w:t>(d)</w:t>
      </w:r>
      <w:r>
        <w:tab/>
        <w:t xml:space="preserve">in relation to a territory-owned corporation—the Minister administering the </w:t>
      </w:r>
      <w:hyperlink r:id="rId121" w:tooltip="A1990-53" w:history="1">
        <w:r w:rsidR="001B3D42" w:rsidRPr="001B3D42">
          <w:rPr>
            <w:rStyle w:val="charCitHyperlinkItal"/>
          </w:rPr>
          <w:t>Territory-owned Corporations Act 1990</w:t>
        </w:r>
      </w:hyperlink>
      <w:r>
        <w:t>.</w:t>
      </w:r>
    </w:p>
    <w:p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rsidR="000859E1" w:rsidRDefault="000859E1">
      <w:pPr>
        <w:pStyle w:val="aDef"/>
      </w:pPr>
      <w:r>
        <w:rPr>
          <w:rStyle w:val="charBoldItals"/>
        </w:rPr>
        <w:t>statement of intent</w:t>
      </w:r>
      <w:r>
        <w:t>, for a territory authority—see section 61 (1).</w:t>
      </w:r>
    </w:p>
    <w:p w:rsidR="000859E1" w:rsidRDefault="000859E1">
      <w:pPr>
        <w:pStyle w:val="aDef"/>
      </w:pPr>
      <w:r w:rsidRPr="001B3D42">
        <w:rPr>
          <w:rStyle w:val="charBoldItals"/>
        </w:rPr>
        <w:t>subsidiary</w:t>
      </w:r>
      <w:r>
        <w:t xml:space="preserve">—see the </w:t>
      </w:r>
      <w:hyperlink r:id="rId122" w:tooltip="A1990-53" w:history="1">
        <w:r w:rsidR="001B3D42" w:rsidRPr="001B3D42">
          <w:rPr>
            <w:rStyle w:val="charCitHyperlinkItal"/>
          </w:rPr>
          <w:t>Territory-owned Corporations Act 1990</w:t>
        </w:r>
      </w:hyperlink>
      <w:r>
        <w:t xml:space="preserve">, dictionary. </w:t>
      </w:r>
    </w:p>
    <w:p w:rsidR="000859E1" w:rsidRDefault="000859E1">
      <w:pPr>
        <w:pStyle w:val="aDef"/>
      </w:pPr>
      <w:r>
        <w:rPr>
          <w:rStyle w:val="charBoldItals"/>
        </w:rPr>
        <w:t>superannuation appropriation</w:t>
      </w:r>
      <w:r>
        <w:t xml:space="preserve">—see the </w:t>
      </w:r>
      <w:hyperlink r:id="rId123" w:tooltip="A2000-21" w:history="1">
        <w:r w:rsidR="001B3D42" w:rsidRPr="001B3D42">
          <w:rPr>
            <w:rStyle w:val="charCitHyperlinkItal"/>
          </w:rPr>
          <w:t>Territory Superannuation Provision Protection Act 2000</w:t>
        </w:r>
      </w:hyperlink>
      <w:r>
        <w:t>, dictionary.</w:t>
      </w:r>
    </w:p>
    <w:p w:rsidR="000859E1" w:rsidRDefault="000859E1">
      <w:pPr>
        <w:pStyle w:val="aDef"/>
      </w:pPr>
      <w:r>
        <w:rPr>
          <w:rStyle w:val="charBoldItals"/>
        </w:rPr>
        <w:t>taxable supply</w:t>
      </w:r>
      <w:r>
        <w:t xml:space="preserve">—see the </w:t>
      </w:r>
      <w:hyperlink r:id="rId124" w:tooltip="Act 1999 No 55 (Cwlth)" w:history="1">
        <w:r w:rsidR="00B76A9D" w:rsidRPr="00B76A9D">
          <w:rPr>
            <w:rStyle w:val="charCitHyperlinkItal"/>
          </w:rPr>
          <w:t>A New Tax System (Goods and Services Tax) Act 1999</w:t>
        </w:r>
      </w:hyperlink>
      <w:r>
        <w:t xml:space="preserve"> (Cwlth), dictionary.</w:t>
      </w:r>
    </w:p>
    <w:p w:rsidR="000859E1" w:rsidRDefault="000859E1">
      <w:pPr>
        <w:pStyle w:val="aDef"/>
        <w:keepNext/>
      </w:pPr>
      <w:r>
        <w:rPr>
          <w:rStyle w:val="charBoldItals"/>
        </w:rPr>
        <w:t>territory authority</w:t>
      </w:r>
      <w:r>
        <w:t>—</w:t>
      </w:r>
    </w:p>
    <w:p w:rsidR="000859E1" w:rsidRDefault="000859E1">
      <w:pPr>
        <w:pStyle w:val="aDefpara"/>
      </w:pPr>
      <w:r>
        <w:tab/>
        <w:t>(a)</w:t>
      </w:r>
      <w:r>
        <w:tab/>
        <w:t>means a body corporate established by an Act; and</w:t>
      </w:r>
    </w:p>
    <w:p w:rsidR="000859E1" w:rsidRDefault="000859E1">
      <w:pPr>
        <w:pStyle w:val="aDefpara"/>
      </w:pPr>
      <w:r>
        <w:tab/>
        <w:t>(b)</w:t>
      </w:r>
      <w:r>
        <w:tab/>
        <w:t>to remove any doubt, includes an entity to which part 8 applies; and</w:t>
      </w:r>
    </w:p>
    <w:p w:rsidR="000859E1" w:rsidRDefault="000859E1">
      <w:pPr>
        <w:pStyle w:val="aDefpara"/>
      </w:pPr>
      <w:r>
        <w:tab/>
        <w:t>(c)</w:t>
      </w:r>
      <w:r>
        <w:tab/>
        <w:t>for division 9.7 (Additional provisions for restructuring of certain territory authorities)—includes a territory authority that has ceased to exist; but</w:t>
      </w:r>
    </w:p>
    <w:p w:rsidR="000859E1" w:rsidRDefault="000859E1">
      <w:pPr>
        <w:pStyle w:val="aDefpara"/>
      </w:pPr>
      <w:r>
        <w:tab/>
        <w:t>(d)</w:t>
      </w:r>
      <w:r>
        <w:tab/>
        <w:t>does not include a body declared under section 3B not to be a territory authority.</w:t>
      </w:r>
    </w:p>
    <w:p w:rsidR="000859E1" w:rsidRDefault="000859E1">
      <w:pPr>
        <w:pStyle w:val="aDef"/>
      </w:pPr>
      <w:r>
        <w:rPr>
          <w:rStyle w:val="charBoldItals"/>
        </w:rPr>
        <w:t>territory banking account</w:t>
      </w:r>
      <w:r>
        <w:t xml:space="preserve"> means the banking account mentioned in section 33.</w:t>
      </w:r>
    </w:p>
    <w:p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rsidR="00CD7A20" w:rsidRPr="008C09F6" w:rsidRDefault="00CD7A20" w:rsidP="00CD7A20">
      <w:pPr>
        <w:pStyle w:val="aDef"/>
      </w:pPr>
      <w:r w:rsidRPr="008C09F6">
        <w:rPr>
          <w:rStyle w:val="charBoldItals"/>
        </w:rPr>
        <w:t>Treasurer’s advance—</w:t>
      </w:r>
      <w:r w:rsidRPr="008C09F6">
        <w:t>see section 18.</w:t>
      </w:r>
    </w:p>
    <w:p w:rsidR="000859E1" w:rsidRDefault="000859E1">
      <w:pPr>
        <w:pStyle w:val="aDef"/>
        <w:keepNext/>
      </w:pPr>
      <w:r>
        <w:rPr>
          <w:rStyle w:val="charBoldItals"/>
        </w:rPr>
        <w:t>trust money</w:t>
      </w:r>
      <w:r>
        <w:t xml:space="preserve"> means—</w:t>
      </w:r>
    </w:p>
    <w:p w:rsidR="000859E1" w:rsidRDefault="000859E1" w:rsidP="004172B4">
      <w:pPr>
        <w:pStyle w:val="aDefpara"/>
        <w:keepNext/>
        <w:keepLines/>
      </w:pPr>
      <w:r>
        <w:tab/>
        <w:t>(a)</w:t>
      </w:r>
      <w:r>
        <w:tab/>
        <w:t>money deposited with the Territory pending the completion of a transaction or the determination of a dispute and that may become repayable to the depositor or payable to the Territory or anyone else; or</w:t>
      </w:r>
    </w:p>
    <w:p w:rsidR="000859E1" w:rsidRDefault="000859E1">
      <w:pPr>
        <w:pStyle w:val="aDefpara"/>
      </w:pPr>
      <w:r>
        <w:tab/>
        <w:t>(b)</w:t>
      </w:r>
      <w:r>
        <w:tab/>
        <w:t>all money that is paid into a territory court for possible repayment to the payee or a third party because of any Act, order, instruction or authority; or</w:t>
      </w:r>
    </w:p>
    <w:p w:rsidR="000859E1" w:rsidRDefault="000859E1">
      <w:pPr>
        <w:pStyle w:val="aDefpara"/>
      </w:pPr>
      <w:r>
        <w:tab/>
        <w:t>(c)</w:t>
      </w:r>
      <w:r>
        <w:tab/>
        <w:t>money that belongs to or is owing to any person and is collected by the Territory because of an agreement between the Territory and that person; or</w:t>
      </w:r>
    </w:p>
    <w:p w:rsidR="000859E1" w:rsidRDefault="000859E1" w:rsidP="00EE218D">
      <w:pPr>
        <w:pStyle w:val="aDefpara"/>
        <w:keepNext/>
      </w:pPr>
      <w:r>
        <w:tab/>
        <w:t>(d)</w:t>
      </w:r>
      <w:r>
        <w:tab/>
        <w:t>unclaimed money that is owing to or belongs to anyone and is deposited with the Territory; or</w:t>
      </w:r>
    </w:p>
    <w:p w:rsidR="000859E1" w:rsidRDefault="000859E1">
      <w:pPr>
        <w:pStyle w:val="aDefpara"/>
      </w:pPr>
      <w:r>
        <w:tab/>
        <w:t>(e)</w:t>
      </w:r>
      <w:r>
        <w:tab/>
        <w:t>money that is paid to the Territory in trust for any other lawful purpose including interest on trust money.</w:t>
      </w:r>
    </w:p>
    <w:p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rsidR="000859E1" w:rsidRDefault="000859E1">
      <w:pPr>
        <w:pStyle w:val="04Dictionary"/>
        <w:sectPr w:rsidR="000859E1">
          <w:headerReference w:type="even" r:id="rId125"/>
          <w:headerReference w:type="default" r:id="rId126"/>
          <w:footerReference w:type="even" r:id="rId127"/>
          <w:footerReference w:type="default" r:id="rId128"/>
          <w:type w:val="continuous"/>
          <w:pgSz w:w="11907" w:h="16839" w:code="9"/>
          <w:pgMar w:top="3000" w:right="1900" w:bottom="2500" w:left="2300" w:header="2480" w:footer="2100" w:gutter="0"/>
          <w:cols w:space="720"/>
          <w:docGrid w:linePitch="254"/>
        </w:sectPr>
      </w:pPr>
    </w:p>
    <w:p w:rsidR="00402029" w:rsidRDefault="00402029">
      <w:pPr>
        <w:pStyle w:val="Endnote1"/>
      </w:pPr>
      <w:bookmarkStart w:id="206" w:name="_Toc498333716"/>
      <w:r>
        <w:t>Endnotes</w:t>
      </w:r>
      <w:bookmarkEnd w:id="206"/>
    </w:p>
    <w:p w:rsidR="00402029" w:rsidRPr="005E3086" w:rsidRDefault="00402029">
      <w:pPr>
        <w:pStyle w:val="Endnote2"/>
      </w:pPr>
      <w:bookmarkStart w:id="207" w:name="_Toc498333717"/>
      <w:r w:rsidRPr="005E3086">
        <w:rPr>
          <w:rStyle w:val="charTableNo"/>
        </w:rPr>
        <w:t>1</w:t>
      </w:r>
      <w:r>
        <w:tab/>
      </w:r>
      <w:r w:rsidRPr="005E3086">
        <w:rPr>
          <w:rStyle w:val="charTableText"/>
        </w:rPr>
        <w:t>About the endnotes</w:t>
      </w:r>
      <w:bookmarkEnd w:id="207"/>
    </w:p>
    <w:p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rsidR="00402029" w:rsidRDefault="00402029">
      <w:pPr>
        <w:pStyle w:val="EndNoteTextPub"/>
      </w:pPr>
      <w:r>
        <w:t xml:space="preserve">Not all editorial amendments made under the </w:t>
      </w:r>
      <w:hyperlink r:id="rId129"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02029" w:rsidRDefault="00402029">
      <w:pPr>
        <w:pStyle w:val="EndNoteTextPub"/>
      </w:pPr>
      <w:r>
        <w:t xml:space="preserve">If all the provisions of the law have been renumbered, a table of renumbered provisions gives details of previous and current numbering.  </w:t>
      </w:r>
    </w:p>
    <w:p w:rsidR="00402029" w:rsidRDefault="00402029">
      <w:pPr>
        <w:pStyle w:val="EndNoteTextPub"/>
      </w:pPr>
      <w:r>
        <w:t>The endnotes also include a table of earlier republications.</w:t>
      </w:r>
    </w:p>
    <w:p w:rsidR="00402029" w:rsidRPr="005E3086" w:rsidRDefault="00402029">
      <w:pPr>
        <w:pStyle w:val="Endnote2"/>
      </w:pPr>
      <w:bookmarkStart w:id="208" w:name="_Toc498333718"/>
      <w:r w:rsidRPr="005E3086">
        <w:rPr>
          <w:rStyle w:val="charTableNo"/>
        </w:rPr>
        <w:t>2</w:t>
      </w:r>
      <w:r>
        <w:tab/>
      </w:r>
      <w:r w:rsidRPr="005E3086">
        <w:rPr>
          <w:rStyle w:val="charTableText"/>
        </w:rPr>
        <w:t>Abbreviation key</w:t>
      </w:r>
      <w:bookmarkEnd w:id="208"/>
    </w:p>
    <w:p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rsidTr="00890263">
        <w:tc>
          <w:tcPr>
            <w:tcW w:w="3720" w:type="dxa"/>
          </w:tcPr>
          <w:p w:rsidR="00402029" w:rsidRDefault="00402029">
            <w:pPr>
              <w:pStyle w:val="EndnotesAbbrev"/>
            </w:pPr>
            <w:r>
              <w:t>A = Act</w:t>
            </w:r>
          </w:p>
        </w:tc>
        <w:tc>
          <w:tcPr>
            <w:tcW w:w="3652" w:type="dxa"/>
          </w:tcPr>
          <w:p w:rsidR="00402029" w:rsidRDefault="00402029" w:rsidP="00890263">
            <w:pPr>
              <w:pStyle w:val="EndnotesAbbrev"/>
            </w:pPr>
            <w:r>
              <w:t>NI = Notifiable instrument</w:t>
            </w:r>
          </w:p>
        </w:tc>
      </w:tr>
      <w:tr w:rsidR="00402029" w:rsidTr="00890263">
        <w:tc>
          <w:tcPr>
            <w:tcW w:w="3720" w:type="dxa"/>
          </w:tcPr>
          <w:p w:rsidR="00402029" w:rsidRDefault="00402029" w:rsidP="00890263">
            <w:pPr>
              <w:pStyle w:val="EndnotesAbbrev"/>
            </w:pPr>
            <w:r>
              <w:t>AF = Approved form</w:t>
            </w:r>
          </w:p>
        </w:tc>
        <w:tc>
          <w:tcPr>
            <w:tcW w:w="3652" w:type="dxa"/>
          </w:tcPr>
          <w:p w:rsidR="00402029" w:rsidRDefault="00402029" w:rsidP="00890263">
            <w:pPr>
              <w:pStyle w:val="EndnotesAbbrev"/>
            </w:pPr>
            <w:r>
              <w:t>o = order</w:t>
            </w:r>
          </w:p>
        </w:tc>
      </w:tr>
      <w:tr w:rsidR="00402029" w:rsidTr="00890263">
        <w:tc>
          <w:tcPr>
            <w:tcW w:w="3720" w:type="dxa"/>
          </w:tcPr>
          <w:p w:rsidR="00402029" w:rsidRDefault="00402029">
            <w:pPr>
              <w:pStyle w:val="EndnotesAbbrev"/>
            </w:pPr>
            <w:r>
              <w:t>am = amended</w:t>
            </w:r>
          </w:p>
        </w:tc>
        <w:tc>
          <w:tcPr>
            <w:tcW w:w="3652" w:type="dxa"/>
          </w:tcPr>
          <w:p w:rsidR="00402029" w:rsidRDefault="00402029" w:rsidP="00890263">
            <w:pPr>
              <w:pStyle w:val="EndnotesAbbrev"/>
            </w:pPr>
            <w:r>
              <w:t>om = omitted/repealed</w:t>
            </w:r>
          </w:p>
        </w:tc>
      </w:tr>
      <w:tr w:rsidR="00402029" w:rsidTr="00890263">
        <w:tc>
          <w:tcPr>
            <w:tcW w:w="3720" w:type="dxa"/>
          </w:tcPr>
          <w:p w:rsidR="00402029" w:rsidRDefault="00402029">
            <w:pPr>
              <w:pStyle w:val="EndnotesAbbrev"/>
            </w:pPr>
            <w:r>
              <w:t>amdt = amendment</w:t>
            </w:r>
          </w:p>
        </w:tc>
        <w:tc>
          <w:tcPr>
            <w:tcW w:w="3652" w:type="dxa"/>
          </w:tcPr>
          <w:p w:rsidR="00402029" w:rsidRDefault="00402029" w:rsidP="00890263">
            <w:pPr>
              <w:pStyle w:val="EndnotesAbbrev"/>
            </w:pPr>
            <w:r>
              <w:t>ord = ordinance</w:t>
            </w:r>
          </w:p>
        </w:tc>
      </w:tr>
      <w:tr w:rsidR="00402029" w:rsidTr="00890263">
        <w:tc>
          <w:tcPr>
            <w:tcW w:w="3720" w:type="dxa"/>
          </w:tcPr>
          <w:p w:rsidR="00402029" w:rsidRDefault="00402029">
            <w:pPr>
              <w:pStyle w:val="EndnotesAbbrev"/>
            </w:pPr>
            <w:r>
              <w:t>AR = Assembly resolution</w:t>
            </w:r>
          </w:p>
        </w:tc>
        <w:tc>
          <w:tcPr>
            <w:tcW w:w="3652" w:type="dxa"/>
          </w:tcPr>
          <w:p w:rsidR="00402029" w:rsidRDefault="00402029" w:rsidP="00890263">
            <w:pPr>
              <w:pStyle w:val="EndnotesAbbrev"/>
            </w:pPr>
            <w:r>
              <w:t>orig = original</w:t>
            </w:r>
          </w:p>
        </w:tc>
      </w:tr>
      <w:tr w:rsidR="00402029" w:rsidTr="00890263">
        <w:tc>
          <w:tcPr>
            <w:tcW w:w="3720" w:type="dxa"/>
          </w:tcPr>
          <w:p w:rsidR="00402029" w:rsidRDefault="00402029">
            <w:pPr>
              <w:pStyle w:val="EndnotesAbbrev"/>
            </w:pPr>
            <w:r>
              <w:t>ch = chapter</w:t>
            </w:r>
          </w:p>
        </w:tc>
        <w:tc>
          <w:tcPr>
            <w:tcW w:w="3652" w:type="dxa"/>
          </w:tcPr>
          <w:p w:rsidR="00402029" w:rsidRDefault="00402029" w:rsidP="00890263">
            <w:pPr>
              <w:pStyle w:val="EndnotesAbbrev"/>
            </w:pPr>
            <w:r>
              <w:t>par = paragraph/subparagraph</w:t>
            </w:r>
          </w:p>
        </w:tc>
      </w:tr>
      <w:tr w:rsidR="00402029" w:rsidTr="00890263">
        <w:tc>
          <w:tcPr>
            <w:tcW w:w="3720" w:type="dxa"/>
          </w:tcPr>
          <w:p w:rsidR="00402029" w:rsidRDefault="00402029">
            <w:pPr>
              <w:pStyle w:val="EndnotesAbbrev"/>
            </w:pPr>
            <w:r>
              <w:t>CN = Commencement notice</w:t>
            </w:r>
          </w:p>
        </w:tc>
        <w:tc>
          <w:tcPr>
            <w:tcW w:w="3652" w:type="dxa"/>
          </w:tcPr>
          <w:p w:rsidR="00402029" w:rsidRDefault="00402029" w:rsidP="00890263">
            <w:pPr>
              <w:pStyle w:val="EndnotesAbbrev"/>
            </w:pPr>
            <w:r>
              <w:t>pres = present</w:t>
            </w:r>
          </w:p>
        </w:tc>
      </w:tr>
      <w:tr w:rsidR="00402029" w:rsidTr="00890263">
        <w:tc>
          <w:tcPr>
            <w:tcW w:w="3720" w:type="dxa"/>
          </w:tcPr>
          <w:p w:rsidR="00402029" w:rsidRDefault="00402029">
            <w:pPr>
              <w:pStyle w:val="EndnotesAbbrev"/>
            </w:pPr>
            <w:r>
              <w:t>def = definition</w:t>
            </w:r>
          </w:p>
        </w:tc>
        <w:tc>
          <w:tcPr>
            <w:tcW w:w="3652" w:type="dxa"/>
          </w:tcPr>
          <w:p w:rsidR="00402029" w:rsidRDefault="00402029" w:rsidP="00890263">
            <w:pPr>
              <w:pStyle w:val="EndnotesAbbrev"/>
            </w:pPr>
            <w:r>
              <w:t>prev = previous</w:t>
            </w:r>
          </w:p>
        </w:tc>
      </w:tr>
      <w:tr w:rsidR="00402029" w:rsidTr="00890263">
        <w:tc>
          <w:tcPr>
            <w:tcW w:w="3720" w:type="dxa"/>
          </w:tcPr>
          <w:p w:rsidR="00402029" w:rsidRDefault="00402029">
            <w:pPr>
              <w:pStyle w:val="EndnotesAbbrev"/>
            </w:pPr>
            <w:r>
              <w:t>DI = Disallowable instrument</w:t>
            </w:r>
          </w:p>
        </w:tc>
        <w:tc>
          <w:tcPr>
            <w:tcW w:w="3652" w:type="dxa"/>
          </w:tcPr>
          <w:p w:rsidR="00402029" w:rsidRDefault="00402029" w:rsidP="00890263">
            <w:pPr>
              <w:pStyle w:val="EndnotesAbbrev"/>
            </w:pPr>
            <w:r>
              <w:t>(prev...) = previously</w:t>
            </w:r>
          </w:p>
        </w:tc>
      </w:tr>
      <w:tr w:rsidR="00402029" w:rsidTr="00890263">
        <w:tc>
          <w:tcPr>
            <w:tcW w:w="3720" w:type="dxa"/>
          </w:tcPr>
          <w:p w:rsidR="00402029" w:rsidRDefault="00402029">
            <w:pPr>
              <w:pStyle w:val="EndnotesAbbrev"/>
            </w:pPr>
            <w:r>
              <w:t>dict = dictionary</w:t>
            </w:r>
          </w:p>
        </w:tc>
        <w:tc>
          <w:tcPr>
            <w:tcW w:w="3652" w:type="dxa"/>
          </w:tcPr>
          <w:p w:rsidR="00402029" w:rsidRDefault="00402029" w:rsidP="00890263">
            <w:pPr>
              <w:pStyle w:val="EndnotesAbbrev"/>
            </w:pPr>
            <w:r>
              <w:t>pt = part</w:t>
            </w:r>
          </w:p>
        </w:tc>
      </w:tr>
      <w:tr w:rsidR="00402029" w:rsidTr="00890263">
        <w:tc>
          <w:tcPr>
            <w:tcW w:w="3720" w:type="dxa"/>
          </w:tcPr>
          <w:p w:rsidR="00402029" w:rsidRDefault="00402029">
            <w:pPr>
              <w:pStyle w:val="EndnotesAbbrev"/>
            </w:pPr>
            <w:r>
              <w:t xml:space="preserve">disallowed = disallowed by the Legislative </w:t>
            </w:r>
          </w:p>
        </w:tc>
        <w:tc>
          <w:tcPr>
            <w:tcW w:w="3652" w:type="dxa"/>
          </w:tcPr>
          <w:p w:rsidR="00402029" w:rsidRDefault="00402029" w:rsidP="00890263">
            <w:pPr>
              <w:pStyle w:val="EndnotesAbbrev"/>
            </w:pPr>
            <w:r>
              <w:t>r = rule/subrule</w:t>
            </w:r>
          </w:p>
        </w:tc>
      </w:tr>
      <w:tr w:rsidR="00402029" w:rsidTr="00890263">
        <w:tc>
          <w:tcPr>
            <w:tcW w:w="3720" w:type="dxa"/>
          </w:tcPr>
          <w:p w:rsidR="00402029" w:rsidRDefault="00402029">
            <w:pPr>
              <w:pStyle w:val="EndnotesAbbrev"/>
              <w:ind w:left="972"/>
            </w:pPr>
            <w:r>
              <w:t>Assembly</w:t>
            </w:r>
          </w:p>
        </w:tc>
        <w:tc>
          <w:tcPr>
            <w:tcW w:w="3652" w:type="dxa"/>
          </w:tcPr>
          <w:p w:rsidR="00402029" w:rsidRDefault="00402029" w:rsidP="00890263">
            <w:pPr>
              <w:pStyle w:val="EndnotesAbbrev"/>
            </w:pPr>
            <w:r>
              <w:t>reloc = relocated</w:t>
            </w:r>
          </w:p>
        </w:tc>
      </w:tr>
      <w:tr w:rsidR="00402029" w:rsidTr="00890263">
        <w:tc>
          <w:tcPr>
            <w:tcW w:w="3720" w:type="dxa"/>
          </w:tcPr>
          <w:p w:rsidR="00402029" w:rsidRDefault="00402029">
            <w:pPr>
              <w:pStyle w:val="EndnotesAbbrev"/>
            </w:pPr>
            <w:r>
              <w:t>div = division</w:t>
            </w:r>
          </w:p>
        </w:tc>
        <w:tc>
          <w:tcPr>
            <w:tcW w:w="3652" w:type="dxa"/>
          </w:tcPr>
          <w:p w:rsidR="00402029" w:rsidRDefault="00402029" w:rsidP="00890263">
            <w:pPr>
              <w:pStyle w:val="EndnotesAbbrev"/>
            </w:pPr>
            <w:r>
              <w:t>renum = renumbered</w:t>
            </w:r>
          </w:p>
        </w:tc>
      </w:tr>
      <w:tr w:rsidR="00402029" w:rsidTr="00890263">
        <w:tc>
          <w:tcPr>
            <w:tcW w:w="3720" w:type="dxa"/>
          </w:tcPr>
          <w:p w:rsidR="00402029" w:rsidRDefault="00402029">
            <w:pPr>
              <w:pStyle w:val="EndnotesAbbrev"/>
            </w:pPr>
            <w:r>
              <w:t>exp = expires/expired</w:t>
            </w:r>
          </w:p>
        </w:tc>
        <w:tc>
          <w:tcPr>
            <w:tcW w:w="3652" w:type="dxa"/>
          </w:tcPr>
          <w:p w:rsidR="00402029" w:rsidRDefault="00402029" w:rsidP="00890263">
            <w:pPr>
              <w:pStyle w:val="EndnotesAbbrev"/>
            </w:pPr>
            <w:r>
              <w:t>R[X] = Republication No</w:t>
            </w:r>
          </w:p>
        </w:tc>
      </w:tr>
      <w:tr w:rsidR="00402029" w:rsidTr="00890263">
        <w:tc>
          <w:tcPr>
            <w:tcW w:w="3720" w:type="dxa"/>
          </w:tcPr>
          <w:p w:rsidR="00402029" w:rsidRDefault="00402029">
            <w:pPr>
              <w:pStyle w:val="EndnotesAbbrev"/>
            </w:pPr>
            <w:r>
              <w:t>Gaz = gazette</w:t>
            </w:r>
          </w:p>
        </w:tc>
        <w:tc>
          <w:tcPr>
            <w:tcW w:w="3652" w:type="dxa"/>
          </w:tcPr>
          <w:p w:rsidR="00402029" w:rsidRDefault="00402029" w:rsidP="00890263">
            <w:pPr>
              <w:pStyle w:val="EndnotesAbbrev"/>
            </w:pPr>
            <w:r>
              <w:t>RI = reissue</w:t>
            </w:r>
          </w:p>
        </w:tc>
      </w:tr>
      <w:tr w:rsidR="00402029" w:rsidTr="00890263">
        <w:tc>
          <w:tcPr>
            <w:tcW w:w="3720" w:type="dxa"/>
          </w:tcPr>
          <w:p w:rsidR="00402029" w:rsidRDefault="00402029">
            <w:pPr>
              <w:pStyle w:val="EndnotesAbbrev"/>
            </w:pPr>
            <w:r>
              <w:t>hdg = heading</w:t>
            </w:r>
          </w:p>
        </w:tc>
        <w:tc>
          <w:tcPr>
            <w:tcW w:w="3652" w:type="dxa"/>
          </w:tcPr>
          <w:p w:rsidR="00402029" w:rsidRDefault="00402029" w:rsidP="00890263">
            <w:pPr>
              <w:pStyle w:val="EndnotesAbbrev"/>
            </w:pPr>
            <w:r>
              <w:t>s = section/subsection</w:t>
            </w:r>
          </w:p>
        </w:tc>
      </w:tr>
      <w:tr w:rsidR="00402029" w:rsidTr="00890263">
        <w:tc>
          <w:tcPr>
            <w:tcW w:w="3720" w:type="dxa"/>
          </w:tcPr>
          <w:p w:rsidR="00402029" w:rsidRDefault="00402029">
            <w:pPr>
              <w:pStyle w:val="EndnotesAbbrev"/>
            </w:pPr>
            <w:r>
              <w:t>IA = Interpretation Act 1967</w:t>
            </w:r>
          </w:p>
        </w:tc>
        <w:tc>
          <w:tcPr>
            <w:tcW w:w="3652" w:type="dxa"/>
          </w:tcPr>
          <w:p w:rsidR="00402029" w:rsidRDefault="00402029" w:rsidP="00890263">
            <w:pPr>
              <w:pStyle w:val="EndnotesAbbrev"/>
            </w:pPr>
            <w:r>
              <w:t>sch = schedule</w:t>
            </w:r>
          </w:p>
        </w:tc>
      </w:tr>
      <w:tr w:rsidR="00402029" w:rsidTr="00890263">
        <w:tc>
          <w:tcPr>
            <w:tcW w:w="3720" w:type="dxa"/>
          </w:tcPr>
          <w:p w:rsidR="00402029" w:rsidRDefault="00402029">
            <w:pPr>
              <w:pStyle w:val="EndnotesAbbrev"/>
            </w:pPr>
            <w:r>
              <w:t>ins = inserted/added</w:t>
            </w:r>
          </w:p>
        </w:tc>
        <w:tc>
          <w:tcPr>
            <w:tcW w:w="3652" w:type="dxa"/>
          </w:tcPr>
          <w:p w:rsidR="00402029" w:rsidRDefault="00402029" w:rsidP="00890263">
            <w:pPr>
              <w:pStyle w:val="EndnotesAbbrev"/>
            </w:pPr>
            <w:r>
              <w:t>sdiv = subdivision</w:t>
            </w:r>
          </w:p>
        </w:tc>
      </w:tr>
      <w:tr w:rsidR="00402029" w:rsidTr="00890263">
        <w:tc>
          <w:tcPr>
            <w:tcW w:w="3720" w:type="dxa"/>
          </w:tcPr>
          <w:p w:rsidR="00402029" w:rsidRDefault="00402029">
            <w:pPr>
              <w:pStyle w:val="EndnotesAbbrev"/>
            </w:pPr>
            <w:r>
              <w:t>LA = Legislation Act 2001</w:t>
            </w:r>
          </w:p>
        </w:tc>
        <w:tc>
          <w:tcPr>
            <w:tcW w:w="3652" w:type="dxa"/>
          </w:tcPr>
          <w:p w:rsidR="00402029" w:rsidRDefault="00402029" w:rsidP="00890263">
            <w:pPr>
              <w:pStyle w:val="EndnotesAbbrev"/>
            </w:pPr>
            <w:r>
              <w:t>SL = Subordinate law</w:t>
            </w:r>
          </w:p>
        </w:tc>
      </w:tr>
      <w:tr w:rsidR="00402029" w:rsidTr="00890263">
        <w:tc>
          <w:tcPr>
            <w:tcW w:w="3720" w:type="dxa"/>
          </w:tcPr>
          <w:p w:rsidR="00402029" w:rsidRDefault="00402029">
            <w:pPr>
              <w:pStyle w:val="EndnotesAbbrev"/>
            </w:pPr>
            <w:r>
              <w:t>LR = legislation register</w:t>
            </w:r>
          </w:p>
        </w:tc>
        <w:tc>
          <w:tcPr>
            <w:tcW w:w="3652" w:type="dxa"/>
          </w:tcPr>
          <w:p w:rsidR="00402029" w:rsidRDefault="00402029" w:rsidP="00890263">
            <w:pPr>
              <w:pStyle w:val="EndnotesAbbrev"/>
            </w:pPr>
            <w:r>
              <w:t>sub = substituted</w:t>
            </w:r>
          </w:p>
        </w:tc>
      </w:tr>
      <w:tr w:rsidR="00402029" w:rsidTr="00890263">
        <w:tc>
          <w:tcPr>
            <w:tcW w:w="3720" w:type="dxa"/>
          </w:tcPr>
          <w:p w:rsidR="00402029" w:rsidRDefault="00402029">
            <w:pPr>
              <w:pStyle w:val="EndnotesAbbrev"/>
            </w:pPr>
            <w:r>
              <w:t>LRA = Legislation (Republication) Act 1996</w:t>
            </w:r>
          </w:p>
        </w:tc>
        <w:tc>
          <w:tcPr>
            <w:tcW w:w="3652" w:type="dxa"/>
          </w:tcPr>
          <w:p w:rsidR="00402029" w:rsidRDefault="00402029" w:rsidP="00890263">
            <w:pPr>
              <w:pStyle w:val="EndnotesAbbrev"/>
            </w:pPr>
            <w:r w:rsidRPr="001B3D42">
              <w:rPr>
                <w:rStyle w:val="charUnderline"/>
              </w:rPr>
              <w:t>underlining</w:t>
            </w:r>
            <w:r>
              <w:t xml:space="preserve"> = whole or part not commenced</w:t>
            </w:r>
          </w:p>
        </w:tc>
      </w:tr>
      <w:tr w:rsidR="00402029" w:rsidTr="00890263">
        <w:tc>
          <w:tcPr>
            <w:tcW w:w="3720" w:type="dxa"/>
          </w:tcPr>
          <w:p w:rsidR="00402029" w:rsidRDefault="00402029">
            <w:pPr>
              <w:pStyle w:val="EndnotesAbbrev"/>
            </w:pPr>
            <w:r>
              <w:t>mod = modified/modification</w:t>
            </w:r>
          </w:p>
        </w:tc>
        <w:tc>
          <w:tcPr>
            <w:tcW w:w="3652" w:type="dxa"/>
          </w:tcPr>
          <w:p w:rsidR="00402029" w:rsidRDefault="00402029" w:rsidP="00890263">
            <w:pPr>
              <w:pStyle w:val="EndnotesAbbrev"/>
              <w:ind w:left="1073"/>
            </w:pPr>
            <w:r>
              <w:t>or to be expired</w:t>
            </w:r>
          </w:p>
        </w:tc>
      </w:tr>
    </w:tbl>
    <w:p w:rsidR="00402029" w:rsidRPr="00BB6F39" w:rsidRDefault="00402029" w:rsidP="00890263"/>
    <w:p w:rsidR="000859E1" w:rsidRPr="005E3086" w:rsidRDefault="000859E1">
      <w:pPr>
        <w:pStyle w:val="Endnote2"/>
      </w:pPr>
      <w:bookmarkStart w:id="209" w:name="_Toc498333719"/>
      <w:r w:rsidRPr="005E3086">
        <w:rPr>
          <w:rStyle w:val="charTableNo"/>
        </w:rPr>
        <w:t>3</w:t>
      </w:r>
      <w:r>
        <w:tab/>
      </w:r>
      <w:r w:rsidRPr="005E3086">
        <w:rPr>
          <w:rStyle w:val="charTableText"/>
        </w:rPr>
        <w:t>Legislation history</w:t>
      </w:r>
      <w:bookmarkEnd w:id="209"/>
    </w:p>
    <w:p w:rsidR="000859E1" w:rsidRDefault="000859E1">
      <w:pPr>
        <w:pStyle w:val="NewAct"/>
      </w:pPr>
      <w:r>
        <w:t>Financial Management Act 1996</w:t>
      </w:r>
      <w:r w:rsidR="001B3D42">
        <w:t xml:space="preserve"> A1996</w:t>
      </w:r>
      <w:r w:rsidR="001B3D42">
        <w:noBreakHyphen/>
        <w:t xml:space="preserve">22 </w:t>
      </w:r>
    </w:p>
    <w:p w:rsidR="000859E1" w:rsidRDefault="000859E1">
      <w:pPr>
        <w:pStyle w:val="Actdetails"/>
        <w:keepNext/>
      </w:pPr>
      <w:r>
        <w:t>notified 4 June 1996 (</w:t>
      </w:r>
      <w:hyperlink r:id="rId130" w:tooltip="GAZ1996-101" w:history="1">
        <w:r w:rsidR="001B3D42" w:rsidRPr="001B3D42">
          <w:rPr>
            <w:rStyle w:val="charCitHyperlinkAbbrev"/>
          </w:rPr>
          <w:t>Gaz 1996 No 101</w:t>
        </w:r>
      </w:hyperlink>
      <w:r>
        <w:t>)</w:t>
      </w:r>
    </w:p>
    <w:p w:rsidR="000859E1" w:rsidRDefault="000859E1">
      <w:pPr>
        <w:pStyle w:val="Actdetails"/>
      </w:pPr>
      <w:r>
        <w:t>commenced 1 July 1996 (s 2)</w:t>
      </w:r>
    </w:p>
    <w:p w:rsidR="000859E1" w:rsidRDefault="000859E1">
      <w:pPr>
        <w:pStyle w:val="Asamby"/>
      </w:pPr>
      <w:r>
        <w:t>as amended by</w:t>
      </w:r>
    </w:p>
    <w:p w:rsidR="000859E1" w:rsidRDefault="00A929AA">
      <w:pPr>
        <w:pStyle w:val="NewAct"/>
      </w:pPr>
      <w:hyperlink r:id="rId131"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rsidR="000859E1" w:rsidRDefault="000859E1">
      <w:pPr>
        <w:pStyle w:val="Actdetails"/>
        <w:keepNext/>
      </w:pPr>
      <w:r>
        <w:t>notified 1 September 1997 (</w:t>
      </w:r>
      <w:hyperlink r:id="rId132" w:tooltip="GAZ1997-S257" w:history="1">
        <w:r w:rsidR="001B3D42" w:rsidRPr="001B3D42">
          <w:rPr>
            <w:rStyle w:val="charCitHyperlinkAbbrev"/>
          </w:rPr>
          <w:t>Gaz 1997 No S257</w:t>
        </w:r>
      </w:hyperlink>
      <w:r>
        <w:t>)</w:t>
      </w:r>
    </w:p>
    <w:p w:rsidR="000859E1" w:rsidRDefault="000859E1">
      <w:pPr>
        <w:pStyle w:val="Actdetails"/>
      </w:pPr>
      <w:r>
        <w:t>commenced 1 September 1997 (s 2)</w:t>
      </w:r>
    </w:p>
    <w:p w:rsidR="000859E1" w:rsidRDefault="00A929AA">
      <w:pPr>
        <w:pStyle w:val="NewAct"/>
      </w:pPr>
      <w:hyperlink r:id="rId13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rsidR="000859E1" w:rsidRDefault="000859E1">
      <w:pPr>
        <w:pStyle w:val="Actdetails"/>
        <w:keepNext/>
      </w:pPr>
      <w:r>
        <w:t>notified 24 December 1997 (</w:t>
      </w:r>
      <w:hyperlink r:id="rId134" w:tooltip="GAZ1997-S420" w:history="1">
        <w:r w:rsidR="001B3D42" w:rsidRPr="001B3D42">
          <w:rPr>
            <w:rStyle w:val="charCitHyperlinkAbbrev"/>
          </w:rPr>
          <w:t>Gaz 1997 No S420</w:t>
        </w:r>
      </w:hyperlink>
      <w:r>
        <w:t>)</w:t>
      </w:r>
    </w:p>
    <w:p w:rsidR="000859E1" w:rsidRDefault="000859E1">
      <w:pPr>
        <w:pStyle w:val="Actdetails"/>
        <w:keepNext/>
      </w:pPr>
      <w:r>
        <w:t>ss 1-3 commenced 24 December 1997 (s 2 (1))</w:t>
      </w:r>
    </w:p>
    <w:p w:rsidR="000859E1" w:rsidRDefault="000859E1">
      <w:pPr>
        <w:pStyle w:val="Actdetails"/>
      </w:pPr>
      <w:r>
        <w:t>remainder commenced 14 January 1998 (s 2 (2) and</w:t>
      </w:r>
      <w:r w:rsidRPr="001B3D42">
        <w:t xml:space="preserve"> </w:t>
      </w:r>
      <w:hyperlink r:id="rId135" w:tooltip="GAZ1998-S24" w:history="1">
        <w:r w:rsidR="001B3D42" w:rsidRPr="001B3D42">
          <w:rPr>
            <w:rStyle w:val="charCitHyperlinkAbbrev"/>
          </w:rPr>
          <w:t>Gaz 1998 No S24</w:t>
        </w:r>
      </w:hyperlink>
      <w:r>
        <w:t>)</w:t>
      </w:r>
    </w:p>
    <w:p w:rsidR="000859E1" w:rsidRDefault="00A929AA">
      <w:pPr>
        <w:pStyle w:val="NewAct"/>
      </w:pPr>
      <w:hyperlink r:id="rId136"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rsidR="000859E1" w:rsidRDefault="000859E1">
      <w:pPr>
        <w:pStyle w:val="Actdetails"/>
        <w:keepNext/>
      </w:pPr>
      <w:r>
        <w:t>notified 24 December 1997 (</w:t>
      </w:r>
      <w:hyperlink r:id="rId137" w:tooltip="GAZ1997-S420" w:history="1">
        <w:r w:rsidR="001B3D42" w:rsidRPr="001B3D42">
          <w:rPr>
            <w:rStyle w:val="charCitHyperlinkAbbrev"/>
          </w:rPr>
          <w:t>Gaz 1997 No S420</w:t>
        </w:r>
      </w:hyperlink>
      <w:r>
        <w:t>)</w:t>
      </w:r>
    </w:p>
    <w:p w:rsidR="000859E1" w:rsidRDefault="000859E1">
      <w:pPr>
        <w:pStyle w:val="Actdetails"/>
      </w:pPr>
      <w:r>
        <w:t>commenced 24 December 1997 (s 2)</w:t>
      </w:r>
    </w:p>
    <w:p w:rsidR="000859E1" w:rsidRDefault="00A929AA">
      <w:pPr>
        <w:pStyle w:val="NewAct"/>
      </w:pPr>
      <w:hyperlink r:id="rId138"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rsidR="000859E1" w:rsidRDefault="000859E1">
      <w:pPr>
        <w:pStyle w:val="Actdetails"/>
        <w:keepNext/>
      </w:pPr>
      <w:r>
        <w:t>notified 21 May 1999 (</w:t>
      </w:r>
      <w:hyperlink r:id="rId139" w:tooltip="GAZ1999-S24" w:history="1">
        <w:r w:rsidR="001B3D42" w:rsidRPr="001B3D42">
          <w:rPr>
            <w:rStyle w:val="charCitHyperlinkAbbrev"/>
          </w:rPr>
          <w:t>Gaz 1999 No S24</w:t>
        </w:r>
      </w:hyperlink>
      <w:r>
        <w:t>)</w:t>
      </w:r>
    </w:p>
    <w:p w:rsidR="000859E1" w:rsidRDefault="000859E1">
      <w:pPr>
        <w:pStyle w:val="Actdetails"/>
      </w:pPr>
      <w:r>
        <w:t>sch commenced 21 May 1999 (s 2)</w:t>
      </w:r>
    </w:p>
    <w:p w:rsidR="000859E1" w:rsidRDefault="00A929AA">
      <w:pPr>
        <w:pStyle w:val="NewAct"/>
      </w:pPr>
      <w:hyperlink r:id="rId140"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rsidR="000859E1" w:rsidRDefault="000859E1">
      <w:pPr>
        <w:pStyle w:val="Actdetails"/>
        <w:keepNext/>
      </w:pPr>
      <w:r>
        <w:t>notified 25 June 1999 (</w:t>
      </w:r>
      <w:hyperlink r:id="rId141" w:tooltip="GAZ1999-S34" w:history="1">
        <w:r w:rsidR="001B3D42" w:rsidRPr="001B3D42">
          <w:rPr>
            <w:rStyle w:val="charCitHyperlinkAbbrev"/>
          </w:rPr>
          <w:t>Gaz 1999 No S34</w:t>
        </w:r>
      </w:hyperlink>
      <w:r>
        <w:t>)</w:t>
      </w:r>
    </w:p>
    <w:p w:rsidR="000859E1" w:rsidRDefault="000859E1">
      <w:pPr>
        <w:pStyle w:val="Actdetails"/>
        <w:keepNext/>
      </w:pPr>
      <w:r>
        <w:t>s 1, s 2 and dict commenced 25 June 1999 (s 2 (1))</w:t>
      </w:r>
    </w:p>
    <w:p w:rsidR="000859E1" w:rsidRDefault="000859E1">
      <w:pPr>
        <w:pStyle w:val="Actdetails"/>
      </w:pPr>
      <w:r>
        <w:t>sch commenced 1 July 1999 (s 2 (2) and Cwlth Gaz 1999 No S289)</w:t>
      </w:r>
    </w:p>
    <w:p w:rsidR="000859E1" w:rsidRDefault="00A929AA">
      <w:pPr>
        <w:pStyle w:val="NewAct"/>
      </w:pPr>
      <w:hyperlink r:id="rId142"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rsidR="000859E1" w:rsidRDefault="000859E1">
      <w:pPr>
        <w:pStyle w:val="Actdetails"/>
        <w:keepNext/>
      </w:pPr>
      <w:r>
        <w:t>notified 12 July 1999 (</w:t>
      </w:r>
      <w:hyperlink r:id="rId143" w:tooltip="GAZ1999-S44" w:history="1">
        <w:r w:rsidR="001B3D42" w:rsidRPr="001B3D42">
          <w:rPr>
            <w:rStyle w:val="charCitHyperlinkAbbrev"/>
          </w:rPr>
          <w:t>Gaz 1999 No S44</w:t>
        </w:r>
      </w:hyperlink>
      <w:r>
        <w:t>)</w:t>
      </w:r>
    </w:p>
    <w:p w:rsidR="000859E1" w:rsidRDefault="000859E1">
      <w:pPr>
        <w:pStyle w:val="Actdetails"/>
      </w:pPr>
      <w:r>
        <w:t>s 9 commenced 12 July 1999 (s 2)</w:t>
      </w:r>
    </w:p>
    <w:p w:rsidR="000859E1" w:rsidRDefault="00A929AA">
      <w:pPr>
        <w:pStyle w:val="NewAct"/>
      </w:pPr>
      <w:hyperlink r:id="rId144"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rsidR="000859E1" w:rsidRDefault="000859E1">
      <w:pPr>
        <w:pStyle w:val="Actdetails"/>
        <w:keepNext/>
      </w:pPr>
      <w:r>
        <w:t>notified 10 November 1999 (</w:t>
      </w:r>
      <w:hyperlink r:id="rId145" w:tooltip="GAZ1999-45" w:history="1">
        <w:r w:rsidR="001B3D42" w:rsidRPr="001B3D42">
          <w:rPr>
            <w:rStyle w:val="charCitHyperlinkAbbrev"/>
          </w:rPr>
          <w:t>Gaz 1999 No 45</w:t>
        </w:r>
      </w:hyperlink>
      <w:r>
        <w:t>)</w:t>
      </w:r>
    </w:p>
    <w:p w:rsidR="000859E1" w:rsidRDefault="000859E1">
      <w:pPr>
        <w:pStyle w:val="Actdetails"/>
      </w:pPr>
      <w:r>
        <w:t>commenced 10 November 1999 (s 2)</w:t>
      </w:r>
    </w:p>
    <w:p w:rsidR="000859E1" w:rsidRDefault="00A929AA">
      <w:pPr>
        <w:pStyle w:val="NewAct"/>
      </w:pPr>
      <w:hyperlink r:id="rId146"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rsidR="000859E1" w:rsidRDefault="000859E1">
      <w:pPr>
        <w:pStyle w:val="Actdetails"/>
        <w:keepNext/>
      </w:pPr>
      <w:r>
        <w:t>notified 15 June 2000 (</w:t>
      </w:r>
      <w:hyperlink r:id="rId147" w:tooltip="GAZ2000-24" w:history="1">
        <w:r w:rsidR="001B3D42" w:rsidRPr="001B3D42">
          <w:rPr>
            <w:rStyle w:val="charCitHyperlinkAbbrev"/>
          </w:rPr>
          <w:t>Gaz 2000 No 24</w:t>
        </w:r>
      </w:hyperlink>
      <w:r>
        <w:t>)</w:t>
      </w:r>
    </w:p>
    <w:p w:rsidR="000859E1" w:rsidRDefault="000859E1">
      <w:pPr>
        <w:pStyle w:val="Actdetails"/>
        <w:keepNext/>
      </w:pPr>
      <w:r>
        <w:t>s 1, s 2 commenced 15 June 2000 (IA s 10B)</w:t>
      </w:r>
    </w:p>
    <w:p w:rsidR="000859E1" w:rsidRDefault="000859E1">
      <w:pPr>
        <w:pStyle w:val="Actdetails"/>
      </w:pPr>
      <w:r>
        <w:t>sch commenced 1 July 2000 (s 2)</w:t>
      </w:r>
    </w:p>
    <w:p w:rsidR="000859E1" w:rsidRDefault="00A929AA">
      <w:pPr>
        <w:pStyle w:val="NewAct"/>
      </w:pPr>
      <w:hyperlink r:id="rId148"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rsidR="000859E1" w:rsidRDefault="000859E1">
      <w:pPr>
        <w:pStyle w:val="Actdetails"/>
        <w:keepNext/>
      </w:pPr>
      <w:r>
        <w:t>notified 30 June 2000 (</w:t>
      </w:r>
      <w:hyperlink r:id="rId149" w:tooltip="GAZ2000-S30" w:history="1">
        <w:r w:rsidR="001B3D42" w:rsidRPr="001B3D42">
          <w:rPr>
            <w:rStyle w:val="charCitHyperlinkAbbrev"/>
          </w:rPr>
          <w:t>Gaz 2000 No S30</w:t>
        </w:r>
      </w:hyperlink>
      <w:r>
        <w:t>)</w:t>
      </w:r>
    </w:p>
    <w:p w:rsidR="000859E1" w:rsidRDefault="000859E1">
      <w:pPr>
        <w:pStyle w:val="Actdetails"/>
        <w:keepNext/>
      </w:pPr>
      <w:r>
        <w:t>s 1, s 2 commenced 30 June 2000 (IA s 10B)</w:t>
      </w:r>
    </w:p>
    <w:p w:rsidR="000859E1" w:rsidRDefault="000859E1">
      <w:pPr>
        <w:pStyle w:val="Actdetails"/>
      </w:pPr>
      <w:r>
        <w:t>remainder commenced 30 June 2000 (s 2)</w:t>
      </w:r>
    </w:p>
    <w:p w:rsidR="000859E1" w:rsidRDefault="00A929AA">
      <w:pPr>
        <w:pStyle w:val="NewAct"/>
      </w:pPr>
      <w:hyperlink r:id="rId150"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rsidR="000859E1" w:rsidRDefault="000859E1">
      <w:pPr>
        <w:pStyle w:val="Actdetails"/>
        <w:keepNext/>
      </w:pPr>
      <w:r>
        <w:t>notified 8 March 2001 (</w:t>
      </w:r>
      <w:hyperlink r:id="rId151" w:tooltip="GAZ2001-10" w:history="1">
        <w:r w:rsidR="001B3D42" w:rsidRPr="001B3D42">
          <w:rPr>
            <w:rStyle w:val="charCitHyperlinkAbbrev"/>
          </w:rPr>
          <w:t>Gaz 2001 No 10</w:t>
        </w:r>
      </w:hyperlink>
      <w:r>
        <w:t>)</w:t>
      </w:r>
    </w:p>
    <w:p w:rsidR="000859E1" w:rsidRDefault="000859E1">
      <w:pPr>
        <w:pStyle w:val="Actdetails"/>
        <w:keepNext/>
      </w:pPr>
      <w:r>
        <w:t>s 1, s 2 commenced 8 March 2001 (IA s 10B)</w:t>
      </w:r>
    </w:p>
    <w:p w:rsidR="000859E1" w:rsidRDefault="000859E1">
      <w:pPr>
        <w:pStyle w:val="Actdetails"/>
        <w:keepNext/>
      </w:pPr>
      <w:r>
        <w:t>s 3 commenced 8 March 2001 (s 2)</w:t>
      </w:r>
    </w:p>
    <w:p w:rsidR="000859E1" w:rsidRPr="001B3D42" w:rsidRDefault="000859E1">
      <w:pPr>
        <w:pStyle w:val="Actdetails"/>
        <w:rPr>
          <w:rFonts w:cs="Arial"/>
        </w:rPr>
      </w:pPr>
      <w:r w:rsidRPr="001B3D42">
        <w:rPr>
          <w:rFonts w:cs="Arial"/>
        </w:rPr>
        <w:t>remainder commenced 8 September 2001 (IA s 10E)</w:t>
      </w:r>
    </w:p>
    <w:p w:rsidR="000859E1" w:rsidRDefault="00A929AA">
      <w:pPr>
        <w:pStyle w:val="NewAct"/>
      </w:pPr>
      <w:hyperlink r:id="rId15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rsidR="000859E1" w:rsidRDefault="000859E1">
      <w:pPr>
        <w:pStyle w:val="Actdetails"/>
        <w:keepNext/>
      </w:pPr>
      <w:r>
        <w:t>notified 29 March 2001 (</w:t>
      </w:r>
      <w:hyperlink r:id="rId153" w:tooltip="GAZ2001-13" w:history="1">
        <w:r w:rsidR="001B3D42" w:rsidRPr="001B3D42">
          <w:rPr>
            <w:rStyle w:val="charCitHyperlinkAbbrev"/>
          </w:rPr>
          <w:t>Gaz 2001 No 13</w:t>
        </w:r>
      </w:hyperlink>
      <w:r>
        <w:t>)</w:t>
      </w:r>
    </w:p>
    <w:p w:rsidR="000859E1" w:rsidRDefault="000859E1">
      <w:pPr>
        <w:pStyle w:val="Actdetails"/>
      </w:pPr>
      <w:r>
        <w:t>commenced 29 March 2001 (s 2)</w:t>
      </w:r>
    </w:p>
    <w:p w:rsidR="000859E1" w:rsidRDefault="00A929AA">
      <w:pPr>
        <w:pStyle w:val="NewAct"/>
      </w:pPr>
      <w:hyperlink r:id="rId154"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rsidR="000859E1" w:rsidRDefault="000859E1">
      <w:pPr>
        <w:pStyle w:val="Actdetails"/>
        <w:keepNext/>
      </w:pPr>
      <w:r>
        <w:t>notified 29 June 2001 (</w:t>
      </w:r>
      <w:hyperlink r:id="rId155" w:tooltip="GAZ2001-S36" w:history="1">
        <w:r w:rsidR="001B3D42" w:rsidRPr="001B3D42">
          <w:rPr>
            <w:rStyle w:val="charCitHyperlinkAbbrev"/>
          </w:rPr>
          <w:t>Gaz 2001 No S36</w:t>
        </w:r>
      </w:hyperlink>
      <w:r>
        <w:t>)</w:t>
      </w:r>
    </w:p>
    <w:p w:rsidR="000859E1" w:rsidRDefault="000859E1">
      <w:pPr>
        <w:pStyle w:val="Actdetails"/>
        <w:keepNext/>
      </w:pPr>
      <w:r>
        <w:t>s 1, s 2 commenced 29 June 2001 (IA s 10B)</w:t>
      </w:r>
    </w:p>
    <w:p w:rsidR="000859E1" w:rsidRDefault="000859E1">
      <w:pPr>
        <w:pStyle w:val="Actdetails"/>
        <w:keepNext/>
      </w:pPr>
      <w:r>
        <w:t>s 3, s 4, s 6, s 7 commenced 29 June 2001 (s 2 (1))</w:t>
      </w:r>
    </w:p>
    <w:p w:rsidR="000859E1" w:rsidRDefault="000859E1">
      <w:pPr>
        <w:pStyle w:val="Actdetails"/>
      </w:pPr>
      <w:r>
        <w:t>s 5 commenced 1 July 2001 (s 2 (2))</w:t>
      </w:r>
    </w:p>
    <w:p w:rsidR="000859E1" w:rsidRDefault="00A929AA">
      <w:pPr>
        <w:pStyle w:val="NewAct"/>
      </w:pPr>
      <w:hyperlink r:id="rId156"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rsidR="000859E1" w:rsidRDefault="000859E1">
      <w:pPr>
        <w:pStyle w:val="Actdetails"/>
        <w:keepNext/>
      </w:pPr>
      <w:r>
        <w:t>notified 29 June 2001 (</w:t>
      </w:r>
      <w:hyperlink r:id="rId157" w:tooltip="GAZ2001-S36" w:history="1">
        <w:r w:rsidR="001B3D42" w:rsidRPr="001B3D42">
          <w:rPr>
            <w:rStyle w:val="charCitHyperlinkAbbrev"/>
          </w:rPr>
          <w:t>Gaz 2001 No S36</w:t>
        </w:r>
      </w:hyperlink>
      <w:r>
        <w:t>)</w:t>
      </w:r>
    </w:p>
    <w:p w:rsidR="000859E1" w:rsidRDefault="000859E1">
      <w:pPr>
        <w:pStyle w:val="Actdetails"/>
        <w:keepNext/>
      </w:pPr>
      <w:r>
        <w:t>s 1, s 2 commenced 29 June 2001 (IA s 10B)</w:t>
      </w:r>
    </w:p>
    <w:p w:rsidR="000859E1" w:rsidRDefault="000859E1">
      <w:pPr>
        <w:pStyle w:val="Actdetails"/>
      </w:pPr>
      <w:r>
        <w:t>s 12 commenced 1 July 2001 (s 2)</w:t>
      </w:r>
    </w:p>
    <w:p w:rsidR="000859E1" w:rsidRDefault="00A929AA">
      <w:pPr>
        <w:pStyle w:val="NewAct"/>
      </w:pPr>
      <w:hyperlink r:id="rId158"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rsidR="000859E1" w:rsidRDefault="000859E1">
      <w:pPr>
        <w:pStyle w:val="Actdetails"/>
        <w:keepNext/>
      </w:pPr>
      <w:r>
        <w:t>notified 26 July 2001 (</w:t>
      </w:r>
      <w:hyperlink r:id="rId159" w:tooltip="GAZ2001-30" w:history="1">
        <w:r w:rsidR="001B3D42" w:rsidRPr="001B3D42">
          <w:rPr>
            <w:rStyle w:val="charCitHyperlinkAbbrev"/>
          </w:rPr>
          <w:t>Gaz 2001 No 30</w:t>
        </w:r>
      </w:hyperlink>
      <w:r>
        <w:t>)</w:t>
      </w:r>
    </w:p>
    <w:p w:rsidR="000859E1" w:rsidRPr="001B3D42" w:rsidRDefault="000859E1">
      <w:pPr>
        <w:pStyle w:val="Actdetails"/>
        <w:keepNext/>
      </w:pPr>
      <w:r>
        <w:t>s 1, s 2 commenced 26 July 2001 (IA s 10B)</w:t>
      </w:r>
    </w:p>
    <w:p w:rsidR="000859E1" w:rsidRPr="001B3D42" w:rsidRDefault="000859E1">
      <w:pPr>
        <w:pStyle w:val="Actdetails"/>
        <w:rPr>
          <w:rFonts w:cs="Arial"/>
        </w:rPr>
      </w:pPr>
      <w:r w:rsidRPr="001B3D42">
        <w:rPr>
          <w:rFonts w:cs="Arial"/>
        </w:rPr>
        <w:t xml:space="preserve">pt 146 commenced 12 September 2001 (s 2 and see </w:t>
      </w:r>
      <w:hyperlink r:id="rId160" w:tooltip="GAZ2001-S65" w:history="1">
        <w:r w:rsidR="001B3D42" w:rsidRPr="001B3D42">
          <w:rPr>
            <w:rStyle w:val="charCitHyperlinkAbbrev"/>
          </w:rPr>
          <w:t>Gaz 2001 No S65</w:t>
        </w:r>
      </w:hyperlink>
      <w:r w:rsidRPr="001B3D42">
        <w:rPr>
          <w:rFonts w:cs="Arial"/>
        </w:rPr>
        <w:t>)</w:t>
      </w:r>
    </w:p>
    <w:p w:rsidR="000859E1" w:rsidRDefault="00A929AA">
      <w:pPr>
        <w:pStyle w:val="NewAct"/>
      </w:pPr>
      <w:hyperlink r:id="rId161"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rsidR="000859E1" w:rsidRDefault="000859E1">
      <w:pPr>
        <w:pStyle w:val="Actdetails"/>
        <w:keepNext/>
      </w:pPr>
      <w:r>
        <w:t>notified 12 July 2001 (</w:t>
      </w:r>
      <w:hyperlink r:id="rId162" w:tooltip="GAZ2001-28" w:history="1">
        <w:r w:rsidR="001B3D42" w:rsidRPr="001B3D42">
          <w:rPr>
            <w:rStyle w:val="charCitHyperlinkAbbrev"/>
          </w:rPr>
          <w:t>Gaz 2001 No 28</w:t>
        </w:r>
      </w:hyperlink>
      <w:r>
        <w:t>)</w:t>
      </w:r>
    </w:p>
    <w:p w:rsidR="000859E1" w:rsidRDefault="000859E1">
      <w:pPr>
        <w:pStyle w:val="Actdetails"/>
        <w:keepNext/>
      </w:pPr>
      <w:r>
        <w:t>s 1, s 2 commenced 12 July 2001 (IA s 10B)</w:t>
      </w:r>
    </w:p>
    <w:p w:rsidR="000859E1" w:rsidRDefault="000859E1">
      <w:pPr>
        <w:pStyle w:val="Actdetails"/>
        <w:keepNext/>
      </w:pPr>
      <w:r>
        <w:t xml:space="preserve">s 4 commenced 12 January 2002 (s 2 (3) and see </w:t>
      </w:r>
      <w:hyperlink r:id="rId163"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rsidR="000859E1" w:rsidRPr="001B3D42" w:rsidRDefault="000859E1">
      <w:pPr>
        <w:pStyle w:val="Actdetails"/>
        <w:rPr>
          <w:rFonts w:cs="Arial"/>
        </w:rPr>
      </w:pPr>
      <w:r w:rsidRPr="001B3D42">
        <w:rPr>
          <w:rFonts w:cs="Arial"/>
        </w:rPr>
        <w:t>pt 2 remainder commenced 12 January 2002 (LA s 79)</w:t>
      </w:r>
    </w:p>
    <w:p w:rsidR="000859E1" w:rsidRDefault="00A929AA">
      <w:pPr>
        <w:pStyle w:val="NewAct"/>
      </w:pPr>
      <w:hyperlink r:id="rId164"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rsidR="000859E1" w:rsidRDefault="000859E1">
      <w:pPr>
        <w:pStyle w:val="Actdetails"/>
        <w:keepNext/>
      </w:pPr>
      <w:r>
        <w:t>notified 5 September 2001 (</w:t>
      </w:r>
      <w:hyperlink r:id="rId165" w:tooltip="GAZ2001-S65" w:history="1">
        <w:r w:rsidR="001B3D42" w:rsidRPr="001B3D42">
          <w:rPr>
            <w:rStyle w:val="charCitHyperlinkAbbrev"/>
          </w:rPr>
          <w:t>Gaz 2001 No S65</w:t>
        </w:r>
      </w:hyperlink>
      <w:r>
        <w:t>)</w:t>
      </w:r>
    </w:p>
    <w:p w:rsidR="000859E1" w:rsidRDefault="000859E1">
      <w:pPr>
        <w:pStyle w:val="Actdetails"/>
      </w:pPr>
      <w:r>
        <w:t>commenced 5 September 2001 (s 2)</w:t>
      </w:r>
    </w:p>
    <w:p w:rsidR="000859E1" w:rsidRDefault="00A929AA">
      <w:pPr>
        <w:pStyle w:val="NewAct"/>
        <w:keepLines/>
      </w:pPr>
      <w:hyperlink r:id="rId166"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rsidR="000859E1" w:rsidRDefault="000859E1">
      <w:pPr>
        <w:pStyle w:val="Actdetails"/>
        <w:keepNext/>
      </w:pPr>
      <w:r>
        <w:t>notified 10 September 2001 (</w:t>
      </w:r>
      <w:hyperlink r:id="rId167" w:tooltip="GAZ2001-S66" w:history="1">
        <w:r w:rsidR="001B3D42" w:rsidRPr="001B3D42">
          <w:rPr>
            <w:rStyle w:val="charCitHyperlinkAbbrev"/>
          </w:rPr>
          <w:t>Gaz 2001 No S66</w:t>
        </w:r>
      </w:hyperlink>
      <w:r>
        <w:t>)</w:t>
      </w:r>
    </w:p>
    <w:p w:rsidR="000859E1" w:rsidRPr="001B3D42" w:rsidRDefault="000859E1">
      <w:pPr>
        <w:pStyle w:val="Actdetails"/>
        <w:keepNext/>
      </w:pPr>
      <w:r>
        <w:t>s 1, s 2 commenced 10 September 2001 (LA s 75)</w:t>
      </w:r>
    </w:p>
    <w:p w:rsidR="000859E1" w:rsidRPr="001B3D42" w:rsidRDefault="000859E1">
      <w:pPr>
        <w:pStyle w:val="Actdetails"/>
        <w:rPr>
          <w:rFonts w:cs="Arial"/>
        </w:rPr>
      </w:pPr>
      <w:r w:rsidRPr="001B3D42">
        <w:rPr>
          <w:rFonts w:cs="Arial"/>
        </w:rPr>
        <w:t>remainder commenced 1 January 2002 (</w:t>
      </w:r>
      <w:hyperlink r:id="rId168"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rsidR="000859E1" w:rsidRDefault="00A929AA">
      <w:pPr>
        <w:pStyle w:val="NewAct"/>
      </w:pPr>
      <w:hyperlink r:id="rId169"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rsidR="000859E1" w:rsidRDefault="000859E1">
      <w:pPr>
        <w:pStyle w:val="Actdetails"/>
        <w:keepNext/>
      </w:pPr>
      <w:r>
        <w:t>notified LR 20 December 2001</w:t>
      </w:r>
    </w:p>
    <w:p w:rsidR="000859E1" w:rsidRDefault="000859E1">
      <w:pPr>
        <w:pStyle w:val="Actdetails"/>
      </w:pPr>
      <w:r>
        <w:t>commenced 20 December 2001 (s 2)</w:t>
      </w:r>
    </w:p>
    <w:p w:rsidR="000859E1" w:rsidRDefault="00A929AA">
      <w:pPr>
        <w:pStyle w:val="NewAct"/>
      </w:pPr>
      <w:hyperlink r:id="rId170"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rsidR="000859E1" w:rsidRDefault="000859E1">
      <w:pPr>
        <w:pStyle w:val="Actdetails"/>
        <w:keepNext/>
      </w:pPr>
      <w:r>
        <w:t>notified LR 9 September 2002</w:t>
      </w:r>
    </w:p>
    <w:p w:rsidR="000859E1" w:rsidRDefault="000859E1">
      <w:pPr>
        <w:pStyle w:val="Actdetails"/>
      </w:pPr>
      <w:r>
        <w:t>taken to have commenced 30 June 2002 (s 2)</w:t>
      </w:r>
    </w:p>
    <w:p w:rsidR="000859E1" w:rsidRDefault="00A929AA">
      <w:pPr>
        <w:pStyle w:val="NewAct"/>
      </w:pPr>
      <w:hyperlink r:id="rId171"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rsidR="000859E1" w:rsidRDefault="000859E1">
      <w:pPr>
        <w:pStyle w:val="Actdetails"/>
        <w:keepNext/>
      </w:pPr>
      <w:r>
        <w:t>notified LR 16 September 2002</w:t>
      </w:r>
    </w:p>
    <w:p w:rsidR="000859E1" w:rsidRDefault="000859E1">
      <w:pPr>
        <w:pStyle w:val="Actdetails"/>
        <w:keepNext/>
      </w:pPr>
      <w:r>
        <w:t>s 1, s 2 taken to have commenced 19 May 1997 (LA s 75 (2))</w:t>
      </w:r>
    </w:p>
    <w:p w:rsidR="000859E1" w:rsidRDefault="000859E1">
      <w:pPr>
        <w:pStyle w:val="Actdetails"/>
        <w:keepNext/>
      </w:pPr>
      <w:r>
        <w:t>amdt 3.369 taken to have commenced 31 December 2001 (s 2 (2))</w:t>
      </w:r>
    </w:p>
    <w:p w:rsidR="000859E1" w:rsidRDefault="000859E1">
      <w:pPr>
        <w:pStyle w:val="Actdetails"/>
      </w:pPr>
      <w:r>
        <w:t>pt 3.25 remainder commenced 17 September 2002 (s 2 (1))</w:t>
      </w:r>
    </w:p>
    <w:p w:rsidR="000859E1" w:rsidRDefault="00A929AA">
      <w:pPr>
        <w:pStyle w:val="NewAct"/>
      </w:pPr>
      <w:hyperlink r:id="rId172"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rsidR="000859E1" w:rsidRDefault="000859E1">
      <w:pPr>
        <w:pStyle w:val="Actdetails"/>
        <w:keepNext/>
      </w:pPr>
      <w:r>
        <w:t>notified LR 8 October 2002</w:t>
      </w:r>
    </w:p>
    <w:p w:rsidR="000859E1" w:rsidRDefault="000859E1">
      <w:pPr>
        <w:pStyle w:val="Actdetails"/>
        <w:keepNext/>
      </w:pPr>
      <w:r>
        <w:t>s 1, s 2 commenced 8 October 2002 (LA s 75 (1))</w:t>
      </w:r>
    </w:p>
    <w:p w:rsidR="000859E1" w:rsidRDefault="000859E1">
      <w:pPr>
        <w:pStyle w:val="Actdetails"/>
      </w:pPr>
      <w:r>
        <w:t xml:space="preserve">remainder commenced 1 November 2002 (s 2 and </w:t>
      </w:r>
      <w:hyperlink r:id="rId173" w:tooltip="CN2002-12" w:history="1">
        <w:r w:rsidR="001B3D42" w:rsidRPr="001B3D42">
          <w:rPr>
            <w:rStyle w:val="charCitHyperlinkAbbrev"/>
          </w:rPr>
          <w:t>CN2002-12</w:t>
        </w:r>
      </w:hyperlink>
      <w:r>
        <w:t>)</w:t>
      </w:r>
    </w:p>
    <w:p w:rsidR="000859E1" w:rsidRDefault="00A929AA">
      <w:pPr>
        <w:pStyle w:val="NewAct"/>
      </w:pPr>
      <w:hyperlink r:id="rId174"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rsidR="000859E1" w:rsidRDefault="000859E1">
      <w:pPr>
        <w:pStyle w:val="Actdetails"/>
        <w:keepNext/>
      </w:pPr>
      <w:r>
        <w:t>notified LR 7 March 2003</w:t>
      </w:r>
    </w:p>
    <w:p w:rsidR="000859E1" w:rsidRDefault="000859E1">
      <w:pPr>
        <w:pStyle w:val="Actdetails"/>
        <w:keepNext/>
      </w:pPr>
      <w:r>
        <w:t>s 1, s 2 commenced 7 March 2003 (LA s 75 (1))</w:t>
      </w:r>
    </w:p>
    <w:p w:rsidR="000859E1" w:rsidRDefault="000859E1">
      <w:pPr>
        <w:pStyle w:val="Actdetails"/>
      </w:pPr>
      <w:r>
        <w:t>s 9 commenced 8 March 2003 (s 2)</w:t>
      </w:r>
    </w:p>
    <w:p w:rsidR="000859E1" w:rsidRDefault="00A929AA">
      <w:pPr>
        <w:pStyle w:val="NewAct"/>
      </w:pPr>
      <w:hyperlink r:id="rId175" w:tooltip="A2003-21" w:history="1">
        <w:r w:rsidR="001B3D42" w:rsidRPr="001B3D42">
          <w:rPr>
            <w:rStyle w:val="charCitHyperlinkAbbrev"/>
          </w:rPr>
          <w:t>Financial Management Amendment Act 2003</w:t>
        </w:r>
      </w:hyperlink>
      <w:r w:rsidR="000859E1">
        <w:t xml:space="preserve"> A2003-21</w:t>
      </w:r>
    </w:p>
    <w:p w:rsidR="000859E1" w:rsidRDefault="000859E1">
      <w:pPr>
        <w:pStyle w:val="Actdetails"/>
        <w:keepNext/>
      </w:pPr>
      <w:r>
        <w:t>notified LR 19 May 2003</w:t>
      </w:r>
    </w:p>
    <w:p w:rsidR="000859E1" w:rsidRDefault="000859E1">
      <w:pPr>
        <w:pStyle w:val="Actdetails"/>
        <w:keepNext/>
      </w:pPr>
      <w:r>
        <w:t>s 1, s 2 commenced 19 May 2003 (LA s 75 (1))</w:t>
      </w:r>
    </w:p>
    <w:p w:rsidR="000859E1" w:rsidRDefault="000859E1">
      <w:pPr>
        <w:pStyle w:val="Actdetails"/>
      </w:pPr>
      <w:r>
        <w:t>remainder commenced 20 May 2003 (s 2)</w:t>
      </w:r>
    </w:p>
    <w:p w:rsidR="000859E1" w:rsidRDefault="00A929AA">
      <w:pPr>
        <w:pStyle w:val="NewAct"/>
      </w:pPr>
      <w:hyperlink r:id="rId176"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rsidR="000859E1" w:rsidRDefault="000859E1">
      <w:pPr>
        <w:pStyle w:val="Actdetails"/>
        <w:keepNext/>
      </w:pPr>
      <w:r>
        <w:t>notified LR 30 June 2003</w:t>
      </w:r>
    </w:p>
    <w:p w:rsidR="000859E1" w:rsidRDefault="000859E1">
      <w:pPr>
        <w:pStyle w:val="Actdetails"/>
      </w:pPr>
      <w:r>
        <w:t>commenced 30 June 2003 (s 2)</w:t>
      </w:r>
    </w:p>
    <w:p w:rsidR="000859E1" w:rsidRDefault="00A929AA">
      <w:pPr>
        <w:pStyle w:val="NewAct"/>
      </w:pPr>
      <w:hyperlink r:id="rId177" w:tooltip="A2003-46" w:history="1">
        <w:r w:rsidR="001B3D42" w:rsidRPr="001B3D42">
          <w:rPr>
            <w:rStyle w:val="charCitHyperlinkAbbrev"/>
          </w:rPr>
          <w:t>Financial Management Amendment Act 2003 (No 2)</w:t>
        </w:r>
      </w:hyperlink>
      <w:r w:rsidR="000859E1">
        <w:t xml:space="preserve"> A2003-46</w:t>
      </w:r>
    </w:p>
    <w:p w:rsidR="000859E1" w:rsidRDefault="000859E1">
      <w:pPr>
        <w:pStyle w:val="Actdetails"/>
        <w:keepNext/>
      </w:pPr>
      <w:r>
        <w:t>notified LR 31 October 2003</w:t>
      </w:r>
    </w:p>
    <w:p w:rsidR="000859E1" w:rsidRDefault="000859E1">
      <w:pPr>
        <w:pStyle w:val="Actdetails"/>
        <w:keepNext/>
      </w:pPr>
      <w:r>
        <w:t>s 1, s 2 commenced 31 October 2003 (LA s 75 (1))</w:t>
      </w:r>
    </w:p>
    <w:p w:rsidR="000859E1" w:rsidRDefault="000859E1">
      <w:pPr>
        <w:pStyle w:val="Actdetails"/>
      </w:pPr>
      <w:r>
        <w:t>remainder commenced 1 November 2003 (s 2)</w:t>
      </w:r>
    </w:p>
    <w:p w:rsidR="000859E1" w:rsidRDefault="00A929AA">
      <w:pPr>
        <w:pStyle w:val="NewAct"/>
      </w:pPr>
      <w:hyperlink r:id="rId178" w:tooltip="A2003-56" w:history="1">
        <w:r w:rsidR="001B3D42" w:rsidRPr="001B3D42">
          <w:rPr>
            <w:rStyle w:val="charCitHyperlinkAbbrev"/>
          </w:rPr>
          <w:t>Statute Law Amendment Act 2003 (No 2)</w:t>
        </w:r>
      </w:hyperlink>
      <w:r w:rsidR="000859E1">
        <w:t xml:space="preserve"> A2003-56 sch 3 pt 3.9</w:t>
      </w:r>
    </w:p>
    <w:p w:rsidR="000859E1" w:rsidRDefault="000859E1">
      <w:pPr>
        <w:pStyle w:val="Actdetails"/>
      </w:pPr>
      <w:r>
        <w:t>notified LR 5 December 2003</w:t>
      </w:r>
      <w:r>
        <w:br/>
        <w:t>s 1, s 2 commenced 5 December 2003 (LA s 75 (1))</w:t>
      </w:r>
      <w:r>
        <w:br/>
        <w:t>sch 3 pt 3.9 commenced 19 December 2003 (s 2)</w:t>
      </w:r>
    </w:p>
    <w:p w:rsidR="000859E1" w:rsidRDefault="00A929AA">
      <w:pPr>
        <w:pStyle w:val="NewAct"/>
      </w:pPr>
      <w:hyperlink r:id="rId179" w:tooltip="A2004-19" w:history="1">
        <w:r w:rsidR="001B3D42" w:rsidRPr="001B3D42">
          <w:rPr>
            <w:rStyle w:val="charCitHyperlinkAbbrev"/>
          </w:rPr>
          <w:t>Financial Management Amendment Act 2004</w:t>
        </w:r>
      </w:hyperlink>
      <w:r w:rsidR="000859E1">
        <w:t xml:space="preserve"> A2004-19</w:t>
      </w:r>
    </w:p>
    <w:p w:rsidR="000859E1" w:rsidRDefault="000859E1">
      <w:pPr>
        <w:pStyle w:val="Actdetails"/>
        <w:keepNext/>
      </w:pPr>
      <w:r>
        <w:t>notified LR 6 April 2004</w:t>
      </w:r>
    </w:p>
    <w:p w:rsidR="000859E1" w:rsidRDefault="000859E1">
      <w:pPr>
        <w:pStyle w:val="Actdetails"/>
        <w:keepNext/>
      </w:pPr>
      <w:r>
        <w:t>s 1, s 2 commenced 6 April 2004 (LA s 75 (1))</w:t>
      </w:r>
    </w:p>
    <w:p w:rsidR="000859E1" w:rsidRDefault="000859E1">
      <w:pPr>
        <w:pStyle w:val="Actdetails"/>
      </w:pPr>
      <w:r>
        <w:t>remainder commenced 7 April 2004 (s 2)</w:t>
      </w:r>
    </w:p>
    <w:p w:rsidR="000859E1" w:rsidRDefault="00A929AA">
      <w:pPr>
        <w:pStyle w:val="NewAct"/>
      </w:pPr>
      <w:hyperlink r:id="rId180" w:tooltip="A2004-33" w:history="1">
        <w:r w:rsidR="001B3D42" w:rsidRPr="001B3D42">
          <w:rPr>
            <w:rStyle w:val="charCitHyperlinkAbbrev"/>
          </w:rPr>
          <w:t>Financial Management Amendment Act 2004 (No 2)</w:t>
        </w:r>
      </w:hyperlink>
      <w:r w:rsidR="000859E1">
        <w:t xml:space="preserve"> A2004-33</w:t>
      </w:r>
    </w:p>
    <w:p w:rsidR="000859E1" w:rsidRDefault="000859E1">
      <w:pPr>
        <w:pStyle w:val="Actdetails"/>
        <w:keepNext/>
      </w:pPr>
      <w:r>
        <w:t>notified LR 30 June 2004</w:t>
      </w:r>
    </w:p>
    <w:p w:rsidR="000859E1" w:rsidRDefault="000859E1">
      <w:pPr>
        <w:pStyle w:val="Actdetails"/>
        <w:keepNext/>
      </w:pPr>
      <w:r>
        <w:t>s 1, s 2 commenced 30 June 2004 (LA s 75 (1))</w:t>
      </w:r>
    </w:p>
    <w:p w:rsidR="000859E1" w:rsidRDefault="000859E1">
      <w:pPr>
        <w:pStyle w:val="Actdetails"/>
      </w:pPr>
      <w:r>
        <w:t>remainder commenced 1 July 2004 (s 2)</w:t>
      </w:r>
    </w:p>
    <w:p w:rsidR="000859E1" w:rsidRDefault="00A929AA">
      <w:pPr>
        <w:pStyle w:val="NewAct"/>
      </w:pPr>
      <w:hyperlink r:id="rId181"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rsidR="000859E1" w:rsidRDefault="000859E1">
      <w:pPr>
        <w:pStyle w:val="Actdetails"/>
        <w:keepNext/>
      </w:pPr>
      <w:r>
        <w:t>notified LR 30 June 2004</w:t>
      </w:r>
    </w:p>
    <w:p w:rsidR="000859E1" w:rsidRDefault="000859E1">
      <w:pPr>
        <w:pStyle w:val="Actdetails"/>
      </w:pPr>
      <w:r>
        <w:t>commenced 30 June 2004 (s 2)</w:t>
      </w:r>
    </w:p>
    <w:p w:rsidR="000859E1" w:rsidRDefault="00A929AA">
      <w:pPr>
        <w:pStyle w:val="NewAct"/>
      </w:pPr>
      <w:hyperlink r:id="rId182" w:tooltip="A2004-53" w:history="1">
        <w:r w:rsidR="001B3D42" w:rsidRPr="001B3D42">
          <w:rPr>
            <w:rStyle w:val="charCitHyperlinkAbbrev"/>
          </w:rPr>
          <w:t>Territory Owned Corporations Amendment Act 2004</w:t>
        </w:r>
      </w:hyperlink>
      <w:r w:rsidR="000859E1">
        <w:t xml:space="preserve"> A2004-53 sch 1</w:t>
      </w:r>
    </w:p>
    <w:p w:rsidR="000859E1" w:rsidRDefault="000859E1">
      <w:pPr>
        <w:pStyle w:val="Actdetails"/>
        <w:keepNext/>
      </w:pPr>
      <w:r>
        <w:t>notified LR 16 August 2004</w:t>
      </w:r>
    </w:p>
    <w:p w:rsidR="000859E1" w:rsidRDefault="000859E1">
      <w:pPr>
        <w:pStyle w:val="Actdetails"/>
        <w:keepNext/>
      </w:pPr>
      <w:r>
        <w:t>s 1, s 2 commenced 16 August 2004 (LA s 75 (1))</w:t>
      </w:r>
    </w:p>
    <w:p w:rsidR="000859E1" w:rsidRDefault="000859E1">
      <w:pPr>
        <w:pStyle w:val="Actdetails"/>
      </w:pPr>
      <w:r>
        <w:t>sch 1 commenced 17 August 2004 (s 2)</w:t>
      </w:r>
    </w:p>
    <w:p w:rsidR="000859E1" w:rsidRDefault="00A929AA">
      <w:pPr>
        <w:pStyle w:val="NewAct"/>
      </w:pPr>
      <w:hyperlink r:id="rId183" w:tooltip="A2005-20" w:history="1">
        <w:r w:rsidR="001B3D42" w:rsidRPr="001B3D42">
          <w:rPr>
            <w:rStyle w:val="charCitHyperlinkAbbrev"/>
          </w:rPr>
          <w:t>Statute Law Amendment Act 2005</w:t>
        </w:r>
      </w:hyperlink>
      <w:r w:rsidR="000859E1">
        <w:t xml:space="preserve"> A2005-20 sch 3 pt 3.22</w:t>
      </w:r>
    </w:p>
    <w:p w:rsidR="000859E1" w:rsidRDefault="000859E1">
      <w:pPr>
        <w:pStyle w:val="Actdetails"/>
        <w:keepNext/>
      </w:pPr>
      <w:r>
        <w:t>notified LR 12 May 2005</w:t>
      </w:r>
    </w:p>
    <w:p w:rsidR="000859E1" w:rsidRDefault="000859E1">
      <w:pPr>
        <w:pStyle w:val="Actdetails"/>
        <w:keepNext/>
      </w:pPr>
      <w:r>
        <w:t>s 1, s 2 taken to have commenced 8 March 2005 (LA s 75 (2))</w:t>
      </w:r>
    </w:p>
    <w:p w:rsidR="000859E1" w:rsidRDefault="000859E1">
      <w:pPr>
        <w:pStyle w:val="Actdetails"/>
      </w:pPr>
      <w:r>
        <w:t>sch 3 pt 3.22 commenced 2 June 2005 (s 2 (1))</w:t>
      </w:r>
    </w:p>
    <w:p w:rsidR="000859E1" w:rsidRDefault="00A929AA">
      <w:pPr>
        <w:pStyle w:val="NewAct"/>
      </w:pPr>
      <w:hyperlink r:id="rId184"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rsidR="000859E1" w:rsidRDefault="000859E1">
      <w:pPr>
        <w:pStyle w:val="Actdetails"/>
        <w:keepNext/>
      </w:pPr>
      <w:r>
        <w:t>notified LR 1 July 2005</w:t>
      </w:r>
    </w:p>
    <w:p w:rsidR="000859E1" w:rsidRDefault="000859E1">
      <w:pPr>
        <w:pStyle w:val="Actdetails"/>
        <w:keepNext/>
      </w:pPr>
      <w:r>
        <w:t>s 1, s 2 taken to have commenced 30 June 2005 (LA s 75 (2))</w:t>
      </w:r>
    </w:p>
    <w:p w:rsidR="000859E1" w:rsidRDefault="000859E1">
      <w:pPr>
        <w:pStyle w:val="Actdetails"/>
      </w:pPr>
      <w:r>
        <w:t>s 12, s 13 taken to have commenced 30 June 2005 (s 2)</w:t>
      </w:r>
    </w:p>
    <w:p w:rsidR="000859E1" w:rsidRDefault="00A929AA">
      <w:pPr>
        <w:pStyle w:val="NewAct"/>
      </w:pPr>
      <w:hyperlink r:id="rId185"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rsidR="000859E1" w:rsidRDefault="000859E1">
      <w:pPr>
        <w:pStyle w:val="Actdetails"/>
        <w:keepNext/>
      </w:pPr>
      <w:r>
        <w:t>notified LR 31 August 2005</w:t>
      </w:r>
    </w:p>
    <w:p w:rsidR="000859E1" w:rsidRDefault="000859E1">
      <w:pPr>
        <w:pStyle w:val="Actdetails"/>
        <w:keepNext/>
      </w:pPr>
      <w:r>
        <w:t>s 1, s 2 commenced 31 August 2005 (LA s 75 (1))</w:t>
      </w:r>
    </w:p>
    <w:p w:rsidR="000859E1" w:rsidRDefault="000859E1">
      <w:pPr>
        <w:pStyle w:val="Actdetails"/>
      </w:pPr>
      <w:r>
        <w:t>sch 1 pt 1.1 commenced 1 September 2005 (s 2)</w:t>
      </w:r>
    </w:p>
    <w:p w:rsidR="000859E1" w:rsidRDefault="00A929AA">
      <w:pPr>
        <w:pStyle w:val="NewAct"/>
      </w:pPr>
      <w:hyperlink r:id="rId186" w:tooltip="A2005-52" w:history="1">
        <w:r w:rsidR="001B3D42" w:rsidRPr="001B3D42">
          <w:rPr>
            <w:rStyle w:val="charCitHyperlinkAbbrev"/>
          </w:rPr>
          <w:t>Financial Management Legislation Amendment Act 2005</w:t>
        </w:r>
      </w:hyperlink>
      <w:r w:rsidR="000859E1">
        <w:t xml:space="preserve"> A2005-52</w:t>
      </w:r>
    </w:p>
    <w:p w:rsidR="000859E1" w:rsidRDefault="000859E1">
      <w:pPr>
        <w:pStyle w:val="Actdetails"/>
        <w:keepNext/>
      </w:pPr>
      <w:r>
        <w:t>notified LR 26 October 2005</w:t>
      </w:r>
    </w:p>
    <w:p w:rsidR="000859E1" w:rsidRDefault="000859E1">
      <w:pPr>
        <w:pStyle w:val="Actdetails"/>
        <w:keepNext/>
      </w:pPr>
      <w:r>
        <w:t>s 1, s 2 commenced 26 October 2005 (LA s 75 (1))</w:t>
      </w:r>
    </w:p>
    <w:p w:rsidR="000859E1" w:rsidRDefault="000859E1">
      <w:pPr>
        <w:pStyle w:val="Actdetails"/>
        <w:keepNext/>
      </w:pPr>
      <w:r>
        <w:t>s 7, s 9, s 10, s 14, s 15, ss 17-32, s 38 (in part), s 39, s 40, s 42 (in part), s 49 commenced 27 October 2005 (s 2 (1))</w:t>
      </w:r>
    </w:p>
    <w:p w:rsidR="000859E1" w:rsidRDefault="000859E1">
      <w:pPr>
        <w:pStyle w:val="Actdetails"/>
      </w:pPr>
      <w:r>
        <w:t>remainder commenced 1 January 2006 (s 2 (2))</w:t>
      </w:r>
    </w:p>
    <w:p w:rsidR="000859E1" w:rsidRDefault="000859E1">
      <w:pPr>
        <w:pStyle w:val="Asamby"/>
      </w:pPr>
      <w:r>
        <w:t>as modified by</w:t>
      </w:r>
    </w:p>
    <w:p w:rsidR="000859E1" w:rsidRDefault="00A929AA">
      <w:pPr>
        <w:pStyle w:val="NewAct"/>
      </w:pPr>
      <w:hyperlink r:id="rId187" w:tooltip="SL2005-42" w:history="1">
        <w:r w:rsidR="001B3D42" w:rsidRPr="001B3D42">
          <w:rPr>
            <w:rStyle w:val="charCitHyperlinkAbbrev"/>
          </w:rPr>
          <w:t>Financial Management Regulation 2005</w:t>
        </w:r>
      </w:hyperlink>
      <w:r w:rsidR="000859E1">
        <w:t xml:space="preserve"> SL2005-42 sch 1 (as am by </w:t>
      </w:r>
      <w:hyperlink r:id="rId1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rsidR="000859E1" w:rsidRDefault="000859E1">
      <w:pPr>
        <w:pStyle w:val="Actdetails"/>
        <w:keepNext/>
      </w:pPr>
      <w:r>
        <w:t>notified LR 21 December 2005</w:t>
      </w:r>
    </w:p>
    <w:p w:rsidR="000859E1" w:rsidRDefault="000859E1">
      <w:pPr>
        <w:pStyle w:val="Actdetails"/>
        <w:keepNext/>
      </w:pPr>
      <w:r>
        <w:t>s 1, s 2 commenced 21 December 2005 (LA s 75 (1))</w:t>
      </w:r>
    </w:p>
    <w:p w:rsidR="000859E1" w:rsidRDefault="000859E1">
      <w:pPr>
        <w:pStyle w:val="Actdetails"/>
      </w:pPr>
      <w:r>
        <w:t>sch 1 commenced 1 January 2006 (s 2)</w:t>
      </w:r>
    </w:p>
    <w:p w:rsidR="000859E1" w:rsidRDefault="000859E1">
      <w:pPr>
        <w:pStyle w:val="Asamby"/>
      </w:pPr>
      <w:r>
        <w:t>as amended by</w:t>
      </w:r>
    </w:p>
    <w:p w:rsidR="000859E1" w:rsidRDefault="00A929AA">
      <w:pPr>
        <w:pStyle w:val="NewAct"/>
      </w:pPr>
      <w:hyperlink r:id="rId189" w:tooltip="A2006-30" w:history="1">
        <w:r w:rsidR="001B3D42" w:rsidRPr="001B3D42">
          <w:rPr>
            <w:rStyle w:val="charCitHyperlinkAbbrev"/>
          </w:rPr>
          <w:t>Administrative (Miscellaneous Amendments) Act 2006</w:t>
        </w:r>
      </w:hyperlink>
      <w:r w:rsidR="000859E1">
        <w:t xml:space="preserve"> A2006-30 sch 1 pt 1.3, amdt 1.61, amdt 1.62</w:t>
      </w:r>
    </w:p>
    <w:p w:rsidR="000859E1" w:rsidRDefault="000859E1">
      <w:pPr>
        <w:pStyle w:val="Actdetails"/>
        <w:keepNext/>
      </w:pPr>
      <w:r>
        <w:t>notified LR 16 June 2006</w:t>
      </w:r>
    </w:p>
    <w:p w:rsidR="000859E1" w:rsidRDefault="000859E1">
      <w:pPr>
        <w:pStyle w:val="Actdetails"/>
        <w:keepNext/>
      </w:pPr>
      <w:r>
        <w:t>s 1, s 2 commenced 16 June 2006 (LA s 75 (1))</w:t>
      </w:r>
    </w:p>
    <w:p w:rsidR="000859E1" w:rsidRDefault="000859E1">
      <w:pPr>
        <w:pStyle w:val="Actdetails"/>
        <w:keepNext/>
      </w:pPr>
      <w:r>
        <w:t>amdt 1.45, amdt 1.52 so far as it inserts s 220, amdt 1.56 commenced 19 June 2006 (s 2 (2))</w:t>
      </w:r>
    </w:p>
    <w:p w:rsidR="000859E1" w:rsidRDefault="000859E1">
      <w:pPr>
        <w:pStyle w:val="Actdetails"/>
        <w:keepNext/>
      </w:pPr>
      <w:r>
        <w:t xml:space="preserve">amdt 1.39, amdt 1.40, amdt 1.43, amdt 1.44 commenced 1 July 2006 (s 2 (2) and </w:t>
      </w:r>
      <w:hyperlink r:id="rId190" w:tooltip="CN2006-15" w:history="1">
        <w:r w:rsidR="001B3D42" w:rsidRPr="001B3D42">
          <w:rPr>
            <w:rStyle w:val="charCitHyperlinkAbbrev"/>
          </w:rPr>
          <w:t>CN2006-15</w:t>
        </w:r>
      </w:hyperlink>
      <w:r>
        <w:t>)</w:t>
      </w:r>
    </w:p>
    <w:p w:rsidR="000859E1" w:rsidRDefault="000859E1">
      <w:pPr>
        <w:pStyle w:val="Actdetails"/>
      </w:pPr>
      <w:r>
        <w:t>sch 1 pt 1.3 remainder, amdt 1.61, amdt 1.62 commenced 1 July 2006 (s 2 (1))</w:t>
      </w:r>
    </w:p>
    <w:p w:rsidR="000859E1" w:rsidRDefault="00A929AA">
      <w:pPr>
        <w:pStyle w:val="NewAct"/>
      </w:pPr>
      <w:hyperlink r:id="rId191" w:tooltip="A2007-3" w:history="1">
        <w:r w:rsidR="001B3D42" w:rsidRPr="001B3D42">
          <w:rPr>
            <w:rStyle w:val="charCitHyperlinkAbbrev"/>
          </w:rPr>
          <w:t>Statute Law Amendment Act 2007</w:t>
        </w:r>
      </w:hyperlink>
      <w:r w:rsidR="000859E1">
        <w:t xml:space="preserve"> A2007-3 sch 3 pt 3.45</w:t>
      </w:r>
    </w:p>
    <w:p w:rsidR="000859E1" w:rsidRDefault="000859E1">
      <w:pPr>
        <w:pStyle w:val="Actdetails"/>
        <w:keepNext/>
      </w:pPr>
      <w:r>
        <w:t>notified LR 22 March 2007</w:t>
      </w:r>
    </w:p>
    <w:p w:rsidR="000859E1" w:rsidRDefault="000859E1">
      <w:pPr>
        <w:pStyle w:val="Actdetails"/>
        <w:keepNext/>
      </w:pPr>
      <w:r>
        <w:t>s 1, s 2 taken to have commenced 1 July 2006 (LA s 75 (2))</w:t>
      </w:r>
    </w:p>
    <w:p w:rsidR="000859E1" w:rsidRDefault="000859E1">
      <w:pPr>
        <w:pStyle w:val="Actdetails"/>
      </w:pPr>
      <w:r>
        <w:t>sch 3 pt 3.45 commenced 12 April 2007 (s 2 (1))</w:t>
      </w:r>
    </w:p>
    <w:p w:rsidR="000859E1" w:rsidRDefault="00A929AA">
      <w:pPr>
        <w:pStyle w:val="NewAct"/>
      </w:pPr>
      <w:hyperlink r:id="rId192" w:tooltip="A2007-10" w:history="1">
        <w:r w:rsidR="001B3D42" w:rsidRPr="001B3D42">
          <w:rPr>
            <w:rStyle w:val="charCitHyperlinkAbbrev"/>
          </w:rPr>
          <w:t>Financial Management Amendment Act 2007</w:t>
        </w:r>
      </w:hyperlink>
      <w:r w:rsidR="000859E1">
        <w:t xml:space="preserve"> A2007-10</w:t>
      </w:r>
    </w:p>
    <w:p w:rsidR="000859E1" w:rsidRDefault="000859E1">
      <w:pPr>
        <w:pStyle w:val="Actdetails"/>
      </w:pPr>
      <w:r>
        <w:t>notified LR 11 May 2007</w:t>
      </w:r>
    </w:p>
    <w:p w:rsidR="000859E1" w:rsidRDefault="000859E1">
      <w:pPr>
        <w:pStyle w:val="Actdetails"/>
      </w:pPr>
      <w:r>
        <w:t>s 1, s 2 commenced 11 May 2007 (LA s 75 (1))</w:t>
      </w:r>
    </w:p>
    <w:p w:rsidR="000859E1" w:rsidRDefault="000859E1">
      <w:pPr>
        <w:pStyle w:val="Actdetails"/>
      </w:pPr>
      <w:r>
        <w:t>remainder commenced 12 May 2007 (s 2)</w:t>
      </w:r>
    </w:p>
    <w:p w:rsidR="000859E1" w:rsidRDefault="00A929AA">
      <w:pPr>
        <w:pStyle w:val="NewAct"/>
      </w:pPr>
      <w:hyperlink r:id="rId193" w:tooltip="A2008-28" w:history="1">
        <w:r w:rsidR="001B3D42" w:rsidRPr="001B3D42">
          <w:rPr>
            <w:rStyle w:val="charCitHyperlinkAbbrev"/>
          </w:rPr>
          <w:t>Statute Law Amendment Act 2008</w:t>
        </w:r>
      </w:hyperlink>
      <w:r w:rsidR="000859E1">
        <w:t xml:space="preserve"> A2008-28 sch 3 pt 3.26</w:t>
      </w:r>
    </w:p>
    <w:p w:rsidR="000859E1" w:rsidRDefault="000859E1">
      <w:pPr>
        <w:pStyle w:val="Actdetails"/>
        <w:keepNext/>
      </w:pPr>
      <w:r>
        <w:t>notified LR 12 August 2008</w:t>
      </w:r>
    </w:p>
    <w:p w:rsidR="000859E1" w:rsidRDefault="000859E1">
      <w:pPr>
        <w:pStyle w:val="Actdetails"/>
        <w:keepNext/>
      </w:pPr>
      <w:r>
        <w:t>s 1, s 2 commenced 12 August 2008 (LA s 75 (1))</w:t>
      </w:r>
    </w:p>
    <w:p w:rsidR="000859E1" w:rsidRDefault="000859E1">
      <w:pPr>
        <w:pStyle w:val="Actdetails"/>
      </w:pPr>
      <w:r>
        <w:t>sch 3 pt 3.26 commenced 26 August 2008 (s 2)</w:t>
      </w:r>
    </w:p>
    <w:p w:rsidR="008135ED" w:rsidRDefault="00A929AA" w:rsidP="008135ED">
      <w:pPr>
        <w:pStyle w:val="NewAct"/>
      </w:pPr>
      <w:hyperlink r:id="rId194" w:tooltip="A2008-37" w:history="1">
        <w:r w:rsidR="001B3D42" w:rsidRPr="001B3D42">
          <w:rPr>
            <w:rStyle w:val="charCitHyperlinkAbbrev"/>
          </w:rPr>
          <w:t>ACT Civil and Administrative Tribunal Legislation Amendment Act 2008 (No 2)</w:t>
        </w:r>
      </w:hyperlink>
      <w:r w:rsidR="008135ED">
        <w:t xml:space="preserve"> A2008-37 sch 1 pt 1.41</w:t>
      </w:r>
    </w:p>
    <w:p w:rsidR="008135ED" w:rsidRDefault="008135ED" w:rsidP="008135ED">
      <w:pPr>
        <w:pStyle w:val="Actdetails"/>
        <w:keepNext/>
      </w:pPr>
      <w:r>
        <w:t>notified LR 4 September 2008</w:t>
      </w:r>
    </w:p>
    <w:p w:rsidR="008135ED" w:rsidRDefault="008135ED" w:rsidP="008135ED">
      <w:pPr>
        <w:pStyle w:val="Actdetails"/>
        <w:keepNext/>
      </w:pPr>
      <w:r>
        <w:t>s 1, s 2 commenced 4 September 2008 (LA s 75 (1))</w:t>
      </w:r>
    </w:p>
    <w:p w:rsidR="008135ED" w:rsidRPr="00912621" w:rsidRDefault="008135ED" w:rsidP="008135ED">
      <w:pPr>
        <w:pStyle w:val="Actdetails"/>
        <w:keepNext/>
      </w:pPr>
      <w:r>
        <w:t xml:space="preserve">sch 1 pt 1.41 commenced 2 February 2009 (s 2 (1) and see </w:t>
      </w:r>
      <w:hyperlink r:id="rId195" w:tooltip="A2008-35" w:history="1">
        <w:r w:rsidR="001B3D42" w:rsidRPr="001B3D42">
          <w:rPr>
            <w:rStyle w:val="charCitHyperlinkAbbrev"/>
          </w:rPr>
          <w:t>ACT Civil and Administrative Tribunal Act 2008</w:t>
        </w:r>
      </w:hyperlink>
      <w:r>
        <w:t xml:space="preserve"> A2008-35, s 2 (1) and </w:t>
      </w:r>
      <w:hyperlink r:id="rId196" w:tooltip="CN2009-2" w:history="1">
        <w:r w:rsidR="001B3D42" w:rsidRPr="001B3D42">
          <w:rPr>
            <w:rStyle w:val="charCitHyperlinkAbbrev"/>
          </w:rPr>
          <w:t>CN2009-2</w:t>
        </w:r>
      </w:hyperlink>
      <w:r>
        <w:t>)</w:t>
      </w:r>
    </w:p>
    <w:p w:rsidR="00B9350B" w:rsidRPr="00935D4E" w:rsidRDefault="00A929AA" w:rsidP="00B9350B">
      <w:pPr>
        <w:pStyle w:val="NewAct"/>
      </w:pPr>
      <w:hyperlink r:id="rId197" w:tooltip="A2009-12" w:history="1">
        <w:r w:rsidR="001B3D42" w:rsidRPr="001B3D42">
          <w:rPr>
            <w:rStyle w:val="charCitHyperlinkAbbrev"/>
          </w:rPr>
          <w:t>Financial Management Amendment Act 2009</w:t>
        </w:r>
      </w:hyperlink>
      <w:r w:rsidR="00B9350B" w:rsidRPr="00935D4E">
        <w:t xml:space="preserve"> A2009-12</w:t>
      </w:r>
    </w:p>
    <w:p w:rsidR="00CD61DC" w:rsidRDefault="00B9350B" w:rsidP="00EF6814">
      <w:pPr>
        <w:pStyle w:val="Actdetails"/>
      </w:pPr>
      <w:r w:rsidRPr="00935D4E">
        <w:t>notified LR 8 April 2009</w:t>
      </w:r>
    </w:p>
    <w:p w:rsidR="00CD61DC" w:rsidRDefault="00B9350B" w:rsidP="00EF6814">
      <w:pPr>
        <w:pStyle w:val="Actdetails"/>
      </w:pPr>
      <w:r w:rsidRPr="00935D4E">
        <w:t>s 1, s 2 commenced 8 April 2009 (LA s 75 (1))</w:t>
      </w:r>
    </w:p>
    <w:p w:rsidR="00B9350B" w:rsidRPr="00B9350B" w:rsidRDefault="00B9350B" w:rsidP="00EF6814">
      <w:pPr>
        <w:pStyle w:val="Actdetails"/>
      </w:pPr>
      <w:r w:rsidRPr="00B9350B">
        <w:t>remainder commence</w:t>
      </w:r>
      <w:r>
        <w:t>d</w:t>
      </w:r>
      <w:r w:rsidRPr="00B9350B">
        <w:t xml:space="preserve"> 1 July 2009 (s 2)</w:t>
      </w:r>
    </w:p>
    <w:p w:rsidR="002E3B7A" w:rsidRDefault="00A929AA" w:rsidP="002730BF">
      <w:pPr>
        <w:pStyle w:val="NewAct"/>
      </w:pPr>
      <w:hyperlink r:id="rId198" w:tooltip="A2009-25" w:history="1">
        <w:r w:rsidR="001B3D42" w:rsidRPr="001B3D42">
          <w:rPr>
            <w:rStyle w:val="charCitHyperlinkAbbrev"/>
          </w:rPr>
          <w:t>Long Service Leave (Portable Schemes) Act 2009</w:t>
        </w:r>
      </w:hyperlink>
      <w:r w:rsidR="002E3B7A">
        <w:t xml:space="preserve"> A2009-25 sch 4 pt 4.1</w:t>
      </w:r>
    </w:p>
    <w:p w:rsidR="00CD61DC" w:rsidRDefault="002E3B7A" w:rsidP="002730BF">
      <w:pPr>
        <w:pStyle w:val="Actdetails"/>
        <w:keepNext/>
      </w:pPr>
      <w:r>
        <w:t>notified LR 8 September 2009</w:t>
      </w:r>
    </w:p>
    <w:p w:rsidR="00CD61DC" w:rsidRDefault="002E3B7A" w:rsidP="002730BF">
      <w:pPr>
        <w:pStyle w:val="Actdetails"/>
        <w:keepNext/>
      </w:pPr>
      <w:r>
        <w:t>s 1, s 2 commenced 8 September 2009 (LA s 75 (1))</w:t>
      </w:r>
    </w:p>
    <w:p w:rsidR="002E3B7A" w:rsidRPr="005A307B" w:rsidRDefault="002E3B7A" w:rsidP="002E3B7A">
      <w:pPr>
        <w:pStyle w:val="Actdetails"/>
      </w:pPr>
      <w:r w:rsidRPr="005A307B">
        <w:t>sch 4 pt 4.1 commence</w:t>
      </w:r>
      <w:r w:rsidR="005A307B">
        <w:t>d</w:t>
      </w:r>
      <w:r w:rsidRPr="005A307B">
        <w:t xml:space="preserve"> 1 January 2010 (s 2)</w:t>
      </w:r>
    </w:p>
    <w:p w:rsidR="002E3B7A" w:rsidRDefault="00A929AA" w:rsidP="002730BF">
      <w:pPr>
        <w:pStyle w:val="NewAct"/>
      </w:pPr>
      <w:hyperlink r:id="rId199" w:tooltip="A2009-48" w:history="1">
        <w:r w:rsidR="001B3D42" w:rsidRPr="001B3D42">
          <w:rPr>
            <w:rStyle w:val="charCitHyperlinkAbbrev"/>
          </w:rPr>
          <w:t>Financial Management (Board Composition) Amendment Act 2009</w:t>
        </w:r>
      </w:hyperlink>
      <w:r w:rsidR="002E3B7A">
        <w:t xml:space="preserve"> A2009-48</w:t>
      </w:r>
    </w:p>
    <w:p w:rsidR="00CD61DC" w:rsidRDefault="002E3B7A" w:rsidP="002730BF">
      <w:pPr>
        <w:pStyle w:val="Actdetails"/>
        <w:keepNext/>
      </w:pPr>
      <w:r>
        <w:t>notified LR 25 November 2009</w:t>
      </w:r>
    </w:p>
    <w:p w:rsidR="00CD61DC" w:rsidRDefault="002E3B7A" w:rsidP="002730BF">
      <w:pPr>
        <w:pStyle w:val="Actdetails"/>
        <w:keepNext/>
      </w:pPr>
      <w:r>
        <w:t>s 1, s 2 commenced 25 November 2009 (LA s 75 (1))</w:t>
      </w:r>
    </w:p>
    <w:p w:rsidR="002E3B7A" w:rsidRPr="002730BF" w:rsidRDefault="002E3B7A" w:rsidP="002E3B7A">
      <w:pPr>
        <w:pStyle w:val="Actdetails"/>
      </w:pPr>
      <w:r w:rsidRPr="002730BF">
        <w:t>remainder</w:t>
      </w:r>
      <w:r w:rsidR="002730BF">
        <w:t xml:space="preserve"> commenced</w:t>
      </w:r>
      <w:r w:rsidRPr="002730BF">
        <w:t xml:space="preserve"> 1 January 2010 (s 2)</w:t>
      </w:r>
    </w:p>
    <w:p w:rsidR="00D535E6" w:rsidRPr="00574BD0" w:rsidRDefault="00A929AA" w:rsidP="00D535E6">
      <w:pPr>
        <w:pStyle w:val="NewAct"/>
      </w:pPr>
      <w:hyperlink r:id="rId200"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rsidR="00D535E6" w:rsidRPr="00DB3D5E" w:rsidRDefault="00D535E6" w:rsidP="00D535E6">
      <w:pPr>
        <w:pStyle w:val="Actdetails"/>
        <w:keepNext/>
      </w:pPr>
      <w:r>
        <w:t>notified LR 26</w:t>
      </w:r>
      <w:r w:rsidRPr="00DB3D5E">
        <w:t xml:space="preserve"> </w:t>
      </w:r>
      <w:r>
        <w:t>November</w:t>
      </w:r>
      <w:r w:rsidRPr="00DB3D5E">
        <w:t xml:space="preserve"> 2009</w:t>
      </w:r>
    </w:p>
    <w:p w:rsidR="00D535E6" w:rsidRDefault="00D535E6" w:rsidP="00D535E6">
      <w:pPr>
        <w:pStyle w:val="Actdetails"/>
        <w:keepNext/>
      </w:pPr>
      <w:r>
        <w:t>s 1, s 2 commenced 26 November 2009 (LA s 75 (1))</w:t>
      </w:r>
    </w:p>
    <w:p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rsidR="004365FB" w:rsidRPr="00574BD0" w:rsidRDefault="00A929AA" w:rsidP="004365FB">
      <w:pPr>
        <w:pStyle w:val="NewAct"/>
      </w:pPr>
      <w:hyperlink r:id="rId201" w:tooltip="A2010-18" w:history="1">
        <w:r w:rsidR="001B3D42" w:rsidRPr="001B3D42">
          <w:rPr>
            <w:rStyle w:val="charCitHyperlinkAbbrev"/>
          </w:rPr>
          <w:t>Statute Law Amendment Act 2010</w:t>
        </w:r>
      </w:hyperlink>
      <w:r w:rsidR="004365FB">
        <w:t xml:space="preserve"> A2010-18 sch 1 pt 1.7</w:t>
      </w:r>
    </w:p>
    <w:p w:rsidR="004365FB" w:rsidRPr="00DB3D5E" w:rsidRDefault="004365FB" w:rsidP="004365FB">
      <w:pPr>
        <w:pStyle w:val="Actdetails"/>
        <w:keepNext/>
      </w:pPr>
      <w:r>
        <w:t>notified LR 13</w:t>
      </w:r>
      <w:r w:rsidRPr="00DB3D5E">
        <w:t xml:space="preserve"> </w:t>
      </w:r>
      <w:r>
        <w:t>May 2010</w:t>
      </w:r>
    </w:p>
    <w:p w:rsidR="004365FB" w:rsidRDefault="004365FB" w:rsidP="004365FB">
      <w:pPr>
        <w:pStyle w:val="Actdetails"/>
        <w:keepNext/>
      </w:pPr>
      <w:r>
        <w:t>s 1, s 2 commenced 13 May 2010 (LA s 75 (1))</w:t>
      </w:r>
    </w:p>
    <w:p w:rsidR="004365FB" w:rsidRPr="00BF40E8" w:rsidRDefault="004365FB" w:rsidP="004365FB">
      <w:pPr>
        <w:pStyle w:val="Actdetails"/>
      </w:pPr>
      <w:r>
        <w:t>sch 1 pt 1.7 commenced 3</w:t>
      </w:r>
      <w:r w:rsidRPr="00BF40E8">
        <w:t xml:space="preserve"> </w:t>
      </w:r>
      <w:r>
        <w:t>June 2010 (s 2)</w:t>
      </w:r>
    </w:p>
    <w:p w:rsidR="006075CF" w:rsidRDefault="00A929AA" w:rsidP="006075CF">
      <w:pPr>
        <w:pStyle w:val="NewAct"/>
      </w:pPr>
      <w:hyperlink r:id="rId202"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rsidR="006075CF" w:rsidRDefault="006075CF" w:rsidP="006075CF">
      <w:pPr>
        <w:pStyle w:val="Actdetails"/>
      </w:pPr>
      <w:r>
        <w:t>notified LR 29 September 2010</w:t>
      </w:r>
    </w:p>
    <w:p w:rsidR="006075CF" w:rsidRDefault="006075CF" w:rsidP="006075CF">
      <w:pPr>
        <w:pStyle w:val="Actdetails"/>
      </w:pPr>
      <w:r>
        <w:t>s 1, s 2 commenced 29 September 2010 (LA s 75 (1))</w:t>
      </w:r>
    </w:p>
    <w:p w:rsidR="006075CF" w:rsidRPr="00FF626E" w:rsidRDefault="004B75B6" w:rsidP="006075CF">
      <w:pPr>
        <w:pStyle w:val="Actdetails"/>
      </w:pPr>
      <w:r>
        <w:t>s 8</w:t>
      </w:r>
      <w:r w:rsidR="006075CF">
        <w:t xml:space="preserve"> commenced 30 September 2010 (s 2)</w:t>
      </w:r>
    </w:p>
    <w:p w:rsidR="000D32F8" w:rsidRDefault="00A929AA" w:rsidP="000D32F8">
      <w:pPr>
        <w:pStyle w:val="NewAct"/>
      </w:pPr>
      <w:hyperlink r:id="rId203"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rsidR="000D32F8" w:rsidRDefault="000D32F8" w:rsidP="000D32F8">
      <w:pPr>
        <w:pStyle w:val="Actdetails"/>
      </w:pPr>
      <w:r>
        <w:t>notified LR 16 December 2010</w:t>
      </w:r>
    </w:p>
    <w:p w:rsidR="000D32F8" w:rsidRDefault="000D32F8" w:rsidP="000D32F8">
      <w:pPr>
        <w:pStyle w:val="Actdetails"/>
      </w:pPr>
      <w:r>
        <w:t>s 1, s 2 commenced 16 December 2010 (LA s 75 (1))</w:t>
      </w:r>
    </w:p>
    <w:p w:rsidR="000D32F8" w:rsidRDefault="000D32F8" w:rsidP="000D32F8">
      <w:pPr>
        <w:pStyle w:val="Actdetails"/>
        <w:keepNext/>
      </w:pPr>
      <w:r>
        <w:t>sch 3 pt 3.9</w:t>
      </w:r>
      <w:r w:rsidRPr="00CB0D40">
        <w:t xml:space="preserve"> commenced </w:t>
      </w:r>
      <w:r>
        <w:t>1 January 2011 (s 2 (1</w:t>
      </w:r>
      <w:r w:rsidRPr="00CB0D40">
        <w:t>)</w:t>
      </w:r>
      <w:r>
        <w:t>)</w:t>
      </w:r>
    </w:p>
    <w:p w:rsidR="000D32F8" w:rsidRDefault="00A929AA" w:rsidP="000D32F8">
      <w:pPr>
        <w:pStyle w:val="NewAct"/>
      </w:pPr>
      <w:hyperlink r:id="rId204" w:tooltip="A2010-55" w:history="1">
        <w:r w:rsidR="001B3D42" w:rsidRPr="001B3D42">
          <w:rPr>
            <w:rStyle w:val="charCitHyperlinkAbbrev"/>
          </w:rPr>
          <w:t>ACT Teacher Quality Institute Act 2010</w:t>
        </w:r>
      </w:hyperlink>
      <w:r w:rsidR="000D32F8">
        <w:t xml:space="preserve"> A2010-55 sch 2 pt 2.1</w:t>
      </w:r>
    </w:p>
    <w:p w:rsidR="000D32F8" w:rsidRDefault="000D32F8" w:rsidP="000D32F8">
      <w:pPr>
        <w:pStyle w:val="Actdetails"/>
      </w:pPr>
      <w:r>
        <w:t xml:space="preserve">notified LR 20 December 2010 </w:t>
      </w:r>
    </w:p>
    <w:p w:rsidR="000D32F8" w:rsidRDefault="000D32F8" w:rsidP="000D32F8">
      <w:pPr>
        <w:pStyle w:val="Actdetails"/>
      </w:pPr>
      <w:r>
        <w:t>s 1, s 2 commenced 20 December 2010 (LA s 75 (1))</w:t>
      </w:r>
    </w:p>
    <w:p w:rsidR="000D32F8" w:rsidRPr="000D32F8" w:rsidRDefault="000D32F8" w:rsidP="000D32F8">
      <w:pPr>
        <w:pStyle w:val="Actdetails"/>
      </w:pPr>
      <w:r>
        <w:t xml:space="preserve">sch 2 pt 2.1 commenced 1 January 2011 (s 2 and </w:t>
      </w:r>
      <w:hyperlink r:id="rId205" w:tooltip="CN2010-18" w:history="1">
        <w:r w:rsidR="001B3D42" w:rsidRPr="001B3D42">
          <w:rPr>
            <w:rStyle w:val="charCitHyperlinkAbbrev"/>
          </w:rPr>
          <w:t>CN2010-18</w:t>
        </w:r>
      </w:hyperlink>
      <w:r>
        <w:t>)</w:t>
      </w:r>
    </w:p>
    <w:p w:rsidR="00B2054D" w:rsidRDefault="00A929AA" w:rsidP="00B2054D">
      <w:pPr>
        <w:pStyle w:val="NewAct"/>
      </w:pPr>
      <w:hyperlink r:id="rId206" w:tooltip="A2011-17" w:history="1">
        <w:r w:rsidR="001B3D42" w:rsidRPr="001B3D42">
          <w:rPr>
            <w:rStyle w:val="charCitHyperlinkAbbrev"/>
          </w:rPr>
          <w:t>Financial Management (One ACT Public Service) Amendment Act 2011</w:t>
        </w:r>
      </w:hyperlink>
      <w:r w:rsidR="00F9123E">
        <w:t xml:space="preserve"> A2011-17</w:t>
      </w:r>
    </w:p>
    <w:p w:rsidR="00B2054D" w:rsidRDefault="00B2054D" w:rsidP="00B2054D">
      <w:pPr>
        <w:pStyle w:val="Actdetails"/>
      </w:pPr>
      <w:r>
        <w:t xml:space="preserve">notified LR </w:t>
      </w:r>
      <w:r w:rsidR="00F9123E">
        <w:t>30</w:t>
      </w:r>
      <w:r>
        <w:t xml:space="preserve"> June 2011</w:t>
      </w:r>
    </w:p>
    <w:p w:rsidR="00B2054D" w:rsidRDefault="00B2054D" w:rsidP="00B2054D">
      <w:pPr>
        <w:pStyle w:val="Actdetails"/>
      </w:pPr>
      <w:r>
        <w:t xml:space="preserve">s 1, s 2 commenced </w:t>
      </w:r>
      <w:r w:rsidR="00F9123E">
        <w:t>30</w:t>
      </w:r>
      <w:r>
        <w:t xml:space="preserve"> June 2011 (LA s 75 (1))</w:t>
      </w:r>
    </w:p>
    <w:p w:rsidR="00B2054D" w:rsidRDefault="00B2054D" w:rsidP="00B2054D">
      <w:pPr>
        <w:pStyle w:val="Actdetails"/>
      </w:pPr>
      <w:r>
        <w:t>remainder commenced 1 July 2011 (s 2)</w:t>
      </w:r>
    </w:p>
    <w:p w:rsidR="00001EA9" w:rsidRPr="00001EA9" w:rsidRDefault="00A929AA" w:rsidP="00001EA9">
      <w:pPr>
        <w:pStyle w:val="NewAct"/>
      </w:pPr>
      <w:hyperlink r:id="rId207"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rsidR="00001EA9" w:rsidRDefault="00001EA9" w:rsidP="00001EA9">
      <w:pPr>
        <w:pStyle w:val="Actdetails"/>
      </w:pPr>
      <w:r>
        <w:t>notified LR 15 May 2012</w:t>
      </w:r>
    </w:p>
    <w:p w:rsidR="00001EA9" w:rsidRDefault="00001EA9" w:rsidP="00001EA9">
      <w:pPr>
        <w:pStyle w:val="Actdetails"/>
      </w:pPr>
      <w:r>
        <w:t>s 1, s 2 commenced 15 May 2012 (LA s 75 (1))</w:t>
      </w:r>
    </w:p>
    <w:p w:rsidR="00001EA9" w:rsidRDefault="00001EA9" w:rsidP="00001EA9">
      <w:pPr>
        <w:pStyle w:val="Actdetails"/>
      </w:pPr>
      <w:r>
        <w:t>remainder commenced 16 May 2012 (s 2)</w:t>
      </w:r>
    </w:p>
    <w:p w:rsidR="003840F5" w:rsidRDefault="00A929AA" w:rsidP="003840F5">
      <w:pPr>
        <w:pStyle w:val="NewAct"/>
      </w:pPr>
      <w:hyperlink r:id="rId208" w:tooltip="A2012-26" w:history="1">
        <w:r w:rsidR="001B3D42" w:rsidRPr="001B3D42">
          <w:rPr>
            <w:rStyle w:val="charCitHyperlinkAbbrev"/>
          </w:rPr>
          <w:t>Legislative Assembly (Office of the Legislative Assembly) Act 2012</w:t>
        </w:r>
      </w:hyperlink>
      <w:r w:rsidR="003840F5">
        <w:t xml:space="preserve"> A2012-26 sch 1 pt 1.3</w:t>
      </w:r>
    </w:p>
    <w:p w:rsidR="003840F5" w:rsidRDefault="003840F5" w:rsidP="003840F5">
      <w:pPr>
        <w:pStyle w:val="Actdetails"/>
        <w:keepNext/>
      </w:pPr>
      <w:r>
        <w:t>notified LR 24 May 2012</w:t>
      </w:r>
    </w:p>
    <w:p w:rsidR="003840F5" w:rsidRDefault="003840F5" w:rsidP="003840F5">
      <w:pPr>
        <w:pStyle w:val="Actdetails"/>
        <w:keepNext/>
      </w:pPr>
      <w:r>
        <w:t>s 1, s 2 commenced 24 May 2012 (LA s 75 (1))</w:t>
      </w:r>
    </w:p>
    <w:p w:rsidR="003840F5" w:rsidRDefault="003840F5" w:rsidP="003840F5">
      <w:pPr>
        <w:pStyle w:val="Actdetails"/>
      </w:pPr>
      <w:r>
        <w:t>sch 1 pt 1.3</w:t>
      </w:r>
      <w:r w:rsidRPr="00CB0D40">
        <w:t xml:space="preserve"> commenced </w:t>
      </w:r>
      <w:r>
        <w:t>1 July 2012 (s 2)</w:t>
      </w:r>
    </w:p>
    <w:p w:rsidR="00EF796F" w:rsidRDefault="00A929AA" w:rsidP="00EF796F">
      <w:pPr>
        <w:pStyle w:val="NewAct"/>
      </w:pPr>
      <w:hyperlink r:id="rId209" w:tooltip="A2013-5" w:history="1">
        <w:r w:rsidR="00EF796F" w:rsidRPr="00EF796F">
          <w:rPr>
            <w:rStyle w:val="charCitHyperlinkAbbrev"/>
          </w:rPr>
          <w:t>Financial Management Amendment Act 2013</w:t>
        </w:r>
      </w:hyperlink>
      <w:r w:rsidR="00EF796F">
        <w:t xml:space="preserve"> A2013-5</w:t>
      </w:r>
    </w:p>
    <w:p w:rsidR="00EF796F" w:rsidRDefault="00EF796F" w:rsidP="00EF796F">
      <w:pPr>
        <w:pStyle w:val="Actdetails"/>
      </w:pPr>
      <w:r>
        <w:t>notified LR 21 February 2013</w:t>
      </w:r>
    </w:p>
    <w:p w:rsidR="00EF796F" w:rsidRDefault="00EF796F" w:rsidP="00EF796F">
      <w:pPr>
        <w:pStyle w:val="Actdetails"/>
      </w:pPr>
      <w:r>
        <w:t>s 1, s 2 commenced 21 February 2013 (LA s 75 (1))</w:t>
      </w:r>
    </w:p>
    <w:p w:rsidR="00EF796F" w:rsidRPr="00EF796F" w:rsidRDefault="00EF796F" w:rsidP="00EF796F">
      <w:pPr>
        <w:pStyle w:val="Actdetails"/>
      </w:pPr>
      <w:r>
        <w:t>remainder commenced 22 February 2013 (s 2)</w:t>
      </w:r>
    </w:p>
    <w:p w:rsidR="006B01C7" w:rsidRDefault="00A929AA" w:rsidP="006B01C7">
      <w:pPr>
        <w:pStyle w:val="NewAct"/>
      </w:pPr>
      <w:hyperlink r:id="rId210" w:tooltip="A2013-19" w:history="1">
        <w:r w:rsidR="006B01C7">
          <w:rPr>
            <w:rStyle w:val="charCitHyperlinkAbbrev"/>
          </w:rPr>
          <w:t>Statute Law Amendment Act 2013</w:t>
        </w:r>
      </w:hyperlink>
      <w:r w:rsidR="009E27CB">
        <w:t xml:space="preserve"> A2013-19 sch 3 pt 3.21</w:t>
      </w:r>
    </w:p>
    <w:p w:rsidR="006B01C7" w:rsidRDefault="006B01C7" w:rsidP="006B01C7">
      <w:pPr>
        <w:pStyle w:val="Actdetails"/>
        <w:keepNext/>
      </w:pPr>
      <w:r>
        <w:t>notified LR 24 May 2013</w:t>
      </w:r>
    </w:p>
    <w:p w:rsidR="006B01C7" w:rsidRDefault="006B01C7" w:rsidP="006B01C7">
      <w:pPr>
        <w:pStyle w:val="Actdetails"/>
        <w:keepNext/>
      </w:pPr>
      <w:r>
        <w:t>s 1, s 2 commenced 24 May 2013 (LA s 75 (1))</w:t>
      </w:r>
    </w:p>
    <w:p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rsidR="00A93EE8" w:rsidRDefault="00A929AA" w:rsidP="00A93EE8">
      <w:pPr>
        <w:pStyle w:val="NewAct"/>
      </w:pPr>
      <w:hyperlink r:id="rId211" w:tooltip="A2013-41" w:history="1">
        <w:r w:rsidR="00A93EE8" w:rsidRPr="00A93EE8">
          <w:rPr>
            <w:rStyle w:val="charCitHyperlinkAbbrev"/>
          </w:rPr>
          <w:t>Officers of the Assembly Legislation Amendment Act 2013</w:t>
        </w:r>
      </w:hyperlink>
      <w:r w:rsidR="00A93EE8">
        <w:t xml:space="preserve"> A2013-41 sch 1 pt 1.2</w:t>
      </w:r>
    </w:p>
    <w:p w:rsidR="00A93EE8" w:rsidRDefault="00A93EE8" w:rsidP="00A93EE8">
      <w:pPr>
        <w:pStyle w:val="Actdetails"/>
      </w:pPr>
      <w:r>
        <w:t>notified LR 7 November 2013</w:t>
      </w:r>
    </w:p>
    <w:p w:rsidR="00A93EE8" w:rsidRDefault="00A93EE8" w:rsidP="00A93EE8">
      <w:pPr>
        <w:pStyle w:val="Actdetails"/>
      </w:pPr>
      <w:r>
        <w:t>s 1, s 2 commenced 7 November 2013 (LA s 75 (1))</w:t>
      </w:r>
    </w:p>
    <w:p w:rsidR="00A93EE8" w:rsidRPr="00A93EE8" w:rsidRDefault="00A93EE8" w:rsidP="00A93EE8">
      <w:pPr>
        <w:pStyle w:val="Actdetails"/>
      </w:pPr>
      <w:r w:rsidRPr="00A93EE8">
        <w:t>sch 1 pt 1.2 commence</w:t>
      </w:r>
      <w:r>
        <w:t>d</w:t>
      </w:r>
      <w:r w:rsidRPr="00A93EE8">
        <w:t xml:space="preserve"> 1 July 2014 (s 2)</w:t>
      </w:r>
    </w:p>
    <w:p w:rsidR="00A93EE8" w:rsidRDefault="00A929AA" w:rsidP="00A93EE8">
      <w:pPr>
        <w:pStyle w:val="NewAct"/>
      </w:pPr>
      <w:hyperlink r:id="rId212" w:tooltip="A2014-22" w:history="1">
        <w:r w:rsidR="00A93EE8" w:rsidRPr="00A93EE8">
          <w:rPr>
            <w:rStyle w:val="charCitHyperlinkAbbrev"/>
          </w:rPr>
          <w:t>Officers of the Assembly Legislation Amendment Act 2014</w:t>
        </w:r>
      </w:hyperlink>
      <w:r w:rsidR="00A93EE8">
        <w:t xml:space="preserve"> A2014-22 pt 3</w:t>
      </w:r>
    </w:p>
    <w:p w:rsidR="00A93EE8" w:rsidRDefault="00A93EE8" w:rsidP="00A93EE8">
      <w:pPr>
        <w:pStyle w:val="Actdetails"/>
      </w:pPr>
      <w:r>
        <w:t>notified LR 26 May 2014</w:t>
      </w:r>
    </w:p>
    <w:p w:rsidR="00A93EE8" w:rsidRDefault="00A93EE8" w:rsidP="00A93EE8">
      <w:pPr>
        <w:pStyle w:val="Actdetails"/>
      </w:pPr>
      <w:r>
        <w:t>s 1, s 2 commenced 26 May 2014 (LA s 75 (1))</w:t>
      </w:r>
    </w:p>
    <w:p w:rsidR="00A93EE8" w:rsidRDefault="00A93EE8" w:rsidP="00A93EE8">
      <w:pPr>
        <w:pStyle w:val="Actdetails"/>
      </w:pPr>
      <w:r w:rsidRPr="00A93EE8">
        <w:t xml:space="preserve">pt 3 commenced 1 July 2014 (s 2 and see </w:t>
      </w:r>
      <w:hyperlink r:id="rId213" w:tooltip="A2013-41" w:history="1">
        <w:r w:rsidRPr="00A93EE8">
          <w:rPr>
            <w:rStyle w:val="charCitHyperlinkAbbrev"/>
          </w:rPr>
          <w:t>Officers of the Assembly Legislation Amendment Act 2013</w:t>
        </w:r>
      </w:hyperlink>
      <w:r>
        <w:t xml:space="preserve"> A2013-41</w:t>
      </w:r>
      <w:r w:rsidRPr="00A93EE8">
        <w:t xml:space="preserve"> s 2)</w:t>
      </w:r>
    </w:p>
    <w:p w:rsidR="00FA5E6A" w:rsidRDefault="00A929AA" w:rsidP="00FA5E6A">
      <w:pPr>
        <w:pStyle w:val="NewAct"/>
      </w:pPr>
      <w:hyperlink r:id="rId214" w:tooltip="A2014-54" w:history="1">
        <w:r w:rsidR="00FA5E6A">
          <w:rPr>
            <w:rStyle w:val="charCitHyperlinkAbbrev"/>
          </w:rPr>
          <w:t>Exhibition Park Corporation Repeal Act 2014</w:t>
        </w:r>
      </w:hyperlink>
      <w:r w:rsidR="00FA5E6A">
        <w:t xml:space="preserve"> A2014-54 sch 1 pt 1.1</w:t>
      </w:r>
    </w:p>
    <w:p w:rsidR="00FA5E6A" w:rsidRDefault="00FA5E6A" w:rsidP="00FA5E6A">
      <w:pPr>
        <w:pStyle w:val="Actdetails"/>
      </w:pPr>
      <w:r>
        <w:t>notif</w:t>
      </w:r>
      <w:r w:rsidR="003A1505">
        <w:t>ied LR 3 December 2014</w:t>
      </w:r>
    </w:p>
    <w:p w:rsidR="00FA5E6A" w:rsidRDefault="00FA5E6A" w:rsidP="00FA5E6A">
      <w:pPr>
        <w:pStyle w:val="Actdetails"/>
      </w:pPr>
      <w:r>
        <w:t>s 1, s 2 commenced 3 December 201</w:t>
      </w:r>
      <w:r w:rsidR="003A1505">
        <w:t>4</w:t>
      </w:r>
      <w:r>
        <w:t xml:space="preserve"> (LA s 75 (1))</w:t>
      </w:r>
    </w:p>
    <w:p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rsidR="00905C09" w:rsidRDefault="00A929AA" w:rsidP="00905C09">
      <w:pPr>
        <w:pStyle w:val="NewAct"/>
      </w:pPr>
      <w:hyperlink r:id="rId215"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rsidR="00905C09" w:rsidRDefault="00905C09" w:rsidP="00905C09">
      <w:pPr>
        <w:pStyle w:val="Actdetails"/>
      </w:pPr>
      <w:r>
        <w:t>notified LR 30 September 2015</w:t>
      </w:r>
    </w:p>
    <w:p w:rsidR="00905C09" w:rsidRDefault="00905C09" w:rsidP="00905C09">
      <w:pPr>
        <w:pStyle w:val="Actdetails"/>
      </w:pPr>
      <w:r>
        <w:t>s 1, s 2 commenced 30 September 2015 (LA s 75 (1))</w:t>
      </w:r>
    </w:p>
    <w:p w:rsidR="00905C09" w:rsidRPr="003B01A0" w:rsidRDefault="00905C09" w:rsidP="00905C09">
      <w:pPr>
        <w:pStyle w:val="Actdetails"/>
      </w:pPr>
      <w:r w:rsidRPr="003B01A0">
        <w:t>sch 1 pt 1.26 commence</w:t>
      </w:r>
      <w:r w:rsidR="003B01A0" w:rsidRPr="003B01A0">
        <w:t>d</w:t>
      </w:r>
      <w:r w:rsidRPr="003B01A0">
        <w:t xml:space="preserve"> 14 October 2015 (s 2)</w:t>
      </w:r>
    </w:p>
    <w:p w:rsidR="006E11F1" w:rsidRDefault="00A929AA" w:rsidP="006E11F1">
      <w:pPr>
        <w:pStyle w:val="NewAct"/>
      </w:pPr>
      <w:hyperlink r:id="rId216" w:tooltip="A2015-34" w:history="1">
        <w:r w:rsidR="006E11F1">
          <w:rPr>
            <w:rStyle w:val="charCitHyperlinkAbbrev"/>
          </w:rPr>
          <w:t>Financial Management Amendment Act 2015</w:t>
        </w:r>
      </w:hyperlink>
      <w:r w:rsidR="00474E83">
        <w:t xml:space="preserve"> A2015-34</w:t>
      </w:r>
    </w:p>
    <w:p w:rsidR="006E11F1" w:rsidRDefault="006E11F1" w:rsidP="006C0F97">
      <w:pPr>
        <w:pStyle w:val="Actdetails"/>
        <w:keepNext/>
      </w:pPr>
      <w:r>
        <w:t>notified LR 3</w:t>
      </w:r>
      <w:r w:rsidR="007614C5">
        <w:t>0</w:t>
      </w:r>
      <w:r>
        <w:t xml:space="preserve"> </w:t>
      </w:r>
      <w:r w:rsidR="007614C5">
        <w:t>September</w:t>
      </w:r>
      <w:r>
        <w:t xml:space="preserve"> 201</w:t>
      </w:r>
      <w:r w:rsidR="007614C5">
        <w:t>5</w:t>
      </w:r>
    </w:p>
    <w:p w:rsidR="006E11F1" w:rsidRDefault="006E11F1" w:rsidP="006E11F1">
      <w:pPr>
        <w:pStyle w:val="Actdetails"/>
      </w:pPr>
      <w:r>
        <w:t xml:space="preserve">s 1, s 2 commenced </w:t>
      </w:r>
      <w:r w:rsidR="007614C5">
        <w:t>30 September 2015</w:t>
      </w:r>
      <w:r>
        <w:t xml:space="preserve"> (LA s 75 (1))</w:t>
      </w:r>
    </w:p>
    <w:p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rsidR="00A1157D" w:rsidRDefault="00A929AA" w:rsidP="00A1157D">
      <w:pPr>
        <w:pStyle w:val="NewAct"/>
      </w:pPr>
      <w:hyperlink r:id="rId217" w:tooltip="A2016-52" w:history="1">
        <w:r w:rsidR="00A1157D">
          <w:rPr>
            <w:rStyle w:val="charCitHyperlinkAbbrev"/>
          </w:rPr>
          <w:t>Public Sector Management Amendment Act 2016</w:t>
        </w:r>
      </w:hyperlink>
      <w:r w:rsidR="00A1157D">
        <w:t xml:space="preserve"> A2016-52 sch 1 pt 1.25</w:t>
      </w:r>
    </w:p>
    <w:p w:rsidR="00A1157D" w:rsidRDefault="00A1157D" w:rsidP="00A1157D">
      <w:pPr>
        <w:pStyle w:val="Actdetails"/>
      </w:pPr>
      <w:r>
        <w:t>notified LR 25 August 2016</w:t>
      </w:r>
    </w:p>
    <w:p w:rsidR="00A1157D" w:rsidRDefault="00A1157D" w:rsidP="00A1157D">
      <w:pPr>
        <w:pStyle w:val="Actdetails"/>
      </w:pPr>
      <w:r>
        <w:t>s 1, s 2 commenced 25 August 2016 (LA s 75 (1))</w:t>
      </w:r>
    </w:p>
    <w:p w:rsidR="00A1157D" w:rsidRDefault="00A1157D" w:rsidP="006E11F1">
      <w:pPr>
        <w:pStyle w:val="Actdetails"/>
      </w:pPr>
      <w:r>
        <w:t>sch 1 pt 1.25 commenced 1 September 2016 (s 2)</w:t>
      </w:r>
    </w:p>
    <w:p w:rsidR="00391806" w:rsidRDefault="00A929AA" w:rsidP="00391806">
      <w:pPr>
        <w:pStyle w:val="NewAct"/>
      </w:pPr>
      <w:hyperlink r:id="rId218" w:tooltip="A2017-4" w:history="1">
        <w:r w:rsidR="00391806" w:rsidRPr="0038160B">
          <w:rPr>
            <w:rStyle w:val="charCitHyperlinkAbbrev"/>
          </w:rPr>
          <w:t>Statute Law Amendment Act 2017</w:t>
        </w:r>
      </w:hyperlink>
      <w:r w:rsidR="00391806">
        <w:t xml:space="preserve"> A2017-4 sch 1 pt 1.2</w:t>
      </w:r>
    </w:p>
    <w:p w:rsidR="00391806" w:rsidRDefault="00391806" w:rsidP="00391806">
      <w:pPr>
        <w:pStyle w:val="Actdetails"/>
      </w:pPr>
      <w:r>
        <w:t>notified LR 23 February 2017</w:t>
      </w:r>
    </w:p>
    <w:p w:rsidR="00391806" w:rsidRDefault="00391806" w:rsidP="00391806">
      <w:pPr>
        <w:pStyle w:val="Actdetails"/>
      </w:pPr>
      <w:r>
        <w:t>s 1, s 2 commenced 23 February 2017 (LA s 75 (1))</w:t>
      </w:r>
    </w:p>
    <w:p w:rsidR="00391806" w:rsidRDefault="00391806" w:rsidP="006E11F1">
      <w:pPr>
        <w:pStyle w:val="Actdetails"/>
      </w:pPr>
      <w:r>
        <w:t>sch 1 pt 1.2 commenced</w:t>
      </w:r>
      <w:r w:rsidRPr="00BE05C3">
        <w:t xml:space="preserve"> 9 March 2017 (s 2)</w:t>
      </w:r>
    </w:p>
    <w:p w:rsidR="00937E0E" w:rsidRPr="00935D4E" w:rsidRDefault="00A929AA" w:rsidP="00937E0E">
      <w:pPr>
        <w:pStyle w:val="NewAct"/>
      </w:pPr>
      <w:hyperlink r:id="rId219" w:tooltip="A2017-41" w:history="1">
        <w:r w:rsidR="00937E0E">
          <w:rPr>
            <w:rStyle w:val="charCitHyperlinkAbbrev"/>
          </w:rPr>
          <w:t>Legislative Assembly Legislation Amendment Act 2017</w:t>
        </w:r>
      </w:hyperlink>
      <w:r w:rsidR="00937E0E">
        <w:t xml:space="preserve"> A2017-41 pt </w:t>
      </w:r>
      <w:r w:rsidR="00221DE7">
        <w:t>4</w:t>
      </w:r>
    </w:p>
    <w:p w:rsidR="00937E0E" w:rsidRDefault="00937E0E" w:rsidP="00937E0E">
      <w:pPr>
        <w:pStyle w:val="Actdetails"/>
      </w:pPr>
      <w:r>
        <w:t>notified LR 13 November 2017</w:t>
      </w:r>
    </w:p>
    <w:p w:rsidR="00937E0E" w:rsidRDefault="00937E0E" w:rsidP="00937E0E">
      <w:pPr>
        <w:pStyle w:val="Actdetails"/>
      </w:pPr>
      <w:r>
        <w:t>s 1, s 2 commenced 13 November 2017 (LA s 75 (1))</w:t>
      </w:r>
    </w:p>
    <w:p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rsidR="009E7BAD" w:rsidRDefault="009E7BAD" w:rsidP="009E7BAD">
      <w:pPr>
        <w:pStyle w:val="PageBreak"/>
      </w:pPr>
      <w:r>
        <w:br w:type="page"/>
      </w:r>
    </w:p>
    <w:p w:rsidR="000859E1" w:rsidRPr="005E3086" w:rsidRDefault="000859E1" w:rsidP="009E7BAD">
      <w:pPr>
        <w:pStyle w:val="Endnote2"/>
      </w:pPr>
      <w:bookmarkStart w:id="210" w:name="_Toc498333720"/>
      <w:r w:rsidRPr="005E3086">
        <w:rPr>
          <w:rStyle w:val="charTableNo"/>
        </w:rPr>
        <w:t>4</w:t>
      </w:r>
      <w:r>
        <w:tab/>
      </w:r>
      <w:r w:rsidRPr="005E3086">
        <w:rPr>
          <w:rStyle w:val="charTableText"/>
        </w:rPr>
        <w:t>Amendment history</w:t>
      </w:r>
      <w:bookmarkEnd w:id="210"/>
    </w:p>
    <w:p w:rsidR="000859E1" w:rsidRDefault="000859E1">
      <w:pPr>
        <w:pStyle w:val="AmdtsEntryHd"/>
      </w:pPr>
      <w:r>
        <w:t>Name of Act</w:t>
      </w:r>
    </w:p>
    <w:p w:rsidR="000859E1" w:rsidRDefault="000859E1">
      <w:pPr>
        <w:pStyle w:val="AmdtsEntries"/>
        <w:keepNext/>
      </w:pPr>
      <w:r>
        <w:t>s 1</w:t>
      </w:r>
      <w:r>
        <w:tab/>
        <w:t xml:space="preserve">sub </w:t>
      </w:r>
      <w:hyperlink r:id="rId22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rsidR="000859E1" w:rsidRDefault="000859E1">
      <w:pPr>
        <w:pStyle w:val="AmdtsEntryHd"/>
        <w:rPr>
          <w:rFonts w:ascii="Helvetica" w:hAnsi="Helvetica" w:cs="Helvetica"/>
          <w:sz w:val="16"/>
          <w:szCs w:val="16"/>
        </w:rPr>
      </w:pPr>
      <w:r>
        <w:t>Act subject to Territory Superannuation Provision Protection Act</w:t>
      </w:r>
    </w:p>
    <w:p w:rsidR="000859E1" w:rsidRDefault="000859E1">
      <w:pPr>
        <w:pStyle w:val="AmdtsEntries"/>
        <w:keepNext/>
      </w:pPr>
      <w:r>
        <w:t>s 2</w:t>
      </w:r>
      <w:r>
        <w:tab/>
        <w:t xml:space="preserve">sub </w:t>
      </w:r>
      <w:hyperlink r:id="rId22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yHd"/>
        <w:rPr>
          <w:rFonts w:ascii="Helvetica" w:hAnsi="Helvetica" w:cs="Helvetica"/>
          <w:sz w:val="16"/>
          <w:szCs w:val="16"/>
        </w:rPr>
      </w:pPr>
      <w:r>
        <w:t>Dictionary</w:t>
      </w:r>
    </w:p>
    <w:p w:rsidR="000859E1" w:rsidRDefault="000859E1">
      <w:pPr>
        <w:pStyle w:val="AmdtsEntries"/>
        <w:keepNext/>
      </w:pPr>
      <w:r>
        <w:t>s 3 hdg</w:t>
      </w:r>
      <w:r>
        <w:tab/>
        <w:t xml:space="preserve">sub </w:t>
      </w:r>
      <w:hyperlink r:id="rId22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s 3</w:t>
      </w:r>
      <w:r>
        <w:tab/>
        <w:t xml:space="preserve">am </w:t>
      </w:r>
      <w:hyperlink r:id="rId22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ab/>
        <w:t xml:space="preserve">remaining defs reloc to dict </w:t>
      </w:r>
      <w:hyperlink r:id="rId22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pPr>
      <w:r>
        <w:tab/>
        <w:t xml:space="preserve">sub </w:t>
      </w:r>
      <w:hyperlink r:id="rId2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rsidR="000859E1" w:rsidRDefault="000859E1">
      <w:pPr>
        <w:pStyle w:val="AmdtsEntries"/>
        <w:keepNext/>
      </w:pPr>
      <w:r>
        <w:tab/>
        <w:t xml:space="preserve">def </w:t>
      </w:r>
      <w:r w:rsidRPr="001B3D42">
        <w:rPr>
          <w:rStyle w:val="charBoldItals"/>
        </w:rPr>
        <w:t>bank</w:t>
      </w:r>
      <w:r>
        <w:t xml:space="preserve"> om </w:t>
      </w:r>
      <w:hyperlink r:id="rId226"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
        <w:keepNext/>
      </w:pPr>
      <w:r>
        <w:tab/>
        <w:t xml:space="preserve">def </w:t>
      </w:r>
      <w:r w:rsidRPr="001B3D42">
        <w:rPr>
          <w:rStyle w:val="charBoldItals"/>
        </w:rPr>
        <w:t>banking institution</w:t>
      </w:r>
      <w:r>
        <w:t xml:space="preserve"> ins </w:t>
      </w:r>
      <w:hyperlink r:id="rId22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rsidR="000859E1" w:rsidRDefault="000859E1">
      <w:pPr>
        <w:pStyle w:val="AmdtsEntriesDefL2"/>
      </w:pPr>
      <w:r>
        <w:tab/>
        <w:t xml:space="preserve">om </w:t>
      </w:r>
      <w:hyperlink r:id="rId22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29"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om </w:t>
      </w:r>
      <w:hyperlink r:id="rId23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rsidR="000859E1" w:rsidRDefault="000859E1">
      <w:pPr>
        <w:pStyle w:val="AmdtsEntries"/>
        <w:keepNext/>
      </w:pPr>
      <w:r>
        <w:tab/>
        <w:t xml:space="preserve">def </w:t>
      </w:r>
      <w:r w:rsidRPr="001B3D42">
        <w:rPr>
          <w:rStyle w:val="charBoldItals"/>
        </w:rPr>
        <w:t xml:space="preserve">Treasurer </w:t>
      </w:r>
      <w:r>
        <w:t xml:space="preserve">om </w:t>
      </w:r>
      <w:hyperlink r:id="rId23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rsidR="000859E1" w:rsidRDefault="000859E1">
      <w:pPr>
        <w:pStyle w:val="AmdtsEntryHd"/>
      </w:pPr>
      <w:r>
        <w:t>Notes</w:t>
      </w:r>
    </w:p>
    <w:p w:rsidR="000859E1" w:rsidRDefault="000859E1">
      <w:pPr>
        <w:pStyle w:val="AmdtsEntries"/>
        <w:keepNext/>
      </w:pPr>
      <w:r>
        <w:t>s 3A</w:t>
      </w:r>
      <w:r>
        <w:tab/>
      </w:r>
      <w:r>
        <w:rPr>
          <w:rStyle w:val="charBold"/>
        </w:rPr>
        <w:t>orig s 3A</w:t>
      </w:r>
    </w:p>
    <w:p w:rsidR="000859E1" w:rsidRDefault="000859E1">
      <w:pPr>
        <w:pStyle w:val="AmdtsEntries"/>
        <w:keepNext/>
      </w:pPr>
      <w:r>
        <w:tab/>
        <w:t>renum as s 3B</w:t>
      </w:r>
    </w:p>
    <w:p w:rsidR="000859E1" w:rsidRDefault="000859E1">
      <w:pPr>
        <w:pStyle w:val="AmdtsEntries"/>
        <w:keepNext/>
        <w:rPr>
          <w:b/>
          <w:bCs/>
        </w:rPr>
      </w:pPr>
      <w:r>
        <w:tab/>
      </w:r>
      <w:r>
        <w:rPr>
          <w:b/>
          <w:bCs/>
        </w:rPr>
        <w:t>pres s 3A</w:t>
      </w:r>
    </w:p>
    <w:p w:rsidR="000859E1" w:rsidRDefault="000859E1">
      <w:pPr>
        <w:pStyle w:val="AmdtsEntries"/>
      </w:pPr>
      <w:r>
        <w:tab/>
        <w:t xml:space="preserve">ins </w:t>
      </w:r>
      <w:hyperlink r:id="rId2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rsidR="000859E1" w:rsidRDefault="00B2054D">
      <w:pPr>
        <w:pStyle w:val="AmdtsEntryHd"/>
      </w:pPr>
      <w:r w:rsidRPr="009562B1">
        <w:t>Declaration that certain bodies are not territory authorities for Act</w:t>
      </w:r>
    </w:p>
    <w:p w:rsidR="000859E1" w:rsidRDefault="000859E1">
      <w:pPr>
        <w:pStyle w:val="AmdtsEntries"/>
        <w:keepNext/>
      </w:pPr>
      <w:r>
        <w:t>s 3B</w:t>
      </w:r>
      <w:r>
        <w:tab/>
        <w:t xml:space="preserve">(prev s 3A) ins </w:t>
      </w:r>
      <w:hyperlink r:id="rId233"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
        <w:keepNext/>
      </w:pPr>
      <w:r>
        <w:tab/>
        <w:t xml:space="preserve">am </w:t>
      </w:r>
      <w:hyperlink r:id="rId234"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rsidR="000859E1" w:rsidRDefault="000859E1">
      <w:pPr>
        <w:pStyle w:val="AmdtsEntries"/>
        <w:keepNext/>
      </w:pPr>
      <w:r>
        <w:tab/>
        <w:t xml:space="preserve">renum as s 3B </w:t>
      </w:r>
      <w:hyperlink r:id="rId23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rsidR="000859E1" w:rsidRDefault="000859E1">
      <w:pPr>
        <w:pStyle w:val="AmdtsEntries"/>
      </w:pPr>
      <w:r>
        <w:tab/>
        <w:t xml:space="preserve">sub </w:t>
      </w:r>
      <w:hyperlink r:id="rId2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rsidR="00A6757D" w:rsidRDefault="00C4617D">
      <w:pPr>
        <w:pStyle w:val="AmdtsEntryHd"/>
      </w:pPr>
      <w:r w:rsidRPr="00F3634D">
        <w:t>Application of pts 2 to 5—Office of the Legislative Assembly and officers of the Assembly</w:t>
      </w:r>
    </w:p>
    <w:p w:rsidR="00A6757D" w:rsidRDefault="00A6757D" w:rsidP="00A6757D">
      <w:pPr>
        <w:pStyle w:val="AmdtsEntries"/>
      </w:pPr>
      <w:r>
        <w:t>s 4</w:t>
      </w:r>
      <w:r>
        <w:tab/>
        <w:t xml:space="preserve">am </w:t>
      </w:r>
      <w:hyperlink r:id="rId2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rsidR="008954E7" w:rsidRDefault="003840F5" w:rsidP="00A6757D">
      <w:pPr>
        <w:pStyle w:val="AmdtsEntries"/>
      </w:pPr>
      <w:r>
        <w:tab/>
        <w:t xml:space="preserve">sub </w:t>
      </w:r>
      <w:hyperlink r:id="rId23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40" w:tooltip="Officers of the Assembly Legislation Amendment Act 2013" w:history="1">
        <w:r w:rsidR="00C4617D" w:rsidRPr="00B64D6D">
          <w:rPr>
            <w:rStyle w:val="charCitHyperlinkAbbrev"/>
          </w:rPr>
          <w:t>A2013-41</w:t>
        </w:r>
      </w:hyperlink>
      <w:r w:rsidR="00C4617D">
        <w:t xml:space="preserve"> amdt 1.10</w:t>
      </w:r>
    </w:p>
    <w:p w:rsidR="003840F5" w:rsidRPr="00A6757D" w:rsidRDefault="008954E7" w:rsidP="00A6757D">
      <w:pPr>
        <w:pStyle w:val="AmdtsEntries"/>
      </w:pPr>
      <w:r>
        <w:tab/>
        <w:t xml:space="preserve">am </w:t>
      </w:r>
      <w:hyperlink r:id="rId241"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42"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rsidR="000859E1" w:rsidRDefault="000859E1">
      <w:pPr>
        <w:pStyle w:val="AmdtsEntryHd"/>
      </w:pPr>
      <w:r>
        <w:t>Budget management</w:t>
      </w:r>
    </w:p>
    <w:p w:rsidR="000859E1" w:rsidRDefault="000859E1">
      <w:pPr>
        <w:pStyle w:val="AmdtsEntries"/>
      </w:pPr>
      <w:r>
        <w:t>pt 2 hdg</w:t>
      </w:r>
      <w:r>
        <w:tab/>
        <w:t xml:space="preserve">sub </w:t>
      </w:r>
      <w:hyperlink r:id="rId24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rsidR="000859E1" w:rsidRDefault="000859E1">
      <w:pPr>
        <w:pStyle w:val="AmdtsEntryHd"/>
      </w:pPr>
      <w:r>
        <w:t>Appropriations and budgets</w:t>
      </w:r>
    </w:p>
    <w:p w:rsidR="000859E1" w:rsidRDefault="000859E1">
      <w:pPr>
        <w:pStyle w:val="AmdtsEntries"/>
      </w:pPr>
      <w:r>
        <w:t>div 2.1 hdg</w:t>
      </w:r>
      <w:r>
        <w:tab/>
        <w:t xml:space="preserve">ins </w:t>
      </w:r>
      <w:hyperlink r:id="rId24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rsidR="003A5FCA" w:rsidRDefault="003A5FCA">
      <w:pPr>
        <w:pStyle w:val="AmdtsEntryHd"/>
      </w:pPr>
      <w:r>
        <w:t>Payments authorised on lapse of appropriation</w:t>
      </w:r>
    </w:p>
    <w:p w:rsidR="003A5FCA" w:rsidRPr="003A5FCA" w:rsidRDefault="003A5FCA" w:rsidP="003A5FCA">
      <w:pPr>
        <w:pStyle w:val="AmdtsEntries"/>
      </w:pPr>
      <w:r>
        <w:t>s 7</w:t>
      </w:r>
      <w:r>
        <w:tab/>
        <w:t xml:space="preserve">am </w:t>
      </w:r>
      <w:hyperlink r:id="rId245" w:tooltip="Financial Management Amendment Act 2015" w:history="1">
        <w:r w:rsidRPr="009E1C83">
          <w:rPr>
            <w:rStyle w:val="charCitHyperlinkAbbrev"/>
          </w:rPr>
          <w:t>A2015-34</w:t>
        </w:r>
      </w:hyperlink>
      <w:r>
        <w:t xml:space="preserve"> s 4</w:t>
      </w:r>
    </w:p>
    <w:p w:rsidR="003C0493" w:rsidRDefault="003C0493">
      <w:pPr>
        <w:pStyle w:val="AmdtsEntryHd"/>
      </w:pPr>
      <w:r w:rsidRPr="008C09F6">
        <w:t>Temporary advance for new purpose or new entity</w:t>
      </w:r>
    </w:p>
    <w:p w:rsidR="003C0493" w:rsidRPr="003C0493" w:rsidRDefault="003C0493" w:rsidP="003C0493">
      <w:pPr>
        <w:pStyle w:val="AmdtsEntries"/>
      </w:pPr>
      <w:r>
        <w:t>s 7A</w:t>
      </w:r>
      <w:r>
        <w:tab/>
        <w:t xml:space="preserve">ins </w:t>
      </w:r>
      <w:hyperlink r:id="rId246" w:tooltip="Financial Management Amendment Act 2015" w:history="1">
        <w:r w:rsidR="003A5FCA" w:rsidRPr="009E1C83">
          <w:rPr>
            <w:rStyle w:val="charCitHyperlinkAbbrev"/>
          </w:rPr>
          <w:t>A2015-34</w:t>
        </w:r>
      </w:hyperlink>
      <w:r>
        <w:t xml:space="preserve"> s 5</w:t>
      </w:r>
    </w:p>
    <w:p w:rsidR="000859E1" w:rsidRDefault="000859E1">
      <w:pPr>
        <w:pStyle w:val="AmdtsEntryHd"/>
      </w:pPr>
      <w:r>
        <w:t>Form of appropriations</w:t>
      </w:r>
    </w:p>
    <w:p w:rsidR="000859E1" w:rsidRDefault="000859E1" w:rsidP="001B2C63">
      <w:pPr>
        <w:pStyle w:val="AmdtsEntries"/>
        <w:keepNext/>
      </w:pPr>
      <w:r>
        <w:t>s 8</w:t>
      </w:r>
      <w:r>
        <w:tab/>
        <w:t xml:space="preserve">sub </w:t>
      </w:r>
      <w:hyperlink r:id="rId2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rsidR="00C9420B" w:rsidRDefault="00C9420B">
      <w:pPr>
        <w:pStyle w:val="AmdtsEntries"/>
      </w:pPr>
      <w:r>
        <w:tab/>
        <w:t xml:space="preserve">am </w:t>
      </w:r>
      <w:hyperlink r:id="rId2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4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50"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51" w:tooltip="Financial Management Amendment Act 2015" w:history="1">
        <w:r w:rsidR="00213C3B" w:rsidRPr="009E1C83">
          <w:rPr>
            <w:rStyle w:val="charCitHyperlinkAbbrev"/>
          </w:rPr>
          <w:t>A2015-34</w:t>
        </w:r>
      </w:hyperlink>
      <w:r w:rsidR="00213C3B">
        <w:t xml:space="preserve"> s 6, s 7</w:t>
      </w:r>
    </w:p>
    <w:p w:rsidR="000859E1" w:rsidRDefault="00213C3B">
      <w:pPr>
        <w:pStyle w:val="AmdtsEntryHd"/>
        <w:rPr>
          <w:rFonts w:ascii="Helvetica" w:hAnsi="Helvetica" w:cs="Helvetica"/>
          <w:sz w:val="16"/>
          <w:szCs w:val="16"/>
        </w:rPr>
      </w:pPr>
      <w:r w:rsidRPr="008C09F6">
        <w:t>Net controlled recurrent payments</w:t>
      </w:r>
    </w:p>
    <w:p w:rsidR="000859E1" w:rsidRDefault="000859E1">
      <w:pPr>
        <w:pStyle w:val="AmdtsEntries"/>
      </w:pPr>
      <w:r>
        <w:t>s 9</w:t>
      </w:r>
      <w:r>
        <w:tab/>
        <w:t xml:space="preserve">am </w:t>
      </w:r>
      <w:hyperlink r:id="rId25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rsidR="00213C3B" w:rsidRDefault="00213C3B">
      <w:pPr>
        <w:pStyle w:val="AmdtsEntries"/>
      </w:pPr>
      <w:r>
        <w:tab/>
        <w:t xml:space="preserve">sub </w:t>
      </w:r>
      <w:hyperlink r:id="rId254" w:tooltip="Financial Management Amendment Act 2015" w:history="1">
        <w:r w:rsidR="00E77289" w:rsidRPr="009E1C83">
          <w:rPr>
            <w:rStyle w:val="charCitHyperlinkAbbrev"/>
          </w:rPr>
          <w:t>A2015-34</w:t>
        </w:r>
      </w:hyperlink>
      <w:r>
        <w:t xml:space="preserve"> s </w:t>
      </w:r>
      <w:r w:rsidR="00E77289">
        <w:t>8</w:t>
      </w:r>
    </w:p>
    <w:p w:rsidR="000859E1" w:rsidRDefault="000859E1">
      <w:pPr>
        <w:pStyle w:val="AmdtsEntryHd"/>
        <w:rPr>
          <w:rFonts w:ascii="Helvetica" w:hAnsi="Helvetica" w:cs="Helvetica"/>
          <w:sz w:val="16"/>
          <w:szCs w:val="16"/>
        </w:rPr>
      </w:pPr>
      <w:r>
        <w:t>Net appropriations for capital injections</w:t>
      </w:r>
    </w:p>
    <w:p w:rsidR="000859E1" w:rsidRDefault="000859E1" w:rsidP="00001EA9">
      <w:pPr>
        <w:pStyle w:val="AmdtsEntries"/>
        <w:keepNext/>
      </w:pPr>
      <w:r>
        <w:t>s 9A</w:t>
      </w:r>
      <w:r>
        <w:tab/>
        <w:t xml:space="preserve">ins </w:t>
      </w:r>
      <w:hyperlink r:id="rId25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rsidR="00C9420B" w:rsidRPr="00B707B5" w:rsidRDefault="00C9420B">
      <w:pPr>
        <w:pStyle w:val="AmdtsEntries"/>
      </w:pPr>
      <w:r>
        <w:tab/>
        <w:t xml:space="preserve">am </w:t>
      </w:r>
      <w:hyperlink r:id="rId2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57"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rsidR="000859E1" w:rsidRDefault="000859E1">
      <w:pPr>
        <w:pStyle w:val="AmdtsEntryHd"/>
      </w:pPr>
      <w:r>
        <w:t>Appropriations for payments on behalf of Territory to be net appropriations</w:t>
      </w:r>
    </w:p>
    <w:p w:rsidR="000859E1" w:rsidRDefault="000859E1">
      <w:pPr>
        <w:pStyle w:val="AmdtsEntries"/>
      </w:pPr>
      <w:r>
        <w:t>s 9B</w:t>
      </w:r>
      <w:r>
        <w:tab/>
        <w:t xml:space="preserve">ins </w:t>
      </w:r>
      <w:hyperlink r:id="rId2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rsidR="00A47630" w:rsidRDefault="00A47630" w:rsidP="00A47630">
      <w:pPr>
        <w:pStyle w:val="AmdtsEntries"/>
      </w:pPr>
      <w:r>
        <w:tab/>
        <w:t xml:space="preserve">am </w:t>
      </w:r>
      <w:hyperlink r:id="rId2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60"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rsidR="000859E1" w:rsidRDefault="000859E1">
      <w:pPr>
        <w:pStyle w:val="AmdtsEntryHd"/>
      </w:pPr>
      <w:r>
        <w:t>Budget papers</w:t>
      </w:r>
    </w:p>
    <w:p w:rsidR="000859E1" w:rsidRDefault="000859E1">
      <w:pPr>
        <w:pStyle w:val="AmdtsEntries"/>
      </w:pPr>
      <w:r>
        <w:t>s 10</w:t>
      </w:r>
      <w:r>
        <w:tab/>
        <w:t xml:space="preserve">am </w:t>
      </w:r>
      <w:hyperlink r:id="rId26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6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rsidR="000859E1" w:rsidRDefault="000859E1">
      <w:pPr>
        <w:pStyle w:val="AmdtsEntryHd"/>
      </w:pPr>
      <w:r>
        <w:t>Territory budgets</w:t>
      </w:r>
    </w:p>
    <w:p w:rsidR="000859E1" w:rsidRDefault="000859E1">
      <w:pPr>
        <w:pStyle w:val="AmdtsEntries"/>
        <w:keepNext/>
      </w:pPr>
      <w:r>
        <w:t>s 11</w:t>
      </w:r>
      <w:r>
        <w:tab/>
        <w:t xml:space="preserve">am </w:t>
      </w:r>
      <w:hyperlink r:id="rId26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66"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6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rsidR="000859E1" w:rsidRDefault="000859E1">
      <w:pPr>
        <w:pStyle w:val="AmdtsEntries"/>
        <w:keepNext/>
      </w:pPr>
      <w:r>
        <w:tab/>
        <w:t xml:space="preserve">sub </w:t>
      </w:r>
      <w:hyperlink r:id="rId26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rsidR="000859E1" w:rsidRDefault="000859E1">
      <w:pPr>
        <w:pStyle w:val="AmdtsEntries"/>
      </w:pPr>
      <w:r>
        <w:tab/>
        <w:t xml:space="preserve">am </w:t>
      </w:r>
      <w:hyperlink r:id="rId270"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71"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72"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73"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rsidR="000859E1" w:rsidRDefault="000859E1">
      <w:pPr>
        <w:pStyle w:val="AmdtsEntryHd"/>
      </w:pPr>
      <w:r>
        <w:t>Financial policy objectives and strategies statement</w:t>
      </w:r>
    </w:p>
    <w:p w:rsidR="000859E1" w:rsidRDefault="000859E1">
      <w:pPr>
        <w:pStyle w:val="AmdtsEntries"/>
      </w:pPr>
      <w:r>
        <w:t>s 11A</w:t>
      </w:r>
      <w:r>
        <w:tab/>
        <w:t xml:space="preserve">ins </w:t>
      </w:r>
      <w:hyperlink r:id="rId27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rsidR="000859E1" w:rsidRDefault="0063756C">
      <w:pPr>
        <w:pStyle w:val="AmdtsEntryHd"/>
        <w:rPr>
          <w:rFonts w:ascii="Helvetica" w:hAnsi="Helvetica" w:cs="Helvetica"/>
          <w:sz w:val="16"/>
          <w:szCs w:val="16"/>
        </w:rPr>
      </w:pPr>
      <w:r>
        <w:t>D</w:t>
      </w:r>
      <w:r w:rsidRPr="009562B1">
        <w:t>irectorate</w:t>
      </w:r>
      <w:r w:rsidR="000859E1">
        <w:t xml:space="preserve"> budgets</w:t>
      </w:r>
    </w:p>
    <w:p w:rsidR="004814EF" w:rsidRDefault="004814EF">
      <w:pPr>
        <w:pStyle w:val="AmdtsEntries"/>
        <w:keepNext/>
      </w:pPr>
      <w:r>
        <w:t>s 12 hdg</w:t>
      </w:r>
      <w:r>
        <w:tab/>
        <w:t xml:space="preserve">am </w:t>
      </w:r>
      <w:hyperlink r:id="rId2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12</w:t>
      </w:r>
      <w:r>
        <w:tab/>
        <w:t xml:space="preserve">am </w:t>
      </w:r>
      <w:hyperlink r:id="rId27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7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78"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7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8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rsidR="000859E1" w:rsidRDefault="000859E1">
      <w:pPr>
        <w:pStyle w:val="AmdtsEntries"/>
      </w:pPr>
      <w:r>
        <w:tab/>
        <w:t xml:space="preserve">sub </w:t>
      </w:r>
      <w:hyperlink r:id="rId2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rsidR="00A47630" w:rsidRDefault="00A47630">
      <w:pPr>
        <w:pStyle w:val="AmdtsEntries"/>
      </w:pPr>
      <w:r>
        <w:tab/>
        <w:t xml:space="preserve">am </w:t>
      </w:r>
      <w:hyperlink r:id="rId2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86"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87"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rsidR="00673DCF" w:rsidRDefault="00673DCF">
      <w:pPr>
        <w:pStyle w:val="AmdtsEntryHd"/>
      </w:pPr>
      <w:r w:rsidRPr="008C09F6">
        <w:t>Territory authority budgets</w:t>
      </w:r>
    </w:p>
    <w:p w:rsidR="00673DCF" w:rsidRPr="00673DCF" w:rsidRDefault="00673DCF" w:rsidP="00673DCF">
      <w:pPr>
        <w:pStyle w:val="AmdtsEntries"/>
      </w:pPr>
      <w:r>
        <w:t>s 12AA</w:t>
      </w:r>
      <w:r>
        <w:tab/>
        <w:t xml:space="preserve">ins </w:t>
      </w:r>
      <w:hyperlink r:id="rId288" w:tooltip="Financial Management Amendment Act 2015" w:history="1">
        <w:r>
          <w:rPr>
            <w:rStyle w:val="charCitHyperlinkAbbrev"/>
          </w:rPr>
          <w:t>A2015</w:t>
        </w:r>
        <w:r>
          <w:rPr>
            <w:rStyle w:val="charCitHyperlinkAbbrev"/>
          </w:rPr>
          <w:noBreakHyphen/>
          <w:t>34</w:t>
        </w:r>
      </w:hyperlink>
      <w:r>
        <w:t xml:space="preserve"> s 16</w:t>
      </w:r>
    </w:p>
    <w:p w:rsidR="000859E1" w:rsidRDefault="008B4A7B">
      <w:pPr>
        <w:pStyle w:val="AmdtsEntryHd"/>
      </w:pPr>
      <w:r w:rsidRPr="008C09F6">
        <w:t>Territory-owned corporation budgets</w:t>
      </w:r>
    </w:p>
    <w:p w:rsidR="008B4A7B" w:rsidRDefault="008B4A7B">
      <w:pPr>
        <w:pStyle w:val="AmdtsEntries"/>
        <w:keepNext/>
      </w:pPr>
      <w:r>
        <w:t>s 12A hdg</w:t>
      </w:r>
      <w:r>
        <w:tab/>
        <w:t xml:space="preserve">sub </w:t>
      </w:r>
      <w:hyperlink r:id="rId289" w:tooltip="Financial Management Amendment Act 2015" w:history="1">
        <w:r>
          <w:rPr>
            <w:rStyle w:val="charCitHyperlinkAbbrev"/>
          </w:rPr>
          <w:t>A2015</w:t>
        </w:r>
        <w:r>
          <w:rPr>
            <w:rStyle w:val="charCitHyperlinkAbbrev"/>
          </w:rPr>
          <w:noBreakHyphen/>
          <w:t>34</w:t>
        </w:r>
      </w:hyperlink>
      <w:r>
        <w:t xml:space="preserve"> s 17</w:t>
      </w:r>
    </w:p>
    <w:p w:rsidR="000859E1" w:rsidRDefault="000859E1">
      <w:pPr>
        <w:pStyle w:val="AmdtsEntries"/>
        <w:keepNext/>
      </w:pPr>
      <w:r>
        <w:t>s 12A</w:t>
      </w:r>
      <w:r>
        <w:tab/>
        <w:t xml:space="preserve">ins </w:t>
      </w:r>
      <w:hyperlink r:id="rId29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rsidR="000859E1" w:rsidRDefault="000859E1">
      <w:pPr>
        <w:pStyle w:val="AmdtsEntries"/>
        <w:keepNext/>
      </w:pPr>
      <w:r>
        <w:tab/>
        <w:t xml:space="preserve">am </w:t>
      </w:r>
      <w:hyperlink r:id="rId29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9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rsidR="000859E1" w:rsidRDefault="000859E1">
      <w:pPr>
        <w:pStyle w:val="AmdtsEntries"/>
      </w:pPr>
      <w:r>
        <w:tab/>
        <w:t xml:space="preserve">sub </w:t>
      </w:r>
      <w:hyperlink r:id="rId29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rsidR="00673DCF" w:rsidRDefault="00673DCF">
      <w:pPr>
        <w:pStyle w:val="AmdtsEntries"/>
      </w:pPr>
      <w:r>
        <w:tab/>
        <w:t xml:space="preserve">am </w:t>
      </w:r>
      <w:hyperlink r:id="rId294" w:tooltip="Financial Management Amendment Act 2015" w:history="1">
        <w:r>
          <w:rPr>
            <w:rStyle w:val="charCitHyperlinkAbbrev"/>
          </w:rPr>
          <w:t>A2015</w:t>
        </w:r>
        <w:r>
          <w:rPr>
            <w:rStyle w:val="charCitHyperlinkAbbrev"/>
          </w:rPr>
          <w:noBreakHyphen/>
          <w:t>34</w:t>
        </w:r>
      </w:hyperlink>
      <w:r>
        <w:t xml:space="preserve"> ss 18-20</w:t>
      </w:r>
    </w:p>
    <w:p w:rsidR="000859E1" w:rsidRDefault="000859E1">
      <w:pPr>
        <w:pStyle w:val="AmdtsEntryHd"/>
      </w:pPr>
      <w:r>
        <w:t>Supplementary budget papers</w:t>
      </w:r>
    </w:p>
    <w:p w:rsidR="000859E1" w:rsidRDefault="000859E1">
      <w:pPr>
        <w:pStyle w:val="AmdtsEntries"/>
        <w:keepNext/>
      </w:pPr>
      <w:r>
        <w:t>s 13</w:t>
      </w:r>
      <w:r>
        <w:tab/>
        <w:t xml:space="preserve">am </w:t>
      </w:r>
      <w:hyperlink r:id="rId29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rsidR="000859E1" w:rsidRDefault="000859E1">
      <w:pPr>
        <w:pStyle w:val="AmdtsEntries"/>
        <w:keepNext/>
      </w:pPr>
      <w:r>
        <w:tab/>
        <w:t xml:space="preserve">sub </w:t>
      </w:r>
      <w:hyperlink r:id="rId296"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rsidR="00362E81" w:rsidRDefault="000859E1" w:rsidP="00362E81">
      <w:pPr>
        <w:pStyle w:val="AmdtsEntries"/>
      </w:pPr>
      <w:r>
        <w:tab/>
        <w:t xml:space="preserve">am </w:t>
      </w:r>
      <w:hyperlink r:id="rId29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9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9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300"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rsidR="000859E1" w:rsidRDefault="000859E1">
      <w:pPr>
        <w:pStyle w:val="AmdtsEntryHd"/>
      </w:pPr>
      <w:r>
        <w:t>Amendment of budgets for supplementary appropriation</w:t>
      </w:r>
    </w:p>
    <w:p w:rsidR="000859E1" w:rsidRDefault="000859E1">
      <w:pPr>
        <w:pStyle w:val="AmdtsEntries"/>
        <w:keepNext/>
      </w:pPr>
      <w:r>
        <w:t>s 13A</w:t>
      </w:r>
      <w:r>
        <w:tab/>
        <w:t xml:space="preserve">ins </w:t>
      </w:r>
      <w:hyperlink r:id="rId301"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rsidR="000859E1" w:rsidRDefault="000859E1">
      <w:pPr>
        <w:pStyle w:val="AmdtsEntries"/>
      </w:pPr>
      <w:r>
        <w:tab/>
        <w:t xml:space="preserve">sub </w:t>
      </w:r>
      <w:hyperlink r:id="rId30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rsidR="00362E81" w:rsidRDefault="00362E81" w:rsidP="00362E81">
      <w:pPr>
        <w:pStyle w:val="AmdtsEntries"/>
      </w:pPr>
      <w:r>
        <w:tab/>
        <w:t xml:space="preserve">am </w:t>
      </w:r>
      <w:hyperlink r:id="rId3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30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305"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rsidR="000859E1" w:rsidRDefault="00F23616">
      <w:pPr>
        <w:pStyle w:val="AmdtsEntryHd"/>
        <w:rPr>
          <w:rFonts w:ascii="Helvetica" w:hAnsi="Helvetica" w:cs="Helvetica"/>
          <w:sz w:val="16"/>
          <w:szCs w:val="16"/>
        </w:rPr>
      </w:pPr>
      <w:r w:rsidRPr="008C09F6">
        <w:t>Transfer of funds between appropriations</w:t>
      </w:r>
    </w:p>
    <w:p w:rsidR="000859E1" w:rsidRDefault="000859E1">
      <w:pPr>
        <w:pStyle w:val="AmdtsEntries"/>
      </w:pPr>
      <w:r>
        <w:t>s 14</w:t>
      </w:r>
      <w:r>
        <w:tab/>
        <w:t xml:space="preserve">am </w:t>
      </w:r>
      <w:hyperlink r:id="rId30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30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30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rsidR="00F23616" w:rsidRDefault="00F23616">
      <w:pPr>
        <w:pStyle w:val="AmdtsEntries"/>
      </w:pPr>
      <w:r>
        <w:tab/>
        <w:t xml:space="preserve">sub </w:t>
      </w:r>
      <w:hyperlink r:id="rId309" w:tooltip="Financial Management Amendment Act 2015" w:history="1">
        <w:r>
          <w:rPr>
            <w:rStyle w:val="charCitHyperlinkAbbrev"/>
          </w:rPr>
          <w:t>A2015</w:t>
        </w:r>
        <w:r>
          <w:rPr>
            <w:rStyle w:val="charCitHyperlinkAbbrev"/>
          </w:rPr>
          <w:noBreakHyphen/>
          <w:t>34</w:t>
        </w:r>
      </w:hyperlink>
      <w:r>
        <w:t xml:space="preserve"> s 26</w:t>
      </w:r>
    </w:p>
    <w:p w:rsidR="00F23616" w:rsidRDefault="002569CC">
      <w:pPr>
        <w:pStyle w:val="AmdtsEntryHd"/>
      </w:pPr>
      <w:r w:rsidRPr="008C09F6">
        <w:t>Transfer of funds from capital injection appropriation to other appropriations</w:t>
      </w:r>
    </w:p>
    <w:p w:rsidR="00F23616" w:rsidRDefault="00F23616" w:rsidP="00F23616">
      <w:pPr>
        <w:pStyle w:val="AmdtsEntries"/>
      </w:pPr>
      <w:r>
        <w:t>s 14A</w:t>
      </w:r>
      <w:r>
        <w:tab/>
        <w:t xml:space="preserve">ins </w:t>
      </w:r>
      <w:hyperlink r:id="rId310" w:tooltip="Financial Management Amendment Act 2015" w:history="1">
        <w:r>
          <w:rPr>
            <w:rStyle w:val="charCitHyperlinkAbbrev"/>
          </w:rPr>
          <w:t>A2015</w:t>
        </w:r>
        <w:r>
          <w:rPr>
            <w:rStyle w:val="charCitHyperlinkAbbrev"/>
          </w:rPr>
          <w:noBreakHyphen/>
          <w:t>34</w:t>
        </w:r>
      </w:hyperlink>
      <w:r>
        <w:t xml:space="preserve"> s 27</w:t>
      </w:r>
    </w:p>
    <w:p w:rsidR="00566BB3" w:rsidRPr="00F23616" w:rsidRDefault="00566BB3" w:rsidP="00F23616">
      <w:pPr>
        <w:pStyle w:val="AmdtsEntries"/>
      </w:pPr>
      <w:r>
        <w:tab/>
        <w:t xml:space="preserve">am </w:t>
      </w:r>
      <w:hyperlink r:id="rId311" w:tooltip="Financial Management Amendment Act 2015" w:history="1">
        <w:r>
          <w:rPr>
            <w:rStyle w:val="charCitHyperlinkAbbrev"/>
          </w:rPr>
          <w:t>A2015</w:t>
        </w:r>
        <w:r>
          <w:rPr>
            <w:rStyle w:val="charCitHyperlinkAbbrev"/>
          </w:rPr>
          <w:noBreakHyphen/>
          <w:t>34</w:t>
        </w:r>
      </w:hyperlink>
      <w:r>
        <w:t xml:space="preserve"> amdt 1.3</w:t>
      </w:r>
    </w:p>
    <w:p w:rsidR="00F23616" w:rsidRDefault="002569CC">
      <w:pPr>
        <w:pStyle w:val="AmdtsEntryHd"/>
      </w:pPr>
      <w:r w:rsidRPr="008C09F6">
        <w:t>Transfer of funds from other appropriations to capital injection appropriation</w:t>
      </w:r>
    </w:p>
    <w:p w:rsidR="00F23616" w:rsidRPr="00F23616" w:rsidRDefault="00F23616" w:rsidP="00F23616">
      <w:pPr>
        <w:pStyle w:val="AmdtsEntries"/>
      </w:pPr>
      <w:r>
        <w:t>s 14B</w:t>
      </w:r>
      <w:r>
        <w:tab/>
        <w:t xml:space="preserve">ins </w:t>
      </w:r>
      <w:hyperlink r:id="rId312" w:tooltip="Financial Management Amendment Act 2015" w:history="1">
        <w:r>
          <w:rPr>
            <w:rStyle w:val="charCitHyperlinkAbbrev"/>
          </w:rPr>
          <w:t>A2015</w:t>
        </w:r>
        <w:r>
          <w:rPr>
            <w:rStyle w:val="charCitHyperlinkAbbrev"/>
          </w:rPr>
          <w:noBreakHyphen/>
          <w:t>34</w:t>
        </w:r>
      </w:hyperlink>
      <w:r>
        <w:t xml:space="preserve"> s 27</w:t>
      </w:r>
    </w:p>
    <w:p w:rsidR="00566BB3" w:rsidRPr="00F23616" w:rsidRDefault="00566BB3" w:rsidP="00566BB3">
      <w:pPr>
        <w:pStyle w:val="AmdtsEntries"/>
      </w:pPr>
      <w:r>
        <w:tab/>
        <w:t xml:space="preserve">am </w:t>
      </w:r>
      <w:hyperlink r:id="rId313" w:tooltip="Financial Management Amendment Act 2015" w:history="1">
        <w:r>
          <w:rPr>
            <w:rStyle w:val="charCitHyperlinkAbbrev"/>
          </w:rPr>
          <w:t>A2015</w:t>
        </w:r>
        <w:r>
          <w:rPr>
            <w:rStyle w:val="charCitHyperlinkAbbrev"/>
          </w:rPr>
          <w:noBreakHyphen/>
          <w:t>34</w:t>
        </w:r>
      </w:hyperlink>
      <w:r>
        <w:t xml:space="preserve"> amdts 1.4-1.6</w:t>
      </w:r>
    </w:p>
    <w:p w:rsidR="000859E1" w:rsidRDefault="000859E1">
      <w:pPr>
        <w:pStyle w:val="AmdtsEntryHd"/>
        <w:rPr>
          <w:rFonts w:ascii="Helvetica" w:hAnsi="Helvetica" w:cs="Helvetica"/>
          <w:sz w:val="16"/>
          <w:szCs w:val="16"/>
        </w:rPr>
      </w:pPr>
      <w:r>
        <w:t>Transfer of funds within appropriations</w:t>
      </w:r>
    </w:p>
    <w:p w:rsidR="000859E1" w:rsidRDefault="000859E1">
      <w:pPr>
        <w:pStyle w:val="AmdtsEntries"/>
      </w:pPr>
      <w:r>
        <w:t>s 15</w:t>
      </w:r>
      <w:r>
        <w:tab/>
        <w:t xml:space="preserve">am </w:t>
      </w:r>
      <w:hyperlink r:id="rId31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31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rsidR="008B4A7B" w:rsidRDefault="008B4A7B">
      <w:pPr>
        <w:pStyle w:val="AmdtsEntries"/>
      </w:pPr>
      <w:r>
        <w:tab/>
        <w:t xml:space="preserve">om </w:t>
      </w:r>
      <w:hyperlink r:id="rId316" w:tooltip="Financial Management Amendment Act 2015" w:history="1">
        <w:r>
          <w:rPr>
            <w:rStyle w:val="charCitHyperlinkAbbrev"/>
          </w:rPr>
          <w:t>A2015</w:t>
        </w:r>
        <w:r>
          <w:rPr>
            <w:rStyle w:val="charCitHyperlinkAbbrev"/>
          </w:rPr>
          <w:noBreakHyphen/>
          <w:t>34</w:t>
        </w:r>
      </w:hyperlink>
      <w:r>
        <w:t xml:space="preserve"> s 28</w:t>
      </w:r>
    </w:p>
    <w:p w:rsidR="000859E1" w:rsidRDefault="000859E1">
      <w:pPr>
        <w:pStyle w:val="AmdtsEntryHd"/>
        <w:rPr>
          <w:rFonts w:ascii="Helvetica" w:hAnsi="Helvetica" w:cs="Helvetica"/>
          <w:sz w:val="16"/>
          <w:szCs w:val="16"/>
        </w:rPr>
      </w:pPr>
      <w:r>
        <w:t>Reclassification of certain appropriations</w:t>
      </w:r>
    </w:p>
    <w:p w:rsidR="000859E1" w:rsidRDefault="000859E1" w:rsidP="00613799">
      <w:pPr>
        <w:pStyle w:val="AmdtsEntries"/>
        <w:keepNext/>
      </w:pPr>
      <w:r>
        <w:t>s 15A</w:t>
      </w:r>
      <w:r>
        <w:tab/>
        <w:t xml:space="preserve">ins </w:t>
      </w:r>
      <w:hyperlink r:id="rId31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31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rsidR="00362E81" w:rsidRDefault="00362E81">
      <w:pPr>
        <w:pStyle w:val="AmdtsEntries"/>
      </w:pPr>
      <w:r>
        <w:tab/>
        <w:t xml:space="preserve">am </w:t>
      </w:r>
      <w:hyperlink r:id="rId3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20"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rsidR="000859E1" w:rsidRDefault="00AB55C9">
      <w:pPr>
        <w:pStyle w:val="AmdtsEntryHd"/>
      </w:pPr>
      <w:r w:rsidRPr="008C09F6">
        <w:t>Transfer of functions to another entity</w:t>
      </w:r>
    </w:p>
    <w:p w:rsidR="00AB55C9" w:rsidRDefault="000859E1">
      <w:pPr>
        <w:pStyle w:val="AmdtsEntries"/>
        <w:keepNext/>
      </w:pPr>
      <w:r>
        <w:t>s 16</w:t>
      </w:r>
      <w:r w:rsidR="00AB55C9">
        <w:t xml:space="preserve"> hdg</w:t>
      </w:r>
      <w:r w:rsidR="00AB55C9">
        <w:tab/>
        <w:t xml:space="preserve">sub </w:t>
      </w:r>
      <w:hyperlink r:id="rId321"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rsidR="000859E1" w:rsidRDefault="00AB55C9">
      <w:pPr>
        <w:pStyle w:val="AmdtsEntries"/>
        <w:keepNext/>
      </w:pPr>
      <w:r>
        <w:t>s 16</w:t>
      </w:r>
      <w:r w:rsidR="000859E1">
        <w:tab/>
        <w:t xml:space="preserve">am </w:t>
      </w:r>
      <w:hyperlink r:id="rId32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23"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rsidR="000859E1" w:rsidRDefault="000859E1">
      <w:pPr>
        <w:pStyle w:val="AmdtsEntries"/>
      </w:pPr>
      <w:r>
        <w:tab/>
        <w:t xml:space="preserve">sub </w:t>
      </w:r>
      <w:hyperlink r:id="rId3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rsidR="00362E81" w:rsidRDefault="00362E81" w:rsidP="00362E81">
      <w:pPr>
        <w:pStyle w:val="AmdtsEntries"/>
      </w:pPr>
      <w:r>
        <w:tab/>
        <w:t xml:space="preserve">am </w:t>
      </w:r>
      <w:hyperlink r:id="rId3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26"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rsidR="000859E1" w:rsidRDefault="000859E1">
      <w:pPr>
        <w:pStyle w:val="AmdtsEntryHd"/>
        <w:rPr>
          <w:noProof/>
        </w:rPr>
      </w:pPr>
      <w:r>
        <w:t>Appropriation for accrued employee entitlements</w:t>
      </w:r>
    </w:p>
    <w:p w:rsidR="000859E1" w:rsidRDefault="000859E1">
      <w:pPr>
        <w:pStyle w:val="AmdtsEntries"/>
        <w:keepNext/>
      </w:pPr>
      <w:r>
        <w:t>s 16A</w:t>
      </w:r>
      <w:r>
        <w:tab/>
        <w:t xml:space="preserve">ins </w:t>
      </w:r>
      <w:hyperlink r:id="rId32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rsidR="000859E1" w:rsidRDefault="000859E1">
      <w:pPr>
        <w:pStyle w:val="AmdtsEntries"/>
      </w:pPr>
      <w:r>
        <w:tab/>
        <w:t xml:space="preserve">om </w:t>
      </w:r>
      <w:hyperlink r:id="rId328"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rsidR="000859E1" w:rsidRDefault="000859E1">
      <w:pPr>
        <w:pStyle w:val="AmdtsEntries"/>
      </w:pPr>
      <w:r>
        <w:tab/>
        <w:t xml:space="preserve">ins </w:t>
      </w:r>
      <w:hyperlink r:id="rId329"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rsidR="00362E81" w:rsidRDefault="00362E81" w:rsidP="00362E81">
      <w:pPr>
        <w:pStyle w:val="AmdtsEntries"/>
      </w:pPr>
      <w:r>
        <w:tab/>
        <w:t xml:space="preserve">am </w:t>
      </w:r>
      <w:hyperlink r:id="rId3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31"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rsidR="000859E1" w:rsidRDefault="00025138">
      <w:pPr>
        <w:pStyle w:val="AmdtsEntryHd"/>
      </w:pPr>
      <w:r w:rsidRPr="008C09F6">
        <w:t>Rollover of undisbursed appropriation</w:t>
      </w:r>
    </w:p>
    <w:p w:rsidR="00025138" w:rsidRDefault="000859E1">
      <w:pPr>
        <w:pStyle w:val="AmdtsEntries"/>
      </w:pPr>
      <w:r>
        <w:t>s 16B</w:t>
      </w:r>
      <w:r w:rsidR="00025138">
        <w:t xml:space="preserve"> hdg</w:t>
      </w:r>
      <w:r w:rsidR="00025138">
        <w:tab/>
        <w:t xml:space="preserve">sub </w:t>
      </w:r>
      <w:hyperlink r:id="rId332"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rsidR="000859E1" w:rsidRDefault="00025138">
      <w:pPr>
        <w:pStyle w:val="AmdtsEntries"/>
      </w:pPr>
      <w:r>
        <w:t>s 16B</w:t>
      </w:r>
      <w:r w:rsidR="000859E1">
        <w:tab/>
        <w:t xml:space="preserve">ins </w:t>
      </w:r>
      <w:hyperlink r:id="rId333"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rsidR="00212E27" w:rsidRDefault="00212E27">
      <w:pPr>
        <w:pStyle w:val="AmdtsEntries"/>
      </w:pPr>
      <w:r>
        <w:tab/>
        <w:t xml:space="preserve">am </w:t>
      </w:r>
      <w:hyperlink r:id="rId334" w:tooltip="Financial Management Amendment Act 2015" w:history="1">
        <w:r>
          <w:rPr>
            <w:rStyle w:val="charCitHyperlinkAbbrev"/>
          </w:rPr>
          <w:t>A2015</w:t>
        </w:r>
        <w:r>
          <w:rPr>
            <w:rStyle w:val="charCitHyperlinkAbbrev"/>
          </w:rPr>
          <w:noBreakHyphen/>
          <w:t>34</w:t>
        </w:r>
      </w:hyperlink>
      <w:r>
        <w:t xml:space="preserve"> ss 40-44</w:t>
      </w:r>
    </w:p>
    <w:p w:rsidR="000859E1" w:rsidRDefault="000859E1">
      <w:pPr>
        <w:pStyle w:val="AmdtsEntryHd"/>
        <w:rPr>
          <w:rFonts w:ascii="Helvetica" w:hAnsi="Helvetica" w:cs="Helvetica"/>
          <w:sz w:val="16"/>
          <w:szCs w:val="16"/>
        </w:rPr>
      </w:pPr>
      <w:r>
        <w:t>Variation of appropriations for Commonwealth grants</w:t>
      </w:r>
    </w:p>
    <w:p w:rsidR="000859E1" w:rsidRDefault="000859E1">
      <w:pPr>
        <w:pStyle w:val="AmdtsEntries"/>
      </w:pPr>
      <w:r>
        <w:t>s 17</w:t>
      </w:r>
      <w:r>
        <w:tab/>
        <w:t xml:space="preserve">am </w:t>
      </w:r>
      <w:hyperlink r:id="rId33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3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3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38"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rsidR="000859E1" w:rsidRDefault="000859E1">
      <w:pPr>
        <w:pStyle w:val="AmdtsEntryHd"/>
        <w:rPr>
          <w:rFonts w:ascii="Helvetica" w:hAnsi="Helvetica" w:cs="Helvetica"/>
          <w:sz w:val="16"/>
          <w:szCs w:val="16"/>
        </w:rPr>
      </w:pPr>
      <w:r>
        <w:t>Variations of appropriations for certain payments to Commonwealth</w:t>
      </w:r>
    </w:p>
    <w:p w:rsidR="000859E1" w:rsidRDefault="000859E1">
      <w:pPr>
        <w:pStyle w:val="AmdtsEntries"/>
        <w:keepNext/>
      </w:pPr>
      <w:r>
        <w:t>s 17A</w:t>
      </w:r>
      <w:r>
        <w:tab/>
        <w:t xml:space="preserve">ins </w:t>
      </w:r>
      <w:hyperlink r:id="rId339"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rsidR="000859E1" w:rsidRDefault="000859E1">
      <w:pPr>
        <w:pStyle w:val="AmdtsEntries"/>
        <w:keepNext/>
      </w:pPr>
      <w:r>
        <w:tab/>
        <w:t xml:space="preserve">am </w:t>
      </w:r>
      <w:hyperlink r:id="rId34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41"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42"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43"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44"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45"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46"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rsidR="000859E1" w:rsidRDefault="000859E1">
      <w:pPr>
        <w:pStyle w:val="AmdtsEntryHd"/>
      </w:pPr>
      <w:r>
        <w:t>Treasurer’s advance</w:t>
      </w:r>
    </w:p>
    <w:p w:rsidR="000859E1" w:rsidRDefault="000859E1">
      <w:pPr>
        <w:pStyle w:val="AmdtsEntries"/>
        <w:keepNext/>
      </w:pPr>
      <w:r>
        <w:t>s 18</w:t>
      </w:r>
      <w:r>
        <w:tab/>
        <w:t xml:space="preserve">am </w:t>
      </w:r>
      <w:hyperlink r:id="rId34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48"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rsidR="000859E1" w:rsidRDefault="000859E1">
      <w:pPr>
        <w:pStyle w:val="AmdtsEntries"/>
        <w:keepNext/>
      </w:pPr>
      <w:r>
        <w:tab/>
        <w:t xml:space="preserve">sub </w:t>
      </w:r>
      <w:hyperlink r:id="rId349"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rsidR="000859E1" w:rsidRDefault="000859E1">
      <w:pPr>
        <w:pStyle w:val="AmdtsEntries"/>
      </w:pPr>
      <w:r>
        <w:tab/>
        <w:t xml:space="preserve">am </w:t>
      </w:r>
      <w:hyperlink r:id="rId350"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5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52"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rsidR="00F4376F" w:rsidRDefault="00F4376F">
      <w:pPr>
        <w:pStyle w:val="AmdtsEntries"/>
      </w:pPr>
      <w:r>
        <w:tab/>
        <w:t xml:space="preserve">sub </w:t>
      </w:r>
      <w:hyperlink r:id="rId353" w:tooltip="Financial Management Amendment Act 2015" w:history="1">
        <w:r>
          <w:rPr>
            <w:rStyle w:val="charCitHyperlinkAbbrev"/>
          </w:rPr>
          <w:t>A2015</w:t>
        </w:r>
        <w:r>
          <w:rPr>
            <w:rStyle w:val="charCitHyperlinkAbbrev"/>
          </w:rPr>
          <w:noBreakHyphen/>
          <w:t>34</w:t>
        </w:r>
      </w:hyperlink>
      <w:r>
        <w:t xml:space="preserve"> s47</w:t>
      </w:r>
    </w:p>
    <w:p w:rsidR="000859E1" w:rsidRDefault="00F4376F">
      <w:pPr>
        <w:pStyle w:val="AmdtsEntryHd"/>
        <w:rPr>
          <w:rFonts w:ascii="Helvetica" w:hAnsi="Helvetica" w:cs="Helvetica"/>
          <w:sz w:val="16"/>
          <w:szCs w:val="16"/>
        </w:rPr>
      </w:pPr>
      <w:r w:rsidRPr="008C09F6">
        <w:t>Treasurer’s advance—payment pending supplementary appropriation</w:t>
      </w:r>
    </w:p>
    <w:p w:rsidR="000859E1" w:rsidRDefault="000859E1">
      <w:pPr>
        <w:pStyle w:val="AmdtsEntries"/>
        <w:keepNext/>
      </w:pPr>
      <w:r>
        <w:t>s 18A</w:t>
      </w:r>
      <w:r>
        <w:tab/>
        <w:t xml:space="preserve">ins </w:t>
      </w:r>
      <w:hyperlink r:id="rId35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rsidR="000859E1" w:rsidRDefault="000859E1">
      <w:pPr>
        <w:pStyle w:val="AmdtsEntries"/>
        <w:keepNext/>
      </w:pPr>
      <w:r>
        <w:tab/>
        <w:t xml:space="preserve">am </w:t>
      </w:r>
      <w:hyperlink r:id="rId35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rsidR="000859E1" w:rsidRDefault="000859E1">
      <w:pPr>
        <w:pStyle w:val="AmdtsEntries"/>
        <w:keepNext/>
      </w:pPr>
      <w:r>
        <w:tab/>
        <w:t xml:space="preserve">om </w:t>
      </w:r>
      <w:hyperlink r:id="rId35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rsidR="000859E1" w:rsidRDefault="000859E1">
      <w:pPr>
        <w:pStyle w:val="AmdtsEntries"/>
      </w:pPr>
      <w:r>
        <w:tab/>
        <w:t xml:space="preserve">ins </w:t>
      </w:r>
      <w:hyperlink r:id="rId357"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rsidR="00F4376F" w:rsidRDefault="00F4376F">
      <w:pPr>
        <w:pStyle w:val="AmdtsEntries"/>
      </w:pPr>
      <w:r>
        <w:tab/>
        <w:t xml:space="preserve">sub </w:t>
      </w:r>
      <w:hyperlink r:id="rId358" w:tooltip="Financial Management Amendment Act 2015" w:history="1">
        <w:r>
          <w:rPr>
            <w:rStyle w:val="charCitHyperlinkAbbrev"/>
          </w:rPr>
          <w:t>A2015</w:t>
        </w:r>
        <w:r>
          <w:rPr>
            <w:rStyle w:val="charCitHyperlinkAbbrev"/>
          </w:rPr>
          <w:noBreakHyphen/>
          <w:t>34</w:t>
        </w:r>
      </w:hyperlink>
      <w:r>
        <w:t xml:space="preserve"> s 47</w:t>
      </w:r>
    </w:p>
    <w:p w:rsidR="00F4376F" w:rsidRDefault="00F4376F">
      <w:pPr>
        <w:pStyle w:val="AmdtsEntryHd"/>
      </w:pPr>
      <w:r w:rsidRPr="008C09F6">
        <w:t>Treasurer’s advance—reduction of amounts</w:t>
      </w:r>
    </w:p>
    <w:p w:rsidR="00F4376F" w:rsidRPr="00F4376F" w:rsidRDefault="00F4376F" w:rsidP="00F4376F">
      <w:pPr>
        <w:pStyle w:val="AmdtsEntries"/>
      </w:pPr>
      <w:r>
        <w:t>s 18B</w:t>
      </w:r>
      <w:r>
        <w:tab/>
        <w:t xml:space="preserve">ins </w:t>
      </w:r>
      <w:hyperlink r:id="rId359" w:tooltip="Financial Management Amendment Act 2015" w:history="1">
        <w:r>
          <w:rPr>
            <w:rStyle w:val="charCitHyperlinkAbbrev"/>
          </w:rPr>
          <w:t>A2015</w:t>
        </w:r>
        <w:r>
          <w:rPr>
            <w:rStyle w:val="charCitHyperlinkAbbrev"/>
          </w:rPr>
          <w:noBreakHyphen/>
          <w:t>34</w:t>
        </w:r>
      </w:hyperlink>
      <w:r>
        <w:t xml:space="preserve"> s 47</w:t>
      </w:r>
    </w:p>
    <w:p w:rsidR="00F4376F" w:rsidRDefault="00F4376F">
      <w:pPr>
        <w:pStyle w:val="AmdtsEntryHd"/>
      </w:pPr>
      <w:r w:rsidRPr="008C09F6">
        <w:t>Assembly to be told about Treasurer’s advance</w:t>
      </w:r>
    </w:p>
    <w:p w:rsidR="00F4376F" w:rsidRPr="00F4376F" w:rsidRDefault="00F4376F" w:rsidP="00F4376F">
      <w:pPr>
        <w:pStyle w:val="AmdtsEntries"/>
      </w:pPr>
      <w:r>
        <w:t>s 18C</w:t>
      </w:r>
      <w:r>
        <w:tab/>
        <w:t xml:space="preserve">ins </w:t>
      </w:r>
      <w:hyperlink r:id="rId360" w:tooltip="Financial Management Amendment Act 2015" w:history="1">
        <w:r>
          <w:rPr>
            <w:rStyle w:val="charCitHyperlinkAbbrev"/>
          </w:rPr>
          <w:t>A2015</w:t>
        </w:r>
        <w:r>
          <w:rPr>
            <w:rStyle w:val="charCitHyperlinkAbbrev"/>
          </w:rPr>
          <w:noBreakHyphen/>
          <w:t>34</w:t>
        </w:r>
      </w:hyperlink>
      <w:r>
        <w:t xml:space="preserve"> s 47</w:t>
      </w:r>
    </w:p>
    <w:p w:rsidR="00566BB3" w:rsidRPr="00F23616" w:rsidRDefault="00566BB3" w:rsidP="00566BB3">
      <w:pPr>
        <w:pStyle w:val="AmdtsEntries"/>
      </w:pPr>
      <w:r>
        <w:tab/>
        <w:t xml:space="preserve">am </w:t>
      </w:r>
      <w:hyperlink r:id="rId361"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rsidR="000859E1" w:rsidRDefault="000859E1">
      <w:pPr>
        <w:pStyle w:val="AmdtsEntryHd"/>
        <w:rPr>
          <w:rFonts w:ascii="Helvetica" w:hAnsi="Helvetica" w:cs="Helvetica"/>
          <w:sz w:val="16"/>
          <w:szCs w:val="16"/>
        </w:rPr>
      </w:pPr>
      <w:r>
        <w:t>Payments for Territory GST liabilities</w:t>
      </w:r>
    </w:p>
    <w:p w:rsidR="000859E1" w:rsidRDefault="000859E1">
      <w:pPr>
        <w:pStyle w:val="AmdtsEntries"/>
        <w:keepNext/>
      </w:pPr>
      <w:r>
        <w:t>s 19A</w:t>
      </w:r>
      <w:r>
        <w:tab/>
        <w:t xml:space="preserve">ins </w:t>
      </w:r>
      <w:hyperlink r:id="rId362"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rsidR="000859E1" w:rsidRDefault="000859E1">
      <w:pPr>
        <w:pStyle w:val="AmdtsEntries"/>
      </w:pPr>
      <w:r>
        <w:tab/>
        <w:t xml:space="preserve">sub </w:t>
      </w:r>
      <w:hyperlink r:id="rId363"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rsidR="00017261" w:rsidRDefault="00017261" w:rsidP="00017261">
      <w:pPr>
        <w:pStyle w:val="AmdtsEntryHd"/>
      </w:pPr>
      <w:r>
        <w:t>Payments for Territory GST administration costs</w:t>
      </w:r>
    </w:p>
    <w:p w:rsidR="00017261" w:rsidRPr="00017261" w:rsidRDefault="00017261" w:rsidP="00017261">
      <w:pPr>
        <w:pStyle w:val="AmdtsEntries"/>
      </w:pPr>
      <w:r>
        <w:t>s 19AA</w:t>
      </w:r>
      <w:r>
        <w:tab/>
        <w:t xml:space="preserve">ins </w:t>
      </w:r>
      <w:hyperlink r:id="rId364"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rsidR="000859E1" w:rsidRDefault="000859E1">
      <w:pPr>
        <w:pStyle w:val="AmdtsEntryHd"/>
      </w:pPr>
      <w:r>
        <w:t>Authorisation of expenditure of certain Commonwealth grants</w:t>
      </w:r>
    </w:p>
    <w:p w:rsidR="000859E1" w:rsidRDefault="000859E1">
      <w:pPr>
        <w:pStyle w:val="AmdtsEntries"/>
        <w:keepNext/>
      </w:pPr>
      <w:r>
        <w:t>s 19B</w:t>
      </w:r>
      <w:r>
        <w:tab/>
        <w:t xml:space="preserve">ins </w:t>
      </w:r>
      <w:hyperlink r:id="rId36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rsidR="000859E1" w:rsidRDefault="000859E1">
      <w:pPr>
        <w:pStyle w:val="AmdtsEntries"/>
      </w:pPr>
      <w:r>
        <w:tab/>
        <w:t xml:space="preserve">am </w:t>
      </w:r>
      <w:hyperlink r:id="rId36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rsidR="008D6D88" w:rsidRDefault="008D6D88">
      <w:pPr>
        <w:pStyle w:val="AmdtsEntries"/>
      </w:pPr>
      <w:r>
        <w:tab/>
        <w:t xml:space="preserve">sub </w:t>
      </w:r>
      <w:hyperlink r:id="rId367" w:tooltip="Financial Management Amendment Act 2015" w:history="1">
        <w:r>
          <w:rPr>
            <w:rStyle w:val="charCitHyperlinkAbbrev"/>
          </w:rPr>
          <w:t>A2015</w:t>
        </w:r>
        <w:r>
          <w:rPr>
            <w:rStyle w:val="charCitHyperlinkAbbrev"/>
          </w:rPr>
          <w:noBreakHyphen/>
          <w:t>34</w:t>
        </w:r>
      </w:hyperlink>
      <w:r>
        <w:t xml:space="preserve"> s 48</w:t>
      </w:r>
    </w:p>
    <w:p w:rsidR="000859E1" w:rsidRDefault="000859E1">
      <w:pPr>
        <w:pStyle w:val="AmdtsEntryHd"/>
      </w:pPr>
      <w:r>
        <w:t>Amendment of capital injection conditions</w:t>
      </w:r>
    </w:p>
    <w:p w:rsidR="000859E1" w:rsidRDefault="000859E1">
      <w:pPr>
        <w:pStyle w:val="AmdtsEntries"/>
        <w:keepNext/>
      </w:pPr>
      <w:r>
        <w:t>s 19C</w:t>
      </w:r>
      <w:r>
        <w:tab/>
        <w:t xml:space="preserve">ins </w:t>
      </w:r>
      <w:hyperlink r:id="rId36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rsidP="00E3352F">
      <w:pPr>
        <w:pStyle w:val="AmdtsEntries"/>
        <w:keepNext/>
      </w:pPr>
      <w:r>
        <w:tab/>
        <w:t xml:space="preserve">sub </w:t>
      </w:r>
      <w:hyperlink r:id="rId3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rsidR="00362E81" w:rsidRDefault="00362E81" w:rsidP="00362E81">
      <w:pPr>
        <w:pStyle w:val="AmdtsEntries"/>
      </w:pPr>
      <w:r>
        <w:tab/>
        <w:t xml:space="preserve">am </w:t>
      </w:r>
      <w:hyperlink r:id="rId37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71"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72"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rsidR="000859E1" w:rsidRDefault="000859E1">
      <w:pPr>
        <w:pStyle w:val="AmdtsEntryHd"/>
      </w:pPr>
      <w:r>
        <w:t>Amendment of performance criteria</w:t>
      </w:r>
    </w:p>
    <w:p w:rsidR="000859E1" w:rsidRDefault="000859E1">
      <w:pPr>
        <w:pStyle w:val="AmdtsEntries"/>
        <w:keepNext/>
      </w:pPr>
      <w:r>
        <w:t>s 19D</w:t>
      </w:r>
      <w:r>
        <w:tab/>
        <w:t xml:space="preserve">ins </w:t>
      </w:r>
      <w:hyperlink r:id="rId37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pPr>
        <w:pStyle w:val="AmdtsEntries"/>
      </w:pPr>
      <w:r>
        <w:tab/>
        <w:t xml:space="preserve">sub </w:t>
      </w:r>
      <w:hyperlink r:id="rId3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rsidR="00566BB3" w:rsidRPr="00F23616" w:rsidRDefault="00362E81" w:rsidP="00566BB3">
      <w:pPr>
        <w:pStyle w:val="AmdtsEntries"/>
      </w:pPr>
      <w:r>
        <w:tab/>
        <w:t xml:space="preserve">am </w:t>
      </w:r>
      <w:hyperlink r:id="rId3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76"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77"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rsidR="000859E1" w:rsidRDefault="000859E1">
      <w:pPr>
        <w:pStyle w:val="AmdtsEntryHd"/>
      </w:pPr>
      <w:r>
        <w:t>Amendment of financial targets</w:t>
      </w:r>
    </w:p>
    <w:p w:rsidR="000859E1" w:rsidRDefault="000859E1">
      <w:pPr>
        <w:pStyle w:val="AmdtsEntries"/>
        <w:keepNext/>
      </w:pPr>
      <w:r>
        <w:t>s 19E</w:t>
      </w:r>
      <w:r>
        <w:tab/>
        <w:t xml:space="preserve">ins </w:t>
      </w:r>
      <w:hyperlink r:id="rId37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rsidR="000859E1" w:rsidRDefault="000859E1">
      <w:pPr>
        <w:pStyle w:val="AmdtsEntries"/>
      </w:pPr>
      <w:r>
        <w:tab/>
        <w:t xml:space="preserve">om </w:t>
      </w:r>
      <w:hyperlink r:id="rId3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rsidR="000859E1" w:rsidRDefault="000859E1">
      <w:pPr>
        <w:pStyle w:val="AmdtsEntryHd"/>
      </w:pPr>
      <w:r>
        <w:t>Amendment of budgets</w:t>
      </w:r>
    </w:p>
    <w:p w:rsidR="000859E1" w:rsidRDefault="000859E1">
      <w:pPr>
        <w:pStyle w:val="AmdtsEntries"/>
        <w:keepNext/>
      </w:pPr>
      <w:r>
        <w:t>s 19F</w:t>
      </w:r>
      <w:r>
        <w:tab/>
        <w:t xml:space="preserve">ins </w:t>
      </w:r>
      <w:hyperlink r:id="rId380"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rsidR="000859E1" w:rsidRDefault="000859E1">
      <w:pPr>
        <w:pStyle w:val="AmdtsEntries"/>
        <w:keepNext/>
      </w:pPr>
      <w:r>
        <w:tab/>
        <w:t xml:space="preserve">am </w:t>
      </w:r>
      <w:hyperlink r:id="rId381"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rsidR="000859E1" w:rsidRDefault="000859E1">
      <w:pPr>
        <w:pStyle w:val="AmdtsEntries"/>
      </w:pPr>
      <w:r>
        <w:tab/>
        <w:t xml:space="preserve">om </w:t>
      </w:r>
      <w:hyperlink r:id="rId3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rsidR="000859E1" w:rsidRDefault="003E4A21">
      <w:pPr>
        <w:pStyle w:val="AmdtsEntryHd"/>
        <w:rPr>
          <w:noProof/>
        </w:rPr>
      </w:pPr>
      <w:r w:rsidRPr="006A5A88">
        <w:t>Recommended appropriation for Office of the Legislative Assembly</w:t>
      </w:r>
    </w:p>
    <w:p w:rsidR="000859E1" w:rsidRDefault="000859E1">
      <w:pPr>
        <w:pStyle w:val="AmdtsEntries"/>
      </w:pPr>
      <w:r>
        <w:t>s 20</w:t>
      </w:r>
      <w:r>
        <w:tab/>
        <w:t xml:space="preserve">am </w:t>
      </w:r>
      <w:hyperlink r:id="rId38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rsidR="003E4A21" w:rsidRDefault="003E4A21">
      <w:pPr>
        <w:pStyle w:val="AmdtsEntries"/>
      </w:pPr>
      <w:r>
        <w:tab/>
        <w:t xml:space="preserve">sub </w:t>
      </w:r>
      <w:hyperlink r:id="rId38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rsidR="003E4A21" w:rsidRDefault="003E4A21" w:rsidP="003E4A21">
      <w:pPr>
        <w:pStyle w:val="AmdtsEntryHd"/>
        <w:rPr>
          <w:noProof/>
        </w:rPr>
      </w:pPr>
      <w:r w:rsidRPr="006A5A88">
        <w:t>Appropriation for Office of the Legislative Assembly</w:t>
      </w:r>
    </w:p>
    <w:p w:rsidR="003E4A21" w:rsidRDefault="003E4A21" w:rsidP="003E4A21">
      <w:pPr>
        <w:pStyle w:val="AmdtsEntries"/>
      </w:pPr>
      <w:r>
        <w:t>s 20AA</w:t>
      </w:r>
      <w:r>
        <w:tab/>
        <w:t xml:space="preserve">ins </w:t>
      </w:r>
      <w:hyperlink r:id="rId38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rsidR="00C4617D" w:rsidRDefault="00C4617D">
      <w:pPr>
        <w:pStyle w:val="AmdtsEntryHd"/>
      </w:pPr>
      <w:r w:rsidRPr="00F3634D">
        <w:t>Recommended appropriation for officers of the Assembly</w:t>
      </w:r>
    </w:p>
    <w:p w:rsidR="00C4617D" w:rsidRPr="00C4617D" w:rsidRDefault="00C4617D" w:rsidP="00C4617D">
      <w:pPr>
        <w:pStyle w:val="AmdtsEntries"/>
      </w:pPr>
      <w:r>
        <w:t>s 20AB</w:t>
      </w:r>
      <w:r>
        <w:tab/>
        <w:t xml:space="preserve">ins </w:t>
      </w:r>
      <w:hyperlink r:id="rId386" w:tooltip="Officers of the Assembly Legislation Amendment Act 2013" w:history="1">
        <w:r w:rsidRPr="00B64D6D">
          <w:rPr>
            <w:rStyle w:val="charCitHyperlinkAbbrev"/>
          </w:rPr>
          <w:t>A2013-41</w:t>
        </w:r>
      </w:hyperlink>
      <w:r>
        <w:t xml:space="preserve"> amdt 1.13</w:t>
      </w:r>
    </w:p>
    <w:p w:rsidR="00C4617D" w:rsidRDefault="00C4617D" w:rsidP="00C4617D">
      <w:pPr>
        <w:pStyle w:val="AmdtsEntryHd"/>
      </w:pPr>
      <w:r w:rsidRPr="00F3634D">
        <w:t>Appropriation for officers of the Assembly</w:t>
      </w:r>
    </w:p>
    <w:p w:rsidR="00C4617D" w:rsidRPr="00C4617D" w:rsidRDefault="00C4617D" w:rsidP="00C4617D">
      <w:pPr>
        <w:pStyle w:val="AmdtsEntries"/>
      </w:pPr>
      <w:r>
        <w:t>s 20AC</w:t>
      </w:r>
      <w:r>
        <w:tab/>
        <w:t xml:space="preserve">ins </w:t>
      </w:r>
      <w:hyperlink r:id="rId387" w:tooltip="Officers of the Assembly Legislation Amendment Act 2013" w:history="1">
        <w:r w:rsidRPr="00B64D6D">
          <w:rPr>
            <w:rStyle w:val="charCitHyperlinkAbbrev"/>
          </w:rPr>
          <w:t>A2013-41</w:t>
        </w:r>
      </w:hyperlink>
      <w:r>
        <w:t xml:space="preserve"> amdt 1.13</w:t>
      </w:r>
    </w:p>
    <w:p w:rsidR="000859E1" w:rsidRDefault="000859E1">
      <w:pPr>
        <w:pStyle w:val="AmdtsEntryHd"/>
      </w:pPr>
      <w:r>
        <w:t>Budget reviews and pre-election updates</w:t>
      </w:r>
    </w:p>
    <w:p w:rsidR="000859E1" w:rsidRDefault="000859E1">
      <w:pPr>
        <w:pStyle w:val="AmdtsEntries"/>
      </w:pPr>
      <w:r>
        <w:t>div 2.2 hdg</w:t>
      </w:r>
      <w:r>
        <w:tab/>
        <w:t xml:space="preserve">ins </w:t>
      </w:r>
      <w:hyperlink r:id="rId38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Budget review</w:t>
      </w:r>
    </w:p>
    <w:p w:rsidR="000859E1" w:rsidRDefault="000859E1">
      <w:pPr>
        <w:pStyle w:val="AmdtsEntries"/>
      </w:pPr>
      <w:r>
        <w:t>s 20A</w:t>
      </w:r>
      <w:r>
        <w:tab/>
        <w:t xml:space="preserve">ins </w:t>
      </w:r>
      <w:hyperlink r:id="rId38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Purpose and contents of budget review</w:t>
      </w:r>
    </w:p>
    <w:p w:rsidR="000859E1" w:rsidRDefault="000859E1">
      <w:pPr>
        <w:pStyle w:val="AmdtsEntries"/>
      </w:pPr>
      <w:r>
        <w:t>s 20B</w:t>
      </w:r>
      <w:r>
        <w:tab/>
        <w:t xml:space="preserve">ins </w:t>
      </w:r>
      <w:hyperlink r:id="rId39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yHd"/>
      </w:pPr>
      <w:r>
        <w:t>Pre-election budget update</w:t>
      </w:r>
    </w:p>
    <w:p w:rsidR="000859E1" w:rsidRDefault="000859E1">
      <w:pPr>
        <w:pStyle w:val="AmdtsEntries"/>
      </w:pPr>
      <w:r>
        <w:t>s 20C</w:t>
      </w:r>
      <w:r>
        <w:tab/>
        <w:t xml:space="preserve">ins </w:t>
      </w:r>
      <w:hyperlink r:id="rId39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DC6434" w:rsidRDefault="00DC6434">
      <w:pPr>
        <w:pStyle w:val="AmdtsEntries"/>
      </w:pPr>
      <w:r>
        <w:tab/>
        <w:t xml:space="preserve">am </w:t>
      </w:r>
      <w:hyperlink r:id="rId3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93"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rsidR="000859E1" w:rsidRDefault="000859E1">
      <w:pPr>
        <w:pStyle w:val="AmdtsEntryHd"/>
      </w:pPr>
      <w:r>
        <w:t>Purpose and contents of pre-election budget update</w:t>
      </w:r>
    </w:p>
    <w:p w:rsidR="000859E1" w:rsidRDefault="000859E1">
      <w:pPr>
        <w:pStyle w:val="AmdtsEntries"/>
        <w:keepNext/>
      </w:pPr>
      <w:r>
        <w:t>s 20D</w:t>
      </w:r>
      <w:r>
        <w:tab/>
        <w:t xml:space="preserve">ins </w:t>
      </w:r>
      <w:hyperlink r:id="rId39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rsidR="000859E1" w:rsidRDefault="000859E1">
      <w:pPr>
        <w:pStyle w:val="AmdtsEntries"/>
      </w:pPr>
      <w:r>
        <w:tab/>
        <w:t xml:space="preserve">am </w:t>
      </w:r>
      <w:hyperlink r:id="rId3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rsidR="000859E1" w:rsidRDefault="000859E1">
      <w:pPr>
        <w:pStyle w:val="AmdtsEntryHd"/>
      </w:pPr>
      <w:r>
        <w:t>Financial reports of the Territory</w:t>
      </w:r>
    </w:p>
    <w:p w:rsidR="000859E1" w:rsidRDefault="000859E1">
      <w:pPr>
        <w:pStyle w:val="AmdtsEntries"/>
      </w:pPr>
      <w:r>
        <w:t>div 3.1 hdg</w:t>
      </w:r>
      <w:r>
        <w:tab/>
        <w:t xml:space="preserve">(prev pt 3 div 1 hdg) renum R3 LA (see </w:t>
      </w:r>
      <w:hyperlink r:id="rId39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rsidR="000859E1" w:rsidRDefault="000859E1">
      <w:pPr>
        <w:pStyle w:val="AmdtsEntryHd"/>
      </w:pPr>
      <w:r>
        <w:t xml:space="preserve">Meaning of </w:t>
      </w:r>
      <w:r w:rsidRPr="001B3D42">
        <w:rPr>
          <w:rStyle w:val="charItals"/>
        </w:rPr>
        <w:t>the Territory</w:t>
      </w:r>
      <w:r>
        <w:t xml:space="preserve"> in div 3.1</w:t>
      </w:r>
    </w:p>
    <w:p w:rsidR="000859E1" w:rsidRDefault="000859E1">
      <w:pPr>
        <w:pStyle w:val="AmdtsEntries"/>
      </w:pPr>
      <w:r>
        <w:t>s 21 hdg</w:t>
      </w:r>
      <w:r>
        <w:tab/>
        <w:t>am R3 LA</w:t>
      </w:r>
    </w:p>
    <w:p w:rsidR="000859E1" w:rsidRDefault="000859E1">
      <w:pPr>
        <w:pStyle w:val="AmdtsEntryHd"/>
      </w:pPr>
      <w:r>
        <w:t>Annual financial statements of the Territory</w:t>
      </w:r>
    </w:p>
    <w:p w:rsidR="000859E1" w:rsidRDefault="000859E1">
      <w:pPr>
        <w:pStyle w:val="AmdtsEntries"/>
      </w:pPr>
      <w:r>
        <w:t>s 22</w:t>
      </w:r>
      <w:r>
        <w:tab/>
        <w:t xml:space="preserve">am </w:t>
      </w:r>
      <w:hyperlink r:id="rId39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99"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400"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rsidR="000859E1" w:rsidRDefault="008D6D88">
      <w:pPr>
        <w:pStyle w:val="AmdtsEntryHd"/>
      </w:pPr>
      <w:r w:rsidRPr="008C09F6">
        <w:t>Responsibility for annual financial statements</w:t>
      </w:r>
    </w:p>
    <w:p w:rsidR="000859E1" w:rsidRDefault="000859E1">
      <w:pPr>
        <w:pStyle w:val="AmdtsEntries"/>
      </w:pPr>
      <w:r>
        <w:t>s 23</w:t>
      </w:r>
      <w:r>
        <w:tab/>
        <w:t xml:space="preserve">am </w:t>
      </w:r>
      <w:hyperlink r:id="rId4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4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rsidR="008D6D88" w:rsidRDefault="008D6D88">
      <w:pPr>
        <w:pStyle w:val="AmdtsEntries"/>
      </w:pPr>
      <w:r>
        <w:tab/>
        <w:t xml:space="preserve">sub </w:t>
      </w:r>
      <w:hyperlink r:id="rId403" w:tooltip="Financial Management Amendment Act 2015" w:history="1">
        <w:r>
          <w:rPr>
            <w:rStyle w:val="charCitHyperlinkAbbrev"/>
          </w:rPr>
          <w:t>A2015</w:t>
        </w:r>
        <w:r>
          <w:rPr>
            <w:rStyle w:val="charCitHyperlinkAbbrev"/>
          </w:rPr>
          <w:noBreakHyphen/>
          <w:t>34</w:t>
        </w:r>
      </w:hyperlink>
      <w:r>
        <w:t xml:space="preserve"> s 65</w:t>
      </w:r>
    </w:p>
    <w:p w:rsidR="00085C9D" w:rsidRDefault="00085C9D">
      <w:pPr>
        <w:pStyle w:val="AmdtsEntries"/>
      </w:pPr>
      <w:r>
        <w:tab/>
        <w:t xml:space="preserve">am </w:t>
      </w:r>
      <w:hyperlink r:id="rId404" w:tooltip="Statute Law Amendment Act 2017" w:history="1">
        <w:r w:rsidRPr="0038160B">
          <w:rPr>
            <w:rStyle w:val="charCitHyperlinkAbbrev"/>
          </w:rPr>
          <w:t>A2017</w:t>
        </w:r>
        <w:r w:rsidRPr="0038160B">
          <w:rPr>
            <w:rStyle w:val="charCitHyperlinkAbbrev"/>
          </w:rPr>
          <w:noBreakHyphen/>
          <w:t>4</w:t>
        </w:r>
      </w:hyperlink>
      <w:r>
        <w:t> amdt 1.13</w:t>
      </w:r>
    </w:p>
    <w:p w:rsidR="000859E1" w:rsidRDefault="000859E1">
      <w:pPr>
        <w:pStyle w:val="AmdtsEntryHd"/>
      </w:pPr>
      <w:r>
        <w:t>Audit of annual financial statements</w:t>
      </w:r>
    </w:p>
    <w:p w:rsidR="000859E1" w:rsidRDefault="000859E1">
      <w:pPr>
        <w:pStyle w:val="AmdtsEntries"/>
      </w:pPr>
      <w:r>
        <w:t>s 24</w:t>
      </w:r>
      <w:r>
        <w:tab/>
        <w:t xml:space="preserve">am </w:t>
      </w:r>
      <w:hyperlink r:id="rId40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40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4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408"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p>
    <w:p w:rsidR="000859E1" w:rsidRDefault="000859E1">
      <w:pPr>
        <w:pStyle w:val="AmdtsEntryHd"/>
      </w:pPr>
      <w:r>
        <w:t>Presentation of annual financial statements to Legislative Assembly</w:t>
      </w:r>
    </w:p>
    <w:p w:rsidR="000859E1" w:rsidRDefault="000859E1">
      <w:pPr>
        <w:pStyle w:val="AmdtsEntries"/>
        <w:keepNext/>
      </w:pPr>
      <w:r>
        <w:t>s 25 hdg</w:t>
      </w:r>
      <w:r>
        <w:tab/>
        <w:t xml:space="preserve">sub </w:t>
      </w:r>
      <w:hyperlink r:id="rId4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rsidR="000859E1" w:rsidRDefault="000859E1">
      <w:pPr>
        <w:pStyle w:val="AmdtsEntries"/>
      </w:pPr>
      <w:r>
        <w:t>s 25</w:t>
      </w:r>
      <w:r>
        <w:tab/>
        <w:t xml:space="preserve">am </w:t>
      </w:r>
      <w:hyperlink r:id="rId41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41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rsidR="000859E1" w:rsidRDefault="000859E1">
      <w:pPr>
        <w:pStyle w:val="AmdtsEntryHd"/>
      </w:pPr>
      <w:r>
        <w:t>Quarterly departmental performance reports</w:t>
      </w:r>
    </w:p>
    <w:p w:rsidR="000859E1" w:rsidRPr="001B3D42" w:rsidRDefault="000859E1">
      <w:pPr>
        <w:pStyle w:val="AmdtsEntries"/>
      </w:pPr>
      <w:r>
        <w:t>s 25A</w:t>
      </w:r>
      <w:r>
        <w:tab/>
        <w:t>reloc to s 30A</w:t>
      </w:r>
    </w:p>
    <w:p w:rsidR="000859E1" w:rsidRDefault="000859E1">
      <w:pPr>
        <w:pStyle w:val="AmdtsEntryHd"/>
        <w:rPr>
          <w:rFonts w:ascii="Helvetica" w:hAnsi="Helvetica" w:cs="Helvetica"/>
          <w:sz w:val="16"/>
          <w:szCs w:val="16"/>
        </w:rPr>
      </w:pPr>
      <w:r>
        <w:t>Periodic financial statements</w:t>
      </w:r>
    </w:p>
    <w:p w:rsidR="000859E1" w:rsidRDefault="000859E1">
      <w:pPr>
        <w:pStyle w:val="AmdtsEntries"/>
        <w:keepNext/>
      </w:pPr>
      <w:r>
        <w:t>s 26</w:t>
      </w:r>
      <w:r>
        <w:tab/>
        <w:t xml:space="preserve">am </w:t>
      </w:r>
      <w:hyperlink r:id="rId41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413"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rsidR="000859E1" w:rsidRDefault="000859E1">
      <w:pPr>
        <w:pStyle w:val="AmdtsEntries"/>
        <w:keepNext/>
      </w:pPr>
      <w:r>
        <w:tab/>
        <w:t>(6), (7) exp 30 June 2001 (s 26 (7))</w:t>
      </w:r>
    </w:p>
    <w:p w:rsidR="000859E1" w:rsidRDefault="000859E1">
      <w:pPr>
        <w:pStyle w:val="AmdtsEntries"/>
      </w:pPr>
      <w:r>
        <w:tab/>
        <w:t xml:space="preserve">sub </w:t>
      </w:r>
      <w:hyperlink r:id="rId414"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4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rsidR="008D6D88" w:rsidRDefault="008D6D88">
      <w:pPr>
        <w:pStyle w:val="AmdtsEntries"/>
      </w:pPr>
      <w:r>
        <w:tab/>
        <w:t xml:space="preserve">am </w:t>
      </w:r>
      <w:hyperlink r:id="rId416" w:tooltip="Financial Management Amendment Act 2015" w:history="1">
        <w:r>
          <w:rPr>
            <w:rStyle w:val="charCitHyperlinkAbbrev"/>
          </w:rPr>
          <w:t>A2015</w:t>
        </w:r>
        <w:r>
          <w:rPr>
            <w:rStyle w:val="charCitHyperlinkAbbrev"/>
          </w:rPr>
          <w:noBreakHyphen/>
          <w:t>34</w:t>
        </w:r>
      </w:hyperlink>
      <w:r>
        <w:t xml:space="preserve"> s 68</w:t>
      </w:r>
      <w:r w:rsidR="00566BB3">
        <w:t>, amdt 1.9</w:t>
      </w:r>
    </w:p>
    <w:p w:rsidR="000859E1" w:rsidRDefault="000859E1">
      <w:pPr>
        <w:pStyle w:val="AmdtsEntryHd"/>
      </w:pPr>
      <w:r>
        <w:t xml:space="preserve">Financial reports and performance statements of </w:t>
      </w:r>
      <w:r w:rsidR="00C55C42" w:rsidRPr="009562B1">
        <w:t>directorates</w:t>
      </w:r>
    </w:p>
    <w:p w:rsidR="000859E1" w:rsidRDefault="000859E1">
      <w:pPr>
        <w:pStyle w:val="AmdtsEntries"/>
        <w:keepNext/>
      </w:pPr>
      <w:r>
        <w:t>div 3.2 hdg</w:t>
      </w:r>
      <w:r>
        <w:tab/>
        <w:t xml:space="preserve">(prev pt 3 div 2 hdg) renum R3 LA (see </w:t>
      </w:r>
      <w:hyperlink r:id="rId41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rsidR="000859E1" w:rsidRDefault="000859E1">
      <w:pPr>
        <w:pStyle w:val="AmdtsEntries"/>
      </w:pPr>
      <w:r>
        <w:tab/>
        <w:t xml:space="preserve">sub </w:t>
      </w:r>
      <w:hyperlink r:id="rId4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rsidR="00C55C42" w:rsidRDefault="00C55C42">
      <w:pPr>
        <w:pStyle w:val="AmdtsEntries"/>
      </w:pPr>
      <w:r>
        <w:tab/>
        <w:t xml:space="preserve">am </w:t>
      </w:r>
      <w:hyperlink r:id="rId4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yHd"/>
      </w:pPr>
      <w:r>
        <w:t xml:space="preserve">Annual financial statements of </w:t>
      </w:r>
      <w:r w:rsidR="00C55C42" w:rsidRPr="009562B1">
        <w:t>directorates</w:t>
      </w:r>
    </w:p>
    <w:p w:rsidR="00C55C42" w:rsidRDefault="00C55C42">
      <w:pPr>
        <w:pStyle w:val="AmdtsEntries"/>
      </w:pPr>
      <w:r>
        <w:t>s 27 hdg</w:t>
      </w:r>
      <w:r>
        <w:tab/>
        <w:t xml:space="preserve">am </w:t>
      </w:r>
      <w:hyperlink r:id="rId42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Pr="001B3D42" w:rsidRDefault="000859E1">
      <w:pPr>
        <w:pStyle w:val="AmdtsEntries"/>
      </w:pPr>
      <w:r>
        <w:t>s 27</w:t>
      </w:r>
      <w:r>
        <w:tab/>
        <w:t xml:space="preserve">am </w:t>
      </w:r>
      <w:hyperlink r:id="rId42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2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2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2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2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27"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0859E1" w:rsidRDefault="001863C8">
      <w:pPr>
        <w:pStyle w:val="AmdtsEntryHd"/>
      </w:pPr>
      <w:r w:rsidRPr="008C09F6">
        <w:t>Responsibility for annual financial statements of directorates</w:t>
      </w:r>
    </w:p>
    <w:p w:rsidR="000859E1" w:rsidRDefault="000859E1">
      <w:pPr>
        <w:pStyle w:val="AmdtsEntries"/>
        <w:keepNext/>
      </w:pPr>
      <w:r>
        <w:t>s 28 hdg</w:t>
      </w:r>
      <w:r>
        <w:tab/>
        <w:t xml:space="preserve">sub </w:t>
      </w:r>
      <w:hyperlink r:id="rId42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rsidR="00C55C42" w:rsidRDefault="00C55C42">
      <w:pPr>
        <w:pStyle w:val="AmdtsEntries"/>
        <w:keepNext/>
      </w:pPr>
      <w:r>
        <w:tab/>
        <w:t xml:space="preserve">am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pPr>
      <w:r>
        <w:t>s 28</w:t>
      </w:r>
      <w:r>
        <w:tab/>
        <w:t xml:space="preserve">sub </w:t>
      </w:r>
      <w:hyperlink r:id="rId4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rsidR="00DC6434" w:rsidRDefault="00DC6434">
      <w:pPr>
        <w:pStyle w:val="AmdtsEntries"/>
      </w:pPr>
      <w:r>
        <w:tab/>
        <w:t xml:space="preserve">am </w:t>
      </w:r>
      <w:hyperlink r:id="rId4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rsidR="008D6D88" w:rsidRDefault="008D6D88">
      <w:pPr>
        <w:pStyle w:val="AmdtsEntries"/>
      </w:pPr>
      <w:r>
        <w:tab/>
        <w:t xml:space="preserve">sub </w:t>
      </w:r>
      <w:hyperlink r:id="rId432" w:tooltip="Financial Management Amendment Act 2015" w:history="1">
        <w:r>
          <w:rPr>
            <w:rStyle w:val="charCitHyperlinkAbbrev"/>
          </w:rPr>
          <w:t>A2015</w:t>
        </w:r>
        <w:r>
          <w:rPr>
            <w:rStyle w:val="charCitHyperlinkAbbrev"/>
          </w:rPr>
          <w:noBreakHyphen/>
          <w:t>34</w:t>
        </w:r>
      </w:hyperlink>
      <w:r>
        <w:t xml:space="preserve"> s </w:t>
      </w:r>
      <w:r w:rsidR="001863C8">
        <w:t>69</w:t>
      </w:r>
    </w:p>
    <w:p w:rsidR="000859E1" w:rsidRDefault="000859E1">
      <w:pPr>
        <w:pStyle w:val="AmdtsEntryHd"/>
      </w:pPr>
      <w:r>
        <w:t xml:space="preserve">Audit of financial statements of </w:t>
      </w:r>
      <w:r w:rsidR="00C55C42" w:rsidRPr="009562B1">
        <w:t>directorates</w:t>
      </w:r>
    </w:p>
    <w:p w:rsidR="00C55C42" w:rsidRDefault="00C55C42" w:rsidP="00C55C42">
      <w:pPr>
        <w:pStyle w:val="AmdtsEntries"/>
      </w:pPr>
      <w:r>
        <w:t>s 29 hdg</w:t>
      </w:r>
      <w:r>
        <w:tab/>
        <w:t xml:space="preserve">am </w:t>
      </w:r>
      <w:hyperlink r:id="rId4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keepNext/>
      </w:pPr>
      <w:r>
        <w:t>s 29</w:t>
      </w:r>
      <w:r>
        <w:tab/>
        <w:t xml:space="preserve">sub </w:t>
      </w:r>
      <w:hyperlink r:id="rId43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rsidR="000859E1" w:rsidRDefault="000859E1">
      <w:pPr>
        <w:pStyle w:val="AmdtsEntries"/>
      </w:pPr>
      <w:r>
        <w:tab/>
        <w:t xml:space="preserve">am </w:t>
      </w:r>
      <w:hyperlink r:id="rId4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37"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rsidR="000859E1" w:rsidRDefault="000859E1">
      <w:pPr>
        <w:pStyle w:val="AmdtsEntryHd"/>
      </w:pPr>
      <w:r>
        <w:t xml:space="preserve">Audit of financial statements for departments </w:t>
      </w:r>
      <w:r w:rsidRPr="00751F05">
        <w:t>for 2000-200</w:t>
      </w:r>
      <w:r>
        <w:t>1</w:t>
      </w:r>
    </w:p>
    <w:p w:rsidR="000859E1" w:rsidRDefault="000859E1">
      <w:pPr>
        <w:pStyle w:val="AmdtsEntries"/>
        <w:keepNext/>
      </w:pPr>
      <w:r>
        <w:t>s 29A</w:t>
      </w:r>
      <w:r>
        <w:tab/>
        <w:t xml:space="preserve">ins </w:t>
      </w:r>
      <w:hyperlink r:id="rId438"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rsidR="000859E1" w:rsidRDefault="000859E1">
      <w:pPr>
        <w:pStyle w:val="AmdtsEntries"/>
      </w:pPr>
      <w:r>
        <w:tab/>
        <w:t>exp 31 December 2001 (s 29A (2))</w:t>
      </w:r>
    </w:p>
    <w:p w:rsidR="000859E1" w:rsidRDefault="0063756C">
      <w:pPr>
        <w:pStyle w:val="AmdtsEntryHd"/>
      </w:pPr>
      <w:r>
        <w:t>D</w:t>
      </w:r>
      <w:r w:rsidRPr="009562B1">
        <w:t>irectorate</w:t>
      </w:r>
      <w:r w:rsidR="000859E1">
        <w:t xml:space="preserve"> annual financial statements to be included in annual reports etc</w:t>
      </w:r>
    </w:p>
    <w:p w:rsidR="000859E1" w:rsidRDefault="000859E1">
      <w:pPr>
        <w:pStyle w:val="AmdtsEntries"/>
        <w:keepNext/>
      </w:pPr>
      <w:r>
        <w:t>s 30 hdg</w:t>
      </w:r>
      <w:r>
        <w:tab/>
        <w:t xml:space="preserve">sub </w:t>
      </w:r>
      <w:hyperlink r:id="rId43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rsidR="004814EF" w:rsidRDefault="004814EF">
      <w:pPr>
        <w:pStyle w:val="AmdtsEntries"/>
        <w:keepNext/>
      </w:pPr>
      <w:r>
        <w:tab/>
        <w:t xml:space="preserve">am </w:t>
      </w:r>
      <w:hyperlink r:id="rId4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30</w:t>
      </w:r>
      <w:r>
        <w:tab/>
        <w:t xml:space="preserve">am </w:t>
      </w:r>
      <w:hyperlink r:id="rId44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rsidR="000859E1" w:rsidRDefault="000859E1">
      <w:pPr>
        <w:pStyle w:val="AmdtsEntries"/>
      </w:pPr>
      <w:r>
        <w:tab/>
        <w:t xml:space="preserve">sub </w:t>
      </w:r>
      <w:hyperlink r:id="rId4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rsidR="0047701A" w:rsidRDefault="0047701A" w:rsidP="0047701A">
      <w:pPr>
        <w:pStyle w:val="AmdtsEntries"/>
      </w:pPr>
      <w:r>
        <w:tab/>
        <w:t xml:space="preserve">am </w:t>
      </w:r>
      <w:hyperlink r:id="rId4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rsidR="000859E1" w:rsidRDefault="000859E1">
      <w:pPr>
        <w:pStyle w:val="AmdtsEntryHd"/>
      </w:pPr>
      <w:r>
        <w:t xml:space="preserve">Statements of performance of </w:t>
      </w:r>
      <w:r w:rsidR="00C55C42" w:rsidRPr="009562B1">
        <w:t>directorates</w:t>
      </w:r>
    </w:p>
    <w:p w:rsidR="00C55C42" w:rsidRDefault="00C55C42">
      <w:pPr>
        <w:pStyle w:val="AmdtsEntries"/>
        <w:keepNext/>
      </w:pPr>
      <w:r>
        <w:t>s 30A hdg</w:t>
      </w:r>
      <w:r>
        <w:tab/>
        <w:t xml:space="preserve">am </w:t>
      </w:r>
      <w:hyperlink r:id="rId4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rsidR="000859E1" w:rsidRDefault="000859E1">
      <w:pPr>
        <w:pStyle w:val="AmdtsEntries"/>
        <w:keepNext/>
      </w:pPr>
      <w:r>
        <w:t>s 30A</w:t>
      </w:r>
      <w:r>
        <w:tab/>
        <w:t xml:space="preserve">(prev s 25A) ins </w:t>
      </w:r>
      <w:hyperlink r:id="rId44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rsidR="000859E1" w:rsidRDefault="000859E1">
      <w:pPr>
        <w:pStyle w:val="AmdtsEntries"/>
        <w:keepNext/>
      </w:pPr>
      <w:r>
        <w:tab/>
        <w:t xml:space="preserve">am </w:t>
      </w:r>
      <w:hyperlink r:id="rId44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4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4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rsidR="000859E1" w:rsidRDefault="000859E1">
      <w:pPr>
        <w:pStyle w:val="AmdtsEntries"/>
        <w:keepNext/>
      </w:pPr>
      <w:r>
        <w:tab/>
        <w:t xml:space="preserve">reloc from s 25A </w:t>
      </w:r>
      <w:hyperlink r:id="rId44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rsidR="000859E1" w:rsidRPr="001B3D42" w:rsidRDefault="000859E1" w:rsidP="00E3352F">
      <w:pPr>
        <w:pStyle w:val="AmdtsEntries"/>
        <w:keepNext/>
      </w:pPr>
      <w:r>
        <w:tab/>
        <w:t xml:space="preserve">sub </w:t>
      </w:r>
      <w:hyperlink r:id="rId4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5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53"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4"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rsidR="000859E1" w:rsidRDefault="00C178CE">
      <w:pPr>
        <w:pStyle w:val="AmdtsEntryHd"/>
      </w:pPr>
      <w:r w:rsidRPr="008C09F6">
        <w:t>Responsibility for directorate statements of performance</w:t>
      </w:r>
    </w:p>
    <w:p w:rsidR="0063756C" w:rsidRDefault="0063756C">
      <w:pPr>
        <w:pStyle w:val="AmdtsEntries"/>
      </w:pPr>
      <w:r>
        <w:t>s 30B hdg</w:t>
      </w:r>
      <w:r>
        <w:tab/>
        <w:t xml:space="preserve">am </w:t>
      </w:r>
      <w:hyperlink r:id="rId4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30B</w:t>
      </w:r>
      <w:r>
        <w:tab/>
        <w:t xml:space="preserve">ins </w:t>
      </w:r>
      <w:hyperlink r:id="rId4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DC6434" w:rsidRDefault="00DC6434" w:rsidP="00DC6434">
      <w:pPr>
        <w:pStyle w:val="AmdtsEntries"/>
      </w:pPr>
      <w:r>
        <w:tab/>
        <w:t xml:space="preserve">am </w:t>
      </w:r>
      <w:hyperlink r:id="rId45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rsidR="00C178CE" w:rsidRDefault="00C178CE" w:rsidP="00DC6434">
      <w:pPr>
        <w:pStyle w:val="AmdtsEntries"/>
      </w:pPr>
      <w:r>
        <w:tab/>
        <w:t xml:space="preserve">sub </w:t>
      </w:r>
      <w:hyperlink r:id="rId458" w:tooltip="Financial Management Amendment Act 2015" w:history="1">
        <w:r>
          <w:rPr>
            <w:rStyle w:val="charCitHyperlinkAbbrev"/>
          </w:rPr>
          <w:t>A2015</w:t>
        </w:r>
        <w:r>
          <w:rPr>
            <w:rStyle w:val="charCitHyperlinkAbbrev"/>
          </w:rPr>
          <w:noBreakHyphen/>
          <w:t>34</w:t>
        </w:r>
      </w:hyperlink>
      <w:r>
        <w:t xml:space="preserve"> s 72</w:t>
      </w:r>
    </w:p>
    <w:p w:rsidR="000859E1" w:rsidRDefault="000859E1">
      <w:pPr>
        <w:pStyle w:val="AmdtsEntryHd"/>
      </w:pPr>
      <w:r>
        <w:t xml:space="preserve">Scrutiny of </w:t>
      </w:r>
      <w:r w:rsidR="0063756C" w:rsidRPr="009562B1">
        <w:t>directorate</w:t>
      </w:r>
      <w:r w:rsidR="0063756C">
        <w:t xml:space="preserve"> </w:t>
      </w:r>
      <w:r>
        <w:t>statements of performance</w:t>
      </w:r>
    </w:p>
    <w:p w:rsidR="0063756C" w:rsidRDefault="0063756C" w:rsidP="0063756C">
      <w:pPr>
        <w:pStyle w:val="AmdtsEntries"/>
      </w:pPr>
      <w:r>
        <w:t>s 30C hdg</w:t>
      </w: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30C</w:t>
      </w:r>
      <w:r>
        <w:tab/>
        <w:t xml:space="preserve">ins </w:t>
      </w:r>
      <w:hyperlink r:id="rId4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DC6434" w:rsidRDefault="00DC6434" w:rsidP="00DC6434">
      <w:pPr>
        <w:pStyle w:val="AmdtsEntries"/>
      </w:pPr>
      <w:r>
        <w:tab/>
        <w:t xml:space="preserve">am </w:t>
      </w:r>
      <w:hyperlink r:id="rId4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62"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rsidR="000859E1" w:rsidRDefault="0063756C">
      <w:pPr>
        <w:pStyle w:val="AmdtsEntryHd"/>
      </w:pPr>
      <w:r>
        <w:t>D</w:t>
      </w:r>
      <w:r w:rsidRPr="009562B1">
        <w:t>irectorate</w:t>
      </w:r>
      <w:r>
        <w:t xml:space="preserve"> </w:t>
      </w:r>
      <w:r w:rsidR="000859E1">
        <w:t>statements of performance to be included in annual reports etc</w:t>
      </w:r>
    </w:p>
    <w:p w:rsidR="0063756C" w:rsidRDefault="0063756C" w:rsidP="00C42D63">
      <w:pPr>
        <w:pStyle w:val="AmdtsEntries"/>
        <w:keepNext/>
      </w:pPr>
      <w:r>
        <w:t>s 30D hdg</w:t>
      </w:r>
      <w:r>
        <w:tab/>
        <w:t xml:space="preserve">am </w:t>
      </w:r>
      <w:hyperlink r:id="rId46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30D</w:t>
      </w:r>
      <w:r>
        <w:tab/>
        <w:t xml:space="preserve">ins </w:t>
      </w:r>
      <w:hyperlink r:id="rId4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rsidR="000859E1" w:rsidRDefault="000859E1">
      <w:pPr>
        <w:pStyle w:val="AmdtsEntryHd"/>
      </w:pPr>
      <w:r>
        <w:t xml:space="preserve">Half-yearly </w:t>
      </w:r>
      <w:r w:rsidR="0063756C" w:rsidRPr="009562B1">
        <w:t>directorate</w:t>
      </w:r>
      <w:r w:rsidR="0063756C">
        <w:t xml:space="preserve"> </w:t>
      </w:r>
      <w:r>
        <w:t>performance reports</w:t>
      </w:r>
    </w:p>
    <w:p w:rsidR="0063756C" w:rsidRDefault="0063756C" w:rsidP="0063756C">
      <w:pPr>
        <w:pStyle w:val="AmdtsEntries"/>
      </w:pPr>
      <w:r>
        <w:t>s 30E hdg</w:t>
      </w:r>
      <w:r>
        <w:tab/>
        <w:t xml:space="preserve">am </w:t>
      </w:r>
      <w:hyperlink r:id="rId4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30E</w:t>
      </w:r>
      <w:r>
        <w:tab/>
        <w:t xml:space="preserve">ins </w:t>
      </w:r>
      <w:hyperlink r:id="rId4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rsidR="0047701A" w:rsidRDefault="0047701A" w:rsidP="0047701A">
      <w:pPr>
        <w:pStyle w:val="AmdtsEntries"/>
      </w:pPr>
      <w:r>
        <w:tab/>
        <w:t xml:space="preserve">am </w:t>
      </w:r>
      <w:hyperlink r:id="rId46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6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70"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71"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rsidR="00CB4FFC" w:rsidRDefault="00CB4FFC">
      <w:pPr>
        <w:pStyle w:val="AmdtsEntryHd"/>
      </w:pPr>
      <w:r w:rsidRPr="008C09F6">
        <w:t>Capital works reports</w:t>
      </w:r>
    </w:p>
    <w:p w:rsidR="00CB4FFC" w:rsidRPr="00CB4FFC" w:rsidRDefault="00CB4FFC" w:rsidP="00CB4FFC">
      <w:pPr>
        <w:pStyle w:val="AmdtsEntries"/>
      </w:pPr>
      <w:r>
        <w:t>div 3.3 hdg</w:t>
      </w:r>
      <w:r>
        <w:tab/>
        <w:t xml:space="preserve">ins </w:t>
      </w:r>
      <w:hyperlink r:id="rId472" w:tooltip="Financial Management Amendment Act 2015" w:history="1">
        <w:r>
          <w:rPr>
            <w:rStyle w:val="charCitHyperlinkAbbrev"/>
          </w:rPr>
          <w:t>A2015</w:t>
        </w:r>
        <w:r>
          <w:rPr>
            <w:rStyle w:val="charCitHyperlinkAbbrev"/>
          </w:rPr>
          <w:noBreakHyphen/>
          <w:t>34</w:t>
        </w:r>
      </w:hyperlink>
      <w:r>
        <w:t xml:space="preserve"> s 76</w:t>
      </w:r>
    </w:p>
    <w:p w:rsidR="00CB4FFC" w:rsidRDefault="00CB4FFC" w:rsidP="00CB4FFC">
      <w:pPr>
        <w:pStyle w:val="AmdtsEntryHd"/>
      </w:pPr>
      <w:r w:rsidRPr="008C09F6">
        <w:t>Capital works report of Territory</w:t>
      </w:r>
    </w:p>
    <w:p w:rsidR="00CB4FFC" w:rsidRPr="00CB4FFC" w:rsidRDefault="00CB4FFC" w:rsidP="00CB4FFC">
      <w:pPr>
        <w:pStyle w:val="AmdtsEntries"/>
      </w:pPr>
      <w:r>
        <w:t>s 30F</w:t>
      </w:r>
      <w:r>
        <w:tab/>
        <w:t xml:space="preserve">ins </w:t>
      </w:r>
      <w:hyperlink r:id="rId473" w:tooltip="Financial Management Amendment Act 2015" w:history="1">
        <w:r>
          <w:rPr>
            <w:rStyle w:val="charCitHyperlinkAbbrev"/>
          </w:rPr>
          <w:t>A2015</w:t>
        </w:r>
        <w:r>
          <w:rPr>
            <w:rStyle w:val="charCitHyperlinkAbbrev"/>
          </w:rPr>
          <w:noBreakHyphen/>
          <w:t>34</w:t>
        </w:r>
      </w:hyperlink>
      <w:r>
        <w:t xml:space="preserve"> s 76</w:t>
      </w:r>
    </w:p>
    <w:p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rsidR="00B554C7" w:rsidRPr="00B554C7" w:rsidRDefault="00B554C7" w:rsidP="00B554C7">
      <w:pPr>
        <w:pStyle w:val="AmdtsEntries"/>
      </w:pPr>
      <w:r>
        <w:t>pt 4 hdg</w:t>
      </w:r>
      <w:r>
        <w:tab/>
        <w:t xml:space="preserve">am </w:t>
      </w:r>
      <w:hyperlink r:id="rId47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rsidR="00123A47" w:rsidRDefault="00123A47">
      <w:pPr>
        <w:pStyle w:val="AmdtsEntries"/>
        <w:keepNext/>
      </w:pPr>
      <w:r>
        <w:t>s 31 hdg</w:t>
      </w:r>
      <w:r>
        <w:tab/>
        <w:t xml:space="preserve">am </w:t>
      </w:r>
      <w:hyperlink r:id="rId4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rsidR="000859E1" w:rsidRDefault="000859E1">
      <w:pPr>
        <w:pStyle w:val="AmdtsEntries"/>
        <w:keepNext/>
      </w:pPr>
      <w:r>
        <w:t>s 31</w:t>
      </w:r>
      <w:r>
        <w:tab/>
        <w:t xml:space="preserve">am </w:t>
      </w:r>
      <w:hyperlink r:id="rId47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77"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rsidR="000859E1" w:rsidRDefault="000859E1">
      <w:pPr>
        <w:pStyle w:val="AmdtsEntries"/>
      </w:pPr>
      <w:r>
        <w:tab/>
        <w:t xml:space="preserve">sub </w:t>
      </w:r>
      <w:hyperlink r:id="rId4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rsidR="00DC6434" w:rsidRDefault="00DC6434" w:rsidP="00DC6434">
      <w:pPr>
        <w:pStyle w:val="AmdtsEntries"/>
      </w:pPr>
      <w:r>
        <w:tab/>
        <w:t xml:space="preserve">am </w:t>
      </w:r>
      <w:hyperlink r:id="rId4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80"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81"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A51510" w:rsidRDefault="00A51510">
      <w:pPr>
        <w:pStyle w:val="AmdtsEntryHd"/>
      </w:pPr>
      <w:r w:rsidRPr="008C09F6">
        <w:t>Directors-general may enter into contracts etc</w:t>
      </w:r>
    </w:p>
    <w:p w:rsidR="00A51510" w:rsidRPr="00A51510" w:rsidRDefault="00A51510" w:rsidP="00A51510">
      <w:pPr>
        <w:pStyle w:val="AmdtsEntries"/>
      </w:pPr>
      <w:r>
        <w:t>s 31A</w:t>
      </w:r>
      <w:r>
        <w:tab/>
        <w:t xml:space="preserve">ins </w:t>
      </w:r>
      <w:hyperlink r:id="rId482" w:tooltip="Financial Management Amendment Act 2015" w:history="1">
        <w:r>
          <w:rPr>
            <w:rStyle w:val="charCitHyperlinkAbbrev"/>
          </w:rPr>
          <w:t>A2015</w:t>
        </w:r>
        <w:r>
          <w:rPr>
            <w:rStyle w:val="charCitHyperlinkAbbrev"/>
          </w:rPr>
          <w:noBreakHyphen/>
          <w:t>34</w:t>
        </w:r>
      </w:hyperlink>
      <w:r>
        <w:t xml:space="preserve"> s 81</w:t>
      </w:r>
    </w:p>
    <w:p w:rsidR="000859E1" w:rsidRDefault="000859E1">
      <w:pPr>
        <w:pStyle w:val="AmdtsEntryHd"/>
        <w:rPr>
          <w:rFonts w:ascii="Helvetica" w:hAnsi="Helvetica" w:cs="Helvetica"/>
          <w:sz w:val="16"/>
          <w:szCs w:val="16"/>
        </w:rPr>
      </w:pPr>
      <w:r>
        <w:t>Agreement for the conduct of banking for Territory</w:t>
      </w:r>
    </w:p>
    <w:p w:rsidR="000859E1" w:rsidRDefault="000859E1">
      <w:pPr>
        <w:pStyle w:val="AmdtsEntries"/>
      </w:pPr>
      <w:r>
        <w:t>s 32</w:t>
      </w:r>
      <w:r>
        <w:tab/>
        <w:t xml:space="preserve">am </w:t>
      </w:r>
      <w:hyperlink r:id="rId48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yHd"/>
        <w:rPr>
          <w:rFonts w:ascii="Helvetica" w:hAnsi="Helvetica" w:cs="Helvetica"/>
          <w:sz w:val="16"/>
          <w:szCs w:val="16"/>
        </w:rPr>
      </w:pPr>
      <w:r>
        <w:t>Territory banking account</w:t>
      </w:r>
    </w:p>
    <w:p w:rsidR="000859E1" w:rsidRDefault="000859E1">
      <w:pPr>
        <w:pStyle w:val="AmdtsEntries"/>
      </w:pPr>
      <w:r>
        <w:t>s 33</w:t>
      </w:r>
      <w:r>
        <w:tab/>
        <w:t xml:space="preserve">am </w:t>
      </w:r>
      <w:hyperlink r:id="rId48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232BAE">
      <w:pPr>
        <w:pStyle w:val="AmdtsEntryHd"/>
      </w:pPr>
      <w:r>
        <w:t>D</w:t>
      </w:r>
      <w:r w:rsidRPr="009562B1">
        <w:t>irectorate</w:t>
      </w:r>
      <w:r>
        <w:t xml:space="preserve"> </w:t>
      </w:r>
      <w:r w:rsidR="000859E1">
        <w:t>banking accounts</w:t>
      </w:r>
    </w:p>
    <w:p w:rsidR="00232BAE" w:rsidRDefault="00232BAE">
      <w:pPr>
        <w:pStyle w:val="AmdtsEntries"/>
      </w:pPr>
      <w:r>
        <w:t>s 34 hdg</w:t>
      </w:r>
      <w:r>
        <w:tab/>
        <w:t xml:space="preserve">am </w:t>
      </w:r>
      <w:hyperlink r:id="rId4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Pr="001B3D42" w:rsidRDefault="000859E1">
      <w:pPr>
        <w:pStyle w:val="AmdtsEntries"/>
      </w:pPr>
      <w:r>
        <w:t>s 34</w:t>
      </w:r>
      <w:r>
        <w:tab/>
        <w:t xml:space="preserve">am </w:t>
      </w:r>
      <w:hyperlink r:id="rId48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8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92"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rsidR="000859E1" w:rsidRDefault="000859E1">
      <w:pPr>
        <w:pStyle w:val="AmdtsEntryHd"/>
      </w:pPr>
      <w:r>
        <w:t xml:space="preserve">Transfer of </w:t>
      </w:r>
      <w:r w:rsidR="00232BAE" w:rsidRPr="009562B1">
        <w:t>directorate</w:t>
      </w:r>
      <w:r w:rsidR="00232BAE">
        <w:t xml:space="preserve"> </w:t>
      </w:r>
      <w:r>
        <w:t>banking account</w:t>
      </w:r>
    </w:p>
    <w:p w:rsidR="00232BAE" w:rsidRDefault="00232BAE" w:rsidP="00BA5BA3">
      <w:pPr>
        <w:pStyle w:val="AmdtsEntries"/>
        <w:keepNext/>
      </w:pPr>
      <w:r>
        <w:t>s 34A hdg</w:t>
      </w:r>
      <w:r>
        <w:tab/>
        <w:t xml:space="preserve">am </w:t>
      </w:r>
      <w:hyperlink r:id="rId49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34A</w:t>
      </w:r>
      <w:r>
        <w:tab/>
        <w:t>prev s 34A renum as s 34B</w:t>
      </w:r>
    </w:p>
    <w:p w:rsidR="000859E1" w:rsidRDefault="000859E1">
      <w:pPr>
        <w:pStyle w:val="AmdtsEntries"/>
      </w:pPr>
      <w:r>
        <w:tab/>
        <w:t xml:space="preserve">ins </w:t>
      </w:r>
      <w:hyperlink r:id="rId49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rsidR="00B554C7" w:rsidRDefault="00B554C7" w:rsidP="00B554C7">
      <w:pPr>
        <w:pStyle w:val="AmdtsEntries"/>
      </w:pPr>
      <w:r>
        <w:tab/>
        <w:t xml:space="preserve">am </w:t>
      </w:r>
      <w:hyperlink r:id="rId4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rsidR="00320575" w:rsidRDefault="00320575" w:rsidP="00320575">
      <w:pPr>
        <w:pStyle w:val="AmdtsEntries"/>
      </w:pPr>
      <w:r>
        <w:t>s 34B hdg</w:t>
      </w:r>
      <w:r>
        <w:tab/>
        <w:t xml:space="preserve">am </w:t>
      </w:r>
      <w:hyperlink r:id="rId49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keepNext/>
      </w:pPr>
      <w:r>
        <w:t>s 34B</w:t>
      </w:r>
      <w:r>
        <w:tab/>
        <w:t xml:space="preserve">(prev s 34A) ins </w:t>
      </w:r>
      <w:hyperlink r:id="rId49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rsidR="000859E1" w:rsidRDefault="000859E1" w:rsidP="00E3352F">
      <w:pPr>
        <w:pStyle w:val="AmdtsEntries"/>
        <w:keepNext/>
      </w:pPr>
      <w:r>
        <w:tab/>
        <w:t xml:space="preserve">renum </w:t>
      </w:r>
      <w:hyperlink r:id="rId4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rsidR="00B554C7" w:rsidRDefault="00B554C7" w:rsidP="00B554C7">
      <w:pPr>
        <w:pStyle w:val="AmdtsEntries"/>
      </w:pPr>
      <w:r>
        <w:tab/>
        <w:t xml:space="preserve">am </w:t>
      </w:r>
      <w:hyperlink r:id="rId50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rsidR="000859E1" w:rsidRDefault="000859E1">
      <w:pPr>
        <w:pStyle w:val="AmdtsEntryHd"/>
        <w:rPr>
          <w:rFonts w:ascii="Helvetica" w:hAnsi="Helvetica" w:cs="Helvetica"/>
          <w:sz w:val="16"/>
          <w:szCs w:val="16"/>
        </w:rPr>
      </w:pPr>
      <w:r>
        <w:t>Payments into banking accounts</w:t>
      </w:r>
    </w:p>
    <w:p w:rsidR="000859E1" w:rsidRDefault="000859E1">
      <w:pPr>
        <w:pStyle w:val="AmdtsEntries"/>
      </w:pPr>
      <w:r>
        <w:t>s 35</w:t>
      </w:r>
      <w:r>
        <w:tab/>
        <w:t xml:space="preserve">am </w:t>
      </w:r>
      <w:hyperlink r:id="rId50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0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5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rsidR="000859E1" w:rsidRDefault="000859E1">
      <w:pPr>
        <w:pStyle w:val="AmdtsEntryHd"/>
        <w:rPr>
          <w:rFonts w:ascii="Helvetica" w:hAnsi="Helvetica" w:cs="Helvetica"/>
          <w:sz w:val="16"/>
          <w:szCs w:val="16"/>
        </w:rPr>
      </w:pPr>
      <w:r>
        <w:t xml:space="preserve">Transfer following change in </w:t>
      </w:r>
      <w:r w:rsidR="00320575" w:rsidRPr="009562B1">
        <w:t>directorate</w:t>
      </w:r>
      <w:r w:rsidR="00320575">
        <w:t xml:space="preserve"> </w:t>
      </w:r>
      <w:r>
        <w:t>responsibilities</w:t>
      </w:r>
    </w:p>
    <w:p w:rsidR="00320575" w:rsidRDefault="00320575" w:rsidP="00320575">
      <w:pPr>
        <w:pStyle w:val="AmdtsEntries"/>
      </w:pPr>
      <w:r>
        <w:t>s 36 hdg</w:t>
      </w:r>
      <w:r>
        <w:tab/>
        <w:t xml:space="preserve">am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36</w:t>
      </w:r>
      <w:r>
        <w:tab/>
        <w:t xml:space="preserve">am </w:t>
      </w:r>
      <w:hyperlink r:id="rId50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50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7"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rsidR="000859E1" w:rsidRDefault="000859E1">
      <w:pPr>
        <w:pStyle w:val="AmdtsEntryHd"/>
      </w:pPr>
      <w:r>
        <w:t xml:space="preserve">Transfers from </w:t>
      </w:r>
      <w:r w:rsidR="00320575" w:rsidRPr="009562B1">
        <w:t>directorate</w:t>
      </w:r>
      <w:r w:rsidR="00320575">
        <w:t xml:space="preserve"> </w:t>
      </w:r>
      <w:r>
        <w:t>banking accounts to territory banking account</w:t>
      </w:r>
    </w:p>
    <w:p w:rsidR="00320575" w:rsidRDefault="00320575" w:rsidP="00320575">
      <w:pPr>
        <w:pStyle w:val="AmdtsEntries"/>
      </w:pPr>
      <w:r>
        <w:t>s 36A hdg</w:t>
      </w:r>
      <w:r>
        <w:tab/>
        <w:t xml:space="preserve">am </w:t>
      </w:r>
      <w:hyperlink r:id="rId50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36A</w:t>
      </w:r>
      <w:r>
        <w:tab/>
        <w:t xml:space="preserve">ins </w:t>
      </w:r>
      <w:hyperlink r:id="rId5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rsidR="0063756C" w:rsidRDefault="0063756C">
      <w:pPr>
        <w:pStyle w:val="AmdtsEntries"/>
      </w:pPr>
      <w:r>
        <w:tab/>
        <w:t xml:space="preserve">am </w:t>
      </w:r>
      <w:hyperlink r:id="rId51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511"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rsidR="000859E1" w:rsidRDefault="000859E1">
      <w:pPr>
        <w:pStyle w:val="AmdtsEntryHd"/>
      </w:pPr>
      <w:r>
        <w:t>Payments from territory banking account</w:t>
      </w:r>
    </w:p>
    <w:p w:rsidR="000859E1" w:rsidRDefault="000859E1">
      <w:pPr>
        <w:pStyle w:val="AmdtsEntries"/>
        <w:keepNext/>
      </w:pPr>
      <w:r>
        <w:t>s 37 hdg</w:t>
      </w:r>
      <w:r>
        <w:tab/>
        <w:t xml:space="preserve">sub </w:t>
      </w:r>
      <w:hyperlink r:id="rId51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rsidR="000859E1" w:rsidRDefault="000859E1">
      <w:pPr>
        <w:pStyle w:val="AmdtsEntries"/>
      </w:pPr>
      <w:r>
        <w:t>s 37</w:t>
      </w:r>
      <w:r>
        <w:tab/>
        <w:t xml:space="preserve">am </w:t>
      </w:r>
      <w:hyperlink r:id="rId51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1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1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20"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p>
    <w:p w:rsidR="00A51510" w:rsidRDefault="00A51510">
      <w:pPr>
        <w:pStyle w:val="AmdtsEntryHd"/>
      </w:pPr>
      <w:r w:rsidRPr="008C09F6">
        <w:t>Payments into territory banking account</w:t>
      </w:r>
    </w:p>
    <w:p w:rsidR="00A51510" w:rsidRPr="00A51510" w:rsidRDefault="00A51510" w:rsidP="00A51510">
      <w:pPr>
        <w:pStyle w:val="AmdtsEntries"/>
      </w:pPr>
      <w:r>
        <w:t>s 37A</w:t>
      </w:r>
      <w:r>
        <w:tab/>
        <w:t xml:space="preserve">ins </w:t>
      </w:r>
      <w:hyperlink r:id="rId521" w:tooltip="Financial Management Amendment Act 2015" w:history="1">
        <w:r>
          <w:rPr>
            <w:rStyle w:val="charCitHyperlinkAbbrev"/>
          </w:rPr>
          <w:t>A2015</w:t>
        </w:r>
        <w:r>
          <w:rPr>
            <w:rStyle w:val="charCitHyperlinkAbbrev"/>
          </w:rPr>
          <w:noBreakHyphen/>
          <w:t>34</w:t>
        </w:r>
      </w:hyperlink>
      <w:r>
        <w:t xml:space="preserve"> s 87</w:t>
      </w:r>
    </w:p>
    <w:p w:rsidR="000859E1" w:rsidRDefault="000859E1">
      <w:pPr>
        <w:pStyle w:val="AmdtsEntryHd"/>
      </w:pPr>
      <w:r>
        <w:t>Investment of certain public money</w:t>
      </w:r>
    </w:p>
    <w:p w:rsidR="000859E1" w:rsidRDefault="000859E1">
      <w:pPr>
        <w:pStyle w:val="AmdtsEntries"/>
        <w:keepNext/>
      </w:pPr>
      <w:r>
        <w:t>s 38 hdg</w:t>
      </w:r>
      <w:r>
        <w:tab/>
        <w:t xml:space="preserve">sub </w:t>
      </w:r>
      <w:hyperlink r:id="rId522"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Pr="001B3D42" w:rsidRDefault="000859E1">
      <w:pPr>
        <w:pStyle w:val="AmdtsEntries"/>
      </w:pPr>
      <w:r>
        <w:t>s 38</w:t>
      </w:r>
      <w:r>
        <w:tab/>
        <w:t xml:space="preserve">am </w:t>
      </w:r>
      <w:hyperlink r:id="rId52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25"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2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2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28"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2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31"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p>
    <w:p w:rsidR="000859E1" w:rsidRDefault="000859E1">
      <w:pPr>
        <w:pStyle w:val="AmdtsEntryHd"/>
      </w:pPr>
      <w:r>
        <w:t>Borrowing and guarantees</w:t>
      </w:r>
    </w:p>
    <w:p w:rsidR="000859E1" w:rsidRPr="001B3D42" w:rsidRDefault="000859E1">
      <w:pPr>
        <w:pStyle w:val="AmdtsEntries"/>
      </w:pPr>
      <w:r>
        <w:t>pt 6 hdg</w:t>
      </w:r>
      <w:r>
        <w:tab/>
        <w:t xml:space="preserve">sub </w:t>
      </w:r>
      <w:hyperlink r:id="rId53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rsidR="000859E1" w:rsidRDefault="000859E1">
      <w:pPr>
        <w:pStyle w:val="AmdtsEntryHd"/>
      </w:pPr>
      <w:r>
        <w:t>Borrowings by territory authorities to be approved</w:t>
      </w:r>
    </w:p>
    <w:p w:rsidR="000859E1" w:rsidRPr="001B3D42" w:rsidRDefault="000859E1">
      <w:pPr>
        <w:pStyle w:val="AmdtsEntries"/>
      </w:pPr>
      <w:r>
        <w:t>s 42</w:t>
      </w:r>
      <w:r>
        <w:tab/>
        <w:t xml:space="preserve">am </w:t>
      </w:r>
      <w:hyperlink r:id="rId5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34"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rsidR="000859E1" w:rsidRDefault="000859E1">
      <w:pPr>
        <w:pStyle w:val="AmdtsEntryHd"/>
      </w:pPr>
      <w:r>
        <w:t>Territory authorities may give security</w:t>
      </w:r>
    </w:p>
    <w:p w:rsidR="000859E1" w:rsidRDefault="000859E1">
      <w:pPr>
        <w:pStyle w:val="AmdtsEntries"/>
      </w:pPr>
      <w:r>
        <w:t>s 43</w:t>
      </w:r>
      <w:r>
        <w:tab/>
        <w:t xml:space="preserve">am </w:t>
      </w:r>
      <w:hyperlink r:id="rId535"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rsidR="000859E1" w:rsidRDefault="000859E1">
      <w:pPr>
        <w:pStyle w:val="AmdtsEntryHd"/>
      </w:pPr>
      <w:r>
        <w:t>Power to approve borrowings not delegable</w:t>
      </w:r>
    </w:p>
    <w:p w:rsidR="000859E1" w:rsidRDefault="000859E1">
      <w:pPr>
        <w:pStyle w:val="AmdtsEntries"/>
      </w:pPr>
      <w:r>
        <w:t>s 44</w:t>
      </w:r>
      <w:r>
        <w:tab/>
        <w:t xml:space="preserve">am </w:t>
      </w:r>
      <w:hyperlink r:id="rId53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rsidR="000859E1" w:rsidRDefault="000859E1">
      <w:pPr>
        <w:pStyle w:val="AmdtsEntryHd"/>
        <w:rPr>
          <w:rFonts w:ascii="Helvetica" w:hAnsi="Helvetica" w:cs="Helvetica"/>
          <w:sz w:val="16"/>
          <w:szCs w:val="16"/>
        </w:rPr>
      </w:pPr>
      <w:r>
        <w:t>Loans to be paid into territory banking account</w:t>
      </w:r>
    </w:p>
    <w:p w:rsidR="000859E1" w:rsidRPr="001B3D42" w:rsidRDefault="000859E1">
      <w:pPr>
        <w:pStyle w:val="AmdtsEntries"/>
      </w:pPr>
      <w:r>
        <w:t>s 45</w:t>
      </w:r>
      <w:r>
        <w:tab/>
        <w:t xml:space="preserve">am </w:t>
      </w:r>
      <w:hyperlink r:id="rId53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rsidR="000859E1" w:rsidRDefault="000859E1">
      <w:pPr>
        <w:pStyle w:val="AmdtsEntryHd"/>
      </w:pPr>
      <w:r>
        <w:t>Payments by Treasurer</w:t>
      </w:r>
    </w:p>
    <w:p w:rsidR="000859E1" w:rsidRDefault="000859E1">
      <w:pPr>
        <w:pStyle w:val="AmdtsEntries"/>
      </w:pPr>
      <w:r>
        <w:t>s 46</w:t>
      </w:r>
      <w:r>
        <w:tab/>
        <w:t xml:space="preserve">sub </w:t>
      </w:r>
      <w:hyperlink r:id="rId53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rsidR="000859E1" w:rsidRDefault="000859E1">
      <w:pPr>
        <w:pStyle w:val="AmdtsEntryHd"/>
      </w:pPr>
      <w:r>
        <w:t>Guarantees by Territory</w:t>
      </w:r>
    </w:p>
    <w:p w:rsidR="000859E1" w:rsidRDefault="000859E1">
      <w:pPr>
        <w:pStyle w:val="AmdtsEntries"/>
      </w:pPr>
      <w:r>
        <w:t>s 47</w:t>
      </w:r>
      <w:r>
        <w:tab/>
        <w:t xml:space="preserve">am </w:t>
      </w:r>
      <w:hyperlink r:id="rId54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rsidR="000859E1" w:rsidRDefault="000859E1">
      <w:pPr>
        <w:pStyle w:val="AmdtsEntryHd"/>
      </w:pPr>
      <w:r>
        <w:t>Financial derivatives</w:t>
      </w:r>
    </w:p>
    <w:p w:rsidR="000859E1" w:rsidRPr="001B3D42" w:rsidRDefault="000859E1">
      <w:pPr>
        <w:pStyle w:val="AmdtsEntries"/>
      </w:pPr>
      <w:r>
        <w:t>s 48</w:t>
      </w:r>
      <w:r>
        <w:tab/>
        <w:t xml:space="preserve">om </w:t>
      </w:r>
      <w:hyperlink r:id="rId541"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rsidR="00646339" w:rsidRDefault="00646339">
      <w:pPr>
        <w:pStyle w:val="AmdtsEntryHd"/>
      </w:pPr>
      <w:r>
        <w:t>Administration of trust money</w:t>
      </w:r>
    </w:p>
    <w:p w:rsidR="00646339" w:rsidRPr="00646339" w:rsidRDefault="00646339" w:rsidP="00646339">
      <w:pPr>
        <w:pStyle w:val="AmdtsEntries"/>
      </w:pPr>
      <w:r>
        <w:t>s 50</w:t>
      </w:r>
      <w:r>
        <w:tab/>
        <w:t xml:space="preserve">am </w:t>
      </w:r>
      <w:hyperlink r:id="rId5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BB35A1">
      <w:pPr>
        <w:pStyle w:val="AmdtsEntryHd"/>
        <w:rPr>
          <w:rFonts w:ascii="Helvetica" w:hAnsi="Helvetica" w:cs="Helvetica"/>
          <w:sz w:val="16"/>
          <w:szCs w:val="16"/>
        </w:rPr>
      </w:pPr>
      <w:r>
        <w:t>D</w:t>
      </w:r>
      <w:r w:rsidRPr="009562B1">
        <w:t>irectorate</w:t>
      </w:r>
      <w:r>
        <w:t xml:space="preserve"> </w:t>
      </w:r>
      <w:r w:rsidR="000859E1">
        <w:t>trust banking accounts</w:t>
      </w:r>
    </w:p>
    <w:p w:rsidR="00BB35A1" w:rsidRDefault="00BB35A1" w:rsidP="00E3352F">
      <w:pPr>
        <w:pStyle w:val="AmdtsEntries"/>
        <w:keepNext/>
      </w:pPr>
      <w:r>
        <w:t>s 51 hdg</w:t>
      </w:r>
      <w:r>
        <w:tab/>
        <w:t xml:space="preserve">am </w:t>
      </w:r>
      <w:hyperlink r:id="rId54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w:t>
      </w:r>
      <w:r>
        <w:tab/>
        <w:t xml:space="preserve">am </w:t>
      </w:r>
      <w:hyperlink r:id="rId54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4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4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rsidR="000859E1" w:rsidRDefault="000859E1">
      <w:pPr>
        <w:pStyle w:val="AmdtsEntryHd"/>
      </w:pPr>
      <w:r>
        <w:t xml:space="preserve">Transfer of </w:t>
      </w:r>
      <w:r w:rsidR="0070003D" w:rsidRPr="009562B1">
        <w:t>directorate</w:t>
      </w:r>
      <w:r w:rsidR="0070003D">
        <w:t xml:space="preserve"> </w:t>
      </w:r>
      <w:r>
        <w:t>trust banking accounts</w:t>
      </w:r>
    </w:p>
    <w:p w:rsidR="0070003D" w:rsidRDefault="0070003D">
      <w:pPr>
        <w:pStyle w:val="AmdtsEntries"/>
      </w:pPr>
      <w:r>
        <w:t>s 51A hdg</w:t>
      </w:r>
      <w:r>
        <w:tab/>
        <w:t xml:space="preserve">am </w:t>
      </w:r>
      <w:hyperlink r:id="rId5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51A</w:t>
      </w:r>
      <w:r>
        <w:tab/>
        <w:t xml:space="preserve">ins </w:t>
      </w:r>
      <w:hyperlink r:id="rId5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B554C7" w:rsidRDefault="00B554C7" w:rsidP="00B554C7">
      <w:pPr>
        <w:pStyle w:val="AmdtsEntries"/>
      </w:pPr>
      <w:r>
        <w:tab/>
        <w:t xml:space="preserve">am </w:t>
      </w:r>
      <w:hyperlink r:id="rId5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rsidR="0070003D" w:rsidRDefault="0070003D" w:rsidP="0070003D">
      <w:pPr>
        <w:pStyle w:val="AmdtsEntries"/>
      </w:pPr>
      <w:r>
        <w:t>s 51B hdg</w:t>
      </w:r>
      <w:r>
        <w:tab/>
        <w:t xml:space="preserve">am </w:t>
      </w:r>
      <w:hyperlink r:id="rId5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rsidR="000859E1" w:rsidRDefault="000859E1">
      <w:pPr>
        <w:pStyle w:val="AmdtsEntries"/>
      </w:pPr>
      <w:r>
        <w:t>s 51B</w:t>
      </w:r>
      <w:r>
        <w:tab/>
        <w:t xml:space="preserve">ins </w:t>
      </w:r>
      <w:hyperlink r:id="rId5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B554C7" w:rsidRDefault="00B554C7" w:rsidP="00B554C7">
      <w:pPr>
        <w:pStyle w:val="AmdtsEntries"/>
      </w:pPr>
      <w:r>
        <w:tab/>
        <w:t xml:space="preserve">am </w:t>
      </w:r>
      <w:hyperlink r:id="rId5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rsidR="000859E1" w:rsidRDefault="000859E1">
      <w:pPr>
        <w:pStyle w:val="AmdtsEntryHd"/>
      </w:pPr>
      <w:r>
        <w:t>Transfers between trust banking accounts—investment</w:t>
      </w:r>
    </w:p>
    <w:p w:rsidR="000859E1" w:rsidRDefault="000859E1">
      <w:pPr>
        <w:pStyle w:val="AmdtsEntries"/>
      </w:pPr>
      <w:r>
        <w:t>s 51C</w:t>
      </w:r>
      <w:r>
        <w:tab/>
        <w:t xml:space="preserve">ins </w:t>
      </w:r>
      <w:hyperlink r:id="rId5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rsidR="000859E1" w:rsidRDefault="000859E1">
      <w:pPr>
        <w:pStyle w:val="AmdtsEntryHd"/>
      </w:pPr>
      <w:r>
        <w:t>Transfers between trust banking account and territory banking account</w:t>
      </w:r>
    </w:p>
    <w:p w:rsidR="000859E1" w:rsidRDefault="000859E1">
      <w:pPr>
        <w:pStyle w:val="AmdtsEntries"/>
        <w:keepNext/>
      </w:pPr>
      <w:r>
        <w:t>s 52</w:t>
      </w:r>
      <w:r>
        <w:tab/>
        <w:t xml:space="preserve">am </w:t>
      </w:r>
      <w:hyperlink r:id="rId55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
      </w:pPr>
      <w:r>
        <w:tab/>
        <w:t xml:space="preserve">sub </w:t>
      </w:r>
      <w:hyperlink r:id="rId55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rsidR="000859E1" w:rsidRDefault="000859E1">
      <w:pPr>
        <w:pStyle w:val="AmdtsEntryHd"/>
      </w:pPr>
      <w:r>
        <w:t>Investment of trust money</w:t>
      </w:r>
    </w:p>
    <w:p w:rsidR="000859E1" w:rsidRDefault="000859E1">
      <w:pPr>
        <w:pStyle w:val="AmdtsEntries"/>
      </w:pPr>
      <w:r>
        <w:t>s 53</w:t>
      </w:r>
      <w:r>
        <w:tab/>
        <w:t xml:space="preserve">am </w:t>
      </w:r>
      <w:hyperlink r:id="rId558"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rsidR="000859E1" w:rsidRDefault="000859E1">
      <w:pPr>
        <w:pStyle w:val="AmdtsEntryHd"/>
      </w:pPr>
      <w:r>
        <w:t>Unclaimed trust money</w:t>
      </w:r>
    </w:p>
    <w:p w:rsidR="000859E1" w:rsidRDefault="000859E1">
      <w:pPr>
        <w:pStyle w:val="AmdtsEntries"/>
        <w:keepNext/>
      </w:pPr>
      <w:r>
        <w:t>s 53A</w:t>
      </w:r>
      <w:r>
        <w:tab/>
        <w:t xml:space="preserve">ins </w:t>
      </w:r>
      <w:hyperlink r:id="rId55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0859E1" w:rsidRPr="002339FF" w:rsidRDefault="000859E1">
      <w:pPr>
        <w:pStyle w:val="AmdtsEntries"/>
      </w:pPr>
      <w:r>
        <w:tab/>
        <w:t xml:space="preserve">am </w:t>
      </w:r>
      <w:hyperlink r:id="rId56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62"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64"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6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66" w:tooltip="Red Tape Reduction Legislation Amendment Act 2015" w:history="1">
        <w:r w:rsidR="002339FF">
          <w:rPr>
            <w:rStyle w:val="charCitHyperlinkAbbrev"/>
          </w:rPr>
          <w:t>A2015-33</w:t>
        </w:r>
      </w:hyperlink>
      <w:r w:rsidR="002339FF">
        <w:t xml:space="preserve"> amdt 1.82</w:t>
      </w:r>
    </w:p>
    <w:p w:rsidR="000859E1" w:rsidRDefault="000859E1">
      <w:pPr>
        <w:pStyle w:val="AmdtsEntryHd"/>
      </w:pPr>
      <w:r>
        <w:t>Review</w:t>
      </w:r>
      <w:r w:rsidR="008135ED">
        <w:t xml:space="preserve">able </w:t>
      </w:r>
      <w:r w:rsidR="003D6F2A">
        <w:t>decision</w:t>
      </w:r>
      <w:r w:rsidR="008135ED">
        <w:t xml:space="preserve"> notices</w:t>
      </w:r>
    </w:p>
    <w:p w:rsidR="000859E1" w:rsidRDefault="000859E1">
      <w:pPr>
        <w:pStyle w:val="AmdtsEntries"/>
        <w:keepNext/>
      </w:pPr>
      <w:r>
        <w:t>s 53B</w:t>
      </w:r>
      <w:r>
        <w:tab/>
        <w:t xml:space="preserve">ins </w:t>
      </w:r>
      <w:hyperlink r:id="rId56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0859E1" w:rsidRDefault="000859E1" w:rsidP="00370097">
      <w:pPr>
        <w:pStyle w:val="AmdtsEntries"/>
        <w:keepNext/>
      </w:pPr>
      <w:r>
        <w:tab/>
        <w:t xml:space="preserve">am </w:t>
      </w:r>
      <w:hyperlink r:id="rId568"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rsidR="00950E83" w:rsidRDefault="00950E83">
      <w:pPr>
        <w:pStyle w:val="AmdtsEntries"/>
      </w:pPr>
      <w:r>
        <w:tab/>
        <w:t xml:space="preserve">sub </w:t>
      </w:r>
      <w:hyperlink r:id="rId569"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rsidR="000859E1" w:rsidRDefault="00950E83">
      <w:pPr>
        <w:pStyle w:val="AmdtsEntryHd"/>
      </w:pPr>
      <w:r>
        <w:t>Applications for review</w:t>
      </w:r>
    </w:p>
    <w:p w:rsidR="000859E1" w:rsidRDefault="000859E1">
      <w:pPr>
        <w:pStyle w:val="AmdtsEntries"/>
      </w:pPr>
      <w:r>
        <w:t>s 53C</w:t>
      </w:r>
      <w:r>
        <w:tab/>
        <w:t xml:space="preserve">ins </w:t>
      </w:r>
      <w:hyperlink r:id="rId57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rsidR="00950E83" w:rsidRDefault="004109FB" w:rsidP="00950E83">
      <w:pPr>
        <w:pStyle w:val="AmdtsEntries"/>
      </w:pPr>
      <w:r>
        <w:tab/>
        <w:t xml:space="preserve">sub </w:t>
      </w:r>
      <w:hyperlink r:id="rId571"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rsidR="000859E1" w:rsidRDefault="000859E1">
      <w:pPr>
        <w:pStyle w:val="AmdtsEntryHd"/>
      </w:pPr>
      <w:r>
        <w:t>Financial provisions for territory authorities</w:t>
      </w:r>
    </w:p>
    <w:p w:rsidR="000859E1" w:rsidRDefault="000859E1">
      <w:pPr>
        <w:pStyle w:val="AmdtsEntries"/>
      </w:pPr>
      <w:r>
        <w:t>pt 8 hdg</w:t>
      </w:r>
      <w:r>
        <w:tab/>
        <w:t xml:space="preserve">sub </w:t>
      </w:r>
      <w:hyperlink r:id="rId5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Application—pt 8</w:t>
      </w:r>
    </w:p>
    <w:p w:rsidR="000859E1" w:rsidRDefault="000859E1">
      <w:pPr>
        <w:pStyle w:val="AmdtsEntries"/>
        <w:keepNext/>
      </w:pPr>
      <w:r>
        <w:t>s 54</w:t>
      </w:r>
      <w:r>
        <w:tab/>
        <w:t xml:space="preserve">am </w:t>
      </w:r>
      <w:hyperlink r:id="rId573"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rsidR="000859E1" w:rsidRDefault="000859E1">
      <w:pPr>
        <w:pStyle w:val="AmdtsEntries"/>
        <w:keepNext/>
      </w:pPr>
      <w:r>
        <w:tab/>
        <w:t xml:space="preserve">sub </w:t>
      </w:r>
      <w:hyperlink r:id="rId5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rsidP="00E3352F">
      <w:pPr>
        <w:pStyle w:val="AmdtsEntries"/>
        <w:keepNext/>
      </w:pPr>
      <w:r w:rsidRPr="005A307B">
        <w:tab/>
        <w:t xml:space="preserve">am </w:t>
      </w:r>
      <w:hyperlink r:id="rId57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76"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77"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78"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rsidR="00B2054D" w:rsidRPr="005A307B" w:rsidRDefault="00B2054D">
      <w:pPr>
        <w:pStyle w:val="AmdtsEntries"/>
      </w:pPr>
      <w:r>
        <w:tab/>
        <w:t xml:space="preserve">sub </w:t>
      </w:r>
      <w:hyperlink r:id="rId5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rsidR="000859E1" w:rsidRDefault="000859E1">
      <w:pPr>
        <w:pStyle w:val="AmdtsEntryHd"/>
      </w:pPr>
      <w:r>
        <w:t>Responsibilities of chief executive officers of territory authorities</w:t>
      </w:r>
    </w:p>
    <w:p w:rsidR="000859E1" w:rsidRDefault="000859E1">
      <w:pPr>
        <w:pStyle w:val="AmdtsEntries"/>
        <w:keepNext/>
      </w:pPr>
      <w:r>
        <w:t>s 55</w:t>
      </w:r>
      <w:r>
        <w:tab/>
        <w:t xml:space="preserve">am </w:t>
      </w:r>
      <w:hyperlink r:id="rId58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rsidR="000859E1" w:rsidRDefault="000859E1">
      <w:pPr>
        <w:pStyle w:val="AmdtsEntries"/>
      </w:pPr>
      <w:r>
        <w:tab/>
        <w:t xml:space="preserve">sub </w:t>
      </w:r>
      <w:hyperlink r:id="rId5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2054D" w:rsidRDefault="00B2054D">
      <w:pPr>
        <w:pStyle w:val="AmdtsEntries"/>
      </w:pPr>
      <w:r>
        <w:tab/>
        <w:t xml:space="preserve">am </w:t>
      </w:r>
      <w:hyperlink r:id="rId58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85"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86"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rsidR="000859E1" w:rsidRDefault="000859E1">
      <w:pPr>
        <w:pStyle w:val="AmdtsEntryHd"/>
      </w:pPr>
      <w:r>
        <w:t>Responsibilities of governing boards of territory authorities</w:t>
      </w:r>
    </w:p>
    <w:p w:rsidR="000859E1" w:rsidRDefault="000859E1">
      <w:pPr>
        <w:pStyle w:val="AmdtsEntries"/>
        <w:keepNext/>
      </w:pPr>
      <w:r>
        <w:t>s 56</w:t>
      </w:r>
      <w:r>
        <w:tab/>
        <w:t xml:space="preserve">am </w:t>
      </w:r>
      <w:hyperlink r:id="rId58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8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8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90"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9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92"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93"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rsidR="000859E1" w:rsidRDefault="000859E1">
      <w:pPr>
        <w:pStyle w:val="AmdtsEntries"/>
      </w:pPr>
      <w:r>
        <w:tab/>
        <w:t xml:space="preserve">sub </w:t>
      </w:r>
      <w:hyperlink r:id="rId5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2054D" w:rsidRDefault="00B2054D">
      <w:pPr>
        <w:pStyle w:val="AmdtsEntries"/>
      </w:pPr>
      <w:r>
        <w:tab/>
        <w:t xml:space="preserve">am </w:t>
      </w:r>
      <w:hyperlink r:id="rId5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96"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97"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rsidR="000859E1" w:rsidRDefault="000859E1">
      <w:pPr>
        <w:pStyle w:val="AmdtsEntryHd"/>
      </w:pPr>
      <w:r>
        <w:t>Banking accounts of territory authorities</w:t>
      </w:r>
    </w:p>
    <w:p w:rsidR="000859E1" w:rsidRDefault="000859E1">
      <w:pPr>
        <w:pStyle w:val="AmdtsEntries"/>
        <w:keepNext/>
      </w:pPr>
      <w:r>
        <w:t>s 57</w:t>
      </w:r>
      <w:r>
        <w:tab/>
        <w:t xml:space="preserve">am </w:t>
      </w:r>
      <w:hyperlink r:id="rId5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rsidR="000859E1" w:rsidRDefault="000859E1">
      <w:pPr>
        <w:pStyle w:val="AmdtsEntries"/>
      </w:pPr>
      <w:r>
        <w:tab/>
        <w:t xml:space="preserve">sub </w:t>
      </w:r>
      <w:hyperlink r:id="rId59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Investment by territory authorities</w:t>
      </w:r>
    </w:p>
    <w:p w:rsidR="000859E1" w:rsidRDefault="000859E1">
      <w:pPr>
        <w:pStyle w:val="AmdtsEntries"/>
        <w:keepNext/>
      </w:pPr>
      <w:r>
        <w:t>s 58</w:t>
      </w:r>
      <w:r>
        <w:tab/>
        <w:t xml:space="preserve">am </w:t>
      </w:r>
      <w:hyperlink r:id="rId6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rsidR="000859E1" w:rsidRDefault="000859E1">
      <w:pPr>
        <w:pStyle w:val="AmdtsEntries"/>
      </w:pPr>
      <w:r>
        <w:tab/>
        <w:t xml:space="preserve">sub </w:t>
      </w:r>
      <w:hyperlink r:id="rId6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646339" w:rsidRDefault="00646339">
      <w:pPr>
        <w:pStyle w:val="AmdtsEntries"/>
      </w:pPr>
      <w:r>
        <w:tab/>
        <w:t xml:space="preserve">am </w:t>
      </w:r>
      <w:hyperlink r:id="rId6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pPr>
        <w:pStyle w:val="AmdtsEntryHd"/>
      </w:pPr>
      <w:r>
        <w:t>Borrowing by territory authorities</w:t>
      </w:r>
    </w:p>
    <w:p w:rsidR="000859E1" w:rsidRDefault="000859E1">
      <w:pPr>
        <w:pStyle w:val="AmdtsEntries"/>
        <w:keepNext/>
      </w:pPr>
      <w:r>
        <w:t>s 59</w:t>
      </w:r>
      <w:r>
        <w:tab/>
        <w:t xml:space="preserve">am </w:t>
      </w:r>
      <w:hyperlink r:id="rId6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rsidR="000859E1" w:rsidRDefault="000859E1">
      <w:pPr>
        <w:pStyle w:val="AmdtsEntries"/>
        <w:keepNext/>
      </w:pPr>
      <w:r>
        <w:tab/>
        <w:t xml:space="preserve">om </w:t>
      </w:r>
      <w:hyperlink r:id="rId6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rsidP="001B2C63">
      <w:pPr>
        <w:pStyle w:val="AmdtsEntries"/>
        <w:keepNext/>
      </w:pPr>
      <w:r>
        <w:tab/>
        <w:t xml:space="preserve">ins </w:t>
      </w:r>
      <w:hyperlink r:id="rId60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BE7745" w:rsidRDefault="00BE7745">
      <w:pPr>
        <w:pStyle w:val="AmdtsEntries"/>
      </w:pPr>
      <w:r>
        <w:tab/>
        <w:t xml:space="preserve">am </w:t>
      </w:r>
      <w:hyperlink r:id="rId606" w:tooltip="Statute Law Amendment Act 2013" w:history="1">
        <w:r>
          <w:rPr>
            <w:rStyle w:val="charCitHyperlinkAbbrev"/>
          </w:rPr>
          <w:t>A2013</w:t>
        </w:r>
        <w:r>
          <w:rPr>
            <w:rStyle w:val="charCitHyperlinkAbbrev"/>
          </w:rPr>
          <w:noBreakHyphen/>
          <w:t>19</w:t>
        </w:r>
      </w:hyperlink>
      <w:r>
        <w:t xml:space="preserve"> amdt 3.162</w:t>
      </w:r>
    </w:p>
    <w:p w:rsidR="000859E1" w:rsidRDefault="000859E1">
      <w:pPr>
        <w:pStyle w:val="AmdtsEntryHd"/>
      </w:pPr>
      <w:r>
        <w:t>Guarantees by territory authorities</w:t>
      </w:r>
    </w:p>
    <w:p w:rsidR="000859E1" w:rsidRDefault="000859E1">
      <w:pPr>
        <w:pStyle w:val="AmdtsEntries"/>
        <w:keepNext/>
      </w:pPr>
      <w:r>
        <w:t>s 60</w:t>
      </w:r>
      <w:r>
        <w:tab/>
        <w:t xml:space="preserve">om </w:t>
      </w:r>
      <w:hyperlink r:id="rId6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0859E1" w:rsidRDefault="000859E1">
      <w:pPr>
        <w:pStyle w:val="AmdtsEntryHd"/>
      </w:pPr>
      <w:r>
        <w:t>Territory authority statements of intent</w:t>
      </w:r>
    </w:p>
    <w:p w:rsidR="000859E1" w:rsidRDefault="000859E1">
      <w:pPr>
        <w:pStyle w:val="AmdtsEntries"/>
        <w:keepNext/>
      </w:pPr>
      <w:r>
        <w:t>s 61</w:t>
      </w:r>
      <w:r>
        <w:tab/>
        <w:t xml:space="preserve">sub </w:t>
      </w:r>
      <w:hyperlink r:id="rId6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rsidR="000859E1" w:rsidRDefault="000859E1">
      <w:pPr>
        <w:pStyle w:val="AmdtsEntries"/>
        <w:keepNext/>
      </w:pPr>
      <w:r>
        <w:tab/>
        <w:t xml:space="preserve">om </w:t>
      </w:r>
      <w:hyperlink r:id="rId6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CB4FFC" w:rsidRDefault="00CB4FFC">
      <w:pPr>
        <w:pStyle w:val="AmdtsEntries"/>
      </w:pPr>
      <w:r>
        <w:tab/>
        <w:t xml:space="preserve">am </w:t>
      </w:r>
      <w:hyperlink r:id="rId612"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rsidR="000859E1" w:rsidRDefault="000859E1">
      <w:pPr>
        <w:pStyle w:val="AmdtsEntryHd"/>
      </w:pPr>
      <w:r>
        <w:t xml:space="preserve">Audit of annual financial statements </w:t>
      </w:r>
      <w:r w:rsidRPr="00751F05">
        <w:t>for 2000-200</w:t>
      </w:r>
      <w:r>
        <w:t>1</w:t>
      </w:r>
    </w:p>
    <w:p w:rsidR="000859E1" w:rsidRDefault="000859E1">
      <w:pPr>
        <w:pStyle w:val="AmdtsEntries"/>
        <w:keepNext/>
      </w:pPr>
      <w:r>
        <w:t>s 61A</w:t>
      </w:r>
      <w:r>
        <w:tab/>
        <w:t xml:space="preserve">ins </w:t>
      </w:r>
      <w:hyperlink r:id="rId613"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rsidR="000859E1" w:rsidRDefault="000859E1">
      <w:pPr>
        <w:pStyle w:val="AmdtsEntries"/>
      </w:pPr>
      <w:r>
        <w:tab/>
        <w:t>exp 31 December 2001 (s 61A (2))</w:t>
      </w:r>
    </w:p>
    <w:p w:rsidR="000859E1" w:rsidRDefault="000859E1">
      <w:pPr>
        <w:pStyle w:val="AmdtsEntryHd"/>
      </w:pPr>
      <w:r>
        <w:t>Presentation of statements of intent of territory authorities</w:t>
      </w:r>
    </w:p>
    <w:p w:rsidR="000859E1" w:rsidRDefault="000859E1">
      <w:pPr>
        <w:pStyle w:val="AmdtsEntries"/>
        <w:keepNext/>
      </w:pPr>
      <w:r>
        <w:t>s 62</w:t>
      </w:r>
      <w:r>
        <w:tab/>
        <w:t xml:space="preserve">am </w:t>
      </w:r>
      <w:hyperlink r:id="rId61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15"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rsidR="000859E1" w:rsidRDefault="000859E1">
      <w:pPr>
        <w:pStyle w:val="AmdtsEntries"/>
        <w:keepNext/>
      </w:pPr>
      <w:r>
        <w:tab/>
        <w:t xml:space="preserve">om </w:t>
      </w:r>
      <w:hyperlink r:id="rId6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rsidR="000859E1" w:rsidRDefault="000859E1">
      <w:pPr>
        <w:pStyle w:val="AmdtsEntries"/>
      </w:pPr>
      <w:r>
        <w:tab/>
        <w:t xml:space="preserve">ins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rsidR="00BB2212" w:rsidRDefault="00BB2212" w:rsidP="00BB2212">
      <w:pPr>
        <w:pStyle w:val="AmdtsEntries"/>
      </w:pPr>
      <w:r>
        <w:tab/>
        <w:t xml:space="preserve">am </w:t>
      </w:r>
      <w:hyperlink r:id="rId618" w:tooltip="Financial Management Amendment Act 2015" w:history="1">
        <w:r>
          <w:rPr>
            <w:rStyle w:val="charCitHyperlinkAbbrev"/>
          </w:rPr>
          <w:t>A2015</w:t>
        </w:r>
        <w:r>
          <w:rPr>
            <w:rStyle w:val="charCitHyperlinkAbbrev"/>
          </w:rPr>
          <w:noBreakHyphen/>
          <w:t>34</w:t>
        </w:r>
      </w:hyperlink>
      <w:r>
        <w:t xml:space="preserve"> s 98; ss renum R51 LA</w:t>
      </w:r>
    </w:p>
    <w:p w:rsidR="000859E1" w:rsidRDefault="000859E1">
      <w:pPr>
        <w:pStyle w:val="AmdtsEntryHd"/>
      </w:pPr>
      <w:r>
        <w:t>Annual financial statements of territory authorities</w:t>
      </w:r>
    </w:p>
    <w:p w:rsidR="000859E1" w:rsidRDefault="000859E1">
      <w:pPr>
        <w:pStyle w:val="AmdtsEntries"/>
      </w:pPr>
      <w:r>
        <w:t>s 63</w:t>
      </w:r>
      <w:r>
        <w:tab/>
        <w:t xml:space="preserve">sub </w:t>
      </w:r>
      <w:hyperlink r:id="rId6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B2212" w:rsidRDefault="00BB2212" w:rsidP="00BB2212">
      <w:pPr>
        <w:pStyle w:val="AmdtsEntries"/>
      </w:pPr>
      <w:r>
        <w:tab/>
        <w:t xml:space="preserve">am </w:t>
      </w:r>
      <w:hyperlink r:id="rId620"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21"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rsidR="000859E1" w:rsidRDefault="000859E1">
      <w:pPr>
        <w:pStyle w:val="AmdtsEntryHd"/>
      </w:pPr>
      <w:r>
        <w:t>Responsibility for annual financial statements of territory authorities</w:t>
      </w:r>
    </w:p>
    <w:p w:rsidR="000859E1" w:rsidRDefault="000859E1">
      <w:pPr>
        <w:pStyle w:val="AmdtsEntries"/>
        <w:keepNext/>
      </w:pPr>
      <w:r>
        <w:t>s 64</w:t>
      </w:r>
      <w:r>
        <w:tab/>
      </w:r>
      <w:r>
        <w:rPr>
          <w:rStyle w:val="charBold"/>
        </w:rPr>
        <w:t>orig s 64</w:t>
      </w:r>
    </w:p>
    <w:p w:rsidR="000859E1" w:rsidRDefault="000859E1">
      <w:pPr>
        <w:pStyle w:val="AmdtsEntries"/>
        <w:keepNext/>
      </w:pPr>
      <w:r>
        <w:tab/>
        <w:t>renum as s 104 and then s 130</w:t>
      </w:r>
    </w:p>
    <w:p w:rsidR="000859E1" w:rsidRDefault="000859E1">
      <w:pPr>
        <w:pStyle w:val="AmdtsEntries"/>
        <w:keepNext/>
        <w:rPr>
          <w:b/>
          <w:bCs/>
        </w:rPr>
      </w:pPr>
      <w:r>
        <w:tab/>
      </w:r>
      <w:r>
        <w:rPr>
          <w:b/>
          <w:bCs/>
        </w:rPr>
        <w:t>pres s 64</w:t>
      </w:r>
    </w:p>
    <w:p w:rsidR="000859E1" w:rsidRDefault="000859E1">
      <w:pPr>
        <w:pStyle w:val="AmdtsEntries"/>
      </w:pPr>
      <w:r>
        <w:tab/>
        <w:t xml:space="preserve">ins </w:t>
      </w:r>
      <w:hyperlink r:id="rId6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23"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rsidR="000859E1" w:rsidRDefault="000859E1">
      <w:pPr>
        <w:pStyle w:val="AmdtsEntryHd"/>
      </w:pPr>
      <w:r>
        <w:t>Audit of annual financial statements of territory authorities</w:t>
      </w:r>
    </w:p>
    <w:p w:rsidR="000859E1" w:rsidRDefault="000859E1">
      <w:pPr>
        <w:pStyle w:val="AmdtsEntries"/>
        <w:keepNext/>
        <w:rPr>
          <w:rStyle w:val="charBold"/>
        </w:rPr>
      </w:pPr>
      <w:r>
        <w:t>s 65</w:t>
      </w:r>
      <w:r>
        <w:tab/>
      </w:r>
      <w:r>
        <w:rPr>
          <w:rStyle w:val="charBold"/>
        </w:rPr>
        <w:t>orig s 65</w:t>
      </w:r>
    </w:p>
    <w:p w:rsidR="000859E1" w:rsidRDefault="000859E1">
      <w:pPr>
        <w:pStyle w:val="AmdtsEntries"/>
        <w:keepNext/>
      </w:pPr>
      <w:r>
        <w:rPr>
          <w:rStyle w:val="charBold"/>
        </w:rPr>
        <w:tab/>
      </w:r>
      <w:r>
        <w:t>renum as s 105 and then s 131</w:t>
      </w:r>
    </w:p>
    <w:p w:rsidR="000859E1" w:rsidRDefault="000859E1">
      <w:pPr>
        <w:pStyle w:val="AmdtsEntries"/>
        <w:keepNext/>
        <w:rPr>
          <w:b/>
          <w:bCs/>
        </w:rPr>
      </w:pPr>
      <w:r>
        <w:tab/>
      </w:r>
      <w:r>
        <w:rPr>
          <w:b/>
          <w:bCs/>
        </w:rPr>
        <w:t>pres s 65</w:t>
      </w:r>
    </w:p>
    <w:p w:rsidR="000859E1" w:rsidRDefault="000859E1">
      <w:pPr>
        <w:pStyle w:val="AmdtsEntries"/>
      </w:pPr>
      <w:r>
        <w:tab/>
        <w:t xml:space="preserve">ins </w:t>
      </w:r>
      <w:hyperlink r:id="rId6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25"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rsidR="000859E1" w:rsidRDefault="000859E1">
      <w:pPr>
        <w:pStyle w:val="AmdtsEntryHd"/>
      </w:pPr>
      <w:r>
        <w:t>Annual financial statements of territory authorities to be included in annual reports etc</w:t>
      </w:r>
    </w:p>
    <w:p w:rsidR="000859E1" w:rsidRDefault="000859E1">
      <w:pPr>
        <w:pStyle w:val="AmdtsEntries"/>
        <w:keepNext/>
        <w:rPr>
          <w:rStyle w:val="charBold"/>
        </w:rPr>
      </w:pPr>
      <w:r>
        <w:t>s 66</w:t>
      </w:r>
      <w:r>
        <w:tab/>
      </w:r>
      <w:r>
        <w:rPr>
          <w:rStyle w:val="charBold"/>
        </w:rPr>
        <w:t>orig s 66</w:t>
      </w:r>
    </w:p>
    <w:p w:rsidR="000859E1" w:rsidRDefault="000859E1">
      <w:pPr>
        <w:pStyle w:val="AmdtsEntries"/>
        <w:keepNext/>
      </w:pPr>
      <w:r>
        <w:rPr>
          <w:rStyle w:val="charBold"/>
        </w:rPr>
        <w:tab/>
      </w:r>
      <w:r>
        <w:t>renum as s 106 and then s 132</w:t>
      </w:r>
    </w:p>
    <w:p w:rsidR="000859E1" w:rsidRDefault="000859E1">
      <w:pPr>
        <w:pStyle w:val="AmdtsEntries"/>
        <w:keepNext/>
        <w:rPr>
          <w:b/>
          <w:bCs/>
        </w:rPr>
      </w:pPr>
      <w:r>
        <w:tab/>
      </w:r>
      <w:r>
        <w:rPr>
          <w:b/>
          <w:bCs/>
        </w:rPr>
        <w:t>pres s 66</w:t>
      </w:r>
    </w:p>
    <w:p w:rsidR="000859E1" w:rsidRDefault="000859E1">
      <w:pPr>
        <w:pStyle w:val="AmdtsEntries"/>
      </w:pPr>
      <w:r>
        <w:tab/>
        <w:t xml:space="preserve">ins </w:t>
      </w:r>
      <w:hyperlink r:id="rId6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Guideline-making power</w:t>
      </w:r>
    </w:p>
    <w:p w:rsidR="000859E1" w:rsidRDefault="000859E1">
      <w:pPr>
        <w:pStyle w:val="AmdtsEntries"/>
        <w:keepNext/>
      </w:pPr>
      <w:r>
        <w:t>s 66A</w:t>
      </w:r>
      <w:r>
        <w:tab/>
        <w:t xml:space="preserve">ins </w:t>
      </w:r>
      <w:hyperlink r:id="rId62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rsidR="000859E1" w:rsidRDefault="000859E1">
      <w:pPr>
        <w:pStyle w:val="AmdtsEntries"/>
      </w:pPr>
      <w:r>
        <w:tab/>
        <w:t xml:space="preserve">om </w:t>
      </w:r>
      <w:hyperlink r:id="rId628"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yHd"/>
        <w:rPr>
          <w:rFonts w:ascii="Helvetica" w:hAnsi="Helvetica" w:cs="Helvetica"/>
          <w:sz w:val="16"/>
          <w:szCs w:val="16"/>
        </w:rPr>
      </w:pPr>
      <w:r>
        <w:t>Treasurer may require interim financial statements etc for territory authorities</w:t>
      </w:r>
    </w:p>
    <w:p w:rsidR="000859E1" w:rsidRDefault="000859E1">
      <w:pPr>
        <w:pStyle w:val="AmdtsEntries"/>
        <w:keepNext/>
        <w:rPr>
          <w:rStyle w:val="charBold"/>
        </w:rPr>
      </w:pPr>
      <w:r>
        <w:t>s 67</w:t>
      </w:r>
      <w:r>
        <w:tab/>
      </w:r>
      <w:r>
        <w:rPr>
          <w:rStyle w:val="charBold"/>
        </w:rPr>
        <w:t>orig s 67</w:t>
      </w:r>
    </w:p>
    <w:p w:rsidR="000859E1" w:rsidRDefault="000859E1">
      <w:pPr>
        <w:pStyle w:val="AmdtsEntries"/>
        <w:keepNext/>
      </w:pPr>
      <w:r>
        <w:rPr>
          <w:rStyle w:val="charBold"/>
        </w:rPr>
        <w:tab/>
      </w:r>
      <w:r>
        <w:t>renum as s 107 and then s 133</w:t>
      </w:r>
    </w:p>
    <w:p w:rsidR="000859E1" w:rsidRDefault="000859E1">
      <w:pPr>
        <w:pStyle w:val="AmdtsEntries"/>
        <w:keepNext/>
        <w:rPr>
          <w:b/>
          <w:bCs/>
        </w:rPr>
      </w:pPr>
      <w:r>
        <w:tab/>
      </w:r>
      <w:r>
        <w:rPr>
          <w:b/>
          <w:bCs/>
        </w:rPr>
        <w:t>pres s 67</w:t>
      </w:r>
    </w:p>
    <w:p w:rsidR="000859E1" w:rsidRDefault="000859E1">
      <w:pPr>
        <w:pStyle w:val="AmdtsEntries"/>
      </w:pPr>
      <w:r>
        <w:tab/>
        <w:t xml:space="preserve">ins </w:t>
      </w:r>
      <w:hyperlink r:id="rId6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Statements of performance of territory authorities</w:t>
      </w:r>
    </w:p>
    <w:p w:rsidR="000859E1" w:rsidRDefault="000859E1">
      <w:pPr>
        <w:pStyle w:val="AmdtsEntries"/>
        <w:keepNext/>
        <w:rPr>
          <w:rStyle w:val="charBold"/>
        </w:rPr>
      </w:pPr>
      <w:r>
        <w:t>s 68</w:t>
      </w:r>
      <w:r>
        <w:tab/>
      </w:r>
      <w:r>
        <w:rPr>
          <w:rStyle w:val="charBold"/>
        </w:rPr>
        <w:t>orig s 68</w:t>
      </w:r>
    </w:p>
    <w:p w:rsidR="000859E1" w:rsidRDefault="000859E1">
      <w:pPr>
        <w:pStyle w:val="AmdtsEntries"/>
        <w:keepNext/>
      </w:pPr>
      <w:r>
        <w:rPr>
          <w:rStyle w:val="charBold"/>
        </w:rPr>
        <w:tab/>
      </w:r>
      <w:r>
        <w:t>renum as s 108 and then s 134</w:t>
      </w:r>
    </w:p>
    <w:p w:rsidR="000859E1" w:rsidRDefault="000859E1">
      <w:pPr>
        <w:pStyle w:val="AmdtsEntries"/>
        <w:keepNext/>
        <w:rPr>
          <w:b/>
          <w:bCs/>
        </w:rPr>
      </w:pPr>
      <w:r>
        <w:tab/>
      </w:r>
      <w:r>
        <w:rPr>
          <w:b/>
          <w:bCs/>
        </w:rPr>
        <w:t>pres s 68</w:t>
      </w:r>
    </w:p>
    <w:p w:rsidR="000859E1" w:rsidRDefault="000859E1">
      <w:pPr>
        <w:pStyle w:val="AmdtsEntries"/>
      </w:pPr>
      <w:r>
        <w:tab/>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BB2212" w:rsidRDefault="00BB2212">
      <w:pPr>
        <w:pStyle w:val="AmdtsEntries"/>
      </w:pPr>
      <w:r>
        <w:tab/>
        <w:t xml:space="preserve">am </w:t>
      </w:r>
      <w:hyperlink r:id="rId631" w:tooltip="Financial Management Amendment Act 2015" w:history="1">
        <w:r>
          <w:rPr>
            <w:rStyle w:val="charCitHyperlinkAbbrev"/>
          </w:rPr>
          <w:t>A2015</w:t>
        </w:r>
        <w:r>
          <w:rPr>
            <w:rStyle w:val="charCitHyperlinkAbbrev"/>
          </w:rPr>
          <w:noBreakHyphen/>
          <w:t>34</w:t>
        </w:r>
      </w:hyperlink>
      <w:r>
        <w:t xml:space="preserve"> ss 102-104</w:t>
      </w:r>
    </w:p>
    <w:p w:rsidR="000859E1" w:rsidRDefault="000859E1">
      <w:pPr>
        <w:pStyle w:val="AmdtsEntryHd"/>
      </w:pPr>
      <w:r>
        <w:t>Responsibility for territory authority statements of performance</w:t>
      </w:r>
    </w:p>
    <w:p w:rsidR="000859E1" w:rsidRDefault="000859E1">
      <w:pPr>
        <w:pStyle w:val="AmdtsEntries"/>
      </w:pPr>
      <w:r>
        <w:t>s 69</w:t>
      </w:r>
      <w:r>
        <w:tab/>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33"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rsidR="000859E1" w:rsidRDefault="000859E1">
      <w:pPr>
        <w:pStyle w:val="AmdtsEntryHd"/>
      </w:pPr>
      <w:r>
        <w:t>Scrutiny of territory authority statements of performance</w:t>
      </w:r>
    </w:p>
    <w:p w:rsidR="000859E1" w:rsidRDefault="000859E1">
      <w:pPr>
        <w:pStyle w:val="AmdtsEntries"/>
      </w:pPr>
      <w:r>
        <w:t>s 70</w:t>
      </w:r>
      <w:r>
        <w:tab/>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DE3817" w:rsidRDefault="00DE3817">
      <w:pPr>
        <w:pStyle w:val="AmdtsEntries"/>
      </w:pPr>
      <w:r>
        <w:tab/>
        <w:t xml:space="preserve">am </w:t>
      </w:r>
      <w:hyperlink r:id="rId635"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rsidR="000859E1" w:rsidRDefault="000859E1">
      <w:pPr>
        <w:pStyle w:val="AmdtsEntryHd"/>
      </w:pPr>
      <w:r>
        <w:t>Territory authority statements of performance to be included in annual reports etc</w:t>
      </w:r>
    </w:p>
    <w:p w:rsidR="000859E1" w:rsidRDefault="000859E1">
      <w:pPr>
        <w:pStyle w:val="AmdtsEntries"/>
      </w:pPr>
      <w:r>
        <w:t>s 71</w:t>
      </w:r>
      <w:r>
        <w:tab/>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rsidR="000859E1" w:rsidRDefault="000859E1">
      <w:pPr>
        <w:pStyle w:val="AmdtsEntryHd"/>
      </w:pPr>
      <w:r>
        <w:t>Governance of territory authorities</w:t>
      </w:r>
    </w:p>
    <w:p w:rsidR="000859E1" w:rsidRDefault="000859E1">
      <w:pPr>
        <w:pStyle w:val="AmdtsEntries"/>
        <w:keepNext/>
        <w:rPr>
          <w:rStyle w:val="charBold"/>
        </w:rPr>
      </w:pPr>
      <w:r>
        <w:t>pt 9 hdg</w:t>
      </w:r>
      <w:r>
        <w:tab/>
      </w:r>
      <w:r>
        <w:rPr>
          <w:rStyle w:val="charBold"/>
        </w:rPr>
        <w:t>orig pt 9 hdg</w:t>
      </w:r>
    </w:p>
    <w:p w:rsidR="000859E1" w:rsidRDefault="000859E1">
      <w:pPr>
        <w:pStyle w:val="AmdtsEntries"/>
        <w:keepNext/>
      </w:pPr>
      <w:r>
        <w:rPr>
          <w:rStyle w:val="charBold"/>
        </w:rPr>
        <w:tab/>
      </w:r>
      <w:r>
        <w:t>renum as pt 10 hdg</w:t>
      </w:r>
    </w:p>
    <w:p w:rsidR="000859E1" w:rsidRDefault="000859E1">
      <w:pPr>
        <w:pStyle w:val="AmdtsEntries"/>
        <w:keepNext/>
        <w:rPr>
          <w:b/>
          <w:bCs/>
        </w:rPr>
      </w:pPr>
      <w:r>
        <w:tab/>
      </w:r>
      <w:r>
        <w:rPr>
          <w:b/>
          <w:bCs/>
        </w:rPr>
        <w:t>pres pt 9 hdg</w:t>
      </w:r>
    </w:p>
    <w:p w:rsidR="000859E1" w:rsidRDefault="000859E1">
      <w:pPr>
        <w:pStyle w:val="AmdtsEntries"/>
      </w:pPr>
      <w:r>
        <w:tab/>
        <w:t xml:space="preserve">ins </w:t>
      </w:r>
      <w:hyperlink r:id="rId63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Definitions and important concepts</w:t>
      </w:r>
    </w:p>
    <w:p w:rsidR="000859E1" w:rsidRDefault="000859E1">
      <w:pPr>
        <w:pStyle w:val="AmdtsEntries"/>
      </w:pPr>
      <w:r>
        <w:t>div 9.1 hdg</w:t>
      </w:r>
      <w:r>
        <w:tab/>
        <w:t xml:space="preserve">ins </w:t>
      </w:r>
      <w:hyperlink r:id="rId63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Definitions—pt 9</w:t>
      </w:r>
    </w:p>
    <w:p w:rsidR="000859E1" w:rsidRDefault="000859E1">
      <w:pPr>
        <w:pStyle w:val="AmdtsEntries"/>
        <w:keepNext/>
      </w:pPr>
      <w:r>
        <w:t>s 72</w:t>
      </w:r>
      <w:r>
        <w:tab/>
        <w:t xml:space="preserve">ins </w:t>
      </w:r>
      <w:hyperlink r:id="rId6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establishing Act </w:t>
      </w:r>
      <w:r>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financial year </w:t>
      </w:r>
      <w:r>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governing board member </w:t>
      </w:r>
      <w:r>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keepNext/>
      </w:pPr>
      <w:r>
        <w:tab/>
        <w:t xml:space="preserve">def </w:t>
      </w:r>
      <w:r>
        <w:rPr>
          <w:rStyle w:val="charBoldItals"/>
        </w:rPr>
        <w:t xml:space="preserve">material interest </w:t>
      </w:r>
      <w:r>
        <w:t xml:space="preserve">ins </w:t>
      </w:r>
      <w:hyperlink r:id="rId6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1B3D42" w:rsidRDefault="000859E1">
      <w:pPr>
        <w:pStyle w:val="AmdtsEntries"/>
      </w:pPr>
      <w:r>
        <w:tab/>
        <w:t xml:space="preserve">def </w:t>
      </w:r>
      <w:r>
        <w:rPr>
          <w:rStyle w:val="charBoldItals"/>
        </w:rPr>
        <w:t xml:space="preserve">relevant territory authority </w:t>
      </w:r>
      <w:r>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Nature of relevant territory authorities</w:t>
      </w:r>
    </w:p>
    <w:p w:rsidR="000859E1" w:rsidRDefault="000859E1">
      <w:pPr>
        <w:pStyle w:val="AmdtsEntries"/>
      </w:pPr>
      <w:r>
        <w:t>s 73</w:t>
      </w:r>
      <w:r>
        <w:tab/>
        <w:t xml:space="preserve">ins </w:t>
      </w:r>
      <w:hyperlink r:id="rId6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Powers of territory authorities generally</w:t>
      </w:r>
    </w:p>
    <w:p w:rsidR="000859E1" w:rsidRDefault="000859E1">
      <w:pPr>
        <w:pStyle w:val="AmdtsEntries"/>
      </w:pPr>
      <w:r>
        <w:t>s 74</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Execution of documents and assumptions people dealing with relevant territory authority may make</w:t>
      </w:r>
    </w:p>
    <w:p w:rsidR="000859E1" w:rsidRDefault="000859E1">
      <w:pPr>
        <w:pStyle w:val="AmdtsEntries"/>
      </w:pPr>
      <w:r>
        <w:t>s 75</w:t>
      </w:r>
      <w:r>
        <w:tab/>
        <w:t xml:space="preserve">ins </w:t>
      </w:r>
      <w:hyperlink r:id="rId6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of territory authority</w:t>
      </w:r>
    </w:p>
    <w:p w:rsidR="000859E1" w:rsidRDefault="000859E1">
      <w:pPr>
        <w:pStyle w:val="AmdtsEntries"/>
        <w:keepNext/>
      </w:pPr>
      <w:r>
        <w:t>s 76</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Pr="005A307B" w:rsidRDefault="000859E1">
      <w:pPr>
        <w:pStyle w:val="AmdtsEntries"/>
      </w:pPr>
      <w:r w:rsidRPr="005A307B">
        <w:tab/>
        <w:t xml:space="preserve">am </w:t>
      </w:r>
      <w:hyperlink r:id="rId6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51"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52"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rsidR="000859E1" w:rsidRDefault="000859E1">
      <w:pPr>
        <w:pStyle w:val="AmdtsEntryHd"/>
      </w:pPr>
      <w:r>
        <w:t>Role of governing board</w:t>
      </w:r>
    </w:p>
    <w:p w:rsidR="000859E1" w:rsidRDefault="000859E1">
      <w:pPr>
        <w:pStyle w:val="AmdtsEntries"/>
      </w:pPr>
      <w:r>
        <w:t>s 77</w:t>
      </w:r>
      <w:r>
        <w:tab/>
        <w:t xml:space="preserve">ins </w:t>
      </w:r>
      <w:hyperlink r:id="rId6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member appointments</w:t>
      </w:r>
    </w:p>
    <w:p w:rsidR="000859E1" w:rsidRDefault="000859E1">
      <w:pPr>
        <w:pStyle w:val="AmdtsEntries"/>
      </w:pPr>
      <w:r>
        <w:t>div 9.2 hdg</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Appointment of governing board members generally</w:t>
      </w:r>
    </w:p>
    <w:p w:rsidR="000859E1" w:rsidRDefault="000859E1">
      <w:pPr>
        <w:pStyle w:val="AmdtsEntries"/>
      </w:pPr>
      <w:r>
        <w:t>s 78</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7224F3" w:rsidRPr="002730BF" w:rsidRDefault="007224F3" w:rsidP="007224F3">
      <w:pPr>
        <w:pStyle w:val="AmdtsEntries"/>
      </w:pPr>
      <w:r w:rsidRPr="002730BF">
        <w:tab/>
        <w:t xml:space="preserve">am </w:t>
      </w:r>
      <w:hyperlink r:id="rId657"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rsidR="000859E1" w:rsidRDefault="000859E1">
      <w:pPr>
        <w:pStyle w:val="AmdtsEntryHd"/>
      </w:pPr>
      <w:r>
        <w:t>Appointment of chair and deputy chair</w:t>
      </w:r>
    </w:p>
    <w:p w:rsidR="000859E1" w:rsidRDefault="000859E1">
      <w:pPr>
        <w:pStyle w:val="AmdtsEntries"/>
      </w:pPr>
      <w:r>
        <w:t>s 79</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7224F3" w:rsidRPr="002730BF" w:rsidRDefault="007224F3" w:rsidP="007224F3">
      <w:pPr>
        <w:pStyle w:val="AmdtsEntries"/>
      </w:pPr>
      <w:r w:rsidRPr="002730BF">
        <w:tab/>
        <w:t xml:space="preserve">am </w:t>
      </w:r>
      <w:hyperlink r:id="rId659"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rsidR="000859E1" w:rsidRDefault="000859E1">
      <w:pPr>
        <w:pStyle w:val="AmdtsEntryHd"/>
      </w:pPr>
      <w:r>
        <w:t>Appointment of CEO of authority with governing board</w:t>
      </w:r>
    </w:p>
    <w:p w:rsidR="000859E1" w:rsidRDefault="000859E1">
      <w:pPr>
        <w:pStyle w:val="AmdtsEntries"/>
      </w:pPr>
      <w:r>
        <w:t>s 80</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B554C7" w:rsidRDefault="00B554C7" w:rsidP="00B554C7">
      <w:pPr>
        <w:pStyle w:val="AmdtsEntries"/>
      </w:pPr>
      <w:r>
        <w:tab/>
        <w:t xml:space="preserve">am </w:t>
      </w:r>
      <w:hyperlink r:id="rId6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rsidR="000859E1" w:rsidRDefault="000859E1">
      <w:pPr>
        <w:pStyle w:val="AmdtsEntryHd"/>
      </w:pPr>
      <w:r>
        <w:t>Ending board member appointments</w:t>
      </w:r>
    </w:p>
    <w:p w:rsidR="000859E1" w:rsidRDefault="000859E1">
      <w:pPr>
        <w:pStyle w:val="AmdtsEntries"/>
      </w:pPr>
      <w:r>
        <w:t>s 81</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4365FB" w:rsidRDefault="004365FB">
      <w:pPr>
        <w:pStyle w:val="AmdtsEntries"/>
      </w:pPr>
      <w:r>
        <w:tab/>
        <w:t xml:space="preserve">am </w:t>
      </w:r>
      <w:hyperlink r:id="rId663"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rsidR="000859E1" w:rsidRDefault="000859E1">
      <w:pPr>
        <w:pStyle w:val="AmdtsEntryHd"/>
      </w:pPr>
      <w:r>
        <w:t>Functions of governing board members</w:t>
      </w:r>
    </w:p>
    <w:p w:rsidR="000859E1" w:rsidRDefault="000859E1">
      <w:pPr>
        <w:pStyle w:val="AmdtsEntries"/>
      </w:pPr>
      <w:r>
        <w:t>div 9.3 hdg</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Chair’s functions</w:t>
      </w:r>
    </w:p>
    <w:p w:rsidR="000859E1" w:rsidRDefault="000859E1">
      <w:pPr>
        <w:pStyle w:val="AmdtsEntries"/>
      </w:pPr>
      <w:r>
        <w:t>s 82</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Deputy chair’s functions</w:t>
      </w:r>
    </w:p>
    <w:p w:rsidR="000859E1" w:rsidRDefault="000859E1">
      <w:pPr>
        <w:pStyle w:val="AmdtsEntries"/>
      </w:pPr>
      <w:r>
        <w:t>s 83</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CEO’s functions</w:t>
      </w:r>
    </w:p>
    <w:p w:rsidR="000859E1" w:rsidRDefault="000859E1">
      <w:pPr>
        <w:pStyle w:val="AmdtsEntries"/>
      </w:pPr>
      <w:r>
        <w:t>s 84</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Honesty, care and diligence of governing board members</w:t>
      </w:r>
    </w:p>
    <w:p w:rsidR="000859E1" w:rsidRDefault="000859E1">
      <w:pPr>
        <w:pStyle w:val="AmdtsEntries"/>
      </w:pPr>
      <w:r>
        <w:t>s 85</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Conflicts of interest by governing board members</w:t>
      </w:r>
    </w:p>
    <w:p w:rsidR="000859E1" w:rsidRDefault="000859E1">
      <w:pPr>
        <w:pStyle w:val="AmdtsEntries"/>
      </w:pPr>
      <w:r>
        <w:t>s 86</w:t>
      </w:r>
      <w:r>
        <w:tab/>
        <w:t xml:space="preserve">ins </w:t>
      </w:r>
      <w:hyperlink r:id="rId66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Agenda to require disclosure of interest item</w:t>
      </w:r>
    </w:p>
    <w:p w:rsidR="000859E1" w:rsidRDefault="000859E1">
      <w:pPr>
        <w:pStyle w:val="AmdtsEntries"/>
      </w:pPr>
      <w:r>
        <w:t>s 87</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Disclosure of interests by governing board members</w:t>
      </w:r>
    </w:p>
    <w:p w:rsidR="000859E1" w:rsidRDefault="000859E1">
      <w:pPr>
        <w:pStyle w:val="AmdtsEntries"/>
      </w:pPr>
      <w:r>
        <w:t>s 88</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Reporting of disclosed governing board interests to Minister</w:t>
      </w:r>
    </w:p>
    <w:p w:rsidR="000859E1" w:rsidRDefault="000859E1">
      <w:pPr>
        <w:pStyle w:val="AmdtsEntries"/>
      </w:pPr>
      <w:r>
        <w:t>s 89</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Protection of governing board members from liability</w:t>
      </w:r>
    </w:p>
    <w:p w:rsidR="000859E1" w:rsidRDefault="000859E1">
      <w:pPr>
        <w:pStyle w:val="AmdtsEntries"/>
      </w:pPr>
      <w:r>
        <w:t>s 90</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Indemnification and exemption of governing board members</w:t>
      </w:r>
    </w:p>
    <w:p w:rsidR="000859E1" w:rsidRDefault="000859E1">
      <w:pPr>
        <w:pStyle w:val="AmdtsEntries"/>
      </w:pPr>
      <w:r>
        <w:t>s 91</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Compensation for exercise of functions etc</w:t>
      </w:r>
    </w:p>
    <w:p w:rsidR="000859E1" w:rsidRDefault="000859E1">
      <w:pPr>
        <w:pStyle w:val="AmdtsEntries"/>
      </w:pPr>
      <w:r>
        <w:t>s 92</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Governing board meetings</w:t>
      </w:r>
    </w:p>
    <w:p w:rsidR="000859E1" w:rsidRDefault="000859E1">
      <w:pPr>
        <w:pStyle w:val="AmdtsEntries"/>
      </w:pPr>
      <w:r>
        <w:t>div 9.4 hdg</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Time and place of governing board meetings</w:t>
      </w:r>
    </w:p>
    <w:p w:rsidR="000859E1" w:rsidRDefault="000859E1">
      <w:pPr>
        <w:pStyle w:val="AmdtsEntries"/>
      </w:pPr>
      <w:r>
        <w:t>s 93</w:t>
      </w:r>
      <w:r>
        <w:tab/>
        <w:t xml:space="preserve">ins </w:t>
      </w:r>
      <w:hyperlink r:id="rId67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Presiding member at governing board meetings</w:t>
      </w:r>
    </w:p>
    <w:p w:rsidR="000859E1" w:rsidRDefault="000859E1">
      <w:pPr>
        <w:pStyle w:val="AmdtsEntries"/>
      </w:pPr>
      <w:r>
        <w:t>s 94</w:t>
      </w:r>
      <w:r>
        <w:tab/>
        <w:t xml:space="preserve">ins </w:t>
      </w:r>
      <w:hyperlink r:id="rId67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Quorum at governing board meetings</w:t>
      </w:r>
    </w:p>
    <w:p w:rsidR="000859E1" w:rsidRDefault="000859E1">
      <w:pPr>
        <w:pStyle w:val="AmdtsEntries"/>
      </w:pPr>
      <w:r>
        <w:t>s 95</w:t>
      </w:r>
      <w:r>
        <w:tab/>
        <w:t xml:space="preserve">ins </w:t>
      </w:r>
      <w:hyperlink r:id="rId6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Voting at governing board meetings</w:t>
      </w:r>
    </w:p>
    <w:p w:rsidR="000859E1" w:rsidRDefault="000859E1">
      <w:pPr>
        <w:pStyle w:val="AmdtsEntries"/>
      </w:pPr>
      <w:r>
        <w:t>s 96</w:t>
      </w:r>
      <w:r>
        <w:tab/>
        <w:t xml:space="preserve">ins </w:t>
      </w:r>
      <w:hyperlink r:id="rId68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Conduct of governing board meetings etc</w:t>
      </w:r>
    </w:p>
    <w:p w:rsidR="000859E1" w:rsidRDefault="000859E1">
      <w:pPr>
        <w:pStyle w:val="AmdtsEntries"/>
      </w:pPr>
      <w:r>
        <w:t>s 97</w:t>
      </w:r>
      <w:r>
        <w:tab/>
        <w:t xml:space="preserve">ins </w:t>
      </w:r>
      <w:hyperlink r:id="rId6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ies"/>
      </w:pPr>
      <w:r>
        <w:tab/>
        <w:t xml:space="preserve">am </w:t>
      </w:r>
      <w:hyperlink r:id="rId682"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rsidR="000859E1" w:rsidRDefault="000859E1">
      <w:pPr>
        <w:pStyle w:val="AmdtsEntryHd"/>
      </w:pPr>
      <w:r>
        <w:t>Requirements and obligations for territory authorities</w:t>
      </w:r>
    </w:p>
    <w:p w:rsidR="000859E1" w:rsidRDefault="000859E1">
      <w:pPr>
        <w:pStyle w:val="AmdtsEntries"/>
      </w:pPr>
      <w:r>
        <w:t>div 9.5 hdg</w:t>
      </w:r>
      <w:r>
        <w:tab/>
        <w:t xml:space="preserve">ins </w:t>
      </w:r>
      <w:hyperlink r:id="rId68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Limitations on authorities forming corporations etc</w:t>
      </w:r>
    </w:p>
    <w:p w:rsidR="000859E1" w:rsidRDefault="000859E1">
      <w:pPr>
        <w:pStyle w:val="AmdtsEntries"/>
      </w:pPr>
      <w:r>
        <w:t>s 98</w:t>
      </w:r>
      <w:r>
        <w:tab/>
        <w:t xml:space="preserve">ins </w:t>
      </w:r>
      <w:hyperlink r:id="rId68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Limitations on authorities taking part in joint ventures and trusts</w:t>
      </w:r>
    </w:p>
    <w:p w:rsidR="000859E1" w:rsidRDefault="000859E1">
      <w:pPr>
        <w:pStyle w:val="AmdtsEntries"/>
      </w:pPr>
      <w:r>
        <w:t>s 99</w:t>
      </w:r>
      <w:r>
        <w:tab/>
        <w:t xml:space="preserve">ins </w:t>
      </w:r>
      <w:hyperlink r:id="rId6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Corporations, joint ventures and trusts in which authority has interest</w:t>
      </w:r>
    </w:p>
    <w:p w:rsidR="000859E1" w:rsidRDefault="000859E1">
      <w:pPr>
        <w:pStyle w:val="AmdtsEntries"/>
      </w:pPr>
      <w:r>
        <w:t>s 100</w:t>
      </w:r>
      <w:r>
        <w:tab/>
        <w:t xml:space="preserve">ins </w:t>
      </w:r>
      <w:hyperlink r:id="rId6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Obligation of authorities to tell Minister about significant events</w:t>
      </w:r>
    </w:p>
    <w:p w:rsidR="000859E1" w:rsidRDefault="000859E1">
      <w:pPr>
        <w:pStyle w:val="AmdtsEntries"/>
      </w:pPr>
      <w:r>
        <w:t>s 101</w:t>
      </w:r>
      <w:r>
        <w:tab/>
        <w:t xml:space="preserve">ins </w:t>
      </w:r>
      <w:hyperlink r:id="rId6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Ministerial directions to authorities about financial etc statements</w:t>
      </w:r>
    </w:p>
    <w:p w:rsidR="000859E1" w:rsidRDefault="000859E1">
      <w:pPr>
        <w:pStyle w:val="AmdtsEntries"/>
      </w:pPr>
      <w:r>
        <w:t>s 102</w:t>
      </w:r>
      <w:r>
        <w:tab/>
        <w:t xml:space="preserve">ins </w:t>
      </w:r>
      <w:hyperlink r:id="rId6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0859E1" w:rsidRDefault="000859E1">
      <w:pPr>
        <w:pStyle w:val="AmdtsEntryHd"/>
      </w:pPr>
      <w:r>
        <w:t>Application of government policies to authorities</w:t>
      </w:r>
    </w:p>
    <w:p w:rsidR="000859E1" w:rsidRDefault="000859E1">
      <w:pPr>
        <w:pStyle w:val="AmdtsEntries"/>
      </w:pPr>
      <w:r>
        <w:t>s 103</w:t>
      </w:r>
      <w:r>
        <w:tab/>
        <w:t xml:space="preserve">ins </w:t>
      </w:r>
      <w:hyperlink r:id="rId68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rsidR="00402EE2" w:rsidRDefault="00402EE2">
      <w:pPr>
        <w:pStyle w:val="AmdtsEntries"/>
      </w:pPr>
      <w:r>
        <w:tab/>
        <w:t xml:space="preserve">am </w:t>
      </w:r>
      <w:hyperlink r:id="rId690"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91"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rsidR="000859E1" w:rsidRDefault="000859E1">
      <w:pPr>
        <w:pStyle w:val="AmdtsEntryHd"/>
      </w:pPr>
      <w:r>
        <w:t>Restructuring of territory authorities</w:t>
      </w:r>
    </w:p>
    <w:p w:rsidR="000859E1" w:rsidRDefault="000859E1">
      <w:pPr>
        <w:pStyle w:val="AmdtsEntries"/>
        <w:rPr>
          <w:rStyle w:val="CharPartText"/>
        </w:rPr>
      </w:pPr>
      <w:r>
        <w:t>div 9.6 hdg</w:t>
      </w:r>
      <w:r>
        <w:tab/>
        <w:t xml:space="preserve">ins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Purpose of div 9.6</w:t>
      </w:r>
    </w:p>
    <w:p w:rsidR="000859E1" w:rsidRDefault="000859E1">
      <w:pPr>
        <w:pStyle w:val="AmdtsEntries"/>
        <w:keepNext/>
      </w:pPr>
      <w:r>
        <w:t>s 104</w:t>
      </w:r>
      <w:r>
        <w:tab/>
      </w:r>
      <w:r>
        <w:rPr>
          <w:b/>
          <w:bCs/>
        </w:rPr>
        <w:t>orig s 104</w:t>
      </w:r>
    </w:p>
    <w:p w:rsidR="000859E1" w:rsidRDefault="000859E1">
      <w:pPr>
        <w:pStyle w:val="AmdtsEntries"/>
        <w:keepNext/>
      </w:pPr>
      <w:r>
        <w:tab/>
        <w:t>renum as s 130</w:t>
      </w:r>
    </w:p>
    <w:p w:rsidR="000859E1" w:rsidRDefault="000859E1">
      <w:pPr>
        <w:pStyle w:val="AmdtsEntries"/>
        <w:keepNext/>
        <w:rPr>
          <w:b/>
          <w:bCs/>
        </w:rPr>
      </w:pPr>
      <w:r>
        <w:tab/>
      </w:r>
      <w:r>
        <w:rPr>
          <w:b/>
          <w:bCs/>
        </w:rPr>
        <w:t>pres s 104</w:t>
      </w:r>
    </w:p>
    <w:p w:rsidR="000859E1" w:rsidRDefault="000859E1">
      <w:pPr>
        <w:pStyle w:val="AmdtsEntries"/>
      </w:pP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What territory authorities does div 9.6 apply to?</w:t>
      </w:r>
    </w:p>
    <w:p w:rsidR="000859E1" w:rsidRDefault="000859E1">
      <w:pPr>
        <w:pStyle w:val="AmdtsEntries"/>
        <w:keepNext/>
      </w:pPr>
      <w:r>
        <w:t>s 105</w:t>
      </w:r>
      <w:r>
        <w:tab/>
      </w:r>
      <w:r>
        <w:rPr>
          <w:b/>
          <w:bCs/>
        </w:rPr>
        <w:t>orig s 105</w:t>
      </w:r>
    </w:p>
    <w:p w:rsidR="000859E1" w:rsidRDefault="000859E1">
      <w:pPr>
        <w:pStyle w:val="AmdtsEntries"/>
        <w:keepNext/>
      </w:pPr>
      <w:r>
        <w:tab/>
        <w:t>renum as s 131</w:t>
      </w:r>
    </w:p>
    <w:p w:rsidR="000859E1" w:rsidRDefault="000859E1">
      <w:pPr>
        <w:pStyle w:val="AmdtsEntries"/>
        <w:keepNext/>
        <w:rPr>
          <w:b/>
          <w:bCs/>
        </w:rPr>
      </w:pPr>
      <w:r>
        <w:tab/>
      </w:r>
      <w:r>
        <w:rPr>
          <w:b/>
          <w:bCs/>
        </w:rPr>
        <w:t>pres s 105</w:t>
      </w:r>
    </w:p>
    <w:p w:rsidR="000859E1" w:rsidRDefault="000859E1">
      <w:pPr>
        <w:pStyle w:val="AmdtsEntries"/>
      </w:pPr>
      <w:r>
        <w:tab/>
        <w:t xml:space="preserve">ins </w:t>
      </w:r>
      <w:hyperlink r:id="rId6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rPr>
          <w:rStyle w:val="CharSectno0"/>
        </w:rPr>
        <w:t xml:space="preserve">Responsible Minister </w:t>
      </w:r>
      <w:r>
        <w:t>may direct div 9.6 authority to sell or transfer assets</w:t>
      </w:r>
    </w:p>
    <w:p w:rsidR="000859E1" w:rsidRDefault="000859E1">
      <w:pPr>
        <w:pStyle w:val="AmdtsEntries"/>
        <w:keepNext/>
      </w:pPr>
      <w:r>
        <w:t>s 106</w:t>
      </w:r>
      <w:r>
        <w:tab/>
      </w:r>
      <w:r>
        <w:rPr>
          <w:b/>
          <w:bCs/>
        </w:rPr>
        <w:t>orig s 106</w:t>
      </w:r>
    </w:p>
    <w:p w:rsidR="000859E1" w:rsidRDefault="000859E1">
      <w:pPr>
        <w:pStyle w:val="AmdtsEntries"/>
        <w:keepNext/>
      </w:pPr>
      <w:r>
        <w:tab/>
        <w:t>renum as s 132</w:t>
      </w:r>
    </w:p>
    <w:p w:rsidR="000859E1" w:rsidRDefault="000859E1">
      <w:pPr>
        <w:pStyle w:val="AmdtsEntries"/>
        <w:keepNext/>
        <w:rPr>
          <w:b/>
          <w:bCs/>
        </w:rPr>
      </w:pPr>
      <w:r>
        <w:tab/>
      </w:r>
      <w:r>
        <w:rPr>
          <w:b/>
          <w:bCs/>
        </w:rPr>
        <w:t>pres s 106</w:t>
      </w:r>
    </w:p>
    <w:p w:rsidR="000859E1" w:rsidRDefault="000859E1">
      <w:pPr>
        <w:pStyle w:val="AmdtsEntries"/>
      </w:pP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assets by declaration—div 9.6 authorities</w:t>
      </w:r>
    </w:p>
    <w:p w:rsidR="000859E1" w:rsidRDefault="000859E1">
      <w:pPr>
        <w:pStyle w:val="AmdtsEntries"/>
        <w:keepNext/>
      </w:pPr>
      <w:r>
        <w:t>s 107</w:t>
      </w:r>
      <w:r>
        <w:tab/>
      </w:r>
      <w:r>
        <w:rPr>
          <w:b/>
          <w:bCs/>
        </w:rPr>
        <w:t>orig s 107</w:t>
      </w:r>
    </w:p>
    <w:p w:rsidR="000859E1" w:rsidRDefault="000859E1">
      <w:pPr>
        <w:pStyle w:val="AmdtsEntries"/>
        <w:keepNext/>
      </w:pPr>
      <w:r>
        <w:tab/>
        <w:t>renum as s 133</w:t>
      </w:r>
    </w:p>
    <w:p w:rsidR="000859E1" w:rsidRDefault="000859E1">
      <w:pPr>
        <w:pStyle w:val="AmdtsEntries"/>
        <w:keepNext/>
        <w:rPr>
          <w:b/>
          <w:bCs/>
        </w:rPr>
      </w:pPr>
      <w:r>
        <w:tab/>
      </w:r>
      <w:r>
        <w:rPr>
          <w:b/>
          <w:bCs/>
        </w:rPr>
        <w:t>pres s 107</w:t>
      </w:r>
    </w:p>
    <w:p w:rsidR="000859E1" w:rsidRDefault="000859E1">
      <w:pPr>
        <w:pStyle w:val="AmdtsEntries"/>
      </w:pP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contractual rights and liabilities by declaration—div 9.6 authorities</w:t>
      </w:r>
    </w:p>
    <w:p w:rsidR="000859E1" w:rsidRDefault="000859E1">
      <w:pPr>
        <w:pStyle w:val="AmdtsEntries"/>
        <w:keepNext/>
      </w:pPr>
      <w:r>
        <w:t>s 108</w:t>
      </w:r>
      <w:r>
        <w:tab/>
      </w:r>
      <w:r>
        <w:rPr>
          <w:b/>
          <w:bCs/>
        </w:rPr>
        <w:t>orig s 108</w:t>
      </w:r>
    </w:p>
    <w:p w:rsidR="000859E1" w:rsidRDefault="000859E1">
      <w:pPr>
        <w:pStyle w:val="AmdtsEntries"/>
        <w:keepNext/>
      </w:pPr>
      <w:r>
        <w:tab/>
        <w:t>renum as s 134</w:t>
      </w:r>
    </w:p>
    <w:p w:rsidR="000859E1" w:rsidRDefault="000859E1">
      <w:pPr>
        <w:pStyle w:val="AmdtsEntries"/>
        <w:keepNext/>
        <w:rPr>
          <w:b/>
          <w:bCs/>
        </w:rPr>
      </w:pPr>
      <w:r>
        <w:tab/>
      </w:r>
      <w:r>
        <w:rPr>
          <w:b/>
          <w:bCs/>
        </w:rPr>
        <w:t>pres s 108</w:t>
      </w:r>
    </w:p>
    <w:p w:rsidR="000859E1" w:rsidRDefault="000859E1">
      <w:pPr>
        <w:pStyle w:val="AmdtsEntries"/>
      </w:pP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liabilities by declaration—div 9.6 authorities</w:t>
      </w:r>
    </w:p>
    <w:p w:rsidR="000859E1" w:rsidRDefault="000859E1">
      <w:pPr>
        <w:pStyle w:val="AmdtsEntries"/>
        <w:keepNext/>
      </w:pPr>
      <w:r>
        <w:t>s 109</w:t>
      </w:r>
      <w:r>
        <w:tab/>
      </w:r>
      <w:r>
        <w:rPr>
          <w:b/>
          <w:bCs/>
        </w:rPr>
        <w:t>orig s 109</w:t>
      </w:r>
    </w:p>
    <w:p w:rsidR="000859E1" w:rsidRDefault="000859E1">
      <w:pPr>
        <w:pStyle w:val="AmdtsEntries"/>
        <w:keepNext/>
      </w:pPr>
      <w:r>
        <w:tab/>
        <w:t>renum as s 150</w:t>
      </w:r>
    </w:p>
    <w:p w:rsidR="000859E1" w:rsidRDefault="000859E1">
      <w:pPr>
        <w:pStyle w:val="AmdtsEntries"/>
        <w:keepNext/>
        <w:rPr>
          <w:b/>
          <w:bCs/>
        </w:rPr>
      </w:pPr>
      <w:r>
        <w:tab/>
      </w:r>
      <w:r>
        <w:rPr>
          <w:b/>
          <w:bCs/>
        </w:rPr>
        <w:t>pres s 109</w:t>
      </w:r>
    </w:p>
    <w:p w:rsidR="000859E1" w:rsidRDefault="000859E1">
      <w:pPr>
        <w:pStyle w:val="AmdtsEntries"/>
      </w:pP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Assistance given by authorities for div 9.6</w:t>
      </w:r>
    </w:p>
    <w:p w:rsidR="000859E1" w:rsidRDefault="000859E1">
      <w:pPr>
        <w:pStyle w:val="AmdtsEntries"/>
        <w:keepNext/>
      </w:pPr>
      <w:r>
        <w:t>s 110</w:t>
      </w:r>
      <w:r>
        <w:tab/>
      </w:r>
      <w:r>
        <w:rPr>
          <w:b/>
          <w:bCs/>
        </w:rPr>
        <w:t>orig s 110</w:t>
      </w:r>
    </w:p>
    <w:p w:rsidR="000859E1" w:rsidRDefault="000859E1">
      <w:pPr>
        <w:pStyle w:val="AmdtsEntries"/>
        <w:keepNext/>
      </w:pPr>
      <w:r>
        <w:tab/>
        <w:t>renum as s 151</w:t>
      </w:r>
    </w:p>
    <w:p w:rsidR="000859E1" w:rsidRDefault="000859E1">
      <w:pPr>
        <w:pStyle w:val="AmdtsEntries"/>
        <w:keepNext/>
        <w:rPr>
          <w:b/>
          <w:bCs/>
        </w:rPr>
      </w:pPr>
      <w:r>
        <w:tab/>
      </w:r>
      <w:r>
        <w:rPr>
          <w:b/>
          <w:bCs/>
        </w:rPr>
        <w:t>pres s 110</w:t>
      </w:r>
    </w:p>
    <w:p w:rsidR="000859E1" w:rsidRDefault="000859E1">
      <w:pPr>
        <w:pStyle w:val="AmdtsEntries"/>
      </w:pP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Application of Legislation Act, s 94 to certain appointments, elections and approvals</w:t>
      </w:r>
    </w:p>
    <w:p w:rsidR="000859E1" w:rsidRDefault="000859E1">
      <w:pPr>
        <w:pStyle w:val="AmdtsEntries"/>
        <w:keepNext/>
      </w:pPr>
      <w:r>
        <w:t>s 110A</w:t>
      </w:r>
      <w:r>
        <w:tab/>
        <w:t>sub as s 152</w:t>
      </w:r>
    </w:p>
    <w:p w:rsidR="000859E1" w:rsidRDefault="000859E1">
      <w:pPr>
        <w:pStyle w:val="AmdtsEntryHd"/>
      </w:pPr>
      <w:r>
        <w:t>Application of Act to Health Promotion Act</w:t>
      </w:r>
    </w:p>
    <w:p w:rsidR="000859E1" w:rsidRDefault="000859E1">
      <w:pPr>
        <w:pStyle w:val="AmdtsEntries"/>
      </w:pPr>
      <w:r>
        <w:t>s 110B</w:t>
      </w:r>
      <w:r>
        <w:tab/>
        <w:t xml:space="preserve">ins as mod </w:t>
      </w:r>
      <w:hyperlink r:id="rId700"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rsidR="000859E1" w:rsidRDefault="000859E1">
      <w:pPr>
        <w:pStyle w:val="AmdtsEntryHd"/>
      </w:pPr>
      <w:r>
        <w:t>Assistance given by governing board members for div 9.6</w:t>
      </w:r>
    </w:p>
    <w:p w:rsidR="000859E1" w:rsidRDefault="000859E1">
      <w:pPr>
        <w:pStyle w:val="AmdtsEntries"/>
        <w:keepNext/>
      </w:pPr>
      <w:r>
        <w:t>s 111</w:t>
      </w:r>
      <w:r>
        <w:tab/>
      </w:r>
      <w:r>
        <w:rPr>
          <w:b/>
          <w:bCs/>
        </w:rPr>
        <w:t>orig s 111</w:t>
      </w:r>
    </w:p>
    <w:p w:rsidR="000859E1" w:rsidRDefault="000859E1">
      <w:pPr>
        <w:pStyle w:val="AmdtsEntries"/>
        <w:keepNext/>
      </w:pPr>
      <w:r>
        <w:tab/>
        <w:t>renum as s 155</w:t>
      </w:r>
    </w:p>
    <w:p w:rsidR="000859E1" w:rsidRDefault="000859E1">
      <w:pPr>
        <w:pStyle w:val="AmdtsEntries"/>
        <w:keepNext/>
        <w:rPr>
          <w:b/>
          <w:bCs/>
        </w:rPr>
      </w:pPr>
      <w:r>
        <w:tab/>
      </w:r>
      <w:r>
        <w:rPr>
          <w:b/>
          <w:bCs/>
        </w:rPr>
        <w:t>pres s 111</w:t>
      </w:r>
    </w:p>
    <w:p w:rsidR="000859E1" w:rsidRDefault="000859E1">
      <w:pPr>
        <w:pStyle w:val="AmdtsEntries"/>
      </w:pPr>
      <w:r>
        <w:tab/>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Use of information by Territory and div 9.6 authorities</w:t>
      </w:r>
    </w:p>
    <w:p w:rsidR="000859E1" w:rsidRDefault="000859E1">
      <w:pPr>
        <w:pStyle w:val="AmdtsEntries"/>
      </w:pPr>
      <w:r>
        <w:t>s 112</w:t>
      </w:r>
      <w:r>
        <w:tab/>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Contracts relating to the protection of information—responsible Minister for div 9.6 authority</w:t>
      </w:r>
    </w:p>
    <w:p w:rsidR="000859E1" w:rsidRDefault="000859E1">
      <w:pPr>
        <w:pStyle w:val="AmdtsEntries"/>
      </w:pPr>
      <w:r>
        <w:t>s 113</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Contracts relating to the protection of information—div 9.6 authority</w:t>
      </w:r>
    </w:p>
    <w:p w:rsidR="000859E1" w:rsidRDefault="000859E1">
      <w:pPr>
        <w:pStyle w:val="AmdtsEntries"/>
      </w:pPr>
      <w:r>
        <w:t>s 114</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pending proceedings—div 9.6 authorities</w:t>
      </w:r>
    </w:p>
    <w:p w:rsidR="000859E1" w:rsidRDefault="000859E1">
      <w:pPr>
        <w:pStyle w:val="AmdtsEntries"/>
      </w:pPr>
      <w:r>
        <w:t>s 115</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Proceedings and evidence—div 9.6 authorities</w:t>
      </w:r>
    </w:p>
    <w:p w:rsidR="000859E1" w:rsidRDefault="000859E1">
      <w:pPr>
        <w:pStyle w:val="AmdtsEntries"/>
      </w:pPr>
      <w:r>
        <w:t>s 116</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Operation of div 9.6 not breach of contract etc</w:t>
      </w:r>
    </w:p>
    <w:p w:rsidR="000859E1" w:rsidRDefault="000859E1">
      <w:pPr>
        <w:pStyle w:val="AmdtsEntries"/>
      </w:pPr>
      <w:r>
        <w:t>s 117</w:t>
      </w:r>
      <w:r>
        <w:tab/>
        <w:t xml:space="preserve">ins </w:t>
      </w:r>
      <w:hyperlink r:id="rId70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Transfer of assets etc not otherwise disposed of—div 9.6 authorities</w:t>
      </w:r>
    </w:p>
    <w:p w:rsidR="000859E1" w:rsidRDefault="000859E1">
      <w:pPr>
        <w:pStyle w:val="AmdtsEntries"/>
      </w:pPr>
      <w:r>
        <w:t>s 118</w:t>
      </w:r>
      <w:r>
        <w:tab/>
        <w:t xml:space="preserve">ins </w:t>
      </w:r>
      <w:hyperlink r:id="rId70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Annual reports etc for div 9.6 authorities</w:t>
      </w:r>
    </w:p>
    <w:p w:rsidR="000859E1" w:rsidRDefault="000859E1">
      <w:pPr>
        <w:pStyle w:val="AmdtsEntries"/>
      </w:pPr>
      <w:r>
        <w:t>s 119</w:t>
      </w:r>
      <w:r>
        <w:tab/>
        <w:t xml:space="preserve">ins </w:t>
      </w:r>
      <w:hyperlink r:id="rId71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Additional provisions for restructuring of certain territory authorities</w:t>
      </w:r>
    </w:p>
    <w:p w:rsidR="000859E1" w:rsidRDefault="000859E1">
      <w:pPr>
        <w:pStyle w:val="AmdtsEntries"/>
      </w:pPr>
      <w:r>
        <w:t>div 9.7 hdg</w:t>
      </w:r>
      <w:r>
        <w:tab/>
        <w:t xml:space="preserve">ins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What territory authorities does div 9.7 apply to?</w:t>
      </w:r>
    </w:p>
    <w:p w:rsidR="000859E1" w:rsidRDefault="000859E1">
      <w:pPr>
        <w:pStyle w:val="AmdtsEntries"/>
      </w:pPr>
      <w:r>
        <w:t>s 120</w:t>
      </w:r>
      <w:r>
        <w:tab/>
        <w:t xml:space="preserve">ins </w:t>
      </w:r>
      <w:hyperlink r:id="rId71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Definitions—div 9.7</w:t>
      </w:r>
    </w:p>
    <w:p w:rsidR="000859E1" w:rsidRDefault="000859E1">
      <w:pPr>
        <w:pStyle w:val="AmdtsEntries"/>
        <w:keepNext/>
      </w:pPr>
      <w:r>
        <w:t>s 121</w:t>
      </w:r>
      <w:r>
        <w:tab/>
        <w:t xml:space="preserve">ins </w:t>
      </w:r>
      <w:hyperlink r:id="rId7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ies"/>
        <w:keepNext/>
      </w:pPr>
      <w:r>
        <w:tab/>
        <w:t xml:space="preserve">def </w:t>
      </w:r>
      <w:r w:rsidRPr="001B3D42">
        <w:rPr>
          <w:rStyle w:val="charBoldItals"/>
        </w:rPr>
        <w:t xml:space="preserve">handover day </w:t>
      </w:r>
      <w:r>
        <w:t xml:space="preserve">ins </w:t>
      </w:r>
      <w:hyperlink r:id="rId71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ies"/>
      </w:pPr>
      <w:r>
        <w:tab/>
        <w:t xml:space="preserve">def </w:t>
      </w:r>
      <w:r w:rsidRPr="001B3D42">
        <w:rPr>
          <w:rStyle w:val="charBoldItals"/>
        </w:rPr>
        <w:t xml:space="preserve">territory authority </w:t>
      </w:r>
      <w:r>
        <w:t xml:space="preserve">ins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Vesting of assets, rights and liabilities—div 9.7 authorities</w:t>
      </w:r>
    </w:p>
    <w:p w:rsidR="000859E1" w:rsidRDefault="000859E1">
      <w:pPr>
        <w:pStyle w:val="AmdtsEntries"/>
      </w:pPr>
      <w:r>
        <w:t>s 122</w:t>
      </w:r>
      <w:r>
        <w:tab/>
        <w:t xml:space="preserve">ins </w:t>
      </w:r>
      <w:hyperlink r:id="rId7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Proceedings and evidence—div 9.7 authorities</w:t>
      </w:r>
    </w:p>
    <w:p w:rsidR="000859E1" w:rsidRDefault="000859E1">
      <w:pPr>
        <w:pStyle w:val="AmdtsEntries"/>
      </w:pPr>
      <w:r>
        <w:t>s 123</w:t>
      </w:r>
      <w:r>
        <w:tab/>
        <w:t xml:space="preserve">ins </w:t>
      </w:r>
      <w:hyperlink r:id="rId7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Annual reports and financial statements for div 9.7 authorities</w:t>
      </w:r>
    </w:p>
    <w:p w:rsidR="000859E1" w:rsidRDefault="000859E1">
      <w:pPr>
        <w:pStyle w:val="AmdtsEntries"/>
      </w:pPr>
      <w:r>
        <w:t>s 124</w:t>
      </w:r>
      <w:r>
        <w:tab/>
        <w:t xml:space="preserve">ins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pPr>
      <w:r>
        <w:t>References to div 9.7 authority</w:t>
      </w:r>
    </w:p>
    <w:p w:rsidR="000859E1" w:rsidRDefault="000859E1">
      <w:pPr>
        <w:pStyle w:val="AmdtsEntries"/>
      </w:pPr>
      <w:r>
        <w:t>s 125</w:t>
      </w:r>
      <w:r>
        <w:tab/>
        <w:t xml:space="preserve">ins </w:t>
      </w:r>
      <w:hyperlink r:id="rId71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rsidR="000859E1" w:rsidRDefault="000859E1">
      <w:pPr>
        <w:pStyle w:val="AmdtsEntryHd"/>
        <w:rPr>
          <w:rStyle w:val="CharPartText"/>
        </w:rPr>
      </w:pPr>
      <w:r>
        <w:rPr>
          <w:rStyle w:val="CharPartText"/>
        </w:rPr>
        <w:t>Miscellaneous</w:t>
      </w:r>
    </w:p>
    <w:p w:rsidR="000859E1" w:rsidRDefault="000859E1">
      <w:pPr>
        <w:pStyle w:val="AmdtsEntries"/>
      </w:pPr>
      <w:r>
        <w:t>pt 10 hdg</w:t>
      </w:r>
      <w:r>
        <w:tab/>
        <w:t xml:space="preserve">(prev pt 9 hdg) renum </w:t>
      </w:r>
      <w:hyperlink r:id="rId7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rsidR="000859E1" w:rsidRDefault="000859E1">
      <w:pPr>
        <w:pStyle w:val="AmdtsEntryHd"/>
      </w:pPr>
      <w:r>
        <w:t>Responsibility for annual financial statements of territory authorities</w:t>
      </w:r>
    </w:p>
    <w:p w:rsidR="000859E1" w:rsidRDefault="000859E1">
      <w:pPr>
        <w:pStyle w:val="AmdtsEntries"/>
        <w:keepNext/>
      </w:pPr>
      <w:r>
        <w:t>s 130</w:t>
      </w:r>
      <w:r>
        <w:tab/>
        <w:t xml:space="preserve">(prev s 64) am </w:t>
      </w:r>
      <w:hyperlink r:id="rId72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rsidR="000859E1" w:rsidRDefault="000859E1">
      <w:pPr>
        <w:pStyle w:val="AmdtsEntries"/>
        <w:keepNext/>
      </w:pPr>
      <w:r>
        <w:tab/>
        <w:t xml:space="preserve">renum as s 104 </w:t>
      </w:r>
      <w:hyperlink r:id="rId72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130 </w:t>
      </w:r>
      <w:hyperlink r:id="rId72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46339" w:rsidRDefault="00646339">
      <w:pPr>
        <w:pStyle w:val="AmdtsEntries"/>
      </w:pPr>
      <w:r>
        <w:tab/>
        <w:t xml:space="preserve">am </w:t>
      </w:r>
      <w:hyperlink r:id="rId72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25"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rsidR="000859E1" w:rsidRDefault="000859E1">
      <w:pPr>
        <w:pStyle w:val="AmdtsEntryHd"/>
      </w:pPr>
      <w:r>
        <w:t>Audit of annual financial statements of territory authorities</w:t>
      </w:r>
    </w:p>
    <w:p w:rsidR="000859E1" w:rsidRDefault="000859E1">
      <w:pPr>
        <w:pStyle w:val="AmdtsEntries"/>
        <w:keepNext/>
      </w:pPr>
      <w:r>
        <w:t>s 131</w:t>
      </w:r>
      <w:r>
        <w:tab/>
        <w:t xml:space="preserve">(prev s 65) </w:t>
      </w:r>
      <w:r>
        <w:tab/>
        <w:t xml:space="preserve">renum as s 105 </w:t>
      </w:r>
      <w:hyperlink r:id="rId7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131 </w:t>
      </w:r>
      <w:hyperlink r:id="rId72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46339" w:rsidRDefault="00646339" w:rsidP="00646339">
      <w:pPr>
        <w:pStyle w:val="AmdtsEntries"/>
      </w:pPr>
      <w:r>
        <w:tab/>
        <w:t xml:space="preserve">am </w:t>
      </w:r>
      <w:hyperlink r:id="rId72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pPr>
        <w:pStyle w:val="AmdtsEntryHd"/>
      </w:pPr>
      <w:r>
        <w:t>Annual financial statements of territory authorities to be included in annual reports etc</w:t>
      </w:r>
    </w:p>
    <w:p w:rsidR="000859E1" w:rsidRDefault="000859E1">
      <w:pPr>
        <w:pStyle w:val="AmdtsEntries"/>
        <w:keepNext/>
      </w:pPr>
      <w:r>
        <w:t>s 132</w:t>
      </w:r>
      <w:r>
        <w:tab/>
        <w:t xml:space="preserve">(prev s 66) </w:t>
      </w:r>
      <w:r>
        <w:tab/>
        <w:t xml:space="preserve">renum as s 106 </w:t>
      </w:r>
      <w:hyperlink r:id="rId7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132 </w:t>
      </w:r>
      <w:hyperlink r:id="rId73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0859E1" w:rsidRDefault="000859E1">
      <w:pPr>
        <w:pStyle w:val="AmdtsEntryHd"/>
        <w:rPr>
          <w:rFonts w:ascii="Helvetica" w:hAnsi="Helvetica" w:cs="Helvetica"/>
          <w:sz w:val="16"/>
          <w:szCs w:val="16"/>
        </w:rPr>
      </w:pPr>
      <w:r>
        <w:t>Treasurer may require interim financial statements etc for territory authorities</w:t>
      </w:r>
    </w:p>
    <w:p w:rsidR="000859E1" w:rsidRDefault="000859E1">
      <w:pPr>
        <w:pStyle w:val="AmdtsEntries"/>
        <w:keepNext/>
      </w:pPr>
      <w:r>
        <w:t>s 133 hdg</w:t>
      </w:r>
      <w:r>
        <w:tab/>
        <w:t xml:space="preserve">(prev s 67 hdg) sub </w:t>
      </w:r>
      <w:hyperlink r:id="rId73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rsidR="000859E1" w:rsidRDefault="000859E1">
      <w:pPr>
        <w:pStyle w:val="AmdtsEntries"/>
        <w:keepNext/>
      </w:pPr>
      <w:r>
        <w:t>s 133</w:t>
      </w:r>
      <w:r>
        <w:tab/>
        <w:t xml:space="preserve">(prev s 67) am </w:t>
      </w:r>
      <w:hyperlink r:id="rId73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rsidR="000859E1" w:rsidRDefault="000859E1">
      <w:pPr>
        <w:pStyle w:val="AmdtsEntries"/>
        <w:keepNext/>
      </w:pPr>
      <w:r>
        <w:tab/>
        <w:t xml:space="preserve">sub </w:t>
      </w:r>
      <w:hyperlink r:id="rId733"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ies"/>
        <w:keepNext/>
      </w:pPr>
      <w:r>
        <w:tab/>
        <w:t xml:space="preserve">am </w:t>
      </w:r>
      <w:hyperlink r:id="rId734"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rsidR="000859E1" w:rsidRDefault="000859E1">
      <w:pPr>
        <w:pStyle w:val="AmdtsEntries"/>
        <w:keepNext/>
      </w:pPr>
      <w:r>
        <w:tab/>
        <w:t xml:space="preserve">renum as s 107 </w:t>
      </w:r>
      <w:hyperlink r:id="rId7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133 </w:t>
      </w:r>
      <w:hyperlink r:id="rId73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653F9A" w:rsidRDefault="00653F9A">
      <w:pPr>
        <w:pStyle w:val="AmdtsEntries"/>
      </w:pPr>
      <w:r>
        <w:tab/>
        <w:t xml:space="preserve">am </w:t>
      </w:r>
      <w:hyperlink r:id="rId737"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38"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rsidR="000859E1" w:rsidRDefault="000859E1">
      <w:pPr>
        <w:pStyle w:val="AmdtsEntryHd"/>
      </w:pPr>
      <w:r>
        <w:t>Statements of performance of territory authorities</w:t>
      </w:r>
    </w:p>
    <w:p w:rsidR="000859E1" w:rsidRDefault="000859E1">
      <w:pPr>
        <w:pStyle w:val="AmdtsEntries"/>
        <w:keepNext/>
      </w:pPr>
      <w:r>
        <w:t>s 134</w:t>
      </w:r>
      <w:r>
        <w:tab/>
        <w:t xml:space="preserve">(prev s 68) ins </w:t>
      </w:r>
      <w:hyperlink r:id="rId73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rsidR="000859E1" w:rsidRDefault="000859E1">
      <w:pPr>
        <w:pStyle w:val="AmdtsEntries"/>
        <w:keepNext/>
      </w:pPr>
      <w:r>
        <w:tab/>
        <w:t xml:space="preserve">renum as s 108 </w:t>
      </w:r>
      <w:hyperlink r:id="rId7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rsidR="000859E1" w:rsidRDefault="000859E1">
      <w:pPr>
        <w:pStyle w:val="AmdtsEntries"/>
      </w:pPr>
      <w:r>
        <w:tab/>
        <w:t xml:space="preserve">renum as s 134 </w:t>
      </w:r>
      <w:hyperlink r:id="rId74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rsidR="000859E1" w:rsidRDefault="000859E1">
      <w:pPr>
        <w:pStyle w:val="AmdtsEntryHd"/>
      </w:pPr>
      <w:r>
        <w:t>Transitional</w:t>
      </w:r>
    </w:p>
    <w:p w:rsidR="000859E1" w:rsidRDefault="000859E1">
      <w:pPr>
        <w:pStyle w:val="AmdtsEntries"/>
      </w:pPr>
      <w:r>
        <w:t>pt 11 hdg</w:t>
      </w:r>
      <w:r>
        <w:tab/>
        <w:t>sub as pt 19 hdg</w:t>
      </w:r>
    </w:p>
    <w:p w:rsidR="000859E1" w:rsidRDefault="000859E1">
      <w:pPr>
        <w:pStyle w:val="AmdtsEntryHd"/>
      </w:pPr>
      <w:r>
        <w:t>Transitional—Financial Management Legislation Amendment Act 2005</w:t>
      </w:r>
    </w:p>
    <w:p w:rsidR="000859E1" w:rsidRDefault="000859E1">
      <w:pPr>
        <w:pStyle w:val="AmdtsEntries"/>
        <w:keepNext/>
      </w:pPr>
      <w:r>
        <w:t>pt 19 hdg</w:t>
      </w:r>
      <w:r>
        <w:tab/>
        <w:t xml:space="preserve">(prev pt 11 hdg) ins </w:t>
      </w:r>
      <w:hyperlink r:id="rId7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pPr>
      <w:r>
        <w:tab/>
        <w:t xml:space="preserve">sub as pt 19 hdg </w:t>
      </w:r>
      <w:hyperlink r:id="rId7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rsidR="000859E1" w:rsidRDefault="000859E1">
      <w:pPr>
        <w:pStyle w:val="AmdtsEntries"/>
      </w:pPr>
      <w:r>
        <w:tab/>
        <w:t>om R32 LA</w:t>
      </w:r>
    </w:p>
    <w:p w:rsidR="000859E1" w:rsidRDefault="000859E1">
      <w:pPr>
        <w:pStyle w:val="AmdtsEntryHd"/>
      </w:pPr>
      <w:r>
        <w:t>Financial Management Legislation Amendment Act 2005—provisions with 1 July 2005 application</w:t>
      </w:r>
    </w:p>
    <w:p w:rsidR="000859E1" w:rsidRDefault="000859E1">
      <w:pPr>
        <w:pStyle w:val="AmdtsEntries"/>
        <w:keepNext/>
      </w:pPr>
      <w:r>
        <w:t>s 150</w:t>
      </w:r>
      <w:r>
        <w:tab/>
        <w:t xml:space="preserve">(prev s 109) ins </w:t>
      </w:r>
      <w:hyperlink r:id="rId7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renum as s 150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rsidR="000859E1" w:rsidRDefault="000859E1">
      <w:pPr>
        <w:pStyle w:val="AmdtsEntries"/>
      </w:pPr>
      <w:r>
        <w:tab/>
        <w:t>exp 27 October 2006 (s 150 (4))</w:t>
      </w:r>
    </w:p>
    <w:p w:rsidR="000859E1" w:rsidRDefault="000859E1">
      <w:pPr>
        <w:pStyle w:val="AmdtsEntryHd"/>
      </w:pPr>
      <w:r>
        <w:t>Financial Management Legislation Amendment Act 2005—provisions with 1 July 2006 application</w:t>
      </w:r>
    </w:p>
    <w:p w:rsidR="000859E1" w:rsidRDefault="000859E1">
      <w:pPr>
        <w:pStyle w:val="AmdtsEntries"/>
        <w:keepNext/>
      </w:pPr>
      <w:r>
        <w:t>s 151</w:t>
      </w:r>
      <w:r>
        <w:tab/>
        <w:t xml:space="preserve">(prev s 110) ins </w:t>
      </w:r>
      <w:hyperlink r:id="rId74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am </w:t>
      </w:r>
      <w:hyperlink r:id="rId74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rsidR="000859E1" w:rsidRDefault="000859E1">
      <w:pPr>
        <w:pStyle w:val="AmdtsEntries"/>
        <w:keepNext/>
      </w:pPr>
      <w:r>
        <w:tab/>
        <w:t xml:space="preserve">renum as s 151 </w:t>
      </w:r>
      <w:hyperlink r:id="rId74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rsidR="000859E1" w:rsidRDefault="000859E1">
      <w:pPr>
        <w:pStyle w:val="AmdtsEntries"/>
      </w:pPr>
      <w:r>
        <w:tab/>
        <w:t>exp 27 October 2006 (s 151 (4))</w:t>
      </w:r>
    </w:p>
    <w:p w:rsidR="000859E1" w:rsidRDefault="000859E1">
      <w:pPr>
        <w:pStyle w:val="AmdtsEntryHd"/>
      </w:pPr>
      <w:r>
        <w:t>Application of Legislation Act, s 94 to certain appointments, elections and approvals</w:t>
      </w:r>
    </w:p>
    <w:p w:rsidR="000859E1" w:rsidRDefault="000859E1">
      <w:pPr>
        <w:pStyle w:val="AmdtsEntries"/>
        <w:keepNext/>
      </w:pPr>
      <w:r>
        <w:t>s 152</w:t>
      </w:r>
      <w:r>
        <w:tab/>
        <w:t xml:space="preserve">(prev s 110A) ins as mod </w:t>
      </w:r>
      <w:hyperlink r:id="rId749"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5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rsidR="000859E1" w:rsidRDefault="000859E1">
      <w:pPr>
        <w:pStyle w:val="AmdtsEntries"/>
      </w:pPr>
      <w:r>
        <w:tab/>
        <w:t>exp 27 October 2007 (s 152 (4))</w:t>
      </w:r>
    </w:p>
    <w:p w:rsidR="000859E1" w:rsidRDefault="000859E1">
      <w:pPr>
        <w:pStyle w:val="AmdtsEntryHd"/>
      </w:pPr>
      <w:r>
        <w:t>Transitional regulations</w:t>
      </w:r>
    </w:p>
    <w:p w:rsidR="000859E1" w:rsidRDefault="000859E1">
      <w:pPr>
        <w:pStyle w:val="AmdtsEntries"/>
        <w:keepNext/>
      </w:pPr>
      <w:r>
        <w:t>s 155</w:t>
      </w:r>
      <w:r>
        <w:tab/>
        <w:t xml:space="preserve">(prev s 111) ins </w:t>
      </w:r>
      <w:hyperlink r:id="rId7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rsidR="000859E1" w:rsidRDefault="000859E1">
      <w:pPr>
        <w:pStyle w:val="AmdtsEntries"/>
        <w:keepNext/>
      </w:pPr>
      <w:r>
        <w:tab/>
        <w:t xml:space="preserve">renum as s 155 </w:t>
      </w:r>
      <w:hyperlink r:id="rId75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rsidR="000859E1" w:rsidRDefault="000859E1">
      <w:pPr>
        <w:pStyle w:val="AmdtsEntries"/>
      </w:pPr>
      <w:r>
        <w:tab/>
        <w:t>exp 27 October 2007 (s 155 (4))</w:t>
      </w:r>
    </w:p>
    <w:p w:rsidR="000859E1" w:rsidRDefault="000859E1">
      <w:pPr>
        <w:pStyle w:val="AmdtsEntryHd"/>
      </w:pPr>
      <w:r>
        <w:t>Transitional—Administrative (Miscellaneous Amendments) Act 2006</w:t>
      </w:r>
    </w:p>
    <w:p w:rsidR="000859E1" w:rsidRDefault="000859E1">
      <w:pPr>
        <w:pStyle w:val="AmdtsEntries"/>
        <w:keepNext/>
      </w:pPr>
      <w:r>
        <w:t>pt 20 hdg</w:t>
      </w:r>
      <w:r>
        <w:tab/>
        <w:t xml:space="preserve">ins </w:t>
      </w:r>
      <w:hyperlink r:id="rId75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0859E1" w:rsidRPr="001B3D42" w:rsidRDefault="000859E1">
      <w:pPr>
        <w:pStyle w:val="AmdtsEntryHd"/>
        <w:rPr>
          <w:rStyle w:val="charItals"/>
        </w:rPr>
      </w:pPr>
      <w:r>
        <w:t xml:space="preserve">Transitional—definition of </w:t>
      </w:r>
      <w:r w:rsidRPr="001B3D42">
        <w:rPr>
          <w:rStyle w:val="charItals"/>
        </w:rPr>
        <w:t>territory authority</w:t>
      </w:r>
    </w:p>
    <w:p w:rsidR="000859E1" w:rsidRDefault="000859E1">
      <w:pPr>
        <w:pStyle w:val="AmdtsEntries"/>
        <w:keepNext/>
      </w:pPr>
      <w:r>
        <w:t>s 220</w:t>
      </w:r>
      <w:r>
        <w:tab/>
        <w:t xml:space="preserve">ins </w:t>
      </w:r>
      <w:hyperlink r:id="rId75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19 July 2006 (s 220 (2) (LA s 88 declaration applies))</w:t>
      </w:r>
    </w:p>
    <w:p w:rsidR="000859E1" w:rsidRDefault="000859E1">
      <w:pPr>
        <w:pStyle w:val="AmdtsEntryHd"/>
      </w:pPr>
      <w:r>
        <w:t>Transitional—Legislation Act, s 84 inapplicable</w:t>
      </w:r>
    </w:p>
    <w:p w:rsidR="000859E1" w:rsidRDefault="000859E1">
      <w:pPr>
        <w:pStyle w:val="AmdtsEntries"/>
        <w:keepNext/>
      </w:pPr>
      <w:r>
        <w:t>s 221</w:t>
      </w:r>
      <w:r>
        <w:tab/>
        <w:t xml:space="preserve">ins </w:t>
      </w:r>
      <w:hyperlink r:id="rId75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August 2006 (s 221 (2) (LA s 88 declaration applies))</w:t>
      </w:r>
    </w:p>
    <w:p w:rsidR="000859E1" w:rsidRDefault="000859E1">
      <w:pPr>
        <w:pStyle w:val="AmdtsEntryHd"/>
      </w:pPr>
      <w:r>
        <w:t>Transitional regulations—Administrative (Miscellaneous Amendments) Act 2006</w:t>
      </w:r>
    </w:p>
    <w:p w:rsidR="000859E1" w:rsidRDefault="000859E1">
      <w:pPr>
        <w:pStyle w:val="AmdtsEntries"/>
        <w:keepNext/>
      </w:pPr>
      <w:r>
        <w:t>s 222</w:t>
      </w:r>
      <w:r>
        <w:tab/>
        <w:t xml:space="preserve">ins </w:t>
      </w:r>
      <w:hyperlink r:id="rId75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0859E1" w:rsidRDefault="000859E1">
      <w:pPr>
        <w:pStyle w:val="AmdtsEntryHd"/>
      </w:pPr>
      <w:r>
        <w:t>Expiry—pt 20</w:t>
      </w:r>
    </w:p>
    <w:p w:rsidR="000859E1" w:rsidRDefault="000859E1">
      <w:pPr>
        <w:pStyle w:val="AmdtsEntries"/>
        <w:keepNext/>
      </w:pPr>
      <w:r>
        <w:t>s 223</w:t>
      </w:r>
      <w:r>
        <w:tab/>
        <w:t xml:space="preserve">ins </w:t>
      </w:r>
      <w:hyperlink r:id="rId75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rsidR="000859E1" w:rsidRDefault="000859E1">
      <w:pPr>
        <w:pStyle w:val="AmdtsEntries"/>
      </w:pPr>
      <w:r>
        <w:tab/>
        <w:t>exp 1 July 2008 (s 223)</w:t>
      </w:r>
    </w:p>
    <w:p w:rsidR="003A1505" w:rsidRDefault="009755E4" w:rsidP="003A1505">
      <w:pPr>
        <w:pStyle w:val="AmdtsEntryHd"/>
      </w:pPr>
      <w:r w:rsidRPr="00BF06DD">
        <w:t>Transitional—Exhibition Park Corporation Repeal Act 2014</w:t>
      </w:r>
    </w:p>
    <w:p w:rsidR="003A1505" w:rsidRDefault="009755E4" w:rsidP="003A1505">
      <w:pPr>
        <w:pStyle w:val="AmdtsEntries"/>
        <w:keepNext/>
      </w:pPr>
      <w:r>
        <w:t>pt 3</w:t>
      </w:r>
      <w:r w:rsidR="003A1505">
        <w:t>0 hdg</w:t>
      </w:r>
      <w:r w:rsidR="003A1505">
        <w:tab/>
        <w:t xml:space="preserve">ins </w:t>
      </w:r>
      <w:hyperlink r:id="rId758" w:tooltip="Exhibition Park Corporation Repeal Act 2014" w:history="1">
        <w:r>
          <w:rPr>
            <w:rStyle w:val="charCitHyperlinkAbbrev"/>
          </w:rPr>
          <w:t>A2014</w:t>
        </w:r>
        <w:r>
          <w:rPr>
            <w:rStyle w:val="charCitHyperlinkAbbrev"/>
          </w:rPr>
          <w:noBreakHyphen/>
          <w:t>54</w:t>
        </w:r>
      </w:hyperlink>
      <w:r>
        <w:t xml:space="preserve"> amdt 1.1</w:t>
      </w:r>
    </w:p>
    <w:p w:rsidR="003A1505" w:rsidRPr="00D55088" w:rsidRDefault="003A1505">
      <w:pPr>
        <w:pStyle w:val="AmdtsEntries"/>
      </w:pPr>
      <w:r>
        <w:tab/>
      </w:r>
      <w:r w:rsidRPr="00D55088">
        <w:t>exp</w:t>
      </w:r>
      <w:r w:rsidR="007704AD" w:rsidRPr="00D55088">
        <w:t xml:space="preserve"> 1 January 2017 (s 305)</w:t>
      </w:r>
    </w:p>
    <w:p w:rsidR="00187B59" w:rsidRDefault="00187B59" w:rsidP="00187B59">
      <w:pPr>
        <w:pStyle w:val="AmdtsEntryHd"/>
      </w:pPr>
      <w:r w:rsidRPr="00BF06DD">
        <w:t>Disapplication of Legislation Act, s 84</w:t>
      </w:r>
    </w:p>
    <w:p w:rsidR="00187B59" w:rsidRDefault="003A4A27" w:rsidP="00187B59">
      <w:pPr>
        <w:pStyle w:val="AmdtsEntries"/>
        <w:keepNext/>
      </w:pPr>
      <w:r>
        <w:t xml:space="preserve">s </w:t>
      </w:r>
      <w:r w:rsidR="00187B59">
        <w:t>300</w:t>
      </w:r>
      <w:r w:rsidR="00187B59">
        <w:tab/>
        <w:t xml:space="preserve">ins </w:t>
      </w:r>
      <w:hyperlink r:id="rId759"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Third-party rights and interests in corporation land</w:t>
      </w:r>
    </w:p>
    <w:p w:rsidR="00187B59" w:rsidRDefault="00187B59" w:rsidP="00187B59">
      <w:pPr>
        <w:pStyle w:val="AmdtsEntries"/>
        <w:keepNext/>
      </w:pPr>
      <w:r>
        <w:t>s 301</w:t>
      </w:r>
      <w:r>
        <w:tab/>
        <w:t xml:space="preserve">ins </w:t>
      </w:r>
      <w:hyperlink r:id="rId760"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Registration of changes in ownership of certain assets</w:t>
      </w:r>
    </w:p>
    <w:p w:rsidR="00187B59" w:rsidRDefault="00187B59" w:rsidP="00187B59">
      <w:pPr>
        <w:pStyle w:val="AmdtsEntries"/>
        <w:keepNext/>
      </w:pPr>
      <w:r>
        <w:t>s 302</w:t>
      </w:r>
      <w:r>
        <w:tab/>
        <w:t xml:space="preserve">ins </w:t>
      </w:r>
      <w:hyperlink r:id="rId761"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Operation of pt 30 not breach of contract etc</w:t>
      </w:r>
    </w:p>
    <w:p w:rsidR="00187B59" w:rsidRDefault="00187B59" w:rsidP="00187B59">
      <w:pPr>
        <w:pStyle w:val="AmdtsEntries"/>
        <w:keepNext/>
      </w:pPr>
      <w:r>
        <w:t>s 303</w:t>
      </w:r>
      <w:r>
        <w:tab/>
        <w:t xml:space="preserve">ins </w:t>
      </w:r>
      <w:hyperlink r:id="rId762"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Transitional regulations</w:t>
      </w:r>
    </w:p>
    <w:p w:rsidR="00187B59" w:rsidRDefault="00187B59" w:rsidP="00187B59">
      <w:pPr>
        <w:pStyle w:val="AmdtsEntries"/>
        <w:keepNext/>
      </w:pPr>
      <w:r>
        <w:t>s 304</w:t>
      </w:r>
      <w:r>
        <w:tab/>
        <w:t xml:space="preserve">ins </w:t>
      </w:r>
      <w:hyperlink r:id="rId763"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187B59" w:rsidRDefault="00187B59" w:rsidP="00187B59">
      <w:pPr>
        <w:pStyle w:val="AmdtsEntryHd"/>
      </w:pPr>
      <w:r w:rsidRPr="00BF06DD">
        <w:t>Expiry—pt 30</w:t>
      </w:r>
    </w:p>
    <w:p w:rsidR="00187B59" w:rsidRDefault="00187B59" w:rsidP="00187B59">
      <w:pPr>
        <w:pStyle w:val="AmdtsEntries"/>
        <w:keepNext/>
      </w:pPr>
      <w:r>
        <w:t>s 305</w:t>
      </w:r>
      <w:r>
        <w:tab/>
        <w:t xml:space="preserve">ins </w:t>
      </w:r>
      <w:hyperlink r:id="rId764" w:tooltip="Exhibition Park Corporation Repeal Act 2014" w:history="1">
        <w:r>
          <w:rPr>
            <w:rStyle w:val="charCitHyperlinkAbbrev"/>
          </w:rPr>
          <w:t>A2014</w:t>
        </w:r>
        <w:r>
          <w:rPr>
            <w:rStyle w:val="charCitHyperlinkAbbrev"/>
          </w:rPr>
          <w:noBreakHyphen/>
          <w:t>54</w:t>
        </w:r>
      </w:hyperlink>
      <w:r>
        <w:t xml:space="preserve"> amdt 1.1</w:t>
      </w:r>
    </w:p>
    <w:p w:rsidR="00187B59" w:rsidRPr="00D55088" w:rsidRDefault="00187B59" w:rsidP="00187B59">
      <w:pPr>
        <w:pStyle w:val="AmdtsEntries"/>
      </w:pPr>
      <w:r>
        <w:tab/>
      </w:r>
      <w:r w:rsidRPr="00D55088">
        <w:t>exp 1 January 2017 (s 305)</w:t>
      </w:r>
    </w:p>
    <w:p w:rsidR="000859E1" w:rsidRDefault="000859E1">
      <w:pPr>
        <w:pStyle w:val="AmdtsEntryHd"/>
      </w:pPr>
      <w:r>
        <w:t>Dictionary</w:t>
      </w:r>
    </w:p>
    <w:p w:rsidR="000859E1" w:rsidRDefault="000859E1" w:rsidP="00765470">
      <w:pPr>
        <w:pStyle w:val="AmdtsEntries"/>
      </w:pPr>
      <w:r>
        <w:t>dict</w:t>
      </w:r>
      <w:r>
        <w:tab/>
        <w:t xml:space="preserve">am </w:t>
      </w:r>
      <w:hyperlink r:id="rId7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6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67"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6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6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70"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71"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72"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73"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rsidR="00D266F2" w:rsidRDefault="00D266F2" w:rsidP="00765470">
      <w:pPr>
        <w:pStyle w:val="AmdtsEntries"/>
      </w:pPr>
      <w:r>
        <w:tab/>
        <w:t xml:space="preserve">def </w:t>
      </w:r>
      <w:r w:rsidRPr="00D266F2">
        <w:rPr>
          <w:rStyle w:val="charBoldItals"/>
        </w:rPr>
        <w:t>accounting standards</w:t>
      </w:r>
      <w:r>
        <w:t xml:space="preserve"> ins </w:t>
      </w:r>
      <w:hyperlink r:id="rId774" w:tooltip="Statute Law Amendment Act 2017" w:history="1">
        <w:r w:rsidRPr="0038160B">
          <w:rPr>
            <w:rStyle w:val="charCitHyperlinkAbbrev"/>
          </w:rPr>
          <w:t>A2017</w:t>
        </w:r>
        <w:r w:rsidRPr="0038160B">
          <w:rPr>
            <w:rStyle w:val="charCitHyperlinkAbbrev"/>
          </w:rPr>
          <w:noBreakHyphen/>
          <w:t>4</w:t>
        </w:r>
      </w:hyperlink>
      <w:r>
        <w:t> amdt 1.14</w:t>
      </w:r>
    </w:p>
    <w:p w:rsidR="000859E1" w:rsidRDefault="000859E1">
      <w:pPr>
        <w:pStyle w:val="AmdtsEntries"/>
        <w:keepNext/>
      </w:pPr>
      <w:r>
        <w:tab/>
        <w:t xml:space="preserve">def </w:t>
      </w:r>
      <w:r>
        <w:rPr>
          <w:rStyle w:val="charBoldItals"/>
        </w:rPr>
        <w:t>applicable governmental policies</w:t>
      </w:r>
      <w:r>
        <w:t xml:space="preserve"> ins </w:t>
      </w:r>
      <w:hyperlink r:id="rId7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rsidR="000859E1" w:rsidRDefault="000859E1">
      <w:pPr>
        <w:pStyle w:val="AmdtsEntries"/>
        <w:keepNext/>
      </w:pPr>
      <w:r>
        <w:tab/>
        <w:t xml:space="preserve">def </w:t>
      </w:r>
      <w:r w:rsidRPr="001B3D42">
        <w:rPr>
          <w:rStyle w:val="charBoldItals"/>
        </w:rPr>
        <w:t xml:space="preserve">appropriation </w:t>
      </w:r>
      <w:r>
        <w:t xml:space="preserve">reloc from s 3 </w:t>
      </w:r>
      <w:hyperlink r:id="rId7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7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7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BE7745" w:rsidRDefault="00BE7745" w:rsidP="00BE7745">
      <w:pPr>
        <w:pStyle w:val="AmdtsEntriesDefL2"/>
      </w:pPr>
      <w:r>
        <w:tab/>
        <w:t xml:space="preserve">om </w:t>
      </w:r>
      <w:hyperlink r:id="rId779" w:tooltip="Statute Law Amendment Act 2013" w:history="1">
        <w:r>
          <w:rPr>
            <w:rStyle w:val="charCitHyperlinkAbbrev"/>
          </w:rPr>
          <w:t>A2013</w:t>
        </w:r>
        <w:r>
          <w:rPr>
            <w:rStyle w:val="charCitHyperlinkAbbrev"/>
          </w:rPr>
          <w:noBreakHyphen/>
          <w:t>19</w:t>
        </w:r>
      </w:hyperlink>
      <w:r>
        <w:t xml:space="preserve"> amdt 3.161</w:t>
      </w:r>
    </w:p>
    <w:p w:rsidR="000859E1" w:rsidRDefault="000859E1">
      <w:pPr>
        <w:pStyle w:val="AmdtsEntries"/>
        <w:keepNext/>
      </w:pPr>
      <w:r>
        <w:tab/>
        <w:t xml:space="preserve">def </w:t>
      </w:r>
      <w:r w:rsidRPr="001B3D42">
        <w:rPr>
          <w:rStyle w:val="charBoldItals"/>
        </w:rPr>
        <w:t>banking account</w:t>
      </w:r>
      <w:r>
        <w:t xml:space="preserve"> ins </w:t>
      </w:r>
      <w:hyperlink r:id="rId78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rsidR="000859E1" w:rsidRDefault="000859E1">
      <w:pPr>
        <w:pStyle w:val="AmdtsEntriesDefL2"/>
      </w:pPr>
      <w:r>
        <w:tab/>
        <w:t xml:space="preserve">am </w:t>
      </w:r>
      <w:hyperlink r:id="rId781"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rsidR="000859E1" w:rsidRDefault="000859E1">
      <w:pPr>
        <w:pStyle w:val="AmdtsEntriesDefL2"/>
      </w:pPr>
      <w:r>
        <w:tab/>
        <w:t xml:space="preserve">reloc from s 3 </w:t>
      </w:r>
      <w:hyperlink r:id="rId7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borrowing </w:t>
      </w:r>
      <w:r>
        <w:t xml:space="preserve">reloc from s 3 </w:t>
      </w:r>
      <w:hyperlink r:id="rId7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8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rsidR="000859E1" w:rsidRDefault="000859E1">
      <w:pPr>
        <w:pStyle w:val="AmdtsEntriesDefL2"/>
      </w:pPr>
      <w:r w:rsidRPr="001B3D42">
        <w:tab/>
      </w:r>
      <w:r>
        <w:t xml:space="preserve">reloc from s 3 </w:t>
      </w:r>
      <w:hyperlink r:id="rId7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8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78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rsidR="00646339" w:rsidRDefault="00646339">
      <w:pPr>
        <w:pStyle w:val="AmdtsEntriesDefL2"/>
      </w:pPr>
      <w:r>
        <w:tab/>
        <w:t xml:space="preserve">am </w:t>
      </w:r>
      <w:hyperlink r:id="rId7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186A91" w:rsidRDefault="00186A91">
      <w:pPr>
        <w:pStyle w:val="AmdtsEntriesDefL2"/>
      </w:pPr>
      <w:r>
        <w:tab/>
        <w:t xml:space="preserve">sub </w:t>
      </w:r>
      <w:hyperlink r:id="rId789" w:tooltip="Financial Management Amendment Act 2015" w:history="1">
        <w:r>
          <w:rPr>
            <w:rStyle w:val="charCitHyperlinkAbbrev"/>
          </w:rPr>
          <w:t>A2015</w:t>
        </w:r>
        <w:r>
          <w:rPr>
            <w:rStyle w:val="charCitHyperlinkAbbrev"/>
          </w:rPr>
          <w:noBreakHyphen/>
          <w:t>34</w:t>
        </w:r>
      </w:hyperlink>
      <w:r>
        <w:t xml:space="preserve"> s 112</w:t>
      </w:r>
    </w:p>
    <w:p w:rsidR="000859E1" w:rsidRDefault="000859E1">
      <w:pPr>
        <w:pStyle w:val="AmdtsEntries"/>
        <w:keepNext/>
      </w:pPr>
      <w:r>
        <w:tab/>
        <w:t xml:space="preserve">def </w:t>
      </w:r>
      <w:r>
        <w:rPr>
          <w:rStyle w:val="charBoldItals"/>
        </w:rPr>
        <w:t>CEO</w:t>
      </w:r>
      <w:r>
        <w:t xml:space="preserve"> ins </w:t>
      </w:r>
      <w:hyperlink r:id="rId79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9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7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rsidR="000859E1" w:rsidRDefault="000859E1">
      <w:pPr>
        <w:pStyle w:val="AmdtsEntries"/>
        <w:keepNext/>
      </w:pPr>
      <w:r>
        <w:tab/>
        <w:t xml:space="preserve">def </w:t>
      </w:r>
      <w:r w:rsidRPr="001B3D42">
        <w:rPr>
          <w:rStyle w:val="charBoldItals"/>
        </w:rPr>
        <w:t xml:space="preserve">class of outputs </w:t>
      </w:r>
      <w:r>
        <w:t xml:space="preserve">reloc from s 3 </w:t>
      </w:r>
      <w:hyperlink r:id="rId79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272D8B" w:rsidRDefault="00272D8B" w:rsidP="00272D8B">
      <w:pPr>
        <w:pStyle w:val="AmdtsEntriesDefL2"/>
      </w:pPr>
      <w:r>
        <w:tab/>
        <w:t xml:space="preserve">sub </w:t>
      </w:r>
      <w:hyperlink r:id="rId794" w:tooltip="Financial Management Amendment Act 2015" w:history="1">
        <w:r>
          <w:rPr>
            <w:rStyle w:val="charCitHyperlinkAbbrev"/>
          </w:rPr>
          <w:t>A2015</w:t>
        </w:r>
        <w:r>
          <w:rPr>
            <w:rStyle w:val="charCitHyperlinkAbbrev"/>
          </w:rPr>
          <w:noBreakHyphen/>
          <w:t>34</w:t>
        </w:r>
      </w:hyperlink>
      <w:r>
        <w:t xml:space="preserve"> s 113</w:t>
      </w:r>
    </w:p>
    <w:p w:rsidR="000859E1" w:rsidRDefault="000859E1">
      <w:pPr>
        <w:pStyle w:val="AmdtsEntries"/>
        <w:keepNext/>
      </w:pPr>
      <w:r>
        <w:tab/>
        <w:t xml:space="preserve">def </w:t>
      </w:r>
      <w:r>
        <w:rPr>
          <w:rStyle w:val="charBoldItals"/>
        </w:rPr>
        <w:t>contract</w:t>
      </w:r>
      <w:r>
        <w:t xml:space="preserve"> ins </w:t>
      </w:r>
      <w:hyperlink r:id="rId7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rsidR="00186A91" w:rsidRDefault="00186A91" w:rsidP="00186A91">
      <w:pPr>
        <w:pStyle w:val="AmdtsEntriesDefL2"/>
      </w:pPr>
      <w:r>
        <w:tab/>
        <w:t xml:space="preserve">sub </w:t>
      </w:r>
      <w:hyperlink r:id="rId796" w:tooltip="Financial Management Amendment Act 2015" w:history="1">
        <w:r>
          <w:rPr>
            <w:rStyle w:val="charCitHyperlinkAbbrev"/>
          </w:rPr>
          <w:t>A2015</w:t>
        </w:r>
        <w:r>
          <w:rPr>
            <w:rStyle w:val="charCitHyperlinkAbbrev"/>
          </w:rPr>
          <w:noBreakHyphen/>
          <w:t>34</w:t>
        </w:r>
      </w:hyperlink>
      <w:r>
        <w:t xml:space="preserve"> s 114</w:t>
      </w:r>
    </w:p>
    <w:p w:rsidR="00272D8B" w:rsidRDefault="00272D8B">
      <w:pPr>
        <w:pStyle w:val="AmdtsEntries"/>
        <w:keepNext/>
      </w:pPr>
      <w:r>
        <w:tab/>
        <w:t xml:space="preserve">def </w:t>
      </w:r>
      <w:r w:rsidRPr="00272D8B">
        <w:rPr>
          <w:rStyle w:val="charBoldItals"/>
        </w:rPr>
        <w:t>controlled recurrent payment</w:t>
      </w:r>
      <w:r>
        <w:t xml:space="preserve"> ins </w:t>
      </w:r>
      <w:hyperlink r:id="rId797"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pPr>
        <w:pStyle w:val="AmdtsEntries"/>
        <w:keepNext/>
      </w:pPr>
      <w:r>
        <w:tab/>
        <w:t xml:space="preserve">def </w:t>
      </w:r>
      <w:r w:rsidRPr="001B3D42">
        <w:rPr>
          <w:rStyle w:val="charBoldItals"/>
        </w:rPr>
        <w:t xml:space="preserve">department </w:t>
      </w:r>
      <w:r>
        <w:t xml:space="preserve">reloc from s 3 </w:t>
      </w:r>
      <w:hyperlink r:id="rId79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E66674" w:rsidRDefault="00E66674" w:rsidP="00E66674">
      <w:pPr>
        <w:pStyle w:val="AmdtsEntriesDefL2"/>
      </w:pPr>
      <w:r>
        <w:tab/>
        <w:t xml:space="preserve">om </w:t>
      </w:r>
      <w:hyperlink r:id="rId79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0859E1" w:rsidRDefault="000859E1">
      <w:pPr>
        <w:pStyle w:val="AmdtsEntries"/>
        <w:keepNext/>
      </w:pPr>
      <w:r>
        <w:tab/>
        <w:t xml:space="preserve">def </w:t>
      </w:r>
      <w:r w:rsidRPr="001B3D42">
        <w:rPr>
          <w:rStyle w:val="charBoldItals"/>
        </w:rPr>
        <w:t xml:space="preserve">departmental banking account </w:t>
      </w:r>
      <w:r>
        <w:t xml:space="preserve">am </w:t>
      </w:r>
      <w:hyperlink r:id="rId80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DefL2"/>
      </w:pPr>
      <w:r>
        <w:tab/>
        <w:t xml:space="preserve">reloc from s 3 </w:t>
      </w:r>
      <w:hyperlink r:id="rId8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E66674" w:rsidRDefault="00E66674" w:rsidP="00E66674">
      <w:pPr>
        <w:pStyle w:val="AmdtsEntriesDefL2"/>
      </w:pPr>
      <w:r>
        <w:tab/>
        <w:t xml:space="preserve">om </w:t>
      </w:r>
      <w:hyperlink r:id="rId8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80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8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rsidR="000859E1" w:rsidRDefault="000859E1" w:rsidP="00EF6814">
      <w:pPr>
        <w:pStyle w:val="AmdtsEntries"/>
      </w:pPr>
      <w:r>
        <w:tab/>
        <w:t xml:space="preserve">def </w:t>
      </w:r>
      <w:r>
        <w:rPr>
          <w:rStyle w:val="charBoldItals"/>
        </w:rPr>
        <w:t>division 9.6 authority</w:t>
      </w:r>
      <w:r>
        <w:t xml:space="preserve"> ins </w:t>
      </w:r>
      <w:hyperlink r:id="rId8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rsidR="000859E1" w:rsidRDefault="000859E1" w:rsidP="00EF6814">
      <w:pPr>
        <w:pStyle w:val="AmdtsEntries"/>
      </w:pPr>
      <w:r>
        <w:tab/>
        <w:t xml:space="preserve">def </w:t>
      </w:r>
      <w:r>
        <w:rPr>
          <w:rStyle w:val="charBoldItals"/>
        </w:rPr>
        <w:t>division 9.7 authority</w:t>
      </w:r>
      <w:r>
        <w:t xml:space="preserve"> ins </w:t>
      </w:r>
      <w:hyperlink r:id="rId8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rsidR="000859E1" w:rsidRDefault="000859E1" w:rsidP="00EF6814">
      <w:pPr>
        <w:pStyle w:val="AmdtsEntries"/>
      </w:pPr>
      <w:r>
        <w:tab/>
        <w:t xml:space="preserve">def </w:t>
      </w:r>
      <w:r>
        <w:rPr>
          <w:rStyle w:val="charBoldItals"/>
        </w:rPr>
        <w:t>establishing Act</w:t>
      </w:r>
      <w:r>
        <w:t xml:space="preserve"> ins </w:t>
      </w:r>
      <w:hyperlink r:id="rId8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rsidR="000859E1" w:rsidRDefault="000859E1" w:rsidP="00EF6814">
      <w:pPr>
        <w:pStyle w:val="AmdtsEntries"/>
      </w:pPr>
      <w:r>
        <w:tab/>
        <w:t xml:space="preserve">def </w:t>
      </w:r>
      <w:r w:rsidRPr="001B3D42">
        <w:rPr>
          <w:rStyle w:val="charBoldItals"/>
        </w:rPr>
        <w:t xml:space="preserve">expenses </w:t>
      </w:r>
      <w:r>
        <w:t xml:space="preserve">reloc from s 3 </w:t>
      </w:r>
      <w:hyperlink r:id="rId8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809"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rsidR="000859E1" w:rsidRDefault="000859E1">
      <w:pPr>
        <w:pStyle w:val="AmdtsEntriesDefL2"/>
      </w:pPr>
      <w:r>
        <w:tab/>
        <w:t xml:space="preserve">reloc from s 3 </w:t>
      </w:r>
      <w:hyperlink r:id="rId81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rsidR="000859E1" w:rsidRDefault="000859E1">
      <w:pPr>
        <w:pStyle w:val="AmdtsEntries"/>
        <w:keepNext/>
      </w:pPr>
      <w:r>
        <w:tab/>
        <w:t xml:space="preserve">def </w:t>
      </w:r>
      <w:r>
        <w:rPr>
          <w:rStyle w:val="charBoldItals"/>
        </w:rPr>
        <w:t>financial year</w:t>
      </w:r>
      <w:r>
        <w:t xml:space="preserve"> ins </w:t>
      </w:r>
      <w:hyperlink r:id="rId8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rsidR="000859E1" w:rsidRDefault="000859E1">
      <w:pPr>
        <w:pStyle w:val="AmdtsEntries"/>
        <w:keepNext/>
      </w:pPr>
      <w:r>
        <w:tab/>
        <w:t xml:space="preserve">def </w:t>
      </w:r>
      <w:r w:rsidRPr="001B3D42">
        <w:rPr>
          <w:rStyle w:val="charBoldItals"/>
        </w:rPr>
        <w:t>general government sector</w:t>
      </w:r>
      <w:r>
        <w:t xml:space="preserve"> ins </w:t>
      </w:r>
      <w:hyperlink r:id="rId81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reloc from s 3 </w:t>
      </w:r>
      <w:hyperlink r:id="rId8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generally accepted accounting practice </w:t>
      </w:r>
      <w:r>
        <w:t xml:space="preserve">reloc from s 3 </w:t>
      </w:r>
      <w:hyperlink r:id="rId81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rsidR="00D64224" w:rsidRDefault="00D64224" w:rsidP="00D64224">
      <w:pPr>
        <w:pStyle w:val="AmdtsEntriesDefL2"/>
      </w:pPr>
      <w:r>
        <w:tab/>
        <w:t xml:space="preserve">am </w:t>
      </w:r>
      <w:hyperlink r:id="rId8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D266F2" w:rsidRDefault="00D266F2" w:rsidP="00D64224">
      <w:pPr>
        <w:pStyle w:val="AmdtsEntriesDefL2"/>
      </w:pPr>
      <w:r>
        <w:tab/>
        <w:t xml:space="preserve">om </w:t>
      </w:r>
      <w:hyperlink r:id="rId817" w:tooltip="Statute Law Amendment Act 2017" w:history="1">
        <w:r w:rsidRPr="0038160B">
          <w:rPr>
            <w:rStyle w:val="charCitHyperlinkAbbrev"/>
          </w:rPr>
          <w:t>A2017</w:t>
        </w:r>
        <w:r w:rsidRPr="0038160B">
          <w:rPr>
            <w:rStyle w:val="charCitHyperlinkAbbrev"/>
          </w:rPr>
          <w:noBreakHyphen/>
          <w:t>4</w:t>
        </w:r>
      </w:hyperlink>
      <w:r>
        <w:t> amdt 1.15</w:t>
      </w:r>
    </w:p>
    <w:p w:rsidR="000859E1" w:rsidRDefault="000859E1">
      <w:pPr>
        <w:pStyle w:val="AmdtsEntries"/>
        <w:keepNext/>
      </w:pPr>
      <w:r>
        <w:tab/>
        <w:t xml:space="preserve">def </w:t>
      </w:r>
      <w:r>
        <w:rPr>
          <w:rStyle w:val="charBoldItals"/>
        </w:rPr>
        <w:t>governing board</w:t>
      </w:r>
      <w:r>
        <w:t xml:space="preserve"> ins </w:t>
      </w:r>
      <w:hyperlink r:id="rId81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rsidR="00A6757D" w:rsidRDefault="00A6757D" w:rsidP="00A6757D">
      <w:pPr>
        <w:pStyle w:val="AmdtsEntriesDefL2"/>
      </w:pPr>
      <w:r>
        <w:tab/>
        <w:t xml:space="preserve">sub </w:t>
      </w:r>
      <w:hyperlink r:id="rId81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rsidR="000859E1" w:rsidRDefault="000859E1">
      <w:pPr>
        <w:pStyle w:val="AmdtsEntries"/>
        <w:keepNext/>
      </w:pPr>
      <w:r>
        <w:tab/>
        <w:t xml:space="preserve">def </w:t>
      </w:r>
      <w:r>
        <w:rPr>
          <w:rStyle w:val="charBoldItals"/>
        </w:rPr>
        <w:t>governing board member</w:t>
      </w:r>
      <w:r>
        <w:t xml:space="preserve"> ins </w:t>
      </w:r>
      <w:hyperlink r:id="rId8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rsidR="000859E1" w:rsidRDefault="000859E1">
      <w:pPr>
        <w:pStyle w:val="AmdtsEntries"/>
        <w:keepNext/>
      </w:pPr>
      <w:r>
        <w:tab/>
        <w:t xml:space="preserve">def </w:t>
      </w:r>
      <w:r w:rsidRPr="001B3D42">
        <w:rPr>
          <w:rStyle w:val="charBoldItals"/>
        </w:rPr>
        <w:t xml:space="preserve">GST </w:t>
      </w:r>
      <w:r>
        <w:t xml:space="preserve">ins </w:t>
      </w:r>
      <w:hyperlink r:id="rId821"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2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om </w:t>
      </w:r>
      <w:hyperlink r:id="rId8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rsidR="000859E1" w:rsidRDefault="000859E1">
      <w:pPr>
        <w:pStyle w:val="AmdtsEntries"/>
        <w:keepNext/>
      </w:pPr>
      <w:r>
        <w:tab/>
        <w:t xml:space="preserve">def </w:t>
      </w:r>
      <w:r>
        <w:rPr>
          <w:rStyle w:val="charBoldItals"/>
        </w:rPr>
        <w:t>handover day</w:t>
      </w:r>
      <w:r>
        <w:t xml:space="preserve"> ins </w:t>
      </w:r>
      <w:hyperlink r:id="rId8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rsidR="000859E1" w:rsidRDefault="000859E1">
      <w:pPr>
        <w:pStyle w:val="AmdtsEntries"/>
        <w:keepNext/>
      </w:pPr>
      <w:r>
        <w:tab/>
        <w:t xml:space="preserve">def </w:t>
      </w:r>
      <w:r w:rsidRPr="001B3D42">
        <w:rPr>
          <w:rStyle w:val="charBoldItals"/>
        </w:rPr>
        <w:t xml:space="preserve">input tax credit </w:t>
      </w:r>
      <w:r>
        <w:t xml:space="preserve">ins </w:t>
      </w:r>
      <w:hyperlink r:id="rId825"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2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27"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28"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2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30"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rsidR="000859E1" w:rsidRDefault="000859E1">
      <w:pPr>
        <w:pStyle w:val="AmdtsEntries"/>
        <w:keepNext/>
      </w:pPr>
      <w:r>
        <w:tab/>
        <w:t xml:space="preserve">def </w:t>
      </w:r>
      <w:r w:rsidRPr="001B3D42">
        <w:rPr>
          <w:rStyle w:val="charBoldItals"/>
        </w:rPr>
        <w:t>Legislative Assembly secretariat</w:t>
      </w:r>
      <w:r>
        <w:t xml:space="preserve"> sub </w:t>
      </w:r>
      <w:hyperlink r:id="rId83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rsidR="000859E1" w:rsidRDefault="000859E1">
      <w:pPr>
        <w:pStyle w:val="AmdtsEntriesDefL2"/>
      </w:pPr>
      <w:r>
        <w:tab/>
        <w:t xml:space="preserve">reloc from s 3 </w:t>
      </w:r>
      <w:hyperlink r:id="rId8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33"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34"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rsidR="007E2188" w:rsidRDefault="007E2188" w:rsidP="007E2188">
      <w:pPr>
        <w:pStyle w:val="AmdtsEntriesDefL2"/>
      </w:pPr>
      <w:r>
        <w:tab/>
        <w:t xml:space="preserve">om </w:t>
      </w:r>
      <w:hyperlink r:id="rId83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rsidR="000859E1" w:rsidRDefault="000859E1">
      <w:pPr>
        <w:pStyle w:val="AmdtsEntries"/>
        <w:keepNext/>
      </w:pPr>
      <w:r>
        <w:tab/>
        <w:t xml:space="preserve">def </w:t>
      </w:r>
      <w:r>
        <w:rPr>
          <w:rStyle w:val="charBoldItals"/>
        </w:rPr>
        <w:t>material interest</w:t>
      </w:r>
      <w:r>
        <w:t xml:space="preserve"> ins </w:t>
      </w:r>
      <w:hyperlink r:id="rId8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rsidR="005B676F" w:rsidRDefault="005B676F" w:rsidP="005B676F">
      <w:pPr>
        <w:pStyle w:val="AmdtsEntries"/>
        <w:keepNext/>
      </w:pPr>
      <w:r>
        <w:tab/>
        <w:t xml:space="preserve">def </w:t>
      </w:r>
      <w:r>
        <w:rPr>
          <w:rStyle w:val="charBoldItals"/>
        </w:rPr>
        <w:t>memorandum of understanding</w:t>
      </w:r>
      <w:r>
        <w:t xml:space="preserve"> ins </w:t>
      </w:r>
      <w:hyperlink r:id="rId837"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pPr>
        <w:pStyle w:val="AmdtsEntries"/>
        <w:keepNext/>
      </w:pPr>
      <w:r>
        <w:tab/>
        <w:t xml:space="preserve">def </w:t>
      </w:r>
      <w:r w:rsidRPr="001B3D42">
        <w:rPr>
          <w:rStyle w:val="charBoldItals"/>
        </w:rPr>
        <w:t xml:space="preserve">outcomes </w:t>
      </w:r>
      <w:r>
        <w:t xml:space="preserve">reloc from s 3 </w:t>
      </w:r>
      <w:hyperlink r:id="rId8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2E3B7A" w:rsidRDefault="002E3B7A" w:rsidP="002E3B7A">
      <w:pPr>
        <w:pStyle w:val="AmdtsEntriesDefL2"/>
      </w:pPr>
      <w:r>
        <w:tab/>
        <w:t xml:space="preserve">om </w:t>
      </w:r>
      <w:hyperlink r:id="rId839"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rsidR="000859E1" w:rsidRDefault="000859E1">
      <w:pPr>
        <w:pStyle w:val="AmdtsEntries"/>
        <w:keepNext/>
      </w:pPr>
      <w:r>
        <w:tab/>
        <w:t xml:space="preserve">def </w:t>
      </w:r>
      <w:r w:rsidRPr="001B3D42">
        <w:rPr>
          <w:rStyle w:val="charBoldItals"/>
        </w:rPr>
        <w:t xml:space="preserve">outputs </w:t>
      </w:r>
      <w:r>
        <w:t xml:space="preserve">reloc from s 3 </w:t>
      </w:r>
      <w:hyperlink r:id="rId84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D64224" w:rsidRDefault="00D64224" w:rsidP="00D64224">
      <w:pPr>
        <w:pStyle w:val="AmdtsEntriesDefL2"/>
      </w:pPr>
      <w:r>
        <w:tab/>
        <w:t xml:space="preserve">am </w:t>
      </w:r>
      <w:hyperlink r:id="rId8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rsidR="000859E1" w:rsidRDefault="000859E1" w:rsidP="003277C6">
      <w:pPr>
        <w:pStyle w:val="AmdtsEntries"/>
      </w:pPr>
      <w:r>
        <w:tab/>
        <w:t xml:space="preserve">def </w:t>
      </w:r>
      <w:r w:rsidRPr="001B3D42">
        <w:rPr>
          <w:rStyle w:val="charBoldItals"/>
        </w:rPr>
        <w:t xml:space="preserve">prescribed </w:t>
      </w:r>
      <w:r>
        <w:t xml:space="preserve">reloc from s 3 </w:t>
      </w:r>
      <w:hyperlink r:id="rId84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public money</w:t>
      </w:r>
      <w:r>
        <w:t xml:space="preserve"> am </w:t>
      </w:r>
      <w:hyperlink r:id="rId8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rsidR="000859E1" w:rsidRDefault="000859E1" w:rsidP="003277C6">
      <w:pPr>
        <w:pStyle w:val="AmdtsEntriesDefL2"/>
        <w:keepNext/>
      </w:pPr>
      <w:r>
        <w:tab/>
        <w:t xml:space="preserve">reloc from s 3 </w:t>
      </w:r>
      <w:hyperlink r:id="rId84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am </w:t>
      </w:r>
      <w:hyperlink r:id="rId84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46"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p>
    <w:p w:rsidR="000859E1" w:rsidRDefault="000859E1">
      <w:pPr>
        <w:pStyle w:val="AmdtsEntries"/>
        <w:keepNext/>
      </w:pPr>
      <w:r>
        <w:tab/>
        <w:t xml:space="preserve">def </w:t>
      </w:r>
      <w:r w:rsidRPr="001B3D42">
        <w:rPr>
          <w:rStyle w:val="charBoldItals"/>
        </w:rPr>
        <w:t>public trading enterprise</w:t>
      </w:r>
      <w:r>
        <w:t xml:space="preserve"> ins </w:t>
      </w:r>
      <w:hyperlink r:id="rId84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keepNext/>
      </w:pPr>
      <w:r>
        <w:tab/>
        <w:t xml:space="preserve">reloc from s 3 </w:t>
      </w:r>
      <w:hyperlink r:id="rId84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keepNext/>
      </w:pPr>
      <w:r>
        <w:tab/>
        <w:t xml:space="preserve">am </w:t>
      </w:r>
      <w:hyperlink r:id="rId84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rsidR="000859E1" w:rsidRDefault="000859E1">
      <w:pPr>
        <w:pStyle w:val="AmdtsEntriesDefL2"/>
      </w:pPr>
      <w:r>
        <w:tab/>
        <w:t xml:space="preserve">om </w:t>
      </w:r>
      <w:hyperlink r:id="rId85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rsidR="000859E1" w:rsidRDefault="000859E1">
      <w:pPr>
        <w:pStyle w:val="AmdtsEntries"/>
        <w:keepNext/>
      </w:pPr>
      <w:r>
        <w:tab/>
        <w:t xml:space="preserve">def </w:t>
      </w:r>
      <w:r w:rsidRPr="001B3D42">
        <w:rPr>
          <w:rStyle w:val="charBoldItals"/>
        </w:rPr>
        <w:t>public trading enterprise sector</w:t>
      </w:r>
      <w:r>
        <w:t xml:space="preserve"> ins </w:t>
      </w:r>
      <w:hyperlink r:id="rId85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rsidR="000859E1" w:rsidRDefault="000859E1">
      <w:pPr>
        <w:pStyle w:val="AmdtsEntriesDefL2"/>
      </w:pPr>
      <w:r>
        <w:tab/>
        <w:t xml:space="preserve">reloc from s 3 </w:t>
      </w:r>
      <w:hyperlink r:id="rId85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Pr>
          <w:rStyle w:val="charBoldItals"/>
        </w:rPr>
        <w:t>relevant territory authority</w:t>
      </w:r>
      <w:r>
        <w:t xml:space="preserve"> ins </w:t>
      </w:r>
      <w:hyperlink r:id="rId8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5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A6757D" w:rsidRDefault="00A6757D" w:rsidP="00A6757D">
      <w:pPr>
        <w:pStyle w:val="AmdtsEntriesDefL2"/>
      </w:pPr>
      <w:r>
        <w:tab/>
        <w:t xml:space="preserve">om </w:t>
      </w:r>
      <w:hyperlink r:id="rId85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am </w:t>
      </w:r>
      <w:hyperlink r:id="rId8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rsidR="000859E1" w:rsidRDefault="000859E1">
      <w:pPr>
        <w:pStyle w:val="AmdtsEntries"/>
        <w:keepNext/>
      </w:pPr>
      <w:r>
        <w:tab/>
        <w:t xml:space="preserve">def </w:t>
      </w:r>
      <w:r w:rsidRPr="001B3D42">
        <w:rPr>
          <w:rStyle w:val="charBoldItals"/>
        </w:rPr>
        <w:t xml:space="preserve">securities </w:t>
      </w:r>
      <w:r>
        <w:t xml:space="preserve">reloc from s 3 dict </w:t>
      </w:r>
      <w:hyperlink r:id="rId8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6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rsidR="000859E1" w:rsidRDefault="000859E1">
      <w:pPr>
        <w:pStyle w:val="AmdtsEntries"/>
        <w:keepNext/>
      </w:pPr>
      <w:r>
        <w:tab/>
        <w:t xml:space="preserve">def </w:t>
      </w:r>
      <w:r w:rsidRPr="001B3D42">
        <w:rPr>
          <w:rStyle w:val="charBoldItals"/>
        </w:rPr>
        <w:t>subsidiary</w:t>
      </w:r>
      <w:r>
        <w:t xml:space="preserve"> ins </w:t>
      </w:r>
      <w:hyperlink r:id="rId863"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6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DefL2"/>
      </w:pPr>
      <w:r>
        <w:tab/>
        <w:t xml:space="preserve">reloc from s 3 </w:t>
      </w:r>
      <w:hyperlink r:id="rId8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superannuation banking account</w:t>
      </w:r>
      <w:r>
        <w:t xml:space="preserve"> ins </w:t>
      </w:r>
      <w:hyperlink r:id="rId86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rsidR="000859E1" w:rsidRDefault="000859E1">
      <w:pPr>
        <w:pStyle w:val="AmdtsEntriesDefL2"/>
      </w:pPr>
      <w:r>
        <w:tab/>
        <w:t xml:space="preserve">reloc from s 3 </w:t>
      </w:r>
      <w:hyperlink r:id="rId86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BE7745" w:rsidRDefault="00BE7745" w:rsidP="00BE7745">
      <w:pPr>
        <w:pStyle w:val="AmdtsEntriesDefL2"/>
      </w:pPr>
      <w:r>
        <w:tab/>
        <w:t xml:space="preserve">om </w:t>
      </w:r>
      <w:hyperlink r:id="rId868" w:tooltip="Statute Law Amendment Act 2013" w:history="1">
        <w:r>
          <w:rPr>
            <w:rStyle w:val="charCitHyperlinkAbbrev"/>
          </w:rPr>
          <w:t>A2013</w:t>
        </w:r>
        <w:r>
          <w:rPr>
            <w:rStyle w:val="charCitHyperlinkAbbrev"/>
          </w:rPr>
          <w:noBreakHyphen/>
          <w:t>19</w:t>
        </w:r>
      </w:hyperlink>
      <w:r>
        <w:t xml:space="preserve"> amdt 3.161</w:t>
      </w:r>
    </w:p>
    <w:p w:rsidR="000859E1" w:rsidRDefault="000859E1">
      <w:pPr>
        <w:pStyle w:val="AmdtsEntries"/>
        <w:keepNext/>
      </w:pPr>
      <w:r>
        <w:tab/>
        <w:t xml:space="preserve">def </w:t>
      </w:r>
      <w:r w:rsidRPr="001B3D42">
        <w:rPr>
          <w:rStyle w:val="charBoldItals"/>
        </w:rPr>
        <w:t xml:space="preserve">taxable supply </w:t>
      </w:r>
      <w:r>
        <w:t xml:space="preserve">ins </w:t>
      </w:r>
      <w:hyperlink r:id="rId86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rsidR="000859E1" w:rsidRDefault="000859E1">
      <w:pPr>
        <w:pStyle w:val="AmdtsEntriesDefL2"/>
      </w:pPr>
      <w:r>
        <w:tab/>
        <w:t xml:space="preserve">reloc from s 3 </w:t>
      </w:r>
      <w:hyperlink r:id="rId8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
        <w:keepNext/>
      </w:pPr>
      <w:r>
        <w:tab/>
        <w:t xml:space="preserve">def </w:t>
      </w:r>
      <w:r w:rsidRPr="001B3D42">
        <w:rPr>
          <w:rStyle w:val="charBoldItals"/>
        </w:rPr>
        <w:t xml:space="preserve">territory authority </w:t>
      </w:r>
      <w:r>
        <w:t xml:space="preserve">am </w:t>
      </w:r>
      <w:hyperlink r:id="rId87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7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rsidR="000859E1" w:rsidRDefault="000859E1">
      <w:pPr>
        <w:pStyle w:val="AmdtsEntriesDefL2"/>
      </w:pPr>
      <w:r>
        <w:tab/>
        <w:t xml:space="preserve">reloc from s 3 </w:t>
      </w:r>
      <w:hyperlink r:id="rId8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sub </w:t>
      </w:r>
      <w:hyperlink r:id="rId87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rsidR="000859E1" w:rsidRDefault="000859E1">
      <w:pPr>
        <w:pStyle w:val="AmdtsEntries"/>
        <w:keepNext/>
      </w:pPr>
      <w:r>
        <w:tab/>
        <w:t xml:space="preserve">def </w:t>
      </w:r>
      <w:r w:rsidRPr="001B3D42">
        <w:rPr>
          <w:rStyle w:val="charBoldItals"/>
        </w:rPr>
        <w:t xml:space="preserve">territory banking account </w:t>
      </w:r>
      <w:r>
        <w:t xml:space="preserve">am </w:t>
      </w:r>
      <w:hyperlink r:id="rId87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pPr>
        <w:pStyle w:val="AmdtsEntriesDefL2"/>
      </w:pPr>
      <w:r>
        <w:tab/>
        <w:t xml:space="preserve">reloc from s 3 </w:t>
      </w:r>
      <w:hyperlink r:id="rId8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5B676F" w:rsidRDefault="005B676F" w:rsidP="005B676F">
      <w:pPr>
        <w:pStyle w:val="AmdtsEntries"/>
        <w:keepNext/>
      </w:pPr>
      <w:r>
        <w:tab/>
        <w:t xml:space="preserve">def </w:t>
      </w:r>
      <w:r>
        <w:rPr>
          <w:rStyle w:val="charBoldItals"/>
        </w:rPr>
        <w:t>territory entity</w:t>
      </w:r>
      <w:r>
        <w:t xml:space="preserve"> ins </w:t>
      </w:r>
      <w:hyperlink r:id="rId877" w:tooltip="Financial Management Amendment Act 2015" w:history="1">
        <w:r>
          <w:rPr>
            <w:rStyle w:val="charCitHyperlinkAbbrev"/>
          </w:rPr>
          <w:t>A2015</w:t>
        </w:r>
        <w:r>
          <w:rPr>
            <w:rStyle w:val="charCitHyperlinkAbbrev"/>
          </w:rPr>
          <w:noBreakHyphen/>
          <w:t>34</w:t>
        </w:r>
      </w:hyperlink>
      <w:r>
        <w:t xml:space="preserve"> s 115</w:t>
      </w:r>
    </w:p>
    <w:p w:rsidR="002E3B7A" w:rsidRDefault="002E3B7A" w:rsidP="00D561AB">
      <w:pPr>
        <w:pStyle w:val="AmdtsEntries"/>
      </w:pPr>
      <w:r>
        <w:tab/>
        <w:t xml:space="preserve">def </w:t>
      </w:r>
      <w:r w:rsidRPr="001B3D42">
        <w:rPr>
          <w:rStyle w:val="charBoldItals"/>
        </w:rPr>
        <w:t xml:space="preserve">the Territory </w:t>
      </w:r>
      <w:r>
        <w:tab/>
        <w:t xml:space="preserve">ins </w:t>
      </w:r>
      <w:hyperlink r:id="rId878"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rsidR="005B676F" w:rsidRDefault="005B676F" w:rsidP="005B676F">
      <w:pPr>
        <w:pStyle w:val="AmdtsEntries"/>
        <w:keepNext/>
      </w:pPr>
      <w:r>
        <w:tab/>
        <w:t xml:space="preserve">def </w:t>
      </w:r>
      <w:r>
        <w:rPr>
          <w:rStyle w:val="charBoldItals"/>
        </w:rPr>
        <w:t>Treasurer’s advance</w:t>
      </w:r>
      <w:r>
        <w:t xml:space="preserve"> ins </w:t>
      </w:r>
      <w:hyperlink r:id="rId879"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5B676F" w:rsidRDefault="005B676F" w:rsidP="005B676F">
      <w:pPr>
        <w:pStyle w:val="AmdtsEntries"/>
        <w:keepNext/>
      </w:pPr>
      <w:r>
        <w:tab/>
        <w:t xml:space="preserve">def </w:t>
      </w:r>
      <w:r>
        <w:rPr>
          <w:rStyle w:val="charBoldItals"/>
        </w:rPr>
        <w:t>under treasurer</w:t>
      </w:r>
      <w:r>
        <w:t xml:space="preserve"> ins </w:t>
      </w:r>
      <w:hyperlink r:id="rId881" w:tooltip="Financial Management Amendment Act 2015" w:history="1">
        <w:r>
          <w:rPr>
            <w:rStyle w:val="charCitHyperlinkAbbrev"/>
          </w:rPr>
          <w:t>A2015</w:t>
        </w:r>
        <w:r>
          <w:rPr>
            <w:rStyle w:val="charCitHyperlinkAbbrev"/>
          </w:rPr>
          <w:noBreakHyphen/>
          <w:t>34</w:t>
        </w:r>
      </w:hyperlink>
      <w:r>
        <w:t xml:space="preserve"> s 115</w:t>
      </w:r>
    </w:p>
    <w:p w:rsidR="000859E1" w:rsidRDefault="000859E1" w:rsidP="00D561AB">
      <w:pPr>
        <w:pStyle w:val="AmdtsEntries"/>
        <w:keepNext/>
      </w:pPr>
      <w:r>
        <w:tab/>
        <w:t xml:space="preserve">def </w:t>
      </w:r>
      <w:r w:rsidRPr="001B3D42">
        <w:rPr>
          <w:rStyle w:val="charBoldItals"/>
        </w:rPr>
        <w:t xml:space="preserve">warrant </w:t>
      </w:r>
      <w:r>
        <w:t xml:space="preserve">am </w:t>
      </w:r>
      <w:hyperlink r:id="rId88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rsidR="000859E1" w:rsidRDefault="000859E1" w:rsidP="00D561AB">
      <w:pPr>
        <w:pStyle w:val="AmdtsEntriesDefL2"/>
        <w:keepNext/>
      </w:pPr>
      <w:r>
        <w:tab/>
        <w:t xml:space="preserve">reloc from s 3 </w:t>
      </w:r>
      <w:hyperlink r:id="rId88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rsidR="000859E1" w:rsidRDefault="000859E1">
      <w:pPr>
        <w:pStyle w:val="AmdtsEntriesDefL2"/>
      </w:pPr>
      <w:r>
        <w:tab/>
        <w:t xml:space="preserve">om </w:t>
      </w:r>
      <w:hyperlink r:id="rId88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rsidR="00E3352F" w:rsidRPr="00E3352F" w:rsidRDefault="00E3352F" w:rsidP="00E3352F">
      <w:pPr>
        <w:pStyle w:val="PageBreak"/>
      </w:pPr>
      <w:r w:rsidRPr="00E3352F">
        <w:br w:type="page"/>
      </w:r>
    </w:p>
    <w:p w:rsidR="000859E1" w:rsidRPr="005E3086" w:rsidRDefault="000859E1">
      <w:pPr>
        <w:pStyle w:val="Endnote2"/>
      </w:pPr>
      <w:bookmarkStart w:id="211" w:name="_Toc498333721"/>
      <w:r w:rsidRPr="005E3086">
        <w:rPr>
          <w:rStyle w:val="charTableNo"/>
        </w:rPr>
        <w:t>5</w:t>
      </w:r>
      <w:r>
        <w:tab/>
      </w:r>
      <w:r w:rsidRPr="005E3086">
        <w:rPr>
          <w:rStyle w:val="charTableText"/>
        </w:rPr>
        <w:t>Earlier republications</w:t>
      </w:r>
      <w:bookmarkEnd w:id="211"/>
    </w:p>
    <w:p w:rsidR="000859E1" w:rsidRDefault="000859E1">
      <w:pPr>
        <w:pStyle w:val="EndNoteTextEPS"/>
        <w:keepNext/>
      </w:pPr>
      <w:r>
        <w:t xml:space="preserve">Some earlier republications were not numbered. The number in column 1 refers to the publication order.  </w:t>
      </w:r>
    </w:p>
    <w:p w:rsidR="000859E1" w:rsidRDefault="000859E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859E1" w:rsidRDefault="000859E1">
      <w:pPr>
        <w:pStyle w:val="EndNoteTextEPS"/>
        <w:keepNext/>
      </w:pPr>
    </w:p>
    <w:tbl>
      <w:tblPr>
        <w:tblW w:w="6630" w:type="dxa"/>
        <w:tblInd w:w="1100" w:type="dxa"/>
        <w:tblLayout w:type="fixed"/>
        <w:tblLook w:val="0000" w:firstRow="0" w:lastRow="0" w:firstColumn="0" w:lastColumn="0" w:noHBand="0" w:noVBand="0"/>
      </w:tblPr>
      <w:tblGrid>
        <w:gridCol w:w="1931"/>
        <w:gridCol w:w="2352"/>
        <w:gridCol w:w="2347"/>
      </w:tblGrid>
      <w:tr w:rsidR="000859E1" w:rsidTr="00A01C3B">
        <w:trPr>
          <w:tblHeader/>
        </w:trPr>
        <w:tc>
          <w:tcPr>
            <w:tcW w:w="1931" w:type="dxa"/>
            <w:tcBorders>
              <w:top w:val="nil"/>
              <w:left w:val="nil"/>
              <w:bottom w:val="nil"/>
              <w:right w:val="nil"/>
            </w:tcBorders>
          </w:tcPr>
          <w:p w:rsidR="000859E1" w:rsidRDefault="000859E1">
            <w:pPr>
              <w:pStyle w:val="EarlierRepubHdg"/>
            </w:pPr>
            <w:r>
              <w:t>Republication No</w:t>
            </w:r>
          </w:p>
        </w:tc>
        <w:tc>
          <w:tcPr>
            <w:tcW w:w="2352" w:type="dxa"/>
            <w:tcBorders>
              <w:top w:val="nil"/>
              <w:left w:val="nil"/>
              <w:bottom w:val="nil"/>
              <w:right w:val="nil"/>
            </w:tcBorders>
          </w:tcPr>
          <w:p w:rsidR="000859E1" w:rsidRDefault="000859E1">
            <w:pPr>
              <w:pStyle w:val="EarlierRepubHdg"/>
            </w:pPr>
            <w:r>
              <w:t>Amendments to</w:t>
            </w:r>
          </w:p>
        </w:tc>
        <w:tc>
          <w:tcPr>
            <w:tcW w:w="2347" w:type="dxa"/>
            <w:tcBorders>
              <w:top w:val="nil"/>
              <w:left w:val="nil"/>
              <w:bottom w:val="nil"/>
              <w:right w:val="nil"/>
            </w:tcBorders>
          </w:tcPr>
          <w:p w:rsidR="000859E1" w:rsidRDefault="000859E1">
            <w:pPr>
              <w:pStyle w:val="EarlierRepubHdg"/>
            </w:pPr>
            <w:r>
              <w:t>Republication date</w:t>
            </w:r>
          </w:p>
        </w:tc>
      </w:tr>
      <w:tr w:rsidR="000859E1" w:rsidTr="00A01C3B">
        <w:tc>
          <w:tcPr>
            <w:tcW w:w="1931" w:type="dxa"/>
            <w:tcBorders>
              <w:top w:val="nil"/>
              <w:left w:val="nil"/>
              <w:bottom w:val="nil"/>
              <w:right w:val="nil"/>
            </w:tcBorders>
          </w:tcPr>
          <w:p w:rsidR="000859E1" w:rsidRDefault="000859E1">
            <w:pPr>
              <w:pStyle w:val="EarlierRepubEntries"/>
            </w:pPr>
            <w:r>
              <w:t>1</w:t>
            </w:r>
          </w:p>
        </w:tc>
        <w:tc>
          <w:tcPr>
            <w:tcW w:w="2352" w:type="dxa"/>
            <w:tcBorders>
              <w:top w:val="nil"/>
              <w:left w:val="nil"/>
              <w:bottom w:val="nil"/>
              <w:right w:val="nil"/>
            </w:tcBorders>
          </w:tcPr>
          <w:p w:rsidR="000859E1" w:rsidRDefault="00A929AA">
            <w:pPr>
              <w:pStyle w:val="EarlierRepubEntries"/>
            </w:pPr>
            <w:hyperlink r:id="rId885" w:tooltip="Financial Management (Amendment) Act (No 3) 1997" w:history="1">
              <w:r w:rsidR="001B3D42" w:rsidRPr="001B3D42">
                <w:rPr>
                  <w:rStyle w:val="charCitHyperlinkAbbrev"/>
                </w:rPr>
                <w:t>A1997</w:t>
              </w:r>
              <w:r w:rsidR="001B3D42" w:rsidRPr="001B3D42">
                <w:rPr>
                  <w:rStyle w:val="charCitHyperlinkAbbrev"/>
                </w:rPr>
                <w:noBreakHyphen/>
                <w:t>124</w:t>
              </w:r>
            </w:hyperlink>
          </w:p>
        </w:tc>
        <w:tc>
          <w:tcPr>
            <w:tcW w:w="2347" w:type="dxa"/>
            <w:tcBorders>
              <w:top w:val="nil"/>
              <w:left w:val="nil"/>
              <w:bottom w:val="nil"/>
              <w:right w:val="nil"/>
            </w:tcBorders>
          </w:tcPr>
          <w:p w:rsidR="000859E1" w:rsidRDefault="000859E1">
            <w:pPr>
              <w:pStyle w:val="EarlierRepubEntries"/>
            </w:pPr>
            <w:r>
              <w:t>31 January 1998</w:t>
            </w:r>
          </w:p>
        </w:tc>
      </w:tr>
      <w:tr w:rsidR="000859E1" w:rsidTr="00A01C3B">
        <w:tc>
          <w:tcPr>
            <w:tcW w:w="1931" w:type="dxa"/>
            <w:tcBorders>
              <w:top w:val="nil"/>
              <w:left w:val="nil"/>
              <w:bottom w:val="nil"/>
              <w:right w:val="nil"/>
            </w:tcBorders>
          </w:tcPr>
          <w:p w:rsidR="000859E1" w:rsidRDefault="000859E1">
            <w:pPr>
              <w:pStyle w:val="EarlierRepubEntries"/>
            </w:pPr>
            <w:r>
              <w:t>2</w:t>
            </w:r>
          </w:p>
        </w:tc>
        <w:tc>
          <w:tcPr>
            <w:tcW w:w="2352" w:type="dxa"/>
            <w:tcBorders>
              <w:top w:val="nil"/>
              <w:left w:val="nil"/>
              <w:bottom w:val="nil"/>
              <w:right w:val="nil"/>
            </w:tcBorders>
          </w:tcPr>
          <w:p w:rsidR="000859E1" w:rsidRDefault="00A929AA">
            <w:pPr>
              <w:pStyle w:val="EarlierRepubEntries"/>
            </w:pPr>
            <w:hyperlink r:id="rId886" w:tooltip="Financial Management Amendment Act 1999" w:history="1">
              <w:r w:rsidR="001B3D42" w:rsidRPr="001B3D42">
                <w:rPr>
                  <w:rStyle w:val="charCitHyperlinkAbbrev"/>
                </w:rPr>
                <w:t>A1999</w:t>
              </w:r>
              <w:r w:rsidR="001B3D42" w:rsidRPr="001B3D42">
                <w:rPr>
                  <w:rStyle w:val="charCitHyperlinkAbbrev"/>
                </w:rPr>
                <w:noBreakHyphen/>
                <w:t>58</w:t>
              </w:r>
            </w:hyperlink>
          </w:p>
        </w:tc>
        <w:tc>
          <w:tcPr>
            <w:tcW w:w="2347" w:type="dxa"/>
            <w:tcBorders>
              <w:top w:val="nil"/>
              <w:left w:val="nil"/>
              <w:bottom w:val="nil"/>
              <w:right w:val="nil"/>
            </w:tcBorders>
          </w:tcPr>
          <w:p w:rsidR="000859E1" w:rsidRDefault="000859E1">
            <w:pPr>
              <w:pStyle w:val="EarlierRepubEntries"/>
            </w:pPr>
            <w:r>
              <w:t>10 November 1999</w:t>
            </w:r>
          </w:p>
        </w:tc>
      </w:tr>
      <w:tr w:rsidR="000859E1" w:rsidTr="00A01C3B">
        <w:tc>
          <w:tcPr>
            <w:tcW w:w="1931" w:type="dxa"/>
            <w:tcBorders>
              <w:top w:val="nil"/>
              <w:left w:val="nil"/>
              <w:bottom w:val="nil"/>
              <w:right w:val="nil"/>
            </w:tcBorders>
          </w:tcPr>
          <w:p w:rsidR="000859E1" w:rsidRDefault="000859E1">
            <w:pPr>
              <w:pStyle w:val="EarlierRepubEntries"/>
            </w:pPr>
            <w:r>
              <w:t>3</w:t>
            </w:r>
          </w:p>
        </w:tc>
        <w:tc>
          <w:tcPr>
            <w:tcW w:w="2352" w:type="dxa"/>
            <w:tcBorders>
              <w:top w:val="nil"/>
              <w:left w:val="nil"/>
              <w:bottom w:val="nil"/>
              <w:right w:val="nil"/>
            </w:tcBorders>
          </w:tcPr>
          <w:p w:rsidR="000859E1" w:rsidRDefault="00A929AA">
            <w:pPr>
              <w:pStyle w:val="EarlierRepubEntries"/>
            </w:pPr>
            <w:hyperlink r:id="rId887" w:tooltip="Statute Law Amendment Act 2001 (No 2)" w:history="1">
              <w:r w:rsidR="001B3D42" w:rsidRPr="001B3D42">
                <w:rPr>
                  <w:rStyle w:val="charCitHyperlinkAbbrev"/>
                </w:rPr>
                <w:t>A2001</w:t>
              </w:r>
              <w:r w:rsidR="001B3D42" w:rsidRPr="001B3D42">
                <w:rPr>
                  <w:rStyle w:val="charCitHyperlinkAbbrev"/>
                </w:rPr>
                <w:noBreakHyphen/>
                <w:t>56</w:t>
              </w:r>
            </w:hyperlink>
          </w:p>
        </w:tc>
        <w:tc>
          <w:tcPr>
            <w:tcW w:w="2347" w:type="dxa"/>
            <w:tcBorders>
              <w:top w:val="nil"/>
              <w:left w:val="nil"/>
              <w:bottom w:val="nil"/>
              <w:right w:val="nil"/>
            </w:tcBorders>
          </w:tcPr>
          <w:p w:rsidR="000859E1" w:rsidRDefault="000859E1">
            <w:pPr>
              <w:pStyle w:val="EarlierRepubEntries"/>
            </w:pPr>
            <w:r>
              <w:t>12 September 2001</w:t>
            </w:r>
          </w:p>
        </w:tc>
      </w:tr>
      <w:tr w:rsidR="000859E1" w:rsidTr="00A01C3B">
        <w:tc>
          <w:tcPr>
            <w:tcW w:w="1931" w:type="dxa"/>
            <w:tcBorders>
              <w:top w:val="nil"/>
              <w:left w:val="nil"/>
              <w:bottom w:val="nil"/>
              <w:right w:val="nil"/>
            </w:tcBorders>
          </w:tcPr>
          <w:p w:rsidR="000859E1" w:rsidRDefault="000859E1">
            <w:pPr>
              <w:pStyle w:val="EarlierRepubEntries"/>
            </w:pPr>
            <w:r>
              <w:t>4</w:t>
            </w:r>
          </w:p>
        </w:tc>
        <w:tc>
          <w:tcPr>
            <w:tcW w:w="2352" w:type="dxa"/>
            <w:tcBorders>
              <w:top w:val="nil"/>
              <w:left w:val="nil"/>
              <w:bottom w:val="nil"/>
              <w:right w:val="nil"/>
            </w:tcBorders>
          </w:tcPr>
          <w:p w:rsidR="000859E1" w:rsidRDefault="00A929AA">
            <w:pPr>
              <w:pStyle w:val="EarlierRepubEntries"/>
            </w:pPr>
            <w:hyperlink r:id="rId888"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20 December 2001</w:t>
            </w:r>
          </w:p>
        </w:tc>
      </w:tr>
      <w:tr w:rsidR="000859E1" w:rsidTr="00A01C3B">
        <w:tc>
          <w:tcPr>
            <w:tcW w:w="1931" w:type="dxa"/>
            <w:tcBorders>
              <w:top w:val="nil"/>
              <w:left w:val="nil"/>
              <w:bottom w:val="nil"/>
              <w:right w:val="nil"/>
            </w:tcBorders>
          </w:tcPr>
          <w:p w:rsidR="000859E1" w:rsidRDefault="000859E1">
            <w:pPr>
              <w:pStyle w:val="EarlierRepubEntries"/>
            </w:pPr>
            <w:r>
              <w:t>5</w:t>
            </w:r>
          </w:p>
        </w:tc>
        <w:tc>
          <w:tcPr>
            <w:tcW w:w="2352" w:type="dxa"/>
            <w:tcBorders>
              <w:top w:val="nil"/>
              <w:left w:val="nil"/>
              <w:bottom w:val="nil"/>
              <w:right w:val="nil"/>
            </w:tcBorders>
          </w:tcPr>
          <w:p w:rsidR="000859E1" w:rsidRDefault="00A929AA">
            <w:pPr>
              <w:pStyle w:val="EarlierRepubEntries"/>
            </w:pPr>
            <w:hyperlink r:id="rId889"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31 December 2001</w:t>
            </w:r>
          </w:p>
        </w:tc>
      </w:tr>
      <w:tr w:rsidR="000859E1" w:rsidTr="00A01C3B">
        <w:tc>
          <w:tcPr>
            <w:tcW w:w="1931" w:type="dxa"/>
            <w:tcBorders>
              <w:top w:val="nil"/>
              <w:left w:val="nil"/>
              <w:bottom w:val="nil"/>
              <w:right w:val="nil"/>
            </w:tcBorders>
          </w:tcPr>
          <w:p w:rsidR="000859E1" w:rsidRDefault="000859E1">
            <w:pPr>
              <w:pStyle w:val="EarlierRepubEntries"/>
            </w:pPr>
            <w:r>
              <w:t>5 (RI)</w:t>
            </w:r>
          </w:p>
        </w:tc>
        <w:tc>
          <w:tcPr>
            <w:tcW w:w="2352" w:type="dxa"/>
            <w:tcBorders>
              <w:top w:val="nil"/>
              <w:left w:val="nil"/>
              <w:bottom w:val="nil"/>
              <w:right w:val="nil"/>
            </w:tcBorders>
          </w:tcPr>
          <w:p w:rsidR="000859E1" w:rsidRDefault="00A929AA">
            <w:pPr>
              <w:pStyle w:val="EarlierRepubEntries"/>
            </w:pPr>
            <w:hyperlink r:id="rId890"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6</w:t>
            </w:r>
          </w:p>
        </w:tc>
        <w:tc>
          <w:tcPr>
            <w:tcW w:w="2352" w:type="dxa"/>
            <w:tcBorders>
              <w:top w:val="nil"/>
              <w:left w:val="nil"/>
              <w:bottom w:val="nil"/>
              <w:right w:val="nil"/>
            </w:tcBorders>
          </w:tcPr>
          <w:p w:rsidR="000859E1" w:rsidRDefault="00A929AA">
            <w:pPr>
              <w:pStyle w:val="EarlierRepubEntries"/>
            </w:pPr>
            <w:hyperlink r:id="rId891"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4 January 2002</w:t>
            </w:r>
          </w:p>
        </w:tc>
      </w:tr>
      <w:tr w:rsidR="000859E1" w:rsidTr="00A01C3B">
        <w:tc>
          <w:tcPr>
            <w:tcW w:w="1931" w:type="dxa"/>
            <w:tcBorders>
              <w:top w:val="nil"/>
              <w:left w:val="nil"/>
              <w:bottom w:val="nil"/>
              <w:right w:val="nil"/>
            </w:tcBorders>
          </w:tcPr>
          <w:p w:rsidR="000859E1" w:rsidRDefault="000859E1">
            <w:pPr>
              <w:pStyle w:val="EarlierRepubEntries"/>
            </w:pPr>
            <w:r>
              <w:t>6 (RI)</w:t>
            </w:r>
          </w:p>
        </w:tc>
        <w:tc>
          <w:tcPr>
            <w:tcW w:w="2352" w:type="dxa"/>
            <w:tcBorders>
              <w:top w:val="nil"/>
              <w:left w:val="nil"/>
              <w:bottom w:val="nil"/>
              <w:right w:val="nil"/>
            </w:tcBorders>
          </w:tcPr>
          <w:p w:rsidR="000859E1" w:rsidRDefault="00A929AA">
            <w:pPr>
              <w:pStyle w:val="EarlierRepubEntries"/>
            </w:pPr>
            <w:hyperlink r:id="rId892"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7*</w:t>
            </w:r>
          </w:p>
        </w:tc>
        <w:tc>
          <w:tcPr>
            <w:tcW w:w="2352" w:type="dxa"/>
            <w:tcBorders>
              <w:top w:val="nil"/>
              <w:left w:val="nil"/>
              <w:bottom w:val="nil"/>
              <w:right w:val="nil"/>
            </w:tcBorders>
          </w:tcPr>
          <w:p w:rsidR="000859E1" w:rsidRDefault="00A929AA">
            <w:pPr>
              <w:pStyle w:val="EarlierRepubEntries"/>
            </w:pPr>
            <w:hyperlink r:id="rId893"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14 January 2002</w:t>
            </w:r>
          </w:p>
        </w:tc>
      </w:tr>
      <w:tr w:rsidR="000859E1" w:rsidTr="00A01C3B">
        <w:tc>
          <w:tcPr>
            <w:tcW w:w="1931" w:type="dxa"/>
            <w:tcBorders>
              <w:top w:val="nil"/>
              <w:left w:val="nil"/>
              <w:bottom w:val="nil"/>
              <w:right w:val="nil"/>
            </w:tcBorders>
          </w:tcPr>
          <w:p w:rsidR="000859E1" w:rsidRDefault="000859E1">
            <w:pPr>
              <w:pStyle w:val="EarlierRepubEntries"/>
            </w:pPr>
            <w:r>
              <w:t>7 (RI)</w:t>
            </w:r>
          </w:p>
        </w:tc>
        <w:tc>
          <w:tcPr>
            <w:tcW w:w="2352" w:type="dxa"/>
            <w:tcBorders>
              <w:top w:val="nil"/>
              <w:left w:val="nil"/>
              <w:bottom w:val="nil"/>
              <w:right w:val="nil"/>
            </w:tcBorders>
          </w:tcPr>
          <w:p w:rsidR="000859E1" w:rsidRDefault="00A929AA">
            <w:pPr>
              <w:pStyle w:val="EarlierRepubEntries"/>
            </w:pPr>
            <w:hyperlink r:id="rId894"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7A</w:t>
            </w:r>
          </w:p>
        </w:tc>
        <w:tc>
          <w:tcPr>
            <w:tcW w:w="2352" w:type="dxa"/>
            <w:tcBorders>
              <w:top w:val="nil"/>
              <w:left w:val="nil"/>
              <w:bottom w:val="nil"/>
              <w:right w:val="nil"/>
            </w:tcBorders>
          </w:tcPr>
          <w:p w:rsidR="000859E1" w:rsidRDefault="00A929AA">
            <w:pPr>
              <w:pStyle w:val="EarlierRepubEntries"/>
            </w:pPr>
            <w:hyperlink r:id="rId895"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8</w:t>
            </w:r>
          </w:p>
        </w:tc>
        <w:tc>
          <w:tcPr>
            <w:tcW w:w="2352" w:type="dxa"/>
            <w:tcBorders>
              <w:top w:val="nil"/>
              <w:left w:val="nil"/>
              <w:bottom w:val="nil"/>
              <w:right w:val="nil"/>
            </w:tcBorders>
          </w:tcPr>
          <w:p w:rsidR="000859E1" w:rsidRDefault="00A929AA">
            <w:pPr>
              <w:pStyle w:val="EarlierRepubEntries"/>
            </w:pPr>
            <w:hyperlink r:id="rId896" w:tooltip="Financial Management Amendment Act 2001 (No 4)" w:history="1">
              <w:r w:rsidR="001B3D42" w:rsidRPr="001B3D42">
                <w:rPr>
                  <w:rStyle w:val="charCitHyperlinkAbbrev"/>
                </w:rPr>
                <w:t>A2001</w:t>
              </w:r>
              <w:r w:rsidR="001B3D42" w:rsidRPr="001B3D42">
                <w:rPr>
                  <w:rStyle w:val="charCitHyperlinkAbbrev"/>
                </w:rPr>
                <w:noBreakHyphen/>
                <w:t>97</w:t>
              </w:r>
            </w:hyperlink>
          </w:p>
        </w:tc>
        <w:tc>
          <w:tcPr>
            <w:tcW w:w="2347" w:type="dxa"/>
            <w:tcBorders>
              <w:top w:val="nil"/>
              <w:left w:val="nil"/>
              <w:bottom w:val="nil"/>
              <w:right w:val="nil"/>
            </w:tcBorders>
          </w:tcPr>
          <w:p w:rsidR="000859E1" w:rsidRDefault="000859E1">
            <w:pPr>
              <w:pStyle w:val="EarlierRepubEntries"/>
            </w:pPr>
            <w:r>
              <w:t>1 July 2002</w:t>
            </w:r>
          </w:p>
        </w:tc>
      </w:tr>
      <w:tr w:rsidR="000859E1" w:rsidTr="00A01C3B">
        <w:tc>
          <w:tcPr>
            <w:tcW w:w="1931" w:type="dxa"/>
            <w:tcBorders>
              <w:top w:val="nil"/>
              <w:left w:val="nil"/>
              <w:bottom w:val="nil"/>
              <w:right w:val="nil"/>
            </w:tcBorders>
          </w:tcPr>
          <w:p w:rsidR="000859E1" w:rsidRDefault="000859E1">
            <w:pPr>
              <w:pStyle w:val="EarlierRepubEntries"/>
            </w:pPr>
            <w:r>
              <w:t>8 (RI)</w:t>
            </w:r>
          </w:p>
        </w:tc>
        <w:tc>
          <w:tcPr>
            <w:tcW w:w="2352" w:type="dxa"/>
            <w:tcBorders>
              <w:top w:val="nil"/>
              <w:left w:val="nil"/>
              <w:bottom w:val="nil"/>
              <w:right w:val="nil"/>
            </w:tcBorders>
          </w:tcPr>
          <w:p w:rsidR="000859E1" w:rsidRDefault="00A929AA">
            <w:pPr>
              <w:pStyle w:val="EarlierRepubEntries"/>
            </w:pPr>
            <w:hyperlink r:id="rId897" w:tooltip="Financial Management Amendment Act 2001 (No 4)" w:history="1">
              <w:r w:rsidR="001B3D42" w:rsidRPr="001B3D42">
                <w:rPr>
                  <w:rStyle w:val="charCitHyperlinkAbbrev"/>
                </w:rPr>
                <w:t>A2001</w:t>
              </w:r>
              <w:r w:rsidR="001B3D42" w:rsidRPr="001B3D42">
                <w:rPr>
                  <w:rStyle w:val="charCitHyperlinkAbbrev"/>
                </w:rPr>
                <w:noBreakHyphen/>
                <w:t>97</w:t>
              </w:r>
            </w:hyperlink>
            <w:r w:rsidR="000859E1">
              <w:t xml:space="preserve"> ‡‡</w:t>
            </w:r>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9*</w:t>
            </w:r>
          </w:p>
        </w:tc>
        <w:tc>
          <w:tcPr>
            <w:tcW w:w="2352" w:type="dxa"/>
            <w:tcBorders>
              <w:top w:val="nil"/>
              <w:left w:val="nil"/>
              <w:bottom w:val="nil"/>
              <w:right w:val="nil"/>
            </w:tcBorders>
          </w:tcPr>
          <w:p w:rsidR="000859E1" w:rsidRDefault="00A929AA">
            <w:pPr>
              <w:pStyle w:val="EarlierRepubEntries"/>
            </w:pPr>
            <w:hyperlink r:id="rId898" w:tooltip="Statute Law Amendment Act 2002" w:history="1">
              <w:r w:rsidR="001B3D42" w:rsidRPr="001B3D42">
                <w:rPr>
                  <w:rStyle w:val="charCitHyperlinkAbbrev"/>
                </w:rPr>
                <w:t>A2002</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pPr>
              <w:pStyle w:val="EarlierRepubEntries"/>
            </w:pPr>
            <w:r>
              <w:t>19 September 2002</w:t>
            </w:r>
          </w:p>
        </w:tc>
      </w:tr>
      <w:tr w:rsidR="000859E1" w:rsidTr="00A01C3B">
        <w:tc>
          <w:tcPr>
            <w:tcW w:w="1931" w:type="dxa"/>
            <w:tcBorders>
              <w:top w:val="nil"/>
              <w:left w:val="nil"/>
              <w:bottom w:val="nil"/>
              <w:right w:val="nil"/>
            </w:tcBorders>
          </w:tcPr>
          <w:p w:rsidR="000859E1" w:rsidRDefault="000859E1">
            <w:pPr>
              <w:pStyle w:val="EarlierRepubEntries"/>
            </w:pPr>
            <w:r>
              <w:t>10</w:t>
            </w:r>
          </w:p>
        </w:tc>
        <w:tc>
          <w:tcPr>
            <w:tcW w:w="2352" w:type="dxa"/>
            <w:tcBorders>
              <w:top w:val="nil"/>
              <w:left w:val="nil"/>
              <w:bottom w:val="nil"/>
              <w:right w:val="nil"/>
            </w:tcBorders>
          </w:tcPr>
          <w:p w:rsidR="000859E1" w:rsidRDefault="00A929AA">
            <w:pPr>
              <w:pStyle w:val="EarlierRepubEntries"/>
            </w:pPr>
            <w:hyperlink r:id="rId899" w:tooltip="Financial Management Amendment Act 2002" w:history="1">
              <w:r w:rsidR="001B3D42" w:rsidRPr="001B3D42">
                <w:rPr>
                  <w:rStyle w:val="charCitHyperlinkAbbrev"/>
                </w:rPr>
                <w:t>A2002</w:t>
              </w:r>
              <w:r w:rsidR="001B3D42" w:rsidRPr="001B3D42">
                <w:rPr>
                  <w:rStyle w:val="charCitHyperlinkAbbrev"/>
                </w:rPr>
                <w:noBreakHyphen/>
                <w:t>38</w:t>
              </w:r>
            </w:hyperlink>
          </w:p>
        </w:tc>
        <w:tc>
          <w:tcPr>
            <w:tcW w:w="2347" w:type="dxa"/>
            <w:tcBorders>
              <w:top w:val="nil"/>
              <w:left w:val="nil"/>
              <w:bottom w:val="nil"/>
              <w:right w:val="nil"/>
            </w:tcBorders>
          </w:tcPr>
          <w:p w:rsidR="000859E1" w:rsidRDefault="000859E1">
            <w:pPr>
              <w:pStyle w:val="EarlierRepubEntries"/>
            </w:pPr>
            <w:r>
              <w:t>1 November 2002</w:t>
            </w:r>
          </w:p>
        </w:tc>
      </w:tr>
      <w:tr w:rsidR="000859E1" w:rsidTr="00A01C3B">
        <w:tc>
          <w:tcPr>
            <w:tcW w:w="1931" w:type="dxa"/>
            <w:tcBorders>
              <w:top w:val="nil"/>
              <w:left w:val="nil"/>
              <w:bottom w:val="nil"/>
              <w:right w:val="nil"/>
            </w:tcBorders>
          </w:tcPr>
          <w:p w:rsidR="000859E1" w:rsidRDefault="000859E1">
            <w:pPr>
              <w:pStyle w:val="EarlierRepubEntries"/>
            </w:pPr>
            <w:r>
              <w:t>11</w:t>
            </w:r>
          </w:p>
        </w:tc>
        <w:tc>
          <w:tcPr>
            <w:tcW w:w="2352" w:type="dxa"/>
            <w:tcBorders>
              <w:top w:val="nil"/>
              <w:left w:val="nil"/>
              <w:bottom w:val="nil"/>
              <w:right w:val="nil"/>
            </w:tcBorders>
          </w:tcPr>
          <w:p w:rsidR="000859E1" w:rsidRDefault="00A929AA">
            <w:pPr>
              <w:pStyle w:val="EarlierRepubEntries"/>
            </w:pPr>
            <w:hyperlink r:id="rId900" w:tooltip="Appropriation Act 2002-2003 (No 2)" w:history="1">
              <w:r w:rsidR="001B3D42" w:rsidRPr="001B3D42">
                <w:rPr>
                  <w:rStyle w:val="charCitHyperlinkAbbrev"/>
                </w:rPr>
                <w:t>A2003</w:t>
              </w:r>
              <w:r w:rsidR="001B3D42" w:rsidRPr="001B3D42">
                <w:rPr>
                  <w:rStyle w:val="charCitHyperlinkAbbrev"/>
                </w:rPr>
                <w:noBreakHyphen/>
                <w:t>9</w:t>
              </w:r>
            </w:hyperlink>
          </w:p>
        </w:tc>
        <w:tc>
          <w:tcPr>
            <w:tcW w:w="2347" w:type="dxa"/>
            <w:tcBorders>
              <w:top w:val="nil"/>
              <w:left w:val="nil"/>
              <w:bottom w:val="nil"/>
              <w:right w:val="nil"/>
            </w:tcBorders>
          </w:tcPr>
          <w:p w:rsidR="000859E1" w:rsidRDefault="000859E1">
            <w:pPr>
              <w:pStyle w:val="EarlierRepubEntries"/>
            </w:pPr>
            <w:r>
              <w:t>8 March 2003</w:t>
            </w:r>
          </w:p>
        </w:tc>
      </w:tr>
      <w:tr w:rsidR="000859E1" w:rsidTr="00A01C3B">
        <w:tc>
          <w:tcPr>
            <w:tcW w:w="1931" w:type="dxa"/>
            <w:tcBorders>
              <w:top w:val="nil"/>
              <w:left w:val="nil"/>
              <w:bottom w:val="nil"/>
              <w:right w:val="nil"/>
            </w:tcBorders>
          </w:tcPr>
          <w:p w:rsidR="000859E1" w:rsidRDefault="000859E1">
            <w:pPr>
              <w:pStyle w:val="EarlierRepubEntries"/>
            </w:pPr>
            <w:r>
              <w:t>12</w:t>
            </w:r>
          </w:p>
        </w:tc>
        <w:tc>
          <w:tcPr>
            <w:tcW w:w="2352" w:type="dxa"/>
            <w:tcBorders>
              <w:top w:val="nil"/>
              <w:left w:val="nil"/>
              <w:bottom w:val="nil"/>
              <w:right w:val="nil"/>
            </w:tcBorders>
          </w:tcPr>
          <w:p w:rsidR="000859E1" w:rsidRDefault="00A929AA">
            <w:pPr>
              <w:pStyle w:val="EarlierRepubEntries"/>
            </w:pPr>
            <w:hyperlink r:id="rId901" w:tooltip="Financial Management Amendment Act 2003" w:history="1">
              <w:r w:rsidR="001B3D42" w:rsidRPr="001B3D42">
                <w:rPr>
                  <w:rStyle w:val="charCitHyperlinkAbbrev"/>
                </w:rPr>
                <w:t>A2003</w:t>
              </w:r>
              <w:r w:rsidR="001B3D42" w:rsidRPr="001B3D42">
                <w:rPr>
                  <w:rStyle w:val="charCitHyperlinkAbbrev"/>
                </w:rPr>
                <w:noBreakHyphen/>
                <w:t>21</w:t>
              </w:r>
            </w:hyperlink>
          </w:p>
        </w:tc>
        <w:tc>
          <w:tcPr>
            <w:tcW w:w="2347" w:type="dxa"/>
            <w:tcBorders>
              <w:top w:val="nil"/>
              <w:left w:val="nil"/>
              <w:bottom w:val="nil"/>
              <w:right w:val="nil"/>
            </w:tcBorders>
          </w:tcPr>
          <w:p w:rsidR="000859E1" w:rsidRDefault="000859E1">
            <w:pPr>
              <w:pStyle w:val="EarlierRepubEntries"/>
            </w:pPr>
            <w:r>
              <w:t>20 May 2003</w:t>
            </w:r>
          </w:p>
        </w:tc>
      </w:tr>
      <w:tr w:rsidR="000859E1" w:rsidTr="00A01C3B">
        <w:tc>
          <w:tcPr>
            <w:tcW w:w="1931" w:type="dxa"/>
            <w:tcBorders>
              <w:top w:val="nil"/>
              <w:left w:val="nil"/>
              <w:bottom w:val="nil"/>
              <w:right w:val="nil"/>
            </w:tcBorders>
          </w:tcPr>
          <w:p w:rsidR="000859E1" w:rsidRDefault="000859E1">
            <w:pPr>
              <w:pStyle w:val="EarlierRepubEntries"/>
            </w:pPr>
            <w:r>
              <w:t>13</w:t>
            </w:r>
          </w:p>
        </w:tc>
        <w:tc>
          <w:tcPr>
            <w:tcW w:w="2352" w:type="dxa"/>
            <w:tcBorders>
              <w:top w:val="nil"/>
              <w:left w:val="nil"/>
              <w:bottom w:val="nil"/>
              <w:right w:val="nil"/>
            </w:tcBorders>
          </w:tcPr>
          <w:p w:rsidR="000859E1" w:rsidRDefault="00A929AA">
            <w:pPr>
              <w:pStyle w:val="EarlierRepubEntries"/>
            </w:pPr>
            <w:hyperlink r:id="rId902" w:tooltip="Appropriation Act 2003-2004" w:history="1">
              <w:r w:rsidR="001B3D42" w:rsidRPr="001B3D42">
                <w:rPr>
                  <w:rStyle w:val="charCitHyperlinkAbbrev"/>
                </w:rPr>
                <w:t>A2003</w:t>
              </w:r>
              <w:r w:rsidR="001B3D42" w:rsidRPr="001B3D42">
                <w:rPr>
                  <w:rStyle w:val="charCitHyperlinkAbbrev"/>
                </w:rPr>
                <w:noBreakHyphen/>
                <w:t>27</w:t>
              </w:r>
            </w:hyperlink>
          </w:p>
        </w:tc>
        <w:tc>
          <w:tcPr>
            <w:tcW w:w="2347" w:type="dxa"/>
            <w:tcBorders>
              <w:top w:val="nil"/>
              <w:left w:val="nil"/>
              <w:bottom w:val="nil"/>
              <w:right w:val="nil"/>
            </w:tcBorders>
          </w:tcPr>
          <w:p w:rsidR="000859E1" w:rsidRDefault="000859E1">
            <w:pPr>
              <w:pStyle w:val="EarlierRepubEntries"/>
            </w:pPr>
            <w:r>
              <w:t>30 June 2003</w:t>
            </w:r>
          </w:p>
        </w:tc>
      </w:tr>
      <w:tr w:rsidR="000859E1" w:rsidTr="00A01C3B">
        <w:tc>
          <w:tcPr>
            <w:tcW w:w="1931" w:type="dxa"/>
            <w:tcBorders>
              <w:top w:val="nil"/>
              <w:left w:val="nil"/>
              <w:bottom w:val="nil"/>
              <w:right w:val="nil"/>
            </w:tcBorders>
          </w:tcPr>
          <w:p w:rsidR="000859E1" w:rsidRDefault="000859E1">
            <w:pPr>
              <w:pStyle w:val="EarlierRepubEntries"/>
            </w:pPr>
            <w:r>
              <w:t>14</w:t>
            </w:r>
          </w:p>
        </w:tc>
        <w:tc>
          <w:tcPr>
            <w:tcW w:w="2352" w:type="dxa"/>
            <w:tcBorders>
              <w:top w:val="nil"/>
              <w:left w:val="nil"/>
              <w:bottom w:val="nil"/>
              <w:right w:val="nil"/>
            </w:tcBorders>
          </w:tcPr>
          <w:p w:rsidR="000859E1" w:rsidRDefault="00A929AA">
            <w:pPr>
              <w:pStyle w:val="EarlierRepubEntries"/>
            </w:pPr>
            <w:hyperlink r:id="rId903" w:tooltip="Financial Management Amendment Act 2003 (No 2)" w:history="1">
              <w:r w:rsidR="001B3D42" w:rsidRPr="001B3D42">
                <w:rPr>
                  <w:rStyle w:val="charCitHyperlinkAbbrev"/>
                </w:rPr>
                <w:t>A2003</w:t>
              </w:r>
              <w:r w:rsidR="001B3D42" w:rsidRPr="001B3D42">
                <w:rPr>
                  <w:rStyle w:val="charCitHyperlinkAbbrev"/>
                </w:rPr>
                <w:noBreakHyphen/>
                <w:t>46</w:t>
              </w:r>
            </w:hyperlink>
          </w:p>
        </w:tc>
        <w:tc>
          <w:tcPr>
            <w:tcW w:w="2347" w:type="dxa"/>
            <w:tcBorders>
              <w:top w:val="nil"/>
              <w:left w:val="nil"/>
              <w:bottom w:val="nil"/>
              <w:right w:val="nil"/>
            </w:tcBorders>
          </w:tcPr>
          <w:p w:rsidR="000859E1" w:rsidRDefault="000859E1">
            <w:pPr>
              <w:pStyle w:val="EarlierRepubEntries"/>
            </w:pPr>
            <w:r>
              <w:t>1 November 2003</w:t>
            </w:r>
          </w:p>
        </w:tc>
      </w:tr>
      <w:tr w:rsidR="000859E1" w:rsidTr="00A01C3B">
        <w:tc>
          <w:tcPr>
            <w:tcW w:w="1931" w:type="dxa"/>
            <w:tcBorders>
              <w:top w:val="nil"/>
              <w:left w:val="nil"/>
              <w:bottom w:val="nil"/>
              <w:right w:val="nil"/>
            </w:tcBorders>
          </w:tcPr>
          <w:p w:rsidR="000859E1" w:rsidRDefault="000859E1">
            <w:pPr>
              <w:pStyle w:val="EarlierRepubEntries"/>
            </w:pPr>
            <w:r>
              <w:t>15</w:t>
            </w:r>
          </w:p>
        </w:tc>
        <w:tc>
          <w:tcPr>
            <w:tcW w:w="2352" w:type="dxa"/>
            <w:tcBorders>
              <w:top w:val="nil"/>
              <w:left w:val="nil"/>
              <w:bottom w:val="nil"/>
              <w:right w:val="nil"/>
            </w:tcBorders>
          </w:tcPr>
          <w:p w:rsidR="000859E1" w:rsidRDefault="00A929AA">
            <w:pPr>
              <w:pStyle w:val="EarlierRepubEntries"/>
            </w:pPr>
            <w:hyperlink r:id="rId904" w:tooltip="Statute Law Amendment Act 2003 (No 2)" w:history="1">
              <w:r w:rsidR="001B3D42" w:rsidRPr="001B3D42">
                <w:rPr>
                  <w:rStyle w:val="charCitHyperlinkAbbrev"/>
                </w:rPr>
                <w:t>A2003</w:t>
              </w:r>
              <w:r w:rsidR="001B3D42" w:rsidRPr="001B3D42">
                <w:rPr>
                  <w:rStyle w:val="charCitHyperlinkAbbrev"/>
                </w:rPr>
                <w:noBreakHyphen/>
                <w:t>56</w:t>
              </w:r>
            </w:hyperlink>
          </w:p>
        </w:tc>
        <w:tc>
          <w:tcPr>
            <w:tcW w:w="2347" w:type="dxa"/>
            <w:tcBorders>
              <w:top w:val="nil"/>
              <w:left w:val="nil"/>
              <w:bottom w:val="nil"/>
              <w:right w:val="nil"/>
            </w:tcBorders>
          </w:tcPr>
          <w:p w:rsidR="000859E1" w:rsidRDefault="000859E1">
            <w:pPr>
              <w:pStyle w:val="EarlierRepubEntries"/>
            </w:pPr>
            <w:r>
              <w:t>19 December 2003</w:t>
            </w:r>
          </w:p>
        </w:tc>
      </w:tr>
      <w:tr w:rsidR="000859E1" w:rsidTr="00A01C3B">
        <w:tc>
          <w:tcPr>
            <w:tcW w:w="1931" w:type="dxa"/>
            <w:tcBorders>
              <w:top w:val="nil"/>
              <w:left w:val="nil"/>
              <w:bottom w:val="nil"/>
              <w:right w:val="nil"/>
            </w:tcBorders>
          </w:tcPr>
          <w:p w:rsidR="000859E1" w:rsidRDefault="000859E1">
            <w:pPr>
              <w:pStyle w:val="EarlierRepubEntries"/>
            </w:pPr>
            <w:r>
              <w:t>16</w:t>
            </w:r>
          </w:p>
        </w:tc>
        <w:tc>
          <w:tcPr>
            <w:tcW w:w="2352" w:type="dxa"/>
            <w:tcBorders>
              <w:top w:val="nil"/>
              <w:left w:val="nil"/>
              <w:bottom w:val="nil"/>
              <w:right w:val="nil"/>
            </w:tcBorders>
          </w:tcPr>
          <w:p w:rsidR="000859E1" w:rsidRDefault="00A929AA">
            <w:pPr>
              <w:pStyle w:val="EarlierRepubEntries"/>
            </w:pPr>
            <w:hyperlink r:id="rId905" w:tooltip="Financial Management Amendment Act 2004" w:history="1">
              <w:r w:rsidR="001B3D42" w:rsidRPr="001B3D42">
                <w:rPr>
                  <w:rStyle w:val="charCitHyperlinkAbbrev"/>
                </w:rPr>
                <w:t>A2004</w:t>
              </w:r>
              <w:r w:rsidR="001B3D42" w:rsidRPr="001B3D42">
                <w:rPr>
                  <w:rStyle w:val="charCitHyperlinkAbbrev"/>
                </w:rPr>
                <w:noBreakHyphen/>
                <w:t>19</w:t>
              </w:r>
            </w:hyperlink>
          </w:p>
        </w:tc>
        <w:tc>
          <w:tcPr>
            <w:tcW w:w="2347" w:type="dxa"/>
            <w:tcBorders>
              <w:top w:val="nil"/>
              <w:left w:val="nil"/>
              <w:bottom w:val="nil"/>
              <w:right w:val="nil"/>
            </w:tcBorders>
          </w:tcPr>
          <w:p w:rsidR="000859E1" w:rsidRDefault="000859E1">
            <w:pPr>
              <w:pStyle w:val="EarlierRepubEntries"/>
            </w:pPr>
            <w:r>
              <w:t>7 April 2004</w:t>
            </w:r>
          </w:p>
        </w:tc>
      </w:tr>
      <w:tr w:rsidR="000859E1" w:rsidTr="00A01C3B">
        <w:tc>
          <w:tcPr>
            <w:tcW w:w="1931" w:type="dxa"/>
            <w:tcBorders>
              <w:top w:val="nil"/>
              <w:left w:val="nil"/>
              <w:bottom w:val="nil"/>
              <w:right w:val="nil"/>
            </w:tcBorders>
          </w:tcPr>
          <w:p w:rsidR="000859E1" w:rsidRDefault="000859E1">
            <w:pPr>
              <w:pStyle w:val="EarlierRepubEntries"/>
            </w:pPr>
            <w:r>
              <w:t>17</w:t>
            </w:r>
          </w:p>
        </w:tc>
        <w:tc>
          <w:tcPr>
            <w:tcW w:w="2352" w:type="dxa"/>
            <w:tcBorders>
              <w:top w:val="nil"/>
              <w:left w:val="nil"/>
              <w:bottom w:val="nil"/>
              <w:right w:val="nil"/>
            </w:tcBorders>
          </w:tcPr>
          <w:p w:rsidR="000859E1" w:rsidRDefault="00A929AA">
            <w:pPr>
              <w:pStyle w:val="EarlierRepubEntries"/>
            </w:pPr>
            <w:hyperlink r:id="rId906" w:tooltip="Appropriation Act 2004-2005" w:history="1">
              <w:r w:rsidR="001B3D42" w:rsidRPr="001B3D42">
                <w:rPr>
                  <w:rStyle w:val="charCitHyperlinkAbbrev"/>
                </w:rPr>
                <w:t>A2004</w:t>
              </w:r>
              <w:r w:rsidR="001B3D42" w:rsidRPr="001B3D42">
                <w:rPr>
                  <w:rStyle w:val="charCitHyperlinkAbbrev"/>
                </w:rPr>
                <w:noBreakHyphen/>
                <w:t>35</w:t>
              </w:r>
            </w:hyperlink>
          </w:p>
        </w:tc>
        <w:tc>
          <w:tcPr>
            <w:tcW w:w="2347" w:type="dxa"/>
            <w:tcBorders>
              <w:top w:val="nil"/>
              <w:left w:val="nil"/>
              <w:bottom w:val="nil"/>
              <w:right w:val="nil"/>
            </w:tcBorders>
          </w:tcPr>
          <w:p w:rsidR="000859E1" w:rsidRDefault="000859E1">
            <w:pPr>
              <w:pStyle w:val="EarlierRepubEntries"/>
            </w:pPr>
            <w:r>
              <w:t>30 June 2004</w:t>
            </w:r>
          </w:p>
        </w:tc>
      </w:tr>
      <w:tr w:rsidR="000859E1" w:rsidTr="00A01C3B">
        <w:tc>
          <w:tcPr>
            <w:tcW w:w="1931" w:type="dxa"/>
            <w:tcBorders>
              <w:top w:val="nil"/>
              <w:left w:val="nil"/>
              <w:bottom w:val="nil"/>
              <w:right w:val="nil"/>
            </w:tcBorders>
          </w:tcPr>
          <w:p w:rsidR="000859E1" w:rsidRDefault="000859E1">
            <w:pPr>
              <w:pStyle w:val="EarlierRepubEntries"/>
            </w:pPr>
            <w:r>
              <w:t>18</w:t>
            </w:r>
          </w:p>
        </w:tc>
        <w:tc>
          <w:tcPr>
            <w:tcW w:w="2352" w:type="dxa"/>
            <w:tcBorders>
              <w:top w:val="nil"/>
              <w:left w:val="nil"/>
              <w:bottom w:val="nil"/>
              <w:right w:val="nil"/>
            </w:tcBorders>
          </w:tcPr>
          <w:p w:rsidR="000859E1" w:rsidRDefault="00A929AA">
            <w:pPr>
              <w:pStyle w:val="EarlierRepubEntries"/>
            </w:pPr>
            <w:hyperlink r:id="rId907" w:tooltip="Appropriation Act 2004-2005" w:history="1">
              <w:r w:rsidR="001B3D42" w:rsidRPr="001B3D42">
                <w:rPr>
                  <w:rStyle w:val="charCitHyperlinkAbbrev"/>
                </w:rPr>
                <w:t>A2004</w:t>
              </w:r>
              <w:r w:rsidR="001B3D42" w:rsidRPr="001B3D42">
                <w:rPr>
                  <w:rStyle w:val="charCitHyperlinkAbbrev"/>
                </w:rPr>
                <w:noBreakHyphen/>
                <w:t>35</w:t>
              </w:r>
            </w:hyperlink>
          </w:p>
        </w:tc>
        <w:tc>
          <w:tcPr>
            <w:tcW w:w="2347" w:type="dxa"/>
            <w:tcBorders>
              <w:top w:val="nil"/>
              <w:left w:val="nil"/>
              <w:bottom w:val="nil"/>
              <w:right w:val="nil"/>
            </w:tcBorders>
          </w:tcPr>
          <w:p w:rsidR="000859E1" w:rsidRDefault="000859E1">
            <w:pPr>
              <w:pStyle w:val="EarlierRepubEntries"/>
            </w:pPr>
            <w:r>
              <w:t>1 July 2004</w:t>
            </w:r>
          </w:p>
        </w:tc>
      </w:tr>
      <w:tr w:rsidR="000859E1" w:rsidTr="00A01C3B">
        <w:tc>
          <w:tcPr>
            <w:tcW w:w="1931" w:type="dxa"/>
            <w:tcBorders>
              <w:top w:val="nil"/>
              <w:left w:val="nil"/>
              <w:bottom w:val="nil"/>
              <w:right w:val="nil"/>
            </w:tcBorders>
          </w:tcPr>
          <w:p w:rsidR="000859E1" w:rsidRDefault="000859E1">
            <w:pPr>
              <w:pStyle w:val="EarlierRepubEntries"/>
            </w:pPr>
            <w:r>
              <w:t>19</w:t>
            </w:r>
          </w:p>
        </w:tc>
        <w:tc>
          <w:tcPr>
            <w:tcW w:w="2352" w:type="dxa"/>
            <w:tcBorders>
              <w:top w:val="nil"/>
              <w:left w:val="nil"/>
              <w:bottom w:val="nil"/>
              <w:right w:val="nil"/>
            </w:tcBorders>
          </w:tcPr>
          <w:p w:rsidR="000859E1" w:rsidRDefault="00A929AA">
            <w:pPr>
              <w:pStyle w:val="EarlierRepubEntries"/>
            </w:pPr>
            <w:hyperlink r:id="rId908" w:tooltip="Territory Owned Corporations Amendment Act 2004" w:history="1">
              <w:r w:rsidR="001B3D42" w:rsidRPr="001B3D42">
                <w:rPr>
                  <w:rStyle w:val="charCitHyperlinkAbbrev"/>
                </w:rPr>
                <w:t>A2004</w:t>
              </w:r>
              <w:r w:rsidR="001B3D42" w:rsidRPr="001B3D42">
                <w:rPr>
                  <w:rStyle w:val="charCitHyperlinkAbbrev"/>
                </w:rPr>
                <w:noBreakHyphen/>
                <w:t>53</w:t>
              </w:r>
            </w:hyperlink>
          </w:p>
        </w:tc>
        <w:tc>
          <w:tcPr>
            <w:tcW w:w="2347" w:type="dxa"/>
            <w:tcBorders>
              <w:top w:val="nil"/>
              <w:left w:val="nil"/>
              <w:bottom w:val="nil"/>
              <w:right w:val="nil"/>
            </w:tcBorders>
          </w:tcPr>
          <w:p w:rsidR="000859E1" w:rsidRDefault="000859E1">
            <w:pPr>
              <w:pStyle w:val="EarlierRepubEntries"/>
            </w:pPr>
            <w:r>
              <w:t>17 August 2004</w:t>
            </w:r>
          </w:p>
        </w:tc>
      </w:tr>
      <w:tr w:rsidR="000859E1" w:rsidTr="00A01C3B">
        <w:tc>
          <w:tcPr>
            <w:tcW w:w="1931" w:type="dxa"/>
            <w:tcBorders>
              <w:top w:val="nil"/>
              <w:left w:val="nil"/>
              <w:bottom w:val="nil"/>
              <w:right w:val="nil"/>
            </w:tcBorders>
          </w:tcPr>
          <w:p w:rsidR="000859E1" w:rsidRDefault="000859E1">
            <w:pPr>
              <w:pStyle w:val="EarlierRepubEntries"/>
            </w:pPr>
            <w:r>
              <w:t>20</w:t>
            </w:r>
          </w:p>
        </w:tc>
        <w:tc>
          <w:tcPr>
            <w:tcW w:w="2352" w:type="dxa"/>
            <w:tcBorders>
              <w:top w:val="nil"/>
              <w:left w:val="nil"/>
              <w:bottom w:val="nil"/>
              <w:right w:val="nil"/>
            </w:tcBorders>
          </w:tcPr>
          <w:p w:rsidR="000859E1" w:rsidRDefault="00A929AA">
            <w:pPr>
              <w:pStyle w:val="EarlierRepubEntries"/>
            </w:pPr>
            <w:hyperlink r:id="rId909" w:tooltip="Statute Law Amendment Act 2005" w:history="1">
              <w:r w:rsidR="001B3D42" w:rsidRPr="001B3D42">
                <w:rPr>
                  <w:rStyle w:val="charCitHyperlinkAbbrev"/>
                </w:rPr>
                <w:t>A2005</w:t>
              </w:r>
              <w:r w:rsidR="001B3D42" w:rsidRPr="001B3D42">
                <w:rPr>
                  <w:rStyle w:val="charCitHyperlinkAbbrev"/>
                </w:rPr>
                <w:noBreakHyphen/>
                <w:t>20</w:t>
              </w:r>
            </w:hyperlink>
          </w:p>
        </w:tc>
        <w:tc>
          <w:tcPr>
            <w:tcW w:w="2347" w:type="dxa"/>
            <w:tcBorders>
              <w:top w:val="nil"/>
              <w:left w:val="nil"/>
              <w:bottom w:val="nil"/>
              <w:right w:val="nil"/>
            </w:tcBorders>
          </w:tcPr>
          <w:p w:rsidR="000859E1" w:rsidRDefault="000859E1">
            <w:pPr>
              <w:pStyle w:val="EarlierRepubEntries"/>
            </w:pPr>
            <w:r>
              <w:t>2 June 2005</w:t>
            </w:r>
          </w:p>
        </w:tc>
      </w:tr>
      <w:tr w:rsidR="000859E1" w:rsidTr="00A01C3B">
        <w:tc>
          <w:tcPr>
            <w:tcW w:w="1931" w:type="dxa"/>
            <w:tcBorders>
              <w:top w:val="nil"/>
              <w:left w:val="nil"/>
              <w:bottom w:val="nil"/>
              <w:right w:val="nil"/>
            </w:tcBorders>
          </w:tcPr>
          <w:p w:rsidR="000859E1" w:rsidRDefault="000859E1">
            <w:pPr>
              <w:pStyle w:val="EarlierRepubEntries"/>
            </w:pPr>
            <w:r>
              <w:t>21</w:t>
            </w:r>
          </w:p>
        </w:tc>
        <w:tc>
          <w:tcPr>
            <w:tcW w:w="2352" w:type="dxa"/>
            <w:tcBorders>
              <w:top w:val="nil"/>
              <w:left w:val="nil"/>
              <w:bottom w:val="nil"/>
              <w:right w:val="nil"/>
            </w:tcBorders>
          </w:tcPr>
          <w:p w:rsidR="000859E1" w:rsidRDefault="00A929AA">
            <w:pPr>
              <w:pStyle w:val="EarlierRepubEntries"/>
            </w:pPr>
            <w:hyperlink r:id="rId910" w:tooltip="Appropriation Act 2005-2006" w:history="1">
              <w:r w:rsidR="001B3D42" w:rsidRPr="001B3D42">
                <w:rPr>
                  <w:rStyle w:val="charCitHyperlinkAbbrev"/>
                </w:rPr>
                <w:t>A2005</w:t>
              </w:r>
              <w:r w:rsidR="001B3D42" w:rsidRPr="001B3D42">
                <w:rPr>
                  <w:rStyle w:val="charCitHyperlinkAbbrev"/>
                </w:rPr>
                <w:noBreakHyphen/>
                <w:t>32</w:t>
              </w:r>
            </w:hyperlink>
          </w:p>
        </w:tc>
        <w:tc>
          <w:tcPr>
            <w:tcW w:w="2347" w:type="dxa"/>
            <w:tcBorders>
              <w:top w:val="nil"/>
              <w:left w:val="nil"/>
              <w:bottom w:val="nil"/>
              <w:right w:val="nil"/>
            </w:tcBorders>
          </w:tcPr>
          <w:p w:rsidR="000859E1" w:rsidRDefault="000859E1">
            <w:pPr>
              <w:pStyle w:val="EarlierRepubEntries"/>
            </w:pPr>
            <w:r>
              <w:t>1 July 2005</w:t>
            </w:r>
          </w:p>
        </w:tc>
      </w:tr>
      <w:tr w:rsidR="000859E1" w:rsidTr="00A01C3B">
        <w:tc>
          <w:tcPr>
            <w:tcW w:w="1931" w:type="dxa"/>
            <w:tcBorders>
              <w:top w:val="nil"/>
              <w:left w:val="nil"/>
              <w:bottom w:val="nil"/>
              <w:right w:val="nil"/>
            </w:tcBorders>
          </w:tcPr>
          <w:p w:rsidR="000859E1" w:rsidRDefault="000859E1">
            <w:pPr>
              <w:pStyle w:val="EarlierRepubEntries"/>
            </w:pPr>
            <w:r>
              <w:t>22</w:t>
            </w:r>
          </w:p>
        </w:tc>
        <w:tc>
          <w:tcPr>
            <w:tcW w:w="2352" w:type="dxa"/>
            <w:tcBorders>
              <w:top w:val="nil"/>
              <w:left w:val="nil"/>
              <w:bottom w:val="nil"/>
              <w:right w:val="nil"/>
            </w:tcBorders>
          </w:tcPr>
          <w:p w:rsidR="000859E1" w:rsidRDefault="00A929AA">
            <w:pPr>
              <w:pStyle w:val="EarlierRepubEntries"/>
            </w:pPr>
            <w:hyperlink r:id="rId911" w:tooltip="Public Sector Management Amendment Act 2005" w:history="1">
              <w:r w:rsidR="001B3D42" w:rsidRPr="001B3D42">
                <w:rPr>
                  <w:rStyle w:val="charCitHyperlinkAbbrev"/>
                </w:rPr>
                <w:t>A2005</w:t>
              </w:r>
              <w:r w:rsidR="001B3D42" w:rsidRPr="001B3D42">
                <w:rPr>
                  <w:rStyle w:val="charCitHyperlinkAbbrev"/>
                </w:rPr>
                <w:noBreakHyphen/>
                <w:t>42</w:t>
              </w:r>
            </w:hyperlink>
          </w:p>
        </w:tc>
        <w:tc>
          <w:tcPr>
            <w:tcW w:w="2347" w:type="dxa"/>
            <w:tcBorders>
              <w:top w:val="nil"/>
              <w:left w:val="nil"/>
              <w:bottom w:val="nil"/>
              <w:right w:val="nil"/>
            </w:tcBorders>
          </w:tcPr>
          <w:p w:rsidR="000859E1" w:rsidRDefault="000859E1">
            <w:pPr>
              <w:pStyle w:val="EarlierRepubEntries"/>
            </w:pPr>
            <w:r>
              <w:t>1 September 2005</w:t>
            </w:r>
          </w:p>
        </w:tc>
      </w:tr>
      <w:tr w:rsidR="000859E1" w:rsidTr="00A01C3B">
        <w:tc>
          <w:tcPr>
            <w:tcW w:w="1931" w:type="dxa"/>
            <w:tcBorders>
              <w:top w:val="nil"/>
              <w:left w:val="nil"/>
              <w:bottom w:val="nil"/>
              <w:right w:val="nil"/>
            </w:tcBorders>
          </w:tcPr>
          <w:p w:rsidR="000859E1" w:rsidRDefault="000859E1">
            <w:pPr>
              <w:pStyle w:val="EarlierRepubEntries"/>
            </w:pPr>
            <w:r>
              <w:t>23</w:t>
            </w:r>
          </w:p>
        </w:tc>
        <w:tc>
          <w:tcPr>
            <w:tcW w:w="2352" w:type="dxa"/>
            <w:tcBorders>
              <w:top w:val="nil"/>
              <w:left w:val="nil"/>
              <w:bottom w:val="nil"/>
              <w:right w:val="nil"/>
            </w:tcBorders>
          </w:tcPr>
          <w:p w:rsidR="000859E1" w:rsidRDefault="00A929AA">
            <w:pPr>
              <w:pStyle w:val="EarlierRepubEntries"/>
              <w:rPr>
                <w:rStyle w:val="charUnderline"/>
              </w:rPr>
            </w:pPr>
            <w:hyperlink r:id="rId912" w:tooltip="Financial Management Legislation Amendment Act 2005" w:history="1">
              <w:r w:rsidR="001B3D42" w:rsidRPr="001B3D42">
                <w:rPr>
                  <w:rStyle w:val="Hyperlink"/>
                </w:rPr>
                <w:t>A2005</w:t>
              </w:r>
              <w:r w:rsidR="001B3D42" w:rsidRPr="001B3D42">
                <w:rPr>
                  <w:rStyle w:val="Hyperlink"/>
                </w:rPr>
                <w:noBreakHyphen/>
                <w:t>52</w:t>
              </w:r>
            </w:hyperlink>
          </w:p>
        </w:tc>
        <w:tc>
          <w:tcPr>
            <w:tcW w:w="2347" w:type="dxa"/>
            <w:tcBorders>
              <w:top w:val="nil"/>
              <w:left w:val="nil"/>
              <w:bottom w:val="nil"/>
              <w:right w:val="nil"/>
            </w:tcBorders>
          </w:tcPr>
          <w:p w:rsidR="000859E1" w:rsidRDefault="000859E1">
            <w:pPr>
              <w:pStyle w:val="EarlierRepubEntries"/>
            </w:pPr>
            <w:r>
              <w:t>27 October 2005</w:t>
            </w:r>
          </w:p>
        </w:tc>
      </w:tr>
      <w:tr w:rsidR="000859E1" w:rsidTr="00A01C3B">
        <w:tc>
          <w:tcPr>
            <w:tcW w:w="1931" w:type="dxa"/>
            <w:tcBorders>
              <w:top w:val="nil"/>
              <w:left w:val="nil"/>
              <w:bottom w:val="nil"/>
              <w:right w:val="nil"/>
            </w:tcBorders>
          </w:tcPr>
          <w:p w:rsidR="000859E1" w:rsidRDefault="000859E1">
            <w:pPr>
              <w:pStyle w:val="EarlierRepubEntries"/>
            </w:pPr>
            <w:r>
              <w:t>24</w:t>
            </w:r>
          </w:p>
        </w:tc>
        <w:tc>
          <w:tcPr>
            <w:tcW w:w="2352" w:type="dxa"/>
            <w:tcBorders>
              <w:top w:val="nil"/>
              <w:left w:val="nil"/>
              <w:bottom w:val="nil"/>
              <w:right w:val="nil"/>
            </w:tcBorders>
          </w:tcPr>
          <w:p w:rsidR="000859E1" w:rsidRPr="001B3D42" w:rsidRDefault="00A929AA">
            <w:pPr>
              <w:pStyle w:val="EarlierRepubEntries"/>
              <w:rPr>
                <w:rFonts w:cs="Arial"/>
              </w:rPr>
            </w:pPr>
            <w:hyperlink r:id="rId9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p>
        </w:tc>
        <w:tc>
          <w:tcPr>
            <w:tcW w:w="2347" w:type="dxa"/>
            <w:tcBorders>
              <w:top w:val="nil"/>
              <w:left w:val="nil"/>
              <w:bottom w:val="nil"/>
              <w:right w:val="nil"/>
            </w:tcBorders>
          </w:tcPr>
          <w:p w:rsidR="000859E1" w:rsidRDefault="000859E1">
            <w:pPr>
              <w:pStyle w:val="EarlierRepubEntries"/>
            </w:pPr>
            <w:r>
              <w:t>1 January 2006</w:t>
            </w:r>
          </w:p>
        </w:tc>
      </w:tr>
      <w:tr w:rsidR="000859E1" w:rsidTr="00A01C3B">
        <w:tc>
          <w:tcPr>
            <w:tcW w:w="1931" w:type="dxa"/>
            <w:tcBorders>
              <w:top w:val="nil"/>
              <w:left w:val="nil"/>
              <w:bottom w:val="nil"/>
              <w:right w:val="nil"/>
            </w:tcBorders>
          </w:tcPr>
          <w:p w:rsidR="000859E1" w:rsidRDefault="000859E1" w:rsidP="00EF6814">
            <w:pPr>
              <w:pStyle w:val="EarlierRepubEntries"/>
            </w:pPr>
            <w:r>
              <w:t>25</w:t>
            </w:r>
          </w:p>
        </w:tc>
        <w:tc>
          <w:tcPr>
            <w:tcW w:w="2352" w:type="dxa"/>
            <w:tcBorders>
              <w:top w:val="nil"/>
              <w:left w:val="nil"/>
              <w:bottom w:val="nil"/>
              <w:right w:val="nil"/>
            </w:tcBorders>
          </w:tcPr>
          <w:p w:rsidR="000859E1" w:rsidRDefault="00A929AA" w:rsidP="00EF6814">
            <w:pPr>
              <w:pStyle w:val="EarlierRepubEntries"/>
              <w:rPr>
                <w:rStyle w:val="charUnderline"/>
              </w:rPr>
            </w:pPr>
            <w:hyperlink r:id="rId914" w:tooltip="Administrative (Miscellaneous Amendments) Act 2006" w:history="1">
              <w:r w:rsidR="001B3D42" w:rsidRPr="001B3D42">
                <w:rPr>
                  <w:rStyle w:val="Hyperlink"/>
                </w:rPr>
                <w:t>A2006</w:t>
              </w:r>
              <w:r w:rsidR="001B3D42" w:rsidRPr="001B3D42">
                <w:rPr>
                  <w:rStyle w:val="Hyperlink"/>
                </w:rPr>
                <w:noBreakHyphen/>
                <w:t>30</w:t>
              </w:r>
            </w:hyperlink>
          </w:p>
        </w:tc>
        <w:tc>
          <w:tcPr>
            <w:tcW w:w="2347" w:type="dxa"/>
            <w:tcBorders>
              <w:top w:val="nil"/>
              <w:left w:val="nil"/>
              <w:bottom w:val="nil"/>
              <w:right w:val="nil"/>
            </w:tcBorders>
          </w:tcPr>
          <w:p w:rsidR="000859E1" w:rsidRDefault="000859E1" w:rsidP="00EF6814">
            <w:pPr>
              <w:pStyle w:val="EarlierRepubEntries"/>
            </w:pPr>
            <w:r>
              <w:t>19 June 2006</w:t>
            </w:r>
          </w:p>
        </w:tc>
      </w:tr>
      <w:tr w:rsidR="000859E1" w:rsidTr="00A01C3B">
        <w:tc>
          <w:tcPr>
            <w:tcW w:w="1931" w:type="dxa"/>
            <w:tcBorders>
              <w:top w:val="nil"/>
              <w:left w:val="nil"/>
              <w:bottom w:val="nil"/>
              <w:right w:val="nil"/>
            </w:tcBorders>
          </w:tcPr>
          <w:p w:rsidR="000859E1" w:rsidRDefault="000859E1" w:rsidP="00EF6814">
            <w:pPr>
              <w:pStyle w:val="EarlierRepubEntries"/>
            </w:pPr>
            <w:r>
              <w:t>26</w:t>
            </w:r>
          </w:p>
        </w:tc>
        <w:tc>
          <w:tcPr>
            <w:tcW w:w="2352" w:type="dxa"/>
            <w:tcBorders>
              <w:top w:val="nil"/>
              <w:left w:val="nil"/>
              <w:bottom w:val="nil"/>
              <w:right w:val="nil"/>
            </w:tcBorders>
          </w:tcPr>
          <w:p w:rsidR="000859E1" w:rsidRDefault="00A929AA" w:rsidP="00EF6814">
            <w:pPr>
              <w:pStyle w:val="EarlierRepubEntries"/>
            </w:pPr>
            <w:hyperlink r:id="rId9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1 July 2006</w:t>
            </w:r>
          </w:p>
        </w:tc>
      </w:tr>
      <w:tr w:rsidR="000859E1" w:rsidTr="00A01C3B">
        <w:tc>
          <w:tcPr>
            <w:tcW w:w="1931" w:type="dxa"/>
            <w:tcBorders>
              <w:top w:val="nil"/>
              <w:left w:val="nil"/>
              <w:bottom w:val="nil"/>
              <w:right w:val="nil"/>
            </w:tcBorders>
          </w:tcPr>
          <w:p w:rsidR="000859E1" w:rsidRDefault="000859E1" w:rsidP="00EF6814">
            <w:pPr>
              <w:pStyle w:val="EarlierRepubEntries"/>
            </w:pPr>
            <w:r>
              <w:t>27</w:t>
            </w:r>
          </w:p>
        </w:tc>
        <w:tc>
          <w:tcPr>
            <w:tcW w:w="2352" w:type="dxa"/>
            <w:tcBorders>
              <w:top w:val="nil"/>
              <w:left w:val="nil"/>
              <w:bottom w:val="nil"/>
              <w:right w:val="nil"/>
            </w:tcBorders>
          </w:tcPr>
          <w:p w:rsidR="000859E1" w:rsidRDefault="00A929AA" w:rsidP="00EF6814">
            <w:pPr>
              <w:pStyle w:val="EarlierRepubEntries"/>
            </w:pPr>
            <w:hyperlink r:id="rId916"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20 July 2006</w:t>
            </w:r>
          </w:p>
        </w:tc>
      </w:tr>
      <w:tr w:rsidR="000859E1" w:rsidTr="00A01C3B">
        <w:tc>
          <w:tcPr>
            <w:tcW w:w="1931" w:type="dxa"/>
            <w:tcBorders>
              <w:top w:val="nil"/>
              <w:left w:val="nil"/>
              <w:bottom w:val="nil"/>
              <w:right w:val="nil"/>
            </w:tcBorders>
          </w:tcPr>
          <w:p w:rsidR="000859E1" w:rsidRDefault="000859E1" w:rsidP="00EF6814">
            <w:pPr>
              <w:pStyle w:val="EarlierRepubEntries"/>
            </w:pPr>
            <w:r>
              <w:t>28</w:t>
            </w:r>
          </w:p>
        </w:tc>
        <w:tc>
          <w:tcPr>
            <w:tcW w:w="2352" w:type="dxa"/>
            <w:tcBorders>
              <w:top w:val="nil"/>
              <w:left w:val="nil"/>
              <w:bottom w:val="nil"/>
              <w:right w:val="nil"/>
            </w:tcBorders>
          </w:tcPr>
          <w:p w:rsidR="000859E1" w:rsidRDefault="00A929AA" w:rsidP="00EF6814">
            <w:pPr>
              <w:pStyle w:val="EarlierRepubEntries"/>
            </w:pPr>
            <w:hyperlink r:id="rId917"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2 August 2006</w:t>
            </w:r>
          </w:p>
        </w:tc>
      </w:tr>
      <w:tr w:rsidR="000859E1" w:rsidTr="00A01C3B">
        <w:tc>
          <w:tcPr>
            <w:tcW w:w="1931" w:type="dxa"/>
            <w:tcBorders>
              <w:top w:val="nil"/>
              <w:left w:val="nil"/>
              <w:bottom w:val="nil"/>
              <w:right w:val="nil"/>
            </w:tcBorders>
          </w:tcPr>
          <w:p w:rsidR="000859E1" w:rsidRDefault="000859E1" w:rsidP="00EF6814">
            <w:pPr>
              <w:pStyle w:val="EarlierRepubEntries"/>
            </w:pPr>
            <w:r>
              <w:t>29</w:t>
            </w:r>
          </w:p>
        </w:tc>
        <w:tc>
          <w:tcPr>
            <w:tcW w:w="2352" w:type="dxa"/>
            <w:tcBorders>
              <w:top w:val="nil"/>
              <w:left w:val="nil"/>
              <w:bottom w:val="nil"/>
              <w:right w:val="nil"/>
            </w:tcBorders>
          </w:tcPr>
          <w:p w:rsidR="000859E1" w:rsidRDefault="00A929AA" w:rsidP="00EF6814">
            <w:pPr>
              <w:pStyle w:val="EarlierRepubEntries"/>
            </w:pPr>
            <w:hyperlink r:id="rId9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p>
        </w:tc>
        <w:tc>
          <w:tcPr>
            <w:tcW w:w="2347" w:type="dxa"/>
            <w:tcBorders>
              <w:top w:val="nil"/>
              <w:left w:val="nil"/>
              <w:bottom w:val="nil"/>
              <w:right w:val="nil"/>
            </w:tcBorders>
          </w:tcPr>
          <w:p w:rsidR="000859E1" w:rsidRDefault="000859E1" w:rsidP="00EF6814">
            <w:pPr>
              <w:pStyle w:val="EarlierRepubEntries"/>
            </w:pPr>
            <w:r>
              <w:t>28 October 2006</w:t>
            </w:r>
          </w:p>
        </w:tc>
      </w:tr>
      <w:tr w:rsidR="000859E1" w:rsidTr="00A01C3B">
        <w:tc>
          <w:tcPr>
            <w:tcW w:w="1931" w:type="dxa"/>
            <w:tcBorders>
              <w:top w:val="nil"/>
              <w:left w:val="nil"/>
              <w:bottom w:val="nil"/>
              <w:right w:val="nil"/>
            </w:tcBorders>
          </w:tcPr>
          <w:p w:rsidR="000859E1" w:rsidRDefault="000859E1" w:rsidP="00EF6814">
            <w:pPr>
              <w:pStyle w:val="EarlierRepubEntries"/>
            </w:pPr>
            <w:r>
              <w:t>30</w:t>
            </w:r>
          </w:p>
        </w:tc>
        <w:tc>
          <w:tcPr>
            <w:tcW w:w="2352" w:type="dxa"/>
            <w:tcBorders>
              <w:top w:val="nil"/>
              <w:left w:val="nil"/>
              <w:bottom w:val="nil"/>
              <w:right w:val="nil"/>
            </w:tcBorders>
          </w:tcPr>
          <w:p w:rsidR="000859E1" w:rsidRDefault="00A929AA" w:rsidP="00EF6814">
            <w:pPr>
              <w:pStyle w:val="EarlierRepubEntries"/>
            </w:pPr>
            <w:hyperlink r:id="rId919" w:tooltip="Statute Law Amendment Act 2007" w:history="1">
              <w:r w:rsidR="001B3D42" w:rsidRPr="001B3D42">
                <w:rPr>
                  <w:rStyle w:val="charCitHyperlinkAbbrev"/>
                </w:rPr>
                <w:t>A2007</w:t>
              </w:r>
              <w:r w:rsidR="001B3D42" w:rsidRPr="001B3D42">
                <w:rPr>
                  <w:rStyle w:val="charCitHyperlinkAbbrev"/>
                </w:rPr>
                <w:noBreakHyphen/>
                <w:t>3</w:t>
              </w:r>
            </w:hyperlink>
          </w:p>
        </w:tc>
        <w:tc>
          <w:tcPr>
            <w:tcW w:w="2347" w:type="dxa"/>
            <w:tcBorders>
              <w:top w:val="nil"/>
              <w:left w:val="nil"/>
              <w:bottom w:val="nil"/>
              <w:right w:val="nil"/>
            </w:tcBorders>
          </w:tcPr>
          <w:p w:rsidR="000859E1" w:rsidRDefault="000859E1" w:rsidP="00EF6814">
            <w:pPr>
              <w:pStyle w:val="EarlierRepubEntries"/>
            </w:pPr>
            <w:r>
              <w:t>12 April 2007</w:t>
            </w:r>
          </w:p>
        </w:tc>
      </w:tr>
      <w:tr w:rsidR="000859E1" w:rsidTr="00A01C3B">
        <w:tc>
          <w:tcPr>
            <w:tcW w:w="1931" w:type="dxa"/>
            <w:tcBorders>
              <w:top w:val="nil"/>
              <w:left w:val="nil"/>
              <w:bottom w:val="nil"/>
              <w:right w:val="nil"/>
            </w:tcBorders>
          </w:tcPr>
          <w:p w:rsidR="000859E1" w:rsidRDefault="000859E1" w:rsidP="00EF6814">
            <w:pPr>
              <w:pStyle w:val="EarlierRepubEntries"/>
            </w:pPr>
            <w:r>
              <w:t>31</w:t>
            </w:r>
          </w:p>
        </w:tc>
        <w:tc>
          <w:tcPr>
            <w:tcW w:w="2352" w:type="dxa"/>
            <w:tcBorders>
              <w:top w:val="nil"/>
              <w:left w:val="nil"/>
              <w:bottom w:val="nil"/>
              <w:right w:val="nil"/>
            </w:tcBorders>
          </w:tcPr>
          <w:p w:rsidR="000859E1" w:rsidRDefault="00A929AA" w:rsidP="00EF6814">
            <w:pPr>
              <w:pStyle w:val="EarlierRepubEntries"/>
            </w:pPr>
            <w:hyperlink r:id="rId920" w:tooltip="Financial Management Amendment Act 2007" w:history="1">
              <w:r w:rsidR="001B3D42" w:rsidRPr="001B3D42">
                <w:rPr>
                  <w:rStyle w:val="charCitHyperlinkAbbrev"/>
                </w:rPr>
                <w:t>A2007</w:t>
              </w:r>
              <w:r w:rsidR="001B3D42" w:rsidRPr="001B3D42">
                <w:rPr>
                  <w:rStyle w:val="charCitHyperlinkAbbrev"/>
                </w:rPr>
                <w:noBreakHyphen/>
                <w:t>10</w:t>
              </w:r>
            </w:hyperlink>
          </w:p>
        </w:tc>
        <w:tc>
          <w:tcPr>
            <w:tcW w:w="2347" w:type="dxa"/>
            <w:tcBorders>
              <w:top w:val="nil"/>
              <w:left w:val="nil"/>
              <w:bottom w:val="nil"/>
              <w:right w:val="nil"/>
            </w:tcBorders>
          </w:tcPr>
          <w:p w:rsidR="000859E1" w:rsidRDefault="000859E1" w:rsidP="00EF6814">
            <w:pPr>
              <w:pStyle w:val="EarlierRepubEntries"/>
            </w:pPr>
            <w:r>
              <w:t>12 May 2007</w:t>
            </w:r>
          </w:p>
        </w:tc>
      </w:tr>
      <w:tr w:rsidR="000859E1" w:rsidTr="00A01C3B">
        <w:tc>
          <w:tcPr>
            <w:tcW w:w="1931" w:type="dxa"/>
            <w:tcBorders>
              <w:top w:val="nil"/>
              <w:left w:val="nil"/>
              <w:bottom w:val="nil"/>
              <w:right w:val="nil"/>
            </w:tcBorders>
          </w:tcPr>
          <w:p w:rsidR="000859E1" w:rsidRDefault="000859E1" w:rsidP="00EF6814">
            <w:pPr>
              <w:pStyle w:val="EarlierRepubEntries"/>
            </w:pPr>
            <w:r>
              <w:t>32</w:t>
            </w:r>
          </w:p>
        </w:tc>
        <w:tc>
          <w:tcPr>
            <w:tcW w:w="2352" w:type="dxa"/>
            <w:tcBorders>
              <w:top w:val="nil"/>
              <w:left w:val="nil"/>
              <w:bottom w:val="nil"/>
              <w:right w:val="nil"/>
            </w:tcBorders>
          </w:tcPr>
          <w:p w:rsidR="000859E1" w:rsidRDefault="00A929AA" w:rsidP="00EF6814">
            <w:pPr>
              <w:pStyle w:val="EarlierRepubEntries"/>
            </w:pPr>
            <w:hyperlink r:id="rId921" w:tooltip="Financial Management Amendment Act 2007" w:history="1">
              <w:r w:rsidR="001B3D42" w:rsidRPr="001B3D42">
                <w:rPr>
                  <w:rStyle w:val="charCitHyperlinkAbbrev"/>
                </w:rPr>
                <w:t>A2007</w:t>
              </w:r>
              <w:r w:rsidR="001B3D42" w:rsidRPr="001B3D42">
                <w:rPr>
                  <w:rStyle w:val="charCitHyperlinkAbbrev"/>
                </w:rPr>
                <w:noBreakHyphen/>
                <w:t>10</w:t>
              </w:r>
            </w:hyperlink>
          </w:p>
        </w:tc>
        <w:tc>
          <w:tcPr>
            <w:tcW w:w="2347" w:type="dxa"/>
            <w:tcBorders>
              <w:top w:val="nil"/>
              <w:left w:val="nil"/>
              <w:bottom w:val="nil"/>
              <w:right w:val="nil"/>
            </w:tcBorders>
          </w:tcPr>
          <w:p w:rsidR="000859E1" w:rsidRDefault="000859E1" w:rsidP="00EF6814">
            <w:pPr>
              <w:pStyle w:val="EarlierRepubEntries"/>
            </w:pPr>
            <w:r>
              <w:t>28 October 2007</w:t>
            </w:r>
          </w:p>
        </w:tc>
      </w:tr>
      <w:tr w:rsidR="000859E1" w:rsidTr="00A01C3B">
        <w:tc>
          <w:tcPr>
            <w:tcW w:w="1931" w:type="dxa"/>
            <w:tcBorders>
              <w:top w:val="nil"/>
              <w:left w:val="nil"/>
              <w:bottom w:val="nil"/>
              <w:right w:val="nil"/>
            </w:tcBorders>
          </w:tcPr>
          <w:p w:rsidR="000859E1" w:rsidRDefault="000859E1" w:rsidP="00EF6814">
            <w:pPr>
              <w:pStyle w:val="EarlierRepubEntries"/>
            </w:pPr>
            <w:r>
              <w:t>33</w:t>
            </w:r>
          </w:p>
        </w:tc>
        <w:tc>
          <w:tcPr>
            <w:tcW w:w="2352" w:type="dxa"/>
            <w:tcBorders>
              <w:top w:val="nil"/>
              <w:left w:val="nil"/>
              <w:bottom w:val="nil"/>
              <w:right w:val="nil"/>
            </w:tcBorders>
          </w:tcPr>
          <w:p w:rsidR="000859E1" w:rsidRDefault="00A929AA" w:rsidP="00EF6814">
            <w:pPr>
              <w:pStyle w:val="EarlierRepubEntries"/>
            </w:pPr>
            <w:hyperlink r:id="rId922" w:tooltip="Financial Management Amendment Act 2007" w:history="1">
              <w:r w:rsidR="001B3D42" w:rsidRPr="001B3D42">
                <w:rPr>
                  <w:rStyle w:val="charCitHyperlinkAbbrev"/>
                </w:rPr>
                <w:t>A2007</w:t>
              </w:r>
              <w:r w:rsidR="001B3D42" w:rsidRPr="001B3D42">
                <w:rPr>
                  <w:rStyle w:val="charCitHyperlinkAbbrev"/>
                </w:rPr>
                <w:noBreakHyphen/>
                <w:t>10</w:t>
              </w:r>
            </w:hyperlink>
          </w:p>
        </w:tc>
        <w:tc>
          <w:tcPr>
            <w:tcW w:w="2347" w:type="dxa"/>
            <w:tcBorders>
              <w:top w:val="nil"/>
              <w:left w:val="nil"/>
              <w:bottom w:val="nil"/>
              <w:right w:val="nil"/>
            </w:tcBorders>
          </w:tcPr>
          <w:p w:rsidR="000859E1" w:rsidRDefault="000859E1" w:rsidP="00EF6814">
            <w:pPr>
              <w:pStyle w:val="EarlierRepubEntries"/>
            </w:pPr>
            <w:r>
              <w:t>2 July 2008</w:t>
            </w:r>
          </w:p>
        </w:tc>
      </w:tr>
      <w:tr w:rsidR="00950E83" w:rsidTr="00A01C3B">
        <w:tc>
          <w:tcPr>
            <w:tcW w:w="1931" w:type="dxa"/>
            <w:tcBorders>
              <w:top w:val="nil"/>
              <w:left w:val="nil"/>
              <w:bottom w:val="nil"/>
              <w:right w:val="nil"/>
            </w:tcBorders>
          </w:tcPr>
          <w:p w:rsidR="00950E83" w:rsidRDefault="00950E83" w:rsidP="00EF6814">
            <w:pPr>
              <w:pStyle w:val="EarlierRepubEntries"/>
            </w:pPr>
            <w:r>
              <w:t>34</w:t>
            </w:r>
          </w:p>
        </w:tc>
        <w:tc>
          <w:tcPr>
            <w:tcW w:w="2352" w:type="dxa"/>
            <w:tcBorders>
              <w:top w:val="nil"/>
              <w:left w:val="nil"/>
              <w:bottom w:val="nil"/>
              <w:right w:val="nil"/>
            </w:tcBorders>
          </w:tcPr>
          <w:p w:rsidR="00950E83" w:rsidRDefault="00A929AA" w:rsidP="00EF6814">
            <w:pPr>
              <w:pStyle w:val="EarlierRepubEntries"/>
            </w:pPr>
            <w:hyperlink r:id="rId923" w:tooltip="Statute Law Amendment Act 2008" w:history="1">
              <w:r w:rsidR="001B3D42" w:rsidRPr="001B3D42">
                <w:rPr>
                  <w:rStyle w:val="charCitHyperlinkAbbrev"/>
                </w:rPr>
                <w:t>A2008</w:t>
              </w:r>
              <w:r w:rsidR="001B3D42" w:rsidRPr="001B3D42">
                <w:rPr>
                  <w:rStyle w:val="charCitHyperlinkAbbrev"/>
                </w:rPr>
                <w:noBreakHyphen/>
                <w:t>28</w:t>
              </w:r>
            </w:hyperlink>
          </w:p>
        </w:tc>
        <w:tc>
          <w:tcPr>
            <w:tcW w:w="2347" w:type="dxa"/>
            <w:tcBorders>
              <w:top w:val="nil"/>
              <w:left w:val="nil"/>
              <w:bottom w:val="nil"/>
              <w:right w:val="nil"/>
            </w:tcBorders>
          </w:tcPr>
          <w:p w:rsidR="00950E83" w:rsidRDefault="00950E83" w:rsidP="00EF6814">
            <w:pPr>
              <w:pStyle w:val="EarlierRepubEntries"/>
            </w:pPr>
            <w:r>
              <w:t>26 August 2008</w:t>
            </w:r>
          </w:p>
        </w:tc>
      </w:tr>
      <w:tr w:rsidR="00B9350B" w:rsidTr="00A01C3B">
        <w:tc>
          <w:tcPr>
            <w:tcW w:w="1931" w:type="dxa"/>
            <w:tcBorders>
              <w:top w:val="nil"/>
              <w:left w:val="nil"/>
              <w:bottom w:val="nil"/>
              <w:right w:val="nil"/>
            </w:tcBorders>
          </w:tcPr>
          <w:p w:rsidR="00B9350B" w:rsidRDefault="00B9350B" w:rsidP="004635C2">
            <w:pPr>
              <w:pStyle w:val="EarlierRepubEntries"/>
            </w:pPr>
            <w:r>
              <w:t>35</w:t>
            </w:r>
          </w:p>
        </w:tc>
        <w:tc>
          <w:tcPr>
            <w:tcW w:w="2352" w:type="dxa"/>
            <w:tcBorders>
              <w:top w:val="nil"/>
              <w:left w:val="nil"/>
              <w:bottom w:val="nil"/>
              <w:right w:val="nil"/>
            </w:tcBorders>
          </w:tcPr>
          <w:p w:rsidR="00B9350B" w:rsidRDefault="00A929AA" w:rsidP="004635C2">
            <w:pPr>
              <w:pStyle w:val="EarlierRepubEntries"/>
            </w:pPr>
            <w:hyperlink r:id="rId924"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p>
        </w:tc>
        <w:tc>
          <w:tcPr>
            <w:tcW w:w="2347" w:type="dxa"/>
            <w:tcBorders>
              <w:top w:val="nil"/>
              <w:left w:val="nil"/>
              <w:bottom w:val="nil"/>
              <w:right w:val="nil"/>
            </w:tcBorders>
          </w:tcPr>
          <w:p w:rsidR="00B9350B" w:rsidRDefault="00B9350B" w:rsidP="004635C2">
            <w:pPr>
              <w:pStyle w:val="EarlierRepubEntries"/>
            </w:pPr>
            <w:r>
              <w:t>2 February 2009</w:t>
            </w:r>
          </w:p>
        </w:tc>
      </w:tr>
      <w:tr w:rsidR="00D535E6" w:rsidTr="00A01C3B">
        <w:tc>
          <w:tcPr>
            <w:tcW w:w="1931" w:type="dxa"/>
            <w:tcBorders>
              <w:top w:val="nil"/>
              <w:left w:val="nil"/>
              <w:bottom w:val="nil"/>
              <w:right w:val="nil"/>
            </w:tcBorders>
          </w:tcPr>
          <w:p w:rsidR="00D535E6" w:rsidRDefault="00D535E6" w:rsidP="004635C2">
            <w:pPr>
              <w:pStyle w:val="EarlierRepubEntries"/>
            </w:pPr>
            <w:r>
              <w:t>36</w:t>
            </w:r>
          </w:p>
        </w:tc>
        <w:tc>
          <w:tcPr>
            <w:tcW w:w="2352" w:type="dxa"/>
            <w:tcBorders>
              <w:top w:val="nil"/>
              <w:left w:val="nil"/>
              <w:bottom w:val="nil"/>
              <w:right w:val="nil"/>
            </w:tcBorders>
          </w:tcPr>
          <w:p w:rsidR="00D535E6" w:rsidRDefault="00A929AA" w:rsidP="004635C2">
            <w:pPr>
              <w:pStyle w:val="EarlierRepubEntries"/>
            </w:pPr>
            <w:hyperlink r:id="rId925" w:tooltip="Financial Management Amendment Act 2009" w:history="1">
              <w:r w:rsidR="001B3D42" w:rsidRPr="001B3D42">
                <w:rPr>
                  <w:rStyle w:val="charCitHyperlinkAbbrev"/>
                </w:rPr>
                <w:t>A2009</w:t>
              </w:r>
              <w:r w:rsidR="001B3D42" w:rsidRPr="001B3D42">
                <w:rPr>
                  <w:rStyle w:val="charCitHyperlinkAbbrev"/>
                </w:rPr>
                <w:noBreakHyphen/>
                <w:t>12</w:t>
              </w:r>
            </w:hyperlink>
          </w:p>
        </w:tc>
        <w:tc>
          <w:tcPr>
            <w:tcW w:w="2347" w:type="dxa"/>
            <w:tcBorders>
              <w:top w:val="nil"/>
              <w:left w:val="nil"/>
              <w:bottom w:val="nil"/>
              <w:right w:val="nil"/>
            </w:tcBorders>
          </w:tcPr>
          <w:p w:rsidR="00D535E6" w:rsidRDefault="00D535E6" w:rsidP="004635C2">
            <w:pPr>
              <w:pStyle w:val="EarlierRepubEntries"/>
            </w:pPr>
            <w:r>
              <w:t>1 July 2009</w:t>
            </w:r>
          </w:p>
        </w:tc>
      </w:tr>
      <w:tr w:rsidR="005A307B" w:rsidTr="00A01C3B">
        <w:tc>
          <w:tcPr>
            <w:tcW w:w="1931" w:type="dxa"/>
            <w:tcBorders>
              <w:top w:val="nil"/>
              <w:left w:val="nil"/>
              <w:bottom w:val="nil"/>
              <w:right w:val="nil"/>
            </w:tcBorders>
          </w:tcPr>
          <w:p w:rsidR="005A307B" w:rsidRDefault="005A307B" w:rsidP="004635C2">
            <w:pPr>
              <w:pStyle w:val="EarlierRepubEntries"/>
            </w:pPr>
            <w:r>
              <w:t>37</w:t>
            </w:r>
          </w:p>
        </w:tc>
        <w:tc>
          <w:tcPr>
            <w:tcW w:w="2352" w:type="dxa"/>
            <w:tcBorders>
              <w:top w:val="nil"/>
              <w:left w:val="nil"/>
              <w:bottom w:val="nil"/>
              <w:right w:val="nil"/>
            </w:tcBorders>
          </w:tcPr>
          <w:p w:rsidR="005A307B" w:rsidRDefault="00A929AA" w:rsidP="004635C2">
            <w:pPr>
              <w:pStyle w:val="EarlierRepubEntries"/>
            </w:pPr>
            <w:hyperlink r:id="rId926" w:tooltip="Statute Law Amendment Act 2009 (No 2)" w:history="1">
              <w:r w:rsidR="001B3D42" w:rsidRPr="001B3D42">
                <w:rPr>
                  <w:rStyle w:val="charCitHyperlinkAbbrev"/>
                </w:rPr>
                <w:t>A2009</w:t>
              </w:r>
              <w:r w:rsidR="001B3D42" w:rsidRPr="001B3D42">
                <w:rPr>
                  <w:rStyle w:val="charCitHyperlinkAbbrev"/>
                </w:rPr>
                <w:noBreakHyphen/>
                <w:t>49</w:t>
              </w:r>
            </w:hyperlink>
          </w:p>
        </w:tc>
        <w:tc>
          <w:tcPr>
            <w:tcW w:w="2347" w:type="dxa"/>
            <w:tcBorders>
              <w:top w:val="nil"/>
              <w:left w:val="nil"/>
              <w:bottom w:val="nil"/>
              <w:right w:val="nil"/>
            </w:tcBorders>
          </w:tcPr>
          <w:p w:rsidR="005A307B" w:rsidRDefault="005A307B" w:rsidP="004635C2">
            <w:pPr>
              <w:pStyle w:val="EarlierRepubEntries"/>
            </w:pPr>
            <w:r>
              <w:t>17 December 2009</w:t>
            </w:r>
          </w:p>
        </w:tc>
      </w:tr>
      <w:tr w:rsidR="004365FB" w:rsidTr="00A01C3B">
        <w:tc>
          <w:tcPr>
            <w:tcW w:w="1931" w:type="dxa"/>
            <w:tcBorders>
              <w:top w:val="nil"/>
              <w:left w:val="nil"/>
              <w:bottom w:val="nil"/>
              <w:right w:val="nil"/>
            </w:tcBorders>
          </w:tcPr>
          <w:p w:rsidR="004365FB" w:rsidRDefault="004365FB" w:rsidP="004635C2">
            <w:pPr>
              <w:pStyle w:val="EarlierRepubEntries"/>
            </w:pPr>
            <w:r>
              <w:t>38*</w:t>
            </w:r>
          </w:p>
        </w:tc>
        <w:tc>
          <w:tcPr>
            <w:tcW w:w="2352" w:type="dxa"/>
            <w:tcBorders>
              <w:top w:val="nil"/>
              <w:left w:val="nil"/>
              <w:bottom w:val="nil"/>
              <w:right w:val="nil"/>
            </w:tcBorders>
          </w:tcPr>
          <w:p w:rsidR="004365FB" w:rsidRDefault="00A929AA" w:rsidP="004635C2">
            <w:pPr>
              <w:pStyle w:val="EarlierRepubEntries"/>
            </w:pPr>
            <w:hyperlink r:id="rId927" w:tooltip="Statute Law Amendment Act 2009 (No 2)" w:history="1">
              <w:r w:rsidR="001B3D42" w:rsidRPr="001B3D42">
                <w:rPr>
                  <w:rStyle w:val="charCitHyperlinkAbbrev"/>
                </w:rPr>
                <w:t>A2009</w:t>
              </w:r>
              <w:r w:rsidR="001B3D42" w:rsidRPr="001B3D42">
                <w:rPr>
                  <w:rStyle w:val="charCitHyperlinkAbbrev"/>
                </w:rPr>
                <w:noBreakHyphen/>
                <w:t>49</w:t>
              </w:r>
            </w:hyperlink>
          </w:p>
        </w:tc>
        <w:tc>
          <w:tcPr>
            <w:tcW w:w="2347" w:type="dxa"/>
            <w:tcBorders>
              <w:top w:val="nil"/>
              <w:left w:val="nil"/>
              <w:bottom w:val="nil"/>
              <w:right w:val="nil"/>
            </w:tcBorders>
          </w:tcPr>
          <w:p w:rsidR="004365FB" w:rsidRDefault="004365FB" w:rsidP="004635C2">
            <w:pPr>
              <w:pStyle w:val="EarlierRepubEntries"/>
            </w:pPr>
            <w:r>
              <w:t>1 January 2010</w:t>
            </w:r>
          </w:p>
        </w:tc>
      </w:tr>
      <w:tr w:rsidR="006075CF" w:rsidTr="00A01C3B">
        <w:tc>
          <w:tcPr>
            <w:tcW w:w="1931" w:type="dxa"/>
            <w:tcBorders>
              <w:top w:val="nil"/>
              <w:left w:val="nil"/>
              <w:bottom w:val="nil"/>
              <w:right w:val="nil"/>
            </w:tcBorders>
          </w:tcPr>
          <w:p w:rsidR="006075CF" w:rsidRDefault="006075CF" w:rsidP="00270F9E">
            <w:pPr>
              <w:pStyle w:val="EarlierRepubEntries"/>
            </w:pPr>
            <w:r>
              <w:t>39</w:t>
            </w:r>
          </w:p>
        </w:tc>
        <w:tc>
          <w:tcPr>
            <w:tcW w:w="2352" w:type="dxa"/>
            <w:tcBorders>
              <w:top w:val="nil"/>
              <w:left w:val="nil"/>
              <w:bottom w:val="nil"/>
              <w:right w:val="nil"/>
            </w:tcBorders>
          </w:tcPr>
          <w:p w:rsidR="006075CF" w:rsidRDefault="00A929AA" w:rsidP="00270F9E">
            <w:pPr>
              <w:pStyle w:val="EarlierRepubEntries"/>
            </w:pPr>
            <w:hyperlink r:id="rId928" w:tooltip="Statute Law Amendment Act 2010" w:history="1">
              <w:r w:rsidR="001B3D42" w:rsidRPr="001B3D42">
                <w:rPr>
                  <w:rStyle w:val="charCitHyperlinkAbbrev"/>
                </w:rPr>
                <w:t>A2010</w:t>
              </w:r>
              <w:r w:rsidR="001B3D42" w:rsidRPr="001B3D42">
                <w:rPr>
                  <w:rStyle w:val="charCitHyperlinkAbbrev"/>
                </w:rPr>
                <w:noBreakHyphen/>
                <w:t>18</w:t>
              </w:r>
            </w:hyperlink>
          </w:p>
        </w:tc>
        <w:tc>
          <w:tcPr>
            <w:tcW w:w="2347" w:type="dxa"/>
            <w:tcBorders>
              <w:top w:val="nil"/>
              <w:left w:val="nil"/>
              <w:bottom w:val="nil"/>
              <w:right w:val="nil"/>
            </w:tcBorders>
          </w:tcPr>
          <w:p w:rsidR="006075CF" w:rsidRDefault="006075CF" w:rsidP="00270F9E">
            <w:pPr>
              <w:pStyle w:val="EarlierRepubEntries"/>
            </w:pPr>
            <w:r>
              <w:t>3 June 2010</w:t>
            </w:r>
          </w:p>
        </w:tc>
      </w:tr>
      <w:tr w:rsidR="00402EE2" w:rsidTr="00A01C3B">
        <w:tc>
          <w:tcPr>
            <w:tcW w:w="1931" w:type="dxa"/>
            <w:tcBorders>
              <w:top w:val="nil"/>
              <w:left w:val="nil"/>
              <w:bottom w:val="nil"/>
              <w:right w:val="nil"/>
            </w:tcBorders>
          </w:tcPr>
          <w:p w:rsidR="00402EE2" w:rsidRDefault="00402EE2" w:rsidP="00270F9E">
            <w:pPr>
              <w:pStyle w:val="EarlierRepubEntries"/>
            </w:pPr>
            <w:r>
              <w:t>40</w:t>
            </w:r>
          </w:p>
        </w:tc>
        <w:tc>
          <w:tcPr>
            <w:tcW w:w="2352" w:type="dxa"/>
            <w:tcBorders>
              <w:top w:val="nil"/>
              <w:left w:val="nil"/>
              <w:bottom w:val="nil"/>
              <w:right w:val="nil"/>
            </w:tcBorders>
          </w:tcPr>
          <w:p w:rsidR="00402EE2" w:rsidRDefault="00A929AA" w:rsidP="00270F9E">
            <w:pPr>
              <w:pStyle w:val="EarlierRepubEntries"/>
            </w:pPr>
            <w:hyperlink r:id="rId929"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p>
        </w:tc>
        <w:tc>
          <w:tcPr>
            <w:tcW w:w="2347" w:type="dxa"/>
            <w:tcBorders>
              <w:top w:val="nil"/>
              <w:left w:val="nil"/>
              <w:bottom w:val="nil"/>
              <w:right w:val="nil"/>
            </w:tcBorders>
          </w:tcPr>
          <w:p w:rsidR="00402EE2" w:rsidRDefault="00402EE2" w:rsidP="00270F9E">
            <w:pPr>
              <w:pStyle w:val="EarlierRepubEntries"/>
            </w:pPr>
            <w:r>
              <w:t>30 September 2010</w:t>
            </w:r>
          </w:p>
        </w:tc>
      </w:tr>
      <w:tr w:rsidR="00BD1D32" w:rsidTr="00A01C3B">
        <w:tc>
          <w:tcPr>
            <w:tcW w:w="1931" w:type="dxa"/>
            <w:tcBorders>
              <w:top w:val="nil"/>
              <w:left w:val="nil"/>
              <w:bottom w:val="nil"/>
              <w:right w:val="nil"/>
            </w:tcBorders>
          </w:tcPr>
          <w:p w:rsidR="00BD1D32" w:rsidRDefault="00BD1D32" w:rsidP="00270F9E">
            <w:pPr>
              <w:pStyle w:val="EarlierRepubEntries"/>
            </w:pPr>
            <w:r>
              <w:t>41</w:t>
            </w:r>
          </w:p>
        </w:tc>
        <w:tc>
          <w:tcPr>
            <w:tcW w:w="2352" w:type="dxa"/>
            <w:tcBorders>
              <w:top w:val="nil"/>
              <w:left w:val="nil"/>
              <w:bottom w:val="nil"/>
              <w:right w:val="nil"/>
            </w:tcBorders>
          </w:tcPr>
          <w:p w:rsidR="00BD1D32" w:rsidRDefault="00A929AA" w:rsidP="00270F9E">
            <w:pPr>
              <w:pStyle w:val="EarlierRepubEntries"/>
            </w:pPr>
            <w:hyperlink r:id="rId930" w:tooltip="ACT Teacher Quality Institute Act 2010" w:history="1">
              <w:r w:rsidR="001B3D42" w:rsidRPr="001B3D42">
                <w:rPr>
                  <w:rStyle w:val="charCitHyperlinkAbbrev"/>
                </w:rPr>
                <w:t>A2010</w:t>
              </w:r>
              <w:r w:rsidR="001B3D42" w:rsidRPr="001B3D42">
                <w:rPr>
                  <w:rStyle w:val="charCitHyperlinkAbbrev"/>
                </w:rPr>
                <w:noBreakHyphen/>
                <w:t>55</w:t>
              </w:r>
            </w:hyperlink>
          </w:p>
        </w:tc>
        <w:tc>
          <w:tcPr>
            <w:tcW w:w="2347" w:type="dxa"/>
            <w:tcBorders>
              <w:top w:val="nil"/>
              <w:left w:val="nil"/>
              <w:bottom w:val="nil"/>
              <w:right w:val="nil"/>
            </w:tcBorders>
          </w:tcPr>
          <w:p w:rsidR="00BD1D32" w:rsidRDefault="00BD1D32" w:rsidP="00270F9E">
            <w:pPr>
              <w:pStyle w:val="EarlierRepubEntries"/>
            </w:pPr>
            <w:r>
              <w:t>1 January 2011</w:t>
            </w:r>
          </w:p>
        </w:tc>
      </w:tr>
      <w:tr w:rsidR="00E3352F" w:rsidTr="00A01C3B">
        <w:tc>
          <w:tcPr>
            <w:tcW w:w="1931" w:type="dxa"/>
            <w:tcBorders>
              <w:top w:val="nil"/>
              <w:left w:val="nil"/>
              <w:bottom w:val="nil"/>
              <w:right w:val="nil"/>
            </w:tcBorders>
          </w:tcPr>
          <w:p w:rsidR="00E3352F" w:rsidRDefault="00E3352F" w:rsidP="00270F9E">
            <w:pPr>
              <w:pStyle w:val="EarlierRepubEntries"/>
            </w:pPr>
            <w:r>
              <w:t>42</w:t>
            </w:r>
          </w:p>
        </w:tc>
        <w:tc>
          <w:tcPr>
            <w:tcW w:w="2352" w:type="dxa"/>
            <w:tcBorders>
              <w:top w:val="nil"/>
              <w:left w:val="nil"/>
              <w:bottom w:val="nil"/>
              <w:right w:val="nil"/>
            </w:tcBorders>
          </w:tcPr>
          <w:p w:rsidR="00E3352F" w:rsidRDefault="00A929AA" w:rsidP="00270F9E">
            <w:pPr>
              <w:pStyle w:val="EarlierRepubEntries"/>
            </w:pPr>
            <w:hyperlink r:id="rId93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p>
        </w:tc>
        <w:tc>
          <w:tcPr>
            <w:tcW w:w="2347" w:type="dxa"/>
            <w:tcBorders>
              <w:top w:val="nil"/>
              <w:left w:val="nil"/>
              <w:bottom w:val="nil"/>
              <w:right w:val="nil"/>
            </w:tcBorders>
          </w:tcPr>
          <w:p w:rsidR="00E3352F" w:rsidRDefault="00E3352F" w:rsidP="00270F9E">
            <w:pPr>
              <w:pStyle w:val="EarlierRepubEntries"/>
            </w:pPr>
            <w:r>
              <w:t>1 July 2011</w:t>
            </w:r>
          </w:p>
        </w:tc>
      </w:tr>
      <w:tr w:rsidR="003840F5" w:rsidTr="00A01C3B">
        <w:tc>
          <w:tcPr>
            <w:tcW w:w="1931" w:type="dxa"/>
            <w:tcBorders>
              <w:top w:val="nil"/>
              <w:left w:val="nil"/>
              <w:bottom w:val="nil"/>
              <w:right w:val="nil"/>
            </w:tcBorders>
          </w:tcPr>
          <w:p w:rsidR="003840F5" w:rsidRDefault="003840F5" w:rsidP="00370097">
            <w:pPr>
              <w:pStyle w:val="EarlierRepubEntries"/>
            </w:pPr>
            <w:r>
              <w:t>43</w:t>
            </w:r>
          </w:p>
        </w:tc>
        <w:tc>
          <w:tcPr>
            <w:tcW w:w="2352" w:type="dxa"/>
            <w:tcBorders>
              <w:top w:val="nil"/>
              <w:left w:val="nil"/>
              <w:bottom w:val="nil"/>
              <w:right w:val="nil"/>
            </w:tcBorders>
          </w:tcPr>
          <w:p w:rsidR="003840F5" w:rsidRDefault="00A929AA" w:rsidP="00370097">
            <w:pPr>
              <w:pStyle w:val="EarlierRepubEntries"/>
            </w:pPr>
            <w:hyperlink r:id="rId932"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p>
        </w:tc>
        <w:tc>
          <w:tcPr>
            <w:tcW w:w="2347" w:type="dxa"/>
            <w:tcBorders>
              <w:top w:val="nil"/>
              <w:left w:val="nil"/>
              <w:bottom w:val="nil"/>
              <w:right w:val="nil"/>
            </w:tcBorders>
          </w:tcPr>
          <w:p w:rsidR="003840F5" w:rsidRDefault="003840F5" w:rsidP="00370097">
            <w:pPr>
              <w:pStyle w:val="EarlierRepubEntries"/>
            </w:pPr>
            <w:r>
              <w:t>16 May 2012</w:t>
            </w:r>
          </w:p>
        </w:tc>
      </w:tr>
      <w:tr w:rsidR="009573AB" w:rsidTr="00A01C3B">
        <w:tc>
          <w:tcPr>
            <w:tcW w:w="1931" w:type="dxa"/>
            <w:tcBorders>
              <w:top w:val="nil"/>
              <w:left w:val="nil"/>
              <w:bottom w:val="nil"/>
              <w:right w:val="nil"/>
            </w:tcBorders>
          </w:tcPr>
          <w:p w:rsidR="009573AB" w:rsidRDefault="009573AB" w:rsidP="00370097">
            <w:pPr>
              <w:pStyle w:val="EarlierRepubEntries"/>
            </w:pPr>
            <w:r>
              <w:t>44</w:t>
            </w:r>
          </w:p>
        </w:tc>
        <w:tc>
          <w:tcPr>
            <w:tcW w:w="2352" w:type="dxa"/>
            <w:tcBorders>
              <w:top w:val="nil"/>
              <w:left w:val="nil"/>
              <w:bottom w:val="nil"/>
              <w:right w:val="nil"/>
            </w:tcBorders>
          </w:tcPr>
          <w:p w:rsidR="009573AB" w:rsidRPr="001B3D42" w:rsidRDefault="00A929AA" w:rsidP="00370097">
            <w:pPr>
              <w:pStyle w:val="EarlierRepubEntries"/>
              <w:rPr>
                <w:rStyle w:val="charCitHyperlinkAbbrev"/>
              </w:rPr>
            </w:pPr>
            <w:hyperlink r:id="rId933" w:tooltip="Legislative Assembly (Office of the Legislative Assembly) Act 2012" w:history="1">
              <w:r w:rsidR="009148B5" w:rsidRPr="009148B5">
                <w:rPr>
                  <w:rStyle w:val="charCitHyperlinkAbbrev"/>
                </w:rPr>
                <w:t>A2012</w:t>
              </w:r>
              <w:r w:rsidR="009148B5" w:rsidRPr="009148B5">
                <w:rPr>
                  <w:rStyle w:val="charCitHyperlinkAbbrev"/>
                </w:rPr>
                <w:noBreakHyphen/>
                <w:t>26</w:t>
              </w:r>
            </w:hyperlink>
          </w:p>
        </w:tc>
        <w:tc>
          <w:tcPr>
            <w:tcW w:w="2347" w:type="dxa"/>
            <w:tcBorders>
              <w:top w:val="nil"/>
              <w:left w:val="nil"/>
              <w:bottom w:val="nil"/>
              <w:right w:val="nil"/>
            </w:tcBorders>
          </w:tcPr>
          <w:p w:rsidR="009573AB" w:rsidRDefault="009148B5" w:rsidP="00370097">
            <w:pPr>
              <w:pStyle w:val="EarlierRepubEntries"/>
            </w:pPr>
            <w:r>
              <w:t>1 July 2012</w:t>
            </w:r>
          </w:p>
        </w:tc>
      </w:tr>
      <w:tr w:rsidR="00653F9A" w:rsidTr="00A01C3B">
        <w:tc>
          <w:tcPr>
            <w:tcW w:w="1931" w:type="dxa"/>
            <w:tcBorders>
              <w:top w:val="nil"/>
              <w:left w:val="nil"/>
              <w:bottom w:val="nil"/>
              <w:right w:val="nil"/>
            </w:tcBorders>
          </w:tcPr>
          <w:p w:rsidR="00653F9A" w:rsidRDefault="00653F9A" w:rsidP="003277C6">
            <w:pPr>
              <w:pStyle w:val="EarlierRepubEntries"/>
            </w:pPr>
            <w:r>
              <w:t>45</w:t>
            </w:r>
          </w:p>
        </w:tc>
        <w:tc>
          <w:tcPr>
            <w:tcW w:w="2352" w:type="dxa"/>
            <w:tcBorders>
              <w:top w:val="nil"/>
              <w:left w:val="nil"/>
              <w:bottom w:val="nil"/>
              <w:right w:val="nil"/>
            </w:tcBorders>
          </w:tcPr>
          <w:p w:rsidR="00653F9A" w:rsidRDefault="00A929AA">
            <w:pPr>
              <w:pStyle w:val="EarlierRepubEntries"/>
              <w:keepNext/>
            </w:pPr>
            <w:hyperlink r:id="rId934" w:tooltip="Financial Management Amendment Act 2013" w:history="1">
              <w:r w:rsidR="00653F9A" w:rsidRPr="00653F9A">
                <w:rPr>
                  <w:rStyle w:val="charCitHyperlinkAbbrev"/>
                </w:rPr>
                <w:t>A2013-5</w:t>
              </w:r>
            </w:hyperlink>
          </w:p>
        </w:tc>
        <w:tc>
          <w:tcPr>
            <w:tcW w:w="2347" w:type="dxa"/>
            <w:tcBorders>
              <w:top w:val="nil"/>
              <w:left w:val="nil"/>
              <w:bottom w:val="nil"/>
              <w:right w:val="nil"/>
            </w:tcBorders>
          </w:tcPr>
          <w:p w:rsidR="00653F9A" w:rsidRDefault="00653F9A">
            <w:pPr>
              <w:pStyle w:val="EarlierRepubEntries"/>
              <w:keepNext/>
            </w:pPr>
            <w:r>
              <w:t>22 February 2013</w:t>
            </w:r>
          </w:p>
        </w:tc>
      </w:tr>
      <w:tr w:rsidR="00520271" w:rsidTr="00A01C3B">
        <w:tc>
          <w:tcPr>
            <w:tcW w:w="1931" w:type="dxa"/>
            <w:tcBorders>
              <w:top w:val="nil"/>
              <w:left w:val="nil"/>
              <w:bottom w:val="nil"/>
              <w:right w:val="nil"/>
            </w:tcBorders>
          </w:tcPr>
          <w:p w:rsidR="00520271" w:rsidRDefault="00520271">
            <w:pPr>
              <w:pStyle w:val="EarlierRepubEntries"/>
              <w:keepNext/>
            </w:pPr>
            <w:r>
              <w:t>46</w:t>
            </w:r>
          </w:p>
        </w:tc>
        <w:tc>
          <w:tcPr>
            <w:tcW w:w="2352" w:type="dxa"/>
            <w:tcBorders>
              <w:top w:val="nil"/>
              <w:left w:val="nil"/>
              <w:bottom w:val="nil"/>
              <w:right w:val="nil"/>
            </w:tcBorders>
          </w:tcPr>
          <w:p w:rsidR="00520271" w:rsidRDefault="00A929AA">
            <w:pPr>
              <w:pStyle w:val="EarlierRepubEntries"/>
              <w:keepNext/>
            </w:pPr>
            <w:hyperlink r:id="rId935" w:tooltip="Statute Law Amendment Act 2013" w:history="1">
              <w:r w:rsidR="00520271" w:rsidRPr="00520271">
                <w:rPr>
                  <w:rStyle w:val="charCitHyperlinkAbbrev"/>
                </w:rPr>
                <w:t>A2013-19</w:t>
              </w:r>
            </w:hyperlink>
          </w:p>
        </w:tc>
        <w:tc>
          <w:tcPr>
            <w:tcW w:w="2347" w:type="dxa"/>
            <w:tcBorders>
              <w:top w:val="nil"/>
              <w:left w:val="nil"/>
              <w:bottom w:val="nil"/>
              <w:right w:val="nil"/>
            </w:tcBorders>
          </w:tcPr>
          <w:p w:rsidR="00520271" w:rsidRDefault="00520271" w:rsidP="00B62A82">
            <w:pPr>
              <w:pStyle w:val="EarlierRepubEntries"/>
              <w:keepNext/>
            </w:pPr>
            <w:r>
              <w:t>14 June 2013</w:t>
            </w:r>
          </w:p>
        </w:tc>
      </w:tr>
      <w:tr w:rsidR="00B62A82" w:rsidTr="00A01C3B">
        <w:trPr>
          <w:cantSplit/>
        </w:trPr>
        <w:tc>
          <w:tcPr>
            <w:tcW w:w="1931" w:type="dxa"/>
            <w:tcBorders>
              <w:top w:val="nil"/>
              <w:left w:val="nil"/>
              <w:bottom w:val="nil"/>
              <w:right w:val="nil"/>
            </w:tcBorders>
          </w:tcPr>
          <w:p w:rsidR="00B62A82" w:rsidRDefault="00B62A82" w:rsidP="00270F9E">
            <w:pPr>
              <w:pStyle w:val="EarlierRepubEntries"/>
              <w:keepNext/>
            </w:pPr>
            <w:r>
              <w:t>47</w:t>
            </w:r>
          </w:p>
        </w:tc>
        <w:tc>
          <w:tcPr>
            <w:tcW w:w="2352" w:type="dxa"/>
            <w:tcBorders>
              <w:top w:val="nil"/>
              <w:left w:val="nil"/>
              <w:bottom w:val="nil"/>
              <w:right w:val="nil"/>
            </w:tcBorders>
          </w:tcPr>
          <w:p w:rsidR="00B62A82" w:rsidRDefault="00A929AA" w:rsidP="00270F9E">
            <w:pPr>
              <w:pStyle w:val="EarlierRepubEntries"/>
              <w:keepNext/>
            </w:pPr>
            <w:hyperlink r:id="rId936" w:tooltip="Officers of the Assembly Legislation Amendment Act 2014" w:history="1">
              <w:r w:rsidR="00B62A82">
                <w:rPr>
                  <w:rStyle w:val="charCitHyperlinkAbbrev"/>
                </w:rPr>
                <w:t>A2014</w:t>
              </w:r>
              <w:r w:rsidR="00B62A82">
                <w:rPr>
                  <w:rStyle w:val="charCitHyperlinkAbbrev"/>
                </w:rPr>
                <w:noBreakHyphen/>
                <w:t>22</w:t>
              </w:r>
            </w:hyperlink>
          </w:p>
        </w:tc>
        <w:tc>
          <w:tcPr>
            <w:tcW w:w="2347" w:type="dxa"/>
            <w:tcBorders>
              <w:top w:val="nil"/>
              <w:left w:val="nil"/>
              <w:bottom w:val="nil"/>
              <w:right w:val="nil"/>
            </w:tcBorders>
          </w:tcPr>
          <w:p w:rsidR="00B62A82" w:rsidRDefault="00B62A82" w:rsidP="00270F9E">
            <w:pPr>
              <w:pStyle w:val="EarlierRepubEntries"/>
              <w:keepNext/>
            </w:pPr>
            <w:r>
              <w:t>1 July 2014</w:t>
            </w:r>
          </w:p>
        </w:tc>
      </w:tr>
      <w:tr w:rsidR="002025A6" w:rsidTr="00A01C3B">
        <w:trPr>
          <w:cantSplit/>
        </w:trPr>
        <w:tc>
          <w:tcPr>
            <w:tcW w:w="1931" w:type="dxa"/>
            <w:tcBorders>
              <w:top w:val="nil"/>
              <w:left w:val="nil"/>
              <w:bottom w:val="nil"/>
              <w:right w:val="nil"/>
            </w:tcBorders>
          </w:tcPr>
          <w:p w:rsidR="002025A6" w:rsidRDefault="002025A6" w:rsidP="00270F9E">
            <w:pPr>
              <w:pStyle w:val="EarlierRepubEntries"/>
              <w:keepNext/>
            </w:pPr>
            <w:r>
              <w:t>48</w:t>
            </w:r>
          </w:p>
        </w:tc>
        <w:tc>
          <w:tcPr>
            <w:tcW w:w="2352" w:type="dxa"/>
            <w:tcBorders>
              <w:top w:val="nil"/>
              <w:left w:val="nil"/>
              <w:bottom w:val="nil"/>
              <w:right w:val="nil"/>
            </w:tcBorders>
          </w:tcPr>
          <w:p w:rsidR="002025A6" w:rsidRDefault="00A929AA" w:rsidP="00270F9E">
            <w:pPr>
              <w:pStyle w:val="EarlierRepubEntries"/>
              <w:keepNext/>
            </w:pPr>
            <w:hyperlink r:id="rId937" w:tooltip="Exhibition Park Corporation Repeal Act 2014" w:history="1">
              <w:r w:rsidR="002025A6" w:rsidRPr="00FA5E6A">
                <w:rPr>
                  <w:rStyle w:val="charCitHyperlinkAbbrev"/>
                </w:rPr>
                <w:t>A2014</w:t>
              </w:r>
              <w:r w:rsidR="002025A6" w:rsidRPr="00FA5E6A">
                <w:rPr>
                  <w:rStyle w:val="charCitHyperlinkAbbrev"/>
                </w:rPr>
                <w:noBreakHyphen/>
                <w:t>54</w:t>
              </w:r>
            </w:hyperlink>
          </w:p>
        </w:tc>
        <w:tc>
          <w:tcPr>
            <w:tcW w:w="2347" w:type="dxa"/>
            <w:tcBorders>
              <w:top w:val="nil"/>
              <w:left w:val="nil"/>
              <w:bottom w:val="nil"/>
              <w:right w:val="nil"/>
            </w:tcBorders>
          </w:tcPr>
          <w:p w:rsidR="002025A6" w:rsidRDefault="002025A6" w:rsidP="00270F9E">
            <w:pPr>
              <w:pStyle w:val="EarlierRepubEntries"/>
              <w:keepNext/>
            </w:pPr>
            <w:r>
              <w:t>1 January 2015</w:t>
            </w:r>
          </w:p>
        </w:tc>
      </w:tr>
      <w:tr w:rsidR="003B01A0" w:rsidTr="00A01C3B">
        <w:trPr>
          <w:cantSplit/>
        </w:trPr>
        <w:tc>
          <w:tcPr>
            <w:tcW w:w="1931" w:type="dxa"/>
            <w:tcBorders>
              <w:top w:val="nil"/>
              <w:left w:val="nil"/>
              <w:bottom w:val="nil"/>
              <w:right w:val="nil"/>
            </w:tcBorders>
          </w:tcPr>
          <w:p w:rsidR="003B01A0" w:rsidRDefault="003B01A0" w:rsidP="00270F9E">
            <w:pPr>
              <w:pStyle w:val="EarlierRepubEntries"/>
              <w:keepNext/>
            </w:pPr>
            <w:r>
              <w:t>49</w:t>
            </w:r>
          </w:p>
        </w:tc>
        <w:tc>
          <w:tcPr>
            <w:tcW w:w="2352" w:type="dxa"/>
            <w:tcBorders>
              <w:top w:val="nil"/>
              <w:left w:val="nil"/>
              <w:bottom w:val="nil"/>
              <w:right w:val="nil"/>
            </w:tcBorders>
          </w:tcPr>
          <w:p w:rsidR="003B01A0" w:rsidRDefault="00A929AA" w:rsidP="00270F9E">
            <w:pPr>
              <w:pStyle w:val="EarlierRepubEntries"/>
              <w:keepNext/>
            </w:pPr>
            <w:hyperlink r:id="rId938" w:tooltip="Financial Management Amendment Act 2015" w:history="1">
              <w:r w:rsidR="003B01A0">
                <w:rPr>
                  <w:rStyle w:val="charCitHyperlinkAbbrev"/>
                </w:rPr>
                <w:t>A2015</w:t>
              </w:r>
              <w:r w:rsidR="003B01A0">
                <w:rPr>
                  <w:rStyle w:val="charCitHyperlinkAbbrev"/>
                </w:rPr>
                <w:noBreakHyphen/>
                <w:t>34</w:t>
              </w:r>
            </w:hyperlink>
          </w:p>
        </w:tc>
        <w:tc>
          <w:tcPr>
            <w:tcW w:w="2347" w:type="dxa"/>
            <w:tcBorders>
              <w:top w:val="nil"/>
              <w:left w:val="nil"/>
              <w:bottom w:val="nil"/>
              <w:right w:val="nil"/>
            </w:tcBorders>
          </w:tcPr>
          <w:p w:rsidR="003B01A0" w:rsidRDefault="003B01A0" w:rsidP="00270F9E">
            <w:pPr>
              <w:pStyle w:val="EarlierRepubEntries"/>
              <w:keepNext/>
            </w:pPr>
            <w:r>
              <w:t>1 October 2015</w:t>
            </w:r>
          </w:p>
        </w:tc>
      </w:tr>
      <w:tr w:rsidR="00566BB3" w:rsidTr="00A01C3B">
        <w:trPr>
          <w:cantSplit/>
        </w:trPr>
        <w:tc>
          <w:tcPr>
            <w:tcW w:w="1931" w:type="dxa"/>
            <w:tcBorders>
              <w:top w:val="nil"/>
              <w:left w:val="nil"/>
              <w:bottom w:val="nil"/>
              <w:right w:val="nil"/>
            </w:tcBorders>
          </w:tcPr>
          <w:p w:rsidR="00566BB3" w:rsidRDefault="00566BB3" w:rsidP="00270F9E">
            <w:pPr>
              <w:pStyle w:val="EarlierRepubEntries"/>
              <w:keepNext/>
            </w:pPr>
            <w:r>
              <w:t>50</w:t>
            </w:r>
          </w:p>
        </w:tc>
        <w:tc>
          <w:tcPr>
            <w:tcW w:w="2352" w:type="dxa"/>
            <w:tcBorders>
              <w:top w:val="nil"/>
              <w:left w:val="nil"/>
              <w:bottom w:val="nil"/>
              <w:right w:val="nil"/>
            </w:tcBorders>
          </w:tcPr>
          <w:p w:rsidR="00566BB3" w:rsidRDefault="00A929AA" w:rsidP="00270F9E">
            <w:pPr>
              <w:pStyle w:val="EarlierRepubEntries"/>
              <w:keepNext/>
            </w:pPr>
            <w:hyperlink r:id="rId939" w:tooltip="Financial Management Amendment Act 2015" w:history="1">
              <w:r w:rsidR="008930F5">
                <w:rPr>
                  <w:rStyle w:val="charCitHyperlinkAbbrev"/>
                </w:rPr>
                <w:t>A2015</w:t>
              </w:r>
              <w:r w:rsidR="008930F5">
                <w:rPr>
                  <w:rStyle w:val="charCitHyperlinkAbbrev"/>
                </w:rPr>
                <w:noBreakHyphen/>
                <w:t>34</w:t>
              </w:r>
            </w:hyperlink>
          </w:p>
        </w:tc>
        <w:tc>
          <w:tcPr>
            <w:tcW w:w="2347" w:type="dxa"/>
            <w:tcBorders>
              <w:top w:val="nil"/>
              <w:left w:val="nil"/>
              <w:bottom w:val="nil"/>
              <w:right w:val="nil"/>
            </w:tcBorders>
          </w:tcPr>
          <w:p w:rsidR="00566BB3" w:rsidRDefault="008930F5" w:rsidP="00270F9E">
            <w:pPr>
              <w:pStyle w:val="EarlierRepubEntries"/>
              <w:keepNext/>
            </w:pPr>
            <w:r>
              <w:t>14 October 2015</w:t>
            </w:r>
          </w:p>
        </w:tc>
      </w:tr>
      <w:tr w:rsidR="00084E58" w:rsidTr="00A01C3B">
        <w:trPr>
          <w:cantSplit/>
        </w:trPr>
        <w:tc>
          <w:tcPr>
            <w:tcW w:w="1931" w:type="dxa"/>
            <w:tcBorders>
              <w:top w:val="nil"/>
              <w:left w:val="nil"/>
              <w:bottom w:val="nil"/>
              <w:right w:val="nil"/>
            </w:tcBorders>
          </w:tcPr>
          <w:p w:rsidR="00084E58" w:rsidRDefault="00084E58" w:rsidP="00270F9E">
            <w:pPr>
              <w:pStyle w:val="EarlierRepubEntries"/>
              <w:keepNext/>
            </w:pPr>
            <w:r>
              <w:t>51</w:t>
            </w:r>
          </w:p>
        </w:tc>
        <w:tc>
          <w:tcPr>
            <w:tcW w:w="2352" w:type="dxa"/>
            <w:tcBorders>
              <w:top w:val="nil"/>
              <w:left w:val="nil"/>
              <w:bottom w:val="nil"/>
              <w:right w:val="nil"/>
            </w:tcBorders>
          </w:tcPr>
          <w:p w:rsidR="00084E58" w:rsidRDefault="00A929AA" w:rsidP="00270F9E">
            <w:pPr>
              <w:pStyle w:val="EarlierRepubEntries"/>
              <w:keepNext/>
            </w:pPr>
            <w:hyperlink r:id="rId940" w:tooltip="Financial Management Amendment Act 2015" w:history="1">
              <w:r w:rsidR="00084E58">
                <w:rPr>
                  <w:rStyle w:val="charCitHyperlinkAbbrev"/>
                </w:rPr>
                <w:t>A2015</w:t>
              </w:r>
              <w:r w:rsidR="00084E58">
                <w:rPr>
                  <w:rStyle w:val="charCitHyperlinkAbbrev"/>
                </w:rPr>
                <w:noBreakHyphen/>
                <w:t>34</w:t>
              </w:r>
            </w:hyperlink>
          </w:p>
        </w:tc>
        <w:tc>
          <w:tcPr>
            <w:tcW w:w="2347" w:type="dxa"/>
            <w:tcBorders>
              <w:top w:val="nil"/>
              <w:left w:val="nil"/>
              <w:bottom w:val="nil"/>
              <w:right w:val="nil"/>
            </w:tcBorders>
          </w:tcPr>
          <w:p w:rsidR="00084E58" w:rsidRDefault="00084E58" w:rsidP="00270F9E">
            <w:pPr>
              <w:pStyle w:val="EarlierRepubEntries"/>
              <w:keepNext/>
            </w:pPr>
            <w:r>
              <w:t>1 July 2016</w:t>
            </w:r>
          </w:p>
        </w:tc>
      </w:tr>
      <w:tr w:rsidR="00D55088" w:rsidTr="00A01C3B">
        <w:trPr>
          <w:cantSplit/>
        </w:trPr>
        <w:tc>
          <w:tcPr>
            <w:tcW w:w="1931" w:type="dxa"/>
            <w:tcBorders>
              <w:top w:val="nil"/>
              <w:left w:val="nil"/>
              <w:bottom w:val="nil"/>
              <w:right w:val="nil"/>
            </w:tcBorders>
          </w:tcPr>
          <w:p w:rsidR="00D55088" w:rsidRDefault="00D55088" w:rsidP="00270F9E">
            <w:pPr>
              <w:pStyle w:val="EarlierRepubEntries"/>
              <w:keepNext/>
            </w:pPr>
            <w:r>
              <w:t>52</w:t>
            </w:r>
          </w:p>
        </w:tc>
        <w:tc>
          <w:tcPr>
            <w:tcW w:w="2352" w:type="dxa"/>
            <w:tcBorders>
              <w:top w:val="nil"/>
              <w:left w:val="nil"/>
              <w:bottom w:val="nil"/>
              <w:right w:val="nil"/>
            </w:tcBorders>
          </w:tcPr>
          <w:p w:rsidR="00D55088" w:rsidRDefault="00A929AA" w:rsidP="00270F9E">
            <w:pPr>
              <w:pStyle w:val="EarlierRepubEntries"/>
              <w:keepNext/>
            </w:pPr>
            <w:hyperlink r:id="rId941" w:tooltip="Public Sector Management Amendment Act 2016" w:history="1">
              <w:r w:rsidR="00D55088">
                <w:rPr>
                  <w:rStyle w:val="charCitHyperlinkAbbrev"/>
                </w:rPr>
                <w:t>A2016-52</w:t>
              </w:r>
            </w:hyperlink>
          </w:p>
        </w:tc>
        <w:tc>
          <w:tcPr>
            <w:tcW w:w="2347" w:type="dxa"/>
            <w:tcBorders>
              <w:top w:val="nil"/>
              <w:left w:val="nil"/>
              <w:bottom w:val="nil"/>
              <w:right w:val="nil"/>
            </w:tcBorders>
          </w:tcPr>
          <w:p w:rsidR="00D55088" w:rsidRDefault="00D55088" w:rsidP="00270F9E">
            <w:pPr>
              <w:pStyle w:val="EarlierRepubEntries"/>
              <w:keepNext/>
            </w:pPr>
            <w:r>
              <w:t>1 September 2016</w:t>
            </w:r>
          </w:p>
        </w:tc>
      </w:tr>
      <w:tr w:rsidR="00D266F2" w:rsidTr="00A01C3B">
        <w:trPr>
          <w:cantSplit/>
        </w:trPr>
        <w:tc>
          <w:tcPr>
            <w:tcW w:w="1931" w:type="dxa"/>
            <w:tcBorders>
              <w:top w:val="nil"/>
              <w:left w:val="nil"/>
              <w:bottom w:val="nil"/>
              <w:right w:val="nil"/>
            </w:tcBorders>
          </w:tcPr>
          <w:p w:rsidR="00D266F2" w:rsidRDefault="00D266F2" w:rsidP="00270F9E">
            <w:pPr>
              <w:pStyle w:val="EarlierRepubEntries"/>
              <w:keepNext/>
            </w:pPr>
            <w:r>
              <w:t>53</w:t>
            </w:r>
          </w:p>
        </w:tc>
        <w:tc>
          <w:tcPr>
            <w:tcW w:w="2352" w:type="dxa"/>
            <w:tcBorders>
              <w:top w:val="nil"/>
              <w:left w:val="nil"/>
              <w:bottom w:val="nil"/>
              <w:right w:val="nil"/>
            </w:tcBorders>
          </w:tcPr>
          <w:p w:rsidR="00D266F2" w:rsidRDefault="00A929AA" w:rsidP="00270F9E">
            <w:pPr>
              <w:pStyle w:val="EarlierRepubEntries"/>
              <w:keepNext/>
            </w:pPr>
            <w:hyperlink r:id="rId942" w:tooltip="Public Sector Management Amendment Act 2016" w:history="1">
              <w:r w:rsidR="00D266F2">
                <w:rPr>
                  <w:rStyle w:val="charCitHyperlinkAbbrev"/>
                </w:rPr>
                <w:t>A2016-52</w:t>
              </w:r>
            </w:hyperlink>
          </w:p>
        </w:tc>
        <w:tc>
          <w:tcPr>
            <w:tcW w:w="2347" w:type="dxa"/>
            <w:tcBorders>
              <w:top w:val="nil"/>
              <w:left w:val="nil"/>
              <w:bottom w:val="nil"/>
              <w:right w:val="nil"/>
            </w:tcBorders>
          </w:tcPr>
          <w:p w:rsidR="00D266F2" w:rsidRDefault="00D266F2" w:rsidP="00270F9E">
            <w:pPr>
              <w:pStyle w:val="EarlierRepubEntries"/>
              <w:keepNext/>
            </w:pPr>
            <w:r>
              <w:t>2 January 2017</w:t>
            </w:r>
          </w:p>
        </w:tc>
      </w:tr>
      <w:tr w:rsidR="00221DE7" w:rsidTr="00A01C3B">
        <w:trPr>
          <w:cantSplit/>
        </w:trPr>
        <w:tc>
          <w:tcPr>
            <w:tcW w:w="1931" w:type="dxa"/>
            <w:tcBorders>
              <w:top w:val="nil"/>
              <w:left w:val="nil"/>
              <w:bottom w:val="nil"/>
              <w:right w:val="nil"/>
            </w:tcBorders>
          </w:tcPr>
          <w:p w:rsidR="00221DE7" w:rsidRDefault="00221DE7" w:rsidP="00270F9E">
            <w:pPr>
              <w:pStyle w:val="EarlierRepubEntries"/>
              <w:keepNext/>
            </w:pPr>
            <w:r>
              <w:t>54</w:t>
            </w:r>
          </w:p>
        </w:tc>
        <w:tc>
          <w:tcPr>
            <w:tcW w:w="2352" w:type="dxa"/>
            <w:tcBorders>
              <w:top w:val="nil"/>
              <w:left w:val="nil"/>
              <w:bottom w:val="nil"/>
              <w:right w:val="nil"/>
            </w:tcBorders>
          </w:tcPr>
          <w:p w:rsidR="00221DE7" w:rsidRDefault="00A929AA" w:rsidP="00270F9E">
            <w:pPr>
              <w:pStyle w:val="EarlierRepubEntries"/>
              <w:keepNext/>
            </w:pPr>
            <w:hyperlink r:id="rId943" w:tooltip="Statute Law Amendment Act 2017 " w:history="1">
              <w:r w:rsidR="0069384F" w:rsidRPr="0069384F">
                <w:rPr>
                  <w:rStyle w:val="charCitHyperlinkAbbrev"/>
                </w:rPr>
                <w:t>A2017-4</w:t>
              </w:r>
            </w:hyperlink>
          </w:p>
        </w:tc>
        <w:tc>
          <w:tcPr>
            <w:tcW w:w="2347" w:type="dxa"/>
            <w:tcBorders>
              <w:top w:val="nil"/>
              <w:left w:val="nil"/>
              <w:bottom w:val="nil"/>
              <w:right w:val="nil"/>
            </w:tcBorders>
          </w:tcPr>
          <w:p w:rsidR="00221DE7" w:rsidRDefault="00221DE7" w:rsidP="00270F9E">
            <w:pPr>
              <w:pStyle w:val="EarlierRepubEntries"/>
              <w:keepNext/>
            </w:pPr>
            <w:r>
              <w:t>9 March 2017</w:t>
            </w:r>
          </w:p>
        </w:tc>
      </w:tr>
      <w:tr w:rsidR="00B62A82">
        <w:trPr>
          <w:cantSplit/>
        </w:trPr>
        <w:tc>
          <w:tcPr>
            <w:tcW w:w="6630" w:type="dxa"/>
            <w:gridSpan w:val="3"/>
            <w:tcBorders>
              <w:top w:val="nil"/>
              <w:left w:val="nil"/>
              <w:bottom w:val="nil"/>
              <w:right w:val="nil"/>
            </w:tcBorders>
          </w:tcPr>
          <w:p w:rsidR="00B62A82" w:rsidRDefault="00B62A82" w:rsidP="00FA5E6A">
            <w:pPr>
              <w:pStyle w:val="EarlierRepubEntries"/>
              <w:keepNext/>
            </w:pPr>
            <w:r>
              <w:t xml:space="preserve">‡ includes retrospective amendments by </w:t>
            </w:r>
            <w:hyperlink r:id="rId944" w:tooltip="Statute Law Amendment Act 2002" w:history="1">
              <w:r w:rsidRPr="001B3D42">
                <w:rPr>
                  <w:rStyle w:val="charCitHyperlinkAbbrev"/>
                </w:rPr>
                <w:t>A2002</w:t>
              </w:r>
              <w:r w:rsidRPr="001B3D42">
                <w:rPr>
                  <w:rStyle w:val="charCitHyperlinkAbbrev"/>
                </w:rPr>
                <w:noBreakHyphen/>
                <w:t>30</w:t>
              </w:r>
            </w:hyperlink>
          </w:p>
        </w:tc>
      </w:tr>
      <w:tr w:rsidR="00B62A82">
        <w:trPr>
          <w:cantSplit/>
        </w:trPr>
        <w:tc>
          <w:tcPr>
            <w:tcW w:w="6630" w:type="dxa"/>
            <w:gridSpan w:val="3"/>
            <w:tcBorders>
              <w:top w:val="nil"/>
              <w:left w:val="nil"/>
              <w:bottom w:val="nil"/>
              <w:right w:val="nil"/>
            </w:tcBorders>
          </w:tcPr>
          <w:p w:rsidR="00B62A82" w:rsidRDefault="00B62A82" w:rsidP="00FA5E6A">
            <w:pPr>
              <w:pStyle w:val="EarlierRepubEntries"/>
              <w:keepNext/>
            </w:pPr>
            <w:r>
              <w:t xml:space="preserve">‡‡ includes retrospective amendments by </w:t>
            </w:r>
            <w:hyperlink r:id="rId945" w:tooltip="Appropriation Act 2002-2003" w:history="1">
              <w:r w:rsidRPr="001B3D42">
                <w:rPr>
                  <w:rStyle w:val="charCitHyperlinkAbbrev"/>
                </w:rPr>
                <w:t>A2002</w:t>
              </w:r>
              <w:r w:rsidRPr="001B3D42">
                <w:rPr>
                  <w:rStyle w:val="charCitHyperlinkAbbrev"/>
                </w:rPr>
                <w:noBreakHyphen/>
                <w:t>29</w:t>
              </w:r>
            </w:hyperlink>
            <w:r>
              <w:t xml:space="preserve"> and </w:t>
            </w:r>
            <w:hyperlink r:id="rId946" w:tooltip="Statute Law Amendment Act 2002" w:history="1">
              <w:r w:rsidRPr="001B3D42">
                <w:rPr>
                  <w:rStyle w:val="charCitHyperlinkAbbrev"/>
                </w:rPr>
                <w:t>A2002</w:t>
              </w:r>
              <w:r w:rsidRPr="001B3D42">
                <w:rPr>
                  <w:rStyle w:val="charCitHyperlinkAbbrev"/>
                </w:rPr>
                <w:noBreakHyphen/>
                <w:t>30</w:t>
              </w:r>
            </w:hyperlink>
          </w:p>
        </w:tc>
      </w:tr>
    </w:tbl>
    <w:p w:rsidR="00A01C3B" w:rsidRPr="005E3086" w:rsidRDefault="00A01C3B" w:rsidP="00A01C3B">
      <w:pPr>
        <w:pStyle w:val="Endnote2"/>
      </w:pPr>
      <w:bookmarkStart w:id="212" w:name="_Toc498333722"/>
      <w:r w:rsidRPr="005E3086">
        <w:rPr>
          <w:rStyle w:val="charTableNo"/>
        </w:rPr>
        <w:t>6</w:t>
      </w:r>
      <w:r w:rsidRPr="00217CE1">
        <w:tab/>
      </w:r>
      <w:r w:rsidRPr="005E3086">
        <w:rPr>
          <w:rStyle w:val="charTableText"/>
        </w:rPr>
        <w:t>Expired transitional or validating provisions</w:t>
      </w:r>
      <w:bookmarkEnd w:id="212"/>
    </w:p>
    <w:p w:rsidR="00A01C3B" w:rsidRDefault="00A01C3B" w:rsidP="00A01C3B">
      <w:pPr>
        <w:pStyle w:val="EndNoteTextPub"/>
      </w:pPr>
      <w:r w:rsidRPr="00600F19">
        <w:t>This Act may be affected by transitional or validating provisions that have expired.  The expiry does not affect any continuing operation of the provisions (s</w:t>
      </w:r>
      <w:r>
        <w:t xml:space="preserve">ee </w:t>
      </w:r>
      <w:r>
        <w:rPr>
          <w:rStyle w:val="charItals"/>
        </w:rPr>
        <w:t>Legislation Act 2001</w:t>
      </w:r>
      <w:r>
        <w:t>, s 88 (1)).</w:t>
      </w:r>
    </w:p>
    <w:p w:rsidR="00A01C3B" w:rsidRDefault="00A01C3B" w:rsidP="00A01C3B">
      <w:pPr>
        <w:pStyle w:val="EndNoteTextPub"/>
        <w:spacing w:before="120"/>
      </w:pPr>
      <w:r>
        <w:t>Expired provisions are removed from the republished law when the expiry takes effect and are listed in the amendment history using the abbreviation ‘exp’ followed by the date of the expiry.</w:t>
      </w:r>
    </w:p>
    <w:p w:rsidR="00A01C3B" w:rsidRDefault="00A01C3B" w:rsidP="00A01C3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A01C3B" w:rsidRDefault="00A01C3B">
      <w:pPr>
        <w:pStyle w:val="05EndNote"/>
        <w:sectPr w:rsidR="00A01C3B">
          <w:headerReference w:type="even" r:id="rId947"/>
          <w:headerReference w:type="default" r:id="rId948"/>
          <w:footerReference w:type="even" r:id="rId949"/>
          <w:footerReference w:type="default" r:id="rId950"/>
          <w:pgSz w:w="11907" w:h="16839" w:code="9"/>
          <w:pgMar w:top="3000" w:right="1900" w:bottom="2500" w:left="2300" w:header="2480" w:footer="2100" w:gutter="0"/>
          <w:cols w:space="720"/>
          <w:docGrid w:linePitch="254"/>
        </w:sectPr>
      </w:pPr>
    </w:p>
    <w:p w:rsidR="000859E1" w:rsidRDefault="000859E1">
      <w:pPr>
        <w:rPr>
          <w:color w:val="000000"/>
          <w:sz w:val="22"/>
          <w:szCs w:val="22"/>
        </w:rPr>
      </w:pPr>
    </w:p>
    <w:p w:rsidR="00641C5A" w:rsidRDefault="00641C5A">
      <w:pPr>
        <w:rPr>
          <w:color w:val="000000"/>
          <w:sz w:val="22"/>
          <w:szCs w:val="22"/>
        </w:rPr>
      </w:pPr>
    </w:p>
    <w:p w:rsidR="000859E1" w:rsidRDefault="000859E1">
      <w:pPr>
        <w:rPr>
          <w:color w:val="000000"/>
          <w:sz w:val="22"/>
          <w:szCs w:val="22"/>
        </w:rPr>
      </w:pPr>
    </w:p>
    <w:p w:rsidR="00D561AB" w:rsidRDefault="00D561AB">
      <w:pPr>
        <w:rPr>
          <w:color w:val="000000"/>
          <w:sz w:val="22"/>
          <w:szCs w:val="22"/>
        </w:rPr>
      </w:pPr>
    </w:p>
    <w:p w:rsidR="00D561AB" w:rsidRDefault="00D561AB">
      <w:pPr>
        <w:rPr>
          <w:color w:val="000000"/>
          <w:sz w:val="22"/>
          <w:szCs w:val="22"/>
        </w:rPr>
      </w:pPr>
    </w:p>
    <w:p w:rsidR="00D561AB" w:rsidRDefault="00D561AB">
      <w:pPr>
        <w:rPr>
          <w:color w:val="000000"/>
          <w:sz w:val="22"/>
          <w:szCs w:val="22"/>
        </w:rPr>
      </w:pPr>
    </w:p>
    <w:p w:rsidR="000859E1" w:rsidRDefault="000859E1">
      <w:r>
        <w:rPr>
          <w:color w:val="000000"/>
          <w:sz w:val="22"/>
          <w:szCs w:val="22"/>
        </w:rPr>
        <w:t xml:space="preserve">©  Australian Capital Territory </w:t>
      </w:r>
      <w:r>
        <w:rPr>
          <w:noProof/>
          <w:color w:val="000000"/>
          <w:sz w:val="22"/>
          <w:szCs w:val="22"/>
        </w:rPr>
        <w:t>20</w:t>
      </w:r>
      <w:r w:rsidR="005A307B">
        <w:rPr>
          <w:noProof/>
          <w:color w:val="000000"/>
          <w:sz w:val="22"/>
          <w:szCs w:val="22"/>
        </w:rPr>
        <w:t>1</w:t>
      </w:r>
      <w:r w:rsidR="00D55088">
        <w:rPr>
          <w:noProof/>
          <w:color w:val="000000"/>
          <w:sz w:val="22"/>
          <w:szCs w:val="22"/>
        </w:rPr>
        <w:t>7</w:t>
      </w:r>
    </w:p>
    <w:p w:rsidR="000859E1" w:rsidRDefault="000859E1">
      <w:pPr>
        <w:pStyle w:val="06Copyright"/>
        <w:sectPr w:rsidR="000859E1">
          <w:headerReference w:type="even" r:id="rId951"/>
          <w:headerReference w:type="default" r:id="rId952"/>
          <w:footerReference w:type="even" r:id="rId953"/>
          <w:footerReference w:type="default" r:id="rId954"/>
          <w:headerReference w:type="first" r:id="rId955"/>
          <w:footerReference w:type="first" r:id="rId956"/>
          <w:type w:val="continuous"/>
          <w:pgSz w:w="11907" w:h="16839" w:code="9"/>
          <w:pgMar w:top="3000" w:right="1900" w:bottom="2500" w:left="2300" w:header="2480" w:footer="2100" w:gutter="0"/>
          <w:pgNumType w:fmt="lowerRoman"/>
          <w:cols w:space="720"/>
          <w:titlePg/>
          <w:docGrid w:linePitch="254"/>
        </w:sectPr>
      </w:pPr>
    </w:p>
    <w:p w:rsidR="000859E1" w:rsidRDefault="000859E1">
      <w:pPr>
        <w:rPr>
          <w:color w:val="000000"/>
        </w:rPr>
      </w:pPr>
    </w:p>
    <w:sectPr w:rsidR="000859E1" w:rsidSect="00085A12">
      <w:headerReference w:type="default" r:id="rId957"/>
      <w:footerReference w:type="default" r:id="rId958"/>
      <w:headerReference w:type="first" r:id="rId959"/>
      <w:footerReference w:type="first" r:id="rId960"/>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086" w:rsidRDefault="005E3086" w:rsidP="000859E1">
      <w:pPr>
        <w:pStyle w:val="CoverHeading"/>
      </w:pPr>
      <w:r>
        <w:separator/>
      </w:r>
    </w:p>
  </w:endnote>
  <w:endnote w:type="continuationSeparator" w:id="0">
    <w:p w:rsidR="005E3086" w:rsidRDefault="005E3086"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Pr="003746EE" w:rsidRDefault="005E3086" w:rsidP="003746EE">
    <w:pPr>
      <w:pStyle w:val="Footer"/>
      <w:jc w:val="center"/>
      <w:rPr>
        <w:rFonts w:cs="Arial"/>
        <w:sz w:val="14"/>
      </w:rPr>
    </w:pPr>
    <w:r w:rsidRPr="003746EE">
      <w:rPr>
        <w:rFonts w:cs="Arial"/>
        <w:sz w:val="14"/>
      </w:rPr>
      <w:fldChar w:fldCharType="begin"/>
    </w:r>
    <w:r w:rsidRPr="003746EE">
      <w:rPr>
        <w:rFonts w:cs="Arial"/>
        <w:sz w:val="14"/>
      </w:rPr>
      <w:instrText xml:space="preserve"> DOCPROPERTY "Status" </w:instrText>
    </w:r>
    <w:r w:rsidRPr="003746EE">
      <w:rPr>
        <w:rFonts w:cs="Arial"/>
        <w:sz w:val="14"/>
      </w:rPr>
      <w:fldChar w:fldCharType="separate"/>
    </w:r>
    <w:r w:rsidR="00630B55" w:rsidRPr="003746EE">
      <w:rPr>
        <w:rFonts w:cs="Arial"/>
        <w:sz w:val="14"/>
      </w:rPr>
      <w:t xml:space="preserve"> </w:t>
    </w:r>
    <w:r w:rsidRPr="003746EE">
      <w:rPr>
        <w:rFonts w:cs="Arial"/>
        <w:sz w:val="14"/>
      </w:rPr>
      <w:fldChar w:fldCharType="end"/>
    </w:r>
    <w:r w:rsidR="003746EE" w:rsidRPr="003746E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3086">
      <w:tc>
        <w:tcPr>
          <w:tcW w:w="847" w:type="pct"/>
          <w:tcBorders>
            <w:top w:val="single" w:sz="4" w:space="0" w:color="auto"/>
            <w:left w:val="nil"/>
            <w:bottom w:val="nil"/>
            <w:right w:val="nil"/>
          </w:tcBorders>
        </w:tcPr>
        <w:p w:rsidR="005E3086" w:rsidRDefault="005E30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132</w:t>
          </w:r>
          <w:r>
            <w:rPr>
              <w:rStyle w:val="PageNumber"/>
            </w:rPr>
            <w:fldChar w:fldCharType="end"/>
          </w:r>
        </w:p>
      </w:tc>
      <w:tc>
        <w:tcPr>
          <w:tcW w:w="3092" w:type="pct"/>
          <w:tcBorders>
            <w:top w:val="single" w:sz="4" w:space="0" w:color="auto"/>
            <w:left w:val="nil"/>
            <w:bottom w:val="nil"/>
            <w:right w:val="nil"/>
          </w:tcBorders>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DOCPROPERTY "EndDt"  *\charformat </w:instrText>
          </w:r>
          <w:r>
            <w:fldChar w:fldCharType="separate"/>
          </w:r>
          <w:r w:rsidR="00630B55">
            <w:t>-21/11/18</w:t>
          </w:r>
          <w:r>
            <w:fldChar w:fldCharType="end"/>
          </w:r>
        </w:p>
      </w:tc>
      <w:tc>
        <w:tcPr>
          <w:tcW w:w="1061" w:type="pct"/>
          <w:tcBorders>
            <w:top w:val="single" w:sz="4" w:space="0" w:color="auto"/>
            <w:left w:val="nil"/>
            <w:bottom w:val="nil"/>
            <w:right w:val="nil"/>
          </w:tcBorders>
        </w:tcPr>
        <w:p w:rsidR="005E3086" w:rsidRDefault="00A929AA">
          <w:pPr>
            <w:pStyle w:val="Footer"/>
            <w:jc w:val="right"/>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3086">
      <w:tc>
        <w:tcPr>
          <w:tcW w:w="1061" w:type="pct"/>
          <w:tcBorders>
            <w:top w:val="single" w:sz="4" w:space="0" w:color="auto"/>
            <w:left w:val="nil"/>
            <w:bottom w:val="nil"/>
            <w:right w:val="nil"/>
          </w:tcBorders>
        </w:tcPr>
        <w:p w:rsidR="005E3086" w:rsidRDefault="00A929AA">
          <w:pPr>
            <w:pStyle w:val="Footer"/>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c>
        <w:tcPr>
          <w:tcW w:w="3092" w:type="pct"/>
          <w:tcBorders>
            <w:top w:val="single" w:sz="4" w:space="0" w:color="auto"/>
            <w:left w:val="nil"/>
            <w:bottom w:val="nil"/>
            <w:right w:val="nil"/>
          </w:tcBorders>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DOCPROPERTY "EndDt"  *\charformat </w:instrText>
          </w:r>
          <w:r>
            <w:fldChar w:fldCharType="separate"/>
          </w:r>
          <w:r w:rsidR="00630B55">
            <w:t>-21/11/18</w:t>
          </w:r>
          <w:r>
            <w:fldChar w:fldCharType="end"/>
          </w:r>
        </w:p>
      </w:tc>
      <w:tc>
        <w:tcPr>
          <w:tcW w:w="847" w:type="pct"/>
          <w:tcBorders>
            <w:top w:val="single" w:sz="4" w:space="0" w:color="auto"/>
            <w:left w:val="nil"/>
            <w:bottom w:val="nil"/>
            <w:right w:val="nil"/>
          </w:tcBorders>
        </w:tcPr>
        <w:p w:rsidR="005E3086" w:rsidRDefault="005E3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133</w:t>
          </w:r>
          <w:r>
            <w:rPr>
              <w:rStyle w:val="PageNumber"/>
            </w:rP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3086">
      <w:tc>
        <w:tcPr>
          <w:tcW w:w="847" w:type="pct"/>
          <w:tcBorders>
            <w:top w:val="single" w:sz="4" w:space="0" w:color="auto"/>
            <w:left w:val="nil"/>
            <w:bottom w:val="nil"/>
            <w:right w:val="nil"/>
          </w:tcBorders>
        </w:tcPr>
        <w:p w:rsidR="005E3086" w:rsidRDefault="005E30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166</w:t>
          </w:r>
          <w:r>
            <w:rPr>
              <w:rStyle w:val="PageNumber"/>
            </w:rPr>
            <w:fldChar w:fldCharType="end"/>
          </w:r>
        </w:p>
      </w:tc>
      <w:tc>
        <w:tcPr>
          <w:tcW w:w="3092" w:type="pct"/>
          <w:tcBorders>
            <w:top w:val="single" w:sz="4" w:space="0" w:color="auto"/>
            <w:left w:val="nil"/>
            <w:bottom w:val="nil"/>
            <w:right w:val="nil"/>
          </w:tcBorders>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DOCPROPERTY "EndDt"  *\charformat </w:instrText>
          </w:r>
          <w:r>
            <w:fldChar w:fldCharType="separate"/>
          </w:r>
          <w:r w:rsidR="00630B55">
            <w:t>-21/11/18</w:t>
          </w:r>
          <w:r>
            <w:fldChar w:fldCharType="end"/>
          </w:r>
        </w:p>
      </w:tc>
      <w:tc>
        <w:tcPr>
          <w:tcW w:w="1061" w:type="pct"/>
          <w:tcBorders>
            <w:top w:val="single" w:sz="4" w:space="0" w:color="auto"/>
            <w:left w:val="nil"/>
            <w:bottom w:val="nil"/>
            <w:right w:val="nil"/>
          </w:tcBorders>
        </w:tcPr>
        <w:p w:rsidR="005E3086" w:rsidRDefault="00A929AA">
          <w:pPr>
            <w:pStyle w:val="Footer"/>
            <w:jc w:val="right"/>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3086">
      <w:tc>
        <w:tcPr>
          <w:tcW w:w="1061" w:type="pct"/>
          <w:tcBorders>
            <w:top w:val="single" w:sz="4" w:space="0" w:color="auto"/>
            <w:left w:val="nil"/>
            <w:bottom w:val="nil"/>
            <w:right w:val="nil"/>
          </w:tcBorders>
        </w:tcPr>
        <w:p w:rsidR="005E3086" w:rsidRDefault="00A929AA">
          <w:pPr>
            <w:pStyle w:val="Footer"/>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c>
        <w:tcPr>
          <w:tcW w:w="3092" w:type="pct"/>
          <w:tcBorders>
            <w:top w:val="single" w:sz="4" w:space="0" w:color="auto"/>
            <w:left w:val="nil"/>
            <w:bottom w:val="nil"/>
            <w:right w:val="nil"/>
          </w:tcBorders>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w:instrText>
          </w:r>
          <w:r>
            <w:instrText xml:space="preserve">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DOCPROPERTY "EndDt"  *\charformat </w:instrText>
          </w:r>
          <w:r>
            <w:fldChar w:fldCharType="separate"/>
          </w:r>
          <w:r w:rsidR="00630B55">
            <w:t>-21/11/18</w:t>
          </w:r>
          <w:r>
            <w:fldChar w:fldCharType="end"/>
          </w:r>
        </w:p>
      </w:tc>
      <w:tc>
        <w:tcPr>
          <w:tcW w:w="847" w:type="pct"/>
          <w:tcBorders>
            <w:top w:val="single" w:sz="4" w:space="0" w:color="auto"/>
            <w:left w:val="nil"/>
            <w:bottom w:val="nil"/>
            <w:right w:val="nil"/>
          </w:tcBorders>
        </w:tcPr>
        <w:p w:rsidR="005E3086" w:rsidRDefault="005E3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167</w:t>
          </w:r>
          <w:r>
            <w:rPr>
              <w:rStyle w:val="PageNumber"/>
            </w:rP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Pr="003746EE" w:rsidRDefault="003746EE" w:rsidP="003746EE">
    <w:pPr>
      <w:pStyle w:val="Footer"/>
      <w:jc w:val="center"/>
      <w:rPr>
        <w:rFonts w:cs="Arial"/>
        <w:sz w:val="14"/>
      </w:rPr>
    </w:pPr>
    <w:r w:rsidRPr="003746EE">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Pr="003746EE" w:rsidRDefault="005E3086" w:rsidP="003746EE">
    <w:pPr>
      <w:pStyle w:val="Footer"/>
      <w:jc w:val="center"/>
      <w:rPr>
        <w:rFonts w:cs="Arial"/>
        <w:sz w:val="14"/>
      </w:rPr>
    </w:pPr>
    <w:r w:rsidRPr="003746EE">
      <w:rPr>
        <w:rFonts w:cs="Arial"/>
        <w:sz w:val="14"/>
      </w:rPr>
      <w:fldChar w:fldCharType="begin"/>
    </w:r>
    <w:r w:rsidRPr="003746EE">
      <w:rPr>
        <w:rFonts w:cs="Arial"/>
        <w:sz w:val="14"/>
      </w:rPr>
      <w:instrText xml:space="preserve"> COMMENTS  \* MERGEFORMAT </w:instrText>
    </w:r>
    <w:r w:rsidRPr="003746EE">
      <w:rPr>
        <w:rFonts w:cs="Arial"/>
        <w:sz w:val="14"/>
      </w:rPr>
      <w:fldChar w:fldCharType="end"/>
    </w:r>
    <w:r w:rsidR="003746EE" w:rsidRPr="003746EE">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Pr="003746EE" w:rsidRDefault="003746EE" w:rsidP="003746EE">
    <w:pPr>
      <w:pStyle w:val="Footer"/>
      <w:jc w:val="center"/>
      <w:rPr>
        <w:rFonts w:cs="Arial"/>
        <w:sz w:val="14"/>
      </w:rPr>
    </w:pPr>
    <w:r w:rsidRPr="003746EE">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jc w:val="center"/>
      <w:rPr>
        <w:sz w:val="20"/>
      </w:rPr>
    </w:pPr>
    <w:r>
      <w:rPr>
        <w:sz w:val="20"/>
      </w:rPr>
      <w:pgNum/>
    </w:r>
  </w:p>
  <w:p w:rsidR="003746EE" w:rsidRPr="003746EE" w:rsidRDefault="003746EE" w:rsidP="003746EE">
    <w:pPr>
      <w:jc w:val="center"/>
      <w:rPr>
        <w:rFonts w:ascii="Arial" w:hAnsi="Arial" w:cs="Arial"/>
        <w:sz w:val="14"/>
      </w:rPr>
    </w:pPr>
    <w:r w:rsidRPr="003746EE">
      <w:rPr>
        <w:rFonts w:ascii="Arial" w:hAnsi="Arial"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Pr="003746EE" w:rsidRDefault="003746EE" w:rsidP="003746EE">
    <w:pPr>
      <w:pStyle w:val="Footer"/>
      <w:jc w:val="center"/>
      <w:rPr>
        <w:rFonts w:cs="Arial"/>
        <w:sz w:val="14"/>
      </w:rPr>
    </w:pPr>
    <w:r w:rsidRPr="003746EE">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Pr="003746EE" w:rsidRDefault="005E3086" w:rsidP="003746EE">
    <w:pPr>
      <w:pStyle w:val="Footer"/>
      <w:jc w:val="center"/>
      <w:rPr>
        <w:rFonts w:cs="Arial"/>
        <w:sz w:val="14"/>
      </w:rPr>
    </w:pPr>
    <w:r w:rsidRPr="003746EE">
      <w:rPr>
        <w:rFonts w:cs="Arial"/>
        <w:sz w:val="14"/>
      </w:rPr>
      <w:fldChar w:fldCharType="begin"/>
    </w:r>
    <w:r w:rsidRPr="003746EE">
      <w:rPr>
        <w:rFonts w:cs="Arial"/>
        <w:sz w:val="14"/>
      </w:rPr>
      <w:instrText xml:space="preserve"> DOCPROPERTY "Status" </w:instrText>
    </w:r>
    <w:r w:rsidRPr="003746EE">
      <w:rPr>
        <w:rFonts w:cs="Arial"/>
        <w:sz w:val="14"/>
      </w:rPr>
      <w:fldChar w:fldCharType="separate"/>
    </w:r>
    <w:r w:rsidR="00630B55" w:rsidRPr="003746EE">
      <w:rPr>
        <w:rFonts w:cs="Arial"/>
        <w:sz w:val="14"/>
      </w:rPr>
      <w:t xml:space="preserve"> </w:t>
    </w:r>
    <w:r w:rsidRPr="003746EE">
      <w:rPr>
        <w:rFonts w:cs="Arial"/>
        <w:sz w:val="14"/>
      </w:rPr>
      <w:fldChar w:fldCharType="end"/>
    </w:r>
    <w:r w:rsidRPr="003746EE">
      <w:rPr>
        <w:rFonts w:cs="Arial"/>
        <w:sz w:val="14"/>
      </w:rPr>
      <w:fldChar w:fldCharType="begin"/>
    </w:r>
    <w:r w:rsidRPr="003746EE">
      <w:rPr>
        <w:rFonts w:cs="Arial"/>
        <w:sz w:val="14"/>
      </w:rPr>
      <w:instrText xml:space="preserve"> COMMENTS  \* MERGEFORMAT </w:instrText>
    </w:r>
    <w:r w:rsidRPr="003746EE">
      <w:rPr>
        <w:rFonts w:cs="Arial"/>
        <w:sz w:val="14"/>
      </w:rPr>
      <w:fldChar w:fldCharType="end"/>
    </w:r>
    <w:r w:rsidR="003746EE" w:rsidRPr="003746EE">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55" w:rsidRPr="003746EE" w:rsidRDefault="003746EE" w:rsidP="003746EE">
    <w:pPr>
      <w:pStyle w:val="Footer"/>
      <w:jc w:val="center"/>
      <w:rPr>
        <w:rFonts w:cs="Arial"/>
        <w:sz w:val="14"/>
      </w:rPr>
    </w:pPr>
    <w:r w:rsidRPr="003746E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E3086">
      <w:tc>
        <w:tcPr>
          <w:tcW w:w="846" w:type="pct"/>
        </w:tcPr>
        <w:p w:rsidR="005E3086" w:rsidRDefault="005E308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746EE">
            <w:rPr>
              <w:rStyle w:val="PageNumber"/>
              <w:noProof/>
            </w:rPr>
            <w:t>4</w:t>
          </w:r>
          <w:r>
            <w:rPr>
              <w:rStyle w:val="PageNumber"/>
            </w:rPr>
            <w:fldChar w:fldCharType="end"/>
          </w:r>
        </w:p>
      </w:tc>
      <w:tc>
        <w:tcPr>
          <w:tcW w:w="3093" w:type="pct"/>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w:instrText>
          </w:r>
          <w:r>
            <w:fldChar w:fldCharType="separate"/>
          </w:r>
          <w:r w:rsidR="00630B55">
            <w:t xml:space="preserve">Effective:  </w:t>
          </w:r>
          <w:r>
            <w:fldChar w:fldCharType="end"/>
          </w:r>
          <w:r>
            <w:fldChar w:fldCharType="begin"/>
          </w:r>
          <w:r>
            <w:instrText xml:space="preserve"> DOCPROPERTY "StartDt"   </w:instrText>
          </w:r>
          <w:r>
            <w:fldChar w:fldCharType="separate"/>
          </w:r>
          <w:r w:rsidR="00630B55">
            <w:t>14/11/17</w:t>
          </w:r>
          <w:r>
            <w:fldChar w:fldCharType="end"/>
          </w:r>
          <w:r>
            <w:fldChar w:fldCharType="begin"/>
          </w:r>
          <w:r>
            <w:instrText xml:space="preserve"> DOCPROPERTY "EndDt"  </w:instrText>
          </w:r>
          <w:r>
            <w:fldChar w:fldCharType="separate"/>
          </w:r>
          <w:r w:rsidR="00630B55">
            <w:t>-21/11/18</w:t>
          </w:r>
          <w:r>
            <w:fldChar w:fldCharType="end"/>
          </w:r>
        </w:p>
      </w:tc>
      <w:tc>
        <w:tcPr>
          <w:tcW w:w="1061" w:type="pct"/>
        </w:tcPr>
        <w:p w:rsidR="005E3086" w:rsidRDefault="00A929AA">
          <w:pPr>
            <w:pStyle w:val="Footer"/>
            <w:jc w:val="right"/>
          </w:pPr>
          <w:r>
            <w:fldChar w:fldCharType="begin"/>
          </w:r>
          <w:r>
            <w:instrText xml:space="preserve"> DOCPROPERTY "Category"  </w:instrText>
          </w:r>
          <w:r>
            <w:fldChar w:fldCharType="separate"/>
          </w:r>
          <w:r w:rsidR="00630B55">
            <w:t>R55</w:t>
          </w:r>
          <w:r>
            <w:fldChar w:fldCharType="end"/>
          </w:r>
          <w:r w:rsidR="005E3086">
            <w:br/>
          </w:r>
          <w:r>
            <w:fldChar w:fldCharType="begin"/>
          </w:r>
          <w:r>
            <w:instrText xml:space="preserve"> DOCPROPERTY "RepubDt"  </w:instrText>
          </w:r>
          <w:r>
            <w:fldChar w:fldCharType="separate"/>
          </w:r>
          <w:r w:rsidR="00630B55">
            <w:t>14/11/17</w:t>
          </w:r>
          <w: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3086">
      <w:tc>
        <w:tcPr>
          <w:tcW w:w="1061" w:type="pct"/>
        </w:tcPr>
        <w:p w:rsidR="005E3086" w:rsidRDefault="00A929AA">
          <w:pPr>
            <w:pStyle w:val="Footer"/>
          </w:pPr>
          <w:r>
            <w:fldChar w:fldCharType="begin"/>
          </w:r>
          <w:r>
            <w:instrText xml:space="preserve"> DOCPROPERTY "Category"  </w:instrText>
          </w:r>
          <w:r>
            <w:fldChar w:fldCharType="separate"/>
          </w:r>
          <w:r w:rsidR="00630B55">
            <w:t>R55</w:t>
          </w:r>
          <w:r>
            <w:fldChar w:fldCharType="end"/>
          </w:r>
          <w:r w:rsidR="005E3086">
            <w:br/>
          </w:r>
          <w:r>
            <w:fldChar w:fldCharType="begin"/>
          </w:r>
          <w:r>
            <w:instrText xml:space="preserve"> DOCPROPERTY "RepubDt"  </w:instrText>
          </w:r>
          <w:r>
            <w:fldChar w:fldCharType="separate"/>
          </w:r>
          <w:r w:rsidR="00630B55">
            <w:t>14/11/17</w:t>
          </w:r>
          <w:r>
            <w:fldChar w:fldCharType="end"/>
          </w:r>
        </w:p>
      </w:tc>
      <w:tc>
        <w:tcPr>
          <w:tcW w:w="3093" w:type="pct"/>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w:instrText>
          </w:r>
          <w:r>
            <w:fldChar w:fldCharType="separate"/>
          </w:r>
          <w:r w:rsidR="00630B55">
            <w:t xml:space="preserve">Effective:  </w:t>
          </w:r>
          <w:r>
            <w:fldChar w:fldCharType="end"/>
          </w:r>
          <w:r>
            <w:fldChar w:fldCharType="begin"/>
          </w:r>
          <w:r>
            <w:instrText xml:space="preserve"> DOCPROPERTY "StartDt</w:instrText>
          </w:r>
          <w:r>
            <w:instrText xml:space="preserve">"  </w:instrText>
          </w:r>
          <w:r>
            <w:fldChar w:fldCharType="separate"/>
          </w:r>
          <w:r w:rsidR="00630B55">
            <w:t>14/11/17</w:t>
          </w:r>
          <w:r>
            <w:fldChar w:fldCharType="end"/>
          </w:r>
          <w:r>
            <w:fldChar w:fldCharType="begin"/>
          </w:r>
          <w:r>
            <w:instrText xml:space="preserve"> DOCPROPERTY "EndDt"  </w:instrText>
          </w:r>
          <w:r>
            <w:fldChar w:fldCharType="separate"/>
          </w:r>
          <w:r w:rsidR="00630B55">
            <w:t>-21/11/18</w:t>
          </w:r>
          <w:r>
            <w:fldChar w:fldCharType="end"/>
          </w:r>
        </w:p>
      </w:tc>
      <w:tc>
        <w:tcPr>
          <w:tcW w:w="846" w:type="pct"/>
        </w:tcPr>
        <w:p w:rsidR="005E3086" w:rsidRDefault="005E30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746EE">
            <w:rPr>
              <w:rStyle w:val="PageNumber"/>
              <w:noProof/>
            </w:rPr>
            <w:t>5</w:t>
          </w:r>
          <w:r>
            <w:rPr>
              <w:rStyle w:val="PageNumber"/>
            </w:rP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E3086">
      <w:tc>
        <w:tcPr>
          <w:tcW w:w="1061" w:type="pct"/>
        </w:tcPr>
        <w:p w:rsidR="005E3086" w:rsidRDefault="00A929AA">
          <w:pPr>
            <w:pStyle w:val="Footer"/>
          </w:pPr>
          <w:r>
            <w:fldChar w:fldCharType="begin"/>
          </w:r>
          <w:r>
            <w:instrText xml:space="preserve"> DOCPROPERTY "Category"  </w:instrText>
          </w:r>
          <w:r>
            <w:fldChar w:fldCharType="separate"/>
          </w:r>
          <w:r w:rsidR="00630B55">
            <w:t>R55</w:t>
          </w:r>
          <w:r>
            <w:fldChar w:fldCharType="end"/>
          </w:r>
          <w:r w:rsidR="005E3086">
            <w:br/>
          </w:r>
          <w:r>
            <w:fldChar w:fldCharType="begin"/>
          </w:r>
          <w:r>
            <w:instrText xml:space="preserve"> DOCPROPERTY "RepubDt"  </w:instrText>
          </w:r>
          <w:r>
            <w:fldChar w:fldCharType="separate"/>
          </w:r>
          <w:r w:rsidR="00630B55">
            <w:t>14/11/17</w:t>
          </w:r>
          <w:r>
            <w:fldChar w:fldCharType="end"/>
          </w:r>
        </w:p>
      </w:tc>
      <w:tc>
        <w:tcPr>
          <w:tcW w:w="3093" w:type="pct"/>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w:instrText>
          </w:r>
          <w:r>
            <w:fldChar w:fldCharType="separate"/>
          </w:r>
          <w:r w:rsidR="00630B55">
            <w:t xml:space="preserve">Effective:  </w:t>
          </w:r>
          <w:r>
            <w:fldChar w:fldCharType="end"/>
          </w:r>
          <w:r>
            <w:fldChar w:fldCharType="begin"/>
          </w:r>
          <w:r>
            <w:instrText xml:space="preserve"> DOCPROPERTY "StartDt"   </w:instrText>
          </w:r>
          <w:r>
            <w:fldChar w:fldCharType="separate"/>
          </w:r>
          <w:r w:rsidR="00630B55">
            <w:t>14/11/17</w:t>
          </w:r>
          <w:r>
            <w:fldChar w:fldCharType="end"/>
          </w:r>
          <w:r>
            <w:fldChar w:fldCharType="begin"/>
          </w:r>
          <w:r>
            <w:instrText xml:space="preserve"> DOCPROPERTY "EndDt"  </w:instrText>
          </w:r>
          <w:r>
            <w:fldChar w:fldCharType="separate"/>
          </w:r>
          <w:r w:rsidR="00630B55">
            <w:t>-21/11/18</w:t>
          </w:r>
          <w:r>
            <w:fldChar w:fldCharType="end"/>
          </w:r>
        </w:p>
      </w:tc>
      <w:tc>
        <w:tcPr>
          <w:tcW w:w="846" w:type="pct"/>
        </w:tcPr>
        <w:p w:rsidR="005E3086" w:rsidRDefault="005E308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746EE">
            <w:rPr>
              <w:rStyle w:val="PageNumber"/>
              <w:noProof/>
            </w:rPr>
            <w:t>1</w:t>
          </w:r>
          <w:r>
            <w:rPr>
              <w:rStyle w:val="PageNumber"/>
            </w:rP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E3086">
      <w:tc>
        <w:tcPr>
          <w:tcW w:w="847" w:type="pct"/>
        </w:tcPr>
        <w:p w:rsidR="005E3086" w:rsidRDefault="005E308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124</w:t>
          </w:r>
          <w:r>
            <w:rPr>
              <w:rStyle w:val="PageNumber"/>
            </w:rPr>
            <w:fldChar w:fldCharType="end"/>
          </w:r>
        </w:p>
      </w:tc>
      <w:tc>
        <w:tcPr>
          <w:tcW w:w="3092" w:type="pct"/>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DOCPROPERTY "EndDt"  *\charformat </w:instrText>
          </w:r>
          <w:r>
            <w:fldChar w:fldCharType="separate"/>
          </w:r>
          <w:r w:rsidR="00630B55">
            <w:t>-21/11/18</w:t>
          </w:r>
          <w:r>
            <w:fldChar w:fldCharType="end"/>
          </w:r>
        </w:p>
      </w:tc>
      <w:tc>
        <w:tcPr>
          <w:tcW w:w="1061" w:type="pct"/>
        </w:tcPr>
        <w:p w:rsidR="005E3086" w:rsidRDefault="00A929AA">
          <w:pPr>
            <w:pStyle w:val="Footer"/>
            <w:jc w:val="right"/>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E3086">
      <w:tc>
        <w:tcPr>
          <w:tcW w:w="1061" w:type="pct"/>
        </w:tcPr>
        <w:p w:rsidR="005E3086" w:rsidRDefault="00A929AA">
          <w:pPr>
            <w:pStyle w:val="Footer"/>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c>
        <w:tcPr>
          <w:tcW w:w="3092" w:type="pct"/>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w:instrText>
          </w:r>
          <w:r>
            <w:instrText xml:space="preserve">PROPERTY "EndDt"  *\charformat </w:instrText>
          </w:r>
          <w:r>
            <w:fldChar w:fldCharType="separate"/>
          </w:r>
          <w:r w:rsidR="00630B55">
            <w:t>-21/11/18</w:t>
          </w:r>
          <w:r>
            <w:fldChar w:fldCharType="end"/>
          </w:r>
        </w:p>
      </w:tc>
      <w:tc>
        <w:tcPr>
          <w:tcW w:w="847" w:type="pct"/>
        </w:tcPr>
        <w:p w:rsidR="005E3086" w:rsidRDefault="005E3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125</w:t>
          </w:r>
          <w:r>
            <w:rPr>
              <w:rStyle w:val="PageNumber"/>
            </w:rP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E3086">
      <w:tc>
        <w:tcPr>
          <w:tcW w:w="1061" w:type="pct"/>
        </w:tcPr>
        <w:p w:rsidR="005E3086" w:rsidRDefault="00A929AA">
          <w:pPr>
            <w:pStyle w:val="Footer"/>
          </w:pPr>
          <w:r>
            <w:fldChar w:fldCharType="begin"/>
          </w:r>
          <w:r>
            <w:instrText xml:space="preserve"> DOCPROPERTY "Category"  *\charformat  </w:instrText>
          </w:r>
          <w:r>
            <w:fldChar w:fldCharType="separate"/>
          </w:r>
          <w:r w:rsidR="00630B55">
            <w:t>R55</w:t>
          </w:r>
          <w:r>
            <w:fldChar w:fldCharType="end"/>
          </w:r>
          <w:r w:rsidR="005E3086">
            <w:br/>
          </w:r>
          <w:r>
            <w:fldChar w:fldCharType="begin"/>
          </w:r>
          <w:r>
            <w:instrText xml:space="preserve"> DOCPROPERTY "RepubDt"  *\charformat  </w:instrText>
          </w:r>
          <w:r>
            <w:fldChar w:fldCharType="separate"/>
          </w:r>
          <w:r w:rsidR="00630B55">
            <w:t>14/11/17</w:t>
          </w:r>
          <w:r>
            <w:fldChar w:fldCharType="end"/>
          </w:r>
        </w:p>
      </w:tc>
      <w:tc>
        <w:tcPr>
          <w:tcW w:w="3092" w:type="pct"/>
        </w:tcPr>
        <w:p w:rsidR="005E3086" w:rsidRDefault="00A929AA">
          <w:pPr>
            <w:pStyle w:val="Footer"/>
            <w:jc w:val="center"/>
          </w:pPr>
          <w:r>
            <w:fldChar w:fldCharType="begin"/>
          </w:r>
          <w:r>
            <w:instrText xml:space="preserve"> REF Citation *\charformat </w:instrText>
          </w:r>
          <w:r>
            <w:fldChar w:fldCharType="separate"/>
          </w:r>
          <w:r w:rsidR="00630B55">
            <w:t>Financial Management Act 1996</w:t>
          </w:r>
          <w:r>
            <w:fldChar w:fldCharType="end"/>
          </w:r>
        </w:p>
        <w:p w:rsidR="005E3086" w:rsidRDefault="00A929AA">
          <w:pPr>
            <w:pStyle w:val="FooterInfoCentre"/>
          </w:pPr>
          <w:r>
            <w:fldChar w:fldCharType="begin"/>
          </w:r>
          <w:r>
            <w:instrText xml:space="preserve"> DOCPROPERTY "Eff"  *\charformat </w:instrText>
          </w:r>
          <w:r>
            <w:fldChar w:fldCharType="separate"/>
          </w:r>
          <w:r w:rsidR="00630B55">
            <w:t xml:space="preserve">Effective:  </w:t>
          </w:r>
          <w:r>
            <w:fldChar w:fldCharType="end"/>
          </w:r>
          <w:r>
            <w:fldChar w:fldCharType="begin"/>
          </w:r>
          <w:r>
            <w:instrText xml:space="preserve"> DOCPROPERTY "StartDt"  *\charformat </w:instrText>
          </w:r>
          <w:r>
            <w:fldChar w:fldCharType="separate"/>
          </w:r>
          <w:r w:rsidR="00630B55">
            <w:t>14/11/17</w:t>
          </w:r>
          <w:r>
            <w:fldChar w:fldCharType="end"/>
          </w:r>
          <w:r>
            <w:fldChar w:fldCharType="begin"/>
          </w:r>
          <w:r>
            <w:instrText xml:space="preserve"> DOCPROPERTY "EndDt"  *\charformat </w:instrText>
          </w:r>
          <w:r>
            <w:fldChar w:fldCharType="separate"/>
          </w:r>
          <w:r w:rsidR="00630B55">
            <w:t>-21/11/18</w:t>
          </w:r>
          <w:r>
            <w:fldChar w:fldCharType="end"/>
          </w:r>
        </w:p>
      </w:tc>
      <w:tc>
        <w:tcPr>
          <w:tcW w:w="847" w:type="pct"/>
        </w:tcPr>
        <w:p w:rsidR="005E3086" w:rsidRDefault="005E308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41164">
            <w:rPr>
              <w:rStyle w:val="PageNumber"/>
              <w:noProof/>
            </w:rPr>
            <w:t>1</w:t>
          </w:r>
          <w:r>
            <w:rPr>
              <w:rStyle w:val="PageNumber"/>
            </w:rPr>
            <w:fldChar w:fldCharType="end"/>
          </w:r>
        </w:p>
      </w:tc>
    </w:tr>
  </w:tbl>
  <w:p w:rsidR="005E3086" w:rsidRPr="003746EE" w:rsidRDefault="00A929AA" w:rsidP="003746EE">
    <w:pPr>
      <w:pStyle w:val="Status"/>
      <w:rPr>
        <w:rFonts w:cs="Arial"/>
      </w:rPr>
    </w:pPr>
    <w:r w:rsidRPr="003746EE">
      <w:rPr>
        <w:rFonts w:cs="Arial"/>
      </w:rPr>
      <w:fldChar w:fldCharType="begin"/>
    </w:r>
    <w:r w:rsidRPr="003746EE">
      <w:rPr>
        <w:rFonts w:cs="Arial"/>
      </w:rPr>
      <w:instrText xml:space="preserve"> DOCPROPERTY "Status" </w:instrText>
    </w:r>
    <w:r w:rsidRPr="003746EE">
      <w:rPr>
        <w:rFonts w:cs="Arial"/>
      </w:rPr>
      <w:fldChar w:fldCharType="separate"/>
    </w:r>
    <w:r w:rsidR="00630B55" w:rsidRPr="003746EE">
      <w:rPr>
        <w:rFonts w:cs="Arial"/>
      </w:rPr>
      <w:t xml:space="preserve"> </w:t>
    </w:r>
    <w:r w:rsidRPr="003746EE">
      <w:rPr>
        <w:rFonts w:cs="Arial"/>
      </w:rPr>
      <w:fldChar w:fldCharType="end"/>
    </w:r>
    <w:r w:rsidR="003746EE" w:rsidRPr="003746E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086" w:rsidRDefault="005E3086" w:rsidP="000859E1">
      <w:pPr>
        <w:pStyle w:val="CoverHeading"/>
      </w:pPr>
      <w:r>
        <w:separator/>
      </w:r>
    </w:p>
  </w:footnote>
  <w:footnote w:type="continuationSeparator" w:id="0">
    <w:p w:rsidR="005E3086" w:rsidRDefault="005E3086" w:rsidP="000859E1">
      <w:pPr>
        <w:pStyle w:val="Cover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55" w:rsidRDefault="00630B5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E3086">
      <w:trPr>
        <w:jc w:val="center"/>
      </w:trPr>
      <w:tc>
        <w:tcPr>
          <w:tcW w:w="1234" w:type="dxa"/>
          <w:gridSpan w:val="2"/>
          <w:tcBorders>
            <w:top w:val="nil"/>
            <w:left w:val="nil"/>
            <w:bottom w:val="nil"/>
            <w:right w:val="nil"/>
          </w:tcBorders>
        </w:tcPr>
        <w:p w:rsidR="005E3086" w:rsidRDefault="005E3086">
          <w:pPr>
            <w:pStyle w:val="HeaderEven"/>
            <w:rPr>
              <w:b/>
              <w:bCs/>
            </w:rPr>
          </w:pPr>
          <w:r>
            <w:rPr>
              <w:b/>
              <w:bCs/>
            </w:rPr>
            <w:t>Endnotes</w:t>
          </w:r>
        </w:p>
      </w:tc>
      <w:tc>
        <w:tcPr>
          <w:tcW w:w="6062" w:type="dxa"/>
          <w:tcBorders>
            <w:top w:val="nil"/>
            <w:left w:val="nil"/>
            <w:bottom w:val="nil"/>
            <w:right w:val="nil"/>
          </w:tcBorders>
        </w:tcPr>
        <w:p w:rsidR="005E3086" w:rsidRDefault="005E3086">
          <w:pPr>
            <w:pStyle w:val="HeaderEven"/>
          </w:pPr>
        </w:p>
      </w:tc>
    </w:tr>
    <w:tr w:rsidR="005E3086">
      <w:trPr>
        <w:cantSplit/>
        <w:jc w:val="center"/>
      </w:trPr>
      <w:tc>
        <w:tcPr>
          <w:tcW w:w="7296" w:type="dxa"/>
          <w:gridSpan w:val="3"/>
          <w:tcBorders>
            <w:top w:val="nil"/>
            <w:left w:val="nil"/>
            <w:bottom w:val="nil"/>
            <w:right w:val="nil"/>
          </w:tcBorders>
        </w:tcPr>
        <w:p w:rsidR="005E3086" w:rsidRDefault="005E3086">
          <w:pPr>
            <w:pStyle w:val="HeaderEven"/>
          </w:pPr>
        </w:p>
      </w:tc>
    </w:tr>
    <w:tr w:rsidR="005E3086">
      <w:trPr>
        <w:cantSplit/>
        <w:jc w:val="center"/>
      </w:trPr>
      <w:tc>
        <w:tcPr>
          <w:tcW w:w="700" w:type="dxa"/>
          <w:tcBorders>
            <w:top w:val="nil"/>
            <w:left w:val="nil"/>
            <w:bottom w:val="single" w:sz="4" w:space="0" w:color="auto"/>
            <w:right w:val="nil"/>
          </w:tcBorders>
        </w:tcPr>
        <w:p w:rsidR="005E3086" w:rsidRDefault="00A929AA">
          <w:pPr>
            <w:pStyle w:val="HeaderEven6"/>
          </w:pPr>
          <w:r>
            <w:fldChar w:fldCharType="begin"/>
          </w:r>
          <w:r>
            <w:instrText xml:space="preserve"> STYLEREF charTableNo \*charformat </w:instrText>
          </w:r>
          <w:r>
            <w:fldChar w:fldCharType="separate"/>
          </w:r>
          <w:r w:rsidR="00141164">
            <w:rPr>
              <w:noProof/>
            </w:rPr>
            <w:t>5</w:t>
          </w:r>
          <w:r>
            <w:rPr>
              <w:noProof/>
            </w:rPr>
            <w:fldChar w:fldCharType="end"/>
          </w:r>
        </w:p>
      </w:tc>
      <w:tc>
        <w:tcPr>
          <w:tcW w:w="6600" w:type="dxa"/>
          <w:gridSpan w:val="2"/>
          <w:tcBorders>
            <w:top w:val="nil"/>
            <w:left w:val="nil"/>
            <w:bottom w:val="single" w:sz="4" w:space="0" w:color="auto"/>
            <w:right w:val="nil"/>
          </w:tcBorders>
        </w:tcPr>
        <w:p w:rsidR="005E3086" w:rsidRDefault="00A929AA">
          <w:pPr>
            <w:pStyle w:val="HeaderEven6"/>
          </w:pPr>
          <w:r>
            <w:fldChar w:fldCharType="begin"/>
          </w:r>
          <w:r>
            <w:instrText xml:space="preserve"> STYLEREF charTableText \*charformat </w:instrText>
          </w:r>
          <w:r>
            <w:fldChar w:fldCharType="separate"/>
          </w:r>
          <w:r w:rsidR="00141164">
            <w:rPr>
              <w:noProof/>
            </w:rPr>
            <w:t>Earlier republications</w:t>
          </w:r>
          <w:r>
            <w:rPr>
              <w:noProof/>
            </w:rPr>
            <w:fldChar w:fldCharType="end"/>
          </w:r>
        </w:p>
      </w:tc>
    </w:tr>
  </w:tbl>
  <w:p w:rsidR="005E3086" w:rsidRDefault="005E308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E3086">
      <w:trPr>
        <w:jc w:val="center"/>
      </w:trPr>
      <w:tc>
        <w:tcPr>
          <w:tcW w:w="5741" w:type="dxa"/>
          <w:tcBorders>
            <w:top w:val="nil"/>
            <w:left w:val="nil"/>
            <w:bottom w:val="nil"/>
            <w:right w:val="nil"/>
          </w:tcBorders>
        </w:tcPr>
        <w:p w:rsidR="005E3086" w:rsidRDefault="005E3086">
          <w:pPr>
            <w:pStyle w:val="HeaderEven"/>
            <w:jc w:val="right"/>
          </w:pPr>
        </w:p>
      </w:tc>
      <w:tc>
        <w:tcPr>
          <w:tcW w:w="1560" w:type="dxa"/>
          <w:gridSpan w:val="2"/>
          <w:tcBorders>
            <w:top w:val="nil"/>
            <w:left w:val="nil"/>
            <w:bottom w:val="nil"/>
            <w:right w:val="nil"/>
          </w:tcBorders>
        </w:tcPr>
        <w:p w:rsidR="005E3086" w:rsidRDefault="005E3086">
          <w:pPr>
            <w:pStyle w:val="HeaderEven"/>
            <w:jc w:val="right"/>
            <w:rPr>
              <w:b/>
              <w:bCs/>
            </w:rPr>
          </w:pPr>
          <w:r>
            <w:rPr>
              <w:b/>
              <w:bCs/>
            </w:rPr>
            <w:t>Endnotes</w:t>
          </w:r>
        </w:p>
      </w:tc>
    </w:tr>
    <w:tr w:rsidR="005E3086">
      <w:trPr>
        <w:jc w:val="center"/>
      </w:trPr>
      <w:tc>
        <w:tcPr>
          <w:tcW w:w="7301" w:type="dxa"/>
          <w:gridSpan w:val="3"/>
          <w:tcBorders>
            <w:top w:val="nil"/>
            <w:left w:val="nil"/>
            <w:bottom w:val="nil"/>
            <w:right w:val="nil"/>
          </w:tcBorders>
        </w:tcPr>
        <w:p w:rsidR="005E3086" w:rsidRDefault="005E3086">
          <w:pPr>
            <w:pStyle w:val="HeaderEven"/>
            <w:jc w:val="right"/>
            <w:rPr>
              <w:b/>
              <w:bCs/>
            </w:rPr>
          </w:pPr>
        </w:p>
      </w:tc>
    </w:tr>
    <w:tr w:rsidR="005E3086">
      <w:trPr>
        <w:jc w:val="center"/>
      </w:trPr>
      <w:tc>
        <w:tcPr>
          <w:tcW w:w="6600" w:type="dxa"/>
          <w:gridSpan w:val="2"/>
          <w:tcBorders>
            <w:top w:val="nil"/>
            <w:left w:val="nil"/>
            <w:bottom w:val="single" w:sz="4" w:space="0" w:color="auto"/>
            <w:right w:val="nil"/>
          </w:tcBorders>
        </w:tcPr>
        <w:p w:rsidR="005E3086" w:rsidRDefault="00A929AA">
          <w:pPr>
            <w:pStyle w:val="HeaderOdd6"/>
          </w:pPr>
          <w:r>
            <w:fldChar w:fldCharType="begin"/>
          </w:r>
          <w:r>
            <w:instrText xml:space="preserve"> STYLEREF charTableText \*charformat </w:instrText>
          </w:r>
          <w:r>
            <w:fldChar w:fldCharType="separate"/>
          </w:r>
          <w:r w:rsidR="00141164">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5E3086" w:rsidRDefault="00A929AA">
          <w:pPr>
            <w:pStyle w:val="HeaderOdd6"/>
          </w:pPr>
          <w:r>
            <w:fldChar w:fldCharType="begin"/>
          </w:r>
          <w:r>
            <w:instrText xml:space="preserve"> STYLEREF charTableNo \*charformat </w:instrText>
          </w:r>
          <w:r>
            <w:fldChar w:fldCharType="separate"/>
          </w:r>
          <w:r w:rsidR="00141164">
            <w:rPr>
              <w:noProof/>
            </w:rPr>
            <w:t>6</w:t>
          </w:r>
          <w:r>
            <w:rPr>
              <w:noProof/>
            </w:rPr>
            <w:fldChar w:fldCharType="end"/>
          </w:r>
        </w:p>
      </w:tc>
    </w:tr>
  </w:tbl>
  <w:p w:rsidR="005E3086" w:rsidRDefault="005E308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A929AA">
    <w:pPr>
      <w:pStyle w:val="Billheader"/>
    </w:pPr>
    <w:r>
      <w:fldChar w:fldCharType="begin"/>
    </w:r>
    <w:r>
      <w:instrText xml:space="preserve"> TITLE  \* MERGEFORMAT </w:instrText>
    </w:r>
    <w:r>
      <w:fldChar w:fldCharType="separate"/>
    </w:r>
    <w:r w:rsidR="00630B55">
      <w:t>Financial Management Act 1996</w:t>
    </w:r>
    <w:r>
      <w:fldChar w:fldCharType="end"/>
    </w:r>
    <w:r w:rsidR="005E3086">
      <w:t xml:space="preserve"> </w:t>
    </w:r>
    <w:r w:rsidR="005E3086">
      <w:fldChar w:fldCharType="begin"/>
    </w:r>
    <w:r w:rsidR="005E3086">
      <w:instrText xml:space="preserve"> SUBJECT  \* MERGEFORMAT </w:instrText>
    </w:r>
    <w:r w:rsidR="005E3086">
      <w:fldChar w:fldCharType="end"/>
    </w:r>
    <w:r w:rsidR="005E3086">
      <w:t xml:space="preserve">      No    , 2000</w:t>
    </w:r>
  </w:p>
  <w:p w:rsidR="005E3086" w:rsidRDefault="005E3086">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086" w:rsidRDefault="005E3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55" w:rsidRDefault="00630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55" w:rsidRDefault="00630B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E3086">
      <w:tc>
        <w:tcPr>
          <w:tcW w:w="900" w:type="pct"/>
        </w:tcPr>
        <w:p w:rsidR="005E3086" w:rsidRDefault="005E3086">
          <w:pPr>
            <w:pStyle w:val="HeaderEven"/>
          </w:pPr>
        </w:p>
      </w:tc>
      <w:tc>
        <w:tcPr>
          <w:tcW w:w="4100" w:type="pct"/>
        </w:tcPr>
        <w:p w:rsidR="005E3086" w:rsidRDefault="005E3086">
          <w:pPr>
            <w:pStyle w:val="HeaderEven"/>
          </w:pPr>
        </w:p>
      </w:tc>
    </w:tr>
    <w:tr w:rsidR="005E3086">
      <w:tc>
        <w:tcPr>
          <w:tcW w:w="4100" w:type="pct"/>
          <w:gridSpan w:val="2"/>
          <w:tcBorders>
            <w:bottom w:val="single" w:sz="4" w:space="0" w:color="auto"/>
          </w:tcBorders>
        </w:tcPr>
        <w:p w:rsidR="005E3086" w:rsidRDefault="00A929AA">
          <w:pPr>
            <w:pStyle w:val="HeaderEven6"/>
          </w:pPr>
          <w:r>
            <w:fldChar w:fldCharType="begin"/>
          </w:r>
          <w:r>
            <w:instrText xml:space="preserve"> STYLEREF charContents \* MERGEFORMAT </w:instrText>
          </w:r>
          <w:r>
            <w:fldChar w:fldCharType="separate"/>
          </w:r>
          <w:r w:rsidR="003746EE">
            <w:rPr>
              <w:noProof/>
            </w:rPr>
            <w:t>Contents</w:t>
          </w:r>
          <w:r>
            <w:rPr>
              <w:noProof/>
            </w:rPr>
            <w:fldChar w:fldCharType="end"/>
          </w:r>
        </w:p>
      </w:tc>
    </w:tr>
  </w:tbl>
  <w:p w:rsidR="005E3086" w:rsidRDefault="005E3086">
    <w:pPr>
      <w:pStyle w:val="N-9pt"/>
    </w:pPr>
    <w:r>
      <w:tab/>
    </w:r>
    <w:r w:rsidR="00A929AA">
      <w:fldChar w:fldCharType="begin"/>
    </w:r>
    <w:r w:rsidR="00A929AA">
      <w:instrText xml:space="preserve"> STYLEREF charPage \* MERGEFORMAT </w:instrText>
    </w:r>
    <w:r w:rsidR="00A929AA">
      <w:fldChar w:fldCharType="separate"/>
    </w:r>
    <w:r w:rsidR="003746EE">
      <w:rPr>
        <w:noProof/>
      </w:rPr>
      <w:t>Page</w:t>
    </w:r>
    <w:r w:rsidR="00A929AA">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E3086">
      <w:tc>
        <w:tcPr>
          <w:tcW w:w="4100" w:type="pct"/>
        </w:tcPr>
        <w:p w:rsidR="005E3086" w:rsidRDefault="005E3086">
          <w:pPr>
            <w:pStyle w:val="HeaderOdd"/>
          </w:pPr>
        </w:p>
      </w:tc>
      <w:tc>
        <w:tcPr>
          <w:tcW w:w="900" w:type="pct"/>
        </w:tcPr>
        <w:p w:rsidR="005E3086" w:rsidRDefault="005E3086">
          <w:pPr>
            <w:pStyle w:val="HeaderOdd"/>
          </w:pPr>
        </w:p>
      </w:tc>
    </w:tr>
    <w:tr w:rsidR="005E3086">
      <w:tc>
        <w:tcPr>
          <w:tcW w:w="900" w:type="pct"/>
          <w:gridSpan w:val="2"/>
          <w:tcBorders>
            <w:bottom w:val="single" w:sz="4" w:space="0" w:color="auto"/>
          </w:tcBorders>
        </w:tcPr>
        <w:p w:rsidR="005E3086" w:rsidRDefault="00A929AA">
          <w:pPr>
            <w:pStyle w:val="HeaderOdd6"/>
          </w:pPr>
          <w:r>
            <w:fldChar w:fldCharType="begin"/>
          </w:r>
          <w:r>
            <w:instrText xml:space="preserve"> STYLEREF charContents \* MERGEFORMAT </w:instrText>
          </w:r>
          <w:r>
            <w:fldChar w:fldCharType="separate"/>
          </w:r>
          <w:r w:rsidR="003746EE">
            <w:rPr>
              <w:noProof/>
            </w:rPr>
            <w:t>Contents</w:t>
          </w:r>
          <w:r>
            <w:rPr>
              <w:noProof/>
            </w:rPr>
            <w:fldChar w:fldCharType="end"/>
          </w:r>
        </w:p>
      </w:tc>
    </w:tr>
  </w:tbl>
  <w:p w:rsidR="005E3086" w:rsidRDefault="005E3086">
    <w:pPr>
      <w:pStyle w:val="N-9pt"/>
    </w:pPr>
    <w:r>
      <w:tab/>
    </w:r>
    <w:r w:rsidR="00A929AA">
      <w:fldChar w:fldCharType="begin"/>
    </w:r>
    <w:r w:rsidR="00A929AA">
      <w:instrText xml:space="preserve"> STYLEREF charPage \* MERGEFORMAT </w:instrText>
    </w:r>
    <w:r w:rsidR="00A929AA">
      <w:fldChar w:fldCharType="separate"/>
    </w:r>
    <w:r w:rsidR="003746EE">
      <w:rPr>
        <w:noProof/>
      </w:rPr>
      <w:t>Page</w:t>
    </w:r>
    <w:r w:rsidR="00A929AA">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E3086">
      <w:tc>
        <w:tcPr>
          <w:tcW w:w="900" w:type="pct"/>
        </w:tcPr>
        <w:p w:rsidR="005E3086" w:rsidRDefault="005E3086">
          <w:pPr>
            <w:pStyle w:val="HeaderEven"/>
            <w:rPr>
              <w:b/>
            </w:rPr>
          </w:pPr>
          <w:r>
            <w:rPr>
              <w:b/>
            </w:rPr>
            <w:fldChar w:fldCharType="begin"/>
          </w:r>
          <w:r>
            <w:rPr>
              <w:b/>
            </w:rPr>
            <w:instrText xml:space="preserve"> STYLEREF CharPartNo \*charformat </w:instrText>
          </w:r>
          <w:r>
            <w:rPr>
              <w:b/>
            </w:rPr>
            <w:fldChar w:fldCharType="separate"/>
          </w:r>
          <w:r w:rsidR="00141164">
            <w:rPr>
              <w:b/>
              <w:noProof/>
            </w:rPr>
            <w:t>Part 10</w:t>
          </w:r>
          <w:r>
            <w:rPr>
              <w:b/>
            </w:rPr>
            <w:fldChar w:fldCharType="end"/>
          </w:r>
        </w:p>
      </w:tc>
      <w:tc>
        <w:tcPr>
          <w:tcW w:w="4100" w:type="pct"/>
        </w:tcPr>
        <w:p w:rsidR="005E3086" w:rsidRDefault="00A929AA">
          <w:pPr>
            <w:pStyle w:val="HeaderEven"/>
          </w:pPr>
          <w:r>
            <w:fldChar w:fldCharType="begin"/>
          </w:r>
          <w:r>
            <w:instrText xml:space="preserve"> STYLEREF CharPartText \*charformat </w:instrText>
          </w:r>
          <w:r>
            <w:fldChar w:fldCharType="separate"/>
          </w:r>
          <w:r w:rsidR="00141164">
            <w:rPr>
              <w:noProof/>
            </w:rPr>
            <w:t>Miscellaneous</w:t>
          </w:r>
          <w:r>
            <w:rPr>
              <w:noProof/>
            </w:rPr>
            <w:fldChar w:fldCharType="end"/>
          </w:r>
        </w:p>
      </w:tc>
    </w:tr>
    <w:tr w:rsidR="005E3086">
      <w:tc>
        <w:tcPr>
          <w:tcW w:w="900" w:type="pct"/>
        </w:tcPr>
        <w:p w:rsidR="005E3086" w:rsidRDefault="005E308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E3086" w:rsidRDefault="005E3086">
          <w:pPr>
            <w:pStyle w:val="HeaderEven"/>
          </w:pPr>
          <w:r>
            <w:fldChar w:fldCharType="begin"/>
          </w:r>
          <w:r>
            <w:instrText xml:space="preserve"> STYLEREF CharDivText \*charformat </w:instrText>
          </w:r>
          <w:r>
            <w:fldChar w:fldCharType="end"/>
          </w:r>
        </w:p>
      </w:tc>
    </w:tr>
    <w:tr w:rsidR="005E3086">
      <w:trPr>
        <w:cantSplit/>
      </w:trPr>
      <w:tc>
        <w:tcPr>
          <w:tcW w:w="4997" w:type="pct"/>
          <w:gridSpan w:val="2"/>
          <w:tcBorders>
            <w:bottom w:val="single" w:sz="4" w:space="0" w:color="auto"/>
          </w:tcBorders>
        </w:tcPr>
        <w:p w:rsidR="005E3086" w:rsidRDefault="00A929AA">
          <w:pPr>
            <w:pStyle w:val="HeaderEven6"/>
          </w:pPr>
          <w:r>
            <w:fldChar w:fldCharType="begin"/>
          </w:r>
          <w:r>
            <w:instrText xml:space="preserve"> DOCPROPERTY "Company"  \* MERGEFORMAT </w:instrText>
          </w:r>
          <w:r>
            <w:fldChar w:fldCharType="separate"/>
          </w:r>
          <w:r w:rsidR="00630B55">
            <w:t>Section</w:t>
          </w:r>
          <w:r>
            <w:fldChar w:fldCharType="end"/>
          </w:r>
          <w:r w:rsidR="005E3086">
            <w:t xml:space="preserve"> </w:t>
          </w:r>
          <w:r>
            <w:fldChar w:fldCharType="begin"/>
          </w:r>
          <w:r>
            <w:instrText xml:space="preserve"> STYLEREF CharSectNo \*charformat </w:instrText>
          </w:r>
          <w:r>
            <w:fldChar w:fldCharType="separate"/>
          </w:r>
          <w:r w:rsidR="00141164">
            <w:rPr>
              <w:noProof/>
            </w:rPr>
            <w:t>132</w:t>
          </w:r>
          <w:r>
            <w:rPr>
              <w:noProof/>
            </w:rPr>
            <w:fldChar w:fldCharType="end"/>
          </w:r>
        </w:p>
      </w:tc>
    </w:tr>
  </w:tbl>
  <w:p w:rsidR="005E3086" w:rsidRDefault="005E30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E3086">
      <w:tc>
        <w:tcPr>
          <w:tcW w:w="4100" w:type="pct"/>
        </w:tcPr>
        <w:p w:rsidR="005E3086" w:rsidRDefault="00A929AA">
          <w:pPr>
            <w:pStyle w:val="HeaderEven"/>
            <w:jc w:val="right"/>
          </w:pPr>
          <w:r>
            <w:fldChar w:fldCharType="begin"/>
          </w:r>
          <w:r>
            <w:instrText xml:space="preserve"> STYLEREF CharPartText \*charformat </w:instrText>
          </w:r>
          <w:r>
            <w:fldChar w:fldCharType="separate"/>
          </w:r>
          <w:r w:rsidR="00141164">
            <w:rPr>
              <w:noProof/>
            </w:rPr>
            <w:t>Miscellaneous</w:t>
          </w:r>
          <w:r>
            <w:rPr>
              <w:noProof/>
            </w:rPr>
            <w:fldChar w:fldCharType="end"/>
          </w:r>
        </w:p>
      </w:tc>
      <w:tc>
        <w:tcPr>
          <w:tcW w:w="900" w:type="pct"/>
        </w:tcPr>
        <w:p w:rsidR="005E3086" w:rsidRDefault="005E3086">
          <w:pPr>
            <w:pStyle w:val="HeaderEven"/>
            <w:jc w:val="right"/>
            <w:rPr>
              <w:b/>
            </w:rPr>
          </w:pPr>
          <w:r>
            <w:rPr>
              <w:b/>
            </w:rPr>
            <w:fldChar w:fldCharType="begin"/>
          </w:r>
          <w:r>
            <w:rPr>
              <w:b/>
            </w:rPr>
            <w:instrText xml:space="preserve"> STYLEREF CharPartNo \*charformat </w:instrText>
          </w:r>
          <w:r>
            <w:rPr>
              <w:b/>
            </w:rPr>
            <w:fldChar w:fldCharType="separate"/>
          </w:r>
          <w:r w:rsidR="00141164">
            <w:rPr>
              <w:b/>
              <w:noProof/>
            </w:rPr>
            <w:t>Part 10</w:t>
          </w:r>
          <w:r>
            <w:rPr>
              <w:b/>
            </w:rPr>
            <w:fldChar w:fldCharType="end"/>
          </w:r>
        </w:p>
      </w:tc>
    </w:tr>
    <w:tr w:rsidR="005E3086">
      <w:tc>
        <w:tcPr>
          <w:tcW w:w="4100" w:type="pct"/>
        </w:tcPr>
        <w:p w:rsidR="005E3086" w:rsidRDefault="005E3086">
          <w:pPr>
            <w:pStyle w:val="HeaderEven"/>
            <w:jc w:val="right"/>
          </w:pPr>
          <w:r>
            <w:fldChar w:fldCharType="begin"/>
          </w:r>
          <w:r>
            <w:instrText xml:space="preserve"> STYLEREF CharDivText \*charformat </w:instrText>
          </w:r>
          <w:r>
            <w:fldChar w:fldCharType="end"/>
          </w:r>
        </w:p>
      </w:tc>
      <w:tc>
        <w:tcPr>
          <w:tcW w:w="900" w:type="pct"/>
        </w:tcPr>
        <w:p w:rsidR="005E3086" w:rsidRDefault="005E3086">
          <w:pPr>
            <w:pStyle w:val="HeaderEven"/>
            <w:jc w:val="right"/>
            <w:rPr>
              <w:b/>
            </w:rPr>
          </w:pPr>
          <w:r>
            <w:rPr>
              <w:b/>
            </w:rPr>
            <w:fldChar w:fldCharType="begin"/>
          </w:r>
          <w:r>
            <w:rPr>
              <w:b/>
            </w:rPr>
            <w:instrText xml:space="preserve"> STYLEREF CharDivNo \*charformat </w:instrText>
          </w:r>
          <w:r>
            <w:rPr>
              <w:b/>
            </w:rPr>
            <w:fldChar w:fldCharType="end"/>
          </w:r>
        </w:p>
      </w:tc>
    </w:tr>
    <w:tr w:rsidR="005E3086">
      <w:trPr>
        <w:cantSplit/>
      </w:trPr>
      <w:tc>
        <w:tcPr>
          <w:tcW w:w="5000" w:type="pct"/>
          <w:gridSpan w:val="2"/>
          <w:tcBorders>
            <w:bottom w:val="single" w:sz="4" w:space="0" w:color="auto"/>
          </w:tcBorders>
        </w:tcPr>
        <w:p w:rsidR="005E3086" w:rsidRDefault="00A929AA">
          <w:pPr>
            <w:pStyle w:val="HeaderOdd6"/>
          </w:pPr>
          <w:r>
            <w:fldChar w:fldCharType="begin"/>
          </w:r>
          <w:r>
            <w:instrText xml:space="preserve"> DOCPROPERTY "Company"  \* MERGEFORMAT </w:instrText>
          </w:r>
          <w:r>
            <w:fldChar w:fldCharType="separate"/>
          </w:r>
          <w:r w:rsidR="00630B55">
            <w:t>Section</w:t>
          </w:r>
          <w:r>
            <w:fldChar w:fldCharType="end"/>
          </w:r>
          <w:r w:rsidR="005E3086">
            <w:t xml:space="preserve"> </w:t>
          </w:r>
          <w:r>
            <w:fldChar w:fldCharType="begin"/>
          </w:r>
          <w:r>
            <w:instrText xml:space="preserve"> STYLEREF CharSectNo \*charformat </w:instrText>
          </w:r>
          <w:r>
            <w:fldChar w:fldCharType="separate"/>
          </w:r>
          <w:r w:rsidR="00141164">
            <w:rPr>
              <w:noProof/>
            </w:rPr>
            <w:t>133</w:t>
          </w:r>
          <w:r>
            <w:rPr>
              <w:noProof/>
            </w:rPr>
            <w:fldChar w:fldCharType="end"/>
          </w:r>
        </w:p>
      </w:tc>
    </w:tr>
  </w:tbl>
  <w:p w:rsidR="005E3086" w:rsidRDefault="005E30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E3086">
      <w:trPr>
        <w:jc w:val="center"/>
      </w:trPr>
      <w:tc>
        <w:tcPr>
          <w:tcW w:w="1340" w:type="dxa"/>
          <w:tcBorders>
            <w:top w:val="nil"/>
            <w:left w:val="nil"/>
            <w:bottom w:val="nil"/>
            <w:right w:val="nil"/>
          </w:tcBorders>
        </w:tcPr>
        <w:p w:rsidR="005E3086" w:rsidRDefault="005E3086">
          <w:pPr>
            <w:pStyle w:val="HeaderEven"/>
          </w:pPr>
        </w:p>
      </w:tc>
      <w:tc>
        <w:tcPr>
          <w:tcW w:w="6583" w:type="dxa"/>
          <w:tcBorders>
            <w:top w:val="nil"/>
            <w:left w:val="nil"/>
            <w:bottom w:val="nil"/>
            <w:right w:val="nil"/>
          </w:tcBorders>
        </w:tcPr>
        <w:p w:rsidR="005E3086" w:rsidRDefault="005E3086">
          <w:pPr>
            <w:pStyle w:val="HeaderEven"/>
          </w:pPr>
        </w:p>
      </w:tc>
    </w:tr>
    <w:tr w:rsidR="005E3086">
      <w:trPr>
        <w:jc w:val="center"/>
      </w:trPr>
      <w:tc>
        <w:tcPr>
          <w:tcW w:w="7923" w:type="dxa"/>
          <w:gridSpan w:val="2"/>
          <w:tcBorders>
            <w:top w:val="nil"/>
            <w:left w:val="nil"/>
            <w:bottom w:val="single" w:sz="4" w:space="0" w:color="auto"/>
            <w:right w:val="nil"/>
          </w:tcBorders>
        </w:tcPr>
        <w:p w:rsidR="005E3086" w:rsidRDefault="005E3086">
          <w:pPr>
            <w:pStyle w:val="HeaderEven6"/>
          </w:pPr>
          <w:r>
            <w:t>Dictionary</w:t>
          </w:r>
        </w:p>
      </w:tc>
    </w:tr>
  </w:tbl>
  <w:p w:rsidR="005E3086" w:rsidRDefault="005E30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E3086">
      <w:trPr>
        <w:jc w:val="center"/>
      </w:trPr>
      <w:tc>
        <w:tcPr>
          <w:tcW w:w="6583" w:type="dxa"/>
          <w:tcBorders>
            <w:top w:val="nil"/>
            <w:left w:val="nil"/>
            <w:bottom w:val="nil"/>
            <w:right w:val="nil"/>
          </w:tcBorders>
        </w:tcPr>
        <w:p w:rsidR="005E3086" w:rsidRDefault="005E3086">
          <w:pPr>
            <w:pStyle w:val="HeaderOdd"/>
          </w:pPr>
        </w:p>
      </w:tc>
      <w:tc>
        <w:tcPr>
          <w:tcW w:w="1340" w:type="dxa"/>
          <w:tcBorders>
            <w:top w:val="nil"/>
            <w:left w:val="nil"/>
            <w:bottom w:val="nil"/>
            <w:right w:val="nil"/>
          </w:tcBorders>
        </w:tcPr>
        <w:p w:rsidR="005E3086" w:rsidRDefault="005E3086">
          <w:pPr>
            <w:pStyle w:val="HeaderOdd"/>
          </w:pPr>
        </w:p>
      </w:tc>
    </w:tr>
    <w:tr w:rsidR="005E3086">
      <w:trPr>
        <w:jc w:val="center"/>
      </w:trPr>
      <w:tc>
        <w:tcPr>
          <w:tcW w:w="7923" w:type="dxa"/>
          <w:gridSpan w:val="2"/>
          <w:tcBorders>
            <w:top w:val="nil"/>
            <w:left w:val="nil"/>
            <w:bottom w:val="single" w:sz="4" w:space="0" w:color="auto"/>
            <w:right w:val="nil"/>
          </w:tcBorders>
        </w:tcPr>
        <w:p w:rsidR="005E3086" w:rsidRDefault="005E3086">
          <w:pPr>
            <w:pStyle w:val="HeaderOdd6"/>
          </w:pPr>
          <w:r>
            <w:t>Dictionary</w:t>
          </w:r>
        </w:p>
      </w:tc>
    </w:tr>
  </w:tbl>
  <w:p w:rsidR="005E3086" w:rsidRDefault="005E3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0"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3"/>
  </w:num>
  <w:num w:numId="3">
    <w:abstractNumId w:val="16"/>
  </w:num>
  <w:num w:numId="4">
    <w:abstractNumId w:val="21"/>
  </w:num>
  <w:num w:numId="5">
    <w:abstractNumId w:val="1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0"/>
  </w:num>
  <w:num w:numId="9">
    <w:abstractNumId w:val="15"/>
  </w:num>
  <w:num w:numId="10">
    <w:abstractNumId w:val="14"/>
  </w:num>
  <w:num w:numId="11">
    <w:abstractNumId w:val="25"/>
  </w:num>
  <w:num w:numId="12">
    <w:abstractNumId w:val="3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2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E1"/>
    <w:rsid w:val="00001EA9"/>
    <w:rsid w:val="0000535E"/>
    <w:rsid w:val="00017261"/>
    <w:rsid w:val="00020BDF"/>
    <w:rsid w:val="00025138"/>
    <w:rsid w:val="000305B1"/>
    <w:rsid w:val="00030DCE"/>
    <w:rsid w:val="000411B7"/>
    <w:rsid w:val="000542B1"/>
    <w:rsid w:val="0005585F"/>
    <w:rsid w:val="00061757"/>
    <w:rsid w:val="00061D1E"/>
    <w:rsid w:val="00062EEA"/>
    <w:rsid w:val="000642BC"/>
    <w:rsid w:val="000663C1"/>
    <w:rsid w:val="000710F9"/>
    <w:rsid w:val="00084E58"/>
    <w:rsid w:val="000859E1"/>
    <w:rsid w:val="00085A12"/>
    <w:rsid w:val="00085C9D"/>
    <w:rsid w:val="000A6D98"/>
    <w:rsid w:val="000B0A74"/>
    <w:rsid w:val="000B0FF2"/>
    <w:rsid w:val="000C0AEE"/>
    <w:rsid w:val="000C1616"/>
    <w:rsid w:val="000C54C7"/>
    <w:rsid w:val="000C73F9"/>
    <w:rsid w:val="000D0411"/>
    <w:rsid w:val="000D32F8"/>
    <w:rsid w:val="000E74AC"/>
    <w:rsid w:val="000F5787"/>
    <w:rsid w:val="00104152"/>
    <w:rsid w:val="00111EE7"/>
    <w:rsid w:val="00120CA8"/>
    <w:rsid w:val="00123A47"/>
    <w:rsid w:val="001370C7"/>
    <w:rsid w:val="00141164"/>
    <w:rsid w:val="00154DF2"/>
    <w:rsid w:val="00176039"/>
    <w:rsid w:val="001766C6"/>
    <w:rsid w:val="00177E5D"/>
    <w:rsid w:val="001850E0"/>
    <w:rsid w:val="001863C8"/>
    <w:rsid w:val="00186A91"/>
    <w:rsid w:val="00187B59"/>
    <w:rsid w:val="00195F58"/>
    <w:rsid w:val="00196BDC"/>
    <w:rsid w:val="001A18A5"/>
    <w:rsid w:val="001B0156"/>
    <w:rsid w:val="001B2C63"/>
    <w:rsid w:val="001B3D42"/>
    <w:rsid w:val="001B55F6"/>
    <w:rsid w:val="001C1215"/>
    <w:rsid w:val="001C578B"/>
    <w:rsid w:val="001F7C40"/>
    <w:rsid w:val="002025A6"/>
    <w:rsid w:val="0020744C"/>
    <w:rsid w:val="00212E27"/>
    <w:rsid w:val="00213C3B"/>
    <w:rsid w:val="00213F2D"/>
    <w:rsid w:val="0021588C"/>
    <w:rsid w:val="00221DE7"/>
    <w:rsid w:val="00226DD2"/>
    <w:rsid w:val="00226F32"/>
    <w:rsid w:val="00232BAE"/>
    <w:rsid w:val="002339FF"/>
    <w:rsid w:val="002357E0"/>
    <w:rsid w:val="00244A23"/>
    <w:rsid w:val="00254F42"/>
    <w:rsid w:val="002569CC"/>
    <w:rsid w:val="002572A4"/>
    <w:rsid w:val="00270F9E"/>
    <w:rsid w:val="00272D8B"/>
    <w:rsid w:val="002730BF"/>
    <w:rsid w:val="00287636"/>
    <w:rsid w:val="002A701E"/>
    <w:rsid w:val="002B2E0C"/>
    <w:rsid w:val="002B7873"/>
    <w:rsid w:val="002D3A61"/>
    <w:rsid w:val="002D7D37"/>
    <w:rsid w:val="002E373F"/>
    <w:rsid w:val="002E3B7A"/>
    <w:rsid w:val="002E5167"/>
    <w:rsid w:val="002F6510"/>
    <w:rsid w:val="002F77BE"/>
    <w:rsid w:val="00303667"/>
    <w:rsid w:val="00320575"/>
    <w:rsid w:val="00323882"/>
    <w:rsid w:val="00325957"/>
    <w:rsid w:val="003277C6"/>
    <w:rsid w:val="003314C0"/>
    <w:rsid w:val="003559FC"/>
    <w:rsid w:val="003605B1"/>
    <w:rsid w:val="00362E81"/>
    <w:rsid w:val="00363707"/>
    <w:rsid w:val="00370097"/>
    <w:rsid w:val="003746EE"/>
    <w:rsid w:val="0038112E"/>
    <w:rsid w:val="003840F5"/>
    <w:rsid w:val="00391806"/>
    <w:rsid w:val="00392691"/>
    <w:rsid w:val="00393196"/>
    <w:rsid w:val="003A0151"/>
    <w:rsid w:val="003A1505"/>
    <w:rsid w:val="003A4693"/>
    <w:rsid w:val="003A4A27"/>
    <w:rsid w:val="003A5FCA"/>
    <w:rsid w:val="003B01A0"/>
    <w:rsid w:val="003B0579"/>
    <w:rsid w:val="003C0493"/>
    <w:rsid w:val="003C5127"/>
    <w:rsid w:val="003D6F2A"/>
    <w:rsid w:val="003E4A21"/>
    <w:rsid w:val="003E4AD7"/>
    <w:rsid w:val="003E5414"/>
    <w:rsid w:val="003F3AA8"/>
    <w:rsid w:val="003F78D9"/>
    <w:rsid w:val="00402029"/>
    <w:rsid w:val="00402EE2"/>
    <w:rsid w:val="004109FB"/>
    <w:rsid w:val="004123BF"/>
    <w:rsid w:val="00414CC5"/>
    <w:rsid w:val="004161FE"/>
    <w:rsid w:val="004172B4"/>
    <w:rsid w:val="00430EDE"/>
    <w:rsid w:val="00433959"/>
    <w:rsid w:val="004365FB"/>
    <w:rsid w:val="004518F9"/>
    <w:rsid w:val="00453756"/>
    <w:rsid w:val="00456981"/>
    <w:rsid w:val="00461A15"/>
    <w:rsid w:val="0046270B"/>
    <w:rsid w:val="004635C2"/>
    <w:rsid w:val="00463B58"/>
    <w:rsid w:val="00467575"/>
    <w:rsid w:val="00474E83"/>
    <w:rsid w:val="00475E6E"/>
    <w:rsid w:val="0047701A"/>
    <w:rsid w:val="00480F26"/>
    <w:rsid w:val="004814EF"/>
    <w:rsid w:val="00484D90"/>
    <w:rsid w:val="004864F5"/>
    <w:rsid w:val="004A1BAF"/>
    <w:rsid w:val="004A49E5"/>
    <w:rsid w:val="004B12CC"/>
    <w:rsid w:val="004B75B6"/>
    <w:rsid w:val="004E48B2"/>
    <w:rsid w:val="004E6398"/>
    <w:rsid w:val="004E6C83"/>
    <w:rsid w:val="004F1FD0"/>
    <w:rsid w:val="00505113"/>
    <w:rsid w:val="0050528B"/>
    <w:rsid w:val="00514ADF"/>
    <w:rsid w:val="00515B3E"/>
    <w:rsid w:val="00520271"/>
    <w:rsid w:val="00522807"/>
    <w:rsid w:val="0053248F"/>
    <w:rsid w:val="00536CD3"/>
    <w:rsid w:val="00551564"/>
    <w:rsid w:val="005547E3"/>
    <w:rsid w:val="00561461"/>
    <w:rsid w:val="005666D3"/>
    <w:rsid w:val="00566BB3"/>
    <w:rsid w:val="00571A25"/>
    <w:rsid w:val="00582A2D"/>
    <w:rsid w:val="005A307B"/>
    <w:rsid w:val="005B676F"/>
    <w:rsid w:val="005B6842"/>
    <w:rsid w:val="005B6A8E"/>
    <w:rsid w:val="005C1877"/>
    <w:rsid w:val="005E3086"/>
    <w:rsid w:val="005F6A22"/>
    <w:rsid w:val="005F74F9"/>
    <w:rsid w:val="0060371D"/>
    <w:rsid w:val="00606055"/>
    <w:rsid w:val="0060648B"/>
    <w:rsid w:val="006075CF"/>
    <w:rsid w:val="00612829"/>
    <w:rsid w:val="00613799"/>
    <w:rsid w:val="00621936"/>
    <w:rsid w:val="00630B55"/>
    <w:rsid w:val="00634032"/>
    <w:rsid w:val="0063756C"/>
    <w:rsid w:val="00641C5A"/>
    <w:rsid w:val="00646339"/>
    <w:rsid w:val="00646BC0"/>
    <w:rsid w:val="00646C0B"/>
    <w:rsid w:val="0065045D"/>
    <w:rsid w:val="00653F9A"/>
    <w:rsid w:val="00663529"/>
    <w:rsid w:val="00670E07"/>
    <w:rsid w:val="00673DCF"/>
    <w:rsid w:val="0069384F"/>
    <w:rsid w:val="006A0076"/>
    <w:rsid w:val="006A0953"/>
    <w:rsid w:val="006B01C7"/>
    <w:rsid w:val="006C0F97"/>
    <w:rsid w:val="006C1877"/>
    <w:rsid w:val="006D243D"/>
    <w:rsid w:val="006D79AE"/>
    <w:rsid w:val="006E0611"/>
    <w:rsid w:val="006E11F1"/>
    <w:rsid w:val="006E2FD2"/>
    <w:rsid w:val="006F3E6F"/>
    <w:rsid w:val="00700004"/>
    <w:rsid w:val="0070003D"/>
    <w:rsid w:val="00712535"/>
    <w:rsid w:val="007138E4"/>
    <w:rsid w:val="007224F3"/>
    <w:rsid w:val="00725306"/>
    <w:rsid w:val="00725A81"/>
    <w:rsid w:val="00733E7A"/>
    <w:rsid w:val="00736EB4"/>
    <w:rsid w:val="0074224B"/>
    <w:rsid w:val="0074691B"/>
    <w:rsid w:val="00751F05"/>
    <w:rsid w:val="007614C5"/>
    <w:rsid w:val="00765470"/>
    <w:rsid w:val="007704AD"/>
    <w:rsid w:val="0077082D"/>
    <w:rsid w:val="00771E31"/>
    <w:rsid w:val="0077490B"/>
    <w:rsid w:val="00782FBD"/>
    <w:rsid w:val="007A5BED"/>
    <w:rsid w:val="007A709C"/>
    <w:rsid w:val="007B0435"/>
    <w:rsid w:val="007B25B2"/>
    <w:rsid w:val="007B4A8A"/>
    <w:rsid w:val="007B6FA4"/>
    <w:rsid w:val="007C5986"/>
    <w:rsid w:val="007C6CAD"/>
    <w:rsid w:val="007D1F65"/>
    <w:rsid w:val="007D2360"/>
    <w:rsid w:val="007D5FC6"/>
    <w:rsid w:val="007D659B"/>
    <w:rsid w:val="007D7576"/>
    <w:rsid w:val="007E2188"/>
    <w:rsid w:val="007E5A94"/>
    <w:rsid w:val="007F0796"/>
    <w:rsid w:val="00800C0C"/>
    <w:rsid w:val="00801D6B"/>
    <w:rsid w:val="008135ED"/>
    <w:rsid w:val="00814CB3"/>
    <w:rsid w:val="00847066"/>
    <w:rsid w:val="00850588"/>
    <w:rsid w:val="008521C9"/>
    <w:rsid w:val="00856EE3"/>
    <w:rsid w:val="00890263"/>
    <w:rsid w:val="008930F5"/>
    <w:rsid w:val="008954E7"/>
    <w:rsid w:val="008A25B7"/>
    <w:rsid w:val="008A31DB"/>
    <w:rsid w:val="008B2BDD"/>
    <w:rsid w:val="008B4A7B"/>
    <w:rsid w:val="008B6625"/>
    <w:rsid w:val="008C0E22"/>
    <w:rsid w:val="008C2081"/>
    <w:rsid w:val="008C55D5"/>
    <w:rsid w:val="008C6DFF"/>
    <w:rsid w:val="008D6D88"/>
    <w:rsid w:val="008E0275"/>
    <w:rsid w:val="008E0C80"/>
    <w:rsid w:val="008F6067"/>
    <w:rsid w:val="0090137F"/>
    <w:rsid w:val="00902CAF"/>
    <w:rsid w:val="00905C09"/>
    <w:rsid w:val="00914037"/>
    <w:rsid w:val="009140EE"/>
    <w:rsid w:val="009148B5"/>
    <w:rsid w:val="00925F55"/>
    <w:rsid w:val="00926A28"/>
    <w:rsid w:val="009364FC"/>
    <w:rsid w:val="00937E0E"/>
    <w:rsid w:val="0094720C"/>
    <w:rsid w:val="00950E83"/>
    <w:rsid w:val="00955AC6"/>
    <w:rsid w:val="00956A5A"/>
    <w:rsid w:val="009573AB"/>
    <w:rsid w:val="00961FA2"/>
    <w:rsid w:val="009755E4"/>
    <w:rsid w:val="0098460D"/>
    <w:rsid w:val="00985C66"/>
    <w:rsid w:val="00987A7D"/>
    <w:rsid w:val="009A4B6F"/>
    <w:rsid w:val="009A4D0B"/>
    <w:rsid w:val="009B215C"/>
    <w:rsid w:val="009B531C"/>
    <w:rsid w:val="009E0D13"/>
    <w:rsid w:val="009E1C83"/>
    <w:rsid w:val="009E27CB"/>
    <w:rsid w:val="009E7BAD"/>
    <w:rsid w:val="009F43DC"/>
    <w:rsid w:val="00A01C3B"/>
    <w:rsid w:val="00A10BC6"/>
    <w:rsid w:val="00A1157D"/>
    <w:rsid w:val="00A20F5A"/>
    <w:rsid w:val="00A2694E"/>
    <w:rsid w:val="00A31538"/>
    <w:rsid w:val="00A376E8"/>
    <w:rsid w:val="00A37D03"/>
    <w:rsid w:val="00A42A75"/>
    <w:rsid w:val="00A42E4F"/>
    <w:rsid w:val="00A4613B"/>
    <w:rsid w:val="00A47630"/>
    <w:rsid w:val="00A51510"/>
    <w:rsid w:val="00A62A2F"/>
    <w:rsid w:val="00A6757D"/>
    <w:rsid w:val="00A72DFA"/>
    <w:rsid w:val="00A76D8A"/>
    <w:rsid w:val="00A816B9"/>
    <w:rsid w:val="00A929AA"/>
    <w:rsid w:val="00A93EE8"/>
    <w:rsid w:val="00A97F8D"/>
    <w:rsid w:val="00AA1B6D"/>
    <w:rsid w:val="00AA692F"/>
    <w:rsid w:val="00AB4369"/>
    <w:rsid w:val="00AB55C9"/>
    <w:rsid w:val="00AB5F2F"/>
    <w:rsid w:val="00AC08F5"/>
    <w:rsid w:val="00AC67C7"/>
    <w:rsid w:val="00AD3474"/>
    <w:rsid w:val="00AD7DC2"/>
    <w:rsid w:val="00AF18FC"/>
    <w:rsid w:val="00B15DCB"/>
    <w:rsid w:val="00B2054D"/>
    <w:rsid w:val="00B344AC"/>
    <w:rsid w:val="00B45C02"/>
    <w:rsid w:val="00B51C72"/>
    <w:rsid w:val="00B554C7"/>
    <w:rsid w:val="00B62A82"/>
    <w:rsid w:val="00B64D6D"/>
    <w:rsid w:val="00B64E32"/>
    <w:rsid w:val="00B66A04"/>
    <w:rsid w:val="00B707B5"/>
    <w:rsid w:val="00B74B8D"/>
    <w:rsid w:val="00B76A9D"/>
    <w:rsid w:val="00B82BD8"/>
    <w:rsid w:val="00B904DB"/>
    <w:rsid w:val="00B9350B"/>
    <w:rsid w:val="00BA5BA3"/>
    <w:rsid w:val="00BB15F1"/>
    <w:rsid w:val="00BB2212"/>
    <w:rsid w:val="00BB3464"/>
    <w:rsid w:val="00BB35A1"/>
    <w:rsid w:val="00BC5DCE"/>
    <w:rsid w:val="00BD1D32"/>
    <w:rsid w:val="00BE39ED"/>
    <w:rsid w:val="00BE4054"/>
    <w:rsid w:val="00BE7745"/>
    <w:rsid w:val="00BF09D5"/>
    <w:rsid w:val="00BF7730"/>
    <w:rsid w:val="00C10E1E"/>
    <w:rsid w:val="00C178CE"/>
    <w:rsid w:val="00C21945"/>
    <w:rsid w:val="00C21CE5"/>
    <w:rsid w:val="00C24615"/>
    <w:rsid w:val="00C406FB"/>
    <w:rsid w:val="00C42D63"/>
    <w:rsid w:val="00C4617D"/>
    <w:rsid w:val="00C55282"/>
    <w:rsid w:val="00C55C42"/>
    <w:rsid w:val="00C7765F"/>
    <w:rsid w:val="00C81EBB"/>
    <w:rsid w:val="00C86DA3"/>
    <w:rsid w:val="00C8722C"/>
    <w:rsid w:val="00C9146A"/>
    <w:rsid w:val="00C9420B"/>
    <w:rsid w:val="00CA7200"/>
    <w:rsid w:val="00CA7C3E"/>
    <w:rsid w:val="00CB4FFC"/>
    <w:rsid w:val="00CC3668"/>
    <w:rsid w:val="00CC3894"/>
    <w:rsid w:val="00CC5B42"/>
    <w:rsid w:val="00CC7D5F"/>
    <w:rsid w:val="00CD61DC"/>
    <w:rsid w:val="00CD7A20"/>
    <w:rsid w:val="00CE069F"/>
    <w:rsid w:val="00CF7133"/>
    <w:rsid w:val="00D00B09"/>
    <w:rsid w:val="00D04927"/>
    <w:rsid w:val="00D1777B"/>
    <w:rsid w:val="00D209C6"/>
    <w:rsid w:val="00D266F2"/>
    <w:rsid w:val="00D3640D"/>
    <w:rsid w:val="00D50F57"/>
    <w:rsid w:val="00D535E6"/>
    <w:rsid w:val="00D55088"/>
    <w:rsid w:val="00D561AB"/>
    <w:rsid w:val="00D64224"/>
    <w:rsid w:val="00D64AF8"/>
    <w:rsid w:val="00D72A5D"/>
    <w:rsid w:val="00D765A2"/>
    <w:rsid w:val="00D83FEB"/>
    <w:rsid w:val="00D86729"/>
    <w:rsid w:val="00D87D60"/>
    <w:rsid w:val="00D95F92"/>
    <w:rsid w:val="00DA5208"/>
    <w:rsid w:val="00DA6B14"/>
    <w:rsid w:val="00DA7691"/>
    <w:rsid w:val="00DB401D"/>
    <w:rsid w:val="00DC6434"/>
    <w:rsid w:val="00DD30FD"/>
    <w:rsid w:val="00DD3703"/>
    <w:rsid w:val="00DE3817"/>
    <w:rsid w:val="00E024E3"/>
    <w:rsid w:val="00E02A50"/>
    <w:rsid w:val="00E047E5"/>
    <w:rsid w:val="00E063B4"/>
    <w:rsid w:val="00E0668B"/>
    <w:rsid w:val="00E1469D"/>
    <w:rsid w:val="00E21961"/>
    <w:rsid w:val="00E2413C"/>
    <w:rsid w:val="00E27F47"/>
    <w:rsid w:val="00E30BEF"/>
    <w:rsid w:val="00E30F30"/>
    <w:rsid w:val="00E3352F"/>
    <w:rsid w:val="00E41073"/>
    <w:rsid w:val="00E414EF"/>
    <w:rsid w:val="00E42A42"/>
    <w:rsid w:val="00E44511"/>
    <w:rsid w:val="00E521AE"/>
    <w:rsid w:val="00E66674"/>
    <w:rsid w:val="00E74E62"/>
    <w:rsid w:val="00E77289"/>
    <w:rsid w:val="00E8618D"/>
    <w:rsid w:val="00E86269"/>
    <w:rsid w:val="00E86FE0"/>
    <w:rsid w:val="00E87B41"/>
    <w:rsid w:val="00E934BF"/>
    <w:rsid w:val="00EB0B08"/>
    <w:rsid w:val="00EB32BB"/>
    <w:rsid w:val="00EB3793"/>
    <w:rsid w:val="00EB5601"/>
    <w:rsid w:val="00ED4EB4"/>
    <w:rsid w:val="00EE218D"/>
    <w:rsid w:val="00EF3A7E"/>
    <w:rsid w:val="00EF6814"/>
    <w:rsid w:val="00EF796F"/>
    <w:rsid w:val="00F04F4C"/>
    <w:rsid w:val="00F109FD"/>
    <w:rsid w:val="00F1201D"/>
    <w:rsid w:val="00F1320D"/>
    <w:rsid w:val="00F17105"/>
    <w:rsid w:val="00F2115A"/>
    <w:rsid w:val="00F23616"/>
    <w:rsid w:val="00F37B9E"/>
    <w:rsid w:val="00F43334"/>
    <w:rsid w:val="00F4376F"/>
    <w:rsid w:val="00F47939"/>
    <w:rsid w:val="00F6349A"/>
    <w:rsid w:val="00F67F24"/>
    <w:rsid w:val="00F73A2A"/>
    <w:rsid w:val="00F77520"/>
    <w:rsid w:val="00F85133"/>
    <w:rsid w:val="00F8565E"/>
    <w:rsid w:val="00F85A14"/>
    <w:rsid w:val="00F90AA6"/>
    <w:rsid w:val="00F9123E"/>
    <w:rsid w:val="00F9383E"/>
    <w:rsid w:val="00F944D1"/>
    <w:rsid w:val="00FA4643"/>
    <w:rsid w:val="00FA5E6A"/>
    <w:rsid w:val="00FC5227"/>
    <w:rsid w:val="00FC6543"/>
    <w:rsid w:val="00FC7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31073"/>
    <o:shapelayout v:ext="edit">
      <o:idmap v:ext="edit" data="1"/>
    </o:shapelayout>
  </w:shapeDefaults>
  <w:decimalSymbol w:val="."/>
  <w:listSeparator w:val=","/>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2012-26" TargetMode="External"/><Relationship Id="rId21" Type="http://schemas.openxmlformats.org/officeDocument/2006/relationships/header" Target="header3.xml"/><Relationship Id="rId324" Type="http://schemas.openxmlformats.org/officeDocument/2006/relationships/hyperlink" Target="http://www.legislation.act.gov.au/a/2005-52" TargetMode="External"/><Relationship Id="rId531" Type="http://schemas.openxmlformats.org/officeDocument/2006/relationships/hyperlink" Target="http://www.legislation.act.gov.au/a/2013-19"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2002-29/default.asp" TargetMode="External"/><Relationship Id="rId836" Type="http://schemas.openxmlformats.org/officeDocument/2006/relationships/hyperlink" Target="http://www.legislation.act.gov.au/a/2005-52" TargetMode="External"/><Relationship Id="rId268" Type="http://schemas.openxmlformats.org/officeDocument/2006/relationships/hyperlink" Target="http://www.legislation.act.gov.au/a/2001-95" TargetMode="External"/><Relationship Id="rId475" Type="http://schemas.openxmlformats.org/officeDocument/2006/relationships/hyperlink" Target="http://www.legislation.act.gov.au/a/2011-17" TargetMode="External"/><Relationship Id="rId682" Type="http://schemas.openxmlformats.org/officeDocument/2006/relationships/hyperlink" Target="http://www.legislation.act.gov.au/a/2008-28" TargetMode="External"/><Relationship Id="rId903" Type="http://schemas.openxmlformats.org/officeDocument/2006/relationships/hyperlink" Target="http://www.legislation.act.gov.au/a/2003-46" TargetMode="External"/><Relationship Id="rId32" Type="http://schemas.openxmlformats.org/officeDocument/2006/relationships/hyperlink" Target="http://www.legislation.act.gov.au/a/2001-14" TargetMode="External"/><Relationship Id="rId128" Type="http://schemas.openxmlformats.org/officeDocument/2006/relationships/footer" Target="footer11.xml"/><Relationship Id="rId335" Type="http://schemas.openxmlformats.org/officeDocument/2006/relationships/hyperlink" Target="http://www.legislation.act.gov.au/a/1997-102" TargetMode="External"/><Relationship Id="rId542" Type="http://schemas.openxmlformats.org/officeDocument/2006/relationships/hyperlink" Target="http://www.legislation.act.gov.au/a/2011-17" TargetMode="External"/><Relationship Id="rId181" Type="http://schemas.openxmlformats.org/officeDocument/2006/relationships/hyperlink" Target="http://www.legislation.act.gov.au/a/2004-35/default.asp" TargetMode="External"/><Relationship Id="rId402" Type="http://schemas.openxmlformats.org/officeDocument/2006/relationships/hyperlink" Target="http://www.legislation.act.gov.au/a/2011-17" TargetMode="External"/><Relationship Id="rId847" Type="http://schemas.openxmlformats.org/officeDocument/2006/relationships/hyperlink" Target="http://www.legislation.act.gov.au/a/1997-124" TargetMode="External"/><Relationship Id="rId279" Type="http://schemas.openxmlformats.org/officeDocument/2006/relationships/hyperlink" Target="http://www.legislation.act.gov.au/a/2001-56" TargetMode="External"/><Relationship Id="rId486" Type="http://schemas.openxmlformats.org/officeDocument/2006/relationships/hyperlink" Target="http://www.legislation.act.gov.au/a/2011-17"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www.legislation.act.gov.au/a/2006-30"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gaz/1999-S24/default.asp" TargetMode="External"/><Relationship Id="rId346" Type="http://schemas.openxmlformats.org/officeDocument/2006/relationships/hyperlink" Target="http://www.legislation.act.gov.au/a/2015-34/default.asp" TargetMode="External"/><Relationship Id="rId553" Type="http://schemas.openxmlformats.org/officeDocument/2006/relationships/hyperlink" Target="http://www.legislation.act.gov.au/a/2011-17" TargetMode="External"/><Relationship Id="rId760" Type="http://schemas.openxmlformats.org/officeDocument/2006/relationships/hyperlink" Target="http://www.legislation.act.gov.au/a/2014-54/default.asp" TargetMode="External"/><Relationship Id="rId192" Type="http://schemas.openxmlformats.org/officeDocument/2006/relationships/hyperlink" Target="http://www.legislation.act.gov.au/a/2007-10" TargetMode="External"/><Relationship Id="rId206" Type="http://schemas.openxmlformats.org/officeDocument/2006/relationships/hyperlink" Target="http://www.legislation.act.gov.au/a/2011-17" TargetMode="External"/><Relationship Id="rId413" Type="http://schemas.openxmlformats.org/officeDocument/2006/relationships/hyperlink" Target="http://www.legislation.act.gov.au/a/2001-42" TargetMode="External"/><Relationship Id="rId858" Type="http://schemas.openxmlformats.org/officeDocument/2006/relationships/hyperlink" Target="http://www.legislation.act.gov.au/a/2005-52" TargetMode="External"/><Relationship Id="rId497" Type="http://schemas.openxmlformats.org/officeDocument/2006/relationships/hyperlink" Target="http://www.legislation.act.gov.au/a/2011-17" TargetMode="External"/><Relationship Id="rId620" Type="http://schemas.openxmlformats.org/officeDocument/2006/relationships/hyperlink" Target="http://www.legislation.act.gov.au/a/2015-34/default.asp" TargetMode="External"/><Relationship Id="rId718" Type="http://schemas.openxmlformats.org/officeDocument/2006/relationships/hyperlink" Target="http://www.legislation.act.gov.au/a/2006-30" TargetMode="External"/><Relationship Id="rId925" Type="http://schemas.openxmlformats.org/officeDocument/2006/relationships/hyperlink" Target="http://www.legislation.act.gov.au/a/2009-12" TargetMode="External"/><Relationship Id="rId357" Type="http://schemas.openxmlformats.org/officeDocument/2006/relationships/hyperlink" Target="http://www.legislation.act.gov.au/a/2004-33"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6-52/default.asp" TargetMode="External"/><Relationship Id="rId564" Type="http://schemas.openxmlformats.org/officeDocument/2006/relationships/hyperlink" Target="http://www.legislation.act.gov.au/a/2002-30" TargetMode="External"/><Relationship Id="rId771" Type="http://schemas.openxmlformats.org/officeDocument/2006/relationships/hyperlink" Target="http://www.legislation.act.gov.au/a/2013-41/default.asp" TargetMode="External"/><Relationship Id="rId869" Type="http://schemas.openxmlformats.org/officeDocument/2006/relationships/hyperlink" Target="http://www.legislation.act.gov.au/a/2000-27" TargetMode="External"/><Relationship Id="rId424" Type="http://schemas.openxmlformats.org/officeDocument/2006/relationships/hyperlink" Target="http://www.legislation.act.gov.au/a/2002-38" TargetMode="External"/><Relationship Id="rId631" Type="http://schemas.openxmlformats.org/officeDocument/2006/relationships/hyperlink" Target="http://www.legislation.act.gov.au/a/2015-34/default.asp" TargetMode="External"/><Relationship Id="rId729" Type="http://schemas.openxmlformats.org/officeDocument/2006/relationships/hyperlink" Target="http://www.legislation.act.gov.au/a/2005-52" TargetMode="External"/><Relationship Id="rId270" Type="http://schemas.openxmlformats.org/officeDocument/2006/relationships/hyperlink" Target="http://www.legislation.act.gov.au/a/2005-32" TargetMode="External"/><Relationship Id="rId936" Type="http://schemas.openxmlformats.org/officeDocument/2006/relationships/hyperlink" Target="http://www.legislation.act.gov.au/a/2014-22/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gaz/1996-101/default.asp" TargetMode="External"/><Relationship Id="rId368" Type="http://schemas.openxmlformats.org/officeDocument/2006/relationships/hyperlink" Target="http://www.legislation.act.gov.au/a/2002-38" TargetMode="External"/><Relationship Id="rId575" Type="http://schemas.openxmlformats.org/officeDocument/2006/relationships/hyperlink" Target="http://www.legislation.act.gov.au/a/2006-30" TargetMode="External"/><Relationship Id="rId782" Type="http://schemas.openxmlformats.org/officeDocument/2006/relationships/hyperlink" Target="http://www.legislation.act.gov.au/a/2001-95" TargetMode="External"/><Relationship Id="rId228" Type="http://schemas.openxmlformats.org/officeDocument/2006/relationships/hyperlink" Target="http://www.legislation.act.gov.au/a/1999-33" TargetMode="External"/><Relationship Id="rId435" Type="http://schemas.openxmlformats.org/officeDocument/2006/relationships/hyperlink" Target="http://www.legislation.act.gov.au/a/2005-52"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01-95" TargetMode="External"/><Relationship Id="rId502" Type="http://schemas.openxmlformats.org/officeDocument/2006/relationships/hyperlink" Target="http://www.legislation.act.gov.au/a/1999-33" TargetMode="External"/><Relationship Id="rId947" Type="http://schemas.openxmlformats.org/officeDocument/2006/relationships/header" Target="header10.xm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gaz/1999-S34/default.asp" TargetMode="External"/><Relationship Id="rId379" Type="http://schemas.openxmlformats.org/officeDocument/2006/relationships/hyperlink" Target="http://www.legislation.act.gov.au/a/2005-52" TargetMode="External"/><Relationship Id="rId586" Type="http://schemas.openxmlformats.org/officeDocument/2006/relationships/hyperlink" Target="http://www.legislation.act.gov.au/a/2017-4/default.asp" TargetMode="External"/><Relationship Id="rId793" Type="http://schemas.openxmlformats.org/officeDocument/2006/relationships/hyperlink" Target="http://www.legislation.act.gov.au/a/2001-95" TargetMode="External"/><Relationship Id="rId807" Type="http://schemas.openxmlformats.org/officeDocument/2006/relationships/hyperlink" Target="http://www.legislation.act.gov.au/a/2005-52" TargetMode="External"/><Relationship Id="rId7" Type="http://schemas.openxmlformats.org/officeDocument/2006/relationships/endnotes" Target="endnotes.xml"/><Relationship Id="rId239" Type="http://schemas.openxmlformats.org/officeDocument/2006/relationships/hyperlink" Target="http://www.legislation.act.gov.au/a/2012-26" TargetMode="External"/><Relationship Id="rId446" Type="http://schemas.openxmlformats.org/officeDocument/2006/relationships/hyperlink" Target="http://www.legislation.act.gov.au/a/2001-56" TargetMode="External"/><Relationship Id="rId653" Type="http://schemas.openxmlformats.org/officeDocument/2006/relationships/hyperlink" Target="http://www.legislation.act.gov.au/a/2011-17" TargetMode="External"/><Relationship Id="rId292" Type="http://schemas.openxmlformats.org/officeDocument/2006/relationships/hyperlink" Target="http://www.legislation.act.gov.au/a/2001-95" TargetMode="External"/><Relationship Id="rId306" Type="http://schemas.openxmlformats.org/officeDocument/2006/relationships/hyperlink" Target="http://www.legislation.act.gov.au/a/1997-102" TargetMode="External"/><Relationship Id="rId860" Type="http://schemas.openxmlformats.org/officeDocument/2006/relationships/hyperlink" Target="http://www.legislation.act.gov.au/a/2001-95" TargetMode="External"/><Relationship Id="rId958" Type="http://schemas.openxmlformats.org/officeDocument/2006/relationships/footer" Target="footer17.xml"/><Relationship Id="rId87" Type="http://schemas.openxmlformats.org/officeDocument/2006/relationships/hyperlink" Target="http://www.comlaw.gov.au/Series/C2004A00109" TargetMode="External"/><Relationship Id="rId513" Type="http://schemas.openxmlformats.org/officeDocument/2006/relationships/hyperlink" Target="http://www.legislation.act.gov.au/a/1997-102" TargetMode="External"/><Relationship Id="rId597" Type="http://schemas.openxmlformats.org/officeDocument/2006/relationships/hyperlink" Target="http://www.legislation.act.gov.au/a/2017-4/default.asp" TargetMode="External"/><Relationship Id="rId720" Type="http://schemas.openxmlformats.org/officeDocument/2006/relationships/hyperlink" Target="http://www.legislation.act.gov.au/a/2005-52" TargetMode="External"/><Relationship Id="rId818" Type="http://schemas.openxmlformats.org/officeDocument/2006/relationships/hyperlink" Target="http://www.legislation.act.gov.au/a/2005-52" TargetMode="External"/><Relationship Id="rId152" Type="http://schemas.openxmlformats.org/officeDocument/2006/relationships/hyperlink" Target="http://www.legislation.act.gov.au/a/2001-11" TargetMode="External"/><Relationship Id="rId457" Type="http://schemas.openxmlformats.org/officeDocument/2006/relationships/hyperlink" Target="http://www.legislation.act.gov.au/a/2011-17"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2000-21"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1997-102" TargetMode="External"/><Relationship Id="rId524" Type="http://schemas.openxmlformats.org/officeDocument/2006/relationships/hyperlink" Target="http://www.legislation.act.gov.au/a/1999-33" TargetMode="External"/><Relationship Id="rId731" Type="http://schemas.openxmlformats.org/officeDocument/2006/relationships/hyperlink" Target="http://www.legislation.act.gov.au/a/2000-27"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2002-30/default.asp" TargetMode="External"/><Relationship Id="rId370" Type="http://schemas.openxmlformats.org/officeDocument/2006/relationships/hyperlink" Target="http://www.legislation.act.gov.au/a/2011-17" TargetMode="External"/><Relationship Id="rId829" Type="http://schemas.openxmlformats.org/officeDocument/2006/relationships/hyperlink" Target="http://www.legislation.act.gov.au/a/2001-45" TargetMode="External"/><Relationship Id="rId230" Type="http://schemas.openxmlformats.org/officeDocument/2006/relationships/hyperlink" Target="http://www.legislation.act.gov.au/a/2001-95" TargetMode="External"/><Relationship Id="rId468" Type="http://schemas.openxmlformats.org/officeDocument/2006/relationships/hyperlink" Target="http://www.legislation.act.gov.au/a/2011-17" TargetMode="External"/><Relationship Id="rId675" Type="http://schemas.openxmlformats.org/officeDocument/2006/relationships/hyperlink" Target="http://www.legislation.act.gov.au/a/2005-52" TargetMode="External"/><Relationship Id="rId882" Type="http://schemas.openxmlformats.org/officeDocument/2006/relationships/hyperlink" Target="http://www.legislation.act.gov.au/a/1997-102" TargetMode="External"/><Relationship Id="rId25" Type="http://schemas.openxmlformats.org/officeDocument/2006/relationships/footer" Target="footer4.xml"/><Relationship Id="rId328" Type="http://schemas.openxmlformats.org/officeDocument/2006/relationships/hyperlink" Target="http://www.legislation.act.gov.au/a/2004-19" TargetMode="External"/><Relationship Id="rId535" Type="http://schemas.openxmlformats.org/officeDocument/2006/relationships/hyperlink" Target="http://www.legislation.act.gov.au/a/2007-10" TargetMode="External"/><Relationship Id="rId742" Type="http://schemas.openxmlformats.org/officeDocument/2006/relationships/hyperlink" Target="http://www.legislation.act.gov.au/a/2005-52" TargetMode="External"/><Relationship Id="rId174" Type="http://schemas.openxmlformats.org/officeDocument/2006/relationships/hyperlink" Target="http://www.legislation.act.gov.au/a/2003-9/default.asp" TargetMode="External"/><Relationship Id="rId381" Type="http://schemas.openxmlformats.org/officeDocument/2006/relationships/hyperlink" Target="http://www.legislation.act.gov.au/a/2004-33" TargetMode="External"/><Relationship Id="rId602" Type="http://schemas.openxmlformats.org/officeDocument/2006/relationships/hyperlink" Target="http://www.legislation.act.gov.au/a/2011-17" TargetMode="External"/><Relationship Id="rId241" Type="http://schemas.openxmlformats.org/officeDocument/2006/relationships/hyperlink" Target="http://www.legislation.act.gov.au/a/2014-22/default.asp" TargetMode="External"/><Relationship Id="rId479" Type="http://schemas.openxmlformats.org/officeDocument/2006/relationships/hyperlink" Target="http://www.legislation.act.gov.au/a/2011-17" TargetMode="External"/><Relationship Id="rId686" Type="http://schemas.openxmlformats.org/officeDocument/2006/relationships/hyperlink" Target="http://www.legislation.act.gov.au/a/2005-52" TargetMode="External"/><Relationship Id="rId893" Type="http://schemas.openxmlformats.org/officeDocument/2006/relationships/hyperlink" Target="http://www.legislation.act.gov.au/a/2001-97" TargetMode="External"/><Relationship Id="rId907" Type="http://schemas.openxmlformats.org/officeDocument/2006/relationships/hyperlink" Target="http://www.legislation.act.gov.au/a/2004-35"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1999-36" TargetMode="External"/><Relationship Id="rId546" Type="http://schemas.openxmlformats.org/officeDocument/2006/relationships/hyperlink" Target="http://www.legislation.act.gov.au/a/2002-38" TargetMode="External"/><Relationship Id="rId753" Type="http://schemas.openxmlformats.org/officeDocument/2006/relationships/hyperlink" Target="http://www.legislation.act.gov.au/a/2006-30"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5-42/default.asp" TargetMode="External"/><Relationship Id="rId406" Type="http://schemas.openxmlformats.org/officeDocument/2006/relationships/hyperlink" Target="http://www.legislation.act.gov.au/a/2003-46" TargetMode="External"/><Relationship Id="rId960" Type="http://schemas.openxmlformats.org/officeDocument/2006/relationships/footer" Target="footer18.xml"/><Relationship Id="rId392" Type="http://schemas.openxmlformats.org/officeDocument/2006/relationships/hyperlink" Target="http://www.legislation.act.gov.au/a/2011-17" TargetMode="External"/><Relationship Id="rId613" Type="http://schemas.openxmlformats.org/officeDocument/2006/relationships/hyperlink" Target="http://www.legislation.act.gov.au/a/2001-42"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5-52" TargetMode="External"/><Relationship Id="rId918" Type="http://schemas.openxmlformats.org/officeDocument/2006/relationships/hyperlink" Target="http://www.legislation.act.gov.au/a/2006-30" TargetMode="External"/><Relationship Id="rId252" Type="http://schemas.openxmlformats.org/officeDocument/2006/relationships/hyperlink" Target="http://www.legislation.act.gov.au/a/2000-27"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7.xml"/><Relationship Id="rId154" Type="http://schemas.openxmlformats.org/officeDocument/2006/relationships/hyperlink" Target="http://www.legislation.act.gov.au/a/2001-42" TargetMode="External"/><Relationship Id="rId361" Type="http://schemas.openxmlformats.org/officeDocument/2006/relationships/hyperlink" Target="http://www.legislation.act.gov.au/a/2015-34/default.asp" TargetMode="External"/><Relationship Id="rId557" Type="http://schemas.openxmlformats.org/officeDocument/2006/relationships/hyperlink" Target="http://www.legislation.act.gov.au/a/2005-52" TargetMode="External"/><Relationship Id="rId599" Type="http://schemas.openxmlformats.org/officeDocument/2006/relationships/hyperlink" Target="http://www.legislation.act.gov.au/a/2005-52" TargetMode="External"/><Relationship Id="rId764" Type="http://schemas.openxmlformats.org/officeDocument/2006/relationships/hyperlink" Target="http://www.legislation.act.gov.au/a/2014-54/default.asp" TargetMode="External"/><Relationship Id="rId196" Type="http://schemas.openxmlformats.org/officeDocument/2006/relationships/hyperlink" Target="http://www.legislation.act.gov.au/cn/2009-2/default.asp" TargetMode="External"/><Relationship Id="rId417" Type="http://schemas.openxmlformats.org/officeDocument/2006/relationships/hyperlink" Target="http://www.legislation.act.gov.au/a/2001-95" TargetMode="External"/><Relationship Id="rId459" Type="http://schemas.openxmlformats.org/officeDocument/2006/relationships/hyperlink" Target="http://www.legislation.act.gov.au/a/2011-17" TargetMode="External"/><Relationship Id="rId624" Type="http://schemas.openxmlformats.org/officeDocument/2006/relationships/hyperlink" Target="http://www.legislation.act.gov.au/a/2005-52" TargetMode="External"/><Relationship Id="rId666" Type="http://schemas.openxmlformats.org/officeDocument/2006/relationships/hyperlink" Target="http://www.legislation.act.gov.au/a/2005-52" TargetMode="External"/><Relationship Id="rId831" Type="http://schemas.openxmlformats.org/officeDocument/2006/relationships/hyperlink" Target="http://www.legislation.act.gov.au/a/2001-95" TargetMode="External"/><Relationship Id="rId873" Type="http://schemas.openxmlformats.org/officeDocument/2006/relationships/hyperlink" Target="http://www.legislation.act.gov.au/a/2001-9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21" TargetMode="External"/><Relationship Id="rId263" Type="http://schemas.openxmlformats.org/officeDocument/2006/relationships/hyperlink" Target="http://www.legislation.act.gov.au/a/2005-52" TargetMode="External"/><Relationship Id="rId319" Type="http://schemas.openxmlformats.org/officeDocument/2006/relationships/hyperlink" Target="http://www.legislation.act.gov.au/a/2011-17" TargetMode="External"/><Relationship Id="rId470" Type="http://schemas.openxmlformats.org/officeDocument/2006/relationships/hyperlink" Target="http://www.legislation.act.gov.au/a/2013-41/default.asp" TargetMode="External"/><Relationship Id="rId526" Type="http://schemas.openxmlformats.org/officeDocument/2006/relationships/hyperlink" Target="http://www.legislation.act.gov.au/a/2001-45" TargetMode="External"/><Relationship Id="rId929" Type="http://schemas.openxmlformats.org/officeDocument/2006/relationships/hyperlink" Target="http://www.legislation.act.gov.au/a/2010-36"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2000-21" TargetMode="External"/><Relationship Id="rId330" Type="http://schemas.openxmlformats.org/officeDocument/2006/relationships/hyperlink" Target="http://www.legislation.act.gov.au/a/2011-17" TargetMode="External"/><Relationship Id="rId568" Type="http://schemas.openxmlformats.org/officeDocument/2006/relationships/hyperlink" Target="http://www.legislation.act.gov.au/a/2002-30" TargetMode="External"/><Relationship Id="rId733" Type="http://schemas.openxmlformats.org/officeDocument/2006/relationships/hyperlink" Target="http://www.legislation.act.gov.au/a/2001-44" TargetMode="External"/><Relationship Id="rId775" Type="http://schemas.openxmlformats.org/officeDocument/2006/relationships/hyperlink" Target="http://www.legislation.act.gov.au/a/2005-52" TargetMode="External"/><Relationship Id="rId940" Type="http://schemas.openxmlformats.org/officeDocument/2006/relationships/hyperlink" Target="http://www.legislation.act.gov.au/a/2015-34/default.asp" TargetMode="External"/><Relationship Id="rId165" Type="http://schemas.openxmlformats.org/officeDocument/2006/relationships/hyperlink" Target="http://www.legislation.act.gov.au/gaz/2001-S65/default.asp" TargetMode="External"/><Relationship Id="rId372" Type="http://schemas.openxmlformats.org/officeDocument/2006/relationships/hyperlink" Target="http://www.legislation.act.gov.au/a/2015-34/default.asp" TargetMode="External"/><Relationship Id="rId428" Type="http://schemas.openxmlformats.org/officeDocument/2006/relationships/hyperlink" Target="http://www.legislation.act.gov.au/a/2002-38" TargetMode="External"/><Relationship Id="rId635" Type="http://schemas.openxmlformats.org/officeDocument/2006/relationships/hyperlink" Target="http://www.legislation.act.gov.au/a/2015-34/default.asp" TargetMode="External"/><Relationship Id="rId677" Type="http://schemas.openxmlformats.org/officeDocument/2006/relationships/hyperlink" Target="http://www.legislation.act.gov.au/a/2005-52" TargetMode="External"/><Relationship Id="rId800" Type="http://schemas.openxmlformats.org/officeDocument/2006/relationships/hyperlink" Target="http://www.legislation.act.gov.au/a/1997-102" TargetMode="External"/><Relationship Id="rId842" Type="http://schemas.openxmlformats.org/officeDocument/2006/relationships/hyperlink" Target="http://www.legislation.act.gov.au/a/2001-95" TargetMode="External"/><Relationship Id="rId232" Type="http://schemas.openxmlformats.org/officeDocument/2006/relationships/hyperlink" Target="http://www.legislation.act.gov.au/a/2001-95" TargetMode="External"/><Relationship Id="rId274" Type="http://schemas.openxmlformats.org/officeDocument/2006/relationships/hyperlink" Target="http://www.legislation.act.gov.au/a/2003-46" TargetMode="External"/><Relationship Id="rId481" Type="http://schemas.openxmlformats.org/officeDocument/2006/relationships/hyperlink" Target="http://www.legislation.act.gov.au/a/2017-4/default.asp" TargetMode="External"/><Relationship Id="rId702" Type="http://schemas.openxmlformats.org/officeDocument/2006/relationships/hyperlink" Target="http://www.legislation.act.gov.au/a/2006-30" TargetMode="External"/><Relationship Id="rId884" Type="http://schemas.openxmlformats.org/officeDocument/2006/relationships/hyperlink" Target="http://www.legislation.act.gov.au/a/2002-38" TargetMode="External"/><Relationship Id="rId27" Type="http://schemas.openxmlformats.org/officeDocument/2006/relationships/footer" Target="footer6.xm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gaz/1997-S420/default.asp" TargetMode="External"/><Relationship Id="rId537" Type="http://schemas.openxmlformats.org/officeDocument/2006/relationships/hyperlink" Target="http://www.legislation.act.gov.au/a/1997-102" TargetMode="External"/><Relationship Id="rId579" Type="http://schemas.openxmlformats.org/officeDocument/2006/relationships/hyperlink" Target="http://www.legislation.act.gov.au/a/2011-17" TargetMode="External"/><Relationship Id="rId744" Type="http://schemas.openxmlformats.org/officeDocument/2006/relationships/hyperlink" Target="http://www.legislation.act.gov.au/a/2005-52" TargetMode="External"/><Relationship Id="rId786" Type="http://schemas.openxmlformats.org/officeDocument/2006/relationships/hyperlink" Target="http://www.legislation.act.gov.au/a/2001-95" TargetMode="External"/><Relationship Id="rId951" Type="http://schemas.openxmlformats.org/officeDocument/2006/relationships/header" Target="header12.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3-27/default.asp" TargetMode="External"/><Relationship Id="rId341" Type="http://schemas.openxmlformats.org/officeDocument/2006/relationships/hyperlink" Target="http://www.legislation.act.gov.au/a/2001-43" TargetMode="External"/><Relationship Id="rId383" Type="http://schemas.openxmlformats.org/officeDocument/2006/relationships/hyperlink" Target="http://www.legislation.act.gov.au/a/2003-21" TargetMode="External"/><Relationship Id="rId439" Type="http://schemas.openxmlformats.org/officeDocument/2006/relationships/hyperlink" Target="http://www.legislation.act.gov.au/a/2002-38" TargetMode="External"/><Relationship Id="rId590" Type="http://schemas.openxmlformats.org/officeDocument/2006/relationships/hyperlink" Target="http://www.legislation.act.gov.au/a/2001-95" TargetMode="External"/><Relationship Id="rId604" Type="http://schemas.openxmlformats.org/officeDocument/2006/relationships/hyperlink" Target="http://www.legislation.act.gov.au/a/2005-52" TargetMode="External"/><Relationship Id="rId646" Type="http://schemas.openxmlformats.org/officeDocument/2006/relationships/hyperlink" Target="http://www.legislation.act.gov.au/a/2005-52" TargetMode="External"/><Relationship Id="rId811" Type="http://schemas.openxmlformats.org/officeDocument/2006/relationships/hyperlink" Target="http://www.legislation.act.gov.au/a/2005-52" TargetMode="External"/><Relationship Id="rId201" Type="http://schemas.openxmlformats.org/officeDocument/2006/relationships/hyperlink" Target="http://www.legislation.act.gov.au/a/2010-18" TargetMode="External"/><Relationship Id="rId243" Type="http://schemas.openxmlformats.org/officeDocument/2006/relationships/hyperlink" Target="http://www.legislation.act.gov.au/a/2003-46" TargetMode="External"/><Relationship Id="rId285" Type="http://schemas.openxmlformats.org/officeDocument/2006/relationships/hyperlink" Target="http://www.legislation.act.gov.au/a/2012-26" TargetMode="External"/><Relationship Id="rId450" Type="http://schemas.openxmlformats.org/officeDocument/2006/relationships/hyperlink" Target="http://www.legislation.act.gov.au/a/2005-52" TargetMode="External"/><Relationship Id="rId506" Type="http://schemas.openxmlformats.org/officeDocument/2006/relationships/hyperlink" Target="http://www.legislation.act.gov.au/a/2011-17" TargetMode="External"/><Relationship Id="rId688" Type="http://schemas.openxmlformats.org/officeDocument/2006/relationships/hyperlink" Target="http://www.legislation.act.gov.au/a/2005-52" TargetMode="External"/><Relationship Id="rId853" Type="http://schemas.openxmlformats.org/officeDocument/2006/relationships/hyperlink" Target="http://www.legislation.act.gov.au/a/2005-52" TargetMode="External"/><Relationship Id="rId895" Type="http://schemas.openxmlformats.org/officeDocument/2006/relationships/hyperlink" Target="http://www.legislation.act.gov.au/a/2001-97" TargetMode="External"/><Relationship Id="rId909" Type="http://schemas.openxmlformats.org/officeDocument/2006/relationships/hyperlink" Target="http://www.legislation.act.gov.au/a/2005-2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4-8" TargetMode="External"/><Relationship Id="rId310" Type="http://schemas.openxmlformats.org/officeDocument/2006/relationships/hyperlink" Target="http://www.legislation.act.gov.au/a/2015-34/default.asp" TargetMode="External"/><Relationship Id="rId492" Type="http://schemas.openxmlformats.org/officeDocument/2006/relationships/hyperlink" Target="http://www.legislation.act.gov.au/a/2002-38" TargetMode="External"/><Relationship Id="rId548" Type="http://schemas.openxmlformats.org/officeDocument/2006/relationships/hyperlink" Target="http://www.legislation.act.gov.au/a/2011-17" TargetMode="External"/><Relationship Id="rId713" Type="http://schemas.openxmlformats.org/officeDocument/2006/relationships/hyperlink" Target="http://www.legislation.act.gov.au/a/2006-30" TargetMode="External"/><Relationship Id="rId755" Type="http://schemas.openxmlformats.org/officeDocument/2006/relationships/hyperlink" Target="http://www.legislation.act.gov.au/a/2006-30" TargetMode="External"/><Relationship Id="rId797" Type="http://schemas.openxmlformats.org/officeDocument/2006/relationships/hyperlink" Target="http://www.legislation.act.gov.au/a/2015-34/default.asp" TargetMode="External"/><Relationship Id="rId920" Type="http://schemas.openxmlformats.org/officeDocument/2006/relationships/hyperlink" Target="http://www.legislation.act.gov.au/a/2007-10" TargetMode="External"/><Relationship Id="rId962" Type="http://schemas.openxmlformats.org/officeDocument/2006/relationships/theme" Target="theme/theme1.xm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gaz/1999-45/default.asp" TargetMode="External"/><Relationship Id="rId187" Type="http://schemas.openxmlformats.org/officeDocument/2006/relationships/hyperlink" Target="http://www.legislation.act.gov.au/sl/2005-42" TargetMode="External"/><Relationship Id="rId352" Type="http://schemas.openxmlformats.org/officeDocument/2006/relationships/hyperlink" Target="http://www.legislation.act.gov.au/a/2014-22/default.asp" TargetMode="External"/><Relationship Id="rId394" Type="http://schemas.openxmlformats.org/officeDocument/2006/relationships/hyperlink" Target="http://www.legislation.act.gov.au/a/2003-46" TargetMode="External"/><Relationship Id="rId408" Type="http://schemas.openxmlformats.org/officeDocument/2006/relationships/hyperlink" Target="http://www.legislation.act.gov.au/a/2015-34/default.asp" TargetMode="External"/><Relationship Id="rId615" Type="http://schemas.openxmlformats.org/officeDocument/2006/relationships/hyperlink" Target="http://www.legislation.act.gov.au/a/2002-38" TargetMode="External"/><Relationship Id="rId822" Type="http://schemas.openxmlformats.org/officeDocument/2006/relationships/hyperlink" Target="http://www.legislation.act.gov.au/a/2001-95" TargetMode="External"/><Relationship Id="rId212" Type="http://schemas.openxmlformats.org/officeDocument/2006/relationships/hyperlink" Target="http://www.legislation.act.gov.au/a/2014-22/default.asp" TargetMode="External"/><Relationship Id="rId254" Type="http://schemas.openxmlformats.org/officeDocument/2006/relationships/hyperlink" Target="http://www.legislation.act.gov.au/a/2015-34/default.asp" TargetMode="External"/><Relationship Id="rId657" Type="http://schemas.openxmlformats.org/officeDocument/2006/relationships/hyperlink" Target="http://www.legislation.act.gov.au/a/2009-48" TargetMode="External"/><Relationship Id="rId699" Type="http://schemas.openxmlformats.org/officeDocument/2006/relationships/hyperlink" Target="http://www.legislation.act.gov.au/a/2006-30" TargetMode="External"/><Relationship Id="rId864" Type="http://schemas.openxmlformats.org/officeDocument/2006/relationships/hyperlink" Target="http://www.legislation.act.gov.au/a/2000-21" TargetMode="External"/><Relationship Id="rId49" Type="http://schemas.openxmlformats.org/officeDocument/2006/relationships/hyperlink" Target="http://www.legislation.act.gov.au/a/2000-21" TargetMode="External"/><Relationship Id="rId114" Type="http://schemas.openxmlformats.org/officeDocument/2006/relationships/footer" Target="footer8.xml"/><Relationship Id="rId296" Type="http://schemas.openxmlformats.org/officeDocument/2006/relationships/hyperlink" Target="http://www.legislation.act.gov.au/a/2001-97" TargetMode="External"/><Relationship Id="rId461" Type="http://schemas.openxmlformats.org/officeDocument/2006/relationships/hyperlink" Target="http://www.legislation.act.gov.au/a/2011-17" TargetMode="External"/><Relationship Id="rId517" Type="http://schemas.openxmlformats.org/officeDocument/2006/relationships/hyperlink" Target="http://www.legislation.act.gov.au/a/2002-38" TargetMode="External"/><Relationship Id="rId559" Type="http://schemas.openxmlformats.org/officeDocument/2006/relationships/hyperlink" Target="http://www.legislation.act.gov.au/a/1997-102" TargetMode="External"/><Relationship Id="rId724" Type="http://schemas.openxmlformats.org/officeDocument/2006/relationships/hyperlink" Target="http://www.legislation.act.gov.au/a/2011-17" TargetMode="External"/><Relationship Id="rId766" Type="http://schemas.openxmlformats.org/officeDocument/2006/relationships/hyperlink" Target="http://www.legislation.act.gov.au/a/2008-37" TargetMode="External"/><Relationship Id="rId931" Type="http://schemas.openxmlformats.org/officeDocument/2006/relationships/hyperlink" Target="http://www.legislation.act.gov.au/a/2011-17"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1-43/default.asp" TargetMode="External"/><Relationship Id="rId198" Type="http://schemas.openxmlformats.org/officeDocument/2006/relationships/hyperlink" Target="http://www.legislation.act.gov.au/a/2009-25" TargetMode="External"/><Relationship Id="rId321" Type="http://schemas.openxmlformats.org/officeDocument/2006/relationships/hyperlink" Target="http://www.legislation.act.gov.au/a/2015-34/default.asp" TargetMode="External"/><Relationship Id="rId363" Type="http://schemas.openxmlformats.org/officeDocument/2006/relationships/hyperlink" Target="http://www.legislation.act.gov.au/a/2000-27" TargetMode="External"/><Relationship Id="rId419" Type="http://schemas.openxmlformats.org/officeDocument/2006/relationships/hyperlink" Target="http://www.legislation.act.gov.au/a/2011-17" TargetMode="External"/><Relationship Id="rId570" Type="http://schemas.openxmlformats.org/officeDocument/2006/relationships/hyperlink" Target="http://www.legislation.act.gov.au/a/1997-102" TargetMode="External"/><Relationship Id="rId626" Type="http://schemas.openxmlformats.org/officeDocument/2006/relationships/hyperlink" Target="http://www.legislation.act.gov.au/a/2005-52" TargetMode="External"/><Relationship Id="rId223" Type="http://schemas.openxmlformats.org/officeDocument/2006/relationships/hyperlink" Target="http://www.legislation.act.gov.au/a/2000-21" TargetMode="External"/><Relationship Id="rId430" Type="http://schemas.openxmlformats.org/officeDocument/2006/relationships/hyperlink" Target="http://www.legislation.act.gov.au/a/2005-52"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05-42" TargetMode="External"/><Relationship Id="rId875" Type="http://schemas.openxmlformats.org/officeDocument/2006/relationships/hyperlink" Target="http://www.legislation.act.gov.au/a/1997-102" TargetMode="External"/><Relationship Id="rId18" Type="http://schemas.openxmlformats.org/officeDocument/2006/relationships/header" Target="header2.xml"/><Relationship Id="rId265" Type="http://schemas.openxmlformats.org/officeDocument/2006/relationships/hyperlink" Target="http://www.legislation.act.gov.au/a/1997-124" TargetMode="External"/><Relationship Id="rId472" Type="http://schemas.openxmlformats.org/officeDocument/2006/relationships/hyperlink" Target="http://www.legislation.act.gov.au/a/2015-34/default.asp" TargetMode="External"/><Relationship Id="rId528" Type="http://schemas.openxmlformats.org/officeDocument/2006/relationships/hyperlink" Target="http://www.legislation.act.gov.au/a/2003-21" TargetMode="External"/><Relationship Id="rId735" Type="http://schemas.openxmlformats.org/officeDocument/2006/relationships/hyperlink" Target="http://www.legislation.act.gov.au/a/2005-52" TargetMode="External"/><Relationship Id="rId900" Type="http://schemas.openxmlformats.org/officeDocument/2006/relationships/hyperlink" Target="http://www.legislation.act.gov.au/a/2003-9" TargetMode="External"/><Relationship Id="rId942" Type="http://schemas.openxmlformats.org/officeDocument/2006/relationships/hyperlink" Target="http://www.legislation.act.gov.au/a/2016-52/default.asp" TargetMode="External"/><Relationship Id="rId125" Type="http://schemas.openxmlformats.org/officeDocument/2006/relationships/header" Target="header8.xml"/><Relationship Id="rId167" Type="http://schemas.openxmlformats.org/officeDocument/2006/relationships/hyperlink" Target="http://www.legislation.act.gov.au/gaz/2001-S66/default.asp" TargetMode="External"/><Relationship Id="rId332" Type="http://schemas.openxmlformats.org/officeDocument/2006/relationships/hyperlink" Target="http://www.legislation.act.gov.au/a/2015-34/default.asp" TargetMode="External"/><Relationship Id="rId374" Type="http://schemas.openxmlformats.org/officeDocument/2006/relationships/hyperlink" Target="http://www.legislation.act.gov.au/a/2005-52" TargetMode="External"/><Relationship Id="rId581" Type="http://schemas.openxmlformats.org/officeDocument/2006/relationships/hyperlink" Target="http://www.legislation.act.gov.au/a/1999-33" TargetMode="External"/><Relationship Id="rId777" Type="http://schemas.openxmlformats.org/officeDocument/2006/relationships/hyperlink" Target="http://www.legislation.act.gov.au/a/2001-95"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44" TargetMode="External"/><Relationship Id="rId637" Type="http://schemas.openxmlformats.org/officeDocument/2006/relationships/hyperlink" Target="http://www.legislation.act.gov.au/a/2005-52" TargetMode="External"/><Relationship Id="rId679" Type="http://schemas.openxmlformats.org/officeDocument/2006/relationships/hyperlink" Target="http://www.legislation.act.gov.au/a/2005-52" TargetMode="External"/><Relationship Id="rId802" Type="http://schemas.openxmlformats.org/officeDocument/2006/relationships/hyperlink" Target="http://www.legislation.act.gov.au/a/2011-17" TargetMode="External"/><Relationship Id="rId844" Type="http://schemas.openxmlformats.org/officeDocument/2006/relationships/hyperlink" Target="http://www.legislation.act.gov.au/a/2001-95" TargetMode="External"/><Relationship Id="rId886" Type="http://schemas.openxmlformats.org/officeDocument/2006/relationships/hyperlink" Target="http://www.legislation.act.gov.au/a/1999-58"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1997-102" TargetMode="External"/><Relationship Id="rId441" Type="http://schemas.openxmlformats.org/officeDocument/2006/relationships/hyperlink" Target="http://www.legislation.act.gov.au/a/2001-56" TargetMode="External"/><Relationship Id="rId483" Type="http://schemas.openxmlformats.org/officeDocument/2006/relationships/hyperlink" Target="http://www.legislation.act.gov.au/a/1997-102" TargetMode="External"/><Relationship Id="rId539" Type="http://schemas.openxmlformats.org/officeDocument/2006/relationships/hyperlink" Target="http://www.legislation.act.gov.au/a/2002-38" TargetMode="External"/><Relationship Id="rId690" Type="http://schemas.openxmlformats.org/officeDocument/2006/relationships/hyperlink" Target="http://www.legislation.act.gov.au/a/2010-54"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05-52" TargetMode="External"/><Relationship Id="rId911" Type="http://schemas.openxmlformats.org/officeDocument/2006/relationships/hyperlink" Target="http://www.legislation.act.gov.au/a/2005-42" TargetMode="External"/><Relationship Id="rId40" Type="http://schemas.openxmlformats.org/officeDocument/2006/relationships/hyperlink" Target="http://www.comlaw.gov.au/Series/C2004A03699" TargetMode="External"/><Relationship Id="rId136" Type="http://schemas.openxmlformats.org/officeDocument/2006/relationships/hyperlink" Target="http://www.legislation.act.gov.au/a/1997-124" TargetMode="External"/><Relationship Id="rId178" Type="http://schemas.openxmlformats.org/officeDocument/2006/relationships/hyperlink" Target="http://www.legislation.act.gov.au/a/2003-56" TargetMode="External"/><Relationship Id="rId301" Type="http://schemas.openxmlformats.org/officeDocument/2006/relationships/hyperlink" Target="http://www.legislation.act.gov.au/a/2003-9" TargetMode="External"/><Relationship Id="rId343" Type="http://schemas.openxmlformats.org/officeDocument/2006/relationships/hyperlink" Target="http://www.legislation.act.gov.au/a/2003-27" TargetMode="External"/><Relationship Id="rId550" Type="http://schemas.openxmlformats.org/officeDocument/2006/relationships/hyperlink" Target="http://www.legislation.act.gov.au/a/2011-17" TargetMode="External"/><Relationship Id="rId788" Type="http://schemas.openxmlformats.org/officeDocument/2006/relationships/hyperlink" Target="http://www.legislation.act.gov.au/a/2011-17" TargetMode="External"/><Relationship Id="rId953" Type="http://schemas.openxmlformats.org/officeDocument/2006/relationships/footer" Target="footer14.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0-54" TargetMode="External"/><Relationship Id="rId385" Type="http://schemas.openxmlformats.org/officeDocument/2006/relationships/hyperlink" Target="http://www.legislation.act.gov.au/a/2012-26" TargetMode="External"/><Relationship Id="rId592" Type="http://schemas.openxmlformats.org/officeDocument/2006/relationships/hyperlink" Target="http://www.legislation.act.gov.au/a/2003-21" TargetMode="External"/><Relationship Id="rId606" Type="http://schemas.openxmlformats.org/officeDocument/2006/relationships/hyperlink" Target="http://www.legislation.act.gov.au/a/2013-19" TargetMode="External"/><Relationship Id="rId648" Type="http://schemas.openxmlformats.org/officeDocument/2006/relationships/hyperlink" Target="http://www.legislation.act.gov.au/a/2005-52" TargetMode="External"/><Relationship Id="rId813" Type="http://schemas.openxmlformats.org/officeDocument/2006/relationships/hyperlink" Target="http://www.legislation.act.gov.au/a/2001-95" TargetMode="External"/><Relationship Id="rId855" Type="http://schemas.openxmlformats.org/officeDocument/2006/relationships/hyperlink" Target="http://www.legislation.act.gov.au/a/2011-17" TargetMode="External"/><Relationship Id="rId245" Type="http://schemas.openxmlformats.org/officeDocument/2006/relationships/hyperlink" Target="http://www.legislation.act.gov.au/a/2015-34/default.asp" TargetMode="External"/><Relationship Id="rId287" Type="http://schemas.openxmlformats.org/officeDocument/2006/relationships/hyperlink" Target="http://www.legislation.act.gov.au/a/2015-34/default.asp" TargetMode="External"/><Relationship Id="rId410" Type="http://schemas.openxmlformats.org/officeDocument/2006/relationships/hyperlink" Target="http://www.legislation.act.gov.au/a/2001-56" TargetMode="External"/><Relationship Id="rId452" Type="http://schemas.openxmlformats.org/officeDocument/2006/relationships/hyperlink" Target="http://www.legislation.act.gov.au/a/2012-26" TargetMode="External"/><Relationship Id="rId494" Type="http://schemas.openxmlformats.org/officeDocument/2006/relationships/hyperlink" Target="http://www.legislation.act.gov.au/a/2011-17" TargetMode="External"/><Relationship Id="rId508" Type="http://schemas.openxmlformats.org/officeDocument/2006/relationships/hyperlink" Target="http://www.legislation.act.gov.au/a/2011-17" TargetMode="External"/><Relationship Id="rId715" Type="http://schemas.openxmlformats.org/officeDocument/2006/relationships/hyperlink" Target="http://www.legislation.act.gov.au/a/2006-30" TargetMode="External"/><Relationship Id="rId897" Type="http://schemas.openxmlformats.org/officeDocument/2006/relationships/hyperlink" Target="http://www.legislation.act.gov.au/a/2001-97" TargetMode="External"/><Relationship Id="rId922" Type="http://schemas.openxmlformats.org/officeDocument/2006/relationships/hyperlink" Target="http://www.legislation.act.gov.au/a/2007-10" TargetMode="External"/><Relationship Id="rId105" Type="http://schemas.openxmlformats.org/officeDocument/2006/relationships/hyperlink" Target="http://www.legislation.act.gov.au/a/alt_a1989-45co" TargetMode="External"/><Relationship Id="rId147" Type="http://schemas.openxmlformats.org/officeDocument/2006/relationships/hyperlink" Target="http://www.legislation.act.gov.au/gaz/2000-24/default.asp" TargetMode="External"/><Relationship Id="rId312" Type="http://schemas.openxmlformats.org/officeDocument/2006/relationships/hyperlink" Target="http://www.legislation.act.gov.au/a/2015-34/default.asp" TargetMode="External"/><Relationship Id="rId354" Type="http://schemas.openxmlformats.org/officeDocument/2006/relationships/hyperlink" Target="http://www.legislation.act.gov.au/a/1997-102" TargetMode="External"/><Relationship Id="rId757" Type="http://schemas.openxmlformats.org/officeDocument/2006/relationships/hyperlink" Target="http://www.legislation.act.gov.au/a/2006-30" TargetMode="External"/><Relationship Id="rId799" Type="http://schemas.openxmlformats.org/officeDocument/2006/relationships/hyperlink" Target="http://www.legislation.act.gov.au/a/2011-17"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30" TargetMode="External"/><Relationship Id="rId396" Type="http://schemas.openxmlformats.org/officeDocument/2006/relationships/hyperlink" Target="http://www.legislation.act.gov.au/a/2001-95" TargetMode="External"/><Relationship Id="rId561" Type="http://schemas.openxmlformats.org/officeDocument/2006/relationships/hyperlink" Target="http://www.legislation.act.gov.au/a/2001-44"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9-48" TargetMode="External"/><Relationship Id="rId824" Type="http://schemas.openxmlformats.org/officeDocument/2006/relationships/hyperlink" Target="http://www.legislation.act.gov.au/a/2006-30" TargetMode="External"/><Relationship Id="rId866" Type="http://schemas.openxmlformats.org/officeDocument/2006/relationships/hyperlink" Target="http://www.legislation.act.gov.au/a/2000-21" TargetMode="External"/><Relationship Id="rId214" Type="http://schemas.openxmlformats.org/officeDocument/2006/relationships/hyperlink" Target="http://www.legislation.act.gov.au/a/2014-54/default.asp" TargetMode="External"/><Relationship Id="rId256" Type="http://schemas.openxmlformats.org/officeDocument/2006/relationships/hyperlink" Target="http://www.legislation.act.gov.au/a/2011-17" TargetMode="External"/><Relationship Id="rId298" Type="http://schemas.openxmlformats.org/officeDocument/2006/relationships/hyperlink" Target="http://www.legislation.act.gov.au/a/2011-17" TargetMode="External"/><Relationship Id="rId421" Type="http://schemas.openxmlformats.org/officeDocument/2006/relationships/hyperlink" Target="http://www.legislation.act.gov.au/a/2001-56" TargetMode="External"/><Relationship Id="rId463" Type="http://schemas.openxmlformats.org/officeDocument/2006/relationships/hyperlink" Target="http://www.legislation.act.gov.au/a/2011-17" TargetMode="External"/><Relationship Id="rId519" Type="http://schemas.openxmlformats.org/officeDocument/2006/relationships/hyperlink" Target="http://www.legislation.act.gov.au/a/2011-17"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44" TargetMode="External"/><Relationship Id="rId323" Type="http://schemas.openxmlformats.org/officeDocument/2006/relationships/hyperlink" Target="http://www.legislation.act.gov.au/a/2001-56" TargetMode="External"/><Relationship Id="rId530" Type="http://schemas.openxmlformats.org/officeDocument/2006/relationships/hyperlink" Target="http://www.legislation.act.gov.au/a/2011-17" TargetMode="External"/><Relationship Id="rId726" Type="http://schemas.openxmlformats.org/officeDocument/2006/relationships/hyperlink" Target="http://www.legislation.act.gov.au/a/2005-52" TargetMode="External"/><Relationship Id="rId768" Type="http://schemas.openxmlformats.org/officeDocument/2006/relationships/hyperlink" Target="http://www.legislation.act.gov.au/a/2011-17" TargetMode="External"/><Relationship Id="rId933" Type="http://schemas.openxmlformats.org/officeDocument/2006/relationships/hyperlink" Target="http://www.legislation.act.gov.au/a/2012-26/default.asp"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1997-102" TargetMode="External"/><Relationship Id="rId572" Type="http://schemas.openxmlformats.org/officeDocument/2006/relationships/hyperlink" Target="http://www.legislation.act.gov.au/a/2005-52" TargetMode="External"/><Relationship Id="rId628" Type="http://schemas.openxmlformats.org/officeDocument/2006/relationships/hyperlink" Target="http://www.legislation.act.gov.au/a/2001-44" TargetMode="External"/><Relationship Id="rId835" Type="http://schemas.openxmlformats.org/officeDocument/2006/relationships/hyperlink" Target="http://www.legislation.act.gov.au/a/2012-26" TargetMode="External"/><Relationship Id="rId225" Type="http://schemas.openxmlformats.org/officeDocument/2006/relationships/hyperlink" Target="http://www.legislation.act.gov.au/a/2001-95" TargetMode="External"/><Relationship Id="rId267" Type="http://schemas.openxmlformats.org/officeDocument/2006/relationships/hyperlink" Target="http://www.legislation.act.gov.au/a/2001-56" TargetMode="External"/><Relationship Id="rId432" Type="http://schemas.openxmlformats.org/officeDocument/2006/relationships/hyperlink" Target="http://www.legislation.act.gov.au/a/2015-34/default.asp" TargetMode="External"/><Relationship Id="rId474" Type="http://schemas.openxmlformats.org/officeDocument/2006/relationships/hyperlink" Target="http://www.legislation.act.gov.au/a/2011-17" TargetMode="External"/><Relationship Id="rId877" Type="http://schemas.openxmlformats.org/officeDocument/2006/relationships/hyperlink" Target="http://www.legislation.act.gov.au/a/2015-34/default.asp" TargetMode="External"/><Relationship Id="rId127" Type="http://schemas.openxmlformats.org/officeDocument/2006/relationships/footer" Target="footer10.xml"/><Relationship Id="rId681" Type="http://schemas.openxmlformats.org/officeDocument/2006/relationships/hyperlink" Target="http://www.legislation.act.gov.au/a/2005-52" TargetMode="External"/><Relationship Id="rId737" Type="http://schemas.openxmlformats.org/officeDocument/2006/relationships/hyperlink" Target="http://www.legislation.act.gov.au/a/2013-19" TargetMode="External"/><Relationship Id="rId779" Type="http://schemas.openxmlformats.org/officeDocument/2006/relationships/hyperlink" Target="http://www.legislation.act.gov.au/a/2013-19" TargetMode="External"/><Relationship Id="rId902" Type="http://schemas.openxmlformats.org/officeDocument/2006/relationships/hyperlink" Target="http://www.legislation.act.gov.au/a/2003-27" TargetMode="External"/><Relationship Id="rId944" Type="http://schemas.openxmlformats.org/officeDocument/2006/relationships/hyperlink" Target="http://www.legislation.act.gov.au/a/2002-30"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5-55" TargetMode="External"/><Relationship Id="rId169" Type="http://schemas.openxmlformats.org/officeDocument/2006/relationships/hyperlink" Target="http://www.legislation.act.gov.au/a/2001-97" TargetMode="External"/><Relationship Id="rId334" Type="http://schemas.openxmlformats.org/officeDocument/2006/relationships/hyperlink" Target="http://www.legislation.act.gov.au/a/2015-34/default.asp" TargetMode="External"/><Relationship Id="rId376" Type="http://schemas.openxmlformats.org/officeDocument/2006/relationships/hyperlink" Target="http://www.legislation.act.gov.au/a/2013-5/default.asp" TargetMode="External"/><Relationship Id="rId541" Type="http://schemas.openxmlformats.org/officeDocument/2006/relationships/hyperlink" Target="http://www.legislation.act.gov.au/a/2001-45" TargetMode="External"/><Relationship Id="rId583" Type="http://schemas.openxmlformats.org/officeDocument/2006/relationships/hyperlink" Target="http://www.legislation.act.gov.au/a/2005-52" TargetMode="External"/><Relationship Id="rId639" Type="http://schemas.openxmlformats.org/officeDocument/2006/relationships/hyperlink" Target="http://www.legislation.act.gov.au/a/2005-52" TargetMode="External"/><Relationship Id="rId790" Type="http://schemas.openxmlformats.org/officeDocument/2006/relationships/hyperlink" Target="http://www.legislation.act.gov.au/a/2005-52" TargetMode="External"/><Relationship Id="rId804" Type="http://schemas.openxmlformats.org/officeDocument/2006/relationships/hyperlink" Target="http://www.legislation.act.gov.au/a/2011-17" TargetMode="External"/><Relationship Id="rId4" Type="http://schemas.openxmlformats.org/officeDocument/2006/relationships/settings" Target="settings.xml"/><Relationship Id="rId180" Type="http://schemas.openxmlformats.org/officeDocument/2006/relationships/hyperlink" Target="http://www.legislation.act.gov.au/a/2004-33" TargetMode="External"/><Relationship Id="rId236" Type="http://schemas.openxmlformats.org/officeDocument/2006/relationships/hyperlink" Target="http://www.legislation.act.gov.au/a/2005-52" TargetMode="External"/><Relationship Id="rId278" Type="http://schemas.openxmlformats.org/officeDocument/2006/relationships/hyperlink" Target="http://www.legislation.act.gov.au/a/1999-58" TargetMode="External"/><Relationship Id="rId401" Type="http://schemas.openxmlformats.org/officeDocument/2006/relationships/hyperlink" Target="http://www.legislation.act.gov.au/a/2005-52" TargetMode="External"/><Relationship Id="rId443" Type="http://schemas.openxmlformats.org/officeDocument/2006/relationships/hyperlink" Target="http://www.legislation.act.gov.au/a/2011-17" TargetMode="External"/><Relationship Id="rId650" Type="http://schemas.openxmlformats.org/officeDocument/2006/relationships/hyperlink" Target="http://www.legislation.act.gov.au/a/2006-30" TargetMode="External"/><Relationship Id="rId846" Type="http://schemas.openxmlformats.org/officeDocument/2006/relationships/hyperlink" Target="http://www.legislation.act.gov.au/a/2004-53" TargetMode="External"/><Relationship Id="rId888" Type="http://schemas.openxmlformats.org/officeDocument/2006/relationships/hyperlink" Target="http://www.legislation.act.gov.au/a/2001-97" TargetMode="External"/><Relationship Id="rId303" Type="http://schemas.openxmlformats.org/officeDocument/2006/relationships/hyperlink" Target="http://www.legislation.act.gov.au/a/2011-17" TargetMode="External"/><Relationship Id="rId485" Type="http://schemas.openxmlformats.org/officeDocument/2006/relationships/hyperlink" Target="http://www.legislation.act.gov.au/a/1997-102"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06-30" TargetMode="External"/><Relationship Id="rId913" Type="http://schemas.openxmlformats.org/officeDocument/2006/relationships/hyperlink" Target="http://www.legislation.act.gov.au/a/2005-52" TargetMode="External"/><Relationship Id="rId955" Type="http://schemas.openxmlformats.org/officeDocument/2006/relationships/header" Target="header14.xm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9-28" TargetMode="External"/><Relationship Id="rId345" Type="http://schemas.openxmlformats.org/officeDocument/2006/relationships/hyperlink" Target="http://www.legislation.act.gov.au/a/2005-32" TargetMode="External"/><Relationship Id="rId387" Type="http://schemas.openxmlformats.org/officeDocument/2006/relationships/hyperlink" Target="http://www.legislation.act.gov.au/a/2013-41/default.asp" TargetMode="External"/><Relationship Id="rId510" Type="http://schemas.openxmlformats.org/officeDocument/2006/relationships/hyperlink" Target="http://www.legislation.act.gov.au/a/2011-17" TargetMode="External"/><Relationship Id="rId552" Type="http://schemas.openxmlformats.org/officeDocument/2006/relationships/hyperlink" Target="http://www.legislation.act.gov.au/a/2005-52" TargetMode="External"/><Relationship Id="rId594" Type="http://schemas.openxmlformats.org/officeDocument/2006/relationships/hyperlink" Target="http://www.legislation.act.gov.au/a/2005-52" TargetMode="External"/><Relationship Id="rId608" Type="http://schemas.openxmlformats.org/officeDocument/2006/relationships/hyperlink" Target="http://www.legislation.act.gov.au/a/2005-52" TargetMode="External"/><Relationship Id="rId815" Type="http://schemas.openxmlformats.org/officeDocument/2006/relationships/hyperlink" Target="http://www.legislation.act.gov.au/a/2005-52" TargetMode="External"/><Relationship Id="rId191" Type="http://schemas.openxmlformats.org/officeDocument/2006/relationships/hyperlink" Target="http://www.legislation.act.gov.au/a/2007-3" TargetMode="External"/><Relationship Id="rId205" Type="http://schemas.openxmlformats.org/officeDocument/2006/relationships/hyperlink" Target="http://www.legislation.act.gov.au/cn/2010-18/default.asp" TargetMode="External"/><Relationship Id="rId247" Type="http://schemas.openxmlformats.org/officeDocument/2006/relationships/hyperlink" Target="http://www.legislation.act.gov.au/a/2005-52" TargetMode="External"/><Relationship Id="rId412" Type="http://schemas.openxmlformats.org/officeDocument/2006/relationships/hyperlink" Target="http://www.legislation.act.gov.au/a/1997-124" TargetMode="External"/><Relationship Id="rId857" Type="http://schemas.openxmlformats.org/officeDocument/2006/relationships/hyperlink" Target="http://www.legislation.act.gov.au/a/2001-95" TargetMode="External"/><Relationship Id="rId899" Type="http://schemas.openxmlformats.org/officeDocument/2006/relationships/hyperlink" Target="http://www.legislation.act.gov.au/a/2002-38" TargetMode="External"/><Relationship Id="rId107" Type="http://schemas.openxmlformats.org/officeDocument/2006/relationships/hyperlink" Target="http://www.legislation.act.gov.au/a/2004-8" TargetMode="External"/><Relationship Id="rId289" Type="http://schemas.openxmlformats.org/officeDocument/2006/relationships/hyperlink" Target="http://www.legislation.act.gov.au/a/2015-34/default.asp" TargetMode="External"/><Relationship Id="rId454" Type="http://schemas.openxmlformats.org/officeDocument/2006/relationships/hyperlink" Target="http://www.legislation.act.gov.au/a/2015-34/default.asp" TargetMode="External"/><Relationship Id="rId496" Type="http://schemas.openxmlformats.org/officeDocument/2006/relationships/hyperlink" Target="http://www.legislation.act.gov.au/a/2011-17" TargetMode="External"/><Relationship Id="rId661" Type="http://schemas.openxmlformats.org/officeDocument/2006/relationships/hyperlink" Target="http://www.legislation.act.gov.au/a/2011-17" TargetMode="External"/><Relationship Id="rId717" Type="http://schemas.openxmlformats.org/officeDocument/2006/relationships/hyperlink" Target="http://www.legislation.act.gov.au/a/2006-30" TargetMode="External"/><Relationship Id="rId759" Type="http://schemas.openxmlformats.org/officeDocument/2006/relationships/hyperlink" Target="http://www.legislation.act.gov.au/a/2014-54/default.asp" TargetMode="External"/><Relationship Id="rId924"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2000-S30/default.asp" TargetMode="External"/><Relationship Id="rId314" Type="http://schemas.openxmlformats.org/officeDocument/2006/relationships/hyperlink" Target="http://www.legislation.act.gov.au/a/1997-102" TargetMode="External"/><Relationship Id="rId356" Type="http://schemas.openxmlformats.org/officeDocument/2006/relationships/hyperlink" Target="http://www.legislation.act.gov.au/a/2002-38" TargetMode="External"/><Relationship Id="rId398" Type="http://schemas.openxmlformats.org/officeDocument/2006/relationships/hyperlink" Target="http://www.legislation.act.gov.au/a/2005-52" TargetMode="External"/><Relationship Id="rId521" Type="http://schemas.openxmlformats.org/officeDocument/2006/relationships/hyperlink" Target="http://www.legislation.act.gov.au/a/2015-34/default.asp" TargetMode="External"/><Relationship Id="rId563" Type="http://schemas.openxmlformats.org/officeDocument/2006/relationships/hyperlink" Target="http://www.legislation.act.gov.au/a/2001-95" TargetMode="External"/><Relationship Id="rId619" Type="http://schemas.openxmlformats.org/officeDocument/2006/relationships/hyperlink" Target="http://www.legislation.act.gov.au/a/2005-52" TargetMode="External"/><Relationship Id="rId770" Type="http://schemas.openxmlformats.org/officeDocument/2006/relationships/hyperlink" Target="http://www.legislation.act.gov.au/a/2013-1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gaz/2001-S65/default.asp" TargetMode="External"/><Relationship Id="rId216" Type="http://schemas.openxmlformats.org/officeDocument/2006/relationships/hyperlink" Target="http://www.legislation.act.gov.au/a/2015-34/default.asp" TargetMode="External"/><Relationship Id="rId423" Type="http://schemas.openxmlformats.org/officeDocument/2006/relationships/hyperlink" Target="http://www.legislation.act.gov.au/a/2002-38" TargetMode="External"/><Relationship Id="rId826" Type="http://schemas.openxmlformats.org/officeDocument/2006/relationships/hyperlink" Target="http://www.legislation.act.gov.au/a/2001-95" TargetMode="External"/><Relationship Id="rId868" Type="http://schemas.openxmlformats.org/officeDocument/2006/relationships/hyperlink" Target="http://www.legislation.act.gov.au/a/2013-19" TargetMode="External"/><Relationship Id="rId258" Type="http://schemas.openxmlformats.org/officeDocument/2006/relationships/hyperlink" Target="http://www.legislation.act.gov.au/a/2001-95" TargetMode="External"/><Relationship Id="rId465" Type="http://schemas.openxmlformats.org/officeDocument/2006/relationships/hyperlink" Target="http://www.legislation.act.gov.au/a/2011-17"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11-17" TargetMode="External"/><Relationship Id="rId935" Type="http://schemas.openxmlformats.org/officeDocument/2006/relationships/hyperlink" Target="http://www.legislation.act.gov.au/a/2013-19/default.asp"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yperlink" Target="http://www.aasb.gov.au" TargetMode="External"/><Relationship Id="rId325" Type="http://schemas.openxmlformats.org/officeDocument/2006/relationships/hyperlink" Target="http://www.legislation.act.gov.au/a/2011-17" TargetMode="External"/><Relationship Id="rId367" Type="http://schemas.openxmlformats.org/officeDocument/2006/relationships/hyperlink" Target="http://www.legislation.act.gov.au/a/2015-34/default.asp" TargetMode="External"/><Relationship Id="rId532" Type="http://schemas.openxmlformats.org/officeDocument/2006/relationships/hyperlink" Target="http://www.legislation.act.gov.au/a/2001-45" TargetMode="External"/><Relationship Id="rId574" Type="http://schemas.openxmlformats.org/officeDocument/2006/relationships/hyperlink" Target="http://www.legislation.act.gov.au/a/2005-52"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1997-102" TargetMode="External"/><Relationship Id="rId781" Type="http://schemas.openxmlformats.org/officeDocument/2006/relationships/hyperlink" Target="http://www.legislation.act.gov.au/a/1999-33" TargetMode="External"/><Relationship Id="rId837" Type="http://schemas.openxmlformats.org/officeDocument/2006/relationships/hyperlink" Target="http://www.legislation.act.gov.au/a/2015-34/default.asp" TargetMode="External"/><Relationship Id="rId879" Type="http://schemas.openxmlformats.org/officeDocument/2006/relationships/hyperlink" Target="http://www.legislation.act.gov.au/a/2015-34/default.asp" TargetMode="External"/><Relationship Id="rId269" Type="http://schemas.openxmlformats.org/officeDocument/2006/relationships/hyperlink" Target="http://www.legislation.act.gov.au/a/2003-46" TargetMode="External"/><Relationship Id="rId434" Type="http://schemas.openxmlformats.org/officeDocument/2006/relationships/hyperlink" Target="http://www.legislation.act.gov.au/a/2002-38" TargetMode="External"/><Relationship Id="rId476" Type="http://schemas.openxmlformats.org/officeDocument/2006/relationships/hyperlink" Target="http://www.legislation.act.gov.au/a/2002-38"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5-52" TargetMode="External"/><Relationship Id="rId739" Type="http://schemas.openxmlformats.org/officeDocument/2006/relationships/hyperlink" Target="http://www.legislation.act.gov.au/a/2001-44" TargetMode="External"/><Relationship Id="rId890" Type="http://schemas.openxmlformats.org/officeDocument/2006/relationships/hyperlink" Target="http://www.legislation.act.gov.au/a/2001-97" TargetMode="External"/><Relationship Id="rId904" Type="http://schemas.openxmlformats.org/officeDocument/2006/relationships/hyperlink" Target="http://www.legislation.act.gov.au/a/2003-56"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95" TargetMode="External"/><Relationship Id="rId336" Type="http://schemas.openxmlformats.org/officeDocument/2006/relationships/hyperlink" Target="http://www.legislation.act.gov.au/a/2001-56" TargetMode="External"/><Relationship Id="rId501" Type="http://schemas.openxmlformats.org/officeDocument/2006/relationships/hyperlink" Target="http://www.legislation.act.gov.au/a/1997-102" TargetMode="External"/><Relationship Id="rId543" Type="http://schemas.openxmlformats.org/officeDocument/2006/relationships/hyperlink" Target="http://www.legislation.act.gov.au/a/2011-17" TargetMode="External"/><Relationship Id="rId946" Type="http://schemas.openxmlformats.org/officeDocument/2006/relationships/hyperlink" Target="http://www.legislation.act.gov.au/a/2002-3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9-33" TargetMode="External"/><Relationship Id="rId182" Type="http://schemas.openxmlformats.org/officeDocument/2006/relationships/hyperlink" Target="http://www.legislation.act.gov.au/a/2004-53" TargetMode="External"/><Relationship Id="rId378" Type="http://schemas.openxmlformats.org/officeDocument/2006/relationships/hyperlink" Target="http://www.legislation.act.gov.au/a/2002-38" TargetMode="External"/><Relationship Id="rId403" Type="http://schemas.openxmlformats.org/officeDocument/2006/relationships/hyperlink" Target="http://www.legislation.act.gov.au/a/2015-34/default.asp" TargetMode="External"/><Relationship Id="rId585" Type="http://schemas.openxmlformats.org/officeDocument/2006/relationships/hyperlink" Target="http://www.legislation.act.gov.au/a/2015-34/default.asp" TargetMode="External"/><Relationship Id="rId750" Type="http://schemas.openxmlformats.org/officeDocument/2006/relationships/hyperlink" Target="http://www.legislation.act.gov.au/a/2006-30" TargetMode="External"/><Relationship Id="rId792" Type="http://schemas.openxmlformats.org/officeDocument/2006/relationships/hyperlink" Target="http://www.legislation.act.gov.au/a/2005-52" TargetMode="External"/><Relationship Id="rId806" Type="http://schemas.openxmlformats.org/officeDocument/2006/relationships/hyperlink" Target="http://www.legislation.act.gov.au/a/2006-30" TargetMode="External"/><Relationship Id="rId848" Type="http://schemas.openxmlformats.org/officeDocument/2006/relationships/hyperlink" Target="http://www.legislation.act.gov.au/a/2001-95" TargetMode="External"/><Relationship Id="rId6" Type="http://schemas.openxmlformats.org/officeDocument/2006/relationships/footnotes" Target="footnotes.xml"/><Relationship Id="rId238" Type="http://schemas.openxmlformats.org/officeDocument/2006/relationships/hyperlink" Target="http://www.legislation.act.gov.au/a/2011-17" TargetMode="External"/><Relationship Id="rId445" Type="http://schemas.openxmlformats.org/officeDocument/2006/relationships/hyperlink" Target="http://www.legislation.act.gov.au/a/1997-124" TargetMode="External"/><Relationship Id="rId487" Type="http://schemas.openxmlformats.org/officeDocument/2006/relationships/hyperlink" Target="http://www.legislation.act.gov.au/a/1997-102" TargetMode="External"/><Relationship Id="rId610" Type="http://schemas.openxmlformats.org/officeDocument/2006/relationships/hyperlink" Target="http://www.legislation.act.gov.au/a/2005-52" TargetMode="External"/><Relationship Id="rId652" Type="http://schemas.openxmlformats.org/officeDocument/2006/relationships/hyperlink" Target="http://www.legislation.act.gov.au/a/2010-55" TargetMode="External"/><Relationship Id="rId694" Type="http://schemas.openxmlformats.org/officeDocument/2006/relationships/hyperlink" Target="http://www.legislation.act.gov.au/a/2006-30" TargetMode="External"/><Relationship Id="rId708" Type="http://schemas.openxmlformats.org/officeDocument/2006/relationships/hyperlink" Target="http://www.legislation.act.gov.au/a/2006-30" TargetMode="External"/><Relationship Id="rId915" Type="http://schemas.openxmlformats.org/officeDocument/2006/relationships/hyperlink" Target="http://www.legislation.act.gov.au/a/2006-30" TargetMode="External"/><Relationship Id="rId291" Type="http://schemas.openxmlformats.org/officeDocument/2006/relationships/hyperlink" Target="http://www.legislation.act.gov.au/a/2001-56" TargetMode="External"/><Relationship Id="rId305" Type="http://schemas.openxmlformats.org/officeDocument/2006/relationships/hyperlink" Target="http://www.legislation.act.gov.au/a/2015-34/default.asp" TargetMode="External"/><Relationship Id="rId347" Type="http://schemas.openxmlformats.org/officeDocument/2006/relationships/hyperlink" Target="http://www.legislation.act.gov.au/a/2001-56" TargetMode="External"/><Relationship Id="rId512" Type="http://schemas.openxmlformats.org/officeDocument/2006/relationships/hyperlink" Target="http://www.legislation.act.gov.au/a/2002-38" TargetMode="External"/><Relationship Id="rId957" Type="http://schemas.openxmlformats.org/officeDocument/2006/relationships/header" Target="header15.xml"/><Relationship Id="rId44" Type="http://schemas.openxmlformats.org/officeDocument/2006/relationships/hyperlink" Target="http://www.legislation.act.gov.au/a/1992-71" TargetMode="External"/><Relationship Id="rId86" Type="http://schemas.openxmlformats.org/officeDocument/2006/relationships/hyperlink" Target="http://www.legislation.act.gov.au/a/1996-23" TargetMode="External"/><Relationship Id="rId151" Type="http://schemas.openxmlformats.org/officeDocument/2006/relationships/hyperlink" Target="http://www.legislation.act.gov.au/gaz/2001-10/default.asp" TargetMode="External"/><Relationship Id="rId389" Type="http://schemas.openxmlformats.org/officeDocument/2006/relationships/hyperlink" Target="http://www.legislation.act.gov.au/a/2003-46" TargetMode="External"/><Relationship Id="rId554" Type="http://schemas.openxmlformats.org/officeDocument/2006/relationships/hyperlink" Target="http://www.legislation.act.gov.au/a/2005-52" TargetMode="External"/><Relationship Id="rId596" Type="http://schemas.openxmlformats.org/officeDocument/2006/relationships/hyperlink" Target="http://www.legislation.act.gov.au/a/2015-34/default.asp" TargetMode="External"/><Relationship Id="rId761" Type="http://schemas.openxmlformats.org/officeDocument/2006/relationships/hyperlink" Target="http://www.legislation.act.gov.au/a/2014-54/default.asp" TargetMode="External"/><Relationship Id="rId817" Type="http://schemas.openxmlformats.org/officeDocument/2006/relationships/hyperlink" Target="http://www.legislation.act.gov.au/a/2017-4/default.asp" TargetMode="External"/><Relationship Id="rId859" Type="http://schemas.openxmlformats.org/officeDocument/2006/relationships/hyperlink" Target="http://www.legislation.act.gov.au/a/2011-17" TargetMode="External"/><Relationship Id="rId193" Type="http://schemas.openxmlformats.org/officeDocument/2006/relationships/hyperlink" Target="http://www.legislation.act.gov.au/a/2008-28" TargetMode="External"/><Relationship Id="rId207" Type="http://schemas.openxmlformats.org/officeDocument/2006/relationships/hyperlink" Target="http://www.legislation.act.gov.au/a/2012-15" TargetMode="External"/><Relationship Id="rId249" Type="http://schemas.openxmlformats.org/officeDocument/2006/relationships/hyperlink" Target="http://www.legislation.act.gov.au/a/2012-26" TargetMode="External"/><Relationship Id="rId414" Type="http://schemas.openxmlformats.org/officeDocument/2006/relationships/hyperlink" Target="http://www.legislation.act.gov.au/a/2001-42" TargetMode="External"/><Relationship Id="rId456" Type="http://schemas.openxmlformats.org/officeDocument/2006/relationships/hyperlink" Target="http://www.legislation.act.gov.au/a/2005-52" TargetMode="External"/><Relationship Id="rId498" Type="http://schemas.openxmlformats.org/officeDocument/2006/relationships/hyperlink" Target="http://www.legislation.act.gov.au/a/1997-102" TargetMode="External"/><Relationship Id="rId621" Type="http://schemas.openxmlformats.org/officeDocument/2006/relationships/hyperlink" Target="http://www.legislation.act.gov.au/a/2017-4/default.asp" TargetMode="External"/><Relationship Id="rId663" Type="http://schemas.openxmlformats.org/officeDocument/2006/relationships/hyperlink" Target="http://www.legislation.act.gov.au/a/2010-18" TargetMode="External"/><Relationship Id="rId870" Type="http://schemas.openxmlformats.org/officeDocument/2006/relationships/hyperlink" Target="http://www.legislation.act.gov.au/a/2001-9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34/default.asp" TargetMode="External"/><Relationship Id="rId316" Type="http://schemas.openxmlformats.org/officeDocument/2006/relationships/hyperlink" Target="http://www.legislation.act.gov.au/a/2015-34/default.asp" TargetMode="External"/><Relationship Id="rId523" Type="http://schemas.openxmlformats.org/officeDocument/2006/relationships/hyperlink" Target="http://www.legislation.act.gov.au/a/1997-102" TargetMode="External"/><Relationship Id="rId719" Type="http://schemas.openxmlformats.org/officeDocument/2006/relationships/hyperlink" Target="http://www.legislation.act.gov.au/a/2006-30" TargetMode="External"/><Relationship Id="rId926" Type="http://schemas.openxmlformats.org/officeDocument/2006/relationships/hyperlink" Target="http://www.legislation.act.gov.au/a/2009-49"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94-37" TargetMode="External"/><Relationship Id="rId358" Type="http://schemas.openxmlformats.org/officeDocument/2006/relationships/hyperlink" Target="http://www.legislation.act.gov.au/a/2015-34/default.asp" TargetMode="External"/><Relationship Id="rId565" Type="http://schemas.openxmlformats.org/officeDocument/2006/relationships/hyperlink" Target="http://www.legislation.act.gov.au/a/2011-17" TargetMode="External"/><Relationship Id="rId730" Type="http://schemas.openxmlformats.org/officeDocument/2006/relationships/hyperlink" Target="http://www.legislation.act.gov.au/a/2006-30" TargetMode="External"/><Relationship Id="rId772" Type="http://schemas.openxmlformats.org/officeDocument/2006/relationships/hyperlink" Target="http://www.legislation.act.gov.au/a/2015-34/default.asp" TargetMode="External"/><Relationship Id="rId828" Type="http://schemas.openxmlformats.org/officeDocument/2006/relationships/hyperlink" Target="http://www.legislation.act.gov.au/a/2002-30" TargetMode="External"/><Relationship Id="rId162" Type="http://schemas.openxmlformats.org/officeDocument/2006/relationships/hyperlink" Target="http://www.legislation.act.gov.au/gaz/2001-28/default.asp" TargetMode="External"/><Relationship Id="rId218" Type="http://schemas.openxmlformats.org/officeDocument/2006/relationships/hyperlink" Target="http://www.legislation.act.gov.au/a/2017-4/default.asp" TargetMode="External"/><Relationship Id="rId425" Type="http://schemas.openxmlformats.org/officeDocument/2006/relationships/hyperlink" Target="http://www.legislation.act.gov.au/a/2005-52" TargetMode="External"/><Relationship Id="rId467" Type="http://schemas.openxmlformats.org/officeDocument/2006/relationships/hyperlink" Target="http://www.legislation.act.gov.au/a/2005-52"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12-15" TargetMode="External"/><Relationship Id="rId674" Type="http://schemas.openxmlformats.org/officeDocument/2006/relationships/hyperlink" Target="http://www.legislation.act.gov.au/a/2005-52" TargetMode="External"/><Relationship Id="rId881" Type="http://schemas.openxmlformats.org/officeDocument/2006/relationships/hyperlink" Target="http://www.legislation.act.gov.au/a/2015-34/default.asp" TargetMode="External"/><Relationship Id="rId937" Type="http://schemas.openxmlformats.org/officeDocument/2006/relationships/hyperlink" Target="http://www.legislation.act.gov.au/a/2014-54/default.asp"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1997-39" TargetMode="External"/><Relationship Id="rId327" Type="http://schemas.openxmlformats.org/officeDocument/2006/relationships/hyperlink" Target="http://www.legislation.act.gov.au/a/2003-21" TargetMode="External"/><Relationship Id="rId369" Type="http://schemas.openxmlformats.org/officeDocument/2006/relationships/hyperlink" Target="http://www.legislation.act.gov.au/a/2005-52" TargetMode="External"/><Relationship Id="rId534" Type="http://schemas.openxmlformats.org/officeDocument/2006/relationships/hyperlink" Target="http://www.legislation.act.gov.au/a/2007-10" TargetMode="External"/><Relationship Id="rId576" Type="http://schemas.openxmlformats.org/officeDocument/2006/relationships/hyperlink" Target="http://www.legislation.act.gov.au/a/2009-25" TargetMode="External"/><Relationship Id="rId741" Type="http://schemas.openxmlformats.org/officeDocument/2006/relationships/hyperlink" Target="http://www.legislation.act.gov.au/a/2006-30" TargetMode="External"/><Relationship Id="rId783" Type="http://schemas.openxmlformats.org/officeDocument/2006/relationships/hyperlink" Target="http://www.legislation.act.gov.au/a/2001-95" TargetMode="External"/><Relationship Id="rId839" Type="http://schemas.openxmlformats.org/officeDocument/2006/relationships/hyperlink" Target="http://www.legislation.act.gov.au/a/2009-49" TargetMode="External"/><Relationship Id="rId173" Type="http://schemas.openxmlformats.org/officeDocument/2006/relationships/hyperlink" Target="http://www.legislation.act.gov.au/cn/2002-12/default.asp" TargetMode="External"/><Relationship Id="rId229" Type="http://schemas.openxmlformats.org/officeDocument/2006/relationships/hyperlink" Target="http://www.legislation.act.gov.au/a/1997-124" TargetMode="External"/><Relationship Id="rId380" Type="http://schemas.openxmlformats.org/officeDocument/2006/relationships/hyperlink" Target="http://www.legislation.act.gov.au/a/2004-19" TargetMode="External"/><Relationship Id="rId436" Type="http://schemas.openxmlformats.org/officeDocument/2006/relationships/hyperlink" Target="http://www.legislation.act.gov.au/a/2011-17"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05-52" TargetMode="External"/><Relationship Id="rId240" Type="http://schemas.openxmlformats.org/officeDocument/2006/relationships/hyperlink" Target="http://www.legislation.act.gov.au/a/2013-41/default.asp" TargetMode="External"/><Relationship Id="rId478" Type="http://schemas.openxmlformats.org/officeDocument/2006/relationships/hyperlink" Target="http://www.legislation.act.gov.au/a/2005-52" TargetMode="External"/><Relationship Id="rId685" Type="http://schemas.openxmlformats.org/officeDocument/2006/relationships/hyperlink" Target="http://www.legislation.act.gov.au/a/2005-52" TargetMode="External"/><Relationship Id="rId850" Type="http://schemas.openxmlformats.org/officeDocument/2006/relationships/hyperlink" Target="http://www.legislation.act.gov.au/a/2005-52" TargetMode="External"/><Relationship Id="rId892" Type="http://schemas.openxmlformats.org/officeDocument/2006/relationships/hyperlink" Target="http://www.legislation.act.gov.au/a/2001-97" TargetMode="External"/><Relationship Id="rId906" Type="http://schemas.openxmlformats.org/officeDocument/2006/relationships/hyperlink" Target="http://www.legislation.act.gov.au/a/2004-35" TargetMode="External"/><Relationship Id="rId948" Type="http://schemas.openxmlformats.org/officeDocument/2006/relationships/header" Target="header11.xm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alt_a1989-45co" TargetMode="External"/><Relationship Id="rId282" Type="http://schemas.openxmlformats.org/officeDocument/2006/relationships/hyperlink" Target="http://www.legislation.act.gov.au/a/2002-38" TargetMode="External"/><Relationship Id="rId338" Type="http://schemas.openxmlformats.org/officeDocument/2006/relationships/hyperlink" Target="http://www.legislation.act.gov.au/a/2015-34/default.asp" TargetMode="External"/><Relationship Id="rId503" Type="http://schemas.openxmlformats.org/officeDocument/2006/relationships/hyperlink" Target="http://www.legislation.act.gov.au/a/2011-17" TargetMode="External"/><Relationship Id="rId545" Type="http://schemas.openxmlformats.org/officeDocument/2006/relationships/hyperlink" Target="http://www.legislation.act.gov.au/a/1999-33" TargetMode="External"/><Relationship Id="rId587" Type="http://schemas.openxmlformats.org/officeDocument/2006/relationships/hyperlink" Target="http://www.legislation.act.gov.au/a/1997-102" TargetMode="External"/><Relationship Id="rId710" Type="http://schemas.openxmlformats.org/officeDocument/2006/relationships/hyperlink" Target="http://www.legislation.act.gov.au/a/2006-30" TargetMode="External"/><Relationship Id="rId752" Type="http://schemas.openxmlformats.org/officeDocument/2006/relationships/hyperlink" Target="http://www.legislation.act.gov.au/a/2006-30" TargetMode="External"/><Relationship Id="rId808" Type="http://schemas.openxmlformats.org/officeDocument/2006/relationships/hyperlink" Target="http://www.legislation.act.gov.au/a/2001-95" TargetMode="External"/><Relationship Id="rId8" Type="http://schemas.openxmlformats.org/officeDocument/2006/relationships/image" Target="media/image1.png"/><Relationship Id="rId142" Type="http://schemas.openxmlformats.org/officeDocument/2006/relationships/hyperlink" Target="http://www.legislation.act.gov.au/a/1999-36/default.asp" TargetMode="External"/><Relationship Id="rId184" Type="http://schemas.openxmlformats.org/officeDocument/2006/relationships/hyperlink" Target="http://www.legislation.act.gov.au/a/2005-32/default.asp" TargetMode="External"/><Relationship Id="rId391" Type="http://schemas.openxmlformats.org/officeDocument/2006/relationships/hyperlink" Target="http://www.legislation.act.gov.au/a/2003-46" TargetMode="External"/><Relationship Id="rId405" Type="http://schemas.openxmlformats.org/officeDocument/2006/relationships/hyperlink" Target="http://www.legislation.act.gov.au/a/2002-38" TargetMode="External"/><Relationship Id="rId447" Type="http://schemas.openxmlformats.org/officeDocument/2006/relationships/hyperlink" Target="http://www.legislation.act.gov.au/a/2001-95" TargetMode="External"/><Relationship Id="rId612" Type="http://schemas.openxmlformats.org/officeDocument/2006/relationships/hyperlink" Target="http://www.legislation.act.gov.au/a/2015-34/default.asp" TargetMode="External"/><Relationship Id="rId794" Type="http://schemas.openxmlformats.org/officeDocument/2006/relationships/hyperlink" Target="http://www.legislation.act.gov.au/a/2015-34/default.asp" TargetMode="External"/><Relationship Id="rId251" Type="http://schemas.openxmlformats.org/officeDocument/2006/relationships/hyperlink" Target="http://www.legislation.act.gov.au/a/2015-34/default.asp" TargetMode="External"/><Relationship Id="rId489" Type="http://schemas.openxmlformats.org/officeDocument/2006/relationships/hyperlink" Target="http://www.legislation.act.gov.au/a/2001-95" TargetMode="External"/><Relationship Id="rId654" Type="http://schemas.openxmlformats.org/officeDocument/2006/relationships/hyperlink" Target="http://www.legislation.act.gov.au/a/2005-52"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01-95" TargetMode="External"/><Relationship Id="rId917" Type="http://schemas.openxmlformats.org/officeDocument/2006/relationships/hyperlink" Target="http://www.legislation.act.gov.au/a/2006-30" TargetMode="External"/><Relationship Id="rId959" Type="http://schemas.openxmlformats.org/officeDocument/2006/relationships/header" Target="header16.xml"/><Relationship Id="rId46" Type="http://schemas.openxmlformats.org/officeDocument/2006/relationships/hyperlink" Target="http://www.legislation.act.gov.au/a/2004-8" TargetMode="External"/><Relationship Id="rId293" Type="http://schemas.openxmlformats.org/officeDocument/2006/relationships/hyperlink" Target="http://www.legislation.act.gov.au/a/2005-52" TargetMode="External"/><Relationship Id="rId307" Type="http://schemas.openxmlformats.org/officeDocument/2006/relationships/hyperlink" Target="http://www.legislation.act.gov.au/a/2000-21" TargetMode="External"/><Relationship Id="rId349" Type="http://schemas.openxmlformats.org/officeDocument/2006/relationships/hyperlink" Target="http://www.legislation.act.gov.au/a/2004-33" TargetMode="External"/><Relationship Id="rId514" Type="http://schemas.openxmlformats.org/officeDocument/2006/relationships/hyperlink" Target="http://www.legislation.act.gov.au/a/2000-21" TargetMode="External"/><Relationship Id="rId556" Type="http://schemas.openxmlformats.org/officeDocument/2006/relationships/hyperlink" Target="http://www.legislation.act.gov.au/a/2001-95" TargetMode="External"/><Relationship Id="rId721" Type="http://schemas.openxmlformats.org/officeDocument/2006/relationships/hyperlink" Target="http://www.legislation.act.gov.au/a/2001-95" TargetMode="External"/><Relationship Id="rId763" Type="http://schemas.openxmlformats.org/officeDocument/2006/relationships/hyperlink" Target="http://www.legislation.act.gov.au/a/2014-54/default.asp" TargetMode="External"/><Relationship Id="rId88" Type="http://schemas.openxmlformats.org/officeDocument/2006/relationships/hyperlink" Target="http://www.legislation.act.gov.au/a/2001-14" TargetMode="External"/><Relationship Id="rId111" Type="http://schemas.openxmlformats.org/officeDocument/2006/relationships/header" Target="header6.xml"/><Relationship Id="rId153" Type="http://schemas.openxmlformats.org/officeDocument/2006/relationships/hyperlink" Target="http://www.legislation.act.gov.au/gaz/2001-13/default.asp" TargetMode="External"/><Relationship Id="rId195" Type="http://schemas.openxmlformats.org/officeDocument/2006/relationships/hyperlink" Target="http://www.legislation.act.gov.au/a/2008-35" TargetMode="External"/><Relationship Id="rId209" Type="http://schemas.openxmlformats.org/officeDocument/2006/relationships/hyperlink" Target="http://www.legislation.act.gov.au/a/2013-5/default.asp" TargetMode="External"/><Relationship Id="rId360" Type="http://schemas.openxmlformats.org/officeDocument/2006/relationships/hyperlink" Target="http://www.legislation.act.gov.au/a/2015-34/default.asp" TargetMode="External"/><Relationship Id="rId416" Type="http://schemas.openxmlformats.org/officeDocument/2006/relationships/hyperlink" Target="http://www.legislation.act.gov.au/a/2015-34/default.asp" TargetMode="External"/><Relationship Id="rId598" Type="http://schemas.openxmlformats.org/officeDocument/2006/relationships/hyperlink" Target="http://www.legislation.act.gov.au/a/2001-95" TargetMode="External"/><Relationship Id="rId819" Type="http://schemas.openxmlformats.org/officeDocument/2006/relationships/hyperlink" Target="http://www.legislation.act.gov.au/a/2011-17" TargetMode="External"/><Relationship Id="rId220" Type="http://schemas.openxmlformats.org/officeDocument/2006/relationships/hyperlink" Target="http://www.legislation.act.gov.au/a/2001-56" TargetMode="External"/><Relationship Id="rId458" Type="http://schemas.openxmlformats.org/officeDocument/2006/relationships/hyperlink" Target="http://www.legislation.act.gov.au/a/2015-34/default.asp" TargetMode="External"/><Relationship Id="rId623" Type="http://schemas.openxmlformats.org/officeDocument/2006/relationships/hyperlink" Target="http://www.legislation.act.gov.au/a/2015-34/default.asp"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02-30" TargetMode="External"/><Relationship Id="rId872" Type="http://schemas.openxmlformats.org/officeDocument/2006/relationships/hyperlink" Target="http://www.legislation.act.gov.au/a/2001-95" TargetMode="External"/><Relationship Id="rId928" Type="http://schemas.openxmlformats.org/officeDocument/2006/relationships/hyperlink" Target="http://www.legislation.act.gov.au/a/2010-1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56" TargetMode="External"/><Relationship Id="rId318" Type="http://schemas.openxmlformats.org/officeDocument/2006/relationships/hyperlink" Target="http://www.legislation.act.gov.au/a/2001-56" TargetMode="External"/><Relationship Id="rId525" Type="http://schemas.openxmlformats.org/officeDocument/2006/relationships/hyperlink" Target="http://www.legislation.act.gov.au/a/2000-21" TargetMode="External"/><Relationship Id="rId567" Type="http://schemas.openxmlformats.org/officeDocument/2006/relationships/hyperlink" Target="http://www.legislation.act.gov.au/a/1997-102" TargetMode="External"/><Relationship Id="rId732" Type="http://schemas.openxmlformats.org/officeDocument/2006/relationships/hyperlink" Target="http://www.legislation.act.gov.au/a/2000-27" TargetMode="External"/><Relationship Id="rId99" Type="http://schemas.openxmlformats.org/officeDocument/2006/relationships/hyperlink" Target="http://www.legislation.act.gov.au/a/1985-66" TargetMode="External"/><Relationship Id="rId122" Type="http://schemas.openxmlformats.org/officeDocument/2006/relationships/hyperlink" Target="http://www.legislation.act.gov.au/a/1990-53" TargetMode="External"/><Relationship Id="rId164" Type="http://schemas.openxmlformats.org/officeDocument/2006/relationships/hyperlink" Target="http://www.legislation.act.gov.au/a/2001-11" TargetMode="External"/><Relationship Id="rId371" Type="http://schemas.openxmlformats.org/officeDocument/2006/relationships/hyperlink" Target="http://www.legislation.act.gov.au/a/2013-19" TargetMode="External"/><Relationship Id="rId774" Type="http://schemas.openxmlformats.org/officeDocument/2006/relationships/hyperlink" Target="http://www.legislation.act.gov.au/a/2017-4/default.asp" TargetMode="External"/><Relationship Id="rId427" Type="http://schemas.openxmlformats.org/officeDocument/2006/relationships/hyperlink" Target="http://www.legislation.act.gov.au/a/2017-4/default.asp" TargetMode="External"/><Relationship Id="rId469" Type="http://schemas.openxmlformats.org/officeDocument/2006/relationships/hyperlink" Target="http://www.legislation.act.gov.au/a/2012-26"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2011-17" TargetMode="External"/><Relationship Id="rId883" Type="http://schemas.openxmlformats.org/officeDocument/2006/relationships/hyperlink" Target="http://www.legislation.act.gov.au/a/2001-95" TargetMode="External"/><Relationship Id="rId26" Type="http://schemas.openxmlformats.org/officeDocument/2006/relationships/footer" Target="footer5.xml"/><Relationship Id="rId231" Type="http://schemas.openxmlformats.org/officeDocument/2006/relationships/hyperlink" Target="http://www.legislation.act.gov.au/a/2001-95" TargetMode="External"/><Relationship Id="rId273" Type="http://schemas.openxmlformats.org/officeDocument/2006/relationships/hyperlink" Target="http://www.legislation.act.gov.au/a/2015-34/default.asp" TargetMode="External"/><Relationship Id="rId329" Type="http://schemas.openxmlformats.org/officeDocument/2006/relationships/hyperlink" Target="http://www.legislation.act.gov.au/a/2007-10" TargetMode="External"/><Relationship Id="rId480" Type="http://schemas.openxmlformats.org/officeDocument/2006/relationships/hyperlink" Target="http://www.legislation.act.gov.au/a/2015-34/default.asp" TargetMode="External"/><Relationship Id="rId536" Type="http://schemas.openxmlformats.org/officeDocument/2006/relationships/hyperlink" Target="http://www.legislation.act.gov.au/a/2007-10"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15-34/default.asp"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1997-102" TargetMode="External"/><Relationship Id="rId175" Type="http://schemas.openxmlformats.org/officeDocument/2006/relationships/hyperlink" Target="http://www.legislation.act.gov.au/a/2003-21" TargetMode="External"/><Relationship Id="rId340" Type="http://schemas.openxmlformats.org/officeDocument/2006/relationships/hyperlink" Target="http://www.legislation.act.gov.au/a/2000-27" TargetMode="External"/><Relationship Id="rId578" Type="http://schemas.openxmlformats.org/officeDocument/2006/relationships/hyperlink" Target="http://www.legislation.act.gov.au/a/2010-55" TargetMode="External"/><Relationship Id="rId743" Type="http://schemas.openxmlformats.org/officeDocument/2006/relationships/hyperlink" Target="http://www.legislation.act.gov.au/a/2006-30" TargetMode="External"/><Relationship Id="rId785" Type="http://schemas.openxmlformats.org/officeDocument/2006/relationships/hyperlink" Target="http://www.legislation.act.gov.au/a/2001-95" TargetMode="External"/><Relationship Id="rId950" Type="http://schemas.openxmlformats.org/officeDocument/2006/relationships/footer" Target="footer13.xml"/><Relationship Id="rId200" Type="http://schemas.openxmlformats.org/officeDocument/2006/relationships/hyperlink" Target="http://www.legislation.act.gov.au/a/2009-49" TargetMode="External"/><Relationship Id="rId382" Type="http://schemas.openxmlformats.org/officeDocument/2006/relationships/hyperlink" Target="http://www.legislation.act.gov.au/a/2005-52" TargetMode="External"/><Relationship Id="rId438" Type="http://schemas.openxmlformats.org/officeDocument/2006/relationships/hyperlink" Target="http://www.legislation.act.gov.au/a/2001-42" TargetMode="External"/><Relationship Id="rId603" Type="http://schemas.openxmlformats.org/officeDocument/2006/relationships/hyperlink" Target="http://www.legislation.act.gov.au/a/2001-95"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a/2005-52" TargetMode="External"/><Relationship Id="rId810" Type="http://schemas.openxmlformats.org/officeDocument/2006/relationships/hyperlink" Target="http://www.legislation.act.gov.au/a/2001-95" TargetMode="External"/><Relationship Id="rId852" Type="http://schemas.openxmlformats.org/officeDocument/2006/relationships/hyperlink" Target="http://www.legislation.act.gov.au/a/2001-95" TargetMode="External"/><Relationship Id="rId908" Type="http://schemas.openxmlformats.org/officeDocument/2006/relationships/hyperlink" Target="http://www.legislation.act.gov.au/a/2004-53" TargetMode="External"/><Relationship Id="rId242" Type="http://schemas.openxmlformats.org/officeDocument/2006/relationships/hyperlink" Target="http://www.legislation.act.gov.au/a/2017-41/default.asp" TargetMode="External"/><Relationship Id="rId284" Type="http://schemas.openxmlformats.org/officeDocument/2006/relationships/hyperlink" Target="http://www.legislation.act.gov.au/a/2011-17" TargetMode="External"/><Relationship Id="rId491" Type="http://schemas.openxmlformats.org/officeDocument/2006/relationships/hyperlink" Target="http://www.legislation.act.gov.au/a/2001-95" TargetMode="External"/><Relationship Id="rId505" Type="http://schemas.openxmlformats.org/officeDocument/2006/relationships/hyperlink" Target="http://www.legislation.act.gov.au/a/1997-102" TargetMode="External"/><Relationship Id="rId712" Type="http://schemas.openxmlformats.org/officeDocument/2006/relationships/hyperlink" Target="http://www.legislation.act.gov.au/a/2006-30" TargetMode="External"/><Relationship Id="rId894" Type="http://schemas.openxmlformats.org/officeDocument/2006/relationships/hyperlink" Target="http://www.legislation.act.gov.au/a/2001-9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4-8" TargetMode="External"/><Relationship Id="rId144" Type="http://schemas.openxmlformats.org/officeDocument/2006/relationships/hyperlink" Target="http://www.legislation.act.gov.au/a/1999-58" TargetMode="External"/><Relationship Id="rId547" Type="http://schemas.openxmlformats.org/officeDocument/2006/relationships/hyperlink" Target="http://www.legislation.act.gov.au/a/2011-17" TargetMode="External"/><Relationship Id="rId589" Type="http://schemas.openxmlformats.org/officeDocument/2006/relationships/hyperlink" Target="http://www.legislation.act.gov.au/a/2001-45" TargetMode="External"/><Relationship Id="rId754" Type="http://schemas.openxmlformats.org/officeDocument/2006/relationships/hyperlink" Target="http://www.legislation.act.gov.au/a/2006-30" TargetMode="External"/><Relationship Id="rId796" Type="http://schemas.openxmlformats.org/officeDocument/2006/relationships/hyperlink" Target="http://www.legislation.act.gov.au/a/2015-34/default.asp" TargetMode="External"/><Relationship Id="rId961" Type="http://schemas.openxmlformats.org/officeDocument/2006/relationships/fontTable" Target="fontTable.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52" TargetMode="External"/><Relationship Id="rId351" Type="http://schemas.openxmlformats.org/officeDocument/2006/relationships/hyperlink" Target="http://www.legislation.act.gov.au/a/2012-26" TargetMode="External"/><Relationship Id="rId393" Type="http://schemas.openxmlformats.org/officeDocument/2006/relationships/hyperlink" Target="http://www.legislation.act.gov.au/a/2015-34/default.asp" TargetMode="External"/><Relationship Id="rId407" Type="http://schemas.openxmlformats.org/officeDocument/2006/relationships/hyperlink" Target="http://www.legislation.act.gov.au/a/2005-52" TargetMode="External"/><Relationship Id="rId449" Type="http://schemas.openxmlformats.org/officeDocument/2006/relationships/hyperlink" Target="http://www.legislation.act.gov.au/a/2002-38" TargetMode="External"/><Relationship Id="rId614" Type="http://schemas.openxmlformats.org/officeDocument/2006/relationships/hyperlink" Target="http://www.legislation.act.gov.au/a/2001-56"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0-27" TargetMode="External"/><Relationship Id="rId863" Type="http://schemas.openxmlformats.org/officeDocument/2006/relationships/hyperlink" Target="http://www.legislation.act.gov.au/a/2004-53" TargetMode="External"/><Relationship Id="rId211" Type="http://schemas.openxmlformats.org/officeDocument/2006/relationships/hyperlink" Target="http://www.legislation.act.gov.au/a/2013-41/default.asp" TargetMode="External"/><Relationship Id="rId253" Type="http://schemas.openxmlformats.org/officeDocument/2006/relationships/hyperlink" Target="http://www.legislation.act.gov.au/a/2011-17"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2015-34/default.asp" TargetMode="External"/><Relationship Id="rId460" Type="http://schemas.openxmlformats.org/officeDocument/2006/relationships/hyperlink" Target="http://www.legislation.act.gov.au/a/2005-52" TargetMode="External"/><Relationship Id="rId516" Type="http://schemas.openxmlformats.org/officeDocument/2006/relationships/hyperlink" Target="http://www.legislation.act.gov.au/a/2002-38" TargetMode="External"/><Relationship Id="rId698" Type="http://schemas.openxmlformats.org/officeDocument/2006/relationships/hyperlink" Target="http://www.legislation.act.gov.au/a/2006-30" TargetMode="External"/><Relationship Id="rId919" Type="http://schemas.openxmlformats.org/officeDocument/2006/relationships/hyperlink" Target="http://www.legislation.act.gov.au/a/2007-3" TargetMode="External"/><Relationship Id="rId48" Type="http://schemas.openxmlformats.org/officeDocument/2006/relationships/hyperlink" Target="http://www.legislation.act.gov.au/a/2004-8" TargetMode="External"/><Relationship Id="rId113" Type="http://schemas.openxmlformats.org/officeDocument/2006/relationships/footer" Target="footer7.xml"/><Relationship Id="rId320" Type="http://schemas.openxmlformats.org/officeDocument/2006/relationships/hyperlink" Target="http://www.legislation.act.gov.au/a/2015-34/default.asp" TargetMode="External"/><Relationship Id="rId558" Type="http://schemas.openxmlformats.org/officeDocument/2006/relationships/hyperlink" Target="http://www.legislation.act.gov.au/a/1999-28" TargetMode="External"/><Relationship Id="rId723" Type="http://schemas.openxmlformats.org/officeDocument/2006/relationships/hyperlink" Target="http://www.legislation.act.gov.au/a/2006-30" TargetMode="External"/><Relationship Id="rId765" Type="http://schemas.openxmlformats.org/officeDocument/2006/relationships/hyperlink" Target="http://www.legislation.act.gov.au/a/2005-52" TargetMode="External"/><Relationship Id="rId930" Type="http://schemas.openxmlformats.org/officeDocument/2006/relationships/hyperlink" Target="http://www.legislation.act.gov.au/a/2010-55" TargetMode="External"/><Relationship Id="rId155" Type="http://schemas.openxmlformats.org/officeDocument/2006/relationships/hyperlink" Target="http://www.legislation.act.gov.au/gaz/2001-S36/default.asp" TargetMode="External"/><Relationship Id="rId197" Type="http://schemas.openxmlformats.org/officeDocument/2006/relationships/hyperlink" Target="http://www.legislation.act.gov.au/a/2009-12" TargetMode="External"/><Relationship Id="rId362" Type="http://schemas.openxmlformats.org/officeDocument/2006/relationships/hyperlink" Target="http://www.legislation.act.gov.au/a/1997-39" TargetMode="External"/><Relationship Id="rId418" Type="http://schemas.openxmlformats.org/officeDocument/2006/relationships/hyperlink" Target="http://www.legislation.act.gov.au/a/2005-52" TargetMode="External"/><Relationship Id="rId625" Type="http://schemas.openxmlformats.org/officeDocument/2006/relationships/hyperlink" Target="http://www.legislation.act.gov.au/a/2015-34/default.asp" TargetMode="External"/><Relationship Id="rId832" Type="http://schemas.openxmlformats.org/officeDocument/2006/relationships/hyperlink" Target="http://www.legislation.act.gov.au/a/2001-95" TargetMode="External"/><Relationship Id="rId222" Type="http://schemas.openxmlformats.org/officeDocument/2006/relationships/hyperlink" Target="http://www.legislation.act.gov.au/a/2000-21" TargetMode="External"/><Relationship Id="rId264" Type="http://schemas.openxmlformats.org/officeDocument/2006/relationships/hyperlink" Target="http://www.legislation.act.gov.au/a/2011-17" TargetMode="External"/><Relationship Id="rId471" Type="http://schemas.openxmlformats.org/officeDocument/2006/relationships/hyperlink" Target="http://www.legislation.act.gov.au/a/2015-34/default.asp"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6-30"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comlaw.gov.au/Series/C2004A00446" TargetMode="External"/><Relationship Id="rId527" Type="http://schemas.openxmlformats.org/officeDocument/2006/relationships/hyperlink" Target="http://www.legislation.act.gov.au/a/2001-95" TargetMode="External"/><Relationship Id="rId569" Type="http://schemas.openxmlformats.org/officeDocument/2006/relationships/hyperlink" Target="http://www.legislation.act.gov.au/a/2008-37" TargetMode="External"/><Relationship Id="rId734" Type="http://schemas.openxmlformats.org/officeDocument/2006/relationships/hyperlink" Target="http://www.legislation.act.gov.au/a/2003-56" TargetMode="External"/><Relationship Id="rId776" Type="http://schemas.openxmlformats.org/officeDocument/2006/relationships/hyperlink" Target="http://www.legislation.act.gov.au/a/2001-95" TargetMode="External"/><Relationship Id="rId941" Type="http://schemas.openxmlformats.org/officeDocument/2006/relationships/hyperlink" Target="http://www.legislation.act.gov.au/a/2016-52/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95" TargetMode="External"/><Relationship Id="rId331" Type="http://schemas.openxmlformats.org/officeDocument/2006/relationships/hyperlink" Target="http://www.legislation.act.gov.au/a/2015-34/default.asp" TargetMode="External"/><Relationship Id="rId373" Type="http://schemas.openxmlformats.org/officeDocument/2006/relationships/hyperlink" Target="http://www.legislation.act.gov.au/a/2002-38" TargetMode="External"/><Relationship Id="rId429" Type="http://schemas.openxmlformats.org/officeDocument/2006/relationships/hyperlink" Target="http://www.legislation.act.gov.au/a/2011-17" TargetMode="External"/><Relationship Id="rId580" Type="http://schemas.openxmlformats.org/officeDocument/2006/relationships/hyperlink" Target="http://www.legislation.act.gov.au/a/1997-102"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2001-95" TargetMode="External"/><Relationship Id="rId1" Type="http://schemas.openxmlformats.org/officeDocument/2006/relationships/customXml" Target="../customXml/item1.xml"/><Relationship Id="rId233" Type="http://schemas.openxmlformats.org/officeDocument/2006/relationships/hyperlink" Target="http://www.legislation.act.gov.au/a/2000-21" TargetMode="External"/><Relationship Id="rId440" Type="http://schemas.openxmlformats.org/officeDocument/2006/relationships/hyperlink" Target="http://www.legislation.act.gov.au/a/2011-17" TargetMode="External"/><Relationship Id="rId678" Type="http://schemas.openxmlformats.org/officeDocument/2006/relationships/hyperlink" Target="http://www.legislation.act.gov.au/a/2005-52" TargetMode="External"/><Relationship Id="rId843" Type="http://schemas.openxmlformats.org/officeDocument/2006/relationships/hyperlink" Target="http://www.legislation.act.gov.au/a/2001-95" TargetMode="External"/><Relationship Id="rId885" Type="http://schemas.openxmlformats.org/officeDocument/2006/relationships/hyperlink" Target="http://www.legislation.act.gov.au/a/1997-124"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11-17" TargetMode="External"/><Relationship Id="rId300" Type="http://schemas.openxmlformats.org/officeDocument/2006/relationships/hyperlink" Target="http://www.legislation.act.gov.au/a/2015-34/default.asp" TargetMode="External"/><Relationship Id="rId482" Type="http://schemas.openxmlformats.org/officeDocument/2006/relationships/hyperlink" Target="http://www.legislation.act.gov.au/a/2015-34/default.asp" TargetMode="External"/><Relationship Id="rId538" Type="http://schemas.openxmlformats.org/officeDocument/2006/relationships/hyperlink" Target="http://www.legislation.act.gov.au/a/2001-95"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6-30" TargetMode="External"/><Relationship Id="rId910" Type="http://schemas.openxmlformats.org/officeDocument/2006/relationships/hyperlink" Target="http://www.legislation.act.gov.au/a/2005-32" TargetMode="External"/><Relationship Id="rId952" Type="http://schemas.openxmlformats.org/officeDocument/2006/relationships/header" Target="header13.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gaz/1998-S24/default.asp" TargetMode="External"/><Relationship Id="rId177" Type="http://schemas.openxmlformats.org/officeDocument/2006/relationships/hyperlink" Target="http://www.legislation.act.gov.au/a/2003-46" TargetMode="External"/><Relationship Id="rId342" Type="http://schemas.openxmlformats.org/officeDocument/2006/relationships/hyperlink" Target="http://www.legislation.act.gov.au/a/2001-56" TargetMode="External"/><Relationship Id="rId384" Type="http://schemas.openxmlformats.org/officeDocument/2006/relationships/hyperlink" Target="http://www.legislation.act.gov.au/a/2012-26" TargetMode="External"/><Relationship Id="rId591" Type="http://schemas.openxmlformats.org/officeDocument/2006/relationships/hyperlink" Target="http://www.legislation.act.gov.au/a/2002-38" TargetMode="External"/><Relationship Id="rId605" Type="http://schemas.openxmlformats.org/officeDocument/2006/relationships/hyperlink" Target="http://www.legislation.act.gov.au/a/2005-52" TargetMode="External"/><Relationship Id="rId787" Type="http://schemas.openxmlformats.org/officeDocument/2006/relationships/hyperlink" Target="http://www.legislation.act.gov.au/a/2005-52" TargetMode="External"/><Relationship Id="rId812" Type="http://schemas.openxmlformats.org/officeDocument/2006/relationships/hyperlink" Target="http://www.legislation.act.gov.au/a/1997-124" TargetMode="External"/><Relationship Id="rId202" Type="http://schemas.openxmlformats.org/officeDocument/2006/relationships/hyperlink" Target="http://www.legislation.act.gov.au/a/2010-36" TargetMode="External"/><Relationship Id="rId244" Type="http://schemas.openxmlformats.org/officeDocument/2006/relationships/hyperlink" Target="http://www.legislation.act.gov.au/a/2003-46"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5-52" TargetMode="External"/><Relationship Id="rId854" Type="http://schemas.openxmlformats.org/officeDocument/2006/relationships/hyperlink" Target="http://www.legislation.act.gov.au/a/2001-95" TargetMode="External"/><Relationship Id="rId896" Type="http://schemas.openxmlformats.org/officeDocument/2006/relationships/hyperlink" Target="http://www.legislation.act.gov.au/a/2001-97"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1/default.asp" TargetMode="External"/><Relationship Id="rId451" Type="http://schemas.openxmlformats.org/officeDocument/2006/relationships/hyperlink" Target="http://www.legislation.act.gov.au/a/2011-17" TargetMode="External"/><Relationship Id="rId493" Type="http://schemas.openxmlformats.org/officeDocument/2006/relationships/hyperlink" Target="http://www.legislation.act.gov.au/a/2011-17" TargetMode="External"/><Relationship Id="rId507" Type="http://schemas.openxmlformats.org/officeDocument/2006/relationships/hyperlink" Target="http://www.legislation.act.gov.au/a/2015-34/default.asp" TargetMode="External"/><Relationship Id="rId549" Type="http://schemas.openxmlformats.org/officeDocument/2006/relationships/hyperlink" Target="http://www.legislation.act.gov.au/a/2005-52" TargetMode="External"/><Relationship Id="rId714" Type="http://schemas.openxmlformats.org/officeDocument/2006/relationships/hyperlink" Target="http://www.legislation.act.gov.au/a/2006-30" TargetMode="External"/><Relationship Id="rId756" Type="http://schemas.openxmlformats.org/officeDocument/2006/relationships/hyperlink" Target="http://www.legislation.act.gov.au/a/2006-30" TargetMode="External"/><Relationship Id="rId921" Type="http://schemas.openxmlformats.org/officeDocument/2006/relationships/hyperlink" Target="http://www.legislation.act.gov.au/a/2007-10" TargetMode="External"/><Relationship Id="rId50" Type="http://schemas.openxmlformats.org/officeDocument/2006/relationships/hyperlink" Target="http://www.legislation.act.gov.au/a/2000-21" TargetMode="External"/><Relationship Id="rId104" Type="http://schemas.openxmlformats.org/officeDocument/2006/relationships/hyperlink" Target="http://www.legislation.act.gov.au/a/1985-66" TargetMode="External"/><Relationship Id="rId146" Type="http://schemas.openxmlformats.org/officeDocument/2006/relationships/hyperlink" Target="http://www.legislation.act.gov.au/a/2000-21" TargetMode="External"/><Relationship Id="rId188" Type="http://schemas.openxmlformats.org/officeDocument/2006/relationships/hyperlink" Target="http://www.legislation.act.gov.au/a/2006-30" TargetMode="External"/><Relationship Id="rId311" Type="http://schemas.openxmlformats.org/officeDocument/2006/relationships/hyperlink" Target="http://www.legislation.act.gov.au/a/2015-34/default.asp" TargetMode="External"/><Relationship Id="rId353" Type="http://schemas.openxmlformats.org/officeDocument/2006/relationships/hyperlink" Target="http://www.legislation.act.gov.au/a/2015-34/default.asp" TargetMode="External"/><Relationship Id="rId395" Type="http://schemas.openxmlformats.org/officeDocument/2006/relationships/hyperlink" Target="http://www.legislation.act.gov.au/a/2005-52" TargetMode="External"/><Relationship Id="rId409" Type="http://schemas.openxmlformats.org/officeDocument/2006/relationships/hyperlink" Target="http://www.legislation.act.gov.au/a/2002-38" TargetMode="External"/><Relationship Id="rId560" Type="http://schemas.openxmlformats.org/officeDocument/2006/relationships/hyperlink" Target="http://www.legislation.act.gov.au/a/1999-33" TargetMode="External"/><Relationship Id="rId798" Type="http://schemas.openxmlformats.org/officeDocument/2006/relationships/hyperlink" Target="http://www.legislation.act.gov.au/a/2001-9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41/default.asp" TargetMode="External"/><Relationship Id="rId420" Type="http://schemas.openxmlformats.org/officeDocument/2006/relationships/hyperlink" Target="http://www.legislation.act.gov.au/a/2011-17" TargetMode="External"/><Relationship Id="rId616" Type="http://schemas.openxmlformats.org/officeDocument/2006/relationships/hyperlink" Target="http://www.legislation.act.gov.au/a/2005-52"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05-52" TargetMode="External"/><Relationship Id="rId865" Type="http://schemas.openxmlformats.org/officeDocument/2006/relationships/hyperlink" Target="http://www.legislation.act.gov.au/a/2001-95" TargetMode="External"/><Relationship Id="rId255" Type="http://schemas.openxmlformats.org/officeDocument/2006/relationships/hyperlink" Target="http://www.legislation.act.gov.au/a/2000-27" TargetMode="External"/><Relationship Id="rId297" Type="http://schemas.openxmlformats.org/officeDocument/2006/relationships/hyperlink" Target="http://www.legislation.act.gov.au/a/2005-52" TargetMode="External"/><Relationship Id="rId462" Type="http://schemas.openxmlformats.org/officeDocument/2006/relationships/hyperlink" Target="http://www.legislation.act.gov.au/a/2015-34/default.asp" TargetMode="External"/><Relationship Id="rId518" Type="http://schemas.openxmlformats.org/officeDocument/2006/relationships/hyperlink" Target="http://www.legislation.act.gov.au/a/2005-52" TargetMode="External"/><Relationship Id="rId725" Type="http://schemas.openxmlformats.org/officeDocument/2006/relationships/hyperlink" Target="http://www.legislation.act.gov.au/a/2015-34/default.asp" TargetMode="External"/><Relationship Id="rId932" Type="http://schemas.openxmlformats.org/officeDocument/2006/relationships/hyperlink" Target="http://www.legislation.act.gov.au/a/2012-15" TargetMode="External"/><Relationship Id="rId115" Type="http://schemas.openxmlformats.org/officeDocument/2006/relationships/footer" Target="footer9.xml"/><Relationship Id="rId157" Type="http://schemas.openxmlformats.org/officeDocument/2006/relationships/hyperlink" Target="http://www.legislation.act.gov.au/gaz/2001-S36/default.asp" TargetMode="External"/><Relationship Id="rId322" Type="http://schemas.openxmlformats.org/officeDocument/2006/relationships/hyperlink" Target="http://www.legislation.act.gov.au/a/2000-21" TargetMode="External"/><Relationship Id="rId364" Type="http://schemas.openxmlformats.org/officeDocument/2006/relationships/hyperlink" Target="http://www.legislation.act.gov.au/a/2009-12" TargetMode="External"/><Relationship Id="rId767" Type="http://schemas.openxmlformats.org/officeDocument/2006/relationships/hyperlink" Target="http://www.legislation.act.gov.au/a/2010-1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9-48" TargetMode="External"/><Relationship Id="rId571" Type="http://schemas.openxmlformats.org/officeDocument/2006/relationships/hyperlink" Target="http://www.legislation.act.gov.au/a/2008-37" TargetMode="External"/><Relationship Id="rId627" Type="http://schemas.openxmlformats.org/officeDocument/2006/relationships/hyperlink" Target="http://www.legislation.act.gov.au/a/2000-27" TargetMode="External"/><Relationship Id="rId669" Type="http://schemas.openxmlformats.org/officeDocument/2006/relationships/hyperlink" Target="http://www.legislation.act.gov.au/a/2005-52" TargetMode="External"/><Relationship Id="rId834" Type="http://schemas.openxmlformats.org/officeDocument/2006/relationships/hyperlink" Target="http://www.legislation.act.gov.au/a/2007-3" TargetMode="External"/><Relationship Id="rId876" Type="http://schemas.openxmlformats.org/officeDocument/2006/relationships/hyperlink" Target="http://www.legislation.act.gov.au/a/2001-95" TargetMode="External"/><Relationship Id="rId19" Type="http://schemas.openxmlformats.org/officeDocument/2006/relationships/footer" Target="footer1.xml"/><Relationship Id="rId224" Type="http://schemas.openxmlformats.org/officeDocument/2006/relationships/hyperlink" Target="http://www.legislation.act.gov.au/a/2001-95" TargetMode="External"/><Relationship Id="rId266" Type="http://schemas.openxmlformats.org/officeDocument/2006/relationships/hyperlink" Target="http://www.legislation.act.gov.au/a/2001-4" TargetMode="External"/><Relationship Id="rId431" Type="http://schemas.openxmlformats.org/officeDocument/2006/relationships/hyperlink" Target="http://www.legislation.act.gov.au/a/2011-17" TargetMode="External"/><Relationship Id="rId473" Type="http://schemas.openxmlformats.org/officeDocument/2006/relationships/hyperlink" Target="http://www.legislation.act.gov.au/a/2015-34/default.asp" TargetMode="External"/><Relationship Id="rId529" Type="http://schemas.openxmlformats.org/officeDocument/2006/relationships/hyperlink" Target="http://www.legislation.act.gov.au/a/2003-21" TargetMode="External"/><Relationship Id="rId680" Type="http://schemas.openxmlformats.org/officeDocument/2006/relationships/hyperlink" Target="http://www.legislation.act.gov.au/a/2005-52" TargetMode="External"/><Relationship Id="rId736" Type="http://schemas.openxmlformats.org/officeDocument/2006/relationships/hyperlink" Target="http://www.legislation.act.gov.au/a/2006-30" TargetMode="External"/><Relationship Id="rId901" Type="http://schemas.openxmlformats.org/officeDocument/2006/relationships/hyperlink" Target="http://www.legislation.act.gov.au/a/2003-21" TargetMode="External"/><Relationship Id="rId30" Type="http://schemas.openxmlformats.org/officeDocument/2006/relationships/hyperlink" Target="http://www.legislation.act.gov.au/a/2001-14" TargetMode="External"/><Relationship Id="rId126" Type="http://schemas.openxmlformats.org/officeDocument/2006/relationships/header" Target="header9.xml"/><Relationship Id="rId168" Type="http://schemas.openxmlformats.org/officeDocument/2006/relationships/hyperlink" Target="http://www.legislation.act.gov.au/cn/2001-6/default.asp" TargetMode="External"/><Relationship Id="rId333" Type="http://schemas.openxmlformats.org/officeDocument/2006/relationships/hyperlink" Target="http://www.legislation.act.gov.au/a/2007-10" TargetMode="External"/><Relationship Id="rId540" Type="http://schemas.openxmlformats.org/officeDocument/2006/relationships/hyperlink" Target="http://www.legislation.act.gov.au/a/2001-56" TargetMode="External"/><Relationship Id="rId778" Type="http://schemas.openxmlformats.org/officeDocument/2006/relationships/hyperlink" Target="http://www.legislation.act.gov.au/a/2001-95" TargetMode="External"/><Relationship Id="rId943" Type="http://schemas.openxmlformats.org/officeDocument/2006/relationships/hyperlink" Target="http://www.legislation.act.gov.au/a/2017-4/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17" TargetMode="External"/><Relationship Id="rId582" Type="http://schemas.openxmlformats.org/officeDocument/2006/relationships/hyperlink" Target="http://www.legislation.act.gov.au/a/2002-38" TargetMode="External"/><Relationship Id="rId638" Type="http://schemas.openxmlformats.org/officeDocument/2006/relationships/hyperlink" Target="http://www.legislation.act.gov.au/a/2005-52" TargetMode="External"/><Relationship Id="rId803" Type="http://schemas.openxmlformats.org/officeDocument/2006/relationships/hyperlink" Target="http://www.legislation.act.gov.au/a/2011-17" TargetMode="External"/><Relationship Id="rId845" Type="http://schemas.openxmlformats.org/officeDocument/2006/relationships/hyperlink" Target="http://www.legislation.act.gov.au/a/2004-53" TargetMode="External"/><Relationship Id="rId3" Type="http://schemas.openxmlformats.org/officeDocument/2006/relationships/styles" Target="styles.xml"/><Relationship Id="rId235" Type="http://schemas.openxmlformats.org/officeDocument/2006/relationships/hyperlink" Target="http://www.legislation.act.gov.au/a/2001-95" TargetMode="External"/><Relationship Id="rId277" Type="http://schemas.openxmlformats.org/officeDocument/2006/relationships/hyperlink" Target="http://www.legislation.act.gov.au/a/1997-124" TargetMode="External"/><Relationship Id="rId400" Type="http://schemas.openxmlformats.org/officeDocument/2006/relationships/hyperlink" Target="http://www.legislation.act.gov.au/a/2017-4/default.asp" TargetMode="External"/><Relationship Id="rId442" Type="http://schemas.openxmlformats.org/officeDocument/2006/relationships/hyperlink" Target="http://www.legislation.act.gov.au/a/2005-52" TargetMode="External"/><Relationship Id="rId484" Type="http://schemas.openxmlformats.org/officeDocument/2006/relationships/hyperlink" Target="http://www.legislation.act.gov.au/a/1999-33" TargetMode="External"/><Relationship Id="rId705" Type="http://schemas.openxmlformats.org/officeDocument/2006/relationships/hyperlink" Target="http://www.legislation.act.gov.au/a/2006-30" TargetMode="External"/><Relationship Id="rId887" Type="http://schemas.openxmlformats.org/officeDocument/2006/relationships/hyperlink" Target="http://www.legislation.act.gov.au/a/2001-56" TargetMode="External"/><Relationship Id="rId137" Type="http://schemas.openxmlformats.org/officeDocument/2006/relationships/hyperlink" Target="http://www.legislation.act.gov.au/gaz/1997-S420/default.asp" TargetMode="External"/><Relationship Id="rId302" Type="http://schemas.openxmlformats.org/officeDocument/2006/relationships/hyperlink" Target="http://www.legislation.act.gov.au/a/2005-52" TargetMode="External"/><Relationship Id="rId344" Type="http://schemas.openxmlformats.org/officeDocument/2006/relationships/hyperlink" Target="http://www.legislation.act.gov.au/a/2004-35" TargetMode="External"/><Relationship Id="rId691" Type="http://schemas.openxmlformats.org/officeDocument/2006/relationships/hyperlink" Target="http://www.legislation.act.gov.au/a/2013-19" TargetMode="External"/><Relationship Id="rId747" Type="http://schemas.openxmlformats.org/officeDocument/2006/relationships/hyperlink" Target="http://www.legislation.act.gov.au/a/2006-30" TargetMode="External"/><Relationship Id="rId789" Type="http://schemas.openxmlformats.org/officeDocument/2006/relationships/hyperlink" Target="http://www.legislation.act.gov.au/a/2015-34/default.asp" TargetMode="External"/><Relationship Id="rId912" Type="http://schemas.openxmlformats.org/officeDocument/2006/relationships/hyperlink" Target="http://www.legislation.act.gov.au/a/2005-52" TargetMode="External"/><Relationship Id="rId954" Type="http://schemas.openxmlformats.org/officeDocument/2006/relationships/footer" Target="footer15.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9" TargetMode="External"/><Relationship Id="rId386" Type="http://schemas.openxmlformats.org/officeDocument/2006/relationships/hyperlink" Target="http://www.legislation.act.gov.au/a/2013-41/default.asp" TargetMode="External"/><Relationship Id="rId551" Type="http://schemas.openxmlformats.org/officeDocument/2006/relationships/hyperlink" Target="http://www.legislation.act.gov.au/a/2011-17" TargetMode="External"/><Relationship Id="rId593" Type="http://schemas.openxmlformats.org/officeDocument/2006/relationships/hyperlink" Target="http://www.legislation.act.gov.au/a/2003-21" TargetMode="External"/><Relationship Id="rId607" Type="http://schemas.openxmlformats.org/officeDocument/2006/relationships/hyperlink" Target="http://www.legislation.act.gov.au/a/2005-52"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2001-95" TargetMode="External"/><Relationship Id="rId856" Type="http://schemas.openxmlformats.org/officeDocument/2006/relationships/hyperlink" Target="http://www.legislation.act.gov.au/a/2011-17" TargetMode="External"/><Relationship Id="rId190" Type="http://schemas.openxmlformats.org/officeDocument/2006/relationships/hyperlink" Target="http://www.legislation.act.gov.au/cn/2006-15/default.asp" TargetMode="External"/><Relationship Id="rId204" Type="http://schemas.openxmlformats.org/officeDocument/2006/relationships/hyperlink" Target="http://www.legislation.act.gov.au/a/2010-55" TargetMode="External"/><Relationship Id="rId246" Type="http://schemas.openxmlformats.org/officeDocument/2006/relationships/hyperlink" Target="http://www.legislation.act.gov.au/a/2015-34/default.asp" TargetMode="External"/><Relationship Id="rId288" Type="http://schemas.openxmlformats.org/officeDocument/2006/relationships/hyperlink" Target="http://www.legislation.act.gov.au/a/2015-34/default.asp" TargetMode="External"/><Relationship Id="rId411" Type="http://schemas.openxmlformats.org/officeDocument/2006/relationships/hyperlink" Target="http://www.legislation.act.gov.au/a/2003-46" TargetMode="External"/><Relationship Id="rId453" Type="http://schemas.openxmlformats.org/officeDocument/2006/relationships/hyperlink" Target="http://www.legislation.act.gov.au/a/2013-41/default.asp" TargetMode="External"/><Relationship Id="rId509" Type="http://schemas.openxmlformats.org/officeDocument/2006/relationships/hyperlink" Target="http://www.legislation.act.gov.au/a/2002-38" TargetMode="External"/><Relationship Id="rId660" Type="http://schemas.openxmlformats.org/officeDocument/2006/relationships/hyperlink" Target="http://www.legislation.act.gov.au/a/2005-52" TargetMode="External"/><Relationship Id="rId898" Type="http://schemas.openxmlformats.org/officeDocument/2006/relationships/hyperlink" Target="http://www.legislation.act.gov.au/a/2002-30"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15-34/default.asp" TargetMode="External"/><Relationship Id="rId495" Type="http://schemas.openxmlformats.org/officeDocument/2006/relationships/hyperlink" Target="http://www.legislation.act.gov.au/a/2001-95" TargetMode="External"/><Relationship Id="rId716" Type="http://schemas.openxmlformats.org/officeDocument/2006/relationships/hyperlink" Target="http://www.legislation.act.gov.au/a/2006-30" TargetMode="External"/><Relationship Id="rId758" Type="http://schemas.openxmlformats.org/officeDocument/2006/relationships/hyperlink" Target="http://www.legislation.act.gov.au/a/2014-54/default.asp" TargetMode="External"/><Relationship Id="rId923" Type="http://schemas.openxmlformats.org/officeDocument/2006/relationships/hyperlink" Target="http://www.legislation.act.gov.au/a/2008-2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0-27" TargetMode="External"/><Relationship Id="rId355" Type="http://schemas.openxmlformats.org/officeDocument/2006/relationships/hyperlink" Target="http://www.legislation.act.gov.au/a/2001-56" TargetMode="External"/><Relationship Id="rId397" Type="http://schemas.openxmlformats.org/officeDocument/2006/relationships/hyperlink" Target="http://www.legislation.act.gov.au/a/2001-95" TargetMode="External"/><Relationship Id="rId520" Type="http://schemas.openxmlformats.org/officeDocument/2006/relationships/hyperlink" Target="http://www.legislation.act.gov.au/a/2015-34/default.asp" TargetMode="External"/><Relationship Id="rId562" Type="http://schemas.openxmlformats.org/officeDocument/2006/relationships/hyperlink" Target="http://www.legislation.act.gov.au/a/2001-44" TargetMode="External"/><Relationship Id="rId618" Type="http://schemas.openxmlformats.org/officeDocument/2006/relationships/hyperlink" Target="http://www.legislation.act.gov.au/a/2015-34/default.asp" TargetMode="External"/><Relationship Id="rId825" Type="http://schemas.openxmlformats.org/officeDocument/2006/relationships/hyperlink" Target="http://www.legislation.act.gov.au/a/2000-27" TargetMode="External"/><Relationship Id="rId215" Type="http://schemas.openxmlformats.org/officeDocument/2006/relationships/hyperlink" Target="http://www.legislation.act.gov.au/a/2015-33/default.asp" TargetMode="External"/><Relationship Id="rId257" Type="http://schemas.openxmlformats.org/officeDocument/2006/relationships/hyperlink" Target="http://www.legislation.act.gov.au/a/2015-34/default.asp" TargetMode="External"/><Relationship Id="rId422" Type="http://schemas.openxmlformats.org/officeDocument/2006/relationships/hyperlink" Target="http://www.legislation.act.gov.au/a/2001-95" TargetMode="External"/><Relationship Id="rId464" Type="http://schemas.openxmlformats.org/officeDocument/2006/relationships/hyperlink" Target="http://www.legislation.act.gov.au/a/2005-52" TargetMode="External"/><Relationship Id="rId867" Type="http://schemas.openxmlformats.org/officeDocument/2006/relationships/hyperlink" Target="http://www.legislation.act.gov.au/a/2001-95" TargetMode="External"/><Relationship Id="rId299" Type="http://schemas.openxmlformats.org/officeDocument/2006/relationships/hyperlink" Target="http://www.legislation.act.gov.au/a/2012-26" TargetMode="External"/><Relationship Id="rId727" Type="http://schemas.openxmlformats.org/officeDocument/2006/relationships/hyperlink" Target="http://www.legislation.act.gov.au/a/2006-30" TargetMode="External"/><Relationship Id="rId934" Type="http://schemas.openxmlformats.org/officeDocument/2006/relationships/hyperlink" Target="http://www.legislation.act.gov.au/a/2013-5/default.asp"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gaz/2001-30/default.asp" TargetMode="External"/><Relationship Id="rId366" Type="http://schemas.openxmlformats.org/officeDocument/2006/relationships/hyperlink" Target="http://www.legislation.act.gov.au/a/2001-56"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1997-102" TargetMode="External"/><Relationship Id="rId226" Type="http://schemas.openxmlformats.org/officeDocument/2006/relationships/hyperlink" Target="http://www.legislation.act.gov.au/a/1999-33" TargetMode="External"/><Relationship Id="rId433" Type="http://schemas.openxmlformats.org/officeDocument/2006/relationships/hyperlink" Target="http://www.legislation.act.gov.au/a/2011-17" TargetMode="External"/><Relationship Id="rId878" Type="http://schemas.openxmlformats.org/officeDocument/2006/relationships/hyperlink" Target="http://www.legislation.act.gov.au/a/2009-49" TargetMode="External"/><Relationship Id="rId640" Type="http://schemas.openxmlformats.org/officeDocument/2006/relationships/hyperlink" Target="http://www.legislation.act.gov.au/a/2005-52" TargetMode="External"/><Relationship Id="rId738" Type="http://schemas.openxmlformats.org/officeDocument/2006/relationships/hyperlink" Target="http://www.legislation.act.gov.au/a/2015-34/default.asp" TargetMode="External"/><Relationship Id="rId945" Type="http://schemas.openxmlformats.org/officeDocument/2006/relationships/hyperlink" Target="http://www.legislation.act.gov.au/a/2002-2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5-34/default.asp" TargetMode="External"/><Relationship Id="rId500" Type="http://schemas.openxmlformats.org/officeDocument/2006/relationships/hyperlink" Target="http://www.legislation.act.gov.au/a/2011-17" TargetMode="External"/><Relationship Id="rId584" Type="http://schemas.openxmlformats.org/officeDocument/2006/relationships/hyperlink" Target="http://www.legislation.act.gov.au/a/2011-17" TargetMode="External"/><Relationship Id="rId805" Type="http://schemas.openxmlformats.org/officeDocument/2006/relationships/hyperlink" Target="http://www.legislation.act.gov.au/a/2006-30" TargetMode="External"/><Relationship Id="rId5" Type="http://schemas.openxmlformats.org/officeDocument/2006/relationships/webSettings" Target="webSettings.xml"/><Relationship Id="rId237" Type="http://schemas.openxmlformats.org/officeDocument/2006/relationships/hyperlink" Target="http://www.legislation.act.gov.au/a/2011-17" TargetMode="External"/><Relationship Id="rId791" Type="http://schemas.openxmlformats.org/officeDocument/2006/relationships/hyperlink" Target="http://www.legislation.act.gov.au/a/2001-95" TargetMode="External"/><Relationship Id="rId889" Type="http://schemas.openxmlformats.org/officeDocument/2006/relationships/hyperlink" Target="http://www.legislation.act.gov.au/a/2001-97" TargetMode="External"/><Relationship Id="rId444" Type="http://schemas.openxmlformats.org/officeDocument/2006/relationships/hyperlink" Target="http://www.legislation.act.gov.au/a/2011-17" TargetMode="External"/><Relationship Id="rId651" Type="http://schemas.openxmlformats.org/officeDocument/2006/relationships/hyperlink" Target="http://www.legislation.act.gov.au/a/2009-25" TargetMode="External"/><Relationship Id="rId749" Type="http://schemas.openxmlformats.org/officeDocument/2006/relationships/hyperlink" Target="http://www.legislation.act.gov.au/sl/2005-42" TargetMode="External"/><Relationship Id="rId290" Type="http://schemas.openxmlformats.org/officeDocument/2006/relationships/hyperlink" Target="http://www.legislation.act.gov.au/a/1997-124" TargetMode="External"/><Relationship Id="rId304" Type="http://schemas.openxmlformats.org/officeDocument/2006/relationships/hyperlink" Target="http://www.legislation.act.gov.au/a/2012-26" TargetMode="External"/><Relationship Id="rId388" Type="http://schemas.openxmlformats.org/officeDocument/2006/relationships/hyperlink" Target="http://www.legislation.act.gov.au/a/2003-46" TargetMode="External"/><Relationship Id="rId511" Type="http://schemas.openxmlformats.org/officeDocument/2006/relationships/hyperlink" Target="http://www.legislation.act.gov.au/a/2015-34/default.asp" TargetMode="External"/><Relationship Id="rId609" Type="http://schemas.openxmlformats.org/officeDocument/2006/relationships/hyperlink" Target="http://www.legislation.act.gov.au/a/2002-38" TargetMode="External"/><Relationship Id="rId956" Type="http://schemas.openxmlformats.org/officeDocument/2006/relationships/footer" Target="footer16.xml"/><Relationship Id="rId85" Type="http://schemas.openxmlformats.org/officeDocument/2006/relationships/hyperlink" Target="http://www.legislation.act.gov.au/a/1996-23" TargetMode="External"/><Relationship Id="rId150" Type="http://schemas.openxmlformats.org/officeDocument/2006/relationships/hyperlink" Target="http://www.legislation.act.gov.au/a/2001-4" TargetMode="External"/><Relationship Id="rId595" Type="http://schemas.openxmlformats.org/officeDocument/2006/relationships/hyperlink" Target="http://www.legislation.act.gov.au/a/2011-17" TargetMode="External"/><Relationship Id="rId816" Type="http://schemas.openxmlformats.org/officeDocument/2006/relationships/hyperlink" Target="http://www.legislation.act.gov.au/a/2011-17" TargetMode="External"/><Relationship Id="rId248" Type="http://schemas.openxmlformats.org/officeDocument/2006/relationships/hyperlink" Target="http://www.legislation.act.gov.au/a/2011-17" TargetMode="External"/><Relationship Id="rId455" Type="http://schemas.openxmlformats.org/officeDocument/2006/relationships/hyperlink" Target="http://www.legislation.act.gov.au/a/2011-17"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56" TargetMode="External"/><Relationship Id="rId522" Type="http://schemas.openxmlformats.org/officeDocument/2006/relationships/hyperlink" Target="http://www.legislation.act.gov.au/a/2000-2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1-45" TargetMode="External"/><Relationship Id="rId399" Type="http://schemas.openxmlformats.org/officeDocument/2006/relationships/hyperlink" Target="http://www.legislation.act.gov.au/a/2015-34/default.asp" TargetMode="External"/><Relationship Id="rId827" Type="http://schemas.openxmlformats.org/officeDocument/2006/relationships/hyperlink" Target="http://www.legislation.act.gov.au/a/2001-45" TargetMode="External"/><Relationship Id="rId259" Type="http://schemas.openxmlformats.org/officeDocument/2006/relationships/hyperlink" Target="http://www.legislation.act.gov.au/a/2011-17" TargetMode="External"/><Relationship Id="rId466" Type="http://schemas.openxmlformats.org/officeDocument/2006/relationships/hyperlink" Target="http://www.legislation.act.gov.au/a/2011-17" TargetMode="External"/><Relationship Id="rId673" Type="http://schemas.openxmlformats.org/officeDocument/2006/relationships/hyperlink" Target="http://www.legislation.act.gov.au/a/2005-52" TargetMode="External"/><Relationship Id="rId880" Type="http://schemas.openxmlformats.org/officeDocument/2006/relationships/hyperlink" Target="http://www.legislation.act.gov.au/a/2001-95" TargetMode="External"/><Relationship Id="rId23" Type="http://schemas.openxmlformats.org/officeDocument/2006/relationships/header" Target="header4.xml"/><Relationship Id="rId119" Type="http://schemas.openxmlformats.org/officeDocument/2006/relationships/hyperlink" Target="http://www.comlaw.gov.au/Series/C2004A00446" TargetMode="External"/><Relationship Id="rId326" Type="http://schemas.openxmlformats.org/officeDocument/2006/relationships/hyperlink" Target="http://www.legislation.act.gov.au/a/2015-34/default.asp" TargetMode="External"/><Relationship Id="rId533" Type="http://schemas.openxmlformats.org/officeDocument/2006/relationships/hyperlink" Target="http://www.legislation.act.gov.au/a/2001-95" TargetMode="External"/><Relationship Id="rId740" Type="http://schemas.openxmlformats.org/officeDocument/2006/relationships/hyperlink" Target="http://www.legislation.act.gov.au/a/2005-52" TargetMode="External"/><Relationship Id="rId838" Type="http://schemas.openxmlformats.org/officeDocument/2006/relationships/hyperlink" Target="http://www.legislation.act.gov.au/a/2001-95" TargetMode="External"/><Relationship Id="rId172" Type="http://schemas.openxmlformats.org/officeDocument/2006/relationships/hyperlink" Target="http://www.legislation.act.gov.au/a/2002-38" TargetMode="Externa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a/2001-95" TargetMode="External"/><Relationship Id="rId684" Type="http://schemas.openxmlformats.org/officeDocument/2006/relationships/hyperlink" Target="http://www.legislation.act.gov.au/a/2005-52" TargetMode="External"/><Relationship Id="rId337" Type="http://schemas.openxmlformats.org/officeDocument/2006/relationships/hyperlink" Target="http://www.legislation.act.gov.au/a/2002-38" TargetMode="External"/><Relationship Id="rId891" Type="http://schemas.openxmlformats.org/officeDocument/2006/relationships/hyperlink" Target="http://www.legislation.act.gov.au/a/2001-97" TargetMode="External"/><Relationship Id="rId905" Type="http://schemas.openxmlformats.org/officeDocument/2006/relationships/hyperlink" Target="http://www.legislation.act.gov.au/a/2004-1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1997-102" TargetMode="External"/><Relationship Id="rId751" Type="http://schemas.openxmlformats.org/officeDocument/2006/relationships/hyperlink" Target="http://www.legislation.act.gov.au/a/2005-52" TargetMode="External"/><Relationship Id="rId849" Type="http://schemas.openxmlformats.org/officeDocument/2006/relationships/hyperlink" Target="http://www.legislation.act.gov.au/a/2003-21" TargetMode="External"/><Relationship Id="rId183" Type="http://schemas.openxmlformats.org/officeDocument/2006/relationships/hyperlink" Target="http://www.legislation.act.gov.au/a/2005-20" TargetMode="External"/><Relationship Id="rId390" Type="http://schemas.openxmlformats.org/officeDocument/2006/relationships/hyperlink" Target="http://www.legislation.act.gov.au/a/2003-46" TargetMode="External"/><Relationship Id="rId404" Type="http://schemas.openxmlformats.org/officeDocument/2006/relationships/hyperlink" Target="http://www.legislation.act.gov.au/a/2017-4/default.asp" TargetMode="External"/><Relationship Id="rId611" Type="http://schemas.openxmlformats.org/officeDocument/2006/relationships/hyperlink" Target="http://www.legislation.act.gov.au/a/2005-52" TargetMode="External"/><Relationship Id="rId250" Type="http://schemas.openxmlformats.org/officeDocument/2006/relationships/hyperlink" Target="http://www.legislation.act.gov.au/a/2013-41/default.asp" TargetMode="External"/><Relationship Id="rId488" Type="http://schemas.openxmlformats.org/officeDocument/2006/relationships/hyperlink" Target="http://www.legislation.act.gov.au/a/1999-33"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6-30" TargetMode="External"/><Relationship Id="rId916" Type="http://schemas.openxmlformats.org/officeDocument/2006/relationships/hyperlink" Target="http://www.legislation.act.gov.au/a/2006-30" TargetMode="External"/><Relationship Id="rId45" Type="http://schemas.openxmlformats.org/officeDocument/2006/relationships/hyperlink" Target="http://www.legislation.act.gov.au/a/2004-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97" TargetMode="External"/><Relationship Id="rId555" Type="http://schemas.openxmlformats.org/officeDocument/2006/relationships/hyperlink" Target="http://www.legislation.act.gov.au/a/1997-102" TargetMode="External"/><Relationship Id="rId762" Type="http://schemas.openxmlformats.org/officeDocument/2006/relationships/hyperlink" Target="http://www.legislation.act.gov.au/a/2014-54/default.asp" TargetMode="External"/><Relationship Id="rId194" Type="http://schemas.openxmlformats.org/officeDocument/2006/relationships/hyperlink" Target="http://www.legislation.act.gov.au/a/2008-37" TargetMode="External"/><Relationship Id="rId208" Type="http://schemas.openxmlformats.org/officeDocument/2006/relationships/hyperlink" Target="http://www.legislation.act.gov.au/a/2012-26" TargetMode="External"/><Relationship Id="rId415" Type="http://schemas.openxmlformats.org/officeDocument/2006/relationships/hyperlink" Target="http://www.legislation.act.gov.au/a/2001-95" TargetMode="External"/><Relationship Id="rId622" Type="http://schemas.openxmlformats.org/officeDocument/2006/relationships/hyperlink" Target="http://www.legislation.act.gov.au/a/2005-52" TargetMode="External"/><Relationship Id="rId261" Type="http://schemas.openxmlformats.org/officeDocument/2006/relationships/hyperlink" Target="http://www.legislation.act.gov.au/a/1997-124" TargetMode="External"/><Relationship Id="rId499" Type="http://schemas.openxmlformats.org/officeDocument/2006/relationships/hyperlink" Target="http://www.legislation.act.gov.au/a/2001-95" TargetMode="External"/><Relationship Id="rId927" Type="http://schemas.openxmlformats.org/officeDocument/2006/relationships/hyperlink" Target="http://www.legislation.act.gov.au/a/2009-49"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5-34/default.asp" TargetMode="External"/><Relationship Id="rId566" Type="http://schemas.openxmlformats.org/officeDocument/2006/relationships/hyperlink" Target="http://www.legislation.act.gov.au/a/2015-33/default.asp" TargetMode="External"/><Relationship Id="rId773" Type="http://schemas.openxmlformats.org/officeDocument/2006/relationships/hyperlink" Target="http://www.legislation.act.gov.au/a/2016-52/default.asp" TargetMode="External"/><Relationship Id="rId121" Type="http://schemas.openxmlformats.org/officeDocument/2006/relationships/hyperlink" Target="http://www.legislation.act.gov.au/a/1990-53" TargetMode="External"/><Relationship Id="rId219" Type="http://schemas.openxmlformats.org/officeDocument/2006/relationships/hyperlink" Target="http://www.legislation.act.gov.au/a/2017-41/default.asp" TargetMode="External"/><Relationship Id="rId426" Type="http://schemas.openxmlformats.org/officeDocument/2006/relationships/hyperlink" Target="http://www.legislation.act.gov.au/a/2011-17" TargetMode="External"/><Relationship Id="rId633" Type="http://schemas.openxmlformats.org/officeDocument/2006/relationships/hyperlink" Target="http://www.legislation.act.gov.au/a/2015-34/default.asp" TargetMode="External"/><Relationship Id="rId840" Type="http://schemas.openxmlformats.org/officeDocument/2006/relationships/hyperlink" Target="http://www.legislation.act.gov.au/a/2001-95" TargetMode="External"/><Relationship Id="rId938" Type="http://schemas.openxmlformats.org/officeDocument/2006/relationships/hyperlink" Target="http://www.legislation.act.gov.au/a/2015-34/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3-19" TargetMode="External"/><Relationship Id="rId577" Type="http://schemas.openxmlformats.org/officeDocument/2006/relationships/hyperlink" Target="http://www.legislation.act.gov.au/a/2010-36" TargetMode="External"/><Relationship Id="rId700" Type="http://schemas.openxmlformats.org/officeDocument/2006/relationships/hyperlink" Target="http://www.legislation.act.gov.au/sl/2005-42" TargetMode="External"/><Relationship Id="rId132" Type="http://schemas.openxmlformats.org/officeDocument/2006/relationships/hyperlink" Target="http://www.legislation.act.gov.au/gaz/1997-S257/default.asp" TargetMode="External"/><Relationship Id="rId784" Type="http://schemas.openxmlformats.org/officeDocument/2006/relationships/hyperlink" Target="http://www.legislation.act.gov.au/a/2001-56" TargetMode="External"/><Relationship Id="rId437" Type="http://schemas.openxmlformats.org/officeDocument/2006/relationships/hyperlink" Target="http://www.legislation.act.gov.au/a/2015-34/default.asp" TargetMode="External"/><Relationship Id="rId644" Type="http://schemas.openxmlformats.org/officeDocument/2006/relationships/hyperlink" Target="http://www.legislation.act.gov.au/a/2005-52" TargetMode="External"/><Relationship Id="rId851" Type="http://schemas.openxmlformats.org/officeDocument/2006/relationships/hyperlink" Target="http://www.legislation.act.gov.au/a/1997-124" TargetMode="External"/><Relationship Id="rId283" Type="http://schemas.openxmlformats.org/officeDocument/2006/relationships/hyperlink" Target="http://www.legislation.act.gov.au/a/2005-52" TargetMode="External"/><Relationship Id="rId490" Type="http://schemas.openxmlformats.org/officeDocument/2006/relationships/hyperlink" Target="http://www.legislation.act.gov.au/a/2001-95"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footer" Target="footer12.xml"/><Relationship Id="rId78" Type="http://schemas.openxmlformats.org/officeDocument/2006/relationships/hyperlink" Target="http://www.legislation.act.gov.au/a/1995-55" TargetMode="External"/><Relationship Id="rId143" Type="http://schemas.openxmlformats.org/officeDocument/2006/relationships/hyperlink" Target="http://www.legislation.act.gov.au/gaz/1999-S44/default.asp" TargetMode="External"/><Relationship Id="rId350" Type="http://schemas.openxmlformats.org/officeDocument/2006/relationships/hyperlink" Target="http://www.legislation.act.gov.au/a/2005-20" TargetMode="External"/><Relationship Id="rId588" Type="http://schemas.openxmlformats.org/officeDocument/2006/relationships/hyperlink" Target="http://www.legislation.act.gov.au/a/1999-33" TargetMode="External"/><Relationship Id="rId795" Type="http://schemas.openxmlformats.org/officeDocument/2006/relationships/hyperlink" Target="http://www.legislation.act.gov.au/a/2006-30" TargetMode="External"/><Relationship Id="rId809" Type="http://schemas.openxmlformats.org/officeDocument/2006/relationships/hyperlink" Target="http://www.legislation.act.gov.au/a/2001-1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3-19" TargetMode="External"/><Relationship Id="rId448" Type="http://schemas.openxmlformats.org/officeDocument/2006/relationships/hyperlink" Target="http://www.legislation.act.gov.au/a/2002-38"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5-52" TargetMode="External"/><Relationship Id="rId294" Type="http://schemas.openxmlformats.org/officeDocument/2006/relationships/hyperlink" Target="http://www.legislation.act.gov.au/a/2015-34/default.asp" TargetMode="External"/><Relationship Id="rId308" Type="http://schemas.openxmlformats.org/officeDocument/2006/relationships/hyperlink" Target="http://www.legislation.act.gov.au/a/2001-56" TargetMode="External"/><Relationship Id="rId515" Type="http://schemas.openxmlformats.org/officeDocument/2006/relationships/hyperlink" Target="http://www.legislation.act.gov.au/a/2001-95" TargetMode="External"/><Relationship Id="rId722" Type="http://schemas.openxmlformats.org/officeDocument/2006/relationships/hyperlink" Target="http://www.legislation.act.gov.au/a/2005-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652D-1456-4310-9CAE-1ADADF9B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39610</Words>
  <Characters>199366</Characters>
  <Application>Microsoft Office Word</Application>
  <DocSecurity>0</DocSecurity>
  <Lines>5155</Lines>
  <Paragraphs>3219</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R55</cp:keywords>
  <dc:description/>
  <cp:lastModifiedBy>PCODCS</cp:lastModifiedBy>
  <cp:revision>5</cp:revision>
  <cp:lastPrinted>2016-12-19T02:03:00Z</cp:lastPrinted>
  <dcterms:created xsi:type="dcterms:W3CDTF">2018-11-27T03:11:00Z</dcterms:created>
  <dcterms:modified xsi:type="dcterms:W3CDTF">2018-11-27T03:11:00Z</dcterms:modified>
  <cp:category>R55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14/11/17</vt:lpwstr>
  </property>
  <property fmtid="{D5CDD505-2E9C-101B-9397-08002B2CF9AE}" pid="6" name="Eff">
    <vt:lpwstr>Effective:  </vt:lpwstr>
  </property>
  <property fmtid="{D5CDD505-2E9C-101B-9397-08002B2CF9AE}" pid="7" name="StartDt">
    <vt:lpwstr>14/11/17</vt:lpwstr>
  </property>
  <property fmtid="{D5CDD505-2E9C-101B-9397-08002B2CF9AE}" pid="8" name="EndDt">
    <vt:lpwstr>-21/11/18</vt:lpwstr>
  </property>
  <property fmtid="{D5CDD505-2E9C-101B-9397-08002B2CF9AE}" pid="9" name="DMSID">
    <vt:lpwstr>867841</vt:lpwstr>
  </property>
  <property fmtid="{D5CDD505-2E9C-101B-9397-08002B2CF9AE}" pid="10" name="JMSREQUIREDCHECKIN">
    <vt:lpwstr/>
  </property>
  <property fmtid="{D5CDD505-2E9C-101B-9397-08002B2CF9AE}" pid="11" name="CHECKEDOUTFROMJMS">
    <vt:lpwstr/>
  </property>
</Properties>
</file>