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5A18E" w14:textId="77777777" w:rsidR="00C82965" w:rsidRDefault="00C82965" w:rsidP="00C82965">
      <w:pPr>
        <w:jc w:val="center"/>
      </w:pPr>
      <w:bookmarkStart w:id="0" w:name="_Hlk11914481"/>
      <w:r>
        <w:rPr>
          <w:noProof/>
          <w:lang w:eastAsia="en-AU"/>
        </w:rPr>
        <w:drawing>
          <wp:inline distT="0" distB="0" distL="0" distR="0" wp14:anchorId="13D5BE84" wp14:editId="09FA8B4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139CEE" w14:textId="77777777" w:rsidR="00C82965" w:rsidRDefault="00C82965" w:rsidP="00C82965">
      <w:pPr>
        <w:jc w:val="center"/>
        <w:rPr>
          <w:rFonts w:ascii="Arial" w:hAnsi="Arial"/>
        </w:rPr>
      </w:pPr>
      <w:r>
        <w:rPr>
          <w:rFonts w:ascii="Arial" w:hAnsi="Arial"/>
        </w:rPr>
        <w:t>Australian Capital Territory</w:t>
      </w:r>
    </w:p>
    <w:p w14:paraId="15780FDC" w14:textId="1AA69592" w:rsidR="00C82965" w:rsidRDefault="00C27781" w:rsidP="00C82965">
      <w:pPr>
        <w:pStyle w:val="Billname1"/>
      </w:pPr>
      <w:r>
        <w:fldChar w:fldCharType="begin"/>
      </w:r>
      <w:r>
        <w:instrText xml:space="preserve"> REF Citation \*charformat </w:instrText>
      </w:r>
      <w:r>
        <w:fldChar w:fldCharType="separate"/>
      </w:r>
      <w:r w:rsidR="002F153C">
        <w:t>Government Procurement Act 2001</w:t>
      </w:r>
      <w:r>
        <w:fldChar w:fldCharType="end"/>
      </w:r>
      <w:r w:rsidR="00C82965">
        <w:t xml:space="preserve">    </w:t>
      </w:r>
    </w:p>
    <w:p w14:paraId="3A0523A5" w14:textId="28A35737" w:rsidR="00C82965" w:rsidRDefault="008045F4" w:rsidP="00C82965">
      <w:pPr>
        <w:pStyle w:val="ActNo"/>
      </w:pPr>
      <w:bookmarkStart w:id="1" w:name="LawNo"/>
      <w:r>
        <w:t>A2001-28</w:t>
      </w:r>
      <w:bookmarkEnd w:id="1"/>
    </w:p>
    <w:p w14:paraId="723537AC" w14:textId="28721E40" w:rsidR="00C82965" w:rsidRDefault="00C82965" w:rsidP="00C82965">
      <w:pPr>
        <w:pStyle w:val="RepubNo"/>
      </w:pPr>
      <w:r>
        <w:t xml:space="preserve">Republication No </w:t>
      </w:r>
      <w:bookmarkStart w:id="2" w:name="RepubNo"/>
      <w:r w:rsidR="008045F4">
        <w:t>30</w:t>
      </w:r>
      <w:bookmarkEnd w:id="2"/>
    </w:p>
    <w:p w14:paraId="7EA5AD4D" w14:textId="4103A9DC" w:rsidR="00C82965" w:rsidRDefault="00C82965" w:rsidP="00C82965">
      <w:pPr>
        <w:pStyle w:val="EffectiveDate"/>
      </w:pPr>
      <w:r>
        <w:t xml:space="preserve">Effective:  </w:t>
      </w:r>
      <w:bookmarkStart w:id="3" w:name="EffectiveDate"/>
      <w:r w:rsidR="008045F4">
        <w:t>7 November 2019</w:t>
      </w:r>
      <w:bookmarkEnd w:id="3"/>
      <w:r w:rsidR="008045F4">
        <w:t xml:space="preserve"> – </w:t>
      </w:r>
      <w:bookmarkStart w:id="4" w:name="EndEffDate"/>
      <w:r w:rsidR="008045F4">
        <w:t>15 July 2021</w:t>
      </w:r>
      <w:bookmarkEnd w:id="4"/>
    </w:p>
    <w:p w14:paraId="34F671DD" w14:textId="766A5121" w:rsidR="00C82965" w:rsidRDefault="00C82965" w:rsidP="00C82965">
      <w:pPr>
        <w:pStyle w:val="CoverInForce"/>
      </w:pPr>
      <w:r>
        <w:t xml:space="preserve">Republication date: </w:t>
      </w:r>
      <w:bookmarkStart w:id="5" w:name="InForceDate"/>
      <w:r w:rsidR="008045F4">
        <w:t>7 November 2019</w:t>
      </w:r>
      <w:bookmarkEnd w:id="5"/>
    </w:p>
    <w:p w14:paraId="6D7AEDBE" w14:textId="43B5EBD0" w:rsidR="00397335" w:rsidRDefault="00C82965" w:rsidP="00BE7DF5">
      <w:pPr>
        <w:pStyle w:val="CoverInForce"/>
      </w:pPr>
      <w:r>
        <w:t xml:space="preserve">Last amendment made by </w:t>
      </w:r>
      <w:bookmarkStart w:id="6" w:name="LastAmdt"/>
      <w:r w:rsidRPr="00C82965">
        <w:rPr>
          <w:rStyle w:val="charCitHyperlinkAbbrev"/>
        </w:rPr>
        <w:fldChar w:fldCharType="begin"/>
      </w:r>
      <w:r w:rsidR="008045F4">
        <w:rPr>
          <w:rStyle w:val="charCitHyperlinkAbbrev"/>
        </w:rPr>
        <w:instrText>HYPERLINK "http://www.legislation.act.gov.au/a/2019-18/default.asp" \o "Integrity Commission Amendment Act 2019"</w:instrText>
      </w:r>
      <w:r w:rsidRPr="00C82965">
        <w:rPr>
          <w:rStyle w:val="charCitHyperlinkAbbrev"/>
        </w:rPr>
        <w:fldChar w:fldCharType="separate"/>
      </w:r>
      <w:r w:rsidR="008045F4">
        <w:rPr>
          <w:rStyle w:val="charCitHyperlinkAbbrev"/>
        </w:rPr>
        <w:t>A2019</w:t>
      </w:r>
      <w:r w:rsidR="008045F4">
        <w:rPr>
          <w:rStyle w:val="charCitHyperlinkAbbrev"/>
        </w:rPr>
        <w:noBreakHyphen/>
        <w:t>18</w:t>
      </w:r>
      <w:r w:rsidRPr="00C82965">
        <w:rPr>
          <w:rStyle w:val="charCitHyperlinkAbbrev"/>
        </w:rPr>
        <w:fldChar w:fldCharType="end"/>
      </w:r>
      <w:bookmarkEnd w:id="6"/>
      <w:r w:rsidR="00397335" w:rsidRPr="00397335">
        <w:rPr>
          <w:rStyle w:val="charCitHyperlinkAbbrev"/>
        </w:rPr>
        <w:br/>
      </w:r>
      <w:r w:rsidR="00397335" w:rsidRPr="00397335">
        <w:t xml:space="preserve">(republication for amendments by </w:t>
      </w:r>
      <w:hyperlink r:id="rId8" w:tooltip="Government Procurement (Secure Local Jobs) Amendment Act 2018" w:history="1">
        <w:r w:rsidR="00397335">
          <w:rPr>
            <w:rStyle w:val="charCitHyperlinkAbbrev"/>
          </w:rPr>
          <w:t>A2018</w:t>
        </w:r>
        <w:r w:rsidR="00397335">
          <w:rPr>
            <w:rStyle w:val="charCitHyperlinkAbbrev"/>
          </w:rPr>
          <w:noBreakHyphen/>
          <w:t>41</w:t>
        </w:r>
      </w:hyperlink>
      <w:r w:rsidR="00397335" w:rsidRPr="00397335">
        <w:t>)</w:t>
      </w:r>
    </w:p>
    <w:p w14:paraId="1FFF96A6" w14:textId="77777777" w:rsidR="00C82965" w:rsidRDefault="00C82965" w:rsidP="00C82965"/>
    <w:p w14:paraId="2B432543" w14:textId="77777777" w:rsidR="00BE7DF5" w:rsidRDefault="00BE7DF5" w:rsidP="00C82965"/>
    <w:p w14:paraId="49F955B4" w14:textId="77777777" w:rsidR="00C82965" w:rsidRDefault="00C82965" w:rsidP="00C82965"/>
    <w:p w14:paraId="7D59B679" w14:textId="77777777" w:rsidR="00C82965" w:rsidRDefault="00C82965" w:rsidP="00C82965"/>
    <w:p w14:paraId="75BA4939" w14:textId="77777777" w:rsidR="00C82965" w:rsidRDefault="00C82965" w:rsidP="00C82965"/>
    <w:p w14:paraId="069806EC" w14:textId="77777777" w:rsidR="00C82965" w:rsidRDefault="00C82965" w:rsidP="00C82965">
      <w:pPr>
        <w:spacing w:after="240"/>
        <w:rPr>
          <w:rFonts w:ascii="Arial" w:hAnsi="Arial"/>
        </w:rPr>
      </w:pPr>
    </w:p>
    <w:p w14:paraId="114E3EEA" w14:textId="77777777" w:rsidR="00C82965" w:rsidRPr="00101B4C" w:rsidRDefault="00C82965" w:rsidP="00C82965">
      <w:pPr>
        <w:pStyle w:val="PageBreak"/>
      </w:pPr>
      <w:r w:rsidRPr="00101B4C">
        <w:br w:type="page"/>
      </w:r>
    </w:p>
    <w:bookmarkEnd w:id="0"/>
    <w:p w14:paraId="01D04CCF" w14:textId="77777777" w:rsidR="00C82965" w:rsidRDefault="00C82965" w:rsidP="00C82965">
      <w:pPr>
        <w:pStyle w:val="CoverHeading"/>
      </w:pPr>
      <w:r>
        <w:lastRenderedPageBreak/>
        <w:t>About this republication</w:t>
      </w:r>
    </w:p>
    <w:p w14:paraId="2F1F64B6" w14:textId="77777777" w:rsidR="00C82965" w:rsidRDefault="00C82965" w:rsidP="00C82965">
      <w:pPr>
        <w:pStyle w:val="CoverSubHdg"/>
      </w:pPr>
      <w:r>
        <w:t>The republished law</w:t>
      </w:r>
    </w:p>
    <w:p w14:paraId="626766D8" w14:textId="58858011" w:rsidR="00C82965" w:rsidRDefault="00C82965" w:rsidP="00C82965">
      <w:pPr>
        <w:pStyle w:val="CoverText"/>
      </w:pPr>
      <w:r>
        <w:t xml:space="preserve">This is a republication of the </w:t>
      </w:r>
      <w:r w:rsidRPr="008045F4">
        <w:rPr>
          <w:i/>
        </w:rPr>
        <w:fldChar w:fldCharType="begin"/>
      </w:r>
      <w:r w:rsidRPr="008045F4">
        <w:rPr>
          <w:i/>
        </w:rPr>
        <w:instrText xml:space="preserve"> REF citation *\charformat  \* MERGEFORMAT </w:instrText>
      </w:r>
      <w:r w:rsidRPr="008045F4">
        <w:rPr>
          <w:i/>
        </w:rPr>
        <w:fldChar w:fldCharType="separate"/>
      </w:r>
      <w:r w:rsidR="002F153C" w:rsidRPr="002F153C">
        <w:rPr>
          <w:i/>
        </w:rPr>
        <w:t>Government Procurement Act 2001</w:t>
      </w:r>
      <w:r w:rsidRPr="008045F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27781">
        <w:fldChar w:fldCharType="begin"/>
      </w:r>
      <w:r w:rsidR="00C27781">
        <w:instrText xml:space="preserve"> REF InForceDate *\charformat </w:instrText>
      </w:r>
      <w:r w:rsidR="00C27781">
        <w:fldChar w:fldCharType="separate"/>
      </w:r>
      <w:r w:rsidR="002F153C">
        <w:t>7 November 2019</w:t>
      </w:r>
      <w:r w:rsidR="00C27781">
        <w:fldChar w:fldCharType="end"/>
      </w:r>
      <w:r w:rsidRPr="0074598E">
        <w:rPr>
          <w:rStyle w:val="charItals"/>
        </w:rPr>
        <w:t xml:space="preserve">.  </w:t>
      </w:r>
      <w:r>
        <w:t xml:space="preserve">It also includes any commencement, amendment, repeal or expiry affecting this republished law to </w:t>
      </w:r>
      <w:r w:rsidR="00C27781">
        <w:fldChar w:fldCharType="begin"/>
      </w:r>
      <w:r w:rsidR="00C27781">
        <w:instrText xml:space="preserve"> REF EffectiveDate *\charformat </w:instrText>
      </w:r>
      <w:r w:rsidR="00C27781">
        <w:fldChar w:fldCharType="separate"/>
      </w:r>
      <w:r w:rsidR="002F153C">
        <w:t>7 November 2019</w:t>
      </w:r>
      <w:r w:rsidR="00C27781">
        <w:fldChar w:fldCharType="end"/>
      </w:r>
      <w:r>
        <w:t xml:space="preserve">.  </w:t>
      </w:r>
    </w:p>
    <w:p w14:paraId="33E15D50" w14:textId="77777777" w:rsidR="00C82965" w:rsidRDefault="00C82965" w:rsidP="00C82965">
      <w:pPr>
        <w:pStyle w:val="CoverText"/>
      </w:pPr>
      <w:r>
        <w:t xml:space="preserve">The legislation history and amendment history of the republished law are set out in endnotes 3 and 4. </w:t>
      </w:r>
    </w:p>
    <w:p w14:paraId="67C58EAA" w14:textId="77777777" w:rsidR="00C82965" w:rsidRDefault="00C82965" w:rsidP="00C82965">
      <w:pPr>
        <w:pStyle w:val="CoverSubHdg"/>
      </w:pPr>
      <w:r>
        <w:t>Kinds of republications</w:t>
      </w:r>
    </w:p>
    <w:p w14:paraId="20FF1056" w14:textId="604362BE" w:rsidR="00C82965" w:rsidRDefault="00C82965" w:rsidP="00C8296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4228164" w14:textId="14300571" w:rsidR="00C82965" w:rsidRDefault="00C82965" w:rsidP="00C82965">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ACAC479" w14:textId="77777777" w:rsidR="00C82965" w:rsidRDefault="00C82965" w:rsidP="00C82965">
      <w:pPr>
        <w:pStyle w:val="CoverTextBullet"/>
        <w:tabs>
          <w:tab w:val="clear" w:pos="0"/>
        </w:tabs>
        <w:ind w:left="357" w:hanging="357"/>
      </w:pPr>
      <w:r>
        <w:t>unauthorised republications.</w:t>
      </w:r>
    </w:p>
    <w:p w14:paraId="7FE04C91" w14:textId="77777777" w:rsidR="00C82965" w:rsidRDefault="00C82965" w:rsidP="00C82965">
      <w:pPr>
        <w:pStyle w:val="CoverText"/>
      </w:pPr>
      <w:r>
        <w:t>The status of this republication appears on the bottom of each page.</w:t>
      </w:r>
    </w:p>
    <w:p w14:paraId="5AE64532" w14:textId="77777777" w:rsidR="00C82965" w:rsidRDefault="00C82965" w:rsidP="00C82965">
      <w:pPr>
        <w:pStyle w:val="CoverSubHdg"/>
      </w:pPr>
      <w:r>
        <w:t>Editorial changes</w:t>
      </w:r>
    </w:p>
    <w:p w14:paraId="4EF96601" w14:textId="656F5B87" w:rsidR="00C82965" w:rsidRDefault="00C82965" w:rsidP="00C8296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0CB2235" w14:textId="77777777" w:rsidR="00C82965" w:rsidRDefault="00C82965" w:rsidP="00C82965">
      <w:pPr>
        <w:pStyle w:val="CoverText"/>
      </w:pPr>
      <w:r>
        <w:t>This republication includes amendments made under part 11.3 (see endnote 1).</w:t>
      </w:r>
    </w:p>
    <w:p w14:paraId="1BEC3009" w14:textId="77777777" w:rsidR="00C82965" w:rsidRDefault="00C82965" w:rsidP="00C82965">
      <w:pPr>
        <w:pStyle w:val="CoverSubHdg"/>
      </w:pPr>
      <w:r>
        <w:t>Uncommenced provisions and amendments</w:t>
      </w:r>
    </w:p>
    <w:p w14:paraId="4EFB8882" w14:textId="7C17466C" w:rsidR="00C82965" w:rsidRDefault="00C82965" w:rsidP="00C8296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2B0C8C2" w14:textId="77777777" w:rsidR="00C82965" w:rsidRDefault="00C82965" w:rsidP="00C82965">
      <w:pPr>
        <w:pStyle w:val="CoverSubHdg"/>
      </w:pPr>
      <w:r>
        <w:t>Modifications</w:t>
      </w:r>
    </w:p>
    <w:p w14:paraId="731272AC" w14:textId="23F58B28" w:rsidR="00C82965" w:rsidRDefault="00C82965" w:rsidP="00C8296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5C6132B" w14:textId="77777777" w:rsidR="00C82965" w:rsidRDefault="00C82965" w:rsidP="00C82965">
      <w:pPr>
        <w:pStyle w:val="CoverSubHdg"/>
      </w:pPr>
      <w:r>
        <w:t>Penalties</w:t>
      </w:r>
    </w:p>
    <w:p w14:paraId="3ADA14A4" w14:textId="1DE842FE" w:rsidR="00C82965" w:rsidRPr="003765DF" w:rsidRDefault="00C82965" w:rsidP="00C8296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B569E02" w14:textId="77777777" w:rsidR="00C82965" w:rsidRDefault="00C82965" w:rsidP="00C82965">
      <w:pPr>
        <w:pStyle w:val="00SigningPage"/>
        <w:sectPr w:rsidR="00C82965" w:rsidSect="00C8296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4F8A90A" w14:textId="77777777" w:rsidR="00C82965" w:rsidRDefault="00C82965" w:rsidP="00C82965">
      <w:pPr>
        <w:jc w:val="center"/>
      </w:pPr>
      <w:r>
        <w:rPr>
          <w:noProof/>
          <w:lang w:eastAsia="en-AU"/>
        </w:rPr>
        <w:lastRenderedPageBreak/>
        <w:drawing>
          <wp:inline distT="0" distB="0" distL="0" distR="0" wp14:anchorId="6BBCB9B0" wp14:editId="422C91E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79B733" w14:textId="77777777" w:rsidR="00C82965" w:rsidRDefault="00C82965" w:rsidP="00C82965">
      <w:pPr>
        <w:jc w:val="center"/>
        <w:rPr>
          <w:rFonts w:ascii="Arial" w:hAnsi="Arial"/>
        </w:rPr>
      </w:pPr>
      <w:r>
        <w:rPr>
          <w:rFonts w:ascii="Arial" w:hAnsi="Arial"/>
        </w:rPr>
        <w:t>Australian Capital Territory</w:t>
      </w:r>
    </w:p>
    <w:p w14:paraId="4276262C" w14:textId="3C1661DD" w:rsidR="00C82965" w:rsidRDefault="00C27781" w:rsidP="00C82965">
      <w:pPr>
        <w:pStyle w:val="Billname"/>
      </w:pPr>
      <w:r>
        <w:fldChar w:fldCharType="begin"/>
      </w:r>
      <w:r>
        <w:instrText xml:space="preserve"> REF Citation \*charformat  \* MERGEFORMAT </w:instrText>
      </w:r>
      <w:r>
        <w:fldChar w:fldCharType="separate"/>
      </w:r>
      <w:r w:rsidR="002F153C">
        <w:t>Government Procurement Act 2001</w:t>
      </w:r>
      <w:r>
        <w:fldChar w:fldCharType="end"/>
      </w:r>
    </w:p>
    <w:p w14:paraId="49A34F8F" w14:textId="77777777" w:rsidR="00C82965" w:rsidRDefault="00C82965" w:rsidP="00C82965">
      <w:pPr>
        <w:pStyle w:val="ActNo"/>
      </w:pPr>
    </w:p>
    <w:p w14:paraId="192FF82B" w14:textId="77777777" w:rsidR="00C82965" w:rsidRDefault="00C82965" w:rsidP="00C82965">
      <w:pPr>
        <w:pStyle w:val="Placeholder"/>
      </w:pPr>
      <w:r>
        <w:rPr>
          <w:rStyle w:val="charContents"/>
          <w:sz w:val="16"/>
        </w:rPr>
        <w:t xml:space="preserve">  </w:t>
      </w:r>
      <w:r>
        <w:rPr>
          <w:rStyle w:val="charPage"/>
        </w:rPr>
        <w:t xml:space="preserve">  </w:t>
      </w:r>
    </w:p>
    <w:p w14:paraId="60504D94" w14:textId="77777777" w:rsidR="00C82965" w:rsidRDefault="00C82965" w:rsidP="00C82965">
      <w:pPr>
        <w:pStyle w:val="N-TOCheading"/>
      </w:pPr>
      <w:r>
        <w:rPr>
          <w:rStyle w:val="charContents"/>
        </w:rPr>
        <w:t>Contents</w:t>
      </w:r>
    </w:p>
    <w:p w14:paraId="03BD1D4E" w14:textId="77777777" w:rsidR="00C82965" w:rsidRDefault="00C82965" w:rsidP="00C82965">
      <w:pPr>
        <w:pStyle w:val="N-9pt"/>
      </w:pPr>
      <w:r>
        <w:tab/>
      </w:r>
      <w:r>
        <w:rPr>
          <w:rStyle w:val="charPage"/>
        </w:rPr>
        <w:t>Page</w:t>
      </w:r>
    </w:p>
    <w:p w14:paraId="0BD47F72" w14:textId="5F7EE166" w:rsidR="00DB019F" w:rsidRDefault="00DB019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6998425" w:history="1">
        <w:r w:rsidRPr="003B3280">
          <w:t>Part 1</w:t>
        </w:r>
        <w:r>
          <w:rPr>
            <w:rFonts w:asciiTheme="minorHAnsi" w:eastAsiaTheme="minorEastAsia" w:hAnsiTheme="minorHAnsi" w:cstheme="minorBidi"/>
            <w:b w:val="0"/>
            <w:sz w:val="22"/>
            <w:szCs w:val="22"/>
            <w:lang w:eastAsia="en-AU"/>
          </w:rPr>
          <w:tab/>
        </w:r>
        <w:r w:rsidRPr="003B3280">
          <w:t>Preliminary</w:t>
        </w:r>
        <w:r w:rsidRPr="00DB019F">
          <w:rPr>
            <w:vanish/>
          </w:rPr>
          <w:tab/>
        </w:r>
        <w:r w:rsidRPr="00DB019F">
          <w:rPr>
            <w:vanish/>
          </w:rPr>
          <w:fldChar w:fldCharType="begin"/>
        </w:r>
        <w:r w:rsidRPr="00DB019F">
          <w:rPr>
            <w:vanish/>
          </w:rPr>
          <w:instrText xml:space="preserve"> PAGEREF _Toc76998425 \h </w:instrText>
        </w:r>
        <w:r w:rsidRPr="00DB019F">
          <w:rPr>
            <w:vanish/>
          </w:rPr>
        </w:r>
        <w:r w:rsidRPr="00DB019F">
          <w:rPr>
            <w:vanish/>
          </w:rPr>
          <w:fldChar w:fldCharType="separate"/>
        </w:r>
        <w:r w:rsidR="002F153C">
          <w:rPr>
            <w:vanish/>
          </w:rPr>
          <w:t>2</w:t>
        </w:r>
        <w:r w:rsidRPr="00DB019F">
          <w:rPr>
            <w:vanish/>
          </w:rPr>
          <w:fldChar w:fldCharType="end"/>
        </w:r>
      </w:hyperlink>
    </w:p>
    <w:p w14:paraId="7229FAA6" w14:textId="2A70C05C" w:rsidR="00DB019F" w:rsidRDefault="00DB019F">
      <w:pPr>
        <w:pStyle w:val="TOC5"/>
        <w:rPr>
          <w:rFonts w:asciiTheme="minorHAnsi" w:eastAsiaTheme="minorEastAsia" w:hAnsiTheme="minorHAnsi" w:cstheme="minorBidi"/>
          <w:sz w:val="22"/>
          <w:szCs w:val="22"/>
          <w:lang w:eastAsia="en-AU"/>
        </w:rPr>
      </w:pPr>
      <w:r>
        <w:tab/>
      </w:r>
      <w:hyperlink w:anchor="_Toc76998426" w:history="1">
        <w:r w:rsidRPr="003B3280">
          <w:t>1</w:t>
        </w:r>
        <w:r>
          <w:rPr>
            <w:rFonts w:asciiTheme="minorHAnsi" w:eastAsiaTheme="minorEastAsia" w:hAnsiTheme="minorHAnsi" w:cstheme="minorBidi"/>
            <w:sz w:val="22"/>
            <w:szCs w:val="22"/>
            <w:lang w:eastAsia="en-AU"/>
          </w:rPr>
          <w:tab/>
        </w:r>
        <w:r w:rsidRPr="003B3280">
          <w:t>Name of Act</w:t>
        </w:r>
        <w:r>
          <w:tab/>
        </w:r>
        <w:r>
          <w:fldChar w:fldCharType="begin"/>
        </w:r>
        <w:r>
          <w:instrText xml:space="preserve"> PAGEREF _Toc76998426 \h </w:instrText>
        </w:r>
        <w:r>
          <w:fldChar w:fldCharType="separate"/>
        </w:r>
        <w:r w:rsidR="002F153C">
          <w:t>2</w:t>
        </w:r>
        <w:r>
          <w:fldChar w:fldCharType="end"/>
        </w:r>
      </w:hyperlink>
    </w:p>
    <w:p w14:paraId="4F81A206" w14:textId="374B5DE0" w:rsidR="00DB019F" w:rsidRDefault="00DB019F">
      <w:pPr>
        <w:pStyle w:val="TOC5"/>
        <w:rPr>
          <w:rFonts w:asciiTheme="minorHAnsi" w:eastAsiaTheme="minorEastAsia" w:hAnsiTheme="minorHAnsi" w:cstheme="minorBidi"/>
          <w:sz w:val="22"/>
          <w:szCs w:val="22"/>
          <w:lang w:eastAsia="en-AU"/>
        </w:rPr>
      </w:pPr>
      <w:r>
        <w:tab/>
      </w:r>
      <w:hyperlink w:anchor="_Toc76998427" w:history="1">
        <w:r w:rsidRPr="003B3280">
          <w:t>2</w:t>
        </w:r>
        <w:r>
          <w:rPr>
            <w:rFonts w:asciiTheme="minorHAnsi" w:eastAsiaTheme="minorEastAsia" w:hAnsiTheme="minorHAnsi" w:cstheme="minorBidi"/>
            <w:sz w:val="22"/>
            <w:szCs w:val="22"/>
            <w:lang w:eastAsia="en-AU"/>
          </w:rPr>
          <w:tab/>
        </w:r>
        <w:r w:rsidRPr="003B3280">
          <w:t>Dictionary</w:t>
        </w:r>
        <w:r>
          <w:tab/>
        </w:r>
        <w:r>
          <w:fldChar w:fldCharType="begin"/>
        </w:r>
        <w:r>
          <w:instrText xml:space="preserve"> PAGEREF _Toc76998427 \h </w:instrText>
        </w:r>
        <w:r>
          <w:fldChar w:fldCharType="separate"/>
        </w:r>
        <w:r w:rsidR="002F153C">
          <w:t>2</w:t>
        </w:r>
        <w:r>
          <w:fldChar w:fldCharType="end"/>
        </w:r>
      </w:hyperlink>
    </w:p>
    <w:p w14:paraId="3B31936D" w14:textId="4FBA32E0" w:rsidR="00DB019F" w:rsidRDefault="00DB019F">
      <w:pPr>
        <w:pStyle w:val="TOC5"/>
        <w:rPr>
          <w:rFonts w:asciiTheme="minorHAnsi" w:eastAsiaTheme="minorEastAsia" w:hAnsiTheme="minorHAnsi" w:cstheme="minorBidi"/>
          <w:sz w:val="22"/>
          <w:szCs w:val="22"/>
          <w:lang w:eastAsia="en-AU"/>
        </w:rPr>
      </w:pPr>
      <w:r>
        <w:tab/>
      </w:r>
      <w:hyperlink w:anchor="_Toc76998428" w:history="1">
        <w:r w:rsidRPr="003B3280">
          <w:t>2A</w:t>
        </w:r>
        <w:r>
          <w:rPr>
            <w:rFonts w:asciiTheme="minorHAnsi" w:eastAsiaTheme="minorEastAsia" w:hAnsiTheme="minorHAnsi" w:cstheme="minorBidi"/>
            <w:sz w:val="22"/>
            <w:szCs w:val="22"/>
            <w:lang w:eastAsia="en-AU"/>
          </w:rPr>
          <w:tab/>
        </w:r>
        <w:r w:rsidRPr="003B3280">
          <w:t xml:space="preserve">Meaning of </w:t>
        </w:r>
        <w:r w:rsidRPr="003B3280">
          <w:rPr>
            <w:i/>
          </w:rPr>
          <w:t>procurement</w:t>
        </w:r>
        <w:r>
          <w:tab/>
        </w:r>
        <w:r>
          <w:fldChar w:fldCharType="begin"/>
        </w:r>
        <w:r>
          <w:instrText xml:space="preserve"> PAGEREF _Toc76998428 \h </w:instrText>
        </w:r>
        <w:r>
          <w:fldChar w:fldCharType="separate"/>
        </w:r>
        <w:r w:rsidR="002F153C">
          <w:t>2</w:t>
        </w:r>
        <w:r>
          <w:fldChar w:fldCharType="end"/>
        </w:r>
      </w:hyperlink>
    </w:p>
    <w:p w14:paraId="77F18EDE" w14:textId="3EE919E4" w:rsidR="00DB019F" w:rsidRDefault="00DB019F">
      <w:pPr>
        <w:pStyle w:val="TOC5"/>
        <w:rPr>
          <w:rFonts w:asciiTheme="minorHAnsi" w:eastAsiaTheme="minorEastAsia" w:hAnsiTheme="minorHAnsi" w:cstheme="minorBidi"/>
          <w:sz w:val="22"/>
          <w:szCs w:val="22"/>
          <w:lang w:eastAsia="en-AU"/>
        </w:rPr>
      </w:pPr>
      <w:r>
        <w:tab/>
      </w:r>
      <w:hyperlink w:anchor="_Toc76998429" w:history="1">
        <w:r w:rsidRPr="003B3280">
          <w:t>3</w:t>
        </w:r>
        <w:r>
          <w:rPr>
            <w:rFonts w:asciiTheme="minorHAnsi" w:eastAsiaTheme="minorEastAsia" w:hAnsiTheme="minorHAnsi" w:cstheme="minorBidi"/>
            <w:sz w:val="22"/>
            <w:szCs w:val="22"/>
            <w:lang w:eastAsia="en-AU"/>
          </w:rPr>
          <w:tab/>
        </w:r>
        <w:r w:rsidRPr="003B3280">
          <w:t xml:space="preserve">Meaning of </w:t>
        </w:r>
        <w:r w:rsidRPr="003B3280">
          <w:rPr>
            <w:i/>
          </w:rPr>
          <w:t>Territory entity</w:t>
        </w:r>
        <w:r>
          <w:tab/>
        </w:r>
        <w:r>
          <w:fldChar w:fldCharType="begin"/>
        </w:r>
        <w:r>
          <w:instrText xml:space="preserve"> PAGEREF _Toc76998429 \h </w:instrText>
        </w:r>
        <w:r>
          <w:fldChar w:fldCharType="separate"/>
        </w:r>
        <w:r w:rsidR="002F153C">
          <w:t>2</w:t>
        </w:r>
        <w:r>
          <w:fldChar w:fldCharType="end"/>
        </w:r>
      </w:hyperlink>
    </w:p>
    <w:p w14:paraId="0902C56D" w14:textId="19C5415D" w:rsidR="00DB019F" w:rsidRDefault="00DB019F">
      <w:pPr>
        <w:pStyle w:val="TOC5"/>
        <w:rPr>
          <w:rFonts w:asciiTheme="minorHAnsi" w:eastAsiaTheme="minorEastAsia" w:hAnsiTheme="minorHAnsi" w:cstheme="minorBidi"/>
          <w:sz w:val="22"/>
          <w:szCs w:val="22"/>
          <w:lang w:eastAsia="en-AU"/>
        </w:rPr>
      </w:pPr>
      <w:r>
        <w:tab/>
      </w:r>
      <w:hyperlink w:anchor="_Toc76998430" w:history="1">
        <w:r w:rsidRPr="003B3280">
          <w:t>3A</w:t>
        </w:r>
        <w:r>
          <w:rPr>
            <w:rFonts w:asciiTheme="minorHAnsi" w:eastAsiaTheme="minorEastAsia" w:hAnsiTheme="minorHAnsi" w:cstheme="minorBidi"/>
            <w:sz w:val="22"/>
            <w:szCs w:val="22"/>
            <w:lang w:eastAsia="en-AU"/>
          </w:rPr>
          <w:tab/>
        </w:r>
        <w:r w:rsidRPr="003B3280">
          <w:t>Application of Act to land sales etc</w:t>
        </w:r>
        <w:r>
          <w:tab/>
        </w:r>
        <w:r>
          <w:fldChar w:fldCharType="begin"/>
        </w:r>
        <w:r>
          <w:instrText xml:space="preserve"> PAGEREF _Toc76998430 \h </w:instrText>
        </w:r>
        <w:r>
          <w:fldChar w:fldCharType="separate"/>
        </w:r>
        <w:r w:rsidR="002F153C">
          <w:t>3</w:t>
        </w:r>
        <w:r>
          <w:fldChar w:fldCharType="end"/>
        </w:r>
      </w:hyperlink>
    </w:p>
    <w:p w14:paraId="4A5C93EE" w14:textId="46907C75" w:rsidR="00DB019F" w:rsidRDefault="00DB019F">
      <w:pPr>
        <w:pStyle w:val="TOC5"/>
        <w:rPr>
          <w:rFonts w:asciiTheme="minorHAnsi" w:eastAsiaTheme="minorEastAsia" w:hAnsiTheme="minorHAnsi" w:cstheme="minorBidi"/>
          <w:sz w:val="22"/>
          <w:szCs w:val="22"/>
          <w:lang w:eastAsia="en-AU"/>
        </w:rPr>
      </w:pPr>
      <w:r>
        <w:tab/>
      </w:r>
      <w:hyperlink w:anchor="_Toc76998431" w:history="1">
        <w:r w:rsidRPr="003B3280">
          <w:t>3B</w:t>
        </w:r>
        <w:r>
          <w:rPr>
            <w:rFonts w:asciiTheme="minorHAnsi" w:eastAsiaTheme="minorEastAsia" w:hAnsiTheme="minorHAnsi" w:cstheme="minorBidi"/>
            <w:sz w:val="22"/>
            <w:szCs w:val="22"/>
            <w:lang w:eastAsia="en-AU"/>
          </w:rPr>
          <w:tab/>
        </w:r>
        <w:r w:rsidRPr="003B3280">
          <w:t>Responsible chief executive officer to ensure Act complied with</w:t>
        </w:r>
        <w:r>
          <w:tab/>
        </w:r>
        <w:r>
          <w:fldChar w:fldCharType="begin"/>
        </w:r>
        <w:r>
          <w:instrText xml:space="preserve"> PAGEREF _Toc76998431 \h </w:instrText>
        </w:r>
        <w:r>
          <w:fldChar w:fldCharType="separate"/>
        </w:r>
        <w:r w:rsidR="002F153C">
          <w:t>3</w:t>
        </w:r>
        <w:r>
          <w:fldChar w:fldCharType="end"/>
        </w:r>
      </w:hyperlink>
    </w:p>
    <w:p w14:paraId="5CA3E72D" w14:textId="0D654663" w:rsidR="00DB019F" w:rsidRDefault="00DB019F">
      <w:pPr>
        <w:pStyle w:val="TOC5"/>
        <w:rPr>
          <w:rFonts w:asciiTheme="minorHAnsi" w:eastAsiaTheme="minorEastAsia" w:hAnsiTheme="minorHAnsi" w:cstheme="minorBidi"/>
          <w:sz w:val="22"/>
          <w:szCs w:val="22"/>
          <w:lang w:eastAsia="en-AU"/>
        </w:rPr>
      </w:pPr>
      <w:r>
        <w:tab/>
      </w:r>
      <w:hyperlink w:anchor="_Toc76998432" w:history="1">
        <w:r w:rsidRPr="003B3280">
          <w:t>4</w:t>
        </w:r>
        <w:r>
          <w:rPr>
            <w:rFonts w:asciiTheme="minorHAnsi" w:eastAsiaTheme="minorEastAsia" w:hAnsiTheme="minorHAnsi" w:cstheme="minorBidi"/>
            <w:sz w:val="22"/>
            <w:szCs w:val="22"/>
            <w:lang w:eastAsia="en-AU"/>
          </w:rPr>
          <w:tab/>
        </w:r>
        <w:r w:rsidRPr="003B3280">
          <w:t>Notes</w:t>
        </w:r>
        <w:r>
          <w:tab/>
        </w:r>
        <w:r>
          <w:fldChar w:fldCharType="begin"/>
        </w:r>
        <w:r>
          <w:instrText xml:space="preserve"> PAGEREF _Toc76998432 \h </w:instrText>
        </w:r>
        <w:r>
          <w:fldChar w:fldCharType="separate"/>
        </w:r>
        <w:r w:rsidR="002F153C">
          <w:t>3</w:t>
        </w:r>
        <w:r>
          <w:fldChar w:fldCharType="end"/>
        </w:r>
      </w:hyperlink>
    </w:p>
    <w:p w14:paraId="16E8A1C3" w14:textId="0EFF6C35" w:rsidR="00DB019F" w:rsidRDefault="00DB019F">
      <w:pPr>
        <w:pStyle w:val="TOC5"/>
        <w:rPr>
          <w:rFonts w:asciiTheme="minorHAnsi" w:eastAsiaTheme="minorEastAsia" w:hAnsiTheme="minorHAnsi" w:cstheme="minorBidi"/>
          <w:sz w:val="22"/>
          <w:szCs w:val="22"/>
          <w:lang w:eastAsia="en-AU"/>
        </w:rPr>
      </w:pPr>
      <w:r>
        <w:tab/>
      </w:r>
      <w:hyperlink w:anchor="_Toc76998433" w:history="1">
        <w:r w:rsidRPr="003B3280">
          <w:t>4A</w:t>
        </w:r>
        <w:r>
          <w:rPr>
            <w:rFonts w:asciiTheme="minorHAnsi" w:eastAsiaTheme="minorEastAsia" w:hAnsiTheme="minorHAnsi" w:cstheme="minorBidi"/>
            <w:sz w:val="22"/>
            <w:szCs w:val="22"/>
            <w:lang w:eastAsia="en-AU"/>
          </w:rPr>
          <w:tab/>
        </w:r>
        <w:r w:rsidRPr="003B3280">
          <w:t>Offences against Act—application of Criminal Code etc</w:t>
        </w:r>
        <w:r>
          <w:tab/>
        </w:r>
        <w:r>
          <w:fldChar w:fldCharType="begin"/>
        </w:r>
        <w:r>
          <w:instrText xml:space="preserve"> PAGEREF _Toc76998433 \h </w:instrText>
        </w:r>
        <w:r>
          <w:fldChar w:fldCharType="separate"/>
        </w:r>
        <w:r w:rsidR="002F153C">
          <w:t>4</w:t>
        </w:r>
        <w:r>
          <w:fldChar w:fldCharType="end"/>
        </w:r>
      </w:hyperlink>
    </w:p>
    <w:p w14:paraId="75926557" w14:textId="6FD7FCA3" w:rsidR="00DB019F" w:rsidRDefault="00C27781">
      <w:pPr>
        <w:pStyle w:val="TOC2"/>
        <w:rPr>
          <w:rFonts w:asciiTheme="minorHAnsi" w:eastAsiaTheme="minorEastAsia" w:hAnsiTheme="minorHAnsi" w:cstheme="minorBidi"/>
          <w:b w:val="0"/>
          <w:sz w:val="22"/>
          <w:szCs w:val="22"/>
          <w:lang w:eastAsia="en-AU"/>
        </w:rPr>
      </w:pPr>
      <w:hyperlink w:anchor="_Toc76998434" w:history="1">
        <w:r w:rsidR="00DB019F" w:rsidRPr="003B3280">
          <w:t>Part 2</w:t>
        </w:r>
        <w:r w:rsidR="00DB019F">
          <w:rPr>
            <w:rFonts w:asciiTheme="minorHAnsi" w:eastAsiaTheme="minorEastAsia" w:hAnsiTheme="minorHAnsi" w:cstheme="minorBidi"/>
            <w:b w:val="0"/>
            <w:sz w:val="22"/>
            <w:szCs w:val="22"/>
            <w:lang w:eastAsia="en-AU"/>
          </w:rPr>
          <w:tab/>
        </w:r>
        <w:r w:rsidR="00DB019F" w:rsidRPr="003B3280">
          <w:t>Government procurement board</w:t>
        </w:r>
        <w:r w:rsidR="00DB019F" w:rsidRPr="00DB019F">
          <w:rPr>
            <w:vanish/>
          </w:rPr>
          <w:tab/>
        </w:r>
        <w:r w:rsidR="00DB019F" w:rsidRPr="00DB019F">
          <w:rPr>
            <w:vanish/>
          </w:rPr>
          <w:fldChar w:fldCharType="begin"/>
        </w:r>
        <w:r w:rsidR="00DB019F" w:rsidRPr="00DB019F">
          <w:rPr>
            <w:vanish/>
          </w:rPr>
          <w:instrText xml:space="preserve"> PAGEREF _Toc76998434 \h </w:instrText>
        </w:r>
        <w:r w:rsidR="00DB019F" w:rsidRPr="00DB019F">
          <w:rPr>
            <w:vanish/>
          </w:rPr>
        </w:r>
        <w:r w:rsidR="00DB019F" w:rsidRPr="00DB019F">
          <w:rPr>
            <w:vanish/>
          </w:rPr>
          <w:fldChar w:fldCharType="separate"/>
        </w:r>
        <w:r w:rsidR="002F153C">
          <w:rPr>
            <w:vanish/>
          </w:rPr>
          <w:t>5</w:t>
        </w:r>
        <w:r w:rsidR="00DB019F" w:rsidRPr="00DB019F">
          <w:rPr>
            <w:vanish/>
          </w:rPr>
          <w:fldChar w:fldCharType="end"/>
        </w:r>
      </w:hyperlink>
    </w:p>
    <w:p w14:paraId="0C46C0F5" w14:textId="4F844F9E" w:rsidR="00DB019F" w:rsidRDefault="00C27781">
      <w:pPr>
        <w:pStyle w:val="TOC3"/>
        <w:rPr>
          <w:rFonts w:asciiTheme="minorHAnsi" w:eastAsiaTheme="minorEastAsia" w:hAnsiTheme="minorHAnsi" w:cstheme="minorBidi"/>
          <w:b w:val="0"/>
          <w:sz w:val="22"/>
          <w:szCs w:val="22"/>
          <w:lang w:eastAsia="en-AU"/>
        </w:rPr>
      </w:pPr>
      <w:hyperlink w:anchor="_Toc76998435" w:history="1">
        <w:r w:rsidR="00DB019F" w:rsidRPr="003B3280">
          <w:t>Division 2.1</w:t>
        </w:r>
        <w:r w:rsidR="00DB019F">
          <w:rPr>
            <w:rFonts w:asciiTheme="minorHAnsi" w:eastAsiaTheme="minorEastAsia" w:hAnsiTheme="minorHAnsi" w:cstheme="minorBidi"/>
            <w:b w:val="0"/>
            <w:sz w:val="22"/>
            <w:szCs w:val="22"/>
            <w:lang w:eastAsia="en-AU"/>
          </w:rPr>
          <w:tab/>
        </w:r>
        <w:r w:rsidR="00DB019F" w:rsidRPr="003B3280">
          <w:t>Establishment and functions</w:t>
        </w:r>
        <w:r w:rsidR="00DB019F" w:rsidRPr="00DB019F">
          <w:rPr>
            <w:vanish/>
          </w:rPr>
          <w:tab/>
        </w:r>
        <w:r w:rsidR="00DB019F" w:rsidRPr="00DB019F">
          <w:rPr>
            <w:vanish/>
          </w:rPr>
          <w:fldChar w:fldCharType="begin"/>
        </w:r>
        <w:r w:rsidR="00DB019F" w:rsidRPr="00DB019F">
          <w:rPr>
            <w:vanish/>
          </w:rPr>
          <w:instrText xml:space="preserve"> PAGEREF _Toc76998435 \h </w:instrText>
        </w:r>
        <w:r w:rsidR="00DB019F" w:rsidRPr="00DB019F">
          <w:rPr>
            <w:vanish/>
          </w:rPr>
        </w:r>
        <w:r w:rsidR="00DB019F" w:rsidRPr="00DB019F">
          <w:rPr>
            <w:vanish/>
          </w:rPr>
          <w:fldChar w:fldCharType="separate"/>
        </w:r>
        <w:r w:rsidR="002F153C">
          <w:rPr>
            <w:vanish/>
          </w:rPr>
          <w:t>5</w:t>
        </w:r>
        <w:r w:rsidR="00DB019F" w:rsidRPr="00DB019F">
          <w:rPr>
            <w:vanish/>
          </w:rPr>
          <w:fldChar w:fldCharType="end"/>
        </w:r>
      </w:hyperlink>
    </w:p>
    <w:p w14:paraId="11651E58" w14:textId="72941C94" w:rsidR="00DB019F" w:rsidRDefault="00DB019F">
      <w:pPr>
        <w:pStyle w:val="TOC5"/>
        <w:rPr>
          <w:rFonts w:asciiTheme="minorHAnsi" w:eastAsiaTheme="minorEastAsia" w:hAnsiTheme="minorHAnsi" w:cstheme="minorBidi"/>
          <w:sz w:val="22"/>
          <w:szCs w:val="22"/>
          <w:lang w:eastAsia="en-AU"/>
        </w:rPr>
      </w:pPr>
      <w:r>
        <w:tab/>
      </w:r>
      <w:hyperlink w:anchor="_Toc76998436" w:history="1">
        <w:r w:rsidRPr="003B3280">
          <w:t>5</w:t>
        </w:r>
        <w:r>
          <w:rPr>
            <w:rFonts w:asciiTheme="minorHAnsi" w:eastAsiaTheme="minorEastAsia" w:hAnsiTheme="minorHAnsi" w:cstheme="minorBidi"/>
            <w:sz w:val="22"/>
            <w:szCs w:val="22"/>
            <w:lang w:eastAsia="en-AU"/>
          </w:rPr>
          <w:tab/>
        </w:r>
        <w:r w:rsidRPr="003B3280">
          <w:t>Government Procurement Board</w:t>
        </w:r>
        <w:r>
          <w:tab/>
        </w:r>
        <w:r>
          <w:fldChar w:fldCharType="begin"/>
        </w:r>
        <w:r>
          <w:instrText xml:space="preserve"> PAGEREF _Toc76998436 \h </w:instrText>
        </w:r>
        <w:r>
          <w:fldChar w:fldCharType="separate"/>
        </w:r>
        <w:r w:rsidR="002F153C">
          <w:t>5</w:t>
        </w:r>
        <w:r>
          <w:fldChar w:fldCharType="end"/>
        </w:r>
      </w:hyperlink>
    </w:p>
    <w:p w14:paraId="6F49D74E" w14:textId="608F486E" w:rsidR="00DB019F" w:rsidRDefault="00DB019F">
      <w:pPr>
        <w:pStyle w:val="TOC5"/>
        <w:rPr>
          <w:rFonts w:asciiTheme="minorHAnsi" w:eastAsiaTheme="minorEastAsia" w:hAnsiTheme="minorHAnsi" w:cstheme="minorBidi"/>
          <w:sz w:val="22"/>
          <w:szCs w:val="22"/>
          <w:lang w:eastAsia="en-AU"/>
        </w:rPr>
      </w:pPr>
      <w:r>
        <w:tab/>
      </w:r>
      <w:hyperlink w:anchor="_Toc76998437" w:history="1">
        <w:r w:rsidRPr="003B3280">
          <w:t>6</w:t>
        </w:r>
        <w:r>
          <w:rPr>
            <w:rFonts w:asciiTheme="minorHAnsi" w:eastAsiaTheme="minorEastAsia" w:hAnsiTheme="minorHAnsi" w:cstheme="minorBidi"/>
            <w:sz w:val="22"/>
            <w:szCs w:val="22"/>
            <w:lang w:eastAsia="en-AU"/>
          </w:rPr>
          <w:tab/>
        </w:r>
        <w:r w:rsidRPr="003B3280">
          <w:t>Functions of board</w:t>
        </w:r>
        <w:r>
          <w:tab/>
        </w:r>
        <w:r>
          <w:fldChar w:fldCharType="begin"/>
        </w:r>
        <w:r>
          <w:instrText xml:space="preserve"> PAGEREF _Toc76998437 \h </w:instrText>
        </w:r>
        <w:r>
          <w:fldChar w:fldCharType="separate"/>
        </w:r>
        <w:r w:rsidR="002F153C">
          <w:t>5</w:t>
        </w:r>
        <w:r>
          <w:fldChar w:fldCharType="end"/>
        </w:r>
      </w:hyperlink>
    </w:p>
    <w:p w14:paraId="7ED5B428" w14:textId="23D06857" w:rsidR="00DB019F" w:rsidRDefault="00DB019F">
      <w:pPr>
        <w:pStyle w:val="TOC5"/>
        <w:rPr>
          <w:rFonts w:asciiTheme="minorHAnsi" w:eastAsiaTheme="minorEastAsia" w:hAnsiTheme="minorHAnsi" w:cstheme="minorBidi"/>
          <w:sz w:val="22"/>
          <w:szCs w:val="22"/>
          <w:lang w:eastAsia="en-AU"/>
        </w:rPr>
      </w:pPr>
      <w:r>
        <w:tab/>
      </w:r>
      <w:hyperlink w:anchor="_Toc76998438" w:history="1">
        <w:r w:rsidRPr="003B3280">
          <w:t>8</w:t>
        </w:r>
        <w:r>
          <w:rPr>
            <w:rFonts w:asciiTheme="minorHAnsi" w:eastAsiaTheme="minorEastAsia" w:hAnsiTheme="minorHAnsi" w:cstheme="minorBidi"/>
            <w:sz w:val="22"/>
            <w:szCs w:val="22"/>
            <w:lang w:eastAsia="en-AU"/>
          </w:rPr>
          <w:tab/>
        </w:r>
        <w:r w:rsidRPr="003B3280">
          <w:t>Ministerial directions to board</w:t>
        </w:r>
        <w:r>
          <w:tab/>
        </w:r>
        <w:r>
          <w:fldChar w:fldCharType="begin"/>
        </w:r>
        <w:r>
          <w:instrText xml:space="preserve"> PAGEREF _Toc76998438 \h </w:instrText>
        </w:r>
        <w:r>
          <w:fldChar w:fldCharType="separate"/>
        </w:r>
        <w:r w:rsidR="002F153C">
          <w:t>6</w:t>
        </w:r>
        <w:r>
          <w:fldChar w:fldCharType="end"/>
        </w:r>
      </w:hyperlink>
    </w:p>
    <w:p w14:paraId="676D673A" w14:textId="5B5F6B97" w:rsidR="00DB019F" w:rsidRDefault="00DB019F">
      <w:pPr>
        <w:pStyle w:val="TOC5"/>
        <w:rPr>
          <w:rFonts w:asciiTheme="minorHAnsi" w:eastAsiaTheme="minorEastAsia" w:hAnsiTheme="minorHAnsi" w:cstheme="minorBidi"/>
          <w:sz w:val="22"/>
          <w:szCs w:val="22"/>
          <w:lang w:eastAsia="en-AU"/>
        </w:rPr>
      </w:pPr>
      <w:r>
        <w:tab/>
      </w:r>
      <w:hyperlink w:anchor="_Toc76998439" w:history="1">
        <w:r w:rsidRPr="003B3280">
          <w:t>9</w:t>
        </w:r>
        <w:r>
          <w:rPr>
            <w:rFonts w:asciiTheme="minorHAnsi" w:eastAsiaTheme="minorEastAsia" w:hAnsiTheme="minorHAnsi" w:cstheme="minorBidi"/>
            <w:sz w:val="22"/>
            <w:szCs w:val="22"/>
            <w:lang w:eastAsia="en-AU"/>
          </w:rPr>
          <w:tab/>
        </w:r>
        <w:r w:rsidRPr="003B3280">
          <w:t>Reports to Minister and Speaker</w:t>
        </w:r>
        <w:r>
          <w:tab/>
        </w:r>
        <w:r>
          <w:fldChar w:fldCharType="begin"/>
        </w:r>
        <w:r>
          <w:instrText xml:space="preserve"> PAGEREF _Toc76998439 \h </w:instrText>
        </w:r>
        <w:r>
          <w:fldChar w:fldCharType="separate"/>
        </w:r>
        <w:r w:rsidR="002F153C">
          <w:t>7</w:t>
        </w:r>
        <w:r>
          <w:fldChar w:fldCharType="end"/>
        </w:r>
      </w:hyperlink>
    </w:p>
    <w:p w14:paraId="6B1E1048" w14:textId="40DFCA06" w:rsidR="00DB019F" w:rsidRDefault="00DB019F">
      <w:pPr>
        <w:pStyle w:val="TOC5"/>
        <w:rPr>
          <w:rFonts w:asciiTheme="minorHAnsi" w:eastAsiaTheme="minorEastAsia" w:hAnsiTheme="minorHAnsi" w:cstheme="minorBidi"/>
          <w:sz w:val="22"/>
          <w:szCs w:val="22"/>
          <w:lang w:eastAsia="en-AU"/>
        </w:rPr>
      </w:pPr>
      <w:r>
        <w:tab/>
      </w:r>
      <w:hyperlink w:anchor="_Toc76998440" w:history="1">
        <w:r w:rsidRPr="003B3280">
          <w:t>10</w:t>
        </w:r>
        <w:r>
          <w:rPr>
            <w:rFonts w:asciiTheme="minorHAnsi" w:eastAsiaTheme="minorEastAsia" w:hAnsiTheme="minorHAnsi" w:cstheme="minorBidi"/>
            <w:sz w:val="22"/>
            <w:szCs w:val="22"/>
            <w:lang w:eastAsia="en-AU"/>
          </w:rPr>
          <w:tab/>
        </w:r>
        <w:r w:rsidRPr="003B3280">
          <w:t>Providing information to Minister</w:t>
        </w:r>
        <w:r>
          <w:tab/>
        </w:r>
        <w:r>
          <w:fldChar w:fldCharType="begin"/>
        </w:r>
        <w:r>
          <w:instrText xml:space="preserve"> PAGEREF _Toc76998440 \h </w:instrText>
        </w:r>
        <w:r>
          <w:fldChar w:fldCharType="separate"/>
        </w:r>
        <w:r w:rsidR="002F153C">
          <w:t>7</w:t>
        </w:r>
        <w:r>
          <w:fldChar w:fldCharType="end"/>
        </w:r>
      </w:hyperlink>
    </w:p>
    <w:p w14:paraId="7B638FCA" w14:textId="58DF5A6B" w:rsidR="00DB019F" w:rsidRDefault="00C27781">
      <w:pPr>
        <w:pStyle w:val="TOC3"/>
        <w:rPr>
          <w:rFonts w:asciiTheme="minorHAnsi" w:eastAsiaTheme="minorEastAsia" w:hAnsiTheme="minorHAnsi" w:cstheme="minorBidi"/>
          <w:b w:val="0"/>
          <w:sz w:val="22"/>
          <w:szCs w:val="22"/>
          <w:lang w:eastAsia="en-AU"/>
        </w:rPr>
      </w:pPr>
      <w:hyperlink w:anchor="_Toc76998441" w:history="1">
        <w:r w:rsidR="00DB019F" w:rsidRPr="003B3280">
          <w:t>Division 2.2</w:t>
        </w:r>
        <w:r w:rsidR="00DB019F">
          <w:rPr>
            <w:rFonts w:asciiTheme="minorHAnsi" w:eastAsiaTheme="minorEastAsia" w:hAnsiTheme="minorHAnsi" w:cstheme="minorBidi"/>
            <w:b w:val="0"/>
            <w:sz w:val="22"/>
            <w:szCs w:val="22"/>
            <w:lang w:eastAsia="en-AU"/>
          </w:rPr>
          <w:tab/>
        </w:r>
        <w:r w:rsidR="00DB019F" w:rsidRPr="003B3280">
          <w:t>Members of board</w:t>
        </w:r>
        <w:r w:rsidR="00DB019F" w:rsidRPr="00DB019F">
          <w:rPr>
            <w:vanish/>
          </w:rPr>
          <w:tab/>
        </w:r>
        <w:r w:rsidR="00DB019F" w:rsidRPr="00DB019F">
          <w:rPr>
            <w:vanish/>
          </w:rPr>
          <w:fldChar w:fldCharType="begin"/>
        </w:r>
        <w:r w:rsidR="00DB019F" w:rsidRPr="00DB019F">
          <w:rPr>
            <w:vanish/>
          </w:rPr>
          <w:instrText xml:space="preserve"> PAGEREF _Toc76998441 \h </w:instrText>
        </w:r>
        <w:r w:rsidR="00DB019F" w:rsidRPr="00DB019F">
          <w:rPr>
            <w:vanish/>
          </w:rPr>
        </w:r>
        <w:r w:rsidR="00DB019F" w:rsidRPr="00DB019F">
          <w:rPr>
            <w:vanish/>
          </w:rPr>
          <w:fldChar w:fldCharType="separate"/>
        </w:r>
        <w:r w:rsidR="002F153C">
          <w:rPr>
            <w:vanish/>
          </w:rPr>
          <w:t>8</w:t>
        </w:r>
        <w:r w:rsidR="00DB019F" w:rsidRPr="00DB019F">
          <w:rPr>
            <w:vanish/>
          </w:rPr>
          <w:fldChar w:fldCharType="end"/>
        </w:r>
      </w:hyperlink>
    </w:p>
    <w:p w14:paraId="35903F7B" w14:textId="0FE82877" w:rsidR="00DB019F" w:rsidRDefault="00DB019F">
      <w:pPr>
        <w:pStyle w:val="TOC5"/>
        <w:rPr>
          <w:rFonts w:asciiTheme="minorHAnsi" w:eastAsiaTheme="minorEastAsia" w:hAnsiTheme="minorHAnsi" w:cstheme="minorBidi"/>
          <w:sz w:val="22"/>
          <w:szCs w:val="22"/>
          <w:lang w:eastAsia="en-AU"/>
        </w:rPr>
      </w:pPr>
      <w:r>
        <w:tab/>
      </w:r>
      <w:hyperlink w:anchor="_Toc76998442" w:history="1">
        <w:r w:rsidRPr="003B3280">
          <w:t>11</w:t>
        </w:r>
        <w:r>
          <w:rPr>
            <w:rFonts w:asciiTheme="minorHAnsi" w:eastAsiaTheme="minorEastAsia" w:hAnsiTheme="minorHAnsi" w:cstheme="minorBidi"/>
            <w:sz w:val="22"/>
            <w:szCs w:val="22"/>
            <w:lang w:eastAsia="en-AU"/>
          </w:rPr>
          <w:tab/>
        </w:r>
        <w:r w:rsidRPr="003B3280">
          <w:t>Constitution of board</w:t>
        </w:r>
        <w:r>
          <w:tab/>
        </w:r>
        <w:r>
          <w:fldChar w:fldCharType="begin"/>
        </w:r>
        <w:r>
          <w:instrText xml:space="preserve"> PAGEREF _Toc76998442 \h </w:instrText>
        </w:r>
        <w:r>
          <w:fldChar w:fldCharType="separate"/>
        </w:r>
        <w:r w:rsidR="002F153C">
          <w:t>8</w:t>
        </w:r>
        <w:r>
          <w:fldChar w:fldCharType="end"/>
        </w:r>
      </w:hyperlink>
    </w:p>
    <w:p w14:paraId="79E01856" w14:textId="3B359F49" w:rsidR="00DB019F" w:rsidRDefault="00DB019F">
      <w:pPr>
        <w:pStyle w:val="TOC5"/>
        <w:rPr>
          <w:rFonts w:asciiTheme="minorHAnsi" w:eastAsiaTheme="minorEastAsia" w:hAnsiTheme="minorHAnsi" w:cstheme="minorBidi"/>
          <w:sz w:val="22"/>
          <w:szCs w:val="22"/>
          <w:lang w:eastAsia="en-AU"/>
        </w:rPr>
      </w:pPr>
      <w:r>
        <w:tab/>
      </w:r>
      <w:hyperlink w:anchor="_Toc76998443" w:history="1">
        <w:r w:rsidRPr="003B3280">
          <w:t>12</w:t>
        </w:r>
        <w:r>
          <w:rPr>
            <w:rFonts w:asciiTheme="minorHAnsi" w:eastAsiaTheme="minorEastAsia" w:hAnsiTheme="minorHAnsi" w:cstheme="minorBidi"/>
            <w:sz w:val="22"/>
            <w:szCs w:val="22"/>
            <w:lang w:eastAsia="en-AU"/>
          </w:rPr>
          <w:tab/>
        </w:r>
        <w:r w:rsidRPr="003B3280">
          <w:t>Appointment of members</w:t>
        </w:r>
        <w:r>
          <w:tab/>
        </w:r>
        <w:r>
          <w:fldChar w:fldCharType="begin"/>
        </w:r>
        <w:r>
          <w:instrText xml:space="preserve"> PAGEREF _Toc76998443 \h </w:instrText>
        </w:r>
        <w:r>
          <w:fldChar w:fldCharType="separate"/>
        </w:r>
        <w:r w:rsidR="002F153C">
          <w:t>8</w:t>
        </w:r>
        <w:r>
          <w:fldChar w:fldCharType="end"/>
        </w:r>
      </w:hyperlink>
    </w:p>
    <w:p w14:paraId="2512A676" w14:textId="2D15ACAB" w:rsidR="00DB019F" w:rsidRDefault="00DB019F">
      <w:pPr>
        <w:pStyle w:val="TOC5"/>
        <w:rPr>
          <w:rFonts w:asciiTheme="minorHAnsi" w:eastAsiaTheme="minorEastAsia" w:hAnsiTheme="minorHAnsi" w:cstheme="minorBidi"/>
          <w:sz w:val="22"/>
          <w:szCs w:val="22"/>
          <w:lang w:eastAsia="en-AU"/>
        </w:rPr>
      </w:pPr>
      <w:r>
        <w:tab/>
      </w:r>
      <w:hyperlink w:anchor="_Toc76998444" w:history="1">
        <w:r w:rsidRPr="003B3280">
          <w:t>13</w:t>
        </w:r>
        <w:r>
          <w:rPr>
            <w:rFonts w:asciiTheme="minorHAnsi" w:eastAsiaTheme="minorEastAsia" w:hAnsiTheme="minorHAnsi" w:cstheme="minorBidi"/>
            <w:sz w:val="22"/>
            <w:szCs w:val="22"/>
            <w:lang w:eastAsia="en-AU"/>
          </w:rPr>
          <w:tab/>
        </w:r>
        <w:r w:rsidRPr="003B3280">
          <w:t>Term of appointment of members</w:t>
        </w:r>
        <w:r>
          <w:tab/>
        </w:r>
        <w:r>
          <w:fldChar w:fldCharType="begin"/>
        </w:r>
        <w:r>
          <w:instrText xml:space="preserve"> PAGEREF _Toc76998444 \h </w:instrText>
        </w:r>
        <w:r>
          <w:fldChar w:fldCharType="separate"/>
        </w:r>
        <w:r w:rsidR="002F153C">
          <w:t>8</w:t>
        </w:r>
        <w:r>
          <w:fldChar w:fldCharType="end"/>
        </w:r>
      </w:hyperlink>
    </w:p>
    <w:p w14:paraId="5788C339" w14:textId="64AC57DF" w:rsidR="00DB019F" w:rsidRDefault="00DB019F">
      <w:pPr>
        <w:pStyle w:val="TOC5"/>
        <w:rPr>
          <w:rFonts w:asciiTheme="minorHAnsi" w:eastAsiaTheme="minorEastAsia" w:hAnsiTheme="minorHAnsi" w:cstheme="minorBidi"/>
          <w:sz w:val="22"/>
          <w:szCs w:val="22"/>
          <w:lang w:eastAsia="en-AU"/>
        </w:rPr>
      </w:pPr>
      <w:r>
        <w:tab/>
      </w:r>
      <w:hyperlink w:anchor="_Toc76998445" w:history="1">
        <w:r w:rsidRPr="003B3280">
          <w:t>14</w:t>
        </w:r>
        <w:r>
          <w:rPr>
            <w:rFonts w:asciiTheme="minorHAnsi" w:eastAsiaTheme="minorEastAsia" w:hAnsiTheme="minorHAnsi" w:cstheme="minorBidi"/>
            <w:sz w:val="22"/>
            <w:szCs w:val="22"/>
            <w:lang w:eastAsia="en-AU"/>
          </w:rPr>
          <w:tab/>
        </w:r>
        <w:r w:rsidRPr="003B3280">
          <w:t>Honesty, care and diligence of members</w:t>
        </w:r>
        <w:r>
          <w:tab/>
        </w:r>
        <w:r>
          <w:fldChar w:fldCharType="begin"/>
        </w:r>
        <w:r>
          <w:instrText xml:space="preserve"> PAGEREF _Toc76998445 \h </w:instrText>
        </w:r>
        <w:r>
          <w:fldChar w:fldCharType="separate"/>
        </w:r>
        <w:r w:rsidR="002F153C">
          <w:t>9</w:t>
        </w:r>
        <w:r>
          <w:fldChar w:fldCharType="end"/>
        </w:r>
      </w:hyperlink>
    </w:p>
    <w:p w14:paraId="34B6510D" w14:textId="0A0CBAF5" w:rsidR="00DB019F" w:rsidRDefault="00DB019F">
      <w:pPr>
        <w:pStyle w:val="TOC5"/>
        <w:rPr>
          <w:rFonts w:asciiTheme="minorHAnsi" w:eastAsiaTheme="minorEastAsia" w:hAnsiTheme="minorHAnsi" w:cstheme="minorBidi"/>
          <w:sz w:val="22"/>
          <w:szCs w:val="22"/>
          <w:lang w:eastAsia="en-AU"/>
        </w:rPr>
      </w:pPr>
      <w:r>
        <w:tab/>
      </w:r>
      <w:hyperlink w:anchor="_Toc76998446" w:history="1">
        <w:r w:rsidRPr="003B3280">
          <w:t>15</w:t>
        </w:r>
        <w:r>
          <w:rPr>
            <w:rFonts w:asciiTheme="minorHAnsi" w:eastAsiaTheme="minorEastAsia" w:hAnsiTheme="minorHAnsi" w:cstheme="minorBidi"/>
            <w:sz w:val="22"/>
            <w:szCs w:val="22"/>
            <w:lang w:eastAsia="en-AU"/>
          </w:rPr>
          <w:tab/>
        </w:r>
        <w:r w:rsidRPr="003B3280">
          <w:t>Abuse of position</w:t>
        </w:r>
        <w:r>
          <w:tab/>
        </w:r>
        <w:r>
          <w:fldChar w:fldCharType="begin"/>
        </w:r>
        <w:r>
          <w:instrText xml:space="preserve"> PAGEREF _Toc76998446 \h </w:instrText>
        </w:r>
        <w:r>
          <w:fldChar w:fldCharType="separate"/>
        </w:r>
        <w:r w:rsidR="002F153C">
          <w:t>9</w:t>
        </w:r>
        <w:r>
          <w:fldChar w:fldCharType="end"/>
        </w:r>
      </w:hyperlink>
    </w:p>
    <w:p w14:paraId="5150366A" w14:textId="6094D290" w:rsidR="00DB019F" w:rsidRDefault="00DB019F">
      <w:pPr>
        <w:pStyle w:val="TOC5"/>
        <w:rPr>
          <w:rFonts w:asciiTheme="minorHAnsi" w:eastAsiaTheme="minorEastAsia" w:hAnsiTheme="minorHAnsi" w:cstheme="minorBidi"/>
          <w:sz w:val="22"/>
          <w:szCs w:val="22"/>
          <w:lang w:eastAsia="en-AU"/>
        </w:rPr>
      </w:pPr>
      <w:r>
        <w:tab/>
      </w:r>
      <w:hyperlink w:anchor="_Toc76998447" w:history="1">
        <w:r w:rsidRPr="003B3280">
          <w:t>16</w:t>
        </w:r>
        <w:r>
          <w:rPr>
            <w:rFonts w:asciiTheme="minorHAnsi" w:eastAsiaTheme="minorEastAsia" w:hAnsiTheme="minorHAnsi" w:cstheme="minorBidi"/>
            <w:sz w:val="22"/>
            <w:szCs w:val="22"/>
            <w:lang w:eastAsia="en-AU"/>
          </w:rPr>
          <w:tab/>
        </w:r>
        <w:r w:rsidRPr="003B3280">
          <w:t>Ending of appointment of members</w:t>
        </w:r>
        <w:r>
          <w:tab/>
        </w:r>
        <w:r>
          <w:fldChar w:fldCharType="begin"/>
        </w:r>
        <w:r>
          <w:instrText xml:space="preserve"> PAGEREF _Toc76998447 \h </w:instrText>
        </w:r>
        <w:r>
          <w:fldChar w:fldCharType="separate"/>
        </w:r>
        <w:r w:rsidR="002F153C">
          <w:t>10</w:t>
        </w:r>
        <w:r>
          <w:fldChar w:fldCharType="end"/>
        </w:r>
      </w:hyperlink>
    </w:p>
    <w:p w14:paraId="0D44606B" w14:textId="75A03844" w:rsidR="00DB019F" w:rsidRDefault="00DB019F">
      <w:pPr>
        <w:pStyle w:val="TOC5"/>
        <w:rPr>
          <w:rFonts w:asciiTheme="minorHAnsi" w:eastAsiaTheme="minorEastAsia" w:hAnsiTheme="minorHAnsi" w:cstheme="minorBidi"/>
          <w:sz w:val="22"/>
          <w:szCs w:val="22"/>
          <w:lang w:eastAsia="en-AU"/>
        </w:rPr>
      </w:pPr>
      <w:r>
        <w:tab/>
      </w:r>
      <w:hyperlink w:anchor="_Toc76998448" w:history="1">
        <w:r w:rsidRPr="003B3280">
          <w:t>17</w:t>
        </w:r>
        <w:r>
          <w:rPr>
            <w:rFonts w:asciiTheme="minorHAnsi" w:eastAsiaTheme="minorEastAsia" w:hAnsiTheme="minorHAnsi" w:cstheme="minorBidi"/>
            <w:sz w:val="22"/>
            <w:szCs w:val="22"/>
            <w:lang w:eastAsia="en-AU"/>
          </w:rPr>
          <w:tab/>
        </w:r>
        <w:r w:rsidRPr="003B3280">
          <w:t>Conditions of appointment generally</w:t>
        </w:r>
        <w:r>
          <w:tab/>
        </w:r>
        <w:r>
          <w:fldChar w:fldCharType="begin"/>
        </w:r>
        <w:r>
          <w:instrText xml:space="preserve"> PAGEREF _Toc76998448 \h </w:instrText>
        </w:r>
        <w:r>
          <w:fldChar w:fldCharType="separate"/>
        </w:r>
        <w:r w:rsidR="002F153C">
          <w:t>10</w:t>
        </w:r>
        <w:r>
          <w:fldChar w:fldCharType="end"/>
        </w:r>
      </w:hyperlink>
    </w:p>
    <w:p w14:paraId="1333AF88" w14:textId="50197B71" w:rsidR="00DB019F" w:rsidRDefault="00C27781">
      <w:pPr>
        <w:pStyle w:val="TOC3"/>
        <w:rPr>
          <w:rFonts w:asciiTheme="minorHAnsi" w:eastAsiaTheme="minorEastAsia" w:hAnsiTheme="minorHAnsi" w:cstheme="minorBidi"/>
          <w:b w:val="0"/>
          <w:sz w:val="22"/>
          <w:szCs w:val="22"/>
          <w:lang w:eastAsia="en-AU"/>
        </w:rPr>
      </w:pPr>
      <w:hyperlink w:anchor="_Toc76998449" w:history="1">
        <w:r w:rsidR="00DB019F" w:rsidRPr="003B3280">
          <w:t>Division 2.3</w:t>
        </w:r>
        <w:r w:rsidR="00DB019F">
          <w:rPr>
            <w:rFonts w:asciiTheme="minorHAnsi" w:eastAsiaTheme="minorEastAsia" w:hAnsiTheme="minorHAnsi" w:cstheme="minorBidi"/>
            <w:b w:val="0"/>
            <w:sz w:val="22"/>
            <w:szCs w:val="22"/>
            <w:lang w:eastAsia="en-AU"/>
          </w:rPr>
          <w:tab/>
        </w:r>
        <w:r w:rsidR="00DB019F" w:rsidRPr="003B3280">
          <w:t>Proceedings of board</w:t>
        </w:r>
        <w:r w:rsidR="00DB019F" w:rsidRPr="00DB019F">
          <w:rPr>
            <w:vanish/>
          </w:rPr>
          <w:tab/>
        </w:r>
        <w:r w:rsidR="00DB019F" w:rsidRPr="00DB019F">
          <w:rPr>
            <w:vanish/>
          </w:rPr>
          <w:fldChar w:fldCharType="begin"/>
        </w:r>
        <w:r w:rsidR="00DB019F" w:rsidRPr="00DB019F">
          <w:rPr>
            <w:vanish/>
          </w:rPr>
          <w:instrText xml:space="preserve"> PAGEREF _Toc76998449 \h </w:instrText>
        </w:r>
        <w:r w:rsidR="00DB019F" w:rsidRPr="00DB019F">
          <w:rPr>
            <w:vanish/>
          </w:rPr>
        </w:r>
        <w:r w:rsidR="00DB019F" w:rsidRPr="00DB019F">
          <w:rPr>
            <w:vanish/>
          </w:rPr>
          <w:fldChar w:fldCharType="separate"/>
        </w:r>
        <w:r w:rsidR="002F153C">
          <w:rPr>
            <w:vanish/>
          </w:rPr>
          <w:t>11</w:t>
        </w:r>
        <w:r w:rsidR="00DB019F" w:rsidRPr="00DB019F">
          <w:rPr>
            <w:vanish/>
          </w:rPr>
          <w:fldChar w:fldCharType="end"/>
        </w:r>
      </w:hyperlink>
    </w:p>
    <w:p w14:paraId="40E1B2E6" w14:textId="59A0D613" w:rsidR="00DB019F" w:rsidRDefault="00DB019F">
      <w:pPr>
        <w:pStyle w:val="TOC5"/>
        <w:rPr>
          <w:rFonts w:asciiTheme="minorHAnsi" w:eastAsiaTheme="minorEastAsia" w:hAnsiTheme="minorHAnsi" w:cstheme="minorBidi"/>
          <w:sz w:val="22"/>
          <w:szCs w:val="22"/>
          <w:lang w:eastAsia="en-AU"/>
        </w:rPr>
      </w:pPr>
      <w:r>
        <w:tab/>
      </w:r>
      <w:hyperlink w:anchor="_Toc76998450" w:history="1">
        <w:r w:rsidRPr="003B3280">
          <w:t>18</w:t>
        </w:r>
        <w:r>
          <w:rPr>
            <w:rFonts w:asciiTheme="minorHAnsi" w:eastAsiaTheme="minorEastAsia" w:hAnsiTheme="minorHAnsi" w:cstheme="minorBidi"/>
            <w:sz w:val="22"/>
            <w:szCs w:val="22"/>
            <w:lang w:eastAsia="en-AU"/>
          </w:rPr>
          <w:tab/>
        </w:r>
        <w:r w:rsidRPr="003B3280">
          <w:t>Time and place of meetings</w:t>
        </w:r>
        <w:r>
          <w:tab/>
        </w:r>
        <w:r>
          <w:fldChar w:fldCharType="begin"/>
        </w:r>
        <w:r>
          <w:instrText xml:space="preserve"> PAGEREF _Toc76998450 \h </w:instrText>
        </w:r>
        <w:r>
          <w:fldChar w:fldCharType="separate"/>
        </w:r>
        <w:r w:rsidR="002F153C">
          <w:t>11</w:t>
        </w:r>
        <w:r>
          <w:fldChar w:fldCharType="end"/>
        </w:r>
      </w:hyperlink>
    </w:p>
    <w:p w14:paraId="2D98E7C4" w14:textId="10350528" w:rsidR="00DB019F" w:rsidRDefault="00DB019F">
      <w:pPr>
        <w:pStyle w:val="TOC5"/>
        <w:rPr>
          <w:rFonts w:asciiTheme="minorHAnsi" w:eastAsiaTheme="minorEastAsia" w:hAnsiTheme="minorHAnsi" w:cstheme="minorBidi"/>
          <w:sz w:val="22"/>
          <w:szCs w:val="22"/>
          <w:lang w:eastAsia="en-AU"/>
        </w:rPr>
      </w:pPr>
      <w:r>
        <w:tab/>
      </w:r>
      <w:hyperlink w:anchor="_Toc76998451" w:history="1">
        <w:r w:rsidRPr="003B3280">
          <w:t>19</w:t>
        </w:r>
        <w:r>
          <w:rPr>
            <w:rFonts w:asciiTheme="minorHAnsi" w:eastAsiaTheme="minorEastAsia" w:hAnsiTheme="minorHAnsi" w:cstheme="minorBidi"/>
            <w:sz w:val="22"/>
            <w:szCs w:val="22"/>
            <w:lang w:eastAsia="en-AU"/>
          </w:rPr>
          <w:tab/>
        </w:r>
        <w:r w:rsidRPr="003B3280">
          <w:t>Procedure governing proceedings of board</w:t>
        </w:r>
        <w:r>
          <w:tab/>
        </w:r>
        <w:r>
          <w:fldChar w:fldCharType="begin"/>
        </w:r>
        <w:r>
          <w:instrText xml:space="preserve"> PAGEREF _Toc76998451 \h </w:instrText>
        </w:r>
        <w:r>
          <w:fldChar w:fldCharType="separate"/>
        </w:r>
        <w:r w:rsidR="002F153C">
          <w:t>11</w:t>
        </w:r>
        <w:r>
          <w:fldChar w:fldCharType="end"/>
        </w:r>
      </w:hyperlink>
    </w:p>
    <w:p w14:paraId="5E00053F" w14:textId="538C9341" w:rsidR="00DB019F" w:rsidRDefault="00DB019F">
      <w:pPr>
        <w:pStyle w:val="TOC5"/>
        <w:rPr>
          <w:rFonts w:asciiTheme="minorHAnsi" w:eastAsiaTheme="minorEastAsia" w:hAnsiTheme="minorHAnsi" w:cstheme="minorBidi"/>
          <w:sz w:val="22"/>
          <w:szCs w:val="22"/>
          <w:lang w:eastAsia="en-AU"/>
        </w:rPr>
      </w:pPr>
      <w:r>
        <w:tab/>
      </w:r>
      <w:hyperlink w:anchor="_Toc76998452" w:history="1">
        <w:r w:rsidRPr="003B3280">
          <w:t>19A</w:t>
        </w:r>
        <w:r>
          <w:rPr>
            <w:rFonts w:asciiTheme="minorHAnsi" w:eastAsiaTheme="minorEastAsia" w:hAnsiTheme="minorHAnsi" w:cstheme="minorBidi"/>
            <w:sz w:val="22"/>
            <w:szCs w:val="22"/>
            <w:lang w:eastAsia="en-AU"/>
          </w:rPr>
          <w:tab/>
        </w:r>
        <w:r w:rsidRPr="003B3280">
          <w:t>Board quorum</w:t>
        </w:r>
        <w:r>
          <w:tab/>
        </w:r>
        <w:r>
          <w:fldChar w:fldCharType="begin"/>
        </w:r>
        <w:r>
          <w:instrText xml:space="preserve"> PAGEREF _Toc76998452 \h </w:instrText>
        </w:r>
        <w:r>
          <w:fldChar w:fldCharType="separate"/>
        </w:r>
        <w:r w:rsidR="002F153C">
          <w:t>12</w:t>
        </w:r>
        <w:r>
          <w:fldChar w:fldCharType="end"/>
        </w:r>
      </w:hyperlink>
    </w:p>
    <w:p w14:paraId="41D620D2" w14:textId="5F41102B" w:rsidR="00DB019F" w:rsidRDefault="00DB019F">
      <w:pPr>
        <w:pStyle w:val="TOC5"/>
        <w:rPr>
          <w:rFonts w:asciiTheme="minorHAnsi" w:eastAsiaTheme="minorEastAsia" w:hAnsiTheme="minorHAnsi" w:cstheme="minorBidi"/>
          <w:sz w:val="22"/>
          <w:szCs w:val="22"/>
          <w:lang w:eastAsia="en-AU"/>
        </w:rPr>
      </w:pPr>
      <w:r>
        <w:tab/>
      </w:r>
      <w:hyperlink w:anchor="_Toc76998453" w:history="1">
        <w:r w:rsidRPr="003B3280">
          <w:t>20</w:t>
        </w:r>
        <w:r>
          <w:rPr>
            <w:rFonts w:asciiTheme="minorHAnsi" w:eastAsiaTheme="minorEastAsia" w:hAnsiTheme="minorHAnsi" w:cstheme="minorBidi"/>
            <w:sz w:val="22"/>
            <w:szCs w:val="22"/>
            <w:lang w:eastAsia="en-AU"/>
          </w:rPr>
          <w:tab/>
        </w:r>
        <w:r w:rsidRPr="003B3280">
          <w:t>Disclosure of interests by members</w:t>
        </w:r>
        <w:r>
          <w:tab/>
        </w:r>
        <w:r>
          <w:fldChar w:fldCharType="begin"/>
        </w:r>
        <w:r>
          <w:instrText xml:space="preserve"> PAGEREF _Toc76998453 \h </w:instrText>
        </w:r>
        <w:r>
          <w:fldChar w:fldCharType="separate"/>
        </w:r>
        <w:r w:rsidR="002F153C">
          <w:t>13</w:t>
        </w:r>
        <w:r>
          <w:fldChar w:fldCharType="end"/>
        </w:r>
      </w:hyperlink>
    </w:p>
    <w:p w14:paraId="4EB5F773" w14:textId="1372B529" w:rsidR="00DB019F" w:rsidRDefault="00C27781">
      <w:pPr>
        <w:pStyle w:val="TOC3"/>
        <w:rPr>
          <w:rFonts w:asciiTheme="minorHAnsi" w:eastAsiaTheme="minorEastAsia" w:hAnsiTheme="minorHAnsi" w:cstheme="minorBidi"/>
          <w:b w:val="0"/>
          <w:sz w:val="22"/>
          <w:szCs w:val="22"/>
          <w:lang w:eastAsia="en-AU"/>
        </w:rPr>
      </w:pPr>
      <w:hyperlink w:anchor="_Toc76998454" w:history="1">
        <w:r w:rsidR="00DB019F" w:rsidRPr="003B3280">
          <w:t>Division 2.4</w:t>
        </w:r>
        <w:r w:rsidR="00DB019F">
          <w:rPr>
            <w:rFonts w:asciiTheme="minorHAnsi" w:eastAsiaTheme="minorEastAsia" w:hAnsiTheme="minorHAnsi" w:cstheme="minorBidi"/>
            <w:b w:val="0"/>
            <w:sz w:val="22"/>
            <w:szCs w:val="22"/>
            <w:lang w:eastAsia="en-AU"/>
          </w:rPr>
          <w:tab/>
        </w:r>
        <w:r w:rsidR="00DB019F" w:rsidRPr="003B3280">
          <w:t>Staff</w:t>
        </w:r>
        <w:r w:rsidR="00DB019F" w:rsidRPr="00DB019F">
          <w:rPr>
            <w:vanish/>
          </w:rPr>
          <w:tab/>
        </w:r>
        <w:r w:rsidR="00DB019F" w:rsidRPr="00DB019F">
          <w:rPr>
            <w:vanish/>
          </w:rPr>
          <w:fldChar w:fldCharType="begin"/>
        </w:r>
        <w:r w:rsidR="00DB019F" w:rsidRPr="00DB019F">
          <w:rPr>
            <w:vanish/>
          </w:rPr>
          <w:instrText xml:space="preserve"> PAGEREF _Toc76998454 \h </w:instrText>
        </w:r>
        <w:r w:rsidR="00DB019F" w:rsidRPr="00DB019F">
          <w:rPr>
            <w:vanish/>
          </w:rPr>
        </w:r>
        <w:r w:rsidR="00DB019F" w:rsidRPr="00DB019F">
          <w:rPr>
            <w:vanish/>
          </w:rPr>
          <w:fldChar w:fldCharType="separate"/>
        </w:r>
        <w:r w:rsidR="002F153C">
          <w:rPr>
            <w:vanish/>
          </w:rPr>
          <w:t>14</w:t>
        </w:r>
        <w:r w:rsidR="00DB019F" w:rsidRPr="00DB019F">
          <w:rPr>
            <w:vanish/>
          </w:rPr>
          <w:fldChar w:fldCharType="end"/>
        </w:r>
      </w:hyperlink>
    </w:p>
    <w:p w14:paraId="35E2C47B" w14:textId="3D21DE45" w:rsidR="00DB019F" w:rsidRDefault="00DB019F">
      <w:pPr>
        <w:pStyle w:val="TOC5"/>
        <w:rPr>
          <w:rFonts w:asciiTheme="minorHAnsi" w:eastAsiaTheme="minorEastAsia" w:hAnsiTheme="minorHAnsi" w:cstheme="minorBidi"/>
          <w:sz w:val="22"/>
          <w:szCs w:val="22"/>
          <w:lang w:eastAsia="en-AU"/>
        </w:rPr>
      </w:pPr>
      <w:r>
        <w:tab/>
      </w:r>
      <w:hyperlink w:anchor="_Toc76998455" w:history="1">
        <w:r w:rsidRPr="003B3280">
          <w:t>21</w:t>
        </w:r>
        <w:r>
          <w:rPr>
            <w:rFonts w:asciiTheme="minorHAnsi" w:eastAsiaTheme="minorEastAsia" w:hAnsiTheme="minorHAnsi" w:cstheme="minorBidi"/>
            <w:sz w:val="22"/>
            <w:szCs w:val="22"/>
            <w:lang w:eastAsia="en-AU"/>
          </w:rPr>
          <w:tab/>
        </w:r>
        <w:r w:rsidRPr="003B3280">
          <w:t>Arrangements for staff</w:t>
        </w:r>
        <w:r>
          <w:tab/>
        </w:r>
        <w:r>
          <w:fldChar w:fldCharType="begin"/>
        </w:r>
        <w:r>
          <w:instrText xml:space="preserve"> PAGEREF _Toc76998455 \h </w:instrText>
        </w:r>
        <w:r>
          <w:fldChar w:fldCharType="separate"/>
        </w:r>
        <w:r w:rsidR="002F153C">
          <w:t>14</w:t>
        </w:r>
        <w:r>
          <w:fldChar w:fldCharType="end"/>
        </w:r>
      </w:hyperlink>
    </w:p>
    <w:p w14:paraId="57986405" w14:textId="05AF5A2A" w:rsidR="00DB019F" w:rsidRDefault="00C27781">
      <w:pPr>
        <w:pStyle w:val="TOC3"/>
        <w:rPr>
          <w:rFonts w:asciiTheme="minorHAnsi" w:eastAsiaTheme="minorEastAsia" w:hAnsiTheme="minorHAnsi" w:cstheme="minorBidi"/>
          <w:b w:val="0"/>
          <w:sz w:val="22"/>
          <w:szCs w:val="22"/>
          <w:lang w:eastAsia="en-AU"/>
        </w:rPr>
      </w:pPr>
      <w:hyperlink w:anchor="_Toc76998456" w:history="1">
        <w:r w:rsidR="00DB019F" w:rsidRPr="003B3280">
          <w:t>Division 2.5</w:t>
        </w:r>
        <w:r w:rsidR="00DB019F">
          <w:rPr>
            <w:rFonts w:asciiTheme="minorHAnsi" w:eastAsiaTheme="minorEastAsia" w:hAnsiTheme="minorHAnsi" w:cstheme="minorBidi"/>
            <w:b w:val="0"/>
            <w:sz w:val="22"/>
            <w:szCs w:val="22"/>
            <w:lang w:eastAsia="en-AU"/>
          </w:rPr>
          <w:tab/>
        </w:r>
        <w:r w:rsidR="00DB019F" w:rsidRPr="003B3280">
          <w:t>Other matters</w:t>
        </w:r>
        <w:r w:rsidR="00DB019F" w:rsidRPr="00DB019F">
          <w:rPr>
            <w:vanish/>
          </w:rPr>
          <w:tab/>
        </w:r>
        <w:r w:rsidR="00DB019F" w:rsidRPr="00DB019F">
          <w:rPr>
            <w:vanish/>
          </w:rPr>
          <w:fldChar w:fldCharType="begin"/>
        </w:r>
        <w:r w:rsidR="00DB019F" w:rsidRPr="00DB019F">
          <w:rPr>
            <w:vanish/>
          </w:rPr>
          <w:instrText xml:space="preserve"> PAGEREF _Toc76998456 \h </w:instrText>
        </w:r>
        <w:r w:rsidR="00DB019F" w:rsidRPr="00DB019F">
          <w:rPr>
            <w:vanish/>
          </w:rPr>
        </w:r>
        <w:r w:rsidR="00DB019F" w:rsidRPr="00DB019F">
          <w:rPr>
            <w:vanish/>
          </w:rPr>
          <w:fldChar w:fldCharType="separate"/>
        </w:r>
        <w:r w:rsidR="002F153C">
          <w:rPr>
            <w:vanish/>
          </w:rPr>
          <w:t>14</w:t>
        </w:r>
        <w:r w:rsidR="00DB019F" w:rsidRPr="00DB019F">
          <w:rPr>
            <w:vanish/>
          </w:rPr>
          <w:fldChar w:fldCharType="end"/>
        </w:r>
      </w:hyperlink>
    </w:p>
    <w:p w14:paraId="0C41FCA5" w14:textId="55B7A466" w:rsidR="00DB019F" w:rsidRDefault="00DB019F">
      <w:pPr>
        <w:pStyle w:val="TOC5"/>
        <w:rPr>
          <w:rFonts w:asciiTheme="minorHAnsi" w:eastAsiaTheme="minorEastAsia" w:hAnsiTheme="minorHAnsi" w:cstheme="minorBidi"/>
          <w:sz w:val="22"/>
          <w:szCs w:val="22"/>
          <w:lang w:eastAsia="en-AU"/>
        </w:rPr>
      </w:pPr>
      <w:r>
        <w:tab/>
      </w:r>
      <w:hyperlink w:anchor="_Toc76998457" w:history="1">
        <w:r w:rsidRPr="003B3280">
          <w:t>22</w:t>
        </w:r>
        <w:r>
          <w:rPr>
            <w:rFonts w:asciiTheme="minorHAnsi" w:eastAsiaTheme="minorEastAsia" w:hAnsiTheme="minorHAnsi" w:cstheme="minorBidi"/>
            <w:sz w:val="22"/>
            <w:szCs w:val="22"/>
            <w:lang w:eastAsia="en-AU"/>
          </w:rPr>
          <w:tab/>
        </w:r>
        <w:r w:rsidRPr="003B3280">
          <w:t>Power to obtain information and documents</w:t>
        </w:r>
        <w:r>
          <w:tab/>
        </w:r>
        <w:r>
          <w:fldChar w:fldCharType="begin"/>
        </w:r>
        <w:r>
          <w:instrText xml:space="preserve"> PAGEREF _Toc76998457 \h </w:instrText>
        </w:r>
        <w:r>
          <w:fldChar w:fldCharType="separate"/>
        </w:r>
        <w:r w:rsidR="002F153C">
          <w:t>14</w:t>
        </w:r>
        <w:r>
          <w:fldChar w:fldCharType="end"/>
        </w:r>
      </w:hyperlink>
    </w:p>
    <w:p w14:paraId="5A85FDD6" w14:textId="5EF0BE46" w:rsidR="00DB019F" w:rsidRDefault="00C27781">
      <w:pPr>
        <w:pStyle w:val="TOC2"/>
        <w:rPr>
          <w:rFonts w:asciiTheme="minorHAnsi" w:eastAsiaTheme="minorEastAsia" w:hAnsiTheme="minorHAnsi" w:cstheme="minorBidi"/>
          <w:b w:val="0"/>
          <w:sz w:val="22"/>
          <w:szCs w:val="22"/>
          <w:lang w:eastAsia="en-AU"/>
        </w:rPr>
      </w:pPr>
      <w:hyperlink w:anchor="_Toc76998458" w:history="1">
        <w:r w:rsidR="00DB019F" w:rsidRPr="003B3280">
          <w:t>Part 2A</w:t>
        </w:r>
        <w:r w:rsidR="00DB019F">
          <w:rPr>
            <w:rFonts w:asciiTheme="minorHAnsi" w:eastAsiaTheme="minorEastAsia" w:hAnsiTheme="minorHAnsi" w:cstheme="minorBidi"/>
            <w:b w:val="0"/>
            <w:sz w:val="22"/>
            <w:szCs w:val="22"/>
            <w:lang w:eastAsia="en-AU"/>
          </w:rPr>
          <w:tab/>
        </w:r>
        <w:r w:rsidR="00DB019F" w:rsidRPr="003B3280">
          <w:t>Procurement activities</w:t>
        </w:r>
        <w:r w:rsidR="00DB019F" w:rsidRPr="00DB019F">
          <w:rPr>
            <w:vanish/>
          </w:rPr>
          <w:tab/>
        </w:r>
        <w:r w:rsidR="00DB019F" w:rsidRPr="00DB019F">
          <w:rPr>
            <w:vanish/>
          </w:rPr>
          <w:fldChar w:fldCharType="begin"/>
        </w:r>
        <w:r w:rsidR="00DB019F" w:rsidRPr="00DB019F">
          <w:rPr>
            <w:vanish/>
          </w:rPr>
          <w:instrText xml:space="preserve"> PAGEREF _Toc76998458 \h </w:instrText>
        </w:r>
        <w:r w:rsidR="00DB019F" w:rsidRPr="00DB019F">
          <w:rPr>
            <w:vanish/>
          </w:rPr>
        </w:r>
        <w:r w:rsidR="00DB019F" w:rsidRPr="00DB019F">
          <w:rPr>
            <w:vanish/>
          </w:rPr>
          <w:fldChar w:fldCharType="separate"/>
        </w:r>
        <w:r w:rsidR="002F153C">
          <w:rPr>
            <w:vanish/>
          </w:rPr>
          <w:t>15</w:t>
        </w:r>
        <w:r w:rsidR="00DB019F" w:rsidRPr="00DB019F">
          <w:rPr>
            <w:vanish/>
          </w:rPr>
          <w:fldChar w:fldCharType="end"/>
        </w:r>
      </w:hyperlink>
    </w:p>
    <w:p w14:paraId="6167E7E9" w14:textId="779B0597" w:rsidR="00DB019F" w:rsidRDefault="00DB019F">
      <w:pPr>
        <w:pStyle w:val="TOC5"/>
        <w:rPr>
          <w:rFonts w:asciiTheme="minorHAnsi" w:eastAsiaTheme="minorEastAsia" w:hAnsiTheme="minorHAnsi" w:cstheme="minorBidi"/>
          <w:sz w:val="22"/>
          <w:szCs w:val="22"/>
          <w:lang w:eastAsia="en-AU"/>
        </w:rPr>
      </w:pPr>
      <w:r>
        <w:tab/>
      </w:r>
      <w:hyperlink w:anchor="_Toc76998459" w:history="1">
        <w:r w:rsidRPr="003B3280">
          <w:t>22A</w:t>
        </w:r>
        <w:r>
          <w:rPr>
            <w:rFonts w:asciiTheme="minorHAnsi" w:eastAsiaTheme="minorEastAsia" w:hAnsiTheme="minorHAnsi" w:cstheme="minorBidi"/>
            <w:sz w:val="22"/>
            <w:szCs w:val="22"/>
            <w:lang w:eastAsia="en-AU"/>
          </w:rPr>
          <w:tab/>
        </w:r>
        <w:r w:rsidRPr="003B3280">
          <w:t>Procurement principle—value for money</w:t>
        </w:r>
        <w:r>
          <w:tab/>
        </w:r>
        <w:r>
          <w:fldChar w:fldCharType="begin"/>
        </w:r>
        <w:r>
          <w:instrText xml:space="preserve"> PAGEREF _Toc76998459 \h </w:instrText>
        </w:r>
        <w:r>
          <w:fldChar w:fldCharType="separate"/>
        </w:r>
        <w:r w:rsidR="002F153C">
          <w:t>15</w:t>
        </w:r>
        <w:r>
          <w:fldChar w:fldCharType="end"/>
        </w:r>
      </w:hyperlink>
    </w:p>
    <w:p w14:paraId="6A38C86F" w14:textId="54EFF668" w:rsidR="00DB019F" w:rsidRDefault="00DB019F">
      <w:pPr>
        <w:pStyle w:val="TOC5"/>
        <w:rPr>
          <w:rFonts w:asciiTheme="minorHAnsi" w:eastAsiaTheme="minorEastAsia" w:hAnsiTheme="minorHAnsi" w:cstheme="minorBidi"/>
          <w:sz w:val="22"/>
          <w:szCs w:val="22"/>
          <w:lang w:eastAsia="en-AU"/>
        </w:rPr>
      </w:pPr>
      <w:r>
        <w:tab/>
      </w:r>
      <w:hyperlink w:anchor="_Toc76998460" w:history="1">
        <w:r w:rsidRPr="003B3280">
          <w:t>22B</w:t>
        </w:r>
        <w:r>
          <w:rPr>
            <w:rFonts w:asciiTheme="minorHAnsi" w:eastAsiaTheme="minorEastAsia" w:hAnsiTheme="minorHAnsi" w:cstheme="minorBidi"/>
            <w:sz w:val="22"/>
            <w:szCs w:val="22"/>
            <w:lang w:eastAsia="en-AU"/>
          </w:rPr>
          <w:tab/>
        </w:r>
        <w:r w:rsidRPr="003B3280">
          <w:t>Minister may declare procurement matters to be reviewed</w:t>
        </w:r>
        <w:r>
          <w:tab/>
        </w:r>
        <w:r>
          <w:fldChar w:fldCharType="begin"/>
        </w:r>
        <w:r>
          <w:instrText xml:space="preserve"> PAGEREF _Toc76998460 \h </w:instrText>
        </w:r>
        <w:r>
          <w:fldChar w:fldCharType="separate"/>
        </w:r>
        <w:r w:rsidR="002F153C">
          <w:t>15</w:t>
        </w:r>
        <w:r>
          <w:fldChar w:fldCharType="end"/>
        </w:r>
      </w:hyperlink>
    </w:p>
    <w:p w14:paraId="1F6E2EA8" w14:textId="13BC131D" w:rsidR="00DB019F" w:rsidRDefault="00DB019F">
      <w:pPr>
        <w:pStyle w:val="TOC5"/>
        <w:rPr>
          <w:rFonts w:asciiTheme="minorHAnsi" w:eastAsiaTheme="minorEastAsia" w:hAnsiTheme="minorHAnsi" w:cstheme="minorBidi"/>
          <w:sz w:val="22"/>
          <w:szCs w:val="22"/>
          <w:lang w:eastAsia="en-AU"/>
        </w:rPr>
      </w:pPr>
      <w:r>
        <w:tab/>
      </w:r>
      <w:hyperlink w:anchor="_Toc76998461" w:history="1">
        <w:r w:rsidRPr="003B3280">
          <w:t>22C</w:t>
        </w:r>
        <w:r>
          <w:rPr>
            <w:rFonts w:asciiTheme="minorHAnsi" w:eastAsiaTheme="minorEastAsia" w:hAnsiTheme="minorHAnsi" w:cstheme="minorBidi"/>
            <w:sz w:val="22"/>
            <w:szCs w:val="22"/>
            <w:lang w:eastAsia="en-AU"/>
          </w:rPr>
          <w:tab/>
        </w:r>
        <w:r w:rsidRPr="003B3280">
          <w:t>Procurement proposal or activity may be referred to board</w:t>
        </w:r>
        <w:r>
          <w:tab/>
        </w:r>
        <w:r>
          <w:fldChar w:fldCharType="begin"/>
        </w:r>
        <w:r>
          <w:instrText xml:space="preserve"> PAGEREF _Toc76998461 \h </w:instrText>
        </w:r>
        <w:r>
          <w:fldChar w:fldCharType="separate"/>
        </w:r>
        <w:r w:rsidR="002F153C">
          <w:t>16</w:t>
        </w:r>
        <w:r>
          <w:fldChar w:fldCharType="end"/>
        </w:r>
      </w:hyperlink>
    </w:p>
    <w:p w14:paraId="61009ED3" w14:textId="7DBB6BA1" w:rsidR="00DB019F" w:rsidRDefault="00C27781">
      <w:pPr>
        <w:pStyle w:val="TOC2"/>
        <w:rPr>
          <w:rFonts w:asciiTheme="minorHAnsi" w:eastAsiaTheme="minorEastAsia" w:hAnsiTheme="minorHAnsi" w:cstheme="minorBidi"/>
          <w:b w:val="0"/>
          <w:sz w:val="22"/>
          <w:szCs w:val="22"/>
          <w:lang w:eastAsia="en-AU"/>
        </w:rPr>
      </w:pPr>
      <w:hyperlink w:anchor="_Toc76998462" w:history="1">
        <w:r w:rsidR="00DB019F" w:rsidRPr="003B3280">
          <w:t>Part 2B</w:t>
        </w:r>
        <w:r w:rsidR="00DB019F">
          <w:rPr>
            <w:rFonts w:asciiTheme="minorHAnsi" w:eastAsiaTheme="minorEastAsia" w:hAnsiTheme="minorHAnsi" w:cstheme="minorBidi"/>
            <w:b w:val="0"/>
            <w:sz w:val="22"/>
            <w:szCs w:val="22"/>
            <w:lang w:eastAsia="en-AU"/>
          </w:rPr>
          <w:tab/>
        </w:r>
        <w:r w:rsidR="00DB019F" w:rsidRPr="003B3280">
          <w:t>Secure local jobs code</w:t>
        </w:r>
        <w:r w:rsidR="00DB019F" w:rsidRPr="00DB019F">
          <w:rPr>
            <w:vanish/>
          </w:rPr>
          <w:tab/>
        </w:r>
        <w:r w:rsidR="00DB019F" w:rsidRPr="00DB019F">
          <w:rPr>
            <w:vanish/>
          </w:rPr>
          <w:fldChar w:fldCharType="begin"/>
        </w:r>
        <w:r w:rsidR="00DB019F" w:rsidRPr="00DB019F">
          <w:rPr>
            <w:vanish/>
          </w:rPr>
          <w:instrText xml:space="preserve"> PAGEREF _Toc76998462 \h </w:instrText>
        </w:r>
        <w:r w:rsidR="00DB019F" w:rsidRPr="00DB019F">
          <w:rPr>
            <w:vanish/>
          </w:rPr>
        </w:r>
        <w:r w:rsidR="00DB019F" w:rsidRPr="00DB019F">
          <w:rPr>
            <w:vanish/>
          </w:rPr>
          <w:fldChar w:fldCharType="separate"/>
        </w:r>
        <w:r w:rsidR="002F153C">
          <w:rPr>
            <w:vanish/>
          </w:rPr>
          <w:t>17</w:t>
        </w:r>
        <w:r w:rsidR="00DB019F" w:rsidRPr="00DB019F">
          <w:rPr>
            <w:vanish/>
          </w:rPr>
          <w:fldChar w:fldCharType="end"/>
        </w:r>
      </w:hyperlink>
    </w:p>
    <w:p w14:paraId="6FD9DC8A" w14:textId="64DAA302" w:rsidR="00DB019F" w:rsidRDefault="00C27781">
      <w:pPr>
        <w:pStyle w:val="TOC3"/>
        <w:rPr>
          <w:rFonts w:asciiTheme="minorHAnsi" w:eastAsiaTheme="minorEastAsia" w:hAnsiTheme="minorHAnsi" w:cstheme="minorBidi"/>
          <w:b w:val="0"/>
          <w:sz w:val="22"/>
          <w:szCs w:val="22"/>
          <w:lang w:eastAsia="en-AU"/>
        </w:rPr>
      </w:pPr>
      <w:hyperlink w:anchor="_Toc76998463" w:history="1">
        <w:r w:rsidR="00DB019F" w:rsidRPr="003B3280">
          <w:t>Division 2B.1</w:t>
        </w:r>
        <w:r w:rsidR="00DB019F">
          <w:rPr>
            <w:rFonts w:asciiTheme="minorHAnsi" w:eastAsiaTheme="minorEastAsia" w:hAnsiTheme="minorHAnsi" w:cstheme="minorBidi"/>
            <w:b w:val="0"/>
            <w:sz w:val="22"/>
            <w:szCs w:val="22"/>
            <w:lang w:eastAsia="en-AU"/>
          </w:rPr>
          <w:tab/>
        </w:r>
        <w:r w:rsidR="00DB019F" w:rsidRPr="003B3280">
          <w:t>Application and definitions—pt 2B</w:t>
        </w:r>
        <w:r w:rsidR="00DB019F" w:rsidRPr="00DB019F">
          <w:rPr>
            <w:vanish/>
          </w:rPr>
          <w:tab/>
        </w:r>
        <w:r w:rsidR="00DB019F" w:rsidRPr="00DB019F">
          <w:rPr>
            <w:vanish/>
          </w:rPr>
          <w:fldChar w:fldCharType="begin"/>
        </w:r>
        <w:r w:rsidR="00DB019F" w:rsidRPr="00DB019F">
          <w:rPr>
            <w:vanish/>
          </w:rPr>
          <w:instrText xml:space="preserve"> PAGEREF _Toc76998463 \h </w:instrText>
        </w:r>
        <w:r w:rsidR="00DB019F" w:rsidRPr="00DB019F">
          <w:rPr>
            <w:vanish/>
          </w:rPr>
        </w:r>
        <w:r w:rsidR="00DB019F" w:rsidRPr="00DB019F">
          <w:rPr>
            <w:vanish/>
          </w:rPr>
          <w:fldChar w:fldCharType="separate"/>
        </w:r>
        <w:r w:rsidR="002F153C">
          <w:rPr>
            <w:vanish/>
          </w:rPr>
          <w:t>17</w:t>
        </w:r>
        <w:r w:rsidR="00DB019F" w:rsidRPr="00DB019F">
          <w:rPr>
            <w:vanish/>
          </w:rPr>
          <w:fldChar w:fldCharType="end"/>
        </w:r>
      </w:hyperlink>
    </w:p>
    <w:p w14:paraId="13EE9CD0" w14:textId="1EC13979" w:rsidR="00DB019F" w:rsidRDefault="00DB019F">
      <w:pPr>
        <w:pStyle w:val="TOC5"/>
        <w:rPr>
          <w:rFonts w:asciiTheme="minorHAnsi" w:eastAsiaTheme="minorEastAsia" w:hAnsiTheme="minorHAnsi" w:cstheme="minorBidi"/>
          <w:sz w:val="22"/>
          <w:szCs w:val="22"/>
          <w:lang w:eastAsia="en-AU"/>
        </w:rPr>
      </w:pPr>
      <w:r>
        <w:tab/>
      </w:r>
      <w:hyperlink w:anchor="_Toc76998464" w:history="1">
        <w:r w:rsidRPr="003B3280">
          <w:t>22D</w:t>
        </w:r>
        <w:r>
          <w:rPr>
            <w:rFonts w:asciiTheme="minorHAnsi" w:eastAsiaTheme="minorEastAsia" w:hAnsiTheme="minorHAnsi" w:cstheme="minorBidi"/>
            <w:sz w:val="22"/>
            <w:szCs w:val="22"/>
            <w:lang w:eastAsia="en-AU"/>
          </w:rPr>
          <w:tab/>
        </w:r>
        <w:r w:rsidRPr="003B3280">
          <w:t>Application—pt 2B</w:t>
        </w:r>
        <w:r>
          <w:tab/>
        </w:r>
        <w:r>
          <w:fldChar w:fldCharType="begin"/>
        </w:r>
        <w:r>
          <w:instrText xml:space="preserve"> PAGEREF _Toc76998464 \h </w:instrText>
        </w:r>
        <w:r>
          <w:fldChar w:fldCharType="separate"/>
        </w:r>
        <w:r w:rsidR="002F153C">
          <w:t>17</w:t>
        </w:r>
        <w:r>
          <w:fldChar w:fldCharType="end"/>
        </w:r>
      </w:hyperlink>
    </w:p>
    <w:p w14:paraId="440282A5" w14:textId="5E2C6550" w:rsidR="00DB019F" w:rsidRDefault="00DB019F">
      <w:pPr>
        <w:pStyle w:val="TOC5"/>
        <w:rPr>
          <w:rFonts w:asciiTheme="minorHAnsi" w:eastAsiaTheme="minorEastAsia" w:hAnsiTheme="minorHAnsi" w:cstheme="minorBidi"/>
          <w:sz w:val="22"/>
          <w:szCs w:val="22"/>
          <w:lang w:eastAsia="en-AU"/>
        </w:rPr>
      </w:pPr>
      <w:r>
        <w:lastRenderedPageBreak/>
        <w:tab/>
      </w:r>
      <w:hyperlink w:anchor="_Toc76998465" w:history="1">
        <w:r w:rsidRPr="003B3280">
          <w:t>22E</w:t>
        </w:r>
        <w:r>
          <w:rPr>
            <w:rFonts w:asciiTheme="minorHAnsi" w:eastAsiaTheme="minorEastAsia" w:hAnsiTheme="minorHAnsi" w:cstheme="minorBidi"/>
            <w:sz w:val="22"/>
            <w:szCs w:val="22"/>
            <w:lang w:eastAsia="en-AU"/>
          </w:rPr>
          <w:tab/>
        </w:r>
        <w:r w:rsidRPr="003B3280">
          <w:t>Definitions—pt 2B</w:t>
        </w:r>
        <w:r>
          <w:tab/>
        </w:r>
        <w:r>
          <w:fldChar w:fldCharType="begin"/>
        </w:r>
        <w:r>
          <w:instrText xml:space="preserve"> PAGEREF _Toc76998465 \h </w:instrText>
        </w:r>
        <w:r>
          <w:fldChar w:fldCharType="separate"/>
        </w:r>
        <w:r w:rsidR="002F153C">
          <w:t>17</w:t>
        </w:r>
        <w:r>
          <w:fldChar w:fldCharType="end"/>
        </w:r>
      </w:hyperlink>
    </w:p>
    <w:p w14:paraId="2F5ADECA" w14:textId="3628F1CC" w:rsidR="00DB019F" w:rsidRDefault="00DB019F">
      <w:pPr>
        <w:pStyle w:val="TOC5"/>
        <w:rPr>
          <w:rFonts w:asciiTheme="minorHAnsi" w:eastAsiaTheme="minorEastAsia" w:hAnsiTheme="minorHAnsi" w:cstheme="minorBidi"/>
          <w:sz w:val="22"/>
          <w:szCs w:val="22"/>
          <w:lang w:eastAsia="en-AU"/>
        </w:rPr>
      </w:pPr>
      <w:r>
        <w:tab/>
      </w:r>
      <w:hyperlink w:anchor="_Toc76998466" w:history="1">
        <w:r w:rsidRPr="003B3280">
          <w:t>22F</w:t>
        </w:r>
        <w:r>
          <w:rPr>
            <w:rFonts w:asciiTheme="minorHAnsi" w:eastAsiaTheme="minorEastAsia" w:hAnsiTheme="minorHAnsi" w:cstheme="minorBidi"/>
            <w:sz w:val="22"/>
            <w:szCs w:val="22"/>
            <w:lang w:eastAsia="en-AU"/>
          </w:rPr>
          <w:tab/>
        </w:r>
        <w:r w:rsidRPr="003B3280">
          <w:t xml:space="preserve">Meaning of </w:t>
        </w:r>
        <w:r w:rsidRPr="003B3280">
          <w:rPr>
            <w:i/>
          </w:rPr>
          <w:t>territory-funded work</w:t>
        </w:r>
        <w:r w:rsidRPr="003B3280">
          <w:t>—pt 2B</w:t>
        </w:r>
        <w:r>
          <w:tab/>
        </w:r>
        <w:r>
          <w:fldChar w:fldCharType="begin"/>
        </w:r>
        <w:r>
          <w:instrText xml:space="preserve"> PAGEREF _Toc76998466 \h </w:instrText>
        </w:r>
        <w:r>
          <w:fldChar w:fldCharType="separate"/>
        </w:r>
        <w:r w:rsidR="002F153C">
          <w:t>18</w:t>
        </w:r>
        <w:r>
          <w:fldChar w:fldCharType="end"/>
        </w:r>
      </w:hyperlink>
    </w:p>
    <w:p w14:paraId="4C21C5F8" w14:textId="7919A8E6" w:rsidR="00DB019F" w:rsidRDefault="00C27781">
      <w:pPr>
        <w:pStyle w:val="TOC3"/>
        <w:rPr>
          <w:rFonts w:asciiTheme="minorHAnsi" w:eastAsiaTheme="minorEastAsia" w:hAnsiTheme="minorHAnsi" w:cstheme="minorBidi"/>
          <w:b w:val="0"/>
          <w:sz w:val="22"/>
          <w:szCs w:val="22"/>
          <w:lang w:eastAsia="en-AU"/>
        </w:rPr>
      </w:pPr>
      <w:hyperlink w:anchor="_Toc76998467" w:history="1">
        <w:r w:rsidR="00DB019F" w:rsidRPr="003B3280">
          <w:t>Division 2B.2</w:t>
        </w:r>
        <w:r w:rsidR="00DB019F">
          <w:rPr>
            <w:rFonts w:asciiTheme="minorHAnsi" w:eastAsiaTheme="minorEastAsia" w:hAnsiTheme="minorHAnsi" w:cstheme="minorBidi"/>
            <w:b w:val="0"/>
            <w:sz w:val="22"/>
            <w:szCs w:val="22"/>
            <w:lang w:eastAsia="en-AU"/>
          </w:rPr>
          <w:tab/>
        </w:r>
        <w:r w:rsidR="00DB019F" w:rsidRPr="003B3280">
          <w:t>Requirements for procurement by territory entities</w:t>
        </w:r>
        <w:r w:rsidR="00DB019F" w:rsidRPr="00DB019F">
          <w:rPr>
            <w:vanish/>
          </w:rPr>
          <w:tab/>
        </w:r>
        <w:r w:rsidR="00DB019F" w:rsidRPr="00DB019F">
          <w:rPr>
            <w:vanish/>
          </w:rPr>
          <w:fldChar w:fldCharType="begin"/>
        </w:r>
        <w:r w:rsidR="00DB019F" w:rsidRPr="00DB019F">
          <w:rPr>
            <w:vanish/>
          </w:rPr>
          <w:instrText xml:space="preserve"> PAGEREF _Toc76998467 \h </w:instrText>
        </w:r>
        <w:r w:rsidR="00DB019F" w:rsidRPr="00DB019F">
          <w:rPr>
            <w:vanish/>
          </w:rPr>
        </w:r>
        <w:r w:rsidR="00DB019F" w:rsidRPr="00DB019F">
          <w:rPr>
            <w:vanish/>
          </w:rPr>
          <w:fldChar w:fldCharType="separate"/>
        </w:r>
        <w:r w:rsidR="002F153C">
          <w:rPr>
            <w:vanish/>
          </w:rPr>
          <w:t>20</w:t>
        </w:r>
        <w:r w:rsidR="00DB019F" w:rsidRPr="00DB019F">
          <w:rPr>
            <w:vanish/>
          </w:rPr>
          <w:fldChar w:fldCharType="end"/>
        </w:r>
      </w:hyperlink>
    </w:p>
    <w:p w14:paraId="46B4AC16" w14:textId="61BE2F92" w:rsidR="00DB019F" w:rsidRDefault="00DB019F">
      <w:pPr>
        <w:pStyle w:val="TOC5"/>
        <w:rPr>
          <w:rFonts w:asciiTheme="minorHAnsi" w:eastAsiaTheme="minorEastAsia" w:hAnsiTheme="minorHAnsi" w:cstheme="minorBidi"/>
          <w:sz w:val="22"/>
          <w:szCs w:val="22"/>
          <w:lang w:eastAsia="en-AU"/>
        </w:rPr>
      </w:pPr>
      <w:r>
        <w:tab/>
      </w:r>
      <w:hyperlink w:anchor="_Toc76998468" w:history="1">
        <w:r w:rsidRPr="003B3280">
          <w:t>22G</w:t>
        </w:r>
        <w:r>
          <w:rPr>
            <w:rFonts w:asciiTheme="minorHAnsi" w:eastAsiaTheme="minorEastAsia" w:hAnsiTheme="minorHAnsi" w:cstheme="minorBidi"/>
            <w:sz w:val="22"/>
            <w:szCs w:val="22"/>
            <w:lang w:eastAsia="en-AU"/>
          </w:rPr>
          <w:tab/>
        </w:r>
        <w:r w:rsidRPr="003B3280">
          <w:t>Requirements for procurement—secure local jobs code certificates etc</w:t>
        </w:r>
        <w:r>
          <w:tab/>
        </w:r>
        <w:r>
          <w:fldChar w:fldCharType="begin"/>
        </w:r>
        <w:r>
          <w:instrText xml:space="preserve"> PAGEREF _Toc76998468 \h </w:instrText>
        </w:r>
        <w:r>
          <w:fldChar w:fldCharType="separate"/>
        </w:r>
        <w:r w:rsidR="002F153C">
          <w:t>20</w:t>
        </w:r>
        <w:r>
          <w:fldChar w:fldCharType="end"/>
        </w:r>
      </w:hyperlink>
    </w:p>
    <w:p w14:paraId="1C3A9E89" w14:textId="5A5EF504" w:rsidR="00DB019F" w:rsidRDefault="00DB019F">
      <w:pPr>
        <w:pStyle w:val="TOC5"/>
        <w:rPr>
          <w:rFonts w:asciiTheme="minorHAnsi" w:eastAsiaTheme="minorEastAsia" w:hAnsiTheme="minorHAnsi" w:cstheme="minorBidi"/>
          <w:sz w:val="22"/>
          <w:szCs w:val="22"/>
          <w:lang w:eastAsia="en-AU"/>
        </w:rPr>
      </w:pPr>
      <w:r>
        <w:tab/>
      </w:r>
      <w:hyperlink w:anchor="_Toc76998469" w:history="1">
        <w:r w:rsidRPr="003B3280">
          <w:t>22H</w:t>
        </w:r>
        <w:r>
          <w:rPr>
            <w:rFonts w:asciiTheme="minorHAnsi" w:eastAsiaTheme="minorEastAsia" w:hAnsiTheme="minorHAnsi" w:cstheme="minorBidi"/>
            <w:sz w:val="22"/>
            <w:szCs w:val="22"/>
            <w:lang w:eastAsia="en-AU"/>
          </w:rPr>
          <w:tab/>
        </w:r>
        <w:r w:rsidRPr="003B3280">
          <w:t>Exemption from requirements—secure local jobs code certificates etc</w:t>
        </w:r>
        <w:r>
          <w:tab/>
        </w:r>
        <w:r>
          <w:fldChar w:fldCharType="begin"/>
        </w:r>
        <w:r>
          <w:instrText xml:space="preserve"> PAGEREF _Toc76998469 \h </w:instrText>
        </w:r>
        <w:r>
          <w:fldChar w:fldCharType="separate"/>
        </w:r>
        <w:r w:rsidR="002F153C">
          <w:t>21</w:t>
        </w:r>
        <w:r>
          <w:fldChar w:fldCharType="end"/>
        </w:r>
      </w:hyperlink>
    </w:p>
    <w:p w14:paraId="0FE0BFBF" w14:textId="4A1D002A" w:rsidR="00DB019F" w:rsidRDefault="00C27781">
      <w:pPr>
        <w:pStyle w:val="TOC3"/>
        <w:rPr>
          <w:rFonts w:asciiTheme="minorHAnsi" w:eastAsiaTheme="minorEastAsia" w:hAnsiTheme="minorHAnsi" w:cstheme="minorBidi"/>
          <w:b w:val="0"/>
          <w:sz w:val="22"/>
          <w:szCs w:val="22"/>
          <w:lang w:eastAsia="en-AU"/>
        </w:rPr>
      </w:pPr>
      <w:hyperlink w:anchor="_Toc76998470" w:history="1">
        <w:r w:rsidR="00DB019F" w:rsidRPr="003B3280">
          <w:t>Division 2B.3</w:t>
        </w:r>
        <w:r w:rsidR="00DB019F">
          <w:rPr>
            <w:rFonts w:asciiTheme="minorHAnsi" w:eastAsiaTheme="minorEastAsia" w:hAnsiTheme="minorHAnsi" w:cstheme="minorBidi"/>
            <w:b w:val="0"/>
            <w:sz w:val="22"/>
            <w:szCs w:val="22"/>
            <w:lang w:eastAsia="en-AU"/>
          </w:rPr>
          <w:tab/>
        </w:r>
        <w:r w:rsidR="00DB019F" w:rsidRPr="003B3280">
          <w:t>Secure local jobs code certificates and code</w:t>
        </w:r>
        <w:r w:rsidR="00DB019F" w:rsidRPr="00DB019F">
          <w:rPr>
            <w:vanish/>
          </w:rPr>
          <w:tab/>
        </w:r>
        <w:r w:rsidR="00DB019F" w:rsidRPr="00DB019F">
          <w:rPr>
            <w:vanish/>
          </w:rPr>
          <w:fldChar w:fldCharType="begin"/>
        </w:r>
        <w:r w:rsidR="00DB019F" w:rsidRPr="00DB019F">
          <w:rPr>
            <w:vanish/>
          </w:rPr>
          <w:instrText xml:space="preserve"> PAGEREF _Toc76998470 \h </w:instrText>
        </w:r>
        <w:r w:rsidR="00DB019F" w:rsidRPr="00DB019F">
          <w:rPr>
            <w:vanish/>
          </w:rPr>
        </w:r>
        <w:r w:rsidR="00DB019F" w:rsidRPr="00DB019F">
          <w:rPr>
            <w:vanish/>
          </w:rPr>
          <w:fldChar w:fldCharType="separate"/>
        </w:r>
        <w:r w:rsidR="002F153C">
          <w:rPr>
            <w:vanish/>
          </w:rPr>
          <w:t>23</w:t>
        </w:r>
        <w:r w:rsidR="00DB019F" w:rsidRPr="00DB019F">
          <w:rPr>
            <w:vanish/>
          </w:rPr>
          <w:fldChar w:fldCharType="end"/>
        </w:r>
      </w:hyperlink>
    </w:p>
    <w:p w14:paraId="3C28AAEC" w14:textId="64A68677" w:rsidR="00DB019F" w:rsidRDefault="00DB019F">
      <w:pPr>
        <w:pStyle w:val="TOC5"/>
        <w:rPr>
          <w:rFonts w:asciiTheme="minorHAnsi" w:eastAsiaTheme="minorEastAsia" w:hAnsiTheme="minorHAnsi" w:cstheme="minorBidi"/>
          <w:sz w:val="22"/>
          <w:szCs w:val="22"/>
          <w:lang w:eastAsia="en-AU"/>
        </w:rPr>
      </w:pPr>
      <w:r>
        <w:tab/>
      </w:r>
      <w:hyperlink w:anchor="_Toc76998471" w:history="1">
        <w:r w:rsidRPr="003B3280">
          <w:t>22I</w:t>
        </w:r>
        <w:r>
          <w:rPr>
            <w:rFonts w:asciiTheme="minorHAnsi" w:eastAsiaTheme="minorEastAsia" w:hAnsiTheme="minorHAnsi" w:cstheme="minorBidi"/>
            <w:sz w:val="22"/>
            <w:szCs w:val="22"/>
            <w:lang w:eastAsia="en-AU"/>
          </w:rPr>
          <w:tab/>
        </w:r>
        <w:r w:rsidRPr="003B3280">
          <w:t>Application for secure local jobs code certificate</w:t>
        </w:r>
        <w:r>
          <w:tab/>
        </w:r>
        <w:r>
          <w:fldChar w:fldCharType="begin"/>
        </w:r>
        <w:r>
          <w:instrText xml:space="preserve"> PAGEREF _Toc76998471 \h </w:instrText>
        </w:r>
        <w:r>
          <w:fldChar w:fldCharType="separate"/>
        </w:r>
        <w:r w:rsidR="002F153C">
          <w:t>23</w:t>
        </w:r>
        <w:r>
          <w:fldChar w:fldCharType="end"/>
        </w:r>
      </w:hyperlink>
    </w:p>
    <w:p w14:paraId="7F3203D6" w14:textId="76B697DE" w:rsidR="00DB019F" w:rsidRDefault="00DB019F">
      <w:pPr>
        <w:pStyle w:val="TOC5"/>
        <w:rPr>
          <w:rFonts w:asciiTheme="minorHAnsi" w:eastAsiaTheme="minorEastAsia" w:hAnsiTheme="minorHAnsi" w:cstheme="minorBidi"/>
          <w:sz w:val="22"/>
          <w:szCs w:val="22"/>
          <w:lang w:eastAsia="en-AU"/>
        </w:rPr>
      </w:pPr>
      <w:r>
        <w:tab/>
      </w:r>
      <w:hyperlink w:anchor="_Toc76998472" w:history="1">
        <w:r w:rsidRPr="003B3280">
          <w:t>22J</w:t>
        </w:r>
        <w:r>
          <w:rPr>
            <w:rFonts w:asciiTheme="minorHAnsi" w:eastAsiaTheme="minorEastAsia" w:hAnsiTheme="minorHAnsi" w:cstheme="minorBidi"/>
            <w:sz w:val="22"/>
            <w:szCs w:val="22"/>
            <w:lang w:eastAsia="en-AU"/>
          </w:rPr>
          <w:tab/>
        </w:r>
        <w:r w:rsidRPr="003B3280">
          <w:t>Decision on application</w:t>
        </w:r>
        <w:r>
          <w:tab/>
        </w:r>
        <w:r>
          <w:fldChar w:fldCharType="begin"/>
        </w:r>
        <w:r>
          <w:instrText xml:space="preserve"> PAGEREF _Toc76998472 \h </w:instrText>
        </w:r>
        <w:r>
          <w:fldChar w:fldCharType="separate"/>
        </w:r>
        <w:r w:rsidR="002F153C">
          <w:t>23</w:t>
        </w:r>
        <w:r>
          <w:fldChar w:fldCharType="end"/>
        </w:r>
      </w:hyperlink>
    </w:p>
    <w:p w14:paraId="3CCA1C5B" w14:textId="066FCE90" w:rsidR="00DB019F" w:rsidRDefault="00DB019F">
      <w:pPr>
        <w:pStyle w:val="TOC5"/>
        <w:rPr>
          <w:rFonts w:asciiTheme="minorHAnsi" w:eastAsiaTheme="minorEastAsia" w:hAnsiTheme="minorHAnsi" w:cstheme="minorBidi"/>
          <w:sz w:val="22"/>
          <w:szCs w:val="22"/>
          <w:lang w:eastAsia="en-AU"/>
        </w:rPr>
      </w:pPr>
      <w:r>
        <w:tab/>
      </w:r>
      <w:hyperlink w:anchor="_Toc76998473" w:history="1">
        <w:r w:rsidRPr="003B3280">
          <w:t>22K</w:t>
        </w:r>
        <w:r>
          <w:rPr>
            <w:rFonts w:asciiTheme="minorHAnsi" w:eastAsiaTheme="minorEastAsia" w:hAnsiTheme="minorHAnsi" w:cstheme="minorBidi"/>
            <w:sz w:val="22"/>
            <w:szCs w:val="22"/>
            <w:lang w:eastAsia="en-AU"/>
          </w:rPr>
          <w:tab/>
        </w:r>
        <w:r w:rsidRPr="003B3280">
          <w:t>Conditions on secure local jobs code certificate</w:t>
        </w:r>
        <w:r>
          <w:tab/>
        </w:r>
        <w:r>
          <w:fldChar w:fldCharType="begin"/>
        </w:r>
        <w:r>
          <w:instrText xml:space="preserve"> PAGEREF _Toc76998473 \h </w:instrText>
        </w:r>
        <w:r>
          <w:fldChar w:fldCharType="separate"/>
        </w:r>
        <w:r w:rsidR="002F153C">
          <w:t>23</w:t>
        </w:r>
        <w:r>
          <w:fldChar w:fldCharType="end"/>
        </w:r>
      </w:hyperlink>
    </w:p>
    <w:p w14:paraId="30AEB364" w14:textId="572A4A03" w:rsidR="00DB019F" w:rsidRDefault="00DB019F">
      <w:pPr>
        <w:pStyle w:val="TOC5"/>
        <w:rPr>
          <w:rFonts w:asciiTheme="minorHAnsi" w:eastAsiaTheme="minorEastAsia" w:hAnsiTheme="minorHAnsi" w:cstheme="minorBidi"/>
          <w:sz w:val="22"/>
          <w:szCs w:val="22"/>
          <w:lang w:eastAsia="en-AU"/>
        </w:rPr>
      </w:pPr>
      <w:r>
        <w:tab/>
      </w:r>
      <w:hyperlink w:anchor="_Toc76998474" w:history="1">
        <w:r w:rsidRPr="003B3280">
          <w:t>22L</w:t>
        </w:r>
        <w:r>
          <w:rPr>
            <w:rFonts w:asciiTheme="minorHAnsi" w:eastAsiaTheme="minorEastAsia" w:hAnsiTheme="minorHAnsi" w:cstheme="minorBidi"/>
            <w:sz w:val="22"/>
            <w:szCs w:val="22"/>
            <w:lang w:eastAsia="en-AU"/>
          </w:rPr>
          <w:tab/>
        </w:r>
        <w:r w:rsidRPr="003B3280">
          <w:t>Surrender of secure local jobs code certificate</w:t>
        </w:r>
        <w:r>
          <w:tab/>
        </w:r>
        <w:r>
          <w:fldChar w:fldCharType="begin"/>
        </w:r>
        <w:r>
          <w:instrText xml:space="preserve"> PAGEREF _Toc76998474 \h </w:instrText>
        </w:r>
        <w:r>
          <w:fldChar w:fldCharType="separate"/>
        </w:r>
        <w:r w:rsidR="002F153C">
          <w:t>24</w:t>
        </w:r>
        <w:r>
          <w:fldChar w:fldCharType="end"/>
        </w:r>
      </w:hyperlink>
    </w:p>
    <w:p w14:paraId="3924BF1F" w14:textId="48A180EF" w:rsidR="00DB019F" w:rsidRDefault="00DB019F">
      <w:pPr>
        <w:pStyle w:val="TOC5"/>
        <w:rPr>
          <w:rFonts w:asciiTheme="minorHAnsi" w:eastAsiaTheme="minorEastAsia" w:hAnsiTheme="minorHAnsi" w:cstheme="minorBidi"/>
          <w:sz w:val="22"/>
          <w:szCs w:val="22"/>
          <w:lang w:eastAsia="en-AU"/>
        </w:rPr>
      </w:pPr>
      <w:r>
        <w:tab/>
      </w:r>
      <w:hyperlink w:anchor="_Toc76998475" w:history="1">
        <w:r w:rsidRPr="003B3280">
          <w:t>22M</w:t>
        </w:r>
        <w:r>
          <w:rPr>
            <w:rFonts w:asciiTheme="minorHAnsi" w:eastAsiaTheme="minorEastAsia" w:hAnsiTheme="minorHAnsi" w:cstheme="minorBidi"/>
            <w:sz w:val="22"/>
            <w:szCs w:val="22"/>
            <w:lang w:eastAsia="en-AU"/>
          </w:rPr>
          <w:tab/>
        </w:r>
        <w:r w:rsidRPr="003B3280">
          <w:t>Secure local jobs code</w:t>
        </w:r>
        <w:r>
          <w:tab/>
        </w:r>
        <w:r>
          <w:fldChar w:fldCharType="begin"/>
        </w:r>
        <w:r>
          <w:instrText xml:space="preserve"> PAGEREF _Toc76998475 \h </w:instrText>
        </w:r>
        <w:r>
          <w:fldChar w:fldCharType="separate"/>
        </w:r>
        <w:r w:rsidR="002F153C">
          <w:t>24</w:t>
        </w:r>
        <w:r>
          <w:fldChar w:fldCharType="end"/>
        </w:r>
      </w:hyperlink>
    </w:p>
    <w:p w14:paraId="51C4E027" w14:textId="75A5C137" w:rsidR="00DB019F" w:rsidRDefault="00DB019F">
      <w:pPr>
        <w:pStyle w:val="TOC5"/>
        <w:rPr>
          <w:rFonts w:asciiTheme="minorHAnsi" w:eastAsiaTheme="minorEastAsia" w:hAnsiTheme="minorHAnsi" w:cstheme="minorBidi"/>
          <w:sz w:val="22"/>
          <w:szCs w:val="22"/>
          <w:lang w:eastAsia="en-AU"/>
        </w:rPr>
      </w:pPr>
      <w:r>
        <w:tab/>
      </w:r>
      <w:hyperlink w:anchor="_Toc76998476" w:history="1">
        <w:r w:rsidRPr="003B3280">
          <w:t>22N</w:t>
        </w:r>
        <w:r>
          <w:rPr>
            <w:rFonts w:asciiTheme="minorHAnsi" w:eastAsiaTheme="minorEastAsia" w:hAnsiTheme="minorHAnsi" w:cstheme="minorBidi"/>
            <w:sz w:val="22"/>
            <w:szCs w:val="22"/>
            <w:lang w:eastAsia="en-AU"/>
          </w:rPr>
          <w:tab/>
        </w:r>
        <w:r w:rsidRPr="003B3280">
          <w:t>Secure local jobs code register</w:t>
        </w:r>
        <w:r>
          <w:tab/>
        </w:r>
        <w:r>
          <w:fldChar w:fldCharType="begin"/>
        </w:r>
        <w:r>
          <w:instrText xml:space="preserve"> PAGEREF _Toc76998476 \h </w:instrText>
        </w:r>
        <w:r>
          <w:fldChar w:fldCharType="separate"/>
        </w:r>
        <w:r w:rsidR="002F153C">
          <w:t>25</w:t>
        </w:r>
        <w:r>
          <w:fldChar w:fldCharType="end"/>
        </w:r>
      </w:hyperlink>
    </w:p>
    <w:p w14:paraId="08D8147C" w14:textId="5353D1D8" w:rsidR="00DB019F" w:rsidRDefault="00DB019F">
      <w:pPr>
        <w:pStyle w:val="TOC5"/>
        <w:rPr>
          <w:rFonts w:asciiTheme="minorHAnsi" w:eastAsiaTheme="minorEastAsia" w:hAnsiTheme="minorHAnsi" w:cstheme="minorBidi"/>
          <w:sz w:val="22"/>
          <w:szCs w:val="22"/>
          <w:lang w:eastAsia="en-AU"/>
        </w:rPr>
      </w:pPr>
      <w:r>
        <w:tab/>
      </w:r>
      <w:hyperlink w:anchor="_Toc76998477" w:history="1">
        <w:r w:rsidRPr="003B3280">
          <w:t>22O</w:t>
        </w:r>
        <w:r>
          <w:rPr>
            <w:rFonts w:asciiTheme="minorHAnsi" w:eastAsiaTheme="minorEastAsia" w:hAnsiTheme="minorHAnsi" w:cstheme="minorBidi"/>
            <w:sz w:val="22"/>
            <w:szCs w:val="22"/>
            <w:lang w:eastAsia="en-AU"/>
          </w:rPr>
          <w:tab/>
        </w:r>
        <w:r w:rsidRPr="003B3280">
          <w:t>Approved auditors</w:t>
        </w:r>
        <w:r>
          <w:tab/>
        </w:r>
        <w:r>
          <w:fldChar w:fldCharType="begin"/>
        </w:r>
        <w:r>
          <w:instrText xml:space="preserve"> PAGEREF _Toc76998477 \h </w:instrText>
        </w:r>
        <w:r>
          <w:fldChar w:fldCharType="separate"/>
        </w:r>
        <w:r w:rsidR="002F153C">
          <w:t>26</w:t>
        </w:r>
        <w:r>
          <w:fldChar w:fldCharType="end"/>
        </w:r>
      </w:hyperlink>
    </w:p>
    <w:p w14:paraId="64968421" w14:textId="6C87E9AA" w:rsidR="00DB019F" w:rsidRDefault="00DB019F">
      <w:pPr>
        <w:pStyle w:val="TOC5"/>
        <w:rPr>
          <w:rFonts w:asciiTheme="minorHAnsi" w:eastAsiaTheme="minorEastAsia" w:hAnsiTheme="minorHAnsi" w:cstheme="minorBidi"/>
          <w:sz w:val="22"/>
          <w:szCs w:val="22"/>
          <w:lang w:eastAsia="en-AU"/>
        </w:rPr>
      </w:pPr>
      <w:r>
        <w:tab/>
      </w:r>
      <w:hyperlink w:anchor="_Toc76998478" w:history="1">
        <w:r w:rsidRPr="003B3280">
          <w:t>22P</w:t>
        </w:r>
        <w:r>
          <w:rPr>
            <w:rFonts w:asciiTheme="minorHAnsi" w:eastAsiaTheme="minorEastAsia" w:hAnsiTheme="minorHAnsi" w:cstheme="minorBidi"/>
            <w:sz w:val="22"/>
            <w:szCs w:val="22"/>
            <w:lang w:eastAsia="en-AU"/>
          </w:rPr>
          <w:tab/>
        </w:r>
        <w:r w:rsidRPr="003B3280">
          <w:t>Exemption from code</w:t>
        </w:r>
        <w:r>
          <w:tab/>
        </w:r>
        <w:r>
          <w:fldChar w:fldCharType="begin"/>
        </w:r>
        <w:r>
          <w:instrText xml:space="preserve"> PAGEREF _Toc76998478 \h </w:instrText>
        </w:r>
        <w:r>
          <w:fldChar w:fldCharType="separate"/>
        </w:r>
        <w:r w:rsidR="002F153C">
          <w:t>26</w:t>
        </w:r>
        <w:r>
          <w:fldChar w:fldCharType="end"/>
        </w:r>
      </w:hyperlink>
    </w:p>
    <w:p w14:paraId="7D57D0D5" w14:textId="101F34AC" w:rsidR="00DB019F" w:rsidRDefault="00C27781">
      <w:pPr>
        <w:pStyle w:val="TOC3"/>
        <w:rPr>
          <w:rFonts w:asciiTheme="minorHAnsi" w:eastAsiaTheme="minorEastAsia" w:hAnsiTheme="minorHAnsi" w:cstheme="minorBidi"/>
          <w:b w:val="0"/>
          <w:sz w:val="22"/>
          <w:szCs w:val="22"/>
          <w:lang w:eastAsia="en-AU"/>
        </w:rPr>
      </w:pPr>
      <w:hyperlink w:anchor="_Toc76998479" w:history="1">
        <w:r w:rsidR="00DB019F" w:rsidRPr="003B3280">
          <w:t>Division 2B.4</w:t>
        </w:r>
        <w:r w:rsidR="00DB019F">
          <w:rPr>
            <w:rFonts w:asciiTheme="minorHAnsi" w:eastAsiaTheme="minorEastAsia" w:hAnsiTheme="minorHAnsi" w:cstheme="minorBidi"/>
            <w:b w:val="0"/>
            <w:sz w:val="22"/>
            <w:szCs w:val="22"/>
            <w:lang w:eastAsia="en-AU"/>
          </w:rPr>
          <w:tab/>
        </w:r>
        <w:r w:rsidR="00DB019F" w:rsidRPr="003B3280">
          <w:t>Noncompliance with code</w:t>
        </w:r>
        <w:r w:rsidR="00DB019F" w:rsidRPr="00DB019F">
          <w:rPr>
            <w:vanish/>
          </w:rPr>
          <w:tab/>
        </w:r>
        <w:r w:rsidR="00DB019F" w:rsidRPr="00DB019F">
          <w:rPr>
            <w:vanish/>
          </w:rPr>
          <w:fldChar w:fldCharType="begin"/>
        </w:r>
        <w:r w:rsidR="00DB019F" w:rsidRPr="00DB019F">
          <w:rPr>
            <w:vanish/>
          </w:rPr>
          <w:instrText xml:space="preserve"> PAGEREF _Toc76998479 \h </w:instrText>
        </w:r>
        <w:r w:rsidR="00DB019F" w:rsidRPr="00DB019F">
          <w:rPr>
            <w:vanish/>
          </w:rPr>
        </w:r>
        <w:r w:rsidR="00DB019F" w:rsidRPr="00DB019F">
          <w:rPr>
            <w:vanish/>
          </w:rPr>
          <w:fldChar w:fldCharType="separate"/>
        </w:r>
        <w:r w:rsidR="002F153C">
          <w:rPr>
            <w:vanish/>
          </w:rPr>
          <w:t>26</w:t>
        </w:r>
        <w:r w:rsidR="00DB019F" w:rsidRPr="00DB019F">
          <w:rPr>
            <w:vanish/>
          </w:rPr>
          <w:fldChar w:fldCharType="end"/>
        </w:r>
      </w:hyperlink>
    </w:p>
    <w:p w14:paraId="2CF37C55" w14:textId="2E35FED2" w:rsidR="00DB019F" w:rsidRDefault="00DB019F">
      <w:pPr>
        <w:pStyle w:val="TOC5"/>
        <w:rPr>
          <w:rFonts w:asciiTheme="minorHAnsi" w:eastAsiaTheme="minorEastAsia" w:hAnsiTheme="minorHAnsi" w:cstheme="minorBidi"/>
          <w:sz w:val="22"/>
          <w:szCs w:val="22"/>
          <w:lang w:eastAsia="en-AU"/>
        </w:rPr>
      </w:pPr>
      <w:r>
        <w:tab/>
      </w:r>
      <w:hyperlink w:anchor="_Toc76998480" w:history="1">
        <w:r w:rsidRPr="003B3280">
          <w:t>22Q</w:t>
        </w:r>
        <w:r>
          <w:rPr>
            <w:rFonts w:asciiTheme="minorHAnsi" w:eastAsiaTheme="minorEastAsia" w:hAnsiTheme="minorHAnsi" w:cstheme="minorBidi"/>
            <w:sz w:val="22"/>
            <w:szCs w:val="22"/>
            <w:lang w:eastAsia="en-AU"/>
          </w:rPr>
          <w:tab/>
        </w:r>
        <w:r w:rsidRPr="003B3280">
          <w:t>Complaints</w:t>
        </w:r>
        <w:r>
          <w:tab/>
        </w:r>
        <w:r>
          <w:fldChar w:fldCharType="begin"/>
        </w:r>
        <w:r>
          <w:instrText xml:space="preserve"> PAGEREF _Toc76998480 \h </w:instrText>
        </w:r>
        <w:r>
          <w:fldChar w:fldCharType="separate"/>
        </w:r>
        <w:r w:rsidR="002F153C">
          <w:t>26</w:t>
        </w:r>
        <w:r>
          <w:fldChar w:fldCharType="end"/>
        </w:r>
      </w:hyperlink>
    </w:p>
    <w:p w14:paraId="13F59396" w14:textId="357E58F2" w:rsidR="00DB019F" w:rsidRDefault="00DB019F">
      <w:pPr>
        <w:pStyle w:val="TOC5"/>
        <w:rPr>
          <w:rFonts w:asciiTheme="minorHAnsi" w:eastAsiaTheme="minorEastAsia" w:hAnsiTheme="minorHAnsi" w:cstheme="minorBidi"/>
          <w:sz w:val="22"/>
          <w:szCs w:val="22"/>
          <w:lang w:eastAsia="en-AU"/>
        </w:rPr>
      </w:pPr>
      <w:r>
        <w:tab/>
      </w:r>
      <w:hyperlink w:anchor="_Toc76998481" w:history="1">
        <w:r w:rsidRPr="003B3280">
          <w:t>22R</w:t>
        </w:r>
        <w:r>
          <w:rPr>
            <w:rFonts w:asciiTheme="minorHAnsi" w:eastAsiaTheme="minorEastAsia" w:hAnsiTheme="minorHAnsi" w:cstheme="minorBidi"/>
            <w:sz w:val="22"/>
            <w:szCs w:val="22"/>
            <w:lang w:eastAsia="en-AU"/>
          </w:rPr>
          <w:tab/>
        </w:r>
        <w:r w:rsidRPr="003B3280">
          <w:t>Audits</w:t>
        </w:r>
        <w:r>
          <w:tab/>
        </w:r>
        <w:r>
          <w:fldChar w:fldCharType="begin"/>
        </w:r>
        <w:r>
          <w:instrText xml:space="preserve"> PAGEREF _Toc76998481 \h </w:instrText>
        </w:r>
        <w:r>
          <w:fldChar w:fldCharType="separate"/>
        </w:r>
        <w:r w:rsidR="002F153C">
          <w:t>27</w:t>
        </w:r>
        <w:r>
          <w:fldChar w:fldCharType="end"/>
        </w:r>
      </w:hyperlink>
    </w:p>
    <w:p w14:paraId="4F2B98A4" w14:textId="33F09081" w:rsidR="00DB019F" w:rsidRDefault="00DB019F">
      <w:pPr>
        <w:pStyle w:val="TOC5"/>
        <w:rPr>
          <w:rFonts w:asciiTheme="minorHAnsi" w:eastAsiaTheme="minorEastAsia" w:hAnsiTheme="minorHAnsi" w:cstheme="minorBidi"/>
          <w:sz w:val="22"/>
          <w:szCs w:val="22"/>
          <w:lang w:eastAsia="en-AU"/>
        </w:rPr>
      </w:pPr>
      <w:r>
        <w:tab/>
      </w:r>
      <w:hyperlink w:anchor="_Toc76998482" w:history="1">
        <w:r w:rsidRPr="003B3280">
          <w:t>22S</w:t>
        </w:r>
        <w:r>
          <w:rPr>
            <w:rFonts w:asciiTheme="minorHAnsi" w:eastAsiaTheme="minorEastAsia" w:hAnsiTheme="minorHAnsi" w:cstheme="minorBidi"/>
            <w:sz w:val="22"/>
            <w:szCs w:val="22"/>
            <w:lang w:eastAsia="en-AU"/>
          </w:rPr>
          <w:tab/>
        </w:r>
        <w:r w:rsidRPr="003B3280">
          <w:t>Requests for information</w:t>
        </w:r>
        <w:r>
          <w:tab/>
        </w:r>
        <w:r>
          <w:fldChar w:fldCharType="begin"/>
        </w:r>
        <w:r>
          <w:instrText xml:space="preserve"> PAGEREF _Toc76998482 \h </w:instrText>
        </w:r>
        <w:r>
          <w:fldChar w:fldCharType="separate"/>
        </w:r>
        <w:r w:rsidR="002F153C">
          <w:t>28</w:t>
        </w:r>
        <w:r>
          <w:fldChar w:fldCharType="end"/>
        </w:r>
      </w:hyperlink>
    </w:p>
    <w:p w14:paraId="568B996D" w14:textId="0D2B8498" w:rsidR="00DB019F" w:rsidRDefault="00DB019F">
      <w:pPr>
        <w:pStyle w:val="TOC5"/>
        <w:rPr>
          <w:rFonts w:asciiTheme="minorHAnsi" w:eastAsiaTheme="minorEastAsia" w:hAnsiTheme="minorHAnsi" w:cstheme="minorBidi"/>
          <w:sz w:val="22"/>
          <w:szCs w:val="22"/>
          <w:lang w:eastAsia="en-AU"/>
        </w:rPr>
      </w:pPr>
      <w:r>
        <w:tab/>
      </w:r>
      <w:hyperlink w:anchor="_Toc76998483" w:history="1">
        <w:r w:rsidRPr="003B3280">
          <w:t>22T</w:t>
        </w:r>
        <w:r>
          <w:rPr>
            <w:rFonts w:asciiTheme="minorHAnsi" w:eastAsiaTheme="minorEastAsia" w:hAnsiTheme="minorHAnsi" w:cstheme="minorBidi"/>
            <w:sz w:val="22"/>
            <w:szCs w:val="22"/>
            <w:lang w:eastAsia="en-AU"/>
          </w:rPr>
          <w:tab/>
        </w:r>
        <w:r w:rsidRPr="003B3280">
          <w:t>Compliance</w:t>
        </w:r>
        <w:r>
          <w:tab/>
        </w:r>
        <w:r>
          <w:fldChar w:fldCharType="begin"/>
        </w:r>
        <w:r>
          <w:instrText xml:space="preserve"> PAGEREF _Toc76998483 \h </w:instrText>
        </w:r>
        <w:r>
          <w:fldChar w:fldCharType="separate"/>
        </w:r>
        <w:r w:rsidR="002F153C">
          <w:t>29</w:t>
        </w:r>
        <w:r>
          <w:fldChar w:fldCharType="end"/>
        </w:r>
      </w:hyperlink>
    </w:p>
    <w:p w14:paraId="4489E03C" w14:textId="2FF90680" w:rsidR="00DB019F" w:rsidRDefault="00DB019F">
      <w:pPr>
        <w:pStyle w:val="TOC5"/>
        <w:rPr>
          <w:rFonts w:asciiTheme="minorHAnsi" w:eastAsiaTheme="minorEastAsia" w:hAnsiTheme="minorHAnsi" w:cstheme="minorBidi"/>
          <w:sz w:val="22"/>
          <w:szCs w:val="22"/>
          <w:lang w:eastAsia="en-AU"/>
        </w:rPr>
      </w:pPr>
      <w:r>
        <w:tab/>
      </w:r>
      <w:hyperlink w:anchor="_Toc76998484" w:history="1">
        <w:r w:rsidRPr="003B3280">
          <w:t>22U</w:t>
        </w:r>
        <w:r>
          <w:rPr>
            <w:rFonts w:asciiTheme="minorHAnsi" w:eastAsiaTheme="minorEastAsia" w:hAnsiTheme="minorHAnsi" w:cstheme="minorBidi"/>
            <w:sz w:val="22"/>
            <w:szCs w:val="22"/>
            <w:lang w:eastAsia="en-AU"/>
          </w:rPr>
          <w:tab/>
        </w:r>
        <w:r w:rsidRPr="003B3280">
          <w:t>Guidelines for audits, complaints and requests for information</w:t>
        </w:r>
        <w:r>
          <w:tab/>
        </w:r>
        <w:r>
          <w:fldChar w:fldCharType="begin"/>
        </w:r>
        <w:r>
          <w:instrText xml:space="preserve"> PAGEREF _Toc76998484 \h </w:instrText>
        </w:r>
        <w:r>
          <w:fldChar w:fldCharType="separate"/>
        </w:r>
        <w:r w:rsidR="002F153C">
          <w:t>29</w:t>
        </w:r>
        <w:r>
          <w:fldChar w:fldCharType="end"/>
        </w:r>
      </w:hyperlink>
    </w:p>
    <w:p w14:paraId="786C3E60" w14:textId="31F7FAC6" w:rsidR="00DB019F" w:rsidRDefault="00C27781">
      <w:pPr>
        <w:pStyle w:val="TOC3"/>
        <w:rPr>
          <w:rFonts w:asciiTheme="minorHAnsi" w:eastAsiaTheme="minorEastAsia" w:hAnsiTheme="minorHAnsi" w:cstheme="minorBidi"/>
          <w:b w:val="0"/>
          <w:sz w:val="22"/>
          <w:szCs w:val="22"/>
          <w:lang w:eastAsia="en-AU"/>
        </w:rPr>
      </w:pPr>
      <w:hyperlink w:anchor="_Toc76998485" w:history="1">
        <w:r w:rsidR="00DB019F" w:rsidRPr="003B3280">
          <w:t>Division 2B.5</w:t>
        </w:r>
        <w:r w:rsidR="00DB019F">
          <w:rPr>
            <w:rFonts w:asciiTheme="minorHAnsi" w:eastAsiaTheme="minorEastAsia" w:hAnsiTheme="minorHAnsi" w:cstheme="minorBidi"/>
            <w:b w:val="0"/>
            <w:sz w:val="22"/>
            <w:szCs w:val="22"/>
            <w:lang w:eastAsia="en-AU"/>
          </w:rPr>
          <w:tab/>
        </w:r>
        <w:r w:rsidR="00DB019F" w:rsidRPr="003B3280">
          <w:t>Secure local jobs code registrar</w:t>
        </w:r>
        <w:r w:rsidR="00DB019F" w:rsidRPr="00DB019F">
          <w:rPr>
            <w:vanish/>
          </w:rPr>
          <w:tab/>
        </w:r>
        <w:r w:rsidR="00DB019F" w:rsidRPr="00DB019F">
          <w:rPr>
            <w:vanish/>
          </w:rPr>
          <w:fldChar w:fldCharType="begin"/>
        </w:r>
        <w:r w:rsidR="00DB019F" w:rsidRPr="00DB019F">
          <w:rPr>
            <w:vanish/>
          </w:rPr>
          <w:instrText xml:space="preserve"> PAGEREF _Toc76998485 \h </w:instrText>
        </w:r>
        <w:r w:rsidR="00DB019F" w:rsidRPr="00DB019F">
          <w:rPr>
            <w:vanish/>
          </w:rPr>
        </w:r>
        <w:r w:rsidR="00DB019F" w:rsidRPr="00DB019F">
          <w:rPr>
            <w:vanish/>
          </w:rPr>
          <w:fldChar w:fldCharType="separate"/>
        </w:r>
        <w:r w:rsidR="002F153C">
          <w:rPr>
            <w:vanish/>
          </w:rPr>
          <w:t>30</w:t>
        </w:r>
        <w:r w:rsidR="00DB019F" w:rsidRPr="00DB019F">
          <w:rPr>
            <w:vanish/>
          </w:rPr>
          <w:fldChar w:fldCharType="end"/>
        </w:r>
      </w:hyperlink>
    </w:p>
    <w:p w14:paraId="6BA1EE3F" w14:textId="1D8BFEA8" w:rsidR="00DB019F" w:rsidRDefault="00DB019F">
      <w:pPr>
        <w:pStyle w:val="TOC5"/>
        <w:rPr>
          <w:rFonts w:asciiTheme="minorHAnsi" w:eastAsiaTheme="minorEastAsia" w:hAnsiTheme="minorHAnsi" w:cstheme="minorBidi"/>
          <w:sz w:val="22"/>
          <w:szCs w:val="22"/>
          <w:lang w:eastAsia="en-AU"/>
        </w:rPr>
      </w:pPr>
      <w:r>
        <w:tab/>
      </w:r>
      <w:hyperlink w:anchor="_Toc76998486" w:history="1">
        <w:r w:rsidRPr="003B3280">
          <w:t>22V</w:t>
        </w:r>
        <w:r>
          <w:rPr>
            <w:rFonts w:asciiTheme="minorHAnsi" w:eastAsiaTheme="minorEastAsia" w:hAnsiTheme="minorHAnsi" w:cstheme="minorBidi"/>
            <w:sz w:val="22"/>
            <w:szCs w:val="22"/>
            <w:lang w:eastAsia="en-AU"/>
          </w:rPr>
          <w:tab/>
        </w:r>
        <w:r w:rsidRPr="003B3280">
          <w:t>Appointment of secure local jobs code registrar</w:t>
        </w:r>
        <w:r>
          <w:tab/>
        </w:r>
        <w:r>
          <w:fldChar w:fldCharType="begin"/>
        </w:r>
        <w:r>
          <w:instrText xml:space="preserve"> PAGEREF _Toc76998486 \h </w:instrText>
        </w:r>
        <w:r>
          <w:fldChar w:fldCharType="separate"/>
        </w:r>
        <w:r w:rsidR="002F153C">
          <w:t>30</w:t>
        </w:r>
        <w:r>
          <w:fldChar w:fldCharType="end"/>
        </w:r>
      </w:hyperlink>
    </w:p>
    <w:p w14:paraId="3E3DCD04" w14:textId="284DC6FC" w:rsidR="00DB019F" w:rsidRDefault="00DB019F">
      <w:pPr>
        <w:pStyle w:val="TOC5"/>
        <w:rPr>
          <w:rFonts w:asciiTheme="minorHAnsi" w:eastAsiaTheme="minorEastAsia" w:hAnsiTheme="minorHAnsi" w:cstheme="minorBidi"/>
          <w:sz w:val="22"/>
          <w:szCs w:val="22"/>
          <w:lang w:eastAsia="en-AU"/>
        </w:rPr>
      </w:pPr>
      <w:r>
        <w:tab/>
      </w:r>
      <w:hyperlink w:anchor="_Toc76998487" w:history="1">
        <w:r w:rsidRPr="003B3280">
          <w:t>22W</w:t>
        </w:r>
        <w:r>
          <w:rPr>
            <w:rFonts w:asciiTheme="minorHAnsi" w:eastAsiaTheme="minorEastAsia" w:hAnsiTheme="minorHAnsi" w:cstheme="minorBidi"/>
            <w:sz w:val="22"/>
            <w:szCs w:val="22"/>
            <w:lang w:eastAsia="en-AU"/>
          </w:rPr>
          <w:tab/>
        </w:r>
        <w:r w:rsidRPr="003B3280">
          <w:t>Functions of registrar</w:t>
        </w:r>
        <w:r>
          <w:tab/>
        </w:r>
        <w:r>
          <w:fldChar w:fldCharType="begin"/>
        </w:r>
        <w:r>
          <w:instrText xml:space="preserve"> PAGEREF _Toc76998487 \h </w:instrText>
        </w:r>
        <w:r>
          <w:fldChar w:fldCharType="separate"/>
        </w:r>
        <w:r w:rsidR="002F153C">
          <w:t>31</w:t>
        </w:r>
        <w:r>
          <w:fldChar w:fldCharType="end"/>
        </w:r>
      </w:hyperlink>
    </w:p>
    <w:p w14:paraId="63EEDC1B" w14:textId="46DACB5D" w:rsidR="00DB019F" w:rsidRDefault="00DB019F">
      <w:pPr>
        <w:pStyle w:val="TOC5"/>
        <w:rPr>
          <w:rFonts w:asciiTheme="minorHAnsi" w:eastAsiaTheme="minorEastAsia" w:hAnsiTheme="minorHAnsi" w:cstheme="minorBidi"/>
          <w:sz w:val="22"/>
          <w:szCs w:val="22"/>
          <w:lang w:eastAsia="en-AU"/>
        </w:rPr>
      </w:pPr>
      <w:r>
        <w:tab/>
      </w:r>
      <w:hyperlink w:anchor="_Toc76998488" w:history="1">
        <w:r w:rsidRPr="003B3280">
          <w:t>22X</w:t>
        </w:r>
        <w:r>
          <w:rPr>
            <w:rFonts w:asciiTheme="minorHAnsi" w:eastAsiaTheme="minorEastAsia" w:hAnsiTheme="minorHAnsi" w:cstheme="minorBidi"/>
            <w:sz w:val="22"/>
            <w:szCs w:val="22"/>
            <w:lang w:eastAsia="en-AU"/>
          </w:rPr>
          <w:tab/>
        </w:r>
        <w:r w:rsidRPr="003B3280">
          <w:t>Ministerial directions to registrar</w:t>
        </w:r>
        <w:r>
          <w:tab/>
        </w:r>
        <w:r>
          <w:fldChar w:fldCharType="begin"/>
        </w:r>
        <w:r>
          <w:instrText xml:space="preserve"> PAGEREF _Toc76998488 \h </w:instrText>
        </w:r>
        <w:r>
          <w:fldChar w:fldCharType="separate"/>
        </w:r>
        <w:r w:rsidR="002F153C">
          <w:t>31</w:t>
        </w:r>
        <w:r>
          <w:fldChar w:fldCharType="end"/>
        </w:r>
      </w:hyperlink>
    </w:p>
    <w:p w14:paraId="5D7EE6DA" w14:textId="0F3852F4" w:rsidR="00DB019F" w:rsidRDefault="00DB019F">
      <w:pPr>
        <w:pStyle w:val="TOC5"/>
        <w:rPr>
          <w:rFonts w:asciiTheme="minorHAnsi" w:eastAsiaTheme="minorEastAsia" w:hAnsiTheme="minorHAnsi" w:cstheme="minorBidi"/>
          <w:sz w:val="22"/>
          <w:szCs w:val="22"/>
          <w:lang w:eastAsia="en-AU"/>
        </w:rPr>
      </w:pPr>
      <w:r>
        <w:tab/>
      </w:r>
      <w:hyperlink w:anchor="_Toc76998489" w:history="1">
        <w:r w:rsidRPr="003B3280">
          <w:t>22Y</w:t>
        </w:r>
        <w:r>
          <w:rPr>
            <w:rFonts w:asciiTheme="minorHAnsi" w:eastAsiaTheme="minorEastAsia" w:hAnsiTheme="minorHAnsi" w:cstheme="minorBidi"/>
            <w:sz w:val="22"/>
            <w:szCs w:val="22"/>
            <w:lang w:eastAsia="en-AU"/>
          </w:rPr>
          <w:tab/>
        </w:r>
        <w:r w:rsidRPr="003B3280">
          <w:t>Delegation by registrar</w:t>
        </w:r>
        <w:r>
          <w:tab/>
        </w:r>
        <w:r>
          <w:fldChar w:fldCharType="begin"/>
        </w:r>
        <w:r>
          <w:instrText xml:space="preserve"> PAGEREF _Toc76998489 \h </w:instrText>
        </w:r>
        <w:r>
          <w:fldChar w:fldCharType="separate"/>
        </w:r>
        <w:r w:rsidR="002F153C">
          <w:t>32</w:t>
        </w:r>
        <w:r>
          <w:fldChar w:fldCharType="end"/>
        </w:r>
      </w:hyperlink>
    </w:p>
    <w:p w14:paraId="686B1A60" w14:textId="001C7A3B" w:rsidR="00DB019F" w:rsidRDefault="00C27781">
      <w:pPr>
        <w:pStyle w:val="TOC3"/>
        <w:rPr>
          <w:rFonts w:asciiTheme="minorHAnsi" w:eastAsiaTheme="minorEastAsia" w:hAnsiTheme="minorHAnsi" w:cstheme="minorBidi"/>
          <w:b w:val="0"/>
          <w:sz w:val="22"/>
          <w:szCs w:val="22"/>
          <w:lang w:eastAsia="en-AU"/>
        </w:rPr>
      </w:pPr>
      <w:hyperlink w:anchor="_Toc76998490" w:history="1">
        <w:r w:rsidR="00DB019F" w:rsidRPr="003B3280">
          <w:t>Division 2B.6</w:t>
        </w:r>
        <w:r w:rsidR="00DB019F">
          <w:rPr>
            <w:rFonts w:asciiTheme="minorHAnsi" w:eastAsiaTheme="minorEastAsia" w:hAnsiTheme="minorHAnsi" w:cstheme="minorBidi"/>
            <w:b w:val="0"/>
            <w:sz w:val="22"/>
            <w:szCs w:val="22"/>
            <w:lang w:eastAsia="en-AU"/>
          </w:rPr>
          <w:tab/>
        </w:r>
        <w:r w:rsidR="00DB019F" w:rsidRPr="003B3280">
          <w:t>Secure local jobs code advisory council</w:t>
        </w:r>
        <w:r w:rsidR="00DB019F" w:rsidRPr="00DB019F">
          <w:rPr>
            <w:vanish/>
          </w:rPr>
          <w:tab/>
        </w:r>
        <w:r w:rsidR="00DB019F" w:rsidRPr="00DB019F">
          <w:rPr>
            <w:vanish/>
          </w:rPr>
          <w:fldChar w:fldCharType="begin"/>
        </w:r>
        <w:r w:rsidR="00DB019F" w:rsidRPr="00DB019F">
          <w:rPr>
            <w:vanish/>
          </w:rPr>
          <w:instrText xml:space="preserve"> PAGEREF _Toc76998490 \h </w:instrText>
        </w:r>
        <w:r w:rsidR="00DB019F" w:rsidRPr="00DB019F">
          <w:rPr>
            <w:vanish/>
          </w:rPr>
        </w:r>
        <w:r w:rsidR="00DB019F" w:rsidRPr="00DB019F">
          <w:rPr>
            <w:vanish/>
          </w:rPr>
          <w:fldChar w:fldCharType="separate"/>
        </w:r>
        <w:r w:rsidR="002F153C">
          <w:rPr>
            <w:vanish/>
          </w:rPr>
          <w:t>33</w:t>
        </w:r>
        <w:r w:rsidR="00DB019F" w:rsidRPr="00DB019F">
          <w:rPr>
            <w:vanish/>
          </w:rPr>
          <w:fldChar w:fldCharType="end"/>
        </w:r>
      </w:hyperlink>
    </w:p>
    <w:p w14:paraId="6FDFC544" w14:textId="48C4131C" w:rsidR="00DB019F" w:rsidRDefault="00DB019F">
      <w:pPr>
        <w:pStyle w:val="TOC5"/>
        <w:rPr>
          <w:rFonts w:asciiTheme="minorHAnsi" w:eastAsiaTheme="minorEastAsia" w:hAnsiTheme="minorHAnsi" w:cstheme="minorBidi"/>
          <w:sz w:val="22"/>
          <w:szCs w:val="22"/>
          <w:lang w:eastAsia="en-AU"/>
        </w:rPr>
      </w:pPr>
      <w:r>
        <w:tab/>
      </w:r>
      <w:hyperlink w:anchor="_Toc76998491" w:history="1">
        <w:r w:rsidRPr="003B3280">
          <w:t>22Z</w:t>
        </w:r>
        <w:r>
          <w:rPr>
            <w:rFonts w:asciiTheme="minorHAnsi" w:eastAsiaTheme="minorEastAsia" w:hAnsiTheme="minorHAnsi" w:cstheme="minorBidi"/>
            <w:sz w:val="22"/>
            <w:szCs w:val="22"/>
            <w:lang w:eastAsia="en-AU"/>
          </w:rPr>
          <w:tab/>
        </w:r>
        <w:r w:rsidRPr="003B3280">
          <w:t>Establishment of council</w:t>
        </w:r>
        <w:r>
          <w:tab/>
        </w:r>
        <w:r>
          <w:fldChar w:fldCharType="begin"/>
        </w:r>
        <w:r>
          <w:instrText xml:space="preserve"> PAGEREF _Toc76998491 \h </w:instrText>
        </w:r>
        <w:r>
          <w:fldChar w:fldCharType="separate"/>
        </w:r>
        <w:r w:rsidR="002F153C">
          <w:t>33</w:t>
        </w:r>
        <w:r>
          <w:fldChar w:fldCharType="end"/>
        </w:r>
      </w:hyperlink>
    </w:p>
    <w:p w14:paraId="769FAD39" w14:textId="078ADC94" w:rsidR="00DB019F" w:rsidRDefault="00DB019F">
      <w:pPr>
        <w:pStyle w:val="TOC5"/>
        <w:rPr>
          <w:rFonts w:asciiTheme="minorHAnsi" w:eastAsiaTheme="minorEastAsia" w:hAnsiTheme="minorHAnsi" w:cstheme="minorBidi"/>
          <w:sz w:val="22"/>
          <w:szCs w:val="22"/>
          <w:lang w:eastAsia="en-AU"/>
        </w:rPr>
      </w:pPr>
      <w:r>
        <w:tab/>
      </w:r>
      <w:hyperlink w:anchor="_Toc76998492" w:history="1">
        <w:r w:rsidRPr="003B3280">
          <w:t>22ZA</w:t>
        </w:r>
        <w:r>
          <w:rPr>
            <w:rFonts w:asciiTheme="minorHAnsi" w:eastAsiaTheme="minorEastAsia" w:hAnsiTheme="minorHAnsi" w:cstheme="minorBidi"/>
            <w:sz w:val="22"/>
            <w:szCs w:val="22"/>
            <w:lang w:eastAsia="en-AU"/>
          </w:rPr>
          <w:tab/>
        </w:r>
        <w:r w:rsidRPr="003B3280">
          <w:t>Functions of council</w:t>
        </w:r>
        <w:r>
          <w:tab/>
        </w:r>
        <w:r>
          <w:fldChar w:fldCharType="begin"/>
        </w:r>
        <w:r>
          <w:instrText xml:space="preserve"> PAGEREF _Toc76998492 \h </w:instrText>
        </w:r>
        <w:r>
          <w:fldChar w:fldCharType="separate"/>
        </w:r>
        <w:r w:rsidR="002F153C">
          <w:t>33</w:t>
        </w:r>
        <w:r>
          <w:fldChar w:fldCharType="end"/>
        </w:r>
      </w:hyperlink>
    </w:p>
    <w:p w14:paraId="66C556B8" w14:textId="3855984D" w:rsidR="00DB019F" w:rsidRDefault="00DB019F">
      <w:pPr>
        <w:pStyle w:val="TOC5"/>
        <w:rPr>
          <w:rFonts w:asciiTheme="minorHAnsi" w:eastAsiaTheme="minorEastAsia" w:hAnsiTheme="minorHAnsi" w:cstheme="minorBidi"/>
          <w:sz w:val="22"/>
          <w:szCs w:val="22"/>
          <w:lang w:eastAsia="en-AU"/>
        </w:rPr>
      </w:pPr>
      <w:r>
        <w:tab/>
      </w:r>
      <w:hyperlink w:anchor="_Toc76998493" w:history="1">
        <w:r w:rsidRPr="003B3280">
          <w:t>22ZB</w:t>
        </w:r>
        <w:r>
          <w:rPr>
            <w:rFonts w:asciiTheme="minorHAnsi" w:eastAsiaTheme="minorEastAsia" w:hAnsiTheme="minorHAnsi" w:cstheme="minorBidi"/>
            <w:sz w:val="22"/>
            <w:szCs w:val="22"/>
            <w:lang w:eastAsia="en-AU"/>
          </w:rPr>
          <w:tab/>
        </w:r>
        <w:r w:rsidRPr="003B3280">
          <w:t>Membership of council</w:t>
        </w:r>
        <w:r>
          <w:tab/>
        </w:r>
        <w:r>
          <w:fldChar w:fldCharType="begin"/>
        </w:r>
        <w:r>
          <w:instrText xml:space="preserve"> PAGEREF _Toc76998493 \h </w:instrText>
        </w:r>
        <w:r>
          <w:fldChar w:fldCharType="separate"/>
        </w:r>
        <w:r w:rsidR="002F153C">
          <w:t>33</w:t>
        </w:r>
        <w:r>
          <w:fldChar w:fldCharType="end"/>
        </w:r>
      </w:hyperlink>
    </w:p>
    <w:p w14:paraId="3B9CCA27" w14:textId="63ADE8AF" w:rsidR="00DB019F" w:rsidRDefault="00DB019F">
      <w:pPr>
        <w:pStyle w:val="TOC5"/>
        <w:rPr>
          <w:rFonts w:asciiTheme="minorHAnsi" w:eastAsiaTheme="minorEastAsia" w:hAnsiTheme="minorHAnsi" w:cstheme="minorBidi"/>
          <w:sz w:val="22"/>
          <w:szCs w:val="22"/>
          <w:lang w:eastAsia="en-AU"/>
        </w:rPr>
      </w:pPr>
      <w:r>
        <w:tab/>
      </w:r>
      <w:hyperlink w:anchor="_Toc76998494" w:history="1">
        <w:r w:rsidRPr="003B3280">
          <w:t>22ZC</w:t>
        </w:r>
        <w:r>
          <w:rPr>
            <w:rFonts w:asciiTheme="minorHAnsi" w:eastAsiaTheme="minorEastAsia" w:hAnsiTheme="minorHAnsi" w:cstheme="minorBidi"/>
            <w:sz w:val="22"/>
            <w:szCs w:val="22"/>
            <w:lang w:eastAsia="en-AU"/>
          </w:rPr>
          <w:tab/>
        </w:r>
        <w:r w:rsidRPr="003B3280">
          <w:t>Procedures of council</w:t>
        </w:r>
        <w:r>
          <w:tab/>
        </w:r>
        <w:r>
          <w:fldChar w:fldCharType="begin"/>
        </w:r>
        <w:r>
          <w:instrText xml:space="preserve"> PAGEREF _Toc76998494 \h </w:instrText>
        </w:r>
        <w:r>
          <w:fldChar w:fldCharType="separate"/>
        </w:r>
        <w:r w:rsidR="002F153C">
          <w:t>34</w:t>
        </w:r>
        <w:r>
          <w:fldChar w:fldCharType="end"/>
        </w:r>
      </w:hyperlink>
    </w:p>
    <w:p w14:paraId="090416EF" w14:textId="0885DA0F" w:rsidR="00DB019F" w:rsidRDefault="00DB019F">
      <w:pPr>
        <w:pStyle w:val="TOC5"/>
        <w:rPr>
          <w:rFonts w:asciiTheme="minorHAnsi" w:eastAsiaTheme="minorEastAsia" w:hAnsiTheme="minorHAnsi" w:cstheme="minorBidi"/>
          <w:sz w:val="22"/>
          <w:szCs w:val="22"/>
          <w:lang w:eastAsia="en-AU"/>
        </w:rPr>
      </w:pPr>
      <w:r>
        <w:tab/>
      </w:r>
      <w:hyperlink w:anchor="_Toc76998495" w:history="1">
        <w:r w:rsidRPr="003B3280">
          <w:t>22ZD</w:t>
        </w:r>
        <w:r>
          <w:rPr>
            <w:rFonts w:asciiTheme="minorHAnsi" w:eastAsiaTheme="minorEastAsia" w:hAnsiTheme="minorHAnsi" w:cstheme="minorBidi"/>
            <w:sz w:val="22"/>
            <w:szCs w:val="22"/>
            <w:lang w:eastAsia="en-AU"/>
          </w:rPr>
          <w:tab/>
        </w:r>
        <w:r w:rsidRPr="003B3280">
          <w:t>Review of pt 2B</w:t>
        </w:r>
        <w:r>
          <w:tab/>
        </w:r>
        <w:r>
          <w:fldChar w:fldCharType="begin"/>
        </w:r>
        <w:r>
          <w:instrText xml:space="preserve"> PAGEREF _Toc76998495 \h </w:instrText>
        </w:r>
        <w:r>
          <w:fldChar w:fldCharType="separate"/>
        </w:r>
        <w:r w:rsidR="002F153C">
          <w:t>35</w:t>
        </w:r>
        <w:r>
          <w:fldChar w:fldCharType="end"/>
        </w:r>
      </w:hyperlink>
    </w:p>
    <w:p w14:paraId="7CF07D5A" w14:textId="4F977526" w:rsidR="00DB019F" w:rsidRDefault="00C27781">
      <w:pPr>
        <w:pStyle w:val="TOC2"/>
        <w:rPr>
          <w:rFonts w:asciiTheme="minorHAnsi" w:eastAsiaTheme="minorEastAsia" w:hAnsiTheme="minorHAnsi" w:cstheme="minorBidi"/>
          <w:b w:val="0"/>
          <w:sz w:val="22"/>
          <w:szCs w:val="22"/>
          <w:lang w:eastAsia="en-AU"/>
        </w:rPr>
      </w:pPr>
      <w:hyperlink w:anchor="_Toc76998496" w:history="1">
        <w:r w:rsidR="00DB019F" w:rsidRPr="003B3280">
          <w:t>Part 3</w:t>
        </w:r>
        <w:r w:rsidR="00DB019F">
          <w:rPr>
            <w:rFonts w:asciiTheme="minorHAnsi" w:eastAsiaTheme="minorEastAsia" w:hAnsiTheme="minorHAnsi" w:cstheme="minorBidi"/>
            <w:b w:val="0"/>
            <w:sz w:val="22"/>
            <w:szCs w:val="22"/>
            <w:lang w:eastAsia="en-AU"/>
          </w:rPr>
          <w:tab/>
        </w:r>
        <w:r w:rsidR="00DB019F" w:rsidRPr="003B3280">
          <w:t>Notifiable contracts</w:t>
        </w:r>
        <w:r w:rsidR="00DB019F" w:rsidRPr="00DB019F">
          <w:rPr>
            <w:vanish/>
          </w:rPr>
          <w:tab/>
        </w:r>
        <w:r w:rsidR="00DB019F" w:rsidRPr="00DB019F">
          <w:rPr>
            <w:vanish/>
          </w:rPr>
          <w:fldChar w:fldCharType="begin"/>
        </w:r>
        <w:r w:rsidR="00DB019F" w:rsidRPr="00DB019F">
          <w:rPr>
            <w:vanish/>
          </w:rPr>
          <w:instrText xml:space="preserve"> PAGEREF _Toc76998496 \h </w:instrText>
        </w:r>
        <w:r w:rsidR="00DB019F" w:rsidRPr="00DB019F">
          <w:rPr>
            <w:vanish/>
          </w:rPr>
        </w:r>
        <w:r w:rsidR="00DB019F" w:rsidRPr="00DB019F">
          <w:rPr>
            <w:vanish/>
          </w:rPr>
          <w:fldChar w:fldCharType="separate"/>
        </w:r>
        <w:r w:rsidR="002F153C">
          <w:rPr>
            <w:vanish/>
          </w:rPr>
          <w:t>36</w:t>
        </w:r>
        <w:r w:rsidR="00DB019F" w:rsidRPr="00DB019F">
          <w:rPr>
            <w:vanish/>
          </w:rPr>
          <w:fldChar w:fldCharType="end"/>
        </w:r>
      </w:hyperlink>
    </w:p>
    <w:p w14:paraId="3105DE2E" w14:textId="4E598A63" w:rsidR="00DB019F" w:rsidRDefault="00C27781">
      <w:pPr>
        <w:pStyle w:val="TOC3"/>
        <w:rPr>
          <w:rFonts w:asciiTheme="minorHAnsi" w:eastAsiaTheme="minorEastAsia" w:hAnsiTheme="minorHAnsi" w:cstheme="minorBidi"/>
          <w:b w:val="0"/>
          <w:sz w:val="22"/>
          <w:szCs w:val="22"/>
          <w:lang w:eastAsia="en-AU"/>
        </w:rPr>
      </w:pPr>
      <w:hyperlink w:anchor="_Toc76998497" w:history="1">
        <w:r w:rsidR="00DB019F" w:rsidRPr="003B3280">
          <w:t>Division 3.1</w:t>
        </w:r>
        <w:r w:rsidR="00DB019F">
          <w:rPr>
            <w:rFonts w:asciiTheme="minorHAnsi" w:eastAsiaTheme="minorEastAsia" w:hAnsiTheme="minorHAnsi" w:cstheme="minorBidi"/>
            <w:b w:val="0"/>
            <w:sz w:val="22"/>
            <w:szCs w:val="22"/>
            <w:lang w:eastAsia="en-AU"/>
          </w:rPr>
          <w:tab/>
        </w:r>
        <w:r w:rsidR="00DB019F" w:rsidRPr="003B3280">
          <w:t>Preliminary</w:t>
        </w:r>
        <w:r w:rsidR="00DB019F" w:rsidRPr="00DB019F">
          <w:rPr>
            <w:vanish/>
          </w:rPr>
          <w:tab/>
        </w:r>
        <w:r w:rsidR="00DB019F" w:rsidRPr="00DB019F">
          <w:rPr>
            <w:vanish/>
          </w:rPr>
          <w:fldChar w:fldCharType="begin"/>
        </w:r>
        <w:r w:rsidR="00DB019F" w:rsidRPr="00DB019F">
          <w:rPr>
            <w:vanish/>
          </w:rPr>
          <w:instrText xml:space="preserve"> PAGEREF _Toc76998497 \h </w:instrText>
        </w:r>
        <w:r w:rsidR="00DB019F" w:rsidRPr="00DB019F">
          <w:rPr>
            <w:vanish/>
          </w:rPr>
        </w:r>
        <w:r w:rsidR="00DB019F" w:rsidRPr="00DB019F">
          <w:rPr>
            <w:vanish/>
          </w:rPr>
          <w:fldChar w:fldCharType="separate"/>
        </w:r>
        <w:r w:rsidR="002F153C">
          <w:rPr>
            <w:vanish/>
          </w:rPr>
          <w:t>36</w:t>
        </w:r>
        <w:r w:rsidR="00DB019F" w:rsidRPr="00DB019F">
          <w:rPr>
            <w:vanish/>
          </w:rPr>
          <w:fldChar w:fldCharType="end"/>
        </w:r>
      </w:hyperlink>
    </w:p>
    <w:p w14:paraId="4929678C" w14:textId="23BA3C1D" w:rsidR="00DB019F" w:rsidRDefault="00DB019F">
      <w:pPr>
        <w:pStyle w:val="TOC5"/>
        <w:rPr>
          <w:rFonts w:asciiTheme="minorHAnsi" w:eastAsiaTheme="minorEastAsia" w:hAnsiTheme="minorHAnsi" w:cstheme="minorBidi"/>
          <w:sz w:val="22"/>
          <w:szCs w:val="22"/>
          <w:lang w:eastAsia="en-AU"/>
        </w:rPr>
      </w:pPr>
      <w:r>
        <w:tab/>
      </w:r>
      <w:hyperlink w:anchor="_Toc76998498" w:history="1">
        <w:r w:rsidRPr="003B3280">
          <w:t>23</w:t>
        </w:r>
        <w:r>
          <w:rPr>
            <w:rFonts w:asciiTheme="minorHAnsi" w:eastAsiaTheme="minorEastAsia" w:hAnsiTheme="minorHAnsi" w:cstheme="minorBidi"/>
            <w:sz w:val="22"/>
            <w:szCs w:val="22"/>
            <w:lang w:eastAsia="en-AU"/>
          </w:rPr>
          <w:tab/>
        </w:r>
        <w:r w:rsidRPr="003B3280">
          <w:t>Application—pt 3</w:t>
        </w:r>
        <w:r>
          <w:tab/>
        </w:r>
        <w:r>
          <w:fldChar w:fldCharType="begin"/>
        </w:r>
        <w:r>
          <w:instrText xml:space="preserve"> PAGEREF _Toc76998498 \h </w:instrText>
        </w:r>
        <w:r>
          <w:fldChar w:fldCharType="separate"/>
        </w:r>
        <w:r w:rsidR="002F153C">
          <w:t>36</w:t>
        </w:r>
        <w:r>
          <w:fldChar w:fldCharType="end"/>
        </w:r>
      </w:hyperlink>
    </w:p>
    <w:p w14:paraId="547641B8" w14:textId="4B712FE3" w:rsidR="00DB019F" w:rsidRDefault="00DB019F">
      <w:pPr>
        <w:pStyle w:val="TOC5"/>
        <w:rPr>
          <w:rFonts w:asciiTheme="minorHAnsi" w:eastAsiaTheme="minorEastAsia" w:hAnsiTheme="minorHAnsi" w:cstheme="minorBidi"/>
          <w:sz w:val="22"/>
          <w:szCs w:val="22"/>
          <w:lang w:eastAsia="en-AU"/>
        </w:rPr>
      </w:pPr>
      <w:r>
        <w:tab/>
      </w:r>
      <w:hyperlink w:anchor="_Toc76998499" w:history="1">
        <w:r w:rsidRPr="003B3280">
          <w:t>24</w:t>
        </w:r>
        <w:r>
          <w:rPr>
            <w:rFonts w:asciiTheme="minorHAnsi" w:eastAsiaTheme="minorEastAsia" w:hAnsiTheme="minorHAnsi" w:cstheme="minorBidi"/>
            <w:sz w:val="22"/>
            <w:szCs w:val="22"/>
            <w:lang w:eastAsia="en-AU"/>
          </w:rPr>
          <w:tab/>
        </w:r>
        <w:r w:rsidRPr="003B3280">
          <w:t>Definitions for pt 3</w:t>
        </w:r>
        <w:r>
          <w:tab/>
        </w:r>
        <w:r>
          <w:fldChar w:fldCharType="begin"/>
        </w:r>
        <w:r>
          <w:instrText xml:space="preserve"> PAGEREF _Toc76998499 \h </w:instrText>
        </w:r>
        <w:r>
          <w:fldChar w:fldCharType="separate"/>
        </w:r>
        <w:r w:rsidR="002F153C">
          <w:t>36</w:t>
        </w:r>
        <w:r>
          <w:fldChar w:fldCharType="end"/>
        </w:r>
      </w:hyperlink>
    </w:p>
    <w:p w14:paraId="57C42435" w14:textId="4AFD8205" w:rsidR="00DB019F" w:rsidRDefault="00DB019F">
      <w:pPr>
        <w:pStyle w:val="TOC5"/>
        <w:rPr>
          <w:rFonts w:asciiTheme="minorHAnsi" w:eastAsiaTheme="minorEastAsia" w:hAnsiTheme="minorHAnsi" w:cstheme="minorBidi"/>
          <w:sz w:val="22"/>
          <w:szCs w:val="22"/>
          <w:lang w:eastAsia="en-AU"/>
        </w:rPr>
      </w:pPr>
      <w:r>
        <w:tab/>
      </w:r>
      <w:hyperlink w:anchor="_Toc76998500" w:history="1">
        <w:r w:rsidRPr="003B3280">
          <w:t>25</w:t>
        </w:r>
        <w:r>
          <w:rPr>
            <w:rFonts w:asciiTheme="minorHAnsi" w:eastAsiaTheme="minorEastAsia" w:hAnsiTheme="minorHAnsi" w:cstheme="minorBidi"/>
            <w:sz w:val="22"/>
            <w:szCs w:val="22"/>
            <w:lang w:eastAsia="en-AU"/>
          </w:rPr>
          <w:tab/>
        </w:r>
        <w:r w:rsidRPr="003B3280">
          <w:t xml:space="preserve">What is a </w:t>
        </w:r>
        <w:r w:rsidRPr="003B3280">
          <w:rPr>
            <w:i/>
          </w:rPr>
          <w:t>notifiable contract</w:t>
        </w:r>
        <w:r w:rsidRPr="003B3280">
          <w:rPr>
            <w:rFonts w:cs="Arial"/>
          </w:rPr>
          <w:t>?</w:t>
        </w:r>
        <w:r>
          <w:tab/>
        </w:r>
        <w:r>
          <w:fldChar w:fldCharType="begin"/>
        </w:r>
        <w:r>
          <w:instrText xml:space="preserve"> PAGEREF _Toc76998500 \h </w:instrText>
        </w:r>
        <w:r>
          <w:fldChar w:fldCharType="separate"/>
        </w:r>
        <w:r w:rsidR="002F153C">
          <w:t>37</w:t>
        </w:r>
        <w:r>
          <w:fldChar w:fldCharType="end"/>
        </w:r>
      </w:hyperlink>
    </w:p>
    <w:p w14:paraId="1AADE278" w14:textId="7A8CD450" w:rsidR="00DB019F" w:rsidRDefault="00DB019F">
      <w:pPr>
        <w:pStyle w:val="TOC5"/>
        <w:rPr>
          <w:rFonts w:asciiTheme="minorHAnsi" w:eastAsiaTheme="minorEastAsia" w:hAnsiTheme="minorHAnsi" w:cstheme="minorBidi"/>
          <w:sz w:val="22"/>
          <w:szCs w:val="22"/>
          <w:lang w:eastAsia="en-AU"/>
        </w:rPr>
      </w:pPr>
      <w:r>
        <w:tab/>
      </w:r>
      <w:hyperlink w:anchor="_Toc76998501" w:history="1">
        <w:r w:rsidRPr="003B3280">
          <w:t>26</w:t>
        </w:r>
        <w:r>
          <w:rPr>
            <w:rFonts w:asciiTheme="minorHAnsi" w:eastAsiaTheme="minorEastAsia" w:hAnsiTheme="minorHAnsi" w:cstheme="minorBidi"/>
            <w:sz w:val="22"/>
            <w:szCs w:val="22"/>
            <w:lang w:eastAsia="en-AU"/>
          </w:rPr>
          <w:tab/>
        </w:r>
        <w:r w:rsidRPr="003B3280">
          <w:t xml:space="preserve">Meaning of </w:t>
        </w:r>
        <w:r w:rsidRPr="003B3280">
          <w:rPr>
            <w:i/>
          </w:rPr>
          <w:t>notifiable amendment</w:t>
        </w:r>
        <w:r>
          <w:tab/>
        </w:r>
        <w:r>
          <w:fldChar w:fldCharType="begin"/>
        </w:r>
        <w:r>
          <w:instrText xml:space="preserve"> PAGEREF _Toc76998501 \h </w:instrText>
        </w:r>
        <w:r>
          <w:fldChar w:fldCharType="separate"/>
        </w:r>
        <w:r w:rsidR="002F153C">
          <w:t>38</w:t>
        </w:r>
        <w:r>
          <w:fldChar w:fldCharType="end"/>
        </w:r>
      </w:hyperlink>
    </w:p>
    <w:p w14:paraId="1BD5C793" w14:textId="068D16EB" w:rsidR="00DB019F" w:rsidRDefault="00C27781">
      <w:pPr>
        <w:pStyle w:val="TOC3"/>
        <w:rPr>
          <w:rFonts w:asciiTheme="minorHAnsi" w:eastAsiaTheme="minorEastAsia" w:hAnsiTheme="minorHAnsi" w:cstheme="minorBidi"/>
          <w:b w:val="0"/>
          <w:sz w:val="22"/>
          <w:szCs w:val="22"/>
          <w:lang w:eastAsia="en-AU"/>
        </w:rPr>
      </w:pPr>
      <w:hyperlink w:anchor="_Toc76998502" w:history="1">
        <w:r w:rsidR="00DB019F" w:rsidRPr="003B3280">
          <w:t>Division 3.2</w:t>
        </w:r>
        <w:r w:rsidR="00DB019F">
          <w:rPr>
            <w:rFonts w:asciiTheme="minorHAnsi" w:eastAsiaTheme="minorEastAsia" w:hAnsiTheme="minorHAnsi" w:cstheme="minorBidi"/>
            <w:b w:val="0"/>
            <w:sz w:val="22"/>
            <w:szCs w:val="22"/>
            <w:lang w:eastAsia="en-AU"/>
          </w:rPr>
          <w:tab/>
        </w:r>
        <w:r w:rsidR="00DB019F" w:rsidRPr="003B3280">
          <w:t>Notifiable contracts register</w:t>
        </w:r>
        <w:r w:rsidR="00DB019F" w:rsidRPr="00DB019F">
          <w:rPr>
            <w:vanish/>
          </w:rPr>
          <w:tab/>
        </w:r>
        <w:r w:rsidR="00DB019F" w:rsidRPr="00DB019F">
          <w:rPr>
            <w:vanish/>
          </w:rPr>
          <w:fldChar w:fldCharType="begin"/>
        </w:r>
        <w:r w:rsidR="00DB019F" w:rsidRPr="00DB019F">
          <w:rPr>
            <w:vanish/>
          </w:rPr>
          <w:instrText xml:space="preserve"> PAGEREF _Toc76998502 \h </w:instrText>
        </w:r>
        <w:r w:rsidR="00DB019F" w:rsidRPr="00DB019F">
          <w:rPr>
            <w:vanish/>
          </w:rPr>
        </w:r>
        <w:r w:rsidR="00DB019F" w:rsidRPr="00DB019F">
          <w:rPr>
            <w:vanish/>
          </w:rPr>
          <w:fldChar w:fldCharType="separate"/>
        </w:r>
        <w:r w:rsidR="002F153C">
          <w:rPr>
            <w:vanish/>
          </w:rPr>
          <w:t>39</w:t>
        </w:r>
        <w:r w:rsidR="00DB019F" w:rsidRPr="00DB019F">
          <w:rPr>
            <w:vanish/>
          </w:rPr>
          <w:fldChar w:fldCharType="end"/>
        </w:r>
      </w:hyperlink>
    </w:p>
    <w:p w14:paraId="73560BCB" w14:textId="50CB7933" w:rsidR="00DB019F" w:rsidRDefault="00DB019F">
      <w:pPr>
        <w:pStyle w:val="TOC5"/>
        <w:rPr>
          <w:rFonts w:asciiTheme="minorHAnsi" w:eastAsiaTheme="minorEastAsia" w:hAnsiTheme="minorHAnsi" w:cstheme="minorBidi"/>
          <w:sz w:val="22"/>
          <w:szCs w:val="22"/>
          <w:lang w:eastAsia="en-AU"/>
        </w:rPr>
      </w:pPr>
      <w:r>
        <w:tab/>
      </w:r>
      <w:hyperlink w:anchor="_Toc76998503" w:history="1">
        <w:r w:rsidRPr="003B3280">
          <w:t>27</w:t>
        </w:r>
        <w:r>
          <w:rPr>
            <w:rFonts w:asciiTheme="minorHAnsi" w:eastAsiaTheme="minorEastAsia" w:hAnsiTheme="minorHAnsi" w:cstheme="minorBidi"/>
            <w:sz w:val="22"/>
            <w:szCs w:val="22"/>
            <w:lang w:eastAsia="en-AU"/>
          </w:rPr>
          <w:tab/>
        </w:r>
        <w:r w:rsidRPr="003B3280">
          <w:t>Keeping of register</w:t>
        </w:r>
        <w:r>
          <w:tab/>
        </w:r>
        <w:r>
          <w:fldChar w:fldCharType="begin"/>
        </w:r>
        <w:r>
          <w:instrText xml:space="preserve"> PAGEREF _Toc76998503 \h </w:instrText>
        </w:r>
        <w:r>
          <w:fldChar w:fldCharType="separate"/>
        </w:r>
        <w:r w:rsidR="002F153C">
          <w:t>39</w:t>
        </w:r>
        <w:r>
          <w:fldChar w:fldCharType="end"/>
        </w:r>
      </w:hyperlink>
    </w:p>
    <w:p w14:paraId="470F7031" w14:textId="6EB60805" w:rsidR="00DB019F" w:rsidRDefault="00DB019F">
      <w:pPr>
        <w:pStyle w:val="TOC5"/>
        <w:rPr>
          <w:rFonts w:asciiTheme="minorHAnsi" w:eastAsiaTheme="minorEastAsia" w:hAnsiTheme="minorHAnsi" w:cstheme="minorBidi"/>
          <w:sz w:val="22"/>
          <w:szCs w:val="22"/>
          <w:lang w:eastAsia="en-AU"/>
        </w:rPr>
      </w:pPr>
      <w:r>
        <w:tab/>
      </w:r>
      <w:hyperlink w:anchor="_Toc76998504" w:history="1">
        <w:r w:rsidRPr="003B3280">
          <w:t>28</w:t>
        </w:r>
        <w:r>
          <w:rPr>
            <w:rFonts w:asciiTheme="minorHAnsi" w:eastAsiaTheme="minorEastAsia" w:hAnsiTheme="minorHAnsi" w:cstheme="minorBidi"/>
            <w:sz w:val="22"/>
            <w:szCs w:val="22"/>
            <w:lang w:eastAsia="en-AU"/>
          </w:rPr>
          <w:tab/>
        </w:r>
        <w:r w:rsidRPr="003B3280">
          <w:t>Contents of register</w:t>
        </w:r>
        <w:r>
          <w:tab/>
        </w:r>
        <w:r>
          <w:fldChar w:fldCharType="begin"/>
        </w:r>
        <w:r>
          <w:instrText xml:space="preserve"> PAGEREF _Toc76998504 \h </w:instrText>
        </w:r>
        <w:r>
          <w:fldChar w:fldCharType="separate"/>
        </w:r>
        <w:r w:rsidR="002F153C">
          <w:t>39</w:t>
        </w:r>
        <w:r>
          <w:fldChar w:fldCharType="end"/>
        </w:r>
      </w:hyperlink>
    </w:p>
    <w:p w14:paraId="364FF4F9" w14:textId="4101E957" w:rsidR="00DB019F" w:rsidRDefault="00DB019F">
      <w:pPr>
        <w:pStyle w:val="TOC5"/>
        <w:rPr>
          <w:rFonts w:asciiTheme="minorHAnsi" w:eastAsiaTheme="minorEastAsia" w:hAnsiTheme="minorHAnsi" w:cstheme="minorBidi"/>
          <w:sz w:val="22"/>
          <w:szCs w:val="22"/>
          <w:lang w:eastAsia="en-AU"/>
        </w:rPr>
      </w:pPr>
      <w:r>
        <w:tab/>
      </w:r>
      <w:hyperlink w:anchor="_Toc76998505" w:history="1">
        <w:r w:rsidRPr="003B3280">
          <w:t>29</w:t>
        </w:r>
        <w:r>
          <w:rPr>
            <w:rFonts w:asciiTheme="minorHAnsi" w:eastAsiaTheme="minorEastAsia" w:hAnsiTheme="minorHAnsi" w:cstheme="minorBidi"/>
            <w:sz w:val="22"/>
            <w:szCs w:val="22"/>
            <w:lang w:eastAsia="en-AU"/>
          </w:rPr>
          <w:tab/>
        </w:r>
        <w:r w:rsidRPr="003B3280">
          <w:t>Public access to material on register</w:t>
        </w:r>
        <w:r>
          <w:tab/>
        </w:r>
        <w:r>
          <w:fldChar w:fldCharType="begin"/>
        </w:r>
        <w:r>
          <w:instrText xml:space="preserve"> PAGEREF _Toc76998505 \h </w:instrText>
        </w:r>
        <w:r>
          <w:fldChar w:fldCharType="separate"/>
        </w:r>
        <w:r w:rsidR="002F153C">
          <w:t>41</w:t>
        </w:r>
        <w:r>
          <w:fldChar w:fldCharType="end"/>
        </w:r>
      </w:hyperlink>
    </w:p>
    <w:p w14:paraId="3475C0E3" w14:textId="17519CDB" w:rsidR="00DB019F" w:rsidRDefault="00DB019F">
      <w:pPr>
        <w:pStyle w:val="TOC5"/>
        <w:rPr>
          <w:rFonts w:asciiTheme="minorHAnsi" w:eastAsiaTheme="minorEastAsia" w:hAnsiTheme="minorHAnsi" w:cstheme="minorBidi"/>
          <w:sz w:val="22"/>
          <w:szCs w:val="22"/>
          <w:lang w:eastAsia="en-AU"/>
        </w:rPr>
      </w:pPr>
      <w:r>
        <w:tab/>
      </w:r>
      <w:hyperlink w:anchor="_Toc76998506" w:history="1">
        <w:r w:rsidRPr="003B3280">
          <w:t>30</w:t>
        </w:r>
        <w:r>
          <w:rPr>
            <w:rFonts w:asciiTheme="minorHAnsi" w:eastAsiaTheme="minorEastAsia" w:hAnsiTheme="minorHAnsi" w:cstheme="minorBidi"/>
            <w:sz w:val="22"/>
            <w:szCs w:val="22"/>
            <w:lang w:eastAsia="en-AU"/>
          </w:rPr>
          <w:tab/>
        </w:r>
        <w:r w:rsidRPr="003B3280">
          <w:t>Territory entities to provide material for register</w:t>
        </w:r>
        <w:r>
          <w:tab/>
        </w:r>
        <w:r>
          <w:fldChar w:fldCharType="begin"/>
        </w:r>
        <w:r>
          <w:instrText xml:space="preserve"> PAGEREF _Toc76998506 \h </w:instrText>
        </w:r>
        <w:r>
          <w:fldChar w:fldCharType="separate"/>
        </w:r>
        <w:r w:rsidR="002F153C">
          <w:t>41</w:t>
        </w:r>
        <w:r>
          <w:fldChar w:fldCharType="end"/>
        </w:r>
      </w:hyperlink>
    </w:p>
    <w:p w14:paraId="2475826F" w14:textId="2EAC2DEB" w:rsidR="00DB019F" w:rsidRDefault="00C27781">
      <w:pPr>
        <w:pStyle w:val="TOC3"/>
        <w:rPr>
          <w:rFonts w:asciiTheme="minorHAnsi" w:eastAsiaTheme="minorEastAsia" w:hAnsiTheme="minorHAnsi" w:cstheme="minorBidi"/>
          <w:b w:val="0"/>
          <w:sz w:val="22"/>
          <w:szCs w:val="22"/>
          <w:lang w:eastAsia="en-AU"/>
        </w:rPr>
      </w:pPr>
      <w:hyperlink w:anchor="_Toc76998507" w:history="1">
        <w:r w:rsidR="00DB019F" w:rsidRPr="003B3280">
          <w:t>Division 3.3</w:t>
        </w:r>
        <w:r w:rsidR="00DB019F">
          <w:rPr>
            <w:rFonts w:asciiTheme="minorHAnsi" w:eastAsiaTheme="minorEastAsia" w:hAnsiTheme="minorHAnsi" w:cstheme="minorBidi"/>
            <w:b w:val="0"/>
            <w:sz w:val="22"/>
            <w:szCs w:val="22"/>
            <w:lang w:eastAsia="en-AU"/>
          </w:rPr>
          <w:tab/>
        </w:r>
        <w:r w:rsidR="00DB019F" w:rsidRPr="003B3280">
          <w:t>Availability of notifiable contracts</w:t>
        </w:r>
        <w:r w:rsidR="00DB019F" w:rsidRPr="00DB019F">
          <w:rPr>
            <w:vanish/>
          </w:rPr>
          <w:tab/>
        </w:r>
        <w:r w:rsidR="00DB019F" w:rsidRPr="00DB019F">
          <w:rPr>
            <w:vanish/>
          </w:rPr>
          <w:fldChar w:fldCharType="begin"/>
        </w:r>
        <w:r w:rsidR="00DB019F" w:rsidRPr="00DB019F">
          <w:rPr>
            <w:vanish/>
          </w:rPr>
          <w:instrText xml:space="preserve"> PAGEREF _Toc76998507 \h </w:instrText>
        </w:r>
        <w:r w:rsidR="00DB019F" w:rsidRPr="00DB019F">
          <w:rPr>
            <w:vanish/>
          </w:rPr>
        </w:r>
        <w:r w:rsidR="00DB019F" w:rsidRPr="00DB019F">
          <w:rPr>
            <w:vanish/>
          </w:rPr>
          <w:fldChar w:fldCharType="separate"/>
        </w:r>
        <w:r w:rsidR="002F153C">
          <w:rPr>
            <w:vanish/>
          </w:rPr>
          <w:t>42</w:t>
        </w:r>
        <w:r w:rsidR="00DB019F" w:rsidRPr="00DB019F">
          <w:rPr>
            <w:vanish/>
          </w:rPr>
          <w:fldChar w:fldCharType="end"/>
        </w:r>
      </w:hyperlink>
    </w:p>
    <w:p w14:paraId="4B19981E" w14:textId="73E25691" w:rsidR="00DB019F" w:rsidRDefault="00DB019F">
      <w:pPr>
        <w:pStyle w:val="TOC5"/>
        <w:rPr>
          <w:rFonts w:asciiTheme="minorHAnsi" w:eastAsiaTheme="minorEastAsia" w:hAnsiTheme="minorHAnsi" w:cstheme="minorBidi"/>
          <w:sz w:val="22"/>
          <w:szCs w:val="22"/>
          <w:lang w:eastAsia="en-AU"/>
        </w:rPr>
      </w:pPr>
      <w:r>
        <w:tab/>
      </w:r>
      <w:hyperlink w:anchor="_Toc76998508" w:history="1">
        <w:r w:rsidRPr="003B3280">
          <w:t>31</w:t>
        </w:r>
        <w:r>
          <w:rPr>
            <w:rFonts w:asciiTheme="minorHAnsi" w:eastAsiaTheme="minorEastAsia" w:hAnsiTheme="minorHAnsi" w:cstheme="minorBidi"/>
            <w:sz w:val="22"/>
            <w:szCs w:val="22"/>
            <w:lang w:eastAsia="en-AU"/>
          </w:rPr>
          <w:tab/>
        </w:r>
        <w:r w:rsidRPr="003B3280">
          <w:t>Public text of contracts to be made available</w:t>
        </w:r>
        <w:r>
          <w:tab/>
        </w:r>
        <w:r>
          <w:fldChar w:fldCharType="begin"/>
        </w:r>
        <w:r>
          <w:instrText xml:space="preserve"> PAGEREF _Toc76998508 \h </w:instrText>
        </w:r>
        <w:r>
          <w:fldChar w:fldCharType="separate"/>
        </w:r>
        <w:r w:rsidR="002F153C">
          <w:t>42</w:t>
        </w:r>
        <w:r>
          <w:fldChar w:fldCharType="end"/>
        </w:r>
      </w:hyperlink>
    </w:p>
    <w:p w14:paraId="2FED8ECA" w14:textId="5C1EEE18" w:rsidR="00DB019F" w:rsidRDefault="00DB019F">
      <w:pPr>
        <w:pStyle w:val="TOC5"/>
        <w:rPr>
          <w:rFonts w:asciiTheme="minorHAnsi" w:eastAsiaTheme="minorEastAsia" w:hAnsiTheme="minorHAnsi" w:cstheme="minorBidi"/>
          <w:sz w:val="22"/>
          <w:szCs w:val="22"/>
          <w:lang w:eastAsia="en-AU"/>
        </w:rPr>
      </w:pPr>
      <w:r>
        <w:tab/>
      </w:r>
      <w:hyperlink w:anchor="_Toc76998509" w:history="1">
        <w:r w:rsidRPr="003B3280">
          <w:t>32</w:t>
        </w:r>
        <w:r>
          <w:rPr>
            <w:rFonts w:asciiTheme="minorHAnsi" w:eastAsiaTheme="minorEastAsia" w:hAnsiTheme="minorHAnsi" w:cstheme="minorBidi"/>
            <w:sz w:val="22"/>
            <w:szCs w:val="22"/>
            <w:lang w:eastAsia="en-AU"/>
          </w:rPr>
          <w:tab/>
        </w:r>
        <w:r w:rsidRPr="003B3280">
          <w:t>Making information and contracts available apart from pt 3</w:t>
        </w:r>
        <w:r>
          <w:tab/>
        </w:r>
        <w:r>
          <w:fldChar w:fldCharType="begin"/>
        </w:r>
        <w:r>
          <w:instrText xml:space="preserve"> PAGEREF _Toc76998509 \h </w:instrText>
        </w:r>
        <w:r>
          <w:fldChar w:fldCharType="separate"/>
        </w:r>
        <w:r w:rsidR="002F153C">
          <w:t>43</w:t>
        </w:r>
        <w:r>
          <w:fldChar w:fldCharType="end"/>
        </w:r>
      </w:hyperlink>
    </w:p>
    <w:p w14:paraId="478BB7B2" w14:textId="1C4BB008" w:rsidR="00DB019F" w:rsidRDefault="00DB019F">
      <w:pPr>
        <w:pStyle w:val="TOC5"/>
        <w:rPr>
          <w:rFonts w:asciiTheme="minorHAnsi" w:eastAsiaTheme="minorEastAsia" w:hAnsiTheme="minorHAnsi" w:cstheme="minorBidi"/>
          <w:sz w:val="22"/>
          <w:szCs w:val="22"/>
          <w:lang w:eastAsia="en-AU"/>
        </w:rPr>
      </w:pPr>
      <w:r>
        <w:tab/>
      </w:r>
      <w:hyperlink w:anchor="_Toc76998510" w:history="1">
        <w:r w:rsidRPr="003B3280">
          <w:t>33</w:t>
        </w:r>
        <w:r>
          <w:rPr>
            <w:rFonts w:asciiTheme="minorHAnsi" w:eastAsiaTheme="minorEastAsia" w:hAnsiTheme="minorHAnsi" w:cstheme="minorBidi"/>
            <w:sz w:val="22"/>
            <w:szCs w:val="22"/>
            <w:lang w:eastAsia="en-AU"/>
          </w:rPr>
          <w:tab/>
        </w:r>
        <w:r w:rsidRPr="003B3280">
          <w:t>Entities not required to create electronic copies</w:t>
        </w:r>
        <w:r>
          <w:tab/>
        </w:r>
        <w:r>
          <w:fldChar w:fldCharType="begin"/>
        </w:r>
        <w:r>
          <w:instrText xml:space="preserve"> PAGEREF _Toc76998510 \h </w:instrText>
        </w:r>
        <w:r>
          <w:fldChar w:fldCharType="separate"/>
        </w:r>
        <w:r w:rsidR="002F153C">
          <w:t>44</w:t>
        </w:r>
        <w:r>
          <w:fldChar w:fldCharType="end"/>
        </w:r>
      </w:hyperlink>
    </w:p>
    <w:p w14:paraId="5612F91C" w14:textId="677E2136" w:rsidR="00DB019F" w:rsidRDefault="00C27781">
      <w:pPr>
        <w:pStyle w:val="TOC3"/>
        <w:rPr>
          <w:rFonts w:asciiTheme="minorHAnsi" w:eastAsiaTheme="minorEastAsia" w:hAnsiTheme="minorHAnsi" w:cstheme="minorBidi"/>
          <w:b w:val="0"/>
          <w:sz w:val="22"/>
          <w:szCs w:val="22"/>
          <w:lang w:eastAsia="en-AU"/>
        </w:rPr>
      </w:pPr>
      <w:hyperlink w:anchor="_Toc76998511" w:history="1">
        <w:r w:rsidR="00DB019F" w:rsidRPr="003B3280">
          <w:t>Division 3.4</w:t>
        </w:r>
        <w:r w:rsidR="00DB019F">
          <w:rPr>
            <w:rFonts w:asciiTheme="minorHAnsi" w:eastAsiaTheme="minorEastAsia" w:hAnsiTheme="minorHAnsi" w:cstheme="minorBidi"/>
            <w:b w:val="0"/>
            <w:sz w:val="22"/>
            <w:szCs w:val="22"/>
            <w:lang w:eastAsia="en-AU"/>
          </w:rPr>
          <w:tab/>
        </w:r>
        <w:r w:rsidR="00DB019F" w:rsidRPr="003B3280">
          <w:t>Confidential text</w:t>
        </w:r>
        <w:r w:rsidR="00DB019F" w:rsidRPr="00DB019F">
          <w:rPr>
            <w:vanish/>
          </w:rPr>
          <w:tab/>
        </w:r>
        <w:r w:rsidR="00DB019F" w:rsidRPr="00DB019F">
          <w:rPr>
            <w:vanish/>
          </w:rPr>
          <w:fldChar w:fldCharType="begin"/>
        </w:r>
        <w:r w:rsidR="00DB019F" w:rsidRPr="00DB019F">
          <w:rPr>
            <w:vanish/>
          </w:rPr>
          <w:instrText xml:space="preserve"> PAGEREF _Toc76998511 \h </w:instrText>
        </w:r>
        <w:r w:rsidR="00DB019F" w:rsidRPr="00DB019F">
          <w:rPr>
            <w:vanish/>
          </w:rPr>
        </w:r>
        <w:r w:rsidR="00DB019F" w:rsidRPr="00DB019F">
          <w:rPr>
            <w:vanish/>
          </w:rPr>
          <w:fldChar w:fldCharType="separate"/>
        </w:r>
        <w:r w:rsidR="002F153C">
          <w:rPr>
            <w:vanish/>
          </w:rPr>
          <w:t>44</w:t>
        </w:r>
        <w:r w:rsidR="00DB019F" w:rsidRPr="00DB019F">
          <w:rPr>
            <w:vanish/>
          </w:rPr>
          <w:fldChar w:fldCharType="end"/>
        </w:r>
      </w:hyperlink>
    </w:p>
    <w:p w14:paraId="30EB9205" w14:textId="1057487A" w:rsidR="00DB019F" w:rsidRDefault="00DB019F">
      <w:pPr>
        <w:pStyle w:val="TOC5"/>
        <w:rPr>
          <w:rFonts w:asciiTheme="minorHAnsi" w:eastAsiaTheme="minorEastAsia" w:hAnsiTheme="minorHAnsi" w:cstheme="minorBidi"/>
          <w:sz w:val="22"/>
          <w:szCs w:val="22"/>
          <w:lang w:eastAsia="en-AU"/>
        </w:rPr>
      </w:pPr>
      <w:r>
        <w:tab/>
      </w:r>
      <w:hyperlink w:anchor="_Toc76998512" w:history="1">
        <w:r w:rsidRPr="003B3280">
          <w:t>34</w:t>
        </w:r>
        <w:r>
          <w:rPr>
            <w:rFonts w:asciiTheme="minorHAnsi" w:eastAsiaTheme="minorEastAsia" w:hAnsiTheme="minorHAnsi" w:cstheme="minorBidi"/>
            <w:sz w:val="22"/>
            <w:szCs w:val="22"/>
            <w:lang w:eastAsia="en-AU"/>
          </w:rPr>
          <w:tab/>
        </w:r>
        <w:r w:rsidRPr="003B3280">
          <w:t>Notice of effect of div 3.4 to contracting parties</w:t>
        </w:r>
        <w:r>
          <w:tab/>
        </w:r>
        <w:r>
          <w:fldChar w:fldCharType="begin"/>
        </w:r>
        <w:r>
          <w:instrText xml:space="preserve"> PAGEREF _Toc76998512 \h </w:instrText>
        </w:r>
        <w:r>
          <w:fldChar w:fldCharType="separate"/>
        </w:r>
        <w:r w:rsidR="002F153C">
          <w:t>44</w:t>
        </w:r>
        <w:r>
          <w:fldChar w:fldCharType="end"/>
        </w:r>
      </w:hyperlink>
    </w:p>
    <w:p w14:paraId="584DA467" w14:textId="0B6F5A02" w:rsidR="00DB019F" w:rsidRDefault="00DB019F">
      <w:pPr>
        <w:pStyle w:val="TOC5"/>
        <w:rPr>
          <w:rFonts w:asciiTheme="minorHAnsi" w:eastAsiaTheme="minorEastAsia" w:hAnsiTheme="minorHAnsi" w:cstheme="minorBidi"/>
          <w:sz w:val="22"/>
          <w:szCs w:val="22"/>
          <w:lang w:eastAsia="en-AU"/>
        </w:rPr>
      </w:pPr>
      <w:r>
        <w:tab/>
      </w:r>
      <w:hyperlink w:anchor="_Toc76998513" w:history="1">
        <w:r w:rsidRPr="003B3280">
          <w:t>35</w:t>
        </w:r>
        <w:r>
          <w:rPr>
            <w:rFonts w:asciiTheme="minorHAnsi" w:eastAsiaTheme="minorEastAsia" w:hAnsiTheme="minorHAnsi" w:cstheme="minorBidi"/>
            <w:sz w:val="22"/>
            <w:szCs w:val="22"/>
            <w:lang w:eastAsia="en-AU"/>
          </w:rPr>
          <w:tab/>
        </w:r>
        <w:r w:rsidRPr="003B3280">
          <w:t>Grounds for confidentiality of information</w:t>
        </w:r>
        <w:r>
          <w:tab/>
        </w:r>
        <w:r>
          <w:fldChar w:fldCharType="begin"/>
        </w:r>
        <w:r>
          <w:instrText xml:space="preserve"> PAGEREF _Toc76998513 \h </w:instrText>
        </w:r>
        <w:r>
          <w:fldChar w:fldCharType="separate"/>
        </w:r>
        <w:r w:rsidR="002F153C">
          <w:t>44</w:t>
        </w:r>
        <w:r>
          <w:fldChar w:fldCharType="end"/>
        </w:r>
      </w:hyperlink>
    </w:p>
    <w:p w14:paraId="35A8F469" w14:textId="34A72FCD" w:rsidR="00DB019F" w:rsidRDefault="00DB019F">
      <w:pPr>
        <w:pStyle w:val="TOC5"/>
        <w:rPr>
          <w:rFonts w:asciiTheme="minorHAnsi" w:eastAsiaTheme="minorEastAsia" w:hAnsiTheme="minorHAnsi" w:cstheme="minorBidi"/>
          <w:sz w:val="22"/>
          <w:szCs w:val="22"/>
          <w:lang w:eastAsia="en-AU"/>
        </w:rPr>
      </w:pPr>
      <w:r>
        <w:tab/>
      </w:r>
      <w:hyperlink w:anchor="_Toc76998514" w:history="1">
        <w:r w:rsidRPr="003B3280">
          <w:t>36</w:t>
        </w:r>
        <w:r>
          <w:rPr>
            <w:rFonts w:asciiTheme="minorHAnsi" w:eastAsiaTheme="minorEastAsia" w:hAnsiTheme="minorHAnsi" w:cstheme="minorBidi"/>
            <w:sz w:val="22"/>
            <w:szCs w:val="22"/>
            <w:lang w:eastAsia="en-AU"/>
          </w:rPr>
          <w:tab/>
        </w:r>
        <w:r w:rsidRPr="003B3280">
          <w:t>Model confidentiality clause required for confidential text</w:t>
        </w:r>
        <w:r>
          <w:tab/>
        </w:r>
        <w:r>
          <w:fldChar w:fldCharType="begin"/>
        </w:r>
        <w:r>
          <w:instrText xml:space="preserve"> PAGEREF _Toc76998514 \h </w:instrText>
        </w:r>
        <w:r>
          <w:fldChar w:fldCharType="separate"/>
        </w:r>
        <w:r w:rsidR="002F153C">
          <w:t>46</w:t>
        </w:r>
        <w:r>
          <w:fldChar w:fldCharType="end"/>
        </w:r>
      </w:hyperlink>
    </w:p>
    <w:p w14:paraId="2DB536B0" w14:textId="48087A4D" w:rsidR="00DB019F" w:rsidRDefault="00DB019F">
      <w:pPr>
        <w:pStyle w:val="TOC5"/>
        <w:rPr>
          <w:rFonts w:asciiTheme="minorHAnsi" w:eastAsiaTheme="minorEastAsia" w:hAnsiTheme="minorHAnsi" w:cstheme="minorBidi"/>
          <w:sz w:val="22"/>
          <w:szCs w:val="22"/>
          <w:lang w:eastAsia="en-AU"/>
        </w:rPr>
      </w:pPr>
      <w:r>
        <w:tab/>
      </w:r>
      <w:hyperlink w:anchor="_Toc76998515" w:history="1">
        <w:r w:rsidRPr="003B3280">
          <w:t>37</w:t>
        </w:r>
        <w:r>
          <w:rPr>
            <w:rFonts w:asciiTheme="minorHAnsi" w:eastAsiaTheme="minorEastAsia" w:hAnsiTheme="minorHAnsi" w:cstheme="minorBidi"/>
            <w:sz w:val="22"/>
            <w:szCs w:val="22"/>
            <w:lang w:eastAsia="en-AU"/>
          </w:rPr>
          <w:tab/>
        </w:r>
        <w:r w:rsidRPr="003B3280">
          <w:t>Invalidity of non-complying confidentiality clauses</w:t>
        </w:r>
        <w:r>
          <w:tab/>
        </w:r>
        <w:r>
          <w:fldChar w:fldCharType="begin"/>
        </w:r>
        <w:r>
          <w:instrText xml:space="preserve"> PAGEREF _Toc76998515 \h </w:instrText>
        </w:r>
        <w:r>
          <w:fldChar w:fldCharType="separate"/>
        </w:r>
        <w:r w:rsidR="002F153C">
          <w:t>47</w:t>
        </w:r>
        <w:r>
          <w:fldChar w:fldCharType="end"/>
        </w:r>
      </w:hyperlink>
    </w:p>
    <w:p w14:paraId="1BFFCFE9" w14:textId="6B311EAD" w:rsidR="00DB019F" w:rsidRDefault="00DB019F">
      <w:pPr>
        <w:pStyle w:val="TOC5"/>
        <w:rPr>
          <w:rFonts w:asciiTheme="minorHAnsi" w:eastAsiaTheme="minorEastAsia" w:hAnsiTheme="minorHAnsi" w:cstheme="minorBidi"/>
          <w:sz w:val="22"/>
          <w:szCs w:val="22"/>
          <w:lang w:eastAsia="en-AU"/>
        </w:rPr>
      </w:pPr>
      <w:r>
        <w:tab/>
      </w:r>
      <w:hyperlink w:anchor="_Toc76998516" w:history="1">
        <w:r w:rsidRPr="003B3280">
          <w:t>38</w:t>
        </w:r>
        <w:r>
          <w:rPr>
            <w:rFonts w:asciiTheme="minorHAnsi" w:eastAsiaTheme="minorEastAsia" w:hAnsiTheme="minorHAnsi" w:cstheme="minorBidi"/>
            <w:sz w:val="22"/>
            <w:szCs w:val="22"/>
            <w:lang w:eastAsia="en-AU"/>
          </w:rPr>
          <w:tab/>
        </w:r>
        <w:r w:rsidRPr="003B3280">
          <w:t>Contracts and information to be given to auditor-general</w:t>
        </w:r>
        <w:r>
          <w:tab/>
        </w:r>
        <w:r>
          <w:fldChar w:fldCharType="begin"/>
        </w:r>
        <w:r>
          <w:instrText xml:space="preserve"> PAGEREF _Toc76998516 \h </w:instrText>
        </w:r>
        <w:r>
          <w:fldChar w:fldCharType="separate"/>
        </w:r>
        <w:r w:rsidR="002F153C">
          <w:t>47</w:t>
        </w:r>
        <w:r>
          <w:fldChar w:fldCharType="end"/>
        </w:r>
      </w:hyperlink>
    </w:p>
    <w:p w14:paraId="3FD7EC8B" w14:textId="0CCFBA37" w:rsidR="00DB019F" w:rsidRDefault="00DB019F">
      <w:pPr>
        <w:pStyle w:val="TOC5"/>
        <w:rPr>
          <w:rFonts w:asciiTheme="minorHAnsi" w:eastAsiaTheme="minorEastAsia" w:hAnsiTheme="minorHAnsi" w:cstheme="minorBidi"/>
          <w:sz w:val="22"/>
          <w:szCs w:val="22"/>
          <w:lang w:eastAsia="en-AU"/>
        </w:rPr>
      </w:pPr>
      <w:r>
        <w:tab/>
      </w:r>
      <w:hyperlink w:anchor="_Toc76998517" w:history="1">
        <w:r w:rsidRPr="003B3280">
          <w:t>39</w:t>
        </w:r>
        <w:r>
          <w:rPr>
            <w:rFonts w:asciiTheme="minorHAnsi" w:eastAsiaTheme="minorEastAsia" w:hAnsiTheme="minorHAnsi" w:cstheme="minorBidi"/>
            <w:sz w:val="22"/>
            <w:szCs w:val="22"/>
            <w:lang w:eastAsia="en-AU"/>
          </w:rPr>
          <w:tab/>
        </w:r>
        <w:r w:rsidRPr="003B3280">
          <w:t>Responsible territory entity’s reporting obligations for contracts etc</w:t>
        </w:r>
        <w:r>
          <w:tab/>
        </w:r>
        <w:r>
          <w:fldChar w:fldCharType="begin"/>
        </w:r>
        <w:r>
          <w:instrText xml:space="preserve"> PAGEREF _Toc76998517 \h </w:instrText>
        </w:r>
        <w:r>
          <w:fldChar w:fldCharType="separate"/>
        </w:r>
        <w:r w:rsidR="002F153C">
          <w:t>47</w:t>
        </w:r>
        <w:r>
          <w:fldChar w:fldCharType="end"/>
        </w:r>
      </w:hyperlink>
    </w:p>
    <w:p w14:paraId="599A7499" w14:textId="414F35A1" w:rsidR="00DB019F" w:rsidRDefault="00DB019F">
      <w:pPr>
        <w:pStyle w:val="TOC5"/>
        <w:rPr>
          <w:rFonts w:asciiTheme="minorHAnsi" w:eastAsiaTheme="minorEastAsia" w:hAnsiTheme="minorHAnsi" w:cstheme="minorBidi"/>
          <w:sz w:val="22"/>
          <w:szCs w:val="22"/>
          <w:lang w:eastAsia="en-AU"/>
        </w:rPr>
      </w:pPr>
      <w:r>
        <w:tab/>
      </w:r>
      <w:hyperlink w:anchor="_Toc76998518" w:history="1">
        <w:r w:rsidRPr="003B3280">
          <w:t>39A</w:t>
        </w:r>
        <w:r>
          <w:rPr>
            <w:rFonts w:asciiTheme="minorHAnsi" w:eastAsiaTheme="minorEastAsia" w:hAnsiTheme="minorHAnsi" w:cstheme="minorBidi"/>
            <w:sz w:val="22"/>
            <w:szCs w:val="22"/>
            <w:lang w:eastAsia="en-AU"/>
          </w:rPr>
          <w:tab/>
        </w:r>
        <w:r w:rsidRPr="003B3280">
          <w:t>Auditor-general’s reporting obligations for contracts etc</w:t>
        </w:r>
        <w:r>
          <w:tab/>
        </w:r>
        <w:r>
          <w:fldChar w:fldCharType="begin"/>
        </w:r>
        <w:r>
          <w:instrText xml:space="preserve"> PAGEREF _Toc76998518 \h </w:instrText>
        </w:r>
        <w:r>
          <w:fldChar w:fldCharType="separate"/>
        </w:r>
        <w:r w:rsidR="002F153C">
          <w:t>49</w:t>
        </w:r>
        <w:r>
          <w:fldChar w:fldCharType="end"/>
        </w:r>
      </w:hyperlink>
    </w:p>
    <w:p w14:paraId="15780533" w14:textId="4193F013" w:rsidR="00DB019F" w:rsidRDefault="00C27781">
      <w:pPr>
        <w:pStyle w:val="TOC3"/>
        <w:rPr>
          <w:rFonts w:asciiTheme="minorHAnsi" w:eastAsiaTheme="minorEastAsia" w:hAnsiTheme="minorHAnsi" w:cstheme="minorBidi"/>
          <w:b w:val="0"/>
          <w:sz w:val="22"/>
          <w:szCs w:val="22"/>
          <w:lang w:eastAsia="en-AU"/>
        </w:rPr>
      </w:pPr>
      <w:hyperlink w:anchor="_Toc76998519" w:history="1">
        <w:r w:rsidR="00DB019F" w:rsidRPr="003B3280">
          <w:t>Division 3.5</w:t>
        </w:r>
        <w:r w:rsidR="00DB019F">
          <w:rPr>
            <w:rFonts w:asciiTheme="minorHAnsi" w:eastAsiaTheme="minorEastAsia" w:hAnsiTheme="minorHAnsi" w:cstheme="minorBidi"/>
            <w:b w:val="0"/>
            <w:sz w:val="22"/>
            <w:szCs w:val="22"/>
            <w:lang w:eastAsia="en-AU"/>
          </w:rPr>
          <w:tab/>
        </w:r>
        <w:r w:rsidR="00DB019F" w:rsidRPr="003B3280">
          <w:t>Other matters</w:t>
        </w:r>
        <w:r w:rsidR="00DB019F" w:rsidRPr="00DB019F">
          <w:rPr>
            <w:vanish/>
          </w:rPr>
          <w:tab/>
        </w:r>
        <w:r w:rsidR="00DB019F" w:rsidRPr="00DB019F">
          <w:rPr>
            <w:vanish/>
          </w:rPr>
          <w:fldChar w:fldCharType="begin"/>
        </w:r>
        <w:r w:rsidR="00DB019F" w:rsidRPr="00DB019F">
          <w:rPr>
            <w:vanish/>
          </w:rPr>
          <w:instrText xml:space="preserve"> PAGEREF _Toc76998519 \h </w:instrText>
        </w:r>
        <w:r w:rsidR="00DB019F" w:rsidRPr="00DB019F">
          <w:rPr>
            <w:vanish/>
          </w:rPr>
        </w:r>
        <w:r w:rsidR="00DB019F" w:rsidRPr="00DB019F">
          <w:rPr>
            <w:vanish/>
          </w:rPr>
          <w:fldChar w:fldCharType="separate"/>
        </w:r>
        <w:r w:rsidR="002F153C">
          <w:rPr>
            <w:vanish/>
          </w:rPr>
          <w:t>49</w:t>
        </w:r>
        <w:r w:rsidR="00DB019F" w:rsidRPr="00DB019F">
          <w:rPr>
            <w:vanish/>
          </w:rPr>
          <w:fldChar w:fldCharType="end"/>
        </w:r>
      </w:hyperlink>
    </w:p>
    <w:p w14:paraId="386C336B" w14:textId="0A163F66" w:rsidR="00DB019F" w:rsidRDefault="00DB019F">
      <w:pPr>
        <w:pStyle w:val="TOC5"/>
        <w:rPr>
          <w:rFonts w:asciiTheme="minorHAnsi" w:eastAsiaTheme="minorEastAsia" w:hAnsiTheme="minorHAnsi" w:cstheme="minorBidi"/>
          <w:sz w:val="22"/>
          <w:szCs w:val="22"/>
          <w:lang w:eastAsia="en-AU"/>
        </w:rPr>
      </w:pPr>
      <w:r>
        <w:tab/>
      </w:r>
      <w:hyperlink w:anchor="_Toc76998520" w:history="1">
        <w:r w:rsidRPr="003B3280">
          <w:t>40</w:t>
        </w:r>
        <w:r>
          <w:rPr>
            <w:rFonts w:asciiTheme="minorHAnsi" w:eastAsiaTheme="minorEastAsia" w:hAnsiTheme="minorHAnsi" w:cstheme="minorBidi"/>
            <w:sz w:val="22"/>
            <w:szCs w:val="22"/>
            <w:lang w:eastAsia="en-AU"/>
          </w:rPr>
          <w:tab/>
        </w:r>
        <w:r w:rsidRPr="003B3280">
          <w:t>Effect of disclosure of confidential information</w:t>
        </w:r>
        <w:r>
          <w:tab/>
        </w:r>
        <w:r>
          <w:fldChar w:fldCharType="begin"/>
        </w:r>
        <w:r>
          <w:instrText xml:space="preserve"> PAGEREF _Toc76998520 \h </w:instrText>
        </w:r>
        <w:r>
          <w:fldChar w:fldCharType="separate"/>
        </w:r>
        <w:r w:rsidR="002F153C">
          <w:t>49</w:t>
        </w:r>
        <w:r>
          <w:fldChar w:fldCharType="end"/>
        </w:r>
      </w:hyperlink>
    </w:p>
    <w:p w14:paraId="29FD6B0F" w14:textId="7249F19F" w:rsidR="00DB019F" w:rsidRDefault="00DB019F">
      <w:pPr>
        <w:pStyle w:val="TOC5"/>
        <w:rPr>
          <w:rFonts w:asciiTheme="minorHAnsi" w:eastAsiaTheme="minorEastAsia" w:hAnsiTheme="minorHAnsi" w:cstheme="minorBidi"/>
          <w:sz w:val="22"/>
          <w:szCs w:val="22"/>
          <w:lang w:eastAsia="en-AU"/>
        </w:rPr>
      </w:pPr>
      <w:r>
        <w:tab/>
      </w:r>
      <w:hyperlink w:anchor="_Toc76998521" w:history="1">
        <w:r w:rsidRPr="003B3280">
          <w:t>41</w:t>
        </w:r>
        <w:r>
          <w:rPr>
            <w:rFonts w:asciiTheme="minorHAnsi" w:eastAsiaTheme="minorEastAsia" w:hAnsiTheme="minorHAnsi" w:cstheme="minorBidi"/>
            <w:sz w:val="22"/>
            <w:szCs w:val="22"/>
            <w:lang w:eastAsia="en-AU"/>
          </w:rPr>
          <w:tab/>
        </w:r>
        <w:r w:rsidRPr="003B3280">
          <w:t>Effect of other disclosure laws</w:t>
        </w:r>
        <w:r>
          <w:tab/>
        </w:r>
        <w:r>
          <w:fldChar w:fldCharType="begin"/>
        </w:r>
        <w:r>
          <w:instrText xml:space="preserve"> PAGEREF _Toc76998521 \h </w:instrText>
        </w:r>
        <w:r>
          <w:fldChar w:fldCharType="separate"/>
        </w:r>
        <w:r w:rsidR="002F153C">
          <w:t>49</w:t>
        </w:r>
        <w:r>
          <w:fldChar w:fldCharType="end"/>
        </w:r>
      </w:hyperlink>
    </w:p>
    <w:p w14:paraId="7A00FA75" w14:textId="101F1E12" w:rsidR="00DB019F" w:rsidRDefault="00DB019F">
      <w:pPr>
        <w:pStyle w:val="TOC5"/>
        <w:rPr>
          <w:rFonts w:asciiTheme="minorHAnsi" w:eastAsiaTheme="minorEastAsia" w:hAnsiTheme="minorHAnsi" w:cstheme="minorBidi"/>
          <w:sz w:val="22"/>
          <w:szCs w:val="22"/>
          <w:lang w:eastAsia="en-AU"/>
        </w:rPr>
      </w:pPr>
      <w:r>
        <w:tab/>
      </w:r>
      <w:hyperlink w:anchor="_Toc76998522" w:history="1">
        <w:r w:rsidRPr="003B3280">
          <w:t>42</w:t>
        </w:r>
        <w:r>
          <w:rPr>
            <w:rFonts w:asciiTheme="minorHAnsi" w:eastAsiaTheme="minorEastAsia" w:hAnsiTheme="minorHAnsi" w:cstheme="minorBidi"/>
            <w:sz w:val="22"/>
            <w:szCs w:val="22"/>
            <w:lang w:eastAsia="en-AU"/>
          </w:rPr>
          <w:tab/>
        </w:r>
        <w:r w:rsidRPr="003B3280">
          <w:t>No liability for complying with pt 3</w:t>
        </w:r>
        <w:r>
          <w:tab/>
        </w:r>
        <w:r>
          <w:fldChar w:fldCharType="begin"/>
        </w:r>
        <w:r>
          <w:instrText xml:space="preserve"> PAGEREF _Toc76998522 \h </w:instrText>
        </w:r>
        <w:r>
          <w:fldChar w:fldCharType="separate"/>
        </w:r>
        <w:r w:rsidR="002F153C">
          <w:t>50</w:t>
        </w:r>
        <w:r>
          <w:fldChar w:fldCharType="end"/>
        </w:r>
      </w:hyperlink>
    </w:p>
    <w:p w14:paraId="12955CCF" w14:textId="3D6F1AD7" w:rsidR="00DB019F" w:rsidRDefault="00C27781">
      <w:pPr>
        <w:pStyle w:val="TOC2"/>
        <w:rPr>
          <w:rFonts w:asciiTheme="minorHAnsi" w:eastAsiaTheme="minorEastAsia" w:hAnsiTheme="minorHAnsi" w:cstheme="minorBidi"/>
          <w:b w:val="0"/>
          <w:sz w:val="22"/>
          <w:szCs w:val="22"/>
          <w:lang w:eastAsia="en-AU"/>
        </w:rPr>
      </w:pPr>
      <w:hyperlink w:anchor="_Toc76998523" w:history="1">
        <w:r w:rsidR="00DB019F" w:rsidRPr="003B3280">
          <w:t>Part 3A</w:t>
        </w:r>
        <w:r w:rsidR="00DB019F">
          <w:rPr>
            <w:rFonts w:asciiTheme="minorHAnsi" w:eastAsiaTheme="minorEastAsia" w:hAnsiTheme="minorHAnsi" w:cstheme="minorBidi"/>
            <w:b w:val="0"/>
            <w:sz w:val="22"/>
            <w:szCs w:val="22"/>
            <w:lang w:eastAsia="en-AU"/>
          </w:rPr>
          <w:tab/>
        </w:r>
        <w:r w:rsidR="00DB019F" w:rsidRPr="003B3280">
          <w:t>Notifiable invoices</w:t>
        </w:r>
        <w:r w:rsidR="00DB019F" w:rsidRPr="00DB019F">
          <w:rPr>
            <w:vanish/>
          </w:rPr>
          <w:tab/>
        </w:r>
        <w:r w:rsidR="00DB019F" w:rsidRPr="00DB019F">
          <w:rPr>
            <w:vanish/>
          </w:rPr>
          <w:fldChar w:fldCharType="begin"/>
        </w:r>
        <w:r w:rsidR="00DB019F" w:rsidRPr="00DB019F">
          <w:rPr>
            <w:vanish/>
          </w:rPr>
          <w:instrText xml:space="preserve"> PAGEREF _Toc76998523 \h </w:instrText>
        </w:r>
        <w:r w:rsidR="00DB019F" w:rsidRPr="00DB019F">
          <w:rPr>
            <w:vanish/>
          </w:rPr>
        </w:r>
        <w:r w:rsidR="00DB019F" w:rsidRPr="00DB019F">
          <w:rPr>
            <w:vanish/>
          </w:rPr>
          <w:fldChar w:fldCharType="separate"/>
        </w:r>
        <w:r w:rsidR="002F153C">
          <w:rPr>
            <w:vanish/>
          </w:rPr>
          <w:t>51</w:t>
        </w:r>
        <w:r w:rsidR="00DB019F" w:rsidRPr="00DB019F">
          <w:rPr>
            <w:vanish/>
          </w:rPr>
          <w:fldChar w:fldCharType="end"/>
        </w:r>
      </w:hyperlink>
    </w:p>
    <w:p w14:paraId="07161FE2" w14:textId="52449AF1" w:rsidR="00DB019F" w:rsidRDefault="00C27781">
      <w:pPr>
        <w:pStyle w:val="TOC3"/>
        <w:rPr>
          <w:rFonts w:asciiTheme="minorHAnsi" w:eastAsiaTheme="minorEastAsia" w:hAnsiTheme="minorHAnsi" w:cstheme="minorBidi"/>
          <w:b w:val="0"/>
          <w:sz w:val="22"/>
          <w:szCs w:val="22"/>
          <w:lang w:eastAsia="en-AU"/>
        </w:rPr>
      </w:pPr>
      <w:hyperlink w:anchor="_Toc76998524" w:history="1">
        <w:r w:rsidR="00DB019F" w:rsidRPr="003B3280">
          <w:t>Division 3A.1</w:t>
        </w:r>
        <w:r w:rsidR="00DB019F">
          <w:rPr>
            <w:rFonts w:asciiTheme="minorHAnsi" w:eastAsiaTheme="minorEastAsia" w:hAnsiTheme="minorHAnsi" w:cstheme="minorBidi"/>
            <w:b w:val="0"/>
            <w:sz w:val="22"/>
            <w:szCs w:val="22"/>
            <w:lang w:eastAsia="en-AU"/>
          </w:rPr>
          <w:tab/>
        </w:r>
        <w:r w:rsidR="00DB019F" w:rsidRPr="003B3280">
          <w:t>Preliminary—pt 3A</w:t>
        </w:r>
        <w:r w:rsidR="00DB019F" w:rsidRPr="00DB019F">
          <w:rPr>
            <w:vanish/>
          </w:rPr>
          <w:tab/>
        </w:r>
        <w:r w:rsidR="00DB019F" w:rsidRPr="00DB019F">
          <w:rPr>
            <w:vanish/>
          </w:rPr>
          <w:fldChar w:fldCharType="begin"/>
        </w:r>
        <w:r w:rsidR="00DB019F" w:rsidRPr="00DB019F">
          <w:rPr>
            <w:vanish/>
          </w:rPr>
          <w:instrText xml:space="preserve"> PAGEREF _Toc76998524 \h </w:instrText>
        </w:r>
        <w:r w:rsidR="00DB019F" w:rsidRPr="00DB019F">
          <w:rPr>
            <w:vanish/>
          </w:rPr>
        </w:r>
        <w:r w:rsidR="00DB019F" w:rsidRPr="00DB019F">
          <w:rPr>
            <w:vanish/>
          </w:rPr>
          <w:fldChar w:fldCharType="separate"/>
        </w:r>
        <w:r w:rsidR="002F153C">
          <w:rPr>
            <w:vanish/>
          </w:rPr>
          <w:t>51</w:t>
        </w:r>
        <w:r w:rsidR="00DB019F" w:rsidRPr="00DB019F">
          <w:rPr>
            <w:vanish/>
          </w:rPr>
          <w:fldChar w:fldCharType="end"/>
        </w:r>
      </w:hyperlink>
    </w:p>
    <w:p w14:paraId="76D1DACB" w14:textId="639D18D1" w:rsidR="00DB019F" w:rsidRDefault="00DB019F">
      <w:pPr>
        <w:pStyle w:val="TOC5"/>
        <w:rPr>
          <w:rFonts w:asciiTheme="minorHAnsi" w:eastAsiaTheme="minorEastAsia" w:hAnsiTheme="minorHAnsi" w:cstheme="minorBidi"/>
          <w:sz w:val="22"/>
          <w:szCs w:val="22"/>
          <w:lang w:eastAsia="en-AU"/>
        </w:rPr>
      </w:pPr>
      <w:r>
        <w:tab/>
      </w:r>
      <w:hyperlink w:anchor="_Toc76998525" w:history="1">
        <w:r w:rsidRPr="003B3280">
          <w:t>42A</w:t>
        </w:r>
        <w:r>
          <w:rPr>
            <w:rFonts w:asciiTheme="minorHAnsi" w:eastAsiaTheme="minorEastAsia" w:hAnsiTheme="minorHAnsi" w:cstheme="minorBidi"/>
            <w:sz w:val="22"/>
            <w:szCs w:val="22"/>
            <w:lang w:eastAsia="en-AU"/>
          </w:rPr>
          <w:tab/>
        </w:r>
        <w:r w:rsidRPr="003B3280">
          <w:t xml:space="preserve">What is a </w:t>
        </w:r>
        <w:r w:rsidRPr="003B3280">
          <w:rPr>
            <w:i/>
          </w:rPr>
          <w:t>notifiable invoice</w:t>
        </w:r>
        <w:r w:rsidRPr="003B3280">
          <w:t>?—pt 3A</w:t>
        </w:r>
        <w:r>
          <w:tab/>
        </w:r>
        <w:r>
          <w:fldChar w:fldCharType="begin"/>
        </w:r>
        <w:r>
          <w:instrText xml:space="preserve"> PAGEREF _Toc76998525 \h </w:instrText>
        </w:r>
        <w:r>
          <w:fldChar w:fldCharType="separate"/>
        </w:r>
        <w:r w:rsidR="002F153C">
          <w:t>51</w:t>
        </w:r>
        <w:r>
          <w:fldChar w:fldCharType="end"/>
        </w:r>
      </w:hyperlink>
    </w:p>
    <w:p w14:paraId="6BC398B3" w14:textId="2661D16E" w:rsidR="00DB019F" w:rsidRDefault="00C27781">
      <w:pPr>
        <w:pStyle w:val="TOC3"/>
        <w:rPr>
          <w:rFonts w:asciiTheme="minorHAnsi" w:eastAsiaTheme="minorEastAsia" w:hAnsiTheme="minorHAnsi" w:cstheme="minorBidi"/>
          <w:b w:val="0"/>
          <w:sz w:val="22"/>
          <w:szCs w:val="22"/>
          <w:lang w:eastAsia="en-AU"/>
        </w:rPr>
      </w:pPr>
      <w:hyperlink w:anchor="_Toc76998526" w:history="1">
        <w:r w:rsidR="00DB019F" w:rsidRPr="003B3280">
          <w:t>Division 3A.2</w:t>
        </w:r>
        <w:r w:rsidR="00DB019F">
          <w:rPr>
            <w:rFonts w:asciiTheme="minorHAnsi" w:eastAsiaTheme="minorEastAsia" w:hAnsiTheme="minorHAnsi" w:cstheme="minorBidi"/>
            <w:b w:val="0"/>
            <w:sz w:val="22"/>
            <w:szCs w:val="22"/>
            <w:lang w:eastAsia="en-AU"/>
          </w:rPr>
          <w:tab/>
        </w:r>
        <w:r w:rsidR="00DB019F" w:rsidRPr="003B3280">
          <w:t>Notifiable invoices register</w:t>
        </w:r>
        <w:r w:rsidR="00DB019F" w:rsidRPr="00DB019F">
          <w:rPr>
            <w:vanish/>
          </w:rPr>
          <w:tab/>
        </w:r>
        <w:r w:rsidR="00DB019F" w:rsidRPr="00DB019F">
          <w:rPr>
            <w:vanish/>
          </w:rPr>
          <w:fldChar w:fldCharType="begin"/>
        </w:r>
        <w:r w:rsidR="00DB019F" w:rsidRPr="00DB019F">
          <w:rPr>
            <w:vanish/>
          </w:rPr>
          <w:instrText xml:space="preserve"> PAGEREF _Toc76998526 \h </w:instrText>
        </w:r>
        <w:r w:rsidR="00DB019F" w:rsidRPr="00DB019F">
          <w:rPr>
            <w:vanish/>
          </w:rPr>
        </w:r>
        <w:r w:rsidR="00DB019F" w:rsidRPr="00DB019F">
          <w:rPr>
            <w:vanish/>
          </w:rPr>
          <w:fldChar w:fldCharType="separate"/>
        </w:r>
        <w:r w:rsidR="002F153C">
          <w:rPr>
            <w:vanish/>
          </w:rPr>
          <w:t>52</w:t>
        </w:r>
        <w:r w:rsidR="00DB019F" w:rsidRPr="00DB019F">
          <w:rPr>
            <w:vanish/>
          </w:rPr>
          <w:fldChar w:fldCharType="end"/>
        </w:r>
      </w:hyperlink>
    </w:p>
    <w:p w14:paraId="49C60E14" w14:textId="172FB3CC" w:rsidR="00DB019F" w:rsidRDefault="00DB019F">
      <w:pPr>
        <w:pStyle w:val="TOC5"/>
        <w:rPr>
          <w:rFonts w:asciiTheme="minorHAnsi" w:eastAsiaTheme="minorEastAsia" w:hAnsiTheme="minorHAnsi" w:cstheme="minorBidi"/>
          <w:sz w:val="22"/>
          <w:szCs w:val="22"/>
          <w:lang w:eastAsia="en-AU"/>
        </w:rPr>
      </w:pPr>
      <w:r>
        <w:tab/>
      </w:r>
      <w:hyperlink w:anchor="_Toc76998527" w:history="1">
        <w:r w:rsidRPr="003B3280">
          <w:t>42B</w:t>
        </w:r>
        <w:r>
          <w:rPr>
            <w:rFonts w:asciiTheme="minorHAnsi" w:eastAsiaTheme="minorEastAsia" w:hAnsiTheme="minorHAnsi" w:cstheme="minorBidi"/>
            <w:sz w:val="22"/>
            <w:szCs w:val="22"/>
            <w:lang w:eastAsia="en-AU"/>
          </w:rPr>
          <w:tab/>
        </w:r>
        <w:r w:rsidRPr="003B3280">
          <w:t xml:space="preserve">Keeping of </w:t>
        </w:r>
        <w:r w:rsidRPr="003B3280">
          <w:rPr>
            <w:i/>
          </w:rPr>
          <w:t>notifiable invoices register</w:t>
        </w:r>
        <w:r>
          <w:tab/>
        </w:r>
        <w:r>
          <w:fldChar w:fldCharType="begin"/>
        </w:r>
        <w:r>
          <w:instrText xml:space="preserve"> PAGEREF _Toc76998527 \h </w:instrText>
        </w:r>
        <w:r>
          <w:fldChar w:fldCharType="separate"/>
        </w:r>
        <w:r w:rsidR="002F153C">
          <w:t>52</w:t>
        </w:r>
        <w:r>
          <w:fldChar w:fldCharType="end"/>
        </w:r>
      </w:hyperlink>
    </w:p>
    <w:p w14:paraId="4E16E344" w14:textId="5E9FC911" w:rsidR="00DB019F" w:rsidRDefault="00DB019F">
      <w:pPr>
        <w:pStyle w:val="TOC5"/>
        <w:rPr>
          <w:rFonts w:asciiTheme="minorHAnsi" w:eastAsiaTheme="minorEastAsia" w:hAnsiTheme="minorHAnsi" w:cstheme="minorBidi"/>
          <w:sz w:val="22"/>
          <w:szCs w:val="22"/>
          <w:lang w:eastAsia="en-AU"/>
        </w:rPr>
      </w:pPr>
      <w:r>
        <w:lastRenderedPageBreak/>
        <w:tab/>
      </w:r>
      <w:hyperlink w:anchor="_Toc76998528" w:history="1">
        <w:r w:rsidRPr="003B3280">
          <w:t>42C</w:t>
        </w:r>
        <w:r>
          <w:rPr>
            <w:rFonts w:asciiTheme="minorHAnsi" w:eastAsiaTheme="minorEastAsia" w:hAnsiTheme="minorHAnsi" w:cstheme="minorBidi"/>
            <w:sz w:val="22"/>
            <w:szCs w:val="22"/>
            <w:lang w:eastAsia="en-AU"/>
          </w:rPr>
          <w:tab/>
        </w:r>
        <w:r w:rsidRPr="003B3280">
          <w:t>Contents of notifiable invoices register</w:t>
        </w:r>
        <w:r>
          <w:tab/>
        </w:r>
        <w:r>
          <w:fldChar w:fldCharType="begin"/>
        </w:r>
        <w:r>
          <w:instrText xml:space="preserve"> PAGEREF _Toc76998528 \h </w:instrText>
        </w:r>
        <w:r>
          <w:fldChar w:fldCharType="separate"/>
        </w:r>
        <w:r w:rsidR="002F153C">
          <w:t>52</w:t>
        </w:r>
        <w:r>
          <w:fldChar w:fldCharType="end"/>
        </w:r>
      </w:hyperlink>
    </w:p>
    <w:p w14:paraId="5F1984EA" w14:textId="76E4B91C" w:rsidR="00DB019F" w:rsidRDefault="00DB019F">
      <w:pPr>
        <w:pStyle w:val="TOC5"/>
        <w:rPr>
          <w:rFonts w:asciiTheme="minorHAnsi" w:eastAsiaTheme="minorEastAsia" w:hAnsiTheme="minorHAnsi" w:cstheme="minorBidi"/>
          <w:sz w:val="22"/>
          <w:szCs w:val="22"/>
          <w:lang w:eastAsia="en-AU"/>
        </w:rPr>
      </w:pPr>
      <w:r>
        <w:tab/>
      </w:r>
      <w:hyperlink w:anchor="_Toc76998529" w:history="1">
        <w:r w:rsidRPr="003B3280">
          <w:t>42D</w:t>
        </w:r>
        <w:r>
          <w:rPr>
            <w:rFonts w:asciiTheme="minorHAnsi" w:eastAsiaTheme="minorEastAsia" w:hAnsiTheme="minorHAnsi" w:cstheme="minorBidi"/>
            <w:sz w:val="22"/>
            <w:szCs w:val="22"/>
            <w:lang w:eastAsia="en-AU"/>
          </w:rPr>
          <w:tab/>
        </w:r>
        <w:r w:rsidRPr="003B3280">
          <w:t>Public access to material on notifiable invoices register</w:t>
        </w:r>
        <w:r>
          <w:tab/>
        </w:r>
        <w:r>
          <w:fldChar w:fldCharType="begin"/>
        </w:r>
        <w:r>
          <w:instrText xml:space="preserve"> PAGEREF _Toc76998529 \h </w:instrText>
        </w:r>
        <w:r>
          <w:fldChar w:fldCharType="separate"/>
        </w:r>
        <w:r w:rsidR="002F153C">
          <w:t>53</w:t>
        </w:r>
        <w:r>
          <w:fldChar w:fldCharType="end"/>
        </w:r>
      </w:hyperlink>
    </w:p>
    <w:p w14:paraId="710CDD58" w14:textId="36C62F87" w:rsidR="00DB019F" w:rsidRDefault="00DB019F">
      <w:pPr>
        <w:pStyle w:val="TOC5"/>
        <w:rPr>
          <w:rFonts w:asciiTheme="minorHAnsi" w:eastAsiaTheme="minorEastAsia" w:hAnsiTheme="minorHAnsi" w:cstheme="minorBidi"/>
          <w:sz w:val="22"/>
          <w:szCs w:val="22"/>
          <w:lang w:eastAsia="en-AU"/>
        </w:rPr>
      </w:pPr>
      <w:r>
        <w:tab/>
      </w:r>
      <w:hyperlink w:anchor="_Toc76998530" w:history="1">
        <w:r w:rsidRPr="003B3280">
          <w:t>42E</w:t>
        </w:r>
        <w:r>
          <w:rPr>
            <w:rFonts w:asciiTheme="minorHAnsi" w:eastAsiaTheme="minorEastAsia" w:hAnsiTheme="minorHAnsi" w:cstheme="minorBidi"/>
            <w:sz w:val="22"/>
            <w:szCs w:val="22"/>
            <w:lang w:eastAsia="en-AU"/>
          </w:rPr>
          <w:tab/>
        </w:r>
        <w:r w:rsidRPr="003B3280">
          <w:t>Territory entities to provide material for notifiable invoices register</w:t>
        </w:r>
        <w:r>
          <w:tab/>
        </w:r>
        <w:r>
          <w:fldChar w:fldCharType="begin"/>
        </w:r>
        <w:r>
          <w:instrText xml:space="preserve"> PAGEREF _Toc76998530 \h </w:instrText>
        </w:r>
        <w:r>
          <w:fldChar w:fldCharType="separate"/>
        </w:r>
        <w:r w:rsidR="002F153C">
          <w:t>53</w:t>
        </w:r>
        <w:r>
          <w:fldChar w:fldCharType="end"/>
        </w:r>
      </w:hyperlink>
    </w:p>
    <w:p w14:paraId="15947F18" w14:textId="41900540" w:rsidR="00DB019F" w:rsidRDefault="00C27781">
      <w:pPr>
        <w:pStyle w:val="TOC3"/>
        <w:rPr>
          <w:rFonts w:asciiTheme="minorHAnsi" w:eastAsiaTheme="minorEastAsia" w:hAnsiTheme="minorHAnsi" w:cstheme="minorBidi"/>
          <w:b w:val="0"/>
          <w:sz w:val="22"/>
          <w:szCs w:val="22"/>
          <w:lang w:eastAsia="en-AU"/>
        </w:rPr>
      </w:pPr>
      <w:hyperlink w:anchor="_Toc76998531" w:history="1">
        <w:r w:rsidR="00DB019F" w:rsidRPr="003B3280">
          <w:t>Division 3A.3</w:t>
        </w:r>
        <w:r w:rsidR="00DB019F">
          <w:rPr>
            <w:rFonts w:asciiTheme="minorHAnsi" w:eastAsiaTheme="minorEastAsia" w:hAnsiTheme="minorHAnsi" w:cstheme="minorBidi"/>
            <w:b w:val="0"/>
            <w:sz w:val="22"/>
            <w:szCs w:val="22"/>
            <w:lang w:eastAsia="en-AU"/>
          </w:rPr>
          <w:tab/>
        </w:r>
        <w:r w:rsidR="00DB019F" w:rsidRPr="003B3280">
          <w:t>Other matters—notifiable invoices</w:t>
        </w:r>
        <w:r w:rsidR="00DB019F" w:rsidRPr="00DB019F">
          <w:rPr>
            <w:vanish/>
          </w:rPr>
          <w:tab/>
        </w:r>
        <w:r w:rsidR="00DB019F" w:rsidRPr="00DB019F">
          <w:rPr>
            <w:vanish/>
          </w:rPr>
          <w:fldChar w:fldCharType="begin"/>
        </w:r>
        <w:r w:rsidR="00DB019F" w:rsidRPr="00DB019F">
          <w:rPr>
            <w:vanish/>
          </w:rPr>
          <w:instrText xml:space="preserve"> PAGEREF _Toc76998531 \h </w:instrText>
        </w:r>
        <w:r w:rsidR="00DB019F" w:rsidRPr="00DB019F">
          <w:rPr>
            <w:vanish/>
          </w:rPr>
        </w:r>
        <w:r w:rsidR="00DB019F" w:rsidRPr="00DB019F">
          <w:rPr>
            <w:vanish/>
          </w:rPr>
          <w:fldChar w:fldCharType="separate"/>
        </w:r>
        <w:r w:rsidR="002F153C">
          <w:rPr>
            <w:vanish/>
          </w:rPr>
          <w:t>53</w:t>
        </w:r>
        <w:r w:rsidR="00DB019F" w:rsidRPr="00DB019F">
          <w:rPr>
            <w:vanish/>
          </w:rPr>
          <w:fldChar w:fldCharType="end"/>
        </w:r>
      </w:hyperlink>
    </w:p>
    <w:p w14:paraId="7CDC7496" w14:textId="4DFC1276" w:rsidR="00DB019F" w:rsidRDefault="00DB019F">
      <w:pPr>
        <w:pStyle w:val="TOC5"/>
        <w:rPr>
          <w:rFonts w:asciiTheme="minorHAnsi" w:eastAsiaTheme="minorEastAsia" w:hAnsiTheme="minorHAnsi" w:cstheme="minorBidi"/>
          <w:sz w:val="22"/>
          <w:szCs w:val="22"/>
          <w:lang w:eastAsia="en-AU"/>
        </w:rPr>
      </w:pPr>
      <w:r>
        <w:tab/>
      </w:r>
      <w:hyperlink w:anchor="_Toc76998532" w:history="1">
        <w:r w:rsidRPr="003B3280">
          <w:t>42F</w:t>
        </w:r>
        <w:r>
          <w:rPr>
            <w:rFonts w:asciiTheme="minorHAnsi" w:eastAsiaTheme="minorEastAsia" w:hAnsiTheme="minorHAnsi" w:cstheme="minorBidi"/>
            <w:sz w:val="22"/>
            <w:szCs w:val="22"/>
            <w:lang w:eastAsia="en-AU"/>
          </w:rPr>
          <w:tab/>
        </w:r>
        <w:r w:rsidRPr="003B3280">
          <w:t>Notice of effect of part to parties issuing invoices</w:t>
        </w:r>
        <w:r>
          <w:tab/>
        </w:r>
        <w:r>
          <w:fldChar w:fldCharType="begin"/>
        </w:r>
        <w:r>
          <w:instrText xml:space="preserve"> PAGEREF _Toc76998532 \h </w:instrText>
        </w:r>
        <w:r>
          <w:fldChar w:fldCharType="separate"/>
        </w:r>
        <w:r w:rsidR="002F153C">
          <w:t>53</w:t>
        </w:r>
        <w:r>
          <w:fldChar w:fldCharType="end"/>
        </w:r>
      </w:hyperlink>
    </w:p>
    <w:p w14:paraId="30719987" w14:textId="3F69FE03" w:rsidR="00DB019F" w:rsidRDefault="00DB019F">
      <w:pPr>
        <w:pStyle w:val="TOC5"/>
        <w:rPr>
          <w:rFonts w:asciiTheme="minorHAnsi" w:eastAsiaTheme="minorEastAsia" w:hAnsiTheme="minorHAnsi" w:cstheme="minorBidi"/>
          <w:sz w:val="22"/>
          <w:szCs w:val="22"/>
          <w:lang w:eastAsia="en-AU"/>
        </w:rPr>
      </w:pPr>
      <w:r>
        <w:tab/>
      </w:r>
      <w:hyperlink w:anchor="_Toc76998533" w:history="1">
        <w:r w:rsidRPr="003B3280">
          <w:t>42G</w:t>
        </w:r>
        <w:r>
          <w:rPr>
            <w:rFonts w:asciiTheme="minorHAnsi" w:eastAsiaTheme="minorEastAsia" w:hAnsiTheme="minorHAnsi" w:cstheme="minorBidi"/>
            <w:sz w:val="22"/>
            <w:szCs w:val="22"/>
            <w:lang w:eastAsia="en-AU"/>
          </w:rPr>
          <w:tab/>
        </w:r>
        <w:r w:rsidRPr="003B3280">
          <w:t>Effect of other disclosure laws etc</w:t>
        </w:r>
        <w:r>
          <w:tab/>
        </w:r>
        <w:r>
          <w:fldChar w:fldCharType="begin"/>
        </w:r>
        <w:r>
          <w:instrText xml:space="preserve"> PAGEREF _Toc76998533 \h </w:instrText>
        </w:r>
        <w:r>
          <w:fldChar w:fldCharType="separate"/>
        </w:r>
        <w:r w:rsidR="002F153C">
          <w:t>54</w:t>
        </w:r>
        <w:r>
          <w:fldChar w:fldCharType="end"/>
        </w:r>
      </w:hyperlink>
    </w:p>
    <w:p w14:paraId="111B8D6A" w14:textId="75D4BD14" w:rsidR="00DB019F" w:rsidRDefault="00DB019F">
      <w:pPr>
        <w:pStyle w:val="TOC5"/>
        <w:rPr>
          <w:rFonts w:asciiTheme="minorHAnsi" w:eastAsiaTheme="minorEastAsia" w:hAnsiTheme="minorHAnsi" w:cstheme="minorBidi"/>
          <w:sz w:val="22"/>
          <w:szCs w:val="22"/>
          <w:lang w:eastAsia="en-AU"/>
        </w:rPr>
      </w:pPr>
      <w:r>
        <w:tab/>
      </w:r>
      <w:hyperlink w:anchor="_Toc76998534" w:history="1">
        <w:r w:rsidRPr="003B3280">
          <w:t>42H</w:t>
        </w:r>
        <w:r>
          <w:rPr>
            <w:rFonts w:asciiTheme="minorHAnsi" w:eastAsiaTheme="minorEastAsia" w:hAnsiTheme="minorHAnsi" w:cstheme="minorBidi"/>
            <w:sz w:val="22"/>
            <w:szCs w:val="22"/>
            <w:lang w:eastAsia="en-AU"/>
          </w:rPr>
          <w:tab/>
        </w:r>
        <w:r w:rsidRPr="003B3280">
          <w:t>No liability for complying with pt 3A</w:t>
        </w:r>
        <w:r>
          <w:tab/>
        </w:r>
        <w:r>
          <w:fldChar w:fldCharType="begin"/>
        </w:r>
        <w:r>
          <w:instrText xml:space="preserve"> PAGEREF _Toc76998534 \h </w:instrText>
        </w:r>
        <w:r>
          <w:fldChar w:fldCharType="separate"/>
        </w:r>
        <w:r w:rsidR="002F153C">
          <w:t>54</w:t>
        </w:r>
        <w:r>
          <w:fldChar w:fldCharType="end"/>
        </w:r>
      </w:hyperlink>
    </w:p>
    <w:p w14:paraId="690CC5EA" w14:textId="634BF884" w:rsidR="00DB019F" w:rsidRDefault="00C27781">
      <w:pPr>
        <w:pStyle w:val="TOC2"/>
        <w:rPr>
          <w:rFonts w:asciiTheme="minorHAnsi" w:eastAsiaTheme="minorEastAsia" w:hAnsiTheme="minorHAnsi" w:cstheme="minorBidi"/>
          <w:b w:val="0"/>
          <w:sz w:val="22"/>
          <w:szCs w:val="22"/>
          <w:lang w:eastAsia="en-AU"/>
        </w:rPr>
      </w:pPr>
      <w:hyperlink w:anchor="_Toc76998535" w:history="1">
        <w:r w:rsidR="00DB019F" w:rsidRPr="003B3280">
          <w:t>Part 4</w:t>
        </w:r>
        <w:r w:rsidR="00DB019F">
          <w:rPr>
            <w:rFonts w:asciiTheme="minorHAnsi" w:eastAsiaTheme="minorEastAsia" w:hAnsiTheme="minorHAnsi" w:cstheme="minorBidi"/>
            <w:b w:val="0"/>
            <w:sz w:val="22"/>
            <w:szCs w:val="22"/>
            <w:lang w:eastAsia="en-AU"/>
          </w:rPr>
          <w:tab/>
        </w:r>
        <w:r w:rsidR="00DB019F" w:rsidRPr="003B3280">
          <w:t>Interest on commercial accounts</w:t>
        </w:r>
        <w:r w:rsidR="00DB019F" w:rsidRPr="00DB019F">
          <w:rPr>
            <w:vanish/>
          </w:rPr>
          <w:tab/>
        </w:r>
        <w:r w:rsidR="00DB019F" w:rsidRPr="00DB019F">
          <w:rPr>
            <w:vanish/>
          </w:rPr>
          <w:fldChar w:fldCharType="begin"/>
        </w:r>
        <w:r w:rsidR="00DB019F" w:rsidRPr="00DB019F">
          <w:rPr>
            <w:vanish/>
          </w:rPr>
          <w:instrText xml:space="preserve"> PAGEREF _Toc76998535 \h </w:instrText>
        </w:r>
        <w:r w:rsidR="00DB019F" w:rsidRPr="00DB019F">
          <w:rPr>
            <w:vanish/>
          </w:rPr>
        </w:r>
        <w:r w:rsidR="00DB019F" w:rsidRPr="00DB019F">
          <w:rPr>
            <w:vanish/>
          </w:rPr>
          <w:fldChar w:fldCharType="separate"/>
        </w:r>
        <w:r w:rsidR="002F153C">
          <w:rPr>
            <w:vanish/>
          </w:rPr>
          <w:t>55</w:t>
        </w:r>
        <w:r w:rsidR="00DB019F" w:rsidRPr="00DB019F">
          <w:rPr>
            <w:vanish/>
          </w:rPr>
          <w:fldChar w:fldCharType="end"/>
        </w:r>
      </w:hyperlink>
    </w:p>
    <w:p w14:paraId="2A119ADE" w14:textId="64E8588D" w:rsidR="00DB019F" w:rsidRDefault="00DB019F">
      <w:pPr>
        <w:pStyle w:val="TOC5"/>
        <w:rPr>
          <w:rFonts w:asciiTheme="minorHAnsi" w:eastAsiaTheme="minorEastAsia" w:hAnsiTheme="minorHAnsi" w:cstheme="minorBidi"/>
          <w:sz w:val="22"/>
          <w:szCs w:val="22"/>
          <w:lang w:eastAsia="en-AU"/>
        </w:rPr>
      </w:pPr>
      <w:r>
        <w:tab/>
      </w:r>
      <w:hyperlink w:anchor="_Toc76998536" w:history="1">
        <w:r w:rsidRPr="003B3280">
          <w:t>43</w:t>
        </w:r>
        <w:r>
          <w:rPr>
            <w:rFonts w:asciiTheme="minorHAnsi" w:eastAsiaTheme="minorEastAsia" w:hAnsiTheme="minorHAnsi" w:cstheme="minorBidi"/>
            <w:sz w:val="22"/>
            <w:szCs w:val="22"/>
            <w:lang w:eastAsia="en-AU"/>
          </w:rPr>
          <w:tab/>
        </w:r>
        <w:r w:rsidRPr="003B3280">
          <w:t>Application—pt 4</w:t>
        </w:r>
        <w:r>
          <w:tab/>
        </w:r>
        <w:r>
          <w:fldChar w:fldCharType="begin"/>
        </w:r>
        <w:r>
          <w:instrText xml:space="preserve"> PAGEREF _Toc76998536 \h </w:instrText>
        </w:r>
        <w:r>
          <w:fldChar w:fldCharType="separate"/>
        </w:r>
        <w:r w:rsidR="002F153C">
          <w:t>55</w:t>
        </w:r>
        <w:r>
          <w:fldChar w:fldCharType="end"/>
        </w:r>
      </w:hyperlink>
    </w:p>
    <w:p w14:paraId="006F0FF8" w14:textId="6FF9DCDB" w:rsidR="00DB019F" w:rsidRDefault="00DB019F">
      <w:pPr>
        <w:pStyle w:val="TOC5"/>
        <w:rPr>
          <w:rFonts w:asciiTheme="minorHAnsi" w:eastAsiaTheme="minorEastAsia" w:hAnsiTheme="minorHAnsi" w:cstheme="minorBidi"/>
          <w:sz w:val="22"/>
          <w:szCs w:val="22"/>
          <w:lang w:eastAsia="en-AU"/>
        </w:rPr>
      </w:pPr>
      <w:r>
        <w:tab/>
      </w:r>
      <w:hyperlink w:anchor="_Toc76998537" w:history="1">
        <w:r w:rsidRPr="003B3280">
          <w:t>44</w:t>
        </w:r>
        <w:r>
          <w:rPr>
            <w:rFonts w:asciiTheme="minorHAnsi" w:eastAsiaTheme="minorEastAsia" w:hAnsiTheme="minorHAnsi" w:cstheme="minorBidi"/>
            <w:sz w:val="22"/>
            <w:szCs w:val="22"/>
            <w:lang w:eastAsia="en-AU"/>
          </w:rPr>
          <w:tab/>
        </w:r>
        <w:r w:rsidRPr="003B3280">
          <w:t>Definitions for pt 4</w:t>
        </w:r>
        <w:r>
          <w:tab/>
        </w:r>
        <w:r>
          <w:fldChar w:fldCharType="begin"/>
        </w:r>
        <w:r>
          <w:instrText xml:space="preserve"> PAGEREF _Toc76998537 \h </w:instrText>
        </w:r>
        <w:r>
          <w:fldChar w:fldCharType="separate"/>
        </w:r>
        <w:r w:rsidR="002F153C">
          <w:t>55</w:t>
        </w:r>
        <w:r>
          <w:fldChar w:fldCharType="end"/>
        </w:r>
      </w:hyperlink>
    </w:p>
    <w:p w14:paraId="3FC43DFD" w14:textId="4EC4EFB5" w:rsidR="00DB019F" w:rsidRDefault="00DB019F">
      <w:pPr>
        <w:pStyle w:val="TOC5"/>
        <w:rPr>
          <w:rFonts w:asciiTheme="minorHAnsi" w:eastAsiaTheme="minorEastAsia" w:hAnsiTheme="minorHAnsi" w:cstheme="minorBidi"/>
          <w:sz w:val="22"/>
          <w:szCs w:val="22"/>
          <w:lang w:eastAsia="en-AU"/>
        </w:rPr>
      </w:pPr>
      <w:r>
        <w:tab/>
      </w:r>
      <w:hyperlink w:anchor="_Toc76998538" w:history="1">
        <w:r w:rsidRPr="003B3280">
          <w:t>45</w:t>
        </w:r>
        <w:r>
          <w:rPr>
            <w:rFonts w:asciiTheme="minorHAnsi" w:eastAsiaTheme="minorEastAsia" w:hAnsiTheme="minorHAnsi" w:cstheme="minorBidi"/>
            <w:sz w:val="22"/>
            <w:szCs w:val="22"/>
            <w:lang w:eastAsia="en-AU"/>
          </w:rPr>
          <w:tab/>
        </w:r>
        <w:r w:rsidRPr="003B3280">
          <w:t>Interest on unpaid accounts</w:t>
        </w:r>
        <w:r>
          <w:tab/>
        </w:r>
        <w:r>
          <w:fldChar w:fldCharType="begin"/>
        </w:r>
        <w:r>
          <w:instrText xml:space="preserve"> PAGEREF _Toc76998538 \h </w:instrText>
        </w:r>
        <w:r>
          <w:fldChar w:fldCharType="separate"/>
        </w:r>
        <w:r w:rsidR="002F153C">
          <w:t>56</w:t>
        </w:r>
        <w:r>
          <w:fldChar w:fldCharType="end"/>
        </w:r>
      </w:hyperlink>
    </w:p>
    <w:p w14:paraId="668AE2C8" w14:textId="75641861" w:rsidR="00DB019F" w:rsidRDefault="00DB019F">
      <w:pPr>
        <w:pStyle w:val="TOC5"/>
        <w:rPr>
          <w:rFonts w:asciiTheme="minorHAnsi" w:eastAsiaTheme="minorEastAsia" w:hAnsiTheme="minorHAnsi" w:cstheme="minorBidi"/>
          <w:sz w:val="22"/>
          <w:szCs w:val="22"/>
          <w:lang w:eastAsia="en-AU"/>
        </w:rPr>
      </w:pPr>
      <w:r>
        <w:tab/>
      </w:r>
      <w:hyperlink w:anchor="_Toc76998539" w:history="1">
        <w:r w:rsidRPr="003B3280">
          <w:t>46</w:t>
        </w:r>
        <w:r>
          <w:rPr>
            <w:rFonts w:asciiTheme="minorHAnsi" w:eastAsiaTheme="minorEastAsia" w:hAnsiTheme="minorHAnsi" w:cstheme="minorBidi"/>
            <w:sz w:val="22"/>
            <w:szCs w:val="22"/>
            <w:lang w:eastAsia="en-AU"/>
          </w:rPr>
          <w:tab/>
        </w:r>
        <w:r w:rsidRPr="003B3280">
          <w:t>Exclusion of inconsistent contractual terms</w:t>
        </w:r>
        <w:r>
          <w:tab/>
        </w:r>
        <w:r>
          <w:fldChar w:fldCharType="begin"/>
        </w:r>
        <w:r>
          <w:instrText xml:space="preserve"> PAGEREF _Toc76998539 \h </w:instrText>
        </w:r>
        <w:r>
          <w:fldChar w:fldCharType="separate"/>
        </w:r>
        <w:r w:rsidR="002F153C">
          <w:t>56</w:t>
        </w:r>
        <w:r>
          <w:fldChar w:fldCharType="end"/>
        </w:r>
      </w:hyperlink>
    </w:p>
    <w:p w14:paraId="792B1015" w14:textId="0322650B" w:rsidR="00DB019F" w:rsidRDefault="00DB019F">
      <w:pPr>
        <w:pStyle w:val="TOC5"/>
        <w:rPr>
          <w:rFonts w:asciiTheme="minorHAnsi" w:eastAsiaTheme="minorEastAsia" w:hAnsiTheme="minorHAnsi" w:cstheme="minorBidi"/>
          <w:sz w:val="22"/>
          <w:szCs w:val="22"/>
          <w:lang w:eastAsia="en-AU"/>
        </w:rPr>
      </w:pPr>
      <w:r>
        <w:tab/>
      </w:r>
      <w:hyperlink w:anchor="_Toc76998540" w:history="1">
        <w:r w:rsidRPr="003B3280">
          <w:t>47</w:t>
        </w:r>
        <w:r>
          <w:rPr>
            <w:rFonts w:asciiTheme="minorHAnsi" w:eastAsiaTheme="minorEastAsia" w:hAnsiTheme="minorHAnsi" w:cstheme="minorBidi"/>
            <w:sz w:val="22"/>
            <w:szCs w:val="22"/>
            <w:lang w:eastAsia="en-AU"/>
          </w:rPr>
          <w:tab/>
        </w:r>
        <w:r w:rsidRPr="003B3280">
          <w:t>Availability of funds to pay interest</w:t>
        </w:r>
        <w:r>
          <w:tab/>
        </w:r>
        <w:r>
          <w:fldChar w:fldCharType="begin"/>
        </w:r>
        <w:r>
          <w:instrText xml:space="preserve"> PAGEREF _Toc76998540 \h </w:instrText>
        </w:r>
        <w:r>
          <w:fldChar w:fldCharType="separate"/>
        </w:r>
        <w:r w:rsidR="002F153C">
          <w:t>57</w:t>
        </w:r>
        <w:r>
          <w:fldChar w:fldCharType="end"/>
        </w:r>
      </w:hyperlink>
    </w:p>
    <w:p w14:paraId="0414F862" w14:textId="472EA958" w:rsidR="00DB019F" w:rsidRDefault="00C27781">
      <w:pPr>
        <w:pStyle w:val="TOC2"/>
        <w:rPr>
          <w:rFonts w:asciiTheme="minorHAnsi" w:eastAsiaTheme="minorEastAsia" w:hAnsiTheme="minorHAnsi" w:cstheme="minorBidi"/>
          <w:b w:val="0"/>
          <w:sz w:val="22"/>
          <w:szCs w:val="22"/>
          <w:lang w:eastAsia="en-AU"/>
        </w:rPr>
      </w:pPr>
      <w:hyperlink w:anchor="_Toc76998541" w:history="1">
        <w:r w:rsidR="00DB019F" w:rsidRPr="003B3280">
          <w:t>Part 4A</w:t>
        </w:r>
        <w:r w:rsidR="00DB019F">
          <w:rPr>
            <w:rFonts w:asciiTheme="minorHAnsi" w:eastAsiaTheme="minorEastAsia" w:hAnsiTheme="minorHAnsi" w:cstheme="minorBidi"/>
            <w:b w:val="0"/>
            <w:sz w:val="22"/>
            <w:szCs w:val="22"/>
            <w:lang w:eastAsia="en-AU"/>
          </w:rPr>
          <w:tab/>
        </w:r>
        <w:r w:rsidR="00DB019F" w:rsidRPr="003B3280">
          <w:t>Notification and review of decisions</w:t>
        </w:r>
        <w:r w:rsidR="00DB019F" w:rsidRPr="00DB019F">
          <w:rPr>
            <w:vanish/>
          </w:rPr>
          <w:tab/>
        </w:r>
        <w:r w:rsidR="00DB019F" w:rsidRPr="00DB019F">
          <w:rPr>
            <w:vanish/>
          </w:rPr>
          <w:fldChar w:fldCharType="begin"/>
        </w:r>
        <w:r w:rsidR="00DB019F" w:rsidRPr="00DB019F">
          <w:rPr>
            <w:vanish/>
          </w:rPr>
          <w:instrText xml:space="preserve"> PAGEREF _Toc76998541 \h </w:instrText>
        </w:r>
        <w:r w:rsidR="00DB019F" w:rsidRPr="00DB019F">
          <w:rPr>
            <w:vanish/>
          </w:rPr>
        </w:r>
        <w:r w:rsidR="00DB019F" w:rsidRPr="00DB019F">
          <w:rPr>
            <w:vanish/>
          </w:rPr>
          <w:fldChar w:fldCharType="separate"/>
        </w:r>
        <w:r w:rsidR="002F153C">
          <w:rPr>
            <w:vanish/>
          </w:rPr>
          <w:t>58</w:t>
        </w:r>
        <w:r w:rsidR="00DB019F" w:rsidRPr="00DB019F">
          <w:rPr>
            <w:vanish/>
          </w:rPr>
          <w:fldChar w:fldCharType="end"/>
        </w:r>
      </w:hyperlink>
    </w:p>
    <w:p w14:paraId="338979BB" w14:textId="40923386" w:rsidR="00DB019F" w:rsidRDefault="00DB019F">
      <w:pPr>
        <w:pStyle w:val="TOC5"/>
        <w:rPr>
          <w:rFonts w:asciiTheme="minorHAnsi" w:eastAsiaTheme="minorEastAsia" w:hAnsiTheme="minorHAnsi" w:cstheme="minorBidi"/>
          <w:sz w:val="22"/>
          <w:szCs w:val="22"/>
          <w:lang w:eastAsia="en-AU"/>
        </w:rPr>
      </w:pPr>
      <w:r>
        <w:tab/>
      </w:r>
      <w:hyperlink w:anchor="_Toc76998542" w:history="1">
        <w:r w:rsidRPr="003B3280">
          <w:t>48</w:t>
        </w:r>
        <w:r>
          <w:rPr>
            <w:rFonts w:asciiTheme="minorHAnsi" w:eastAsiaTheme="minorEastAsia" w:hAnsiTheme="minorHAnsi" w:cstheme="minorBidi"/>
            <w:sz w:val="22"/>
            <w:szCs w:val="22"/>
            <w:lang w:eastAsia="en-AU"/>
          </w:rPr>
          <w:tab/>
        </w:r>
        <w:r w:rsidRPr="003B3280">
          <w:t xml:space="preserve">Meaning of </w:t>
        </w:r>
        <w:r w:rsidRPr="003B3280">
          <w:rPr>
            <w:i/>
          </w:rPr>
          <w:t>reviewable decision</w:t>
        </w:r>
        <w:r w:rsidRPr="003B3280">
          <w:rPr>
            <w:rFonts w:cs="Arial"/>
          </w:rPr>
          <w:t>—pt 4A</w:t>
        </w:r>
        <w:r>
          <w:tab/>
        </w:r>
        <w:r>
          <w:fldChar w:fldCharType="begin"/>
        </w:r>
        <w:r>
          <w:instrText xml:space="preserve"> PAGEREF _Toc76998542 \h </w:instrText>
        </w:r>
        <w:r>
          <w:fldChar w:fldCharType="separate"/>
        </w:r>
        <w:r w:rsidR="002F153C">
          <w:t>58</w:t>
        </w:r>
        <w:r>
          <w:fldChar w:fldCharType="end"/>
        </w:r>
      </w:hyperlink>
    </w:p>
    <w:p w14:paraId="3C0FC244" w14:textId="087A8564" w:rsidR="00DB019F" w:rsidRDefault="00DB019F">
      <w:pPr>
        <w:pStyle w:val="TOC5"/>
        <w:rPr>
          <w:rFonts w:asciiTheme="minorHAnsi" w:eastAsiaTheme="minorEastAsia" w:hAnsiTheme="minorHAnsi" w:cstheme="minorBidi"/>
          <w:sz w:val="22"/>
          <w:szCs w:val="22"/>
          <w:lang w:eastAsia="en-AU"/>
        </w:rPr>
      </w:pPr>
      <w:r>
        <w:tab/>
      </w:r>
      <w:hyperlink w:anchor="_Toc76998543" w:history="1">
        <w:r w:rsidRPr="003B3280">
          <w:t>49</w:t>
        </w:r>
        <w:r>
          <w:rPr>
            <w:rFonts w:asciiTheme="minorHAnsi" w:eastAsiaTheme="minorEastAsia" w:hAnsiTheme="minorHAnsi" w:cstheme="minorBidi"/>
            <w:sz w:val="22"/>
            <w:szCs w:val="22"/>
            <w:lang w:eastAsia="en-AU"/>
          </w:rPr>
          <w:tab/>
        </w:r>
        <w:r w:rsidRPr="003B3280">
          <w:t>Reviewable decision notices</w:t>
        </w:r>
        <w:r>
          <w:tab/>
        </w:r>
        <w:r>
          <w:fldChar w:fldCharType="begin"/>
        </w:r>
        <w:r>
          <w:instrText xml:space="preserve"> PAGEREF _Toc76998543 \h </w:instrText>
        </w:r>
        <w:r>
          <w:fldChar w:fldCharType="separate"/>
        </w:r>
        <w:r w:rsidR="002F153C">
          <w:t>58</w:t>
        </w:r>
        <w:r>
          <w:fldChar w:fldCharType="end"/>
        </w:r>
      </w:hyperlink>
    </w:p>
    <w:p w14:paraId="439C818C" w14:textId="6586C84D" w:rsidR="00DB019F" w:rsidRDefault="00DB019F">
      <w:pPr>
        <w:pStyle w:val="TOC5"/>
        <w:rPr>
          <w:rFonts w:asciiTheme="minorHAnsi" w:eastAsiaTheme="minorEastAsia" w:hAnsiTheme="minorHAnsi" w:cstheme="minorBidi"/>
          <w:sz w:val="22"/>
          <w:szCs w:val="22"/>
          <w:lang w:eastAsia="en-AU"/>
        </w:rPr>
      </w:pPr>
      <w:r>
        <w:tab/>
      </w:r>
      <w:hyperlink w:anchor="_Toc76998544" w:history="1">
        <w:r w:rsidRPr="003B3280">
          <w:t>50</w:t>
        </w:r>
        <w:r>
          <w:rPr>
            <w:rFonts w:asciiTheme="minorHAnsi" w:eastAsiaTheme="minorEastAsia" w:hAnsiTheme="minorHAnsi" w:cstheme="minorBidi"/>
            <w:sz w:val="22"/>
            <w:szCs w:val="22"/>
            <w:lang w:eastAsia="en-AU"/>
          </w:rPr>
          <w:tab/>
        </w:r>
        <w:r w:rsidRPr="003B3280">
          <w:t>Applications for review</w:t>
        </w:r>
        <w:r>
          <w:tab/>
        </w:r>
        <w:r>
          <w:fldChar w:fldCharType="begin"/>
        </w:r>
        <w:r>
          <w:instrText xml:space="preserve"> PAGEREF _Toc76998544 \h </w:instrText>
        </w:r>
        <w:r>
          <w:fldChar w:fldCharType="separate"/>
        </w:r>
        <w:r w:rsidR="002F153C">
          <w:t>58</w:t>
        </w:r>
        <w:r>
          <w:fldChar w:fldCharType="end"/>
        </w:r>
      </w:hyperlink>
    </w:p>
    <w:p w14:paraId="66229F57" w14:textId="068A8A52" w:rsidR="00DB019F" w:rsidRDefault="00C27781">
      <w:pPr>
        <w:pStyle w:val="TOC2"/>
        <w:rPr>
          <w:rFonts w:asciiTheme="minorHAnsi" w:eastAsiaTheme="minorEastAsia" w:hAnsiTheme="minorHAnsi" w:cstheme="minorBidi"/>
          <w:b w:val="0"/>
          <w:sz w:val="22"/>
          <w:szCs w:val="22"/>
          <w:lang w:eastAsia="en-AU"/>
        </w:rPr>
      </w:pPr>
      <w:hyperlink w:anchor="_Toc76998545" w:history="1">
        <w:r w:rsidR="00DB019F" w:rsidRPr="003B3280">
          <w:t>Part 5</w:t>
        </w:r>
        <w:r w:rsidR="00DB019F">
          <w:rPr>
            <w:rFonts w:asciiTheme="minorHAnsi" w:eastAsiaTheme="minorEastAsia" w:hAnsiTheme="minorHAnsi" w:cstheme="minorBidi"/>
            <w:b w:val="0"/>
            <w:sz w:val="22"/>
            <w:szCs w:val="22"/>
            <w:lang w:eastAsia="en-AU"/>
          </w:rPr>
          <w:tab/>
        </w:r>
        <w:r w:rsidR="00DB019F" w:rsidRPr="003B3280">
          <w:t>Miscellaneous</w:t>
        </w:r>
        <w:r w:rsidR="00DB019F" w:rsidRPr="00DB019F">
          <w:rPr>
            <w:vanish/>
          </w:rPr>
          <w:tab/>
        </w:r>
        <w:r w:rsidR="00DB019F" w:rsidRPr="00DB019F">
          <w:rPr>
            <w:vanish/>
          </w:rPr>
          <w:fldChar w:fldCharType="begin"/>
        </w:r>
        <w:r w:rsidR="00DB019F" w:rsidRPr="00DB019F">
          <w:rPr>
            <w:vanish/>
          </w:rPr>
          <w:instrText xml:space="preserve"> PAGEREF _Toc76998545 \h </w:instrText>
        </w:r>
        <w:r w:rsidR="00DB019F" w:rsidRPr="00DB019F">
          <w:rPr>
            <w:vanish/>
          </w:rPr>
        </w:r>
        <w:r w:rsidR="00DB019F" w:rsidRPr="00DB019F">
          <w:rPr>
            <w:vanish/>
          </w:rPr>
          <w:fldChar w:fldCharType="separate"/>
        </w:r>
        <w:r w:rsidR="002F153C">
          <w:rPr>
            <w:vanish/>
          </w:rPr>
          <w:t>59</w:t>
        </w:r>
        <w:r w:rsidR="00DB019F" w:rsidRPr="00DB019F">
          <w:rPr>
            <w:vanish/>
          </w:rPr>
          <w:fldChar w:fldCharType="end"/>
        </w:r>
      </w:hyperlink>
    </w:p>
    <w:p w14:paraId="5947B162" w14:textId="06A3E4EF" w:rsidR="00DB019F" w:rsidRDefault="00DB019F">
      <w:pPr>
        <w:pStyle w:val="TOC5"/>
        <w:rPr>
          <w:rFonts w:asciiTheme="minorHAnsi" w:eastAsiaTheme="minorEastAsia" w:hAnsiTheme="minorHAnsi" w:cstheme="minorBidi"/>
          <w:sz w:val="22"/>
          <w:szCs w:val="22"/>
          <w:lang w:eastAsia="en-AU"/>
        </w:rPr>
      </w:pPr>
      <w:r>
        <w:tab/>
      </w:r>
      <w:hyperlink w:anchor="_Toc76998546" w:history="1">
        <w:r w:rsidRPr="003B3280">
          <w:t>51</w:t>
        </w:r>
        <w:r>
          <w:rPr>
            <w:rFonts w:asciiTheme="minorHAnsi" w:eastAsiaTheme="minorEastAsia" w:hAnsiTheme="minorHAnsi" w:cstheme="minorBidi"/>
            <w:sz w:val="22"/>
            <w:szCs w:val="22"/>
            <w:lang w:eastAsia="en-AU"/>
          </w:rPr>
          <w:tab/>
        </w:r>
        <w:r w:rsidRPr="003B3280">
          <w:t>Approved forms</w:t>
        </w:r>
        <w:r>
          <w:tab/>
        </w:r>
        <w:r>
          <w:fldChar w:fldCharType="begin"/>
        </w:r>
        <w:r>
          <w:instrText xml:space="preserve"> PAGEREF _Toc76998546 \h </w:instrText>
        </w:r>
        <w:r>
          <w:fldChar w:fldCharType="separate"/>
        </w:r>
        <w:r w:rsidR="002F153C">
          <w:t>59</w:t>
        </w:r>
        <w:r>
          <w:fldChar w:fldCharType="end"/>
        </w:r>
      </w:hyperlink>
    </w:p>
    <w:p w14:paraId="2E6CE235" w14:textId="02778675" w:rsidR="00DB019F" w:rsidRDefault="00DB019F">
      <w:pPr>
        <w:pStyle w:val="TOC5"/>
        <w:rPr>
          <w:rFonts w:asciiTheme="minorHAnsi" w:eastAsiaTheme="minorEastAsia" w:hAnsiTheme="minorHAnsi" w:cstheme="minorBidi"/>
          <w:sz w:val="22"/>
          <w:szCs w:val="22"/>
          <w:lang w:eastAsia="en-AU"/>
        </w:rPr>
      </w:pPr>
      <w:r>
        <w:tab/>
      </w:r>
      <w:hyperlink w:anchor="_Toc76998547" w:history="1">
        <w:r w:rsidRPr="003B3280">
          <w:t>52</w:t>
        </w:r>
        <w:r>
          <w:rPr>
            <w:rFonts w:asciiTheme="minorHAnsi" w:eastAsiaTheme="minorEastAsia" w:hAnsiTheme="minorHAnsi" w:cstheme="minorBidi"/>
            <w:sz w:val="22"/>
            <w:szCs w:val="22"/>
            <w:lang w:eastAsia="en-AU"/>
          </w:rPr>
          <w:tab/>
        </w:r>
        <w:r w:rsidRPr="003B3280">
          <w:t>Regulation-making power</w:t>
        </w:r>
        <w:r>
          <w:tab/>
        </w:r>
        <w:r>
          <w:fldChar w:fldCharType="begin"/>
        </w:r>
        <w:r>
          <w:instrText xml:space="preserve"> PAGEREF _Toc76998547 \h </w:instrText>
        </w:r>
        <w:r>
          <w:fldChar w:fldCharType="separate"/>
        </w:r>
        <w:r w:rsidR="002F153C">
          <w:t>59</w:t>
        </w:r>
        <w:r>
          <w:fldChar w:fldCharType="end"/>
        </w:r>
      </w:hyperlink>
    </w:p>
    <w:p w14:paraId="222ECA6C" w14:textId="19E411CB" w:rsidR="00DB019F" w:rsidRDefault="00C27781">
      <w:pPr>
        <w:pStyle w:val="TOC2"/>
        <w:rPr>
          <w:rFonts w:asciiTheme="minorHAnsi" w:eastAsiaTheme="minorEastAsia" w:hAnsiTheme="minorHAnsi" w:cstheme="minorBidi"/>
          <w:b w:val="0"/>
          <w:sz w:val="22"/>
          <w:szCs w:val="22"/>
          <w:lang w:eastAsia="en-AU"/>
        </w:rPr>
      </w:pPr>
      <w:hyperlink w:anchor="_Toc76998548" w:history="1">
        <w:r w:rsidR="00DB019F" w:rsidRPr="003B3280">
          <w:t>Part 11</w:t>
        </w:r>
        <w:r w:rsidR="00DB019F">
          <w:rPr>
            <w:rFonts w:asciiTheme="minorHAnsi" w:eastAsiaTheme="minorEastAsia" w:hAnsiTheme="minorHAnsi" w:cstheme="minorBidi"/>
            <w:b w:val="0"/>
            <w:sz w:val="22"/>
            <w:szCs w:val="22"/>
            <w:lang w:eastAsia="en-AU"/>
          </w:rPr>
          <w:tab/>
        </w:r>
        <w:r w:rsidR="00DB019F" w:rsidRPr="003B3280">
          <w:t>Transitional—Government Procurement (Secure Local Jobs) Amendment Act 2018</w:t>
        </w:r>
        <w:r w:rsidR="00DB019F" w:rsidRPr="00DB019F">
          <w:rPr>
            <w:vanish/>
          </w:rPr>
          <w:tab/>
        </w:r>
        <w:r w:rsidR="00DB019F" w:rsidRPr="00DB019F">
          <w:rPr>
            <w:vanish/>
          </w:rPr>
          <w:fldChar w:fldCharType="begin"/>
        </w:r>
        <w:r w:rsidR="00DB019F" w:rsidRPr="00DB019F">
          <w:rPr>
            <w:vanish/>
          </w:rPr>
          <w:instrText xml:space="preserve"> PAGEREF _Toc76998548 \h </w:instrText>
        </w:r>
        <w:r w:rsidR="00DB019F" w:rsidRPr="00DB019F">
          <w:rPr>
            <w:vanish/>
          </w:rPr>
        </w:r>
        <w:r w:rsidR="00DB019F" w:rsidRPr="00DB019F">
          <w:rPr>
            <w:vanish/>
          </w:rPr>
          <w:fldChar w:fldCharType="separate"/>
        </w:r>
        <w:r w:rsidR="002F153C">
          <w:rPr>
            <w:vanish/>
          </w:rPr>
          <w:t>60</w:t>
        </w:r>
        <w:r w:rsidR="00DB019F" w:rsidRPr="00DB019F">
          <w:rPr>
            <w:vanish/>
          </w:rPr>
          <w:fldChar w:fldCharType="end"/>
        </w:r>
      </w:hyperlink>
    </w:p>
    <w:p w14:paraId="7818496D" w14:textId="4337610B" w:rsidR="00DB019F" w:rsidRDefault="00DB019F">
      <w:pPr>
        <w:pStyle w:val="TOC5"/>
        <w:rPr>
          <w:rFonts w:asciiTheme="minorHAnsi" w:eastAsiaTheme="minorEastAsia" w:hAnsiTheme="minorHAnsi" w:cstheme="minorBidi"/>
          <w:sz w:val="22"/>
          <w:szCs w:val="22"/>
          <w:lang w:eastAsia="en-AU"/>
        </w:rPr>
      </w:pPr>
      <w:r>
        <w:tab/>
      </w:r>
      <w:hyperlink w:anchor="_Toc76998549" w:history="1">
        <w:r w:rsidRPr="003B3280">
          <w:t>102</w:t>
        </w:r>
        <w:r>
          <w:rPr>
            <w:rFonts w:asciiTheme="minorHAnsi" w:eastAsiaTheme="minorEastAsia" w:hAnsiTheme="minorHAnsi" w:cstheme="minorBidi"/>
            <w:sz w:val="22"/>
            <w:szCs w:val="22"/>
            <w:lang w:eastAsia="en-AU"/>
          </w:rPr>
          <w:tab/>
        </w:r>
        <w:r w:rsidRPr="003B3280">
          <w:t xml:space="preserve">Meaning of </w:t>
        </w:r>
        <w:r w:rsidRPr="003B3280">
          <w:rPr>
            <w:i/>
          </w:rPr>
          <w:t>commencement day—</w:t>
        </w:r>
        <w:r w:rsidRPr="003B3280">
          <w:t>pt 11</w:t>
        </w:r>
        <w:r>
          <w:tab/>
        </w:r>
        <w:r>
          <w:fldChar w:fldCharType="begin"/>
        </w:r>
        <w:r>
          <w:instrText xml:space="preserve"> PAGEREF _Toc76998549 \h </w:instrText>
        </w:r>
        <w:r>
          <w:fldChar w:fldCharType="separate"/>
        </w:r>
        <w:r w:rsidR="002F153C">
          <w:t>60</w:t>
        </w:r>
        <w:r>
          <w:fldChar w:fldCharType="end"/>
        </w:r>
      </w:hyperlink>
    </w:p>
    <w:p w14:paraId="56C5E3A4" w14:textId="1F744321" w:rsidR="00DB019F" w:rsidRDefault="00DB019F">
      <w:pPr>
        <w:pStyle w:val="TOC5"/>
        <w:rPr>
          <w:rFonts w:asciiTheme="minorHAnsi" w:eastAsiaTheme="minorEastAsia" w:hAnsiTheme="minorHAnsi" w:cstheme="minorBidi"/>
          <w:sz w:val="22"/>
          <w:szCs w:val="22"/>
          <w:lang w:eastAsia="en-AU"/>
        </w:rPr>
      </w:pPr>
      <w:r>
        <w:tab/>
      </w:r>
      <w:hyperlink w:anchor="_Toc76998550" w:history="1">
        <w:r w:rsidRPr="003B3280">
          <w:t>103</w:t>
        </w:r>
        <w:r>
          <w:rPr>
            <w:rFonts w:asciiTheme="minorHAnsi" w:eastAsiaTheme="minorEastAsia" w:hAnsiTheme="minorHAnsi" w:cstheme="minorBidi"/>
            <w:sz w:val="22"/>
            <w:szCs w:val="22"/>
            <w:lang w:eastAsia="en-AU"/>
          </w:rPr>
          <w:tab/>
        </w:r>
        <w:r w:rsidRPr="003B3280">
          <w:t>Application—div 2B.2</w:t>
        </w:r>
        <w:r>
          <w:tab/>
        </w:r>
        <w:r>
          <w:fldChar w:fldCharType="begin"/>
        </w:r>
        <w:r>
          <w:instrText xml:space="preserve"> PAGEREF _Toc76998550 \h </w:instrText>
        </w:r>
        <w:r>
          <w:fldChar w:fldCharType="separate"/>
        </w:r>
        <w:r w:rsidR="002F153C">
          <w:t>60</w:t>
        </w:r>
        <w:r>
          <w:fldChar w:fldCharType="end"/>
        </w:r>
      </w:hyperlink>
    </w:p>
    <w:p w14:paraId="00BAECF7" w14:textId="1845DF0C" w:rsidR="00DB019F" w:rsidRDefault="00DB019F">
      <w:pPr>
        <w:pStyle w:val="TOC5"/>
        <w:rPr>
          <w:rFonts w:asciiTheme="minorHAnsi" w:eastAsiaTheme="minorEastAsia" w:hAnsiTheme="minorHAnsi" w:cstheme="minorBidi"/>
          <w:sz w:val="22"/>
          <w:szCs w:val="22"/>
          <w:lang w:eastAsia="en-AU"/>
        </w:rPr>
      </w:pPr>
      <w:r>
        <w:tab/>
      </w:r>
      <w:hyperlink w:anchor="_Toc76998551" w:history="1">
        <w:r w:rsidRPr="003B3280">
          <w:t>104</w:t>
        </w:r>
        <w:r>
          <w:rPr>
            <w:rFonts w:asciiTheme="minorHAnsi" w:eastAsiaTheme="minorEastAsia" w:hAnsiTheme="minorHAnsi" w:cstheme="minorBidi"/>
            <w:sz w:val="22"/>
            <w:szCs w:val="22"/>
            <w:lang w:eastAsia="en-AU"/>
          </w:rPr>
          <w:tab/>
        </w:r>
        <w:r w:rsidRPr="003B3280">
          <w:t>Expiry—pt 11</w:t>
        </w:r>
        <w:r>
          <w:tab/>
        </w:r>
        <w:r>
          <w:fldChar w:fldCharType="begin"/>
        </w:r>
        <w:r>
          <w:instrText xml:space="preserve"> PAGEREF _Toc76998551 \h </w:instrText>
        </w:r>
        <w:r>
          <w:fldChar w:fldCharType="separate"/>
        </w:r>
        <w:r w:rsidR="002F153C">
          <w:t>61</w:t>
        </w:r>
        <w:r>
          <w:fldChar w:fldCharType="end"/>
        </w:r>
      </w:hyperlink>
    </w:p>
    <w:p w14:paraId="1E215FCD" w14:textId="1B48C33C" w:rsidR="00DB019F" w:rsidRDefault="00C27781">
      <w:pPr>
        <w:pStyle w:val="TOC6"/>
        <w:rPr>
          <w:rFonts w:asciiTheme="minorHAnsi" w:eastAsiaTheme="minorEastAsia" w:hAnsiTheme="minorHAnsi" w:cstheme="minorBidi"/>
          <w:b w:val="0"/>
          <w:sz w:val="22"/>
          <w:szCs w:val="22"/>
          <w:lang w:eastAsia="en-AU"/>
        </w:rPr>
      </w:pPr>
      <w:hyperlink w:anchor="_Toc76998552" w:history="1">
        <w:r w:rsidR="00DB019F" w:rsidRPr="003B3280">
          <w:t>Schedule 1</w:t>
        </w:r>
        <w:r w:rsidR="00DB019F">
          <w:rPr>
            <w:rFonts w:asciiTheme="minorHAnsi" w:eastAsiaTheme="minorEastAsia" w:hAnsiTheme="minorHAnsi" w:cstheme="minorBidi"/>
            <w:b w:val="0"/>
            <w:sz w:val="22"/>
            <w:szCs w:val="22"/>
            <w:lang w:eastAsia="en-AU"/>
          </w:rPr>
          <w:tab/>
        </w:r>
        <w:r w:rsidR="00DB019F" w:rsidRPr="003B3280">
          <w:t>Model confidentiality clause</w:t>
        </w:r>
        <w:r w:rsidR="00DB019F">
          <w:tab/>
        </w:r>
        <w:r w:rsidR="00DB019F" w:rsidRPr="00DB019F">
          <w:rPr>
            <w:b w:val="0"/>
            <w:sz w:val="20"/>
          </w:rPr>
          <w:fldChar w:fldCharType="begin"/>
        </w:r>
        <w:r w:rsidR="00DB019F" w:rsidRPr="00DB019F">
          <w:rPr>
            <w:b w:val="0"/>
            <w:sz w:val="20"/>
          </w:rPr>
          <w:instrText xml:space="preserve"> PAGEREF _Toc76998552 \h </w:instrText>
        </w:r>
        <w:r w:rsidR="00DB019F" w:rsidRPr="00DB019F">
          <w:rPr>
            <w:b w:val="0"/>
            <w:sz w:val="20"/>
          </w:rPr>
        </w:r>
        <w:r w:rsidR="00DB019F" w:rsidRPr="00DB019F">
          <w:rPr>
            <w:b w:val="0"/>
            <w:sz w:val="20"/>
          </w:rPr>
          <w:fldChar w:fldCharType="separate"/>
        </w:r>
        <w:r w:rsidR="002F153C">
          <w:rPr>
            <w:b w:val="0"/>
            <w:sz w:val="20"/>
          </w:rPr>
          <w:t>62</w:t>
        </w:r>
        <w:r w:rsidR="00DB019F" w:rsidRPr="00DB019F">
          <w:rPr>
            <w:b w:val="0"/>
            <w:sz w:val="20"/>
          </w:rPr>
          <w:fldChar w:fldCharType="end"/>
        </w:r>
      </w:hyperlink>
    </w:p>
    <w:p w14:paraId="01650B6D" w14:textId="5010E0A8" w:rsidR="00DB019F" w:rsidRDefault="00C27781">
      <w:pPr>
        <w:pStyle w:val="TOC6"/>
        <w:rPr>
          <w:rFonts w:asciiTheme="minorHAnsi" w:eastAsiaTheme="minorEastAsia" w:hAnsiTheme="minorHAnsi" w:cstheme="minorBidi"/>
          <w:b w:val="0"/>
          <w:sz w:val="22"/>
          <w:szCs w:val="22"/>
          <w:lang w:eastAsia="en-AU"/>
        </w:rPr>
      </w:pPr>
      <w:hyperlink w:anchor="_Toc76998553" w:history="1">
        <w:r w:rsidR="00DB019F" w:rsidRPr="003B3280">
          <w:t>Schedule 2</w:t>
        </w:r>
        <w:r w:rsidR="00DB019F">
          <w:rPr>
            <w:rFonts w:asciiTheme="minorHAnsi" w:eastAsiaTheme="minorEastAsia" w:hAnsiTheme="minorHAnsi" w:cstheme="minorBidi"/>
            <w:b w:val="0"/>
            <w:sz w:val="22"/>
            <w:szCs w:val="22"/>
            <w:lang w:eastAsia="en-AU"/>
          </w:rPr>
          <w:tab/>
        </w:r>
        <w:r w:rsidR="00DB019F" w:rsidRPr="003B3280">
          <w:t>Reviewable decisions</w:t>
        </w:r>
        <w:r w:rsidR="00DB019F">
          <w:tab/>
        </w:r>
        <w:r w:rsidR="00DB019F" w:rsidRPr="00DB019F">
          <w:rPr>
            <w:b w:val="0"/>
            <w:sz w:val="20"/>
          </w:rPr>
          <w:fldChar w:fldCharType="begin"/>
        </w:r>
        <w:r w:rsidR="00DB019F" w:rsidRPr="00DB019F">
          <w:rPr>
            <w:b w:val="0"/>
            <w:sz w:val="20"/>
          </w:rPr>
          <w:instrText xml:space="preserve"> PAGEREF _Toc76998553 \h </w:instrText>
        </w:r>
        <w:r w:rsidR="00DB019F" w:rsidRPr="00DB019F">
          <w:rPr>
            <w:b w:val="0"/>
            <w:sz w:val="20"/>
          </w:rPr>
        </w:r>
        <w:r w:rsidR="00DB019F" w:rsidRPr="00DB019F">
          <w:rPr>
            <w:b w:val="0"/>
            <w:sz w:val="20"/>
          </w:rPr>
          <w:fldChar w:fldCharType="separate"/>
        </w:r>
        <w:r w:rsidR="002F153C">
          <w:rPr>
            <w:b w:val="0"/>
            <w:sz w:val="20"/>
          </w:rPr>
          <w:t>64</w:t>
        </w:r>
        <w:r w:rsidR="00DB019F" w:rsidRPr="00DB019F">
          <w:rPr>
            <w:b w:val="0"/>
            <w:sz w:val="20"/>
          </w:rPr>
          <w:fldChar w:fldCharType="end"/>
        </w:r>
      </w:hyperlink>
    </w:p>
    <w:p w14:paraId="1C740C4F" w14:textId="0E267A56" w:rsidR="00DB019F" w:rsidRDefault="00C27781">
      <w:pPr>
        <w:pStyle w:val="TOC6"/>
        <w:rPr>
          <w:rFonts w:asciiTheme="minorHAnsi" w:eastAsiaTheme="minorEastAsia" w:hAnsiTheme="minorHAnsi" w:cstheme="minorBidi"/>
          <w:b w:val="0"/>
          <w:sz w:val="22"/>
          <w:szCs w:val="22"/>
          <w:lang w:eastAsia="en-AU"/>
        </w:rPr>
      </w:pPr>
      <w:hyperlink w:anchor="_Toc76998554" w:history="1">
        <w:r w:rsidR="00DB019F" w:rsidRPr="003B3280">
          <w:t>Dictionary</w:t>
        </w:r>
        <w:r w:rsidR="00DB019F">
          <w:tab/>
        </w:r>
        <w:r w:rsidR="00DB019F">
          <w:tab/>
        </w:r>
        <w:r w:rsidR="00DB019F" w:rsidRPr="00DB019F">
          <w:rPr>
            <w:b w:val="0"/>
            <w:sz w:val="20"/>
          </w:rPr>
          <w:fldChar w:fldCharType="begin"/>
        </w:r>
        <w:r w:rsidR="00DB019F" w:rsidRPr="00DB019F">
          <w:rPr>
            <w:b w:val="0"/>
            <w:sz w:val="20"/>
          </w:rPr>
          <w:instrText xml:space="preserve"> PAGEREF _Toc76998554 \h </w:instrText>
        </w:r>
        <w:r w:rsidR="00DB019F" w:rsidRPr="00DB019F">
          <w:rPr>
            <w:b w:val="0"/>
            <w:sz w:val="20"/>
          </w:rPr>
        </w:r>
        <w:r w:rsidR="00DB019F" w:rsidRPr="00DB019F">
          <w:rPr>
            <w:b w:val="0"/>
            <w:sz w:val="20"/>
          </w:rPr>
          <w:fldChar w:fldCharType="separate"/>
        </w:r>
        <w:r w:rsidR="002F153C">
          <w:rPr>
            <w:b w:val="0"/>
            <w:sz w:val="20"/>
          </w:rPr>
          <w:t>65</w:t>
        </w:r>
        <w:r w:rsidR="00DB019F" w:rsidRPr="00DB019F">
          <w:rPr>
            <w:b w:val="0"/>
            <w:sz w:val="20"/>
          </w:rPr>
          <w:fldChar w:fldCharType="end"/>
        </w:r>
      </w:hyperlink>
    </w:p>
    <w:p w14:paraId="2B08FB45" w14:textId="49EB8D6C" w:rsidR="00DB019F" w:rsidRDefault="00C27781" w:rsidP="00DB019F">
      <w:pPr>
        <w:pStyle w:val="TOC7"/>
        <w:spacing w:before="480"/>
        <w:rPr>
          <w:rFonts w:asciiTheme="minorHAnsi" w:eastAsiaTheme="minorEastAsia" w:hAnsiTheme="minorHAnsi" w:cstheme="minorBidi"/>
          <w:b w:val="0"/>
          <w:sz w:val="22"/>
          <w:szCs w:val="22"/>
          <w:lang w:eastAsia="en-AU"/>
        </w:rPr>
      </w:pPr>
      <w:hyperlink w:anchor="_Toc76998555" w:history="1">
        <w:r w:rsidR="00DB019F">
          <w:t>Endnotes</w:t>
        </w:r>
        <w:r w:rsidR="00DB019F" w:rsidRPr="00DB019F">
          <w:rPr>
            <w:vanish/>
          </w:rPr>
          <w:tab/>
        </w:r>
        <w:r w:rsidR="00DB019F">
          <w:rPr>
            <w:vanish/>
          </w:rPr>
          <w:tab/>
        </w:r>
        <w:r w:rsidR="00DB019F" w:rsidRPr="00DB019F">
          <w:rPr>
            <w:b w:val="0"/>
            <w:vanish/>
          </w:rPr>
          <w:fldChar w:fldCharType="begin"/>
        </w:r>
        <w:r w:rsidR="00DB019F" w:rsidRPr="00DB019F">
          <w:rPr>
            <w:b w:val="0"/>
            <w:vanish/>
          </w:rPr>
          <w:instrText xml:space="preserve"> PAGEREF _Toc76998555 \h </w:instrText>
        </w:r>
        <w:r w:rsidR="00DB019F" w:rsidRPr="00DB019F">
          <w:rPr>
            <w:b w:val="0"/>
            <w:vanish/>
          </w:rPr>
        </w:r>
        <w:r w:rsidR="00DB019F" w:rsidRPr="00DB019F">
          <w:rPr>
            <w:b w:val="0"/>
            <w:vanish/>
          </w:rPr>
          <w:fldChar w:fldCharType="separate"/>
        </w:r>
        <w:r w:rsidR="002F153C">
          <w:rPr>
            <w:b w:val="0"/>
            <w:vanish/>
          </w:rPr>
          <w:t>69</w:t>
        </w:r>
        <w:r w:rsidR="00DB019F" w:rsidRPr="00DB019F">
          <w:rPr>
            <w:b w:val="0"/>
            <w:vanish/>
          </w:rPr>
          <w:fldChar w:fldCharType="end"/>
        </w:r>
      </w:hyperlink>
    </w:p>
    <w:p w14:paraId="129C551E" w14:textId="668135A5" w:rsidR="00DB019F" w:rsidRDefault="00DB019F">
      <w:pPr>
        <w:pStyle w:val="TOC5"/>
        <w:rPr>
          <w:rFonts w:asciiTheme="minorHAnsi" w:eastAsiaTheme="minorEastAsia" w:hAnsiTheme="minorHAnsi" w:cstheme="minorBidi"/>
          <w:sz w:val="22"/>
          <w:szCs w:val="22"/>
          <w:lang w:eastAsia="en-AU"/>
        </w:rPr>
      </w:pPr>
      <w:r>
        <w:tab/>
      </w:r>
      <w:hyperlink w:anchor="_Toc76998556" w:history="1">
        <w:r w:rsidRPr="003B3280">
          <w:t>1</w:t>
        </w:r>
        <w:r>
          <w:rPr>
            <w:rFonts w:asciiTheme="minorHAnsi" w:eastAsiaTheme="minorEastAsia" w:hAnsiTheme="minorHAnsi" w:cstheme="minorBidi"/>
            <w:sz w:val="22"/>
            <w:szCs w:val="22"/>
            <w:lang w:eastAsia="en-AU"/>
          </w:rPr>
          <w:tab/>
        </w:r>
        <w:r w:rsidRPr="003B3280">
          <w:t>About the endnotes</w:t>
        </w:r>
        <w:r>
          <w:tab/>
        </w:r>
        <w:r>
          <w:fldChar w:fldCharType="begin"/>
        </w:r>
        <w:r>
          <w:instrText xml:space="preserve"> PAGEREF _Toc76998556 \h </w:instrText>
        </w:r>
        <w:r>
          <w:fldChar w:fldCharType="separate"/>
        </w:r>
        <w:r w:rsidR="002F153C">
          <w:t>69</w:t>
        </w:r>
        <w:r>
          <w:fldChar w:fldCharType="end"/>
        </w:r>
      </w:hyperlink>
    </w:p>
    <w:p w14:paraId="127A2B94" w14:textId="7733C2F2" w:rsidR="00DB019F" w:rsidRDefault="00DB019F">
      <w:pPr>
        <w:pStyle w:val="TOC5"/>
        <w:rPr>
          <w:rFonts w:asciiTheme="minorHAnsi" w:eastAsiaTheme="minorEastAsia" w:hAnsiTheme="minorHAnsi" w:cstheme="minorBidi"/>
          <w:sz w:val="22"/>
          <w:szCs w:val="22"/>
          <w:lang w:eastAsia="en-AU"/>
        </w:rPr>
      </w:pPr>
      <w:r>
        <w:tab/>
      </w:r>
      <w:hyperlink w:anchor="_Toc76998557" w:history="1">
        <w:r w:rsidRPr="003B3280">
          <w:t>2</w:t>
        </w:r>
        <w:r>
          <w:rPr>
            <w:rFonts w:asciiTheme="minorHAnsi" w:eastAsiaTheme="minorEastAsia" w:hAnsiTheme="minorHAnsi" w:cstheme="minorBidi"/>
            <w:sz w:val="22"/>
            <w:szCs w:val="22"/>
            <w:lang w:eastAsia="en-AU"/>
          </w:rPr>
          <w:tab/>
        </w:r>
        <w:r w:rsidRPr="003B3280">
          <w:t>Abbreviation key</w:t>
        </w:r>
        <w:r>
          <w:tab/>
        </w:r>
        <w:r>
          <w:fldChar w:fldCharType="begin"/>
        </w:r>
        <w:r>
          <w:instrText xml:space="preserve"> PAGEREF _Toc76998557 \h </w:instrText>
        </w:r>
        <w:r>
          <w:fldChar w:fldCharType="separate"/>
        </w:r>
        <w:r w:rsidR="002F153C">
          <w:t>69</w:t>
        </w:r>
        <w:r>
          <w:fldChar w:fldCharType="end"/>
        </w:r>
      </w:hyperlink>
    </w:p>
    <w:p w14:paraId="73E691C6" w14:textId="5540356C" w:rsidR="00DB019F" w:rsidRDefault="00DB019F">
      <w:pPr>
        <w:pStyle w:val="TOC5"/>
        <w:rPr>
          <w:rFonts w:asciiTheme="minorHAnsi" w:eastAsiaTheme="minorEastAsia" w:hAnsiTheme="minorHAnsi" w:cstheme="minorBidi"/>
          <w:sz w:val="22"/>
          <w:szCs w:val="22"/>
          <w:lang w:eastAsia="en-AU"/>
        </w:rPr>
      </w:pPr>
      <w:r>
        <w:tab/>
      </w:r>
      <w:hyperlink w:anchor="_Toc76998558" w:history="1">
        <w:r w:rsidRPr="003B3280">
          <w:t>3</w:t>
        </w:r>
        <w:r>
          <w:rPr>
            <w:rFonts w:asciiTheme="minorHAnsi" w:eastAsiaTheme="minorEastAsia" w:hAnsiTheme="minorHAnsi" w:cstheme="minorBidi"/>
            <w:sz w:val="22"/>
            <w:szCs w:val="22"/>
            <w:lang w:eastAsia="en-AU"/>
          </w:rPr>
          <w:tab/>
        </w:r>
        <w:r w:rsidRPr="003B3280">
          <w:t>Legislation history</w:t>
        </w:r>
        <w:r>
          <w:tab/>
        </w:r>
        <w:r>
          <w:fldChar w:fldCharType="begin"/>
        </w:r>
        <w:r>
          <w:instrText xml:space="preserve"> PAGEREF _Toc76998558 \h </w:instrText>
        </w:r>
        <w:r>
          <w:fldChar w:fldCharType="separate"/>
        </w:r>
        <w:r w:rsidR="002F153C">
          <w:t>70</w:t>
        </w:r>
        <w:r>
          <w:fldChar w:fldCharType="end"/>
        </w:r>
      </w:hyperlink>
    </w:p>
    <w:p w14:paraId="6F733DEE" w14:textId="29B83BD2" w:rsidR="00DB019F" w:rsidRDefault="00DB019F">
      <w:pPr>
        <w:pStyle w:val="TOC5"/>
        <w:rPr>
          <w:rFonts w:asciiTheme="minorHAnsi" w:eastAsiaTheme="minorEastAsia" w:hAnsiTheme="minorHAnsi" w:cstheme="minorBidi"/>
          <w:sz w:val="22"/>
          <w:szCs w:val="22"/>
          <w:lang w:eastAsia="en-AU"/>
        </w:rPr>
      </w:pPr>
      <w:r>
        <w:tab/>
      </w:r>
      <w:hyperlink w:anchor="_Toc76998559" w:history="1">
        <w:r w:rsidRPr="003B3280">
          <w:t>4</w:t>
        </w:r>
        <w:r>
          <w:rPr>
            <w:rFonts w:asciiTheme="minorHAnsi" w:eastAsiaTheme="minorEastAsia" w:hAnsiTheme="minorHAnsi" w:cstheme="minorBidi"/>
            <w:sz w:val="22"/>
            <w:szCs w:val="22"/>
            <w:lang w:eastAsia="en-AU"/>
          </w:rPr>
          <w:tab/>
        </w:r>
        <w:r w:rsidRPr="003B3280">
          <w:t>Amendment history</w:t>
        </w:r>
        <w:r>
          <w:tab/>
        </w:r>
        <w:r>
          <w:fldChar w:fldCharType="begin"/>
        </w:r>
        <w:r>
          <w:instrText xml:space="preserve"> PAGEREF _Toc76998559 \h </w:instrText>
        </w:r>
        <w:r>
          <w:fldChar w:fldCharType="separate"/>
        </w:r>
        <w:r w:rsidR="002F153C">
          <w:t>74</w:t>
        </w:r>
        <w:r>
          <w:fldChar w:fldCharType="end"/>
        </w:r>
      </w:hyperlink>
    </w:p>
    <w:p w14:paraId="331BCDF8" w14:textId="559EA26A" w:rsidR="00DB019F" w:rsidRDefault="00DB019F">
      <w:pPr>
        <w:pStyle w:val="TOC5"/>
        <w:rPr>
          <w:rFonts w:asciiTheme="minorHAnsi" w:eastAsiaTheme="minorEastAsia" w:hAnsiTheme="minorHAnsi" w:cstheme="minorBidi"/>
          <w:sz w:val="22"/>
          <w:szCs w:val="22"/>
          <w:lang w:eastAsia="en-AU"/>
        </w:rPr>
      </w:pPr>
      <w:r>
        <w:tab/>
      </w:r>
      <w:hyperlink w:anchor="_Toc76998560" w:history="1">
        <w:r w:rsidRPr="003B3280">
          <w:t>5</w:t>
        </w:r>
        <w:r>
          <w:rPr>
            <w:rFonts w:asciiTheme="minorHAnsi" w:eastAsiaTheme="minorEastAsia" w:hAnsiTheme="minorHAnsi" w:cstheme="minorBidi"/>
            <w:sz w:val="22"/>
            <w:szCs w:val="22"/>
            <w:lang w:eastAsia="en-AU"/>
          </w:rPr>
          <w:tab/>
        </w:r>
        <w:r w:rsidRPr="003B3280">
          <w:t>Earlier republications</w:t>
        </w:r>
        <w:r>
          <w:tab/>
        </w:r>
        <w:r>
          <w:fldChar w:fldCharType="begin"/>
        </w:r>
        <w:r>
          <w:instrText xml:space="preserve"> PAGEREF _Toc76998560 \h </w:instrText>
        </w:r>
        <w:r>
          <w:fldChar w:fldCharType="separate"/>
        </w:r>
        <w:r w:rsidR="002F153C">
          <w:t>85</w:t>
        </w:r>
        <w:r>
          <w:fldChar w:fldCharType="end"/>
        </w:r>
      </w:hyperlink>
    </w:p>
    <w:p w14:paraId="3DD45715" w14:textId="4CB97C55" w:rsidR="00C82965" w:rsidRDefault="00DB019F" w:rsidP="00C82965">
      <w:pPr>
        <w:pStyle w:val="BillBasic"/>
      </w:pPr>
      <w:r>
        <w:fldChar w:fldCharType="end"/>
      </w:r>
    </w:p>
    <w:p w14:paraId="07FB2814" w14:textId="77777777" w:rsidR="008045F4" w:rsidRDefault="008045F4">
      <w:pPr>
        <w:pStyle w:val="01Contents"/>
        <w:sectPr w:rsidR="008045F4" w:rsidSect="008045F4">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0AC6E7BB" w14:textId="77777777" w:rsidR="00C82965" w:rsidRDefault="00C82965" w:rsidP="00C82965">
      <w:pPr>
        <w:jc w:val="center"/>
      </w:pPr>
      <w:r>
        <w:rPr>
          <w:noProof/>
          <w:lang w:eastAsia="en-AU"/>
        </w:rPr>
        <w:lastRenderedPageBreak/>
        <w:drawing>
          <wp:inline distT="0" distB="0" distL="0" distR="0" wp14:anchorId="42E6BD50" wp14:editId="28F970D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B4B532" w14:textId="77777777" w:rsidR="00C82965" w:rsidRDefault="00C82965" w:rsidP="00C82965">
      <w:pPr>
        <w:jc w:val="center"/>
        <w:rPr>
          <w:rFonts w:ascii="Arial" w:hAnsi="Arial"/>
        </w:rPr>
      </w:pPr>
      <w:r>
        <w:rPr>
          <w:rFonts w:ascii="Arial" w:hAnsi="Arial"/>
        </w:rPr>
        <w:t>Australian Capital Territory</w:t>
      </w:r>
    </w:p>
    <w:p w14:paraId="2E9804D9" w14:textId="25CC8799" w:rsidR="00C82965" w:rsidRDefault="008045F4" w:rsidP="00C82965">
      <w:pPr>
        <w:pStyle w:val="Billname"/>
      </w:pPr>
      <w:bookmarkStart w:id="7" w:name="Citation"/>
      <w:r>
        <w:t>Government Procurement Act 2001</w:t>
      </w:r>
      <w:bookmarkEnd w:id="7"/>
    </w:p>
    <w:p w14:paraId="18FECFD4" w14:textId="77777777" w:rsidR="00C82965" w:rsidRDefault="00C82965" w:rsidP="00C82965">
      <w:pPr>
        <w:pStyle w:val="ActNo"/>
      </w:pPr>
    </w:p>
    <w:p w14:paraId="0277A713" w14:textId="77777777" w:rsidR="00C82965" w:rsidRDefault="00C82965" w:rsidP="00C82965">
      <w:pPr>
        <w:pStyle w:val="N-line3"/>
      </w:pPr>
    </w:p>
    <w:p w14:paraId="43513A13" w14:textId="77777777" w:rsidR="00C82965" w:rsidRDefault="00C82965" w:rsidP="00C82965">
      <w:pPr>
        <w:pStyle w:val="LongTitle"/>
      </w:pPr>
      <w:r>
        <w:t>An Act about procurement by the Territory and territory entities, and for other purposes</w:t>
      </w:r>
    </w:p>
    <w:p w14:paraId="1E2DD142" w14:textId="77777777" w:rsidR="00C82965" w:rsidRDefault="00C82965" w:rsidP="00C82965">
      <w:pPr>
        <w:pStyle w:val="N-line3"/>
      </w:pPr>
    </w:p>
    <w:p w14:paraId="5EC1A019" w14:textId="77777777" w:rsidR="00C82965" w:rsidRDefault="00C82965" w:rsidP="00C82965">
      <w:pPr>
        <w:pStyle w:val="Placeholder"/>
      </w:pPr>
      <w:r>
        <w:rPr>
          <w:rStyle w:val="charContents"/>
          <w:sz w:val="16"/>
        </w:rPr>
        <w:t xml:space="preserve">  </w:t>
      </w:r>
      <w:r>
        <w:rPr>
          <w:rStyle w:val="charPage"/>
        </w:rPr>
        <w:t xml:space="preserve">  </w:t>
      </w:r>
    </w:p>
    <w:p w14:paraId="4527D817" w14:textId="77777777" w:rsidR="00C82965" w:rsidRDefault="00C82965" w:rsidP="00C82965">
      <w:pPr>
        <w:pStyle w:val="Placeholder"/>
      </w:pPr>
      <w:r>
        <w:rPr>
          <w:rStyle w:val="CharChapNo"/>
        </w:rPr>
        <w:t xml:space="preserve">  </w:t>
      </w:r>
      <w:r>
        <w:rPr>
          <w:rStyle w:val="CharChapText"/>
        </w:rPr>
        <w:t xml:space="preserve">  </w:t>
      </w:r>
    </w:p>
    <w:p w14:paraId="2499D19C" w14:textId="77777777" w:rsidR="00C82965" w:rsidRDefault="00C82965" w:rsidP="00C82965">
      <w:pPr>
        <w:pStyle w:val="Placeholder"/>
      </w:pPr>
      <w:r>
        <w:rPr>
          <w:rStyle w:val="CharPartNo"/>
        </w:rPr>
        <w:t xml:space="preserve">  </w:t>
      </w:r>
      <w:r>
        <w:rPr>
          <w:rStyle w:val="CharPartText"/>
        </w:rPr>
        <w:t xml:space="preserve">  </w:t>
      </w:r>
    </w:p>
    <w:p w14:paraId="3C0B0CB0" w14:textId="77777777" w:rsidR="00C82965" w:rsidRDefault="00C82965" w:rsidP="00C82965">
      <w:pPr>
        <w:pStyle w:val="Placeholder"/>
      </w:pPr>
      <w:r>
        <w:rPr>
          <w:rStyle w:val="CharDivNo"/>
        </w:rPr>
        <w:t xml:space="preserve">  </w:t>
      </w:r>
      <w:r>
        <w:rPr>
          <w:rStyle w:val="CharDivText"/>
        </w:rPr>
        <w:t xml:space="preserve">  </w:t>
      </w:r>
    </w:p>
    <w:p w14:paraId="0EF28C90" w14:textId="77777777" w:rsidR="00C82965" w:rsidRPr="00CA74E4" w:rsidRDefault="00C82965" w:rsidP="00C82965">
      <w:pPr>
        <w:pStyle w:val="PageBreak"/>
      </w:pPr>
      <w:r w:rsidRPr="00CA74E4">
        <w:br w:type="page"/>
      </w:r>
    </w:p>
    <w:p w14:paraId="0A0734E0" w14:textId="77777777" w:rsidR="0094063F" w:rsidRPr="00792C13" w:rsidRDefault="0094063F" w:rsidP="0094063F">
      <w:pPr>
        <w:pStyle w:val="AH2Part"/>
      </w:pPr>
      <w:bookmarkStart w:id="8" w:name="_Toc76998425"/>
      <w:r w:rsidRPr="00792C13">
        <w:rPr>
          <w:rStyle w:val="CharPartNo"/>
        </w:rPr>
        <w:lastRenderedPageBreak/>
        <w:t>Part 1</w:t>
      </w:r>
      <w:r>
        <w:tab/>
      </w:r>
      <w:r w:rsidRPr="00792C13">
        <w:rPr>
          <w:rStyle w:val="CharPartText"/>
        </w:rPr>
        <w:t>Preliminary</w:t>
      </w:r>
      <w:bookmarkEnd w:id="8"/>
    </w:p>
    <w:p w14:paraId="51843091" w14:textId="77777777" w:rsidR="009039CE" w:rsidRDefault="009039CE">
      <w:pPr>
        <w:pStyle w:val="AH5Sec"/>
      </w:pPr>
      <w:bookmarkStart w:id="9" w:name="_Toc76998426"/>
      <w:r w:rsidRPr="00792C13">
        <w:rPr>
          <w:rStyle w:val="CharSectNo"/>
        </w:rPr>
        <w:t>1</w:t>
      </w:r>
      <w:r>
        <w:tab/>
        <w:t>Name of Act</w:t>
      </w:r>
      <w:bookmarkEnd w:id="9"/>
    </w:p>
    <w:p w14:paraId="5748178C" w14:textId="77777777" w:rsidR="009039CE" w:rsidRDefault="009039CE">
      <w:pPr>
        <w:pStyle w:val="Amainreturn"/>
      </w:pPr>
      <w:r>
        <w:t xml:space="preserve">This Act is the </w:t>
      </w:r>
      <w:r>
        <w:rPr>
          <w:rStyle w:val="charItals"/>
        </w:rPr>
        <w:t>Government Procurement Act 2001</w:t>
      </w:r>
      <w:r>
        <w:t>.</w:t>
      </w:r>
    </w:p>
    <w:p w14:paraId="03BC2CC8" w14:textId="77777777" w:rsidR="009039CE" w:rsidRDefault="009039CE">
      <w:pPr>
        <w:pStyle w:val="AH5Sec"/>
      </w:pPr>
      <w:bookmarkStart w:id="10" w:name="_Toc76998427"/>
      <w:r w:rsidRPr="00792C13">
        <w:rPr>
          <w:rStyle w:val="CharSectNo"/>
        </w:rPr>
        <w:t>2</w:t>
      </w:r>
      <w:r>
        <w:tab/>
        <w:t>Dictionary</w:t>
      </w:r>
      <w:bookmarkEnd w:id="10"/>
    </w:p>
    <w:p w14:paraId="650E9CBE" w14:textId="77777777" w:rsidR="009039CE" w:rsidRDefault="009039CE">
      <w:pPr>
        <w:pStyle w:val="Amainreturn"/>
        <w:keepNext/>
      </w:pPr>
      <w:r>
        <w:t>The dictionary at the end of this Act is part of this Act.</w:t>
      </w:r>
    </w:p>
    <w:p w14:paraId="7CA005AD" w14:textId="77777777" w:rsidR="009039CE" w:rsidRDefault="009039CE">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2206CA31" w14:textId="77777777" w:rsidR="009039CE" w:rsidRDefault="009039CE">
      <w:pPr>
        <w:pStyle w:val="aNote"/>
      </w:pPr>
      <w:r>
        <w:tab/>
        <w:t>For example, the signpost definition ‘</w:t>
      </w:r>
      <w:r>
        <w:rPr>
          <w:rStyle w:val="charBoldItals"/>
        </w:rPr>
        <w:t>Territory entity</w:t>
      </w:r>
      <w:r>
        <w:t>—see section 3.’ means that the expression ‘Territory entity’ is defined in that section.</w:t>
      </w:r>
    </w:p>
    <w:p w14:paraId="79877584" w14:textId="75C94C36" w:rsidR="009039CE" w:rsidRDefault="009039C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C5468C" w:rsidRPr="00C5468C">
          <w:rPr>
            <w:rStyle w:val="charCitHyperlinkAbbrev"/>
          </w:rPr>
          <w:t>Legislation Act</w:t>
        </w:r>
      </w:hyperlink>
      <w:r>
        <w:t>, s 155 and s 156 (1)).</w:t>
      </w:r>
    </w:p>
    <w:p w14:paraId="5CB4403D" w14:textId="77777777" w:rsidR="009039CE" w:rsidRDefault="009039CE">
      <w:pPr>
        <w:pStyle w:val="AH5Sec"/>
        <w:rPr>
          <w:rStyle w:val="charItals"/>
        </w:rPr>
      </w:pPr>
      <w:bookmarkStart w:id="11" w:name="_Toc76998428"/>
      <w:r w:rsidRPr="00792C13">
        <w:rPr>
          <w:rStyle w:val="CharSectNo"/>
        </w:rPr>
        <w:t>2A</w:t>
      </w:r>
      <w:r>
        <w:tab/>
        <w:t xml:space="preserve">Meaning of </w:t>
      </w:r>
      <w:r>
        <w:rPr>
          <w:rStyle w:val="charItals"/>
        </w:rPr>
        <w:t>procurement</w:t>
      </w:r>
      <w:bookmarkEnd w:id="11"/>
    </w:p>
    <w:p w14:paraId="0A114499" w14:textId="77777777" w:rsidR="009039CE" w:rsidRDefault="009039CE">
      <w:pPr>
        <w:pStyle w:val="Amainreturn"/>
        <w:keepNext/>
      </w:pPr>
      <w:r>
        <w:t>In this Act:</w:t>
      </w:r>
    </w:p>
    <w:p w14:paraId="53814C4A" w14:textId="77777777" w:rsidR="009039CE" w:rsidRDefault="009039CE">
      <w:pPr>
        <w:pStyle w:val="aDef"/>
        <w:keepNext/>
      </w:pPr>
      <w:r w:rsidRPr="00C5468C">
        <w:rPr>
          <w:rStyle w:val="charBoldItals"/>
        </w:rPr>
        <w:t>procurement</w:t>
      </w:r>
      <w:r>
        <w:t>—</w:t>
      </w:r>
    </w:p>
    <w:p w14:paraId="2258A141" w14:textId="77777777" w:rsidR="009039CE" w:rsidRDefault="009039CE">
      <w:pPr>
        <w:pStyle w:val="aDefpara"/>
      </w:pPr>
      <w:r>
        <w:tab/>
        <w:t>(a)</w:t>
      </w:r>
      <w:r>
        <w:tab/>
        <w:t>means the process of acquiring goods, services, works or property by purchase, lease, rental or exchange; and</w:t>
      </w:r>
    </w:p>
    <w:p w14:paraId="3D2F0372" w14:textId="77777777" w:rsidR="009039CE" w:rsidRDefault="009039CE">
      <w:pPr>
        <w:pStyle w:val="aDefpara"/>
      </w:pPr>
      <w:r>
        <w:tab/>
        <w:t>(b)</w:t>
      </w:r>
      <w:r>
        <w:tab/>
        <w:t>includes the process of disposing of goods, works or property including by sale.</w:t>
      </w:r>
    </w:p>
    <w:p w14:paraId="4FA3F52B" w14:textId="77777777" w:rsidR="009039CE" w:rsidRDefault="009039CE">
      <w:pPr>
        <w:pStyle w:val="AH5Sec"/>
        <w:rPr>
          <w:rStyle w:val="charItals"/>
        </w:rPr>
      </w:pPr>
      <w:bookmarkStart w:id="12" w:name="_Toc76998429"/>
      <w:r w:rsidRPr="00792C13">
        <w:rPr>
          <w:rStyle w:val="CharSectNo"/>
        </w:rPr>
        <w:t>3</w:t>
      </w:r>
      <w:r>
        <w:tab/>
        <w:t xml:space="preserve">Meaning of </w:t>
      </w:r>
      <w:r>
        <w:rPr>
          <w:rStyle w:val="charItals"/>
        </w:rPr>
        <w:t>Territory entity</w:t>
      </w:r>
      <w:bookmarkEnd w:id="12"/>
    </w:p>
    <w:p w14:paraId="60015AC5" w14:textId="77777777" w:rsidR="009039CE" w:rsidRDefault="009039CE">
      <w:pPr>
        <w:pStyle w:val="Amain"/>
        <w:keepNext/>
      </w:pPr>
      <w:r>
        <w:tab/>
        <w:t>(1)</w:t>
      </w:r>
      <w:r>
        <w:tab/>
        <w:t>In this Act:</w:t>
      </w:r>
    </w:p>
    <w:p w14:paraId="2F0423D7" w14:textId="77777777" w:rsidR="009039CE" w:rsidRDefault="009039CE">
      <w:pPr>
        <w:pStyle w:val="aDef"/>
        <w:keepNext/>
      </w:pPr>
      <w:r>
        <w:rPr>
          <w:rStyle w:val="charBoldItals"/>
        </w:rPr>
        <w:t>Territory entity</w:t>
      </w:r>
      <w:r>
        <w:t>—</w:t>
      </w:r>
    </w:p>
    <w:p w14:paraId="4CDFB4A3" w14:textId="77777777" w:rsidR="008A3154" w:rsidRPr="00F3634D" w:rsidRDefault="008A3154" w:rsidP="008A3154">
      <w:pPr>
        <w:pStyle w:val="aDefpara"/>
      </w:pPr>
      <w:r w:rsidRPr="00F3634D">
        <w:tab/>
        <w:t>(a)</w:t>
      </w:r>
      <w:r w:rsidRPr="00F3634D">
        <w:tab/>
        <w:t>means—</w:t>
      </w:r>
    </w:p>
    <w:p w14:paraId="3D21C0A2" w14:textId="77777777" w:rsidR="008A3154" w:rsidRPr="00F3634D" w:rsidRDefault="008A3154" w:rsidP="008A3154">
      <w:pPr>
        <w:pStyle w:val="Asubpara"/>
      </w:pPr>
      <w:r w:rsidRPr="00F3634D">
        <w:tab/>
        <w:t>(i)</w:t>
      </w:r>
      <w:r w:rsidRPr="00F3634D">
        <w:tab/>
        <w:t>an administrative unit; or</w:t>
      </w:r>
    </w:p>
    <w:p w14:paraId="52E7E483" w14:textId="467DB279" w:rsidR="008A3154" w:rsidRPr="00F3634D" w:rsidRDefault="008A3154" w:rsidP="008A3154">
      <w:pPr>
        <w:pStyle w:val="Asubpara"/>
      </w:pPr>
      <w:r w:rsidRPr="00F3634D">
        <w:lastRenderedPageBreak/>
        <w:tab/>
        <w:t>(ii)</w:t>
      </w:r>
      <w:r w:rsidRPr="00F3634D">
        <w:tab/>
        <w:t xml:space="preserve">a Territory entity under the </w:t>
      </w:r>
      <w:hyperlink r:id="rId29" w:tooltip="A1996-23" w:history="1">
        <w:r w:rsidRPr="00F3634D">
          <w:rPr>
            <w:rStyle w:val="charCitHyperlinkItal"/>
          </w:rPr>
          <w:t>Auditor-General Act 1996</w:t>
        </w:r>
      </w:hyperlink>
      <w:r w:rsidRPr="00F3634D">
        <w:t>; or</w:t>
      </w:r>
    </w:p>
    <w:p w14:paraId="25365161" w14:textId="77777777" w:rsidR="008A3154" w:rsidRPr="00F3634D" w:rsidRDefault="008A3154" w:rsidP="008A3154">
      <w:pPr>
        <w:pStyle w:val="Asubpara"/>
      </w:pPr>
      <w:r w:rsidRPr="00F3634D">
        <w:tab/>
        <w:t>(iii)</w:t>
      </w:r>
      <w:r w:rsidRPr="00F3634D">
        <w:tab/>
        <w:t>the Office of the Legislative Assembly; or</w:t>
      </w:r>
    </w:p>
    <w:p w14:paraId="2FDCBD46" w14:textId="77777777" w:rsidR="008A3154" w:rsidRPr="00F3634D" w:rsidRDefault="008A3154" w:rsidP="008A3154">
      <w:pPr>
        <w:pStyle w:val="Asubpara"/>
      </w:pPr>
      <w:r w:rsidRPr="00F3634D">
        <w:tab/>
        <w:t>(iv)</w:t>
      </w:r>
      <w:r w:rsidRPr="00F3634D">
        <w:tab/>
        <w:t>an officer of the Assembly; and</w:t>
      </w:r>
    </w:p>
    <w:p w14:paraId="4255E166" w14:textId="77777777" w:rsidR="009039CE" w:rsidRDefault="009039CE">
      <w:pPr>
        <w:pStyle w:val="aDefpara"/>
      </w:pPr>
      <w:r>
        <w:tab/>
        <w:t>(b)</w:t>
      </w:r>
      <w:r>
        <w:tab/>
        <w:t>for an unincorporated Territory entity—includes a member of the entity acting on behalf of the Territory.</w:t>
      </w:r>
    </w:p>
    <w:p w14:paraId="73B4DE05" w14:textId="77777777" w:rsidR="009039CE" w:rsidRDefault="009039CE">
      <w:pPr>
        <w:pStyle w:val="Amain"/>
      </w:pPr>
      <w:r>
        <w:tab/>
        <w:t>(2)</w:t>
      </w:r>
      <w:r>
        <w:tab/>
        <w:t xml:space="preserve">However, </w:t>
      </w:r>
      <w:r w:rsidRPr="00C5468C">
        <w:rPr>
          <w:rStyle w:val="charBoldItals"/>
        </w:rPr>
        <w:t>territory entity</w:t>
      </w:r>
      <w:r>
        <w:t xml:space="preserve"> does not include—</w:t>
      </w:r>
    </w:p>
    <w:p w14:paraId="7CB64918" w14:textId="77777777" w:rsidR="009039CE" w:rsidRDefault="009039CE">
      <w:pPr>
        <w:pStyle w:val="Apara"/>
      </w:pPr>
      <w:r>
        <w:tab/>
        <w:t>(a)</w:t>
      </w:r>
      <w:r>
        <w:tab/>
        <w:t>The University of Canberra; or</w:t>
      </w:r>
    </w:p>
    <w:p w14:paraId="781F117B" w14:textId="77777777" w:rsidR="009039CE" w:rsidRDefault="009039CE">
      <w:pPr>
        <w:pStyle w:val="Apara"/>
      </w:pPr>
      <w:r>
        <w:tab/>
        <w:t>(b)</w:t>
      </w:r>
      <w:r>
        <w:tab/>
        <w:t>a Territory-owned corporation; or</w:t>
      </w:r>
    </w:p>
    <w:p w14:paraId="5AEE8DF3" w14:textId="5F34935D" w:rsidR="009039CE" w:rsidRDefault="009039CE">
      <w:pPr>
        <w:pStyle w:val="Apara"/>
      </w:pPr>
      <w:r>
        <w:tab/>
        <w:t>(c)</w:t>
      </w:r>
      <w:r>
        <w:tab/>
        <w:t xml:space="preserve">another entity established under the </w:t>
      </w:r>
      <w:hyperlink r:id="rId30" w:tooltip="Act 2001 No 50 (Cwlth)" w:history="1">
        <w:r w:rsidR="00C5468C" w:rsidRPr="00C5468C">
          <w:rPr>
            <w:rStyle w:val="charCitHyperlinkAbbrev"/>
          </w:rPr>
          <w:t>Corporations Act</w:t>
        </w:r>
      </w:hyperlink>
      <w:r>
        <w:t>; or</w:t>
      </w:r>
    </w:p>
    <w:p w14:paraId="0CC87D45" w14:textId="77777777" w:rsidR="009039CE" w:rsidRDefault="009039CE">
      <w:pPr>
        <w:pStyle w:val="Apara"/>
      </w:pPr>
      <w:r>
        <w:tab/>
        <w:t>(d)</w:t>
      </w:r>
      <w:r>
        <w:tab/>
        <w:t>an entity declared under the regulations not to be a territory entity.</w:t>
      </w:r>
    </w:p>
    <w:p w14:paraId="027A7951" w14:textId="77777777" w:rsidR="009039CE" w:rsidRDefault="009039CE" w:rsidP="009039CE">
      <w:pPr>
        <w:pStyle w:val="AH5Sec"/>
      </w:pPr>
      <w:bookmarkStart w:id="13" w:name="_Toc76998430"/>
      <w:r w:rsidRPr="00792C13">
        <w:rPr>
          <w:rStyle w:val="CharSectNo"/>
        </w:rPr>
        <w:t>3A</w:t>
      </w:r>
      <w:r>
        <w:tab/>
        <w:t>Application of Act to land sales etc</w:t>
      </w:r>
      <w:bookmarkEnd w:id="13"/>
    </w:p>
    <w:p w14:paraId="2F8CC336" w14:textId="7F063498" w:rsidR="009039CE" w:rsidRDefault="009039CE" w:rsidP="009039CE">
      <w:pPr>
        <w:pStyle w:val="Amainreturn"/>
      </w:pPr>
      <w:r>
        <w:t xml:space="preserve">This Act does not apply to the grant of a licence or lease of land, or the sale of a lease of land, under the </w:t>
      </w:r>
      <w:hyperlink r:id="rId31" w:tooltip="A2007-24" w:history="1">
        <w:r w:rsidR="00C5468C" w:rsidRPr="00C5468C">
          <w:rPr>
            <w:rStyle w:val="charCitHyperlinkItal"/>
          </w:rPr>
          <w:t>Planning and Development Act 2007</w:t>
        </w:r>
      </w:hyperlink>
      <w:r>
        <w:t>.</w:t>
      </w:r>
    </w:p>
    <w:p w14:paraId="4629BD98" w14:textId="77777777" w:rsidR="009039CE" w:rsidRDefault="009039CE">
      <w:pPr>
        <w:pStyle w:val="AH5Sec"/>
      </w:pPr>
      <w:bookmarkStart w:id="14" w:name="_Toc76998431"/>
      <w:r w:rsidRPr="00792C13">
        <w:rPr>
          <w:rStyle w:val="CharSectNo"/>
        </w:rPr>
        <w:t>3B</w:t>
      </w:r>
      <w:r>
        <w:tab/>
        <w:t>Responsible chief executive officer to ensure Act complied with</w:t>
      </w:r>
      <w:bookmarkEnd w:id="14"/>
    </w:p>
    <w:p w14:paraId="4A5B4BEE" w14:textId="77777777" w:rsidR="009039CE" w:rsidRDefault="009039CE">
      <w:pPr>
        <w:pStyle w:val="Amainreturn"/>
      </w:pPr>
      <w:r>
        <w:t>The responsible chief executive officer for a territory entity must ensure that the entity complies with this Act.</w:t>
      </w:r>
    </w:p>
    <w:p w14:paraId="2B7CCFE4" w14:textId="77777777" w:rsidR="009039CE" w:rsidRDefault="009039CE">
      <w:pPr>
        <w:pStyle w:val="AH5Sec"/>
      </w:pPr>
      <w:bookmarkStart w:id="15" w:name="_Toc76998432"/>
      <w:r w:rsidRPr="00792C13">
        <w:rPr>
          <w:rStyle w:val="CharSectNo"/>
        </w:rPr>
        <w:t>4</w:t>
      </w:r>
      <w:r>
        <w:tab/>
        <w:t>Notes</w:t>
      </w:r>
      <w:bookmarkEnd w:id="15"/>
    </w:p>
    <w:p w14:paraId="6E401CEA" w14:textId="77777777" w:rsidR="009039CE" w:rsidRDefault="009039CE">
      <w:pPr>
        <w:pStyle w:val="Amainreturn"/>
        <w:keepNext/>
      </w:pPr>
      <w:r>
        <w:t>A note included in this Act is explanatory and is not part of this Act.</w:t>
      </w:r>
    </w:p>
    <w:p w14:paraId="2CA23AF7" w14:textId="2C1C94F2" w:rsidR="009039CE" w:rsidRPr="00C5468C" w:rsidRDefault="009039CE">
      <w:pPr>
        <w:pStyle w:val="aNote"/>
      </w:pPr>
      <w:r>
        <w:rPr>
          <w:rStyle w:val="charItals"/>
        </w:rPr>
        <w:t>Note</w:t>
      </w:r>
      <w:r>
        <w:rPr>
          <w:rStyle w:val="charItals"/>
        </w:rPr>
        <w:tab/>
      </w:r>
      <w:r w:rsidRPr="00C5468C">
        <w:t xml:space="preserve">See </w:t>
      </w:r>
      <w:hyperlink r:id="rId32" w:tooltip="A2001-14" w:history="1">
        <w:r w:rsidR="00C5468C" w:rsidRPr="00C5468C">
          <w:rPr>
            <w:rStyle w:val="charCitHyperlinkAbbrev"/>
          </w:rPr>
          <w:t>Legislation Act</w:t>
        </w:r>
      </w:hyperlink>
      <w:r>
        <w:rPr>
          <w:rStyle w:val="charItals"/>
        </w:rPr>
        <w:t xml:space="preserve"> </w:t>
      </w:r>
      <w:r w:rsidRPr="00C5468C">
        <w:t>2001, s 127 (1), (4) and (5) for the legal status of notes.</w:t>
      </w:r>
    </w:p>
    <w:p w14:paraId="66BCD63E" w14:textId="77777777" w:rsidR="009039CE" w:rsidRDefault="009039CE">
      <w:pPr>
        <w:pStyle w:val="AH5Sec"/>
      </w:pPr>
      <w:bookmarkStart w:id="16" w:name="_Toc76998433"/>
      <w:r w:rsidRPr="00792C13">
        <w:rPr>
          <w:rStyle w:val="CharSectNo"/>
        </w:rPr>
        <w:lastRenderedPageBreak/>
        <w:t>4A</w:t>
      </w:r>
      <w:r>
        <w:tab/>
        <w:t>Offences against Act—application of Criminal Code etc</w:t>
      </w:r>
      <w:bookmarkEnd w:id="16"/>
    </w:p>
    <w:p w14:paraId="7573F16C" w14:textId="77777777" w:rsidR="009039CE" w:rsidRDefault="009039CE">
      <w:pPr>
        <w:pStyle w:val="Amainreturn"/>
        <w:keepNext/>
        <w:ind w:right="-13"/>
      </w:pPr>
      <w:r>
        <w:t>Other legislation applies in relation to offences against this Act.</w:t>
      </w:r>
    </w:p>
    <w:p w14:paraId="7C01A176" w14:textId="77777777" w:rsidR="009039CE" w:rsidRDefault="009039CE">
      <w:pPr>
        <w:pStyle w:val="aNote"/>
        <w:keepNext/>
        <w:rPr>
          <w:rStyle w:val="charItals"/>
        </w:rPr>
      </w:pPr>
      <w:r>
        <w:rPr>
          <w:rStyle w:val="charItals"/>
        </w:rPr>
        <w:t>Note 1</w:t>
      </w:r>
      <w:r>
        <w:rPr>
          <w:rStyle w:val="charItals"/>
        </w:rPr>
        <w:tab/>
        <w:t>Criminal Code</w:t>
      </w:r>
    </w:p>
    <w:p w14:paraId="659C14FD" w14:textId="5F8AC6C7" w:rsidR="009039CE" w:rsidRDefault="009039CE">
      <w:pPr>
        <w:pStyle w:val="aNote"/>
        <w:spacing w:before="20"/>
        <w:ind w:firstLine="0"/>
      </w:pPr>
      <w:r>
        <w:t xml:space="preserve">The </w:t>
      </w:r>
      <w:hyperlink r:id="rId33" w:tooltip="A2002-51" w:history="1">
        <w:r w:rsidR="00C5468C" w:rsidRPr="00C5468C">
          <w:rPr>
            <w:rStyle w:val="charCitHyperlinkAbbrev"/>
          </w:rPr>
          <w:t>Criminal Code</w:t>
        </w:r>
      </w:hyperlink>
      <w:r>
        <w:t xml:space="preserve">, ch 2 applies to all offences against this Act (see Code, pt 2.1). </w:t>
      </w:r>
    </w:p>
    <w:p w14:paraId="2FDE281F" w14:textId="77777777" w:rsidR="009039CE" w:rsidRDefault="009039CE">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8B5EA8D" w14:textId="77777777" w:rsidR="009039CE" w:rsidRDefault="009039CE">
      <w:pPr>
        <w:pStyle w:val="aNote"/>
        <w:rPr>
          <w:rStyle w:val="charItals"/>
        </w:rPr>
      </w:pPr>
      <w:r>
        <w:rPr>
          <w:rStyle w:val="charItals"/>
        </w:rPr>
        <w:t>Note 2</w:t>
      </w:r>
      <w:r>
        <w:rPr>
          <w:rStyle w:val="charItals"/>
        </w:rPr>
        <w:tab/>
        <w:t>Penalty units</w:t>
      </w:r>
    </w:p>
    <w:p w14:paraId="75F41363" w14:textId="69F8A957" w:rsidR="009039CE" w:rsidRDefault="009039CE">
      <w:pPr>
        <w:pStyle w:val="aNoteTextss"/>
      </w:pPr>
      <w:r>
        <w:t xml:space="preserve">The </w:t>
      </w:r>
      <w:hyperlink r:id="rId34" w:tooltip="A2001-14" w:history="1">
        <w:r w:rsidR="00C5468C" w:rsidRPr="00C5468C">
          <w:rPr>
            <w:rStyle w:val="charCitHyperlinkAbbrev"/>
          </w:rPr>
          <w:t>Legislation Act</w:t>
        </w:r>
      </w:hyperlink>
      <w:r>
        <w:t>, s 133 deals with the meaning of offence penalties that are expressed in penalty units.</w:t>
      </w:r>
    </w:p>
    <w:p w14:paraId="2F98BA06" w14:textId="77777777" w:rsidR="009039CE" w:rsidRDefault="009039CE">
      <w:pPr>
        <w:pStyle w:val="PageBreak"/>
      </w:pPr>
      <w:r>
        <w:br w:type="page"/>
      </w:r>
    </w:p>
    <w:p w14:paraId="112531CD" w14:textId="77777777" w:rsidR="009039CE" w:rsidRPr="00792C13" w:rsidRDefault="009039CE">
      <w:pPr>
        <w:pStyle w:val="AH2Part"/>
      </w:pPr>
      <w:bookmarkStart w:id="17" w:name="_Toc76998434"/>
      <w:r w:rsidRPr="00792C13">
        <w:rPr>
          <w:rStyle w:val="CharPartNo"/>
        </w:rPr>
        <w:lastRenderedPageBreak/>
        <w:t>Part 2</w:t>
      </w:r>
      <w:r>
        <w:tab/>
      </w:r>
      <w:r w:rsidRPr="00792C13">
        <w:rPr>
          <w:rStyle w:val="CharPartText"/>
        </w:rPr>
        <w:t>Government procurement board</w:t>
      </w:r>
      <w:bookmarkEnd w:id="17"/>
    </w:p>
    <w:p w14:paraId="5AF45319" w14:textId="77777777" w:rsidR="009039CE" w:rsidRPr="00792C13" w:rsidRDefault="009039CE">
      <w:pPr>
        <w:pStyle w:val="AH3Div"/>
      </w:pPr>
      <w:bookmarkStart w:id="18" w:name="_Toc76998435"/>
      <w:r w:rsidRPr="00792C13">
        <w:rPr>
          <w:rStyle w:val="CharDivNo"/>
        </w:rPr>
        <w:t>Division 2.1</w:t>
      </w:r>
      <w:r>
        <w:tab/>
      </w:r>
      <w:r w:rsidRPr="00792C13">
        <w:rPr>
          <w:rStyle w:val="CharDivText"/>
        </w:rPr>
        <w:t>Establishment and functions</w:t>
      </w:r>
      <w:bookmarkEnd w:id="18"/>
    </w:p>
    <w:p w14:paraId="6A24C6D0" w14:textId="77777777" w:rsidR="009039CE" w:rsidRDefault="009039CE">
      <w:pPr>
        <w:pStyle w:val="AH5Sec"/>
      </w:pPr>
      <w:bookmarkStart w:id="19" w:name="_Toc76998436"/>
      <w:r w:rsidRPr="00792C13">
        <w:rPr>
          <w:rStyle w:val="CharSectNo"/>
        </w:rPr>
        <w:t>5</w:t>
      </w:r>
      <w:r>
        <w:tab/>
        <w:t>Government Procurement Board</w:t>
      </w:r>
      <w:bookmarkEnd w:id="19"/>
    </w:p>
    <w:p w14:paraId="1FEC0683" w14:textId="77777777" w:rsidR="009039CE" w:rsidRDefault="009039CE">
      <w:pPr>
        <w:pStyle w:val="Amainreturn"/>
      </w:pPr>
      <w:r>
        <w:t>There is an Australian Capital Territory Government Procurement Board.</w:t>
      </w:r>
    </w:p>
    <w:p w14:paraId="3CC2871D" w14:textId="77777777" w:rsidR="009039CE" w:rsidRDefault="009039CE">
      <w:pPr>
        <w:pStyle w:val="AH5Sec"/>
      </w:pPr>
      <w:bookmarkStart w:id="20" w:name="_Toc76998437"/>
      <w:r w:rsidRPr="00792C13">
        <w:rPr>
          <w:rStyle w:val="CharSectNo"/>
        </w:rPr>
        <w:t>6</w:t>
      </w:r>
      <w:r>
        <w:tab/>
        <w:t>Functions of board</w:t>
      </w:r>
      <w:bookmarkEnd w:id="20"/>
    </w:p>
    <w:p w14:paraId="0DC62DDE" w14:textId="77777777" w:rsidR="009039CE" w:rsidRDefault="009039CE">
      <w:pPr>
        <w:pStyle w:val="Amainreturn"/>
        <w:keepNext/>
      </w:pPr>
      <w:r>
        <w:t>The functions of the board are—</w:t>
      </w:r>
    </w:p>
    <w:p w14:paraId="06DA5852" w14:textId="77777777" w:rsidR="009039CE" w:rsidRDefault="009039CE">
      <w:pPr>
        <w:pStyle w:val="Apara"/>
      </w:pPr>
      <w:r>
        <w:tab/>
        <w:t>(a)</w:t>
      </w:r>
      <w:r>
        <w:tab/>
        <w:t>to review, and give advice to territory entities on, procurement issues; and</w:t>
      </w:r>
    </w:p>
    <w:p w14:paraId="017AFDE3" w14:textId="77777777" w:rsidR="009039CE" w:rsidRDefault="009039CE">
      <w:pPr>
        <w:pStyle w:val="Apara"/>
      </w:pPr>
      <w:r>
        <w:tab/>
        <w:t>(b)</w:t>
      </w:r>
      <w:r>
        <w:tab/>
        <w:t>to review, and give advice on—</w:t>
      </w:r>
    </w:p>
    <w:p w14:paraId="666A9480" w14:textId="77777777" w:rsidR="009039CE" w:rsidRDefault="009039CE">
      <w:pPr>
        <w:pStyle w:val="Asubpara"/>
      </w:pPr>
      <w:r>
        <w:tab/>
        <w:t>(i)</w:t>
      </w:r>
      <w:r>
        <w:tab/>
        <w:t>procurement proposals and activities referred to the board by a Minister or responsible chief executive officer; or</w:t>
      </w:r>
    </w:p>
    <w:p w14:paraId="21CFE4B2" w14:textId="77777777" w:rsidR="009039CE" w:rsidRDefault="009039CE">
      <w:pPr>
        <w:pStyle w:val="Asubpara"/>
      </w:pPr>
      <w:r>
        <w:tab/>
        <w:t>(ii)</w:t>
      </w:r>
      <w:r>
        <w:tab/>
        <w:t>procurement proposals for procurement matters declared by the Minister; and</w:t>
      </w:r>
    </w:p>
    <w:p w14:paraId="3F8538B6" w14:textId="77777777" w:rsidR="009039CE" w:rsidRDefault="009039CE">
      <w:pPr>
        <w:pStyle w:val="Apara"/>
      </w:pPr>
      <w:r>
        <w:tab/>
        <w:t>(c)</w:t>
      </w:r>
      <w:r>
        <w:tab/>
        <w:t>to review procurement proposals of territory entities in accordance with the regulations; and</w:t>
      </w:r>
    </w:p>
    <w:p w14:paraId="74DD72DC" w14:textId="77777777" w:rsidR="009039CE" w:rsidRDefault="009039CE">
      <w:pPr>
        <w:pStyle w:val="Apara"/>
      </w:pPr>
      <w:r>
        <w:tab/>
        <w:t>(d)</w:t>
      </w:r>
      <w:r>
        <w:tab/>
        <w:t>to consider, advise on and, if appropriate, endorse procurement practices and methods for use by territory entities; and</w:t>
      </w:r>
    </w:p>
    <w:p w14:paraId="6E8C4C78" w14:textId="77777777" w:rsidR="009039CE" w:rsidRDefault="009039CE">
      <w:pPr>
        <w:pStyle w:val="Apara"/>
      </w:pPr>
      <w:r>
        <w:tab/>
        <w:t>(e)</w:t>
      </w:r>
      <w:r>
        <w:tab/>
        <w:t>to provide advice to the Minister on any issue relevant to the procurement activities of territory entities or the operation of this Act; and</w:t>
      </w:r>
    </w:p>
    <w:p w14:paraId="175E7CD3" w14:textId="77777777" w:rsidR="009039CE" w:rsidRDefault="009039CE">
      <w:pPr>
        <w:pStyle w:val="Apara"/>
        <w:keepNext/>
      </w:pPr>
      <w:r>
        <w:tab/>
        <w:t>(f)</w:t>
      </w:r>
      <w:r>
        <w:tab/>
        <w:t>to exercise any other function given to the board under this Act or any other Territory law.</w:t>
      </w:r>
    </w:p>
    <w:p w14:paraId="1EE76D6A" w14:textId="038561C6" w:rsidR="009039CE" w:rsidRDefault="009039CE">
      <w:pPr>
        <w:pStyle w:val="aNote"/>
      </w:pPr>
      <w:r>
        <w:rPr>
          <w:rStyle w:val="charItals"/>
        </w:rPr>
        <w:t>Note</w:t>
      </w:r>
      <w:r>
        <w:rPr>
          <w:rStyle w:val="charItals"/>
        </w:rPr>
        <w:tab/>
      </w:r>
      <w:r>
        <w:t>A</w:t>
      </w:r>
      <w:r w:rsidRPr="00C5468C">
        <w:t xml:space="preserve"> </w:t>
      </w:r>
      <w:r>
        <w:t xml:space="preserve">provision of a law that gives an entity (including a person) a function also gives the entity powers necessary and convenient to exercise the function (see </w:t>
      </w:r>
      <w:hyperlink r:id="rId35" w:tooltip="A2001-14" w:history="1">
        <w:r w:rsidR="00C5468C" w:rsidRPr="00C5468C">
          <w:rPr>
            <w:rStyle w:val="charCitHyperlinkAbbrev"/>
          </w:rPr>
          <w:t>Legislation Act</w:t>
        </w:r>
      </w:hyperlink>
      <w:r>
        <w:t xml:space="preserve">, s 196 and dict, pt 1, def </w:t>
      </w:r>
      <w:r>
        <w:rPr>
          <w:rStyle w:val="charBoldItals"/>
        </w:rPr>
        <w:t>entity</w:t>
      </w:r>
      <w:r>
        <w:t>).</w:t>
      </w:r>
    </w:p>
    <w:p w14:paraId="2F5D4F47" w14:textId="77777777" w:rsidR="009039CE" w:rsidRDefault="009039CE">
      <w:pPr>
        <w:pStyle w:val="AH5Sec"/>
      </w:pPr>
      <w:bookmarkStart w:id="21" w:name="_Toc76998438"/>
      <w:r w:rsidRPr="00792C13">
        <w:rPr>
          <w:rStyle w:val="CharSectNo"/>
        </w:rPr>
        <w:lastRenderedPageBreak/>
        <w:t>8</w:t>
      </w:r>
      <w:r>
        <w:tab/>
        <w:t>Ministerial directions to board</w:t>
      </w:r>
      <w:bookmarkEnd w:id="21"/>
    </w:p>
    <w:p w14:paraId="29B7337B" w14:textId="77777777" w:rsidR="009039CE" w:rsidRDefault="009039CE">
      <w:pPr>
        <w:pStyle w:val="Amain"/>
      </w:pPr>
      <w:r>
        <w:tab/>
        <w:t>(1)</w:t>
      </w:r>
      <w:r>
        <w:tab/>
        <w:t>The Minister may give written directions to the board about the exercise of its functions.</w:t>
      </w:r>
    </w:p>
    <w:p w14:paraId="743EC39B" w14:textId="77777777" w:rsidR="008A3154" w:rsidRPr="00F3634D" w:rsidRDefault="008A3154" w:rsidP="008A3154">
      <w:pPr>
        <w:pStyle w:val="Amain"/>
      </w:pPr>
      <w:r w:rsidRPr="00F3634D">
        <w:tab/>
        <w:t>(2)</w:t>
      </w:r>
      <w:r w:rsidRPr="00F3634D">
        <w:tab/>
        <w:t>However, the Minister must not give written directions to the board about the exercise of its functions in relation to—</w:t>
      </w:r>
    </w:p>
    <w:p w14:paraId="26E30DEB" w14:textId="77777777" w:rsidR="008A3154" w:rsidRPr="00F3634D" w:rsidRDefault="008A3154" w:rsidP="008A3154">
      <w:pPr>
        <w:pStyle w:val="Apara"/>
      </w:pPr>
      <w:r w:rsidRPr="00F3634D">
        <w:tab/>
        <w:t>(a)</w:t>
      </w:r>
      <w:r w:rsidRPr="00F3634D">
        <w:tab/>
        <w:t>the Office of the Legislative Assembly; or</w:t>
      </w:r>
    </w:p>
    <w:p w14:paraId="6F99A68B" w14:textId="77777777" w:rsidR="008A3154" w:rsidRPr="00F3634D" w:rsidRDefault="008A3154" w:rsidP="008A3154">
      <w:pPr>
        <w:pStyle w:val="Apara"/>
      </w:pPr>
      <w:r w:rsidRPr="00F3634D">
        <w:tab/>
        <w:t>(b)</w:t>
      </w:r>
      <w:r w:rsidRPr="00F3634D">
        <w:tab/>
        <w:t>an officer of the Assembly.</w:t>
      </w:r>
    </w:p>
    <w:p w14:paraId="749708D8" w14:textId="77777777" w:rsidR="009039CE" w:rsidRDefault="00ED1994">
      <w:pPr>
        <w:pStyle w:val="Amain"/>
      </w:pPr>
      <w:r>
        <w:tab/>
        <w:t>(3</w:t>
      </w:r>
      <w:r w:rsidR="009039CE">
        <w:t>)</w:t>
      </w:r>
      <w:r w:rsidR="009039CE">
        <w:tab/>
        <w:t>Before giving a direction, the Minister must—</w:t>
      </w:r>
    </w:p>
    <w:p w14:paraId="613B4B77" w14:textId="77777777" w:rsidR="009039CE" w:rsidRDefault="009039CE">
      <w:pPr>
        <w:pStyle w:val="Apara"/>
      </w:pPr>
      <w:r>
        <w:tab/>
        <w:t>(a)</w:t>
      </w:r>
      <w:r>
        <w:tab/>
        <w:t>tell the board of the intent of the proposed direction; and</w:t>
      </w:r>
    </w:p>
    <w:p w14:paraId="3ACAFDF4" w14:textId="77777777" w:rsidR="009039CE" w:rsidRDefault="009039CE">
      <w:pPr>
        <w:pStyle w:val="Apara"/>
      </w:pPr>
      <w:r>
        <w:tab/>
        <w:t>(b)</w:t>
      </w:r>
      <w:r>
        <w:tab/>
        <w:t>give the board a reasonable opportunity to comment on the proposed direction; and</w:t>
      </w:r>
    </w:p>
    <w:p w14:paraId="187D5ECC" w14:textId="77777777" w:rsidR="009039CE" w:rsidRDefault="009039CE">
      <w:pPr>
        <w:pStyle w:val="Apara"/>
      </w:pPr>
      <w:r>
        <w:tab/>
        <w:t>(c)</w:t>
      </w:r>
      <w:r>
        <w:tab/>
        <w:t>consider any comments made by the board.</w:t>
      </w:r>
    </w:p>
    <w:p w14:paraId="1CAA73D4" w14:textId="77777777" w:rsidR="009039CE" w:rsidRDefault="00ED1994">
      <w:pPr>
        <w:pStyle w:val="Amain"/>
      </w:pPr>
      <w:r>
        <w:tab/>
        <w:t>(4</w:t>
      </w:r>
      <w:r w:rsidR="009039CE">
        <w:t>)</w:t>
      </w:r>
      <w:r w:rsidR="009039CE">
        <w:tab/>
        <w:t>The Minister must present a copy of a direction given under this section to the Legislative Assembly within 6 sitting days after it is given.</w:t>
      </w:r>
    </w:p>
    <w:p w14:paraId="522A5CF0" w14:textId="77777777" w:rsidR="009039CE" w:rsidRDefault="00ED1994">
      <w:pPr>
        <w:pStyle w:val="Amain"/>
      </w:pPr>
      <w:r>
        <w:tab/>
        <w:t>(5</w:t>
      </w:r>
      <w:r w:rsidR="009039CE">
        <w:t>)</w:t>
      </w:r>
      <w:r w:rsidR="009039CE">
        <w:tab/>
        <w:t>The board must comply with a direction given to it under this section.</w:t>
      </w:r>
    </w:p>
    <w:p w14:paraId="3E3C439F" w14:textId="2F04A360" w:rsidR="009039CE" w:rsidRDefault="009039CE">
      <w:pPr>
        <w:pStyle w:val="Amain"/>
      </w:pPr>
      <w:r>
        <w:tab/>
        <w:t>(</w:t>
      </w:r>
      <w:r w:rsidR="00ED1994">
        <w:t>6</w:t>
      </w:r>
      <w:r>
        <w:t>)</w:t>
      </w:r>
      <w:r>
        <w:tab/>
        <w:t xml:space="preserve">For the </w:t>
      </w:r>
      <w:hyperlink r:id="rId36" w:tooltip="Act 1974 No 51 (Cwlth)" w:history="1">
        <w:r w:rsidR="001342FB" w:rsidRPr="002F4BE7">
          <w:rPr>
            <w:rStyle w:val="charCitHyperlinkItal"/>
          </w:rPr>
          <w:t>Competition and Consumer Act 2010</w:t>
        </w:r>
      </w:hyperlink>
      <w:r w:rsidR="004131EE" w:rsidRPr="00E83334">
        <w:t xml:space="preserve"> (Cwlth)</w:t>
      </w:r>
      <w:r>
        <w:t>, this Act authorises—</w:t>
      </w:r>
    </w:p>
    <w:p w14:paraId="28FAFBD6" w14:textId="77777777" w:rsidR="009039CE" w:rsidRDefault="009039CE">
      <w:pPr>
        <w:pStyle w:val="Apara"/>
      </w:pPr>
      <w:r>
        <w:tab/>
        <w:t>(a)</w:t>
      </w:r>
      <w:r>
        <w:tab/>
        <w:t>the giving of a direction under this section; and</w:t>
      </w:r>
    </w:p>
    <w:p w14:paraId="3F9C08C0" w14:textId="77777777" w:rsidR="009039CE" w:rsidRDefault="009039CE">
      <w:pPr>
        <w:pStyle w:val="Apara"/>
      </w:pPr>
      <w:r>
        <w:tab/>
        <w:t>(b)</w:t>
      </w:r>
      <w:r>
        <w:tab/>
        <w:t>the doing of, or the failure to do, anything by the board to comply with a direction under this section.</w:t>
      </w:r>
    </w:p>
    <w:p w14:paraId="60087694" w14:textId="77777777" w:rsidR="00BF3C39" w:rsidRPr="006A5A88" w:rsidRDefault="00BF3C39" w:rsidP="00825412">
      <w:pPr>
        <w:pStyle w:val="AH5Sec"/>
      </w:pPr>
      <w:bookmarkStart w:id="22" w:name="_Toc76998439"/>
      <w:r w:rsidRPr="00792C13">
        <w:rPr>
          <w:rStyle w:val="CharSectNo"/>
        </w:rPr>
        <w:lastRenderedPageBreak/>
        <w:t>9</w:t>
      </w:r>
      <w:r w:rsidRPr="006A5A88">
        <w:tab/>
        <w:t>Reports to Minister and Speaker</w:t>
      </w:r>
      <w:bookmarkEnd w:id="22"/>
    </w:p>
    <w:p w14:paraId="3FB9FAE2" w14:textId="77777777" w:rsidR="00BF3C39" w:rsidRPr="006A5A88" w:rsidRDefault="00BF3C39" w:rsidP="00825412">
      <w:pPr>
        <w:pStyle w:val="Amain"/>
        <w:keepNext/>
      </w:pPr>
      <w:r w:rsidRPr="006A5A88">
        <w:tab/>
        <w:t>(1)</w:t>
      </w:r>
      <w:r w:rsidRPr="006A5A88">
        <w:tab/>
        <w:t>The board must give—</w:t>
      </w:r>
    </w:p>
    <w:p w14:paraId="5CDA9840" w14:textId="77777777" w:rsidR="00BF3C39" w:rsidRPr="006A5A88" w:rsidRDefault="00BF3C39" w:rsidP="00825412">
      <w:pPr>
        <w:pStyle w:val="Apara"/>
        <w:keepNext/>
      </w:pPr>
      <w:r w:rsidRPr="006A5A88">
        <w:tab/>
        <w:t>(a)</w:t>
      </w:r>
      <w:r w:rsidRPr="006A5A88">
        <w:tab/>
        <w:t>the Minister the reports the Minister requires; and</w:t>
      </w:r>
    </w:p>
    <w:p w14:paraId="490FBB85" w14:textId="77777777" w:rsidR="008A3154" w:rsidRPr="00F3634D" w:rsidRDefault="008A3154" w:rsidP="00825412">
      <w:pPr>
        <w:pStyle w:val="Apara"/>
        <w:keepNext/>
      </w:pPr>
      <w:r w:rsidRPr="00F3634D">
        <w:tab/>
        <w:t>(b)</w:t>
      </w:r>
      <w:r w:rsidRPr="00F3634D">
        <w:tab/>
        <w:t>the Speaker the reports the Speaker requires in relation to—</w:t>
      </w:r>
    </w:p>
    <w:p w14:paraId="7B99C936" w14:textId="77777777" w:rsidR="008A3154" w:rsidRPr="00F3634D" w:rsidRDefault="008A3154" w:rsidP="00825412">
      <w:pPr>
        <w:pStyle w:val="Asubpara"/>
        <w:keepNext/>
      </w:pPr>
      <w:r w:rsidRPr="00F3634D">
        <w:tab/>
        <w:t>(i)</w:t>
      </w:r>
      <w:r w:rsidRPr="00F3634D">
        <w:tab/>
        <w:t>the Office of the Legislative Assembly; and</w:t>
      </w:r>
    </w:p>
    <w:p w14:paraId="55C90C09" w14:textId="77777777" w:rsidR="008A3154" w:rsidRPr="00F3634D" w:rsidRDefault="008A3154" w:rsidP="008A3154">
      <w:pPr>
        <w:pStyle w:val="Asubpara"/>
      </w:pPr>
      <w:r w:rsidRPr="00F3634D">
        <w:tab/>
        <w:t>(ii)</w:t>
      </w:r>
      <w:r w:rsidRPr="00F3634D">
        <w:tab/>
        <w:t>an officer of the Assembly.</w:t>
      </w:r>
    </w:p>
    <w:p w14:paraId="1CDF9302" w14:textId="77777777" w:rsidR="004E61B3" w:rsidRPr="00F3634D" w:rsidRDefault="004E61B3" w:rsidP="004E61B3">
      <w:pPr>
        <w:pStyle w:val="Amain"/>
      </w:pPr>
      <w:r w:rsidRPr="00F3634D">
        <w:tab/>
        <w:t>(2)</w:t>
      </w:r>
      <w:r w:rsidRPr="00F3634D">
        <w:tab/>
        <w:t>However, the Minister may not ask the board for a report in relation to—</w:t>
      </w:r>
    </w:p>
    <w:p w14:paraId="4817701E" w14:textId="77777777" w:rsidR="004E61B3" w:rsidRPr="00F3634D" w:rsidRDefault="004E61B3" w:rsidP="004E61B3">
      <w:pPr>
        <w:pStyle w:val="Apara"/>
      </w:pPr>
      <w:r w:rsidRPr="00F3634D">
        <w:tab/>
        <w:t>(a)</w:t>
      </w:r>
      <w:r w:rsidRPr="00F3634D">
        <w:tab/>
        <w:t>the Office of the Legislative Assembly; or</w:t>
      </w:r>
    </w:p>
    <w:p w14:paraId="4635182C" w14:textId="77777777" w:rsidR="004E61B3" w:rsidRPr="00F3634D" w:rsidRDefault="004E61B3" w:rsidP="004E61B3">
      <w:pPr>
        <w:pStyle w:val="Apara"/>
      </w:pPr>
      <w:r w:rsidRPr="00F3634D">
        <w:tab/>
        <w:t>(b)</w:t>
      </w:r>
      <w:r w:rsidRPr="00F3634D">
        <w:tab/>
        <w:t>an officer of the Assembly.</w:t>
      </w:r>
    </w:p>
    <w:p w14:paraId="7DED31B0" w14:textId="77777777" w:rsidR="00BF3C39" w:rsidRPr="006A5A88" w:rsidRDefault="00BF3C39" w:rsidP="00BF3C39">
      <w:pPr>
        <w:pStyle w:val="Amain"/>
      </w:pPr>
      <w:r w:rsidRPr="006A5A88">
        <w:tab/>
        <w:t>(3)</w:t>
      </w:r>
      <w:r w:rsidRPr="006A5A88">
        <w:tab/>
        <w:t>A report under this section must be prepared in the form, and be based on the accounting or other policies or practices, (if any) that the Minister or Speaker requires.</w:t>
      </w:r>
    </w:p>
    <w:p w14:paraId="0F9827C0" w14:textId="77777777" w:rsidR="00BF3C39" w:rsidRPr="006A5A88" w:rsidRDefault="00BF3C39" w:rsidP="00BF3C39">
      <w:pPr>
        <w:pStyle w:val="Amain"/>
      </w:pPr>
      <w:r w:rsidRPr="006A5A88">
        <w:tab/>
        <w:t>(4)</w:t>
      </w:r>
      <w:r w:rsidRPr="006A5A88">
        <w:tab/>
        <w:t>This section is in addition to any other reports that the board is required to make under this Act or any other law.</w:t>
      </w:r>
    </w:p>
    <w:p w14:paraId="5B399923" w14:textId="77777777" w:rsidR="009039CE" w:rsidRDefault="009039CE">
      <w:pPr>
        <w:pStyle w:val="AH5Sec"/>
      </w:pPr>
      <w:bookmarkStart w:id="23" w:name="_Toc76998440"/>
      <w:r w:rsidRPr="00792C13">
        <w:rPr>
          <w:rStyle w:val="CharSectNo"/>
        </w:rPr>
        <w:t>10</w:t>
      </w:r>
      <w:r>
        <w:tab/>
        <w:t>Providing information to Minister</w:t>
      </w:r>
      <w:bookmarkEnd w:id="23"/>
    </w:p>
    <w:p w14:paraId="4BB4A9E2" w14:textId="77777777" w:rsidR="009039CE" w:rsidRDefault="00ED1994" w:rsidP="00ED1994">
      <w:pPr>
        <w:pStyle w:val="Amain"/>
      </w:pPr>
      <w:r>
        <w:tab/>
        <w:t>(1)</w:t>
      </w:r>
      <w:r>
        <w:tab/>
      </w:r>
      <w:r w:rsidR="009039CE">
        <w:t>The board must give the Minister any information about its operations that the Minister requires.</w:t>
      </w:r>
    </w:p>
    <w:p w14:paraId="6CE61898" w14:textId="77777777" w:rsidR="004E61B3" w:rsidRPr="00F3634D" w:rsidRDefault="004E61B3" w:rsidP="004E61B3">
      <w:pPr>
        <w:pStyle w:val="Amain"/>
      </w:pPr>
      <w:r w:rsidRPr="00F3634D">
        <w:tab/>
        <w:t>(2)</w:t>
      </w:r>
      <w:r w:rsidRPr="00F3634D">
        <w:tab/>
        <w:t>However, the Minister may not ask the board for information about its operations in relation to—</w:t>
      </w:r>
    </w:p>
    <w:p w14:paraId="524A62B9" w14:textId="77777777" w:rsidR="004E61B3" w:rsidRPr="00F3634D" w:rsidRDefault="004E61B3" w:rsidP="004E61B3">
      <w:pPr>
        <w:pStyle w:val="Apara"/>
      </w:pPr>
      <w:r w:rsidRPr="00F3634D">
        <w:tab/>
        <w:t>(a)</w:t>
      </w:r>
      <w:r w:rsidRPr="00F3634D">
        <w:tab/>
        <w:t>the Office of the Legislative Assembly; or</w:t>
      </w:r>
    </w:p>
    <w:p w14:paraId="0ABA3571" w14:textId="77777777" w:rsidR="004E61B3" w:rsidRPr="00F3634D" w:rsidRDefault="004E61B3" w:rsidP="004E61B3">
      <w:pPr>
        <w:pStyle w:val="Apara"/>
      </w:pPr>
      <w:r w:rsidRPr="00F3634D">
        <w:tab/>
        <w:t>(b)</w:t>
      </w:r>
      <w:r w:rsidRPr="00F3634D">
        <w:tab/>
        <w:t>an officer of the Assembly.</w:t>
      </w:r>
    </w:p>
    <w:p w14:paraId="24A0E88C" w14:textId="77777777" w:rsidR="009039CE" w:rsidRPr="00792C13" w:rsidRDefault="009039CE">
      <w:pPr>
        <w:pStyle w:val="AH3Div"/>
      </w:pPr>
      <w:bookmarkStart w:id="24" w:name="_Toc76998441"/>
      <w:r w:rsidRPr="00792C13">
        <w:rPr>
          <w:rStyle w:val="CharDivNo"/>
        </w:rPr>
        <w:lastRenderedPageBreak/>
        <w:t>Division 2.2</w:t>
      </w:r>
      <w:r>
        <w:tab/>
      </w:r>
      <w:r w:rsidRPr="00792C13">
        <w:rPr>
          <w:rStyle w:val="CharDivText"/>
        </w:rPr>
        <w:t>Members of board</w:t>
      </w:r>
      <w:bookmarkEnd w:id="24"/>
    </w:p>
    <w:p w14:paraId="4C061B0D" w14:textId="77777777" w:rsidR="009039CE" w:rsidRDefault="009039CE">
      <w:pPr>
        <w:pStyle w:val="AH5Sec"/>
      </w:pPr>
      <w:bookmarkStart w:id="25" w:name="_Toc76998442"/>
      <w:r w:rsidRPr="00792C13">
        <w:rPr>
          <w:rStyle w:val="CharSectNo"/>
        </w:rPr>
        <w:t>11</w:t>
      </w:r>
      <w:r>
        <w:tab/>
        <w:t>Constitution of board</w:t>
      </w:r>
      <w:bookmarkEnd w:id="25"/>
    </w:p>
    <w:p w14:paraId="2148938C" w14:textId="77777777" w:rsidR="009039CE" w:rsidRDefault="009039CE">
      <w:pPr>
        <w:pStyle w:val="Amainreturn"/>
        <w:keepNext/>
      </w:pPr>
      <w:r>
        <w:t>The board consists of the following 9 part-time members:</w:t>
      </w:r>
    </w:p>
    <w:p w14:paraId="785122D2" w14:textId="77777777" w:rsidR="009039CE" w:rsidRDefault="009039CE">
      <w:pPr>
        <w:pStyle w:val="Apara"/>
      </w:pPr>
      <w:r>
        <w:tab/>
        <w:t>(a)</w:t>
      </w:r>
      <w:r>
        <w:tab/>
        <w:t>the chairperson;</w:t>
      </w:r>
    </w:p>
    <w:p w14:paraId="5BB1BEA2" w14:textId="77777777" w:rsidR="009039CE" w:rsidRDefault="009039CE">
      <w:pPr>
        <w:pStyle w:val="Apara"/>
      </w:pPr>
      <w:r>
        <w:tab/>
        <w:t>(b)</w:t>
      </w:r>
      <w:r>
        <w:tab/>
        <w:t>the deputy chairperson;</w:t>
      </w:r>
    </w:p>
    <w:p w14:paraId="4CEB3FDE" w14:textId="77777777" w:rsidR="009039CE" w:rsidRDefault="009039CE" w:rsidP="00C50F62">
      <w:pPr>
        <w:pStyle w:val="Apara"/>
        <w:keepNext/>
      </w:pPr>
      <w:r>
        <w:tab/>
        <w:t>(c)</w:t>
      </w:r>
      <w:r>
        <w:tab/>
        <w:t>3 public employee members;</w:t>
      </w:r>
    </w:p>
    <w:p w14:paraId="77FDFA84" w14:textId="77777777" w:rsidR="009039CE" w:rsidRDefault="009039CE">
      <w:pPr>
        <w:pStyle w:val="Apara"/>
      </w:pPr>
      <w:r>
        <w:tab/>
        <w:t>(d)</w:t>
      </w:r>
      <w:r>
        <w:tab/>
        <w:t>4 non-public employee members.</w:t>
      </w:r>
    </w:p>
    <w:p w14:paraId="6580961B" w14:textId="77777777" w:rsidR="009039CE" w:rsidRDefault="009039CE">
      <w:pPr>
        <w:pStyle w:val="AH5Sec"/>
      </w:pPr>
      <w:bookmarkStart w:id="26" w:name="_Toc76998443"/>
      <w:r w:rsidRPr="00792C13">
        <w:rPr>
          <w:rStyle w:val="CharSectNo"/>
        </w:rPr>
        <w:t>12</w:t>
      </w:r>
      <w:r>
        <w:tab/>
        <w:t>Appointment of members</w:t>
      </w:r>
      <w:bookmarkEnd w:id="26"/>
    </w:p>
    <w:p w14:paraId="110B8944" w14:textId="77777777" w:rsidR="009039CE" w:rsidRDefault="009039CE">
      <w:pPr>
        <w:pStyle w:val="Amain"/>
        <w:keepNext/>
      </w:pPr>
      <w:r>
        <w:tab/>
        <w:t>(1)</w:t>
      </w:r>
      <w:r>
        <w:tab/>
        <w:t>The members are to be appointed by the Minister.</w:t>
      </w:r>
    </w:p>
    <w:p w14:paraId="029DA80F" w14:textId="5FFC676D" w:rsidR="009039CE" w:rsidRPr="00C5468C" w:rsidRDefault="009039CE">
      <w:pPr>
        <w:pStyle w:val="aNote"/>
        <w:keepNext/>
      </w:pPr>
      <w:r>
        <w:rPr>
          <w:rStyle w:val="charItals"/>
        </w:rPr>
        <w:t>Note 1</w:t>
      </w:r>
      <w:r>
        <w:rPr>
          <w:rStyle w:val="charItals"/>
        </w:rPr>
        <w:tab/>
      </w:r>
      <w:r>
        <w:t xml:space="preserve">For the making of appointments (including acting appointments), see </w:t>
      </w:r>
      <w:hyperlink r:id="rId37" w:tooltip="A2001-14" w:history="1">
        <w:r w:rsidR="00C5468C" w:rsidRPr="00C5468C">
          <w:rPr>
            <w:rStyle w:val="charCitHyperlinkAbbrev"/>
          </w:rPr>
          <w:t>Legislation Act</w:t>
        </w:r>
      </w:hyperlink>
      <w:r>
        <w:t>, pt 19.3.</w:t>
      </w:r>
    </w:p>
    <w:p w14:paraId="7544FD52" w14:textId="71189A5C" w:rsidR="009039CE" w:rsidRDefault="009039CE">
      <w:pPr>
        <w:pStyle w:val="aNote"/>
      </w:pPr>
      <w:r>
        <w:rPr>
          <w:rStyle w:val="charItals"/>
        </w:rPr>
        <w:t>Note 2</w:t>
      </w:r>
      <w:r>
        <w:tab/>
        <w:t xml:space="preserve">Certain Ministerial appointments require consultation with an Assembly committee and are disallowable (see </w:t>
      </w:r>
      <w:hyperlink r:id="rId38" w:tooltip="A2001-14" w:history="1">
        <w:r w:rsidR="00C5468C" w:rsidRPr="00C5468C">
          <w:rPr>
            <w:rStyle w:val="charCitHyperlinkAbbrev"/>
          </w:rPr>
          <w:t>Legislation Act</w:t>
        </w:r>
      </w:hyperlink>
      <w:r>
        <w:t>, div 19.3.3).</w:t>
      </w:r>
    </w:p>
    <w:p w14:paraId="72B723A1" w14:textId="77777777" w:rsidR="009039CE" w:rsidRDefault="009039CE">
      <w:pPr>
        <w:pStyle w:val="Amain"/>
        <w:keepNext/>
      </w:pPr>
      <w:r>
        <w:tab/>
        <w:t>(2)</w:t>
      </w:r>
      <w:r>
        <w:tab/>
        <w:t>A person appointed as chairperson, deputy chairperson, or as a public employee member, must be a public employee.</w:t>
      </w:r>
    </w:p>
    <w:p w14:paraId="76DEDD88" w14:textId="57E6AC7D" w:rsidR="009039CE" w:rsidRDefault="009039CE">
      <w:pPr>
        <w:pStyle w:val="aNote"/>
      </w:pPr>
      <w:r w:rsidRPr="00C5468C">
        <w:rPr>
          <w:rStyle w:val="charItals"/>
        </w:rPr>
        <w:t>Note</w:t>
      </w:r>
      <w:r w:rsidRPr="00C5468C">
        <w:rPr>
          <w:rStyle w:val="charItals"/>
        </w:rPr>
        <w:tab/>
      </w:r>
      <w:r w:rsidRPr="00C5468C">
        <w:rPr>
          <w:rStyle w:val="charBoldItals"/>
        </w:rPr>
        <w:t>Public employee</w:t>
      </w:r>
      <w:r>
        <w:t xml:space="preserve"> is defined in the </w:t>
      </w:r>
      <w:hyperlink r:id="rId39" w:tooltip="A2001-14" w:history="1">
        <w:r w:rsidR="00C5468C" w:rsidRPr="00C5468C">
          <w:rPr>
            <w:rStyle w:val="charCitHyperlinkAbbrev"/>
          </w:rPr>
          <w:t>Legislation Act</w:t>
        </w:r>
      </w:hyperlink>
      <w:r>
        <w:t>, dict, pt 1.</w:t>
      </w:r>
    </w:p>
    <w:p w14:paraId="5EE5A8F5" w14:textId="77777777" w:rsidR="009039CE" w:rsidRDefault="009039CE">
      <w:pPr>
        <w:pStyle w:val="Amain"/>
      </w:pPr>
      <w:r>
        <w:tab/>
        <w:t>(3)</w:t>
      </w:r>
      <w:r>
        <w:tab/>
        <w:t>A person appointed as a non-public employee member must not be a public employee.</w:t>
      </w:r>
    </w:p>
    <w:p w14:paraId="2B8FB744" w14:textId="77777777" w:rsidR="009039CE" w:rsidRDefault="009039CE">
      <w:pPr>
        <w:pStyle w:val="Amain"/>
      </w:pPr>
      <w:r>
        <w:tab/>
        <w:t>(4)</w:t>
      </w:r>
      <w:r>
        <w:tab/>
        <w:t>The instrument appointing, or evidencing the appointment of, a member must state whether the member is appointed as chairperson, deputy chairperson, a public employee member or a non-public employee member.</w:t>
      </w:r>
    </w:p>
    <w:p w14:paraId="437673A2" w14:textId="77777777" w:rsidR="009039CE" w:rsidRDefault="009039CE">
      <w:pPr>
        <w:pStyle w:val="AH5Sec"/>
      </w:pPr>
      <w:bookmarkStart w:id="27" w:name="_Toc76998444"/>
      <w:r w:rsidRPr="00792C13">
        <w:rPr>
          <w:rStyle w:val="CharSectNo"/>
        </w:rPr>
        <w:t>13</w:t>
      </w:r>
      <w:r>
        <w:tab/>
        <w:t>Term of appointment of members</w:t>
      </w:r>
      <w:bookmarkEnd w:id="27"/>
    </w:p>
    <w:p w14:paraId="323EF614" w14:textId="77777777" w:rsidR="009039CE" w:rsidRDefault="009039CE">
      <w:pPr>
        <w:pStyle w:val="Amainreturn"/>
        <w:keepNext/>
      </w:pPr>
      <w:r>
        <w:t>A member must be appointed for a term of not longer than 5 years.</w:t>
      </w:r>
    </w:p>
    <w:p w14:paraId="34732A25" w14:textId="477414FF" w:rsidR="009039CE" w:rsidRDefault="009039CE">
      <w:pPr>
        <w:pStyle w:val="aNote"/>
      </w:pPr>
      <w:r>
        <w:rPr>
          <w:rStyle w:val="charItals"/>
        </w:rPr>
        <w:t>Note</w:t>
      </w:r>
      <w:r>
        <w:tab/>
        <w:t xml:space="preserve">A person may be reappointed to a position if the person is eligible to be appointed to the position (see </w:t>
      </w:r>
      <w:hyperlink r:id="rId40" w:tooltip="A2001-14" w:history="1">
        <w:r w:rsidR="00C5468C" w:rsidRPr="00C5468C">
          <w:rPr>
            <w:rStyle w:val="charCitHyperlinkItal"/>
          </w:rPr>
          <w:t>Legislation Act 2001</w:t>
        </w:r>
      </w:hyperlink>
      <w:r>
        <w:t xml:space="preserve">, s 208 and dict, pt 1, def of </w:t>
      </w:r>
      <w:r>
        <w:rPr>
          <w:rStyle w:val="charBoldItals"/>
        </w:rPr>
        <w:t>appoint</w:t>
      </w:r>
      <w:r>
        <w:t>).</w:t>
      </w:r>
    </w:p>
    <w:p w14:paraId="41248EDB" w14:textId="77777777" w:rsidR="009039CE" w:rsidRDefault="009039CE">
      <w:pPr>
        <w:pStyle w:val="AH5Sec"/>
      </w:pPr>
      <w:bookmarkStart w:id="28" w:name="_Toc76998445"/>
      <w:r w:rsidRPr="00792C13">
        <w:rPr>
          <w:rStyle w:val="CharSectNo"/>
        </w:rPr>
        <w:lastRenderedPageBreak/>
        <w:t>14</w:t>
      </w:r>
      <w:r>
        <w:tab/>
        <w:t>Honesty, care and diligence of members</w:t>
      </w:r>
      <w:bookmarkEnd w:id="28"/>
    </w:p>
    <w:p w14:paraId="328930FD" w14:textId="77777777" w:rsidR="009039CE" w:rsidRDefault="009039CE">
      <w:pPr>
        <w:pStyle w:val="Amainreturn"/>
      </w:pPr>
      <w:r>
        <w:t>In exercising the functions of member, a member must exercise the degree of honesty, care and diligence required to be exercised by a director of a company in relation to the affairs of the company.</w:t>
      </w:r>
    </w:p>
    <w:p w14:paraId="5429340C" w14:textId="77777777" w:rsidR="009039CE" w:rsidRDefault="009039CE">
      <w:pPr>
        <w:pStyle w:val="AH5Sec"/>
      </w:pPr>
      <w:bookmarkStart w:id="29" w:name="_Toc76998446"/>
      <w:r w:rsidRPr="00792C13">
        <w:rPr>
          <w:rStyle w:val="CharSectNo"/>
        </w:rPr>
        <w:t>15</w:t>
      </w:r>
      <w:r>
        <w:tab/>
        <w:t>Abuse of position</w:t>
      </w:r>
      <w:bookmarkEnd w:id="29"/>
    </w:p>
    <w:p w14:paraId="4BBE9DE7" w14:textId="77777777" w:rsidR="009039CE" w:rsidRDefault="009039CE">
      <w:pPr>
        <w:pStyle w:val="Amain"/>
      </w:pPr>
      <w:r>
        <w:tab/>
        <w:t>(1)</w:t>
      </w:r>
      <w:r>
        <w:tab/>
        <w:t>A person commits an offence if—</w:t>
      </w:r>
    </w:p>
    <w:p w14:paraId="6ABC962F" w14:textId="77777777" w:rsidR="009039CE" w:rsidRDefault="009039CE">
      <w:pPr>
        <w:pStyle w:val="Apara"/>
      </w:pPr>
      <w:r>
        <w:tab/>
        <w:t>(a)</w:t>
      </w:r>
      <w:r>
        <w:tab/>
        <w:t>the person uses information gained because of being a member of the board; and</w:t>
      </w:r>
    </w:p>
    <w:p w14:paraId="5FDA7F29" w14:textId="77777777" w:rsidR="009039CE" w:rsidRDefault="009039CE">
      <w:pPr>
        <w:pStyle w:val="Apara"/>
        <w:keepNext/>
      </w:pPr>
      <w:r>
        <w:tab/>
        <w:t>(b)</w:t>
      </w:r>
      <w:r>
        <w:tab/>
        <w:t>the person does so with the intention of dishonestly obtaining a benefit for the person or someone else.</w:t>
      </w:r>
    </w:p>
    <w:p w14:paraId="5C4D2BEC" w14:textId="77777777" w:rsidR="009039CE" w:rsidRDefault="009039CE">
      <w:pPr>
        <w:pStyle w:val="Penalty"/>
        <w:keepNext/>
      </w:pPr>
      <w:r>
        <w:t>Maximum penalty:  imprisonment for 5 years.</w:t>
      </w:r>
    </w:p>
    <w:p w14:paraId="179AE962" w14:textId="77777777" w:rsidR="009039CE" w:rsidRDefault="009039CE">
      <w:pPr>
        <w:pStyle w:val="Amain"/>
      </w:pPr>
      <w:r>
        <w:tab/>
        <w:t>(2)</w:t>
      </w:r>
      <w:r>
        <w:tab/>
        <w:t>A person commits an offence if—</w:t>
      </w:r>
    </w:p>
    <w:p w14:paraId="2CF8169D" w14:textId="77777777" w:rsidR="009039CE" w:rsidRDefault="009039CE">
      <w:pPr>
        <w:pStyle w:val="Apara"/>
      </w:pPr>
      <w:r>
        <w:tab/>
        <w:t>(a)</w:t>
      </w:r>
      <w:r>
        <w:tab/>
        <w:t>the person has stopped being a member of the board; and</w:t>
      </w:r>
    </w:p>
    <w:p w14:paraId="44885FD9" w14:textId="77777777" w:rsidR="009039CE" w:rsidRDefault="009039CE">
      <w:pPr>
        <w:pStyle w:val="Apara"/>
      </w:pPr>
      <w:r>
        <w:tab/>
        <w:t>(b)</w:t>
      </w:r>
      <w:r>
        <w:tab/>
        <w:t>the person uses information that the person obtained because of being a member; and</w:t>
      </w:r>
    </w:p>
    <w:p w14:paraId="3ED1E75E" w14:textId="77777777" w:rsidR="009039CE" w:rsidRDefault="009039CE">
      <w:pPr>
        <w:pStyle w:val="Apara"/>
        <w:keepNext/>
      </w:pPr>
      <w:r>
        <w:tab/>
        <w:t>(c)</w:t>
      </w:r>
      <w:r>
        <w:tab/>
        <w:t>the person does so with the intention of dishonestly obtaining a benefit for the person or someone else.</w:t>
      </w:r>
    </w:p>
    <w:p w14:paraId="15A5CB55" w14:textId="77777777" w:rsidR="009039CE" w:rsidRDefault="009039CE">
      <w:pPr>
        <w:pStyle w:val="Penalty"/>
        <w:keepNext/>
      </w:pPr>
      <w:r>
        <w:t>Maximum penalty:  imprisonment for 5 years.</w:t>
      </w:r>
    </w:p>
    <w:p w14:paraId="1476289D" w14:textId="77777777" w:rsidR="009039CE" w:rsidRDefault="009039CE">
      <w:pPr>
        <w:pStyle w:val="Amain"/>
        <w:keepNext/>
      </w:pPr>
      <w:r>
        <w:tab/>
        <w:t>(3)</w:t>
      </w:r>
      <w:r>
        <w:tab/>
        <w:t>In this section:</w:t>
      </w:r>
    </w:p>
    <w:p w14:paraId="1400D35F" w14:textId="77777777" w:rsidR="009039CE" w:rsidRPr="00C5468C" w:rsidRDefault="009039CE">
      <w:pPr>
        <w:pStyle w:val="aDef"/>
      </w:pPr>
      <w:r>
        <w:rPr>
          <w:rStyle w:val="charBoldItals"/>
        </w:rPr>
        <w:t>dishonestly</w:t>
      </w:r>
      <w:r w:rsidRPr="00C5468C">
        <w:t>—a person acts dishonestly if—</w:t>
      </w:r>
    </w:p>
    <w:p w14:paraId="7EB9B029" w14:textId="77777777" w:rsidR="009039CE" w:rsidRDefault="009039CE">
      <w:pPr>
        <w:pStyle w:val="Apara"/>
      </w:pPr>
      <w:r>
        <w:tab/>
        <w:t>(a)</w:t>
      </w:r>
      <w:r>
        <w:tab/>
        <w:t>the person’s conduct is dishonest according to the standards of ordinary people; and</w:t>
      </w:r>
    </w:p>
    <w:p w14:paraId="34A80E21" w14:textId="77777777" w:rsidR="009039CE" w:rsidRDefault="009039CE">
      <w:pPr>
        <w:pStyle w:val="Apara"/>
      </w:pPr>
      <w:r>
        <w:tab/>
        <w:t>(b)</w:t>
      </w:r>
      <w:r>
        <w:tab/>
        <w:t>the person knows that the conduct is dishonest according to those standards.</w:t>
      </w:r>
    </w:p>
    <w:p w14:paraId="2E32DDEF" w14:textId="77777777" w:rsidR="009039CE" w:rsidRDefault="009039CE">
      <w:pPr>
        <w:pStyle w:val="AH5Sec"/>
      </w:pPr>
      <w:bookmarkStart w:id="30" w:name="_Toc76998447"/>
      <w:r w:rsidRPr="00792C13">
        <w:rPr>
          <w:rStyle w:val="CharSectNo"/>
        </w:rPr>
        <w:lastRenderedPageBreak/>
        <w:t>16</w:t>
      </w:r>
      <w:r>
        <w:tab/>
        <w:t>Ending of appointment of members</w:t>
      </w:r>
      <w:bookmarkEnd w:id="30"/>
    </w:p>
    <w:p w14:paraId="7078DA69" w14:textId="77777777" w:rsidR="009039CE" w:rsidRDefault="009039CE">
      <w:pPr>
        <w:pStyle w:val="Amain"/>
      </w:pPr>
      <w:r>
        <w:tab/>
        <w:t>(1)</w:t>
      </w:r>
      <w:r>
        <w:tab/>
        <w:t>The Minister must end the appointment of the chairperson, deputy chairperson, or a public employee member, if the person stops being a public employee.</w:t>
      </w:r>
    </w:p>
    <w:p w14:paraId="675FDE03" w14:textId="77777777" w:rsidR="009039CE" w:rsidRDefault="009039CE">
      <w:pPr>
        <w:pStyle w:val="Amain"/>
      </w:pPr>
      <w:r>
        <w:tab/>
        <w:t>(2)</w:t>
      </w:r>
      <w:r>
        <w:tab/>
        <w:t>The Minister must end the appointment of a non-public employee member if the member becomes a public employee.</w:t>
      </w:r>
    </w:p>
    <w:p w14:paraId="63D4FA45" w14:textId="77777777" w:rsidR="009039CE" w:rsidRDefault="009039CE">
      <w:pPr>
        <w:pStyle w:val="Amain"/>
      </w:pPr>
      <w:r>
        <w:tab/>
        <w:t>(3)</w:t>
      </w:r>
      <w:r>
        <w:tab/>
        <w:t>The Minister may end the appointment of any member—</w:t>
      </w:r>
    </w:p>
    <w:p w14:paraId="7C921975" w14:textId="77777777" w:rsidR="009039CE" w:rsidRDefault="009039CE">
      <w:pPr>
        <w:pStyle w:val="Apara"/>
      </w:pPr>
      <w:r>
        <w:tab/>
        <w:t>(a)</w:t>
      </w:r>
      <w:r>
        <w:tab/>
        <w:t>for misbehaviour or physical or mental incapacity; or</w:t>
      </w:r>
    </w:p>
    <w:p w14:paraId="0BE78908" w14:textId="77777777" w:rsidR="009039CE" w:rsidRDefault="009039CE">
      <w:pPr>
        <w:pStyle w:val="Apara"/>
      </w:pPr>
      <w:r>
        <w:tab/>
        <w:t>(b)</w:t>
      </w:r>
      <w:r>
        <w:tab/>
        <w:t>if the member—</w:t>
      </w:r>
    </w:p>
    <w:p w14:paraId="4C809E32" w14:textId="77777777" w:rsidR="009039CE" w:rsidRDefault="009039CE" w:rsidP="009039CE">
      <w:pPr>
        <w:pStyle w:val="Asubpara"/>
      </w:pPr>
      <w:r>
        <w:tab/>
        <w:t>(i)</w:t>
      </w:r>
      <w:r>
        <w:tab/>
        <w:t>becomes bankrupt or personally insolvent; or</w:t>
      </w:r>
    </w:p>
    <w:p w14:paraId="7D41B708" w14:textId="77777777" w:rsidR="009039CE" w:rsidRDefault="009039CE">
      <w:pPr>
        <w:pStyle w:val="Asubpara"/>
      </w:pPr>
      <w:r>
        <w:tab/>
        <w:t>(ii)</w:t>
      </w:r>
      <w:r>
        <w:tab/>
        <w:t>is absent, other than on leave approved by the Minister, from 3 consecutive meetings of the board; or</w:t>
      </w:r>
    </w:p>
    <w:p w14:paraId="5D17AA10" w14:textId="77777777" w:rsidR="009039CE" w:rsidRDefault="009039CE">
      <w:pPr>
        <w:pStyle w:val="Asubpara"/>
      </w:pPr>
      <w:r>
        <w:tab/>
        <w:t>(iii)</w:t>
      </w:r>
      <w:r>
        <w:tab/>
        <w:t>contravenes section 14 (Honesty, care and diligence of members) or 20 (Disclosure of interests by members) without reasonable excuse; or</w:t>
      </w:r>
    </w:p>
    <w:p w14:paraId="6FE400E6" w14:textId="77777777" w:rsidR="009039CE" w:rsidRDefault="009039CE">
      <w:pPr>
        <w:pStyle w:val="Asubpara"/>
        <w:keepNext/>
      </w:pPr>
      <w:r>
        <w:tab/>
        <w:t>(iv)</w:t>
      </w:r>
      <w:r>
        <w:tab/>
        <w:t>commits an offence against section 15 (Improper use of information) or an indictable offence.</w:t>
      </w:r>
    </w:p>
    <w:p w14:paraId="190376A3" w14:textId="4B564F75" w:rsidR="009039CE" w:rsidRDefault="009039CE">
      <w:pPr>
        <w:pStyle w:val="aNote"/>
      </w:pPr>
      <w:r>
        <w:rPr>
          <w:rStyle w:val="charItals"/>
        </w:rPr>
        <w:t>Note</w:t>
      </w:r>
      <w:r>
        <w:rPr>
          <w:rStyle w:val="charItals"/>
        </w:rPr>
        <w:tab/>
      </w:r>
      <w:r>
        <w:t xml:space="preserve">The appointment of a member also ends if the member resigns (see </w:t>
      </w:r>
      <w:hyperlink r:id="rId41" w:tooltip="A2001-14" w:history="1">
        <w:r w:rsidR="00C5468C" w:rsidRPr="00C5468C">
          <w:rPr>
            <w:rStyle w:val="charCitHyperlinkItal"/>
          </w:rPr>
          <w:t>Legislation Act 2001</w:t>
        </w:r>
      </w:hyperlink>
      <w:r>
        <w:t>, s 210).</w:t>
      </w:r>
    </w:p>
    <w:p w14:paraId="34EB0117" w14:textId="77777777" w:rsidR="009039CE" w:rsidRDefault="009039CE">
      <w:pPr>
        <w:pStyle w:val="AH5Sec"/>
      </w:pPr>
      <w:bookmarkStart w:id="31" w:name="_Toc76998448"/>
      <w:r w:rsidRPr="00792C13">
        <w:rPr>
          <w:rStyle w:val="CharSectNo"/>
        </w:rPr>
        <w:t>17</w:t>
      </w:r>
      <w:r>
        <w:tab/>
        <w:t>Conditions of appointment generally</w:t>
      </w:r>
      <w:bookmarkEnd w:id="31"/>
    </w:p>
    <w:p w14:paraId="369599D6" w14:textId="77777777" w:rsidR="009039CE" w:rsidRDefault="009039CE">
      <w:pPr>
        <w:pStyle w:val="Amainreturn"/>
      </w:pPr>
      <w:r>
        <w:t>A member holds the position on the conditions not provided by this Act or any other Territory law that are decided by the Minister.</w:t>
      </w:r>
    </w:p>
    <w:p w14:paraId="243B6F5A" w14:textId="77777777" w:rsidR="009039CE" w:rsidRPr="00792C13" w:rsidRDefault="009039CE" w:rsidP="00825412">
      <w:pPr>
        <w:pStyle w:val="AH3Div"/>
      </w:pPr>
      <w:bookmarkStart w:id="32" w:name="_Toc76998449"/>
      <w:r w:rsidRPr="00792C13">
        <w:rPr>
          <w:rStyle w:val="CharDivNo"/>
        </w:rPr>
        <w:lastRenderedPageBreak/>
        <w:t>Division 2.3</w:t>
      </w:r>
      <w:r>
        <w:tab/>
      </w:r>
      <w:r w:rsidRPr="00792C13">
        <w:rPr>
          <w:rStyle w:val="CharDivText"/>
        </w:rPr>
        <w:t>Proceedings of board</w:t>
      </w:r>
      <w:bookmarkEnd w:id="32"/>
    </w:p>
    <w:p w14:paraId="172B838C" w14:textId="77777777" w:rsidR="009039CE" w:rsidRDefault="009039CE" w:rsidP="00825412">
      <w:pPr>
        <w:pStyle w:val="AH5Sec"/>
      </w:pPr>
      <w:bookmarkStart w:id="33" w:name="_Toc76998450"/>
      <w:r w:rsidRPr="00792C13">
        <w:rPr>
          <w:rStyle w:val="CharSectNo"/>
        </w:rPr>
        <w:t>18</w:t>
      </w:r>
      <w:r>
        <w:tab/>
        <w:t>Time and place of meetings</w:t>
      </w:r>
      <w:bookmarkEnd w:id="33"/>
    </w:p>
    <w:p w14:paraId="7B626002" w14:textId="77777777" w:rsidR="009039CE" w:rsidRDefault="009039CE" w:rsidP="00825412">
      <w:pPr>
        <w:pStyle w:val="Amain"/>
        <w:keepNext/>
      </w:pPr>
      <w:r>
        <w:tab/>
        <w:t>(1)</w:t>
      </w:r>
      <w:r>
        <w:tab/>
        <w:t>Meetings of the board are to be held at the times and places it decides.</w:t>
      </w:r>
    </w:p>
    <w:p w14:paraId="080A17E1" w14:textId="77777777" w:rsidR="009039CE" w:rsidRDefault="009039CE" w:rsidP="00825412">
      <w:pPr>
        <w:pStyle w:val="Amain"/>
        <w:keepNext/>
      </w:pPr>
      <w:r>
        <w:tab/>
        <w:t>(2)</w:t>
      </w:r>
      <w:r>
        <w:tab/>
        <w:t>The chairperson—</w:t>
      </w:r>
    </w:p>
    <w:p w14:paraId="0642BCA1" w14:textId="77777777" w:rsidR="009039CE" w:rsidRDefault="009039CE">
      <w:pPr>
        <w:pStyle w:val="Apara"/>
      </w:pPr>
      <w:r>
        <w:tab/>
        <w:t>(a)</w:t>
      </w:r>
      <w:r>
        <w:tab/>
        <w:t>may at any time call a meeting of the board; and</w:t>
      </w:r>
    </w:p>
    <w:p w14:paraId="494B0E35" w14:textId="77777777" w:rsidR="009039CE" w:rsidRDefault="009039CE">
      <w:pPr>
        <w:pStyle w:val="Apara"/>
      </w:pPr>
      <w:r>
        <w:tab/>
        <w:t>(b)</w:t>
      </w:r>
      <w:r>
        <w:tab/>
        <w:t>must call a meeting if asked by the Minister or at least 3 members.</w:t>
      </w:r>
    </w:p>
    <w:p w14:paraId="5F6CD70D" w14:textId="77777777" w:rsidR="009039CE" w:rsidRDefault="009039CE">
      <w:pPr>
        <w:pStyle w:val="Amain"/>
      </w:pPr>
      <w:r>
        <w:tab/>
        <w:t>(3)</w:t>
      </w:r>
      <w:r>
        <w:tab/>
        <w:t>The chairperson must give the other members reasonable notice of the time and place of a meeting called by the chairperson.</w:t>
      </w:r>
    </w:p>
    <w:p w14:paraId="6D82F8B8" w14:textId="77777777" w:rsidR="009039CE" w:rsidRDefault="009039CE">
      <w:pPr>
        <w:pStyle w:val="AH5Sec"/>
      </w:pPr>
      <w:bookmarkStart w:id="34" w:name="_Toc76998451"/>
      <w:r w:rsidRPr="00792C13">
        <w:rPr>
          <w:rStyle w:val="CharSectNo"/>
        </w:rPr>
        <w:t>19</w:t>
      </w:r>
      <w:r>
        <w:tab/>
        <w:t>Procedure governing proceedings of board</w:t>
      </w:r>
      <w:bookmarkEnd w:id="34"/>
    </w:p>
    <w:p w14:paraId="548C935E" w14:textId="77777777" w:rsidR="009039CE" w:rsidRDefault="009039CE">
      <w:pPr>
        <w:pStyle w:val="Amain"/>
      </w:pPr>
      <w:r>
        <w:tab/>
        <w:t>(1)</w:t>
      </w:r>
      <w:r>
        <w:tab/>
        <w:t>The chairperson presides at all meetings at which the chairperson is present.</w:t>
      </w:r>
    </w:p>
    <w:p w14:paraId="2FFE65F9" w14:textId="77777777" w:rsidR="009039CE" w:rsidRDefault="009039CE">
      <w:pPr>
        <w:pStyle w:val="Amain"/>
      </w:pPr>
      <w:r>
        <w:tab/>
        <w:t>(2)</w:t>
      </w:r>
      <w:r>
        <w:tab/>
        <w:t>If the chairperson is absent, the deputy chairperson presides.</w:t>
      </w:r>
    </w:p>
    <w:p w14:paraId="4D9ADFB7" w14:textId="77777777" w:rsidR="009039CE" w:rsidRDefault="009039CE">
      <w:pPr>
        <w:pStyle w:val="Amain"/>
      </w:pPr>
      <w:r>
        <w:tab/>
        <w:t>(3)</w:t>
      </w:r>
      <w:r>
        <w:tab/>
        <w:t>If the chairperson and deputy chairperson are absent, the member chosen by the members present presides.</w:t>
      </w:r>
    </w:p>
    <w:p w14:paraId="49855CA7" w14:textId="77777777" w:rsidR="009039CE" w:rsidRDefault="009039CE">
      <w:pPr>
        <w:pStyle w:val="Amain"/>
      </w:pPr>
      <w:r>
        <w:tab/>
        <w:t>(4)</w:t>
      </w:r>
      <w:r>
        <w:tab/>
        <w:t>Business may be carried out at a meeting of the board constituted in accordance with section 19A.</w:t>
      </w:r>
    </w:p>
    <w:p w14:paraId="1C403F19" w14:textId="77777777" w:rsidR="009039CE" w:rsidRDefault="009039CE">
      <w:pPr>
        <w:pStyle w:val="Amain"/>
      </w:pPr>
      <w:r>
        <w:tab/>
        <w:t>(5)</w:t>
      </w:r>
      <w:r>
        <w:tab/>
        <w:t>At a meeting of the board each member has a vote on each question to be decided.</w:t>
      </w:r>
    </w:p>
    <w:p w14:paraId="67C1600C" w14:textId="77777777" w:rsidR="009039CE" w:rsidRDefault="009039CE">
      <w:pPr>
        <w:pStyle w:val="Amain"/>
      </w:pPr>
      <w:r>
        <w:tab/>
        <w:t>(6)</w:t>
      </w:r>
      <w:r>
        <w:tab/>
        <w:t>A question is to be decided by a majority of the votes of the members present and voting but, if the votes are equal, the member presiding has a casting vote.</w:t>
      </w:r>
    </w:p>
    <w:p w14:paraId="008E8E85" w14:textId="77777777" w:rsidR="009039CE" w:rsidRDefault="009039CE">
      <w:pPr>
        <w:pStyle w:val="Amain"/>
      </w:pPr>
      <w:r>
        <w:tab/>
        <w:t>(7)</w:t>
      </w:r>
      <w:r>
        <w:tab/>
        <w:t>The board may conduct its proceedings (including its meetings) as it considers appropriate.</w:t>
      </w:r>
    </w:p>
    <w:p w14:paraId="77FE35D7" w14:textId="77777777" w:rsidR="009039CE" w:rsidRDefault="009039CE">
      <w:pPr>
        <w:pStyle w:val="Amain"/>
      </w:pPr>
      <w:r>
        <w:tab/>
        <w:t>(8)</w:t>
      </w:r>
      <w:r>
        <w:tab/>
        <w:t>The board may hold meetings, or allow members to take part in meetings, by telephone, closed-circuit communication or another form of communication.</w:t>
      </w:r>
    </w:p>
    <w:p w14:paraId="6E647BC7" w14:textId="77777777" w:rsidR="009039CE" w:rsidRDefault="009039CE">
      <w:pPr>
        <w:pStyle w:val="Amain"/>
      </w:pPr>
      <w:r>
        <w:lastRenderedPageBreak/>
        <w:tab/>
        <w:t>(9)</w:t>
      </w:r>
      <w:r>
        <w:tab/>
        <w:t>A member who takes part in a meeting conducted under subsection (8) is taken to be present at the meeting.</w:t>
      </w:r>
    </w:p>
    <w:p w14:paraId="1FED84A5" w14:textId="77777777" w:rsidR="009039CE" w:rsidRDefault="009039CE" w:rsidP="009039CE">
      <w:pPr>
        <w:pStyle w:val="Amain"/>
        <w:keepNext/>
      </w:pPr>
      <w:r>
        <w:tab/>
        <w:t>(10)</w:t>
      </w:r>
      <w:r>
        <w:tab/>
        <w:t>If—</w:t>
      </w:r>
    </w:p>
    <w:p w14:paraId="76067173" w14:textId="77777777" w:rsidR="009039CE" w:rsidRDefault="009039CE">
      <w:pPr>
        <w:pStyle w:val="Apara"/>
      </w:pPr>
      <w:r>
        <w:tab/>
        <w:t>(a)</w:t>
      </w:r>
      <w:r>
        <w:tab/>
        <w:t>all members agree, in writing, to a proposed resolution; and</w:t>
      </w:r>
    </w:p>
    <w:p w14:paraId="703B3BDD" w14:textId="77777777" w:rsidR="009039CE" w:rsidRDefault="009039CE">
      <w:pPr>
        <w:pStyle w:val="Apara"/>
      </w:pPr>
      <w:r>
        <w:tab/>
        <w:t>(b)</w:t>
      </w:r>
      <w:r>
        <w:tab/>
        <w:t>notice of the resolution is given under procedures decided by the board;</w:t>
      </w:r>
    </w:p>
    <w:p w14:paraId="2B748D7D" w14:textId="77777777" w:rsidR="009039CE" w:rsidRDefault="009039CE">
      <w:pPr>
        <w:pStyle w:val="Amainreturn"/>
      </w:pPr>
      <w:r>
        <w:t>the resolution is a valid resolution of the board, even though it was not passed at a meeting of the board.</w:t>
      </w:r>
    </w:p>
    <w:p w14:paraId="3164C628" w14:textId="77777777" w:rsidR="009039CE" w:rsidRDefault="009039CE">
      <w:pPr>
        <w:pStyle w:val="Amain"/>
      </w:pPr>
      <w:r>
        <w:tab/>
        <w:t>(11)</w:t>
      </w:r>
      <w:r>
        <w:tab/>
        <w:t>The board must keep minutes of its meetings.</w:t>
      </w:r>
    </w:p>
    <w:p w14:paraId="0212CCE5" w14:textId="77777777" w:rsidR="009039CE" w:rsidRDefault="009039CE">
      <w:pPr>
        <w:pStyle w:val="AH5Sec"/>
      </w:pPr>
      <w:bookmarkStart w:id="35" w:name="_Toc76998452"/>
      <w:r w:rsidRPr="00792C13">
        <w:rPr>
          <w:rStyle w:val="CharSectNo"/>
        </w:rPr>
        <w:t>19A</w:t>
      </w:r>
      <w:r>
        <w:tab/>
        <w:t>Board quorum</w:t>
      </w:r>
      <w:bookmarkEnd w:id="35"/>
    </w:p>
    <w:p w14:paraId="264B10EF" w14:textId="77777777" w:rsidR="009039CE" w:rsidRDefault="009039CE" w:rsidP="00160A49">
      <w:pPr>
        <w:pStyle w:val="Amain"/>
        <w:keepNext/>
      </w:pPr>
      <w:r>
        <w:tab/>
        <w:t>(1)</w:t>
      </w:r>
      <w:r>
        <w:tab/>
        <w:t>Business may be carried out at a meeting of the board only if 4 members are present, including 1 non-public employee member.</w:t>
      </w:r>
    </w:p>
    <w:p w14:paraId="28D56CF5" w14:textId="77777777" w:rsidR="009039CE" w:rsidRDefault="009039CE" w:rsidP="00160A49">
      <w:pPr>
        <w:pStyle w:val="Amain"/>
        <w:keepNext/>
      </w:pPr>
      <w:r>
        <w:tab/>
        <w:t>(2)</w:t>
      </w:r>
      <w:r>
        <w:tab/>
        <w:t>However, the review of a prescribed procurement matter may be carried out at a meeting of the board consisting of—</w:t>
      </w:r>
    </w:p>
    <w:p w14:paraId="1EC1AC1A" w14:textId="77777777" w:rsidR="009039CE" w:rsidRDefault="009039CE">
      <w:pPr>
        <w:pStyle w:val="Apara"/>
      </w:pPr>
      <w:r>
        <w:tab/>
        <w:t>(a)</w:t>
      </w:r>
      <w:r>
        <w:tab/>
        <w:t>the chairperson, or the deputy chairperson, and 1 non-public employee member; or</w:t>
      </w:r>
    </w:p>
    <w:p w14:paraId="06F424A9" w14:textId="77777777" w:rsidR="009039CE" w:rsidRDefault="009039CE">
      <w:pPr>
        <w:pStyle w:val="Apara"/>
        <w:keepNext/>
      </w:pPr>
      <w:r>
        <w:tab/>
        <w:t>(b)</w:t>
      </w:r>
      <w:r>
        <w:tab/>
        <w:t>2 public employee members and 1 non-public employee member.</w:t>
      </w:r>
    </w:p>
    <w:p w14:paraId="5F2F183F" w14:textId="77777777" w:rsidR="009039CE" w:rsidRDefault="009039CE">
      <w:pPr>
        <w:pStyle w:val="aNote"/>
      </w:pPr>
      <w:r w:rsidRPr="00C5468C">
        <w:rPr>
          <w:rStyle w:val="charItals"/>
        </w:rPr>
        <w:t>Note</w:t>
      </w:r>
      <w:r w:rsidRPr="00C5468C">
        <w:rPr>
          <w:rStyle w:val="charItals"/>
        </w:rPr>
        <w:tab/>
      </w:r>
      <w:r>
        <w:t>The board’s functions include reviewing procurement proposals and activities referred to the board by a minister or responsible chief executive officer, and procurement proposals of territory entities in accordance with the regulations (see s 6 (b) and (c)).</w:t>
      </w:r>
    </w:p>
    <w:p w14:paraId="2CC21336" w14:textId="77777777" w:rsidR="009039CE" w:rsidRDefault="009039CE">
      <w:pPr>
        <w:pStyle w:val="Amain"/>
      </w:pPr>
      <w:r>
        <w:tab/>
        <w:t>(3)</w:t>
      </w:r>
      <w:r>
        <w:tab/>
        <w:t>Subsection (2) does not apply to a prescribed procurement matter if—</w:t>
      </w:r>
    </w:p>
    <w:p w14:paraId="2C67CECB" w14:textId="77777777" w:rsidR="009039CE" w:rsidRDefault="009039CE">
      <w:pPr>
        <w:pStyle w:val="Apara"/>
      </w:pPr>
      <w:r>
        <w:tab/>
        <w:t>(a)</w:t>
      </w:r>
      <w:r>
        <w:tab/>
        <w:t>the chairperson gives a direction that the subsection does not apply to the matter; or</w:t>
      </w:r>
    </w:p>
    <w:p w14:paraId="257502DC" w14:textId="77777777" w:rsidR="009039CE" w:rsidRDefault="009039CE">
      <w:pPr>
        <w:pStyle w:val="Apara"/>
      </w:pPr>
      <w:r>
        <w:tab/>
        <w:t>(b)</w:t>
      </w:r>
      <w:r>
        <w:tab/>
        <w:t>a member tells the chairperson that the member objects to the matter being reviewed by the board as constituted under the subsection.</w:t>
      </w:r>
    </w:p>
    <w:p w14:paraId="14FB85D8" w14:textId="77777777" w:rsidR="009039CE" w:rsidRDefault="009039CE" w:rsidP="009039CE">
      <w:pPr>
        <w:pStyle w:val="Amain"/>
        <w:keepNext/>
      </w:pPr>
      <w:r>
        <w:lastRenderedPageBreak/>
        <w:tab/>
        <w:t>(4)</w:t>
      </w:r>
      <w:r>
        <w:tab/>
        <w:t>In this section:</w:t>
      </w:r>
    </w:p>
    <w:p w14:paraId="104A73BB" w14:textId="77777777" w:rsidR="009039CE" w:rsidRDefault="009039CE">
      <w:pPr>
        <w:pStyle w:val="aDef"/>
        <w:keepNext/>
      </w:pPr>
      <w:r w:rsidRPr="00C5468C">
        <w:rPr>
          <w:rStyle w:val="charBoldItals"/>
        </w:rPr>
        <w:t>prescribed procurement matter</w:t>
      </w:r>
      <w:r>
        <w:t xml:space="preserve"> means any of the following that is approved, in writing, by the chairperson for subsection (2):</w:t>
      </w:r>
    </w:p>
    <w:p w14:paraId="1346929F" w14:textId="77777777" w:rsidR="009039CE" w:rsidRDefault="009039CE">
      <w:pPr>
        <w:pStyle w:val="aDefpara"/>
      </w:pPr>
      <w:r>
        <w:tab/>
        <w:t>(a)</w:t>
      </w:r>
      <w:r>
        <w:tab/>
        <w:t xml:space="preserve">a procurement proposal referred to the board by a Minister or responsible chief executive officer; </w:t>
      </w:r>
    </w:p>
    <w:p w14:paraId="15738E65" w14:textId="77777777" w:rsidR="009039CE" w:rsidRDefault="009039CE">
      <w:pPr>
        <w:pStyle w:val="Apara"/>
      </w:pPr>
      <w:r>
        <w:tab/>
        <w:t>(b)</w:t>
      </w:r>
      <w:r>
        <w:tab/>
        <w:t xml:space="preserve">a procurement activity referred to the board by a Minister or responsible chief executive officer; </w:t>
      </w:r>
    </w:p>
    <w:p w14:paraId="0D2A67C0" w14:textId="77777777" w:rsidR="009039CE" w:rsidRDefault="009039CE">
      <w:pPr>
        <w:pStyle w:val="Apara"/>
      </w:pPr>
      <w:r>
        <w:tab/>
        <w:t>(c)</w:t>
      </w:r>
      <w:r>
        <w:tab/>
        <w:t>a procurement proposal referred to the board in accordance with the regulations;</w:t>
      </w:r>
    </w:p>
    <w:p w14:paraId="2EDAE6ED" w14:textId="77777777" w:rsidR="009039CE" w:rsidRDefault="009039CE">
      <w:pPr>
        <w:pStyle w:val="Apara"/>
        <w:keepNext/>
      </w:pPr>
      <w:r>
        <w:tab/>
        <w:t>(d)</w:t>
      </w:r>
      <w:r>
        <w:tab/>
        <w:t>a procurement proposal for a procurement matter stated in a declaration under section 22B (Minister may declare procurement matters to be reviewed).</w:t>
      </w:r>
    </w:p>
    <w:p w14:paraId="1ED9D217" w14:textId="493306A8" w:rsidR="009039CE" w:rsidRDefault="009039CE">
      <w:pPr>
        <w:pStyle w:val="aNotepar"/>
      </w:pPr>
      <w:r w:rsidRPr="00C5468C">
        <w:rPr>
          <w:rStyle w:val="charItals"/>
        </w:rPr>
        <w:t>Note</w:t>
      </w:r>
      <w:r w:rsidRPr="00C5468C">
        <w:rPr>
          <w:rStyle w:val="charItals"/>
        </w:rPr>
        <w:tab/>
      </w:r>
      <w:r>
        <w:t xml:space="preserve">Power to make a statutory instrument includes power to make different provision for different classes (see </w:t>
      </w:r>
      <w:hyperlink r:id="rId42" w:tooltip="A2001-14" w:history="1">
        <w:r w:rsidR="00C5468C" w:rsidRPr="00C5468C">
          <w:rPr>
            <w:rStyle w:val="charCitHyperlinkAbbrev"/>
          </w:rPr>
          <w:t>Legislation Act</w:t>
        </w:r>
      </w:hyperlink>
      <w:r>
        <w:t>, s 48).</w:t>
      </w:r>
    </w:p>
    <w:p w14:paraId="255D747B" w14:textId="77777777" w:rsidR="009039CE" w:rsidRDefault="009039CE">
      <w:pPr>
        <w:pStyle w:val="aDef"/>
      </w:pPr>
      <w:r>
        <w:rPr>
          <w:rStyle w:val="charBoldItals"/>
        </w:rPr>
        <w:t xml:space="preserve">procurement proposal </w:t>
      </w:r>
      <w:r>
        <w:t>means a proposal by a territory entity for procurement.</w:t>
      </w:r>
    </w:p>
    <w:p w14:paraId="0D4A4809" w14:textId="77777777" w:rsidR="009039CE" w:rsidRDefault="009039CE">
      <w:pPr>
        <w:pStyle w:val="AH5Sec"/>
      </w:pPr>
      <w:bookmarkStart w:id="36" w:name="_Toc76998453"/>
      <w:r w:rsidRPr="00792C13">
        <w:rPr>
          <w:rStyle w:val="CharSectNo"/>
        </w:rPr>
        <w:t>20</w:t>
      </w:r>
      <w:r>
        <w:tab/>
        <w:t>Disclosure of interests by members</w:t>
      </w:r>
      <w:bookmarkEnd w:id="36"/>
    </w:p>
    <w:p w14:paraId="75BA4155" w14:textId="77777777" w:rsidR="009039CE" w:rsidRDefault="009039CE">
      <w:pPr>
        <w:pStyle w:val="Amain"/>
      </w:pPr>
      <w:r>
        <w:tab/>
        <w:t>(1)</w:t>
      </w:r>
      <w:r>
        <w:tab/>
        <w:t>This section applies to a member if—</w:t>
      </w:r>
    </w:p>
    <w:p w14:paraId="05693F56" w14:textId="77777777" w:rsidR="009039CE" w:rsidRDefault="009039CE">
      <w:pPr>
        <w:pStyle w:val="Apara"/>
      </w:pPr>
      <w:r>
        <w:tab/>
        <w:t>(a)</w:t>
      </w:r>
      <w:r>
        <w:tab/>
        <w:t>the member has a direct or indirect financial interest, or a direct or indirect interest of any other kind, in an issue being considered, or about to be considered, by the board; and</w:t>
      </w:r>
    </w:p>
    <w:p w14:paraId="31AF779F" w14:textId="77777777" w:rsidR="009039CE" w:rsidRDefault="009039CE">
      <w:pPr>
        <w:pStyle w:val="Apara"/>
      </w:pPr>
      <w:r>
        <w:tab/>
        <w:t>(b)</w:t>
      </w:r>
      <w:r>
        <w:tab/>
        <w:t>the interest could conflict with the proper exercise of the member’s functions in relation to the board’s consideration of the issue.</w:t>
      </w:r>
    </w:p>
    <w:p w14:paraId="338CDD23" w14:textId="77777777" w:rsidR="009039CE" w:rsidRDefault="009039CE">
      <w:pPr>
        <w:pStyle w:val="Amain"/>
      </w:pPr>
      <w:r>
        <w:tab/>
        <w:t>(2)</w:t>
      </w:r>
      <w:r>
        <w:tab/>
        <w:t>As soon as practicable after the relevant facts come to the member’s knowledge, the member must disclose the nature of the interest to a meeting of the board.</w:t>
      </w:r>
    </w:p>
    <w:p w14:paraId="3E0C6168" w14:textId="77777777" w:rsidR="009039CE" w:rsidRDefault="009039CE" w:rsidP="00825412">
      <w:pPr>
        <w:pStyle w:val="Amain"/>
        <w:keepNext/>
      </w:pPr>
      <w:r>
        <w:lastRenderedPageBreak/>
        <w:tab/>
        <w:t>(3)</w:t>
      </w:r>
      <w:r>
        <w:tab/>
        <w:t>The disclosure must be recorded in the board’s minutes and, unless the board otherwise decides, the member must not—</w:t>
      </w:r>
    </w:p>
    <w:p w14:paraId="7C019683" w14:textId="77777777" w:rsidR="009039CE" w:rsidRDefault="009039CE">
      <w:pPr>
        <w:pStyle w:val="Apara"/>
      </w:pPr>
      <w:r>
        <w:tab/>
        <w:t>(a)</w:t>
      </w:r>
      <w:r>
        <w:tab/>
        <w:t>be present when the board considers the issue; or</w:t>
      </w:r>
    </w:p>
    <w:p w14:paraId="63F82795" w14:textId="77777777" w:rsidR="009039CE" w:rsidRDefault="009039CE">
      <w:pPr>
        <w:pStyle w:val="Apara"/>
      </w:pPr>
      <w:r>
        <w:tab/>
        <w:t>(b)</w:t>
      </w:r>
      <w:r>
        <w:tab/>
        <w:t>take part in a decision of the board on the issue.</w:t>
      </w:r>
    </w:p>
    <w:p w14:paraId="4213730B" w14:textId="77777777" w:rsidR="009039CE" w:rsidRDefault="009039CE">
      <w:pPr>
        <w:pStyle w:val="Amain"/>
      </w:pPr>
      <w:r>
        <w:tab/>
        <w:t>(4)</w:t>
      </w:r>
      <w:r>
        <w:tab/>
        <w:t>Any other member who also has a direct or indirect financial interest in the issue must not—</w:t>
      </w:r>
    </w:p>
    <w:p w14:paraId="7F3146C2" w14:textId="77777777" w:rsidR="009039CE" w:rsidRDefault="009039CE">
      <w:pPr>
        <w:pStyle w:val="Apara"/>
      </w:pPr>
      <w:r>
        <w:tab/>
        <w:t>(a)</w:t>
      </w:r>
      <w:r>
        <w:tab/>
        <w:t>be present when the board is considering its decision under subsection (3); or</w:t>
      </w:r>
    </w:p>
    <w:p w14:paraId="2074718C" w14:textId="77777777" w:rsidR="009039CE" w:rsidRDefault="009039CE">
      <w:pPr>
        <w:pStyle w:val="Apara"/>
      </w:pPr>
      <w:r>
        <w:tab/>
        <w:t>(b)</w:t>
      </w:r>
      <w:r>
        <w:tab/>
        <w:t>take part in making the decision.</w:t>
      </w:r>
    </w:p>
    <w:p w14:paraId="2E34BF15" w14:textId="77777777" w:rsidR="009039CE" w:rsidRPr="00792C13" w:rsidRDefault="009039CE">
      <w:pPr>
        <w:pStyle w:val="AH3Div"/>
      </w:pPr>
      <w:bookmarkStart w:id="37" w:name="_Toc76998454"/>
      <w:r w:rsidRPr="00792C13">
        <w:rPr>
          <w:rStyle w:val="CharDivNo"/>
        </w:rPr>
        <w:t>Division 2.4</w:t>
      </w:r>
      <w:r>
        <w:tab/>
      </w:r>
      <w:r w:rsidRPr="00792C13">
        <w:rPr>
          <w:rStyle w:val="CharDivText"/>
        </w:rPr>
        <w:t>Staff</w:t>
      </w:r>
      <w:bookmarkEnd w:id="37"/>
    </w:p>
    <w:p w14:paraId="38935D73" w14:textId="77777777" w:rsidR="0086442F" w:rsidRPr="0083266D" w:rsidRDefault="0086442F" w:rsidP="0086442F">
      <w:pPr>
        <w:pStyle w:val="AH5Sec"/>
      </w:pPr>
      <w:bookmarkStart w:id="38" w:name="_Toc76998455"/>
      <w:r w:rsidRPr="00792C13">
        <w:rPr>
          <w:rStyle w:val="CharSectNo"/>
        </w:rPr>
        <w:t>21</w:t>
      </w:r>
      <w:r w:rsidRPr="0083266D">
        <w:tab/>
        <w:t>Arrangements for staff</w:t>
      </w:r>
      <w:bookmarkEnd w:id="38"/>
    </w:p>
    <w:p w14:paraId="0874CFEF" w14:textId="77777777" w:rsidR="0086442F" w:rsidRPr="0083266D" w:rsidRDefault="0086442F" w:rsidP="0086442F">
      <w:pPr>
        <w:pStyle w:val="Amainreturn"/>
        <w:keepNext/>
      </w:pPr>
      <w:r w:rsidRPr="0083266D">
        <w:t>The board may arrange with the head of service to use the services of a public servant.</w:t>
      </w:r>
    </w:p>
    <w:p w14:paraId="0459BE6C" w14:textId="45933BFD" w:rsidR="0086442F" w:rsidRPr="0083266D" w:rsidRDefault="0086442F" w:rsidP="0086442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3" w:tooltip="A1994-37" w:history="1">
        <w:r w:rsidRPr="0083266D">
          <w:rPr>
            <w:rStyle w:val="charCitHyperlinkItal"/>
          </w:rPr>
          <w:t>Public Sector Management Act 1994</w:t>
        </w:r>
      </w:hyperlink>
      <w:r w:rsidRPr="0083266D">
        <w:t>, s 18).</w:t>
      </w:r>
    </w:p>
    <w:p w14:paraId="01EAEA5D" w14:textId="77777777" w:rsidR="009039CE" w:rsidRPr="00792C13" w:rsidRDefault="009039CE">
      <w:pPr>
        <w:pStyle w:val="AH3Div"/>
      </w:pPr>
      <w:bookmarkStart w:id="39" w:name="_Toc76998456"/>
      <w:r w:rsidRPr="00792C13">
        <w:rPr>
          <w:rStyle w:val="CharDivNo"/>
        </w:rPr>
        <w:t>Division 2.5</w:t>
      </w:r>
      <w:r>
        <w:tab/>
      </w:r>
      <w:r w:rsidRPr="00792C13">
        <w:rPr>
          <w:rStyle w:val="CharDivText"/>
        </w:rPr>
        <w:t>Other matters</w:t>
      </w:r>
      <w:bookmarkEnd w:id="39"/>
    </w:p>
    <w:p w14:paraId="2C2D9CF2" w14:textId="77777777" w:rsidR="009039CE" w:rsidRDefault="009039CE">
      <w:pPr>
        <w:pStyle w:val="AH5Sec"/>
      </w:pPr>
      <w:bookmarkStart w:id="40" w:name="_Toc76998457"/>
      <w:r w:rsidRPr="00792C13">
        <w:rPr>
          <w:rStyle w:val="CharSectNo"/>
        </w:rPr>
        <w:t>22</w:t>
      </w:r>
      <w:r>
        <w:tab/>
        <w:t>Power to obtain information and documents</w:t>
      </w:r>
      <w:bookmarkEnd w:id="40"/>
    </w:p>
    <w:p w14:paraId="6CEABB5E" w14:textId="77777777" w:rsidR="009039CE" w:rsidRDefault="009039CE">
      <w:pPr>
        <w:pStyle w:val="Amain"/>
      </w:pPr>
      <w:r>
        <w:tab/>
        <w:t>(1)</w:t>
      </w:r>
      <w:r>
        <w:tab/>
        <w:t>In relation to the exercise of its functions, the board may, in writing, ask a Territory entity to give stated information or a stated document to the board within a stated time and in a stated way.</w:t>
      </w:r>
    </w:p>
    <w:p w14:paraId="0422F29F" w14:textId="77777777" w:rsidR="009039CE" w:rsidRDefault="009039CE">
      <w:pPr>
        <w:pStyle w:val="Amain"/>
      </w:pPr>
      <w:r>
        <w:tab/>
        <w:t>(2)</w:t>
      </w:r>
      <w:r>
        <w:tab/>
        <w:t>The Territory entity must comply with the request.</w:t>
      </w:r>
    </w:p>
    <w:p w14:paraId="4BC27FC6" w14:textId="77777777" w:rsidR="009039CE" w:rsidRDefault="009039CE">
      <w:pPr>
        <w:pStyle w:val="PageBreak"/>
      </w:pPr>
      <w:r>
        <w:br w:type="page"/>
      </w:r>
    </w:p>
    <w:p w14:paraId="7FACA9BD" w14:textId="77777777" w:rsidR="009039CE" w:rsidRPr="00792C13" w:rsidRDefault="009039CE">
      <w:pPr>
        <w:pStyle w:val="AH2Part"/>
      </w:pPr>
      <w:bookmarkStart w:id="41" w:name="_Toc76998458"/>
      <w:r w:rsidRPr="00792C13">
        <w:rPr>
          <w:rStyle w:val="CharPartNo"/>
        </w:rPr>
        <w:lastRenderedPageBreak/>
        <w:t>Part 2A</w:t>
      </w:r>
      <w:r>
        <w:tab/>
      </w:r>
      <w:r w:rsidRPr="00792C13">
        <w:rPr>
          <w:rStyle w:val="CharPartText"/>
        </w:rPr>
        <w:t>Procurement activities</w:t>
      </w:r>
      <w:bookmarkEnd w:id="41"/>
    </w:p>
    <w:p w14:paraId="1DF8BD8F" w14:textId="77777777" w:rsidR="009039CE" w:rsidRDefault="009039CE">
      <w:pPr>
        <w:pStyle w:val="Placeholder"/>
      </w:pPr>
      <w:r>
        <w:rPr>
          <w:rStyle w:val="CharDivNo"/>
        </w:rPr>
        <w:t xml:space="preserve">  </w:t>
      </w:r>
      <w:r>
        <w:rPr>
          <w:rStyle w:val="CharDivText"/>
        </w:rPr>
        <w:t xml:space="preserve">  </w:t>
      </w:r>
    </w:p>
    <w:p w14:paraId="6A8CE133" w14:textId="77777777" w:rsidR="009039CE" w:rsidRDefault="009039CE">
      <w:pPr>
        <w:pStyle w:val="AH5Sec"/>
      </w:pPr>
      <w:bookmarkStart w:id="42" w:name="_Toc76998459"/>
      <w:r w:rsidRPr="00792C13">
        <w:rPr>
          <w:rStyle w:val="CharSectNo"/>
        </w:rPr>
        <w:t>22A</w:t>
      </w:r>
      <w:r>
        <w:tab/>
        <w:t>Procurement principle—value for money</w:t>
      </w:r>
      <w:bookmarkEnd w:id="42"/>
    </w:p>
    <w:p w14:paraId="39A861F5" w14:textId="77777777" w:rsidR="009039CE" w:rsidRDefault="009039CE">
      <w:pPr>
        <w:pStyle w:val="Amain"/>
      </w:pPr>
      <w:r>
        <w:tab/>
        <w:t>(1)</w:t>
      </w:r>
      <w:r>
        <w:tab/>
        <w:t>A territory entity must pursue value for money in undertaking any procurement activity.</w:t>
      </w:r>
    </w:p>
    <w:p w14:paraId="0BC2B439" w14:textId="77777777" w:rsidR="009039CE" w:rsidRDefault="009039CE">
      <w:pPr>
        <w:pStyle w:val="Amain"/>
      </w:pPr>
      <w:r>
        <w:tab/>
        <w:t>(2)</w:t>
      </w:r>
      <w:r>
        <w:tab/>
        <w:t>Value for money means the best available procurement outcome.</w:t>
      </w:r>
    </w:p>
    <w:p w14:paraId="4788955F" w14:textId="77777777" w:rsidR="009039CE" w:rsidRDefault="009039CE">
      <w:pPr>
        <w:pStyle w:val="Amain"/>
      </w:pPr>
      <w:r>
        <w:tab/>
        <w:t>(3)</w:t>
      </w:r>
      <w:r>
        <w:tab/>
        <w:t>In pursuing value for money, the entity must have regard to the following:</w:t>
      </w:r>
    </w:p>
    <w:p w14:paraId="5DD72CDC" w14:textId="77777777" w:rsidR="009039CE" w:rsidRDefault="009039CE">
      <w:pPr>
        <w:pStyle w:val="Apara"/>
      </w:pPr>
      <w:r>
        <w:tab/>
        <w:t>(a)</w:t>
      </w:r>
      <w:r>
        <w:tab/>
        <w:t>probity and ethical behaviour;</w:t>
      </w:r>
    </w:p>
    <w:p w14:paraId="22E0DB7A" w14:textId="77777777" w:rsidR="009039CE" w:rsidRDefault="009039CE">
      <w:pPr>
        <w:pStyle w:val="Apara"/>
      </w:pPr>
      <w:r>
        <w:tab/>
        <w:t>(b)</w:t>
      </w:r>
      <w:r>
        <w:tab/>
        <w:t>management of risk;</w:t>
      </w:r>
    </w:p>
    <w:p w14:paraId="27508BD9" w14:textId="77777777" w:rsidR="009039CE" w:rsidRDefault="009039CE">
      <w:pPr>
        <w:pStyle w:val="Apara"/>
      </w:pPr>
      <w:r>
        <w:tab/>
        <w:t>(c)</w:t>
      </w:r>
      <w:r>
        <w:tab/>
        <w:t>open and effective competition;</w:t>
      </w:r>
    </w:p>
    <w:p w14:paraId="5811C3F8" w14:textId="77777777" w:rsidR="009039CE" w:rsidRDefault="009039CE">
      <w:pPr>
        <w:pStyle w:val="Apara"/>
      </w:pPr>
      <w:r>
        <w:tab/>
        <w:t>(d)</w:t>
      </w:r>
      <w:r>
        <w:tab/>
        <w:t>optimising whole of life costs;</w:t>
      </w:r>
    </w:p>
    <w:p w14:paraId="3C97ED84" w14:textId="77777777" w:rsidR="009039CE" w:rsidRDefault="009039CE">
      <w:pPr>
        <w:pStyle w:val="Apara"/>
      </w:pPr>
      <w:r>
        <w:tab/>
        <w:t>(e)</w:t>
      </w:r>
      <w:r>
        <w:tab/>
        <w:t>anything else prescribed by regulation.</w:t>
      </w:r>
    </w:p>
    <w:p w14:paraId="2B7FB46D" w14:textId="77777777" w:rsidR="009039CE" w:rsidRDefault="009039CE">
      <w:pPr>
        <w:pStyle w:val="AH5Sec"/>
      </w:pPr>
      <w:bookmarkStart w:id="43" w:name="_Toc76998460"/>
      <w:r w:rsidRPr="00792C13">
        <w:rPr>
          <w:rStyle w:val="CharSectNo"/>
        </w:rPr>
        <w:t>22B</w:t>
      </w:r>
      <w:r>
        <w:tab/>
        <w:t>Minister may declare procurement matters to be reviewed</w:t>
      </w:r>
      <w:bookmarkEnd w:id="43"/>
    </w:p>
    <w:p w14:paraId="5D397A69" w14:textId="77777777" w:rsidR="009039CE" w:rsidRDefault="009039CE">
      <w:pPr>
        <w:pStyle w:val="Amain"/>
      </w:pPr>
      <w:r>
        <w:tab/>
        <w:t>(1)</w:t>
      </w:r>
      <w:r>
        <w:tab/>
        <w:t>The Minister may declare the procurement matters for which a procurement proposal must be reviewed by the board.</w:t>
      </w:r>
    </w:p>
    <w:p w14:paraId="0119EC8F" w14:textId="77777777" w:rsidR="009039CE" w:rsidRDefault="009039CE">
      <w:pPr>
        <w:pStyle w:val="aExamHdgss"/>
      </w:pPr>
      <w:r>
        <w:t>Examples of declarations</w:t>
      </w:r>
    </w:p>
    <w:p w14:paraId="5A94D854" w14:textId="77777777" w:rsidR="009039CE" w:rsidRDefault="009039CE" w:rsidP="0036518C">
      <w:pPr>
        <w:pStyle w:val="aExamINumss"/>
      </w:pPr>
      <w:r>
        <w:t>1</w:t>
      </w:r>
      <w:r>
        <w:tab/>
        <w:t>procurement matters with the same risk profile</w:t>
      </w:r>
    </w:p>
    <w:p w14:paraId="1B3BF911" w14:textId="77777777" w:rsidR="009039CE" w:rsidRDefault="009039CE" w:rsidP="0036518C">
      <w:pPr>
        <w:pStyle w:val="aExamINumss"/>
      </w:pPr>
      <w:r>
        <w:t>2</w:t>
      </w:r>
      <w:r>
        <w:tab/>
        <w:t>procurement matters above a stated value threshold</w:t>
      </w:r>
    </w:p>
    <w:p w14:paraId="66CECB5A" w14:textId="3C713466" w:rsidR="009039CE" w:rsidRDefault="009039CE">
      <w:pPr>
        <w:pStyle w:val="aNote"/>
      </w:pPr>
      <w:r w:rsidRPr="00C5468C">
        <w:rPr>
          <w:rStyle w:val="charItals"/>
        </w:rPr>
        <w:t>Note</w:t>
      </w:r>
      <w:r w:rsidRPr="00C5468C">
        <w:rPr>
          <w:rStyle w:val="charItals"/>
        </w:rPr>
        <w:tab/>
      </w:r>
      <w:r>
        <w:t xml:space="preserve">Power to make a statutory instrument includes power to make different provision for different classes (see </w:t>
      </w:r>
      <w:hyperlink r:id="rId44" w:tooltip="A2001-14" w:history="1">
        <w:r w:rsidR="00C5468C" w:rsidRPr="00C5468C">
          <w:rPr>
            <w:rStyle w:val="charCitHyperlinkAbbrev"/>
          </w:rPr>
          <w:t>Legislation Act</w:t>
        </w:r>
      </w:hyperlink>
      <w:r>
        <w:t>, s 48).</w:t>
      </w:r>
    </w:p>
    <w:p w14:paraId="265C3528" w14:textId="77777777" w:rsidR="009039CE" w:rsidRDefault="009039CE">
      <w:pPr>
        <w:pStyle w:val="Amain"/>
        <w:keepNext/>
      </w:pPr>
      <w:r>
        <w:tab/>
        <w:t>(2)</w:t>
      </w:r>
      <w:r>
        <w:tab/>
        <w:t>A declaration under subsection (1) is a disallowable instrument.</w:t>
      </w:r>
    </w:p>
    <w:p w14:paraId="3A7003DE" w14:textId="5DF3FE93" w:rsidR="009039CE" w:rsidRDefault="009039CE">
      <w:pPr>
        <w:pStyle w:val="aNote"/>
      </w:pPr>
      <w:r w:rsidRPr="00C5468C">
        <w:rPr>
          <w:rStyle w:val="charItals"/>
        </w:rPr>
        <w:t>Note</w:t>
      </w:r>
      <w:r w:rsidRPr="00C5468C">
        <w:rPr>
          <w:rStyle w:val="charItals"/>
        </w:rPr>
        <w:tab/>
      </w:r>
      <w:r>
        <w:t xml:space="preserve">A disallowable instrument must be notified, and presented to the Legislative Assembly, under the </w:t>
      </w:r>
      <w:hyperlink r:id="rId45" w:tooltip="A2001-14" w:history="1">
        <w:r w:rsidR="00C5468C" w:rsidRPr="00C5468C">
          <w:rPr>
            <w:rStyle w:val="charCitHyperlinkAbbrev"/>
          </w:rPr>
          <w:t>Legislation Act</w:t>
        </w:r>
      </w:hyperlink>
      <w:r>
        <w:t>.</w:t>
      </w:r>
    </w:p>
    <w:p w14:paraId="7651284C" w14:textId="77777777" w:rsidR="00305BE7" w:rsidRPr="006A5A88" w:rsidRDefault="00305BE7" w:rsidP="00825412">
      <w:pPr>
        <w:pStyle w:val="Amain"/>
        <w:keepNext/>
      </w:pPr>
      <w:r w:rsidRPr="006A5A88">
        <w:lastRenderedPageBreak/>
        <w:tab/>
        <w:t>(3)</w:t>
      </w:r>
      <w:r w:rsidRPr="006A5A88">
        <w:tab/>
        <w:t>In this section:</w:t>
      </w:r>
    </w:p>
    <w:p w14:paraId="2283E4D8" w14:textId="77777777" w:rsidR="004E61B3" w:rsidRPr="00F3634D" w:rsidRDefault="004E61B3" w:rsidP="00825412">
      <w:pPr>
        <w:pStyle w:val="aDef"/>
        <w:keepNext/>
      </w:pPr>
      <w:r w:rsidRPr="00F3634D">
        <w:rPr>
          <w:rStyle w:val="charBoldItals"/>
        </w:rPr>
        <w:t xml:space="preserve">procurement proposal </w:t>
      </w:r>
      <w:r w:rsidRPr="00F3634D">
        <w:t>does not include a procurement proposal by—</w:t>
      </w:r>
    </w:p>
    <w:p w14:paraId="38EF086A" w14:textId="77777777" w:rsidR="004E61B3" w:rsidRPr="00F3634D" w:rsidRDefault="004E61B3" w:rsidP="004E61B3">
      <w:pPr>
        <w:pStyle w:val="Apara"/>
      </w:pPr>
      <w:r w:rsidRPr="00F3634D">
        <w:tab/>
        <w:t>(a)</w:t>
      </w:r>
      <w:r w:rsidRPr="00F3634D">
        <w:tab/>
        <w:t>the Office of the Legislative Assembly; and</w:t>
      </w:r>
    </w:p>
    <w:p w14:paraId="45228B19" w14:textId="77777777" w:rsidR="004E61B3" w:rsidRPr="00F3634D" w:rsidRDefault="004E61B3" w:rsidP="004E61B3">
      <w:pPr>
        <w:pStyle w:val="Apara"/>
      </w:pPr>
      <w:r w:rsidRPr="00F3634D">
        <w:tab/>
        <w:t>(b)</w:t>
      </w:r>
      <w:r w:rsidRPr="00F3634D">
        <w:tab/>
        <w:t>an officer of the Assembly.</w:t>
      </w:r>
    </w:p>
    <w:p w14:paraId="593F0796" w14:textId="77777777" w:rsidR="009039CE" w:rsidRDefault="009039CE">
      <w:pPr>
        <w:pStyle w:val="AH5Sec"/>
      </w:pPr>
      <w:bookmarkStart w:id="44" w:name="_Toc76998461"/>
      <w:r w:rsidRPr="00792C13">
        <w:rPr>
          <w:rStyle w:val="CharSectNo"/>
        </w:rPr>
        <w:t>22C</w:t>
      </w:r>
      <w:r>
        <w:tab/>
        <w:t>Procurement proposal or activity may be referred to board</w:t>
      </w:r>
      <w:bookmarkEnd w:id="44"/>
    </w:p>
    <w:p w14:paraId="6212E699" w14:textId="77777777" w:rsidR="009039CE" w:rsidRDefault="00ED1994" w:rsidP="00ED1994">
      <w:pPr>
        <w:pStyle w:val="Amain"/>
      </w:pPr>
      <w:r>
        <w:tab/>
        <w:t>(1)</w:t>
      </w:r>
      <w:r>
        <w:tab/>
      </w:r>
      <w:r w:rsidR="009039CE">
        <w:t>The responsible Minister or responsible chief executive officer may refer a procurement proposal or activity to the board for review and advice.</w:t>
      </w:r>
    </w:p>
    <w:p w14:paraId="0A256502" w14:textId="77777777" w:rsidR="004E61B3" w:rsidRPr="00F3634D" w:rsidRDefault="004E61B3" w:rsidP="004E61B3">
      <w:pPr>
        <w:pStyle w:val="Amain"/>
      </w:pPr>
      <w:r w:rsidRPr="00F3634D">
        <w:tab/>
        <w:t>(2)</w:t>
      </w:r>
      <w:r w:rsidRPr="00F3634D">
        <w:tab/>
        <w:t>However, a procurement proposal or activity may only be referred to the board for review and advice—</w:t>
      </w:r>
    </w:p>
    <w:p w14:paraId="57A0C701" w14:textId="77777777" w:rsidR="004E61B3" w:rsidRPr="00F3634D" w:rsidRDefault="004E61B3" w:rsidP="004E61B3">
      <w:pPr>
        <w:pStyle w:val="Apara"/>
      </w:pPr>
      <w:r w:rsidRPr="00F3634D">
        <w:tab/>
        <w:t>(a)</w:t>
      </w:r>
      <w:r w:rsidRPr="00F3634D">
        <w:tab/>
        <w:t>for the Office of the Legislative Assembly—by the Speaker; and</w:t>
      </w:r>
    </w:p>
    <w:p w14:paraId="4DFF63EE" w14:textId="77777777" w:rsidR="004E61B3" w:rsidRPr="00F3634D" w:rsidRDefault="004E61B3" w:rsidP="004E61B3">
      <w:pPr>
        <w:pStyle w:val="Apara"/>
      </w:pPr>
      <w:r w:rsidRPr="00F3634D">
        <w:tab/>
        <w:t>(</w:t>
      </w:r>
      <w:r w:rsidR="00EC50AF">
        <w:t>b</w:t>
      </w:r>
      <w:r w:rsidRPr="00F3634D">
        <w:t>)</w:t>
      </w:r>
      <w:r w:rsidRPr="00F3634D">
        <w:tab/>
        <w:t>for an officer of the Assembly—the officer.</w:t>
      </w:r>
    </w:p>
    <w:p w14:paraId="59A970E2" w14:textId="77777777" w:rsidR="00F959D4" w:rsidRPr="00F959D4" w:rsidRDefault="00F959D4" w:rsidP="00F959D4">
      <w:pPr>
        <w:pStyle w:val="PageBreak"/>
      </w:pPr>
      <w:r w:rsidRPr="00F959D4">
        <w:br w:type="page"/>
      </w:r>
    </w:p>
    <w:p w14:paraId="545C7C9F" w14:textId="77777777" w:rsidR="00F959D4" w:rsidRPr="00792C13" w:rsidRDefault="00F959D4" w:rsidP="00F959D4">
      <w:pPr>
        <w:pStyle w:val="AH2Part"/>
      </w:pPr>
      <w:bookmarkStart w:id="45" w:name="_Toc76998462"/>
      <w:r w:rsidRPr="00792C13">
        <w:rPr>
          <w:rStyle w:val="CharPartNo"/>
        </w:rPr>
        <w:lastRenderedPageBreak/>
        <w:t>Part 2B</w:t>
      </w:r>
      <w:r w:rsidRPr="009E1AEC">
        <w:tab/>
      </w:r>
      <w:r w:rsidRPr="00792C13">
        <w:rPr>
          <w:rStyle w:val="CharPartText"/>
        </w:rPr>
        <w:t>Secure local jobs code</w:t>
      </w:r>
      <w:bookmarkEnd w:id="45"/>
    </w:p>
    <w:p w14:paraId="7B25B687" w14:textId="77777777" w:rsidR="00F959D4" w:rsidRPr="00792C13" w:rsidRDefault="00F959D4" w:rsidP="00F959D4">
      <w:pPr>
        <w:pStyle w:val="AH3Div"/>
      </w:pPr>
      <w:bookmarkStart w:id="46" w:name="_Toc76998463"/>
      <w:r w:rsidRPr="00792C13">
        <w:rPr>
          <w:rStyle w:val="CharDivNo"/>
        </w:rPr>
        <w:t>Division 2B.1</w:t>
      </w:r>
      <w:r w:rsidRPr="009E1AEC">
        <w:tab/>
      </w:r>
      <w:r w:rsidRPr="00792C13">
        <w:rPr>
          <w:rStyle w:val="CharDivText"/>
        </w:rPr>
        <w:t>Application and definitions—pt 2B</w:t>
      </w:r>
      <w:bookmarkEnd w:id="46"/>
    </w:p>
    <w:p w14:paraId="70D83FEB" w14:textId="77777777" w:rsidR="00F959D4" w:rsidRPr="009E1AEC" w:rsidRDefault="00F959D4" w:rsidP="00F959D4">
      <w:pPr>
        <w:pStyle w:val="AH5Sec"/>
      </w:pPr>
      <w:bookmarkStart w:id="47" w:name="_Toc76998464"/>
      <w:r w:rsidRPr="00792C13">
        <w:rPr>
          <w:rStyle w:val="CharSectNo"/>
        </w:rPr>
        <w:t>22D</w:t>
      </w:r>
      <w:r w:rsidRPr="009E1AEC">
        <w:tab/>
        <w:t>Application—pt 2B</w:t>
      </w:r>
      <w:bookmarkEnd w:id="47"/>
    </w:p>
    <w:p w14:paraId="33190359" w14:textId="77777777" w:rsidR="00F959D4" w:rsidRPr="009E1AEC" w:rsidRDefault="00F959D4" w:rsidP="00F959D4">
      <w:pPr>
        <w:pStyle w:val="Amainreturn"/>
      </w:pPr>
      <w:r w:rsidRPr="009E1AEC">
        <w:t>This part does not apply to a procurement by a territory entity with the Commonwealth or a State, or an entity of the Commonwealth or a State.</w:t>
      </w:r>
    </w:p>
    <w:p w14:paraId="61A2333D" w14:textId="77777777" w:rsidR="00F959D4" w:rsidRPr="009E1AEC" w:rsidRDefault="00F959D4" w:rsidP="00F959D4">
      <w:pPr>
        <w:pStyle w:val="aExamHdgss"/>
      </w:pPr>
      <w:r w:rsidRPr="009E1AEC">
        <w:t>Example</w:t>
      </w:r>
    </w:p>
    <w:p w14:paraId="2694970F" w14:textId="77777777" w:rsidR="00F959D4" w:rsidRPr="009E1AEC" w:rsidRDefault="00F959D4" w:rsidP="00F959D4">
      <w:pPr>
        <w:pStyle w:val="aExamss"/>
        <w:keepNext/>
      </w:pPr>
      <w:r w:rsidRPr="009E1AEC">
        <w:t>a procurement of police services for the Territory from the Australian Federal Police</w:t>
      </w:r>
    </w:p>
    <w:p w14:paraId="2D73E381" w14:textId="747A3F37" w:rsidR="00F959D4" w:rsidRPr="009E1AEC" w:rsidRDefault="00F959D4" w:rsidP="00F959D4">
      <w:pPr>
        <w:pStyle w:val="aNote"/>
        <w:keepNext/>
        <w:rPr>
          <w:lang w:eastAsia="en-AU"/>
        </w:rPr>
      </w:pPr>
      <w:r w:rsidRPr="009E1AEC">
        <w:rPr>
          <w:rStyle w:val="charItals"/>
        </w:rPr>
        <w:t>Note</w:t>
      </w:r>
      <w:r w:rsidRPr="009E1AEC">
        <w:rPr>
          <w:rStyle w:val="charItals"/>
        </w:rPr>
        <w:tab/>
      </w:r>
      <w:r w:rsidRPr="009E1AEC">
        <w:rPr>
          <w:rStyle w:val="charBoldItals"/>
        </w:rPr>
        <w:t>State</w:t>
      </w:r>
      <w:r w:rsidRPr="009E1AEC">
        <w:t xml:space="preserve"> includes the Northern Territory (see </w:t>
      </w:r>
      <w:hyperlink r:id="rId46" w:tooltip="A2001-14" w:history="1">
        <w:r w:rsidRPr="009E1AEC">
          <w:rPr>
            <w:rStyle w:val="charCitHyperlinkAbbrev"/>
          </w:rPr>
          <w:t>Legislation Act</w:t>
        </w:r>
      </w:hyperlink>
      <w:r w:rsidRPr="009E1AEC">
        <w:t>, dict, pt 1).</w:t>
      </w:r>
    </w:p>
    <w:p w14:paraId="51EBA986" w14:textId="77777777" w:rsidR="00F959D4" w:rsidRPr="009E1AEC" w:rsidRDefault="00F959D4" w:rsidP="00F959D4">
      <w:pPr>
        <w:pStyle w:val="AH5Sec"/>
      </w:pPr>
      <w:bookmarkStart w:id="48" w:name="_Toc76998465"/>
      <w:r w:rsidRPr="00792C13">
        <w:rPr>
          <w:rStyle w:val="CharSectNo"/>
        </w:rPr>
        <w:t>22E</w:t>
      </w:r>
      <w:r w:rsidRPr="009E1AEC">
        <w:tab/>
        <w:t>Definitions—pt 2B</w:t>
      </w:r>
      <w:bookmarkEnd w:id="48"/>
    </w:p>
    <w:p w14:paraId="58D35577" w14:textId="77777777" w:rsidR="00F959D4" w:rsidRPr="009E1AEC" w:rsidRDefault="00F959D4" w:rsidP="00F959D4">
      <w:pPr>
        <w:pStyle w:val="Amainreturn"/>
      </w:pPr>
      <w:r w:rsidRPr="009E1AEC">
        <w:t>In this part:</w:t>
      </w:r>
    </w:p>
    <w:p w14:paraId="3E82A3A0" w14:textId="77777777" w:rsidR="00F959D4" w:rsidRPr="009E1AEC" w:rsidRDefault="00F959D4" w:rsidP="00F959D4">
      <w:pPr>
        <w:pStyle w:val="aDef"/>
      </w:pPr>
      <w:r w:rsidRPr="009E1AEC">
        <w:rPr>
          <w:rStyle w:val="charBoldItals"/>
        </w:rPr>
        <w:t>approved auditor</w:t>
      </w:r>
      <w:r w:rsidRPr="009E1AEC">
        <w:t>—see section 22O.</w:t>
      </w:r>
    </w:p>
    <w:p w14:paraId="34CC1275" w14:textId="77777777" w:rsidR="00F959D4" w:rsidRPr="009E1AEC" w:rsidRDefault="00F959D4" w:rsidP="00F959D4">
      <w:pPr>
        <w:pStyle w:val="aDef"/>
      </w:pPr>
      <w:r w:rsidRPr="009E1AEC">
        <w:rPr>
          <w:rStyle w:val="charBoldItals"/>
        </w:rPr>
        <w:t>audit guidelines</w:t>
      </w:r>
      <w:r w:rsidRPr="009E1AEC">
        <w:t xml:space="preserve"> means the guidelines made by the Minister under section 22U (1) (a).</w:t>
      </w:r>
    </w:p>
    <w:p w14:paraId="13ECEA79" w14:textId="77777777" w:rsidR="00F959D4" w:rsidRPr="009E1AEC" w:rsidRDefault="00F959D4" w:rsidP="00F959D4">
      <w:pPr>
        <w:pStyle w:val="aDef"/>
      </w:pPr>
      <w:r w:rsidRPr="009E1AEC">
        <w:rPr>
          <w:rStyle w:val="charBoldItals"/>
        </w:rPr>
        <w:t>code</w:t>
      </w:r>
      <w:r w:rsidRPr="009E1AEC">
        <w:t xml:space="preserve"> means the secure local jobs code.</w:t>
      </w:r>
    </w:p>
    <w:p w14:paraId="02EBE0E1" w14:textId="77777777" w:rsidR="00F959D4" w:rsidRPr="009E1AEC" w:rsidRDefault="00F959D4" w:rsidP="00F959D4">
      <w:pPr>
        <w:pStyle w:val="aDef"/>
      </w:pPr>
      <w:r w:rsidRPr="009E1AEC">
        <w:rPr>
          <w:rStyle w:val="charBoldItals"/>
        </w:rPr>
        <w:t>council</w:t>
      </w:r>
      <w:r w:rsidRPr="009E1AEC">
        <w:t xml:space="preserve"> means the Secure Local Jobs Code Advisory Council established under section 22Z.</w:t>
      </w:r>
    </w:p>
    <w:p w14:paraId="2E1EBEB4" w14:textId="77777777" w:rsidR="00F959D4" w:rsidRPr="009E1AEC" w:rsidRDefault="00F959D4" w:rsidP="00F959D4">
      <w:pPr>
        <w:pStyle w:val="aDef"/>
      </w:pPr>
      <w:r w:rsidRPr="009E1AEC">
        <w:rPr>
          <w:rStyle w:val="charBoldItals"/>
        </w:rPr>
        <w:t xml:space="preserve">registrar </w:t>
      </w:r>
      <w:r w:rsidRPr="009E1AEC">
        <w:t>means the secure local jobs code registrar appointed under section 22V.</w:t>
      </w:r>
    </w:p>
    <w:p w14:paraId="6C86C440" w14:textId="77777777" w:rsidR="00F959D4" w:rsidRPr="009E1AEC" w:rsidRDefault="00F959D4" w:rsidP="00F959D4">
      <w:pPr>
        <w:pStyle w:val="aDef"/>
      </w:pPr>
      <w:r w:rsidRPr="009E1AEC">
        <w:rPr>
          <w:rStyle w:val="charBoldItals"/>
        </w:rPr>
        <w:t>secure local jobs code</w:t>
      </w:r>
      <w:r w:rsidRPr="009E1AEC">
        <w:t>—see section 22M.</w:t>
      </w:r>
    </w:p>
    <w:p w14:paraId="0923B953" w14:textId="77777777" w:rsidR="00F959D4" w:rsidRPr="009E1AEC" w:rsidRDefault="00F959D4" w:rsidP="00F959D4">
      <w:pPr>
        <w:pStyle w:val="aDef"/>
      </w:pPr>
      <w:r w:rsidRPr="009E1AEC">
        <w:rPr>
          <w:rStyle w:val="charBoldItals"/>
        </w:rPr>
        <w:t>secure local jobs code certificate</w:t>
      </w:r>
      <w:r w:rsidRPr="009E1AEC">
        <w:t xml:space="preserve"> means a certificate granted to an entity under section 22J.</w:t>
      </w:r>
    </w:p>
    <w:p w14:paraId="3A89522F" w14:textId="77777777" w:rsidR="00F959D4" w:rsidRPr="009E1AEC" w:rsidRDefault="00F959D4" w:rsidP="00F959D4">
      <w:pPr>
        <w:pStyle w:val="aDef"/>
      </w:pPr>
      <w:r w:rsidRPr="009E1AEC">
        <w:rPr>
          <w:rStyle w:val="charBoldItals"/>
        </w:rPr>
        <w:t>secure local jobs code register</w:t>
      </w:r>
      <w:r w:rsidRPr="009E1AEC">
        <w:t>—see section 22N.</w:t>
      </w:r>
    </w:p>
    <w:p w14:paraId="4122B548" w14:textId="77777777" w:rsidR="00F959D4" w:rsidRPr="009E1AEC" w:rsidRDefault="00F959D4" w:rsidP="00F959D4">
      <w:pPr>
        <w:pStyle w:val="aDef"/>
      </w:pPr>
      <w:r w:rsidRPr="009E1AEC">
        <w:rPr>
          <w:rStyle w:val="charBoldItals"/>
        </w:rPr>
        <w:t>tenderer</w:t>
      </w:r>
      <w:r w:rsidRPr="009E1AEC">
        <w:t>, in relation to a procurement, means an entity that submits a quote, tender or other response</w:t>
      </w:r>
      <w:r>
        <w:t xml:space="preserve"> in relation</w:t>
      </w:r>
      <w:r w:rsidRPr="009E1AEC">
        <w:t xml:space="preserve"> to the procurement.</w:t>
      </w:r>
    </w:p>
    <w:p w14:paraId="6B916DAF" w14:textId="77777777" w:rsidR="00F959D4" w:rsidRPr="009E1AEC" w:rsidRDefault="00F959D4" w:rsidP="00F959D4">
      <w:pPr>
        <w:pStyle w:val="aDef"/>
      </w:pPr>
      <w:r w:rsidRPr="009E1AEC">
        <w:rPr>
          <w:rStyle w:val="charBoldItals"/>
        </w:rPr>
        <w:lastRenderedPageBreak/>
        <w:t>territory-funded work</w:t>
      </w:r>
      <w:r w:rsidRPr="009E1AEC">
        <w:t>—see section 22F.</w:t>
      </w:r>
    </w:p>
    <w:p w14:paraId="4529CD4F" w14:textId="77777777" w:rsidR="00F959D4" w:rsidRPr="009E1AEC" w:rsidRDefault="00F959D4" w:rsidP="00F959D4">
      <w:pPr>
        <w:pStyle w:val="aDef"/>
      </w:pPr>
      <w:r w:rsidRPr="009E1AEC">
        <w:rPr>
          <w:rStyle w:val="charBoldItals"/>
        </w:rPr>
        <w:t>workplace standards</w:t>
      </w:r>
      <w:r w:rsidRPr="009E1AEC">
        <w:t>, of an entity, means the obligations and practices of the entity associated with the entity’s workplaces, including in relation to the following:</w:t>
      </w:r>
    </w:p>
    <w:p w14:paraId="6FB6178E" w14:textId="77777777" w:rsidR="00F959D4" w:rsidRPr="009E1AEC" w:rsidRDefault="00F959D4" w:rsidP="00F959D4">
      <w:pPr>
        <w:pStyle w:val="aDefpara"/>
      </w:pPr>
      <w:r w:rsidRPr="009E1AEC">
        <w:tab/>
        <w:t>(a)</w:t>
      </w:r>
      <w:r w:rsidRPr="009E1AEC">
        <w:tab/>
        <w:t>collective bargaining;</w:t>
      </w:r>
    </w:p>
    <w:p w14:paraId="37B283D8" w14:textId="77777777" w:rsidR="00F959D4" w:rsidRPr="009E1AEC" w:rsidRDefault="00F959D4" w:rsidP="00F959D4">
      <w:pPr>
        <w:pStyle w:val="aDefpara"/>
      </w:pPr>
      <w:r w:rsidRPr="009E1AEC">
        <w:tab/>
        <w:t>(b)</w:t>
      </w:r>
      <w:r w:rsidRPr="009E1AEC">
        <w:tab/>
        <w:t>freedom of association;</w:t>
      </w:r>
    </w:p>
    <w:p w14:paraId="5678C69D" w14:textId="77777777" w:rsidR="00F959D4" w:rsidRPr="009E1AEC" w:rsidRDefault="00F959D4" w:rsidP="00F959D4">
      <w:pPr>
        <w:pStyle w:val="aDefpara"/>
      </w:pPr>
      <w:r w:rsidRPr="009E1AEC">
        <w:tab/>
        <w:t>(c)</w:t>
      </w:r>
      <w:r w:rsidRPr="009E1AEC">
        <w:tab/>
        <w:t>health and safety;</w:t>
      </w:r>
    </w:p>
    <w:p w14:paraId="72686A5F" w14:textId="77777777" w:rsidR="00F959D4" w:rsidRPr="009E1AEC" w:rsidRDefault="00F959D4" w:rsidP="00F959D4">
      <w:pPr>
        <w:pStyle w:val="aDefpara"/>
      </w:pPr>
      <w:r w:rsidRPr="009E1AEC">
        <w:tab/>
        <w:t>(d)</w:t>
      </w:r>
      <w:r w:rsidRPr="009E1AEC">
        <w:tab/>
        <w:t>human rights;</w:t>
      </w:r>
    </w:p>
    <w:p w14:paraId="2AC5A996" w14:textId="77777777" w:rsidR="00F959D4" w:rsidRPr="009E1AEC" w:rsidRDefault="00F959D4" w:rsidP="00F959D4">
      <w:pPr>
        <w:pStyle w:val="aDefpara"/>
      </w:pPr>
      <w:r w:rsidRPr="009E1AEC">
        <w:tab/>
        <w:t>(e)</w:t>
      </w:r>
      <w:r w:rsidRPr="009E1AEC">
        <w:tab/>
        <w:t>inductions;</w:t>
      </w:r>
    </w:p>
    <w:p w14:paraId="7C07A8B2" w14:textId="77777777" w:rsidR="00F959D4" w:rsidRPr="009E1AEC" w:rsidRDefault="00F959D4" w:rsidP="00F959D4">
      <w:pPr>
        <w:pStyle w:val="aDefpara"/>
      </w:pPr>
      <w:r w:rsidRPr="009E1AEC">
        <w:tab/>
        <w:t>(f)</w:t>
      </w:r>
      <w:r w:rsidRPr="009E1AEC">
        <w:tab/>
        <w:t>leave;</w:t>
      </w:r>
    </w:p>
    <w:p w14:paraId="4CDFA043" w14:textId="77777777" w:rsidR="00F959D4" w:rsidRPr="009E1AEC" w:rsidRDefault="00F959D4" w:rsidP="00F959D4">
      <w:pPr>
        <w:pStyle w:val="aDefpara"/>
      </w:pPr>
      <w:r w:rsidRPr="009E1AEC">
        <w:tab/>
        <w:t>(g)</w:t>
      </w:r>
      <w:r w:rsidRPr="009E1AEC">
        <w:tab/>
        <w:t>tax and superannuation;</w:t>
      </w:r>
    </w:p>
    <w:p w14:paraId="3A13FDE3" w14:textId="77777777" w:rsidR="00F959D4" w:rsidRPr="009E1AEC" w:rsidRDefault="00F959D4" w:rsidP="00F959D4">
      <w:pPr>
        <w:pStyle w:val="aDefpara"/>
      </w:pPr>
      <w:r w:rsidRPr="009E1AEC">
        <w:tab/>
        <w:t>(h)</w:t>
      </w:r>
      <w:r w:rsidRPr="009E1AEC">
        <w:tab/>
        <w:t>training;</w:t>
      </w:r>
    </w:p>
    <w:p w14:paraId="2BFFB53F" w14:textId="77777777" w:rsidR="00F959D4" w:rsidRPr="009E1AEC" w:rsidRDefault="00F959D4" w:rsidP="00F959D4">
      <w:pPr>
        <w:pStyle w:val="aDefpara"/>
      </w:pPr>
      <w:r w:rsidRPr="009E1AEC">
        <w:tab/>
        <w:t>(i)</w:t>
      </w:r>
      <w:r w:rsidRPr="009E1AEC">
        <w:tab/>
        <w:t>workers compensation;</w:t>
      </w:r>
    </w:p>
    <w:p w14:paraId="0BD90C2E" w14:textId="77777777" w:rsidR="00F959D4" w:rsidRPr="009E1AEC" w:rsidRDefault="00F959D4" w:rsidP="00F959D4">
      <w:pPr>
        <w:pStyle w:val="aDefpara"/>
      </w:pPr>
      <w:r w:rsidRPr="009E1AEC">
        <w:tab/>
        <w:t>(j)</w:t>
      </w:r>
      <w:r w:rsidRPr="009E1AEC">
        <w:tab/>
        <w:t>workplace delegates of unions.</w:t>
      </w:r>
    </w:p>
    <w:p w14:paraId="20B4EF78" w14:textId="77777777" w:rsidR="00BF2220" w:rsidRPr="009E1AEC" w:rsidRDefault="00BF2220" w:rsidP="00BF2220">
      <w:pPr>
        <w:pStyle w:val="AH5Sec"/>
      </w:pPr>
      <w:bookmarkStart w:id="49" w:name="_Toc76998466"/>
      <w:r w:rsidRPr="00792C13">
        <w:rPr>
          <w:rStyle w:val="CharSectNo"/>
        </w:rPr>
        <w:t>22F</w:t>
      </w:r>
      <w:r w:rsidRPr="009E1AEC">
        <w:tab/>
        <w:t xml:space="preserve">Meaning of </w:t>
      </w:r>
      <w:r w:rsidRPr="009E1AEC">
        <w:rPr>
          <w:rStyle w:val="charItals"/>
        </w:rPr>
        <w:t>territory-funded work</w:t>
      </w:r>
      <w:r w:rsidRPr="009E1AEC">
        <w:t>—pt 2B</w:t>
      </w:r>
      <w:bookmarkEnd w:id="49"/>
    </w:p>
    <w:p w14:paraId="58538F41" w14:textId="77777777" w:rsidR="00BF2220" w:rsidRPr="009E1AEC" w:rsidRDefault="00BF2220" w:rsidP="00BF2220">
      <w:pPr>
        <w:pStyle w:val="Amain"/>
      </w:pPr>
      <w:r w:rsidRPr="009E1AEC">
        <w:tab/>
        <w:t>(1)</w:t>
      </w:r>
      <w:r w:rsidRPr="009E1AEC">
        <w:tab/>
        <w:t>In this part:</w:t>
      </w:r>
    </w:p>
    <w:p w14:paraId="18ABA774" w14:textId="77777777" w:rsidR="00BF2220" w:rsidRPr="009E1AEC" w:rsidRDefault="00BF2220" w:rsidP="00BF2220">
      <w:pPr>
        <w:pStyle w:val="aDef"/>
      </w:pPr>
      <w:r w:rsidRPr="009E1AEC">
        <w:rPr>
          <w:rStyle w:val="charBoldItals"/>
        </w:rPr>
        <w:t xml:space="preserve">territory-funded work </w:t>
      </w:r>
      <w:r w:rsidRPr="009E1AEC">
        <w:t>means services or works that are for a territory entity and are any of the following:</w:t>
      </w:r>
    </w:p>
    <w:p w14:paraId="0C43C3C4" w14:textId="77777777" w:rsidR="00BF2220" w:rsidRPr="009E1AEC" w:rsidRDefault="00BF2220" w:rsidP="00BF2220">
      <w:pPr>
        <w:pStyle w:val="aDefpara"/>
      </w:pPr>
      <w:r w:rsidRPr="009E1AEC">
        <w:tab/>
        <w:t>(a)</w:t>
      </w:r>
      <w:r w:rsidRPr="009E1AEC">
        <w:tab/>
        <w:t>services or works that—</w:t>
      </w:r>
    </w:p>
    <w:p w14:paraId="1EB9F9A4" w14:textId="77777777" w:rsidR="00BF2220" w:rsidRPr="009E1AEC" w:rsidRDefault="00BF2220" w:rsidP="00BF2220">
      <w:pPr>
        <w:pStyle w:val="aDefsubpara"/>
      </w:pPr>
      <w:r w:rsidRPr="009E1AEC">
        <w:tab/>
        <w:t>(i)</w:t>
      </w:r>
      <w:r w:rsidRPr="009E1AEC">
        <w:tab/>
        <w:t xml:space="preserve">are primarily for labour (other than </w:t>
      </w:r>
      <w:r w:rsidRPr="00DB57BB">
        <w:t>excluded services or works</w:t>
      </w:r>
      <w:r w:rsidRPr="009E1AEC">
        <w:t>); and</w:t>
      </w:r>
    </w:p>
    <w:p w14:paraId="5FAACE56" w14:textId="77777777" w:rsidR="00BF2220" w:rsidRPr="009E1AEC" w:rsidRDefault="00BF2220" w:rsidP="00BF2220">
      <w:pPr>
        <w:pStyle w:val="aDefsubpara"/>
      </w:pPr>
      <w:r w:rsidRPr="009E1AEC">
        <w:tab/>
        <w:t>(ii)</w:t>
      </w:r>
      <w:r w:rsidRPr="009E1AEC">
        <w:tab/>
        <w:t>have an estimated value equal to or greater than an amount prescribed by regulation;</w:t>
      </w:r>
    </w:p>
    <w:p w14:paraId="36BA9734" w14:textId="77777777" w:rsidR="00BF2220" w:rsidRPr="009E1AEC" w:rsidRDefault="00BF2220" w:rsidP="00792C13">
      <w:pPr>
        <w:pStyle w:val="aDefpara"/>
        <w:keepNext/>
      </w:pPr>
      <w:r w:rsidRPr="009E1AEC">
        <w:lastRenderedPageBreak/>
        <w:tab/>
        <w:t>(b)</w:t>
      </w:r>
      <w:r w:rsidRPr="009E1AEC">
        <w:tab/>
        <w:t>services or works that are primarily for any of the following:</w:t>
      </w:r>
    </w:p>
    <w:p w14:paraId="2F477730" w14:textId="10D81DD0" w:rsidR="00BF2220" w:rsidRPr="009E1AEC" w:rsidRDefault="00BF2220" w:rsidP="00BF2220">
      <w:pPr>
        <w:pStyle w:val="aDefsubpara"/>
      </w:pPr>
      <w:r w:rsidRPr="009E1AEC">
        <w:tab/>
        <w:t>(i)</w:t>
      </w:r>
      <w:r w:rsidRPr="009E1AEC">
        <w:tab/>
        <w:t xml:space="preserve">construction work </w:t>
      </w:r>
      <w:r w:rsidRPr="00DB57BB">
        <w:t>(other than excluded services or works)</w:t>
      </w:r>
      <w:r>
        <w:t xml:space="preserve"> </w:t>
      </w:r>
      <w:r w:rsidRPr="009E1AEC">
        <w:t xml:space="preserve">within the meaning of the </w:t>
      </w:r>
      <w:hyperlink r:id="rId47" w:tooltip="SL2011-36" w:history="1">
        <w:r w:rsidRPr="009E1AEC">
          <w:rPr>
            <w:rStyle w:val="charCitHyperlinkItal"/>
          </w:rPr>
          <w:t>Work Health and Safety Regulation 2011</w:t>
        </w:r>
      </w:hyperlink>
      <w:r w:rsidRPr="009E1AEC">
        <w:t>, section 289;</w:t>
      </w:r>
    </w:p>
    <w:p w14:paraId="63B44959" w14:textId="77777777" w:rsidR="00BF2220" w:rsidRPr="009E1AEC" w:rsidRDefault="00BF2220" w:rsidP="00BF2220">
      <w:pPr>
        <w:pStyle w:val="aDefsubpara"/>
      </w:pPr>
      <w:r w:rsidRPr="009E1AEC">
        <w:tab/>
        <w:t>(ii)</w:t>
      </w:r>
      <w:r w:rsidRPr="009E1AEC">
        <w:tab/>
        <w:t>building or other industrial cleaning services within the meaning of the ANZSIC, Class 7311;</w:t>
      </w:r>
    </w:p>
    <w:p w14:paraId="166EBE2A" w14:textId="77777777" w:rsidR="00BF2220" w:rsidRPr="009E1AEC" w:rsidRDefault="00BF2220" w:rsidP="00BF2220">
      <w:pPr>
        <w:pStyle w:val="aDefsubpara"/>
        <w:rPr>
          <w:szCs w:val="24"/>
        </w:rPr>
      </w:pPr>
      <w:r w:rsidRPr="009E1AEC">
        <w:tab/>
        <w:t>(iii)</w:t>
      </w:r>
      <w:r w:rsidRPr="009E1AEC">
        <w:tab/>
        <w:t>traffic control services to redirect vehicles around a temporary disruption to a public road for the purpose of ensuring safety to workers or the public;</w:t>
      </w:r>
    </w:p>
    <w:p w14:paraId="31821B23" w14:textId="4DFC7FB7" w:rsidR="00BF2220" w:rsidRPr="009E1AEC" w:rsidRDefault="00BF2220" w:rsidP="00BF2220">
      <w:pPr>
        <w:pStyle w:val="aDefsubpara"/>
      </w:pPr>
      <w:r w:rsidRPr="009E1AEC">
        <w:tab/>
        <w:t>(iv)</w:t>
      </w:r>
      <w:r w:rsidRPr="009E1AEC">
        <w:tab/>
        <w:t xml:space="preserve">security services by a person who carries on a security activity within the meaning of the </w:t>
      </w:r>
      <w:hyperlink r:id="rId48" w:tooltip="A2003-4" w:history="1">
        <w:r w:rsidRPr="009E1AEC">
          <w:rPr>
            <w:rStyle w:val="charCitHyperlinkItal"/>
          </w:rPr>
          <w:t>Security Industry Act 2003</w:t>
        </w:r>
      </w:hyperlink>
      <w:r w:rsidRPr="009E1AEC">
        <w:t>, section 7.</w:t>
      </w:r>
    </w:p>
    <w:p w14:paraId="6757EB4C" w14:textId="6ABC706F" w:rsidR="00BF2220" w:rsidRPr="00DB57BB" w:rsidRDefault="00BF2220" w:rsidP="00BF2220">
      <w:pPr>
        <w:pStyle w:val="Amain"/>
      </w:pPr>
      <w:r w:rsidRPr="00DB57BB">
        <w:tab/>
        <w:t>(2)</w:t>
      </w:r>
      <w:r w:rsidRPr="00DB57BB">
        <w:tab/>
        <w:t xml:space="preserve">The </w:t>
      </w:r>
      <w:hyperlink r:id="rId49" w:tooltip="A2001-14" w:history="1">
        <w:r w:rsidRPr="00FC6792">
          <w:rPr>
            <w:rStyle w:val="charCitHyperlinkAbbrev"/>
          </w:rPr>
          <w:t>Legislation Act</w:t>
        </w:r>
      </w:hyperlink>
      <w:r w:rsidRPr="00DB57BB">
        <w:t>, section 47 (3) and (6) does not apply to the ANZSIC applied, adopted or incorporated in a regulation</w:t>
      </w:r>
      <w:r w:rsidRPr="00DB57BB">
        <w:rPr>
          <w:lang w:eastAsia="en-AU"/>
        </w:rPr>
        <w:t xml:space="preserve"> </w:t>
      </w:r>
      <w:r w:rsidRPr="00DB57BB">
        <w:t>under this section.</w:t>
      </w:r>
    </w:p>
    <w:p w14:paraId="32EABDCB" w14:textId="7E0B1D76" w:rsidR="00BF2220" w:rsidRPr="009E1AEC" w:rsidRDefault="00BF2220" w:rsidP="00BF2220">
      <w:pPr>
        <w:pStyle w:val="aNote"/>
        <w:rPr>
          <w:snapToGrid w:val="0"/>
        </w:rPr>
      </w:pPr>
      <w:r w:rsidRPr="009E1AEC">
        <w:rPr>
          <w:rStyle w:val="charItals"/>
        </w:rPr>
        <w:t>Note</w:t>
      </w:r>
      <w:r w:rsidRPr="009E1AEC">
        <w:tab/>
        <w:t xml:space="preserve">The ANZSIC </w:t>
      </w:r>
      <w:r w:rsidRPr="009E1AEC">
        <w:rPr>
          <w:snapToGrid w:val="0"/>
        </w:rPr>
        <w:t xml:space="preserve">does not need to be notified under the </w:t>
      </w:r>
      <w:hyperlink r:id="rId50" w:tooltip="A2001-14" w:history="1">
        <w:r w:rsidRPr="009E1AEC">
          <w:rPr>
            <w:rStyle w:val="charCitHyperlinkAbbrev"/>
          </w:rPr>
          <w:t>Legislation Act</w:t>
        </w:r>
      </w:hyperlink>
      <w:r w:rsidRPr="009E1AEC">
        <w:rPr>
          <w:snapToGrid w:val="0"/>
        </w:rPr>
        <w:t xml:space="preserve"> because s 47 (6) </w:t>
      </w:r>
      <w:r w:rsidRPr="009E1AEC">
        <w:t xml:space="preserve">does not apply (see </w:t>
      </w:r>
      <w:hyperlink r:id="rId51" w:tooltip="A2001-14" w:history="1">
        <w:r w:rsidRPr="009E1AEC">
          <w:rPr>
            <w:rStyle w:val="charCitHyperlinkAbbrev"/>
          </w:rPr>
          <w:t>Legislation Act</w:t>
        </w:r>
      </w:hyperlink>
      <w:r w:rsidRPr="009E1AEC">
        <w:t xml:space="preserve">, s 47 (7)).  The ANZSIC is available free of charge at </w:t>
      </w:r>
      <w:hyperlink r:id="rId52" w:history="1">
        <w:r w:rsidRPr="009E1AEC">
          <w:rPr>
            <w:rStyle w:val="charCitHyperlinkAbbrev"/>
          </w:rPr>
          <w:t>www.abs.gov.au</w:t>
        </w:r>
      </w:hyperlink>
      <w:r w:rsidRPr="009E1AEC">
        <w:rPr>
          <w:snapToGrid w:val="0"/>
        </w:rPr>
        <w:t xml:space="preserve">. </w:t>
      </w:r>
    </w:p>
    <w:p w14:paraId="727FDFE5" w14:textId="77777777" w:rsidR="00BF2220" w:rsidRPr="009E1AEC" w:rsidRDefault="00BF2220" w:rsidP="00BF2220">
      <w:pPr>
        <w:pStyle w:val="Amain"/>
      </w:pPr>
      <w:r w:rsidRPr="009E1AEC">
        <w:tab/>
        <w:t>(3)</w:t>
      </w:r>
      <w:r w:rsidRPr="009E1AEC">
        <w:tab/>
        <w:t>In this section:</w:t>
      </w:r>
    </w:p>
    <w:p w14:paraId="2EBD5B83" w14:textId="77777777" w:rsidR="00BF2220" w:rsidRDefault="00BF2220" w:rsidP="00BF2220">
      <w:pPr>
        <w:pStyle w:val="aDef"/>
      </w:pPr>
      <w:r w:rsidRPr="009E1AEC">
        <w:rPr>
          <w:rStyle w:val="charBoldItals"/>
        </w:rPr>
        <w:t>ANZSIC</w:t>
      </w:r>
      <w:r w:rsidRPr="009E1AEC">
        <w:rPr>
          <w:b/>
        </w:rPr>
        <w:t xml:space="preserve"> </w:t>
      </w:r>
      <w:r w:rsidRPr="009E1AEC">
        <w:t>means the Australian and New Zealand Standard Industrial Classification 2006 as in force from time to time.</w:t>
      </w:r>
    </w:p>
    <w:p w14:paraId="316C8C3A" w14:textId="77777777" w:rsidR="00BF2220" w:rsidRPr="00DB57BB" w:rsidRDefault="00BF2220" w:rsidP="006A1B8B">
      <w:pPr>
        <w:pStyle w:val="aDef"/>
        <w:numPr>
          <w:ilvl w:val="5"/>
          <w:numId w:val="25"/>
        </w:numPr>
      </w:pPr>
      <w:r w:rsidRPr="00FC6792">
        <w:rPr>
          <w:rStyle w:val="charBoldItals"/>
        </w:rPr>
        <w:t>excluded services or works</w:t>
      </w:r>
      <w:r w:rsidRPr="00DB57BB">
        <w:t xml:space="preserve"> means services or works prescribed by regulation.</w:t>
      </w:r>
    </w:p>
    <w:p w14:paraId="2C4C6C88" w14:textId="77777777" w:rsidR="00F959D4" w:rsidRPr="00792C13" w:rsidRDefault="00F959D4" w:rsidP="00F959D4">
      <w:pPr>
        <w:pStyle w:val="AH3Div"/>
      </w:pPr>
      <w:bookmarkStart w:id="50" w:name="_Toc76998467"/>
      <w:r w:rsidRPr="00792C13">
        <w:rPr>
          <w:rStyle w:val="CharDivNo"/>
        </w:rPr>
        <w:lastRenderedPageBreak/>
        <w:t>Division 2B.2</w:t>
      </w:r>
      <w:r w:rsidRPr="009E1AEC">
        <w:tab/>
      </w:r>
      <w:r w:rsidRPr="00792C13">
        <w:rPr>
          <w:rStyle w:val="CharDivText"/>
        </w:rPr>
        <w:t>Requirements for procurement by territory entities</w:t>
      </w:r>
      <w:bookmarkEnd w:id="50"/>
    </w:p>
    <w:p w14:paraId="0AEC609F" w14:textId="77777777" w:rsidR="00F959D4" w:rsidRPr="009E1AEC" w:rsidRDefault="00F959D4" w:rsidP="00F959D4">
      <w:pPr>
        <w:pStyle w:val="AH5Sec"/>
      </w:pPr>
      <w:bookmarkStart w:id="51" w:name="_Toc76998468"/>
      <w:r w:rsidRPr="00792C13">
        <w:rPr>
          <w:rStyle w:val="CharSectNo"/>
        </w:rPr>
        <w:t>22G</w:t>
      </w:r>
      <w:r w:rsidRPr="009E1AEC">
        <w:tab/>
        <w:t>Requirements for procurement—secure local jobs code certificates etc</w:t>
      </w:r>
      <w:bookmarkEnd w:id="51"/>
    </w:p>
    <w:p w14:paraId="2943649E" w14:textId="77777777" w:rsidR="00F959D4" w:rsidRPr="009E1AEC" w:rsidRDefault="00F959D4" w:rsidP="00160A49">
      <w:pPr>
        <w:pStyle w:val="Amain"/>
        <w:keepNext/>
      </w:pPr>
      <w:r w:rsidRPr="009E1AEC">
        <w:tab/>
        <w:t>(1)</w:t>
      </w:r>
      <w:r w:rsidRPr="009E1AEC">
        <w:tab/>
        <w:t>A territory entity must not accept a response</w:t>
      </w:r>
      <w:r>
        <w:t xml:space="preserve"> in relation</w:t>
      </w:r>
      <w:r w:rsidRPr="009E1AEC">
        <w:t xml:space="preserve"> to a procurement for territory-funded work from a tenderer unless the tenderer—</w:t>
      </w:r>
    </w:p>
    <w:p w14:paraId="1977C55C" w14:textId="77777777" w:rsidR="00F959D4" w:rsidRPr="009E1AEC" w:rsidRDefault="00F959D4" w:rsidP="00F959D4">
      <w:pPr>
        <w:pStyle w:val="Apara"/>
      </w:pPr>
      <w:r w:rsidRPr="009E1AEC">
        <w:tab/>
        <w:t>(a)</w:t>
      </w:r>
      <w:r w:rsidRPr="009E1AEC">
        <w:tab/>
        <w:t>holds a secure local jobs code certificate and any conditions on the certificate are appropriate for the procurement; and</w:t>
      </w:r>
    </w:p>
    <w:p w14:paraId="22DB2A99" w14:textId="77777777" w:rsidR="00F959D4" w:rsidRPr="009E1AEC" w:rsidRDefault="00F959D4" w:rsidP="00F959D4">
      <w:pPr>
        <w:pStyle w:val="Apara"/>
      </w:pPr>
      <w:r w:rsidRPr="009E1AEC">
        <w:tab/>
        <w:t>(b)</w:t>
      </w:r>
      <w:r w:rsidRPr="009E1AEC">
        <w:tab/>
        <w:t xml:space="preserve">if the procurement has </w:t>
      </w:r>
      <w:r w:rsidRPr="00DB57BB">
        <w:t>an estimated</w:t>
      </w:r>
      <w:r w:rsidRPr="009E1AEC">
        <w:t xml:space="preserve"> value of $25 000 or more or, if another value is prescribed by regulation, the prescribed value—submits a labour relations, training and workplace equity plan.</w:t>
      </w:r>
    </w:p>
    <w:p w14:paraId="4CFDF0B2" w14:textId="77777777" w:rsidR="00F959D4" w:rsidRPr="009E1AEC" w:rsidRDefault="00F959D4" w:rsidP="00F959D4">
      <w:pPr>
        <w:pStyle w:val="Amain"/>
      </w:pPr>
      <w:r w:rsidRPr="009E1AEC">
        <w:tab/>
        <w:t>(2)</w:t>
      </w:r>
      <w:r w:rsidRPr="009E1AEC">
        <w:tab/>
        <w:t>A territory entity must consider a labour relations, training and workplace equity plan submitted by a tenderer under subsection (1) (b) when assessing responses</w:t>
      </w:r>
      <w:r>
        <w:t xml:space="preserve"> in relation</w:t>
      </w:r>
      <w:r w:rsidRPr="009E1AEC">
        <w:t xml:space="preserve"> to a procurement.</w:t>
      </w:r>
    </w:p>
    <w:p w14:paraId="4507B095" w14:textId="77777777" w:rsidR="00F959D4" w:rsidRPr="009E1AEC" w:rsidRDefault="00F959D4" w:rsidP="00F959D4">
      <w:pPr>
        <w:pStyle w:val="Amain"/>
      </w:pPr>
      <w:r w:rsidRPr="009E1AEC">
        <w:tab/>
        <w:t>(3)</w:t>
      </w:r>
      <w:r w:rsidRPr="009E1AEC">
        <w:tab/>
        <w:t>A territory entity must not enter into a contract for procurement for territory-funded work with another entity unless—</w:t>
      </w:r>
    </w:p>
    <w:p w14:paraId="530E2EC0" w14:textId="77777777" w:rsidR="00F959D4" w:rsidRPr="009E1AEC" w:rsidRDefault="00F959D4" w:rsidP="00F959D4">
      <w:pPr>
        <w:pStyle w:val="Apara"/>
      </w:pPr>
      <w:r w:rsidRPr="009E1AEC">
        <w:tab/>
        <w:t>(a)</w:t>
      </w:r>
      <w:r w:rsidRPr="009E1AEC">
        <w:tab/>
        <w:t>the other entity holds a secure local jobs code certificate and any conditions on the certificate are appropriate for the procurement; and</w:t>
      </w:r>
    </w:p>
    <w:p w14:paraId="622467CB" w14:textId="77777777" w:rsidR="00F959D4" w:rsidRPr="009E1AEC" w:rsidRDefault="00F959D4" w:rsidP="00F959D4">
      <w:pPr>
        <w:pStyle w:val="Apara"/>
      </w:pPr>
      <w:r w:rsidRPr="009E1AEC">
        <w:tab/>
        <w:t>(b)</w:t>
      </w:r>
      <w:r w:rsidRPr="009E1AEC">
        <w:tab/>
        <w:t xml:space="preserve">the contract includes terms that incorporate, as far as applicable, the substance of any model terms </w:t>
      </w:r>
      <w:r>
        <w:t>determined under subsection </w:t>
      </w:r>
      <w:r w:rsidRPr="009E1AEC">
        <w:t>(4).</w:t>
      </w:r>
    </w:p>
    <w:p w14:paraId="29AED41A" w14:textId="77777777" w:rsidR="00F959D4" w:rsidRPr="009E1AEC" w:rsidRDefault="00F959D4" w:rsidP="00160A49">
      <w:pPr>
        <w:pStyle w:val="Amain"/>
        <w:keepNext/>
      </w:pPr>
      <w:r w:rsidRPr="009E1AEC">
        <w:lastRenderedPageBreak/>
        <w:tab/>
        <w:t>(4)</w:t>
      </w:r>
      <w:r w:rsidRPr="009E1AEC">
        <w:tab/>
        <w:t>The Minister may determine model terms for incorporation into contracts for territory-funded work that relate to the requirements of this part or the code.</w:t>
      </w:r>
    </w:p>
    <w:p w14:paraId="330BBEDD" w14:textId="77777777" w:rsidR="00F959D4" w:rsidRPr="009E1AEC" w:rsidRDefault="00F959D4" w:rsidP="00F959D4">
      <w:pPr>
        <w:pStyle w:val="aExamHdgss"/>
      </w:pPr>
      <w:r w:rsidRPr="009E1AEC">
        <w:t>Examples—model terms</w:t>
      </w:r>
    </w:p>
    <w:p w14:paraId="64A600D2" w14:textId="77777777" w:rsidR="00F959D4" w:rsidRPr="009E1AEC" w:rsidRDefault="00F959D4" w:rsidP="00F959D4">
      <w:pPr>
        <w:pStyle w:val="aExamINumss"/>
      </w:pPr>
      <w:r w:rsidRPr="009E1AEC">
        <w:t>1</w:t>
      </w:r>
      <w:r w:rsidRPr="009E1AEC">
        <w:tab/>
        <w:t>contractor must hold a secure local jobs code certificate for the duration of the contract</w:t>
      </w:r>
    </w:p>
    <w:p w14:paraId="4F7A5EA4" w14:textId="77777777" w:rsidR="00F959D4" w:rsidRPr="009E1AEC" w:rsidRDefault="00F959D4" w:rsidP="00F959D4">
      <w:pPr>
        <w:pStyle w:val="aExamINumss"/>
      </w:pPr>
      <w:r w:rsidRPr="009E1AEC">
        <w:t>2</w:t>
      </w:r>
      <w:r w:rsidRPr="009E1AEC">
        <w:tab/>
        <w:t>contractor must tell the Territory about any adverse ruling that is made against the contractor and that relates to the code</w:t>
      </w:r>
    </w:p>
    <w:p w14:paraId="248D9811" w14:textId="77777777" w:rsidR="00F959D4" w:rsidRPr="009E1AEC" w:rsidRDefault="00F959D4" w:rsidP="00F959D4">
      <w:pPr>
        <w:pStyle w:val="aExamINumss"/>
      </w:pPr>
      <w:r w:rsidRPr="009E1AEC">
        <w:t>3</w:t>
      </w:r>
      <w:r w:rsidRPr="009E1AEC">
        <w:tab/>
        <w:t xml:space="preserve">contractor must carry out staff inductions </w:t>
      </w:r>
    </w:p>
    <w:p w14:paraId="670F7986" w14:textId="77777777" w:rsidR="00F959D4" w:rsidRPr="009E1AEC" w:rsidRDefault="00F959D4" w:rsidP="00F959D4">
      <w:pPr>
        <w:pStyle w:val="aExamINumss"/>
      </w:pPr>
      <w:r w:rsidRPr="009E1AEC">
        <w:t>4</w:t>
      </w:r>
      <w:r w:rsidRPr="009E1AEC">
        <w:tab/>
        <w:t>contractor must allow registrar to enter workplaces to carry out educational activities regarding the code</w:t>
      </w:r>
    </w:p>
    <w:p w14:paraId="57B5F01B" w14:textId="77777777" w:rsidR="00F959D4" w:rsidRPr="009E1AEC" w:rsidRDefault="00F959D4" w:rsidP="00F959D4">
      <w:pPr>
        <w:pStyle w:val="aExamINumss"/>
      </w:pPr>
      <w:r w:rsidRPr="009E1AEC">
        <w:t>5</w:t>
      </w:r>
      <w:r w:rsidRPr="009E1AEC">
        <w:tab/>
        <w:t>contractor must allow approved auditors to enter workplaces to examine compliance with the code</w:t>
      </w:r>
    </w:p>
    <w:p w14:paraId="79C92142" w14:textId="77777777" w:rsidR="00F959D4" w:rsidRPr="009E1AEC" w:rsidRDefault="00F959D4" w:rsidP="00825412">
      <w:pPr>
        <w:pStyle w:val="aExamINumss"/>
      </w:pPr>
      <w:r w:rsidRPr="009E1AEC">
        <w:t>6</w:t>
      </w:r>
      <w:r w:rsidRPr="009E1AEC">
        <w:tab/>
        <w:t xml:space="preserve">contractor must provide contact details and working hours for workplaces </w:t>
      </w:r>
    </w:p>
    <w:p w14:paraId="340DDEEF" w14:textId="77777777" w:rsidR="00F959D4" w:rsidRPr="009E1AEC" w:rsidRDefault="00F959D4" w:rsidP="00825412">
      <w:pPr>
        <w:pStyle w:val="Amain"/>
        <w:keepNext/>
      </w:pPr>
      <w:r w:rsidRPr="009E1AEC">
        <w:tab/>
        <w:t>(5)</w:t>
      </w:r>
      <w:r w:rsidRPr="009E1AEC">
        <w:tab/>
        <w:t>A determination under subsection (4) is a disallowable instrument.</w:t>
      </w:r>
    </w:p>
    <w:p w14:paraId="132E3757" w14:textId="0B7634B4"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3" w:tooltip="A2001-14" w:history="1">
        <w:r w:rsidRPr="009E1AEC">
          <w:rPr>
            <w:rStyle w:val="charCitHyperlinkAbbrev"/>
          </w:rPr>
          <w:t>Legislation Act</w:t>
        </w:r>
      </w:hyperlink>
      <w:r w:rsidRPr="009E1AEC">
        <w:t>.</w:t>
      </w:r>
    </w:p>
    <w:p w14:paraId="6F0DC724" w14:textId="77777777" w:rsidR="00F959D4" w:rsidRPr="009E1AEC" w:rsidRDefault="00F959D4" w:rsidP="00F959D4">
      <w:pPr>
        <w:pStyle w:val="Amain"/>
      </w:pPr>
      <w:r w:rsidRPr="009E1AEC">
        <w:tab/>
        <w:t>(6)</w:t>
      </w:r>
      <w:r w:rsidRPr="009E1AEC">
        <w:tab/>
        <w:t>In this section:</w:t>
      </w:r>
    </w:p>
    <w:p w14:paraId="7E9D954E" w14:textId="77777777" w:rsidR="00F959D4" w:rsidRPr="009E1AEC" w:rsidRDefault="00F959D4" w:rsidP="00F959D4">
      <w:pPr>
        <w:pStyle w:val="aDef"/>
      </w:pPr>
      <w:r w:rsidRPr="009E1AEC">
        <w:rPr>
          <w:rStyle w:val="charBoldItals"/>
        </w:rPr>
        <w:t xml:space="preserve">labour relations, training and workplace equity plan </w:t>
      </w:r>
      <w:r w:rsidRPr="009E1AEC">
        <w:t>means a plan made by a tenderer that—</w:t>
      </w:r>
    </w:p>
    <w:p w14:paraId="7E75BA75" w14:textId="77777777" w:rsidR="00F959D4" w:rsidRPr="009E1AEC" w:rsidRDefault="00F959D4" w:rsidP="00F959D4">
      <w:pPr>
        <w:pStyle w:val="aDefpara"/>
      </w:pPr>
      <w:r w:rsidRPr="009E1AEC">
        <w:tab/>
        <w:t>(a)</w:t>
      </w:r>
      <w:r w:rsidRPr="009E1AEC">
        <w:tab/>
        <w:t>relates to the tenderer’s, and any subcontractor’s, workplaces in relation to workplace standards, diversity and equity; and</w:t>
      </w:r>
    </w:p>
    <w:p w14:paraId="057F14B7" w14:textId="77777777" w:rsidR="00F959D4" w:rsidRPr="009E1AEC" w:rsidRDefault="00F959D4" w:rsidP="00F959D4">
      <w:pPr>
        <w:pStyle w:val="aDefpara"/>
      </w:pPr>
      <w:r w:rsidRPr="009E1AEC">
        <w:tab/>
        <w:t>(b)</w:t>
      </w:r>
      <w:r w:rsidRPr="009E1AEC">
        <w:tab/>
        <w:t>complies with any requirements prescribed by regulation.</w:t>
      </w:r>
    </w:p>
    <w:p w14:paraId="774A6DD8" w14:textId="77777777" w:rsidR="00F959D4" w:rsidRPr="009E1AEC" w:rsidRDefault="00F959D4" w:rsidP="00F959D4">
      <w:pPr>
        <w:pStyle w:val="AH5Sec"/>
      </w:pPr>
      <w:bookmarkStart w:id="52" w:name="_Toc76998469"/>
      <w:r w:rsidRPr="00792C13">
        <w:rPr>
          <w:rStyle w:val="CharSectNo"/>
        </w:rPr>
        <w:t>22H</w:t>
      </w:r>
      <w:r w:rsidRPr="009E1AEC">
        <w:tab/>
        <w:t>Exemption from requirements—secure local jobs code certificates etc</w:t>
      </w:r>
      <w:bookmarkEnd w:id="52"/>
    </w:p>
    <w:p w14:paraId="7D64EE9A" w14:textId="77777777" w:rsidR="00F959D4" w:rsidRPr="009E1AEC" w:rsidRDefault="00F959D4" w:rsidP="00160A49">
      <w:pPr>
        <w:pStyle w:val="Amain"/>
        <w:keepNext/>
      </w:pPr>
      <w:r w:rsidRPr="009E1AEC">
        <w:tab/>
        <w:t>(1)</w:t>
      </w:r>
      <w:r w:rsidRPr="009E1AEC">
        <w:tab/>
        <w:t>The responsible chief executive officer for a territory entity may exempt the entity from the requirements under section 22G for a procurement—</w:t>
      </w:r>
    </w:p>
    <w:p w14:paraId="242282F5" w14:textId="77777777" w:rsidR="00F959D4" w:rsidRPr="009E1AEC" w:rsidRDefault="00F959D4" w:rsidP="00F959D4">
      <w:pPr>
        <w:pStyle w:val="Apara"/>
      </w:pPr>
      <w:r w:rsidRPr="009E1AEC">
        <w:tab/>
        <w:t>(a)</w:t>
      </w:r>
      <w:r w:rsidRPr="009E1AEC">
        <w:tab/>
        <w:t>if it is for emergency works—</w:t>
      </w:r>
    </w:p>
    <w:p w14:paraId="5B06B1F7" w14:textId="77777777" w:rsidR="00F959D4" w:rsidRPr="009E1AEC" w:rsidRDefault="00F959D4" w:rsidP="00F959D4">
      <w:pPr>
        <w:pStyle w:val="Asubpara"/>
      </w:pPr>
      <w:r w:rsidRPr="009E1AEC">
        <w:tab/>
        <w:t>(i)</w:t>
      </w:r>
      <w:r w:rsidRPr="009E1AEC">
        <w:tab/>
        <w:t xml:space="preserve">to critical services that have been disrupted; or </w:t>
      </w:r>
    </w:p>
    <w:p w14:paraId="2AE63D14" w14:textId="77777777" w:rsidR="00F959D4" w:rsidRPr="009E1AEC" w:rsidRDefault="00F959D4" w:rsidP="00F959D4">
      <w:pPr>
        <w:pStyle w:val="Asubpara"/>
      </w:pPr>
      <w:r w:rsidRPr="009E1AEC">
        <w:lastRenderedPageBreak/>
        <w:tab/>
        <w:t>(ii)</w:t>
      </w:r>
      <w:r w:rsidRPr="009E1AEC">
        <w:tab/>
        <w:t>to prevent an imminent danger to health and safety; and</w:t>
      </w:r>
    </w:p>
    <w:p w14:paraId="5DC1F4C4" w14:textId="77777777" w:rsidR="00F959D4" w:rsidRPr="009E1AEC" w:rsidRDefault="00F959D4" w:rsidP="00F959D4">
      <w:pPr>
        <w:pStyle w:val="Apara"/>
      </w:pPr>
      <w:r w:rsidRPr="009E1AEC">
        <w:tab/>
        <w:t>(b)</w:t>
      </w:r>
      <w:r w:rsidRPr="009E1AEC">
        <w:tab/>
        <w:t>the requirements mentioned in section 22G cannot be complied</w:t>
      </w:r>
      <w:r>
        <w:t xml:space="preserve"> with because of the emergency.</w:t>
      </w:r>
    </w:p>
    <w:p w14:paraId="74D7EE7F" w14:textId="77777777" w:rsidR="00F959D4" w:rsidRPr="009E1AEC" w:rsidRDefault="00F959D4" w:rsidP="00F959D4">
      <w:pPr>
        <w:pStyle w:val="Amain"/>
      </w:pPr>
      <w:r w:rsidRPr="009E1AEC">
        <w:tab/>
        <w:t>(2)</w:t>
      </w:r>
      <w:r w:rsidRPr="009E1AEC">
        <w:tab/>
        <w:t xml:space="preserve">The responsible chief executive officer must notify the registrar and the council of the exemption within 7 days after granting the exemption. </w:t>
      </w:r>
    </w:p>
    <w:p w14:paraId="1AE5828A" w14:textId="77777777" w:rsidR="00F959D4" w:rsidRPr="009E1AEC" w:rsidRDefault="00F959D4" w:rsidP="00F959D4">
      <w:pPr>
        <w:pStyle w:val="Amain"/>
      </w:pPr>
      <w:r w:rsidRPr="009E1AEC">
        <w:tab/>
        <w:t>(3)</w:t>
      </w:r>
      <w:r w:rsidRPr="009E1AEC">
        <w:tab/>
        <w:t>The registrar may exempt a territory entity from 1 or more of the requirements under section 22G for a procurement if the registrar considers there is no suitable entity available at a reasonable cost to tender or contract for the procurement that would enable the requirements to be met.</w:t>
      </w:r>
    </w:p>
    <w:p w14:paraId="71CD9A1B" w14:textId="77777777" w:rsidR="00F959D4" w:rsidRPr="009E1AEC" w:rsidRDefault="00F959D4" w:rsidP="00F959D4">
      <w:pPr>
        <w:pStyle w:val="Amain"/>
      </w:pPr>
      <w:r w:rsidRPr="009E1AEC">
        <w:tab/>
        <w:t>(4)</w:t>
      </w:r>
      <w:r w:rsidRPr="009E1AEC">
        <w:tab/>
        <w:t>The registrar must notify the council of the exemption within 7 days after granting the exemption</w:t>
      </w:r>
      <w:r>
        <w:t>.</w:t>
      </w:r>
    </w:p>
    <w:p w14:paraId="779E03ED" w14:textId="77777777" w:rsidR="00F959D4" w:rsidRPr="009E1AEC" w:rsidRDefault="00F959D4" w:rsidP="00F959D4">
      <w:pPr>
        <w:pStyle w:val="Amain"/>
      </w:pPr>
      <w:r w:rsidRPr="009E1AEC">
        <w:tab/>
        <w:t>(5)</w:t>
      </w:r>
      <w:r w:rsidRPr="009E1AEC">
        <w:tab/>
        <w:t>An exemption under this section must be in writing.</w:t>
      </w:r>
    </w:p>
    <w:p w14:paraId="0409A0B3" w14:textId="77777777" w:rsidR="00160A49" w:rsidRPr="00160A49" w:rsidRDefault="00160A49" w:rsidP="00160A49">
      <w:pPr>
        <w:pStyle w:val="PageBreak"/>
      </w:pPr>
      <w:r w:rsidRPr="00160A49">
        <w:br w:type="page"/>
      </w:r>
    </w:p>
    <w:p w14:paraId="0066A16A" w14:textId="77777777" w:rsidR="00F959D4" w:rsidRPr="00792C13" w:rsidRDefault="00F959D4" w:rsidP="00F959D4">
      <w:pPr>
        <w:pStyle w:val="AH3Div"/>
      </w:pPr>
      <w:bookmarkStart w:id="53" w:name="_Toc76998470"/>
      <w:r w:rsidRPr="00792C13">
        <w:rPr>
          <w:rStyle w:val="CharDivNo"/>
        </w:rPr>
        <w:lastRenderedPageBreak/>
        <w:t>Division 2B.3</w:t>
      </w:r>
      <w:r w:rsidRPr="009E1AEC">
        <w:tab/>
      </w:r>
      <w:r w:rsidRPr="00792C13">
        <w:rPr>
          <w:rStyle w:val="CharDivText"/>
        </w:rPr>
        <w:t>Secure local jobs code certificates and code</w:t>
      </w:r>
      <w:bookmarkEnd w:id="53"/>
    </w:p>
    <w:p w14:paraId="7C4AFD53" w14:textId="77777777" w:rsidR="00F959D4" w:rsidRPr="009E1AEC" w:rsidRDefault="00F959D4" w:rsidP="00F959D4">
      <w:pPr>
        <w:pStyle w:val="AH5Sec"/>
        <w:rPr>
          <w:rStyle w:val="charItals"/>
        </w:rPr>
      </w:pPr>
      <w:bookmarkStart w:id="54" w:name="_Toc76998471"/>
      <w:r w:rsidRPr="00792C13">
        <w:rPr>
          <w:rStyle w:val="CharSectNo"/>
        </w:rPr>
        <w:t>22I</w:t>
      </w:r>
      <w:r w:rsidRPr="009E1AEC">
        <w:tab/>
        <w:t>Application for secure local jobs code certificate</w:t>
      </w:r>
      <w:bookmarkEnd w:id="54"/>
    </w:p>
    <w:p w14:paraId="63E56498" w14:textId="77777777" w:rsidR="00F959D4" w:rsidRPr="009E1AEC" w:rsidRDefault="00F959D4" w:rsidP="00F959D4">
      <w:pPr>
        <w:pStyle w:val="Amain"/>
      </w:pPr>
      <w:r w:rsidRPr="009E1AEC">
        <w:tab/>
        <w:t>(1)</w:t>
      </w:r>
      <w:r w:rsidRPr="009E1AEC">
        <w:tab/>
        <w:t>An entity may apply to the registrar for a secure local jobs code certificate.</w:t>
      </w:r>
    </w:p>
    <w:p w14:paraId="725104CA" w14:textId="77777777" w:rsidR="00F959D4" w:rsidRPr="009E1AEC" w:rsidRDefault="00F959D4" w:rsidP="00F959D4">
      <w:pPr>
        <w:pStyle w:val="Amain"/>
      </w:pPr>
      <w:r w:rsidRPr="009E1AEC">
        <w:tab/>
        <w:t>(2)</w:t>
      </w:r>
      <w:r w:rsidRPr="009E1AEC">
        <w:tab/>
        <w:t>The application must—</w:t>
      </w:r>
    </w:p>
    <w:p w14:paraId="2931B6F7" w14:textId="77777777" w:rsidR="00F959D4" w:rsidRPr="009E1AEC" w:rsidRDefault="00F959D4" w:rsidP="00F959D4">
      <w:pPr>
        <w:pStyle w:val="Apara"/>
      </w:pPr>
      <w:r w:rsidRPr="009E1AEC">
        <w:tab/>
        <w:t>(a)</w:t>
      </w:r>
      <w:r w:rsidRPr="009E1AEC">
        <w:tab/>
        <w:t xml:space="preserve">include a current report from an approved auditor stating that the entity meets the requirements mentioned in the code; and </w:t>
      </w:r>
    </w:p>
    <w:p w14:paraId="7344E5B0" w14:textId="77777777" w:rsidR="00F959D4" w:rsidRPr="009E1AEC" w:rsidRDefault="00F959D4" w:rsidP="00F959D4">
      <w:pPr>
        <w:pStyle w:val="Apara"/>
      </w:pPr>
      <w:r w:rsidRPr="009E1AEC">
        <w:tab/>
        <w:t>(b)</w:t>
      </w:r>
      <w:r w:rsidRPr="009E1AEC">
        <w:tab/>
        <w:t>comply with any requirements prescribed by regulation.</w:t>
      </w:r>
    </w:p>
    <w:p w14:paraId="352C877A" w14:textId="77777777" w:rsidR="00F959D4" w:rsidRPr="009E1AEC" w:rsidRDefault="00F959D4" w:rsidP="00F959D4">
      <w:pPr>
        <w:pStyle w:val="Amain"/>
      </w:pPr>
      <w:r w:rsidRPr="009E1AEC">
        <w:tab/>
        <w:t>(3)</w:t>
      </w:r>
      <w:r w:rsidRPr="009E1AEC">
        <w:tab/>
        <w:t>A report mentioned in subsection (2) (a) must be in accordance with the audit guidelines.</w:t>
      </w:r>
    </w:p>
    <w:p w14:paraId="08561496" w14:textId="77777777" w:rsidR="00F959D4" w:rsidRPr="009E1AEC" w:rsidRDefault="00F959D4" w:rsidP="00F959D4">
      <w:pPr>
        <w:pStyle w:val="AH5Sec"/>
        <w:rPr>
          <w:rStyle w:val="charItals"/>
        </w:rPr>
      </w:pPr>
      <w:bookmarkStart w:id="55" w:name="_Toc76998472"/>
      <w:r w:rsidRPr="00792C13">
        <w:rPr>
          <w:rStyle w:val="CharSectNo"/>
        </w:rPr>
        <w:t>22J</w:t>
      </w:r>
      <w:r w:rsidRPr="009E1AEC">
        <w:tab/>
        <w:t>Decision on application</w:t>
      </w:r>
      <w:bookmarkEnd w:id="55"/>
    </w:p>
    <w:p w14:paraId="696079FC" w14:textId="77777777" w:rsidR="00F959D4" w:rsidRPr="009E1AEC" w:rsidRDefault="00F959D4" w:rsidP="00F959D4">
      <w:pPr>
        <w:pStyle w:val="Amain"/>
      </w:pPr>
      <w:r w:rsidRPr="009E1AEC">
        <w:tab/>
        <w:t>(1)</w:t>
      </w:r>
      <w:r w:rsidRPr="009E1AEC">
        <w:tab/>
        <w:t>The registrar may grant a secure local jobs code certificate to an applicant if satisfied that the applicant—</w:t>
      </w:r>
    </w:p>
    <w:p w14:paraId="35349AEE" w14:textId="77777777" w:rsidR="00F959D4" w:rsidRPr="009E1AEC" w:rsidRDefault="00F959D4" w:rsidP="00F959D4">
      <w:pPr>
        <w:pStyle w:val="Apara"/>
      </w:pPr>
      <w:r w:rsidRPr="009E1AEC">
        <w:tab/>
        <w:t>(a)</w:t>
      </w:r>
      <w:r w:rsidRPr="009E1AEC">
        <w:tab/>
        <w:t>is not prohibited from applying for a certificate under section 22T; and</w:t>
      </w:r>
    </w:p>
    <w:p w14:paraId="3E2862E5" w14:textId="77777777" w:rsidR="00F959D4" w:rsidRPr="009E1AEC" w:rsidRDefault="00F959D4" w:rsidP="00F959D4">
      <w:pPr>
        <w:pStyle w:val="Apara"/>
      </w:pPr>
      <w:r w:rsidRPr="009E1AEC">
        <w:tab/>
        <w:t>(b)</w:t>
      </w:r>
      <w:r w:rsidRPr="009E1AEC">
        <w:tab/>
        <w:t>meets the requirements mentioned in the code.</w:t>
      </w:r>
    </w:p>
    <w:p w14:paraId="2E66BB24" w14:textId="77777777" w:rsidR="00F959D4" w:rsidRPr="009E1AEC" w:rsidRDefault="00F959D4" w:rsidP="00F959D4">
      <w:pPr>
        <w:pStyle w:val="Amain"/>
      </w:pPr>
      <w:r w:rsidRPr="009E1AEC">
        <w:tab/>
        <w:t>(2)</w:t>
      </w:r>
      <w:r w:rsidRPr="009E1AEC">
        <w:tab/>
        <w:t>The registrar may grant a certificate under subsection (1) for up to 30 months.</w:t>
      </w:r>
    </w:p>
    <w:p w14:paraId="362626A6" w14:textId="77777777" w:rsidR="00F959D4" w:rsidRPr="009E1AEC" w:rsidRDefault="00F959D4" w:rsidP="00F959D4">
      <w:pPr>
        <w:pStyle w:val="AH5Sec"/>
        <w:rPr>
          <w:rStyle w:val="charItals"/>
        </w:rPr>
      </w:pPr>
      <w:bookmarkStart w:id="56" w:name="_Toc76998473"/>
      <w:r w:rsidRPr="00792C13">
        <w:rPr>
          <w:rStyle w:val="CharSectNo"/>
        </w:rPr>
        <w:t>22K</w:t>
      </w:r>
      <w:r w:rsidRPr="009E1AEC">
        <w:tab/>
        <w:t>Conditions on secure local jobs code certificate</w:t>
      </w:r>
      <w:bookmarkEnd w:id="56"/>
    </w:p>
    <w:p w14:paraId="70A58E96" w14:textId="77777777" w:rsidR="00F959D4" w:rsidRPr="009E1AEC" w:rsidRDefault="00F959D4" w:rsidP="00F959D4">
      <w:pPr>
        <w:pStyle w:val="Amain"/>
      </w:pPr>
      <w:r w:rsidRPr="009E1AEC">
        <w:tab/>
        <w:t>(1)</w:t>
      </w:r>
      <w:r w:rsidRPr="009E1AEC">
        <w:tab/>
        <w:t>A secure local jobs code certificate is subject to any conditions—</w:t>
      </w:r>
    </w:p>
    <w:p w14:paraId="1A5BF9FE" w14:textId="77777777" w:rsidR="00F959D4" w:rsidRPr="009E1AEC" w:rsidRDefault="00F959D4" w:rsidP="00F959D4">
      <w:pPr>
        <w:pStyle w:val="Apara"/>
      </w:pPr>
      <w:r w:rsidRPr="009E1AEC">
        <w:tab/>
        <w:t>(a)</w:t>
      </w:r>
      <w:r w:rsidRPr="009E1AEC">
        <w:tab/>
        <w:t>prescribed by regulation; or</w:t>
      </w:r>
    </w:p>
    <w:p w14:paraId="55925585" w14:textId="77777777" w:rsidR="00F959D4" w:rsidRPr="009E1AEC" w:rsidRDefault="00F959D4" w:rsidP="00F959D4">
      <w:pPr>
        <w:pStyle w:val="Apara"/>
      </w:pPr>
      <w:r w:rsidRPr="009E1AEC">
        <w:tab/>
        <w:t>(b)</w:t>
      </w:r>
      <w:r w:rsidRPr="009E1AEC">
        <w:tab/>
        <w:t>imposed by the registrar.</w:t>
      </w:r>
    </w:p>
    <w:p w14:paraId="69E7BDC2" w14:textId="77777777" w:rsidR="00F959D4" w:rsidRPr="009E1AEC" w:rsidRDefault="00F959D4" w:rsidP="00F959D4">
      <w:pPr>
        <w:pStyle w:val="Amain"/>
      </w:pPr>
      <w:r w:rsidRPr="009E1AEC">
        <w:tab/>
        <w:t>(2)</w:t>
      </w:r>
      <w:r w:rsidRPr="009E1AEC">
        <w:tab/>
        <w:t>The registrar may amend or remove any conditions imposed under subsection (1) (b).</w:t>
      </w:r>
    </w:p>
    <w:p w14:paraId="7A67B1A3" w14:textId="77777777" w:rsidR="00F959D4" w:rsidRPr="009E1AEC" w:rsidRDefault="00F959D4" w:rsidP="00F959D4">
      <w:pPr>
        <w:pStyle w:val="AH5Sec"/>
        <w:rPr>
          <w:rStyle w:val="charItals"/>
        </w:rPr>
      </w:pPr>
      <w:bookmarkStart w:id="57" w:name="_Toc76998474"/>
      <w:r w:rsidRPr="00792C13">
        <w:rPr>
          <w:rStyle w:val="CharSectNo"/>
        </w:rPr>
        <w:lastRenderedPageBreak/>
        <w:t>22L</w:t>
      </w:r>
      <w:r w:rsidRPr="009E1AEC">
        <w:tab/>
        <w:t>Surrender of secure local jobs code certificate</w:t>
      </w:r>
      <w:bookmarkEnd w:id="57"/>
    </w:p>
    <w:p w14:paraId="7716A536" w14:textId="77777777" w:rsidR="00F959D4" w:rsidRPr="009E1AEC" w:rsidRDefault="00F959D4" w:rsidP="00F959D4">
      <w:pPr>
        <w:pStyle w:val="Amain"/>
      </w:pPr>
      <w:r w:rsidRPr="009E1AEC">
        <w:tab/>
        <w:t>(1)</w:t>
      </w:r>
      <w:r w:rsidRPr="009E1AEC">
        <w:tab/>
        <w:t>An entity that holds a secure local jobs code certificate may surrender the entity’s certificate to the registrar by notifying the registrar in writing.</w:t>
      </w:r>
    </w:p>
    <w:p w14:paraId="3ACCF125" w14:textId="77777777" w:rsidR="00F959D4" w:rsidRPr="009E1AEC" w:rsidRDefault="00F959D4" w:rsidP="00F959D4">
      <w:pPr>
        <w:pStyle w:val="Amain"/>
      </w:pPr>
      <w:r w:rsidRPr="009E1AEC">
        <w:tab/>
        <w:t>(2)</w:t>
      </w:r>
      <w:r w:rsidRPr="009E1AEC">
        <w:tab/>
        <w:t xml:space="preserve">However, an entity may surrender a certificate only if it is not required to hold the certificate under a contract with a territory entity. </w:t>
      </w:r>
    </w:p>
    <w:p w14:paraId="634BDAE7" w14:textId="77777777" w:rsidR="00F959D4" w:rsidRPr="009E1AEC" w:rsidRDefault="00F959D4" w:rsidP="00F959D4">
      <w:pPr>
        <w:pStyle w:val="Amain"/>
      </w:pPr>
      <w:r w:rsidRPr="009E1AEC">
        <w:tab/>
        <w:t xml:space="preserve">(3) </w:t>
      </w:r>
      <w:r w:rsidRPr="009E1AEC">
        <w:tab/>
        <w:t>The registrar may request information from a territory entity to enable the registrar to decide whether the entity that holds a secure local jobs code certificate is required to do so under a contract with the territory entity.</w:t>
      </w:r>
    </w:p>
    <w:p w14:paraId="7019AE2D" w14:textId="77777777" w:rsidR="00F959D4" w:rsidRPr="009E1AEC" w:rsidRDefault="00F959D4" w:rsidP="00F959D4">
      <w:pPr>
        <w:pStyle w:val="Amain"/>
      </w:pPr>
      <w:r w:rsidRPr="009E1AEC">
        <w:tab/>
        <w:t>(4)</w:t>
      </w:r>
      <w:r w:rsidRPr="009E1AEC">
        <w:tab/>
        <w:t>A territory entity must give the registrar the information requested under subsection (3).</w:t>
      </w:r>
    </w:p>
    <w:p w14:paraId="243BE185" w14:textId="77777777" w:rsidR="00F959D4" w:rsidRPr="009E1AEC" w:rsidRDefault="00F959D4" w:rsidP="00F959D4">
      <w:pPr>
        <w:pStyle w:val="AH5Sec"/>
        <w:rPr>
          <w:rStyle w:val="charItals"/>
        </w:rPr>
      </w:pPr>
      <w:bookmarkStart w:id="58" w:name="_Toc76998475"/>
      <w:r w:rsidRPr="00792C13">
        <w:rPr>
          <w:rStyle w:val="CharSectNo"/>
        </w:rPr>
        <w:t>22M</w:t>
      </w:r>
      <w:r w:rsidRPr="009E1AEC">
        <w:tab/>
        <w:t>Secure local jobs code</w:t>
      </w:r>
      <w:bookmarkEnd w:id="58"/>
    </w:p>
    <w:p w14:paraId="284777D2" w14:textId="77777777" w:rsidR="00F959D4" w:rsidRPr="009E1AEC" w:rsidRDefault="00F959D4" w:rsidP="00F959D4">
      <w:pPr>
        <w:pStyle w:val="Amain"/>
      </w:pPr>
      <w:r w:rsidRPr="009E1AEC">
        <w:tab/>
        <w:t>(1)</w:t>
      </w:r>
      <w:r w:rsidRPr="009E1AEC">
        <w:tab/>
        <w:t xml:space="preserve">The Minister may make a code (the </w:t>
      </w:r>
      <w:r w:rsidRPr="009E1AEC">
        <w:rPr>
          <w:rStyle w:val="charBoldItals"/>
        </w:rPr>
        <w:t>secure local jobs code</w:t>
      </w:r>
      <w:r w:rsidRPr="009E1AEC">
        <w:t>) that sets out workplace standards and related requirements and that applies to an entity that holds a secure local jobs code certificate.</w:t>
      </w:r>
    </w:p>
    <w:p w14:paraId="58CC7839" w14:textId="77777777" w:rsidR="00F959D4" w:rsidRPr="009E1AEC" w:rsidRDefault="00F959D4" w:rsidP="00F959D4">
      <w:pPr>
        <w:pStyle w:val="Amain"/>
      </w:pPr>
      <w:r w:rsidRPr="009E1AEC">
        <w:tab/>
        <w:t>(2)</w:t>
      </w:r>
      <w:r w:rsidRPr="009E1AEC">
        <w:tab/>
        <w:t>The code may include—</w:t>
      </w:r>
    </w:p>
    <w:p w14:paraId="372D00BE" w14:textId="77777777" w:rsidR="00F959D4" w:rsidRPr="009E1AEC" w:rsidRDefault="00F959D4" w:rsidP="00F959D4">
      <w:pPr>
        <w:pStyle w:val="Apara"/>
      </w:pPr>
      <w:r w:rsidRPr="009E1AEC">
        <w:tab/>
        <w:t>(a)</w:t>
      </w:r>
      <w:r w:rsidRPr="009E1AEC">
        <w:tab/>
        <w:t>requirements for the entity to give a territory entity and the registrar—</w:t>
      </w:r>
    </w:p>
    <w:p w14:paraId="5482514A" w14:textId="77777777" w:rsidR="00F959D4" w:rsidRPr="009E1AEC" w:rsidRDefault="00F959D4" w:rsidP="00F959D4">
      <w:pPr>
        <w:pStyle w:val="Asubpara"/>
      </w:pPr>
      <w:r w:rsidRPr="009E1AEC">
        <w:tab/>
        <w:t>(i)</w:t>
      </w:r>
      <w:r w:rsidRPr="009E1AEC">
        <w:tab/>
        <w:t>the names of each of the entity’s subcontractors; and</w:t>
      </w:r>
    </w:p>
    <w:p w14:paraId="26755CAD" w14:textId="77777777" w:rsidR="00F959D4" w:rsidRPr="009E1AEC" w:rsidRDefault="00F959D4" w:rsidP="00F959D4">
      <w:pPr>
        <w:pStyle w:val="Asubpara"/>
      </w:pPr>
      <w:r w:rsidRPr="009E1AEC">
        <w:tab/>
        <w:t>(ii)</w:t>
      </w:r>
      <w:r w:rsidRPr="009E1AEC">
        <w:tab/>
        <w:t>physical addresses, working hours, and contact details of a contact person for each of the entity’s work sites, and its subcontractor’s work sites; and</w:t>
      </w:r>
    </w:p>
    <w:p w14:paraId="7F7115B0" w14:textId="77777777" w:rsidR="00F959D4" w:rsidRPr="009E1AEC" w:rsidRDefault="00F959D4" w:rsidP="00F959D4">
      <w:pPr>
        <w:pStyle w:val="Apara"/>
      </w:pPr>
      <w:r w:rsidRPr="009E1AEC">
        <w:tab/>
        <w:t>(b)</w:t>
      </w:r>
      <w:r w:rsidRPr="009E1AEC">
        <w:tab/>
        <w:t>requirements for the entity to ensure that its subcontractors comply with the requirements of the code for territory-funded work as if the subcontractors were the entity; and</w:t>
      </w:r>
    </w:p>
    <w:p w14:paraId="3059EDA9" w14:textId="77777777" w:rsidR="00F959D4" w:rsidRPr="009E1AEC" w:rsidRDefault="00F959D4" w:rsidP="00F959D4">
      <w:pPr>
        <w:pStyle w:val="Apara"/>
      </w:pPr>
      <w:r w:rsidRPr="009E1AEC">
        <w:tab/>
        <w:t>(c)</w:t>
      </w:r>
      <w:r w:rsidRPr="009E1AEC">
        <w:tab/>
        <w:t>any other relevant matters.</w:t>
      </w:r>
    </w:p>
    <w:p w14:paraId="04FF3574" w14:textId="77777777" w:rsidR="00F959D4" w:rsidRPr="009E1AEC" w:rsidRDefault="00F959D4" w:rsidP="00160A49">
      <w:pPr>
        <w:pStyle w:val="Amain"/>
        <w:keepNext/>
      </w:pPr>
      <w:r w:rsidRPr="009E1AEC">
        <w:lastRenderedPageBreak/>
        <w:tab/>
        <w:t>(3)</w:t>
      </w:r>
      <w:r w:rsidRPr="009E1AEC">
        <w:tab/>
        <w:t>The code may also include requirements for the registrar—</w:t>
      </w:r>
    </w:p>
    <w:p w14:paraId="4DB25A70" w14:textId="77777777" w:rsidR="00F959D4" w:rsidRPr="009E1AEC" w:rsidRDefault="00F959D4" w:rsidP="00F959D4">
      <w:pPr>
        <w:pStyle w:val="Apara"/>
      </w:pPr>
      <w:r w:rsidRPr="009E1AEC">
        <w:tab/>
        <w:t>(a)</w:t>
      </w:r>
      <w:r w:rsidRPr="009E1AEC">
        <w:tab/>
        <w:t xml:space="preserve">to keep records of the details mentioned in subsection (2) (a); and </w:t>
      </w:r>
    </w:p>
    <w:p w14:paraId="4E445679" w14:textId="77777777" w:rsidR="00F959D4" w:rsidRPr="009E1AEC" w:rsidRDefault="00F959D4" w:rsidP="00F959D4">
      <w:pPr>
        <w:pStyle w:val="Apara"/>
      </w:pPr>
      <w:r w:rsidRPr="009E1AEC">
        <w:tab/>
        <w:t>(b)</w:t>
      </w:r>
      <w:r w:rsidRPr="009E1AEC">
        <w:tab/>
        <w:t>to grant access to those records on request by an entity for the purpose of allowing the entity to exercise any right of entry the entity has under a law in force in the ACT.</w:t>
      </w:r>
    </w:p>
    <w:p w14:paraId="2EB64D5B" w14:textId="50D0822E" w:rsidR="00F959D4" w:rsidRPr="009E1AEC" w:rsidRDefault="00F959D4" w:rsidP="00F959D4">
      <w:pPr>
        <w:pStyle w:val="Amain"/>
      </w:pPr>
      <w:r w:rsidRPr="009E1AEC">
        <w:tab/>
        <w:t>(4)</w:t>
      </w:r>
      <w:r w:rsidRPr="009E1AEC">
        <w:tab/>
        <w:t xml:space="preserve">The standards and requirements in the code must not be inconsistent with the </w:t>
      </w:r>
      <w:hyperlink r:id="rId54" w:tooltip="Act 2009 No 28 (Cwlth)" w:history="1">
        <w:r w:rsidRPr="009E1AEC">
          <w:rPr>
            <w:rStyle w:val="charCitHyperlinkItal"/>
          </w:rPr>
          <w:t>Fair Work Act 2009</w:t>
        </w:r>
      </w:hyperlink>
      <w:r w:rsidRPr="009E1AEC">
        <w:t xml:space="preserve"> (Cwlth) or any other Commonwealth law.</w:t>
      </w:r>
    </w:p>
    <w:p w14:paraId="22C25707" w14:textId="77777777" w:rsidR="00F959D4" w:rsidRPr="009E1AEC" w:rsidRDefault="00F959D4" w:rsidP="00F959D4">
      <w:pPr>
        <w:pStyle w:val="Amain"/>
      </w:pPr>
      <w:r w:rsidRPr="009E1AEC">
        <w:tab/>
        <w:t>(5)</w:t>
      </w:r>
      <w:r w:rsidRPr="009E1AEC">
        <w:tab/>
        <w:t>The code is a disallowable instrument.</w:t>
      </w:r>
    </w:p>
    <w:p w14:paraId="14917F83" w14:textId="6A1EFFAA"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5" w:tooltip="A2001-14" w:history="1">
        <w:r w:rsidRPr="009E1AEC">
          <w:rPr>
            <w:rStyle w:val="charCitHyperlinkAbbrev"/>
          </w:rPr>
          <w:t>Legislation Act</w:t>
        </w:r>
      </w:hyperlink>
      <w:r w:rsidRPr="009E1AEC">
        <w:t>.</w:t>
      </w:r>
    </w:p>
    <w:p w14:paraId="2CD58182" w14:textId="77777777" w:rsidR="00F959D4" w:rsidRPr="009E1AEC" w:rsidRDefault="00F959D4" w:rsidP="00F959D4">
      <w:pPr>
        <w:pStyle w:val="AH5Sec"/>
      </w:pPr>
      <w:bookmarkStart w:id="59" w:name="_Toc76998476"/>
      <w:r w:rsidRPr="00792C13">
        <w:rPr>
          <w:rStyle w:val="CharSectNo"/>
        </w:rPr>
        <w:t>22N</w:t>
      </w:r>
      <w:r w:rsidRPr="009E1AEC">
        <w:tab/>
        <w:t>Secure local jobs code register</w:t>
      </w:r>
      <w:bookmarkEnd w:id="59"/>
    </w:p>
    <w:p w14:paraId="15D6258E" w14:textId="77777777" w:rsidR="00F959D4" w:rsidRPr="009E1AEC" w:rsidRDefault="00F959D4" w:rsidP="00F959D4">
      <w:pPr>
        <w:pStyle w:val="Amain"/>
      </w:pPr>
      <w:r w:rsidRPr="009E1AEC">
        <w:tab/>
        <w:t>(1)</w:t>
      </w:r>
      <w:r w:rsidRPr="009E1AEC">
        <w:tab/>
        <w:t xml:space="preserve">The registrar must keep a register (the </w:t>
      </w:r>
      <w:r w:rsidRPr="009E1AEC">
        <w:rPr>
          <w:rStyle w:val="charBoldItals"/>
        </w:rPr>
        <w:t>secure local jobs code register</w:t>
      </w:r>
      <w:r w:rsidRPr="009E1AEC">
        <w:t>) that lists the following:</w:t>
      </w:r>
    </w:p>
    <w:p w14:paraId="536B7D72" w14:textId="77777777" w:rsidR="00F959D4" w:rsidRPr="009E1AEC" w:rsidRDefault="00F959D4" w:rsidP="00F959D4">
      <w:pPr>
        <w:pStyle w:val="Apara"/>
      </w:pPr>
      <w:r w:rsidRPr="009E1AEC">
        <w:tab/>
        <w:t>(a)</w:t>
      </w:r>
      <w:r w:rsidRPr="009E1AEC">
        <w:tab/>
        <w:t xml:space="preserve">the names of entities that hold secure local jobs code certificates and any conditions or exemptions on the certificates; </w:t>
      </w:r>
    </w:p>
    <w:p w14:paraId="5DB8557B" w14:textId="77777777" w:rsidR="00F959D4" w:rsidRPr="009E1AEC" w:rsidRDefault="00F959D4" w:rsidP="00F959D4">
      <w:pPr>
        <w:pStyle w:val="Apara"/>
      </w:pPr>
      <w:r w:rsidRPr="009E1AEC">
        <w:tab/>
        <w:t>(b)</w:t>
      </w:r>
      <w:r w:rsidRPr="009E1AEC">
        <w:tab/>
        <w:t>any action taken by the registrar under section 22T;</w:t>
      </w:r>
    </w:p>
    <w:p w14:paraId="03B42C13" w14:textId="77777777" w:rsidR="00F959D4" w:rsidRPr="009E1AEC" w:rsidRDefault="00F959D4" w:rsidP="00F959D4">
      <w:pPr>
        <w:pStyle w:val="Apara"/>
      </w:pPr>
      <w:r w:rsidRPr="009E1AEC">
        <w:tab/>
        <w:t>(c)</w:t>
      </w:r>
      <w:r w:rsidRPr="009E1AEC">
        <w:tab/>
        <w:t>any other details prescribed by regulation.</w:t>
      </w:r>
    </w:p>
    <w:p w14:paraId="320B86F5" w14:textId="77777777" w:rsidR="00F959D4" w:rsidRPr="009E1AEC" w:rsidRDefault="00F959D4" w:rsidP="00F959D4">
      <w:pPr>
        <w:pStyle w:val="Amain"/>
      </w:pPr>
      <w:r w:rsidRPr="009E1AEC">
        <w:tab/>
        <w:t>(2)</w:t>
      </w:r>
      <w:r w:rsidRPr="009E1AEC">
        <w:tab/>
        <w:t>The register must be accessible and searchable by the public.</w:t>
      </w:r>
    </w:p>
    <w:p w14:paraId="7F45255D" w14:textId="77777777" w:rsidR="00F959D4" w:rsidRPr="009E1AEC" w:rsidRDefault="00F959D4" w:rsidP="00F959D4">
      <w:pPr>
        <w:pStyle w:val="AH5Sec"/>
      </w:pPr>
      <w:bookmarkStart w:id="60" w:name="_Toc76998477"/>
      <w:r w:rsidRPr="00792C13">
        <w:rPr>
          <w:rStyle w:val="CharSectNo"/>
        </w:rPr>
        <w:lastRenderedPageBreak/>
        <w:t>22O</w:t>
      </w:r>
      <w:r w:rsidRPr="009E1AEC">
        <w:tab/>
        <w:t>Approved auditors</w:t>
      </w:r>
      <w:bookmarkEnd w:id="60"/>
    </w:p>
    <w:p w14:paraId="1AB7621D" w14:textId="77777777" w:rsidR="00F959D4" w:rsidRPr="009E1AEC" w:rsidRDefault="00F959D4" w:rsidP="00160A49">
      <w:pPr>
        <w:pStyle w:val="Amain"/>
        <w:keepNext/>
      </w:pPr>
      <w:r w:rsidRPr="009E1AEC">
        <w:tab/>
        <w:t>(1)</w:t>
      </w:r>
      <w:r w:rsidRPr="009E1AEC">
        <w:tab/>
        <w:t xml:space="preserve">The registrar may approve an entity to be an auditor for this part (an </w:t>
      </w:r>
      <w:r w:rsidRPr="009E1AEC">
        <w:rPr>
          <w:rStyle w:val="charBoldItals"/>
        </w:rPr>
        <w:t>approved auditor</w:t>
      </w:r>
      <w:r w:rsidRPr="009E1AEC">
        <w:t>).</w:t>
      </w:r>
    </w:p>
    <w:p w14:paraId="083BB9CC" w14:textId="77777777" w:rsidR="00F959D4" w:rsidRPr="009E1AEC" w:rsidRDefault="00F959D4" w:rsidP="00160A49">
      <w:pPr>
        <w:pStyle w:val="Amain"/>
        <w:keepNext/>
      </w:pPr>
      <w:r w:rsidRPr="009E1AEC">
        <w:tab/>
        <w:t>(2)</w:t>
      </w:r>
      <w:r w:rsidRPr="009E1AEC">
        <w:tab/>
        <w:t>The registrar must not approve an entity under subsection (1) unless satisfied that—</w:t>
      </w:r>
    </w:p>
    <w:p w14:paraId="7653709E" w14:textId="77777777" w:rsidR="00F959D4" w:rsidRPr="009E1AEC" w:rsidRDefault="00F959D4" w:rsidP="00160A49">
      <w:pPr>
        <w:pStyle w:val="Apara"/>
        <w:keepNext/>
        <w:keepLines/>
      </w:pPr>
      <w:r w:rsidRPr="009E1AEC">
        <w:tab/>
        <w:t>(a)</w:t>
      </w:r>
      <w:r w:rsidRPr="009E1AEC">
        <w:tab/>
        <w:t>the entity has appropriate qualifications and experience to enable the entity to exercise the functions of an approved auditor under this part, including to conduct audits to check compliance with the requirements in the code; and</w:t>
      </w:r>
    </w:p>
    <w:p w14:paraId="7A144F5C" w14:textId="77777777" w:rsidR="00F959D4" w:rsidRPr="009E1AEC" w:rsidRDefault="00F959D4" w:rsidP="00F959D4">
      <w:pPr>
        <w:pStyle w:val="Apara"/>
      </w:pPr>
      <w:r w:rsidRPr="009E1AEC">
        <w:tab/>
        <w:t>(b)</w:t>
      </w:r>
      <w:r w:rsidRPr="009E1AEC">
        <w:tab/>
        <w:t>the approval is in accordance with the audit guidelines.</w:t>
      </w:r>
    </w:p>
    <w:p w14:paraId="78358743" w14:textId="77777777" w:rsidR="00F959D4" w:rsidRPr="009E1AEC" w:rsidRDefault="00F959D4" w:rsidP="00F959D4">
      <w:pPr>
        <w:pStyle w:val="Amain"/>
      </w:pPr>
      <w:r w:rsidRPr="009E1AEC">
        <w:tab/>
        <w:t>(3)</w:t>
      </w:r>
      <w:r w:rsidRPr="009E1AEC">
        <w:tab/>
        <w:t>The registrar must revoke the approval of an auditor if satisfied that the auditor no longer meets the requirements under subsection (2).</w:t>
      </w:r>
    </w:p>
    <w:p w14:paraId="38930582" w14:textId="77777777" w:rsidR="00F959D4" w:rsidRPr="009E1AEC" w:rsidRDefault="00F959D4" w:rsidP="00F959D4">
      <w:pPr>
        <w:pStyle w:val="Amain"/>
      </w:pPr>
      <w:r w:rsidRPr="009E1AEC">
        <w:tab/>
        <w:t>(4)</w:t>
      </w:r>
      <w:r w:rsidRPr="009E1AEC">
        <w:tab/>
        <w:t>The registrar must prepare and maintain a publicly-available list of approved auditors.</w:t>
      </w:r>
    </w:p>
    <w:p w14:paraId="7B4722EA" w14:textId="77777777" w:rsidR="00F959D4" w:rsidRPr="009E1AEC" w:rsidRDefault="00F959D4" w:rsidP="00F959D4">
      <w:pPr>
        <w:pStyle w:val="AH5Sec"/>
      </w:pPr>
      <w:bookmarkStart w:id="61" w:name="_Toc76998478"/>
      <w:r w:rsidRPr="00792C13">
        <w:rPr>
          <w:rStyle w:val="CharSectNo"/>
        </w:rPr>
        <w:t>22P</w:t>
      </w:r>
      <w:r w:rsidRPr="009E1AEC">
        <w:tab/>
        <w:t>Exemption from code</w:t>
      </w:r>
      <w:bookmarkEnd w:id="61"/>
    </w:p>
    <w:p w14:paraId="73137147" w14:textId="77777777" w:rsidR="00F959D4" w:rsidRPr="009E1AEC" w:rsidRDefault="00F959D4" w:rsidP="00F959D4">
      <w:pPr>
        <w:pStyle w:val="Amainreturn"/>
      </w:pPr>
      <w:r w:rsidRPr="009E1AEC">
        <w:t>The registrar may, on application by an entity, exempt the entity from a requirement of the code if the entity satisfies the registrar that complying with the requirement would result in the entity not complying with a Commonwealth law.</w:t>
      </w:r>
    </w:p>
    <w:p w14:paraId="4BED9DD0" w14:textId="77777777" w:rsidR="00F959D4" w:rsidRPr="00792C13" w:rsidRDefault="00F959D4" w:rsidP="00F959D4">
      <w:pPr>
        <w:pStyle w:val="AH3Div"/>
      </w:pPr>
      <w:bookmarkStart w:id="62" w:name="_Toc76998479"/>
      <w:r w:rsidRPr="00792C13">
        <w:rPr>
          <w:rStyle w:val="CharDivNo"/>
        </w:rPr>
        <w:t>Division 2B.4</w:t>
      </w:r>
      <w:r w:rsidRPr="009E1AEC">
        <w:tab/>
      </w:r>
      <w:r w:rsidRPr="00792C13">
        <w:rPr>
          <w:rStyle w:val="CharDivText"/>
        </w:rPr>
        <w:t>Noncompliance with code</w:t>
      </w:r>
      <w:bookmarkEnd w:id="62"/>
    </w:p>
    <w:p w14:paraId="75CC197D" w14:textId="77777777" w:rsidR="00F959D4" w:rsidRPr="009E1AEC" w:rsidRDefault="00F959D4" w:rsidP="00F959D4">
      <w:pPr>
        <w:pStyle w:val="AH5Sec"/>
        <w:rPr>
          <w:rStyle w:val="charItals"/>
        </w:rPr>
      </w:pPr>
      <w:bookmarkStart w:id="63" w:name="_Toc76998480"/>
      <w:r w:rsidRPr="00792C13">
        <w:rPr>
          <w:rStyle w:val="CharSectNo"/>
        </w:rPr>
        <w:t>22Q</w:t>
      </w:r>
      <w:r w:rsidRPr="009E1AEC">
        <w:tab/>
        <w:t>Complaints</w:t>
      </w:r>
      <w:bookmarkEnd w:id="63"/>
      <w:r w:rsidRPr="009E1AEC">
        <w:t xml:space="preserve"> </w:t>
      </w:r>
    </w:p>
    <w:p w14:paraId="31FAC3F3" w14:textId="77777777" w:rsidR="00F959D4" w:rsidRPr="009E1AEC" w:rsidRDefault="00F959D4" w:rsidP="00F959D4">
      <w:pPr>
        <w:pStyle w:val="Amain"/>
      </w:pPr>
      <w:r w:rsidRPr="009E1AEC">
        <w:tab/>
        <w:t>(1)</w:t>
      </w:r>
      <w:r w:rsidRPr="009E1AEC">
        <w:tab/>
        <w:t>Anyone who believes on reasonable grounds that an entity that holds a secure local jobs code certificate has failed to comply with the code may make a complaint about the entity to the registrar.</w:t>
      </w:r>
    </w:p>
    <w:p w14:paraId="7C3C1EB6" w14:textId="77777777" w:rsidR="00F959D4" w:rsidRPr="009E1AEC" w:rsidRDefault="00F959D4" w:rsidP="00F959D4">
      <w:pPr>
        <w:pStyle w:val="Amain"/>
      </w:pPr>
      <w:r w:rsidRPr="009E1AEC">
        <w:tab/>
        <w:t>(2)</w:t>
      </w:r>
      <w:r w:rsidRPr="009E1AEC">
        <w:tab/>
        <w:t>A complaint must—</w:t>
      </w:r>
    </w:p>
    <w:p w14:paraId="2973195D" w14:textId="77777777" w:rsidR="00F959D4" w:rsidRPr="009E1AEC" w:rsidRDefault="00F959D4" w:rsidP="00F959D4">
      <w:pPr>
        <w:pStyle w:val="Apara"/>
      </w:pPr>
      <w:r w:rsidRPr="009E1AEC">
        <w:tab/>
        <w:t>(a)</w:t>
      </w:r>
      <w:r w:rsidRPr="009E1AEC">
        <w:tab/>
        <w:t>be in writing; and</w:t>
      </w:r>
    </w:p>
    <w:p w14:paraId="3FA0D855" w14:textId="77777777" w:rsidR="00F959D4" w:rsidRPr="009E1AEC" w:rsidRDefault="00F959D4" w:rsidP="00F959D4">
      <w:pPr>
        <w:pStyle w:val="Apara"/>
      </w:pPr>
      <w:r w:rsidRPr="009E1AEC">
        <w:tab/>
        <w:t>(b)</w:t>
      </w:r>
      <w:r w:rsidRPr="009E1AEC">
        <w:tab/>
        <w:t>comply with any guidelines made under section 22U (1) (b).</w:t>
      </w:r>
    </w:p>
    <w:p w14:paraId="1897FCAA" w14:textId="77777777" w:rsidR="00F959D4" w:rsidRPr="009E1AEC" w:rsidRDefault="00F959D4" w:rsidP="00F959D4">
      <w:pPr>
        <w:pStyle w:val="Amain"/>
      </w:pPr>
      <w:r w:rsidRPr="009E1AEC">
        <w:lastRenderedPageBreak/>
        <w:tab/>
        <w:t>(3)</w:t>
      </w:r>
      <w:r w:rsidRPr="009E1AEC">
        <w:tab/>
        <w:t>If a complaint also concerns a failure to comply with a law other than this Act, the registrar may—</w:t>
      </w:r>
    </w:p>
    <w:p w14:paraId="19C4B9B0" w14:textId="77777777" w:rsidR="00F959D4" w:rsidRPr="009E1AEC" w:rsidRDefault="00F959D4" w:rsidP="00F959D4">
      <w:pPr>
        <w:pStyle w:val="Apara"/>
      </w:pPr>
      <w:r w:rsidRPr="009E1AEC">
        <w:tab/>
        <w:t>(a)</w:t>
      </w:r>
      <w:r w:rsidRPr="009E1AEC">
        <w:tab/>
        <w:t xml:space="preserve">tell the person who made the complaint that they may make the complaint to the authority responsible for administering the law; or </w:t>
      </w:r>
    </w:p>
    <w:p w14:paraId="2B1443B2" w14:textId="77777777" w:rsidR="00F959D4" w:rsidRPr="009E1AEC" w:rsidRDefault="00F959D4" w:rsidP="00F959D4">
      <w:pPr>
        <w:pStyle w:val="Apara"/>
      </w:pPr>
      <w:r w:rsidRPr="009E1AEC">
        <w:tab/>
        <w:t>(b)</w:t>
      </w:r>
      <w:r w:rsidRPr="009E1AEC">
        <w:tab/>
        <w:t>refer the complaint to that authority.</w:t>
      </w:r>
    </w:p>
    <w:p w14:paraId="4375C454" w14:textId="77777777" w:rsidR="00F959D4" w:rsidRPr="009E1AEC" w:rsidRDefault="00F959D4" w:rsidP="00F959D4">
      <w:pPr>
        <w:pStyle w:val="Amain"/>
      </w:pPr>
      <w:r w:rsidRPr="009E1AEC">
        <w:tab/>
        <w:t>(4)</w:t>
      </w:r>
      <w:r w:rsidRPr="009E1AEC">
        <w:tab/>
        <w:t>The registrar must not take further action on a complaint if satisfied that the complaint—</w:t>
      </w:r>
    </w:p>
    <w:p w14:paraId="17F99AFE" w14:textId="77777777" w:rsidR="00F959D4" w:rsidRPr="009E1AEC" w:rsidRDefault="00F959D4" w:rsidP="00F959D4">
      <w:pPr>
        <w:pStyle w:val="Apara"/>
      </w:pPr>
      <w:r w:rsidRPr="009E1AEC">
        <w:tab/>
        <w:t>(a)</w:t>
      </w:r>
      <w:r w:rsidRPr="009E1AEC">
        <w:tab/>
        <w:t>lacks substance; or</w:t>
      </w:r>
    </w:p>
    <w:p w14:paraId="5DBBB8E5" w14:textId="77777777" w:rsidR="00F959D4" w:rsidRPr="009E1AEC" w:rsidRDefault="00F959D4" w:rsidP="00F959D4">
      <w:pPr>
        <w:pStyle w:val="Apara"/>
      </w:pPr>
      <w:r w:rsidRPr="009E1AEC">
        <w:tab/>
        <w:t>(b)</w:t>
      </w:r>
      <w:r w:rsidRPr="009E1AEC">
        <w:tab/>
        <w:t>is frivolous, vexatious or was not made in good faith; or</w:t>
      </w:r>
    </w:p>
    <w:p w14:paraId="05B112FE" w14:textId="77777777" w:rsidR="00F959D4" w:rsidRPr="009E1AEC" w:rsidRDefault="00F959D4" w:rsidP="00F959D4">
      <w:pPr>
        <w:pStyle w:val="Apara"/>
      </w:pPr>
      <w:r w:rsidRPr="009E1AEC">
        <w:tab/>
        <w:t>(c)</w:t>
      </w:r>
      <w:r w:rsidRPr="009E1AEC">
        <w:tab/>
        <w:t>has been adequately dealt with.</w:t>
      </w:r>
    </w:p>
    <w:p w14:paraId="75326007" w14:textId="77777777" w:rsidR="00F959D4" w:rsidRPr="009E1AEC" w:rsidRDefault="00F959D4" w:rsidP="00F959D4">
      <w:pPr>
        <w:pStyle w:val="AH5Sec"/>
      </w:pPr>
      <w:bookmarkStart w:id="64" w:name="_Toc76998481"/>
      <w:r w:rsidRPr="00792C13">
        <w:rPr>
          <w:rStyle w:val="CharSectNo"/>
        </w:rPr>
        <w:t>22R</w:t>
      </w:r>
      <w:r w:rsidRPr="009E1AEC">
        <w:tab/>
        <w:t>Audits</w:t>
      </w:r>
      <w:bookmarkEnd w:id="64"/>
    </w:p>
    <w:p w14:paraId="289AF0DE" w14:textId="77777777" w:rsidR="00F959D4" w:rsidRPr="009E1AEC" w:rsidRDefault="00F959D4" w:rsidP="00F959D4">
      <w:pPr>
        <w:pStyle w:val="Amain"/>
      </w:pPr>
      <w:r w:rsidRPr="009E1AEC">
        <w:tab/>
        <w:t>(1)</w:t>
      </w:r>
      <w:r w:rsidRPr="009E1AEC">
        <w:tab/>
        <w:t>The registrar may appoint an approved auditor to conduct an audit of an entity that holds a secure local jobs code certificate if—</w:t>
      </w:r>
    </w:p>
    <w:p w14:paraId="5B174618" w14:textId="77777777" w:rsidR="00F959D4" w:rsidRPr="009E1AEC" w:rsidRDefault="00F959D4" w:rsidP="00F959D4">
      <w:pPr>
        <w:pStyle w:val="Apara"/>
      </w:pPr>
      <w:r w:rsidRPr="009E1AEC">
        <w:tab/>
        <w:t>(a)</w:t>
      </w:r>
      <w:r w:rsidRPr="009E1AEC">
        <w:tab/>
        <w:t>a complaint about the entity has been made under section 22Q; or</w:t>
      </w:r>
    </w:p>
    <w:p w14:paraId="26E8F191" w14:textId="77777777" w:rsidR="00F959D4" w:rsidRPr="009E1AEC" w:rsidRDefault="00F959D4" w:rsidP="00F959D4">
      <w:pPr>
        <w:pStyle w:val="Apara"/>
      </w:pPr>
      <w:r w:rsidRPr="009E1AEC">
        <w:tab/>
        <w:t>(b)</w:t>
      </w:r>
      <w:r w:rsidRPr="009E1AEC">
        <w:tab/>
        <w:t>the registrar has reasonable grounds to suspect the entity has failed to comply with the code.</w:t>
      </w:r>
    </w:p>
    <w:p w14:paraId="51882243" w14:textId="77777777" w:rsidR="00F959D4" w:rsidRPr="009E1AEC" w:rsidRDefault="00F959D4" w:rsidP="00F959D4">
      <w:pPr>
        <w:pStyle w:val="Amain"/>
      </w:pPr>
      <w:r w:rsidRPr="009E1AEC">
        <w:tab/>
        <w:t>(2)</w:t>
      </w:r>
      <w:r w:rsidRPr="009E1AEC">
        <w:tab/>
        <w:t>The approved auditor must conduct an audit and give a report about whether the entity meets the requirements under the code to the registrar.</w:t>
      </w:r>
    </w:p>
    <w:p w14:paraId="6E975554" w14:textId="77777777" w:rsidR="00F959D4" w:rsidRPr="009E1AEC" w:rsidRDefault="00F959D4" w:rsidP="00F959D4">
      <w:pPr>
        <w:pStyle w:val="Amain"/>
      </w:pPr>
      <w:r w:rsidRPr="009E1AEC">
        <w:tab/>
        <w:t>(3)</w:t>
      </w:r>
      <w:r w:rsidRPr="009E1AEC">
        <w:tab/>
        <w:t>The audit and report must be in accordance with the audit guidelines.</w:t>
      </w:r>
    </w:p>
    <w:p w14:paraId="3EB1746C" w14:textId="77777777" w:rsidR="00F959D4" w:rsidRPr="009E1AEC" w:rsidRDefault="00F959D4" w:rsidP="00F959D4">
      <w:pPr>
        <w:pStyle w:val="AH5Sec"/>
      </w:pPr>
      <w:bookmarkStart w:id="65" w:name="_Toc76998482"/>
      <w:r w:rsidRPr="00792C13">
        <w:rPr>
          <w:rStyle w:val="CharSectNo"/>
        </w:rPr>
        <w:lastRenderedPageBreak/>
        <w:t>22S</w:t>
      </w:r>
      <w:r w:rsidRPr="009E1AEC">
        <w:tab/>
        <w:t>Requests for information</w:t>
      </w:r>
      <w:bookmarkEnd w:id="65"/>
    </w:p>
    <w:p w14:paraId="38CC2548" w14:textId="77777777" w:rsidR="00F959D4" w:rsidRPr="009E1AEC" w:rsidRDefault="00F959D4" w:rsidP="00160A49">
      <w:pPr>
        <w:pStyle w:val="Amain"/>
        <w:keepNext/>
      </w:pPr>
      <w:r w:rsidRPr="009E1AEC">
        <w:tab/>
        <w:t>(1)</w:t>
      </w:r>
      <w:r w:rsidRPr="009E1AEC">
        <w:tab/>
        <w:t>The registrar may make a written request for relevant information from an entity that holds a secure local jobs code certificate in any of the following circumstances:</w:t>
      </w:r>
    </w:p>
    <w:p w14:paraId="0ABF1107" w14:textId="77777777" w:rsidR="00F959D4" w:rsidRPr="009E1AEC" w:rsidRDefault="00F959D4" w:rsidP="00F959D4">
      <w:pPr>
        <w:pStyle w:val="Apara"/>
      </w:pPr>
      <w:r w:rsidRPr="009E1AEC">
        <w:tab/>
        <w:t>(a)</w:t>
      </w:r>
      <w:r w:rsidRPr="009E1AEC">
        <w:tab/>
        <w:t>the registrar is considering imposing a condition under section 22K on the entity’s certificate;</w:t>
      </w:r>
    </w:p>
    <w:p w14:paraId="5EFCF329" w14:textId="77777777" w:rsidR="00F959D4" w:rsidRPr="009E1AEC" w:rsidRDefault="00F959D4" w:rsidP="00F959D4">
      <w:pPr>
        <w:pStyle w:val="Apara"/>
      </w:pPr>
      <w:r w:rsidRPr="009E1AEC">
        <w:tab/>
        <w:t>(b)</w:t>
      </w:r>
      <w:r w:rsidRPr="009E1AEC">
        <w:tab/>
        <w:t>the registrar has received a complaint under section 22Q about the entity;</w:t>
      </w:r>
    </w:p>
    <w:p w14:paraId="29095FE3" w14:textId="77777777" w:rsidR="00F959D4" w:rsidRPr="009E1AEC" w:rsidRDefault="00F959D4" w:rsidP="00F959D4">
      <w:pPr>
        <w:pStyle w:val="Apara"/>
      </w:pPr>
      <w:r w:rsidRPr="009E1AEC">
        <w:tab/>
        <w:t>(c)</w:t>
      </w:r>
      <w:r w:rsidRPr="009E1AEC">
        <w:tab/>
        <w:t xml:space="preserve">the registrar has appointed an auditor under section 22R (1) to audit the entity; </w:t>
      </w:r>
    </w:p>
    <w:p w14:paraId="67B041D5" w14:textId="77777777" w:rsidR="00F959D4" w:rsidRPr="009E1AEC" w:rsidRDefault="00F959D4" w:rsidP="00F959D4">
      <w:pPr>
        <w:pStyle w:val="Apara"/>
      </w:pPr>
      <w:r w:rsidRPr="009E1AEC">
        <w:tab/>
        <w:t>(d)</w:t>
      </w:r>
      <w:r w:rsidRPr="009E1AEC">
        <w:tab/>
        <w:t xml:space="preserve">the registrar is considering a notification the registrar has received under section 22L; </w:t>
      </w:r>
    </w:p>
    <w:p w14:paraId="6FDA7552" w14:textId="77777777" w:rsidR="00F959D4" w:rsidRPr="009E1AEC" w:rsidRDefault="00F959D4" w:rsidP="00F959D4">
      <w:pPr>
        <w:pStyle w:val="Apara"/>
      </w:pPr>
      <w:r w:rsidRPr="009E1AEC">
        <w:tab/>
        <w:t>(e)</w:t>
      </w:r>
      <w:r w:rsidRPr="009E1AEC">
        <w:tab/>
        <w:t>the registrar has reasonable grounds to suspect the entity has failed to comply with the code.</w:t>
      </w:r>
    </w:p>
    <w:p w14:paraId="2AD3CF0A" w14:textId="77777777" w:rsidR="00F959D4" w:rsidRPr="009E1AEC" w:rsidRDefault="00F959D4" w:rsidP="00F959D4">
      <w:pPr>
        <w:pStyle w:val="Amain"/>
      </w:pPr>
      <w:r w:rsidRPr="009E1AEC">
        <w:tab/>
        <w:t>(2)</w:t>
      </w:r>
      <w:r w:rsidRPr="009E1AEC">
        <w:tab/>
        <w:t>The request must be in accordance with any guidelines made by the Minister under section 22U (1) (c).</w:t>
      </w:r>
    </w:p>
    <w:p w14:paraId="1ABA7D0A" w14:textId="77777777" w:rsidR="00F959D4" w:rsidRPr="009E1AEC" w:rsidRDefault="00F959D4" w:rsidP="00F959D4">
      <w:pPr>
        <w:pStyle w:val="Amain"/>
      </w:pPr>
      <w:r w:rsidRPr="009E1AEC">
        <w:tab/>
        <w:t>(3)</w:t>
      </w:r>
      <w:r w:rsidRPr="009E1AEC">
        <w:tab/>
        <w:t>An entity that holds a secure local jobs code certificate must comply with a request for information under subsection (1) within 7 days after the day of the request or within a longer time allowed by the registrar.</w:t>
      </w:r>
    </w:p>
    <w:p w14:paraId="7F5BAA44" w14:textId="77777777" w:rsidR="00F959D4" w:rsidRPr="009E1AEC" w:rsidRDefault="00F959D4" w:rsidP="00F959D4">
      <w:pPr>
        <w:pStyle w:val="Amain"/>
      </w:pPr>
      <w:r w:rsidRPr="009E1AEC">
        <w:tab/>
        <w:t>(4)</w:t>
      </w:r>
      <w:r w:rsidRPr="009E1AEC">
        <w:tab/>
        <w:t>If an entity fails to comply with a request under subsection (1), the registrar may take an action mentioned in section 22T (1) (a) to (e) against the entity.</w:t>
      </w:r>
    </w:p>
    <w:p w14:paraId="7A9FF766" w14:textId="77777777" w:rsidR="00F959D4" w:rsidRPr="009E1AEC" w:rsidRDefault="00F959D4" w:rsidP="00825412">
      <w:pPr>
        <w:pStyle w:val="AH5Sec"/>
      </w:pPr>
      <w:bookmarkStart w:id="66" w:name="_Toc76998483"/>
      <w:r w:rsidRPr="00792C13">
        <w:rPr>
          <w:rStyle w:val="CharSectNo"/>
        </w:rPr>
        <w:lastRenderedPageBreak/>
        <w:t>22T</w:t>
      </w:r>
      <w:r w:rsidRPr="009E1AEC">
        <w:tab/>
        <w:t>Compliance</w:t>
      </w:r>
      <w:bookmarkEnd w:id="66"/>
    </w:p>
    <w:p w14:paraId="65E2F844" w14:textId="77777777" w:rsidR="00F959D4" w:rsidRPr="009E1AEC" w:rsidRDefault="00F959D4" w:rsidP="00825412">
      <w:pPr>
        <w:pStyle w:val="Amain"/>
        <w:keepNext/>
      </w:pPr>
      <w:r w:rsidRPr="009E1AEC">
        <w:tab/>
        <w:t>(1)</w:t>
      </w:r>
      <w:r w:rsidRPr="009E1AEC">
        <w:tab/>
        <w:t>If the registrar is satisfied that an entity that holds a secure local jobs code certificate has failed to comply with the code, the registrar may do any of the following:</w:t>
      </w:r>
    </w:p>
    <w:p w14:paraId="4F5B3E6A" w14:textId="77777777" w:rsidR="00F959D4" w:rsidRPr="009E1AEC" w:rsidRDefault="00F959D4" w:rsidP="00825412">
      <w:pPr>
        <w:pStyle w:val="Apara"/>
        <w:keepNext/>
      </w:pPr>
      <w:r w:rsidRPr="009E1AEC">
        <w:tab/>
        <w:t>(a)</w:t>
      </w:r>
      <w:r w:rsidRPr="009E1AEC">
        <w:tab/>
        <w:t xml:space="preserve">take no action; </w:t>
      </w:r>
    </w:p>
    <w:p w14:paraId="7A76500E" w14:textId="77777777" w:rsidR="00F959D4" w:rsidRPr="009E1AEC" w:rsidRDefault="00F959D4" w:rsidP="00F959D4">
      <w:pPr>
        <w:pStyle w:val="Apara"/>
      </w:pPr>
      <w:r w:rsidRPr="009E1AEC">
        <w:tab/>
        <w:t>(b)</w:t>
      </w:r>
      <w:r w:rsidRPr="009E1AEC">
        <w:tab/>
        <w:t>cancel the entity’s secure local jobs code certificate immediately or from a stated date;</w:t>
      </w:r>
    </w:p>
    <w:p w14:paraId="27EA2A57" w14:textId="77777777" w:rsidR="00F959D4" w:rsidRPr="009E1AEC" w:rsidRDefault="00F959D4" w:rsidP="00F959D4">
      <w:pPr>
        <w:pStyle w:val="Apara"/>
      </w:pPr>
      <w:r w:rsidRPr="009E1AEC">
        <w:tab/>
        <w:t>(c)</w:t>
      </w:r>
      <w:r w:rsidRPr="009E1AEC">
        <w:tab/>
        <w:t>suspend the entity’s secure local jobs code certificate;</w:t>
      </w:r>
    </w:p>
    <w:p w14:paraId="5D670BD1" w14:textId="77777777" w:rsidR="00F959D4" w:rsidRPr="009E1AEC" w:rsidRDefault="00F959D4" w:rsidP="00F959D4">
      <w:pPr>
        <w:pStyle w:val="Apara"/>
      </w:pPr>
      <w:r w:rsidRPr="009E1AEC">
        <w:tab/>
        <w:t>(d)</w:t>
      </w:r>
      <w:r w:rsidRPr="009E1AEC">
        <w:tab/>
        <w:t>prohibit the entity from applying for a secure local jobs code certificate for a period of up to 12 months;</w:t>
      </w:r>
    </w:p>
    <w:p w14:paraId="553D4450" w14:textId="77777777" w:rsidR="00F959D4" w:rsidRPr="009E1AEC" w:rsidRDefault="00F959D4" w:rsidP="00F959D4">
      <w:pPr>
        <w:pStyle w:val="Apara"/>
      </w:pPr>
      <w:r w:rsidRPr="009E1AEC">
        <w:tab/>
        <w:t>(e)</w:t>
      </w:r>
      <w:r w:rsidRPr="009E1AEC">
        <w:tab/>
        <w:t>impose or amend conditions on the entity’s secure local jobs code certificate.</w:t>
      </w:r>
    </w:p>
    <w:p w14:paraId="2A72A6C7" w14:textId="77777777" w:rsidR="00F959D4" w:rsidRPr="009E1AEC" w:rsidRDefault="00F959D4" w:rsidP="00F959D4">
      <w:pPr>
        <w:pStyle w:val="Amain"/>
      </w:pPr>
      <w:r w:rsidRPr="009E1AEC">
        <w:tab/>
        <w:t>(2)</w:t>
      </w:r>
      <w:r w:rsidRPr="009E1AEC">
        <w:tab/>
        <w:t>In deciding whether there has been a failure to comply with the code or whether to take any action under subsection (1), the registrar must take into account any of the following:</w:t>
      </w:r>
    </w:p>
    <w:p w14:paraId="0B74E17C" w14:textId="77777777" w:rsidR="00F959D4" w:rsidRPr="009E1AEC" w:rsidRDefault="00F959D4" w:rsidP="00F959D4">
      <w:pPr>
        <w:pStyle w:val="Apara"/>
      </w:pPr>
      <w:r w:rsidRPr="009E1AEC">
        <w:tab/>
        <w:t>(a)</w:t>
      </w:r>
      <w:r w:rsidRPr="009E1AEC">
        <w:tab/>
        <w:t>an audit report under section 22R;</w:t>
      </w:r>
    </w:p>
    <w:p w14:paraId="1DFB0693" w14:textId="77777777" w:rsidR="00F959D4" w:rsidRPr="009E1AEC" w:rsidRDefault="00F959D4" w:rsidP="00F959D4">
      <w:pPr>
        <w:pStyle w:val="Apara"/>
      </w:pPr>
      <w:r w:rsidRPr="009E1AEC">
        <w:tab/>
        <w:t>(b)</w:t>
      </w:r>
      <w:r w:rsidRPr="009E1AEC">
        <w:tab/>
        <w:t>any relevant information from an au</w:t>
      </w:r>
      <w:r>
        <w:t>thority mentioned in section </w:t>
      </w:r>
      <w:r w:rsidRPr="009E1AEC">
        <w:t>22Q (3);</w:t>
      </w:r>
    </w:p>
    <w:p w14:paraId="4237F58B" w14:textId="77777777" w:rsidR="00F959D4" w:rsidRPr="009E1AEC" w:rsidRDefault="00F959D4" w:rsidP="00F959D4">
      <w:pPr>
        <w:pStyle w:val="Apara"/>
      </w:pPr>
      <w:r w:rsidRPr="009E1AEC">
        <w:tab/>
        <w:t>(c)</w:t>
      </w:r>
      <w:r w:rsidRPr="009E1AEC">
        <w:tab/>
        <w:t>any relevant information referred to in section 22S (1).</w:t>
      </w:r>
    </w:p>
    <w:p w14:paraId="77D39B8D" w14:textId="77777777" w:rsidR="00F959D4" w:rsidRPr="009E1AEC" w:rsidRDefault="00F959D4" w:rsidP="00F959D4">
      <w:pPr>
        <w:pStyle w:val="AH5Sec"/>
      </w:pPr>
      <w:bookmarkStart w:id="67" w:name="_Toc76998484"/>
      <w:r w:rsidRPr="00792C13">
        <w:rPr>
          <w:rStyle w:val="CharSectNo"/>
        </w:rPr>
        <w:t>22U</w:t>
      </w:r>
      <w:r w:rsidRPr="009E1AEC">
        <w:tab/>
        <w:t>Guidelines for audits, complaints and requests for information</w:t>
      </w:r>
      <w:bookmarkEnd w:id="67"/>
    </w:p>
    <w:p w14:paraId="0C036A0F" w14:textId="77777777" w:rsidR="00F959D4" w:rsidRPr="009E1AEC" w:rsidRDefault="00F959D4" w:rsidP="00F959D4">
      <w:pPr>
        <w:pStyle w:val="Amain"/>
      </w:pPr>
      <w:r w:rsidRPr="009E1AEC">
        <w:tab/>
        <w:t>(1)</w:t>
      </w:r>
      <w:r w:rsidRPr="009E1AEC">
        <w:tab/>
        <w:t>The Minister may make guidelines about any of the following:</w:t>
      </w:r>
    </w:p>
    <w:p w14:paraId="7A088269" w14:textId="77777777" w:rsidR="00F959D4" w:rsidRPr="009E1AEC" w:rsidRDefault="00F959D4" w:rsidP="00F959D4">
      <w:pPr>
        <w:pStyle w:val="Apara"/>
      </w:pPr>
      <w:r w:rsidRPr="009E1AEC">
        <w:tab/>
        <w:t>(a)</w:t>
      </w:r>
      <w:r w:rsidRPr="009E1AEC">
        <w:tab/>
        <w:t>matters relating to audits, including the following:</w:t>
      </w:r>
    </w:p>
    <w:p w14:paraId="337FE27E" w14:textId="77777777" w:rsidR="00F959D4" w:rsidRPr="009E1AEC" w:rsidRDefault="00F959D4" w:rsidP="00F959D4">
      <w:pPr>
        <w:pStyle w:val="Asubpara"/>
      </w:pPr>
      <w:r w:rsidRPr="009E1AEC">
        <w:tab/>
        <w:t>(i)</w:t>
      </w:r>
      <w:r w:rsidRPr="009E1AEC">
        <w:tab/>
        <w:t>approval of auditors;</w:t>
      </w:r>
    </w:p>
    <w:p w14:paraId="4C20C86D" w14:textId="77777777" w:rsidR="00F959D4" w:rsidRPr="009E1AEC" w:rsidRDefault="00F959D4" w:rsidP="00F959D4">
      <w:pPr>
        <w:pStyle w:val="Asubpara"/>
      </w:pPr>
      <w:r w:rsidRPr="009E1AEC">
        <w:tab/>
        <w:t>(ii)</w:t>
      </w:r>
      <w:r w:rsidRPr="009E1AEC">
        <w:tab/>
        <w:t>appointment and allocation of auditors;</w:t>
      </w:r>
    </w:p>
    <w:p w14:paraId="20B5D078" w14:textId="77777777" w:rsidR="00F959D4" w:rsidRPr="009E1AEC" w:rsidRDefault="00F959D4" w:rsidP="00F959D4">
      <w:pPr>
        <w:pStyle w:val="Asubpara"/>
      </w:pPr>
      <w:r w:rsidRPr="009E1AEC">
        <w:tab/>
        <w:t>(iii)</w:t>
      </w:r>
      <w:r w:rsidRPr="009E1AEC">
        <w:tab/>
        <w:t>the conduct of audits;</w:t>
      </w:r>
    </w:p>
    <w:p w14:paraId="7A0B6162" w14:textId="77777777" w:rsidR="00F959D4" w:rsidRPr="009E1AEC" w:rsidRDefault="00F959D4" w:rsidP="00F959D4">
      <w:pPr>
        <w:pStyle w:val="Asubpara"/>
      </w:pPr>
      <w:r w:rsidRPr="009E1AEC">
        <w:lastRenderedPageBreak/>
        <w:tab/>
        <w:t>(iv)</w:t>
      </w:r>
      <w:r w:rsidRPr="009E1AEC">
        <w:tab/>
        <w:t>the content of audit reports;</w:t>
      </w:r>
    </w:p>
    <w:p w14:paraId="21A3EBFB" w14:textId="77777777" w:rsidR="00F959D4" w:rsidRPr="009E1AEC" w:rsidRDefault="00F959D4" w:rsidP="00F959D4">
      <w:pPr>
        <w:pStyle w:val="Apara"/>
      </w:pPr>
      <w:r w:rsidRPr="009E1AEC">
        <w:tab/>
        <w:t>(b)</w:t>
      </w:r>
      <w:r w:rsidRPr="009E1AEC">
        <w:tab/>
        <w:t>the making and handling of complaints about noncompliance with the code;</w:t>
      </w:r>
    </w:p>
    <w:p w14:paraId="28A0CDEF" w14:textId="77777777" w:rsidR="00F959D4" w:rsidRPr="009E1AEC" w:rsidRDefault="00F959D4" w:rsidP="00F959D4">
      <w:pPr>
        <w:pStyle w:val="Apara"/>
      </w:pPr>
      <w:r w:rsidRPr="009E1AEC">
        <w:tab/>
        <w:t>(c)</w:t>
      </w:r>
      <w:r w:rsidRPr="009E1AEC">
        <w:tab/>
        <w:t>requests for information under section 22S.</w:t>
      </w:r>
    </w:p>
    <w:p w14:paraId="3C0903D2" w14:textId="77777777" w:rsidR="00F959D4" w:rsidRPr="009E1AEC" w:rsidRDefault="00F959D4" w:rsidP="00160A49">
      <w:pPr>
        <w:pStyle w:val="Amain"/>
        <w:keepNext/>
      </w:pPr>
      <w:r w:rsidRPr="009E1AEC">
        <w:tab/>
        <w:t>(2)</w:t>
      </w:r>
      <w:r w:rsidRPr="009E1AEC">
        <w:tab/>
        <w:t>A guideline is a disallowable instrument.</w:t>
      </w:r>
    </w:p>
    <w:p w14:paraId="40E45965" w14:textId="42431E9C"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6" w:tooltip="A2001-14" w:history="1">
        <w:r w:rsidRPr="009E1AEC">
          <w:rPr>
            <w:rStyle w:val="charCitHyperlinkAbbrev"/>
          </w:rPr>
          <w:t>Legislation Act</w:t>
        </w:r>
      </w:hyperlink>
      <w:r w:rsidRPr="009E1AEC">
        <w:t>.</w:t>
      </w:r>
    </w:p>
    <w:p w14:paraId="134643D2" w14:textId="77777777" w:rsidR="00F959D4" w:rsidRPr="00792C13" w:rsidRDefault="00F959D4" w:rsidP="00F959D4">
      <w:pPr>
        <w:pStyle w:val="AH3Div"/>
      </w:pPr>
      <w:bookmarkStart w:id="68" w:name="_Toc76998485"/>
      <w:r w:rsidRPr="00792C13">
        <w:rPr>
          <w:rStyle w:val="CharDivNo"/>
        </w:rPr>
        <w:t>Division 2B.5</w:t>
      </w:r>
      <w:r w:rsidRPr="009E1AEC">
        <w:tab/>
      </w:r>
      <w:r w:rsidRPr="00792C13">
        <w:rPr>
          <w:rStyle w:val="CharDivText"/>
        </w:rPr>
        <w:t>Secure local jobs code registrar</w:t>
      </w:r>
      <w:bookmarkEnd w:id="68"/>
    </w:p>
    <w:p w14:paraId="09A497C0" w14:textId="77777777" w:rsidR="00F959D4" w:rsidRPr="009E1AEC" w:rsidRDefault="00F959D4" w:rsidP="00F959D4">
      <w:pPr>
        <w:pStyle w:val="AH5Sec"/>
      </w:pPr>
      <w:bookmarkStart w:id="69" w:name="_Toc76998486"/>
      <w:r w:rsidRPr="00792C13">
        <w:rPr>
          <w:rStyle w:val="CharSectNo"/>
        </w:rPr>
        <w:t>22V</w:t>
      </w:r>
      <w:r w:rsidRPr="009E1AEC">
        <w:tab/>
        <w:t>Appointment of secure local jobs code registrar</w:t>
      </w:r>
      <w:bookmarkEnd w:id="69"/>
    </w:p>
    <w:p w14:paraId="0A5E46AB" w14:textId="77777777" w:rsidR="00F959D4" w:rsidRPr="009E1AEC" w:rsidRDefault="00F959D4" w:rsidP="00F959D4">
      <w:pPr>
        <w:pStyle w:val="Amain"/>
      </w:pPr>
      <w:r w:rsidRPr="009E1AEC">
        <w:tab/>
        <w:t>(1)</w:t>
      </w:r>
      <w:r w:rsidRPr="009E1AEC">
        <w:tab/>
        <w:t>The Minister must appoint a public servant as the secure local jobs code registrar.</w:t>
      </w:r>
    </w:p>
    <w:p w14:paraId="5DC9BE26" w14:textId="23FA1832" w:rsidR="00F959D4" w:rsidRPr="009E1AEC" w:rsidRDefault="00F959D4" w:rsidP="00F959D4">
      <w:pPr>
        <w:pStyle w:val="aNote"/>
        <w:keepNext/>
      </w:pPr>
      <w:r w:rsidRPr="009E1AEC">
        <w:rPr>
          <w:rStyle w:val="charItals"/>
        </w:rPr>
        <w:t>Note 1</w:t>
      </w:r>
      <w:r w:rsidRPr="009E1AEC">
        <w:tab/>
        <w:t xml:space="preserve">For the making of appointments (including acting appointments), see the </w:t>
      </w:r>
      <w:hyperlink r:id="rId57" w:tooltip="A2001-14" w:history="1">
        <w:r w:rsidRPr="009E1AEC">
          <w:rPr>
            <w:rStyle w:val="charCitHyperlinkAbbrev"/>
          </w:rPr>
          <w:t>Legislation Act</w:t>
        </w:r>
      </w:hyperlink>
      <w:r w:rsidRPr="009E1AEC">
        <w:t xml:space="preserve">, pt 19.3.  </w:t>
      </w:r>
    </w:p>
    <w:p w14:paraId="1F90A235" w14:textId="3F6DE0DE" w:rsidR="00F959D4" w:rsidRPr="009E1AEC" w:rsidRDefault="00F959D4" w:rsidP="00F959D4">
      <w:pPr>
        <w:pStyle w:val="aNote"/>
      </w:pPr>
      <w:r w:rsidRPr="009E1AEC">
        <w:rPr>
          <w:rStyle w:val="charItals"/>
        </w:rPr>
        <w:t>Note 2</w:t>
      </w:r>
      <w:r w:rsidRPr="009E1AEC">
        <w:tab/>
        <w:t xml:space="preserve">In particular, a person may be appointed for a particular provision of a law (see </w:t>
      </w:r>
      <w:hyperlink r:id="rId58" w:tooltip="A2001-14" w:history="1">
        <w:r w:rsidRPr="009E1AEC">
          <w:rPr>
            <w:rStyle w:val="charCitHyperlinkAbbrev"/>
          </w:rPr>
          <w:t>Legislation Act</w:t>
        </w:r>
      </w:hyperlink>
      <w:r w:rsidRPr="009E1AEC">
        <w:t xml:space="preserve">, s 7 (3)) and an appointment may be made by naming a person or nominating the occupant of a position (see </w:t>
      </w:r>
      <w:hyperlink r:id="rId59" w:tooltip="A2001-14" w:history="1">
        <w:r w:rsidRPr="009E1AEC">
          <w:rPr>
            <w:rStyle w:val="charCitHyperlinkAbbrev"/>
          </w:rPr>
          <w:t>Legislation Act</w:t>
        </w:r>
      </w:hyperlink>
      <w:r w:rsidRPr="009E1AEC">
        <w:t>, s 207).</w:t>
      </w:r>
    </w:p>
    <w:p w14:paraId="0AAB7C09" w14:textId="77777777" w:rsidR="00F959D4" w:rsidRPr="009E1AEC" w:rsidRDefault="00F959D4" w:rsidP="00F959D4">
      <w:pPr>
        <w:pStyle w:val="Amain"/>
      </w:pPr>
      <w:r w:rsidRPr="009E1AEC">
        <w:tab/>
        <w:t>(2)</w:t>
      </w:r>
      <w:r w:rsidRPr="009E1AEC">
        <w:tab/>
        <w:t>The registrar must be appointed for a term of not longer than 3 years.</w:t>
      </w:r>
    </w:p>
    <w:p w14:paraId="6FC22242" w14:textId="75586FA6" w:rsidR="00F959D4" w:rsidRPr="009E1AEC" w:rsidRDefault="00F959D4" w:rsidP="00F959D4">
      <w:pPr>
        <w:pStyle w:val="aNote"/>
        <w:keepNext/>
      </w:pPr>
      <w:r w:rsidRPr="009E1AEC">
        <w:rPr>
          <w:rStyle w:val="charItals"/>
        </w:rPr>
        <w:t>Note 1</w:t>
      </w:r>
      <w:r w:rsidRPr="009E1AEC">
        <w:rPr>
          <w:rStyle w:val="charItals"/>
        </w:rPr>
        <w:tab/>
      </w:r>
      <w:r w:rsidRPr="009E1AEC">
        <w:t xml:space="preserve">A person may be reappointed to a position if the person is eligible to be appointed to the position (see </w:t>
      </w:r>
      <w:hyperlink r:id="rId60" w:tooltip="A2001-14" w:history="1">
        <w:r w:rsidRPr="009E1AEC">
          <w:rPr>
            <w:rStyle w:val="charCitHyperlinkAbbrev"/>
          </w:rPr>
          <w:t>Legislation Act</w:t>
        </w:r>
      </w:hyperlink>
      <w:r w:rsidRPr="009E1AEC">
        <w:t>, s 208 and dict, pt 1, def </w:t>
      </w:r>
      <w:r w:rsidRPr="009E1AEC">
        <w:rPr>
          <w:rStyle w:val="charBoldItals"/>
        </w:rPr>
        <w:t>appoint</w:t>
      </w:r>
      <w:r w:rsidRPr="009E1AEC">
        <w:t>).</w:t>
      </w:r>
    </w:p>
    <w:p w14:paraId="05A938A3" w14:textId="5CC02CB0" w:rsidR="00F959D4" w:rsidRPr="009E1AEC" w:rsidRDefault="00F959D4" w:rsidP="00F959D4">
      <w:pPr>
        <w:pStyle w:val="aNote"/>
      </w:pPr>
      <w:r w:rsidRPr="009E1AEC">
        <w:rPr>
          <w:rStyle w:val="charItals"/>
        </w:rPr>
        <w:t>Note 2</w:t>
      </w:r>
      <w:r w:rsidRPr="009E1AEC">
        <w:tab/>
        <w:t xml:space="preserve">A person’s appointment also ends if the person resigns (see </w:t>
      </w:r>
      <w:hyperlink r:id="rId61" w:tooltip="A2001-14" w:history="1">
        <w:r w:rsidRPr="009E1AEC">
          <w:rPr>
            <w:rStyle w:val="charCitHyperlinkAbbrev"/>
          </w:rPr>
          <w:t>Legislation Act</w:t>
        </w:r>
      </w:hyperlink>
      <w:r w:rsidRPr="009E1AEC">
        <w:t>, s 210).</w:t>
      </w:r>
    </w:p>
    <w:p w14:paraId="47EE8607" w14:textId="77777777" w:rsidR="00F959D4" w:rsidRPr="009E1AEC" w:rsidRDefault="00F959D4" w:rsidP="00F959D4">
      <w:pPr>
        <w:pStyle w:val="Amain"/>
      </w:pPr>
      <w:r w:rsidRPr="009E1AEC">
        <w:tab/>
        <w:t>(3)</w:t>
      </w:r>
      <w:r w:rsidRPr="009E1AEC">
        <w:tab/>
        <w:t>An appointment is a notifiable instrument.</w:t>
      </w:r>
    </w:p>
    <w:p w14:paraId="249898F4" w14:textId="537F3FAB" w:rsidR="00F959D4" w:rsidRPr="009E1AEC" w:rsidRDefault="00F959D4" w:rsidP="00F959D4">
      <w:pPr>
        <w:pStyle w:val="aNote"/>
      </w:pPr>
      <w:r w:rsidRPr="009E1AEC">
        <w:rPr>
          <w:rStyle w:val="charItals"/>
        </w:rPr>
        <w:t>Note</w:t>
      </w:r>
      <w:r w:rsidRPr="009E1AEC">
        <w:rPr>
          <w:rStyle w:val="charItals"/>
        </w:rPr>
        <w:tab/>
      </w:r>
      <w:r w:rsidRPr="009E1AEC">
        <w:t xml:space="preserve">A notifiable instrument must be notified under the </w:t>
      </w:r>
      <w:hyperlink r:id="rId62" w:tooltip="A2001-14" w:history="1">
        <w:r w:rsidRPr="009E1AEC">
          <w:rPr>
            <w:rStyle w:val="charCitHyperlinkAbbrev"/>
          </w:rPr>
          <w:t>Legislation Act</w:t>
        </w:r>
      </w:hyperlink>
      <w:r w:rsidRPr="009E1AEC">
        <w:t>.</w:t>
      </w:r>
    </w:p>
    <w:p w14:paraId="0D309D63" w14:textId="77777777" w:rsidR="00F959D4" w:rsidRPr="009E1AEC" w:rsidRDefault="00F959D4" w:rsidP="00825412">
      <w:pPr>
        <w:pStyle w:val="AH5Sec"/>
      </w:pPr>
      <w:bookmarkStart w:id="70" w:name="_Toc76998487"/>
      <w:r w:rsidRPr="00792C13">
        <w:rPr>
          <w:rStyle w:val="CharSectNo"/>
        </w:rPr>
        <w:lastRenderedPageBreak/>
        <w:t>22W</w:t>
      </w:r>
      <w:r w:rsidRPr="009E1AEC">
        <w:tab/>
        <w:t>Functions of registrar</w:t>
      </w:r>
      <w:bookmarkEnd w:id="70"/>
    </w:p>
    <w:p w14:paraId="1D12A327" w14:textId="77777777" w:rsidR="00F959D4" w:rsidRPr="009E1AEC" w:rsidRDefault="00F959D4" w:rsidP="00825412">
      <w:pPr>
        <w:pStyle w:val="Amain"/>
        <w:keepNext/>
      </w:pPr>
      <w:r w:rsidRPr="009E1AEC">
        <w:tab/>
        <w:t>(1)</w:t>
      </w:r>
      <w:r w:rsidRPr="009E1AEC">
        <w:tab/>
        <w:t>The registrar has the following functions:</w:t>
      </w:r>
    </w:p>
    <w:p w14:paraId="6F09CDE1" w14:textId="77777777" w:rsidR="00F959D4" w:rsidRPr="009E1AEC" w:rsidRDefault="00F959D4" w:rsidP="00F959D4">
      <w:pPr>
        <w:pStyle w:val="Apara"/>
      </w:pPr>
      <w:r w:rsidRPr="009E1AEC">
        <w:tab/>
        <w:t>(a)</w:t>
      </w:r>
      <w:r w:rsidRPr="009E1AEC">
        <w:tab/>
        <w:t>to promote an understanding and acceptance of, and compliance with, this part;</w:t>
      </w:r>
    </w:p>
    <w:p w14:paraId="662C3236" w14:textId="77777777" w:rsidR="00F959D4" w:rsidRPr="009E1AEC" w:rsidRDefault="00F959D4" w:rsidP="00F959D4">
      <w:pPr>
        <w:pStyle w:val="Apara"/>
      </w:pPr>
      <w:r w:rsidRPr="009E1AEC">
        <w:tab/>
        <w:t>(b)</w:t>
      </w:r>
      <w:r w:rsidRPr="009E1AEC">
        <w:tab/>
        <w:t>to undertake research, and develop educational and other programs, for the purpose of enabling holders of secure local jobs code certificates to comply with the code;</w:t>
      </w:r>
    </w:p>
    <w:p w14:paraId="488F3D06" w14:textId="77777777" w:rsidR="00F959D4" w:rsidRPr="009E1AEC" w:rsidRDefault="00F959D4" w:rsidP="00F959D4">
      <w:pPr>
        <w:pStyle w:val="Apara"/>
      </w:pPr>
      <w:r w:rsidRPr="009E1AEC">
        <w:tab/>
        <w:t>(c)</w:t>
      </w:r>
      <w:r w:rsidRPr="009E1AEC">
        <w:tab/>
        <w:t>to advise the Minister on any matter relevant to the operation of this part;</w:t>
      </w:r>
    </w:p>
    <w:p w14:paraId="3A24EF3D" w14:textId="77777777" w:rsidR="00F959D4" w:rsidRPr="009E1AEC" w:rsidRDefault="00F959D4" w:rsidP="00F959D4">
      <w:pPr>
        <w:pStyle w:val="Apara"/>
      </w:pPr>
      <w:r w:rsidRPr="009E1AEC">
        <w:tab/>
        <w:t>(d)</w:t>
      </w:r>
      <w:r w:rsidRPr="009E1AEC">
        <w:tab/>
        <w:t>to provide secretariat support to the council;</w:t>
      </w:r>
    </w:p>
    <w:p w14:paraId="35FACBC1" w14:textId="77777777" w:rsidR="00F959D4" w:rsidRPr="009E1AEC" w:rsidRDefault="00F959D4" w:rsidP="00F959D4">
      <w:pPr>
        <w:pStyle w:val="Apara"/>
      </w:pPr>
      <w:r w:rsidRPr="009E1AEC">
        <w:tab/>
        <w:t>(e)</w:t>
      </w:r>
      <w:r w:rsidRPr="009E1AEC">
        <w:tab/>
        <w:t>any other function given to the registrar under this Act or another territory law.</w:t>
      </w:r>
    </w:p>
    <w:p w14:paraId="716787B9" w14:textId="53BA53E5"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63" w:tooltip="A2001-14" w:history="1">
        <w:r w:rsidRPr="009E1AEC">
          <w:rPr>
            <w:rStyle w:val="charCitHyperlinkAbbrev"/>
          </w:rPr>
          <w:t>Legislation Act</w:t>
        </w:r>
      </w:hyperlink>
      <w:r w:rsidRPr="009E1AEC">
        <w:t xml:space="preserve">, s 196 and dict, pt 1, def </w:t>
      </w:r>
      <w:r w:rsidRPr="009E1AEC">
        <w:rPr>
          <w:rStyle w:val="charBoldItals"/>
        </w:rPr>
        <w:t>entity</w:t>
      </w:r>
      <w:r w:rsidRPr="009E1AEC">
        <w:t>).</w:t>
      </w:r>
    </w:p>
    <w:p w14:paraId="2BCEB187" w14:textId="77777777" w:rsidR="00F959D4" w:rsidRPr="009E1AEC" w:rsidRDefault="00F959D4" w:rsidP="00F959D4">
      <w:pPr>
        <w:pStyle w:val="Amain"/>
      </w:pPr>
      <w:r w:rsidRPr="009E1AEC">
        <w:tab/>
        <w:t>(2)</w:t>
      </w:r>
      <w:r w:rsidRPr="009E1AEC">
        <w:tab/>
        <w:t>In exercising the registrar’s functions, the registrar is not subject to direction by the director-general.</w:t>
      </w:r>
    </w:p>
    <w:p w14:paraId="337D627C" w14:textId="77777777" w:rsidR="00F959D4" w:rsidRPr="009E1AEC" w:rsidRDefault="00F959D4" w:rsidP="00F959D4">
      <w:pPr>
        <w:pStyle w:val="AH5Sec"/>
      </w:pPr>
      <w:bookmarkStart w:id="71" w:name="_Toc76998488"/>
      <w:r w:rsidRPr="00792C13">
        <w:rPr>
          <w:rStyle w:val="CharSectNo"/>
        </w:rPr>
        <w:t>22X</w:t>
      </w:r>
      <w:r w:rsidRPr="009E1AEC">
        <w:tab/>
        <w:t>Ministerial directions to registrar</w:t>
      </w:r>
      <w:bookmarkEnd w:id="71"/>
    </w:p>
    <w:p w14:paraId="6C37EBBD" w14:textId="77777777" w:rsidR="00F959D4" w:rsidRPr="009E1AEC" w:rsidRDefault="00F959D4" w:rsidP="00F959D4">
      <w:pPr>
        <w:pStyle w:val="Amain"/>
      </w:pPr>
      <w:r w:rsidRPr="009E1AEC">
        <w:tab/>
        <w:t>(1)</w:t>
      </w:r>
      <w:r w:rsidRPr="009E1AEC">
        <w:tab/>
        <w:t>The Minister may give written directions to the registrar in relation to the exercise of the registrar’s functions.</w:t>
      </w:r>
    </w:p>
    <w:p w14:paraId="385B9072" w14:textId="77777777" w:rsidR="00F959D4" w:rsidRPr="009E1AEC" w:rsidRDefault="00F959D4" w:rsidP="00F959D4">
      <w:pPr>
        <w:pStyle w:val="Amain"/>
      </w:pPr>
      <w:r w:rsidRPr="009E1AEC">
        <w:tab/>
        <w:t>(2)</w:t>
      </w:r>
      <w:r w:rsidRPr="009E1AEC">
        <w:tab/>
        <w:t>The registrar must comply with a direction given under subsection (1).</w:t>
      </w:r>
    </w:p>
    <w:p w14:paraId="2BC136B6" w14:textId="77777777" w:rsidR="00F959D4" w:rsidRPr="009E1AEC" w:rsidRDefault="00F959D4" w:rsidP="00F959D4">
      <w:pPr>
        <w:pStyle w:val="Amain"/>
      </w:pPr>
      <w:r w:rsidRPr="009E1AEC">
        <w:tab/>
        <w:t>(3)</w:t>
      </w:r>
      <w:r w:rsidRPr="009E1AEC">
        <w:tab/>
        <w:t>The Minister must present a copy of any direction to the Legislative Assembly within 5 sitting days after the day the direction is given to the registrar.</w:t>
      </w:r>
    </w:p>
    <w:p w14:paraId="2E5CC108" w14:textId="77777777" w:rsidR="00F959D4" w:rsidRPr="009E1AEC" w:rsidRDefault="00F959D4" w:rsidP="00F959D4">
      <w:pPr>
        <w:pStyle w:val="AH5Sec"/>
      </w:pPr>
      <w:bookmarkStart w:id="72" w:name="_Toc76998489"/>
      <w:r w:rsidRPr="00792C13">
        <w:rPr>
          <w:rStyle w:val="CharSectNo"/>
        </w:rPr>
        <w:lastRenderedPageBreak/>
        <w:t>22Y</w:t>
      </w:r>
      <w:r w:rsidRPr="009E1AEC">
        <w:tab/>
        <w:t>Delegation by registrar</w:t>
      </w:r>
      <w:bookmarkEnd w:id="72"/>
    </w:p>
    <w:p w14:paraId="37660C60" w14:textId="77777777" w:rsidR="00F959D4" w:rsidRPr="009E1AEC" w:rsidRDefault="00F959D4" w:rsidP="00F959D4">
      <w:pPr>
        <w:pStyle w:val="Amainreturn"/>
        <w:keepNext/>
      </w:pPr>
      <w:r w:rsidRPr="009E1AEC">
        <w:t>The registrar may delegate the registrar’s functions under this Act to another public servant.</w:t>
      </w:r>
    </w:p>
    <w:p w14:paraId="60F588C1" w14:textId="2E314AB0" w:rsidR="00F959D4" w:rsidRPr="009E1AEC" w:rsidRDefault="00F959D4" w:rsidP="00F959D4">
      <w:pPr>
        <w:pStyle w:val="aNote"/>
      </w:pPr>
      <w:r w:rsidRPr="009E1AEC">
        <w:rPr>
          <w:rStyle w:val="charItals"/>
        </w:rPr>
        <w:t>Note</w:t>
      </w:r>
      <w:r w:rsidRPr="009E1AEC">
        <w:rPr>
          <w:rStyle w:val="charItals"/>
        </w:rPr>
        <w:tab/>
      </w:r>
      <w:r w:rsidRPr="009E1AEC">
        <w:t xml:space="preserve">For the making of delegations and the exercise of delegated functions, see the </w:t>
      </w:r>
      <w:hyperlink r:id="rId64" w:tooltip="A2001-14" w:history="1">
        <w:r w:rsidRPr="009E1AEC">
          <w:rPr>
            <w:rStyle w:val="charCitHyperlinkAbbrev"/>
          </w:rPr>
          <w:t>Legislation Act</w:t>
        </w:r>
      </w:hyperlink>
      <w:r w:rsidRPr="009E1AEC">
        <w:t>, pt 19.4.</w:t>
      </w:r>
    </w:p>
    <w:p w14:paraId="468C31B3" w14:textId="77777777" w:rsidR="00160A49" w:rsidRPr="00160A49" w:rsidRDefault="00160A49" w:rsidP="00160A49">
      <w:pPr>
        <w:pStyle w:val="PageBreak"/>
      </w:pPr>
      <w:r w:rsidRPr="00160A49">
        <w:br w:type="page"/>
      </w:r>
    </w:p>
    <w:p w14:paraId="0B5B74DA" w14:textId="77777777" w:rsidR="00F959D4" w:rsidRPr="00792C13" w:rsidRDefault="00F959D4" w:rsidP="00F959D4">
      <w:pPr>
        <w:pStyle w:val="AH3Div"/>
      </w:pPr>
      <w:bookmarkStart w:id="73" w:name="_Toc76998490"/>
      <w:r w:rsidRPr="00792C13">
        <w:rPr>
          <w:rStyle w:val="CharDivNo"/>
        </w:rPr>
        <w:lastRenderedPageBreak/>
        <w:t>Division 2B.6</w:t>
      </w:r>
      <w:r w:rsidRPr="009E1AEC">
        <w:tab/>
      </w:r>
      <w:r w:rsidRPr="00792C13">
        <w:rPr>
          <w:rStyle w:val="CharDivText"/>
        </w:rPr>
        <w:t>Secure local jobs code advisory council</w:t>
      </w:r>
      <w:bookmarkEnd w:id="73"/>
    </w:p>
    <w:p w14:paraId="4E9E73FC" w14:textId="77777777" w:rsidR="00F959D4" w:rsidRPr="009E1AEC" w:rsidRDefault="00F959D4" w:rsidP="00F959D4">
      <w:pPr>
        <w:pStyle w:val="AH5Sec"/>
        <w:rPr>
          <w:rStyle w:val="charItals"/>
        </w:rPr>
      </w:pPr>
      <w:bookmarkStart w:id="74" w:name="_Toc76998491"/>
      <w:r w:rsidRPr="00792C13">
        <w:rPr>
          <w:rStyle w:val="CharSectNo"/>
        </w:rPr>
        <w:t>22Z</w:t>
      </w:r>
      <w:r w:rsidRPr="009E1AEC">
        <w:tab/>
        <w:t>Establishment of council</w:t>
      </w:r>
      <w:bookmarkEnd w:id="74"/>
    </w:p>
    <w:p w14:paraId="2FD46B81" w14:textId="77777777" w:rsidR="00F959D4" w:rsidRPr="009E1AEC" w:rsidRDefault="00F959D4" w:rsidP="00F959D4">
      <w:pPr>
        <w:pStyle w:val="Amainreturn"/>
      </w:pPr>
      <w:r w:rsidRPr="009E1AEC">
        <w:t>The Secure Local Jobs Code Advisory Council is established.</w:t>
      </w:r>
    </w:p>
    <w:p w14:paraId="032D0F5B" w14:textId="77777777" w:rsidR="00F959D4" w:rsidRPr="009E1AEC" w:rsidRDefault="00F959D4" w:rsidP="00F959D4">
      <w:pPr>
        <w:pStyle w:val="AH5Sec"/>
        <w:rPr>
          <w:rStyle w:val="charItals"/>
        </w:rPr>
      </w:pPr>
      <w:bookmarkStart w:id="75" w:name="_Toc76998492"/>
      <w:r w:rsidRPr="00792C13">
        <w:rPr>
          <w:rStyle w:val="CharSectNo"/>
        </w:rPr>
        <w:t>22ZA</w:t>
      </w:r>
      <w:r w:rsidRPr="009E1AEC">
        <w:tab/>
        <w:t>Functions of council</w:t>
      </w:r>
      <w:bookmarkEnd w:id="75"/>
    </w:p>
    <w:p w14:paraId="72B2C137" w14:textId="77777777" w:rsidR="00F959D4" w:rsidRPr="009E1AEC" w:rsidRDefault="00F959D4" w:rsidP="00F959D4">
      <w:pPr>
        <w:pStyle w:val="Amainreturn"/>
      </w:pPr>
      <w:r w:rsidRPr="009E1AEC">
        <w:t>The council has the following functions:</w:t>
      </w:r>
    </w:p>
    <w:p w14:paraId="4EAB4CCC" w14:textId="77777777" w:rsidR="00F959D4" w:rsidRPr="009E1AEC" w:rsidRDefault="00F959D4" w:rsidP="00F959D4">
      <w:pPr>
        <w:pStyle w:val="Apara"/>
      </w:pPr>
      <w:r w:rsidRPr="009E1AEC">
        <w:tab/>
        <w:t>(a)</w:t>
      </w:r>
      <w:r w:rsidRPr="009E1AEC">
        <w:tab/>
        <w:t>to advise the Minister about—</w:t>
      </w:r>
    </w:p>
    <w:p w14:paraId="1CAE1B95" w14:textId="77777777" w:rsidR="00F959D4" w:rsidRPr="009E1AEC" w:rsidRDefault="00F959D4" w:rsidP="00F959D4">
      <w:pPr>
        <w:pStyle w:val="Asubpara"/>
      </w:pPr>
      <w:r w:rsidRPr="009E1AEC">
        <w:tab/>
        <w:t>(i)</w:t>
      </w:r>
      <w:r w:rsidRPr="009E1AEC">
        <w:tab/>
        <w:t>matters relating to the operation of this part; and</w:t>
      </w:r>
    </w:p>
    <w:p w14:paraId="5E64E510" w14:textId="77777777" w:rsidR="00F959D4" w:rsidRPr="009E1AEC" w:rsidRDefault="00F959D4" w:rsidP="00F959D4">
      <w:pPr>
        <w:pStyle w:val="Asubpara"/>
      </w:pPr>
      <w:r w:rsidRPr="009E1AEC">
        <w:tab/>
        <w:t>(ii)</w:t>
      </w:r>
      <w:r w:rsidRPr="009E1AEC">
        <w:tab/>
        <w:t>anything else in relation to local jobs and procurement by territory entities requested by the Minister;</w:t>
      </w:r>
    </w:p>
    <w:p w14:paraId="5FB49105" w14:textId="77777777" w:rsidR="00F959D4" w:rsidRPr="009E1AEC" w:rsidRDefault="00F959D4" w:rsidP="00F959D4">
      <w:pPr>
        <w:pStyle w:val="Apara"/>
      </w:pPr>
      <w:r w:rsidRPr="009E1AEC">
        <w:tab/>
        <w:t>(b)</w:t>
      </w:r>
      <w:r w:rsidRPr="009E1AEC">
        <w:tab/>
        <w:t>any other function given to the council under this Act.</w:t>
      </w:r>
    </w:p>
    <w:p w14:paraId="2D2C5079" w14:textId="340B1B41"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65" w:tooltip="A2001-14" w:history="1">
        <w:r w:rsidRPr="009E1AEC">
          <w:rPr>
            <w:rStyle w:val="charCitHyperlinkAbbrev"/>
          </w:rPr>
          <w:t>Legislation Act</w:t>
        </w:r>
      </w:hyperlink>
      <w:r w:rsidRPr="009E1AEC">
        <w:t xml:space="preserve">, s 196 and dict, pt 1, def </w:t>
      </w:r>
      <w:r w:rsidRPr="009E1AEC">
        <w:rPr>
          <w:rStyle w:val="charBoldItals"/>
        </w:rPr>
        <w:t>entity</w:t>
      </w:r>
      <w:r w:rsidRPr="009E1AEC">
        <w:t>).</w:t>
      </w:r>
    </w:p>
    <w:p w14:paraId="1817FBC4" w14:textId="77777777" w:rsidR="00F959D4" w:rsidRPr="009E1AEC" w:rsidRDefault="00F959D4" w:rsidP="00F959D4">
      <w:pPr>
        <w:pStyle w:val="AH5Sec"/>
        <w:rPr>
          <w:rStyle w:val="charItals"/>
        </w:rPr>
      </w:pPr>
      <w:bookmarkStart w:id="76" w:name="_Toc76998493"/>
      <w:r w:rsidRPr="00792C13">
        <w:rPr>
          <w:rStyle w:val="CharSectNo"/>
        </w:rPr>
        <w:t>22ZB</w:t>
      </w:r>
      <w:r w:rsidRPr="009E1AEC">
        <w:tab/>
        <w:t>Membership of council</w:t>
      </w:r>
      <w:bookmarkEnd w:id="76"/>
    </w:p>
    <w:p w14:paraId="6B223E74" w14:textId="77777777" w:rsidR="00F959D4" w:rsidRPr="009E1AEC" w:rsidRDefault="00F959D4" w:rsidP="00F959D4">
      <w:pPr>
        <w:pStyle w:val="Amain"/>
      </w:pPr>
      <w:r w:rsidRPr="009E1AEC">
        <w:tab/>
        <w:t>(1)</w:t>
      </w:r>
      <w:r w:rsidRPr="009E1AEC">
        <w:tab/>
        <w:t>The council consists of—</w:t>
      </w:r>
    </w:p>
    <w:p w14:paraId="1BC2E772" w14:textId="77777777" w:rsidR="00F959D4" w:rsidRPr="009E1AEC" w:rsidRDefault="00F959D4" w:rsidP="00F959D4">
      <w:pPr>
        <w:pStyle w:val="Apara"/>
      </w:pPr>
      <w:r w:rsidRPr="009E1AEC">
        <w:tab/>
        <w:t>(a)</w:t>
      </w:r>
      <w:r w:rsidRPr="009E1AEC">
        <w:tab/>
        <w:t>the registrar; and</w:t>
      </w:r>
    </w:p>
    <w:p w14:paraId="1F35CB45" w14:textId="77777777" w:rsidR="00F959D4" w:rsidRPr="009E1AEC" w:rsidRDefault="00F959D4" w:rsidP="00F959D4">
      <w:pPr>
        <w:pStyle w:val="Apara"/>
      </w:pPr>
      <w:r w:rsidRPr="009E1AEC">
        <w:tab/>
        <w:t>(b)</w:t>
      </w:r>
      <w:r w:rsidRPr="009E1AEC">
        <w:tab/>
        <w:t>3 members appointed by the Minister after consultation with the people or bodies that the Minister considers represent the interests of employees; and</w:t>
      </w:r>
    </w:p>
    <w:p w14:paraId="6DC3DB26" w14:textId="77777777" w:rsidR="00F959D4" w:rsidRPr="009E1AEC" w:rsidRDefault="00F959D4" w:rsidP="00160A49">
      <w:pPr>
        <w:pStyle w:val="Apara"/>
        <w:keepNext/>
      </w:pPr>
      <w:r w:rsidRPr="009E1AEC">
        <w:lastRenderedPageBreak/>
        <w:tab/>
        <w:t>(c)</w:t>
      </w:r>
      <w:r w:rsidRPr="009E1AEC">
        <w:tab/>
        <w:t>3 other members appointed by the Minister, who the Minister considers have the appropriate qualifications or experience to assist the council to exercise its functions.</w:t>
      </w:r>
    </w:p>
    <w:p w14:paraId="0DBB2CC8" w14:textId="292153DF" w:rsidR="00F959D4" w:rsidRPr="009E1AEC" w:rsidRDefault="00F959D4" w:rsidP="00F959D4">
      <w:pPr>
        <w:pStyle w:val="aNote"/>
        <w:keepNext/>
      </w:pPr>
      <w:r w:rsidRPr="009E1AEC">
        <w:rPr>
          <w:rStyle w:val="charItals"/>
        </w:rPr>
        <w:t>Note 1</w:t>
      </w:r>
      <w:r w:rsidRPr="009E1AEC">
        <w:rPr>
          <w:rStyle w:val="charItals"/>
        </w:rPr>
        <w:tab/>
      </w:r>
      <w:r w:rsidRPr="009E1AEC">
        <w:t xml:space="preserve">For the making of appointments (including acting appointments), see the </w:t>
      </w:r>
      <w:hyperlink r:id="rId66" w:tooltip="A2001-14" w:history="1">
        <w:r w:rsidRPr="009E1AEC">
          <w:rPr>
            <w:rStyle w:val="charCitHyperlinkAbbrev"/>
          </w:rPr>
          <w:t>Legislation Act</w:t>
        </w:r>
      </w:hyperlink>
      <w:r w:rsidRPr="009E1AEC">
        <w:t xml:space="preserve">, pt 19.3.  </w:t>
      </w:r>
    </w:p>
    <w:p w14:paraId="60B19E64" w14:textId="2A070D12" w:rsidR="00F959D4" w:rsidRPr="009E1AEC" w:rsidRDefault="00F959D4" w:rsidP="00160A49">
      <w:pPr>
        <w:pStyle w:val="aNote"/>
        <w:keepNext/>
        <w:keepLines/>
      </w:pPr>
      <w:r w:rsidRPr="009E1AEC">
        <w:rPr>
          <w:rStyle w:val="charItals"/>
        </w:rPr>
        <w:t>Note 2</w:t>
      </w:r>
      <w:r w:rsidRPr="009E1AEC">
        <w:tab/>
        <w:t xml:space="preserve">In particular, a person may be appointed for a particular provision of a law (see </w:t>
      </w:r>
      <w:hyperlink r:id="rId67" w:tooltip="A2001-14" w:history="1">
        <w:r w:rsidRPr="009E1AEC">
          <w:rPr>
            <w:rStyle w:val="charCitHyperlinkAbbrev"/>
          </w:rPr>
          <w:t>Legislation Act</w:t>
        </w:r>
      </w:hyperlink>
      <w:r w:rsidRPr="009E1AEC">
        <w:t xml:space="preserve">, s 7 (3)) and an appointment may be made by naming a person or nominating the occupant of a position (see </w:t>
      </w:r>
      <w:hyperlink r:id="rId68" w:tooltip="A2001-14" w:history="1">
        <w:r w:rsidRPr="009E1AEC">
          <w:rPr>
            <w:rStyle w:val="charCitHyperlinkAbbrev"/>
          </w:rPr>
          <w:t>Legislation Act</w:t>
        </w:r>
      </w:hyperlink>
      <w:r w:rsidRPr="009E1AEC">
        <w:t>, s 207).</w:t>
      </w:r>
    </w:p>
    <w:p w14:paraId="191642D7" w14:textId="6B8D29A7" w:rsidR="00F959D4" w:rsidRPr="009E1AEC" w:rsidRDefault="00F959D4" w:rsidP="00F959D4">
      <w:pPr>
        <w:pStyle w:val="aNote"/>
      </w:pPr>
      <w:r w:rsidRPr="009E1AEC">
        <w:rPr>
          <w:rStyle w:val="charItals"/>
        </w:rPr>
        <w:t>Note 3</w:t>
      </w:r>
      <w:r w:rsidRPr="009E1AEC">
        <w:tab/>
        <w:t xml:space="preserve">Certain Ministerial appointments require consultation with an Assembly committee and are disallowable (see </w:t>
      </w:r>
      <w:hyperlink r:id="rId69" w:tooltip="A2001-14" w:history="1">
        <w:r w:rsidRPr="009E1AEC">
          <w:rPr>
            <w:rStyle w:val="charCitHyperlinkAbbrev"/>
          </w:rPr>
          <w:t>Legislation Act</w:t>
        </w:r>
      </w:hyperlink>
      <w:r w:rsidRPr="009E1AEC">
        <w:t>, div 19.3.3).</w:t>
      </w:r>
    </w:p>
    <w:p w14:paraId="060EE3C9" w14:textId="77777777" w:rsidR="00F959D4" w:rsidRPr="009E1AEC" w:rsidRDefault="00F959D4" w:rsidP="00F959D4">
      <w:pPr>
        <w:pStyle w:val="Amain"/>
      </w:pPr>
      <w:r w:rsidRPr="009E1AEC">
        <w:tab/>
        <w:t>(2)</w:t>
      </w:r>
      <w:r w:rsidRPr="009E1AEC">
        <w:tab/>
        <w:t>A person must be appointed to the council for not longer than 3 years.</w:t>
      </w:r>
    </w:p>
    <w:p w14:paraId="044559E9" w14:textId="77777777" w:rsidR="00F959D4" w:rsidRPr="009E1AEC" w:rsidRDefault="00F959D4" w:rsidP="00F959D4">
      <w:pPr>
        <w:pStyle w:val="Amain"/>
      </w:pPr>
      <w:r w:rsidRPr="009E1AEC">
        <w:tab/>
        <w:t>(3)</w:t>
      </w:r>
      <w:r w:rsidRPr="009E1AEC">
        <w:tab/>
        <w:t>The Minister must appoint a chair of the council from the members appointed under subsection (1).</w:t>
      </w:r>
    </w:p>
    <w:p w14:paraId="7396E27C" w14:textId="2183DBC3" w:rsidR="00F959D4" w:rsidRPr="009E1AEC" w:rsidRDefault="00F959D4" w:rsidP="00F959D4">
      <w:pPr>
        <w:pStyle w:val="aNote"/>
      </w:pPr>
      <w:r w:rsidRPr="009E1AEC">
        <w:rPr>
          <w:rStyle w:val="charItals"/>
        </w:rPr>
        <w:t>Note</w:t>
      </w:r>
      <w:r w:rsidRPr="009E1AEC">
        <w:tab/>
        <w:t xml:space="preserve">A person may be reappointed to a position if the person is eligible to be appointed to the position (see </w:t>
      </w:r>
      <w:hyperlink r:id="rId70" w:tooltip="A2001-14" w:history="1">
        <w:r w:rsidRPr="009E1AEC">
          <w:rPr>
            <w:rStyle w:val="charCitHyperlinkAbbrev"/>
          </w:rPr>
          <w:t>Legislation Act</w:t>
        </w:r>
      </w:hyperlink>
      <w:r w:rsidRPr="009E1AEC">
        <w:t>, s 208 and dict, pt 1, def </w:t>
      </w:r>
      <w:r w:rsidRPr="009E1AEC">
        <w:rPr>
          <w:rStyle w:val="charBoldItals"/>
        </w:rPr>
        <w:t>appoint</w:t>
      </w:r>
      <w:r w:rsidRPr="009E1AEC">
        <w:t>).</w:t>
      </w:r>
    </w:p>
    <w:p w14:paraId="7E7B9AA4" w14:textId="77777777" w:rsidR="00F959D4" w:rsidRPr="009E1AEC" w:rsidRDefault="00F959D4" w:rsidP="00F959D4">
      <w:pPr>
        <w:pStyle w:val="Amain"/>
      </w:pPr>
      <w:r w:rsidRPr="009E1AEC">
        <w:tab/>
        <w:t>(4)</w:t>
      </w:r>
      <w:r w:rsidRPr="009E1AEC">
        <w:tab/>
        <w:t>The registrar is a non-voting member of the council.</w:t>
      </w:r>
    </w:p>
    <w:p w14:paraId="66E87F7C" w14:textId="77777777" w:rsidR="00F959D4" w:rsidRPr="009E1AEC" w:rsidRDefault="00F959D4" w:rsidP="00F959D4">
      <w:pPr>
        <w:pStyle w:val="AH5Sec"/>
        <w:rPr>
          <w:rStyle w:val="charItals"/>
        </w:rPr>
      </w:pPr>
      <w:bookmarkStart w:id="77" w:name="_Toc76998494"/>
      <w:r w:rsidRPr="00792C13">
        <w:rPr>
          <w:rStyle w:val="CharSectNo"/>
        </w:rPr>
        <w:t>22ZC</w:t>
      </w:r>
      <w:r w:rsidRPr="009E1AEC">
        <w:tab/>
        <w:t>Procedures of council</w:t>
      </w:r>
      <w:bookmarkEnd w:id="77"/>
    </w:p>
    <w:p w14:paraId="006FA645" w14:textId="77777777" w:rsidR="00F959D4" w:rsidRPr="009E1AEC" w:rsidRDefault="00F959D4" w:rsidP="00F959D4">
      <w:pPr>
        <w:pStyle w:val="Amain"/>
      </w:pPr>
      <w:r w:rsidRPr="009E1AEC">
        <w:tab/>
        <w:t>(1)</w:t>
      </w:r>
      <w:r w:rsidRPr="009E1AEC">
        <w:tab/>
        <w:t>Meetings of the council are to be held when and where the council decides.</w:t>
      </w:r>
    </w:p>
    <w:p w14:paraId="564A5FF6" w14:textId="77777777" w:rsidR="00F959D4" w:rsidRPr="009E1AEC" w:rsidRDefault="00F959D4" w:rsidP="00F959D4">
      <w:pPr>
        <w:pStyle w:val="Amain"/>
      </w:pPr>
      <w:r w:rsidRPr="009E1AEC">
        <w:tab/>
        <w:t>(2)</w:t>
      </w:r>
      <w:r w:rsidRPr="009E1AEC">
        <w:tab/>
        <w:t>The council may conduct its proceedings (including its meetings) as it considers appropriate.</w:t>
      </w:r>
    </w:p>
    <w:p w14:paraId="7E50315D" w14:textId="77777777" w:rsidR="00F959D4" w:rsidRPr="009E1AEC" w:rsidRDefault="00F959D4" w:rsidP="00F959D4">
      <w:pPr>
        <w:pStyle w:val="Amain"/>
      </w:pPr>
      <w:r w:rsidRPr="009E1AEC">
        <w:tab/>
        <w:t>(3)</w:t>
      </w:r>
      <w:r w:rsidRPr="009E1AEC">
        <w:tab/>
        <w:t>The council may publish its considerations as the council considers appropriate.</w:t>
      </w:r>
    </w:p>
    <w:p w14:paraId="6582AFA6" w14:textId="77777777" w:rsidR="00F959D4" w:rsidRPr="009E1AEC" w:rsidRDefault="00F959D4" w:rsidP="00F959D4">
      <w:pPr>
        <w:pStyle w:val="AH5Sec"/>
        <w:rPr>
          <w:rStyle w:val="charItals"/>
        </w:rPr>
      </w:pPr>
      <w:bookmarkStart w:id="78" w:name="_Toc76998495"/>
      <w:r w:rsidRPr="00792C13">
        <w:rPr>
          <w:rStyle w:val="CharSectNo"/>
        </w:rPr>
        <w:lastRenderedPageBreak/>
        <w:t>22ZD</w:t>
      </w:r>
      <w:r w:rsidRPr="009E1AEC">
        <w:tab/>
        <w:t>Review of pt 2B</w:t>
      </w:r>
      <w:bookmarkEnd w:id="78"/>
    </w:p>
    <w:p w14:paraId="61995EAD" w14:textId="77777777" w:rsidR="00F959D4" w:rsidRPr="009E1AEC" w:rsidRDefault="00F959D4" w:rsidP="00160A49">
      <w:pPr>
        <w:pStyle w:val="Amain"/>
        <w:keepNext/>
      </w:pPr>
      <w:r w:rsidRPr="009E1AEC">
        <w:tab/>
        <w:t>(1)</w:t>
      </w:r>
      <w:r w:rsidRPr="009E1AEC">
        <w:tab/>
        <w:t xml:space="preserve">The council must review the operation of this part before the end of its 2nd year of operation. </w:t>
      </w:r>
    </w:p>
    <w:p w14:paraId="53D1F7DA" w14:textId="77777777" w:rsidR="00F959D4" w:rsidRPr="009E1AEC" w:rsidRDefault="00F959D4" w:rsidP="00160A49">
      <w:pPr>
        <w:pStyle w:val="Amain"/>
        <w:keepNext/>
      </w:pPr>
      <w:r w:rsidRPr="009E1AEC">
        <w:tab/>
        <w:t>(2)</w:t>
      </w:r>
      <w:r w:rsidRPr="009E1AEC">
        <w:tab/>
        <w:t>In the review, the council must consider—</w:t>
      </w:r>
    </w:p>
    <w:p w14:paraId="391E3A57" w14:textId="77777777" w:rsidR="00F959D4" w:rsidRPr="009E1AEC" w:rsidRDefault="00F959D4" w:rsidP="00F959D4">
      <w:pPr>
        <w:pStyle w:val="Apara"/>
      </w:pPr>
      <w:r w:rsidRPr="009E1AEC">
        <w:tab/>
        <w:t>(a)</w:t>
      </w:r>
      <w:r w:rsidRPr="009E1AEC">
        <w:tab/>
        <w:t>compliance with the code and other requirements; and</w:t>
      </w:r>
    </w:p>
    <w:p w14:paraId="57B0F4C5" w14:textId="77777777" w:rsidR="00F959D4" w:rsidRPr="009E1AEC" w:rsidRDefault="00F959D4" w:rsidP="00F959D4">
      <w:pPr>
        <w:pStyle w:val="Apara"/>
      </w:pPr>
      <w:r w:rsidRPr="009E1AEC">
        <w:tab/>
        <w:t>(b)</w:t>
      </w:r>
      <w:r w:rsidRPr="009E1AEC">
        <w:tab/>
        <w:t>the coverage of the provisions including the procurements subject to the provisions; and</w:t>
      </w:r>
    </w:p>
    <w:p w14:paraId="3AAB0940" w14:textId="77777777" w:rsidR="00F959D4" w:rsidRPr="009E1AEC" w:rsidRDefault="00F959D4" w:rsidP="00F959D4">
      <w:pPr>
        <w:pStyle w:val="Apara"/>
      </w:pPr>
      <w:r w:rsidRPr="009E1AEC">
        <w:tab/>
        <w:t>(c)</w:t>
      </w:r>
      <w:r w:rsidRPr="009E1AEC">
        <w:tab/>
        <w:t>complaints and disputes.</w:t>
      </w:r>
    </w:p>
    <w:p w14:paraId="4E8EB45D" w14:textId="77777777" w:rsidR="00F959D4" w:rsidRPr="009E1AEC" w:rsidRDefault="00F959D4" w:rsidP="00F959D4">
      <w:pPr>
        <w:pStyle w:val="Amain"/>
      </w:pPr>
      <w:r w:rsidRPr="009E1AEC">
        <w:tab/>
        <w:t>(3)</w:t>
      </w:r>
      <w:r w:rsidRPr="009E1AEC">
        <w:tab/>
        <w:t>The council must present a report of the review to the Minister within 6 months after the day the review was started.</w:t>
      </w:r>
    </w:p>
    <w:p w14:paraId="53AA4500" w14:textId="77777777" w:rsidR="009039CE" w:rsidRDefault="009039CE">
      <w:pPr>
        <w:pStyle w:val="PageBreak"/>
      </w:pPr>
      <w:r>
        <w:br w:type="page"/>
      </w:r>
    </w:p>
    <w:p w14:paraId="4625FC72" w14:textId="77777777" w:rsidR="009039CE" w:rsidRPr="00792C13" w:rsidRDefault="009039CE">
      <w:pPr>
        <w:pStyle w:val="AH2Part"/>
      </w:pPr>
      <w:bookmarkStart w:id="79" w:name="_Toc76998496"/>
      <w:r w:rsidRPr="00792C13">
        <w:rPr>
          <w:rStyle w:val="CharPartNo"/>
        </w:rPr>
        <w:lastRenderedPageBreak/>
        <w:t>Part 3</w:t>
      </w:r>
      <w:r>
        <w:tab/>
      </w:r>
      <w:r w:rsidRPr="00792C13">
        <w:rPr>
          <w:rStyle w:val="CharPartText"/>
        </w:rPr>
        <w:t>Notifiable contracts</w:t>
      </w:r>
      <w:bookmarkEnd w:id="79"/>
    </w:p>
    <w:p w14:paraId="3A528D63" w14:textId="77777777" w:rsidR="009039CE" w:rsidRPr="00792C13" w:rsidRDefault="009039CE">
      <w:pPr>
        <w:pStyle w:val="AH3Div"/>
      </w:pPr>
      <w:bookmarkStart w:id="80" w:name="_Toc76998497"/>
      <w:r w:rsidRPr="00792C13">
        <w:rPr>
          <w:rStyle w:val="CharDivNo"/>
        </w:rPr>
        <w:t>Division 3.1</w:t>
      </w:r>
      <w:r>
        <w:tab/>
      </w:r>
      <w:r w:rsidRPr="00792C13">
        <w:rPr>
          <w:rStyle w:val="CharDivText"/>
        </w:rPr>
        <w:t>Preliminary</w:t>
      </w:r>
      <w:bookmarkEnd w:id="80"/>
    </w:p>
    <w:p w14:paraId="0C06DEFE" w14:textId="77777777" w:rsidR="009039CE" w:rsidRDefault="009039CE">
      <w:pPr>
        <w:pStyle w:val="AH5Sec"/>
      </w:pPr>
      <w:bookmarkStart w:id="81" w:name="_Toc76998498"/>
      <w:r w:rsidRPr="00792C13">
        <w:rPr>
          <w:rStyle w:val="CharSectNo"/>
        </w:rPr>
        <w:t>23</w:t>
      </w:r>
      <w:r>
        <w:tab/>
        <w:t>Application—pt 3</w:t>
      </w:r>
      <w:bookmarkEnd w:id="81"/>
    </w:p>
    <w:p w14:paraId="7EA56972" w14:textId="77777777" w:rsidR="009039CE" w:rsidRDefault="009039CE">
      <w:pPr>
        <w:pStyle w:val="Amain"/>
      </w:pPr>
      <w:r>
        <w:tab/>
        <w:t>(1)</w:t>
      </w:r>
      <w:r>
        <w:tab/>
        <w:t>To remove any doubt, this part applies in relation to a contract entered into by—</w:t>
      </w:r>
    </w:p>
    <w:p w14:paraId="2ACB3CF1" w14:textId="77777777" w:rsidR="009039CE" w:rsidRDefault="009039CE">
      <w:pPr>
        <w:pStyle w:val="Apara"/>
      </w:pPr>
      <w:r>
        <w:tab/>
        <w:t>(a)</w:t>
      </w:r>
      <w:r>
        <w:tab/>
        <w:t>a territory entity with an excluded body; or</w:t>
      </w:r>
    </w:p>
    <w:p w14:paraId="51EDAD36" w14:textId="77777777" w:rsidR="009039CE" w:rsidRDefault="009039CE">
      <w:pPr>
        <w:pStyle w:val="Apara"/>
      </w:pPr>
      <w:r>
        <w:tab/>
        <w:t>(b)</w:t>
      </w:r>
      <w:r>
        <w:tab/>
        <w:t>an excluded body as an agent of a territory entity.</w:t>
      </w:r>
    </w:p>
    <w:p w14:paraId="261ACB48" w14:textId="77777777" w:rsidR="000A192E" w:rsidRPr="00D57A5C" w:rsidRDefault="000A192E" w:rsidP="000A192E">
      <w:pPr>
        <w:pStyle w:val="aExamHdgss"/>
      </w:pPr>
      <w:r w:rsidRPr="00D57A5C">
        <w:t>Example</w:t>
      </w:r>
    </w:p>
    <w:p w14:paraId="6CF55AC0" w14:textId="77777777" w:rsidR="000A192E" w:rsidRPr="00D57A5C" w:rsidRDefault="000A192E" w:rsidP="000A192E">
      <w:pPr>
        <w:pStyle w:val="aExamss"/>
        <w:keepNext/>
      </w:pPr>
      <w:r w:rsidRPr="00D57A5C">
        <w:t>A directorate (representing the Territory) enters into a notifiable contract with a Territory owned corporation.  The directorate, but not the Territory owned corporation, is required to notify the contract under pt 3 (Notifiable contracts).</w:t>
      </w:r>
    </w:p>
    <w:p w14:paraId="1BA77089" w14:textId="77777777" w:rsidR="009039CE" w:rsidRDefault="009039CE">
      <w:pPr>
        <w:pStyle w:val="Amain"/>
      </w:pPr>
      <w:r>
        <w:tab/>
        <w:t>(2)</w:t>
      </w:r>
      <w:r>
        <w:tab/>
        <w:t>In this section:</w:t>
      </w:r>
    </w:p>
    <w:p w14:paraId="01950A1F" w14:textId="77777777" w:rsidR="009039CE" w:rsidRDefault="009039CE">
      <w:pPr>
        <w:pStyle w:val="aDef"/>
      </w:pPr>
      <w:r w:rsidRPr="00C5468C">
        <w:rPr>
          <w:rStyle w:val="charBoldItals"/>
        </w:rPr>
        <w:t>excluded body</w:t>
      </w:r>
      <w:r>
        <w:t xml:space="preserve"> means a body that is not included as a territory entity under section 3 (2) (Meaning of </w:t>
      </w:r>
      <w:r w:rsidRPr="00C5468C">
        <w:rPr>
          <w:rStyle w:val="charItals"/>
        </w:rPr>
        <w:t>territory entity</w:t>
      </w:r>
      <w:r>
        <w:t>).</w:t>
      </w:r>
    </w:p>
    <w:p w14:paraId="4DB1EC47" w14:textId="77777777" w:rsidR="009039CE" w:rsidRDefault="009039CE">
      <w:pPr>
        <w:pStyle w:val="AH5Sec"/>
        <w:rPr>
          <w:rStyle w:val="charItals"/>
        </w:rPr>
      </w:pPr>
      <w:bookmarkStart w:id="82" w:name="_Toc76998499"/>
      <w:r w:rsidRPr="00792C13">
        <w:rPr>
          <w:rStyle w:val="CharSectNo"/>
        </w:rPr>
        <w:t>24</w:t>
      </w:r>
      <w:r>
        <w:tab/>
        <w:t>Definitions for pt 3</w:t>
      </w:r>
      <w:bookmarkEnd w:id="82"/>
    </w:p>
    <w:p w14:paraId="3DC22F4B" w14:textId="77777777" w:rsidR="009039CE" w:rsidRDefault="009039CE">
      <w:pPr>
        <w:pStyle w:val="Amainreturn"/>
        <w:keepNext/>
      </w:pPr>
      <w:r>
        <w:t>In this part:</w:t>
      </w:r>
    </w:p>
    <w:p w14:paraId="5D9D2AD5" w14:textId="77777777" w:rsidR="009039CE" w:rsidRDefault="009039CE">
      <w:pPr>
        <w:pStyle w:val="aDef"/>
      </w:pPr>
      <w:r>
        <w:rPr>
          <w:rStyle w:val="charBoldItals"/>
        </w:rPr>
        <w:t>confidential text</w:t>
      </w:r>
      <w:r w:rsidRPr="00C5468C">
        <w:t xml:space="preserve">, of a notifiable contract, </w:t>
      </w:r>
      <w:r>
        <w:t>means that part of the contract that a party to the notifiable contract (including the Territory or a Territory entity) is required to keep confidential under—</w:t>
      </w:r>
    </w:p>
    <w:p w14:paraId="71811E5E" w14:textId="77777777" w:rsidR="009039CE" w:rsidRDefault="009039CE" w:rsidP="009039CE">
      <w:pPr>
        <w:pStyle w:val="Apara"/>
      </w:pPr>
      <w:r>
        <w:tab/>
        <w:t>(a)</w:t>
      </w:r>
      <w:r>
        <w:tab/>
        <w:t>a provision of a contract (including the notifiable contract) that requires a party to the notifiable contract to keep any part of the notifiable contract confidential; or</w:t>
      </w:r>
    </w:p>
    <w:p w14:paraId="0176F90F" w14:textId="77777777" w:rsidR="009039CE" w:rsidRDefault="009039CE">
      <w:pPr>
        <w:pStyle w:val="aDefpara"/>
      </w:pPr>
      <w:r>
        <w:tab/>
        <w:t>(b)</w:t>
      </w:r>
      <w:r>
        <w:tab/>
        <w:t>any other requirement imposed by law that has the effect of requiring a party to the notifiable contract to keep any part of the notifiable contract confidential.</w:t>
      </w:r>
    </w:p>
    <w:p w14:paraId="4C3D6022" w14:textId="77777777" w:rsidR="009039CE" w:rsidRPr="00C5468C" w:rsidRDefault="009039CE">
      <w:pPr>
        <w:pStyle w:val="aDef"/>
      </w:pPr>
      <w:r>
        <w:rPr>
          <w:rStyle w:val="charBoldItals"/>
        </w:rPr>
        <w:t>contract</w:t>
      </w:r>
      <w:r w:rsidRPr="00C5468C">
        <w:t xml:space="preserve"> includes a contract as amended.</w:t>
      </w:r>
    </w:p>
    <w:p w14:paraId="699DCE38" w14:textId="77777777" w:rsidR="009039CE" w:rsidRPr="00C5468C" w:rsidRDefault="009039CE">
      <w:pPr>
        <w:pStyle w:val="aDef"/>
      </w:pPr>
      <w:r>
        <w:rPr>
          <w:rStyle w:val="charBoldItals"/>
        </w:rPr>
        <w:t>notifiable amendment</w:t>
      </w:r>
      <w:r w:rsidRPr="00C5468C">
        <w:t>, of a notifiable contract—see section 26.</w:t>
      </w:r>
    </w:p>
    <w:p w14:paraId="65FD25CA" w14:textId="77777777" w:rsidR="009039CE" w:rsidRDefault="009039CE">
      <w:pPr>
        <w:pStyle w:val="aDef"/>
      </w:pPr>
      <w:r>
        <w:rPr>
          <w:rStyle w:val="charBoldItals"/>
        </w:rPr>
        <w:lastRenderedPageBreak/>
        <w:t>notifiable contract</w:t>
      </w:r>
      <w:r>
        <w:t xml:space="preserve">—see section 25. </w:t>
      </w:r>
    </w:p>
    <w:p w14:paraId="3B9FA25B" w14:textId="77777777" w:rsidR="009039CE" w:rsidRPr="00C5468C" w:rsidRDefault="009039CE">
      <w:pPr>
        <w:pStyle w:val="aDef"/>
      </w:pPr>
      <w:r>
        <w:rPr>
          <w:rStyle w:val="charBoldItals"/>
        </w:rPr>
        <w:t>notifiable contracts register</w:t>
      </w:r>
      <w:r>
        <w:t>—see section 27 (1).</w:t>
      </w:r>
    </w:p>
    <w:p w14:paraId="76244D14" w14:textId="77777777" w:rsidR="009039CE" w:rsidRDefault="009039CE">
      <w:pPr>
        <w:pStyle w:val="aDef"/>
        <w:keepNext/>
      </w:pPr>
      <w:r>
        <w:rPr>
          <w:rStyle w:val="charBoldItals"/>
        </w:rPr>
        <w:t>public text</w:t>
      </w:r>
      <w:r w:rsidRPr="00C5468C">
        <w:t>—</w:t>
      </w:r>
      <w:r>
        <w:t xml:space="preserve">the </w:t>
      </w:r>
      <w:r>
        <w:rPr>
          <w:rStyle w:val="charBoldItals"/>
        </w:rPr>
        <w:t>public text</w:t>
      </w:r>
      <w:r>
        <w:t xml:space="preserve"> of a notifiable contract is—</w:t>
      </w:r>
    </w:p>
    <w:p w14:paraId="69ADF82A" w14:textId="77777777" w:rsidR="009039CE" w:rsidRDefault="009039CE">
      <w:pPr>
        <w:pStyle w:val="aDefpara"/>
      </w:pPr>
      <w:r>
        <w:tab/>
        <w:t>(a)</w:t>
      </w:r>
      <w:r>
        <w:tab/>
        <w:t xml:space="preserve">the text (if any) of the contract that is not confidential text; and </w:t>
      </w:r>
    </w:p>
    <w:p w14:paraId="521665DB" w14:textId="77777777" w:rsidR="009039CE" w:rsidRDefault="009039CE">
      <w:pPr>
        <w:pStyle w:val="Apara"/>
      </w:pPr>
      <w:r>
        <w:tab/>
        <w:t>(b)</w:t>
      </w:r>
      <w:r>
        <w:tab/>
        <w:t>any confidential text of the contract—</w:t>
      </w:r>
    </w:p>
    <w:p w14:paraId="404E7367" w14:textId="77777777" w:rsidR="009039CE" w:rsidRDefault="009039CE">
      <w:pPr>
        <w:pStyle w:val="Asubpara"/>
      </w:pPr>
      <w:r>
        <w:tab/>
        <w:t>(i)</w:t>
      </w:r>
      <w:r>
        <w:tab/>
        <w:t>that ceases to be confidential in accordance with the contract or by the agreement of the parties to the contract; or</w:t>
      </w:r>
    </w:p>
    <w:p w14:paraId="1CADFF07" w14:textId="77777777" w:rsidR="009039CE" w:rsidRDefault="009039CE">
      <w:pPr>
        <w:pStyle w:val="Asubpara"/>
      </w:pPr>
      <w:r>
        <w:tab/>
        <w:t>(ii)</w:t>
      </w:r>
      <w:r>
        <w:tab/>
        <w:t>the substance of which has become public knowledge.</w:t>
      </w:r>
    </w:p>
    <w:p w14:paraId="5A1D6364" w14:textId="77777777" w:rsidR="009039CE" w:rsidRPr="00C5468C" w:rsidRDefault="009039CE">
      <w:pPr>
        <w:pStyle w:val="aDef"/>
        <w:keepNext/>
      </w:pPr>
      <w:r>
        <w:rPr>
          <w:rStyle w:val="charBoldItals"/>
        </w:rPr>
        <w:t>responsible Territory entity</w:t>
      </w:r>
      <w:r w:rsidRPr="00C5468C">
        <w:t>, for a contract or proposed contract, means—</w:t>
      </w:r>
    </w:p>
    <w:p w14:paraId="347AE7D8" w14:textId="77777777" w:rsidR="009039CE" w:rsidRDefault="009039CE">
      <w:pPr>
        <w:pStyle w:val="aDefpara"/>
      </w:pPr>
      <w:r>
        <w:tab/>
        <w:t>(a)</w:t>
      </w:r>
      <w:r>
        <w:tab/>
        <w:t>the Territory entity that is, or will be, responsible for the administration of the contract; or</w:t>
      </w:r>
    </w:p>
    <w:p w14:paraId="6A1D0E40" w14:textId="77777777" w:rsidR="009039CE" w:rsidRDefault="009039CE">
      <w:pPr>
        <w:pStyle w:val="aDefpara"/>
        <w:keepNext/>
      </w:pPr>
      <w:r>
        <w:tab/>
        <w:t>(b)</w:t>
      </w:r>
      <w:r>
        <w:tab/>
        <w:t>if a Territory entity administers, or will administer, the contract for another Territory entity—the other Territory entity.</w:t>
      </w:r>
    </w:p>
    <w:p w14:paraId="77B8A3B5" w14:textId="77777777" w:rsidR="009039CE" w:rsidRDefault="009039CE">
      <w:pPr>
        <w:pStyle w:val="aExamHdgss"/>
      </w:pPr>
      <w:r>
        <w:t>Example for par (b)</w:t>
      </w:r>
    </w:p>
    <w:p w14:paraId="016D5DA1" w14:textId="77777777" w:rsidR="009039CE" w:rsidRDefault="009039CE" w:rsidP="00680FE2">
      <w:pPr>
        <w:pStyle w:val="aExamss"/>
        <w:keepNext/>
      </w:pPr>
      <w:r>
        <w:t xml:space="preserve">A Territory owned corporation administers a contract for an unincorporated government body.  The body is the responsible Territory entity for the contract. </w:t>
      </w:r>
    </w:p>
    <w:p w14:paraId="5BAD9B2A" w14:textId="77777777" w:rsidR="009039CE" w:rsidRPr="00C5468C" w:rsidRDefault="009039CE">
      <w:pPr>
        <w:pStyle w:val="AH5Sec"/>
        <w:rPr>
          <w:rFonts w:cs="Arial"/>
        </w:rPr>
      </w:pPr>
      <w:bookmarkStart w:id="83" w:name="_Toc76998500"/>
      <w:r w:rsidRPr="00792C13">
        <w:rPr>
          <w:rStyle w:val="CharSectNo"/>
        </w:rPr>
        <w:t>25</w:t>
      </w:r>
      <w:r>
        <w:tab/>
        <w:t xml:space="preserve">What is a </w:t>
      </w:r>
      <w:r>
        <w:rPr>
          <w:rStyle w:val="charItals"/>
        </w:rPr>
        <w:t>notifiable contract</w:t>
      </w:r>
      <w:r w:rsidR="00A73D4E" w:rsidRPr="00C5468C">
        <w:rPr>
          <w:rFonts w:cs="Arial"/>
        </w:rPr>
        <w:t>?</w:t>
      </w:r>
      <w:bookmarkEnd w:id="83"/>
    </w:p>
    <w:p w14:paraId="2E268482" w14:textId="77777777" w:rsidR="009039CE" w:rsidRDefault="009039CE" w:rsidP="00160A49">
      <w:pPr>
        <w:pStyle w:val="Amain"/>
        <w:keepNext/>
      </w:pPr>
      <w:r>
        <w:tab/>
        <w:t>(1)</w:t>
      </w:r>
      <w:r>
        <w:tab/>
        <w:t xml:space="preserve">For this part, a </w:t>
      </w:r>
      <w:r>
        <w:rPr>
          <w:rStyle w:val="charBoldItals"/>
        </w:rPr>
        <w:t>notifiable contract</w:t>
      </w:r>
      <w:r>
        <w:t xml:space="preserve"> is a written contract for procurement entered into by the Territory or a territory entity.</w:t>
      </w:r>
    </w:p>
    <w:p w14:paraId="16B643E6" w14:textId="77777777" w:rsidR="009039CE" w:rsidRDefault="009039CE">
      <w:pPr>
        <w:pStyle w:val="Amain"/>
        <w:keepNext/>
      </w:pPr>
      <w:r>
        <w:tab/>
        <w:t>(2)</w:t>
      </w:r>
      <w:r>
        <w:tab/>
        <w:t xml:space="preserve">However, </w:t>
      </w:r>
      <w:r>
        <w:rPr>
          <w:rStyle w:val="charBoldItals"/>
        </w:rPr>
        <w:t>notifiable contract</w:t>
      </w:r>
      <w:r>
        <w:t xml:space="preserve"> does not include the following:</w:t>
      </w:r>
    </w:p>
    <w:p w14:paraId="69578BC5" w14:textId="77777777" w:rsidR="00BE16B1" w:rsidRPr="00AD48F0" w:rsidRDefault="00BE16B1" w:rsidP="00BE16B1">
      <w:pPr>
        <w:pStyle w:val="Apara"/>
      </w:pPr>
      <w:r w:rsidRPr="00AD48F0">
        <w:tab/>
        <w:t>(a)</w:t>
      </w:r>
      <w:r w:rsidRPr="00AD48F0">
        <w:tab/>
        <w:t>a contract with a total consideration, or estimated total consideration, that is less than the prescribed amount;</w:t>
      </w:r>
    </w:p>
    <w:p w14:paraId="5E99EDC4" w14:textId="77777777"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14:paraId="524352F1" w14:textId="77777777" w:rsidR="009039CE" w:rsidRDefault="009039CE">
      <w:pPr>
        <w:pStyle w:val="Apara"/>
      </w:pPr>
      <w:r>
        <w:tab/>
        <w:t>(b)</w:t>
      </w:r>
      <w:r>
        <w:tab/>
        <w:t xml:space="preserve">an intergovernmental agreement; </w:t>
      </w:r>
    </w:p>
    <w:p w14:paraId="7BD1C01D" w14:textId="77777777" w:rsidR="009039CE" w:rsidRDefault="009039CE">
      <w:pPr>
        <w:pStyle w:val="Apara"/>
        <w:keepNext/>
      </w:pPr>
      <w:r>
        <w:lastRenderedPageBreak/>
        <w:tab/>
        <w:t>(c)</w:t>
      </w:r>
      <w:r>
        <w:tab/>
        <w:t>a contract prescribed under the regulations.</w:t>
      </w:r>
    </w:p>
    <w:p w14:paraId="38C40D33" w14:textId="77777777" w:rsidR="00BE16B1" w:rsidRPr="00AD48F0" w:rsidRDefault="00BE16B1" w:rsidP="00BE16B1">
      <w:pPr>
        <w:pStyle w:val="aExamHdgss"/>
        <w:keepNext w:val="0"/>
      </w:pPr>
      <w:r w:rsidRPr="00AD48F0">
        <w:t>Example—par (a)</w:t>
      </w:r>
    </w:p>
    <w:p w14:paraId="543B3052" w14:textId="77777777" w:rsidR="00BE16B1" w:rsidRPr="00AD48F0" w:rsidRDefault="00BE16B1" w:rsidP="00BE16B1">
      <w:pPr>
        <w:pStyle w:val="aExamss"/>
      </w:pPr>
      <w:r w:rsidRPr="00AD48F0">
        <w:t>The total consideration for a contract for the purchase of swings by the Territory is $23 500.  The contract is later amended to increase the total consideration to $27 500.  If for example, a regulation prescribes an amount of $25 000 for par (a), the contract, as later amended, would be a notifiable contract.</w:t>
      </w:r>
    </w:p>
    <w:p w14:paraId="7DB9AEF9" w14:textId="77777777" w:rsidR="009039CE" w:rsidRDefault="009039CE">
      <w:pPr>
        <w:pStyle w:val="Amain"/>
        <w:keepNext/>
      </w:pPr>
      <w:r>
        <w:tab/>
        <w:t>(3)</w:t>
      </w:r>
      <w:r>
        <w:tab/>
        <w:t xml:space="preserve">To remove any doubt, none of the following is a </w:t>
      </w:r>
      <w:r>
        <w:rPr>
          <w:rStyle w:val="charBoldItals"/>
        </w:rPr>
        <w:t>notifiable contract</w:t>
      </w:r>
      <w:r>
        <w:t>:</w:t>
      </w:r>
    </w:p>
    <w:p w14:paraId="577A89F5" w14:textId="77777777" w:rsidR="009039CE" w:rsidRDefault="009039CE">
      <w:pPr>
        <w:pStyle w:val="Apara"/>
      </w:pPr>
      <w:r>
        <w:tab/>
        <w:t>(a)</w:t>
      </w:r>
      <w:r>
        <w:tab/>
        <w:t>a contract of employment;</w:t>
      </w:r>
    </w:p>
    <w:p w14:paraId="130B4D74" w14:textId="77777777" w:rsidR="009039CE" w:rsidRDefault="009039CE">
      <w:pPr>
        <w:pStyle w:val="Apara"/>
      </w:pPr>
      <w:r>
        <w:tab/>
        <w:t>(b)</w:t>
      </w:r>
      <w:r>
        <w:tab/>
        <w:t>a contract for the settlement of a legal liability to an individual.</w:t>
      </w:r>
    </w:p>
    <w:p w14:paraId="33A71FA0" w14:textId="77777777" w:rsidR="009039CE" w:rsidRDefault="009039CE">
      <w:pPr>
        <w:pStyle w:val="AH5Sec"/>
      </w:pPr>
      <w:bookmarkStart w:id="84" w:name="_Toc76998501"/>
      <w:r w:rsidRPr="00792C13">
        <w:rPr>
          <w:rStyle w:val="CharSectNo"/>
        </w:rPr>
        <w:t>26</w:t>
      </w:r>
      <w:r>
        <w:tab/>
        <w:t xml:space="preserve">Meaning of </w:t>
      </w:r>
      <w:r w:rsidRPr="00C5468C">
        <w:rPr>
          <w:rStyle w:val="charItals"/>
        </w:rPr>
        <w:t>notifiable amendment</w:t>
      </w:r>
      <w:bookmarkEnd w:id="84"/>
    </w:p>
    <w:p w14:paraId="2D7517B7" w14:textId="77777777" w:rsidR="009039CE" w:rsidRDefault="009039CE" w:rsidP="00160A49">
      <w:pPr>
        <w:pStyle w:val="Amainreturn"/>
        <w:keepNext/>
        <w:keepLines/>
      </w:pPr>
      <w:r>
        <w:t xml:space="preserve">For this part, a </w:t>
      </w:r>
      <w:r w:rsidRPr="00C5468C">
        <w:rPr>
          <w:rStyle w:val="charBoldItals"/>
        </w:rPr>
        <w:t>notifiable amendment</w:t>
      </w:r>
      <w:r>
        <w:t xml:space="preserve"> of a notifiable contract is any amendment that, either alone or counted with another amendment or other amendments that have not been notified in the notifiable contracts register—</w:t>
      </w:r>
    </w:p>
    <w:p w14:paraId="001B921D" w14:textId="77777777" w:rsidR="009039CE" w:rsidRDefault="009039CE" w:rsidP="0056405C">
      <w:pPr>
        <w:pStyle w:val="Apara"/>
        <w:keepNext/>
      </w:pPr>
      <w:r>
        <w:tab/>
        <w:t>(a)</w:t>
      </w:r>
      <w:r>
        <w:tab/>
        <w:t>increases the total consideration for the contract by at least the greater of—</w:t>
      </w:r>
    </w:p>
    <w:p w14:paraId="3CC112B7" w14:textId="77777777" w:rsidR="009039CE" w:rsidRDefault="009039CE">
      <w:pPr>
        <w:pStyle w:val="Asubpara"/>
        <w:keepLines/>
      </w:pPr>
      <w:r>
        <w:tab/>
        <w:t>(i)</w:t>
      </w:r>
      <w:r>
        <w:tab/>
        <w:t>10% (or, if another percentage is prescribed by regulation, the other percentage) of the total consideration for the contract as already notified in the notifiable contracts register; and</w:t>
      </w:r>
    </w:p>
    <w:p w14:paraId="55F7C874" w14:textId="77777777" w:rsidR="00BE16B1" w:rsidRPr="00AD48F0" w:rsidRDefault="00BE16B1" w:rsidP="00BE16B1">
      <w:pPr>
        <w:pStyle w:val="Asubpara"/>
      </w:pPr>
      <w:r w:rsidRPr="00AD48F0">
        <w:tab/>
        <w:t>(ii)</w:t>
      </w:r>
      <w:r w:rsidRPr="00AD48F0">
        <w:tab/>
        <w:t>the prescribed amount; or</w:t>
      </w:r>
    </w:p>
    <w:p w14:paraId="1DD1E76E" w14:textId="77777777" w:rsidR="009039CE" w:rsidRDefault="009039CE">
      <w:pPr>
        <w:pStyle w:val="Apara"/>
      </w:pPr>
      <w:r>
        <w:tab/>
        <w:t>(b)</w:t>
      </w:r>
      <w:r>
        <w:tab/>
        <w:t>substantially changes the scope or nature of the goods, services, works or property to be procured under the contract.</w:t>
      </w:r>
    </w:p>
    <w:p w14:paraId="18A81FE9" w14:textId="77777777" w:rsidR="00BE16B1" w:rsidRPr="00AD48F0" w:rsidRDefault="00BE16B1" w:rsidP="00BE16B1">
      <w:pPr>
        <w:pStyle w:val="aExamHdgss"/>
      </w:pPr>
      <w:r w:rsidRPr="00AD48F0">
        <w:t>Example</w:t>
      </w:r>
    </w:p>
    <w:p w14:paraId="04DCE2EC" w14:textId="77777777" w:rsidR="00BE16B1" w:rsidRPr="00AD48F0" w:rsidRDefault="00BE16B1" w:rsidP="00BE16B1">
      <w:pPr>
        <w:pStyle w:val="aExamss"/>
      </w:pPr>
      <w:r w:rsidRPr="00AD48F0">
        <w:t>The consideration for a contract between the Territory and Acme Pty Ltd for the supply of road runner retention devices is $240 000.</w:t>
      </w:r>
    </w:p>
    <w:p w14:paraId="28FA30D5" w14:textId="77777777" w:rsidR="00BE16B1" w:rsidRPr="00AD48F0" w:rsidRDefault="00BE16B1" w:rsidP="00BE16B1">
      <w:pPr>
        <w:pStyle w:val="aExamss"/>
      </w:pPr>
      <w:r w:rsidRPr="00AD48F0">
        <w:t>If, for example, a regulation prescribes an amount of $25 000 for par (a) (ii), the minimum value for notification of an amendment, or a series of amendments, of the contract is $25 000 because this amount, under par (a), is greater than 10% of the value of the contract.  The contract is amended on 1 January, 1 March and 1 June.</w:t>
      </w:r>
    </w:p>
    <w:p w14:paraId="21301E97" w14:textId="77777777" w:rsidR="00BE16B1" w:rsidRPr="00AD48F0" w:rsidRDefault="00BE16B1" w:rsidP="00BE16B1">
      <w:pPr>
        <w:pStyle w:val="aExamss"/>
      </w:pPr>
      <w:r w:rsidRPr="00AD48F0">
        <w:lastRenderedPageBreak/>
        <w:t>The 1st and 2nd amendments are for $23 500 each.  While neither amendment is separately notifiable, the total of the 2 amendments is $47 000 and after the 2nd amendment (ie 1 March) each of them becomes a notifiable amendment.  When the 2 amendments are notified on the register, the 2 amendments cannot be counted towards any other notifiable amendment.  They increase the total consideration for the contract to $287 000.</w:t>
      </w:r>
    </w:p>
    <w:p w14:paraId="4E125E12" w14:textId="77777777" w:rsidR="00BE16B1" w:rsidRPr="00AD48F0" w:rsidRDefault="00BE16B1" w:rsidP="00BE16B1">
      <w:pPr>
        <w:pStyle w:val="aExamss"/>
      </w:pPr>
      <w:r w:rsidRPr="00AD48F0">
        <w:t>The 3rd amendment is for $27 000.  It is not a notifiable amendment because, even though it is more than $25 000, it is less than 10% of the total consideration for the contract as amended by all previous notifiable amendments, ie $28 700.</w:t>
      </w:r>
    </w:p>
    <w:p w14:paraId="31AFC2DD" w14:textId="77777777" w:rsidR="009039CE" w:rsidRPr="00792C13" w:rsidRDefault="009039CE">
      <w:pPr>
        <w:pStyle w:val="AH3Div"/>
      </w:pPr>
      <w:bookmarkStart w:id="85" w:name="_Toc76998502"/>
      <w:r w:rsidRPr="00792C13">
        <w:rPr>
          <w:rStyle w:val="CharDivNo"/>
        </w:rPr>
        <w:t>Division 3.2</w:t>
      </w:r>
      <w:r>
        <w:tab/>
      </w:r>
      <w:r w:rsidRPr="00792C13">
        <w:rPr>
          <w:rStyle w:val="CharDivText"/>
        </w:rPr>
        <w:t>Notifiable contracts register</w:t>
      </w:r>
      <w:bookmarkEnd w:id="85"/>
    </w:p>
    <w:p w14:paraId="3ED36875" w14:textId="77777777" w:rsidR="009039CE" w:rsidRDefault="009039CE">
      <w:pPr>
        <w:pStyle w:val="AH5Sec"/>
      </w:pPr>
      <w:bookmarkStart w:id="86" w:name="_Toc76998503"/>
      <w:r w:rsidRPr="00792C13">
        <w:rPr>
          <w:rStyle w:val="CharSectNo"/>
        </w:rPr>
        <w:t>27</w:t>
      </w:r>
      <w:r>
        <w:tab/>
        <w:t>Keeping of register</w:t>
      </w:r>
      <w:bookmarkEnd w:id="86"/>
    </w:p>
    <w:p w14:paraId="4F5B37FB" w14:textId="77777777" w:rsidR="009039CE" w:rsidRDefault="009039CE">
      <w:pPr>
        <w:pStyle w:val="Amain"/>
        <w:keepNext/>
      </w:pPr>
      <w:r>
        <w:tab/>
        <w:t>(1)</w:t>
      </w:r>
      <w:r>
        <w:tab/>
        <w:t xml:space="preserve">The </w:t>
      </w:r>
      <w:r w:rsidR="00F4079A">
        <w:t>director</w:t>
      </w:r>
      <w:r w:rsidR="00F4079A">
        <w:noBreakHyphen/>
        <w:t>general</w:t>
      </w:r>
      <w:r>
        <w:t xml:space="preserve"> must keep a register of notifiable contracts (the </w:t>
      </w:r>
      <w:r>
        <w:rPr>
          <w:rStyle w:val="charBoldItals"/>
        </w:rPr>
        <w:t>notifiable contracts register</w:t>
      </w:r>
      <w:r>
        <w:t>).</w:t>
      </w:r>
    </w:p>
    <w:p w14:paraId="797F6C1A" w14:textId="5A92977D" w:rsidR="009039CE" w:rsidRDefault="009039CE">
      <w:pPr>
        <w:pStyle w:val="aNote"/>
      </w:pPr>
      <w:r>
        <w:rPr>
          <w:rStyle w:val="charItals"/>
        </w:rPr>
        <w:t>Note</w:t>
      </w:r>
      <w:r>
        <w:rPr>
          <w:rStyle w:val="charItals"/>
        </w:rPr>
        <w:tab/>
      </w:r>
      <w:r>
        <w:t xml:space="preserve">The reference to the </w:t>
      </w:r>
      <w:r w:rsidR="00F4079A">
        <w:t>director</w:t>
      </w:r>
      <w:r w:rsidR="00F4079A">
        <w:noBreakHyphen/>
        <w:t>general</w:t>
      </w:r>
      <w:r>
        <w:t xml:space="preserve"> is to the </w:t>
      </w:r>
      <w:r w:rsidR="00F4079A">
        <w:t>director</w:t>
      </w:r>
      <w:r w:rsidR="00F4079A">
        <w:noBreakHyphen/>
        <w:t>general</w:t>
      </w:r>
      <w:r>
        <w:t xml:space="preserve"> of the administrative unit that administers this provision (and not to the </w:t>
      </w:r>
      <w:r w:rsidR="00F4079A">
        <w:t>director</w:t>
      </w:r>
      <w:r w:rsidR="00F4079A">
        <w:noBreakHyphen/>
        <w:t>general</w:t>
      </w:r>
      <w:r>
        <w:t xml:space="preserve"> of each administrative unit), see </w:t>
      </w:r>
      <w:hyperlink r:id="rId71" w:tooltip="A2001-14" w:history="1">
        <w:r w:rsidR="00C5468C" w:rsidRPr="00C5468C">
          <w:rPr>
            <w:rStyle w:val="charCitHyperlinkAbbrev"/>
          </w:rPr>
          <w:t>Legislation Act</w:t>
        </w:r>
      </w:hyperlink>
      <w:r>
        <w:t>, s 163.</w:t>
      </w:r>
    </w:p>
    <w:p w14:paraId="28630C12" w14:textId="77777777" w:rsidR="009039CE" w:rsidRDefault="009039CE">
      <w:pPr>
        <w:pStyle w:val="Amain"/>
        <w:keepNext/>
      </w:pPr>
      <w:r>
        <w:tab/>
        <w:t>(2)</w:t>
      </w:r>
      <w:r>
        <w:tab/>
        <w:t>The register must be kept electronically.</w:t>
      </w:r>
    </w:p>
    <w:p w14:paraId="7AD2D44B" w14:textId="77777777" w:rsidR="009039CE" w:rsidRDefault="009039CE">
      <w:pPr>
        <w:pStyle w:val="aExamHdgss"/>
      </w:pPr>
      <w:r>
        <w:t>Example of how register may be kept</w:t>
      </w:r>
    </w:p>
    <w:p w14:paraId="05274593" w14:textId="77777777" w:rsidR="009039CE" w:rsidRDefault="009039CE">
      <w:pPr>
        <w:pStyle w:val="aExamss"/>
      </w:pPr>
      <w:r>
        <w:t>The register may be kept in the form of, or as part of, 1 or more computer databases, and may include data compiled electronically from the databases.</w:t>
      </w:r>
    </w:p>
    <w:p w14:paraId="4EA4C37C" w14:textId="77777777" w:rsidR="009039CE" w:rsidRDefault="009039CE">
      <w:pPr>
        <w:pStyle w:val="Amain"/>
      </w:pPr>
      <w:r>
        <w:tab/>
        <w:t>(3)</w:t>
      </w:r>
      <w:r>
        <w:tab/>
        <w:t xml:space="preserve">The </w:t>
      </w:r>
      <w:r w:rsidR="00F4079A">
        <w:t>director</w:t>
      </w:r>
      <w:r w:rsidR="00F4079A">
        <w:noBreakHyphen/>
        <w:t>general</w:t>
      </w:r>
      <w:r>
        <w:t xml:space="preserve"> may correct any mistake, error or omission in the register subject to the requirements (if any) of the regulations.</w:t>
      </w:r>
    </w:p>
    <w:p w14:paraId="21EC56E6" w14:textId="77777777" w:rsidR="009039CE" w:rsidRDefault="009039CE">
      <w:pPr>
        <w:pStyle w:val="AH5Sec"/>
      </w:pPr>
      <w:bookmarkStart w:id="87" w:name="_Toc76998504"/>
      <w:r w:rsidRPr="00792C13">
        <w:rPr>
          <w:rStyle w:val="CharSectNo"/>
        </w:rPr>
        <w:t>28</w:t>
      </w:r>
      <w:r>
        <w:tab/>
        <w:t>Contents of register</w:t>
      </w:r>
      <w:bookmarkEnd w:id="87"/>
    </w:p>
    <w:p w14:paraId="02CE69C9" w14:textId="77777777" w:rsidR="009039CE" w:rsidRDefault="009039CE">
      <w:pPr>
        <w:pStyle w:val="Amain"/>
        <w:keepNext/>
      </w:pPr>
      <w:r>
        <w:tab/>
        <w:t>(1)</w:t>
      </w:r>
      <w:r>
        <w:tab/>
        <w:t>The notifiable contracts register must include the following for each notifiable contract:</w:t>
      </w:r>
    </w:p>
    <w:p w14:paraId="43BCE849" w14:textId="77777777" w:rsidR="009039CE" w:rsidRDefault="009039CE">
      <w:pPr>
        <w:pStyle w:val="Apara"/>
      </w:pPr>
      <w:r>
        <w:tab/>
        <w:t>(a)</w:t>
      </w:r>
      <w:r>
        <w:tab/>
        <w:t>the parties to the contract;</w:t>
      </w:r>
    </w:p>
    <w:p w14:paraId="41280F10" w14:textId="77777777" w:rsidR="009039CE" w:rsidRDefault="009039CE">
      <w:pPr>
        <w:pStyle w:val="Apara"/>
      </w:pPr>
      <w:r>
        <w:tab/>
        <w:t>(b)</w:t>
      </w:r>
      <w:r>
        <w:tab/>
        <w:t>the responsible Territory entity for the contract and any change in the responsible Territory entity for the contract;</w:t>
      </w:r>
    </w:p>
    <w:p w14:paraId="38D6C1CA" w14:textId="77777777" w:rsidR="009039CE" w:rsidRDefault="009039CE">
      <w:pPr>
        <w:pStyle w:val="Apara"/>
      </w:pPr>
      <w:r>
        <w:tab/>
        <w:t>(c)</w:t>
      </w:r>
      <w:r>
        <w:tab/>
        <w:t>a brief description of what the contract is for;</w:t>
      </w:r>
    </w:p>
    <w:p w14:paraId="21D52838" w14:textId="77777777" w:rsidR="009039CE" w:rsidRDefault="009039CE">
      <w:pPr>
        <w:pStyle w:val="Apara"/>
      </w:pPr>
      <w:r>
        <w:tab/>
        <w:t>(d)</w:t>
      </w:r>
      <w:r>
        <w:tab/>
        <w:t>the date the contract was made;</w:t>
      </w:r>
    </w:p>
    <w:p w14:paraId="0974AAEA" w14:textId="77777777" w:rsidR="009039CE" w:rsidRDefault="009039CE">
      <w:pPr>
        <w:pStyle w:val="Apara"/>
      </w:pPr>
      <w:r>
        <w:lastRenderedPageBreak/>
        <w:tab/>
        <w:t>(e)</w:t>
      </w:r>
      <w:r>
        <w:tab/>
        <w:t>the date the contract ends;</w:t>
      </w:r>
    </w:p>
    <w:p w14:paraId="5BCD79D2" w14:textId="77777777" w:rsidR="009039CE" w:rsidRDefault="009039CE">
      <w:pPr>
        <w:pStyle w:val="Apara"/>
      </w:pPr>
      <w:r>
        <w:tab/>
        <w:t>(f)</w:t>
      </w:r>
      <w:r>
        <w:tab/>
        <w:t>the value of the total consideration, or estimated total consideration, for the contract;</w:t>
      </w:r>
    </w:p>
    <w:p w14:paraId="74C74A92" w14:textId="77777777" w:rsidR="009039CE" w:rsidRDefault="009039CE" w:rsidP="00680FE2">
      <w:pPr>
        <w:pStyle w:val="Apara"/>
        <w:keepNext/>
      </w:pPr>
      <w:r>
        <w:tab/>
        <w:t>(g)</w:t>
      </w:r>
      <w:r>
        <w:tab/>
        <w:t>if a notifiable amendment of the contract is made—</w:t>
      </w:r>
    </w:p>
    <w:p w14:paraId="1C84C8B7" w14:textId="77777777" w:rsidR="009039CE" w:rsidRDefault="009039CE">
      <w:pPr>
        <w:pStyle w:val="Asubpara"/>
      </w:pPr>
      <w:r>
        <w:tab/>
        <w:t>(i)</w:t>
      </w:r>
      <w:r>
        <w:tab/>
        <w:t>the change in—</w:t>
      </w:r>
    </w:p>
    <w:p w14:paraId="2D14C9C2" w14:textId="77777777" w:rsidR="009039CE" w:rsidRDefault="009039CE">
      <w:pPr>
        <w:pStyle w:val="Asubsubpara"/>
      </w:pPr>
      <w:r>
        <w:tab/>
        <w:t>(A)</w:t>
      </w:r>
      <w:r>
        <w:tab/>
        <w:t>the value of the consideration to which the amendment relates; or</w:t>
      </w:r>
    </w:p>
    <w:p w14:paraId="118CD093" w14:textId="77777777" w:rsidR="009039CE" w:rsidRDefault="009039CE">
      <w:pPr>
        <w:pStyle w:val="Asubsubpara"/>
      </w:pPr>
      <w:r>
        <w:tab/>
        <w:t>(B)</w:t>
      </w:r>
      <w:r>
        <w:tab/>
        <w:t>the scope or nature of the goods, services, works or property to which the amendment relates; and</w:t>
      </w:r>
    </w:p>
    <w:p w14:paraId="622A5A9C" w14:textId="77777777" w:rsidR="009039CE" w:rsidRDefault="009039CE">
      <w:pPr>
        <w:pStyle w:val="Asubpara"/>
      </w:pPr>
      <w:r>
        <w:tab/>
        <w:t>(ii)</w:t>
      </w:r>
      <w:r>
        <w:tab/>
        <w:t>the value of the total consideration, or estimated total consideration, for the contract because of the amendment; and</w:t>
      </w:r>
    </w:p>
    <w:p w14:paraId="0DE31041" w14:textId="77777777" w:rsidR="009039CE" w:rsidRDefault="009039CE">
      <w:pPr>
        <w:pStyle w:val="Asubpara"/>
      </w:pPr>
      <w:r>
        <w:tab/>
        <w:t>(iii)</w:t>
      </w:r>
      <w:r>
        <w:tab/>
        <w:t>the date the amendment was made;</w:t>
      </w:r>
    </w:p>
    <w:p w14:paraId="5AF35192" w14:textId="77777777" w:rsidR="009039CE" w:rsidRDefault="009039CE">
      <w:pPr>
        <w:pStyle w:val="Apara"/>
        <w:keepNext/>
      </w:pPr>
      <w:r>
        <w:tab/>
        <w:t>(h)</w:t>
      </w:r>
      <w:r>
        <w:tab/>
        <w:t>whether any part of the contract is confidential text;</w:t>
      </w:r>
    </w:p>
    <w:p w14:paraId="438D4493" w14:textId="77777777"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14:paraId="1D8CA2E1" w14:textId="77777777" w:rsidR="009039CE" w:rsidRDefault="009039CE">
      <w:pPr>
        <w:pStyle w:val="Apara"/>
      </w:pPr>
      <w:r>
        <w:tab/>
        <w:t>(i)</w:t>
      </w:r>
      <w:r>
        <w:tab/>
        <w:t>if any part of the contract is confidential text—a brief indication of what the confidential text relates to;</w:t>
      </w:r>
    </w:p>
    <w:p w14:paraId="375165A9" w14:textId="77777777" w:rsidR="009039CE" w:rsidRDefault="009039CE">
      <w:pPr>
        <w:pStyle w:val="Apara"/>
      </w:pPr>
      <w:r>
        <w:tab/>
        <w:t>(j)</w:t>
      </w:r>
      <w:r>
        <w:tab/>
        <w:t>for a notifiable contract, and any notifiable amendment of the contract, held by the responsible Territory entity in electronic form—an electronic copy of the public text (if any) of the contract;</w:t>
      </w:r>
    </w:p>
    <w:p w14:paraId="48B5C8A7" w14:textId="77777777" w:rsidR="009039CE" w:rsidRDefault="009039CE">
      <w:pPr>
        <w:pStyle w:val="Apara"/>
      </w:pPr>
      <w:r>
        <w:tab/>
        <w:t>(k)</w:t>
      </w:r>
      <w:r>
        <w:tab/>
        <w:t>where anyone can obtain a printed copy of the public text (if any) of the contract as made and of any notifiable amendment of the contract;</w:t>
      </w:r>
    </w:p>
    <w:p w14:paraId="00DF9AB8" w14:textId="77777777" w:rsidR="009039CE" w:rsidRDefault="009039CE" w:rsidP="00825412">
      <w:pPr>
        <w:pStyle w:val="Apara"/>
      </w:pPr>
      <w:r>
        <w:tab/>
        <w:t>(l)</w:t>
      </w:r>
      <w:r>
        <w:tab/>
        <w:t>anything else prescribed under the regulations.</w:t>
      </w:r>
    </w:p>
    <w:p w14:paraId="1D3F357A" w14:textId="77777777" w:rsidR="009039CE" w:rsidRDefault="009039CE" w:rsidP="00825412">
      <w:pPr>
        <w:pStyle w:val="aExamHdgss"/>
        <w:keepNext w:val="0"/>
      </w:pPr>
      <w:r>
        <w:t>Examples for par (i)</w:t>
      </w:r>
    </w:p>
    <w:p w14:paraId="1CF33861" w14:textId="77777777" w:rsidR="009039CE" w:rsidRDefault="009039CE" w:rsidP="00825412">
      <w:pPr>
        <w:pStyle w:val="aExamss"/>
      </w:pPr>
      <w:r>
        <w:t>see examples for s 35 (1) (a)</w:t>
      </w:r>
    </w:p>
    <w:p w14:paraId="39C6A2EA" w14:textId="77777777" w:rsidR="009039CE" w:rsidRDefault="009039CE">
      <w:pPr>
        <w:pStyle w:val="Amain"/>
        <w:keepNext/>
      </w:pPr>
      <w:r>
        <w:lastRenderedPageBreak/>
        <w:tab/>
        <w:t>(2)</w:t>
      </w:r>
      <w:r>
        <w:tab/>
        <w:t xml:space="preserve">The register may include anything else the </w:t>
      </w:r>
      <w:r w:rsidR="00F4079A">
        <w:t>director</w:t>
      </w:r>
      <w:r w:rsidR="00F4079A">
        <w:noBreakHyphen/>
        <w:t>general</w:t>
      </w:r>
      <w:r>
        <w:t xml:space="preserve"> considers appropriate.</w:t>
      </w:r>
    </w:p>
    <w:p w14:paraId="1464B9A6" w14:textId="77777777" w:rsidR="009039CE" w:rsidRDefault="009039CE">
      <w:pPr>
        <w:pStyle w:val="aExamHdgss"/>
      </w:pPr>
      <w:r>
        <w:t>Example</w:t>
      </w:r>
    </w:p>
    <w:p w14:paraId="7732CDCC" w14:textId="77777777" w:rsidR="009039CE" w:rsidRDefault="009039CE">
      <w:pPr>
        <w:pStyle w:val="aExamss"/>
      </w:pPr>
      <w:r>
        <w:t>Information about and hypertext links to contracts that are not notifiable contracts.</w:t>
      </w:r>
    </w:p>
    <w:p w14:paraId="730E09A9" w14:textId="77777777" w:rsidR="009039CE" w:rsidRDefault="009039CE">
      <w:pPr>
        <w:pStyle w:val="Amain"/>
        <w:keepNext/>
      </w:pPr>
      <w:r>
        <w:tab/>
        <w:t>(3)</w:t>
      </w:r>
      <w:r>
        <w:tab/>
        <w:t xml:space="preserve">The regulations may make provision in relation to documents that are to be entered in the register. </w:t>
      </w:r>
    </w:p>
    <w:p w14:paraId="7C9590A7" w14:textId="77777777" w:rsidR="009039CE" w:rsidRDefault="009039CE">
      <w:pPr>
        <w:pStyle w:val="aExamHdgss"/>
      </w:pPr>
      <w:r>
        <w:t>Example</w:t>
      </w:r>
    </w:p>
    <w:p w14:paraId="10DB450A" w14:textId="77777777" w:rsidR="009039CE" w:rsidRDefault="009039CE">
      <w:pPr>
        <w:pStyle w:val="aExamss"/>
      </w:pPr>
      <w:r>
        <w:t>requiring a document to be in portable document format (created in Adobe Acrobat 5.0) or in rich text format</w:t>
      </w:r>
    </w:p>
    <w:p w14:paraId="46F4598A" w14:textId="77777777" w:rsidR="009039CE" w:rsidRDefault="009039CE">
      <w:pPr>
        <w:pStyle w:val="AH5Sec"/>
      </w:pPr>
      <w:bookmarkStart w:id="88" w:name="_Toc76998505"/>
      <w:r w:rsidRPr="00792C13">
        <w:rPr>
          <w:rStyle w:val="CharSectNo"/>
        </w:rPr>
        <w:t>29</w:t>
      </w:r>
      <w:r>
        <w:tab/>
        <w:t>Public access to material on register</w:t>
      </w:r>
      <w:bookmarkEnd w:id="88"/>
    </w:p>
    <w:p w14:paraId="271BD2DC" w14:textId="77777777" w:rsidR="009039CE" w:rsidRDefault="009039CE">
      <w:pPr>
        <w:pStyle w:val="Amain"/>
      </w:pPr>
      <w:r>
        <w:tab/>
        <w:t>(1)</w:t>
      </w:r>
      <w:r>
        <w:tab/>
        <w:t xml:space="preserve">The </w:t>
      </w:r>
      <w:r w:rsidR="00F4079A">
        <w:t>director</w:t>
      </w:r>
      <w:r w:rsidR="00F4079A">
        <w:noBreakHyphen/>
        <w:t>general</w:t>
      </w:r>
      <w:r>
        <w:t xml:space="preserve"> must ensure, as far as practicable, that a copy of the material mentioned in section 28 (1) for a notifiable contract is accessible on a web site approved by the </w:t>
      </w:r>
      <w:r w:rsidR="00F4079A">
        <w:t>director</w:t>
      </w:r>
      <w:r w:rsidR="00F4079A">
        <w:noBreakHyphen/>
        <w:t>general</w:t>
      </w:r>
      <w:r>
        <w:t>—</w:t>
      </w:r>
    </w:p>
    <w:p w14:paraId="7174FF96" w14:textId="77777777" w:rsidR="009039CE" w:rsidRDefault="009039CE">
      <w:pPr>
        <w:pStyle w:val="Apara"/>
      </w:pPr>
      <w:r>
        <w:tab/>
        <w:t>(a)</w:t>
      </w:r>
      <w:r>
        <w:tab/>
        <w:t>at all times; and</w:t>
      </w:r>
    </w:p>
    <w:p w14:paraId="307E0A24" w14:textId="77777777" w:rsidR="009039CE" w:rsidRDefault="009039CE">
      <w:pPr>
        <w:pStyle w:val="Apara"/>
      </w:pPr>
      <w:r>
        <w:tab/>
        <w:t>(b)</w:t>
      </w:r>
      <w:r>
        <w:tab/>
        <w:t xml:space="preserve">for at least 2 years after the day the notifiable contract </w:t>
      </w:r>
      <w:r w:rsidR="00BE16B1" w:rsidRPr="00AD48F0">
        <w:t>ends</w:t>
      </w:r>
      <w:r>
        <w:t>.</w:t>
      </w:r>
    </w:p>
    <w:p w14:paraId="6E57C93D" w14:textId="77777777" w:rsidR="009039CE" w:rsidRDefault="009039CE">
      <w:pPr>
        <w:pStyle w:val="Amain"/>
      </w:pPr>
      <w:r>
        <w:tab/>
        <w:t>(2)</w:t>
      </w:r>
      <w:r>
        <w:tab/>
        <w:t>Access is to be provided without charge by the Territory.</w:t>
      </w:r>
    </w:p>
    <w:p w14:paraId="38D011E9" w14:textId="77777777" w:rsidR="009039CE" w:rsidRDefault="009039CE">
      <w:pPr>
        <w:pStyle w:val="AH5Sec"/>
      </w:pPr>
      <w:bookmarkStart w:id="89" w:name="_Toc76998506"/>
      <w:r w:rsidRPr="00792C13">
        <w:rPr>
          <w:rStyle w:val="CharSectNo"/>
        </w:rPr>
        <w:t>30</w:t>
      </w:r>
      <w:r>
        <w:tab/>
        <w:t>Territory entities to provide material for register</w:t>
      </w:r>
      <w:bookmarkEnd w:id="89"/>
    </w:p>
    <w:p w14:paraId="214BEF17" w14:textId="77777777" w:rsidR="009039CE" w:rsidRDefault="009039CE">
      <w:pPr>
        <w:pStyle w:val="Amain"/>
      </w:pPr>
      <w:r>
        <w:tab/>
        <w:t>(1)</w:t>
      </w:r>
      <w:r>
        <w:tab/>
        <w:t>The responsible Territory entity for a notifiable contract must, within 21 days after the day the contract is made—</w:t>
      </w:r>
    </w:p>
    <w:p w14:paraId="791FF7DB" w14:textId="77777777" w:rsidR="009039CE" w:rsidRDefault="009039CE">
      <w:pPr>
        <w:pStyle w:val="Apara"/>
      </w:pPr>
      <w:r>
        <w:tab/>
        <w:t>(a)</w:t>
      </w:r>
      <w:r>
        <w:tab/>
        <w:t>enter the material mentioned in section 28 (1) for the contract in the register; or</w:t>
      </w:r>
    </w:p>
    <w:p w14:paraId="5A7476BB" w14:textId="77777777" w:rsidR="009039CE" w:rsidRDefault="009039CE">
      <w:pPr>
        <w:pStyle w:val="Apara"/>
      </w:pPr>
      <w:r>
        <w:tab/>
        <w:t>(b)</w:t>
      </w:r>
      <w:r>
        <w:tab/>
        <w:t xml:space="preserve">give the material to the </w:t>
      </w:r>
      <w:r w:rsidR="00F4079A">
        <w:t>director</w:t>
      </w:r>
      <w:r w:rsidR="00F4079A">
        <w:noBreakHyphen/>
        <w:t>general</w:t>
      </w:r>
      <w:r>
        <w:t xml:space="preserve"> for entry in the register.</w:t>
      </w:r>
    </w:p>
    <w:p w14:paraId="40FBCC9C" w14:textId="77777777" w:rsidR="009039CE" w:rsidRDefault="009039CE" w:rsidP="00495FE7">
      <w:pPr>
        <w:pStyle w:val="Amain"/>
        <w:keepNext/>
      </w:pPr>
      <w:r>
        <w:lastRenderedPageBreak/>
        <w:tab/>
        <w:t>(2)</w:t>
      </w:r>
      <w:r>
        <w:tab/>
        <w:t>The entity must also, within 21 days after the day a change in the material mentioned in section 28 (1) happens—</w:t>
      </w:r>
    </w:p>
    <w:p w14:paraId="16E54CFF" w14:textId="77777777" w:rsidR="009039CE" w:rsidRDefault="009039CE" w:rsidP="00495FE7">
      <w:pPr>
        <w:pStyle w:val="Apara"/>
        <w:keepNext/>
      </w:pPr>
      <w:r>
        <w:tab/>
        <w:t>(a)</w:t>
      </w:r>
      <w:r>
        <w:tab/>
        <w:t>update the material for the contract in the register; or</w:t>
      </w:r>
    </w:p>
    <w:p w14:paraId="75C7A1AF" w14:textId="77777777" w:rsidR="009039CE" w:rsidRDefault="009039CE">
      <w:pPr>
        <w:pStyle w:val="Apara"/>
        <w:keepNext/>
      </w:pPr>
      <w:r>
        <w:tab/>
        <w:t>(b)</w:t>
      </w:r>
      <w:r>
        <w:tab/>
        <w:t xml:space="preserve">give the updated material to the </w:t>
      </w:r>
      <w:r w:rsidR="00F4079A">
        <w:t>director</w:t>
      </w:r>
      <w:r w:rsidR="00F4079A">
        <w:noBreakHyphen/>
        <w:t>general</w:t>
      </w:r>
      <w:r>
        <w:t xml:space="preserve"> for entry in the register.</w:t>
      </w:r>
    </w:p>
    <w:p w14:paraId="0692A89E" w14:textId="77777777"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14:paraId="435B7A8F" w14:textId="77777777" w:rsidR="009039CE" w:rsidRDefault="009039CE">
      <w:pPr>
        <w:pStyle w:val="Amain"/>
      </w:pPr>
      <w:r>
        <w:tab/>
        <w:t>(3)</w:t>
      </w:r>
      <w:r>
        <w:tab/>
        <w:t>However, subsection (2) only applies to a change mentioned in section 28 (1) (g) if the change is about a notifiable amendment.</w:t>
      </w:r>
    </w:p>
    <w:p w14:paraId="27798C87" w14:textId="77777777" w:rsidR="009039CE" w:rsidRPr="00792C13" w:rsidRDefault="009039CE">
      <w:pPr>
        <w:pStyle w:val="AH3Div"/>
      </w:pPr>
      <w:bookmarkStart w:id="90" w:name="_Toc76998507"/>
      <w:r w:rsidRPr="00792C13">
        <w:rPr>
          <w:rStyle w:val="CharDivNo"/>
        </w:rPr>
        <w:t>Division 3.3</w:t>
      </w:r>
      <w:r>
        <w:tab/>
      </w:r>
      <w:r w:rsidRPr="00792C13">
        <w:rPr>
          <w:rStyle w:val="CharDivText"/>
        </w:rPr>
        <w:t>Availability of notifiable contracts</w:t>
      </w:r>
      <w:bookmarkEnd w:id="90"/>
    </w:p>
    <w:p w14:paraId="7D10E2F1" w14:textId="77777777" w:rsidR="009039CE" w:rsidRDefault="009039CE">
      <w:pPr>
        <w:pStyle w:val="AH5Sec"/>
      </w:pPr>
      <w:bookmarkStart w:id="91" w:name="_Toc76998508"/>
      <w:r w:rsidRPr="00792C13">
        <w:rPr>
          <w:rStyle w:val="CharSectNo"/>
        </w:rPr>
        <w:t>31</w:t>
      </w:r>
      <w:r>
        <w:tab/>
        <w:t>Public text of contracts to be made available</w:t>
      </w:r>
      <w:bookmarkEnd w:id="91"/>
    </w:p>
    <w:p w14:paraId="0BDF37D5" w14:textId="77777777" w:rsidR="009039CE" w:rsidRDefault="009039CE" w:rsidP="009039CE">
      <w:pPr>
        <w:pStyle w:val="Amain"/>
        <w:keepNext/>
      </w:pPr>
      <w:r>
        <w:tab/>
        <w:t>(1)</w:t>
      </w:r>
      <w:r>
        <w:tab/>
        <w:t>The responsible Territory entity for a notifiable contract must make the public text of the contract as made, and of any notifiable amendment of the contract, available to the public within—</w:t>
      </w:r>
    </w:p>
    <w:p w14:paraId="0D6D98A9" w14:textId="77777777" w:rsidR="009039CE" w:rsidRDefault="009039CE">
      <w:pPr>
        <w:pStyle w:val="Apara"/>
      </w:pPr>
      <w:r>
        <w:tab/>
        <w:t>(a)</w:t>
      </w:r>
      <w:r>
        <w:tab/>
        <w:t>for the contract—21 days after the day the contract becomes a notifiable contract; or</w:t>
      </w:r>
    </w:p>
    <w:p w14:paraId="40863A4D" w14:textId="77777777" w:rsidR="009039CE" w:rsidRDefault="009039CE">
      <w:pPr>
        <w:pStyle w:val="Apara"/>
      </w:pPr>
      <w:r>
        <w:tab/>
        <w:t>(b)</w:t>
      </w:r>
      <w:r>
        <w:tab/>
        <w:t>for the amendment—21 days after the day the amendment becomes a notifiable amendment.</w:t>
      </w:r>
    </w:p>
    <w:p w14:paraId="78776A92" w14:textId="77777777" w:rsidR="009039CE" w:rsidRDefault="009039CE">
      <w:pPr>
        <w:pStyle w:val="Amain"/>
      </w:pPr>
      <w:r>
        <w:tab/>
        <w:t>(2)</w:t>
      </w:r>
      <w:r>
        <w:tab/>
        <w:t>The public text must be made available—</w:t>
      </w:r>
    </w:p>
    <w:p w14:paraId="184051A3" w14:textId="77777777" w:rsidR="009039CE" w:rsidRDefault="009039CE">
      <w:pPr>
        <w:pStyle w:val="Apara"/>
      </w:pPr>
      <w:r>
        <w:tab/>
        <w:t>(a)</w:t>
      </w:r>
      <w:r>
        <w:tab/>
        <w:t>if section 28 (1) (j) (Contents of register) applies to the public text—from the notifiable contracts register in accordance with section 29 (Public access to material on register); and</w:t>
      </w:r>
    </w:p>
    <w:p w14:paraId="76889195" w14:textId="77777777" w:rsidR="009039CE" w:rsidRDefault="009039CE">
      <w:pPr>
        <w:pStyle w:val="Apara"/>
        <w:keepNext/>
      </w:pPr>
      <w:r>
        <w:lastRenderedPageBreak/>
        <w:tab/>
        <w:t>(b)</w:t>
      </w:r>
      <w:r>
        <w:tab/>
        <w:t>by allowing anyone to buy a printed copy of the public text, at a place mentioned in section 28 (1) (k) in relation to the contract, on payment of the reasonable costs of reproducing it.</w:t>
      </w:r>
    </w:p>
    <w:p w14:paraId="70460A3F" w14:textId="77777777" w:rsidR="009039CE" w:rsidRDefault="009039CE">
      <w:pPr>
        <w:pStyle w:val="aExamHdgss"/>
      </w:pPr>
      <w:r>
        <w:t>Example</w:t>
      </w:r>
    </w:p>
    <w:p w14:paraId="4A03FC4F" w14:textId="77777777" w:rsidR="009039CE" w:rsidRDefault="009039CE" w:rsidP="00495FE7">
      <w:pPr>
        <w:pStyle w:val="aExamss"/>
        <w:keepNext/>
        <w:keepLines/>
      </w:pPr>
      <w:r>
        <w:t xml:space="preserve">A notifiable contract for public works consists of computer-written text in a form that can be included on the register and a hand-drawn plan.  The public text of the contract that is computer-written must be made available both in hardcopy and electronically from the notifiable contracts register.  The public text of the hand-drawn plan must be made available in hardcopy. </w:t>
      </w:r>
    </w:p>
    <w:p w14:paraId="15F3526C" w14:textId="77777777" w:rsidR="009039CE" w:rsidRDefault="009039CE" w:rsidP="00495FE7">
      <w:pPr>
        <w:pStyle w:val="aExamss"/>
        <w:keepNext/>
      </w:pPr>
      <w:r>
        <w:t>If the responsible Territory entity has an electronically scanned copy of the plan, the public text of the scanned copy must also be made available from the register.</w:t>
      </w:r>
    </w:p>
    <w:p w14:paraId="32ADA60B" w14:textId="77777777" w:rsidR="009039CE" w:rsidRDefault="009039CE">
      <w:pPr>
        <w:pStyle w:val="aNote"/>
        <w:keepNext/>
      </w:pPr>
      <w:r>
        <w:rPr>
          <w:rStyle w:val="charItals"/>
        </w:rPr>
        <w:t>Note</w:t>
      </w:r>
      <w:r>
        <w:rPr>
          <w:rStyle w:val="charItals"/>
        </w:rPr>
        <w:tab/>
      </w:r>
      <w:r>
        <w:t>A responsible Territory entity is not required to create an electronic copy of a document that is not in electronic form, see s 33.</w:t>
      </w:r>
    </w:p>
    <w:p w14:paraId="4AC7BF4C" w14:textId="77777777" w:rsidR="009039CE" w:rsidRDefault="009039CE" w:rsidP="009039CE">
      <w:pPr>
        <w:pStyle w:val="Amain"/>
        <w:keepNext/>
        <w:keepLines/>
      </w:pPr>
      <w:r>
        <w:tab/>
        <w:t>(3)</w:t>
      </w:r>
      <w:r>
        <w:tab/>
        <w:t xml:space="preserve">The requirement to make the public text of a notifiable contract (including any notifiable amendment of the contract) available ends </w:t>
      </w:r>
      <w:r w:rsidR="00BE16B1" w:rsidRPr="00AD48F0">
        <w:t>2 years after the day</w:t>
      </w:r>
      <w:r w:rsidR="00BE16B1">
        <w:t xml:space="preserve"> </w:t>
      </w:r>
      <w:r>
        <w:t>the contract ends, but the Territory entity may continue to make the public text available for any period after the contract ends.</w:t>
      </w:r>
    </w:p>
    <w:p w14:paraId="6C02B580" w14:textId="77777777"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14:paraId="3EF9E91C" w14:textId="77777777" w:rsidR="009039CE" w:rsidRDefault="009039CE">
      <w:pPr>
        <w:pStyle w:val="AH5Sec"/>
      </w:pPr>
      <w:bookmarkStart w:id="92" w:name="_Toc76998509"/>
      <w:r w:rsidRPr="00792C13">
        <w:rPr>
          <w:rStyle w:val="CharSectNo"/>
        </w:rPr>
        <w:t>32</w:t>
      </w:r>
      <w:r>
        <w:tab/>
        <w:t>Making information and contracts available apart from pt 3</w:t>
      </w:r>
      <w:bookmarkEnd w:id="92"/>
    </w:p>
    <w:p w14:paraId="1470A985" w14:textId="77777777" w:rsidR="009039CE" w:rsidRDefault="009039CE" w:rsidP="00160A49">
      <w:pPr>
        <w:pStyle w:val="Amain"/>
        <w:keepNext/>
        <w:keepLines/>
      </w:pPr>
      <w:r>
        <w:tab/>
        <w:t>(1)</w:t>
      </w:r>
      <w:r>
        <w:tab/>
        <w:t>This part does not prevent responsible Territory entities from making available information about, or the text of, government contracts otherwise than as required by this part if an agency is required under law to do so or can otherwise properly do so.</w:t>
      </w:r>
    </w:p>
    <w:p w14:paraId="41241EB2" w14:textId="77777777" w:rsidR="009039CE" w:rsidRDefault="009039CE">
      <w:pPr>
        <w:pStyle w:val="aExamHdgss"/>
      </w:pPr>
      <w:r>
        <w:t>Examples</w:t>
      </w:r>
    </w:p>
    <w:p w14:paraId="21BA622A" w14:textId="77777777" w:rsidR="009039CE" w:rsidRDefault="009039CE" w:rsidP="002F0B10">
      <w:pPr>
        <w:pStyle w:val="aExamNum"/>
        <w:keepNext/>
      </w:pPr>
      <w:r>
        <w:t>1</w:t>
      </w:r>
      <w:r>
        <w:tab/>
        <w:t xml:space="preserve">publishing information about a contract in a newspaper advertisement in addition to complying with s 28 (1) (Contents of register) </w:t>
      </w:r>
    </w:p>
    <w:p w14:paraId="0654B463" w14:textId="77777777" w:rsidR="009039CE" w:rsidRDefault="009039CE">
      <w:pPr>
        <w:pStyle w:val="aExamNum"/>
        <w:keepNext/>
      </w:pPr>
      <w:r>
        <w:t>2</w:t>
      </w:r>
      <w:r>
        <w:tab/>
        <w:t>giving a person an electronic copy of a notifiable contract, without charge, on a floppy disk, CD or DVD</w:t>
      </w:r>
    </w:p>
    <w:p w14:paraId="7A98E63F" w14:textId="25BCB35D" w:rsidR="001D557F" w:rsidRPr="004F4043" w:rsidRDefault="001D557F" w:rsidP="001D557F">
      <w:pPr>
        <w:pStyle w:val="aNote"/>
      </w:pPr>
      <w:r w:rsidRPr="004F4043">
        <w:rPr>
          <w:rStyle w:val="charItals"/>
        </w:rPr>
        <w:t>Note</w:t>
      </w:r>
      <w:r w:rsidRPr="004F4043">
        <w:rPr>
          <w:rStyle w:val="charItals"/>
        </w:rPr>
        <w:tab/>
      </w:r>
      <w:r w:rsidRPr="004F4043">
        <w:t xml:space="preserve">The </w:t>
      </w:r>
      <w:hyperlink r:id="rId72" w:tooltip="A2016-55" w:history="1">
        <w:r w:rsidRPr="001D557F">
          <w:rPr>
            <w:rStyle w:val="charCitHyperlinkItal"/>
          </w:rPr>
          <w:t>Freedom of Information Act 2016</w:t>
        </w:r>
      </w:hyperlink>
      <w:r w:rsidRPr="004F4043">
        <w:t xml:space="preserve"> and the </w:t>
      </w:r>
      <w:hyperlink r:id="rId73" w:tooltip="A2002-18" w:history="1">
        <w:r w:rsidRPr="004F4043">
          <w:rPr>
            <w:rStyle w:val="charCitHyperlinkItal"/>
          </w:rPr>
          <w:t>Territory Records Act 2002</w:t>
        </w:r>
      </w:hyperlink>
      <w:r w:rsidRPr="004F4043">
        <w:t xml:space="preserve"> provide for how government information and Territory records may be accessed.</w:t>
      </w:r>
    </w:p>
    <w:p w14:paraId="56C5E623" w14:textId="77777777" w:rsidR="009039CE" w:rsidRDefault="009039CE">
      <w:pPr>
        <w:pStyle w:val="Amain"/>
        <w:keepNext/>
      </w:pPr>
      <w:r>
        <w:lastRenderedPageBreak/>
        <w:tab/>
        <w:t>(2)</w:t>
      </w:r>
      <w:r>
        <w:tab/>
        <w:t>In this section:</w:t>
      </w:r>
    </w:p>
    <w:p w14:paraId="011AB23F" w14:textId="77777777" w:rsidR="009039CE" w:rsidRDefault="009039CE">
      <w:pPr>
        <w:pStyle w:val="aDef"/>
      </w:pPr>
      <w:r>
        <w:rPr>
          <w:rStyle w:val="charBoldItals"/>
        </w:rPr>
        <w:t>government contract</w:t>
      </w:r>
      <w:r>
        <w:t xml:space="preserve"> means a notifiable contract and any other contract to which the Territory or a Territory entity is a party.</w:t>
      </w:r>
    </w:p>
    <w:p w14:paraId="7834D314" w14:textId="77777777" w:rsidR="009039CE" w:rsidRDefault="009039CE">
      <w:pPr>
        <w:pStyle w:val="AH5Sec"/>
      </w:pPr>
      <w:bookmarkStart w:id="93" w:name="_Toc76998510"/>
      <w:r w:rsidRPr="00792C13">
        <w:rPr>
          <w:rStyle w:val="CharSectNo"/>
        </w:rPr>
        <w:t>33</w:t>
      </w:r>
      <w:r>
        <w:tab/>
        <w:t>Entities not required to create electronic copies</w:t>
      </w:r>
      <w:bookmarkEnd w:id="93"/>
      <w:r>
        <w:t xml:space="preserve"> </w:t>
      </w:r>
    </w:p>
    <w:p w14:paraId="1D92AF50" w14:textId="77777777" w:rsidR="009039CE" w:rsidRDefault="009039CE">
      <w:pPr>
        <w:pStyle w:val="Amainreturn"/>
      </w:pPr>
      <w:r>
        <w:t>If a responsible Territory entity does not have a notifiable contract in electronic form, this part does not require the entity to create an electronic copy of the contract.</w:t>
      </w:r>
    </w:p>
    <w:p w14:paraId="1F5C579F" w14:textId="77777777" w:rsidR="009039CE" w:rsidRPr="00792C13" w:rsidRDefault="009039CE">
      <w:pPr>
        <w:pStyle w:val="AH3Div"/>
      </w:pPr>
      <w:bookmarkStart w:id="94" w:name="_Toc76998511"/>
      <w:r w:rsidRPr="00792C13">
        <w:rPr>
          <w:rStyle w:val="CharDivNo"/>
        </w:rPr>
        <w:t>Division 3.4</w:t>
      </w:r>
      <w:r>
        <w:tab/>
      </w:r>
      <w:r w:rsidRPr="00792C13">
        <w:rPr>
          <w:rStyle w:val="CharDivText"/>
        </w:rPr>
        <w:t>Confidential text</w:t>
      </w:r>
      <w:bookmarkEnd w:id="94"/>
    </w:p>
    <w:p w14:paraId="349A3425" w14:textId="77777777" w:rsidR="009039CE" w:rsidRDefault="009039CE">
      <w:pPr>
        <w:pStyle w:val="AH5Sec"/>
      </w:pPr>
      <w:bookmarkStart w:id="95" w:name="_Toc76998512"/>
      <w:r w:rsidRPr="00792C13">
        <w:rPr>
          <w:rStyle w:val="CharSectNo"/>
        </w:rPr>
        <w:t>34</w:t>
      </w:r>
      <w:r>
        <w:tab/>
        <w:t>Notice of effect of div 3.4 to contracting parties</w:t>
      </w:r>
      <w:bookmarkEnd w:id="95"/>
    </w:p>
    <w:p w14:paraId="1ACF50ED" w14:textId="77777777" w:rsidR="009039CE" w:rsidRDefault="009039CE" w:rsidP="0056405C">
      <w:pPr>
        <w:pStyle w:val="Amain"/>
        <w:keepNext/>
      </w:pPr>
      <w:r>
        <w:tab/>
        <w:t>(1)</w:t>
      </w:r>
      <w:r>
        <w:tab/>
        <w:t>This section applies in relation to a proposed notifiable contract if—</w:t>
      </w:r>
    </w:p>
    <w:p w14:paraId="1E6053A4" w14:textId="77777777" w:rsidR="009039CE" w:rsidRDefault="009039CE" w:rsidP="0056405C">
      <w:pPr>
        <w:pStyle w:val="Apara"/>
        <w:keepNext/>
      </w:pPr>
      <w:r>
        <w:tab/>
        <w:t>(a)</w:t>
      </w:r>
      <w:r>
        <w:tab/>
        <w:t>a party to the contract, including the Territory or a Territory entity, proposes that any part of the contract be confidential text; or</w:t>
      </w:r>
    </w:p>
    <w:p w14:paraId="70756F40" w14:textId="77777777" w:rsidR="009039CE" w:rsidRDefault="009039CE">
      <w:pPr>
        <w:pStyle w:val="Apara"/>
      </w:pPr>
      <w:r>
        <w:tab/>
        <w:t>(b)</w:t>
      </w:r>
      <w:r>
        <w:tab/>
        <w:t>any part of the contract will be confidential text because of a requirement imposed under law that requires a party to the contract to keep the part confidential.</w:t>
      </w:r>
    </w:p>
    <w:p w14:paraId="6439DEB0" w14:textId="77777777" w:rsidR="009039CE" w:rsidRDefault="009039CE">
      <w:pPr>
        <w:pStyle w:val="Amain"/>
      </w:pPr>
      <w:r>
        <w:tab/>
        <w:t>(2)</w:t>
      </w:r>
      <w:r>
        <w:tab/>
        <w:t>The responsible Territory entity for the contract must ensure that this division is drawn to the attention of all the proposed parties to the contract (other than the Territory or a Territory entity).</w:t>
      </w:r>
    </w:p>
    <w:p w14:paraId="1B20EA45" w14:textId="77777777" w:rsidR="009039CE" w:rsidRDefault="009039CE">
      <w:pPr>
        <w:pStyle w:val="AH5Sec"/>
      </w:pPr>
      <w:bookmarkStart w:id="96" w:name="_Toc76998513"/>
      <w:r w:rsidRPr="00792C13">
        <w:rPr>
          <w:rStyle w:val="CharSectNo"/>
        </w:rPr>
        <w:t>35</w:t>
      </w:r>
      <w:r>
        <w:tab/>
        <w:t>Grounds for confidentiality of information</w:t>
      </w:r>
      <w:bookmarkEnd w:id="96"/>
    </w:p>
    <w:p w14:paraId="58C814DC" w14:textId="77777777" w:rsidR="009039CE" w:rsidRDefault="009039CE">
      <w:pPr>
        <w:pStyle w:val="Amain"/>
      </w:pPr>
      <w:r>
        <w:tab/>
        <w:t>(1)</w:t>
      </w:r>
      <w:r>
        <w:tab/>
        <w:t>The responsible Territory entity for a contract to which section 34 applies must not propose that any part of the text of the contract be confidential text, or agree to any part of the contract being confidential text, unless satisfied that—</w:t>
      </w:r>
    </w:p>
    <w:p w14:paraId="0ED513D1" w14:textId="77777777" w:rsidR="009039CE" w:rsidRDefault="009039CE">
      <w:pPr>
        <w:pStyle w:val="Apara"/>
      </w:pPr>
      <w:r>
        <w:tab/>
        <w:t>(a)</w:t>
      </w:r>
      <w:r>
        <w:tab/>
        <w:t>the disclosure of the text would—</w:t>
      </w:r>
    </w:p>
    <w:p w14:paraId="1F65EEE0" w14:textId="77777777" w:rsidR="009039CE" w:rsidRDefault="009039CE">
      <w:pPr>
        <w:pStyle w:val="Asubpara"/>
      </w:pPr>
      <w:r>
        <w:tab/>
        <w:t>(i)</w:t>
      </w:r>
      <w:r>
        <w:tab/>
        <w:t>be an unreasonable disclosure of personal information about a person; or</w:t>
      </w:r>
    </w:p>
    <w:p w14:paraId="2489D8D3" w14:textId="77777777" w:rsidR="009039CE" w:rsidRDefault="009039CE">
      <w:pPr>
        <w:pStyle w:val="Asubpara"/>
      </w:pPr>
      <w:r>
        <w:lastRenderedPageBreak/>
        <w:tab/>
        <w:t>(ii)</w:t>
      </w:r>
      <w:r>
        <w:tab/>
        <w:t>disclose a trade secret; or</w:t>
      </w:r>
    </w:p>
    <w:p w14:paraId="574FDB23" w14:textId="77777777" w:rsidR="009039CE" w:rsidRDefault="009039CE" w:rsidP="00CF0FD1">
      <w:pPr>
        <w:pStyle w:val="Asubpara"/>
        <w:keepLines/>
      </w:pPr>
      <w:r>
        <w:tab/>
        <w:t>(iii)</w:t>
      </w:r>
      <w:r>
        <w:tab/>
        <w:t xml:space="preserve">disclose information (other than a trade secret) having a commercial value that would be, or could reasonably be expected to be, destroyed or diminished if the information were disclosed; or </w:t>
      </w:r>
    </w:p>
    <w:p w14:paraId="2D96A84E" w14:textId="77777777" w:rsidR="009039CE" w:rsidRDefault="009039CE">
      <w:pPr>
        <w:pStyle w:val="Asubpara"/>
      </w:pPr>
      <w:r>
        <w:tab/>
        <w:t>(iv)</w:t>
      </w:r>
      <w:r>
        <w:tab/>
        <w:t>be an unreasonable disclosure of information about the business affairs of a person; or</w:t>
      </w:r>
    </w:p>
    <w:p w14:paraId="07C382F8" w14:textId="77777777" w:rsidR="009039CE" w:rsidRDefault="009039CE">
      <w:pPr>
        <w:pStyle w:val="Asubpara"/>
      </w:pPr>
      <w:r>
        <w:tab/>
        <w:t>(v)</w:t>
      </w:r>
      <w:r>
        <w:tab/>
        <w:t>disclose information that may put public safety or the security of the Territory at risk; or</w:t>
      </w:r>
    </w:p>
    <w:p w14:paraId="72841445" w14:textId="77777777" w:rsidR="009039CE" w:rsidRDefault="009039CE">
      <w:pPr>
        <w:pStyle w:val="Asubpara"/>
      </w:pPr>
      <w:r>
        <w:tab/>
        <w:t>(vi)</w:t>
      </w:r>
      <w:r>
        <w:tab/>
        <w:t>disclose information prescribed by regulation for this section; or</w:t>
      </w:r>
    </w:p>
    <w:p w14:paraId="500A9367" w14:textId="77777777" w:rsidR="009039CE" w:rsidRDefault="009039CE">
      <w:pPr>
        <w:pStyle w:val="Apara"/>
        <w:keepNext/>
      </w:pPr>
      <w:r>
        <w:tab/>
        <w:t>(b)</w:t>
      </w:r>
      <w:r>
        <w:tab/>
        <w:t>a requirement imposed under law requires a party to the contract to keep the text confidential.</w:t>
      </w:r>
    </w:p>
    <w:p w14:paraId="40C5A578" w14:textId="77777777" w:rsidR="009039CE" w:rsidRDefault="009039CE">
      <w:pPr>
        <w:pStyle w:val="aExamHdgss"/>
      </w:pPr>
      <w:r>
        <w:t xml:space="preserve">Example for par (a) (ii) </w:t>
      </w:r>
    </w:p>
    <w:p w14:paraId="7969B845" w14:textId="77777777" w:rsidR="009039CE" w:rsidRDefault="009039CE">
      <w:pPr>
        <w:pStyle w:val="aExamINumss"/>
      </w:pPr>
      <w:r>
        <w:t>intellectual property including software source codes</w:t>
      </w:r>
    </w:p>
    <w:p w14:paraId="67CF1A70" w14:textId="77777777" w:rsidR="009039CE" w:rsidRDefault="009039CE">
      <w:pPr>
        <w:pStyle w:val="aExamHdgss"/>
      </w:pPr>
      <w:r>
        <w:t xml:space="preserve">Example for par (a) (iii) </w:t>
      </w:r>
    </w:p>
    <w:p w14:paraId="0F361FC5" w14:textId="77777777" w:rsidR="009039CE" w:rsidRDefault="009039CE">
      <w:pPr>
        <w:pStyle w:val="aExamINumss"/>
      </w:pPr>
      <w:r>
        <w:t>information on the design and operation of goods</w:t>
      </w:r>
    </w:p>
    <w:p w14:paraId="2A6D7D51" w14:textId="77777777" w:rsidR="009039CE" w:rsidRDefault="009039CE">
      <w:pPr>
        <w:pStyle w:val="aExamHdgss"/>
      </w:pPr>
      <w:r>
        <w:t xml:space="preserve">Examples for par (a) (iv) </w:t>
      </w:r>
    </w:p>
    <w:p w14:paraId="456D6178" w14:textId="77777777" w:rsidR="009039CE" w:rsidRDefault="009039CE">
      <w:pPr>
        <w:pStyle w:val="aExamINumss"/>
      </w:pPr>
      <w:r>
        <w:t>1</w:t>
      </w:r>
      <w:r>
        <w:tab/>
        <w:t>hourly rates, on-costs and management fees</w:t>
      </w:r>
    </w:p>
    <w:p w14:paraId="104118A8" w14:textId="77777777" w:rsidR="009039CE" w:rsidRDefault="009039CE">
      <w:pPr>
        <w:pStyle w:val="aExamINumss"/>
      </w:pPr>
      <w:r>
        <w:t>2</w:t>
      </w:r>
      <w:r>
        <w:tab/>
        <w:t>individual components of the total contract price</w:t>
      </w:r>
    </w:p>
    <w:p w14:paraId="2C5B9343" w14:textId="77777777" w:rsidR="009039CE" w:rsidRDefault="009039CE">
      <w:pPr>
        <w:pStyle w:val="aExamHdgss"/>
      </w:pPr>
      <w:r>
        <w:t>Examples for par (a) (v)</w:t>
      </w:r>
    </w:p>
    <w:p w14:paraId="502D4DF3" w14:textId="77777777" w:rsidR="009039CE" w:rsidRDefault="009039CE">
      <w:pPr>
        <w:pStyle w:val="aExamINumss"/>
        <w:keepNext/>
      </w:pPr>
      <w:r>
        <w:t>1</w:t>
      </w:r>
      <w:r>
        <w:tab/>
        <w:t>construction plans for a correctional facility or law enforcement facility</w:t>
      </w:r>
    </w:p>
    <w:p w14:paraId="75145098" w14:textId="77777777" w:rsidR="009039CE" w:rsidRDefault="009039CE">
      <w:pPr>
        <w:pStyle w:val="aExamINumss"/>
        <w:keepNext/>
      </w:pPr>
      <w:r>
        <w:t>2</w:t>
      </w:r>
      <w:r>
        <w:tab/>
        <w:t>information about design, construction or operation of major infrastructure or public works</w:t>
      </w:r>
    </w:p>
    <w:p w14:paraId="2764D7F3" w14:textId="77777777" w:rsidR="009039CE" w:rsidRDefault="009039CE">
      <w:pPr>
        <w:pStyle w:val="aExamHdgss"/>
      </w:pPr>
      <w:r>
        <w:t>Example for par (b)</w:t>
      </w:r>
    </w:p>
    <w:p w14:paraId="62BD3B26" w14:textId="77777777" w:rsidR="009039CE" w:rsidRDefault="009039CE">
      <w:pPr>
        <w:pStyle w:val="aExamss"/>
      </w:pPr>
      <w:r>
        <w:t>a failure to comply with the requirement would create an action for breach of confidence</w:t>
      </w:r>
    </w:p>
    <w:p w14:paraId="109311A6" w14:textId="77777777" w:rsidR="004B6E7E" w:rsidRPr="009D7A32" w:rsidRDefault="004B6E7E" w:rsidP="004B6E7E">
      <w:pPr>
        <w:pStyle w:val="aNote"/>
      </w:pPr>
      <w:r w:rsidRPr="009D7A32">
        <w:rPr>
          <w:rStyle w:val="charItals"/>
        </w:rPr>
        <w:t>Note</w:t>
      </w:r>
      <w:r w:rsidRPr="009D7A32">
        <w:rPr>
          <w:rStyle w:val="charItals"/>
        </w:rPr>
        <w:tab/>
      </w:r>
      <w:r w:rsidRPr="009D7A32">
        <w:t>The Territory privacy principles apply to a Territory entity.</w:t>
      </w:r>
    </w:p>
    <w:p w14:paraId="7518D5E8" w14:textId="77777777" w:rsidR="009039CE" w:rsidRDefault="009039CE" w:rsidP="00825412">
      <w:pPr>
        <w:pStyle w:val="Amain"/>
        <w:keepNext/>
      </w:pPr>
      <w:r>
        <w:lastRenderedPageBreak/>
        <w:tab/>
        <w:t>(2)</w:t>
      </w:r>
      <w:r>
        <w:tab/>
        <w:t>However, the responsible Territory entity for the contract must not propose that any part of the text of the contract be confidential text, or agree to any part of the contract being confidential text, if—</w:t>
      </w:r>
    </w:p>
    <w:p w14:paraId="54D325DB" w14:textId="77777777" w:rsidR="009039CE" w:rsidRDefault="009039CE">
      <w:pPr>
        <w:pStyle w:val="Apara"/>
      </w:pPr>
      <w:r>
        <w:tab/>
        <w:t>(a)</w:t>
      </w:r>
      <w:r>
        <w:tab/>
        <w:t>the substance of the information to which the text relates is public knowledge; or</w:t>
      </w:r>
    </w:p>
    <w:p w14:paraId="43603712" w14:textId="77777777" w:rsidR="009039CE" w:rsidRDefault="009039CE" w:rsidP="0056405C">
      <w:pPr>
        <w:pStyle w:val="Apara"/>
        <w:keepNext/>
      </w:pPr>
      <w:r>
        <w:tab/>
        <w:t>(b)</w:t>
      </w:r>
      <w:r>
        <w:tab/>
        <w:t>the effect of the proposal or agreement—</w:t>
      </w:r>
    </w:p>
    <w:p w14:paraId="5D2D98AF" w14:textId="77777777" w:rsidR="009039CE" w:rsidRDefault="009039CE">
      <w:pPr>
        <w:pStyle w:val="Asubpara"/>
      </w:pPr>
      <w:r>
        <w:tab/>
        <w:t>(i)</w:t>
      </w:r>
      <w:r>
        <w:tab/>
        <w:t>would be to inappropriately restrict a Territory entity in the management or use of Territory assets; or</w:t>
      </w:r>
    </w:p>
    <w:p w14:paraId="39476809" w14:textId="77777777" w:rsidR="009039CE" w:rsidRDefault="009039CE">
      <w:pPr>
        <w:pStyle w:val="Asubpara"/>
      </w:pPr>
      <w:r>
        <w:tab/>
        <w:t>(ii)</w:t>
      </w:r>
      <w:r>
        <w:tab/>
        <w:t>would not be in the public interest; or</w:t>
      </w:r>
    </w:p>
    <w:p w14:paraId="036F01C8" w14:textId="77777777" w:rsidR="009039CE" w:rsidRDefault="009039CE">
      <w:pPr>
        <w:pStyle w:val="Asubpara"/>
      </w:pPr>
      <w:r>
        <w:tab/>
        <w:t>(iii)</w:t>
      </w:r>
      <w:r>
        <w:tab/>
        <w:t>would be to require the obligation of confidentiality to apply for longer than is reasonably necessary to protect the interest to which it relates.</w:t>
      </w:r>
    </w:p>
    <w:p w14:paraId="54A40755" w14:textId="77777777" w:rsidR="009039CE" w:rsidRDefault="009039CE">
      <w:pPr>
        <w:pStyle w:val="Amain"/>
      </w:pPr>
      <w:r>
        <w:tab/>
        <w:t>(3)</w:t>
      </w:r>
      <w:r>
        <w:tab/>
        <w:t>The responsible territory entity for the contract may delegate the entity’s functions under this section to a public employee.</w:t>
      </w:r>
    </w:p>
    <w:p w14:paraId="33BA3221" w14:textId="77777777" w:rsidR="009039CE" w:rsidRDefault="009039CE">
      <w:pPr>
        <w:pStyle w:val="Amain"/>
        <w:keepNext/>
      </w:pPr>
      <w:r>
        <w:tab/>
        <w:t>(4)</w:t>
      </w:r>
      <w:r>
        <w:tab/>
        <w:t>In this section:</w:t>
      </w:r>
    </w:p>
    <w:p w14:paraId="0921E532" w14:textId="5339B86C" w:rsidR="00415FBB" w:rsidRPr="009D7A32" w:rsidRDefault="00415FBB" w:rsidP="00415FBB">
      <w:pPr>
        <w:pStyle w:val="aDef"/>
      </w:pPr>
      <w:r w:rsidRPr="009D7A32">
        <w:rPr>
          <w:rStyle w:val="charBoldItals"/>
        </w:rPr>
        <w:t>personal information</w:t>
      </w:r>
      <w:r w:rsidRPr="009D7A32">
        <w:t xml:space="preserve">—see the </w:t>
      </w:r>
      <w:hyperlink r:id="rId74" w:tooltip="A2014-24" w:history="1">
        <w:r w:rsidRPr="009D7A32">
          <w:rPr>
            <w:rStyle w:val="charCitHyperlinkItal"/>
          </w:rPr>
          <w:t>Information Privacy Act 2014</w:t>
        </w:r>
      </w:hyperlink>
      <w:r w:rsidRPr="009D7A32">
        <w:t>, section 8.</w:t>
      </w:r>
    </w:p>
    <w:p w14:paraId="74627465" w14:textId="77777777" w:rsidR="009039CE" w:rsidRDefault="009039CE">
      <w:pPr>
        <w:pStyle w:val="AH5Sec"/>
      </w:pPr>
      <w:bookmarkStart w:id="97" w:name="_Toc76998514"/>
      <w:r w:rsidRPr="00792C13">
        <w:rPr>
          <w:rStyle w:val="CharSectNo"/>
        </w:rPr>
        <w:t>36</w:t>
      </w:r>
      <w:r>
        <w:tab/>
        <w:t>Model confidentiality clause required for confidential text</w:t>
      </w:r>
      <w:bookmarkEnd w:id="97"/>
    </w:p>
    <w:p w14:paraId="0018409B" w14:textId="77777777" w:rsidR="009039CE" w:rsidRDefault="009039CE">
      <w:pPr>
        <w:pStyle w:val="Amainreturn"/>
      </w:pPr>
      <w:r>
        <w:t>The text of a notifiable contract must not be made confidential text unless—</w:t>
      </w:r>
    </w:p>
    <w:p w14:paraId="3D731BCD" w14:textId="77777777" w:rsidR="009039CE" w:rsidRDefault="009039CE">
      <w:pPr>
        <w:pStyle w:val="Apara"/>
      </w:pPr>
      <w:r>
        <w:tab/>
        <w:t>(a)</w:t>
      </w:r>
      <w:r>
        <w:tab/>
        <w:t>a confidentiality clause that incorporates the substance of the model confidentiality clause in schedule 1, as far as is applicable, is included in the contract; and</w:t>
      </w:r>
    </w:p>
    <w:p w14:paraId="03FE68BC" w14:textId="77777777" w:rsidR="009039CE" w:rsidRDefault="009039CE">
      <w:pPr>
        <w:pStyle w:val="Apara"/>
      </w:pPr>
      <w:r>
        <w:tab/>
        <w:t>(b)</w:t>
      </w:r>
      <w:r>
        <w:tab/>
        <w:t>the confidentiality clause does not limit disclosure of information to a greater extent than provided in the model confidentiality clause.</w:t>
      </w:r>
    </w:p>
    <w:p w14:paraId="5204AC91" w14:textId="77777777" w:rsidR="009039CE" w:rsidRDefault="009039CE">
      <w:pPr>
        <w:pStyle w:val="AH5Sec"/>
      </w:pPr>
      <w:bookmarkStart w:id="98" w:name="_Toc76998515"/>
      <w:r w:rsidRPr="00792C13">
        <w:rPr>
          <w:rStyle w:val="CharSectNo"/>
        </w:rPr>
        <w:lastRenderedPageBreak/>
        <w:t>37</w:t>
      </w:r>
      <w:r>
        <w:tab/>
        <w:t>Invalidity of non-complying confidentiality clauses</w:t>
      </w:r>
      <w:bookmarkEnd w:id="98"/>
    </w:p>
    <w:p w14:paraId="185D2054" w14:textId="77777777" w:rsidR="009039CE" w:rsidRDefault="009039CE">
      <w:pPr>
        <w:pStyle w:val="Amainreturn"/>
        <w:keepNext/>
      </w:pPr>
      <w:r>
        <w:t>A confidentiality clause in or applying to a notifiable contract is void if—</w:t>
      </w:r>
    </w:p>
    <w:p w14:paraId="47ADEE56" w14:textId="77777777" w:rsidR="009039CE" w:rsidRDefault="009039CE">
      <w:pPr>
        <w:pStyle w:val="Apara"/>
      </w:pPr>
      <w:r>
        <w:tab/>
        <w:t>(a)</w:t>
      </w:r>
      <w:r>
        <w:tab/>
        <w:t>the clause does not comply with section 36; or</w:t>
      </w:r>
    </w:p>
    <w:p w14:paraId="769D3F71" w14:textId="77777777" w:rsidR="009039CE" w:rsidRDefault="009039CE">
      <w:pPr>
        <w:pStyle w:val="Apara"/>
      </w:pPr>
      <w:r>
        <w:tab/>
        <w:t>(b)</w:t>
      </w:r>
      <w:r>
        <w:tab/>
        <w:t>the clause was included in the contract in contravention of section 35 (Grounds for confidentiality of information).</w:t>
      </w:r>
    </w:p>
    <w:p w14:paraId="0997C8F7" w14:textId="77777777" w:rsidR="009039CE" w:rsidRDefault="009039CE">
      <w:pPr>
        <w:pStyle w:val="AH5Sec"/>
      </w:pPr>
      <w:bookmarkStart w:id="99" w:name="_Toc76998516"/>
      <w:r w:rsidRPr="00792C13">
        <w:rPr>
          <w:rStyle w:val="CharSectNo"/>
        </w:rPr>
        <w:t>38</w:t>
      </w:r>
      <w:r>
        <w:tab/>
        <w:t>Contracts and information to be given to auditor-general</w:t>
      </w:r>
      <w:bookmarkEnd w:id="99"/>
    </w:p>
    <w:p w14:paraId="1F056966" w14:textId="77777777" w:rsidR="009039CE" w:rsidRDefault="004D7A2B" w:rsidP="004D7A2B">
      <w:pPr>
        <w:pStyle w:val="Amain"/>
      </w:pPr>
      <w:r>
        <w:tab/>
        <w:t>(1)</w:t>
      </w:r>
      <w:r>
        <w:tab/>
      </w:r>
      <w:r w:rsidR="009039CE">
        <w:t>The responsible territory entity for a reportable contract must, if requested by the auditor-general, give the auditor-general the contracts and information the auditor-general requests.</w:t>
      </w:r>
    </w:p>
    <w:p w14:paraId="2DA93457" w14:textId="77777777" w:rsidR="004D7A2B" w:rsidRPr="00AD48F0" w:rsidRDefault="004D7A2B" w:rsidP="004D7A2B">
      <w:pPr>
        <w:pStyle w:val="Amain"/>
      </w:pPr>
      <w:r w:rsidRPr="00AD48F0">
        <w:tab/>
        <w:t>(2)</w:t>
      </w:r>
      <w:r w:rsidRPr="00AD48F0">
        <w:tab/>
        <w:t>In this section:</w:t>
      </w:r>
    </w:p>
    <w:p w14:paraId="4F49AF9E" w14:textId="77777777" w:rsidR="004D7A2B" w:rsidRPr="00AD48F0" w:rsidRDefault="004D7A2B" w:rsidP="004D7A2B">
      <w:pPr>
        <w:pStyle w:val="aDef"/>
      </w:pPr>
      <w:r w:rsidRPr="00C5468C">
        <w:rPr>
          <w:rStyle w:val="charBoldItals"/>
        </w:rPr>
        <w:t>confidential text</w:t>
      </w:r>
      <w:r w:rsidRPr="00AD48F0">
        <w:t xml:space="preserve"> includes text that purports to be confidential text.</w:t>
      </w:r>
    </w:p>
    <w:p w14:paraId="58E31B36" w14:textId="77777777" w:rsidR="004D7A2B" w:rsidRPr="00AD48F0" w:rsidRDefault="004D7A2B" w:rsidP="004D7A2B">
      <w:pPr>
        <w:pStyle w:val="aDef"/>
      </w:pPr>
      <w:r w:rsidRPr="00C5468C">
        <w:rPr>
          <w:rStyle w:val="charBoldItals"/>
        </w:rPr>
        <w:t>reportable contract</w:t>
      </w:r>
      <w:r w:rsidRPr="00AD48F0">
        <w:t xml:space="preserve"> means a notifiable contract that contains confidential text.</w:t>
      </w:r>
    </w:p>
    <w:p w14:paraId="1B97C627" w14:textId="77777777" w:rsidR="009039CE" w:rsidRDefault="009039CE">
      <w:pPr>
        <w:pStyle w:val="AH5Sec"/>
      </w:pPr>
      <w:bookmarkStart w:id="100" w:name="_Toc76998517"/>
      <w:r w:rsidRPr="00792C13">
        <w:rPr>
          <w:rStyle w:val="CharSectNo"/>
        </w:rPr>
        <w:t>39</w:t>
      </w:r>
      <w:r>
        <w:tab/>
        <w:t>Responsible territory entity’s reporting obligations for contracts etc</w:t>
      </w:r>
      <w:bookmarkEnd w:id="100"/>
    </w:p>
    <w:p w14:paraId="28999059" w14:textId="77777777" w:rsidR="009039CE" w:rsidRDefault="009039CE">
      <w:pPr>
        <w:pStyle w:val="Amain"/>
      </w:pPr>
      <w:r>
        <w:tab/>
        <w:t>(1)</w:t>
      </w:r>
      <w:r>
        <w:tab/>
        <w:t>The responsible territory entity for a reportable contract must, for each relevant reporting period, give the appropriate Legislative Assembly committee either—</w:t>
      </w:r>
    </w:p>
    <w:p w14:paraId="2643796E" w14:textId="77777777" w:rsidR="009039CE" w:rsidRDefault="009039CE">
      <w:pPr>
        <w:pStyle w:val="Apara"/>
      </w:pPr>
      <w:r>
        <w:tab/>
        <w:t>(a)</w:t>
      </w:r>
      <w:r>
        <w:tab/>
        <w:t>a list of the following:</w:t>
      </w:r>
    </w:p>
    <w:p w14:paraId="0596354D" w14:textId="77777777" w:rsidR="009039CE" w:rsidRDefault="009039CE">
      <w:pPr>
        <w:pStyle w:val="Asubpara"/>
      </w:pPr>
      <w:r>
        <w:tab/>
        <w:t>(i)</w:t>
      </w:r>
      <w:r>
        <w:tab/>
        <w:t xml:space="preserve">the reportable contracts that became notifiable contracts during the relevant period; </w:t>
      </w:r>
    </w:p>
    <w:p w14:paraId="6E877142" w14:textId="77777777" w:rsidR="009039CE" w:rsidRDefault="009039CE">
      <w:pPr>
        <w:pStyle w:val="Asubpara"/>
      </w:pPr>
      <w:r>
        <w:tab/>
        <w:t>(ii)</w:t>
      </w:r>
      <w:r>
        <w:tab/>
        <w:t>the reportable contracts that had confidential text changed during the relevant period; or</w:t>
      </w:r>
    </w:p>
    <w:p w14:paraId="5D10EA36" w14:textId="77777777" w:rsidR="009039CE" w:rsidRDefault="009039CE">
      <w:pPr>
        <w:pStyle w:val="Apara"/>
      </w:pPr>
      <w:r>
        <w:tab/>
        <w:t>(b)</w:t>
      </w:r>
      <w:r>
        <w:tab/>
        <w:t>a statement that no reportable contracts became notifiable or changed during the relevant period.</w:t>
      </w:r>
    </w:p>
    <w:p w14:paraId="6CF5EF8F" w14:textId="77777777" w:rsidR="009039CE" w:rsidRDefault="009039CE" w:rsidP="00CF0FD1">
      <w:pPr>
        <w:pStyle w:val="Amain"/>
        <w:keepNext/>
      </w:pPr>
      <w:r>
        <w:lastRenderedPageBreak/>
        <w:tab/>
        <w:t>(2)</w:t>
      </w:r>
      <w:r>
        <w:tab/>
        <w:t>The list must contain—</w:t>
      </w:r>
    </w:p>
    <w:p w14:paraId="31F427E7" w14:textId="77777777" w:rsidR="009039CE" w:rsidRDefault="009039CE">
      <w:pPr>
        <w:pStyle w:val="Apara"/>
      </w:pPr>
      <w:r>
        <w:tab/>
        <w:t>(a)</w:t>
      </w:r>
      <w:r>
        <w:tab/>
        <w:t>the following information for each reportable contract mentioned in subsection (1) (a) (i):</w:t>
      </w:r>
    </w:p>
    <w:p w14:paraId="7EAB9292" w14:textId="77777777" w:rsidR="009039CE" w:rsidRDefault="009039CE">
      <w:pPr>
        <w:pStyle w:val="Asubpara"/>
      </w:pPr>
      <w:r>
        <w:tab/>
        <w:t>(i)</w:t>
      </w:r>
      <w:r>
        <w:tab/>
        <w:t>the parties to the contract;</w:t>
      </w:r>
    </w:p>
    <w:p w14:paraId="1722DA16" w14:textId="77777777" w:rsidR="009039CE" w:rsidRDefault="009039CE">
      <w:pPr>
        <w:pStyle w:val="Asubpara"/>
      </w:pPr>
      <w:r>
        <w:tab/>
        <w:t>(ii)</w:t>
      </w:r>
      <w:r>
        <w:tab/>
        <w:t>a brief description of what the contract is for;</w:t>
      </w:r>
    </w:p>
    <w:p w14:paraId="2F1538F6" w14:textId="77777777" w:rsidR="009039CE" w:rsidRDefault="009039CE">
      <w:pPr>
        <w:pStyle w:val="Asubpara"/>
      </w:pPr>
      <w:r>
        <w:tab/>
        <w:t>(iii)</w:t>
      </w:r>
      <w:r>
        <w:tab/>
        <w:t>the date the contract was made;</w:t>
      </w:r>
    </w:p>
    <w:p w14:paraId="5C370D55" w14:textId="77777777" w:rsidR="009039CE" w:rsidRDefault="009039CE">
      <w:pPr>
        <w:pStyle w:val="Asubpara"/>
      </w:pPr>
      <w:r>
        <w:tab/>
        <w:t>(iv)</w:t>
      </w:r>
      <w:r>
        <w:tab/>
        <w:t>the date the contract ends;</w:t>
      </w:r>
    </w:p>
    <w:p w14:paraId="47075929" w14:textId="77777777" w:rsidR="009039CE" w:rsidRDefault="009039CE">
      <w:pPr>
        <w:pStyle w:val="Asubpara"/>
      </w:pPr>
      <w:r>
        <w:tab/>
        <w:t>(v)</w:t>
      </w:r>
      <w:r>
        <w:tab/>
        <w:t>the value of the total consideration, or estimated total consideration, for the contract; and</w:t>
      </w:r>
    </w:p>
    <w:p w14:paraId="7FF44738" w14:textId="77777777" w:rsidR="009039CE" w:rsidRDefault="009039CE">
      <w:pPr>
        <w:pStyle w:val="Apara"/>
      </w:pPr>
      <w:r>
        <w:tab/>
        <w:t>(b)</w:t>
      </w:r>
      <w:r>
        <w:tab/>
        <w:t>for each reportable contract mentioned in subsection (1) (a) (ii)—the thing that the change relates to; and</w:t>
      </w:r>
    </w:p>
    <w:p w14:paraId="595D1A91" w14:textId="77777777" w:rsidR="009039CE" w:rsidRDefault="009039CE">
      <w:pPr>
        <w:pStyle w:val="Apara"/>
      </w:pPr>
      <w:r>
        <w:tab/>
        <w:t>(c)</w:t>
      </w:r>
      <w:r>
        <w:tab/>
        <w:t>any other information prescribed by regulation.</w:t>
      </w:r>
    </w:p>
    <w:p w14:paraId="63D103D1" w14:textId="77777777" w:rsidR="009039CE" w:rsidRDefault="009039CE">
      <w:pPr>
        <w:pStyle w:val="Amain"/>
      </w:pPr>
      <w:r>
        <w:tab/>
        <w:t>(3)</w:t>
      </w:r>
      <w:r>
        <w:tab/>
        <w:t>The entity may also give the committee any other information the entity considers appropriate.</w:t>
      </w:r>
    </w:p>
    <w:p w14:paraId="648C4C47" w14:textId="77777777" w:rsidR="009039CE" w:rsidRDefault="009039CE">
      <w:pPr>
        <w:pStyle w:val="Amain"/>
      </w:pPr>
      <w:r>
        <w:tab/>
        <w:t>(4)</w:t>
      </w:r>
      <w:r>
        <w:tab/>
        <w:t>The entity must give the list or statement to the committee within 21 days after the day each relevant reporting period ends.</w:t>
      </w:r>
    </w:p>
    <w:p w14:paraId="75573A73" w14:textId="77777777" w:rsidR="009039CE" w:rsidRDefault="009039CE">
      <w:pPr>
        <w:pStyle w:val="Amain"/>
      </w:pPr>
      <w:r>
        <w:tab/>
        <w:t>(5)</w:t>
      </w:r>
      <w:r>
        <w:tab/>
        <w:t>The entity must, if asked by the committee, give the committee the information the committee requires about the decision to agree to the inclusion of confidential text in the contract.</w:t>
      </w:r>
    </w:p>
    <w:p w14:paraId="2E6A34E1" w14:textId="77777777" w:rsidR="009039CE" w:rsidRDefault="009039CE">
      <w:pPr>
        <w:pStyle w:val="Amain"/>
      </w:pPr>
      <w:r>
        <w:tab/>
        <w:t>(6)</w:t>
      </w:r>
      <w:r>
        <w:tab/>
        <w:t>In this section:</w:t>
      </w:r>
    </w:p>
    <w:p w14:paraId="3B7B732E" w14:textId="77777777" w:rsidR="009039CE" w:rsidRDefault="009039CE">
      <w:pPr>
        <w:pStyle w:val="aDef"/>
      </w:pPr>
      <w:r w:rsidRPr="00C5468C">
        <w:rPr>
          <w:rStyle w:val="charBoldItals"/>
        </w:rPr>
        <w:t>appropriate Legislative Assembly committee</w:t>
      </w:r>
      <w:r>
        <w:t xml:space="preserve"> means a standing committee of the Legislative Assembly nominated, in writing, by the Speaker.</w:t>
      </w:r>
    </w:p>
    <w:p w14:paraId="09FE8494" w14:textId="77777777" w:rsidR="004D7A2B" w:rsidRPr="00AD48F0" w:rsidRDefault="004D7A2B" w:rsidP="004D7A2B">
      <w:pPr>
        <w:pStyle w:val="aDef"/>
      </w:pPr>
      <w:r w:rsidRPr="00C5468C">
        <w:rPr>
          <w:rStyle w:val="charBoldItals"/>
        </w:rPr>
        <w:t>confidential text</w:t>
      </w:r>
      <w:r w:rsidRPr="00AD48F0">
        <w:t>—see section 38 (2).</w:t>
      </w:r>
    </w:p>
    <w:p w14:paraId="0430E594" w14:textId="77777777" w:rsidR="004D7A2B" w:rsidRPr="00AD48F0" w:rsidRDefault="004D7A2B" w:rsidP="004D7A2B">
      <w:pPr>
        <w:pStyle w:val="aDef"/>
      </w:pPr>
      <w:r w:rsidRPr="00C5468C">
        <w:rPr>
          <w:rStyle w:val="charBoldItals"/>
        </w:rPr>
        <w:t>reportable contract</w:t>
      </w:r>
      <w:r w:rsidRPr="00AD48F0">
        <w:t xml:space="preserve">—see section 38 (2). </w:t>
      </w:r>
    </w:p>
    <w:p w14:paraId="62E42100" w14:textId="77777777" w:rsidR="004D7A2B" w:rsidRPr="00AD48F0" w:rsidRDefault="004D7A2B" w:rsidP="004D7A2B">
      <w:pPr>
        <w:pStyle w:val="aDef"/>
      </w:pPr>
      <w:r w:rsidRPr="00C5468C">
        <w:rPr>
          <w:rStyle w:val="charBoldItals"/>
        </w:rPr>
        <w:t>reporting period</w:t>
      </w:r>
      <w:r w:rsidRPr="00AD48F0">
        <w:t xml:space="preserve"> means a 12-month period ending on 31 March.</w:t>
      </w:r>
    </w:p>
    <w:p w14:paraId="64D2ECB7" w14:textId="77777777" w:rsidR="009039CE" w:rsidRDefault="009039CE">
      <w:pPr>
        <w:pStyle w:val="Amain"/>
        <w:keepNext/>
      </w:pPr>
      <w:r>
        <w:lastRenderedPageBreak/>
        <w:tab/>
        <w:t>(7)</w:t>
      </w:r>
      <w:r>
        <w:tab/>
        <w:t>A nomination under subsection (6) is a notifiable instrument.</w:t>
      </w:r>
    </w:p>
    <w:p w14:paraId="0AD02205" w14:textId="6864E591" w:rsidR="009039CE" w:rsidRDefault="009039CE">
      <w:pPr>
        <w:pStyle w:val="aNote"/>
      </w:pPr>
      <w:r w:rsidRPr="00C5468C">
        <w:rPr>
          <w:rStyle w:val="charItals"/>
        </w:rPr>
        <w:t>Note</w:t>
      </w:r>
      <w:r w:rsidRPr="00C5468C">
        <w:rPr>
          <w:rStyle w:val="charItals"/>
        </w:rPr>
        <w:tab/>
      </w:r>
      <w:r>
        <w:t xml:space="preserve">A notifiable instrument must be notified under the </w:t>
      </w:r>
      <w:hyperlink r:id="rId75" w:tooltip="A2001-14" w:history="1">
        <w:r w:rsidR="00C5468C" w:rsidRPr="00C5468C">
          <w:rPr>
            <w:rStyle w:val="charCitHyperlinkAbbrev"/>
          </w:rPr>
          <w:t>Legislation Act</w:t>
        </w:r>
      </w:hyperlink>
      <w:r>
        <w:t>.</w:t>
      </w:r>
    </w:p>
    <w:p w14:paraId="6DB5BEC1" w14:textId="77777777" w:rsidR="009039CE" w:rsidRDefault="009039CE">
      <w:pPr>
        <w:pStyle w:val="AH5Sec"/>
      </w:pPr>
      <w:bookmarkStart w:id="101" w:name="_Toc76998518"/>
      <w:r w:rsidRPr="00792C13">
        <w:rPr>
          <w:rStyle w:val="CharSectNo"/>
        </w:rPr>
        <w:t>39A</w:t>
      </w:r>
      <w:r>
        <w:tab/>
        <w:t>Auditor-general’s reporting obligations for contracts etc</w:t>
      </w:r>
      <w:bookmarkEnd w:id="101"/>
    </w:p>
    <w:p w14:paraId="7063E101" w14:textId="77777777" w:rsidR="009039CE" w:rsidRDefault="009039CE" w:rsidP="00160A49">
      <w:pPr>
        <w:pStyle w:val="Amain"/>
        <w:keepNext/>
      </w:pPr>
      <w:r>
        <w:tab/>
        <w:t>(1)</w:t>
      </w:r>
      <w:r>
        <w:tab/>
        <w:t>This section applies if the auditor-general requests a copy of a reportable contract under section 38.</w:t>
      </w:r>
    </w:p>
    <w:p w14:paraId="42BBDCF9" w14:textId="77777777" w:rsidR="009039CE" w:rsidRDefault="009039CE" w:rsidP="0056405C">
      <w:pPr>
        <w:pStyle w:val="Amain"/>
        <w:keepLines/>
      </w:pPr>
      <w:r>
        <w:tab/>
        <w:t>(2)</w:t>
      </w:r>
      <w:r>
        <w:tab/>
        <w:t>The auditor-general must report to the appropriate Legislative Assembly committee on whether the auditor-general is satisfied that confidential text in the contract complies with section 35 (1) (a) or (b) (Grounds for confidentiality of information).</w:t>
      </w:r>
    </w:p>
    <w:p w14:paraId="3C190ECE" w14:textId="77777777" w:rsidR="009039CE" w:rsidRDefault="009039CE" w:rsidP="009039CE">
      <w:pPr>
        <w:pStyle w:val="Amain"/>
        <w:keepNext/>
      </w:pPr>
      <w:r>
        <w:tab/>
        <w:t>(3)</w:t>
      </w:r>
      <w:r>
        <w:tab/>
        <w:t>In this section:</w:t>
      </w:r>
    </w:p>
    <w:p w14:paraId="2859C037" w14:textId="77777777" w:rsidR="009039CE" w:rsidRDefault="009039CE">
      <w:pPr>
        <w:pStyle w:val="aDef"/>
      </w:pPr>
      <w:r w:rsidRPr="00C5468C">
        <w:rPr>
          <w:rStyle w:val="charBoldItals"/>
        </w:rPr>
        <w:t>appropriate Legislative Assembly committee</w:t>
      </w:r>
      <w:r>
        <w:t>—see section 39 (6).</w:t>
      </w:r>
    </w:p>
    <w:p w14:paraId="162FCD7B" w14:textId="77777777" w:rsidR="004D7A2B" w:rsidRPr="00AD48F0" w:rsidRDefault="004D7A2B" w:rsidP="00091F63">
      <w:pPr>
        <w:pStyle w:val="aDef"/>
      </w:pPr>
      <w:r w:rsidRPr="00C5468C">
        <w:rPr>
          <w:rStyle w:val="charBoldItals"/>
        </w:rPr>
        <w:t>confidential text</w:t>
      </w:r>
      <w:r w:rsidRPr="00AD48F0">
        <w:t>—see section 38 (2).</w:t>
      </w:r>
    </w:p>
    <w:p w14:paraId="42EAB6CF" w14:textId="77777777" w:rsidR="009039CE" w:rsidRPr="00792C13" w:rsidRDefault="009039CE">
      <w:pPr>
        <w:pStyle w:val="AH3Div"/>
      </w:pPr>
      <w:bookmarkStart w:id="102" w:name="_Toc76998519"/>
      <w:r w:rsidRPr="00792C13">
        <w:rPr>
          <w:rStyle w:val="CharDivNo"/>
        </w:rPr>
        <w:t>Division 3.5</w:t>
      </w:r>
      <w:r>
        <w:tab/>
      </w:r>
      <w:r w:rsidRPr="00792C13">
        <w:rPr>
          <w:rStyle w:val="CharDivText"/>
        </w:rPr>
        <w:t>Other matters</w:t>
      </w:r>
      <w:bookmarkEnd w:id="102"/>
    </w:p>
    <w:p w14:paraId="4173F5D8" w14:textId="77777777" w:rsidR="009039CE" w:rsidRDefault="009039CE">
      <w:pPr>
        <w:pStyle w:val="AH5Sec"/>
      </w:pPr>
      <w:bookmarkStart w:id="103" w:name="_Toc76998520"/>
      <w:r w:rsidRPr="00792C13">
        <w:rPr>
          <w:rStyle w:val="CharSectNo"/>
        </w:rPr>
        <w:t>40</w:t>
      </w:r>
      <w:r>
        <w:tab/>
        <w:t>Effect of disclosure of confidential information</w:t>
      </w:r>
      <w:bookmarkEnd w:id="103"/>
    </w:p>
    <w:p w14:paraId="18AB46B9" w14:textId="77777777" w:rsidR="009039CE" w:rsidRDefault="009039CE">
      <w:pPr>
        <w:pStyle w:val="Amain"/>
      </w:pPr>
      <w:r>
        <w:tab/>
        <w:t>(1)</w:t>
      </w:r>
      <w:r>
        <w:tab/>
        <w:t>This section applies if confidential text, or information about confidential text, is disclosed under this part.</w:t>
      </w:r>
    </w:p>
    <w:p w14:paraId="7DC4E638" w14:textId="77777777" w:rsidR="009039CE" w:rsidRDefault="009039CE">
      <w:pPr>
        <w:pStyle w:val="Amain"/>
      </w:pPr>
      <w:r>
        <w:tab/>
        <w:t>(2)</w:t>
      </w:r>
      <w:r>
        <w:tab/>
        <w:t>The disclosure does not affect the continuing force of the obligation of confidence.</w:t>
      </w:r>
    </w:p>
    <w:p w14:paraId="05C0E955" w14:textId="77777777" w:rsidR="009039CE" w:rsidRDefault="009039CE">
      <w:pPr>
        <w:pStyle w:val="AH5Sec"/>
      </w:pPr>
      <w:bookmarkStart w:id="104" w:name="_Toc76998521"/>
      <w:r w:rsidRPr="00792C13">
        <w:rPr>
          <w:rStyle w:val="CharSectNo"/>
        </w:rPr>
        <w:t>41</w:t>
      </w:r>
      <w:r>
        <w:tab/>
        <w:t>Effect of other disclosure laws</w:t>
      </w:r>
      <w:bookmarkEnd w:id="104"/>
    </w:p>
    <w:p w14:paraId="54C42670" w14:textId="77777777" w:rsidR="009039CE" w:rsidRDefault="009039CE">
      <w:pPr>
        <w:pStyle w:val="Amainreturn"/>
        <w:keepNext/>
      </w:pPr>
      <w:r>
        <w:t>This part does not affect any other law in force in the Territory about the disclosure of documents or information.</w:t>
      </w:r>
    </w:p>
    <w:p w14:paraId="04037840" w14:textId="6BE21D3B"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76" w:tooltip="A2016-55" w:history="1">
        <w:r w:rsidRPr="001D557F">
          <w:rPr>
            <w:rStyle w:val="charCitHyperlinkItal"/>
          </w:rPr>
          <w:t>Freedom of Information Act 2016</w:t>
        </w:r>
      </w:hyperlink>
      <w:r w:rsidRPr="004F4043">
        <w:t xml:space="preserve"> and the </w:t>
      </w:r>
      <w:hyperlink r:id="rId77" w:tooltip="A2002-18" w:history="1">
        <w:r w:rsidRPr="004F4043">
          <w:rPr>
            <w:rStyle w:val="charCitHyperlinkItal"/>
          </w:rPr>
          <w:t>Territory Records Act 2002</w:t>
        </w:r>
      </w:hyperlink>
      <w:r w:rsidRPr="004F4043">
        <w:t xml:space="preserve"> provide for how government information and Territory records may be accessed.</w:t>
      </w:r>
    </w:p>
    <w:p w14:paraId="1428CF66" w14:textId="5C884523" w:rsidR="00415FBB" w:rsidRPr="009D7A32" w:rsidRDefault="00415FBB" w:rsidP="00415FBB">
      <w:pPr>
        <w:pStyle w:val="aNote"/>
      </w:pPr>
      <w:r w:rsidRPr="009D7A32">
        <w:rPr>
          <w:rStyle w:val="charItals"/>
        </w:rPr>
        <w:t>Note 2</w:t>
      </w:r>
      <w:r w:rsidRPr="009D7A32">
        <w:rPr>
          <w:rStyle w:val="charItals"/>
        </w:rPr>
        <w:tab/>
      </w:r>
      <w:r w:rsidRPr="009D7A32">
        <w:t xml:space="preserve">The Territory privacy principles under the </w:t>
      </w:r>
      <w:hyperlink r:id="rId78" w:tooltip="A2014-24" w:history="1">
        <w:r w:rsidR="00BF3470">
          <w:rPr>
            <w:rStyle w:val="charCitHyperlinkItal"/>
          </w:rPr>
          <w:t xml:space="preserve">Information </w:t>
        </w:r>
        <w:r w:rsidRPr="009D7A32">
          <w:rPr>
            <w:rStyle w:val="charCitHyperlinkItal"/>
          </w:rPr>
          <w:t>Privacy Act 2014</w:t>
        </w:r>
      </w:hyperlink>
      <w:r w:rsidRPr="009D7A32">
        <w:t xml:space="preserve"> provide for the disclosure of personal information in certain circumstances.</w:t>
      </w:r>
    </w:p>
    <w:p w14:paraId="7CA92C9B" w14:textId="77777777" w:rsidR="009039CE" w:rsidRDefault="009039CE">
      <w:pPr>
        <w:pStyle w:val="AH5Sec"/>
      </w:pPr>
      <w:bookmarkStart w:id="105" w:name="_Toc76998522"/>
      <w:r w:rsidRPr="00792C13">
        <w:rPr>
          <w:rStyle w:val="CharSectNo"/>
        </w:rPr>
        <w:lastRenderedPageBreak/>
        <w:t>42</w:t>
      </w:r>
      <w:r>
        <w:tab/>
        <w:t>No liability for complying with pt 3</w:t>
      </w:r>
      <w:bookmarkEnd w:id="105"/>
    </w:p>
    <w:p w14:paraId="01212B20" w14:textId="77777777" w:rsidR="009039CE" w:rsidRDefault="009039CE" w:rsidP="0056405C">
      <w:pPr>
        <w:pStyle w:val="Amain"/>
        <w:keepNext/>
      </w:pPr>
      <w:r>
        <w:tab/>
        <w:t>(1)</w:t>
      </w:r>
      <w:r>
        <w:tab/>
        <w:t>The Territory or a Territory entity is not civilly liable to another party to a reportable contract, or to anyone else, for anything done honestly under this part.</w:t>
      </w:r>
    </w:p>
    <w:p w14:paraId="708024FE" w14:textId="77777777" w:rsidR="009039CE" w:rsidRDefault="009039CE">
      <w:pPr>
        <w:pStyle w:val="Amain"/>
        <w:keepNext/>
      </w:pPr>
      <w:r>
        <w:tab/>
        <w:t>(2)</w:t>
      </w:r>
      <w:r>
        <w:tab/>
        <w:t>In this section:</w:t>
      </w:r>
    </w:p>
    <w:p w14:paraId="7F181138" w14:textId="77777777" w:rsidR="004D7A2B" w:rsidRPr="00AD48F0" w:rsidRDefault="004D7A2B" w:rsidP="004D7A2B">
      <w:pPr>
        <w:pStyle w:val="aDef"/>
      </w:pPr>
      <w:r w:rsidRPr="00C5468C">
        <w:rPr>
          <w:rStyle w:val="charBoldItals"/>
        </w:rPr>
        <w:t>reportable contract</w:t>
      </w:r>
      <w:r w:rsidRPr="00AD48F0">
        <w:t>—see section 38 (2) (Contracts and information to be given to auditor-general).</w:t>
      </w:r>
    </w:p>
    <w:p w14:paraId="59597AC4" w14:textId="77777777" w:rsidR="009039CE" w:rsidRDefault="009039CE">
      <w:pPr>
        <w:pStyle w:val="PageBreak"/>
      </w:pPr>
      <w:r>
        <w:br w:type="page"/>
      </w:r>
    </w:p>
    <w:p w14:paraId="58C7A0EC" w14:textId="77777777" w:rsidR="00D1625C" w:rsidRPr="00792C13" w:rsidRDefault="00D1625C" w:rsidP="00D1625C">
      <w:pPr>
        <w:pStyle w:val="AH2Part"/>
      </w:pPr>
      <w:bookmarkStart w:id="106" w:name="_Toc76998523"/>
      <w:r w:rsidRPr="00792C13">
        <w:rPr>
          <w:rStyle w:val="CharPartNo"/>
        </w:rPr>
        <w:lastRenderedPageBreak/>
        <w:t>Part 3A</w:t>
      </w:r>
      <w:r w:rsidRPr="00D13801">
        <w:tab/>
      </w:r>
      <w:r w:rsidRPr="00792C13">
        <w:rPr>
          <w:rStyle w:val="CharPartText"/>
        </w:rPr>
        <w:t>Notifiable invoices</w:t>
      </w:r>
      <w:bookmarkEnd w:id="106"/>
    </w:p>
    <w:p w14:paraId="7D7550E7" w14:textId="77777777" w:rsidR="00D1625C" w:rsidRPr="00792C13" w:rsidRDefault="00D1625C" w:rsidP="00D1625C">
      <w:pPr>
        <w:pStyle w:val="AH3Div"/>
      </w:pPr>
      <w:bookmarkStart w:id="107" w:name="_Toc76998524"/>
      <w:r w:rsidRPr="00792C13">
        <w:rPr>
          <w:rStyle w:val="CharDivNo"/>
        </w:rPr>
        <w:t>Division 3A.1</w:t>
      </w:r>
      <w:r w:rsidRPr="00D13801">
        <w:tab/>
      </w:r>
      <w:r w:rsidRPr="00792C13">
        <w:rPr>
          <w:rStyle w:val="CharDivText"/>
        </w:rPr>
        <w:t>Preliminary—pt 3A</w:t>
      </w:r>
      <w:bookmarkEnd w:id="107"/>
    </w:p>
    <w:p w14:paraId="18AD9F96" w14:textId="77777777" w:rsidR="00D1625C" w:rsidRPr="00AB3846" w:rsidRDefault="00D1625C" w:rsidP="00D1625C">
      <w:pPr>
        <w:pStyle w:val="AH5Sec"/>
      </w:pPr>
      <w:bookmarkStart w:id="108" w:name="_Toc76998525"/>
      <w:r w:rsidRPr="00792C13">
        <w:rPr>
          <w:rStyle w:val="CharSectNo"/>
        </w:rPr>
        <w:t>42A</w:t>
      </w:r>
      <w:r w:rsidRPr="00AB3846">
        <w:tab/>
        <w:t xml:space="preserve">What is a </w:t>
      </w:r>
      <w:r w:rsidRPr="00AB3846">
        <w:rPr>
          <w:rStyle w:val="charItals"/>
        </w:rPr>
        <w:t>notifiable invoice</w:t>
      </w:r>
      <w:r w:rsidRPr="00AB3846">
        <w:t>?—pt 3A</w:t>
      </w:r>
      <w:bookmarkEnd w:id="108"/>
    </w:p>
    <w:p w14:paraId="57D00619" w14:textId="77777777" w:rsidR="007C5D8B" w:rsidRPr="00263BB1" w:rsidRDefault="007C5D8B" w:rsidP="007C5D8B">
      <w:pPr>
        <w:pStyle w:val="Amain"/>
        <w:rPr>
          <w:lang w:eastAsia="en-AU"/>
        </w:rPr>
      </w:pPr>
      <w:r w:rsidRPr="00263BB1">
        <w:rPr>
          <w:lang w:eastAsia="en-AU"/>
        </w:rPr>
        <w:tab/>
        <w:t>(1)</w:t>
      </w:r>
      <w:r w:rsidRPr="00263BB1">
        <w:rPr>
          <w:lang w:eastAsia="en-AU"/>
        </w:rPr>
        <w:tab/>
        <w:t xml:space="preserve">For this part, a </w:t>
      </w:r>
      <w:r w:rsidRPr="00263BB1">
        <w:rPr>
          <w:rStyle w:val="charBoldItals"/>
        </w:rPr>
        <w:t xml:space="preserve">notifiable invoice </w:t>
      </w:r>
      <w:r w:rsidRPr="00263BB1">
        <w:rPr>
          <w:lang w:eastAsia="en-AU"/>
        </w:rPr>
        <w:t xml:space="preserve">is an invoice for </w:t>
      </w:r>
      <w:r w:rsidRPr="00263BB1">
        <w:t>the prescribed amount</w:t>
      </w:r>
      <w:r w:rsidRPr="00263BB1">
        <w:rPr>
          <w:lang w:eastAsia="en-AU"/>
        </w:rPr>
        <w:t xml:space="preserve"> or more, payable by a responsible Territory entity for goods, services, works or property provided to, or procured by, the Territory or a Territory entity.</w:t>
      </w:r>
    </w:p>
    <w:p w14:paraId="6286C74B" w14:textId="77777777" w:rsidR="007C5D8B" w:rsidRPr="00263BB1" w:rsidRDefault="007C5D8B" w:rsidP="007C5D8B">
      <w:pPr>
        <w:pStyle w:val="Amain"/>
        <w:rPr>
          <w:lang w:eastAsia="en-AU"/>
        </w:rPr>
      </w:pPr>
      <w:r w:rsidRPr="00263BB1">
        <w:rPr>
          <w:lang w:eastAsia="en-AU"/>
        </w:rPr>
        <w:tab/>
        <w:t>(2)</w:t>
      </w:r>
      <w:r w:rsidRPr="00263BB1">
        <w:rPr>
          <w:lang w:eastAsia="en-AU"/>
        </w:rPr>
        <w:tab/>
        <w:t xml:space="preserve">A </w:t>
      </w:r>
      <w:r w:rsidRPr="00263BB1">
        <w:rPr>
          <w:rStyle w:val="charBoldItals"/>
        </w:rPr>
        <w:t>notifiable invoice</w:t>
      </w:r>
      <w:r w:rsidRPr="00263BB1">
        <w:rPr>
          <w:lang w:eastAsia="en-AU"/>
        </w:rPr>
        <w:t xml:space="preserve"> includes an invoice for reimbursement by the Territory or a Territory entity of the cost for goods, services, works or property provided to, or procured by, a contractor in the course of carrying out the contractor’s work for the Territory or a Territory entity.</w:t>
      </w:r>
    </w:p>
    <w:p w14:paraId="67987CC2" w14:textId="77777777" w:rsidR="007C5D8B" w:rsidRPr="00263BB1" w:rsidRDefault="007C5D8B" w:rsidP="007C5D8B">
      <w:pPr>
        <w:pStyle w:val="aExamHdgss"/>
        <w:keepLines/>
      </w:pPr>
      <w:r w:rsidRPr="00263BB1">
        <w:t>Example</w:t>
      </w:r>
    </w:p>
    <w:p w14:paraId="5FF7099F" w14:textId="77777777" w:rsidR="007C5D8B" w:rsidRPr="00263BB1" w:rsidRDefault="007C5D8B" w:rsidP="007C5D8B">
      <w:pPr>
        <w:pStyle w:val="aExamss"/>
        <w:keepNext/>
        <w:keepLines/>
      </w:pPr>
      <w:r w:rsidRPr="00263BB1">
        <w:t>the cost of flights to Canberra, and accommodation in Canberra, for the contractor to inspect works</w:t>
      </w:r>
    </w:p>
    <w:p w14:paraId="23390F3A" w14:textId="77777777" w:rsidR="007C5D8B" w:rsidRPr="00263BB1" w:rsidRDefault="007C5D8B" w:rsidP="007C5D8B">
      <w:pPr>
        <w:pStyle w:val="Amain"/>
        <w:rPr>
          <w:lang w:eastAsia="en-AU"/>
        </w:rPr>
      </w:pPr>
      <w:r w:rsidRPr="00263BB1">
        <w:rPr>
          <w:lang w:eastAsia="en-AU"/>
        </w:rPr>
        <w:tab/>
        <w:t>(3)</w:t>
      </w:r>
      <w:r w:rsidRPr="00263BB1">
        <w:rPr>
          <w:lang w:eastAsia="en-AU"/>
        </w:rPr>
        <w:tab/>
        <w:t xml:space="preserve">However, a </w:t>
      </w:r>
      <w:r w:rsidRPr="00263BB1">
        <w:rPr>
          <w:rStyle w:val="charBoldItals"/>
        </w:rPr>
        <w:t xml:space="preserve">notifiable invoice </w:t>
      </w:r>
      <w:r w:rsidRPr="00263BB1">
        <w:rPr>
          <w:lang w:eastAsia="en-AU"/>
        </w:rPr>
        <w:t>does not include—</w:t>
      </w:r>
    </w:p>
    <w:p w14:paraId="5F09DE37" w14:textId="77777777" w:rsidR="007C5D8B" w:rsidRPr="00263BB1" w:rsidRDefault="007C5D8B" w:rsidP="007C5D8B">
      <w:pPr>
        <w:pStyle w:val="Apara"/>
        <w:rPr>
          <w:lang w:eastAsia="en-AU"/>
        </w:rPr>
      </w:pPr>
      <w:r w:rsidRPr="00263BB1">
        <w:rPr>
          <w:lang w:eastAsia="en-AU"/>
        </w:rPr>
        <w:tab/>
        <w:t>(a)</w:t>
      </w:r>
      <w:r w:rsidRPr="00263BB1">
        <w:rPr>
          <w:lang w:eastAsia="en-AU"/>
        </w:rPr>
        <w:tab/>
        <w:t>an invoice for goods, services, works or property provided by the Territory or a Territory entity; or</w:t>
      </w:r>
    </w:p>
    <w:p w14:paraId="189EBC06" w14:textId="77777777" w:rsidR="007C5D8B" w:rsidRPr="00263BB1" w:rsidRDefault="007C5D8B" w:rsidP="007C5D8B">
      <w:pPr>
        <w:pStyle w:val="Apara"/>
        <w:rPr>
          <w:lang w:eastAsia="en-AU"/>
        </w:rPr>
      </w:pPr>
      <w:r w:rsidRPr="00263BB1">
        <w:rPr>
          <w:lang w:eastAsia="en-AU"/>
        </w:rPr>
        <w:tab/>
        <w:t>(b)</w:t>
      </w:r>
      <w:r w:rsidRPr="00263BB1">
        <w:rPr>
          <w:lang w:eastAsia="en-AU"/>
        </w:rPr>
        <w:tab/>
        <w:t>an invoice for the grant of a licence or lease of land, or the sale of a lease of land, by the Territory; or</w:t>
      </w:r>
    </w:p>
    <w:p w14:paraId="1C9FF611" w14:textId="77777777" w:rsidR="007C5D8B" w:rsidRPr="00263BB1" w:rsidRDefault="007C5D8B" w:rsidP="007C5D8B">
      <w:pPr>
        <w:pStyle w:val="Apara"/>
        <w:rPr>
          <w:lang w:eastAsia="en-AU"/>
        </w:rPr>
      </w:pPr>
      <w:r w:rsidRPr="00263BB1">
        <w:rPr>
          <w:lang w:eastAsia="en-AU"/>
        </w:rPr>
        <w:tab/>
        <w:t>(c)</w:t>
      </w:r>
      <w:r w:rsidRPr="00263BB1">
        <w:rPr>
          <w:lang w:eastAsia="en-AU"/>
        </w:rPr>
        <w:tab/>
        <w:t>an invoice prescribed by regulation.</w:t>
      </w:r>
    </w:p>
    <w:p w14:paraId="3FAFB362" w14:textId="77777777" w:rsidR="00D1625C" w:rsidRPr="00792C13" w:rsidRDefault="00D1625C" w:rsidP="00825412">
      <w:pPr>
        <w:pStyle w:val="AH3Div"/>
      </w:pPr>
      <w:bookmarkStart w:id="109" w:name="_Toc76998526"/>
      <w:r w:rsidRPr="00792C13">
        <w:rPr>
          <w:rStyle w:val="CharDivNo"/>
        </w:rPr>
        <w:lastRenderedPageBreak/>
        <w:t>Division 3A.2</w:t>
      </w:r>
      <w:r w:rsidRPr="00D13801">
        <w:tab/>
      </w:r>
      <w:r w:rsidRPr="00792C13">
        <w:rPr>
          <w:rStyle w:val="CharDivText"/>
        </w:rPr>
        <w:t>Notifiable invoices register</w:t>
      </w:r>
      <w:bookmarkEnd w:id="109"/>
    </w:p>
    <w:p w14:paraId="52817BD6" w14:textId="77777777" w:rsidR="00D1625C" w:rsidRPr="00D13801" w:rsidRDefault="00D1625C" w:rsidP="00825412">
      <w:pPr>
        <w:pStyle w:val="AH5Sec"/>
        <w:rPr>
          <w:rStyle w:val="charItals"/>
        </w:rPr>
      </w:pPr>
      <w:bookmarkStart w:id="110" w:name="_Toc76998527"/>
      <w:r w:rsidRPr="00792C13">
        <w:rPr>
          <w:rStyle w:val="CharSectNo"/>
        </w:rPr>
        <w:t>42B</w:t>
      </w:r>
      <w:r w:rsidRPr="00D13801">
        <w:tab/>
        <w:t xml:space="preserve">Keeping of </w:t>
      </w:r>
      <w:r w:rsidRPr="00D13801">
        <w:rPr>
          <w:rStyle w:val="charItals"/>
        </w:rPr>
        <w:t>notifiable invoices register</w:t>
      </w:r>
      <w:bookmarkEnd w:id="110"/>
    </w:p>
    <w:p w14:paraId="4C789449" w14:textId="77777777" w:rsidR="00D1625C" w:rsidRPr="00D13801" w:rsidRDefault="00D1625C" w:rsidP="00825412">
      <w:pPr>
        <w:pStyle w:val="Amain"/>
        <w:keepNext/>
      </w:pPr>
      <w:r w:rsidRPr="00D13801">
        <w:tab/>
        <w:t>(1)</w:t>
      </w:r>
      <w:r w:rsidRPr="00D13801">
        <w:tab/>
        <w:t xml:space="preserve">The director-general must keep a register of notifiable invoices (the </w:t>
      </w:r>
      <w:r w:rsidRPr="00D13801">
        <w:rPr>
          <w:rStyle w:val="charBoldItals"/>
        </w:rPr>
        <w:t>notifiable invoices register</w:t>
      </w:r>
      <w:r w:rsidRPr="00D13801">
        <w:t>).</w:t>
      </w:r>
    </w:p>
    <w:p w14:paraId="48DDA2AA" w14:textId="72D1456D" w:rsidR="00D1625C" w:rsidRPr="00D13801" w:rsidRDefault="00D1625C" w:rsidP="00D1625C">
      <w:pPr>
        <w:pStyle w:val="aNote"/>
        <w:keepLines/>
      </w:pPr>
      <w:r w:rsidRPr="00D13801">
        <w:rPr>
          <w:rStyle w:val="charItals"/>
        </w:rPr>
        <w:t>Note</w:t>
      </w:r>
      <w:r w:rsidRPr="00D13801">
        <w:rPr>
          <w:rStyle w:val="charItals"/>
        </w:rPr>
        <w:tab/>
      </w:r>
      <w:r w:rsidRPr="00D13801">
        <w:t>The reference to the director-general is to the director</w:t>
      </w:r>
      <w:r>
        <w:t>-</w:t>
      </w:r>
      <w:r w:rsidRPr="00D13801">
        <w:t>general of the administrative unit that administers this provision (and not the director</w:t>
      </w:r>
      <w:r>
        <w:noBreakHyphen/>
      </w:r>
      <w:r w:rsidRPr="00D13801">
        <w:t xml:space="preserve">general of each administrative unit), see the </w:t>
      </w:r>
      <w:hyperlink r:id="rId79" w:tooltip="A2001-14" w:history="1">
        <w:r w:rsidRPr="00D13801">
          <w:rPr>
            <w:rStyle w:val="charCitHyperlinkAbbrev"/>
          </w:rPr>
          <w:t>Legislation Act</w:t>
        </w:r>
      </w:hyperlink>
      <w:r w:rsidRPr="00D13801">
        <w:t>, s 163.</w:t>
      </w:r>
    </w:p>
    <w:p w14:paraId="79B62E0B" w14:textId="77777777" w:rsidR="00D1625C" w:rsidRPr="00D13801" w:rsidRDefault="00D1625C" w:rsidP="00D1625C">
      <w:pPr>
        <w:pStyle w:val="Amain"/>
      </w:pPr>
      <w:r w:rsidRPr="00D13801">
        <w:tab/>
        <w:t>(2)</w:t>
      </w:r>
      <w:r w:rsidRPr="00D13801">
        <w:tab/>
        <w:t>The register must be kept electronically.</w:t>
      </w:r>
    </w:p>
    <w:p w14:paraId="5D11577A" w14:textId="77777777" w:rsidR="00D1625C" w:rsidRPr="00D13801" w:rsidRDefault="00D1625C" w:rsidP="00D1625C">
      <w:pPr>
        <w:pStyle w:val="aExamHdgss"/>
      </w:pPr>
      <w:r w:rsidRPr="00D13801">
        <w:t>Example—how register may be kept</w:t>
      </w:r>
    </w:p>
    <w:p w14:paraId="7D55CA58" w14:textId="77777777" w:rsidR="00D1625C" w:rsidRPr="00D13801" w:rsidRDefault="00D1625C" w:rsidP="00D1625C">
      <w:pPr>
        <w:pStyle w:val="aExamss"/>
        <w:keepNext/>
      </w:pPr>
      <w:r w:rsidRPr="00D13801">
        <w:t>The register may be kept in the form of, or as part of, 1 or more computer databases, and may include data compiled electronically from the databases.</w:t>
      </w:r>
    </w:p>
    <w:p w14:paraId="5F4088CE" w14:textId="77777777" w:rsidR="00D1625C" w:rsidRPr="00D13801" w:rsidRDefault="00D1625C" w:rsidP="00D1625C">
      <w:pPr>
        <w:pStyle w:val="Amain"/>
      </w:pPr>
      <w:r w:rsidRPr="00D13801">
        <w:tab/>
        <w:t>(3)</w:t>
      </w:r>
      <w:r w:rsidRPr="00D13801">
        <w:tab/>
        <w:t>The director-general may correct any mistake, error or omission in the register subject to any requirement prescribed by regulation.</w:t>
      </w:r>
    </w:p>
    <w:p w14:paraId="49CD23F9" w14:textId="77777777" w:rsidR="00D1625C" w:rsidRPr="00D13801" w:rsidRDefault="00D1625C" w:rsidP="00D1625C">
      <w:pPr>
        <w:pStyle w:val="AH5Sec"/>
      </w:pPr>
      <w:bookmarkStart w:id="111" w:name="_Toc76998528"/>
      <w:r w:rsidRPr="00792C13">
        <w:rPr>
          <w:rStyle w:val="CharSectNo"/>
        </w:rPr>
        <w:t>42C</w:t>
      </w:r>
      <w:r w:rsidRPr="00D13801">
        <w:tab/>
        <w:t>Contents of notifiable invoices register</w:t>
      </w:r>
      <w:bookmarkEnd w:id="111"/>
    </w:p>
    <w:p w14:paraId="5DE9D8D4" w14:textId="77777777" w:rsidR="00D1625C" w:rsidRPr="00AB3846" w:rsidRDefault="00D1625C" w:rsidP="00D1625C">
      <w:pPr>
        <w:pStyle w:val="Amain"/>
      </w:pPr>
      <w:r>
        <w:tab/>
        <w:t>(1)</w:t>
      </w:r>
      <w:r>
        <w:tab/>
      </w:r>
      <w:r w:rsidRPr="00AB3846">
        <w:t>The notifiable invoice</w:t>
      </w:r>
      <w:r w:rsidR="009628C8">
        <w:t>s</w:t>
      </w:r>
      <w:r w:rsidRPr="00AB3846">
        <w:t xml:space="preserve"> register must include the following for each notifiable invoice:</w:t>
      </w:r>
    </w:p>
    <w:p w14:paraId="6F3020E4" w14:textId="77777777" w:rsidR="00D1625C" w:rsidRPr="00AB3846" w:rsidRDefault="00D1625C" w:rsidP="00D1625C">
      <w:pPr>
        <w:pStyle w:val="Apara"/>
      </w:pPr>
      <w:r w:rsidRPr="00AB3846">
        <w:tab/>
        <w:t>(a)</w:t>
      </w:r>
      <w:r w:rsidRPr="00AB3846">
        <w:tab/>
        <w:t>the name of the entity invoicing the Territory;</w:t>
      </w:r>
    </w:p>
    <w:p w14:paraId="246ACFE7" w14:textId="77777777" w:rsidR="00D1625C" w:rsidRPr="00AB3846" w:rsidRDefault="00D1625C" w:rsidP="00D1625C">
      <w:pPr>
        <w:pStyle w:val="Apara"/>
      </w:pPr>
      <w:r w:rsidRPr="00AB3846">
        <w:tab/>
        <w:t>(b)</w:t>
      </w:r>
      <w:r w:rsidRPr="00AB3846">
        <w:tab/>
        <w:t>if the entity invoicing the Territory has an ABN—the ABN;</w:t>
      </w:r>
    </w:p>
    <w:p w14:paraId="30B69B2C" w14:textId="77777777" w:rsidR="00D1625C" w:rsidRPr="00AB3846" w:rsidRDefault="00D1625C" w:rsidP="00D1625C">
      <w:pPr>
        <w:pStyle w:val="Apara"/>
      </w:pPr>
      <w:r w:rsidRPr="00AB3846">
        <w:tab/>
        <w:t>(c)</w:t>
      </w:r>
      <w:r w:rsidRPr="00AB3846">
        <w:tab/>
        <w:t xml:space="preserve">the name of the responsible Territory entity for the invoice; </w:t>
      </w:r>
    </w:p>
    <w:p w14:paraId="686BC10C" w14:textId="77777777" w:rsidR="00D1625C" w:rsidRPr="00AB3846" w:rsidRDefault="00D1625C" w:rsidP="00D1625C">
      <w:pPr>
        <w:pStyle w:val="Apara"/>
      </w:pPr>
      <w:r w:rsidRPr="00AB3846">
        <w:tab/>
        <w:t>(d)</w:t>
      </w:r>
      <w:r w:rsidRPr="00AB3846">
        <w:tab/>
        <w:t>a brief description of what the invoice is for;</w:t>
      </w:r>
    </w:p>
    <w:p w14:paraId="08D9CFF1" w14:textId="77777777" w:rsidR="00D1625C" w:rsidRPr="008722A9" w:rsidRDefault="00D1625C" w:rsidP="00070852">
      <w:pPr>
        <w:pStyle w:val="Apara"/>
      </w:pPr>
      <w:r w:rsidRPr="008722A9">
        <w:tab/>
        <w:t>(e)</w:t>
      </w:r>
      <w:r w:rsidRPr="008722A9">
        <w:tab/>
        <w:t>the date the invoice was received;</w:t>
      </w:r>
    </w:p>
    <w:p w14:paraId="270AF737" w14:textId="77777777" w:rsidR="00D1625C" w:rsidRPr="00AB3846" w:rsidRDefault="00D1625C" w:rsidP="00D1625C">
      <w:pPr>
        <w:pStyle w:val="Apara"/>
      </w:pPr>
      <w:r w:rsidRPr="00AB3846">
        <w:tab/>
        <w:t>(f)</w:t>
      </w:r>
      <w:r w:rsidRPr="00AB3846">
        <w:tab/>
        <w:t>the date the invoice was paid;</w:t>
      </w:r>
    </w:p>
    <w:p w14:paraId="6ABAC854" w14:textId="77777777" w:rsidR="00D1625C" w:rsidRPr="00AB3846" w:rsidRDefault="00D1625C" w:rsidP="00D1625C">
      <w:pPr>
        <w:pStyle w:val="Apara"/>
      </w:pPr>
      <w:r w:rsidRPr="00AB3846">
        <w:tab/>
        <w:t>(g)</w:t>
      </w:r>
      <w:r w:rsidRPr="00AB3846">
        <w:tab/>
        <w:t>the value of the good, service or work charged for under the invoice;</w:t>
      </w:r>
    </w:p>
    <w:p w14:paraId="1AA42612" w14:textId="77777777" w:rsidR="00D1625C" w:rsidRPr="00AB3846" w:rsidRDefault="00D1625C" w:rsidP="00D1625C">
      <w:pPr>
        <w:pStyle w:val="Apara"/>
      </w:pPr>
      <w:r w:rsidRPr="00AB3846">
        <w:tab/>
        <w:t>(h)</w:t>
      </w:r>
      <w:r w:rsidRPr="00AB3846">
        <w:tab/>
        <w:t>anything else prescribed by regulation.</w:t>
      </w:r>
    </w:p>
    <w:p w14:paraId="26553511" w14:textId="77777777" w:rsidR="00D1625C" w:rsidRPr="00D13801" w:rsidRDefault="00D1625C" w:rsidP="00D1625C">
      <w:pPr>
        <w:pStyle w:val="Amain"/>
      </w:pPr>
      <w:r w:rsidRPr="00D13801">
        <w:lastRenderedPageBreak/>
        <w:tab/>
        <w:t>(2)</w:t>
      </w:r>
      <w:r w:rsidRPr="00D13801">
        <w:tab/>
        <w:t>The register may include anything else the director-general considers appropriate.</w:t>
      </w:r>
    </w:p>
    <w:p w14:paraId="2DE18D51" w14:textId="77777777" w:rsidR="00D1625C" w:rsidRPr="00D13801" w:rsidRDefault="00D1625C" w:rsidP="00D1625C">
      <w:pPr>
        <w:pStyle w:val="AH5Sec"/>
      </w:pPr>
      <w:bookmarkStart w:id="112" w:name="_Toc76998529"/>
      <w:r w:rsidRPr="00792C13">
        <w:rPr>
          <w:rStyle w:val="CharSectNo"/>
        </w:rPr>
        <w:t>42D</w:t>
      </w:r>
      <w:r w:rsidRPr="00D13801">
        <w:tab/>
        <w:t>Public access to material on notifiable invoices register</w:t>
      </w:r>
      <w:bookmarkEnd w:id="112"/>
    </w:p>
    <w:p w14:paraId="40F7227C" w14:textId="77777777" w:rsidR="00D1625C" w:rsidRPr="00D13801" w:rsidRDefault="00D1625C" w:rsidP="00D1625C">
      <w:pPr>
        <w:pStyle w:val="Amain"/>
      </w:pPr>
      <w:r w:rsidRPr="00D13801">
        <w:tab/>
        <w:t>(1)</w:t>
      </w:r>
      <w:r w:rsidRPr="00D13801">
        <w:tab/>
        <w:t>The director-general must ensure, as far as practicable, that a copy of the information mentioned in section 42</w:t>
      </w:r>
      <w:r>
        <w:t>C</w:t>
      </w:r>
      <w:r w:rsidRPr="00D13801">
        <w:t xml:space="preserve"> (1) for a notifiable invoice is accessible on a website approved by the director</w:t>
      </w:r>
      <w:r w:rsidRPr="00D13801">
        <w:noBreakHyphen/>
        <w:t>general—</w:t>
      </w:r>
    </w:p>
    <w:p w14:paraId="63F2C284" w14:textId="77777777" w:rsidR="00D1625C" w:rsidRPr="00D13801" w:rsidRDefault="008722A9" w:rsidP="00D1625C">
      <w:pPr>
        <w:pStyle w:val="Apara"/>
      </w:pPr>
      <w:r>
        <w:tab/>
      </w:r>
      <w:r w:rsidR="00D1625C" w:rsidRPr="00D13801">
        <w:t>(a)</w:t>
      </w:r>
      <w:r w:rsidR="00D1625C" w:rsidRPr="00D13801">
        <w:tab/>
        <w:t>at all times; and</w:t>
      </w:r>
    </w:p>
    <w:p w14:paraId="731D2920" w14:textId="77777777" w:rsidR="00D1625C" w:rsidRPr="00D13801" w:rsidRDefault="008722A9" w:rsidP="00D1625C">
      <w:pPr>
        <w:pStyle w:val="Apara"/>
      </w:pPr>
      <w:r>
        <w:tab/>
      </w:r>
      <w:r w:rsidR="00D1625C" w:rsidRPr="00D13801">
        <w:t>(b)</w:t>
      </w:r>
      <w:r w:rsidR="00D1625C" w:rsidRPr="00D13801">
        <w:tab/>
        <w:t xml:space="preserve">for at least </w:t>
      </w:r>
      <w:r w:rsidR="00D1625C">
        <w:t>2</w:t>
      </w:r>
      <w:r w:rsidR="00D1625C" w:rsidRPr="00D13801">
        <w:t xml:space="preserve"> years.</w:t>
      </w:r>
    </w:p>
    <w:p w14:paraId="40BFB566" w14:textId="77777777" w:rsidR="00D1625C" w:rsidRPr="00D13801" w:rsidRDefault="00D1625C" w:rsidP="00D1625C">
      <w:pPr>
        <w:pStyle w:val="Amain"/>
      </w:pPr>
      <w:r w:rsidRPr="00D13801">
        <w:tab/>
        <w:t>(2)</w:t>
      </w:r>
      <w:r w:rsidRPr="00D13801">
        <w:tab/>
        <w:t>Access must be provided without charge by the Territory.</w:t>
      </w:r>
    </w:p>
    <w:p w14:paraId="159EDECD" w14:textId="77777777" w:rsidR="00D1625C" w:rsidRPr="00AB3846" w:rsidRDefault="00D1625C" w:rsidP="00D1625C">
      <w:pPr>
        <w:pStyle w:val="AH5Sec"/>
      </w:pPr>
      <w:bookmarkStart w:id="113" w:name="_Toc76998530"/>
      <w:r w:rsidRPr="00792C13">
        <w:rPr>
          <w:rStyle w:val="CharSectNo"/>
        </w:rPr>
        <w:t>42E</w:t>
      </w:r>
      <w:r w:rsidRPr="00AB3846">
        <w:tab/>
        <w:t>Territory entities to provide material for notifiable invoice</w:t>
      </w:r>
      <w:r w:rsidR="00101E00">
        <w:t>s</w:t>
      </w:r>
      <w:r w:rsidRPr="00AB3846">
        <w:t xml:space="preserve"> register</w:t>
      </w:r>
      <w:bookmarkEnd w:id="113"/>
    </w:p>
    <w:p w14:paraId="0AD622A9" w14:textId="77777777" w:rsidR="00D1625C" w:rsidRPr="00AB3846" w:rsidRDefault="00D1625C" w:rsidP="00091F63">
      <w:pPr>
        <w:pStyle w:val="Amainreturn"/>
        <w:keepNext/>
      </w:pPr>
      <w:r w:rsidRPr="00AB3846">
        <w:t>The responsible Territory entity for a notifiable invoice must, within 21 days after the end of the month in which the invoice was paid—</w:t>
      </w:r>
    </w:p>
    <w:p w14:paraId="53FC6C1C" w14:textId="77777777" w:rsidR="00D1625C" w:rsidRPr="00AB3846" w:rsidRDefault="00D1625C" w:rsidP="00D1625C">
      <w:pPr>
        <w:pStyle w:val="Apara"/>
      </w:pPr>
      <w:r w:rsidRPr="00AB3846">
        <w:tab/>
        <w:t>(a)</w:t>
      </w:r>
      <w:r w:rsidRPr="00AB3846">
        <w:tab/>
        <w:t>enter the information mentioned in section 42</w:t>
      </w:r>
      <w:r>
        <w:t>C</w:t>
      </w:r>
      <w:r w:rsidRPr="00AB3846">
        <w:t xml:space="preserve"> (1) for the invoice in the register; or</w:t>
      </w:r>
    </w:p>
    <w:p w14:paraId="15CC494A" w14:textId="77777777" w:rsidR="00D1625C" w:rsidRPr="00234AA1" w:rsidRDefault="00D1625C" w:rsidP="00D1625C">
      <w:pPr>
        <w:pStyle w:val="Apara"/>
      </w:pPr>
      <w:r w:rsidRPr="00AB3846">
        <w:tab/>
        <w:t>(b)</w:t>
      </w:r>
      <w:r w:rsidRPr="00AB3846">
        <w:tab/>
        <w:t>give the information to the director-general for entry in the register.</w:t>
      </w:r>
    </w:p>
    <w:p w14:paraId="59244A90" w14:textId="77777777" w:rsidR="00D1625C" w:rsidRPr="00792C13" w:rsidRDefault="00D1625C" w:rsidP="00D1625C">
      <w:pPr>
        <w:pStyle w:val="AH3Div"/>
      </w:pPr>
      <w:bookmarkStart w:id="114" w:name="_Toc76998531"/>
      <w:r w:rsidRPr="00792C13">
        <w:rPr>
          <w:rStyle w:val="CharDivNo"/>
        </w:rPr>
        <w:t>Division 3A.3</w:t>
      </w:r>
      <w:r w:rsidRPr="00D13801">
        <w:tab/>
      </w:r>
      <w:r w:rsidRPr="00792C13">
        <w:rPr>
          <w:rStyle w:val="CharDivText"/>
        </w:rPr>
        <w:t>Other matters—notifiable invoices</w:t>
      </w:r>
      <w:bookmarkEnd w:id="114"/>
    </w:p>
    <w:p w14:paraId="604D565E" w14:textId="77777777" w:rsidR="00D1625C" w:rsidRPr="00D13801" w:rsidRDefault="00D1625C" w:rsidP="00D1625C">
      <w:pPr>
        <w:pStyle w:val="AH5Sec"/>
      </w:pPr>
      <w:bookmarkStart w:id="115" w:name="_Toc76998532"/>
      <w:r w:rsidRPr="00792C13">
        <w:rPr>
          <w:rStyle w:val="CharSectNo"/>
        </w:rPr>
        <w:t>42F</w:t>
      </w:r>
      <w:r w:rsidRPr="00D13801">
        <w:tab/>
        <w:t>Notice of effect of part to parties issuing invoices</w:t>
      </w:r>
      <w:bookmarkEnd w:id="115"/>
    </w:p>
    <w:p w14:paraId="11F74F1C" w14:textId="77777777" w:rsidR="00D1625C" w:rsidRPr="00D13801" w:rsidRDefault="00D1625C" w:rsidP="00D1625C">
      <w:pPr>
        <w:pStyle w:val="Amainreturn"/>
      </w:pPr>
      <w:r w:rsidRPr="00D13801">
        <w:t>The responsible Territory entity for the payment of a proposed notifiable invoice must ensure that this part is drawn to the attention of parties intending to provide a good</w:t>
      </w:r>
      <w:r>
        <w:t>,</w:t>
      </w:r>
      <w:r w:rsidRPr="00D13801">
        <w:t xml:space="preserve"> service</w:t>
      </w:r>
      <w:r>
        <w:t xml:space="preserve"> or work</w:t>
      </w:r>
      <w:r w:rsidRPr="00D13801">
        <w:t xml:space="preserve"> for which an invoice is to be raised.</w:t>
      </w:r>
    </w:p>
    <w:p w14:paraId="57A29B6B" w14:textId="77777777" w:rsidR="00D1625C" w:rsidRPr="00D13801" w:rsidRDefault="00D1625C" w:rsidP="00D1625C">
      <w:pPr>
        <w:pStyle w:val="AH5Sec"/>
      </w:pPr>
      <w:bookmarkStart w:id="116" w:name="_Toc76998533"/>
      <w:r w:rsidRPr="00792C13">
        <w:rPr>
          <w:rStyle w:val="CharSectNo"/>
        </w:rPr>
        <w:lastRenderedPageBreak/>
        <w:t>42G</w:t>
      </w:r>
      <w:r w:rsidRPr="00D13801">
        <w:tab/>
        <w:t>Effect of other disclosure laws etc</w:t>
      </w:r>
      <w:bookmarkEnd w:id="116"/>
    </w:p>
    <w:p w14:paraId="14314532" w14:textId="77777777" w:rsidR="00D1625C" w:rsidRPr="00D13801" w:rsidRDefault="00D1625C" w:rsidP="00160A49">
      <w:pPr>
        <w:pStyle w:val="Amainreturn"/>
        <w:keepNext/>
      </w:pPr>
      <w:r w:rsidRPr="00D13801">
        <w:t>This part does not—</w:t>
      </w:r>
    </w:p>
    <w:p w14:paraId="4138432A" w14:textId="77777777" w:rsidR="00D1625C" w:rsidRPr="00D13801" w:rsidRDefault="00D1625C" w:rsidP="00D1625C">
      <w:pPr>
        <w:pStyle w:val="Apara"/>
      </w:pPr>
      <w:r w:rsidRPr="00D13801">
        <w:tab/>
        <w:t>(a)</w:t>
      </w:r>
      <w:r w:rsidRPr="00D13801">
        <w:tab/>
        <w:t>affect any other law in force in the Territory about the disclosure of documents or information; or</w:t>
      </w:r>
    </w:p>
    <w:p w14:paraId="26757E59" w14:textId="77777777" w:rsidR="00D1625C" w:rsidRPr="00AB3846" w:rsidRDefault="00D1625C" w:rsidP="00D1625C">
      <w:pPr>
        <w:pStyle w:val="Apara"/>
      </w:pPr>
      <w:r>
        <w:tab/>
        <w:t>(b)</w:t>
      </w:r>
      <w:r>
        <w:tab/>
      </w:r>
      <w:r w:rsidRPr="00AB3846">
        <w:t>prevent responsible Territory entities from making available information about, or the text of, a notifiable invoice otherwise than as required by this part if any agency is required under law to do so or can otherwise properly do so.</w:t>
      </w:r>
    </w:p>
    <w:p w14:paraId="047CD8E1" w14:textId="6CFFE2D7"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80" w:tooltip="A2016-55" w:history="1">
        <w:r w:rsidRPr="001D557F">
          <w:rPr>
            <w:rStyle w:val="charCitHyperlinkItal"/>
          </w:rPr>
          <w:t>Freedom of Information Act 2016</w:t>
        </w:r>
      </w:hyperlink>
      <w:r w:rsidRPr="004F4043">
        <w:t xml:space="preserve"> and the </w:t>
      </w:r>
      <w:hyperlink r:id="rId81" w:tooltip="A2002-18" w:history="1">
        <w:r w:rsidRPr="004F4043">
          <w:rPr>
            <w:rStyle w:val="charCitHyperlinkItal"/>
          </w:rPr>
          <w:t>Territory Records Act 2002</w:t>
        </w:r>
      </w:hyperlink>
      <w:r w:rsidRPr="004F4043">
        <w:t xml:space="preserve"> provide for how government information and Territory records may be accessed.</w:t>
      </w:r>
    </w:p>
    <w:p w14:paraId="4498DA39" w14:textId="2FAE468C" w:rsidR="00D1625C" w:rsidRPr="00D13801" w:rsidRDefault="00D1625C" w:rsidP="00D1625C">
      <w:pPr>
        <w:pStyle w:val="aNote"/>
      </w:pPr>
      <w:r w:rsidRPr="00D13801">
        <w:rPr>
          <w:rStyle w:val="charItals"/>
        </w:rPr>
        <w:t>Note 2</w:t>
      </w:r>
      <w:r w:rsidRPr="00D13801">
        <w:rPr>
          <w:rStyle w:val="charItals"/>
        </w:rPr>
        <w:tab/>
      </w:r>
      <w:r w:rsidRPr="00D13801">
        <w:t xml:space="preserve">The Territory privacy principles under the </w:t>
      </w:r>
      <w:hyperlink r:id="rId82" w:tooltip="A2014-24" w:history="1">
        <w:r w:rsidRPr="00D13801">
          <w:rPr>
            <w:rStyle w:val="charCitHyperlinkItal"/>
          </w:rPr>
          <w:t>Information Privacy Act 2014</w:t>
        </w:r>
      </w:hyperlink>
      <w:r w:rsidRPr="00D13801">
        <w:t xml:space="preserve"> provide for the disclosure of personal inform</w:t>
      </w:r>
      <w:r>
        <w:t>ation in certain circumstances.</w:t>
      </w:r>
    </w:p>
    <w:p w14:paraId="36F8962C" w14:textId="77777777" w:rsidR="00D1625C" w:rsidRPr="00D13801" w:rsidRDefault="00D1625C" w:rsidP="00D1625C">
      <w:pPr>
        <w:pStyle w:val="AH5Sec"/>
      </w:pPr>
      <w:bookmarkStart w:id="117" w:name="_Toc76998534"/>
      <w:r w:rsidRPr="00792C13">
        <w:rPr>
          <w:rStyle w:val="CharSectNo"/>
        </w:rPr>
        <w:t>42H</w:t>
      </w:r>
      <w:r w:rsidRPr="00D13801">
        <w:tab/>
        <w:t>No liability for complying with pt 3A</w:t>
      </w:r>
      <w:bookmarkEnd w:id="117"/>
    </w:p>
    <w:p w14:paraId="79A5EB2D" w14:textId="77777777" w:rsidR="00D1625C" w:rsidRPr="00D13801" w:rsidRDefault="00D1625C" w:rsidP="00D1625C">
      <w:pPr>
        <w:pStyle w:val="Amainreturn"/>
      </w:pPr>
      <w:r w:rsidRPr="00D13801">
        <w:t>The Territory or a Territory entity is not civilly liable to an entity issuing a notifiable invoice, or to anyone else, for anything done honestly under this part.</w:t>
      </w:r>
    </w:p>
    <w:p w14:paraId="6D3C0B57" w14:textId="77777777" w:rsidR="00D1625C" w:rsidRDefault="00D1625C" w:rsidP="00D1625C">
      <w:pPr>
        <w:pStyle w:val="PageBreak"/>
      </w:pPr>
      <w:r>
        <w:br w:type="page"/>
      </w:r>
    </w:p>
    <w:p w14:paraId="338BFB52" w14:textId="77777777" w:rsidR="009039CE" w:rsidRPr="00792C13" w:rsidRDefault="009039CE">
      <w:pPr>
        <w:pStyle w:val="AH2Part"/>
      </w:pPr>
      <w:bookmarkStart w:id="118" w:name="_Toc76998535"/>
      <w:r w:rsidRPr="00792C13">
        <w:rPr>
          <w:rStyle w:val="CharPartNo"/>
        </w:rPr>
        <w:lastRenderedPageBreak/>
        <w:t>Part 4</w:t>
      </w:r>
      <w:r>
        <w:tab/>
      </w:r>
      <w:r w:rsidRPr="00792C13">
        <w:rPr>
          <w:rStyle w:val="CharPartText"/>
        </w:rPr>
        <w:t>Interest on commercial accounts</w:t>
      </w:r>
      <w:bookmarkEnd w:id="118"/>
    </w:p>
    <w:p w14:paraId="1C35563A" w14:textId="77777777" w:rsidR="009039CE" w:rsidRDefault="009039CE">
      <w:pPr>
        <w:pStyle w:val="Placeholder"/>
      </w:pPr>
      <w:r>
        <w:rPr>
          <w:rStyle w:val="CharDivNo"/>
        </w:rPr>
        <w:t xml:space="preserve">  </w:t>
      </w:r>
      <w:r>
        <w:rPr>
          <w:rStyle w:val="CharDivText"/>
        </w:rPr>
        <w:t xml:space="preserve">  </w:t>
      </w:r>
    </w:p>
    <w:p w14:paraId="4539B5F4" w14:textId="77777777" w:rsidR="009039CE" w:rsidRDefault="009039CE">
      <w:pPr>
        <w:pStyle w:val="AH5Sec"/>
      </w:pPr>
      <w:bookmarkStart w:id="119" w:name="_Toc76998536"/>
      <w:r w:rsidRPr="00792C13">
        <w:rPr>
          <w:rStyle w:val="CharSectNo"/>
        </w:rPr>
        <w:t>43</w:t>
      </w:r>
      <w:r>
        <w:tab/>
        <w:t>Application—pt 4</w:t>
      </w:r>
      <w:bookmarkEnd w:id="119"/>
    </w:p>
    <w:p w14:paraId="52062509" w14:textId="77777777" w:rsidR="009039CE" w:rsidRDefault="009039CE">
      <w:pPr>
        <w:pStyle w:val="Amainreturn"/>
      </w:pPr>
      <w:r>
        <w:t>This part applies to a contract entered into by the Territory or a territory entity for procurement</w:t>
      </w:r>
      <w:r>
        <w:rPr>
          <w:color w:val="000000"/>
        </w:rPr>
        <w:t xml:space="preserve">, other than a </w:t>
      </w:r>
      <w:r>
        <w:t>contract—</w:t>
      </w:r>
    </w:p>
    <w:p w14:paraId="50C7AA7A" w14:textId="77777777" w:rsidR="009039CE" w:rsidRDefault="009039CE">
      <w:pPr>
        <w:pStyle w:val="Apara"/>
      </w:pPr>
      <w:r>
        <w:tab/>
        <w:t>(a)</w:t>
      </w:r>
      <w:r>
        <w:tab/>
        <w:t>with a consideration of at least $10 000 (or, if another amount is prescribed by regulation, the other amount); and</w:t>
      </w:r>
    </w:p>
    <w:p w14:paraId="16E3ECDB" w14:textId="77777777" w:rsidR="009039CE" w:rsidRDefault="009039CE">
      <w:pPr>
        <w:pStyle w:val="Apara"/>
      </w:pPr>
      <w:r>
        <w:tab/>
        <w:t>(b)</w:t>
      </w:r>
      <w:r>
        <w:tab/>
        <w:t>that states that this part does not apply to it.</w:t>
      </w:r>
    </w:p>
    <w:p w14:paraId="41023B91" w14:textId="77777777" w:rsidR="009039CE" w:rsidRDefault="009039CE">
      <w:pPr>
        <w:pStyle w:val="AH5Sec"/>
      </w:pPr>
      <w:bookmarkStart w:id="120" w:name="_Toc76998537"/>
      <w:r w:rsidRPr="00792C13">
        <w:rPr>
          <w:rStyle w:val="CharSectNo"/>
        </w:rPr>
        <w:t>44</w:t>
      </w:r>
      <w:r>
        <w:tab/>
        <w:t>Definitions for pt 4</w:t>
      </w:r>
      <w:bookmarkEnd w:id="120"/>
    </w:p>
    <w:p w14:paraId="0DB3F163" w14:textId="77777777" w:rsidR="009039CE" w:rsidRDefault="009039CE">
      <w:pPr>
        <w:pStyle w:val="Amainreturn"/>
        <w:keepNext/>
      </w:pPr>
      <w:r>
        <w:t>In this part:</w:t>
      </w:r>
    </w:p>
    <w:p w14:paraId="4B400FEC" w14:textId="77777777" w:rsidR="009039CE" w:rsidRDefault="009039CE">
      <w:pPr>
        <w:pStyle w:val="aDef"/>
        <w:keepNext/>
      </w:pPr>
      <w:r>
        <w:rPr>
          <w:rStyle w:val="charBoldItals"/>
        </w:rPr>
        <w:t>commercial account</w:t>
      </w:r>
      <w:r>
        <w:t xml:space="preserve"> means an account given to the Territory or a Territory entity for the payment of money in relation to goods, services or works provided to the Territory or a Territory entity under a contract.</w:t>
      </w:r>
    </w:p>
    <w:p w14:paraId="73AFA9F9" w14:textId="77777777" w:rsidR="009039CE" w:rsidRDefault="009039CE">
      <w:pPr>
        <w:pStyle w:val="aExamHdgss"/>
      </w:pPr>
      <w:r>
        <w:t xml:space="preserve">Examples of payments </w:t>
      </w:r>
    </w:p>
    <w:p w14:paraId="35189C1C" w14:textId="77777777" w:rsidR="009039CE" w:rsidRDefault="009039CE">
      <w:pPr>
        <w:pStyle w:val="aExamss"/>
      </w:pPr>
      <w:r>
        <w:t>a deposit, part payment, instalment payment or a bond or other refundable money</w:t>
      </w:r>
    </w:p>
    <w:p w14:paraId="0C29B252" w14:textId="77777777" w:rsidR="009039CE" w:rsidRDefault="009039CE">
      <w:pPr>
        <w:pStyle w:val="aDef"/>
        <w:keepNext/>
      </w:pPr>
      <w:r>
        <w:rPr>
          <w:rStyle w:val="charBoldItals"/>
        </w:rPr>
        <w:t>payment date</w:t>
      </w:r>
      <w:r>
        <w:t>, for a commercial account, means—</w:t>
      </w:r>
    </w:p>
    <w:p w14:paraId="36AAA697" w14:textId="77777777" w:rsidR="009039CE" w:rsidRDefault="009039CE">
      <w:pPr>
        <w:pStyle w:val="aDefpara"/>
      </w:pPr>
      <w:r>
        <w:tab/>
        <w:t>(a)</w:t>
      </w:r>
      <w:r>
        <w:tab/>
        <w:t>the day worked out in accordance with the contract as the day when the account is payable; or</w:t>
      </w:r>
    </w:p>
    <w:p w14:paraId="4BC5CE8A" w14:textId="77777777" w:rsidR="009039CE" w:rsidRDefault="009039CE">
      <w:pPr>
        <w:pStyle w:val="aDefpara"/>
      </w:pPr>
      <w:r>
        <w:tab/>
        <w:t>(b)</w:t>
      </w:r>
      <w:r>
        <w:tab/>
        <w:t>in any other case—the day on which the account is received by the Territory or the Territory entity.</w:t>
      </w:r>
    </w:p>
    <w:p w14:paraId="7E915C3F" w14:textId="77777777" w:rsidR="009039CE" w:rsidRDefault="009039CE">
      <w:pPr>
        <w:pStyle w:val="aDef"/>
        <w:keepNext/>
      </w:pPr>
      <w:r>
        <w:rPr>
          <w:rStyle w:val="charBoldItals"/>
        </w:rPr>
        <w:t>relevant date</w:t>
      </w:r>
      <w:r>
        <w:t xml:space="preserve">, for the payment of a commercial account, means the 25th day of the </w:t>
      </w:r>
      <w:r w:rsidR="00DB5B86">
        <w:t xml:space="preserve">calendar </w:t>
      </w:r>
      <w:r>
        <w:t xml:space="preserve">month after the </w:t>
      </w:r>
      <w:r w:rsidR="00DB5B86">
        <w:t xml:space="preserve">calendar </w:t>
      </w:r>
      <w:r>
        <w:t>month in which the payment date for payment of the account happens.</w:t>
      </w:r>
    </w:p>
    <w:p w14:paraId="298CCE1B" w14:textId="4BD526D3" w:rsidR="00DB5B86" w:rsidRPr="00B636AC" w:rsidRDefault="00DB5B86" w:rsidP="00DB5B86">
      <w:pPr>
        <w:pStyle w:val="aNote"/>
      </w:pPr>
      <w:r w:rsidRPr="00B636AC">
        <w:rPr>
          <w:rStyle w:val="charItals"/>
        </w:rPr>
        <w:t>Note</w:t>
      </w:r>
      <w:r w:rsidRPr="00B636AC">
        <w:rPr>
          <w:rStyle w:val="charItals"/>
        </w:rPr>
        <w:tab/>
      </w:r>
      <w:r w:rsidRPr="00B636AC">
        <w:rPr>
          <w:rStyle w:val="charBoldItals"/>
        </w:rPr>
        <w:t>Calendar month</w:t>
      </w:r>
      <w:r w:rsidRPr="00B636AC">
        <w:t xml:space="preserve">—see the </w:t>
      </w:r>
      <w:hyperlink r:id="rId83" w:tooltip="A2001-14" w:history="1">
        <w:r w:rsidRPr="00B636AC">
          <w:rPr>
            <w:rStyle w:val="charCitHyperlinkAbbrev"/>
          </w:rPr>
          <w:t>Legislation Act</w:t>
        </w:r>
      </w:hyperlink>
      <w:r w:rsidRPr="00B636AC">
        <w:t>, dictionary, pt 1.</w:t>
      </w:r>
    </w:p>
    <w:p w14:paraId="19CBA6F8" w14:textId="77777777" w:rsidR="009039CE" w:rsidRDefault="009039CE" w:rsidP="00825412">
      <w:pPr>
        <w:pStyle w:val="AH5Sec"/>
      </w:pPr>
      <w:bookmarkStart w:id="121" w:name="_Toc76998538"/>
      <w:r w:rsidRPr="00792C13">
        <w:rPr>
          <w:rStyle w:val="CharSectNo"/>
        </w:rPr>
        <w:lastRenderedPageBreak/>
        <w:t>45</w:t>
      </w:r>
      <w:r>
        <w:tab/>
        <w:t>Interest on unpaid accounts</w:t>
      </w:r>
      <w:bookmarkEnd w:id="121"/>
    </w:p>
    <w:p w14:paraId="34D144AC" w14:textId="77777777" w:rsidR="009039CE" w:rsidRDefault="009039CE" w:rsidP="00825412">
      <w:pPr>
        <w:pStyle w:val="Amain"/>
        <w:keepNext/>
      </w:pPr>
      <w:r>
        <w:tab/>
        <w:t>(1)</w:t>
      </w:r>
      <w:r>
        <w:tab/>
        <w:t>This section applies if—</w:t>
      </w:r>
    </w:p>
    <w:p w14:paraId="5B444663" w14:textId="77777777" w:rsidR="009039CE" w:rsidRDefault="009039CE">
      <w:pPr>
        <w:pStyle w:val="Apara"/>
      </w:pPr>
      <w:r>
        <w:tab/>
        <w:t>(a)</w:t>
      </w:r>
      <w:r>
        <w:tab/>
        <w:t>the Territory or a territory entity does not pay a commercial account in full by the relevant date for the account; and</w:t>
      </w:r>
    </w:p>
    <w:p w14:paraId="654D1DE0" w14:textId="77777777" w:rsidR="009039CE" w:rsidRDefault="009039CE">
      <w:pPr>
        <w:pStyle w:val="Apara"/>
      </w:pPr>
      <w:r>
        <w:tab/>
        <w:t>(b)</w:t>
      </w:r>
      <w:r>
        <w:tab/>
        <w:t>the person to whom the account is payable requests, in writing, that the Territory, or the territory entity, pay interest on the amount of the account that remains unpaid from time to time after the payment date.</w:t>
      </w:r>
    </w:p>
    <w:p w14:paraId="5A801961" w14:textId="77777777" w:rsidR="009039CE" w:rsidRDefault="009039CE">
      <w:pPr>
        <w:pStyle w:val="Amain"/>
      </w:pPr>
      <w:r>
        <w:tab/>
        <w:t>(2)</w:t>
      </w:r>
      <w:r>
        <w:tab/>
        <w:t>The Territory or the Territory entity is liable to pay the creditor a further amount by way of interest on the amount of the account that remains unpaid from time to time.</w:t>
      </w:r>
    </w:p>
    <w:p w14:paraId="7F5A7381" w14:textId="4B3F4ECF" w:rsidR="009039CE" w:rsidRDefault="009039CE">
      <w:pPr>
        <w:pStyle w:val="Amain"/>
      </w:pPr>
      <w:r>
        <w:tab/>
        <w:t>(3)</w:t>
      </w:r>
      <w:r>
        <w:tab/>
        <w:t xml:space="preserve">Interest is payable at the rate worked out in accordance with the rules under the </w:t>
      </w:r>
      <w:hyperlink r:id="rId84" w:tooltip="A2004-59" w:history="1">
        <w:r w:rsidR="00C5468C" w:rsidRPr="00C5468C">
          <w:rPr>
            <w:rStyle w:val="charCitHyperlinkItal"/>
          </w:rPr>
          <w:t>Court Procedures Act 2004</w:t>
        </w:r>
      </w:hyperlink>
      <w:r>
        <w:t xml:space="preserve"> applying to the Supreme Court as if the unpaid amount were a judgment of the Supreme Court.</w:t>
      </w:r>
    </w:p>
    <w:p w14:paraId="4C0E10D3" w14:textId="77777777" w:rsidR="009039CE" w:rsidRDefault="009039CE">
      <w:pPr>
        <w:pStyle w:val="Amain"/>
      </w:pPr>
      <w:r>
        <w:tab/>
        <w:t>(4)</w:t>
      </w:r>
      <w:r>
        <w:tab/>
        <w:t>If payment of the account is made by mail, the payment is taken to be made when it is posted.</w:t>
      </w:r>
    </w:p>
    <w:p w14:paraId="52A85D52" w14:textId="77777777" w:rsidR="009039CE" w:rsidRDefault="009039CE">
      <w:pPr>
        <w:pStyle w:val="AH5Sec"/>
      </w:pPr>
      <w:bookmarkStart w:id="122" w:name="_Toc76998539"/>
      <w:r w:rsidRPr="00792C13">
        <w:rPr>
          <w:rStyle w:val="CharSectNo"/>
        </w:rPr>
        <w:t>46</w:t>
      </w:r>
      <w:r>
        <w:tab/>
        <w:t>Exclusion of inconsistent contractual terms</w:t>
      </w:r>
      <w:bookmarkEnd w:id="122"/>
    </w:p>
    <w:p w14:paraId="2010F77F" w14:textId="77777777" w:rsidR="009039CE" w:rsidRDefault="009039CE">
      <w:pPr>
        <w:pStyle w:val="Amainreturn"/>
      </w:pPr>
      <w:r>
        <w:t>A term in a contract is void if—</w:t>
      </w:r>
    </w:p>
    <w:p w14:paraId="45F37B68" w14:textId="77777777" w:rsidR="009039CE" w:rsidRDefault="009039CE">
      <w:pPr>
        <w:pStyle w:val="Apara"/>
      </w:pPr>
      <w:r>
        <w:tab/>
        <w:t>(a)</w:t>
      </w:r>
      <w:r>
        <w:tab/>
        <w:t>for a contract with a total consideration worth less than the prescribed amount for section 43—the term excludes the application of this part to the contract; or</w:t>
      </w:r>
    </w:p>
    <w:p w14:paraId="28D22E6F" w14:textId="77777777" w:rsidR="009039CE" w:rsidRDefault="009039CE">
      <w:pPr>
        <w:pStyle w:val="Apara"/>
      </w:pPr>
      <w:r>
        <w:tab/>
        <w:t>(b)</w:t>
      </w:r>
      <w:r>
        <w:tab/>
        <w:t>the term provides for the payment of interest on an unpaid commercial account that has been rendered under the contract.</w:t>
      </w:r>
    </w:p>
    <w:p w14:paraId="224C1026" w14:textId="77777777" w:rsidR="009039CE" w:rsidRDefault="009039CE" w:rsidP="004D23E3">
      <w:pPr>
        <w:pStyle w:val="AH5Sec"/>
        <w:keepLines/>
      </w:pPr>
      <w:bookmarkStart w:id="123" w:name="_Toc76998540"/>
      <w:r w:rsidRPr="00792C13">
        <w:rPr>
          <w:rStyle w:val="CharSectNo"/>
        </w:rPr>
        <w:lastRenderedPageBreak/>
        <w:t>47</w:t>
      </w:r>
      <w:r>
        <w:tab/>
        <w:t>Availability of funds to pay interest</w:t>
      </w:r>
      <w:bookmarkEnd w:id="123"/>
    </w:p>
    <w:p w14:paraId="5B1441A4" w14:textId="77777777" w:rsidR="009039CE" w:rsidRDefault="009039CE" w:rsidP="004D23E3">
      <w:pPr>
        <w:pStyle w:val="Amain"/>
        <w:keepNext/>
        <w:keepLines/>
      </w:pPr>
      <w:r>
        <w:tab/>
        <w:t>(1)</w:t>
      </w:r>
      <w:r>
        <w:tab/>
        <w:t>Interest payable under this part is payable whether or not there is an appropriation available for the purpose.</w:t>
      </w:r>
    </w:p>
    <w:p w14:paraId="3327277E" w14:textId="56BF3317" w:rsidR="009039CE" w:rsidRDefault="009039CE" w:rsidP="004D23E3">
      <w:pPr>
        <w:pStyle w:val="Amain"/>
        <w:keepNext/>
        <w:keepLines/>
      </w:pPr>
      <w:r>
        <w:tab/>
        <w:t>(2)</w:t>
      </w:r>
      <w:r>
        <w:tab/>
        <w:t xml:space="preserve">If a commercial account is payable out of a trust banking account under the </w:t>
      </w:r>
      <w:hyperlink r:id="rId85" w:tooltip="A1996-22" w:history="1">
        <w:r w:rsidR="00C5468C" w:rsidRPr="00C5468C">
          <w:rPr>
            <w:rStyle w:val="charCitHyperlinkItal"/>
          </w:rPr>
          <w:t>Financial Management Act 1996</w:t>
        </w:r>
      </w:hyperlink>
      <w:r w:rsidRPr="00C5468C">
        <w:t xml:space="preserve">, </w:t>
      </w:r>
      <w:r>
        <w:t>section 51 (</w:t>
      </w:r>
      <w:r w:rsidR="000A192E" w:rsidRPr="00D57A5C">
        <w:t>Directorate</w:t>
      </w:r>
      <w:r w:rsidR="000A192E">
        <w:t xml:space="preserve"> </w:t>
      </w:r>
      <w:r>
        <w:t>trust banking accounts), any interest payable under this part for the account is also payable out of the account.</w:t>
      </w:r>
    </w:p>
    <w:p w14:paraId="0022CA5E" w14:textId="77777777" w:rsidR="00F959D4" w:rsidRPr="00F959D4" w:rsidRDefault="00F959D4" w:rsidP="00F959D4">
      <w:pPr>
        <w:pStyle w:val="PageBreak"/>
      </w:pPr>
      <w:r w:rsidRPr="00F959D4">
        <w:br w:type="page"/>
      </w:r>
    </w:p>
    <w:p w14:paraId="51BA3776" w14:textId="77777777" w:rsidR="00F959D4" w:rsidRPr="00792C13" w:rsidRDefault="00F959D4" w:rsidP="00F959D4">
      <w:pPr>
        <w:pStyle w:val="AH2Part"/>
      </w:pPr>
      <w:bookmarkStart w:id="124" w:name="_Toc76998541"/>
      <w:r w:rsidRPr="00792C13">
        <w:rPr>
          <w:rStyle w:val="CharPartNo"/>
        </w:rPr>
        <w:lastRenderedPageBreak/>
        <w:t>Part 4A</w:t>
      </w:r>
      <w:r w:rsidRPr="009E1AEC">
        <w:tab/>
      </w:r>
      <w:r w:rsidRPr="00792C13">
        <w:rPr>
          <w:rStyle w:val="CharPartText"/>
        </w:rPr>
        <w:t>Notification and review of decisions</w:t>
      </w:r>
      <w:bookmarkEnd w:id="124"/>
    </w:p>
    <w:p w14:paraId="6FEE965D" w14:textId="77777777" w:rsidR="00F959D4" w:rsidRPr="009E1AEC" w:rsidRDefault="00F959D4" w:rsidP="00F959D4">
      <w:pPr>
        <w:pStyle w:val="AH5Sec"/>
      </w:pPr>
      <w:bookmarkStart w:id="125" w:name="_Toc76998542"/>
      <w:r w:rsidRPr="00792C13">
        <w:rPr>
          <w:rStyle w:val="CharSectNo"/>
        </w:rPr>
        <w:t>48</w:t>
      </w:r>
      <w:r w:rsidRPr="009E1AEC">
        <w:tab/>
        <w:t xml:space="preserve">Meaning of </w:t>
      </w:r>
      <w:r w:rsidRPr="009E1AEC">
        <w:rPr>
          <w:rStyle w:val="charItals"/>
        </w:rPr>
        <w:t>reviewable decision</w:t>
      </w:r>
      <w:r w:rsidRPr="009E1AEC">
        <w:rPr>
          <w:rFonts w:cs="Arial"/>
        </w:rPr>
        <w:t>—pt 4A</w:t>
      </w:r>
      <w:bookmarkEnd w:id="125"/>
    </w:p>
    <w:p w14:paraId="2F0B569C" w14:textId="77777777" w:rsidR="00F959D4" w:rsidRPr="009E1AEC" w:rsidRDefault="00F959D4" w:rsidP="00F959D4">
      <w:pPr>
        <w:pStyle w:val="Amainreturn"/>
        <w:keepNext/>
      </w:pPr>
      <w:r w:rsidRPr="009E1AEC">
        <w:t>In this part:</w:t>
      </w:r>
    </w:p>
    <w:p w14:paraId="61067D01" w14:textId="77777777" w:rsidR="00F959D4" w:rsidRPr="009E1AEC" w:rsidRDefault="00F959D4" w:rsidP="00F959D4">
      <w:pPr>
        <w:pStyle w:val="aDef"/>
      </w:pPr>
      <w:r w:rsidRPr="009E1AEC">
        <w:rPr>
          <w:rStyle w:val="charBoldItals"/>
        </w:rPr>
        <w:t>reviewable decision</w:t>
      </w:r>
      <w:r w:rsidRPr="009E1AEC">
        <w:t xml:space="preserve"> means a decision mentioned in schedule 2, column 3 under a provision of this Act mentioned in column 2 in relation to the decision.</w:t>
      </w:r>
    </w:p>
    <w:p w14:paraId="50F68380" w14:textId="77777777" w:rsidR="00F959D4" w:rsidRPr="009E1AEC" w:rsidRDefault="00F959D4" w:rsidP="00F959D4">
      <w:pPr>
        <w:pStyle w:val="AH5Sec"/>
      </w:pPr>
      <w:bookmarkStart w:id="126" w:name="_Toc76998543"/>
      <w:r w:rsidRPr="00792C13">
        <w:rPr>
          <w:rStyle w:val="CharSectNo"/>
        </w:rPr>
        <w:t>49</w:t>
      </w:r>
      <w:r w:rsidRPr="009E1AEC">
        <w:tab/>
        <w:t>Reviewable decision notices</w:t>
      </w:r>
      <w:bookmarkEnd w:id="126"/>
    </w:p>
    <w:p w14:paraId="1C1FB42C" w14:textId="77777777" w:rsidR="00F959D4" w:rsidRPr="009E1AEC" w:rsidRDefault="00F959D4" w:rsidP="00F959D4">
      <w:pPr>
        <w:pStyle w:val="Amainreturn"/>
        <w:keepNext/>
      </w:pPr>
      <w:r w:rsidRPr="009E1AEC">
        <w:t xml:space="preserve">If the registrar makes a reviewable decision, the registrar must give a reviewable decision notice to each entity mentioned in schedule </w:t>
      </w:r>
      <w:r w:rsidRPr="009E1AEC">
        <w:rPr>
          <w:lang w:eastAsia="en-AU"/>
        </w:rPr>
        <w:t>2</w:t>
      </w:r>
      <w:r w:rsidRPr="009E1AEC">
        <w:t>, column 4 in relation to the decision.</w:t>
      </w:r>
    </w:p>
    <w:p w14:paraId="074FBA54" w14:textId="0017D5AC" w:rsidR="00F959D4" w:rsidRPr="009E1AEC" w:rsidRDefault="00F959D4" w:rsidP="00F959D4">
      <w:pPr>
        <w:pStyle w:val="aNote"/>
      </w:pPr>
      <w:r w:rsidRPr="009E1AEC">
        <w:rPr>
          <w:rStyle w:val="charItals"/>
        </w:rPr>
        <w:t>Note</w:t>
      </w:r>
      <w:r w:rsidRPr="009E1AEC">
        <w:rPr>
          <w:rStyle w:val="charItals"/>
        </w:rPr>
        <w:tab/>
      </w:r>
      <w:r w:rsidRPr="009E1AEC">
        <w:t xml:space="preserve">The requirements for reviewable decision notices are prescribed under the </w:t>
      </w:r>
      <w:hyperlink r:id="rId86" w:tooltip="A2008-35" w:history="1">
        <w:r w:rsidRPr="009E1AEC">
          <w:rPr>
            <w:rStyle w:val="charCitHyperlinkItal"/>
          </w:rPr>
          <w:t>ACT Civil and Administrative Tribunal Act 2008</w:t>
        </w:r>
      </w:hyperlink>
      <w:r w:rsidRPr="009E1AEC">
        <w:t>.</w:t>
      </w:r>
    </w:p>
    <w:p w14:paraId="18ABE0CA" w14:textId="77777777" w:rsidR="00F959D4" w:rsidRPr="009E1AEC" w:rsidRDefault="00F959D4" w:rsidP="00F959D4">
      <w:pPr>
        <w:pStyle w:val="AH5Sec"/>
      </w:pPr>
      <w:bookmarkStart w:id="127" w:name="_Toc76998544"/>
      <w:r w:rsidRPr="00792C13">
        <w:rPr>
          <w:rStyle w:val="CharSectNo"/>
        </w:rPr>
        <w:t>50</w:t>
      </w:r>
      <w:r w:rsidRPr="009E1AEC">
        <w:tab/>
        <w:t>Applications for review</w:t>
      </w:r>
      <w:bookmarkEnd w:id="127"/>
    </w:p>
    <w:p w14:paraId="14DB68AC" w14:textId="77777777" w:rsidR="00F959D4" w:rsidRPr="009E1AEC" w:rsidRDefault="00F959D4" w:rsidP="00F959D4">
      <w:pPr>
        <w:pStyle w:val="Amainreturn"/>
        <w:keepNext/>
      </w:pPr>
      <w:r w:rsidRPr="009E1AEC">
        <w:t xml:space="preserve">An entity mentioned in schedule </w:t>
      </w:r>
      <w:r w:rsidRPr="009E1AEC">
        <w:rPr>
          <w:lang w:eastAsia="en-AU"/>
        </w:rPr>
        <w:t>2</w:t>
      </w:r>
      <w:r w:rsidRPr="009E1AEC">
        <w:t>, column 4 in relation to a reviewable decision may apply to the ACAT for review of the decision.</w:t>
      </w:r>
    </w:p>
    <w:p w14:paraId="404B464E" w14:textId="77777777" w:rsidR="009039CE" w:rsidRDefault="009039CE">
      <w:pPr>
        <w:pStyle w:val="PageBreak"/>
      </w:pPr>
      <w:r>
        <w:br w:type="page"/>
      </w:r>
    </w:p>
    <w:p w14:paraId="22D5048A" w14:textId="77777777" w:rsidR="009039CE" w:rsidRPr="00792C13" w:rsidRDefault="009039CE">
      <w:pPr>
        <w:pStyle w:val="AH2Part"/>
      </w:pPr>
      <w:bookmarkStart w:id="128" w:name="_Toc76998545"/>
      <w:r w:rsidRPr="00792C13">
        <w:rPr>
          <w:rStyle w:val="CharPartNo"/>
        </w:rPr>
        <w:lastRenderedPageBreak/>
        <w:t>Part 5</w:t>
      </w:r>
      <w:r>
        <w:tab/>
      </w:r>
      <w:r w:rsidRPr="00792C13">
        <w:rPr>
          <w:rStyle w:val="CharPartText"/>
        </w:rPr>
        <w:t>Miscellaneous</w:t>
      </w:r>
      <w:bookmarkEnd w:id="128"/>
    </w:p>
    <w:p w14:paraId="611BF2AE" w14:textId="77777777" w:rsidR="009039CE" w:rsidRDefault="009039CE">
      <w:pPr>
        <w:pStyle w:val="AH5Sec"/>
      </w:pPr>
      <w:bookmarkStart w:id="129" w:name="_Toc76998546"/>
      <w:r w:rsidRPr="00792C13">
        <w:rPr>
          <w:rStyle w:val="CharSectNo"/>
        </w:rPr>
        <w:t>51</w:t>
      </w:r>
      <w:r>
        <w:tab/>
        <w:t>Approved forms</w:t>
      </w:r>
      <w:bookmarkEnd w:id="129"/>
    </w:p>
    <w:p w14:paraId="0839E12B" w14:textId="77777777" w:rsidR="009039CE" w:rsidRDefault="009039CE">
      <w:pPr>
        <w:pStyle w:val="Amain"/>
      </w:pPr>
      <w:r>
        <w:tab/>
        <w:t>(1)</w:t>
      </w:r>
      <w:r>
        <w:tab/>
        <w:t>The Minister may approve forms for this Act.</w:t>
      </w:r>
    </w:p>
    <w:p w14:paraId="2F7FEDF0" w14:textId="77777777" w:rsidR="009039CE" w:rsidRDefault="009039CE">
      <w:pPr>
        <w:pStyle w:val="Amain"/>
        <w:keepNext/>
      </w:pPr>
      <w:r>
        <w:tab/>
        <w:t>(2)</w:t>
      </w:r>
      <w:r>
        <w:tab/>
        <w:t>If the Minister approves a form for a particular purpose, the approved form must be used for that purpose.</w:t>
      </w:r>
    </w:p>
    <w:p w14:paraId="59D7D652" w14:textId="2D6CD292" w:rsidR="009039CE" w:rsidRDefault="009039CE">
      <w:pPr>
        <w:pStyle w:val="aNote"/>
      </w:pPr>
      <w:r>
        <w:rPr>
          <w:rStyle w:val="charItals"/>
        </w:rPr>
        <w:t>Note</w:t>
      </w:r>
      <w:r>
        <w:tab/>
        <w:t xml:space="preserve">For other provisions about forms, see </w:t>
      </w:r>
      <w:hyperlink r:id="rId87" w:tooltip="A2001-14" w:history="1">
        <w:r w:rsidR="00C5468C" w:rsidRPr="00C5468C">
          <w:rPr>
            <w:rStyle w:val="charCitHyperlinkAbbrev"/>
          </w:rPr>
          <w:t>Legislation Act</w:t>
        </w:r>
      </w:hyperlink>
      <w:r>
        <w:t>, s 255.</w:t>
      </w:r>
    </w:p>
    <w:p w14:paraId="4845E23A" w14:textId="77777777" w:rsidR="009039CE" w:rsidRDefault="009039CE">
      <w:pPr>
        <w:pStyle w:val="Amain"/>
        <w:keepNext/>
      </w:pPr>
      <w:r>
        <w:tab/>
        <w:t>(3)</w:t>
      </w:r>
      <w:r>
        <w:tab/>
        <w:t>An approved form is a notifiable instrument.</w:t>
      </w:r>
    </w:p>
    <w:p w14:paraId="3C04AE20" w14:textId="42D6EF86" w:rsidR="009039CE" w:rsidRDefault="009039CE">
      <w:pPr>
        <w:pStyle w:val="aNote"/>
      </w:pPr>
      <w:r>
        <w:rPr>
          <w:rStyle w:val="charItals"/>
        </w:rPr>
        <w:t>Note</w:t>
      </w:r>
      <w:r>
        <w:rPr>
          <w:rStyle w:val="charItals"/>
        </w:rPr>
        <w:tab/>
      </w:r>
      <w:r>
        <w:t xml:space="preserve">A notifiable instrument must be notified under the </w:t>
      </w:r>
      <w:hyperlink r:id="rId88" w:tooltip="A2001-14" w:history="1">
        <w:r w:rsidR="00C5468C" w:rsidRPr="00C5468C">
          <w:rPr>
            <w:rStyle w:val="charCitHyperlinkAbbrev"/>
          </w:rPr>
          <w:t>Legislation Act</w:t>
        </w:r>
      </w:hyperlink>
      <w:r>
        <w:t>.</w:t>
      </w:r>
    </w:p>
    <w:p w14:paraId="1A98E069" w14:textId="77777777" w:rsidR="009039CE" w:rsidRDefault="009039CE">
      <w:pPr>
        <w:pStyle w:val="AH5Sec"/>
      </w:pPr>
      <w:bookmarkStart w:id="130" w:name="_Toc76998547"/>
      <w:r w:rsidRPr="00792C13">
        <w:rPr>
          <w:rStyle w:val="CharSectNo"/>
        </w:rPr>
        <w:t>52</w:t>
      </w:r>
      <w:r>
        <w:tab/>
        <w:t>Regulation-making power</w:t>
      </w:r>
      <w:bookmarkEnd w:id="130"/>
    </w:p>
    <w:p w14:paraId="75E5ED5D" w14:textId="77777777" w:rsidR="009039CE" w:rsidRDefault="009039CE">
      <w:pPr>
        <w:pStyle w:val="Amain"/>
        <w:keepNext/>
      </w:pPr>
      <w:r>
        <w:tab/>
        <w:t>(1)</w:t>
      </w:r>
      <w:r>
        <w:tab/>
        <w:t>The Executive may make regulations for this Act.</w:t>
      </w:r>
    </w:p>
    <w:p w14:paraId="10D00518" w14:textId="4AAFCFE8" w:rsidR="009039CE" w:rsidRDefault="009039CE">
      <w:pPr>
        <w:pStyle w:val="aNote"/>
      </w:pPr>
      <w:r>
        <w:rPr>
          <w:rStyle w:val="charItals"/>
        </w:rPr>
        <w:t>Note</w:t>
      </w:r>
      <w:r>
        <w:rPr>
          <w:rStyle w:val="charItals"/>
        </w:rPr>
        <w:tab/>
      </w:r>
      <w:r>
        <w:t xml:space="preserve">Regulations must be notified, and presented to the Legislative Assembly, under the </w:t>
      </w:r>
      <w:hyperlink r:id="rId89" w:tooltip="A2001-14" w:history="1">
        <w:r w:rsidR="00C5468C" w:rsidRPr="00C5468C">
          <w:rPr>
            <w:rStyle w:val="charCitHyperlinkAbbrev"/>
          </w:rPr>
          <w:t>Legislation Act</w:t>
        </w:r>
      </w:hyperlink>
      <w:r>
        <w:t>.</w:t>
      </w:r>
    </w:p>
    <w:p w14:paraId="17602A62" w14:textId="77777777" w:rsidR="009039CE" w:rsidRDefault="009039CE">
      <w:pPr>
        <w:pStyle w:val="Amain"/>
      </w:pPr>
      <w:r>
        <w:tab/>
        <w:t>(2)</w:t>
      </w:r>
      <w:r>
        <w:tab/>
        <w:t>The regulations may—</w:t>
      </w:r>
    </w:p>
    <w:p w14:paraId="5F46C213" w14:textId="77777777" w:rsidR="009039CE" w:rsidRDefault="009039CE">
      <w:pPr>
        <w:pStyle w:val="Apara"/>
      </w:pPr>
      <w:r>
        <w:tab/>
        <w:t>(a)</w:t>
      </w:r>
      <w:r>
        <w:tab/>
        <w:t>make provision in relation to procurement by territory entities; and</w:t>
      </w:r>
    </w:p>
    <w:p w14:paraId="38902FE4" w14:textId="77777777" w:rsidR="009039CE" w:rsidRDefault="009039CE">
      <w:pPr>
        <w:pStyle w:val="Apara"/>
      </w:pPr>
      <w:r>
        <w:tab/>
        <w:t>(b)</w:t>
      </w:r>
      <w:r>
        <w:tab/>
        <w:t>provide that prescribed things are, or are not, goods, services, works or property for this Act; and</w:t>
      </w:r>
    </w:p>
    <w:p w14:paraId="0E8A0144" w14:textId="77777777" w:rsidR="009039CE" w:rsidRDefault="009039CE">
      <w:pPr>
        <w:pStyle w:val="Apara"/>
      </w:pPr>
      <w:r>
        <w:tab/>
        <w:t>(c)</w:t>
      </w:r>
      <w:r>
        <w:tab/>
        <w:t>provide that prescribed activities are, or are not, for this Act—</w:t>
      </w:r>
    </w:p>
    <w:p w14:paraId="5F5F5376" w14:textId="77777777" w:rsidR="009039CE" w:rsidRDefault="009039CE">
      <w:pPr>
        <w:pStyle w:val="Asubpara"/>
      </w:pPr>
      <w:r>
        <w:tab/>
        <w:t>(i)</w:t>
      </w:r>
      <w:r>
        <w:tab/>
        <w:t>procurement; or</w:t>
      </w:r>
    </w:p>
    <w:p w14:paraId="6711B3D3" w14:textId="77777777" w:rsidR="009039CE" w:rsidRDefault="009039CE">
      <w:pPr>
        <w:pStyle w:val="Asubpara"/>
      </w:pPr>
      <w:r>
        <w:tab/>
        <w:t>(ii)</w:t>
      </w:r>
      <w:r>
        <w:tab/>
        <w:t>procurement activities.</w:t>
      </w:r>
    </w:p>
    <w:p w14:paraId="2D2C9D50" w14:textId="77777777" w:rsidR="009039CE" w:rsidRDefault="009039CE">
      <w:pPr>
        <w:pStyle w:val="Amain"/>
      </w:pPr>
      <w:r>
        <w:tab/>
        <w:t>(3)</w:t>
      </w:r>
      <w:r>
        <w:tab/>
        <w:t>The regulations may also prescribe offences for contraventions of the regulations and prescribe maximum penalties of not more than 10 penalty units for offences against the regulations.</w:t>
      </w:r>
    </w:p>
    <w:p w14:paraId="5D0F0441" w14:textId="77777777" w:rsidR="00DB0FF7" w:rsidRDefault="00DB0FF7">
      <w:pPr>
        <w:pStyle w:val="02Text"/>
        <w:sectPr w:rsidR="00DB0FF7">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14:paraId="2E5F4D4A" w14:textId="77777777" w:rsidR="00B95D52" w:rsidRPr="00792C13" w:rsidRDefault="00B95D52" w:rsidP="00B95D52">
      <w:pPr>
        <w:pStyle w:val="AH2Part"/>
      </w:pPr>
      <w:bookmarkStart w:id="131" w:name="_Toc76998548"/>
      <w:r w:rsidRPr="00792C13">
        <w:rPr>
          <w:rStyle w:val="CharPartNo"/>
        </w:rPr>
        <w:lastRenderedPageBreak/>
        <w:t>Part 11</w:t>
      </w:r>
      <w:r w:rsidRPr="009E1AEC">
        <w:tab/>
      </w:r>
      <w:r w:rsidRPr="00792C13">
        <w:rPr>
          <w:rStyle w:val="CharPartText"/>
        </w:rPr>
        <w:t>Transitional—Government Procurement (Secure Local Jobs) Amendment Act 2018</w:t>
      </w:r>
      <w:bookmarkEnd w:id="131"/>
    </w:p>
    <w:p w14:paraId="1924D9C4" w14:textId="77777777" w:rsidR="00B95D52" w:rsidRPr="009E1AEC" w:rsidRDefault="00B95D52" w:rsidP="00B95D52">
      <w:pPr>
        <w:pStyle w:val="AH5Sec"/>
      </w:pPr>
      <w:bookmarkStart w:id="132" w:name="_Toc76998549"/>
      <w:r w:rsidRPr="00792C13">
        <w:rPr>
          <w:rStyle w:val="CharSectNo"/>
        </w:rPr>
        <w:t>102</w:t>
      </w:r>
      <w:r w:rsidRPr="009E1AEC">
        <w:tab/>
        <w:t xml:space="preserve">Meaning of </w:t>
      </w:r>
      <w:r w:rsidRPr="009E1AEC">
        <w:rPr>
          <w:rStyle w:val="charItals"/>
        </w:rPr>
        <w:t>commencement day—</w:t>
      </w:r>
      <w:r w:rsidRPr="009E1AEC">
        <w:t>pt 11</w:t>
      </w:r>
      <w:bookmarkEnd w:id="132"/>
    </w:p>
    <w:p w14:paraId="35C2EB6D" w14:textId="77777777" w:rsidR="00B95D52" w:rsidRPr="009E1AEC" w:rsidRDefault="00B95D52" w:rsidP="00B95D52">
      <w:pPr>
        <w:pStyle w:val="Amainreturn"/>
      </w:pPr>
      <w:r w:rsidRPr="009E1AEC">
        <w:t>In this part:</w:t>
      </w:r>
    </w:p>
    <w:p w14:paraId="11CE896B" w14:textId="55C7C428" w:rsidR="00B95D52" w:rsidRPr="009E1AEC" w:rsidRDefault="00B95D52" w:rsidP="00B95D52">
      <w:pPr>
        <w:pStyle w:val="aDef"/>
      </w:pPr>
      <w:r w:rsidRPr="009E1AEC">
        <w:rPr>
          <w:rStyle w:val="charBoldItals"/>
        </w:rPr>
        <w:t xml:space="preserve">commencement day </w:t>
      </w:r>
      <w:r w:rsidRPr="009E1AEC">
        <w:t xml:space="preserve">means the day the </w:t>
      </w:r>
      <w:hyperlink r:id="rId95" w:tooltip="A2018-41" w:history="1">
        <w:r w:rsidR="00396806" w:rsidRPr="00396806">
          <w:rPr>
            <w:rStyle w:val="charCitHyperlinkItal"/>
          </w:rPr>
          <w:t>Government Procurement (Secure Local Jobs) Amendment Act 2018</w:t>
        </w:r>
      </w:hyperlink>
      <w:r w:rsidRPr="009E1AEC">
        <w:t>, section 4 commences.</w:t>
      </w:r>
    </w:p>
    <w:p w14:paraId="3B7A9906" w14:textId="77777777" w:rsidR="00B95D52" w:rsidRPr="009E1AEC" w:rsidRDefault="00B95D52" w:rsidP="00B95D52">
      <w:pPr>
        <w:pStyle w:val="AH5Sec"/>
      </w:pPr>
      <w:bookmarkStart w:id="133" w:name="_Toc76998550"/>
      <w:r w:rsidRPr="00792C13">
        <w:rPr>
          <w:rStyle w:val="CharSectNo"/>
        </w:rPr>
        <w:t>103</w:t>
      </w:r>
      <w:r w:rsidRPr="009E1AEC">
        <w:tab/>
        <w:t>Application—div 2B.2</w:t>
      </w:r>
      <w:bookmarkEnd w:id="133"/>
    </w:p>
    <w:p w14:paraId="694D5C22" w14:textId="77777777" w:rsidR="00B95D52" w:rsidRPr="009E1AEC" w:rsidRDefault="00B95D52" w:rsidP="00B95D52">
      <w:pPr>
        <w:pStyle w:val="Amain"/>
      </w:pPr>
      <w:r w:rsidRPr="009E1AEC">
        <w:tab/>
        <w:t>(1)</w:t>
      </w:r>
      <w:r w:rsidRPr="009E1AEC">
        <w:tab/>
        <w:t>Division 2B.2 (Requirements for procurement by territory entities) applies only for—</w:t>
      </w:r>
    </w:p>
    <w:p w14:paraId="57D48633" w14:textId="77777777" w:rsidR="00B95D52" w:rsidRPr="009E1AEC" w:rsidRDefault="00B95D52" w:rsidP="00B95D52">
      <w:pPr>
        <w:pStyle w:val="Apara"/>
      </w:pPr>
      <w:r w:rsidRPr="009E1AEC">
        <w:tab/>
        <w:t>(a)</w:t>
      </w:r>
      <w:r w:rsidRPr="009E1AEC">
        <w:tab/>
        <w:t>a new procurement; and</w:t>
      </w:r>
    </w:p>
    <w:p w14:paraId="0F2D4A6A" w14:textId="77777777" w:rsidR="00B95D52" w:rsidRPr="009E1AEC" w:rsidRDefault="00B95D52" w:rsidP="00B95D52">
      <w:pPr>
        <w:pStyle w:val="Apara"/>
      </w:pPr>
      <w:r w:rsidRPr="009E1AEC">
        <w:tab/>
        <w:t>(b)</w:t>
      </w:r>
      <w:r w:rsidRPr="009E1AEC">
        <w:tab/>
        <w:t>a new contract for procurement that relates to a new procurement.</w:t>
      </w:r>
    </w:p>
    <w:p w14:paraId="578C8FF6" w14:textId="77777777" w:rsidR="00B95D52" w:rsidRPr="009E1AEC" w:rsidRDefault="00B95D52" w:rsidP="00B95D52">
      <w:pPr>
        <w:pStyle w:val="Amain"/>
      </w:pPr>
      <w:r w:rsidRPr="009E1AEC">
        <w:tab/>
        <w:t>(2)</w:t>
      </w:r>
      <w:r w:rsidRPr="009E1AEC">
        <w:tab/>
        <w:t>In this section:</w:t>
      </w:r>
    </w:p>
    <w:p w14:paraId="467BA6D6" w14:textId="77777777" w:rsidR="00B95D52" w:rsidRPr="009E1AEC" w:rsidRDefault="00B95D52" w:rsidP="00B95D52">
      <w:pPr>
        <w:pStyle w:val="aDef"/>
      </w:pPr>
      <w:r w:rsidRPr="009E1AEC">
        <w:rPr>
          <w:rStyle w:val="charBoldItals"/>
        </w:rPr>
        <w:t xml:space="preserve">existing arrangement </w:t>
      </w:r>
      <w:r w:rsidRPr="009E1AEC">
        <w:t>means a panel arrangement, standing offer contract or public private partnership that was made, or entered into, before the commencement day.</w:t>
      </w:r>
    </w:p>
    <w:p w14:paraId="10BC2AC0" w14:textId="77777777" w:rsidR="00B95D52" w:rsidRPr="009E1AEC" w:rsidRDefault="00B95D52" w:rsidP="00B95D52">
      <w:pPr>
        <w:pStyle w:val="aDef"/>
        <w:keepNext/>
      </w:pPr>
      <w:r w:rsidRPr="009E1AEC">
        <w:rPr>
          <w:rStyle w:val="charBoldItals"/>
        </w:rPr>
        <w:t xml:space="preserve">new contract for procurement </w:t>
      </w:r>
      <w:r w:rsidRPr="009E1AEC">
        <w:t>means—</w:t>
      </w:r>
    </w:p>
    <w:p w14:paraId="1DC0B469" w14:textId="77777777" w:rsidR="00B95D52" w:rsidRPr="009E1AEC" w:rsidRDefault="00B95D52" w:rsidP="00B95D52">
      <w:pPr>
        <w:pStyle w:val="aDefpara"/>
      </w:pPr>
      <w:r w:rsidRPr="009E1AEC">
        <w:tab/>
        <w:t>(a)</w:t>
      </w:r>
      <w:r w:rsidRPr="009E1AEC">
        <w:tab/>
        <w:t>a contract for procurement (other than a contract under an existing arrangement) entered into on or after the commencement day; or</w:t>
      </w:r>
    </w:p>
    <w:p w14:paraId="04D5DD84" w14:textId="77777777" w:rsidR="00B95D52" w:rsidRPr="009E1AEC" w:rsidRDefault="00B95D52" w:rsidP="00B95D52">
      <w:pPr>
        <w:pStyle w:val="aDefpara"/>
      </w:pPr>
      <w:r w:rsidRPr="009E1AEC">
        <w:tab/>
        <w:t>(b)</w:t>
      </w:r>
      <w:r w:rsidRPr="009E1AEC">
        <w:tab/>
        <w:t>a contract for procurement entered into on or after 15 January 2020 under an existing arrangement.</w:t>
      </w:r>
    </w:p>
    <w:p w14:paraId="1B9FBB5D" w14:textId="77777777" w:rsidR="00B95D52" w:rsidRPr="00DB57BB" w:rsidRDefault="00B95D52" w:rsidP="00DB0FF7">
      <w:pPr>
        <w:pStyle w:val="aDef"/>
        <w:keepNext/>
        <w:numPr>
          <w:ilvl w:val="5"/>
          <w:numId w:val="25"/>
        </w:numPr>
      </w:pPr>
      <w:r w:rsidRPr="00FC6792">
        <w:rPr>
          <w:rStyle w:val="charBoldItals"/>
        </w:rPr>
        <w:lastRenderedPageBreak/>
        <w:t>new procurement</w:t>
      </w:r>
      <w:r w:rsidRPr="00902809">
        <w:rPr>
          <w:rStyle w:val="charBoldItals"/>
        </w:rPr>
        <w:t xml:space="preserve"> </w:t>
      </w:r>
      <w:r w:rsidRPr="00DB57BB">
        <w:t>means—</w:t>
      </w:r>
    </w:p>
    <w:p w14:paraId="59E3B148" w14:textId="77777777" w:rsidR="00B95D52" w:rsidRPr="00DB57BB" w:rsidRDefault="00B95D52" w:rsidP="00B95D52">
      <w:pPr>
        <w:pStyle w:val="aDefpara"/>
      </w:pPr>
      <w:r w:rsidRPr="00DB57BB">
        <w:tab/>
        <w:t>(a)</w:t>
      </w:r>
      <w:r w:rsidRPr="00DB57BB">
        <w:tab/>
        <w:t>a procurement (other than a procurement under an existing arrangement) started on or after the commencement day; or</w:t>
      </w:r>
    </w:p>
    <w:p w14:paraId="0F14F079" w14:textId="77777777" w:rsidR="00B95D52" w:rsidRPr="00DB57BB" w:rsidRDefault="00B95D52" w:rsidP="00B95D52">
      <w:pPr>
        <w:pStyle w:val="aDefpara"/>
      </w:pPr>
      <w:r w:rsidRPr="00DB57BB">
        <w:tab/>
        <w:t>(b)</w:t>
      </w:r>
      <w:r w:rsidRPr="00DB57BB">
        <w:tab/>
        <w:t>a procurement started on or after 15 January 2020 under an existing arrangement.</w:t>
      </w:r>
    </w:p>
    <w:p w14:paraId="315A1937" w14:textId="77777777" w:rsidR="00B95D52" w:rsidRPr="009E1AEC" w:rsidRDefault="00B95D52" w:rsidP="00B95D52">
      <w:pPr>
        <w:pStyle w:val="aDef"/>
      </w:pPr>
      <w:r w:rsidRPr="009E1AEC">
        <w:rPr>
          <w:rStyle w:val="charBoldItals"/>
        </w:rPr>
        <w:t>standing offer contract</w:t>
      </w:r>
      <w:r w:rsidRPr="009E1AEC">
        <w:t xml:space="preserve"> means a contract, or a common use contract, to supply goods, services or works that the Territory or a territory entity may procure from time to time during a stated period.</w:t>
      </w:r>
    </w:p>
    <w:p w14:paraId="688622DA" w14:textId="77777777" w:rsidR="00B95D52" w:rsidRPr="009E1AEC" w:rsidRDefault="00B95D52" w:rsidP="00B95D52">
      <w:pPr>
        <w:pStyle w:val="AH5Sec"/>
      </w:pPr>
      <w:bookmarkStart w:id="134" w:name="_Toc76998551"/>
      <w:r w:rsidRPr="00792C13">
        <w:rPr>
          <w:rStyle w:val="CharSectNo"/>
        </w:rPr>
        <w:t>104</w:t>
      </w:r>
      <w:r w:rsidRPr="009E1AEC">
        <w:tab/>
        <w:t>Expiry—pt 11</w:t>
      </w:r>
      <w:bookmarkEnd w:id="134"/>
    </w:p>
    <w:p w14:paraId="7CF3F728" w14:textId="77777777" w:rsidR="00B95D52" w:rsidRPr="009E1AEC" w:rsidRDefault="00B95D52" w:rsidP="00B95D52">
      <w:pPr>
        <w:pStyle w:val="Amainreturn"/>
        <w:keepNext/>
      </w:pPr>
      <w:r w:rsidRPr="009E1AEC">
        <w:t>This part expires 30 months after the commencement day.</w:t>
      </w:r>
    </w:p>
    <w:p w14:paraId="365DC44D" w14:textId="6BBD1A4E" w:rsidR="00B95D52" w:rsidRDefault="00B95D52" w:rsidP="00B95D52">
      <w:pPr>
        <w:pStyle w:val="aNote"/>
      </w:pPr>
      <w:r w:rsidRPr="009E1AEC">
        <w:rPr>
          <w:rStyle w:val="charItals"/>
        </w:rPr>
        <w:t>Note</w:t>
      </w:r>
      <w:r w:rsidRPr="009E1AEC">
        <w:rPr>
          <w:rStyle w:val="charItals"/>
        </w:rPr>
        <w:tab/>
      </w:r>
      <w:r w:rsidRPr="009E1AEC">
        <w:t xml:space="preserve">Transitional provisions are kept in the Act for a limited time. A transitional provision is repealed on its expiry but continues to have effect after its repeal (see </w:t>
      </w:r>
      <w:hyperlink r:id="rId96" w:tooltip="A2001-14" w:history="1">
        <w:r w:rsidRPr="009E1AEC">
          <w:rPr>
            <w:rStyle w:val="charCitHyperlinkAbbrev"/>
          </w:rPr>
          <w:t>Legislation Act</w:t>
        </w:r>
      </w:hyperlink>
      <w:r w:rsidRPr="009E1AEC">
        <w:t>, s 88).</w:t>
      </w:r>
    </w:p>
    <w:p w14:paraId="7C3DE703" w14:textId="77777777" w:rsidR="00DB0FF7" w:rsidRDefault="00DB0FF7">
      <w:pPr>
        <w:pStyle w:val="02Text"/>
        <w:sectPr w:rsidR="00DB0FF7" w:rsidSect="00DB0FF7">
          <w:headerReference w:type="even" r:id="rId97"/>
          <w:headerReference w:type="default" r:id="rId98"/>
          <w:footerReference w:type="even" r:id="rId99"/>
          <w:footerReference w:type="default" r:id="rId100"/>
          <w:footerReference w:type="first" r:id="rId101"/>
          <w:pgSz w:w="11907" w:h="16839" w:code="9"/>
          <w:pgMar w:top="3880" w:right="1900" w:bottom="3100" w:left="2300" w:header="2280" w:footer="1760" w:gutter="0"/>
          <w:cols w:space="720"/>
          <w:docGrid w:linePitch="254"/>
        </w:sectPr>
      </w:pPr>
    </w:p>
    <w:p w14:paraId="33978011" w14:textId="77777777" w:rsidR="009039CE" w:rsidRDefault="009039CE">
      <w:pPr>
        <w:pStyle w:val="PageBreak"/>
      </w:pPr>
      <w:r>
        <w:br w:type="page"/>
      </w:r>
    </w:p>
    <w:p w14:paraId="5618E8DC" w14:textId="77777777" w:rsidR="009039CE" w:rsidRPr="00792C13" w:rsidRDefault="009039CE">
      <w:pPr>
        <w:pStyle w:val="Sched-heading"/>
      </w:pPr>
      <w:bookmarkStart w:id="135" w:name="_Toc76998552"/>
      <w:r w:rsidRPr="00792C13">
        <w:rPr>
          <w:rStyle w:val="CharChapNo"/>
        </w:rPr>
        <w:lastRenderedPageBreak/>
        <w:t>Schedule 1</w:t>
      </w:r>
      <w:r>
        <w:tab/>
      </w:r>
      <w:r w:rsidRPr="00792C13">
        <w:rPr>
          <w:rStyle w:val="CharChapText"/>
        </w:rPr>
        <w:t>Model confidentiality clause</w:t>
      </w:r>
      <w:bookmarkEnd w:id="135"/>
    </w:p>
    <w:p w14:paraId="14AA3437" w14:textId="77777777" w:rsidR="009039CE" w:rsidRDefault="009039CE">
      <w:pPr>
        <w:pStyle w:val="Placeholder"/>
      </w:pPr>
      <w:r>
        <w:rPr>
          <w:rStyle w:val="CharPartNo"/>
        </w:rPr>
        <w:t xml:space="preserve">  </w:t>
      </w:r>
      <w:r>
        <w:rPr>
          <w:rStyle w:val="CharPartText"/>
        </w:rPr>
        <w:t xml:space="preserve">  </w:t>
      </w:r>
    </w:p>
    <w:p w14:paraId="60A1D1DC" w14:textId="77777777" w:rsidR="009039CE" w:rsidRDefault="009039CE">
      <w:pPr>
        <w:pStyle w:val="ref"/>
      </w:pPr>
      <w:r>
        <w:t>(see s 36)</w:t>
      </w:r>
    </w:p>
    <w:p w14:paraId="3AFCC162" w14:textId="77777777" w:rsidR="009039CE" w:rsidRDefault="009039CE">
      <w:pPr>
        <w:pStyle w:val="IH5Sec"/>
      </w:pPr>
      <w:r>
        <w:rPr>
          <w:rStyle w:val="CharSectNo"/>
        </w:rPr>
        <w:t>M</w:t>
      </w:r>
      <w:r>
        <w:tab/>
        <w:t>Confidentiality obligations of Territory</w:t>
      </w:r>
    </w:p>
    <w:p w14:paraId="0D93ABFD" w14:textId="77777777" w:rsidR="009039CE" w:rsidRDefault="009039CE">
      <w:pPr>
        <w:pStyle w:val="Amain"/>
      </w:pPr>
      <w:r>
        <w:tab/>
        <w:t>(1)</w:t>
      </w:r>
      <w:r>
        <w:tab/>
        <w:t xml:space="preserve">In this contract, </w:t>
      </w:r>
      <w:r>
        <w:rPr>
          <w:rStyle w:val="charBoldItals"/>
        </w:rPr>
        <w:t>confidential information</w:t>
      </w:r>
      <w:r>
        <w:t xml:space="preserve"> means [</w:t>
      </w:r>
      <w:r>
        <w:rPr>
          <w:rStyle w:val="charItals"/>
        </w:rPr>
        <w:t>list of the kinds of information to be kept confidential</w:t>
      </w:r>
      <w:r>
        <w:t>].</w:t>
      </w:r>
    </w:p>
    <w:p w14:paraId="7539C526" w14:textId="77777777" w:rsidR="009039CE" w:rsidRDefault="009039CE">
      <w:pPr>
        <w:pStyle w:val="Amain"/>
      </w:pPr>
      <w:r>
        <w:tab/>
        <w:t>(2)</w:t>
      </w:r>
      <w:r>
        <w:tab/>
        <w:t>In giving effect to the principles of open and accountable government, the Territory may disclose documents and information unless it has otherwise agreed, or is otherwise required under law, to keep the information confidential.</w:t>
      </w:r>
    </w:p>
    <w:p w14:paraId="444D4481" w14:textId="77777777" w:rsidR="009039CE" w:rsidRDefault="009039CE">
      <w:pPr>
        <w:pStyle w:val="Amain"/>
      </w:pPr>
      <w:r>
        <w:tab/>
        <w:t>(3)</w:t>
      </w:r>
      <w:r>
        <w:tab/>
        <w:t>Except as provided in this contract, the Territory must not disclose the confidential information to anyone without the prior written consent [</w:t>
      </w:r>
      <w:r>
        <w:rPr>
          <w:rStyle w:val="charItals"/>
        </w:rPr>
        <w:t>insert the name of the party or the party’s representative</w:t>
      </w:r>
      <w:r>
        <w:t>] (which consent will not be unreasonably withheld) except if the confidential information—</w:t>
      </w:r>
    </w:p>
    <w:p w14:paraId="6349F2E3" w14:textId="77777777" w:rsidR="009039CE" w:rsidRDefault="009039CE">
      <w:pPr>
        <w:pStyle w:val="Apara"/>
      </w:pPr>
      <w:r>
        <w:tab/>
        <w:t>(a)</w:t>
      </w:r>
      <w:r>
        <w:tab/>
        <w:t>is required or authorised to be disclosed under law; or</w:t>
      </w:r>
    </w:p>
    <w:p w14:paraId="26F7C921" w14:textId="77777777" w:rsidR="009039CE" w:rsidRDefault="009039CE">
      <w:pPr>
        <w:pStyle w:val="Apara"/>
      </w:pPr>
      <w:r>
        <w:tab/>
        <w:t>(b)</w:t>
      </w:r>
      <w:r>
        <w:tab/>
        <w:t>is reasonably necessary for the enforcement of the criminal law; or</w:t>
      </w:r>
    </w:p>
    <w:p w14:paraId="0AEBC897" w14:textId="77777777" w:rsidR="009039CE" w:rsidRDefault="009039CE">
      <w:pPr>
        <w:pStyle w:val="Apara"/>
      </w:pPr>
      <w:r>
        <w:tab/>
        <w:t>(c)</w:t>
      </w:r>
      <w:r>
        <w:tab/>
        <w:t>is disclosed to the Territory’s solicitors, auditors, insurers or advisers; or</w:t>
      </w:r>
    </w:p>
    <w:p w14:paraId="127AF4EB" w14:textId="77777777" w:rsidR="009039CE" w:rsidRDefault="009039CE">
      <w:pPr>
        <w:pStyle w:val="Apara"/>
      </w:pPr>
      <w:r>
        <w:tab/>
        <w:t>(d)</w:t>
      </w:r>
      <w:r>
        <w:tab/>
        <w:t>is generally available to the public; or</w:t>
      </w:r>
    </w:p>
    <w:p w14:paraId="1212875B" w14:textId="77777777" w:rsidR="009039CE" w:rsidRDefault="009039CE">
      <w:pPr>
        <w:pStyle w:val="Apara"/>
      </w:pPr>
      <w:r>
        <w:tab/>
        <w:t>(e)</w:t>
      </w:r>
      <w:r>
        <w:tab/>
        <w:t>is in the possession of the Territory without restriction in relation to disclosure before the date of receipt from [</w:t>
      </w:r>
      <w:r>
        <w:rPr>
          <w:rStyle w:val="charItals"/>
        </w:rPr>
        <w:t>insert the name of the party or the party’s representative</w:t>
      </w:r>
      <w:r>
        <w:t xml:space="preserve">]; or </w:t>
      </w:r>
    </w:p>
    <w:p w14:paraId="6BDF796F" w14:textId="77777777" w:rsidR="009039CE" w:rsidRDefault="009039CE">
      <w:pPr>
        <w:pStyle w:val="Apara"/>
      </w:pPr>
      <w:r>
        <w:tab/>
        <w:t>(f)</w:t>
      </w:r>
      <w:r>
        <w:tab/>
        <w:t>is disclosed by the responsible Minister in reporting to the Legislative Assembly or its committees; or</w:t>
      </w:r>
    </w:p>
    <w:p w14:paraId="77428D2F" w14:textId="77777777" w:rsidR="009039CE" w:rsidRDefault="009039CE">
      <w:pPr>
        <w:pStyle w:val="Apara"/>
      </w:pPr>
      <w:r>
        <w:tab/>
        <w:t>(g)</w:t>
      </w:r>
      <w:r>
        <w:tab/>
        <w:t>is disclosed to the ombudsman or for a purpose in relation to the protection of the public revenue</w:t>
      </w:r>
      <w:r w:rsidR="005E132F">
        <w:t>; or</w:t>
      </w:r>
    </w:p>
    <w:p w14:paraId="4F2F39A3" w14:textId="77777777" w:rsidR="005E132F" w:rsidRDefault="005E132F">
      <w:pPr>
        <w:pStyle w:val="Apara"/>
      </w:pPr>
      <w:r>
        <w:tab/>
      </w:r>
      <w:r w:rsidRPr="00994D5E">
        <w:t>(h)</w:t>
      </w:r>
      <w:r w:rsidRPr="00994D5E">
        <w:tab/>
        <w:t>is disclosed to the integrity commissioner.</w:t>
      </w:r>
    </w:p>
    <w:p w14:paraId="61C2FBE7" w14:textId="77777777" w:rsidR="009039CE" w:rsidRDefault="009039CE">
      <w:pPr>
        <w:pStyle w:val="Amain"/>
      </w:pPr>
      <w:r>
        <w:lastRenderedPageBreak/>
        <w:tab/>
        <w:t>(4)</w:t>
      </w:r>
      <w:r>
        <w:tab/>
        <w:t xml:space="preserve">The </w:t>
      </w:r>
      <w:r>
        <w:rPr>
          <w:rStyle w:val="charItals"/>
        </w:rPr>
        <w:t>Government Procurement Act 2001</w:t>
      </w:r>
      <w:r>
        <w:t>, part 3 (Notifiable contracts) applies to this contract.</w:t>
      </w:r>
    </w:p>
    <w:p w14:paraId="1046B705" w14:textId="77777777" w:rsidR="009039CE" w:rsidRDefault="009039CE" w:rsidP="009039CE">
      <w:pPr>
        <w:pStyle w:val="Amain"/>
      </w:pPr>
      <w:r>
        <w:tab/>
        <w:t>(5)</w:t>
      </w:r>
      <w:r>
        <w:tab/>
        <w:t>The following grounds mentioned in that Act, section 35 (1)</w:t>
      </w:r>
      <w:r w:rsidRPr="00C5468C">
        <w:t xml:space="preserve"> </w:t>
      </w:r>
      <w:r>
        <w:t>apply to this clause:  [</w:t>
      </w:r>
      <w:r>
        <w:rPr>
          <w:rStyle w:val="charItals"/>
        </w:rPr>
        <w:t>list relevant grounds</w:t>
      </w:r>
      <w:r>
        <w:t>].</w:t>
      </w:r>
    </w:p>
    <w:p w14:paraId="03E7F617" w14:textId="77777777" w:rsidR="00B95D52" w:rsidRPr="00B95D52" w:rsidRDefault="00B95D52" w:rsidP="00B95D52">
      <w:pPr>
        <w:pStyle w:val="PageBreak"/>
      </w:pPr>
      <w:r w:rsidRPr="00B95D52">
        <w:br w:type="page"/>
      </w:r>
    </w:p>
    <w:p w14:paraId="74D87777" w14:textId="77777777" w:rsidR="00B95D52" w:rsidRPr="00792C13" w:rsidRDefault="00B95D52" w:rsidP="00B95D52">
      <w:pPr>
        <w:pStyle w:val="Sched-heading"/>
      </w:pPr>
      <w:bookmarkStart w:id="136" w:name="_Toc76998553"/>
      <w:r w:rsidRPr="00792C13">
        <w:rPr>
          <w:rStyle w:val="CharChapNo"/>
        </w:rPr>
        <w:lastRenderedPageBreak/>
        <w:t>Schedule 2</w:t>
      </w:r>
      <w:r w:rsidRPr="009E1AEC">
        <w:tab/>
      </w:r>
      <w:r w:rsidRPr="00792C13">
        <w:rPr>
          <w:rStyle w:val="CharChapText"/>
        </w:rPr>
        <w:t>Reviewable decisions</w:t>
      </w:r>
      <w:bookmarkEnd w:id="136"/>
    </w:p>
    <w:p w14:paraId="2F6C0964" w14:textId="77777777" w:rsidR="00B95D52" w:rsidRPr="009E1AEC" w:rsidRDefault="00B95D52" w:rsidP="00B95D52">
      <w:pPr>
        <w:pStyle w:val="ref"/>
        <w:keepNext/>
      </w:pPr>
      <w:r w:rsidRPr="009E1AEC">
        <w:t>(see pt 4A)</w:t>
      </w:r>
    </w:p>
    <w:p w14:paraId="5EB1103A" w14:textId="77777777" w:rsidR="00B95D52" w:rsidRPr="009E1AEC" w:rsidRDefault="00B95D52" w:rsidP="00B95D52">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B95D52" w:rsidRPr="009E1AEC" w14:paraId="3D788EE0" w14:textId="77777777" w:rsidTr="00160A49">
        <w:trPr>
          <w:cantSplit/>
          <w:tblHeader/>
        </w:trPr>
        <w:tc>
          <w:tcPr>
            <w:tcW w:w="1101" w:type="dxa"/>
            <w:tcBorders>
              <w:bottom w:val="single" w:sz="4" w:space="0" w:color="auto"/>
            </w:tcBorders>
          </w:tcPr>
          <w:p w14:paraId="49C8652D" w14:textId="77777777" w:rsidR="00B95D52" w:rsidRPr="009E1AEC" w:rsidRDefault="00B95D52" w:rsidP="00160A49">
            <w:pPr>
              <w:pStyle w:val="TableColHd"/>
            </w:pPr>
            <w:r w:rsidRPr="009E1AEC">
              <w:t>column 1</w:t>
            </w:r>
          </w:p>
          <w:p w14:paraId="27DE3C9A" w14:textId="77777777" w:rsidR="00B95D52" w:rsidRPr="009E1AEC" w:rsidRDefault="00B95D52" w:rsidP="00160A49">
            <w:pPr>
              <w:pStyle w:val="TableColHd"/>
            </w:pPr>
            <w:r w:rsidRPr="009E1AEC">
              <w:t>item</w:t>
            </w:r>
          </w:p>
        </w:tc>
        <w:tc>
          <w:tcPr>
            <w:tcW w:w="1275" w:type="dxa"/>
            <w:tcBorders>
              <w:bottom w:val="single" w:sz="4" w:space="0" w:color="auto"/>
            </w:tcBorders>
          </w:tcPr>
          <w:p w14:paraId="13C79DD7" w14:textId="77777777" w:rsidR="00B95D52" w:rsidRPr="009E1AEC" w:rsidRDefault="00B95D52" w:rsidP="00160A49">
            <w:pPr>
              <w:pStyle w:val="TableColHd"/>
            </w:pPr>
            <w:r w:rsidRPr="009E1AEC">
              <w:t>column 2</w:t>
            </w:r>
          </w:p>
          <w:p w14:paraId="6BFEF5ED" w14:textId="77777777" w:rsidR="00B95D52" w:rsidRPr="009E1AEC" w:rsidRDefault="00B95D52" w:rsidP="00160A49">
            <w:pPr>
              <w:pStyle w:val="TableColHd"/>
            </w:pPr>
            <w:r w:rsidRPr="009E1AEC">
              <w:t>section</w:t>
            </w:r>
          </w:p>
        </w:tc>
        <w:tc>
          <w:tcPr>
            <w:tcW w:w="2694" w:type="dxa"/>
            <w:tcBorders>
              <w:bottom w:val="single" w:sz="4" w:space="0" w:color="auto"/>
            </w:tcBorders>
          </w:tcPr>
          <w:p w14:paraId="2F2D8779" w14:textId="77777777" w:rsidR="00B95D52" w:rsidRPr="009E1AEC" w:rsidRDefault="00B95D52" w:rsidP="00160A49">
            <w:pPr>
              <w:pStyle w:val="TableColHd"/>
            </w:pPr>
            <w:r w:rsidRPr="009E1AEC">
              <w:t>column 3</w:t>
            </w:r>
          </w:p>
          <w:p w14:paraId="00B308E6" w14:textId="77777777" w:rsidR="00B95D52" w:rsidRPr="009E1AEC" w:rsidRDefault="00B95D52" w:rsidP="00160A49">
            <w:pPr>
              <w:pStyle w:val="TableColHd"/>
            </w:pPr>
            <w:r w:rsidRPr="009E1AEC">
              <w:t>decision</w:t>
            </w:r>
          </w:p>
        </w:tc>
        <w:tc>
          <w:tcPr>
            <w:tcW w:w="2878" w:type="dxa"/>
            <w:tcBorders>
              <w:bottom w:val="single" w:sz="4" w:space="0" w:color="auto"/>
            </w:tcBorders>
          </w:tcPr>
          <w:p w14:paraId="6F690E28" w14:textId="77777777" w:rsidR="00B95D52" w:rsidRPr="009E1AEC" w:rsidRDefault="00B95D52" w:rsidP="00160A49">
            <w:pPr>
              <w:pStyle w:val="TableColHd"/>
            </w:pPr>
            <w:r w:rsidRPr="009E1AEC">
              <w:t>column 4</w:t>
            </w:r>
          </w:p>
          <w:p w14:paraId="2C5113FD" w14:textId="77777777" w:rsidR="00B95D52" w:rsidRPr="009E1AEC" w:rsidRDefault="00B95D52" w:rsidP="00160A49">
            <w:pPr>
              <w:pStyle w:val="TableColHd"/>
            </w:pPr>
            <w:r w:rsidRPr="009E1AEC">
              <w:t>entity</w:t>
            </w:r>
          </w:p>
        </w:tc>
      </w:tr>
      <w:tr w:rsidR="00B95D52" w:rsidRPr="009E1AEC" w14:paraId="7D5DCF8E" w14:textId="77777777" w:rsidTr="00160A49">
        <w:trPr>
          <w:cantSplit/>
        </w:trPr>
        <w:tc>
          <w:tcPr>
            <w:tcW w:w="1101" w:type="dxa"/>
            <w:tcBorders>
              <w:top w:val="single" w:sz="4" w:space="0" w:color="auto"/>
            </w:tcBorders>
          </w:tcPr>
          <w:p w14:paraId="550E0988" w14:textId="77777777" w:rsidR="00B95D52" w:rsidRPr="009E1AEC" w:rsidRDefault="00B95D52" w:rsidP="00160A49">
            <w:pPr>
              <w:pStyle w:val="TableText10"/>
            </w:pPr>
            <w:r w:rsidRPr="009E1AEC">
              <w:t>1</w:t>
            </w:r>
          </w:p>
        </w:tc>
        <w:tc>
          <w:tcPr>
            <w:tcW w:w="1275" w:type="dxa"/>
            <w:tcBorders>
              <w:top w:val="single" w:sz="4" w:space="0" w:color="auto"/>
            </w:tcBorders>
          </w:tcPr>
          <w:p w14:paraId="16907E4D" w14:textId="77777777" w:rsidR="00B95D52" w:rsidRPr="009E1AEC" w:rsidRDefault="00B95D52" w:rsidP="00160A49">
            <w:pPr>
              <w:pStyle w:val="TableText10"/>
            </w:pPr>
            <w:r w:rsidRPr="009E1AEC">
              <w:t>22J</w:t>
            </w:r>
          </w:p>
        </w:tc>
        <w:tc>
          <w:tcPr>
            <w:tcW w:w="2694" w:type="dxa"/>
            <w:tcBorders>
              <w:top w:val="single" w:sz="4" w:space="0" w:color="auto"/>
            </w:tcBorders>
          </w:tcPr>
          <w:p w14:paraId="404A05EC" w14:textId="77777777" w:rsidR="00B95D52" w:rsidRPr="009E1AEC" w:rsidRDefault="00B95D52" w:rsidP="00160A49">
            <w:pPr>
              <w:pStyle w:val="TableText10"/>
            </w:pPr>
            <w:r w:rsidRPr="009E1AEC">
              <w:t>decision not to grant secure local jobs code certificate</w:t>
            </w:r>
          </w:p>
        </w:tc>
        <w:tc>
          <w:tcPr>
            <w:tcW w:w="2878" w:type="dxa"/>
            <w:tcBorders>
              <w:top w:val="single" w:sz="4" w:space="0" w:color="auto"/>
            </w:tcBorders>
          </w:tcPr>
          <w:p w14:paraId="72D2002E" w14:textId="77777777" w:rsidR="00B95D52" w:rsidRPr="009E1AEC" w:rsidRDefault="00B95D52" w:rsidP="00160A49">
            <w:pPr>
              <w:pStyle w:val="TableText10"/>
            </w:pPr>
            <w:r w:rsidRPr="009E1AEC">
              <w:t>applicant</w:t>
            </w:r>
          </w:p>
        </w:tc>
      </w:tr>
      <w:tr w:rsidR="00B95D52" w:rsidRPr="009E1AEC" w14:paraId="59263C51" w14:textId="77777777" w:rsidTr="00160A49">
        <w:trPr>
          <w:cantSplit/>
        </w:trPr>
        <w:tc>
          <w:tcPr>
            <w:tcW w:w="1101" w:type="dxa"/>
          </w:tcPr>
          <w:p w14:paraId="12F07BB1" w14:textId="77777777" w:rsidR="00B95D52" w:rsidRPr="009E1AEC" w:rsidRDefault="00B95D52" w:rsidP="00160A49">
            <w:pPr>
              <w:pStyle w:val="TableText10"/>
            </w:pPr>
            <w:r w:rsidRPr="009E1AEC">
              <w:t>2</w:t>
            </w:r>
          </w:p>
        </w:tc>
        <w:tc>
          <w:tcPr>
            <w:tcW w:w="1275" w:type="dxa"/>
          </w:tcPr>
          <w:p w14:paraId="2EC5E794" w14:textId="77777777" w:rsidR="00B95D52" w:rsidRPr="009E1AEC" w:rsidRDefault="00B95D52" w:rsidP="00160A49">
            <w:pPr>
              <w:pStyle w:val="TableText10"/>
            </w:pPr>
            <w:r w:rsidRPr="009E1AEC">
              <w:t>22K (1) (b) and (2)</w:t>
            </w:r>
          </w:p>
        </w:tc>
        <w:tc>
          <w:tcPr>
            <w:tcW w:w="2694" w:type="dxa"/>
          </w:tcPr>
          <w:p w14:paraId="7951EE08" w14:textId="77777777" w:rsidR="00B95D52" w:rsidRPr="009E1AEC" w:rsidRDefault="00B95D52" w:rsidP="00160A49">
            <w:pPr>
              <w:pStyle w:val="TableText10"/>
            </w:pPr>
            <w:r w:rsidRPr="009E1AEC">
              <w:t>decision to impose, amend or remove condition on secure local jobs code certificate</w:t>
            </w:r>
          </w:p>
        </w:tc>
        <w:tc>
          <w:tcPr>
            <w:tcW w:w="2878" w:type="dxa"/>
          </w:tcPr>
          <w:p w14:paraId="57259DDE" w14:textId="77777777" w:rsidR="00B95D52" w:rsidRPr="009E1AEC" w:rsidRDefault="00B95D52" w:rsidP="00160A49">
            <w:pPr>
              <w:pStyle w:val="TableText10"/>
            </w:pPr>
            <w:r w:rsidRPr="009E1AEC">
              <w:t>entity that holds certificate</w:t>
            </w:r>
          </w:p>
        </w:tc>
      </w:tr>
      <w:tr w:rsidR="00B95D52" w:rsidRPr="009E1AEC" w14:paraId="1DB0F7B8" w14:textId="77777777" w:rsidTr="00160A49">
        <w:trPr>
          <w:cantSplit/>
        </w:trPr>
        <w:tc>
          <w:tcPr>
            <w:tcW w:w="1101" w:type="dxa"/>
          </w:tcPr>
          <w:p w14:paraId="2AE4D422" w14:textId="77777777" w:rsidR="00B95D52" w:rsidRPr="009E1AEC" w:rsidRDefault="00B95D52" w:rsidP="00160A49">
            <w:pPr>
              <w:pStyle w:val="TableText10"/>
            </w:pPr>
            <w:r w:rsidRPr="009E1AEC">
              <w:t>3</w:t>
            </w:r>
          </w:p>
        </w:tc>
        <w:tc>
          <w:tcPr>
            <w:tcW w:w="1275" w:type="dxa"/>
          </w:tcPr>
          <w:p w14:paraId="27AAD4A0" w14:textId="77777777" w:rsidR="00B95D52" w:rsidRPr="009E1AEC" w:rsidRDefault="00B95D52" w:rsidP="00160A49">
            <w:pPr>
              <w:pStyle w:val="TableText10"/>
            </w:pPr>
            <w:r w:rsidRPr="009E1AEC">
              <w:t>22T (1) (b)</w:t>
            </w:r>
          </w:p>
        </w:tc>
        <w:tc>
          <w:tcPr>
            <w:tcW w:w="2694" w:type="dxa"/>
          </w:tcPr>
          <w:p w14:paraId="5FABC169" w14:textId="77777777" w:rsidR="00B95D52" w:rsidRPr="009E1AEC" w:rsidRDefault="00B95D52" w:rsidP="00160A49">
            <w:pPr>
              <w:pStyle w:val="TableText10"/>
            </w:pPr>
            <w:r w:rsidRPr="009E1AEC">
              <w:t>decision to cancel secure local jobs code certificate</w:t>
            </w:r>
          </w:p>
        </w:tc>
        <w:tc>
          <w:tcPr>
            <w:tcW w:w="2878" w:type="dxa"/>
          </w:tcPr>
          <w:p w14:paraId="5B27B754" w14:textId="77777777" w:rsidR="00B95D52" w:rsidRPr="009E1AEC" w:rsidRDefault="00B95D52" w:rsidP="00160A49">
            <w:pPr>
              <w:pStyle w:val="TableText10"/>
            </w:pPr>
            <w:r w:rsidRPr="009E1AEC">
              <w:t>entity that holds certificate</w:t>
            </w:r>
          </w:p>
        </w:tc>
      </w:tr>
      <w:tr w:rsidR="00B95D52" w:rsidRPr="009E1AEC" w14:paraId="03BFCBD2" w14:textId="77777777" w:rsidTr="00160A49">
        <w:trPr>
          <w:cantSplit/>
        </w:trPr>
        <w:tc>
          <w:tcPr>
            <w:tcW w:w="1101" w:type="dxa"/>
          </w:tcPr>
          <w:p w14:paraId="291C1E65" w14:textId="77777777" w:rsidR="00B95D52" w:rsidRPr="009E1AEC" w:rsidRDefault="00B95D52" w:rsidP="00160A49">
            <w:pPr>
              <w:pStyle w:val="TableText10"/>
            </w:pPr>
            <w:r w:rsidRPr="009E1AEC">
              <w:t>4</w:t>
            </w:r>
          </w:p>
        </w:tc>
        <w:tc>
          <w:tcPr>
            <w:tcW w:w="1275" w:type="dxa"/>
          </w:tcPr>
          <w:p w14:paraId="36C6C649" w14:textId="77777777" w:rsidR="00B95D52" w:rsidRPr="009E1AEC" w:rsidRDefault="00B95D52" w:rsidP="00160A49">
            <w:pPr>
              <w:pStyle w:val="TableText10"/>
            </w:pPr>
            <w:r w:rsidRPr="009E1AEC">
              <w:t>22T (1) (c)</w:t>
            </w:r>
          </w:p>
        </w:tc>
        <w:tc>
          <w:tcPr>
            <w:tcW w:w="2694" w:type="dxa"/>
          </w:tcPr>
          <w:p w14:paraId="02B19DD7" w14:textId="77777777" w:rsidR="00B95D52" w:rsidRPr="009E1AEC" w:rsidRDefault="00B95D52" w:rsidP="00160A49">
            <w:pPr>
              <w:pStyle w:val="TableText10"/>
            </w:pPr>
            <w:r w:rsidRPr="009E1AEC">
              <w:t>decision to suspend secure local jobs code certificate</w:t>
            </w:r>
          </w:p>
        </w:tc>
        <w:tc>
          <w:tcPr>
            <w:tcW w:w="2878" w:type="dxa"/>
          </w:tcPr>
          <w:p w14:paraId="7300E0DF" w14:textId="77777777" w:rsidR="00B95D52" w:rsidRPr="009E1AEC" w:rsidRDefault="00B95D52" w:rsidP="00160A49">
            <w:pPr>
              <w:pStyle w:val="TableText10"/>
            </w:pPr>
            <w:r w:rsidRPr="009E1AEC">
              <w:t>entity that holds certificate</w:t>
            </w:r>
          </w:p>
        </w:tc>
      </w:tr>
      <w:tr w:rsidR="00B95D52" w:rsidRPr="009E1AEC" w14:paraId="7B9DD874" w14:textId="77777777" w:rsidTr="00160A49">
        <w:trPr>
          <w:cantSplit/>
        </w:trPr>
        <w:tc>
          <w:tcPr>
            <w:tcW w:w="1101" w:type="dxa"/>
          </w:tcPr>
          <w:p w14:paraId="6FFAE49E" w14:textId="77777777" w:rsidR="00B95D52" w:rsidRPr="009E1AEC" w:rsidRDefault="00B95D52" w:rsidP="00160A49">
            <w:pPr>
              <w:pStyle w:val="TableText10"/>
            </w:pPr>
            <w:r w:rsidRPr="009E1AEC">
              <w:t>5</w:t>
            </w:r>
          </w:p>
        </w:tc>
        <w:tc>
          <w:tcPr>
            <w:tcW w:w="1275" w:type="dxa"/>
          </w:tcPr>
          <w:p w14:paraId="07217D7C" w14:textId="77777777" w:rsidR="00B95D52" w:rsidRPr="009E1AEC" w:rsidRDefault="00B95D52" w:rsidP="00160A49">
            <w:pPr>
              <w:pStyle w:val="TableText10"/>
            </w:pPr>
            <w:r w:rsidRPr="009E1AEC">
              <w:t>22T (1) (d)</w:t>
            </w:r>
          </w:p>
        </w:tc>
        <w:tc>
          <w:tcPr>
            <w:tcW w:w="2694" w:type="dxa"/>
          </w:tcPr>
          <w:p w14:paraId="2AD7A9BB" w14:textId="77777777" w:rsidR="00B95D52" w:rsidRPr="009E1AEC" w:rsidRDefault="00B95D52" w:rsidP="00160A49">
            <w:pPr>
              <w:pStyle w:val="TableText10"/>
            </w:pPr>
            <w:r w:rsidRPr="009E1AEC">
              <w:t>decision to prohibit application for secure local jobs code certificate</w:t>
            </w:r>
          </w:p>
        </w:tc>
        <w:tc>
          <w:tcPr>
            <w:tcW w:w="2878" w:type="dxa"/>
          </w:tcPr>
          <w:p w14:paraId="2E9740CE" w14:textId="77777777" w:rsidR="00B95D52" w:rsidRPr="009E1AEC" w:rsidRDefault="00B95D52" w:rsidP="00160A49">
            <w:pPr>
              <w:pStyle w:val="TableText10"/>
            </w:pPr>
            <w:r w:rsidRPr="009E1AEC">
              <w:t>entity that is prohibited from making application</w:t>
            </w:r>
          </w:p>
        </w:tc>
      </w:tr>
      <w:tr w:rsidR="00B95D52" w:rsidRPr="009E1AEC" w14:paraId="1652414A" w14:textId="77777777" w:rsidTr="00160A49">
        <w:trPr>
          <w:cantSplit/>
        </w:trPr>
        <w:tc>
          <w:tcPr>
            <w:tcW w:w="1101" w:type="dxa"/>
          </w:tcPr>
          <w:p w14:paraId="7185CE20" w14:textId="77777777" w:rsidR="00B95D52" w:rsidRPr="009E1AEC" w:rsidRDefault="00B95D52" w:rsidP="00160A49">
            <w:pPr>
              <w:pStyle w:val="TableText10"/>
            </w:pPr>
            <w:r w:rsidRPr="009E1AEC">
              <w:t>6</w:t>
            </w:r>
          </w:p>
        </w:tc>
        <w:tc>
          <w:tcPr>
            <w:tcW w:w="1275" w:type="dxa"/>
          </w:tcPr>
          <w:p w14:paraId="3541A8B9" w14:textId="77777777" w:rsidR="00B95D52" w:rsidRPr="009E1AEC" w:rsidRDefault="00B95D52" w:rsidP="00160A49">
            <w:pPr>
              <w:pStyle w:val="TableText10"/>
            </w:pPr>
            <w:r w:rsidRPr="009E1AEC">
              <w:t>22T (1) (e)</w:t>
            </w:r>
          </w:p>
        </w:tc>
        <w:tc>
          <w:tcPr>
            <w:tcW w:w="2694" w:type="dxa"/>
          </w:tcPr>
          <w:p w14:paraId="32F287DE" w14:textId="77777777" w:rsidR="00B95D52" w:rsidRPr="009E1AEC" w:rsidRDefault="00B95D52" w:rsidP="00160A49">
            <w:pPr>
              <w:pStyle w:val="TableText10"/>
            </w:pPr>
            <w:r w:rsidRPr="009E1AEC">
              <w:t>decision to impose or amend conditions on secure local jobs code certificate</w:t>
            </w:r>
          </w:p>
        </w:tc>
        <w:tc>
          <w:tcPr>
            <w:tcW w:w="2878" w:type="dxa"/>
          </w:tcPr>
          <w:p w14:paraId="1D530E24" w14:textId="77777777" w:rsidR="00B95D52" w:rsidRPr="009E1AEC" w:rsidRDefault="00B95D52" w:rsidP="00160A49">
            <w:pPr>
              <w:pStyle w:val="TableText10"/>
            </w:pPr>
            <w:r w:rsidRPr="009E1AEC">
              <w:t>entity that holds certificate</w:t>
            </w:r>
          </w:p>
        </w:tc>
      </w:tr>
    </w:tbl>
    <w:p w14:paraId="685F762F" w14:textId="77777777" w:rsidR="008045F4" w:rsidRDefault="008045F4">
      <w:pPr>
        <w:pStyle w:val="03Schedule"/>
        <w:sectPr w:rsidR="008045F4">
          <w:headerReference w:type="even" r:id="rId102"/>
          <w:headerReference w:type="default" r:id="rId103"/>
          <w:footerReference w:type="even" r:id="rId104"/>
          <w:footerReference w:type="default" r:id="rId105"/>
          <w:type w:val="continuous"/>
          <w:pgSz w:w="11907" w:h="16839" w:code="9"/>
          <w:pgMar w:top="3880" w:right="1900" w:bottom="3100" w:left="2300" w:header="2280" w:footer="1760" w:gutter="0"/>
          <w:cols w:space="720"/>
        </w:sectPr>
      </w:pPr>
    </w:p>
    <w:p w14:paraId="3B6F5908" w14:textId="77777777" w:rsidR="009039CE" w:rsidRDefault="009039CE">
      <w:pPr>
        <w:pStyle w:val="PageBreak"/>
      </w:pPr>
      <w:r>
        <w:br w:type="page"/>
      </w:r>
    </w:p>
    <w:p w14:paraId="39B76724" w14:textId="77777777" w:rsidR="009039CE" w:rsidRDefault="009039CE">
      <w:pPr>
        <w:pStyle w:val="Dict-Heading"/>
      </w:pPr>
      <w:bookmarkStart w:id="137" w:name="_Toc76998554"/>
      <w:r>
        <w:lastRenderedPageBreak/>
        <w:t>Dictionary</w:t>
      </w:r>
      <w:bookmarkEnd w:id="137"/>
    </w:p>
    <w:p w14:paraId="4BFCA4BF" w14:textId="77777777" w:rsidR="009039CE" w:rsidRDefault="009039CE">
      <w:pPr>
        <w:pStyle w:val="ref"/>
        <w:keepNext/>
      </w:pPr>
      <w:r>
        <w:t>(see s 2)</w:t>
      </w:r>
    </w:p>
    <w:p w14:paraId="364916F8" w14:textId="50A71221" w:rsidR="009039CE" w:rsidRDefault="009039CE">
      <w:pPr>
        <w:pStyle w:val="aNote"/>
        <w:keepNext/>
      </w:pPr>
      <w:r>
        <w:rPr>
          <w:rStyle w:val="charItals"/>
        </w:rPr>
        <w:t>Note 1</w:t>
      </w:r>
      <w:r>
        <w:rPr>
          <w:rStyle w:val="charItals"/>
        </w:rPr>
        <w:tab/>
      </w:r>
      <w:r>
        <w:t xml:space="preserve">The </w:t>
      </w:r>
      <w:hyperlink r:id="rId106" w:tooltip="A2001-14" w:history="1">
        <w:r w:rsidR="00C5468C" w:rsidRPr="00C5468C">
          <w:rPr>
            <w:rStyle w:val="charCitHyperlinkAbbrev"/>
          </w:rPr>
          <w:t>Legislation Act</w:t>
        </w:r>
      </w:hyperlink>
      <w:r>
        <w:t xml:space="preserve"> contains definitions and other provisions relevant to this Act.</w:t>
      </w:r>
    </w:p>
    <w:p w14:paraId="2D02EAEE" w14:textId="346F5621" w:rsidR="009039CE" w:rsidRDefault="009039CE">
      <w:pPr>
        <w:pStyle w:val="aNote"/>
        <w:keepNext/>
      </w:pPr>
      <w:r>
        <w:rPr>
          <w:rStyle w:val="charItals"/>
        </w:rPr>
        <w:t>Note 2</w:t>
      </w:r>
      <w:r>
        <w:rPr>
          <w:rStyle w:val="charItals"/>
        </w:rPr>
        <w:tab/>
      </w:r>
      <w:r>
        <w:t xml:space="preserve">In particular, the </w:t>
      </w:r>
      <w:hyperlink r:id="rId107" w:tooltip="A2001-14" w:history="1">
        <w:r w:rsidR="00C5468C" w:rsidRPr="00C5468C">
          <w:rPr>
            <w:rStyle w:val="charCitHyperlinkAbbrev"/>
          </w:rPr>
          <w:t>Legislation Act</w:t>
        </w:r>
      </w:hyperlink>
      <w:r>
        <w:t>, dict, pt 1, defines the following terms:</w:t>
      </w:r>
    </w:p>
    <w:p w14:paraId="63FB8732"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ACT</w:t>
      </w:r>
    </w:p>
    <w:p w14:paraId="437E8818" w14:textId="77777777" w:rsidR="009039CE" w:rsidRDefault="009039CE">
      <w:pPr>
        <w:pStyle w:val="aNoteBulletss"/>
      </w:pPr>
      <w:r>
        <w:rPr>
          <w:rFonts w:ascii="Symbol" w:hAnsi="Symbol"/>
        </w:rPr>
        <w:t></w:t>
      </w:r>
      <w:r>
        <w:rPr>
          <w:rFonts w:ascii="Symbol" w:hAnsi="Symbol"/>
        </w:rPr>
        <w:tab/>
      </w:r>
      <w:r>
        <w:t>administrative unit</w:t>
      </w:r>
    </w:p>
    <w:p w14:paraId="6837CF04"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appoint</w:t>
      </w:r>
    </w:p>
    <w:p w14:paraId="400DC58A" w14:textId="77777777" w:rsidR="009039CE" w:rsidRDefault="009039CE">
      <w:pPr>
        <w:pStyle w:val="aNoteBulletss"/>
      </w:pPr>
      <w:r>
        <w:rPr>
          <w:rFonts w:ascii="Symbol" w:hAnsi="Symbol"/>
        </w:rPr>
        <w:t></w:t>
      </w:r>
      <w:r>
        <w:rPr>
          <w:rFonts w:ascii="Symbol" w:hAnsi="Symbol"/>
        </w:rPr>
        <w:tab/>
      </w:r>
      <w:r>
        <w:t>auditor-general</w:t>
      </w:r>
    </w:p>
    <w:p w14:paraId="6B6006FD" w14:textId="77777777" w:rsidR="009039CE" w:rsidRDefault="009039CE" w:rsidP="009039CE">
      <w:pPr>
        <w:pStyle w:val="aNoteBulletss"/>
        <w:tabs>
          <w:tab w:val="left" w:pos="2300"/>
        </w:tabs>
      </w:pPr>
      <w:r>
        <w:rPr>
          <w:rFonts w:ascii="Symbol" w:hAnsi="Symbol"/>
        </w:rPr>
        <w:t></w:t>
      </w:r>
      <w:r>
        <w:rPr>
          <w:rFonts w:ascii="Symbol" w:hAnsi="Symbol"/>
        </w:rPr>
        <w:tab/>
      </w:r>
      <w:r>
        <w:t>bankrupt or personally insolvent</w:t>
      </w:r>
    </w:p>
    <w:p w14:paraId="5DF8F92A" w14:textId="77777777" w:rsidR="009039CE" w:rsidRDefault="009039CE">
      <w:pPr>
        <w:pStyle w:val="aNoteBulletss"/>
      </w:pPr>
      <w:r>
        <w:rPr>
          <w:rFonts w:ascii="Symbol" w:hAnsi="Symbol"/>
        </w:rPr>
        <w:t></w:t>
      </w:r>
      <w:r>
        <w:rPr>
          <w:rFonts w:ascii="Symbol" w:hAnsi="Symbol"/>
        </w:rPr>
        <w:tab/>
      </w:r>
      <w:r>
        <w:t>body</w:t>
      </w:r>
    </w:p>
    <w:p w14:paraId="337BB7C5"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Commonwealth</w:t>
      </w:r>
    </w:p>
    <w:p w14:paraId="2C45CF8B" w14:textId="77777777" w:rsidR="009039CE" w:rsidRDefault="009039CE">
      <w:pPr>
        <w:pStyle w:val="aNoteBulletss"/>
      </w:pPr>
      <w:r>
        <w:rPr>
          <w:rFonts w:ascii="Symbol" w:hAnsi="Symbol"/>
        </w:rPr>
        <w:t></w:t>
      </w:r>
      <w:r>
        <w:rPr>
          <w:rFonts w:ascii="Symbol" w:hAnsi="Symbol"/>
        </w:rPr>
        <w:tab/>
      </w:r>
      <w:r w:rsidR="00C5468C" w:rsidRPr="0017035E">
        <w:t>Corporations Act</w:t>
      </w:r>
    </w:p>
    <w:p w14:paraId="0D37CC35" w14:textId="77777777" w:rsidR="000A192E" w:rsidRPr="00D57A5C" w:rsidRDefault="000A192E" w:rsidP="000A192E">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30A1D663"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entity</w:t>
      </w:r>
    </w:p>
    <w:p w14:paraId="4BAA523B"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establish</w:t>
      </w:r>
    </w:p>
    <w:p w14:paraId="60217919"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fail</w:t>
      </w:r>
    </w:p>
    <w:p w14:paraId="7F2FA1D9" w14:textId="77777777" w:rsidR="0086442F" w:rsidRDefault="0086442F" w:rsidP="0086442F">
      <w:pPr>
        <w:pStyle w:val="aNoteBulletss"/>
        <w:tabs>
          <w:tab w:val="left" w:pos="2300"/>
        </w:tabs>
      </w:pPr>
      <w:r w:rsidRPr="0083266D">
        <w:rPr>
          <w:rFonts w:ascii="Symbol" w:hAnsi="Symbol"/>
        </w:rPr>
        <w:t></w:t>
      </w:r>
      <w:r w:rsidRPr="0083266D">
        <w:rPr>
          <w:rFonts w:ascii="Symbol" w:hAnsi="Symbol"/>
        </w:rPr>
        <w:tab/>
      </w:r>
      <w:r w:rsidRPr="0083266D">
        <w:t>head of service</w:t>
      </w:r>
    </w:p>
    <w:p w14:paraId="61610601" w14:textId="77777777" w:rsidR="009D69CA" w:rsidRPr="0083266D" w:rsidRDefault="009D69CA" w:rsidP="0086442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62303E16"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may (see s 146)</w:t>
      </w:r>
    </w:p>
    <w:p w14:paraId="6FCAB725"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Minister (see s 162)</w:t>
      </w:r>
    </w:p>
    <w:p w14:paraId="4EE0E886"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must (see s 146)</w:t>
      </w:r>
    </w:p>
    <w:p w14:paraId="25452DAE" w14:textId="77777777" w:rsidR="00305BE7" w:rsidRPr="006A5A88" w:rsidRDefault="00305BE7" w:rsidP="00305BE7">
      <w:pPr>
        <w:pStyle w:val="aNoteBulletss"/>
        <w:tabs>
          <w:tab w:val="left" w:pos="2300"/>
        </w:tabs>
      </w:pPr>
      <w:r w:rsidRPr="006A5A88">
        <w:rPr>
          <w:rFonts w:ascii="Symbol" w:hAnsi="Symbol"/>
        </w:rPr>
        <w:t></w:t>
      </w:r>
      <w:r w:rsidRPr="006A5A88">
        <w:rPr>
          <w:rFonts w:ascii="Symbol" w:hAnsi="Symbol"/>
        </w:rPr>
        <w:tab/>
      </w:r>
      <w:r w:rsidRPr="006A5A88">
        <w:t>Office of the Legislative Assembly</w:t>
      </w:r>
    </w:p>
    <w:p w14:paraId="69F62D3F" w14:textId="77777777" w:rsidR="004E61B3" w:rsidRPr="00F3634D" w:rsidRDefault="004E61B3" w:rsidP="004E61B3">
      <w:pPr>
        <w:pStyle w:val="aNoteBulletss"/>
        <w:tabs>
          <w:tab w:val="left" w:pos="2300"/>
        </w:tabs>
      </w:pPr>
      <w:r w:rsidRPr="00F3634D">
        <w:rPr>
          <w:rFonts w:ascii="Symbol" w:hAnsi="Symbol"/>
        </w:rPr>
        <w:t></w:t>
      </w:r>
      <w:r w:rsidRPr="00F3634D">
        <w:rPr>
          <w:rFonts w:ascii="Symbol" w:hAnsi="Symbol"/>
        </w:rPr>
        <w:tab/>
      </w:r>
      <w:r w:rsidRPr="00F3634D">
        <w:t>officer of the Assembly</w:t>
      </w:r>
    </w:p>
    <w:p w14:paraId="2432BD34" w14:textId="77777777"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employee</w:t>
      </w:r>
    </w:p>
    <w:p w14:paraId="49913C45" w14:textId="77777777"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servant</w:t>
      </w:r>
    </w:p>
    <w:p w14:paraId="63C20EBD"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State</w:t>
      </w:r>
    </w:p>
    <w:p w14:paraId="26BC432D" w14:textId="77777777" w:rsidR="009039CE" w:rsidRDefault="009039CE">
      <w:pPr>
        <w:pStyle w:val="aNoteBulletss"/>
      </w:pPr>
      <w:r>
        <w:rPr>
          <w:rFonts w:ascii="Symbol" w:hAnsi="Symbol"/>
        </w:rPr>
        <w:t></w:t>
      </w:r>
      <w:r>
        <w:rPr>
          <w:rFonts w:ascii="Symbol" w:hAnsi="Symbol"/>
        </w:rPr>
        <w:tab/>
      </w:r>
      <w:r w:rsidR="00160A49">
        <w:t>t</w:t>
      </w:r>
      <w:r>
        <w:t>erritory</w:t>
      </w:r>
      <w:r w:rsidR="00160A49">
        <w:t>-</w:t>
      </w:r>
      <w:r>
        <w:t>owned corporation</w:t>
      </w:r>
    </w:p>
    <w:p w14:paraId="1F69D903" w14:textId="77777777" w:rsidR="009039CE" w:rsidRDefault="009039CE">
      <w:pPr>
        <w:pStyle w:val="aNoteBulletss"/>
      </w:pPr>
      <w:r>
        <w:rPr>
          <w:rFonts w:ascii="Symbol" w:hAnsi="Symbol"/>
        </w:rPr>
        <w:t></w:t>
      </w:r>
      <w:r>
        <w:rPr>
          <w:rFonts w:ascii="Symbol" w:hAnsi="Symbol"/>
        </w:rPr>
        <w:tab/>
      </w:r>
      <w:r>
        <w:t>the Territory.</w:t>
      </w:r>
    </w:p>
    <w:p w14:paraId="3AB6FC64" w14:textId="77777777" w:rsidR="00B95D52" w:rsidRPr="009E1AEC" w:rsidRDefault="00B95D52" w:rsidP="00B95D52">
      <w:pPr>
        <w:pStyle w:val="aDef"/>
      </w:pPr>
      <w:r w:rsidRPr="009E1AEC">
        <w:rPr>
          <w:rStyle w:val="charBoldItals"/>
        </w:rPr>
        <w:t>approved auditor</w:t>
      </w:r>
      <w:r w:rsidRPr="009E1AEC">
        <w:t>, for part 2B (Secure local jobs code)—see section 22O.</w:t>
      </w:r>
    </w:p>
    <w:p w14:paraId="18FD59EE" w14:textId="77777777" w:rsidR="00B95D52" w:rsidRPr="009E1AEC" w:rsidRDefault="00B95D52" w:rsidP="00B95D52">
      <w:pPr>
        <w:pStyle w:val="aDef"/>
      </w:pPr>
      <w:r w:rsidRPr="009E1AEC">
        <w:rPr>
          <w:rStyle w:val="charBoldItals"/>
        </w:rPr>
        <w:lastRenderedPageBreak/>
        <w:t>audit guidelines</w:t>
      </w:r>
      <w:r w:rsidRPr="009E1AEC">
        <w:t>, for part 2B (Secure local jobs code)—see section 22E.</w:t>
      </w:r>
    </w:p>
    <w:p w14:paraId="4A6FAB85" w14:textId="77777777" w:rsidR="009039CE" w:rsidRDefault="009039CE">
      <w:pPr>
        <w:pStyle w:val="aDef"/>
      </w:pPr>
      <w:r w:rsidRPr="00C5468C">
        <w:rPr>
          <w:rStyle w:val="charBoldItals"/>
        </w:rPr>
        <w:t>board</w:t>
      </w:r>
      <w:r>
        <w:t xml:space="preserve"> means the Australian Capital Territory Government Procurement Board established under section 5.</w:t>
      </w:r>
    </w:p>
    <w:p w14:paraId="3913DFAA" w14:textId="77777777" w:rsidR="009039CE" w:rsidRDefault="009039CE">
      <w:pPr>
        <w:pStyle w:val="aDef"/>
      </w:pPr>
      <w:r w:rsidRPr="00C5468C">
        <w:rPr>
          <w:rStyle w:val="charBoldItals"/>
        </w:rPr>
        <w:t>chairperson</w:t>
      </w:r>
      <w:r>
        <w:t xml:space="preserve"> means the chairperson of the board.</w:t>
      </w:r>
    </w:p>
    <w:p w14:paraId="4A784823" w14:textId="77777777" w:rsidR="00B95D52" w:rsidRPr="009E1AEC" w:rsidRDefault="00B95D52" w:rsidP="00B95D52">
      <w:pPr>
        <w:pStyle w:val="aDef"/>
      </w:pPr>
      <w:r w:rsidRPr="009E1AEC">
        <w:rPr>
          <w:rStyle w:val="charBoldItals"/>
        </w:rPr>
        <w:t>code</w:t>
      </w:r>
      <w:r w:rsidRPr="009E1AEC">
        <w:t>, for part 2B (Secure local jobs code)—see section 22E.</w:t>
      </w:r>
    </w:p>
    <w:p w14:paraId="03743638" w14:textId="77777777" w:rsidR="009039CE" w:rsidRDefault="009039CE">
      <w:pPr>
        <w:pStyle w:val="aDef"/>
      </w:pPr>
      <w:r>
        <w:rPr>
          <w:rStyle w:val="charBoldItals"/>
        </w:rPr>
        <w:t>commercial account</w:t>
      </w:r>
      <w:r>
        <w:t>, for part 4 (Interest on commercial accounts)—see section 44.</w:t>
      </w:r>
    </w:p>
    <w:p w14:paraId="1C50AB1B" w14:textId="77777777" w:rsidR="009039CE" w:rsidRDefault="009039CE">
      <w:pPr>
        <w:pStyle w:val="aDef"/>
      </w:pPr>
      <w:r>
        <w:rPr>
          <w:rStyle w:val="charBoldItals"/>
        </w:rPr>
        <w:t>confidential text</w:t>
      </w:r>
      <w:r w:rsidRPr="00C5468C">
        <w:t xml:space="preserve">, of a notifiable contract, </w:t>
      </w:r>
      <w:r>
        <w:t>for part 3 (Notifiable contracts)—see section 24.</w:t>
      </w:r>
    </w:p>
    <w:p w14:paraId="5DC0FD74" w14:textId="77777777" w:rsidR="009039CE" w:rsidRPr="00C5468C" w:rsidRDefault="009039CE">
      <w:pPr>
        <w:pStyle w:val="aDef"/>
      </w:pPr>
      <w:r>
        <w:rPr>
          <w:rStyle w:val="charBoldItals"/>
        </w:rPr>
        <w:t>contract</w:t>
      </w:r>
      <w:r w:rsidRPr="00C5468C">
        <w:t xml:space="preserve">, </w:t>
      </w:r>
      <w:r>
        <w:t>for part 3 (Notifiable contracts)—see section 24.</w:t>
      </w:r>
    </w:p>
    <w:p w14:paraId="4FC83264" w14:textId="77777777" w:rsidR="00B95D52" w:rsidRPr="009E1AEC" w:rsidRDefault="00B95D52" w:rsidP="00B95D52">
      <w:pPr>
        <w:pStyle w:val="aDef"/>
      </w:pPr>
      <w:r w:rsidRPr="009E1AEC">
        <w:rPr>
          <w:rStyle w:val="charBoldItals"/>
        </w:rPr>
        <w:t>council</w:t>
      </w:r>
      <w:r w:rsidRPr="009E1AEC">
        <w:t>, for part 2B (Secure local jobs code)—see section 22E.</w:t>
      </w:r>
    </w:p>
    <w:p w14:paraId="4E420BB5" w14:textId="77777777" w:rsidR="009039CE" w:rsidRDefault="009039CE">
      <w:pPr>
        <w:pStyle w:val="aDef"/>
      </w:pPr>
      <w:r w:rsidRPr="00C5468C">
        <w:rPr>
          <w:rStyle w:val="charBoldItals"/>
        </w:rPr>
        <w:t>deputy chairperson</w:t>
      </w:r>
      <w:r>
        <w:t xml:space="preserve"> means the deputy chairperson of the board.</w:t>
      </w:r>
    </w:p>
    <w:p w14:paraId="56C7EF60" w14:textId="2E47F72C" w:rsidR="000A192E" w:rsidRPr="00D57A5C" w:rsidRDefault="000A192E" w:rsidP="0048793D">
      <w:pPr>
        <w:pStyle w:val="aDef"/>
        <w:numPr>
          <w:ilvl w:val="5"/>
          <w:numId w:val="0"/>
        </w:numPr>
        <w:ind w:left="1100"/>
      </w:pPr>
      <w:r w:rsidRPr="00C5468C">
        <w:rPr>
          <w:rStyle w:val="charBoldItals"/>
        </w:rPr>
        <w:t>directorate</w:t>
      </w:r>
      <w:r w:rsidRPr="00D57A5C">
        <w:t xml:space="preserve">––see the </w:t>
      </w:r>
      <w:hyperlink r:id="rId108" w:tooltip="A1996-22" w:history="1">
        <w:r w:rsidR="00C5468C" w:rsidRPr="00C5468C">
          <w:rPr>
            <w:rStyle w:val="charCitHyperlinkItal"/>
          </w:rPr>
          <w:t>Financial Management Act 1996</w:t>
        </w:r>
      </w:hyperlink>
      <w:r w:rsidRPr="00D57A5C">
        <w:t>, dictionary.</w:t>
      </w:r>
    </w:p>
    <w:p w14:paraId="4F3720CC" w14:textId="77777777" w:rsidR="009039CE" w:rsidRDefault="009039CE">
      <w:pPr>
        <w:pStyle w:val="aDef"/>
        <w:keepNext/>
      </w:pPr>
      <w:r w:rsidRPr="00C5468C">
        <w:rPr>
          <w:rStyle w:val="charBoldItals"/>
        </w:rPr>
        <w:t>member</w:t>
      </w:r>
      <w:r>
        <w:t xml:space="preserve"> means—</w:t>
      </w:r>
    </w:p>
    <w:p w14:paraId="10F213AB" w14:textId="77777777" w:rsidR="009039CE" w:rsidRDefault="009039CE" w:rsidP="00E56A27">
      <w:pPr>
        <w:pStyle w:val="aDefpara"/>
        <w:keepNext/>
      </w:pPr>
      <w:r>
        <w:tab/>
        <w:t>(a)</w:t>
      </w:r>
      <w:r>
        <w:tab/>
        <w:t>the chairperson; or</w:t>
      </w:r>
    </w:p>
    <w:p w14:paraId="31E94DA1" w14:textId="77777777" w:rsidR="009039CE" w:rsidRDefault="009039CE" w:rsidP="00E56A27">
      <w:pPr>
        <w:pStyle w:val="aDefpara"/>
        <w:keepNext/>
      </w:pPr>
      <w:r>
        <w:tab/>
        <w:t>(b)</w:t>
      </w:r>
      <w:r>
        <w:tab/>
        <w:t>the deputy chairperson; or</w:t>
      </w:r>
    </w:p>
    <w:p w14:paraId="5E53F067" w14:textId="77777777" w:rsidR="009039CE" w:rsidRDefault="009039CE" w:rsidP="00E56A27">
      <w:pPr>
        <w:pStyle w:val="aDefpara"/>
        <w:keepNext/>
      </w:pPr>
      <w:r>
        <w:tab/>
        <w:t>(c)</w:t>
      </w:r>
      <w:r>
        <w:tab/>
        <w:t>a public employee member; or</w:t>
      </w:r>
    </w:p>
    <w:p w14:paraId="553A943B" w14:textId="77777777" w:rsidR="009039CE" w:rsidRDefault="009039CE">
      <w:pPr>
        <w:pStyle w:val="aDefpara"/>
      </w:pPr>
      <w:r>
        <w:tab/>
        <w:t>(d)</w:t>
      </w:r>
      <w:r>
        <w:tab/>
        <w:t>a non-public employee member.</w:t>
      </w:r>
    </w:p>
    <w:p w14:paraId="43557C17" w14:textId="77777777" w:rsidR="009039CE" w:rsidRDefault="009039CE">
      <w:pPr>
        <w:pStyle w:val="aDef"/>
      </w:pPr>
      <w:r>
        <w:rPr>
          <w:rStyle w:val="charBoldItals"/>
        </w:rPr>
        <w:t>notifiable amendment</w:t>
      </w:r>
      <w:r>
        <w:t>, of a notifiable contract, for part 3 (Notifiable contracts)—see section 26.</w:t>
      </w:r>
    </w:p>
    <w:p w14:paraId="41866455" w14:textId="77777777" w:rsidR="009039CE" w:rsidRDefault="009039CE">
      <w:pPr>
        <w:pStyle w:val="aDef"/>
      </w:pPr>
      <w:r>
        <w:rPr>
          <w:rStyle w:val="charBoldItals"/>
        </w:rPr>
        <w:t>notifiable contract</w:t>
      </w:r>
      <w:r>
        <w:t>, for part 3 (Notifiable contracts)—see</w:t>
      </w:r>
      <w:r w:rsidR="00E56A27">
        <w:t xml:space="preserve"> section </w:t>
      </w:r>
      <w:r>
        <w:t>25.</w:t>
      </w:r>
    </w:p>
    <w:p w14:paraId="5BC3F2E2" w14:textId="77777777" w:rsidR="009039CE" w:rsidRPr="00C5468C" w:rsidRDefault="009039CE">
      <w:pPr>
        <w:pStyle w:val="aDef"/>
      </w:pPr>
      <w:r>
        <w:rPr>
          <w:rStyle w:val="charBoldItals"/>
        </w:rPr>
        <w:t>notifiable contracts register</w:t>
      </w:r>
      <w:r w:rsidRPr="00C5468C">
        <w:t xml:space="preserve">, </w:t>
      </w:r>
      <w:r>
        <w:t>for part 3 (Notifiable contracts)—see section 27 (1).</w:t>
      </w:r>
    </w:p>
    <w:p w14:paraId="0749B86C" w14:textId="77777777" w:rsidR="00DB13D0" w:rsidRPr="00D13801" w:rsidRDefault="00DB13D0" w:rsidP="00DB13D0">
      <w:pPr>
        <w:pStyle w:val="aDef"/>
        <w:keepNext/>
      </w:pPr>
      <w:r w:rsidRPr="00D13801">
        <w:rPr>
          <w:b/>
          <w:i/>
        </w:rPr>
        <w:lastRenderedPageBreak/>
        <w:t>notifiable invoice</w:t>
      </w:r>
      <w:r w:rsidRPr="00D13801">
        <w:t>, for part 3A (Noti</w:t>
      </w:r>
      <w:r>
        <w:t>fiable invoices)—see section 42A.</w:t>
      </w:r>
    </w:p>
    <w:p w14:paraId="3234C56D" w14:textId="77777777" w:rsidR="00DB13D0" w:rsidRPr="00D13801" w:rsidRDefault="00DB13D0" w:rsidP="00DB13D0">
      <w:pPr>
        <w:pStyle w:val="aDef"/>
      </w:pPr>
      <w:r w:rsidRPr="00D13801">
        <w:rPr>
          <w:b/>
          <w:i/>
        </w:rPr>
        <w:t>notifiable invoices register</w:t>
      </w:r>
      <w:r w:rsidRPr="00D13801">
        <w:t>, for part 3A (Noti</w:t>
      </w:r>
      <w:r>
        <w:t>fiable invoices)—see section 42B.</w:t>
      </w:r>
    </w:p>
    <w:p w14:paraId="2D86B74C" w14:textId="77777777" w:rsidR="009039CE" w:rsidRPr="00C5468C" w:rsidRDefault="009039CE">
      <w:pPr>
        <w:pStyle w:val="aDef"/>
      </w:pPr>
      <w:r>
        <w:rPr>
          <w:rStyle w:val="charBoldItals"/>
        </w:rPr>
        <w:t>payment date</w:t>
      </w:r>
      <w:r w:rsidRPr="00C5468C">
        <w:t>, for a commercial account, for part 4 (Interest on commercial accounts)—see section 44.</w:t>
      </w:r>
    </w:p>
    <w:p w14:paraId="2432AA24" w14:textId="77777777" w:rsidR="009039CE" w:rsidRDefault="009039CE">
      <w:pPr>
        <w:pStyle w:val="aDef"/>
      </w:pPr>
      <w:r w:rsidRPr="00C5468C">
        <w:rPr>
          <w:rStyle w:val="charBoldItals"/>
        </w:rPr>
        <w:t>procurement</w:t>
      </w:r>
      <w:r>
        <w:t>—see section 2A.</w:t>
      </w:r>
    </w:p>
    <w:p w14:paraId="46B5DE26" w14:textId="77777777" w:rsidR="009039CE" w:rsidRPr="00C5468C" w:rsidRDefault="009039CE">
      <w:pPr>
        <w:pStyle w:val="aDef"/>
      </w:pPr>
      <w:r>
        <w:rPr>
          <w:rStyle w:val="charBoldItals"/>
        </w:rPr>
        <w:t>public text</w:t>
      </w:r>
      <w:r w:rsidRPr="00C5468C">
        <w:t xml:space="preserve">, of a notifiable contract, </w:t>
      </w:r>
      <w:r>
        <w:t>for part 3 (Notifiable contracts)—see section 24.</w:t>
      </w:r>
    </w:p>
    <w:p w14:paraId="4A18450D" w14:textId="77777777" w:rsidR="00B95D52" w:rsidRPr="009E1AEC" w:rsidRDefault="00B95D52" w:rsidP="00B95D52">
      <w:pPr>
        <w:pStyle w:val="aDef"/>
      </w:pPr>
      <w:r w:rsidRPr="009E1AEC">
        <w:rPr>
          <w:rStyle w:val="charBoldItals"/>
        </w:rPr>
        <w:t>registrar</w:t>
      </w:r>
      <w:r w:rsidRPr="009E1AEC">
        <w:t>, for part 2B (Secure local jobs code)—see section 22E.</w:t>
      </w:r>
    </w:p>
    <w:p w14:paraId="201DD71F" w14:textId="77777777" w:rsidR="009039CE" w:rsidRDefault="009039CE">
      <w:pPr>
        <w:pStyle w:val="aDef"/>
      </w:pPr>
      <w:r>
        <w:rPr>
          <w:rStyle w:val="charBoldItals"/>
        </w:rPr>
        <w:t>relevant date</w:t>
      </w:r>
      <w:r>
        <w:t>, for the payment of a commercial account, for part 4 (Interest on commercial accounts)—see section 44.</w:t>
      </w:r>
    </w:p>
    <w:p w14:paraId="33D27A1C" w14:textId="77777777" w:rsidR="000A192E" w:rsidRPr="00D57A5C" w:rsidRDefault="000A192E" w:rsidP="0048793D">
      <w:pPr>
        <w:pStyle w:val="aDef"/>
        <w:numPr>
          <w:ilvl w:val="5"/>
          <w:numId w:val="0"/>
        </w:numPr>
        <w:ind w:left="1100"/>
      </w:pPr>
      <w:r w:rsidRPr="00C5468C">
        <w:rPr>
          <w:rStyle w:val="charBoldItals"/>
        </w:rPr>
        <w:t>responsible chief executive officer</w:t>
      </w:r>
      <w:r w:rsidRPr="00D57A5C">
        <w:t xml:space="preserve"> means––</w:t>
      </w:r>
    </w:p>
    <w:p w14:paraId="2CA34057" w14:textId="19E21BE4" w:rsidR="000A192E" w:rsidRPr="00D57A5C" w:rsidRDefault="000A192E" w:rsidP="000A192E">
      <w:pPr>
        <w:pStyle w:val="aDefpara"/>
      </w:pPr>
      <w:r w:rsidRPr="00D57A5C">
        <w:tab/>
        <w:t>(a)</w:t>
      </w:r>
      <w:r w:rsidRPr="00D57A5C">
        <w:tab/>
        <w:t xml:space="preserve">for a directorate—the responsible </w:t>
      </w:r>
      <w:r>
        <w:t>director</w:t>
      </w:r>
      <w:r>
        <w:noBreakHyphen/>
        <w:t>general</w:t>
      </w:r>
      <w:r w:rsidRPr="00D57A5C">
        <w:t xml:space="preserve"> of the directorate under the </w:t>
      </w:r>
      <w:hyperlink r:id="rId109" w:tooltip="A1996-22" w:history="1">
        <w:r w:rsidR="00C5468C" w:rsidRPr="00C5468C">
          <w:rPr>
            <w:rStyle w:val="charCitHyperlinkItal"/>
          </w:rPr>
          <w:t>Financial Management Act 1996</w:t>
        </w:r>
      </w:hyperlink>
      <w:r w:rsidRPr="00D57A5C">
        <w:t>; or</w:t>
      </w:r>
    </w:p>
    <w:p w14:paraId="0DE81DFA" w14:textId="1254C98E" w:rsidR="000A192E" w:rsidRPr="00D57A5C" w:rsidRDefault="000A192E" w:rsidP="000A192E">
      <w:pPr>
        <w:pStyle w:val="aDefpara"/>
      </w:pPr>
      <w:r w:rsidRPr="00D57A5C">
        <w:tab/>
        <w:t>(b)</w:t>
      </w:r>
      <w:r w:rsidRPr="00D57A5C">
        <w:tab/>
        <w:t xml:space="preserve">for a territory authority—the chief executive officer of the authority under the </w:t>
      </w:r>
      <w:hyperlink r:id="rId110" w:tooltip="A1996-22" w:history="1">
        <w:r w:rsidR="00C5468C" w:rsidRPr="00C5468C">
          <w:rPr>
            <w:rStyle w:val="charCitHyperlinkItal"/>
          </w:rPr>
          <w:t>Financial Management Act 1996</w:t>
        </w:r>
      </w:hyperlink>
      <w:r w:rsidRPr="00D57A5C">
        <w:t>; or</w:t>
      </w:r>
    </w:p>
    <w:p w14:paraId="1CD2C787" w14:textId="77777777" w:rsidR="000A192E" w:rsidRPr="00D57A5C" w:rsidRDefault="000A192E" w:rsidP="00FC0F35">
      <w:pPr>
        <w:pStyle w:val="aDefpara"/>
        <w:keepLines/>
      </w:pPr>
      <w:r w:rsidRPr="00D57A5C">
        <w:tab/>
        <w:t>(c)</w:t>
      </w:r>
      <w:r w:rsidRPr="00D57A5C">
        <w:tab/>
        <w:t xml:space="preserve">for a joint venture or trust in which the Territory or a territory entity has a controlling interest—the responsible </w:t>
      </w:r>
      <w:r>
        <w:t>director</w:t>
      </w:r>
      <w:r>
        <w:noBreakHyphen/>
        <w:t>general</w:t>
      </w:r>
      <w:r w:rsidRPr="00D57A5C">
        <w:t xml:space="preserve"> of the directorate or territory entity that is responsible for matters most c</w:t>
      </w:r>
      <w:r w:rsidR="00305BE7">
        <w:t>losely related to that interest; or</w:t>
      </w:r>
    </w:p>
    <w:p w14:paraId="5D3D595D" w14:textId="77777777" w:rsidR="00305BE7" w:rsidRPr="006A5A88" w:rsidRDefault="00305BE7" w:rsidP="00E56A27">
      <w:pPr>
        <w:pStyle w:val="aDefpara"/>
        <w:keepNext/>
      </w:pPr>
      <w:r w:rsidRPr="006A5A88">
        <w:tab/>
        <w:t>(d)</w:t>
      </w:r>
      <w:r w:rsidRPr="006A5A88">
        <w:tab/>
        <w:t xml:space="preserve">for </w:t>
      </w:r>
      <w:r w:rsidRPr="00C5468C">
        <w:t xml:space="preserve">the </w:t>
      </w:r>
      <w:r w:rsidRPr="006A5A88">
        <w:t>Office of the Legislative Assembly—the clerk of the Legislative Assembly</w:t>
      </w:r>
      <w:r w:rsidR="00516CDC">
        <w:t>; or</w:t>
      </w:r>
    </w:p>
    <w:p w14:paraId="159A1E07" w14:textId="77777777" w:rsidR="004E61B3" w:rsidRPr="00F3634D" w:rsidRDefault="004E61B3" w:rsidP="004E61B3">
      <w:pPr>
        <w:pStyle w:val="aDefpara"/>
      </w:pPr>
      <w:r w:rsidRPr="00F3634D">
        <w:tab/>
        <w:t>(e)</w:t>
      </w:r>
      <w:r w:rsidRPr="00F3634D">
        <w:tab/>
        <w:t>for an officer of the Assembly—the officer.</w:t>
      </w:r>
    </w:p>
    <w:p w14:paraId="547EB2D5" w14:textId="77777777" w:rsidR="009039CE" w:rsidRDefault="009039CE">
      <w:pPr>
        <w:pStyle w:val="aDef"/>
      </w:pPr>
      <w:r>
        <w:rPr>
          <w:rStyle w:val="charBoldItals"/>
        </w:rPr>
        <w:t>responsible Territory entity</w:t>
      </w:r>
      <w:r w:rsidRPr="00C5468C">
        <w:t xml:space="preserve">, for a contract or proposed contract, </w:t>
      </w:r>
      <w:r>
        <w:t>for part 3 (Notifiable contracts)—see section 24.</w:t>
      </w:r>
    </w:p>
    <w:p w14:paraId="1B9F6960" w14:textId="77777777" w:rsidR="00B95D52" w:rsidRPr="009E1AEC" w:rsidRDefault="00B95D52" w:rsidP="00B95D52">
      <w:pPr>
        <w:pStyle w:val="aDef"/>
      </w:pPr>
      <w:r w:rsidRPr="009E1AEC">
        <w:rPr>
          <w:rStyle w:val="charBoldItals"/>
        </w:rPr>
        <w:t>reviewable decision</w:t>
      </w:r>
      <w:r w:rsidRPr="009E1AEC">
        <w:t>, for part 4A (Notification and review of decisions)—see section 48.</w:t>
      </w:r>
    </w:p>
    <w:p w14:paraId="4D9A531A" w14:textId="77777777" w:rsidR="00B95D52" w:rsidRPr="009E1AEC" w:rsidRDefault="00B95D52" w:rsidP="00B95D52">
      <w:pPr>
        <w:pStyle w:val="aDef"/>
      </w:pPr>
      <w:r w:rsidRPr="009E1AEC">
        <w:rPr>
          <w:rStyle w:val="charBoldItals"/>
        </w:rPr>
        <w:lastRenderedPageBreak/>
        <w:t>secure local jobs code</w:t>
      </w:r>
      <w:r w:rsidRPr="009E1AEC">
        <w:t>, for part 2B (Secure local jobs code)—see section 22M.</w:t>
      </w:r>
    </w:p>
    <w:p w14:paraId="3472F45F" w14:textId="77777777" w:rsidR="00B95D52" w:rsidRPr="009E1AEC" w:rsidRDefault="00B95D52" w:rsidP="00B95D52">
      <w:pPr>
        <w:pStyle w:val="aDef"/>
      </w:pPr>
      <w:r w:rsidRPr="009E1AEC">
        <w:rPr>
          <w:rStyle w:val="charBoldItals"/>
        </w:rPr>
        <w:t>secure local jobs code certificate</w:t>
      </w:r>
      <w:r w:rsidRPr="009E1AEC">
        <w:t>, for part 2B (Secure local jobs code)—see section 22E.</w:t>
      </w:r>
    </w:p>
    <w:p w14:paraId="3915B7E1" w14:textId="77777777" w:rsidR="00B95D52" w:rsidRPr="009E1AEC" w:rsidRDefault="00B95D52" w:rsidP="00B95D52">
      <w:pPr>
        <w:pStyle w:val="aDef"/>
      </w:pPr>
      <w:r w:rsidRPr="009E1AEC">
        <w:rPr>
          <w:rStyle w:val="charBoldItals"/>
        </w:rPr>
        <w:t>secure local jobs code register</w:t>
      </w:r>
      <w:r w:rsidRPr="009E1AEC">
        <w:t>, for part 2B (Secure local jobs code)—see section 22N.</w:t>
      </w:r>
    </w:p>
    <w:p w14:paraId="113C04A3" w14:textId="77777777" w:rsidR="00B95D52" w:rsidRPr="009E1AEC" w:rsidRDefault="00B95D52" w:rsidP="00B95D52">
      <w:pPr>
        <w:pStyle w:val="aDef"/>
      </w:pPr>
      <w:r w:rsidRPr="009E1AEC">
        <w:rPr>
          <w:rStyle w:val="charBoldItals"/>
        </w:rPr>
        <w:t>tenderer</w:t>
      </w:r>
      <w:r w:rsidRPr="009E1AEC">
        <w:t>, in relation to a procurement, for part 2B (Secure local jobs code)—see section 22E.</w:t>
      </w:r>
    </w:p>
    <w:p w14:paraId="468AA925" w14:textId="77777777" w:rsidR="009039CE" w:rsidRDefault="009039CE">
      <w:pPr>
        <w:pStyle w:val="aDef"/>
      </w:pPr>
      <w:r>
        <w:rPr>
          <w:rStyle w:val="charBoldItals"/>
        </w:rPr>
        <w:t>Territory entity</w:t>
      </w:r>
      <w:r>
        <w:t>—see section 3.</w:t>
      </w:r>
    </w:p>
    <w:p w14:paraId="5087D8AA" w14:textId="77777777" w:rsidR="00B95D52" w:rsidRPr="009E1AEC" w:rsidRDefault="00B95D52" w:rsidP="00B95D52">
      <w:pPr>
        <w:pStyle w:val="aDef"/>
      </w:pPr>
      <w:r w:rsidRPr="009E1AEC">
        <w:rPr>
          <w:rStyle w:val="charBoldItals"/>
        </w:rPr>
        <w:t>territory-funded work</w:t>
      </w:r>
      <w:r w:rsidRPr="009E1AEC">
        <w:t>, for part 2B (Secure local jobs code)—see section 22F.</w:t>
      </w:r>
    </w:p>
    <w:p w14:paraId="068FE500" w14:textId="77777777" w:rsidR="00B95D52" w:rsidRPr="009E1AEC" w:rsidRDefault="00B95D52" w:rsidP="00B95D52">
      <w:pPr>
        <w:pStyle w:val="aDef"/>
      </w:pPr>
      <w:r w:rsidRPr="009E1AEC">
        <w:rPr>
          <w:rStyle w:val="charBoldItals"/>
        </w:rPr>
        <w:t>workplace standards</w:t>
      </w:r>
      <w:r w:rsidRPr="009E1AEC">
        <w:t>, of an entity, for part 2B (Secure local jobs code)—see section 22E.</w:t>
      </w:r>
    </w:p>
    <w:p w14:paraId="40EA019C" w14:textId="77777777" w:rsidR="00850121" w:rsidRDefault="00850121">
      <w:pPr>
        <w:pStyle w:val="04Dictionary"/>
        <w:sectPr w:rsidR="00850121">
          <w:headerReference w:type="even" r:id="rId111"/>
          <w:headerReference w:type="default" r:id="rId112"/>
          <w:footerReference w:type="even" r:id="rId113"/>
          <w:footerReference w:type="default" r:id="rId114"/>
          <w:type w:val="continuous"/>
          <w:pgSz w:w="11907" w:h="16839" w:code="9"/>
          <w:pgMar w:top="3000" w:right="1900" w:bottom="2500" w:left="2300" w:header="2480" w:footer="2100" w:gutter="0"/>
          <w:cols w:space="720"/>
          <w:docGrid w:linePitch="254"/>
        </w:sectPr>
      </w:pPr>
    </w:p>
    <w:p w14:paraId="2734F254" w14:textId="77777777" w:rsidR="005E706A" w:rsidRDefault="005E706A">
      <w:pPr>
        <w:pStyle w:val="Endnote10"/>
      </w:pPr>
      <w:bookmarkStart w:id="138" w:name="_Toc76998555"/>
      <w:r>
        <w:lastRenderedPageBreak/>
        <w:t>Endnotes</w:t>
      </w:r>
      <w:bookmarkEnd w:id="138"/>
    </w:p>
    <w:p w14:paraId="354147B3" w14:textId="77777777" w:rsidR="005E706A" w:rsidRPr="00792C13" w:rsidRDefault="005E706A">
      <w:pPr>
        <w:pStyle w:val="Endnote2"/>
      </w:pPr>
      <w:bookmarkStart w:id="139" w:name="_Toc76998556"/>
      <w:r w:rsidRPr="00792C13">
        <w:rPr>
          <w:rStyle w:val="charTableNo"/>
        </w:rPr>
        <w:t>1</w:t>
      </w:r>
      <w:r>
        <w:tab/>
      </w:r>
      <w:r w:rsidRPr="00792C13">
        <w:rPr>
          <w:rStyle w:val="charTableText"/>
        </w:rPr>
        <w:t>About the endnotes</w:t>
      </w:r>
      <w:bookmarkEnd w:id="139"/>
    </w:p>
    <w:p w14:paraId="246866EF" w14:textId="77777777" w:rsidR="005E706A" w:rsidRDefault="005E706A">
      <w:pPr>
        <w:pStyle w:val="EndNoteTextPub"/>
      </w:pPr>
      <w:r>
        <w:t>Amending and modifying laws are annotated in the legislation history and the amendment history.  Current modifications are not included in the republished law but are set out in the endnotes.</w:t>
      </w:r>
    </w:p>
    <w:p w14:paraId="5441AE8C" w14:textId="59C50A40" w:rsidR="005E706A" w:rsidRDefault="005E706A">
      <w:pPr>
        <w:pStyle w:val="EndNoteTextPub"/>
      </w:pPr>
      <w:r>
        <w:t xml:space="preserve">Not all editorial amendments made under the </w:t>
      </w:r>
      <w:hyperlink r:id="rId115" w:tooltip="A2001-14" w:history="1">
        <w:r w:rsidR="00C5468C" w:rsidRPr="00C5468C">
          <w:rPr>
            <w:rStyle w:val="charCitHyperlinkItal"/>
          </w:rPr>
          <w:t>Legislation Act 2001</w:t>
        </w:r>
      </w:hyperlink>
      <w:r>
        <w:t>, part 11.3 are annotated in the amendment history.  Full details of any amendments can be obtained from the Parliamentary Counsel’s Office.</w:t>
      </w:r>
    </w:p>
    <w:p w14:paraId="76D214E3" w14:textId="77777777" w:rsidR="005E706A" w:rsidRDefault="005E706A" w:rsidP="00C5468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478351C" w14:textId="77777777" w:rsidR="005E706A" w:rsidRDefault="005E706A">
      <w:pPr>
        <w:pStyle w:val="EndNoteTextPub"/>
      </w:pPr>
      <w:r>
        <w:t xml:space="preserve">If all the provisions of the law have been renumbered, a table of renumbered provisions gives details of previous and current numbering.  </w:t>
      </w:r>
    </w:p>
    <w:p w14:paraId="429A5BB2" w14:textId="77777777" w:rsidR="005E706A" w:rsidRDefault="005E706A">
      <w:pPr>
        <w:pStyle w:val="EndNoteTextPub"/>
      </w:pPr>
      <w:r>
        <w:t>The endnotes also include a table of earlier republications.</w:t>
      </w:r>
    </w:p>
    <w:p w14:paraId="36BCA47D" w14:textId="77777777" w:rsidR="005E706A" w:rsidRPr="00792C13" w:rsidRDefault="005E706A">
      <w:pPr>
        <w:pStyle w:val="Endnote2"/>
      </w:pPr>
      <w:bookmarkStart w:id="140" w:name="_Toc76998557"/>
      <w:r w:rsidRPr="00792C13">
        <w:rPr>
          <w:rStyle w:val="charTableNo"/>
        </w:rPr>
        <w:t>2</w:t>
      </w:r>
      <w:r>
        <w:tab/>
      </w:r>
      <w:r w:rsidRPr="00792C13">
        <w:rPr>
          <w:rStyle w:val="charTableText"/>
        </w:rPr>
        <w:t>Abbreviation key</w:t>
      </w:r>
      <w:bookmarkEnd w:id="140"/>
    </w:p>
    <w:p w14:paraId="7DFF2DAB" w14:textId="77777777" w:rsidR="005E706A" w:rsidRDefault="005E706A">
      <w:pPr>
        <w:rPr>
          <w:sz w:val="4"/>
        </w:rPr>
      </w:pPr>
    </w:p>
    <w:tbl>
      <w:tblPr>
        <w:tblW w:w="7372" w:type="dxa"/>
        <w:tblInd w:w="1100" w:type="dxa"/>
        <w:tblLayout w:type="fixed"/>
        <w:tblLook w:val="0000" w:firstRow="0" w:lastRow="0" w:firstColumn="0" w:lastColumn="0" w:noHBand="0" w:noVBand="0"/>
      </w:tblPr>
      <w:tblGrid>
        <w:gridCol w:w="3720"/>
        <w:gridCol w:w="3652"/>
      </w:tblGrid>
      <w:tr w:rsidR="005E706A" w14:paraId="66BC65AF" w14:textId="77777777" w:rsidTr="00C5468C">
        <w:tc>
          <w:tcPr>
            <w:tcW w:w="3720" w:type="dxa"/>
          </w:tcPr>
          <w:p w14:paraId="4187E64B" w14:textId="77777777" w:rsidR="005E706A" w:rsidRDefault="005E706A">
            <w:pPr>
              <w:pStyle w:val="EndnotesAbbrev"/>
            </w:pPr>
            <w:r>
              <w:t>A = Act</w:t>
            </w:r>
          </w:p>
        </w:tc>
        <w:tc>
          <w:tcPr>
            <w:tcW w:w="3652" w:type="dxa"/>
          </w:tcPr>
          <w:p w14:paraId="159A97C0" w14:textId="77777777" w:rsidR="005E706A" w:rsidRDefault="005E706A" w:rsidP="00C5468C">
            <w:pPr>
              <w:pStyle w:val="EndnotesAbbrev"/>
            </w:pPr>
            <w:r>
              <w:t>NI = Notifiable instrument</w:t>
            </w:r>
          </w:p>
        </w:tc>
      </w:tr>
      <w:tr w:rsidR="005E706A" w14:paraId="1DEB2FFB" w14:textId="77777777" w:rsidTr="00C5468C">
        <w:tc>
          <w:tcPr>
            <w:tcW w:w="3720" w:type="dxa"/>
          </w:tcPr>
          <w:p w14:paraId="6495C89B" w14:textId="77777777" w:rsidR="005E706A" w:rsidRDefault="005E706A" w:rsidP="00C5468C">
            <w:pPr>
              <w:pStyle w:val="EndnotesAbbrev"/>
            </w:pPr>
            <w:r>
              <w:t>AF = Approved form</w:t>
            </w:r>
          </w:p>
        </w:tc>
        <w:tc>
          <w:tcPr>
            <w:tcW w:w="3652" w:type="dxa"/>
          </w:tcPr>
          <w:p w14:paraId="613DE0F0" w14:textId="77777777" w:rsidR="005E706A" w:rsidRDefault="005E706A" w:rsidP="00C5468C">
            <w:pPr>
              <w:pStyle w:val="EndnotesAbbrev"/>
            </w:pPr>
            <w:r>
              <w:t>o = order</w:t>
            </w:r>
          </w:p>
        </w:tc>
      </w:tr>
      <w:tr w:rsidR="005E706A" w14:paraId="38AB45E6" w14:textId="77777777" w:rsidTr="00C5468C">
        <w:tc>
          <w:tcPr>
            <w:tcW w:w="3720" w:type="dxa"/>
          </w:tcPr>
          <w:p w14:paraId="629C6D06" w14:textId="77777777" w:rsidR="005E706A" w:rsidRDefault="005E706A">
            <w:pPr>
              <w:pStyle w:val="EndnotesAbbrev"/>
            </w:pPr>
            <w:r>
              <w:t>am = amended</w:t>
            </w:r>
          </w:p>
        </w:tc>
        <w:tc>
          <w:tcPr>
            <w:tcW w:w="3652" w:type="dxa"/>
          </w:tcPr>
          <w:p w14:paraId="260F6BE7" w14:textId="77777777" w:rsidR="005E706A" w:rsidRDefault="005E706A" w:rsidP="00C5468C">
            <w:pPr>
              <w:pStyle w:val="EndnotesAbbrev"/>
            </w:pPr>
            <w:r>
              <w:t>om = omitted/repealed</w:t>
            </w:r>
          </w:p>
        </w:tc>
      </w:tr>
      <w:tr w:rsidR="005E706A" w14:paraId="0120FFC5" w14:textId="77777777" w:rsidTr="00C5468C">
        <w:tc>
          <w:tcPr>
            <w:tcW w:w="3720" w:type="dxa"/>
          </w:tcPr>
          <w:p w14:paraId="1DA55F40" w14:textId="77777777" w:rsidR="005E706A" w:rsidRDefault="005E706A">
            <w:pPr>
              <w:pStyle w:val="EndnotesAbbrev"/>
            </w:pPr>
            <w:r>
              <w:t>amdt = amendment</w:t>
            </w:r>
          </w:p>
        </w:tc>
        <w:tc>
          <w:tcPr>
            <w:tcW w:w="3652" w:type="dxa"/>
          </w:tcPr>
          <w:p w14:paraId="6C43D3CB" w14:textId="77777777" w:rsidR="005E706A" w:rsidRDefault="005E706A" w:rsidP="00C5468C">
            <w:pPr>
              <w:pStyle w:val="EndnotesAbbrev"/>
            </w:pPr>
            <w:r>
              <w:t>ord = ordinance</w:t>
            </w:r>
          </w:p>
        </w:tc>
      </w:tr>
      <w:tr w:rsidR="005E706A" w14:paraId="56DFB3CB" w14:textId="77777777" w:rsidTr="00C5468C">
        <w:tc>
          <w:tcPr>
            <w:tcW w:w="3720" w:type="dxa"/>
          </w:tcPr>
          <w:p w14:paraId="6A00E721" w14:textId="77777777" w:rsidR="005E706A" w:rsidRDefault="005E706A">
            <w:pPr>
              <w:pStyle w:val="EndnotesAbbrev"/>
            </w:pPr>
            <w:r>
              <w:t>AR = Assembly resolution</w:t>
            </w:r>
          </w:p>
        </w:tc>
        <w:tc>
          <w:tcPr>
            <w:tcW w:w="3652" w:type="dxa"/>
          </w:tcPr>
          <w:p w14:paraId="3FAFD087" w14:textId="77777777" w:rsidR="005E706A" w:rsidRDefault="005E706A" w:rsidP="00C5468C">
            <w:pPr>
              <w:pStyle w:val="EndnotesAbbrev"/>
            </w:pPr>
            <w:r>
              <w:t>orig = original</w:t>
            </w:r>
          </w:p>
        </w:tc>
      </w:tr>
      <w:tr w:rsidR="005E706A" w14:paraId="4FF45C5D" w14:textId="77777777" w:rsidTr="00C5468C">
        <w:tc>
          <w:tcPr>
            <w:tcW w:w="3720" w:type="dxa"/>
          </w:tcPr>
          <w:p w14:paraId="5F014A09" w14:textId="77777777" w:rsidR="005E706A" w:rsidRDefault="005E706A">
            <w:pPr>
              <w:pStyle w:val="EndnotesAbbrev"/>
            </w:pPr>
            <w:r>
              <w:t>ch = chapter</w:t>
            </w:r>
          </w:p>
        </w:tc>
        <w:tc>
          <w:tcPr>
            <w:tcW w:w="3652" w:type="dxa"/>
          </w:tcPr>
          <w:p w14:paraId="4F822C8F" w14:textId="77777777" w:rsidR="005E706A" w:rsidRDefault="005E706A" w:rsidP="00C5468C">
            <w:pPr>
              <w:pStyle w:val="EndnotesAbbrev"/>
            </w:pPr>
            <w:r>
              <w:t>par = paragraph/subparagraph</w:t>
            </w:r>
          </w:p>
        </w:tc>
      </w:tr>
      <w:tr w:rsidR="005E706A" w14:paraId="4C2D2121" w14:textId="77777777" w:rsidTr="00C5468C">
        <w:tc>
          <w:tcPr>
            <w:tcW w:w="3720" w:type="dxa"/>
          </w:tcPr>
          <w:p w14:paraId="6C8843A2" w14:textId="77777777" w:rsidR="005E706A" w:rsidRDefault="005E706A">
            <w:pPr>
              <w:pStyle w:val="EndnotesAbbrev"/>
            </w:pPr>
            <w:r>
              <w:t>CN = Commencement notice</w:t>
            </w:r>
          </w:p>
        </w:tc>
        <w:tc>
          <w:tcPr>
            <w:tcW w:w="3652" w:type="dxa"/>
          </w:tcPr>
          <w:p w14:paraId="4297949D" w14:textId="77777777" w:rsidR="005E706A" w:rsidRDefault="005E706A" w:rsidP="00C5468C">
            <w:pPr>
              <w:pStyle w:val="EndnotesAbbrev"/>
            </w:pPr>
            <w:r>
              <w:t>pres = present</w:t>
            </w:r>
          </w:p>
        </w:tc>
      </w:tr>
      <w:tr w:rsidR="005E706A" w14:paraId="579649E9" w14:textId="77777777" w:rsidTr="00C5468C">
        <w:tc>
          <w:tcPr>
            <w:tcW w:w="3720" w:type="dxa"/>
          </w:tcPr>
          <w:p w14:paraId="7A5CBD83" w14:textId="77777777" w:rsidR="005E706A" w:rsidRDefault="005E706A">
            <w:pPr>
              <w:pStyle w:val="EndnotesAbbrev"/>
            </w:pPr>
            <w:r>
              <w:t>def = definition</w:t>
            </w:r>
          </w:p>
        </w:tc>
        <w:tc>
          <w:tcPr>
            <w:tcW w:w="3652" w:type="dxa"/>
          </w:tcPr>
          <w:p w14:paraId="52DF3237" w14:textId="77777777" w:rsidR="005E706A" w:rsidRDefault="005E706A" w:rsidP="00C5468C">
            <w:pPr>
              <w:pStyle w:val="EndnotesAbbrev"/>
            </w:pPr>
            <w:r>
              <w:t>prev = previous</w:t>
            </w:r>
          </w:p>
        </w:tc>
      </w:tr>
      <w:tr w:rsidR="005E706A" w14:paraId="6BD06A99" w14:textId="77777777" w:rsidTr="00C5468C">
        <w:tc>
          <w:tcPr>
            <w:tcW w:w="3720" w:type="dxa"/>
          </w:tcPr>
          <w:p w14:paraId="3B9E58FF" w14:textId="77777777" w:rsidR="005E706A" w:rsidRDefault="005E706A">
            <w:pPr>
              <w:pStyle w:val="EndnotesAbbrev"/>
            </w:pPr>
            <w:r>
              <w:t>DI = Disallowable instrument</w:t>
            </w:r>
          </w:p>
        </w:tc>
        <w:tc>
          <w:tcPr>
            <w:tcW w:w="3652" w:type="dxa"/>
          </w:tcPr>
          <w:p w14:paraId="44C8F0F3" w14:textId="77777777" w:rsidR="005E706A" w:rsidRDefault="005E706A" w:rsidP="00C5468C">
            <w:pPr>
              <w:pStyle w:val="EndnotesAbbrev"/>
            </w:pPr>
            <w:r>
              <w:t>(prev...) = previously</w:t>
            </w:r>
          </w:p>
        </w:tc>
      </w:tr>
      <w:tr w:rsidR="005E706A" w14:paraId="45D8064E" w14:textId="77777777" w:rsidTr="00C5468C">
        <w:tc>
          <w:tcPr>
            <w:tcW w:w="3720" w:type="dxa"/>
          </w:tcPr>
          <w:p w14:paraId="359664FF" w14:textId="77777777" w:rsidR="005E706A" w:rsidRDefault="005E706A">
            <w:pPr>
              <w:pStyle w:val="EndnotesAbbrev"/>
            </w:pPr>
            <w:r>
              <w:t>dict = dictionary</w:t>
            </w:r>
          </w:p>
        </w:tc>
        <w:tc>
          <w:tcPr>
            <w:tcW w:w="3652" w:type="dxa"/>
          </w:tcPr>
          <w:p w14:paraId="65AD5663" w14:textId="77777777" w:rsidR="005E706A" w:rsidRDefault="005E706A" w:rsidP="00C5468C">
            <w:pPr>
              <w:pStyle w:val="EndnotesAbbrev"/>
            </w:pPr>
            <w:r>
              <w:t>pt = part</w:t>
            </w:r>
          </w:p>
        </w:tc>
      </w:tr>
      <w:tr w:rsidR="005E706A" w14:paraId="447242EE" w14:textId="77777777" w:rsidTr="00C5468C">
        <w:tc>
          <w:tcPr>
            <w:tcW w:w="3720" w:type="dxa"/>
          </w:tcPr>
          <w:p w14:paraId="0B76BF39" w14:textId="77777777" w:rsidR="005E706A" w:rsidRDefault="005E706A">
            <w:pPr>
              <w:pStyle w:val="EndnotesAbbrev"/>
            </w:pPr>
            <w:r>
              <w:t xml:space="preserve">disallowed = disallowed by the Legislative </w:t>
            </w:r>
          </w:p>
        </w:tc>
        <w:tc>
          <w:tcPr>
            <w:tcW w:w="3652" w:type="dxa"/>
          </w:tcPr>
          <w:p w14:paraId="65929BDC" w14:textId="77777777" w:rsidR="005E706A" w:rsidRDefault="005E706A" w:rsidP="00C5468C">
            <w:pPr>
              <w:pStyle w:val="EndnotesAbbrev"/>
            </w:pPr>
            <w:r>
              <w:t>r = rule/subrule</w:t>
            </w:r>
          </w:p>
        </w:tc>
      </w:tr>
      <w:tr w:rsidR="005E706A" w14:paraId="5AA813F2" w14:textId="77777777" w:rsidTr="00C5468C">
        <w:tc>
          <w:tcPr>
            <w:tcW w:w="3720" w:type="dxa"/>
          </w:tcPr>
          <w:p w14:paraId="6E7E6F89" w14:textId="77777777" w:rsidR="005E706A" w:rsidRDefault="005E706A">
            <w:pPr>
              <w:pStyle w:val="EndnotesAbbrev"/>
              <w:ind w:left="972"/>
            </w:pPr>
            <w:r>
              <w:t>Assembly</w:t>
            </w:r>
          </w:p>
        </w:tc>
        <w:tc>
          <w:tcPr>
            <w:tcW w:w="3652" w:type="dxa"/>
          </w:tcPr>
          <w:p w14:paraId="0389DB20" w14:textId="77777777" w:rsidR="005E706A" w:rsidRDefault="005E706A" w:rsidP="00C5468C">
            <w:pPr>
              <w:pStyle w:val="EndnotesAbbrev"/>
            </w:pPr>
            <w:r>
              <w:t>reloc = relocated</w:t>
            </w:r>
          </w:p>
        </w:tc>
      </w:tr>
      <w:tr w:rsidR="005E706A" w14:paraId="3F284200" w14:textId="77777777" w:rsidTr="00C5468C">
        <w:tc>
          <w:tcPr>
            <w:tcW w:w="3720" w:type="dxa"/>
          </w:tcPr>
          <w:p w14:paraId="7D120307" w14:textId="77777777" w:rsidR="005E706A" w:rsidRDefault="005E706A">
            <w:pPr>
              <w:pStyle w:val="EndnotesAbbrev"/>
            </w:pPr>
            <w:r>
              <w:t>div = division</w:t>
            </w:r>
          </w:p>
        </w:tc>
        <w:tc>
          <w:tcPr>
            <w:tcW w:w="3652" w:type="dxa"/>
          </w:tcPr>
          <w:p w14:paraId="370B14C3" w14:textId="77777777" w:rsidR="005E706A" w:rsidRDefault="005E706A" w:rsidP="00C5468C">
            <w:pPr>
              <w:pStyle w:val="EndnotesAbbrev"/>
            </w:pPr>
            <w:r>
              <w:t>renum = renumbered</w:t>
            </w:r>
          </w:p>
        </w:tc>
      </w:tr>
      <w:tr w:rsidR="005E706A" w14:paraId="20D2650A" w14:textId="77777777" w:rsidTr="00C5468C">
        <w:tc>
          <w:tcPr>
            <w:tcW w:w="3720" w:type="dxa"/>
          </w:tcPr>
          <w:p w14:paraId="0678C695" w14:textId="77777777" w:rsidR="005E706A" w:rsidRDefault="005E706A">
            <w:pPr>
              <w:pStyle w:val="EndnotesAbbrev"/>
            </w:pPr>
            <w:r>
              <w:t>exp = expires/expired</w:t>
            </w:r>
          </w:p>
        </w:tc>
        <w:tc>
          <w:tcPr>
            <w:tcW w:w="3652" w:type="dxa"/>
          </w:tcPr>
          <w:p w14:paraId="6266E7AB" w14:textId="77777777" w:rsidR="005E706A" w:rsidRDefault="005E706A" w:rsidP="00C5468C">
            <w:pPr>
              <w:pStyle w:val="EndnotesAbbrev"/>
            </w:pPr>
            <w:r>
              <w:t>R[X] = Republication No</w:t>
            </w:r>
          </w:p>
        </w:tc>
      </w:tr>
      <w:tr w:rsidR="005E706A" w14:paraId="1B37B49C" w14:textId="77777777" w:rsidTr="00C5468C">
        <w:tc>
          <w:tcPr>
            <w:tcW w:w="3720" w:type="dxa"/>
          </w:tcPr>
          <w:p w14:paraId="427AE2E9" w14:textId="77777777" w:rsidR="005E706A" w:rsidRDefault="005E706A">
            <w:pPr>
              <w:pStyle w:val="EndnotesAbbrev"/>
            </w:pPr>
            <w:r>
              <w:t>Gaz = gazette</w:t>
            </w:r>
          </w:p>
        </w:tc>
        <w:tc>
          <w:tcPr>
            <w:tcW w:w="3652" w:type="dxa"/>
          </w:tcPr>
          <w:p w14:paraId="7F5FD9E9" w14:textId="77777777" w:rsidR="005E706A" w:rsidRDefault="005E706A" w:rsidP="00C5468C">
            <w:pPr>
              <w:pStyle w:val="EndnotesAbbrev"/>
            </w:pPr>
            <w:r>
              <w:t>RI = reissue</w:t>
            </w:r>
          </w:p>
        </w:tc>
      </w:tr>
      <w:tr w:rsidR="005E706A" w14:paraId="378FEE51" w14:textId="77777777" w:rsidTr="00C5468C">
        <w:tc>
          <w:tcPr>
            <w:tcW w:w="3720" w:type="dxa"/>
          </w:tcPr>
          <w:p w14:paraId="43188CFA" w14:textId="77777777" w:rsidR="005E706A" w:rsidRDefault="005E706A">
            <w:pPr>
              <w:pStyle w:val="EndnotesAbbrev"/>
            </w:pPr>
            <w:r>
              <w:t>hdg = heading</w:t>
            </w:r>
          </w:p>
        </w:tc>
        <w:tc>
          <w:tcPr>
            <w:tcW w:w="3652" w:type="dxa"/>
          </w:tcPr>
          <w:p w14:paraId="1FE53787" w14:textId="77777777" w:rsidR="005E706A" w:rsidRDefault="005E706A" w:rsidP="00C5468C">
            <w:pPr>
              <w:pStyle w:val="EndnotesAbbrev"/>
            </w:pPr>
            <w:r>
              <w:t>s = section/subsection</w:t>
            </w:r>
          </w:p>
        </w:tc>
      </w:tr>
      <w:tr w:rsidR="005E706A" w14:paraId="621FC02C" w14:textId="77777777" w:rsidTr="00C5468C">
        <w:tc>
          <w:tcPr>
            <w:tcW w:w="3720" w:type="dxa"/>
          </w:tcPr>
          <w:p w14:paraId="27B65CB7" w14:textId="77777777" w:rsidR="005E706A" w:rsidRDefault="005E706A">
            <w:pPr>
              <w:pStyle w:val="EndnotesAbbrev"/>
            </w:pPr>
            <w:r>
              <w:t>IA = Interpretation Act 1967</w:t>
            </w:r>
          </w:p>
        </w:tc>
        <w:tc>
          <w:tcPr>
            <w:tcW w:w="3652" w:type="dxa"/>
          </w:tcPr>
          <w:p w14:paraId="1A0F904E" w14:textId="77777777" w:rsidR="005E706A" w:rsidRDefault="005E706A" w:rsidP="00C5468C">
            <w:pPr>
              <w:pStyle w:val="EndnotesAbbrev"/>
            </w:pPr>
            <w:r>
              <w:t>sch = schedule</w:t>
            </w:r>
          </w:p>
        </w:tc>
      </w:tr>
      <w:tr w:rsidR="005E706A" w14:paraId="19E5F046" w14:textId="77777777" w:rsidTr="00C5468C">
        <w:tc>
          <w:tcPr>
            <w:tcW w:w="3720" w:type="dxa"/>
          </w:tcPr>
          <w:p w14:paraId="771C4EE4" w14:textId="77777777" w:rsidR="005E706A" w:rsidRDefault="005E706A">
            <w:pPr>
              <w:pStyle w:val="EndnotesAbbrev"/>
            </w:pPr>
            <w:r>
              <w:t>ins = inserted/added</w:t>
            </w:r>
          </w:p>
        </w:tc>
        <w:tc>
          <w:tcPr>
            <w:tcW w:w="3652" w:type="dxa"/>
          </w:tcPr>
          <w:p w14:paraId="140B8B26" w14:textId="77777777" w:rsidR="005E706A" w:rsidRDefault="005E706A" w:rsidP="00C5468C">
            <w:pPr>
              <w:pStyle w:val="EndnotesAbbrev"/>
            </w:pPr>
            <w:r>
              <w:t>sdiv = subdivision</w:t>
            </w:r>
          </w:p>
        </w:tc>
      </w:tr>
      <w:tr w:rsidR="005E706A" w14:paraId="090D1174" w14:textId="77777777" w:rsidTr="00C5468C">
        <w:tc>
          <w:tcPr>
            <w:tcW w:w="3720" w:type="dxa"/>
          </w:tcPr>
          <w:p w14:paraId="253F5B23" w14:textId="77777777" w:rsidR="005E706A" w:rsidRDefault="005E706A">
            <w:pPr>
              <w:pStyle w:val="EndnotesAbbrev"/>
            </w:pPr>
            <w:r>
              <w:t>LA = Legislation Act 2001</w:t>
            </w:r>
          </w:p>
        </w:tc>
        <w:tc>
          <w:tcPr>
            <w:tcW w:w="3652" w:type="dxa"/>
          </w:tcPr>
          <w:p w14:paraId="0A981FEA" w14:textId="77777777" w:rsidR="005E706A" w:rsidRDefault="005E706A" w:rsidP="00C5468C">
            <w:pPr>
              <w:pStyle w:val="EndnotesAbbrev"/>
            </w:pPr>
            <w:r>
              <w:t>SL = Subordinate law</w:t>
            </w:r>
          </w:p>
        </w:tc>
      </w:tr>
      <w:tr w:rsidR="005E706A" w14:paraId="6320EBFD" w14:textId="77777777" w:rsidTr="00C5468C">
        <w:tc>
          <w:tcPr>
            <w:tcW w:w="3720" w:type="dxa"/>
          </w:tcPr>
          <w:p w14:paraId="55634084" w14:textId="77777777" w:rsidR="005E706A" w:rsidRDefault="005E706A">
            <w:pPr>
              <w:pStyle w:val="EndnotesAbbrev"/>
            </w:pPr>
            <w:r>
              <w:t>LR = legislation register</w:t>
            </w:r>
          </w:p>
        </w:tc>
        <w:tc>
          <w:tcPr>
            <w:tcW w:w="3652" w:type="dxa"/>
          </w:tcPr>
          <w:p w14:paraId="5BAEFCB1" w14:textId="77777777" w:rsidR="005E706A" w:rsidRDefault="005E706A" w:rsidP="00C5468C">
            <w:pPr>
              <w:pStyle w:val="EndnotesAbbrev"/>
            </w:pPr>
            <w:r>
              <w:t>sub = substituted</w:t>
            </w:r>
          </w:p>
        </w:tc>
      </w:tr>
      <w:tr w:rsidR="005E706A" w14:paraId="496157E6" w14:textId="77777777" w:rsidTr="00C5468C">
        <w:tc>
          <w:tcPr>
            <w:tcW w:w="3720" w:type="dxa"/>
          </w:tcPr>
          <w:p w14:paraId="010A3303" w14:textId="77777777" w:rsidR="005E706A" w:rsidRDefault="005E706A">
            <w:pPr>
              <w:pStyle w:val="EndnotesAbbrev"/>
            </w:pPr>
            <w:r>
              <w:t>LRA = Legislation (Republication) Act 1996</w:t>
            </w:r>
          </w:p>
        </w:tc>
        <w:tc>
          <w:tcPr>
            <w:tcW w:w="3652" w:type="dxa"/>
          </w:tcPr>
          <w:p w14:paraId="7F53B55B" w14:textId="77777777" w:rsidR="005E706A" w:rsidRDefault="005E706A" w:rsidP="00C5468C">
            <w:pPr>
              <w:pStyle w:val="EndnotesAbbrev"/>
            </w:pPr>
            <w:r w:rsidRPr="00C5468C">
              <w:rPr>
                <w:rStyle w:val="charUnderline"/>
              </w:rPr>
              <w:t>underlining</w:t>
            </w:r>
            <w:r>
              <w:t xml:space="preserve"> = whole or part not commenced</w:t>
            </w:r>
          </w:p>
        </w:tc>
      </w:tr>
      <w:tr w:rsidR="005E706A" w14:paraId="58CD8A9D" w14:textId="77777777" w:rsidTr="00C5468C">
        <w:tc>
          <w:tcPr>
            <w:tcW w:w="3720" w:type="dxa"/>
          </w:tcPr>
          <w:p w14:paraId="3675F0E4" w14:textId="77777777" w:rsidR="005E706A" w:rsidRDefault="005E706A">
            <w:pPr>
              <w:pStyle w:val="EndnotesAbbrev"/>
            </w:pPr>
            <w:r>
              <w:t>mod = modified/modification</w:t>
            </w:r>
          </w:p>
        </w:tc>
        <w:tc>
          <w:tcPr>
            <w:tcW w:w="3652" w:type="dxa"/>
          </w:tcPr>
          <w:p w14:paraId="65A7289A" w14:textId="77777777" w:rsidR="005E706A" w:rsidRDefault="005E706A" w:rsidP="00C5468C">
            <w:pPr>
              <w:pStyle w:val="EndnotesAbbrev"/>
              <w:ind w:left="1073"/>
            </w:pPr>
            <w:r>
              <w:t>or to be expired</w:t>
            </w:r>
          </w:p>
        </w:tc>
      </w:tr>
    </w:tbl>
    <w:p w14:paraId="604B8DBD" w14:textId="77777777" w:rsidR="005E706A" w:rsidRPr="00BB6F39" w:rsidRDefault="005E706A" w:rsidP="00C5468C"/>
    <w:p w14:paraId="4D896A4B" w14:textId="77777777" w:rsidR="009039CE" w:rsidRPr="00792C13" w:rsidRDefault="009039CE">
      <w:pPr>
        <w:pStyle w:val="Endnote2"/>
      </w:pPr>
      <w:bookmarkStart w:id="141" w:name="_Toc76998558"/>
      <w:r w:rsidRPr="00792C13">
        <w:rPr>
          <w:rStyle w:val="charTableNo"/>
        </w:rPr>
        <w:lastRenderedPageBreak/>
        <w:t>3</w:t>
      </w:r>
      <w:r>
        <w:tab/>
      </w:r>
      <w:r w:rsidRPr="00792C13">
        <w:rPr>
          <w:rStyle w:val="charTableText"/>
        </w:rPr>
        <w:t>Legislation history</w:t>
      </w:r>
      <w:bookmarkEnd w:id="141"/>
    </w:p>
    <w:p w14:paraId="2BBFA8E6" w14:textId="77777777" w:rsidR="009039CE" w:rsidRDefault="009039CE">
      <w:pPr>
        <w:pStyle w:val="NewAct"/>
      </w:pPr>
      <w:r>
        <w:t>Government Procurement Act 2001</w:t>
      </w:r>
      <w:r w:rsidR="00C5468C">
        <w:t xml:space="preserve"> A2001</w:t>
      </w:r>
      <w:r w:rsidR="00C5468C">
        <w:noBreakHyphen/>
        <w:t xml:space="preserve">28 </w:t>
      </w:r>
    </w:p>
    <w:p w14:paraId="72BF3760" w14:textId="77777777" w:rsidR="009039CE" w:rsidRDefault="009039CE">
      <w:pPr>
        <w:pStyle w:val="Actdetails"/>
        <w:keepNext/>
      </w:pPr>
      <w:r>
        <w:t>notified 24 May 2001 (</w:t>
      </w:r>
      <w:r w:rsidR="00C5468C" w:rsidRPr="005E773E">
        <w:t>Gaz 2001 No 21</w:t>
      </w:r>
      <w:r>
        <w:t>)</w:t>
      </w:r>
    </w:p>
    <w:p w14:paraId="2CBC4414" w14:textId="77777777" w:rsidR="009039CE" w:rsidRDefault="009039CE">
      <w:pPr>
        <w:pStyle w:val="Actdetails"/>
      </w:pPr>
      <w:r>
        <w:t>commenced 24 May 2001 (s 2)</w:t>
      </w:r>
    </w:p>
    <w:p w14:paraId="4D8C83D0" w14:textId="77777777" w:rsidR="009039CE" w:rsidRDefault="009039CE">
      <w:pPr>
        <w:pStyle w:val="Asamby"/>
      </w:pPr>
      <w:r>
        <w:t>as amended by</w:t>
      </w:r>
    </w:p>
    <w:p w14:paraId="22A9A685" w14:textId="772725E5" w:rsidR="009039CE" w:rsidRDefault="00C27781">
      <w:pPr>
        <w:pStyle w:val="NewAct"/>
      </w:pPr>
      <w:hyperlink r:id="rId116" w:tooltip="A2002-30" w:history="1">
        <w:r w:rsidR="00C5468C" w:rsidRPr="00C5468C">
          <w:rPr>
            <w:rStyle w:val="charCitHyperlinkAbbrev"/>
          </w:rPr>
          <w:t>Statute Law Amendment Act 2002</w:t>
        </w:r>
      </w:hyperlink>
      <w:r w:rsidR="00C5468C">
        <w:t xml:space="preserve"> A2002</w:t>
      </w:r>
      <w:r w:rsidR="00C5468C">
        <w:noBreakHyphen/>
        <w:t xml:space="preserve">30 </w:t>
      </w:r>
      <w:r w:rsidR="009039CE">
        <w:t>pt 3.33</w:t>
      </w:r>
    </w:p>
    <w:p w14:paraId="6165FBA1" w14:textId="77777777" w:rsidR="009039CE" w:rsidRDefault="009039CE">
      <w:pPr>
        <w:pStyle w:val="Actdetails"/>
        <w:keepNext/>
      </w:pPr>
      <w:r>
        <w:t>notified LR 16 September 2002</w:t>
      </w:r>
    </w:p>
    <w:p w14:paraId="20733BFD" w14:textId="77777777" w:rsidR="009039CE" w:rsidRDefault="009039CE">
      <w:pPr>
        <w:pStyle w:val="Actdetails"/>
        <w:keepNext/>
      </w:pPr>
      <w:r>
        <w:t>s 1, s 2 taken to have commenced 19 May 1997 (LA s 75 (2))</w:t>
      </w:r>
    </w:p>
    <w:p w14:paraId="7FD10CFB" w14:textId="77777777" w:rsidR="009039CE" w:rsidRDefault="009039CE">
      <w:pPr>
        <w:pStyle w:val="Actdetails"/>
      </w:pPr>
      <w:r>
        <w:t>pt 3.33 commenced 17 September 2002</w:t>
      </w:r>
    </w:p>
    <w:p w14:paraId="11EC029B" w14:textId="33E5AA91" w:rsidR="009039CE" w:rsidRDefault="00C27781">
      <w:pPr>
        <w:pStyle w:val="NewAct"/>
      </w:pPr>
      <w:hyperlink r:id="rId117" w:tooltip="A2003-22" w:history="1">
        <w:r w:rsidR="00C5468C" w:rsidRPr="00C5468C">
          <w:rPr>
            <w:rStyle w:val="charCitHyperlinkAbbrev"/>
          </w:rPr>
          <w:t>Government Procurement Amendment Act 2003</w:t>
        </w:r>
      </w:hyperlink>
      <w:r w:rsidR="009039CE">
        <w:t xml:space="preserve"> A2003-22</w:t>
      </w:r>
    </w:p>
    <w:p w14:paraId="262CACE2" w14:textId="77777777" w:rsidR="00AB663E" w:rsidRDefault="009039CE">
      <w:pPr>
        <w:pStyle w:val="Actdetails"/>
        <w:keepNext/>
      </w:pPr>
      <w:r>
        <w:t>notified LR 19 May 2003</w:t>
      </w:r>
    </w:p>
    <w:p w14:paraId="1AF112E6" w14:textId="77777777" w:rsidR="009039CE" w:rsidRDefault="009039CE">
      <w:pPr>
        <w:pStyle w:val="Actdetails"/>
        <w:keepNext/>
      </w:pPr>
      <w:r>
        <w:t>s 1, s 2 commenced 19 May 2003 (LA s 75 (1))</w:t>
      </w:r>
    </w:p>
    <w:p w14:paraId="2D6ECF42" w14:textId="0CCD5791" w:rsidR="009039CE" w:rsidRDefault="009039CE">
      <w:pPr>
        <w:pStyle w:val="Actdetails"/>
      </w:pPr>
      <w:r>
        <w:t xml:space="preserve">remainder commenced 1 July 2003 (s 2 and </w:t>
      </w:r>
      <w:hyperlink r:id="rId118" w:tooltip="CN2003-4" w:history="1">
        <w:r w:rsidR="00C5468C" w:rsidRPr="00C5468C">
          <w:rPr>
            <w:rStyle w:val="charCitHyperlinkAbbrev"/>
          </w:rPr>
          <w:t>CN2003-4</w:t>
        </w:r>
      </w:hyperlink>
      <w:r>
        <w:t>)</w:t>
      </w:r>
    </w:p>
    <w:p w14:paraId="0F11D851" w14:textId="3CA515D1" w:rsidR="009039CE" w:rsidRDefault="00C27781">
      <w:pPr>
        <w:pStyle w:val="NewAct"/>
        <w:keepLines/>
      </w:pPr>
      <w:hyperlink r:id="rId119" w:tooltip="A2004-9" w:history="1">
        <w:r w:rsidR="00C5468C" w:rsidRPr="00C5468C">
          <w:rPr>
            <w:rStyle w:val="charCitHyperlinkAbbrev"/>
          </w:rPr>
          <w:t>Annual Reports Legislation Amendment Act 2004</w:t>
        </w:r>
      </w:hyperlink>
      <w:r w:rsidR="009039CE">
        <w:t xml:space="preserve"> A2004-9 sch 1 pt 1.17</w:t>
      </w:r>
    </w:p>
    <w:p w14:paraId="3AA45DE3" w14:textId="77777777" w:rsidR="009039CE" w:rsidRDefault="009039CE">
      <w:pPr>
        <w:pStyle w:val="Actdetails"/>
        <w:keepNext/>
        <w:keepLines/>
      </w:pPr>
      <w:r>
        <w:t>notified LR 19 March 2004</w:t>
      </w:r>
    </w:p>
    <w:p w14:paraId="4EB2ABB9" w14:textId="77777777" w:rsidR="009039CE" w:rsidRDefault="009039CE">
      <w:pPr>
        <w:pStyle w:val="Actdetails"/>
        <w:keepNext/>
        <w:keepLines/>
      </w:pPr>
      <w:r>
        <w:t>s 1, s 2 commenced 19 March 2004 (LA s 75 (1))</w:t>
      </w:r>
    </w:p>
    <w:p w14:paraId="3772C561" w14:textId="2EBF6F05" w:rsidR="009039CE" w:rsidRDefault="009039CE">
      <w:pPr>
        <w:pStyle w:val="Actdetails"/>
        <w:keepLines/>
      </w:pPr>
      <w:r>
        <w:t xml:space="preserve">sch 1 pt 1.17 commenced 13 April 2004 (s 2 and see </w:t>
      </w:r>
      <w:hyperlink r:id="rId120" w:tooltip="A2004-8" w:history="1">
        <w:r w:rsidR="00C5468C" w:rsidRPr="00C5468C">
          <w:rPr>
            <w:rStyle w:val="charCitHyperlinkAbbrev"/>
          </w:rPr>
          <w:t>Annual Reports (Government Agencies) Act 2004</w:t>
        </w:r>
      </w:hyperlink>
      <w:r>
        <w:t xml:space="preserve"> A2004-8, s 2 and </w:t>
      </w:r>
      <w:hyperlink r:id="rId121" w:tooltip="CN2004-5" w:history="1">
        <w:r w:rsidR="00C5468C" w:rsidRPr="00C5468C">
          <w:rPr>
            <w:rStyle w:val="charCitHyperlinkAbbrev"/>
          </w:rPr>
          <w:t>CN2004-5</w:t>
        </w:r>
      </w:hyperlink>
      <w:r>
        <w:t>)</w:t>
      </w:r>
    </w:p>
    <w:p w14:paraId="490AE6AA" w14:textId="0112D3A2" w:rsidR="009039CE" w:rsidRDefault="00C27781">
      <w:pPr>
        <w:pStyle w:val="NewAct"/>
      </w:pPr>
      <w:hyperlink r:id="rId122" w:tooltip="A2004-60" w:history="1">
        <w:r w:rsidR="00C5468C" w:rsidRPr="00C5468C">
          <w:rPr>
            <w:rStyle w:val="charCitHyperlinkAbbrev"/>
          </w:rPr>
          <w:t>Court Procedures (Consequential Amendments) Act 2004</w:t>
        </w:r>
      </w:hyperlink>
      <w:r w:rsidR="009039CE">
        <w:t xml:space="preserve"> A2004-60 sch 1 pt 1.27</w:t>
      </w:r>
    </w:p>
    <w:p w14:paraId="423FEC16" w14:textId="77777777" w:rsidR="00AB663E" w:rsidRDefault="009039CE">
      <w:pPr>
        <w:pStyle w:val="Actdetails"/>
        <w:keepNext/>
      </w:pPr>
      <w:r>
        <w:t>notified LR 2 September 2004</w:t>
      </w:r>
    </w:p>
    <w:p w14:paraId="2950EA26" w14:textId="77777777" w:rsidR="009039CE" w:rsidRDefault="009039CE">
      <w:pPr>
        <w:pStyle w:val="Actdetails"/>
        <w:keepNext/>
      </w:pPr>
      <w:r>
        <w:t>s 1, s 2 commenced 2 September 2004 (LA s 75 (1))</w:t>
      </w:r>
    </w:p>
    <w:p w14:paraId="20338BB3" w14:textId="1FE23D4D" w:rsidR="009039CE" w:rsidRDefault="009039CE">
      <w:pPr>
        <w:pStyle w:val="Actdetails"/>
      </w:pPr>
      <w:r>
        <w:t xml:space="preserve">sch 1 pt 1.27 commenced 10 January 2005 (s 2 and see </w:t>
      </w:r>
      <w:hyperlink r:id="rId123" w:tooltip="A2004-59" w:history="1">
        <w:r w:rsidR="00C5468C" w:rsidRPr="00C5468C">
          <w:rPr>
            <w:rStyle w:val="charCitHyperlinkAbbrev"/>
          </w:rPr>
          <w:t>Court Procedures Act 2004</w:t>
        </w:r>
      </w:hyperlink>
      <w:r>
        <w:t xml:space="preserve"> A2004-59, s 2 and </w:t>
      </w:r>
      <w:hyperlink r:id="rId124" w:tooltip="CN2004-29" w:history="1">
        <w:r w:rsidR="00C5468C" w:rsidRPr="00C5468C">
          <w:rPr>
            <w:rStyle w:val="charCitHyperlinkAbbrev"/>
          </w:rPr>
          <w:t>CN2004-29</w:t>
        </w:r>
      </w:hyperlink>
      <w:r>
        <w:t>)</w:t>
      </w:r>
    </w:p>
    <w:p w14:paraId="748307F9" w14:textId="4556829F" w:rsidR="009039CE" w:rsidRDefault="00C27781">
      <w:pPr>
        <w:pStyle w:val="NewAct"/>
      </w:pPr>
      <w:hyperlink r:id="rId125" w:tooltip="A2005-1" w:history="1">
        <w:r w:rsidR="00C5468C" w:rsidRPr="00C5468C">
          <w:rPr>
            <w:rStyle w:val="charCitHyperlinkAbbrev"/>
          </w:rPr>
          <w:t>Government Procurement Amendment Act 2005</w:t>
        </w:r>
      </w:hyperlink>
      <w:r w:rsidR="009039CE">
        <w:t xml:space="preserve"> A2005-1</w:t>
      </w:r>
    </w:p>
    <w:p w14:paraId="61D5D344" w14:textId="77777777" w:rsidR="009039CE" w:rsidRDefault="009039CE">
      <w:pPr>
        <w:pStyle w:val="Actdetails"/>
        <w:keepNext/>
      </w:pPr>
      <w:r>
        <w:t>notified LR 22 February 2005</w:t>
      </w:r>
    </w:p>
    <w:p w14:paraId="6316C2A0" w14:textId="77777777" w:rsidR="009039CE" w:rsidRDefault="009039CE">
      <w:pPr>
        <w:pStyle w:val="Actdetails"/>
        <w:keepNext/>
      </w:pPr>
      <w:r>
        <w:t>s 1, s 2 commenced 22 February 2005 (LA s 75 (1))</w:t>
      </w:r>
    </w:p>
    <w:p w14:paraId="7B3555AE" w14:textId="77777777" w:rsidR="009039CE" w:rsidRDefault="009039CE">
      <w:pPr>
        <w:pStyle w:val="Actdetails"/>
      </w:pPr>
      <w:r>
        <w:t>remainder commenced 23 February 2005 (s 2)</w:t>
      </w:r>
    </w:p>
    <w:p w14:paraId="4824E115" w14:textId="22DDEAD3" w:rsidR="009039CE" w:rsidRDefault="00C27781">
      <w:pPr>
        <w:pStyle w:val="NewAct"/>
      </w:pPr>
      <w:hyperlink r:id="rId126" w:tooltip="A2007-11" w:history="1">
        <w:r w:rsidR="00C5468C" w:rsidRPr="00C5468C">
          <w:rPr>
            <w:rStyle w:val="charCitHyperlinkAbbrev"/>
          </w:rPr>
          <w:t>Government Procurement Amendment Act 2007</w:t>
        </w:r>
      </w:hyperlink>
      <w:r w:rsidR="009039CE">
        <w:t xml:space="preserve"> A2007-11</w:t>
      </w:r>
    </w:p>
    <w:p w14:paraId="49DBB99F" w14:textId="77777777" w:rsidR="009039CE" w:rsidRDefault="009039CE">
      <w:pPr>
        <w:pStyle w:val="Actdetails"/>
        <w:keepNext/>
      </w:pPr>
      <w:r>
        <w:t>notified LR 13 June 2007</w:t>
      </w:r>
    </w:p>
    <w:p w14:paraId="0D6CDE2F" w14:textId="77777777" w:rsidR="009039CE" w:rsidRDefault="009039CE">
      <w:pPr>
        <w:pStyle w:val="Actdetails"/>
        <w:keepNext/>
      </w:pPr>
      <w:r>
        <w:t>s 1, s 2 commenced 13 June 2007 (LA s 75 (1))</w:t>
      </w:r>
    </w:p>
    <w:p w14:paraId="24946740" w14:textId="36866B0F" w:rsidR="009039CE" w:rsidRDefault="009039CE">
      <w:pPr>
        <w:pStyle w:val="Actdetails"/>
      </w:pPr>
      <w:r>
        <w:t xml:space="preserve">remainder commenced 1 October 2007 (s 2 and </w:t>
      </w:r>
      <w:hyperlink r:id="rId127" w:tooltip="CN2007-14" w:history="1">
        <w:r w:rsidR="00C5468C" w:rsidRPr="00C5468C">
          <w:rPr>
            <w:rStyle w:val="charCitHyperlinkAbbrev"/>
          </w:rPr>
          <w:t>CN2007-14</w:t>
        </w:r>
      </w:hyperlink>
      <w:r>
        <w:t>)</w:t>
      </w:r>
    </w:p>
    <w:p w14:paraId="6C49C23D" w14:textId="5DC5E016" w:rsidR="009039CE" w:rsidRDefault="00C27781">
      <w:pPr>
        <w:pStyle w:val="NewAct"/>
      </w:pPr>
      <w:hyperlink r:id="rId128" w:tooltip="A2008-28" w:history="1">
        <w:r w:rsidR="00C5468C" w:rsidRPr="00C5468C">
          <w:rPr>
            <w:rStyle w:val="charCitHyperlinkAbbrev"/>
          </w:rPr>
          <w:t>Statute Law Amendment Act 2008</w:t>
        </w:r>
      </w:hyperlink>
      <w:r w:rsidR="009039CE">
        <w:t xml:space="preserve"> A2008-28 sch 1 pt 1.3</w:t>
      </w:r>
    </w:p>
    <w:p w14:paraId="64AD7CA5" w14:textId="77777777" w:rsidR="009039CE" w:rsidRDefault="009039CE">
      <w:pPr>
        <w:pStyle w:val="Actdetails"/>
        <w:keepNext/>
      </w:pPr>
      <w:r>
        <w:t>notified LR 12 August 2008</w:t>
      </w:r>
    </w:p>
    <w:p w14:paraId="6E93A1BA" w14:textId="77777777" w:rsidR="009039CE" w:rsidRDefault="009039CE">
      <w:pPr>
        <w:pStyle w:val="Actdetails"/>
        <w:keepNext/>
      </w:pPr>
      <w:r>
        <w:t>s 1, s 2 commenced 12 August 2008 (LA s 75 (1))</w:t>
      </w:r>
    </w:p>
    <w:p w14:paraId="30B049F8" w14:textId="77777777" w:rsidR="009039CE" w:rsidRDefault="009039CE">
      <w:pPr>
        <w:pStyle w:val="Actdetails"/>
      </w:pPr>
      <w:r>
        <w:t>sch 1 pt 1.3 commenced 26 August 2008 (s 2)</w:t>
      </w:r>
    </w:p>
    <w:p w14:paraId="76126A0F" w14:textId="0B328A55" w:rsidR="009039CE" w:rsidRPr="00574BD0" w:rsidRDefault="00C27781" w:rsidP="009039CE">
      <w:pPr>
        <w:pStyle w:val="NewAct"/>
      </w:pPr>
      <w:hyperlink r:id="rId129" w:tooltip="A2009-49" w:history="1">
        <w:r w:rsidR="00C5468C" w:rsidRPr="00C5468C">
          <w:rPr>
            <w:rStyle w:val="charCitHyperlinkAbbrev"/>
          </w:rPr>
          <w:t>Statute Law Amendment Act 2009 (No 2)</w:t>
        </w:r>
      </w:hyperlink>
      <w:r w:rsidR="009039CE" w:rsidRPr="00574BD0">
        <w:t> A2009-</w:t>
      </w:r>
      <w:r w:rsidR="009039CE">
        <w:t>49 sch 3 pt 3</w:t>
      </w:r>
      <w:r w:rsidR="009039CE" w:rsidRPr="00574BD0">
        <w:t>.</w:t>
      </w:r>
      <w:r w:rsidR="009039CE">
        <w:t>34</w:t>
      </w:r>
    </w:p>
    <w:p w14:paraId="3B7BBFC7" w14:textId="77777777" w:rsidR="009039CE" w:rsidRPr="00DB3D5E" w:rsidRDefault="009039CE" w:rsidP="009039CE">
      <w:pPr>
        <w:pStyle w:val="Actdetails"/>
        <w:keepNext/>
      </w:pPr>
      <w:r>
        <w:t>notified LR 26</w:t>
      </w:r>
      <w:r w:rsidRPr="00DB3D5E">
        <w:t xml:space="preserve"> </w:t>
      </w:r>
      <w:r>
        <w:t>November</w:t>
      </w:r>
      <w:r w:rsidRPr="00DB3D5E">
        <w:t xml:space="preserve"> 2009</w:t>
      </w:r>
    </w:p>
    <w:p w14:paraId="157918BA" w14:textId="77777777" w:rsidR="009039CE" w:rsidRDefault="009039CE" w:rsidP="009039CE">
      <w:pPr>
        <w:pStyle w:val="Actdetails"/>
        <w:keepNext/>
      </w:pPr>
      <w:r>
        <w:t>s 1, s 2 commenced 26 November 2009 (LA s 75 (1))</w:t>
      </w:r>
    </w:p>
    <w:p w14:paraId="61B64C78" w14:textId="77777777" w:rsidR="009039CE" w:rsidRPr="00BF40E8" w:rsidRDefault="009039CE" w:rsidP="00967444">
      <w:pPr>
        <w:pStyle w:val="Actdetails"/>
      </w:pPr>
      <w:r>
        <w:t>sch 3 pt 3.34 commenced 17</w:t>
      </w:r>
      <w:r w:rsidRPr="00BF40E8">
        <w:t xml:space="preserve"> </w:t>
      </w:r>
      <w:r>
        <w:t>December 2009 (s 2)</w:t>
      </w:r>
    </w:p>
    <w:p w14:paraId="29A07A93" w14:textId="2CF1864B" w:rsidR="001011FD" w:rsidRDefault="00C27781" w:rsidP="001011FD">
      <w:pPr>
        <w:pStyle w:val="NewAct"/>
      </w:pPr>
      <w:hyperlink r:id="rId130" w:tooltip="A2010-54" w:history="1">
        <w:r w:rsidR="0017035E" w:rsidRPr="0017035E">
          <w:rPr>
            <w:rStyle w:val="charCitHyperlinkAbbrev"/>
          </w:rPr>
          <w:t>Fair Trading (Australian Consumer Law) Amendment Act 2010</w:t>
        </w:r>
      </w:hyperlink>
      <w:r w:rsidR="0017035E">
        <w:t xml:space="preserve"> </w:t>
      </w:r>
      <w:r w:rsidR="001011FD">
        <w:t>A2010</w:t>
      </w:r>
      <w:r w:rsidR="0017035E">
        <w:noBreakHyphen/>
      </w:r>
      <w:r w:rsidR="001011FD">
        <w:t>54 sch 3 pt 3.10</w:t>
      </w:r>
    </w:p>
    <w:p w14:paraId="0C8B3139" w14:textId="77777777" w:rsidR="001011FD" w:rsidRDefault="001011FD" w:rsidP="001011FD">
      <w:pPr>
        <w:pStyle w:val="Actdetails"/>
      </w:pPr>
      <w:r>
        <w:t>notified LR 16 December 2010</w:t>
      </w:r>
    </w:p>
    <w:p w14:paraId="52EC06B0" w14:textId="77777777" w:rsidR="001011FD" w:rsidRDefault="001011FD" w:rsidP="001011FD">
      <w:pPr>
        <w:pStyle w:val="Actdetails"/>
      </w:pPr>
      <w:r>
        <w:t>s 1, s 2 commenced 16 December 2010 (LA s 75 (1))</w:t>
      </w:r>
    </w:p>
    <w:p w14:paraId="43C96381" w14:textId="77777777" w:rsidR="001011FD" w:rsidRPr="00CB0D40" w:rsidRDefault="001011FD" w:rsidP="001011FD">
      <w:pPr>
        <w:pStyle w:val="Actdetails"/>
        <w:keepNext/>
      </w:pPr>
      <w:r>
        <w:t>sch 3 pt 3.10</w:t>
      </w:r>
      <w:r w:rsidRPr="00CB0D40">
        <w:t xml:space="preserve"> commenced </w:t>
      </w:r>
      <w:r>
        <w:t>1 January 2011 (s 2 (1</w:t>
      </w:r>
      <w:r w:rsidRPr="00CB0D40">
        <w:t>)</w:t>
      </w:r>
      <w:r>
        <w:t>)</w:t>
      </w:r>
    </w:p>
    <w:p w14:paraId="1FFB3657" w14:textId="48B9B38D" w:rsidR="002C75B5" w:rsidRDefault="00C27781" w:rsidP="002C75B5">
      <w:pPr>
        <w:pStyle w:val="NewAct"/>
      </w:pPr>
      <w:hyperlink r:id="rId131" w:tooltip="A2011-22" w:history="1">
        <w:r w:rsidR="00C5468C" w:rsidRPr="00C5468C">
          <w:rPr>
            <w:rStyle w:val="charCitHyperlinkAbbrev"/>
          </w:rPr>
          <w:t>Administrative (One ACT Public Service Miscellaneous Amendments) Act 2011</w:t>
        </w:r>
      </w:hyperlink>
      <w:r w:rsidR="002C75B5">
        <w:t xml:space="preserve"> A2011-22 sch 1 pt 1.73</w:t>
      </w:r>
    </w:p>
    <w:p w14:paraId="03605F5B" w14:textId="77777777" w:rsidR="002C75B5" w:rsidRDefault="002C75B5" w:rsidP="002C75B5">
      <w:pPr>
        <w:pStyle w:val="Actdetails"/>
        <w:keepNext/>
      </w:pPr>
      <w:r>
        <w:t>notified LR 30 June 2011</w:t>
      </w:r>
    </w:p>
    <w:p w14:paraId="2336DEEE" w14:textId="77777777" w:rsidR="002C75B5" w:rsidRDefault="002C75B5" w:rsidP="002C75B5">
      <w:pPr>
        <w:pStyle w:val="Actdetails"/>
        <w:keepNext/>
      </w:pPr>
      <w:r>
        <w:t>s 1, s 2 commenced 30 June 2011 (LA s 75 (1))</w:t>
      </w:r>
    </w:p>
    <w:p w14:paraId="0B132522" w14:textId="77777777" w:rsidR="002C75B5" w:rsidRDefault="002C75B5" w:rsidP="002C75B5">
      <w:pPr>
        <w:pStyle w:val="Actdetails"/>
      </w:pPr>
      <w:r>
        <w:t>sch 1 pt 1.73</w:t>
      </w:r>
      <w:r w:rsidRPr="00CB0D40">
        <w:t xml:space="preserve"> commenced </w:t>
      </w:r>
      <w:r>
        <w:t>1 July 2011 (s 2 (1</w:t>
      </w:r>
      <w:r w:rsidRPr="00CB0D40">
        <w:t>)</w:t>
      </w:r>
      <w:r>
        <w:t>)</w:t>
      </w:r>
    </w:p>
    <w:p w14:paraId="78844691" w14:textId="172A0CEE" w:rsidR="00A73D4E" w:rsidRDefault="00C27781" w:rsidP="00A73D4E">
      <w:pPr>
        <w:pStyle w:val="NewAct"/>
      </w:pPr>
      <w:hyperlink r:id="rId132" w:tooltip="A2012-11" w:history="1">
        <w:r w:rsidR="00C5468C" w:rsidRPr="00C5468C">
          <w:rPr>
            <w:rStyle w:val="charCitHyperlinkAbbrev"/>
          </w:rPr>
          <w:t>Government Procurement Amendment Act 2012</w:t>
        </w:r>
      </w:hyperlink>
      <w:r w:rsidR="00A73D4E">
        <w:t xml:space="preserve"> A2012-11</w:t>
      </w:r>
    </w:p>
    <w:p w14:paraId="059411E1" w14:textId="77777777" w:rsidR="00A73D4E" w:rsidRDefault="00A73D4E" w:rsidP="00A73D4E">
      <w:pPr>
        <w:pStyle w:val="Actdetails"/>
      </w:pPr>
      <w:r>
        <w:t>notified LR 4 April 2012</w:t>
      </w:r>
    </w:p>
    <w:p w14:paraId="1C7E991E" w14:textId="77777777" w:rsidR="00A73D4E" w:rsidRDefault="00A73D4E" w:rsidP="00A73D4E">
      <w:pPr>
        <w:pStyle w:val="Actdetails"/>
      </w:pPr>
      <w:r>
        <w:t>s 1, s 2 commenced 4 April 2012 (LA s 75 (1))</w:t>
      </w:r>
    </w:p>
    <w:p w14:paraId="3FC4C61A" w14:textId="77777777" w:rsidR="00A73D4E" w:rsidRDefault="00A73D4E" w:rsidP="00A73D4E">
      <w:pPr>
        <w:pStyle w:val="Actdetails"/>
      </w:pPr>
      <w:r>
        <w:t>remainder commenced 5 April 2012 (s 2)</w:t>
      </w:r>
    </w:p>
    <w:p w14:paraId="7AF0A1BE" w14:textId="433EBEBB" w:rsidR="00BD0D87" w:rsidRDefault="00C27781" w:rsidP="00BD0D87">
      <w:pPr>
        <w:pStyle w:val="NewAct"/>
      </w:pPr>
      <w:hyperlink r:id="rId133" w:anchor="history" w:tooltip="A2012-26" w:history="1">
        <w:r w:rsidR="00C5468C" w:rsidRPr="00C5468C">
          <w:rPr>
            <w:rStyle w:val="charCitHyperlinkAbbrev"/>
          </w:rPr>
          <w:t>Legislative Assembly (Office of the Legislative Assembly) Act 2012</w:t>
        </w:r>
      </w:hyperlink>
      <w:r w:rsidR="00BD0D87">
        <w:t xml:space="preserve"> A2012-26 sch 1 pt 1.4</w:t>
      </w:r>
    </w:p>
    <w:p w14:paraId="7C79EF1B" w14:textId="77777777" w:rsidR="00BD0D87" w:rsidRDefault="00BD0D87" w:rsidP="00BD0D87">
      <w:pPr>
        <w:pStyle w:val="Actdetails"/>
        <w:keepNext/>
      </w:pPr>
      <w:r>
        <w:t>notified LR 24 May 2012</w:t>
      </w:r>
    </w:p>
    <w:p w14:paraId="6CD6CD07" w14:textId="77777777" w:rsidR="00BD0D87" w:rsidRDefault="00BD0D87" w:rsidP="00BD0D87">
      <w:pPr>
        <w:pStyle w:val="Actdetails"/>
        <w:keepNext/>
      </w:pPr>
      <w:r>
        <w:t>s 1, s 2 commenced 24 May 2012 (LA s 75 (1))</w:t>
      </w:r>
    </w:p>
    <w:p w14:paraId="078466E1" w14:textId="77777777" w:rsidR="00BD0D87" w:rsidRPr="00CB0D40" w:rsidRDefault="00BD0D87" w:rsidP="00BD0D87">
      <w:pPr>
        <w:pStyle w:val="Actdetails"/>
      </w:pPr>
      <w:r>
        <w:t>sch 1 pt 1.4</w:t>
      </w:r>
      <w:r w:rsidRPr="00CB0D40">
        <w:t xml:space="preserve"> commenced </w:t>
      </w:r>
      <w:r>
        <w:t>1 July 2012 (s 2)</w:t>
      </w:r>
    </w:p>
    <w:p w14:paraId="7D6B776A" w14:textId="5927F595" w:rsidR="00124686" w:rsidRDefault="00C27781" w:rsidP="00124686">
      <w:pPr>
        <w:pStyle w:val="NewAct"/>
      </w:pPr>
      <w:hyperlink r:id="rId134" w:tooltip="A2013-41" w:history="1">
        <w:r w:rsidR="00124686" w:rsidRPr="00124686">
          <w:rPr>
            <w:rStyle w:val="charCitHyperlinkAbbrev"/>
          </w:rPr>
          <w:t>Officers of the Assembly Legislation Amendment Act 2013</w:t>
        </w:r>
      </w:hyperlink>
      <w:r w:rsidR="00124686">
        <w:t xml:space="preserve"> A2013-41 sch 1 pt 1.3</w:t>
      </w:r>
    </w:p>
    <w:p w14:paraId="1ED107C2" w14:textId="77777777" w:rsidR="00124686" w:rsidRDefault="00124686" w:rsidP="00124686">
      <w:pPr>
        <w:pStyle w:val="Actdetails"/>
        <w:spacing w:before="0"/>
      </w:pPr>
      <w:r>
        <w:t>notified LR 7 November 2013</w:t>
      </w:r>
    </w:p>
    <w:p w14:paraId="542366D5" w14:textId="77777777" w:rsidR="00124686" w:rsidRDefault="00124686" w:rsidP="00124686">
      <w:pPr>
        <w:pStyle w:val="Actdetails"/>
        <w:spacing w:before="0"/>
      </w:pPr>
      <w:r>
        <w:t>s 1, s 2 commenced 7 November 2013 (LA s 75 (1))</w:t>
      </w:r>
    </w:p>
    <w:p w14:paraId="6D2CCC8C" w14:textId="77777777" w:rsidR="00124686" w:rsidRDefault="00124686" w:rsidP="00124686">
      <w:pPr>
        <w:pStyle w:val="Actdetails"/>
        <w:spacing w:before="0"/>
      </w:pPr>
      <w:r w:rsidRPr="00124686">
        <w:t>sch 1 pt 1.3 commenced 1 July 2014 (s 2)</w:t>
      </w:r>
    </w:p>
    <w:p w14:paraId="6AB00886" w14:textId="6D053350" w:rsidR="00A93C1C" w:rsidRDefault="00C27781" w:rsidP="00A93C1C">
      <w:pPr>
        <w:pStyle w:val="NewAct"/>
      </w:pPr>
      <w:hyperlink r:id="rId135" w:tooltip="A2014-44" w:history="1">
        <w:r w:rsidR="00A93C1C">
          <w:rPr>
            <w:rStyle w:val="charCitHyperlinkAbbrev"/>
          </w:rPr>
          <w:t>Statute Law Amendment Act 2014 (No 2)</w:t>
        </w:r>
      </w:hyperlink>
      <w:r w:rsidR="00A93C1C">
        <w:t xml:space="preserve"> A2014</w:t>
      </w:r>
      <w:r w:rsidR="00A93C1C">
        <w:noBreakHyphen/>
        <w:t>44 sch 3 pt 3.5</w:t>
      </w:r>
    </w:p>
    <w:p w14:paraId="7E43EBA5" w14:textId="77777777" w:rsidR="00A93C1C" w:rsidRDefault="00A93C1C" w:rsidP="00A93C1C">
      <w:pPr>
        <w:pStyle w:val="Actdetails"/>
        <w:keepNext/>
      </w:pPr>
      <w:r>
        <w:t>notified LR 5 November 2014</w:t>
      </w:r>
    </w:p>
    <w:p w14:paraId="0EB41986" w14:textId="77777777" w:rsidR="00A93C1C" w:rsidRDefault="00A93C1C" w:rsidP="00A93C1C">
      <w:pPr>
        <w:pStyle w:val="Actdetails"/>
        <w:keepNext/>
      </w:pPr>
      <w:r>
        <w:t>s 1, s 2 commenced 5 November 2014 (LA s 75 (1))</w:t>
      </w:r>
    </w:p>
    <w:p w14:paraId="2E43D178" w14:textId="77777777" w:rsidR="00A93C1C" w:rsidRPr="00AE7C72" w:rsidRDefault="00A93C1C" w:rsidP="00A93C1C">
      <w:pPr>
        <w:pStyle w:val="Actdetails"/>
      </w:pPr>
      <w:r>
        <w:t xml:space="preserve">sch 3 pt 3.5 </w:t>
      </w:r>
      <w:r w:rsidRPr="00AE7C72">
        <w:t xml:space="preserve">commenced </w:t>
      </w:r>
      <w:r>
        <w:t>19 November 2014</w:t>
      </w:r>
      <w:r w:rsidRPr="00AE7C72">
        <w:t xml:space="preserve"> (</w:t>
      </w:r>
      <w:r>
        <w:t>s 2)</w:t>
      </w:r>
    </w:p>
    <w:p w14:paraId="7AC7AD60" w14:textId="7B8E6A43" w:rsidR="00CB07C2" w:rsidRDefault="00C27781" w:rsidP="00CB07C2">
      <w:pPr>
        <w:pStyle w:val="NewAct"/>
      </w:pPr>
      <w:hyperlink r:id="rId136" w:tooltip="A2014-49" w:history="1">
        <w:r w:rsidR="00CB07C2">
          <w:rPr>
            <w:rStyle w:val="charCitHyperlinkAbbrev"/>
          </w:rPr>
          <w:t>Justice and Community Safety Legislation Amendment Act 2014 (No 2)</w:t>
        </w:r>
      </w:hyperlink>
      <w:r w:rsidR="00CB07C2">
        <w:t xml:space="preserve"> A2014</w:t>
      </w:r>
      <w:r w:rsidR="00CB07C2">
        <w:noBreakHyphen/>
        <w:t>49 sch 1 pt 1.7</w:t>
      </w:r>
    </w:p>
    <w:p w14:paraId="59533256" w14:textId="77777777" w:rsidR="00CB07C2" w:rsidRDefault="00CB07C2" w:rsidP="00CB07C2">
      <w:pPr>
        <w:pStyle w:val="Actdetails"/>
        <w:keepNext/>
      </w:pPr>
      <w:r>
        <w:t>notified LR 10 November 2014</w:t>
      </w:r>
    </w:p>
    <w:p w14:paraId="67BEEDD3" w14:textId="77777777" w:rsidR="00CB07C2" w:rsidRDefault="00CB07C2" w:rsidP="00CB07C2">
      <w:pPr>
        <w:pStyle w:val="Actdetails"/>
        <w:keepNext/>
      </w:pPr>
      <w:r>
        <w:t>s 1, s 2 commenced 10 November 2014 (LA s 75 (1))</w:t>
      </w:r>
    </w:p>
    <w:p w14:paraId="22B696AA" w14:textId="77777777" w:rsidR="00CB07C2" w:rsidRPr="00AE7C72" w:rsidRDefault="00CB07C2" w:rsidP="00CB07C2">
      <w:pPr>
        <w:pStyle w:val="Actdetails"/>
      </w:pPr>
      <w:r>
        <w:t xml:space="preserve">sch 1 pt 1.7 </w:t>
      </w:r>
      <w:r w:rsidRPr="00AE7C72">
        <w:t xml:space="preserve">commenced </w:t>
      </w:r>
      <w:r>
        <w:t>17 November 2014</w:t>
      </w:r>
      <w:r w:rsidRPr="00AE7C72">
        <w:t xml:space="preserve"> (</w:t>
      </w:r>
      <w:r>
        <w:t>s 2)</w:t>
      </w:r>
    </w:p>
    <w:p w14:paraId="51BEB785" w14:textId="218F8341" w:rsidR="00C62C54" w:rsidRDefault="00C27781" w:rsidP="00C62C54">
      <w:pPr>
        <w:pStyle w:val="NewAct"/>
      </w:pPr>
      <w:hyperlink r:id="rId137" w:tooltip="A2015-14" w:history="1">
        <w:r w:rsidR="00C62C54" w:rsidRPr="00C62C54">
          <w:rPr>
            <w:rStyle w:val="charCitHyperlinkAbbrev"/>
          </w:rPr>
          <w:t>Government Procurement (Transparency in Spending) Amendment Act 2015</w:t>
        </w:r>
      </w:hyperlink>
      <w:r w:rsidR="00C62C54">
        <w:t xml:space="preserve"> A2015-14 pt 2</w:t>
      </w:r>
    </w:p>
    <w:p w14:paraId="1C935943" w14:textId="77777777" w:rsidR="00C62C54" w:rsidRDefault="00C62C54" w:rsidP="00D5614D">
      <w:pPr>
        <w:pStyle w:val="Actdetails"/>
      </w:pPr>
      <w:r>
        <w:t>notified LR 20 May 2015</w:t>
      </w:r>
    </w:p>
    <w:p w14:paraId="5BD4210D" w14:textId="77777777" w:rsidR="00C62C54" w:rsidRDefault="00C62C54" w:rsidP="00D5614D">
      <w:pPr>
        <w:pStyle w:val="Actdetails"/>
      </w:pPr>
      <w:r>
        <w:t>s 1, s 2 commenced 20 May 2015 (LA s 75 (1))</w:t>
      </w:r>
    </w:p>
    <w:p w14:paraId="7404D506" w14:textId="19AB1248" w:rsidR="00C62C54" w:rsidRPr="005D5CDD" w:rsidRDefault="00C62C54" w:rsidP="00D5614D">
      <w:pPr>
        <w:pStyle w:val="Actdetails"/>
      </w:pPr>
      <w:r w:rsidRPr="005D5CDD">
        <w:rPr>
          <w:spacing w:val="-2"/>
        </w:rPr>
        <w:t>s 4, so far as it inserts s 42C (1) (e),</w:t>
      </w:r>
      <w:r w:rsidR="005D5CDD">
        <w:rPr>
          <w:spacing w:val="-2"/>
        </w:rPr>
        <w:t xml:space="preserve"> commenced</w:t>
      </w:r>
      <w:r w:rsidRPr="005D5CDD">
        <w:rPr>
          <w:spacing w:val="-2"/>
        </w:rPr>
        <w:t xml:space="preserve"> 1 July 201</w:t>
      </w:r>
      <w:r w:rsidR="00F01F01" w:rsidRPr="005D5CDD">
        <w:rPr>
          <w:spacing w:val="-2"/>
        </w:rPr>
        <w:t>7</w:t>
      </w:r>
      <w:r w:rsidR="005D5CDD">
        <w:t xml:space="preserve"> (s 2 </w:t>
      </w:r>
      <w:r w:rsidRPr="005D5CDD">
        <w:t>(2)</w:t>
      </w:r>
      <w:r w:rsidR="005D5CDD">
        <w:t> </w:t>
      </w:r>
      <w:r w:rsidR="00DC623B" w:rsidRPr="005D5CDD">
        <w:t xml:space="preserve">(b) </w:t>
      </w:r>
      <w:r w:rsidR="00F01F01" w:rsidRPr="005D5CDD">
        <w:t xml:space="preserve">and </w:t>
      </w:r>
      <w:hyperlink r:id="rId138" w:tooltip="CN2016-12" w:history="1">
        <w:r w:rsidR="00F01F01" w:rsidRPr="005D5CDD">
          <w:rPr>
            <w:rStyle w:val="charCitHyperlinkAbbrev"/>
          </w:rPr>
          <w:t>CN2016-12</w:t>
        </w:r>
      </w:hyperlink>
      <w:r w:rsidRPr="005D5CDD">
        <w:t>)</w:t>
      </w:r>
    </w:p>
    <w:p w14:paraId="786D3732" w14:textId="77777777" w:rsidR="00C62C54" w:rsidRPr="00D5614D" w:rsidRDefault="00D5614D" w:rsidP="00D5614D">
      <w:pPr>
        <w:pStyle w:val="Actdetails"/>
      </w:pPr>
      <w:r>
        <w:t>pt 2 remainder commenced</w:t>
      </w:r>
      <w:r w:rsidR="00C62C54" w:rsidRPr="00D5614D">
        <w:t xml:space="preserve"> 1 July 2015 (s 2 (1))</w:t>
      </w:r>
    </w:p>
    <w:p w14:paraId="10EB6849" w14:textId="52E91A70" w:rsidR="00C62C54" w:rsidRDefault="00C27781" w:rsidP="00C62C54">
      <w:pPr>
        <w:pStyle w:val="NewAct"/>
      </w:pPr>
      <w:hyperlink r:id="rId139" w:tooltip="A2015-16" w:history="1">
        <w:r w:rsidR="00C62C54">
          <w:rPr>
            <w:rStyle w:val="charCitHyperlinkAbbrev"/>
          </w:rPr>
          <w:t>Annual Reports (Government Agencies) Amendment Act 2015</w:t>
        </w:r>
      </w:hyperlink>
      <w:r w:rsidR="00C62C54">
        <w:t xml:space="preserve"> A2015</w:t>
      </w:r>
      <w:r w:rsidR="00C62C54">
        <w:noBreakHyphen/>
        <w:t>16 sch 1 pt 1.14</w:t>
      </w:r>
    </w:p>
    <w:p w14:paraId="320C7A62" w14:textId="77777777" w:rsidR="00C62C54" w:rsidRDefault="00C62C54" w:rsidP="00C62C54">
      <w:pPr>
        <w:pStyle w:val="Actdetails"/>
        <w:keepNext/>
      </w:pPr>
      <w:r>
        <w:t>notified LR 27 May 2015</w:t>
      </w:r>
    </w:p>
    <w:p w14:paraId="23BFCE7B" w14:textId="77777777" w:rsidR="00C62C54" w:rsidRDefault="00C62C54" w:rsidP="00C62C54">
      <w:pPr>
        <w:pStyle w:val="Actdetails"/>
        <w:keepNext/>
      </w:pPr>
      <w:r>
        <w:t>s 1, s 2 commenced 27 May 2015 (LA s 75 (1))</w:t>
      </w:r>
    </w:p>
    <w:p w14:paraId="10610619" w14:textId="77777777" w:rsidR="00C62C54" w:rsidRPr="00AE7C72" w:rsidRDefault="00C62C54" w:rsidP="00C62C54">
      <w:pPr>
        <w:pStyle w:val="Actdetails"/>
      </w:pPr>
      <w:r>
        <w:t xml:space="preserve">sch 1 pt 1.14 </w:t>
      </w:r>
      <w:r w:rsidRPr="00AE7C72">
        <w:t xml:space="preserve">commenced </w:t>
      </w:r>
      <w:r>
        <w:t>3 June 2015</w:t>
      </w:r>
      <w:r w:rsidRPr="00AE7C72">
        <w:t xml:space="preserve"> (</w:t>
      </w:r>
      <w:r>
        <w:t>s 2)</w:t>
      </w:r>
    </w:p>
    <w:p w14:paraId="7533B682" w14:textId="53A82310" w:rsidR="00B26201" w:rsidRDefault="00C27781" w:rsidP="00B26201">
      <w:pPr>
        <w:pStyle w:val="NewAct"/>
      </w:pPr>
      <w:hyperlink r:id="rId140" w:tooltip="A2016-52" w:history="1">
        <w:r w:rsidR="00B26201">
          <w:rPr>
            <w:rStyle w:val="charCitHyperlinkAbbrev"/>
          </w:rPr>
          <w:t>Public Sector Management Amendment Act 2016</w:t>
        </w:r>
      </w:hyperlink>
      <w:r w:rsidR="00B26201">
        <w:t xml:space="preserve"> A2016-52 sch 1 pt 1.32</w:t>
      </w:r>
    </w:p>
    <w:p w14:paraId="5BED99BA" w14:textId="77777777" w:rsidR="00B26201" w:rsidRDefault="00B26201" w:rsidP="00B26201">
      <w:pPr>
        <w:pStyle w:val="Actdetails"/>
      </w:pPr>
      <w:r>
        <w:t>notified LR 25 August 2016</w:t>
      </w:r>
    </w:p>
    <w:p w14:paraId="452F6231" w14:textId="77777777" w:rsidR="00B26201" w:rsidRDefault="00B26201" w:rsidP="00B26201">
      <w:pPr>
        <w:pStyle w:val="Actdetails"/>
      </w:pPr>
      <w:r>
        <w:t>s 1, s 2 commenced 25 August 2016 (LA s 75 (1))</w:t>
      </w:r>
    </w:p>
    <w:p w14:paraId="45D6C1AD" w14:textId="77777777" w:rsidR="00B26201" w:rsidRDefault="00B26201" w:rsidP="00B26201">
      <w:pPr>
        <w:pStyle w:val="Actdetails"/>
      </w:pPr>
      <w:r>
        <w:t>sch 1 pt 1.32 commenced 1 September 2016 (s 2)</w:t>
      </w:r>
    </w:p>
    <w:p w14:paraId="5AD0D573" w14:textId="210994A9" w:rsidR="001C7A93" w:rsidRDefault="00C27781" w:rsidP="001C7A93">
      <w:pPr>
        <w:pStyle w:val="NewAct"/>
      </w:pPr>
      <w:hyperlink r:id="rId141" w:anchor="history" w:tooltip="A2016-55" w:history="1">
        <w:r w:rsidR="001C7A93" w:rsidRPr="00C0253D">
          <w:rPr>
            <w:rStyle w:val="charCitHyperlinkAbbrev"/>
          </w:rPr>
          <w:t>Freedom of Information Act 2016</w:t>
        </w:r>
      </w:hyperlink>
      <w:r w:rsidR="003F7199">
        <w:t xml:space="preserve"> A2016-55 sch 4 pt 4.12</w:t>
      </w:r>
      <w:r w:rsidR="001C7A93">
        <w:t xml:space="preserve"> (as am by </w:t>
      </w:r>
      <w:hyperlink r:id="rId142" w:tooltip="Justice and Community Safety Legislation Amendment Act 2017 (No 2)" w:history="1">
        <w:r w:rsidR="001C7A93" w:rsidRPr="00EF1FBF">
          <w:rPr>
            <w:rStyle w:val="charCitHyperlinkAbbrev"/>
          </w:rPr>
          <w:t>A2017-14</w:t>
        </w:r>
      </w:hyperlink>
      <w:r w:rsidR="001C7A93" w:rsidRPr="00EF1FBF">
        <w:rPr>
          <w:rStyle w:val="charCitHyperlinkAbbrev"/>
        </w:rPr>
        <w:t xml:space="preserve"> </w:t>
      </w:r>
      <w:r w:rsidR="001C7A93">
        <w:t>s 19)</w:t>
      </w:r>
    </w:p>
    <w:p w14:paraId="1899812F" w14:textId="77777777" w:rsidR="001C7A93" w:rsidRDefault="001C7A93" w:rsidP="001C7A93">
      <w:pPr>
        <w:pStyle w:val="Actdetails"/>
      </w:pPr>
      <w:r>
        <w:t>notified LR 26 August 2016</w:t>
      </w:r>
    </w:p>
    <w:p w14:paraId="53FDAAD6" w14:textId="77777777" w:rsidR="001C7A93" w:rsidRDefault="001C7A93" w:rsidP="001C7A93">
      <w:pPr>
        <w:pStyle w:val="Actdetails"/>
      </w:pPr>
      <w:r>
        <w:t>s 1, s 2 commenced 26 August 2016 (LA s 75 (1))</w:t>
      </w:r>
    </w:p>
    <w:p w14:paraId="458FA783" w14:textId="0798E1A7" w:rsidR="001C7A93" w:rsidRPr="001C23B1" w:rsidRDefault="003F7199" w:rsidP="001C7A93">
      <w:pPr>
        <w:pStyle w:val="Actdetails"/>
      </w:pPr>
      <w:r>
        <w:t>sch 4 pt 4.12</w:t>
      </w:r>
      <w:r w:rsidR="001C7A93" w:rsidRPr="001C23B1">
        <w:t xml:space="preserve"> commence</w:t>
      </w:r>
      <w:r w:rsidR="001C7A93">
        <w:t>d</w:t>
      </w:r>
      <w:r w:rsidR="001C7A93" w:rsidRPr="001C23B1">
        <w:t xml:space="preserve"> 1 January 2018 (s 2 as am by </w:t>
      </w:r>
      <w:hyperlink r:id="rId143" w:tooltip="Justice and Community Safety Legislation Amendment Act 2017 (No 2)" w:history="1">
        <w:r w:rsidR="001C7A93" w:rsidRPr="001C7A93">
          <w:rPr>
            <w:rStyle w:val="Hyperlink"/>
            <w:u w:val="none"/>
          </w:rPr>
          <w:t>A2017-14</w:t>
        </w:r>
      </w:hyperlink>
      <w:r>
        <w:t xml:space="preserve"> s </w:t>
      </w:r>
      <w:r w:rsidR="001C7A93" w:rsidRPr="001C23B1">
        <w:t>19)</w:t>
      </w:r>
    </w:p>
    <w:p w14:paraId="331A2947" w14:textId="0F15775F" w:rsidR="001C7A93" w:rsidRDefault="00C27781" w:rsidP="001C7A93">
      <w:pPr>
        <w:pStyle w:val="NewAct"/>
      </w:pPr>
      <w:hyperlink r:id="rId144" w:tooltip="A2017-14" w:history="1">
        <w:r w:rsidR="001C7A93">
          <w:rPr>
            <w:rStyle w:val="charCitHyperlinkAbbrev"/>
          </w:rPr>
          <w:t>Justice and Community Safety Legislation Amendment Act 2017 (No 2)</w:t>
        </w:r>
      </w:hyperlink>
      <w:r w:rsidR="001C7A93">
        <w:t xml:space="preserve"> A2017-14 s 19</w:t>
      </w:r>
    </w:p>
    <w:p w14:paraId="0DAE56B9" w14:textId="77777777" w:rsidR="001C7A93" w:rsidRDefault="001C7A93" w:rsidP="001C7A93">
      <w:pPr>
        <w:pStyle w:val="Actdetails"/>
        <w:keepNext/>
      </w:pPr>
      <w:r>
        <w:t>notified LR 17 May 2017</w:t>
      </w:r>
    </w:p>
    <w:p w14:paraId="7441A715" w14:textId="77777777" w:rsidR="001C7A93" w:rsidRDefault="001C7A93" w:rsidP="001C7A93">
      <w:pPr>
        <w:pStyle w:val="Actdetails"/>
        <w:keepNext/>
      </w:pPr>
      <w:r>
        <w:t>s 1, s 2 commenced 17 May 2017 (LA s 75 (1))</w:t>
      </w:r>
    </w:p>
    <w:p w14:paraId="15B3D375" w14:textId="77777777" w:rsidR="001C7A93" w:rsidRDefault="001C7A93" w:rsidP="001C7A93">
      <w:pPr>
        <w:pStyle w:val="Actdetails"/>
        <w:keepNext/>
      </w:pPr>
      <w:r>
        <w:t>s 19 commenced 24 May 2017 (s 2 (1))</w:t>
      </w:r>
    </w:p>
    <w:p w14:paraId="2EC3E8AD" w14:textId="459137BA" w:rsidR="001C7A93" w:rsidRDefault="001C7A93" w:rsidP="001C7A93">
      <w:pPr>
        <w:pStyle w:val="LegHistNote"/>
        <w:keepNext/>
      </w:pPr>
      <w:r>
        <w:rPr>
          <w:i/>
        </w:rPr>
        <w:t>Note</w:t>
      </w:r>
      <w:r>
        <w:rPr>
          <w:i/>
        </w:rPr>
        <w:tab/>
      </w:r>
      <w:r>
        <w:t xml:space="preserve">This Act only amends the Freedom of Information Act 2016 </w:t>
      </w:r>
      <w:hyperlink r:id="rId145" w:tooltip="Freedom of Information Act 2016" w:history="1">
        <w:r w:rsidRPr="0026030E">
          <w:rPr>
            <w:rStyle w:val="charCitHyperlinkAbbrev"/>
          </w:rPr>
          <w:t>A2016-55</w:t>
        </w:r>
      </w:hyperlink>
      <w:r>
        <w:t>.</w:t>
      </w:r>
    </w:p>
    <w:p w14:paraId="2CC1FF07" w14:textId="6F13A798" w:rsidR="00D0210E" w:rsidRDefault="00C27781" w:rsidP="00D0210E">
      <w:pPr>
        <w:pStyle w:val="NewAct"/>
      </w:pPr>
      <w:hyperlink r:id="rId146" w:tooltip="A2017-40" w:history="1">
        <w:r w:rsidR="00D0210E" w:rsidRPr="00D0210E">
          <w:rPr>
            <w:rStyle w:val="Hyperlink"/>
            <w:u w:val="none"/>
          </w:rPr>
          <w:t>Government Procurement (Financial Integrity) Amendment Act 2017</w:t>
        </w:r>
      </w:hyperlink>
      <w:r w:rsidR="00D0210E">
        <w:t xml:space="preserve"> A2017-40</w:t>
      </w:r>
    </w:p>
    <w:p w14:paraId="296182A4" w14:textId="77777777" w:rsidR="00D0210E" w:rsidRDefault="00D0210E" w:rsidP="00D0210E">
      <w:pPr>
        <w:pStyle w:val="Actdetails"/>
      </w:pPr>
      <w:r>
        <w:t>notified LR 13 November 2017</w:t>
      </w:r>
    </w:p>
    <w:p w14:paraId="1CDD91EA" w14:textId="77777777" w:rsidR="00D0210E" w:rsidRDefault="00D0210E" w:rsidP="00D0210E">
      <w:pPr>
        <w:pStyle w:val="Actdetails"/>
      </w:pPr>
      <w:r>
        <w:t>s 1, s 2 commenced 13 November 2017 (LA s 75 (1))</w:t>
      </w:r>
    </w:p>
    <w:p w14:paraId="7B338AA8" w14:textId="77777777" w:rsidR="00D0210E" w:rsidRPr="00694589" w:rsidRDefault="00694589" w:rsidP="00D0210E">
      <w:pPr>
        <w:pStyle w:val="Actdetails"/>
      </w:pPr>
      <w:r>
        <w:t>remainder commenced</w:t>
      </w:r>
      <w:r w:rsidR="00D0210E" w:rsidRPr="00694589">
        <w:t xml:space="preserve"> 1 July 2018 (s 2)</w:t>
      </w:r>
    </w:p>
    <w:p w14:paraId="035B4845" w14:textId="601167EE" w:rsidR="009809F1" w:rsidRDefault="00C27781" w:rsidP="009809F1">
      <w:pPr>
        <w:pStyle w:val="NewAct"/>
      </w:pPr>
      <w:hyperlink r:id="rId147" w:tooltip="A2018-41" w:history="1">
        <w:r w:rsidR="009809F1" w:rsidRPr="009809F1">
          <w:rPr>
            <w:rStyle w:val="Hyperlink"/>
            <w:u w:val="none"/>
          </w:rPr>
          <w:t>Government Procurement (Secure Local Jobs) Amendment Act 2018</w:t>
        </w:r>
      </w:hyperlink>
      <w:r w:rsidR="009809F1">
        <w:t xml:space="preserve"> A2018-41</w:t>
      </w:r>
    </w:p>
    <w:p w14:paraId="5FF02EA5" w14:textId="77777777" w:rsidR="009809F1" w:rsidRDefault="009809F1" w:rsidP="009E4A51">
      <w:pPr>
        <w:pStyle w:val="Actdetails"/>
      </w:pPr>
      <w:r>
        <w:t>notified LR 7 November 2018</w:t>
      </w:r>
    </w:p>
    <w:p w14:paraId="1C3A56E5" w14:textId="77777777" w:rsidR="009809F1" w:rsidRDefault="009809F1" w:rsidP="009E4A51">
      <w:pPr>
        <w:pStyle w:val="Actdetails"/>
      </w:pPr>
      <w:r>
        <w:t>s 1, s 2 commenced 7 November 2018 (LA s 75 (1))</w:t>
      </w:r>
    </w:p>
    <w:p w14:paraId="052458B3" w14:textId="77777777" w:rsidR="009809F1" w:rsidRPr="00BB7172" w:rsidRDefault="009809F1" w:rsidP="009E4A51">
      <w:pPr>
        <w:pStyle w:val="Actdetails"/>
      </w:pPr>
      <w:r w:rsidRPr="00BB7172">
        <w:t xml:space="preserve">sch 1 </w:t>
      </w:r>
      <w:r w:rsidR="00201978" w:rsidRPr="00BB7172">
        <w:t xml:space="preserve">commenced </w:t>
      </w:r>
      <w:r w:rsidR="00BB7172" w:rsidRPr="00BB7172">
        <w:t>7 November 2019 (s 2 (</w:t>
      </w:r>
      <w:r w:rsidR="00BB7172">
        <w:t>3)</w:t>
      </w:r>
      <w:r w:rsidR="00EE45C5">
        <w:t>)</w:t>
      </w:r>
    </w:p>
    <w:p w14:paraId="5E6B85C5" w14:textId="77777777" w:rsidR="009809F1" w:rsidRDefault="002465E7" w:rsidP="009E4A51">
      <w:pPr>
        <w:pStyle w:val="Actdetails"/>
      </w:pPr>
      <w:r w:rsidRPr="002465E7">
        <w:t>remainder commenced</w:t>
      </w:r>
      <w:r w:rsidR="009809F1" w:rsidRPr="002465E7">
        <w:t xml:space="preserve"> 15 January 2019 (s 2 (1))</w:t>
      </w:r>
    </w:p>
    <w:p w14:paraId="5DF7BFFD" w14:textId="16CCFD17" w:rsidR="00707D46" w:rsidRDefault="00C27781" w:rsidP="00707D46">
      <w:pPr>
        <w:pStyle w:val="NewAct"/>
      </w:pPr>
      <w:hyperlink r:id="rId148" w:anchor="history" w:tooltip="A2018-52" w:history="1">
        <w:r w:rsidR="004F2EEE">
          <w:rPr>
            <w:rStyle w:val="Hyperlink"/>
            <w:u w:val="none"/>
          </w:rPr>
          <w:t>Integrity Commission Act 2018</w:t>
        </w:r>
      </w:hyperlink>
      <w:r w:rsidR="00707D46">
        <w:t xml:space="preserve"> A2018-</w:t>
      </w:r>
      <w:r w:rsidR="004F2EEE">
        <w:t>52 sch 1 pt 1.12 (as am by A2019</w:t>
      </w:r>
      <w:r w:rsidR="00D4408A">
        <w:noBreakHyphen/>
      </w:r>
      <w:r w:rsidR="004F2EEE">
        <w:t>18 s 4)</w:t>
      </w:r>
    </w:p>
    <w:p w14:paraId="048D3C8F" w14:textId="77777777" w:rsidR="00707D46" w:rsidRDefault="00707D46" w:rsidP="00707D46">
      <w:pPr>
        <w:pStyle w:val="Actdetails"/>
      </w:pPr>
      <w:r>
        <w:t xml:space="preserve">notified LR </w:t>
      </w:r>
      <w:r w:rsidR="00EE3473">
        <w:t>11</w:t>
      </w:r>
      <w:r>
        <w:t xml:space="preserve"> </w:t>
      </w:r>
      <w:r w:rsidR="00EE3473">
        <w:t>Dece</w:t>
      </w:r>
      <w:r>
        <w:t>mber 2018</w:t>
      </w:r>
    </w:p>
    <w:p w14:paraId="3958DFCA" w14:textId="77777777" w:rsidR="00707D46" w:rsidRDefault="00707D46" w:rsidP="00707D46">
      <w:pPr>
        <w:pStyle w:val="Actdetails"/>
      </w:pPr>
      <w:r>
        <w:t xml:space="preserve">s 1, s 2 commenced </w:t>
      </w:r>
      <w:r w:rsidR="00EE3473">
        <w:t>11</w:t>
      </w:r>
      <w:r>
        <w:t xml:space="preserve"> </w:t>
      </w:r>
      <w:r w:rsidR="00EE3473">
        <w:t>Dec</w:t>
      </w:r>
      <w:r>
        <w:t>ember 2018 (LA s 75 (1))</w:t>
      </w:r>
    </w:p>
    <w:p w14:paraId="218E17CF" w14:textId="511616D9" w:rsidR="00707D46" w:rsidRDefault="00707D46" w:rsidP="00EE3473">
      <w:pPr>
        <w:pStyle w:val="Actdetails"/>
      </w:pPr>
      <w:r w:rsidRPr="00EE3473">
        <w:t xml:space="preserve">sch 1 </w:t>
      </w:r>
      <w:r w:rsidR="00EE3473" w:rsidRPr="00EE3473">
        <w:t>pt 1.12 commenced 1 July 2019 (s 2 (1) as am by</w:t>
      </w:r>
      <w:r w:rsidR="007801E8">
        <w:t xml:space="preserve"> </w:t>
      </w:r>
      <w:hyperlink r:id="rId149" w:tooltip="Integrity Commission Amendment Act 2019" w:history="1">
        <w:r w:rsidR="008C0383" w:rsidRPr="008C0383">
          <w:rPr>
            <w:rStyle w:val="charCitHyperlinkAbbrev"/>
          </w:rPr>
          <w:t>A2019-18</w:t>
        </w:r>
      </w:hyperlink>
      <w:r w:rsidR="00EE3473" w:rsidRPr="00EE3473">
        <w:t xml:space="preserve"> s 4)</w:t>
      </w:r>
    </w:p>
    <w:p w14:paraId="6334285A" w14:textId="57776536" w:rsidR="00EE3473" w:rsidRDefault="00C27781" w:rsidP="00EE3473">
      <w:pPr>
        <w:pStyle w:val="NewAct"/>
      </w:pPr>
      <w:hyperlink r:id="rId150" w:tooltip="A2019-18" w:history="1">
        <w:r w:rsidR="00EE3473">
          <w:rPr>
            <w:rStyle w:val="Hyperlink"/>
            <w:u w:val="none"/>
          </w:rPr>
          <w:t>Integrity Commission Amendment Act 2019</w:t>
        </w:r>
      </w:hyperlink>
      <w:r w:rsidR="00EE3473">
        <w:t xml:space="preserve"> A2019-18 s 4</w:t>
      </w:r>
    </w:p>
    <w:p w14:paraId="62FD01D3" w14:textId="77777777" w:rsidR="00EE3473" w:rsidRDefault="00EE3473" w:rsidP="00EE3473">
      <w:pPr>
        <w:pStyle w:val="Actdetails"/>
      </w:pPr>
      <w:r>
        <w:t>notified LR 14 June 2019</w:t>
      </w:r>
    </w:p>
    <w:p w14:paraId="1F3BE288" w14:textId="77777777" w:rsidR="00EE3473" w:rsidRDefault="00EE3473" w:rsidP="00EE3473">
      <w:pPr>
        <w:pStyle w:val="Actdetails"/>
      </w:pPr>
      <w:r>
        <w:t>s 1, s 2 commenced 14 June 2019 (LA s 75 (1))</w:t>
      </w:r>
    </w:p>
    <w:p w14:paraId="576E3DF1" w14:textId="77777777" w:rsidR="00EE3473" w:rsidRPr="002465E7" w:rsidRDefault="00EE3473" w:rsidP="00EE3473">
      <w:pPr>
        <w:pStyle w:val="Actdetails"/>
      </w:pPr>
      <w:r w:rsidRPr="00EE3473">
        <w:t>s</w:t>
      </w:r>
      <w:r>
        <w:t xml:space="preserve"> 4</w:t>
      </w:r>
      <w:r w:rsidRPr="00EE3473">
        <w:t xml:space="preserve"> commenced 1 July 2019 (s 2 (1))</w:t>
      </w:r>
    </w:p>
    <w:p w14:paraId="3B4B2BC8" w14:textId="77777777" w:rsidR="00EE3473" w:rsidRPr="00EE3473" w:rsidRDefault="00EE3473" w:rsidP="00EE3473">
      <w:pPr>
        <w:pStyle w:val="LegHistNote"/>
      </w:pPr>
      <w:r>
        <w:rPr>
          <w:i/>
        </w:rPr>
        <w:t>Note</w:t>
      </w:r>
      <w:r>
        <w:rPr>
          <w:i/>
        </w:rPr>
        <w:tab/>
      </w:r>
      <w:r>
        <w:t>This Act only amends the Integrity Commission Act 2018 A2018-52.</w:t>
      </w:r>
    </w:p>
    <w:p w14:paraId="4DDB5A58" w14:textId="77777777" w:rsidR="00166E44" w:rsidRPr="00166E44" w:rsidRDefault="00166E44" w:rsidP="00166E44">
      <w:pPr>
        <w:pStyle w:val="PageBreak"/>
      </w:pPr>
      <w:r w:rsidRPr="00166E44">
        <w:br w:type="page"/>
      </w:r>
    </w:p>
    <w:p w14:paraId="7325AEC4" w14:textId="77777777" w:rsidR="009039CE" w:rsidRPr="00792C13" w:rsidRDefault="009039CE">
      <w:pPr>
        <w:pStyle w:val="Endnote2"/>
      </w:pPr>
      <w:bookmarkStart w:id="142" w:name="_Toc76998559"/>
      <w:r w:rsidRPr="00792C13">
        <w:rPr>
          <w:rStyle w:val="charTableNo"/>
        </w:rPr>
        <w:lastRenderedPageBreak/>
        <w:t>4</w:t>
      </w:r>
      <w:r>
        <w:tab/>
      </w:r>
      <w:r w:rsidRPr="00792C13">
        <w:rPr>
          <w:rStyle w:val="charTableText"/>
        </w:rPr>
        <w:t>Amendment history</w:t>
      </w:r>
      <w:bookmarkEnd w:id="142"/>
    </w:p>
    <w:p w14:paraId="07AE9C61" w14:textId="77777777" w:rsidR="009039CE" w:rsidRDefault="009039CE">
      <w:pPr>
        <w:pStyle w:val="AmdtsEntryHd"/>
      </w:pPr>
      <w:r>
        <w:t>Long title</w:t>
      </w:r>
    </w:p>
    <w:p w14:paraId="50B1DC6D" w14:textId="3DA67375" w:rsidR="009039CE" w:rsidRDefault="009039CE">
      <w:pPr>
        <w:pStyle w:val="AmdtsEntries"/>
        <w:keepNext/>
      </w:pPr>
      <w:r>
        <w:t>long title</w:t>
      </w:r>
      <w:r>
        <w:tab/>
        <w:t xml:space="preserve">sub </w:t>
      </w:r>
      <w:hyperlink r:id="rId15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1.1; </w:t>
      </w:r>
      <w:hyperlink r:id="rId15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w:t>
      </w:r>
    </w:p>
    <w:p w14:paraId="52621B5C" w14:textId="77777777" w:rsidR="009039CE" w:rsidRPr="00C5468C" w:rsidRDefault="009039CE">
      <w:pPr>
        <w:pStyle w:val="AmdtsEntryHd"/>
        <w:rPr>
          <w:rFonts w:cs="Arial"/>
        </w:rPr>
      </w:pPr>
      <w:r w:rsidRPr="00C5468C">
        <w:rPr>
          <w:rFonts w:cs="Arial"/>
        </w:rPr>
        <w:t>Dictionary</w:t>
      </w:r>
    </w:p>
    <w:p w14:paraId="18C0897E" w14:textId="77777777" w:rsidR="009039CE" w:rsidRDefault="009039CE">
      <w:pPr>
        <w:pStyle w:val="AmdtsEntries"/>
        <w:keepNext/>
      </w:pPr>
      <w:r>
        <w:t>s 2</w:t>
      </w:r>
      <w:r>
        <w:tab/>
        <w:t>om R1 (LA s 89 (4))</w:t>
      </w:r>
    </w:p>
    <w:p w14:paraId="2D675DEC" w14:textId="35A82213" w:rsidR="009039CE" w:rsidRDefault="009039CE">
      <w:pPr>
        <w:pStyle w:val="AmdtsEntries"/>
      </w:pPr>
      <w:r>
        <w:tab/>
        <w:t xml:space="preserve">ins </w:t>
      </w:r>
      <w:hyperlink r:id="rId15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14:paraId="718AF495" w14:textId="77777777" w:rsidR="009039CE" w:rsidRDefault="009039CE">
      <w:pPr>
        <w:pStyle w:val="AmdtsEntryHd"/>
        <w:rPr>
          <w:rStyle w:val="charItals"/>
        </w:rPr>
      </w:pPr>
      <w:r>
        <w:t xml:space="preserve">Meaning of </w:t>
      </w:r>
      <w:r>
        <w:rPr>
          <w:rStyle w:val="charItals"/>
        </w:rPr>
        <w:t>procurement</w:t>
      </w:r>
    </w:p>
    <w:p w14:paraId="7AD5EDC3" w14:textId="0E301330" w:rsidR="009039CE" w:rsidRDefault="009039CE">
      <w:pPr>
        <w:pStyle w:val="AmdtsEntries"/>
      </w:pPr>
      <w:r>
        <w:t>s 2A</w:t>
      </w:r>
      <w:r>
        <w:tab/>
        <w:t xml:space="preserve">ins </w:t>
      </w:r>
      <w:hyperlink r:id="rId15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5</w:t>
      </w:r>
    </w:p>
    <w:p w14:paraId="7C0F58EF" w14:textId="77777777" w:rsidR="009039CE" w:rsidRDefault="009039CE">
      <w:pPr>
        <w:pStyle w:val="AmdtsEntryHd"/>
      </w:pPr>
      <w:r>
        <w:t xml:space="preserve">Meaning of </w:t>
      </w:r>
      <w:r>
        <w:rPr>
          <w:rStyle w:val="charItals"/>
        </w:rPr>
        <w:t>Territory entity</w:t>
      </w:r>
    </w:p>
    <w:p w14:paraId="73D3B5D8" w14:textId="655CDB92" w:rsidR="009039CE" w:rsidRDefault="009039CE">
      <w:pPr>
        <w:pStyle w:val="AmdtsEntries"/>
        <w:keepNext/>
      </w:pPr>
      <w:r>
        <w:t>s 3</w:t>
      </w:r>
      <w:r>
        <w:tab/>
        <w:t xml:space="preserve">am </w:t>
      </w:r>
      <w:hyperlink r:id="rId155"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3.387</w:t>
      </w:r>
    </w:p>
    <w:p w14:paraId="1BF40466" w14:textId="366066A7" w:rsidR="009039CE" w:rsidRDefault="009039CE">
      <w:pPr>
        <w:pStyle w:val="AmdtsEntries"/>
        <w:keepNext/>
      </w:pPr>
      <w:r>
        <w:tab/>
        <w:t xml:space="preserve">sub </w:t>
      </w:r>
      <w:hyperlink r:id="rId15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14:paraId="7B598A4D" w14:textId="02B1C2DC" w:rsidR="009039CE" w:rsidRDefault="009039CE">
      <w:pPr>
        <w:pStyle w:val="AmdtsEntries"/>
      </w:pPr>
      <w:r>
        <w:tab/>
        <w:t xml:space="preserve">am </w:t>
      </w:r>
      <w:hyperlink r:id="rId15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6</w:t>
      </w:r>
      <w:r w:rsidR="00BD0D87">
        <w:t xml:space="preserve">; </w:t>
      </w:r>
      <w:hyperlink r:id="rId158"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1.22</w:t>
      </w:r>
      <w:r w:rsidR="00124686">
        <w:t xml:space="preserve">; </w:t>
      </w:r>
      <w:hyperlink r:id="rId159"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1.17</w:t>
      </w:r>
    </w:p>
    <w:p w14:paraId="351BB697" w14:textId="77777777" w:rsidR="009039CE" w:rsidRDefault="009039CE">
      <w:pPr>
        <w:pStyle w:val="AmdtsEntryHd"/>
        <w:rPr>
          <w:rStyle w:val="charItals"/>
        </w:rPr>
      </w:pPr>
      <w:r>
        <w:t>Application of Act to land sales etc</w:t>
      </w:r>
    </w:p>
    <w:p w14:paraId="03389A32" w14:textId="788D3415" w:rsidR="009039CE" w:rsidRDefault="009039CE">
      <w:pPr>
        <w:pStyle w:val="AmdtsEntries"/>
      </w:pPr>
      <w:r>
        <w:t>s 3A</w:t>
      </w:r>
      <w:r>
        <w:tab/>
        <w:t xml:space="preserve">ins </w:t>
      </w:r>
      <w:hyperlink r:id="rId16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7</w:t>
      </w:r>
    </w:p>
    <w:p w14:paraId="2D8033C0" w14:textId="5C13F261" w:rsidR="009039CE" w:rsidRDefault="009039CE">
      <w:pPr>
        <w:pStyle w:val="AmdtsEntries"/>
      </w:pPr>
      <w:r>
        <w:tab/>
        <w:t xml:space="preserve">sub </w:t>
      </w:r>
      <w:hyperlink r:id="rId161"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3.76</w:t>
      </w:r>
    </w:p>
    <w:p w14:paraId="2A4E2073" w14:textId="77777777" w:rsidR="009039CE" w:rsidRDefault="009039CE">
      <w:pPr>
        <w:pStyle w:val="AmdtsEntryHd"/>
        <w:rPr>
          <w:rStyle w:val="charItals"/>
        </w:rPr>
      </w:pPr>
      <w:r>
        <w:t>Responsible chief executive officer to ensure Act complied with</w:t>
      </w:r>
    </w:p>
    <w:p w14:paraId="123FA223" w14:textId="0446619D" w:rsidR="009039CE" w:rsidRDefault="009039CE">
      <w:pPr>
        <w:pStyle w:val="AmdtsEntries"/>
      </w:pPr>
      <w:r>
        <w:t>s 3B</w:t>
      </w:r>
      <w:r>
        <w:tab/>
        <w:t xml:space="preserve">ins </w:t>
      </w:r>
      <w:hyperlink r:id="rId16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8</w:t>
      </w:r>
    </w:p>
    <w:p w14:paraId="2E3BE1B2" w14:textId="77777777" w:rsidR="009039CE" w:rsidRDefault="009039CE">
      <w:pPr>
        <w:pStyle w:val="AmdtsEntryHd"/>
      </w:pPr>
      <w:r>
        <w:t>Offences against Act—application of Criminal Code etc</w:t>
      </w:r>
    </w:p>
    <w:p w14:paraId="4A4E405B" w14:textId="1B1B6681" w:rsidR="009039CE" w:rsidRDefault="009039CE">
      <w:pPr>
        <w:pStyle w:val="AmdtsEntries"/>
      </w:pPr>
      <w:r>
        <w:t>s 4A</w:t>
      </w:r>
      <w:r>
        <w:tab/>
        <w:t xml:space="preserve">ins </w:t>
      </w:r>
      <w:hyperlink r:id="rId16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1.2</w:t>
      </w:r>
    </w:p>
    <w:p w14:paraId="3707C2F8" w14:textId="77777777" w:rsidR="009039CE" w:rsidRPr="00C5468C" w:rsidRDefault="009039CE">
      <w:pPr>
        <w:pStyle w:val="AmdtsEntryHd"/>
        <w:rPr>
          <w:rFonts w:cs="Arial"/>
        </w:rPr>
      </w:pPr>
      <w:r>
        <w:t>Functions of board</w:t>
      </w:r>
    </w:p>
    <w:p w14:paraId="3FCF6AC0" w14:textId="05382B9F" w:rsidR="009039CE" w:rsidRDefault="009039CE">
      <w:pPr>
        <w:pStyle w:val="AmdtsEntries"/>
        <w:keepNext/>
      </w:pPr>
      <w:r>
        <w:t>s 6</w:t>
      </w:r>
      <w:r>
        <w:tab/>
        <w:t xml:space="preserve">am </w:t>
      </w:r>
      <w:hyperlink r:id="rId164"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3.388</w:t>
      </w:r>
    </w:p>
    <w:p w14:paraId="133F2C9B" w14:textId="0B62CB22" w:rsidR="009039CE" w:rsidRDefault="009039CE">
      <w:pPr>
        <w:pStyle w:val="AmdtsEntries"/>
      </w:pPr>
      <w:r>
        <w:tab/>
        <w:t xml:space="preserve">sub </w:t>
      </w:r>
      <w:hyperlink r:id="rId16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1.3; </w:t>
      </w:r>
      <w:hyperlink r:id="rId16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9</w:t>
      </w:r>
    </w:p>
    <w:p w14:paraId="799EFC83" w14:textId="77777777" w:rsidR="009039CE" w:rsidRPr="00C5468C" w:rsidRDefault="009039CE">
      <w:pPr>
        <w:pStyle w:val="AmdtsEntryHd"/>
        <w:rPr>
          <w:rFonts w:cs="Arial"/>
        </w:rPr>
      </w:pPr>
      <w:r>
        <w:t>Procurement guidelines</w:t>
      </w:r>
    </w:p>
    <w:p w14:paraId="634A355C" w14:textId="6CEA7984" w:rsidR="009039CE" w:rsidRDefault="009039CE">
      <w:pPr>
        <w:pStyle w:val="AmdtsEntries"/>
        <w:keepNext/>
      </w:pPr>
      <w:r>
        <w:t>s 7</w:t>
      </w:r>
      <w:r>
        <w:tab/>
        <w:t xml:space="preserve">am </w:t>
      </w:r>
      <w:hyperlink r:id="rId167"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amdts 3.389-3.391; </w:t>
      </w:r>
      <w:hyperlink r:id="rId16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1.4, amdt 1.5</w:t>
      </w:r>
    </w:p>
    <w:p w14:paraId="30EDE95B" w14:textId="7A44C0F9" w:rsidR="009039CE" w:rsidRDefault="009039CE">
      <w:pPr>
        <w:pStyle w:val="AmdtsEntries"/>
      </w:pPr>
      <w:r>
        <w:tab/>
        <w:t xml:space="preserve">om </w:t>
      </w:r>
      <w:hyperlink r:id="rId16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10</w:t>
      </w:r>
    </w:p>
    <w:p w14:paraId="321E2738" w14:textId="77777777" w:rsidR="001011FD" w:rsidRDefault="001011FD">
      <w:pPr>
        <w:pStyle w:val="AmdtsEntryHd"/>
      </w:pPr>
      <w:r>
        <w:t>Ministerial directions to board</w:t>
      </w:r>
    </w:p>
    <w:p w14:paraId="49D35D0B" w14:textId="3A07DB60" w:rsidR="001011FD" w:rsidRDefault="001011FD" w:rsidP="001011FD">
      <w:pPr>
        <w:pStyle w:val="AmdtsEntries"/>
      </w:pPr>
      <w:r>
        <w:t>s 8</w:t>
      </w:r>
      <w:r>
        <w:tab/>
        <w:t xml:space="preserve">am </w:t>
      </w:r>
      <w:hyperlink r:id="rId170"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r>
        <w:t xml:space="preserve"> amdt 3.31</w:t>
      </w:r>
      <w:r w:rsidR="00BD0D87">
        <w:t xml:space="preserve">; </w:t>
      </w:r>
      <w:hyperlink r:id="rId171"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1.23; ss renum R</w:t>
      </w:r>
      <w:r w:rsidR="00151484">
        <w:t>17</w:t>
      </w:r>
      <w:r w:rsidR="001F1EB6">
        <w:t> </w:t>
      </w:r>
      <w:r w:rsidR="00151484">
        <w:t>LA</w:t>
      </w:r>
      <w:r w:rsidR="00124686">
        <w:t xml:space="preserve">; </w:t>
      </w:r>
      <w:hyperlink r:id="rId172"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1.18</w:t>
      </w:r>
    </w:p>
    <w:p w14:paraId="4CA556B2" w14:textId="77777777" w:rsidR="001F1EB6" w:rsidRDefault="001F1EB6" w:rsidP="001F1EB6">
      <w:pPr>
        <w:pStyle w:val="AmdtsEntryHd"/>
      </w:pPr>
      <w:r w:rsidRPr="006A5A88">
        <w:t>Reports to Minister and Speaker</w:t>
      </w:r>
    </w:p>
    <w:p w14:paraId="7DFBD37C" w14:textId="5A77C69E" w:rsidR="001F1EB6" w:rsidRDefault="001F1EB6" w:rsidP="001F1EB6">
      <w:pPr>
        <w:pStyle w:val="AmdtsEntries"/>
      </w:pPr>
      <w:r>
        <w:t>s 9</w:t>
      </w:r>
      <w:r>
        <w:tab/>
        <w:t xml:space="preserve">sub </w:t>
      </w:r>
      <w:hyperlink r:id="rId173"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1.24</w:t>
      </w:r>
    </w:p>
    <w:p w14:paraId="40ED40AC" w14:textId="400B85F2" w:rsidR="00A80CD0" w:rsidRPr="001F1EB6" w:rsidRDefault="00A80CD0" w:rsidP="001F1EB6">
      <w:pPr>
        <w:pStyle w:val="AmdtsEntries"/>
      </w:pPr>
      <w:r>
        <w:tab/>
        <w:t xml:space="preserve">am </w:t>
      </w:r>
      <w:hyperlink r:id="rId174" w:tooltip="Officers of the Assembly Legislation Amendment Act 2013" w:history="1">
        <w:r>
          <w:rPr>
            <w:rStyle w:val="charCitHyperlinkAbbrev"/>
          </w:rPr>
          <w:t>A2013</w:t>
        </w:r>
        <w:r>
          <w:rPr>
            <w:rStyle w:val="charCitHyperlinkAbbrev"/>
          </w:rPr>
          <w:noBreakHyphen/>
          <w:t>41</w:t>
        </w:r>
      </w:hyperlink>
      <w:r>
        <w:t xml:space="preserve"> amdt 1.19, amdt 1.20</w:t>
      </w:r>
    </w:p>
    <w:p w14:paraId="68D6CD70" w14:textId="77777777" w:rsidR="001F1EB6" w:rsidRDefault="001F1EB6" w:rsidP="001F1EB6">
      <w:pPr>
        <w:pStyle w:val="AmdtsEntryHd"/>
      </w:pPr>
      <w:r>
        <w:t>Providing information to Minister</w:t>
      </w:r>
    </w:p>
    <w:p w14:paraId="1394426B" w14:textId="4D3AE063" w:rsidR="001F1EB6" w:rsidRPr="001F1EB6" w:rsidRDefault="001F1EB6" w:rsidP="001F1EB6">
      <w:pPr>
        <w:pStyle w:val="AmdtsEntries"/>
      </w:pPr>
      <w:r>
        <w:t>s 10</w:t>
      </w:r>
      <w:r>
        <w:tab/>
        <w:t xml:space="preserve">am </w:t>
      </w:r>
      <w:hyperlink r:id="rId175"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1.25</w:t>
      </w:r>
      <w:r w:rsidR="00A80CD0">
        <w:t xml:space="preserve">; </w:t>
      </w:r>
      <w:hyperlink r:id="rId176"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1.21</w:t>
      </w:r>
    </w:p>
    <w:p w14:paraId="39C4B898" w14:textId="77777777" w:rsidR="009039CE" w:rsidRPr="00C5468C" w:rsidRDefault="009039CE">
      <w:pPr>
        <w:pStyle w:val="AmdtsEntryHd"/>
        <w:rPr>
          <w:rFonts w:cs="Arial"/>
        </w:rPr>
      </w:pPr>
      <w:r>
        <w:t>Constitution of board</w:t>
      </w:r>
    </w:p>
    <w:p w14:paraId="4AEA8220" w14:textId="66BF0B02" w:rsidR="009039CE" w:rsidRDefault="009039CE">
      <w:pPr>
        <w:pStyle w:val="AmdtsEntries"/>
      </w:pPr>
      <w:r>
        <w:t>s 11</w:t>
      </w:r>
      <w:r>
        <w:tab/>
        <w:t xml:space="preserve">sub </w:t>
      </w:r>
      <w:hyperlink r:id="rId17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11</w:t>
      </w:r>
    </w:p>
    <w:p w14:paraId="218ED67A" w14:textId="4A162BC9" w:rsidR="009039CE" w:rsidRDefault="009039CE">
      <w:pPr>
        <w:pStyle w:val="AmdtsEntries"/>
      </w:pPr>
      <w:r>
        <w:tab/>
        <w:t xml:space="preserve">am </w:t>
      </w:r>
      <w:hyperlink r:id="rId178" w:tooltip="Statute Law Amendment Act 2008" w:history="1">
        <w:r w:rsidR="00C5468C" w:rsidRPr="00C5468C">
          <w:rPr>
            <w:rStyle w:val="charCitHyperlinkAbbrev"/>
          </w:rPr>
          <w:t>A2008</w:t>
        </w:r>
        <w:r w:rsidR="00C5468C" w:rsidRPr="00C5468C">
          <w:rPr>
            <w:rStyle w:val="charCitHyperlinkAbbrev"/>
          </w:rPr>
          <w:noBreakHyphen/>
          <w:t>28</w:t>
        </w:r>
      </w:hyperlink>
      <w:r>
        <w:t xml:space="preserve"> amdt 1.4, amdt 1.5</w:t>
      </w:r>
    </w:p>
    <w:p w14:paraId="7FC6B96B" w14:textId="77777777" w:rsidR="009039CE" w:rsidRPr="00C5468C" w:rsidRDefault="009039CE">
      <w:pPr>
        <w:pStyle w:val="AmdtsEntryHd"/>
        <w:rPr>
          <w:rFonts w:cs="Arial"/>
        </w:rPr>
      </w:pPr>
      <w:r>
        <w:lastRenderedPageBreak/>
        <w:t>Appointment of members</w:t>
      </w:r>
    </w:p>
    <w:p w14:paraId="05C4396F" w14:textId="6A364042" w:rsidR="009039CE" w:rsidRDefault="009039CE">
      <w:pPr>
        <w:pStyle w:val="AmdtsEntries"/>
      </w:pPr>
      <w:r>
        <w:t>s 12</w:t>
      </w:r>
      <w:r>
        <w:tab/>
        <w:t xml:space="preserve">am </w:t>
      </w:r>
      <w:hyperlink r:id="rId179"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3.392; </w:t>
      </w:r>
      <w:hyperlink r:id="rId18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1.6; </w:t>
      </w:r>
      <w:hyperlink r:id="rId18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12, s 13</w:t>
      </w:r>
    </w:p>
    <w:p w14:paraId="53DBF8AB" w14:textId="77777777" w:rsidR="009039CE" w:rsidRPr="00C5468C" w:rsidRDefault="009039CE">
      <w:pPr>
        <w:pStyle w:val="AmdtsEntryHd"/>
        <w:rPr>
          <w:rFonts w:cs="Arial"/>
        </w:rPr>
      </w:pPr>
      <w:r>
        <w:t>Term of appointment of members</w:t>
      </w:r>
    </w:p>
    <w:p w14:paraId="38DF8B71" w14:textId="3E4C24C7" w:rsidR="009039CE" w:rsidRDefault="009039CE">
      <w:pPr>
        <w:pStyle w:val="AmdtsEntries"/>
      </w:pPr>
      <w:r>
        <w:t>s 13</w:t>
      </w:r>
      <w:r>
        <w:tab/>
        <w:t xml:space="preserve">sub </w:t>
      </w:r>
      <w:hyperlink r:id="rId182"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3.393</w:t>
      </w:r>
    </w:p>
    <w:p w14:paraId="72F5474A" w14:textId="77777777" w:rsidR="009039CE" w:rsidRDefault="009039CE">
      <w:pPr>
        <w:pStyle w:val="AmdtsEntryHd"/>
      </w:pPr>
      <w:r>
        <w:t>Abuse of position</w:t>
      </w:r>
    </w:p>
    <w:p w14:paraId="46BCC889" w14:textId="0A2BC95A" w:rsidR="009039CE" w:rsidRDefault="009039CE">
      <w:pPr>
        <w:pStyle w:val="AmdtsEntries"/>
      </w:pPr>
      <w:r>
        <w:t>s 15</w:t>
      </w:r>
      <w:r>
        <w:tab/>
        <w:t xml:space="preserve">sub </w:t>
      </w:r>
      <w:hyperlink r:id="rId18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1.7</w:t>
      </w:r>
    </w:p>
    <w:p w14:paraId="536603EA" w14:textId="77777777" w:rsidR="009039CE" w:rsidRDefault="009039CE">
      <w:pPr>
        <w:pStyle w:val="AmdtsEntryHd"/>
      </w:pPr>
      <w:r>
        <w:t>Ending of appointment of members</w:t>
      </w:r>
    </w:p>
    <w:p w14:paraId="0BB1012D" w14:textId="1E3A6220" w:rsidR="009039CE" w:rsidRDefault="009039CE">
      <w:pPr>
        <w:pStyle w:val="AmdtsEntries"/>
      </w:pPr>
      <w:r>
        <w:t>s 16</w:t>
      </w:r>
      <w:r>
        <w:tab/>
        <w:t xml:space="preserve">am </w:t>
      </w:r>
      <w:hyperlink r:id="rId18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14; </w:t>
      </w:r>
      <w:hyperlink r:id="rId185"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3.77</w:t>
      </w:r>
    </w:p>
    <w:p w14:paraId="2086D4AC" w14:textId="77777777" w:rsidR="009039CE" w:rsidRDefault="009039CE">
      <w:pPr>
        <w:pStyle w:val="AmdtsEntryHd"/>
      </w:pPr>
      <w:r>
        <w:rPr>
          <w:szCs w:val="24"/>
        </w:rPr>
        <w:t>Time and place of meetings</w:t>
      </w:r>
    </w:p>
    <w:p w14:paraId="6F997C3C" w14:textId="40D31534" w:rsidR="009039CE" w:rsidRDefault="009039CE">
      <w:pPr>
        <w:pStyle w:val="AmdtsEntries"/>
      </w:pPr>
      <w:r>
        <w:t>s 18</w:t>
      </w:r>
      <w:r>
        <w:tab/>
        <w:t xml:space="preserve">am </w:t>
      </w:r>
      <w:hyperlink r:id="rId18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15; ss renum R9 LA</w:t>
      </w:r>
    </w:p>
    <w:p w14:paraId="6E3FFB03" w14:textId="77777777" w:rsidR="009039CE" w:rsidRDefault="009039CE">
      <w:pPr>
        <w:pStyle w:val="AmdtsEntryHd"/>
      </w:pPr>
      <w:r>
        <w:t>Procedure governing proceedings of board</w:t>
      </w:r>
    </w:p>
    <w:p w14:paraId="278D8D9D" w14:textId="6B33F1F9" w:rsidR="009039CE" w:rsidRDefault="009039CE">
      <w:pPr>
        <w:pStyle w:val="AmdtsEntries"/>
      </w:pPr>
      <w:r>
        <w:t>s 19</w:t>
      </w:r>
      <w:r>
        <w:tab/>
        <w:t xml:space="preserve">am </w:t>
      </w:r>
      <w:hyperlink r:id="rId18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5; </w:t>
      </w:r>
      <w:hyperlink r:id="rId18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16; ss renum R9 LA</w:t>
      </w:r>
    </w:p>
    <w:p w14:paraId="7C7E8CAF" w14:textId="77777777" w:rsidR="009039CE" w:rsidRDefault="009039CE">
      <w:pPr>
        <w:pStyle w:val="AmdtsEntryHd"/>
        <w:rPr>
          <w:szCs w:val="24"/>
        </w:rPr>
      </w:pPr>
      <w:r>
        <w:t>Board quorum</w:t>
      </w:r>
    </w:p>
    <w:p w14:paraId="1DE80ED0" w14:textId="42D6BEA4" w:rsidR="009039CE" w:rsidRDefault="009039CE">
      <w:pPr>
        <w:pStyle w:val="AmdtsEntries"/>
        <w:keepNext/>
      </w:pPr>
      <w:r>
        <w:t>s 19A hdg</w:t>
      </w:r>
      <w:r>
        <w:tab/>
        <w:t xml:space="preserve">sub </w:t>
      </w:r>
      <w:hyperlink r:id="rId18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17</w:t>
      </w:r>
    </w:p>
    <w:p w14:paraId="6A8CF124" w14:textId="435C63AF" w:rsidR="009039CE" w:rsidRDefault="009039CE">
      <w:pPr>
        <w:pStyle w:val="AmdtsEntries"/>
        <w:keepNext/>
      </w:pPr>
      <w:r>
        <w:t>s 19A</w:t>
      </w:r>
      <w:r>
        <w:tab/>
        <w:t xml:space="preserve">ins </w:t>
      </w:r>
      <w:hyperlink r:id="rId19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6</w:t>
      </w:r>
    </w:p>
    <w:p w14:paraId="3C0BD908" w14:textId="4A68FCB3" w:rsidR="009039CE" w:rsidRDefault="009039CE">
      <w:pPr>
        <w:pStyle w:val="AmdtsEntries"/>
      </w:pPr>
      <w:r>
        <w:tab/>
        <w:t xml:space="preserve">am </w:t>
      </w:r>
      <w:hyperlink r:id="rId19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18</w:t>
      </w:r>
    </w:p>
    <w:p w14:paraId="2D91D16A" w14:textId="77777777" w:rsidR="00800BE1" w:rsidRDefault="00800BE1">
      <w:pPr>
        <w:pStyle w:val="AmdtsEntryHd"/>
      </w:pPr>
      <w:r>
        <w:t>Arrangements for staff</w:t>
      </w:r>
    </w:p>
    <w:p w14:paraId="4E1B8A40" w14:textId="38B34DD9" w:rsidR="00800BE1" w:rsidRDefault="00800BE1" w:rsidP="00800BE1">
      <w:pPr>
        <w:pStyle w:val="AmdtsEntries"/>
      </w:pPr>
      <w:r>
        <w:t>s 21</w:t>
      </w:r>
      <w:r>
        <w:tab/>
        <w:t xml:space="preserve">am </w:t>
      </w:r>
      <w:hyperlink r:id="rId19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1.223</w:t>
      </w:r>
      <w:r>
        <w:t xml:space="preserve">, amdt </w:t>
      </w:r>
      <w:r w:rsidR="00FE4F9B">
        <w:t>1.230</w:t>
      </w:r>
    </w:p>
    <w:p w14:paraId="1193A2AD" w14:textId="51BE4A1C" w:rsidR="00191E5E" w:rsidRPr="00800BE1" w:rsidRDefault="00191E5E" w:rsidP="00800BE1">
      <w:pPr>
        <w:pStyle w:val="AmdtsEntries"/>
      </w:pPr>
      <w:r>
        <w:tab/>
        <w:t xml:space="preserve">sub </w:t>
      </w:r>
      <w:hyperlink r:id="rId193" w:tooltip="Public Sector Management Amendment Act 2016" w:history="1">
        <w:r>
          <w:rPr>
            <w:rStyle w:val="charCitHyperlinkAbbrev"/>
          </w:rPr>
          <w:t>A2016</w:t>
        </w:r>
        <w:r>
          <w:rPr>
            <w:rStyle w:val="charCitHyperlinkAbbrev"/>
          </w:rPr>
          <w:noBreakHyphen/>
          <w:t>52</w:t>
        </w:r>
      </w:hyperlink>
      <w:r>
        <w:t xml:space="preserve"> amdt 1.95</w:t>
      </w:r>
    </w:p>
    <w:p w14:paraId="67D49020" w14:textId="77777777" w:rsidR="009039CE" w:rsidRDefault="009039CE">
      <w:pPr>
        <w:pStyle w:val="AmdtsEntryHd"/>
      </w:pPr>
      <w:r>
        <w:t>Other matters</w:t>
      </w:r>
    </w:p>
    <w:p w14:paraId="60AA0E30" w14:textId="0C2DEA91" w:rsidR="009039CE" w:rsidRDefault="009039CE">
      <w:pPr>
        <w:pStyle w:val="AmdtsEntries"/>
      </w:pPr>
      <w:r>
        <w:t>div 2.5 hdg</w:t>
      </w:r>
      <w:r>
        <w:tab/>
        <w:t xml:space="preserve">ins </w:t>
      </w:r>
      <w:hyperlink r:id="rId19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14:paraId="76EF3D39" w14:textId="77777777" w:rsidR="009039CE" w:rsidRDefault="009039CE">
      <w:pPr>
        <w:pStyle w:val="AmdtsEntryHd"/>
      </w:pPr>
      <w:r>
        <w:t>Power to obtain information and documents</w:t>
      </w:r>
    </w:p>
    <w:p w14:paraId="530CA23A" w14:textId="588C80B6" w:rsidR="009039CE" w:rsidRDefault="009039CE">
      <w:pPr>
        <w:pStyle w:val="AmdtsEntries"/>
      </w:pPr>
      <w:r>
        <w:t>s 22</w:t>
      </w:r>
      <w:r>
        <w:tab/>
        <w:t xml:space="preserve">sub </w:t>
      </w:r>
      <w:hyperlink r:id="rId19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14:paraId="26B861EA" w14:textId="77777777" w:rsidR="009039CE" w:rsidRDefault="009039CE">
      <w:pPr>
        <w:pStyle w:val="AmdtsEntryHd"/>
      </w:pPr>
      <w:r>
        <w:t>Procurement activities</w:t>
      </w:r>
    </w:p>
    <w:p w14:paraId="0A91157E" w14:textId="21329D43" w:rsidR="009039CE" w:rsidRDefault="009039CE">
      <w:pPr>
        <w:pStyle w:val="AmdtsEntries"/>
      </w:pPr>
      <w:r>
        <w:t>pt 2A hdg</w:t>
      </w:r>
      <w:r>
        <w:tab/>
        <w:t xml:space="preserve">ins </w:t>
      </w:r>
      <w:hyperlink r:id="rId19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7AF2412F" w14:textId="77777777" w:rsidR="009039CE" w:rsidRDefault="009039CE">
      <w:pPr>
        <w:pStyle w:val="AmdtsEntryHd"/>
      </w:pPr>
      <w:r>
        <w:t>Procurement principle—value for money</w:t>
      </w:r>
    </w:p>
    <w:p w14:paraId="3ABBB40A" w14:textId="2DC7D055" w:rsidR="009039CE" w:rsidRDefault="009039CE">
      <w:pPr>
        <w:pStyle w:val="AmdtsEntries"/>
      </w:pPr>
      <w:r>
        <w:t>s 22A</w:t>
      </w:r>
      <w:r>
        <w:tab/>
        <w:t xml:space="preserve">ins </w:t>
      </w:r>
      <w:hyperlink r:id="rId19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4DF6C929" w14:textId="77777777" w:rsidR="009039CE" w:rsidRDefault="009039CE">
      <w:pPr>
        <w:pStyle w:val="AmdtsEntryHd"/>
      </w:pPr>
      <w:r>
        <w:t>Minister may declare procurement matters to be reviewed</w:t>
      </w:r>
    </w:p>
    <w:p w14:paraId="0F900875" w14:textId="6590212C" w:rsidR="009039CE" w:rsidRDefault="009039CE">
      <w:pPr>
        <w:pStyle w:val="AmdtsEntries"/>
      </w:pPr>
      <w:r>
        <w:t>s 22B</w:t>
      </w:r>
      <w:r>
        <w:tab/>
        <w:t xml:space="preserve">ins </w:t>
      </w:r>
      <w:hyperlink r:id="rId19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23A12CD3" w14:textId="1B862F70" w:rsidR="00044622" w:rsidRDefault="00044622">
      <w:pPr>
        <w:pStyle w:val="AmdtsEntries"/>
      </w:pPr>
      <w:r>
        <w:tab/>
        <w:t xml:space="preserve">am </w:t>
      </w:r>
      <w:hyperlink r:id="rId199"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1.26</w:t>
      </w:r>
      <w:r w:rsidR="00A80CD0">
        <w:t xml:space="preserve">; </w:t>
      </w:r>
      <w:hyperlink r:id="rId200"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1.22</w:t>
      </w:r>
    </w:p>
    <w:p w14:paraId="79415698" w14:textId="77777777" w:rsidR="009039CE" w:rsidRDefault="009039CE">
      <w:pPr>
        <w:pStyle w:val="AmdtsEntryHd"/>
      </w:pPr>
      <w:r>
        <w:t>Procurement proposal or activity may be referred to board</w:t>
      </w:r>
    </w:p>
    <w:p w14:paraId="5AA3EB0C" w14:textId="05D68E31" w:rsidR="009039CE" w:rsidRDefault="009039CE">
      <w:pPr>
        <w:pStyle w:val="AmdtsEntries"/>
      </w:pPr>
      <w:r>
        <w:t>s 22C</w:t>
      </w:r>
      <w:r>
        <w:tab/>
        <w:t xml:space="preserve">ins </w:t>
      </w:r>
      <w:hyperlink r:id="rId20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5D7CFF81" w14:textId="5BBF9645" w:rsidR="00044622" w:rsidRDefault="00044622" w:rsidP="00044622">
      <w:pPr>
        <w:pStyle w:val="AmdtsEntries"/>
      </w:pPr>
      <w:r>
        <w:tab/>
        <w:t xml:space="preserve">am </w:t>
      </w:r>
      <w:hyperlink r:id="rId202"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1.27</w:t>
      </w:r>
      <w:r w:rsidR="00A80CD0">
        <w:t xml:space="preserve">; </w:t>
      </w:r>
      <w:hyperlink r:id="rId203"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1.23</w:t>
      </w:r>
      <w:r w:rsidR="00384E86">
        <w:t>; pars renum R30 LA</w:t>
      </w:r>
    </w:p>
    <w:p w14:paraId="1F62D108" w14:textId="77777777" w:rsidR="009E4A51" w:rsidRDefault="009E4A51">
      <w:pPr>
        <w:pStyle w:val="AmdtsEntryHd"/>
      </w:pPr>
      <w:r w:rsidRPr="009E1AEC">
        <w:t>Secure local jobs code</w:t>
      </w:r>
    </w:p>
    <w:p w14:paraId="2CF9D93A" w14:textId="5FF4C4C8" w:rsidR="009E4A51" w:rsidRPr="009E4A51" w:rsidRDefault="009E4A51" w:rsidP="009E4A51">
      <w:pPr>
        <w:pStyle w:val="AmdtsEntries"/>
      </w:pPr>
      <w:r>
        <w:t>pt 2B hdg</w:t>
      </w:r>
      <w:r>
        <w:tab/>
        <w:t xml:space="preserve">ins </w:t>
      </w:r>
      <w:hyperlink r:id="rId204" w:tooltip="Government Procurement (Secure Local Jobs) Amendment Act 2018" w:history="1">
        <w:r>
          <w:rPr>
            <w:rStyle w:val="charCitHyperlinkAbbrev"/>
          </w:rPr>
          <w:t>A2018</w:t>
        </w:r>
        <w:r>
          <w:rPr>
            <w:rStyle w:val="charCitHyperlinkAbbrev"/>
          </w:rPr>
          <w:noBreakHyphen/>
          <w:t>41</w:t>
        </w:r>
      </w:hyperlink>
      <w:r>
        <w:t xml:space="preserve"> s 4</w:t>
      </w:r>
    </w:p>
    <w:p w14:paraId="080F5E31" w14:textId="77777777" w:rsidR="009E4A51" w:rsidRDefault="009E4A51" w:rsidP="009E4A51">
      <w:pPr>
        <w:pStyle w:val="AmdtsEntryHd"/>
      </w:pPr>
      <w:r w:rsidRPr="009E1AEC">
        <w:t>Application and definitions—pt 2B</w:t>
      </w:r>
    </w:p>
    <w:p w14:paraId="509D224A" w14:textId="4C2E2631" w:rsidR="009E4A51" w:rsidRPr="009E4A51" w:rsidRDefault="009E4A51" w:rsidP="009E4A51">
      <w:pPr>
        <w:pStyle w:val="AmdtsEntries"/>
      </w:pPr>
      <w:r>
        <w:t>div 2B.1 hdg</w:t>
      </w:r>
      <w:r>
        <w:tab/>
        <w:t xml:space="preserve">ins </w:t>
      </w:r>
      <w:hyperlink r:id="rId205" w:tooltip="Government Procurement (Secure Local Jobs) Amendment Act 2018" w:history="1">
        <w:r>
          <w:rPr>
            <w:rStyle w:val="charCitHyperlinkAbbrev"/>
          </w:rPr>
          <w:t>A2018</w:t>
        </w:r>
        <w:r>
          <w:rPr>
            <w:rStyle w:val="charCitHyperlinkAbbrev"/>
          </w:rPr>
          <w:noBreakHyphen/>
          <w:t>41</w:t>
        </w:r>
      </w:hyperlink>
      <w:r>
        <w:t xml:space="preserve"> s 4</w:t>
      </w:r>
    </w:p>
    <w:p w14:paraId="37395C55" w14:textId="77777777" w:rsidR="009E4A51" w:rsidRDefault="009E4A51" w:rsidP="009E4A51">
      <w:pPr>
        <w:pStyle w:val="AmdtsEntryHd"/>
      </w:pPr>
      <w:r w:rsidRPr="009E1AEC">
        <w:lastRenderedPageBreak/>
        <w:t>Application—pt 2B</w:t>
      </w:r>
    </w:p>
    <w:p w14:paraId="2E97EE7D" w14:textId="217BF11B" w:rsidR="009E4A51" w:rsidRPr="009E4A51" w:rsidRDefault="009E4A51" w:rsidP="009E4A51">
      <w:pPr>
        <w:pStyle w:val="AmdtsEntries"/>
      </w:pPr>
      <w:r>
        <w:t>s 22D</w:t>
      </w:r>
      <w:r>
        <w:tab/>
        <w:t xml:space="preserve">ins </w:t>
      </w:r>
      <w:hyperlink r:id="rId206" w:tooltip="Government Procurement (Secure Local Jobs) Amendment Act 2018" w:history="1">
        <w:r>
          <w:rPr>
            <w:rStyle w:val="charCitHyperlinkAbbrev"/>
          </w:rPr>
          <w:t>A2018</w:t>
        </w:r>
        <w:r>
          <w:rPr>
            <w:rStyle w:val="charCitHyperlinkAbbrev"/>
          </w:rPr>
          <w:noBreakHyphen/>
          <w:t>41</w:t>
        </w:r>
      </w:hyperlink>
      <w:r>
        <w:t xml:space="preserve"> s 4</w:t>
      </w:r>
    </w:p>
    <w:p w14:paraId="15A50170" w14:textId="77777777" w:rsidR="009E4A51" w:rsidRDefault="009E4A51" w:rsidP="009E4A51">
      <w:pPr>
        <w:pStyle w:val="AmdtsEntryHd"/>
      </w:pPr>
      <w:r w:rsidRPr="009E1AEC">
        <w:t>Definitions—pt 2B</w:t>
      </w:r>
    </w:p>
    <w:p w14:paraId="7634D8DC" w14:textId="2ADD6157" w:rsidR="009E4A51" w:rsidRDefault="009E4A51" w:rsidP="009E4A51">
      <w:pPr>
        <w:pStyle w:val="AmdtsEntries"/>
      </w:pPr>
      <w:r>
        <w:t>s 22E</w:t>
      </w:r>
      <w:r>
        <w:tab/>
        <w:t xml:space="preserve">ins </w:t>
      </w:r>
      <w:hyperlink r:id="rId207" w:tooltip="Government Procurement (Secure Local Jobs) Amendment Act 2018" w:history="1">
        <w:r>
          <w:rPr>
            <w:rStyle w:val="charCitHyperlinkAbbrev"/>
          </w:rPr>
          <w:t>A2018</w:t>
        </w:r>
        <w:r>
          <w:rPr>
            <w:rStyle w:val="charCitHyperlinkAbbrev"/>
          </w:rPr>
          <w:noBreakHyphen/>
          <w:t>41</w:t>
        </w:r>
      </w:hyperlink>
      <w:r>
        <w:t xml:space="preserve"> s 4</w:t>
      </w:r>
    </w:p>
    <w:p w14:paraId="64707272" w14:textId="09EC19DB" w:rsidR="009E4A51" w:rsidRPr="009E4A51" w:rsidRDefault="009E4A51" w:rsidP="009E4A51">
      <w:pPr>
        <w:pStyle w:val="AmdtsEntries"/>
      </w:pPr>
      <w:r>
        <w:tab/>
        <w:t xml:space="preserve">def </w:t>
      </w:r>
      <w:r w:rsidRPr="009E4A51">
        <w:rPr>
          <w:rStyle w:val="charBoldItals"/>
        </w:rPr>
        <w:t>approved auditor</w:t>
      </w:r>
      <w:r>
        <w:t xml:space="preserve"> ins </w:t>
      </w:r>
      <w:hyperlink r:id="rId208" w:tooltip="Government Procurement (Secure Local Jobs) Amendment Act 2018" w:history="1">
        <w:r>
          <w:rPr>
            <w:rStyle w:val="charCitHyperlinkAbbrev"/>
          </w:rPr>
          <w:t>A2018</w:t>
        </w:r>
        <w:r>
          <w:rPr>
            <w:rStyle w:val="charCitHyperlinkAbbrev"/>
          </w:rPr>
          <w:noBreakHyphen/>
          <w:t>41</w:t>
        </w:r>
      </w:hyperlink>
      <w:r>
        <w:t xml:space="preserve"> s 4</w:t>
      </w:r>
    </w:p>
    <w:p w14:paraId="48E36970" w14:textId="41A89278" w:rsidR="00F05A96" w:rsidRPr="009E4A51" w:rsidRDefault="00F05A96" w:rsidP="00F05A96">
      <w:pPr>
        <w:pStyle w:val="AmdtsEntries"/>
      </w:pPr>
      <w:r>
        <w:tab/>
        <w:t xml:space="preserve">def </w:t>
      </w:r>
      <w:r>
        <w:rPr>
          <w:rStyle w:val="charBoldItals"/>
        </w:rPr>
        <w:t>audit guidelines</w:t>
      </w:r>
      <w:r>
        <w:t xml:space="preserve"> ins </w:t>
      </w:r>
      <w:hyperlink r:id="rId209" w:tooltip="Government Procurement (Secure Local Jobs) Amendment Act 2018" w:history="1">
        <w:r>
          <w:rPr>
            <w:rStyle w:val="charCitHyperlinkAbbrev"/>
          </w:rPr>
          <w:t>A2018</w:t>
        </w:r>
        <w:r>
          <w:rPr>
            <w:rStyle w:val="charCitHyperlinkAbbrev"/>
          </w:rPr>
          <w:noBreakHyphen/>
          <w:t>41</w:t>
        </w:r>
      </w:hyperlink>
      <w:r>
        <w:t xml:space="preserve"> s 4</w:t>
      </w:r>
    </w:p>
    <w:p w14:paraId="5750C85A" w14:textId="7B07CA00" w:rsidR="00F05A96" w:rsidRPr="009E4A51" w:rsidRDefault="00F05A96" w:rsidP="00F05A96">
      <w:pPr>
        <w:pStyle w:val="AmdtsEntries"/>
      </w:pPr>
      <w:r>
        <w:tab/>
        <w:t xml:space="preserve">def </w:t>
      </w:r>
      <w:r>
        <w:rPr>
          <w:rStyle w:val="charBoldItals"/>
        </w:rPr>
        <w:t xml:space="preserve">code </w:t>
      </w:r>
      <w:r>
        <w:t xml:space="preserve">ins </w:t>
      </w:r>
      <w:hyperlink r:id="rId210" w:tooltip="Government Procurement (Secure Local Jobs) Amendment Act 2018" w:history="1">
        <w:r>
          <w:rPr>
            <w:rStyle w:val="charCitHyperlinkAbbrev"/>
          </w:rPr>
          <w:t>A2018</w:t>
        </w:r>
        <w:r>
          <w:rPr>
            <w:rStyle w:val="charCitHyperlinkAbbrev"/>
          </w:rPr>
          <w:noBreakHyphen/>
          <w:t>41</w:t>
        </w:r>
      </w:hyperlink>
      <w:r>
        <w:t xml:space="preserve"> s 4</w:t>
      </w:r>
    </w:p>
    <w:p w14:paraId="5122F64B" w14:textId="74DD5BFB" w:rsidR="00F05A96" w:rsidRPr="009E4A51" w:rsidRDefault="00F05A96" w:rsidP="00F05A96">
      <w:pPr>
        <w:pStyle w:val="AmdtsEntries"/>
      </w:pPr>
      <w:r>
        <w:tab/>
        <w:t xml:space="preserve">def </w:t>
      </w:r>
      <w:r>
        <w:rPr>
          <w:rStyle w:val="charBoldItals"/>
        </w:rPr>
        <w:t>council</w:t>
      </w:r>
      <w:r>
        <w:t xml:space="preserve"> ins </w:t>
      </w:r>
      <w:hyperlink r:id="rId211" w:tooltip="Government Procurement (Secure Local Jobs) Amendment Act 2018" w:history="1">
        <w:r>
          <w:rPr>
            <w:rStyle w:val="charCitHyperlinkAbbrev"/>
          </w:rPr>
          <w:t>A2018</w:t>
        </w:r>
        <w:r>
          <w:rPr>
            <w:rStyle w:val="charCitHyperlinkAbbrev"/>
          </w:rPr>
          <w:noBreakHyphen/>
          <w:t>41</w:t>
        </w:r>
      </w:hyperlink>
      <w:r>
        <w:t xml:space="preserve"> s 4</w:t>
      </w:r>
    </w:p>
    <w:p w14:paraId="454F6DAB" w14:textId="6B1EA14B" w:rsidR="00F05A96" w:rsidRPr="009E4A51" w:rsidRDefault="00F05A96" w:rsidP="00F05A96">
      <w:pPr>
        <w:pStyle w:val="AmdtsEntries"/>
      </w:pPr>
      <w:r>
        <w:tab/>
        <w:t xml:space="preserve">def </w:t>
      </w:r>
      <w:r>
        <w:rPr>
          <w:rStyle w:val="charBoldItals"/>
        </w:rPr>
        <w:t>registrar</w:t>
      </w:r>
      <w:r>
        <w:t xml:space="preserve"> ins </w:t>
      </w:r>
      <w:hyperlink r:id="rId212" w:tooltip="Government Procurement (Secure Local Jobs) Amendment Act 2018" w:history="1">
        <w:r>
          <w:rPr>
            <w:rStyle w:val="charCitHyperlinkAbbrev"/>
          </w:rPr>
          <w:t>A2018</w:t>
        </w:r>
        <w:r>
          <w:rPr>
            <w:rStyle w:val="charCitHyperlinkAbbrev"/>
          </w:rPr>
          <w:noBreakHyphen/>
          <w:t>41</w:t>
        </w:r>
      </w:hyperlink>
      <w:r>
        <w:t xml:space="preserve"> s 4</w:t>
      </w:r>
    </w:p>
    <w:p w14:paraId="132F0B78" w14:textId="111EB6DB" w:rsidR="00F05A96" w:rsidRPr="009E4A51" w:rsidRDefault="00F05A96" w:rsidP="00F05A96">
      <w:pPr>
        <w:pStyle w:val="AmdtsEntries"/>
      </w:pPr>
      <w:r>
        <w:tab/>
        <w:t xml:space="preserve">def </w:t>
      </w:r>
      <w:r>
        <w:rPr>
          <w:rStyle w:val="charBoldItals"/>
        </w:rPr>
        <w:t>secure local jobs code</w:t>
      </w:r>
      <w:r>
        <w:t xml:space="preserve"> ins </w:t>
      </w:r>
      <w:hyperlink r:id="rId213" w:tooltip="Government Procurement (Secure Local Jobs) Amendment Act 2018" w:history="1">
        <w:r>
          <w:rPr>
            <w:rStyle w:val="charCitHyperlinkAbbrev"/>
          </w:rPr>
          <w:t>A2018</w:t>
        </w:r>
        <w:r>
          <w:rPr>
            <w:rStyle w:val="charCitHyperlinkAbbrev"/>
          </w:rPr>
          <w:noBreakHyphen/>
          <w:t>41</w:t>
        </w:r>
      </w:hyperlink>
      <w:r>
        <w:t xml:space="preserve"> s 4</w:t>
      </w:r>
    </w:p>
    <w:p w14:paraId="0ED7C5FA" w14:textId="6259A5BB" w:rsidR="00F05A96" w:rsidRPr="009E4A51" w:rsidRDefault="00F05A96" w:rsidP="00F05A96">
      <w:pPr>
        <w:pStyle w:val="AmdtsEntries"/>
      </w:pPr>
      <w:r>
        <w:tab/>
        <w:t xml:space="preserve">def </w:t>
      </w:r>
      <w:r>
        <w:rPr>
          <w:rStyle w:val="charBoldItals"/>
        </w:rPr>
        <w:t>secure local jobs code certificate</w:t>
      </w:r>
      <w:r>
        <w:t xml:space="preserve"> ins </w:t>
      </w:r>
      <w:hyperlink r:id="rId214" w:tooltip="Government Procurement (Secure Local Jobs) Amendment Act 2018" w:history="1">
        <w:r>
          <w:rPr>
            <w:rStyle w:val="charCitHyperlinkAbbrev"/>
          </w:rPr>
          <w:t>A2018</w:t>
        </w:r>
        <w:r>
          <w:rPr>
            <w:rStyle w:val="charCitHyperlinkAbbrev"/>
          </w:rPr>
          <w:noBreakHyphen/>
          <w:t>41</w:t>
        </w:r>
      </w:hyperlink>
      <w:r>
        <w:t xml:space="preserve"> s 4</w:t>
      </w:r>
    </w:p>
    <w:p w14:paraId="06D2B0F6" w14:textId="2437DD4A" w:rsidR="00F05A96" w:rsidRPr="009E4A51" w:rsidRDefault="00F05A96" w:rsidP="00F05A96">
      <w:pPr>
        <w:pStyle w:val="AmdtsEntries"/>
      </w:pPr>
      <w:r>
        <w:tab/>
        <w:t xml:space="preserve">def </w:t>
      </w:r>
      <w:r>
        <w:rPr>
          <w:rStyle w:val="charBoldItals"/>
        </w:rPr>
        <w:t>secure local jobs code register</w:t>
      </w:r>
      <w:r>
        <w:t xml:space="preserve"> ins </w:t>
      </w:r>
      <w:hyperlink r:id="rId215" w:tooltip="Government Procurement (Secure Local Jobs) Amendment Act 2018" w:history="1">
        <w:r>
          <w:rPr>
            <w:rStyle w:val="charCitHyperlinkAbbrev"/>
          </w:rPr>
          <w:t>A2018</w:t>
        </w:r>
        <w:r>
          <w:rPr>
            <w:rStyle w:val="charCitHyperlinkAbbrev"/>
          </w:rPr>
          <w:noBreakHyphen/>
          <w:t>41</w:t>
        </w:r>
      </w:hyperlink>
      <w:r>
        <w:t xml:space="preserve"> s 4</w:t>
      </w:r>
    </w:p>
    <w:p w14:paraId="5BDB7620" w14:textId="0E311802" w:rsidR="00F05A96" w:rsidRPr="009E4A51" w:rsidRDefault="00F05A96" w:rsidP="00F05A96">
      <w:pPr>
        <w:pStyle w:val="AmdtsEntries"/>
      </w:pPr>
      <w:r>
        <w:tab/>
        <w:t xml:space="preserve">def </w:t>
      </w:r>
      <w:r>
        <w:rPr>
          <w:rStyle w:val="charBoldItals"/>
        </w:rPr>
        <w:t>tenderer</w:t>
      </w:r>
      <w:r>
        <w:t xml:space="preserve"> ins </w:t>
      </w:r>
      <w:hyperlink r:id="rId216" w:tooltip="Government Procurement (Secure Local Jobs) Amendment Act 2018" w:history="1">
        <w:r>
          <w:rPr>
            <w:rStyle w:val="charCitHyperlinkAbbrev"/>
          </w:rPr>
          <w:t>A2018</w:t>
        </w:r>
        <w:r>
          <w:rPr>
            <w:rStyle w:val="charCitHyperlinkAbbrev"/>
          </w:rPr>
          <w:noBreakHyphen/>
          <w:t>41</w:t>
        </w:r>
      </w:hyperlink>
      <w:r>
        <w:t xml:space="preserve"> s 4</w:t>
      </w:r>
    </w:p>
    <w:p w14:paraId="0D4FA2A3" w14:textId="0C72BA14" w:rsidR="00F05A96" w:rsidRPr="009E4A51" w:rsidRDefault="00F05A96" w:rsidP="00F05A96">
      <w:pPr>
        <w:pStyle w:val="AmdtsEntries"/>
      </w:pPr>
      <w:r>
        <w:tab/>
        <w:t xml:space="preserve">def </w:t>
      </w:r>
      <w:r>
        <w:rPr>
          <w:rStyle w:val="charBoldItals"/>
        </w:rPr>
        <w:t>territory-funded work</w:t>
      </w:r>
      <w:r>
        <w:t xml:space="preserve"> ins </w:t>
      </w:r>
      <w:hyperlink r:id="rId217" w:tooltip="Government Procurement (Secure Local Jobs) Amendment Act 2018" w:history="1">
        <w:r>
          <w:rPr>
            <w:rStyle w:val="charCitHyperlinkAbbrev"/>
          </w:rPr>
          <w:t>A2018</w:t>
        </w:r>
        <w:r>
          <w:rPr>
            <w:rStyle w:val="charCitHyperlinkAbbrev"/>
          </w:rPr>
          <w:noBreakHyphen/>
          <w:t>41</w:t>
        </w:r>
      </w:hyperlink>
      <w:r>
        <w:t xml:space="preserve"> s 4</w:t>
      </w:r>
    </w:p>
    <w:p w14:paraId="431F081A" w14:textId="28595155" w:rsidR="00F05A96" w:rsidRPr="009E4A51" w:rsidRDefault="00F05A96" w:rsidP="00F05A96">
      <w:pPr>
        <w:pStyle w:val="AmdtsEntries"/>
      </w:pPr>
      <w:r>
        <w:tab/>
        <w:t xml:space="preserve">def </w:t>
      </w:r>
      <w:r>
        <w:rPr>
          <w:rStyle w:val="charBoldItals"/>
        </w:rPr>
        <w:t>workplace standards</w:t>
      </w:r>
      <w:r>
        <w:t xml:space="preserve"> ins </w:t>
      </w:r>
      <w:hyperlink r:id="rId218" w:tooltip="Government Procurement (Secure Local Jobs) Amendment Act 2018" w:history="1">
        <w:r>
          <w:rPr>
            <w:rStyle w:val="charCitHyperlinkAbbrev"/>
          </w:rPr>
          <w:t>A2018</w:t>
        </w:r>
        <w:r>
          <w:rPr>
            <w:rStyle w:val="charCitHyperlinkAbbrev"/>
          </w:rPr>
          <w:noBreakHyphen/>
          <w:t>41</w:t>
        </w:r>
      </w:hyperlink>
      <w:r>
        <w:t xml:space="preserve"> s 4</w:t>
      </w:r>
    </w:p>
    <w:p w14:paraId="1886B2D3" w14:textId="77777777" w:rsidR="00F05A96" w:rsidRDefault="00F05A96" w:rsidP="00F05A96">
      <w:pPr>
        <w:pStyle w:val="AmdtsEntryHd"/>
      </w:pPr>
      <w:r w:rsidRPr="009E1AEC">
        <w:t xml:space="preserve">Meaning of </w:t>
      </w:r>
      <w:r w:rsidRPr="009E1AEC">
        <w:rPr>
          <w:rStyle w:val="charItals"/>
        </w:rPr>
        <w:t>territory-funded work</w:t>
      </w:r>
      <w:r w:rsidRPr="009E1AEC">
        <w:t>—pt 2B</w:t>
      </w:r>
    </w:p>
    <w:p w14:paraId="02871947" w14:textId="0591E8F9" w:rsidR="00F05A96" w:rsidRDefault="00F05A96" w:rsidP="00F05A96">
      <w:pPr>
        <w:pStyle w:val="AmdtsEntries"/>
      </w:pPr>
      <w:r>
        <w:t>s 22F</w:t>
      </w:r>
      <w:r>
        <w:tab/>
        <w:t xml:space="preserve">ins </w:t>
      </w:r>
      <w:hyperlink r:id="rId219" w:tooltip="Government Procurement (Secure Local Jobs) Amendment Act 2018" w:history="1">
        <w:r>
          <w:rPr>
            <w:rStyle w:val="charCitHyperlinkAbbrev"/>
          </w:rPr>
          <w:t>A2018</w:t>
        </w:r>
        <w:r>
          <w:rPr>
            <w:rStyle w:val="charCitHyperlinkAbbrev"/>
          </w:rPr>
          <w:noBreakHyphen/>
          <w:t>41</w:t>
        </w:r>
      </w:hyperlink>
      <w:r>
        <w:t xml:space="preserve"> s 4</w:t>
      </w:r>
    </w:p>
    <w:p w14:paraId="13E17D5B" w14:textId="49A349AF" w:rsidR="00331C7F" w:rsidRPr="00331C7F" w:rsidRDefault="00331C7F" w:rsidP="00F05A96">
      <w:pPr>
        <w:pStyle w:val="AmdtsEntries"/>
      </w:pPr>
      <w:r>
        <w:tab/>
        <w:t xml:space="preserve">sub </w:t>
      </w:r>
      <w:hyperlink r:id="rId220" w:tooltip="Government Procurement (Secure Local Jobs) Amendment Act 2018" w:history="1">
        <w:r>
          <w:rPr>
            <w:rStyle w:val="charCitHyperlinkAbbrev"/>
          </w:rPr>
          <w:t>A2018</w:t>
        </w:r>
        <w:r>
          <w:rPr>
            <w:rStyle w:val="charCitHyperlinkAbbrev"/>
          </w:rPr>
          <w:noBreakHyphen/>
          <w:t>41</w:t>
        </w:r>
      </w:hyperlink>
      <w:r>
        <w:t xml:space="preserve"> amdt 1.1</w:t>
      </w:r>
    </w:p>
    <w:p w14:paraId="4C92C741" w14:textId="77777777" w:rsidR="00F05A96" w:rsidRDefault="00F05A96" w:rsidP="00F05A96">
      <w:pPr>
        <w:pStyle w:val="AmdtsEntryHd"/>
      </w:pPr>
      <w:r w:rsidRPr="009E1AEC">
        <w:t>Requirements for procurement by territory entities</w:t>
      </w:r>
    </w:p>
    <w:p w14:paraId="35F2E620" w14:textId="184EA561" w:rsidR="00F05A96" w:rsidRPr="009E4A51" w:rsidRDefault="00F05A96" w:rsidP="00F05A96">
      <w:pPr>
        <w:pStyle w:val="AmdtsEntries"/>
      </w:pPr>
      <w:r>
        <w:t>div 2B.2 hdg</w:t>
      </w:r>
      <w:r>
        <w:tab/>
        <w:t xml:space="preserve">ins </w:t>
      </w:r>
      <w:hyperlink r:id="rId221" w:tooltip="Government Procurement (Secure Local Jobs) Amendment Act 2018" w:history="1">
        <w:r>
          <w:rPr>
            <w:rStyle w:val="charCitHyperlinkAbbrev"/>
          </w:rPr>
          <w:t>A2018</w:t>
        </w:r>
        <w:r>
          <w:rPr>
            <w:rStyle w:val="charCitHyperlinkAbbrev"/>
          </w:rPr>
          <w:noBreakHyphen/>
          <w:t>41</w:t>
        </w:r>
      </w:hyperlink>
      <w:r>
        <w:t xml:space="preserve"> s 4</w:t>
      </w:r>
    </w:p>
    <w:p w14:paraId="4273277A" w14:textId="77777777" w:rsidR="00F05A96" w:rsidRDefault="00F05A96" w:rsidP="00F05A96">
      <w:pPr>
        <w:pStyle w:val="AmdtsEntryHd"/>
      </w:pPr>
      <w:r w:rsidRPr="009E1AEC">
        <w:t>Requirements for procurement—secure local jobs code certificates etc</w:t>
      </w:r>
    </w:p>
    <w:p w14:paraId="56BE4298" w14:textId="1C2B35CF" w:rsidR="00F05A96" w:rsidRDefault="00F05A96" w:rsidP="00F05A96">
      <w:pPr>
        <w:pStyle w:val="AmdtsEntries"/>
      </w:pPr>
      <w:r>
        <w:t>s 22G</w:t>
      </w:r>
      <w:r>
        <w:tab/>
        <w:t xml:space="preserve">ins </w:t>
      </w:r>
      <w:hyperlink r:id="rId222" w:tooltip="Government Procurement (Secure Local Jobs) Amendment Act 2018" w:history="1">
        <w:r>
          <w:rPr>
            <w:rStyle w:val="charCitHyperlinkAbbrev"/>
          </w:rPr>
          <w:t>A2018</w:t>
        </w:r>
        <w:r>
          <w:rPr>
            <w:rStyle w:val="charCitHyperlinkAbbrev"/>
          </w:rPr>
          <w:noBreakHyphen/>
          <w:t>41</w:t>
        </w:r>
      </w:hyperlink>
      <w:r>
        <w:t xml:space="preserve"> s 4</w:t>
      </w:r>
    </w:p>
    <w:p w14:paraId="5C0DA1CD" w14:textId="77777777" w:rsidR="00F05A96" w:rsidRDefault="00F05A96" w:rsidP="00F05A96">
      <w:pPr>
        <w:pStyle w:val="AmdtsEntryHd"/>
      </w:pPr>
      <w:r w:rsidRPr="009E1AEC">
        <w:t>Exemption from requirements—secure local jobs code certificates etc</w:t>
      </w:r>
    </w:p>
    <w:p w14:paraId="1205147C" w14:textId="40BC092F" w:rsidR="00F05A96" w:rsidRDefault="00F05A96" w:rsidP="00F05A96">
      <w:pPr>
        <w:pStyle w:val="AmdtsEntries"/>
      </w:pPr>
      <w:r>
        <w:t>s 22H</w:t>
      </w:r>
      <w:r>
        <w:tab/>
        <w:t xml:space="preserve">ins </w:t>
      </w:r>
      <w:hyperlink r:id="rId223" w:tooltip="Government Procurement (Secure Local Jobs) Amendment Act 2018" w:history="1">
        <w:r>
          <w:rPr>
            <w:rStyle w:val="charCitHyperlinkAbbrev"/>
          </w:rPr>
          <w:t>A2018</w:t>
        </w:r>
        <w:r>
          <w:rPr>
            <w:rStyle w:val="charCitHyperlinkAbbrev"/>
          </w:rPr>
          <w:noBreakHyphen/>
          <w:t>41</w:t>
        </w:r>
      </w:hyperlink>
      <w:r>
        <w:t xml:space="preserve"> s 4</w:t>
      </w:r>
    </w:p>
    <w:p w14:paraId="67EF98CF" w14:textId="77777777" w:rsidR="002D6A0C" w:rsidRDefault="002D6A0C" w:rsidP="002D6A0C">
      <w:pPr>
        <w:pStyle w:val="AmdtsEntryHd"/>
      </w:pPr>
      <w:r w:rsidRPr="009E1AEC">
        <w:t>Secure local jobs code certificates and code</w:t>
      </w:r>
    </w:p>
    <w:p w14:paraId="6DC62D24" w14:textId="08B938C1" w:rsidR="002D6A0C" w:rsidRPr="009E4A51" w:rsidRDefault="002D6A0C" w:rsidP="002D6A0C">
      <w:pPr>
        <w:pStyle w:val="AmdtsEntries"/>
      </w:pPr>
      <w:r>
        <w:t>div 2B.3 hdg</w:t>
      </w:r>
      <w:r>
        <w:tab/>
        <w:t xml:space="preserve">ins </w:t>
      </w:r>
      <w:hyperlink r:id="rId224" w:tooltip="Government Procurement (Secure Local Jobs) Amendment Act 2018" w:history="1">
        <w:r>
          <w:rPr>
            <w:rStyle w:val="charCitHyperlinkAbbrev"/>
          </w:rPr>
          <w:t>A2018</w:t>
        </w:r>
        <w:r>
          <w:rPr>
            <w:rStyle w:val="charCitHyperlinkAbbrev"/>
          </w:rPr>
          <w:noBreakHyphen/>
          <w:t>41</w:t>
        </w:r>
      </w:hyperlink>
      <w:r>
        <w:t xml:space="preserve"> s 4</w:t>
      </w:r>
    </w:p>
    <w:p w14:paraId="66BEA627" w14:textId="77777777" w:rsidR="002D6A0C" w:rsidRDefault="002D6A0C" w:rsidP="002D6A0C">
      <w:pPr>
        <w:pStyle w:val="AmdtsEntryHd"/>
      </w:pPr>
      <w:r w:rsidRPr="009E1AEC">
        <w:t>Application for secure local jobs code certificate</w:t>
      </w:r>
    </w:p>
    <w:p w14:paraId="3AF90B8C" w14:textId="44C2EE13" w:rsidR="002D6A0C" w:rsidRDefault="002D6A0C" w:rsidP="002D6A0C">
      <w:pPr>
        <w:pStyle w:val="AmdtsEntries"/>
      </w:pPr>
      <w:r>
        <w:t>s 22I</w:t>
      </w:r>
      <w:r>
        <w:tab/>
        <w:t xml:space="preserve">ins </w:t>
      </w:r>
      <w:hyperlink r:id="rId225" w:tooltip="Government Procurement (Secure Local Jobs) Amendment Act 2018" w:history="1">
        <w:r>
          <w:rPr>
            <w:rStyle w:val="charCitHyperlinkAbbrev"/>
          </w:rPr>
          <w:t>A2018</w:t>
        </w:r>
        <w:r>
          <w:rPr>
            <w:rStyle w:val="charCitHyperlinkAbbrev"/>
          </w:rPr>
          <w:noBreakHyphen/>
          <w:t>41</w:t>
        </w:r>
      </w:hyperlink>
      <w:r>
        <w:t xml:space="preserve"> s 4</w:t>
      </w:r>
    </w:p>
    <w:p w14:paraId="7F3CCA7B" w14:textId="77777777" w:rsidR="003776D0" w:rsidRDefault="003776D0" w:rsidP="003776D0">
      <w:pPr>
        <w:pStyle w:val="AmdtsEntryHd"/>
      </w:pPr>
      <w:r w:rsidRPr="009E1AEC">
        <w:t>Decision on application</w:t>
      </w:r>
    </w:p>
    <w:p w14:paraId="5A30BB9B" w14:textId="05341DF5" w:rsidR="003776D0" w:rsidRDefault="003776D0" w:rsidP="003776D0">
      <w:pPr>
        <w:pStyle w:val="AmdtsEntries"/>
      </w:pPr>
      <w:r>
        <w:t>s 22J</w:t>
      </w:r>
      <w:r>
        <w:tab/>
        <w:t xml:space="preserve">ins </w:t>
      </w:r>
      <w:hyperlink r:id="rId226" w:tooltip="Government Procurement (Secure Local Jobs) Amendment Act 2018" w:history="1">
        <w:r>
          <w:rPr>
            <w:rStyle w:val="charCitHyperlinkAbbrev"/>
          </w:rPr>
          <w:t>A2018</w:t>
        </w:r>
        <w:r>
          <w:rPr>
            <w:rStyle w:val="charCitHyperlinkAbbrev"/>
          </w:rPr>
          <w:noBreakHyphen/>
          <w:t>41</w:t>
        </w:r>
      </w:hyperlink>
      <w:r>
        <w:t xml:space="preserve"> s 4</w:t>
      </w:r>
    </w:p>
    <w:p w14:paraId="1A9A0AF1" w14:textId="77777777" w:rsidR="003776D0" w:rsidRDefault="003776D0" w:rsidP="003776D0">
      <w:pPr>
        <w:pStyle w:val="AmdtsEntryHd"/>
      </w:pPr>
      <w:r w:rsidRPr="009E1AEC">
        <w:t>Conditions on secure local jobs code certificate</w:t>
      </w:r>
    </w:p>
    <w:p w14:paraId="22A28D07" w14:textId="3B6DE552" w:rsidR="003776D0" w:rsidRDefault="003776D0" w:rsidP="003776D0">
      <w:pPr>
        <w:pStyle w:val="AmdtsEntries"/>
      </w:pPr>
      <w:r>
        <w:t>s 22K</w:t>
      </w:r>
      <w:r>
        <w:tab/>
        <w:t xml:space="preserve">ins </w:t>
      </w:r>
      <w:hyperlink r:id="rId227" w:tooltip="Government Procurement (Secure Local Jobs) Amendment Act 2018" w:history="1">
        <w:r>
          <w:rPr>
            <w:rStyle w:val="charCitHyperlinkAbbrev"/>
          </w:rPr>
          <w:t>A2018</w:t>
        </w:r>
        <w:r>
          <w:rPr>
            <w:rStyle w:val="charCitHyperlinkAbbrev"/>
          </w:rPr>
          <w:noBreakHyphen/>
          <w:t>41</w:t>
        </w:r>
      </w:hyperlink>
      <w:r>
        <w:t xml:space="preserve"> s 4</w:t>
      </w:r>
    </w:p>
    <w:p w14:paraId="51091857" w14:textId="77777777" w:rsidR="003776D0" w:rsidRDefault="003776D0" w:rsidP="003776D0">
      <w:pPr>
        <w:pStyle w:val="AmdtsEntryHd"/>
      </w:pPr>
      <w:r w:rsidRPr="009E1AEC">
        <w:t>Surrender of secure local jobs code certificate</w:t>
      </w:r>
    </w:p>
    <w:p w14:paraId="64F7906E" w14:textId="02033FCD" w:rsidR="003776D0" w:rsidRDefault="003776D0" w:rsidP="003776D0">
      <w:pPr>
        <w:pStyle w:val="AmdtsEntries"/>
      </w:pPr>
      <w:r>
        <w:t>s 22L</w:t>
      </w:r>
      <w:r>
        <w:tab/>
        <w:t xml:space="preserve">ins </w:t>
      </w:r>
      <w:hyperlink r:id="rId228" w:tooltip="Government Procurement (Secure Local Jobs) Amendment Act 2018" w:history="1">
        <w:r>
          <w:rPr>
            <w:rStyle w:val="charCitHyperlinkAbbrev"/>
          </w:rPr>
          <w:t>A2018</w:t>
        </w:r>
        <w:r>
          <w:rPr>
            <w:rStyle w:val="charCitHyperlinkAbbrev"/>
          </w:rPr>
          <w:noBreakHyphen/>
          <w:t>41</w:t>
        </w:r>
      </w:hyperlink>
      <w:r>
        <w:t xml:space="preserve"> s 4</w:t>
      </w:r>
    </w:p>
    <w:p w14:paraId="086CA91A" w14:textId="77777777" w:rsidR="003776D0" w:rsidRDefault="003776D0" w:rsidP="003776D0">
      <w:pPr>
        <w:pStyle w:val="AmdtsEntryHd"/>
      </w:pPr>
      <w:r w:rsidRPr="009E1AEC">
        <w:t>Secure local jobs code</w:t>
      </w:r>
    </w:p>
    <w:p w14:paraId="4B9FF574" w14:textId="51B35A1D" w:rsidR="003776D0" w:rsidRDefault="003776D0" w:rsidP="003776D0">
      <w:pPr>
        <w:pStyle w:val="AmdtsEntries"/>
      </w:pPr>
      <w:r>
        <w:t>s 22M</w:t>
      </w:r>
      <w:r>
        <w:tab/>
        <w:t xml:space="preserve">ins </w:t>
      </w:r>
      <w:hyperlink r:id="rId229" w:tooltip="Government Procurement (Secure Local Jobs) Amendment Act 2018" w:history="1">
        <w:r>
          <w:rPr>
            <w:rStyle w:val="charCitHyperlinkAbbrev"/>
          </w:rPr>
          <w:t>A2018</w:t>
        </w:r>
        <w:r>
          <w:rPr>
            <w:rStyle w:val="charCitHyperlinkAbbrev"/>
          </w:rPr>
          <w:noBreakHyphen/>
          <w:t>41</w:t>
        </w:r>
      </w:hyperlink>
      <w:r>
        <w:t xml:space="preserve"> s 4</w:t>
      </w:r>
    </w:p>
    <w:p w14:paraId="52984705" w14:textId="77777777" w:rsidR="003776D0" w:rsidRDefault="003776D0" w:rsidP="003776D0">
      <w:pPr>
        <w:pStyle w:val="AmdtsEntryHd"/>
      </w:pPr>
      <w:r w:rsidRPr="009E1AEC">
        <w:t>Secure local jobs code register</w:t>
      </w:r>
    </w:p>
    <w:p w14:paraId="36E96987" w14:textId="6894DEAE" w:rsidR="003776D0" w:rsidRDefault="003776D0" w:rsidP="003776D0">
      <w:pPr>
        <w:pStyle w:val="AmdtsEntries"/>
      </w:pPr>
      <w:r>
        <w:t>s 22N</w:t>
      </w:r>
      <w:r>
        <w:tab/>
        <w:t xml:space="preserve">ins </w:t>
      </w:r>
      <w:hyperlink r:id="rId230" w:tooltip="Government Procurement (Secure Local Jobs) Amendment Act 2018" w:history="1">
        <w:r>
          <w:rPr>
            <w:rStyle w:val="charCitHyperlinkAbbrev"/>
          </w:rPr>
          <w:t>A2018</w:t>
        </w:r>
        <w:r>
          <w:rPr>
            <w:rStyle w:val="charCitHyperlinkAbbrev"/>
          </w:rPr>
          <w:noBreakHyphen/>
          <w:t>41</w:t>
        </w:r>
      </w:hyperlink>
      <w:r>
        <w:t xml:space="preserve"> s 4</w:t>
      </w:r>
    </w:p>
    <w:p w14:paraId="33822A4C" w14:textId="77777777" w:rsidR="003776D0" w:rsidRDefault="003776D0" w:rsidP="003776D0">
      <w:pPr>
        <w:pStyle w:val="AmdtsEntryHd"/>
      </w:pPr>
      <w:r w:rsidRPr="009E1AEC">
        <w:t>Approved auditors</w:t>
      </w:r>
    </w:p>
    <w:p w14:paraId="239D7FAD" w14:textId="322FA961" w:rsidR="003776D0" w:rsidRDefault="003776D0" w:rsidP="003776D0">
      <w:pPr>
        <w:pStyle w:val="AmdtsEntries"/>
      </w:pPr>
      <w:r>
        <w:t>s 22O</w:t>
      </w:r>
      <w:r>
        <w:tab/>
        <w:t xml:space="preserve">ins </w:t>
      </w:r>
      <w:hyperlink r:id="rId231" w:tooltip="Government Procurement (Secure Local Jobs) Amendment Act 2018" w:history="1">
        <w:r>
          <w:rPr>
            <w:rStyle w:val="charCitHyperlinkAbbrev"/>
          </w:rPr>
          <w:t>A2018</w:t>
        </w:r>
        <w:r>
          <w:rPr>
            <w:rStyle w:val="charCitHyperlinkAbbrev"/>
          </w:rPr>
          <w:noBreakHyphen/>
          <w:t>41</w:t>
        </w:r>
      </w:hyperlink>
      <w:r>
        <w:t xml:space="preserve"> s 4</w:t>
      </w:r>
    </w:p>
    <w:p w14:paraId="6C37D00F" w14:textId="77777777" w:rsidR="003776D0" w:rsidRDefault="003776D0" w:rsidP="003776D0">
      <w:pPr>
        <w:pStyle w:val="AmdtsEntryHd"/>
      </w:pPr>
      <w:r w:rsidRPr="009E1AEC">
        <w:lastRenderedPageBreak/>
        <w:t>Exemption from code</w:t>
      </w:r>
    </w:p>
    <w:p w14:paraId="3435C2D7" w14:textId="6981C4DA" w:rsidR="003776D0" w:rsidRDefault="003776D0" w:rsidP="003776D0">
      <w:pPr>
        <w:pStyle w:val="AmdtsEntries"/>
      </w:pPr>
      <w:r>
        <w:t>s 22P</w:t>
      </w:r>
      <w:r>
        <w:tab/>
        <w:t xml:space="preserve">ins </w:t>
      </w:r>
      <w:hyperlink r:id="rId232" w:tooltip="Government Procurement (Secure Local Jobs) Amendment Act 2018" w:history="1">
        <w:r>
          <w:rPr>
            <w:rStyle w:val="charCitHyperlinkAbbrev"/>
          </w:rPr>
          <w:t>A2018</w:t>
        </w:r>
        <w:r>
          <w:rPr>
            <w:rStyle w:val="charCitHyperlinkAbbrev"/>
          </w:rPr>
          <w:noBreakHyphen/>
          <w:t>41</w:t>
        </w:r>
      </w:hyperlink>
      <w:r>
        <w:t xml:space="preserve"> s 4</w:t>
      </w:r>
    </w:p>
    <w:p w14:paraId="0D808175" w14:textId="77777777" w:rsidR="00841058" w:rsidRDefault="00841058" w:rsidP="00841058">
      <w:pPr>
        <w:pStyle w:val="AmdtsEntryHd"/>
      </w:pPr>
      <w:r w:rsidRPr="009E1AEC">
        <w:t>Noncompliance with code</w:t>
      </w:r>
    </w:p>
    <w:p w14:paraId="15F326B2" w14:textId="3269DE80" w:rsidR="00841058" w:rsidRPr="009E4A51" w:rsidRDefault="00841058" w:rsidP="00841058">
      <w:pPr>
        <w:pStyle w:val="AmdtsEntries"/>
      </w:pPr>
      <w:r>
        <w:t>div 2B.4 hdg</w:t>
      </w:r>
      <w:r>
        <w:tab/>
        <w:t xml:space="preserve">ins </w:t>
      </w:r>
      <w:hyperlink r:id="rId233" w:tooltip="Government Procurement (Secure Local Jobs) Amendment Act 2018" w:history="1">
        <w:r>
          <w:rPr>
            <w:rStyle w:val="charCitHyperlinkAbbrev"/>
          </w:rPr>
          <w:t>A2018</w:t>
        </w:r>
        <w:r>
          <w:rPr>
            <w:rStyle w:val="charCitHyperlinkAbbrev"/>
          </w:rPr>
          <w:noBreakHyphen/>
          <w:t>41</w:t>
        </w:r>
      </w:hyperlink>
      <w:r>
        <w:t xml:space="preserve"> s 4</w:t>
      </w:r>
    </w:p>
    <w:p w14:paraId="2C202F31" w14:textId="77777777" w:rsidR="00841058" w:rsidRDefault="00A03D4E" w:rsidP="00841058">
      <w:pPr>
        <w:pStyle w:val="AmdtsEntryHd"/>
      </w:pPr>
      <w:r>
        <w:t>Complaints</w:t>
      </w:r>
    </w:p>
    <w:p w14:paraId="69BF2AF0" w14:textId="22899F48" w:rsidR="00841058" w:rsidRDefault="00841058" w:rsidP="00841058">
      <w:pPr>
        <w:pStyle w:val="AmdtsEntries"/>
      </w:pPr>
      <w:r>
        <w:t>s 22Q</w:t>
      </w:r>
      <w:r>
        <w:tab/>
        <w:t xml:space="preserve">ins </w:t>
      </w:r>
      <w:hyperlink r:id="rId234" w:tooltip="Government Procurement (Secure Local Jobs) Amendment Act 2018" w:history="1">
        <w:r>
          <w:rPr>
            <w:rStyle w:val="charCitHyperlinkAbbrev"/>
          </w:rPr>
          <w:t>A2018</w:t>
        </w:r>
        <w:r>
          <w:rPr>
            <w:rStyle w:val="charCitHyperlinkAbbrev"/>
          </w:rPr>
          <w:noBreakHyphen/>
          <w:t>41</w:t>
        </w:r>
      </w:hyperlink>
      <w:r>
        <w:t xml:space="preserve"> s 4</w:t>
      </w:r>
    </w:p>
    <w:p w14:paraId="65DF259B" w14:textId="77777777" w:rsidR="00841058" w:rsidRDefault="00841058" w:rsidP="00841058">
      <w:pPr>
        <w:pStyle w:val="AmdtsEntryHd"/>
      </w:pPr>
      <w:r w:rsidRPr="009E1AEC">
        <w:t>Audits</w:t>
      </w:r>
    </w:p>
    <w:p w14:paraId="3CB2A524" w14:textId="14B04B46" w:rsidR="00841058" w:rsidRDefault="00841058" w:rsidP="00841058">
      <w:pPr>
        <w:pStyle w:val="AmdtsEntries"/>
      </w:pPr>
      <w:r>
        <w:t>s 22R</w:t>
      </w:r>
      <w:r>
        <w:tab/>
        <w:t xml:space="preserve">ins </w:t>
      </w:r>
      <w:hyperlink r:id="rId235" w:tooltip="Government Procurement (Secure Local Jobs) Amendment Act 2018" w:history="1">
        <w:r>
          <w:rPr>
            <w:rStyle w:val="charCitHyperlinkAbbrev"/>
          </w:rPr>
          <w:t>A2018</w:t>
        </w:r>
        <w:r>
          <w:rPr>
            <w:rStyle w:val="charCitHyperlinkAbbrev"/>
          </w:rPr>
          <w:noBreakHyphen/>
          <w:t>41</w:t>
        </w:r>
      </w:hyperlink>
      <w:r>
        <w:t xml:space="preserve"> s 4</w:t>
      </w:r>
    </w:p>
    <w:p w14:paraId="2C763D42" w14:textId="77777777" w:rsidR="00841058" w:rsidRDefault="00841058" w:rsidP="00841058">
      <w:pPr>
        <w:pStyle w:val="AmdtsEntryHd"/>
      </w:pPr>
      <w:r w:rsidRPr="009E1AEC">
        <w:t>Requests for information</w:t>
      </w:r>
    </w:p>
    <w:p w14:paraId="4F18C506" w14:textId="4A448629" w:rsidR="00841058" w:rsidRDefault="00841058" w:rsidP="00841058">
      <w:pPr>
        <w:pStyle w:val="AmdtsEntries"/>
      </w:pPr>
      <w:r>
        <w:t>s 22S</w:t>
      </w:r>
      <w:r>
        <w:tab/>
        <w:t xml:space="preserve">ins </w:t>
      </w:r>
      <w:hyperlink r:id="rId236" w:tooltip="Government Procurement (Secure Local Jobs) Amendment Act 2018" w:history="1">
        <w:r>
          <w:rPr>
            <w:rStyle w:val="charCitHyperlinkAbbrev"/>
          </w:rPr>
          <w:t>A2018</w:t>
        </w:r>
        <w:r>
          <w:rPr>
            <w:rStyle w:val="charCitHyperlinkAbbrev"/>
          </w:rPr>
          <w:noBreakHyphen/>
          <w:t>41</w:t>
        </w:r>
      </w:hyperlink>
      <w:r>
        <w:t xml:space="preserve"> s 4</w:t>
      </w:r>
    </w:p>
    <w:p w14:paraId="044B4BED" w14:textId="77777777" w:rsidR="00841058" w:rsidRDefault="00841058" w:rsidP="00841058">
      <w:pPr>
        <w:pStyle w:val="AmdtsEntryHd"/>
      </w:pPr>
      <w:r w:rsidRPr="009E1AEC">
        <w:t>Compliance</w:t>
      </w:r>
    </w:p>
    <w:p w14:paraId="57AC8748" w14:textId="41DBA28B" w:rsidR="00841058" w:rsidRDefault="00841058" w:rsidP="00841058">
      <w:pPr>
        <w:pStyle w:val="AmdtsEntries"/>
      </w:pPr>
      <w:r>
        <w:t>s 22T</w:t>
      </w:r>
      <w:r>
        <w:tab/>
        <w:t xml:space="preserve">ins </w:t>
      </w:r>
      <w:hyperlink r:id="rId237" w:tooltip="Government Procurement (Secure Local Jobs) Amendment Act 2018" w:history="1">
        <w:r>
          <w:rPr>
            <w:rStyle w:val="charCitHyperlinkAbbrev"/>
          </w:rPr>
          <w:t>A2018</w:t>
        </w:r>
        <w:r>
          <w:rPr>
            <w:rStyle w:val="charCitHyperlinkAbbrev"/>
          </w:rPr>
          <w:noBreakHyphen/>
          <w:t>41</w:t>
        </w:r>
      </w:hyperlink>
      <w:r>
        <w:t xml:space="preserve"> s 4</w:t>
      </w:r>
    </w:p>
    <w:p w14:paraId="10CEBA3D" w14:textId="77777777" w:rsidR="00841058" w:rsidRDefault="00841058" w:rsidP="00841058">
      <w:pPr>
        <w:pStyle w:val="AmdtsEntryHd"/>
      </w:pPr>
      <w:r w:rsidRPr="009E1AEC">
        <w:t>Guidelines for audits, complaints and requests for information</w:t>
      </w:r>
    </w:p>
    <w:p w14:paraId="65CB6AE8" w14:textId="21F78B8F" w:rsidR="00841058" w:rsidRDefault="00841058" w:rsidP="00841058">
      <w:pPr>
        <w:pStyle w:val="AmdtsEntries"/>
      </w:pPr>
      <w:r>
        <w:t>s 22U</w:t>
      </w:r>
      <w:r>
        <w:tab/>
        <w:t xml:space="preserve">ins </w:t>
      </w:r>
      <w:hyperlink r:id="rId238" w:tooltip="Government Procurement (Secure Local Jobs) Amendment Act 2018" w:history="1">
        <w:r>
          <w:rPr>
            <w:rStyle w:val="charCitHyperlinkAbbrev"/>
          </w:rPr>
          <w:t>A2018</w:t>
        </w:r>
        <w:r>
          <w:rPr>
            <w:rStyle w:val="charCitHyperlinkAbbrev"/>
          </w:rPr>
          <w:noBreakHyphen/>
          <w:t>41</w:t>
        </w:r>
      </w:hyperlink>
      <w:r>
        <w:t xml:space="preserve"> s 4</w:t>
      </w:r>
    </w:p>
    <w:p w14:paraId="47D141B0" w14:textId="77777777" w:rsidR="00841058" w:rsidRDefault="00841058" w:rsidP="00841058">
      <w:pPr>
        <w:pStyle w:val="AmdtsEntryHd"/>
      </w:pPr>
      <w:r w:rsidRPr="009E1AEC">
        <w:t>Secure local jobs code registrar</w:t>
      </w:r>
    </w:p>
    <w:p w14:paraId="41D1DCFF" w14:textId="30B1B75B" w:rsidR="00841058" w:rsidRPr="009E4A51" w:rsidRDefault="00841058" w:rsidP="00841058">
      <w:pPr>
        <w:pStyle w:val="AmdtsEntries"/>
      </w:pPr>
      <w:r>
        <w:t>div 2B.5 hdg</w:t>
      </w:r>
      <w:r>
        <w:tab/>
        <w:t xml:space="preserve">ins </w:t>
      </w:r>
      <w:hyperlink r:id="rId239" w:tooltip="Government Procurement (Secure Local Jobs) Amendment Act 2018" w:history="1">
        <w:r>
          <w:rPr>
            <w:rStyle w:val="charCitHyperlinkAbbrev"/>
          </w:rPr>
          <w:t>A2018</w:t>
        </w:r>
        <w:r>
          <w:rPr>
            <w:rStyle w:val="charCitHyperlinkAbbrev"/>
          </w:rPr>
          <w:noBreakHyphen/>
          <w:t>41</w:t>
        </w:r>
      </w:hyperlink>
      <w:r>
        <w:t xml:space="preserve"> s 4</w:t>
      </w:r>
    </w:p>
    <w:p w14:paraId="2B17F73B" w14:textId="77777777" w:rsidR="00841058" w:rsidRDefault="00841058" w:rsidP="00841058">
      <w:pPr>
        <w:pStyle w:val="AmdtsEntryHd"/>
      </w:pPr>
      <w:r w:rsidRPr="009E1AEC">
        <w:t>Appointment of secure local jobs code registrar</w:t>
      </w:r>
    </w:p>
    <w:p w14:paraId="51746F0B" w14:textId="2CD3DFB3" w:rsidR="00841058" w:rsidRDefault="00841058" w:rsidP="00841058">
      <w:pPr>
        <w:pStyle w:val="AmdtsEntries"/>
      </w:pPr>
      <w:r>
        <w:t>s 22V</w:t>
      </w:r>
      <w:r>
        <w:tab/>
        <w:t xml:space="preserve">ins </w:t>
      </w:r>
      <w:hyperlink r:id="rId240" w:tooltip="Government Procurement (Secure Local Jobs) Amendment Act 2018" w:history="1">
        <w:r>
          <w:rPr>
            <w:rStyle w:val="charCitHyperlinkAbbrev"/>
          </w:rPr>
          <w:t>A2018</w:t>
        </w:r>
        <w:r>
          <w:rPr>
            <w:rStyle w:val="charCitHyperlinkAbbrev"/>
          </w:rPr>
          <w:noBreakHyphen/>
          <w:t>41</w:t>
        </w:r>
      </w:hyperlink>
      <w:r>
        <w:t xml:space="preserve"> s 4</w:t>
      </w:r>
    </w:p>
    <w:p w14:paraId="7AD4E650" w14:textId="77777777" w:rsidR="00841058" w:rsidRDefault="00841058" w:rsidP="00841058">
      <w:pPr>
        <w:pStyle w:val="AmdtsEntryHd"/>
      </w:pPr>
      <w:r w:rsidRPr="009E1AEC">
        <w:t>Functions of registrar</w:t>
      </w:r>
    </w:p>
    <w:p w14:paraId="54948BCA" w14:textId="57398DFF" w:rsidR="00841058" w:rsidRDefault="00841058" w:rsidP="00841058">
      <w:pPr>
        <w:pStyle w:val="AmdtsEntries"/>
      </w:pPr>
      <w:r>
        <w:t>s 22W</w:t>
      </w:r>
      <w:r>
        <w:tab/>
        <w:t xml:space="preserve">ins </w:t>
      </w:r>
      <w:hyperlink r:id="rId241" w:tooltip="Government Procurement (Secure Local Jobs) Amendment Act 2018" w:history="1">
        <w:r>
          <w:rPr>
            <w:rStyle w:val="charCitHyperlinkAbbrev"/>
          </w:rPr>
          <w:t>A2018</w:t>
        </w:r>
        <w:r>
          <w:rPr>
            <w:rStyle w:val="charCitHyperlinkAbbrev"/>
          </w:rPr>
          <w:noBreakHyphen/>
          <w:t>41</w:t>
        </w:r>
      </w:hyperlink>
      <w:r>
        <w:t xml:space="preserve"> s 4</w:t>
      </w:r>
    </w:p>
    <w:p w14:paraId="61C3A09E" w14:textId="77777777" w:rsidR="00841058" w:rsidRDefault="00841058" w:rsidP="00841058">
      <w:pPr>
        <w:pStyle w:val="AmdtsEntryHd"/>
      </w:pPr>
      <w:r w:rsidRPr="009E1AEC">
        <w:t>Ministerial directions to registrar</w:t>
      </w:r>
    </w:p>
    <w:p w14:paraId="28F5BE3E" w14:textId="560963C6" w:rsidR="00841058" w:rsidRDefault="00841058" w:rsidP="00841058">
      <w:pPr>
        <w:pStyle w:val="AmdtsEntries"/>
      </w:pPr>
      <w:r>
        <w:t>s 22X</w:t>
      </w:r>
      <w:r>
        <w:tab/>
        <w:t xml:space="preserve">ins </w:t>
      </w:r>
      <w:hyperlink r:id="rId242" w:tooltip="Government Procurement (Secure Local Jobs) Amendment Act 2018" w:history="1">
        <w:r>
          <w:rPr>
            <w:rStyle w:val="charCitHyperlinkAbbrev"/>
          </w:rPr>
          <w:t>A2018</w:t>
        </w:r>
        <w:r>
          <w:rPr>
            <w:rStyle w:val="charCitHyperlinkAbbrev"/>
          </w:rPr>
          <w:noBreakHyphen/>
          <w:t>41</w:t>
        </w:r>
      </w:hyperlink>
      <w:r>
        <w:t xml:space="preserve"> s 4</w:t>
      </w:r>
    </w:p>
    <w:p w14:paraId="76901920" w14:textId="77777777" w:rsidR="00841058" w:rsidRDefault="00841058" w:rsidP="00841058">
      <w:pPr>
        <w:pStyle w:val="AmdtsEntryHd"/>
      </w:pPr>
      <w:r w:rsidRPr="009E1AEC">
        <w:t>Delegation by registrar</w:t>
      </w:r>
    </w:p>
    <w:p w14:paraId="1120E135" w14:textId="41459199" w:rsidR="00841058" w:rsidRDefault="00841058" w:rsidP="00841058">
      <w:pPr>
        <w:pStyle w:val="AmdtsEntries"/>
      </w:pPr>
      <w:r>
        <w:t>s 22Y</w:t>
      </w:r>
      <w:r>
        <w:tab/>
        <w:t xml:space="preserve">ins </w:t>
      </w:r>
      <w:hyperlink r:id="rId243" w:tooltip="Government Procurement (Secure Local Jobs) Amendment Act 2018" w:history="1">
        <w:r>
          <w:rPr>
            <w:rStyle w:val="charCitHyperlinkAbbrev"/>
          </w:rPr>
          <w:t>A2018</w:t>
        </w:r>
        <w:r>
          <w:rPr>
            <w:rStyle w:val="charCitHyperlinkAbbrev"/>
          </w:rPr>
          <w:noBreakHyphen/>
          <w:t>41</w:t>
        </w:r>
      </w:hyperlink>
      <w:r>
        <w:t xml:space="preserve"> s 4</w:t>
      </w:r>
    </w:p>
    <w:p w14:paraId="356C560B" w14:textId="77777777" w:rsidR="002E6980" w:rsidRDefault="002E6980" w:rsidP="002E6980">
      <w:pPr>
        <w:pStyle w:val="AmdtsEntryHd"/>
      </w:pPr>
      <w:r w:rsidRPr="009E1AEC">
        <w:t>Secure local jobs code advisory council</w:t>
      </w:r>
    </w:p>
    <w:p w14:paraId="182DA8C8" w14:textId="24EF7F4A" w:rsidR="002E6980" w:rsidRPr="009E4A51" w:rsidRDefault="002E6980" w:rsidP="002E6980">
      <w:pPr>
        <w:pStyle w:val="AmdtsEntries"/>
      </w:pPr>
      <w:r>
        <w:t>div 2B.6 hdg</w:t>
      </w:r>
      <w:r>
        <w:tab/>
        <w:t xml:space="preserve">ins </w:t>
      </w:r>
      <w:hyperlink r:id="rId244" w:tooltip="Government Procurement (Secure Local Jobs) Amendment Act 2018" w:history="1">
        <w:r>
          <w:rPr>
            <w:rStyle w:val="charCitHyperlinkAbbrev"/>
          </w:rPr>
          <w:t>A2018</w:t>
        </w:r>
        <w:r>
          <w:rPr>
            <w:rStyle w:val="charCitHyperlinkAbbrev"/>
          </w:rPr>
          <w:noBreakHyphen/>
          <w:t>41</w:t>
        </w:r>
      </w:hyperlink>
      <w:r>
        <w:t xml:space="preserve"> s 4</w:t>
      </w:r>
    </w:p>
    <w:p w14:paraId="2AB0D0C2" w14:textId="77777777" w:rsidR="002E6980" w:rsidRDefault="002E6980" w:rsidP="002E6980">
      <w:pPr>
        <w:pStyle w:val="AmdtsEntryHd"/>
      </w:pPr>
      <w:r w:rsidRPr="009E1AEC">
        <w:t>Establishment of council</w:t>
      </w:r>
    </w:p>
    <w:p w14:paraId="5C455C9F" w14:textId="12F2F228" w:rsidR="002E6980" w:rsidRDefault="002E6980" w:rsidP="002E6980">
      <w:pPr>
        <w:pStyle w:val="AmdtsEntries"/>
      </w:pPr>
      <w:r>
        <w:t>s 22Z</w:t>
      </w:r>
      <w:r>
        <w:tab/>
        <w:t xml:space="preserve">ins </w:t>
      </w:r>
      <w:hyperlink r:id="rId245" w:tooltip="Government Procurement (Secure Local Jobs) Amendment Act 2018" w:history="1">
        <w:r>
          <w:rPr>
            <w:rStyle w:val="charCitHyperlinkAbbrev"/>
          </w:rPr>
          <w:t>A2018</w:t>
        </w:r>
        <w:r>
          <w:rPr>
            <w:rStyle w:val="charCitHyperlinkAbbrev"/>
          </w:rPr>
          <w:noBreakHyphen/>
          <w:t>41</w:t>
        </w:r>
      </w:hyperlink>
      <w:r>
        <w:t xml:space="preserve"> s 4</w:t>
      </w:r>
    </w:p>
    <w:p w14:paraId="6BFF17CD" w14:textId="77777777" w:rsidR="002E6980" w:rsidRDefault="002E6980" w:rsidP="002E6980">
      <w:pPr>
        <w:pStyle w:val="AmdtsEntryHd"/>
      </w:pPr>
      <w:r w:rsidRPr="009E1AEC">
        <w:t>Functions of council</w:t>
      </w:r>
    </w:p>
    <w:p w14:paraId="3440FDB9" w14:textId="0D40ABD2" w:rsidR="002E6980" w:rsidRDefault="002E6980" w:rsidP="002E6980">
      <w:pPr>
        <w:pStyle w:val="AmdtsEntries"/>
      </w:pPr>
      <w:r>
        <w:t>s 22ZA</w:t>
      </w:r>
      <w:r>
        <w:tab/>
        <w:t xml:space="preserve">ins </w:t>
      </w:r>
      <w:hyperlink r:id="rId246" w:tooltip="Government Procurement (Secure Local Jobs) Amendment Act 2018" w:history="1">
        <w:r>
          <w:rPr>
            <w:rStyle w:val="charCitHyperlinkAbbrev"/>
          </w:rPr>
          <w:t>A2018</w:t>
        </w:r>
        <w:r>
          <w:rPr>
            <w:rStyle w:val="charCitHyperlinkAbbrev"/>
          </w:rPr>
          <w:noBreakHyphen/>
          <w:t>41</w:t>
        </w:r>
      </w:hyperlink>
      <w:r>
        <w:t xml:space="preserve"> s 4</w:t>
      </w:r>
    </w:p>
    <w:p w14:paraId="3C526B90" w14:textId="77777777" w:rsidR="002E6980" w:rsidRDefault="002E6980" w:rsidP="002E6980">
      <w:pPr>
        <w:pStyle w:val="AmdtsEntryHd"/>
      </w:pPr>
      <w:r w:rsidRPr="009E1AEC">
        <w:t>Membership of council</w:t>
      </w:r>
    </w:p>
    <w:p w14:paraId="40F5467C" w14:textId="050C4F1D" w:rsidR="002E6980" w:rsidRDefault="002E6980" w:rsidP="002E6980">
      <w:pPr>
        <w:pStyle w:val="AmdtsEntries"/>
      </w:pPr>
      <w:r>
        <w:t>s 22ZB</w:t>
      </w:r>
      <w:r>
        <w:tab/>
        <w:t xml:space="preserve">ins </w:t>
      </w:r>
      <w:hyperlink r:id="rId247" w:tooltip="Government Procurement (Secure Local Jobs) Amendment Act 2018" w:history="1">
        <w:r>
          <w:rPr>
            <w:rStyle w:val="charCitHyperlinkAbbrev"/>
          </w:rPr>
          <w:t>A2018</w:t>
        </w:r>
        <w:r>
          <w:rPr>
            <w:rStyle w:val="charCitHyperlinkAbbrev"/>
          </w:rPr>
          <w:noBreakHyphen/>
          <w:t>41</w:t>
        </w:r>
      </w:hyperlink>
      <w:r>
        <w:t xml:space="preserve"> s 4</w:t>
      </w:r>
    </w:p>
    <w:p w14:paraId="1C9DCE5A" w14:textId="77777777" w:rsidR="002E6980" w:rsidRDefault="002E6980" w:rsidP="002E6980">
      <w:pPr>
        <w:pStyle w:val="AmdtsEntryHd"/>
      </w:pPr>
      <w:r w:rsidRPr="009E1AEC">
        <w:t>Procedures of council</w:t>
      </w:r>
    </w:p>
    <w:p w14:paraId="6D021B39" w14:textId="4443CB60" w:rsidR="002E6980" w:rsidRDefault="002E6980" w:rsidP="002E6980">
      <w:pPr>
        <w:pStyle w:val="AmdtsEntries"/>
      </w:pPr>
      <w:r>
        <w:t>s 22ZC</w:t>
      </w:r>
      <w:r>
        <w:tab/>
        <w:t xml:space="preserve">ins </w:t>
      </w:r>
      <w:hyperlink r:id="rId248" w:tooltip="Government Procurement (Secure Local Jobs) Amendment Act 2018" w:history="1">
        <w:r>
          <w:rPr>
            <w:rStyle w:val="charCitHyperlinkAbbrev"/>
          </w:rPr>
          <w:t>A2018</w:t>
        </w:r>
        <w:r>
          <w:rPr>
            <w:rStyle w:val="charCitHyperlinkAbbrev"/>
          </w:rPr>
          <w:noBreakHyphen/>
          <w:t>41</w:t>
        </w:r>
      </w:hyperlink>
      <w:r>
        <w:t xml:space="preserve"> s 4</w:t>
      </w:r>
    </w:p>
    <w:p w14:paraId="04DB5352" w14:textId="77777777" w:rsidR="002E6980" w:rsidRDefault="002E6980" w:rsidP="002E6980">
      <w:pPr>
        <w:pStyle w:val="AmdtsEntryHd"/>
      </w:pPr>
      <w:r w:rsidRPr="009E1AEC">
        <w:t>Review of pt 2B</w:t>
      </w:r>
    </w:p>
    <w:p w14:paraId="6D181CC5" w14:textId="77DDF26B" w:rsidR="002E6980" w:rsidRDefault="002E6980" w:rsidP="002E6980">
      <w:pPr>
        <w:pStyle w:val="AmdtsEntries"/>
      </w:pPr>
      <w:r>
        <w:t>s 22ZD</w:t>
      </w:r>
      <w:r>
        <w:tab/>
        <w:t xml:space="preserve">ins </w:t>
      </w:r>
      <w:hyperlink r:id="rId249" w:tooltip="Government Procurement (Secure Local Jobs) Amendment Act 2018" w:history="1">
        <w:r>
          <w:rPr>
            <w:rStyle w:val="charCitHyperlinkAbbrev"/>
          </w:rPr>
          <w:t>A2018</w:t>
        </w:r>
        <w:r>
          <w:rPr>
            <w:rStyle w:val="charCitHyperlinkAbbrev"/>
          </w:rPr>
          <w:noBreakHyphen/>
          <w:t>41</w:t>
        </w:r>
      </w:hyperlink>
      <w:r>
        <w:t xml:space="preserve"> s 4</w:t>
      </w:r>
    </w:p>
    <w:p w14:paraId="5114A34F" w14:textId="77777777" w:rsidR="009039CE" w:rsidRDefault="009039CE">
      <w:pPr>
        <w:pStyle w:val="AmdtsEntryHd"/>
      </w:pPr>
      <w:r>
        <w:lastRenderedPageBreak/>
        <w:t>Notifiable contracts</w:t>
      </w:r>
    </w:p>
    <w:p w14:paraId="1FC9DD5A" w14:textId="18A9FD31" w:rsidR="009039CE" w:rsidRDefault="009039CE">
      <w:pPr>
        <w:pStyle w:val="AmdtsEntries"/>
      </w:pPr>
      <w:r>
        <w:t>pt 3 hdg</w:t>
      </w:r>
      <w:r>
        <w:tab/>
        <w:t xml:space="preserve">sub </w:t>
      </w:r>
      <w:hyperlink r:id="rId25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E3D7C65" w14:textId="77777777" w:rsidR="009039CE" w:rsidRDefault="009039CE">
      <w:pPr>
        <w:pStyle w:val="AmdtsEntryHd"/>
      </w:pPr>
      <w:r>
        <w:t>Preliminary</w:t>
      </w:r>
    </w:p>
    <w:p w14:paraId="37D9F919" w14:textId="4C630044" w:rsidR="009039CE" w:rsidRDefault="009039CE">
      <w:pPr>
        <w:pStyle w:val="AmdtsEntries"/>
      </w:pPr>
      <w:r>
        <w:t>div 3.1 hdg</w:t>
      </w:r>
      <w:r>
        <w:tab/>
        <w:t xml:space="preserve">ins </w:t>
      </w:r>
      <w:hyperlink r:id="rId25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035F5B8" w14:textId="77777777" w:rsidR="009039CE" w:rsidRDefault="009039CE">
      <w:pPr>
        <w:pStyle w:val="AmdtsEntryHd"/>
      </w:pPr>
      <w:r>
        <w:t>Application—pt 3</w:t>
      </w:r>
    </w:p>
    <w:p w14:paraId="7120722D" w14:textId="6DD9F220" w:rsidR="009039CE" w:rsidRDefault="009039CE">
      <w:pPr>
        <w:pStyle w:val="AmdtsEntries"/>
      </w:pPr>
      <w:r>
        <w:t>s 23</w:t>
      </w:r>
      <w:r>
        <w:tab/>
        <w:t xml:space="preserve">sub </w:t>
      </w:r>
      <w:hyperlink r:id="rId25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 </w:t>
      </w:r>
      <w:hyperlink r:id="rId25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20</w:t>
      </w:r>
    </w:p>
    <w:p w14:paraId="04C91C7E" w14:textId="5D2A996E" w:rsidR="00800BE1" w:rsidRDefault="00800BE1">
      <w:pPr>
        <w:pStyle w:val="AmdtsEntries"/>
      </w:pPr>
      <w:r>
        <w:tab/>
        <w:t xml:space="preserve">am </w:t>
      </w:r>
      <w:hyperlink r:id="rId254"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1.224</w:t>
      </w:r>
    </w:p>
    <w:p w14:paraId="3256AFDE" w14:textId="77777777" w:rsidR="009039CE" w:rsidRDefault="009039CE" w:rsidP="009039CE">
      <w:pPr>
        <w:pStyle w:val="AmdtsEntryHd"/>
      </w:pPr>
      <w:r>
        <w:rPr>
          <w:szCs w:val="24"/>
        </w:rPr>
        <w:t>Definitions for pt 3</w:t>
      </w:r>
    </w:p>
    <w:p w14:paraId="42A5A3ED" w14:textId="464CE8B4" w:rsidR="009039CE" w:rsidRDefault="009039CE">
      <w:pPr>
        <w:pStyle w:val="AmdtsEntries"/>
        <w:keepNext/>
      </w:pPr>
      <w:r>
        <w:t>s 24</w:t>
      </w:r>
      <w:r>
        <w:tab/>
        <w:t xml:space="preserve">sub </w:t>
      </w:r>
      <w:hyperlink r:id="rId25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78E917D" w14:textId="0F880FC5" w:rsidR="009039CE" w:rsidRDefault="009039CE">
      <w:pPr>
        <w:pStyle w:val="AmdtsEntries"/>
        <w:keepNext/>
      </w:pPr>
      <w:r>
        <w:tab/>
        <w:t xml:space="preserve">def </w:t>
      </w:r>
      <w:r>
        <w:rPr>
          <w:rStyle w:val="charBoldItals"/>
        </w:rPr>
        <w:t xml:space="preserve">confidential text </w:t>
      </w:r>
      <w:r w:rsidRPr="00C5468C">
        <w:rPr>
          <w:rFonts w:cs="Arial"/>
        </w:rPr>
        <w:t>ins</w:t>
      </w:r>
      <w:r w:rsidRPr="00C5468C">
        <w:t xml:space="preserve"> </w:t>
      </w:r>
      <w:hyperlink r:id="rId25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37052CE" w14:textId="71D1ABE4" w:rsidR="009039CE" w:rsidRDefault="009039CE">
      <w:pPr>
        <w:pStyle w:val="AmdtsEntries"/>
        <w:keepNext/>
      </w:pPr>
      <w:r>
        <w:tab/>
        <w:t xml:space="preserve">def </w:t>
      </w:r>
      <w:r>
        <w:rPr>
          <w:rStyle w:val="charBoldItals"/>
        </w:rPr>
        <w:t xml:space="preserve">contract </w:t>
      </w:r>
      <w:r>
        <w:t>ins</w:t>
      </w:r>
      <w:r w:rsidRPr="00C5468C">
        <w:t xml:space="preserve"> </w:t>
      </w:r>
      <w:hyperlink r:id="rId25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725A657" w14:textId="13BC33EE" w:rsidR="009039CE" w:rsidRDefault="009039CE" w:rsidP="00166E44">
      <w:pPr>
        <w:pStyle w:val="AmdtsEntries"/>
      </w:pPr>
      <w:r>
        <w:tab/>
        <w:t xml:space="preserve">def </w:t>
      </w:r>
      <w:r>
        <w:rPr>
          <w:rStyle w:val="charBoldItals"/>
        </w:rPr>
        <w:t>notifiable amendment</w:t>
      </w:r>
      <w:r>
        <w:t xml:space="preserve"> ins</w:t>
      </w:r>
      <w:r w:rsidRPr="00C5468C">
        <w:t xml:space="preserve"> </w:t>
      </w:r>
      <w:hyperlink r:id="rId25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A6B3AF6" w14:textId="3620ECBB" w:rsidR="009039CE" w:rsidRDefault="009039CE" w:rsidP="00166E44">
      <w:pPr>
        <w:pStyle w:val="AmdtsEntries"/>
      </w:pPr>
      <w:r>
        <w:tab/>
        <w:t xml:space="preserve">def </w:t>
      </w:r>
      <w:r>
        <w:rPr>
          <w:rStyle w:val="charBoldItals"/>
        </w:rPr>
        <w:t>notifiable contract</w:t>
      </w:r>
      <w:r>
        <w:t xml:space="preserve"> ins</w:t>
      </w:r>
      <w:r w:rsidRPr="00C5468C">
        <w:t xml:space="preserve"> </w:t>
      </w:r>
      <w:hyperlink r:id="rId25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EC1C3A9" w14:textId="28268F69" w:rsidR="009039CE" w:rsidRDefault="009039CE" w:rsidP="00166E44">
      <w:pPr>
        <w:pStyle w:val="AmdtsEntries"/>
      </w:pPr>
      <w:r>
        <w:tab/>
        <w:t xml:space="preserve">def </w:t>
      </w:r>
      <w:r>
        <w:rPr>
          <w:rStyle w:val="charBoldItals"/>
        </w:rPr>
        <w:t>notifiable contracts register</w:t>
      </w:r>
      <w:r>
        <w:t xml:space="preserve"> ins</w:t>
      </w:r>
      <w:r w:rsidRPr="00C5468C">
        <w:t xml:space="preserve"> </w:t>
      </w:r>
      <w:hyperlink r:id="rId26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A7C1180" w14:textId="6A5881F0" w:rsidR="009039CE" w:rsidRDefault="009039CE" w:rsidP="00166E44">
      <w:pPr>
        <w:pStyle w:val="AmdtsEntries"/>
        <w:keepNext/>
      </w:pPr>
      <w:r>
        <w:tab/>
        <w:t xml:space="preserve">def </w:t>
      </w:r>
      <w:r>
        <w:rPr>
          <w:rStyle w:val="charBoldItals"/>
        </w:rPr>
        <w:t>public text</w:t>
      </w:r>
      <w:r>
        <w:t xml:space="preserve"> ins</w:t>
      </w:r>
      <w:r w:rsidRPr="00C5468C">
        <w:t xml:space="preserve"> </w:t>
      </w:r>
      <w:hyperlink r:id="rId26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4B80C94" w14:textId="607DC960" w:rsidR="009039CE" w:rsidRDefault="009039CE">
      <w:pPr>
        <w:pStyle w:val="AmdtsEntries"/>
      </w:pPr>
      <w:r>
        <w:tab/>
        <w:t xml:space="preserve">def </w:t>
      </w:r>
      <w:r>
        <w:rPr>
          <w:rStyle w:val="charBoldItals"/>
        </w:rPr>
        <w:t>responsible Territory entity</w:t>
      </w:r>
      <w:r>
        <w:t xml:space="preserve"> ins</w:t>
      </w:r>
      <w:r w:rsidRPr="00C5468C">
        <w:t xml:space="preserve"> </w:t>
      </w:r>
      <w:hyperlink r:id="rId26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3C762A1" w14:textId="77777777" w:rsidR="009039CE" w:rsidRPr="00C5468C" w:rsidRDefault="009039CE">
      <w:pPr>
        <w:pStyle w:val="AmdtsEntryHd"/>
        <w:rPr>
          <w:rFonts w:cs="Arial"/>
        </w:rPr>
      </w:pPr>
      <w:r>
        <w:t xml:space="preserve">What is a </w:t>
      </w:r>
      <w:r w:rsidRPr="00C5468C">
        <w:rPr>
          <w:rStyle w:val="charItals"/>
        </w:rPr>
        <w:t>notifiable contract</w:t>
      </w:r>
    </w:p>
    <w:p w14:paraId="531FA4A9" w14:textId="169B5577" w:rsidR="009039CE" w:rsidRPr="00C5468C" w:rsidRDefault="009039CE">
      <w:pPr>
        <w:pStyle w:val="AmdtsEntries"/>
        <w:rPr>
          <w:rFonts w:cs="Arial"/>
        </w:rPr>
      </w:pPr>
      <w:r w:rsidRPr="00C5468C">
        <w:rPr>
          <w:rFonts w:cs="Arial"/>
        </w:rPr>
        <w:t>s 25</w:t>
      </w:r>
      <w:r w:rsidRPr="00C5468C">
        <w:rPr>
          <w:rFonts w:cs="Arial"/>
        </w:rPr>
        <w:tab/>
        <w:t xml:space="preserve">sub </w:t>
      </w:r>
      <w:hyperlink r:id="rId263" w:tooltip="Statute Law Amendment Act 2002" w:history="1">
        <w:r w:rsidR="00C5468C" w:rsidRPr="00C5468C">
          <w:rPr>
            <w:rStyle w:val="charCitHyperlinkAbbrev"/>
          </w:rPr>
          <w:t>A2002</w:t>
        </w:r>
        <w:r w:rsidR="00C5468C" w:rsidRPr="00C5468C">
          <w:rPr>
            <w:rStyle w:val="charCitHyperlinkAbbrev"/>
          </w:rPr>
          <w:noBreakHyphen/>
          <w:t>30</w:t>
        </w:r>
      </w:hyperlink>
      <w:r w:rsidRPr="00C5468C">
        <w:rPr>
          <w:rFonts w:cs="Arial"/>
        </w:rPr>
        <w:t xml:space="preserve"> amdt 3.394; </w:t>
      </w:r>
      <w:hyperlink r:id="rId264" w:tooltip="Government Procurement Amendment Act 2003" w:history="1">
        <w:r w:rsidR="00C5468C" w:rsidRPr="00C5468C">
          <w:rPr>
            <w:rStyle w:val="charCitHyperlinkAbbrev"/>
          </w:rPr>
          <w:t>A2003</w:t>
        </w:r>
        <w:r w:rsidR="00C5468C" w:rsidRPr="00C5468C">
          <w:rPr>
            <w:rStyle w:val="charCitHyperlinkAbbrev"/>
          </w:rPr>
          <w:noBreakHyphen/>
          <w:t>22</w:t>
        </w:r>
      </w:hyperlink>
      <w:r w:rsidRPr="00C5468C">
        <w:rPr>
          <w:rFonts w:cs="Arial"/>
        </w:rPr>
        <w:t xml:space="preserve"> s 7</w:t>
      </w:r>
    </w:p>
    <w:p w14:paraId="7FFCCFFE" w14:textId="602A73BF" w:rsidR="009039CE" w:rsidRPr="00C5468C" w:rsidRDefault="009039CE">
      <w:pPr>
        <w:pStyle w:val="AmdtsEntries"/>
        <w:rPr>
          <w:rFonts w:cs="Arial"/>
        </w:rPr>
      </w:pPr>
      <w:r w:rsidRPr="00C5468C">
        <w:rPr>
          <w:rFonts w:cs="Arial"/>
        </w:rPr>
        <w:tab/>
        <w:t xml:space="preserve">am </w:t>
      </w:r>
      <w:hyperlink r:id="rId265" w:tooltip="Government Procurement Amendment Act 2007" w:history="1">
        <w:r w:rsidR="00C5468C" w:rsidRPr="00C5468C">
          <w:rPr>
            <w:rStyle w:val="charCitHyperlinkAbbrev"/>
          </w:rPr>
          <w:t>A2007</w:t>
        </w:r>
        <w:r w:rsidR="00C5468C" w:rsidRPr="00C5468C">
          <w:rPr>
            <w:rStyle w:val="charCitHyperlinkAbbrev"/>
          </w:rPr>
          <w:noBreakHyphen/>
          <w:t>11</w:t>
        </w:r>
      </w:hyperlink>
      <w:r w:rsidRPr="00C5468C">
        <w:rPr>
          <w:rFonts w:cs="Arial"/>
        </w:rPr>
        <w:t xml:space="preserve"> ss 21-23</w:t>
      </w:r>
    </w:p>
    <w:p w14:paraId="20C432FE" w14:textId="57A74518" w:rsidR="00FA5EF1" w:rsidRPr="00C5468C" w:rsidRDefault="00FA5EF1">
      <w:pPr>
        <w:pStyle w:val="AmdtsEntries"/>
        <w:rPr>
          <w:rFonts w:cs="Arial"/>
        </w:rPr>
      </w:pPr>
      <w:r w:rsidRPr="00C5468C">
        <w:rPr>
          <w:rFonts w:cs="Arial"/>
        </w:rPr>
        <w:tab/>
        <w:t xml:space="preserve">am </w:t>
      </w:r>
      <w:hyperlink r:id="rId266" w:tooltip="Government Procurement Amendment Act 2012" w:history="1">
        <w:r w:rsidR="00C5468C" w:rsidRPr="00C5468C">
          <w:rPr>
            <w:rStyle w:val="charCitHyperlinkAbbrev"/>
          </w:rPr>
          <w:t>A2012</w:t>
        </w:r>
        <w:r w:rsidR="00C5468C" w:rsidRPr="00C5468C">
          <w:rPr>
            <w:rStyle w:val="charCitHyperlinkAbbrev"/>
          </w:rPr>
          <w:noBreakHyphen/>
          <w:t>11</w:t>
        </w:r>
      </w:hyperlink>
      <w:r w:rsidRPr="00C5468C">
        <w:rPr>
          <w:rFonts w:cs="Arial"/>
        </w:rPr>
        <w:t xml:space="preserve"> s 4, s 5</w:t>
      </w:r>
    </w:p>
    <w:p w14:paraId="21E50D85" w14:textId="77777777" w:rsidR="009039CE" w:rsidRDefault="009039CE">
      <w:pPr>
        <w:pStyle w:val="AmdtsEntryHd"/>
      </w:pPr>
      <w:r>
        <w:t xml:space="preserve">Meaning of </w:t>
      </w:r>
      <w:r w:rsidRPr="00C5468C">
        <w:rPr>
          <w:rStyle w:val="charItals"/>
        </w:rPr>
        <w:t>notifiable amendment</w:t>
      </w:r>
      <w:r w:rsidR="00FA5EF1" w:rsidRPr="00FA5EF1">
        <w:t>?</w:t>
      </w:r>
    </w:p>
    <w:p w14:paraId="6B447996" w14:textId="47129A56" w:rsidR="009039CE" w:rsidRDefault="009039CE">
      <w:pPr>
        <w:pStyle w:val="AmdtsEntries"/>
        <w:keepNext/>
      </w:pPr>
      <w:r>
        <w:t>s 26</w:t>
      </w:r>
      <w:r>
        <w:tab/>
        <w:t xml:space="preserve">ins </w:t>
      </w:r>
      <w:hyperlink r:id="rId26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CF95A44" w14:textId="2FB7AF4F" w:rsidR="009039CE" w:rsidRDefault="009039CE">
      <w:pPr>
        <w:pStyle w:val="AmdtsEntries"/>
      </w:pPr>
      <w:r>
        <w:tab/>
        <w:t xml:space="preserve">sub </w:t>
      </w:r>
      <w:hyperlink r:id="rId26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24</w:t>
      </w:r>
    </w:p>
    <w:p w14:paraId="4508B666" w14:textId="34CD29EA" w:rsidR="00FA5EF1" w:rsidRDefault="00FA5EF1">
      <w:pPr>
        <w:pStyle w:val="AmdtsEntries"/>
      </w:pPr>
      <w:r>
        <w:tab/>
        <w:t xml:space="preserve">am </w:t>
      </w:r>
      <w:hyperlink r:id="rId269"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6, s 7</w:t>
      </w:r>
    </w:p>
    <w:p w14:paraId="7A4A3CC5" w14:textId="77777777" w:rsidR="009039CE" w:rsidRDefault="009039CE">
      <w:pPr>
        <w:pStyle w:val="AmdtsEntryHd"/>
      </w:pPr>
      <w:r>
        <w:t>Notifiable contracts register</w:t>
      </w:r>
    </w:p>
    <w:p w14:paraId="0D0A49FB" w14:textId="3DCDC309" w:rsidR="009039CE" w:rsidRDefault="009039CE">
      <w:pPr>
        <w:pStyle w:val="AmdtsEntries"/>
      </w:pPr>
      <w:r>
        <w:t>div 3.2 hdg</w:t>
      </w:r>
      <w:r>
        <w:tab/>
        <w:t xml:space="preserve">ins </w:t>
      </w:r>
      <w:hyperlink r:id="rId27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EC4D1C3" w14:textId="77777777" w:rsidR="009039CE" w:rsidRDefault="009039CE">
      <w:pPr>
        <w:pStyle w:val="AmdtsEntryHd"/>
      </w:pPr>
      <w:r>
        <w:rPr>
          <w:szCs w:val="24"/>
        </w:rPr>
        <w:t>Keeping of register</w:t>
      </w:r>
    </w:p>
    <w:p w14:paraId="3FB00CCB" w14:textId="19BFFF9F" w:rsidR="009039CE" w:rsidRDefault="009039CE" w:rsidP="00166E44">
      <w:pPr>
        <w:pStyle w:val="AmdtsEntries"/>
        <w:keepNext/>
      </w:pPr>
      <w:r>
        <w:t>s 27</w:t>
      </w:r>
      <w:r>
        <w:tab/>
        <w:t xml:space="preserve">ins </w:t>
      </w:r>
      <w:hyperlink r:id="rId27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FE79140" w14:textId="75BE37F2" w:rsidR="00800BE1" w:rsidRDefault="00800BE1" w:rsidP="00800BE1">
      <w:pPr>
        <w:pStyle w:val="AmdtsEntries"/>
      </w:pPr>
      <w:r>
        <w:tab/>
        <w:t xml:space="preserve">am </w:t>
      </w:r>
      <w:hyperlink r:id="rId27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14:paraId="51BC255B" w14:textId="77777777" w:rsidR="009039CE" w:rsidRDefault="009039CE">
      <w:pPr>
        <w:pStyle w:val="AmdtsEntryHd"/>
      </w:pPr>
      <w:r>
        <w:rPr>
          <w:szCs w:val="24"/>
        </w:rPr>
        <w:t>Contents of register</w:t>
      </w:r>
    </w:p>
    <w:p w14:paraId="39F1FD7C" w14:textId="1D75402B" w:rsidR="009039CE" w:rsidRDefault="009039CE">
      <w:pPr>
        <w:pStyle w:val="AmdtsEntries"/>
        <w:keepNext/>
      </w:pPr>
      <w:r>
        <w:t>s 28</w:t>
      </w:r>
      <w:r>
        <w:tab/>
        <w:t xml:space="preserve">ins </w:t>
      </w:r>
      <w:hyperlink r:id="rId27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3964754" w14:textId="3BBAEBC5" w:rsidR="009039CE" w:rsidRDefault="009039CE">
      <w:pPr>
        <w:pStyle w:val="AmdtsEntries"/>
      </w:pPr>
      <w:r>
        <w:tab/>
        <w:t xml:space="preserve">am </w:t>
      </w:r>
      <w:hyperlink r:id="rId27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25</w:t>
      </w:r>
      <w:r w:rsidR="00800BE1">
        <w:t xml:space="preserve">; </w:t>
      </w:r>
      <w:hyperlink r:id="rId275"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FE4F9B">
        <w:t>1.230</w:t>
      </w:r>
    </w:p>
    <w:p w14:paraId="073B2DB9" w14:textId="77777777" w:rsidR="009039CE" w:rsidRDefault="009039CE">
      <w:pPr>
        <w:pStyle w:val="AmdtsEntryHd"/>
      </w:pPr>
      <w:r>
        <w:t>Public access to material on register</w:t>
      </w:r>
    </w:p>
    <w:p w14:paraId="0455BB46" w14:textId="0CF3B3EB" w:rsidR="009039CE" w:rsidRDefault="009039CE">
      <w:pPr>
        <w:pStyle w:val="AmdtsEntries"/>
        <w:keepNext/>
      </w:pPr>
      <w:r>
        <w:t>s 29</w:t>
      </w:r>
      <w:r>
        <w:tab/>
        <w:t xml:space="preserve">ins </w:t>
      </w:r>
      <w:hyperlink r:id="rId27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7FE0E38" w14:textId="05AD5753" w:rsidR="009039CE" w:rsidRDefault="009039CE">
      <w:pPr>
        <w:pStyle w:val="AmdtsEntries"/>
      </w:pPr>
      <w:r>
        <w:tab/>
        <w:t xml:space="preserve">am </w:t>
      </w:r>
      <w:hyperlink r:id="rId27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26</w:t>
      </w:r>
      <w:r w:rsidR="002D5327">
        <w:t xml:space="preserve">; </w:t>
      </w:r>
      <w:hyperlink r:id="rId278"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2D5327">
        <w:t xml:space="preserve"> amdt </w:t>
      </w:r>
      <w:r w:rsidR="00FE4F9B">
        <w:t>1.230</w:t>
      </w:r>
      <w:r w:rsidR="00FA5EF1">
        <w:t xml:space="preserve">; </w:t>
      </w:r>
      <w:hyperlink r:id="rId279"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FA5EF1">
        <w:t xml:space="preserve"> s 8</w:t>
      </w:r>
    </w:p>
    <w:p w14:paraId="1874777A" w14:textId="77777777" w:rsidR="009039CE" w:rsidRDefault="009039CE">
      <w:pPr>
        <w:pStyle w:val="AmdtsEntryHd"/>
      </w:pPr>
      <w:r>
        <w:t>Territory entities to provide material for register</w:t>
      </w:r>
    </w:p>
    <w:p w14:paraId="471843D5" w14:textId="65FBB1D0" w:rsidR="009039CE" w:rsidRDefault="009039CE">
      <w:pPr>
        <w:pStyle w:val="AmdtsEntries"/>
      </w:pPr>
      <w:r>
        <w:t>s 30</w:t>
      </w:r>
      <w:r>
        <w:tab/>
        <w:t xml:space="preserve">ins </w:t>
      </w:r>
      <w:hyperlink r:id="rId28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8EF2B48" w14:textId="03E16E47" w:rsidR="002D5327" w:rsidRDefault="002D5327" w:rsidP="002D5327">
      <w:pPr>
        <w:pStyle w:val="AmdtsEntries"/>
      </w:pPr>
      <w:r>
        <w:tab/>
        <w:t xml:space="preserve">am </w:t>
      </w:r>
      <w:hyperlink r:id="rId281"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14:paraId="5A5C2805" w14:textId="77777777" w:rsidR="009039CE" w:rsidRDefault="009039CE">
      <w:pPr>
        <w:pStyle w:val="AmdtsEntryHd"/>
      </w:pPr>
      <w:r>
        <w:t>Availability of notifiable contracts</w:t>
      </w:r>
    </w:p>
    <w:p w14:paraId="1C7830DE" w14:textId="7A505AFA" w:rsidR="009039CE" w:rsidRDefault="009039CE">
      <w:pPr>
        <w:pStyle w:val="AmdtsEntries"/>
      </w:pPr>
      <w:r>
        <w:t>div 3.3 hdg</w:t>
      </w:r>
      <w:r>
        <w:tab/>
        <w:t xml:space="preserve">ins </w:t>
      </w:r>
      <w:hyperlink r:id="rId28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9F78173" w14:textId="77777777" w:rsidR="009039CE" w:rsidRDefault="009039CE">
      <w:pPr>
        <w:pStyle w:val="AmdtsEntryHd"/>
      </w:pPr>
      <w:r>
        <w:lastRenderedPageBreak/>
        <w:t>Public text of contracts to be made available</w:t>
      </w:r>
    </w:p>
    <w:p w14:paraId="372DF996" w14:textId="77BF2A12" w:rsidR="009039CE" w:rsidRDefault="009039CE">
      <w:pPr>
        <w:pStyle w:val="AmdtsEntries"/>
      </w:pPr>
      <w:r>
        <w:t>s 31</w:t>
      </w:r>
      <w:r>
        <w:tab/>
        <w:t xml:space="preserve">ins </w:t>
      </w:r>
      <w:hyperlink r:id="rId28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9CCBD0A" w14:textId="7BBDDB1D" w:rsidR="00FA5EF1" w:rsidRDefault="00FA5EF1">
      <w:pPr>
        <w:pStyle w:val="AmdtsEntries"/>
      </w:pPr>
      <w:r>
        <w:tab/>
        <w:t xml:space="preserve">am </w:t>
      </w:r>
      <w:hyperlink r:id="rId284"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9</w:t>
      </w:r>
    </w:p>
    <w:p w14:paraId="3E7D28C3" w14:textId="77777777" w:rsidR="009039CE" w:rsidRDefault="009039CE">
      <w:pPr>
        <w:pStyle w:val="AmdtsEntryHd"/>
      </w:pPr>
      <w:r>
        <w:t>Making information and contracts available apart from pt 3</w:t>
      </w:r>
    </w:p>
    <w:p w14:paraId="62918BB1" w14:textId="3D8BDB00" w:rsidR="009039CE" w:rsidRDefault="009039CE" w:rsidP="00720981">
      <w:pPr>
        <w:pStyle w:val="AmdtsEntries"/>
        <w:keepNext/>
      </w:pPr>
      <w:r>
        <w:t>s 32</w:t>
      </w:r>
      <w:r>
        <w:tab/>
        <w:t xml:space="preserve">ins </w:t>
      </w:r>
      <w:hyperlink r:id="rId28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4A8F0C0" w14:textId="395D6565" w:rsidR="0066009D" w:rsidRPr="0066009D" w:rsidRDefault="0066009D">
      <w:pPr>
        <w:pStyle w:val="AmdtsEntries"/>
      </w:pPr>
      <w:r>
        <w:tab/>
        <w:t xml:space="preserve">am </w:t>
      </w:r>
      <w:hyperlink r:id="rId286" w:tooltip="Freedom of Information Act 2016" w:history="1">
        <w:r w:rsidRPr="0026030E">
          <w:rPr>
            <w:rStyle w:val="charCitHyperlinkAbbrev"/>
          </w:rPr>
          <w:t>A2016-55</w:t>
        </w:r>
      </w:hyperlink>
      <w:r>
        <w:t xml:space="preserve"> amdt 4.14</w:t>
      </w:r>
    </w:p>
    <w:p w14:paraId="6028BB5B" w14:textId="77777777" w:rsidR="009039CE" w:rsidRDefault="009039CE">
      <w:pPr>
        <w:pStyle w:val="AmdtsEntryHd"/>
      </w:pPr>
      <w:r>
        <w:t>Entities not required to create electronic copies</w:t>
      </w:r>
    </w:p>
    <w:p w14:paraId="15A88873" w14:textId="4F0797BA" w:rsidR="009039CE" w:rsidRDefault="009039CE">
      <w:pPr>
        <w:pStyle w:val="AmdtsEntries"/>
      </w:pPr>
      <w:r>
        <w:t>s 33</w:t>
      </w:r>
      <w:r>
        <w:tab/>
        <w:t xml:space="preserve">ins </w:t>
      </w:r>
      <w:hyperlink r:id="rId28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D8756F3" w14:textId="77777777" w:rsidR="009039CE" w:rsidRDefault="009039CE">
      <w:pPr>
        <w:pStyle w:val="AmdtsEntryHd"/>
      </w:pPr>
      <w:r>
        <w:t>Confidential text</w:t>
      </w:r>
    </w:p>
    <w:p w14:paraId="4C1FAACD" w14:textId="715491B6" w:rsidR="009039CE" w:rsidRDefault="009039CE">
      <w:pPr>
        <w:pStyle w:val="AmdtsEntries"/>
      </w:pPr>
      <w:r>
        <w:t>div 3.4 hdg</w:t>
      </w:r>
      <w:r>
        <w:tab/>
        <w:t xml:space="preserve">ins </w:t>
      </w:r>
      <w:hyperlink r:id="rId28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5E8647E" w14:textId="77777777" w:rsidR="009039CE" w:rsidRDefault="009039CE">
      <w:pPr>
        <w:pStyle w:val="AmdtsEntryHd"/>
      </w:pPr>
      <w:r>
        <w:t>Notice of effect of div 3.4 to contracting parties</w:t>
      </w:r>
    </w:p>
    <w:p w14:paraId="6F6436CC" w14:textId="5466D679" w:rsidR="00CB07C2" w:rsidRDefault="009039CE">
      <w:pPr>
        <w:pStyle w:val="AmdtsEntries"/>
      </w:pPr>
      <w:r>
        <w:t>s 34</w:t>
      </w:r>
      <w:r>
        <w:tab/>
        <w:t xml:space="preserve">ins </w:t>
      </w:r>
      <w:hyperlink r:id="rId28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2972837" w14:textId="77777777" w:rsidR="009039CE" w:rsidRDefault="009039CE">
      <w:pPr>
        <w:pStyle w:val="AmdtsEntryHd"/>
      </w:pPr>
      <w:r>
        <w:t>Grounds for confidentiality of information</w:t>
      </w:r>
    </w:p>
    <w:p w14:paraId="2BEECCC7" w14:textId="083EB468" w:rsidR="009039CE" w:rsidRDefault="009039CE">
      <w:pPr>
        <w:pStyle w:val="AmdtsEntries"/>
        <w:keepNext/>
      </w:pPr>
      <w:r>
        <w:t>s 35</w:t>
      </w:r>
      <w:r>
        <w:tab/>
        <w:t xml:space="preserve">ins </w:t>
      </w:r>
      <w:hyperlink r:id="rId29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332BF72" w14:textId="7A8E7FAC" w:rsidR="009039CE" w:rsidRDefault="009039CE">
      <w:pPr>
        <w:pStyle w:val="AmdtsEntries"/>
      </w:pPr>
      <w:r>
        <w:tab/>
        <w:t xml:space="preserve">am </w:t>
      </w:r>
      <w:hyperlink r:id="rId291" w:tooltip="Government Procurement Amendment Act 2005" w:history="1">
        <w:r w:rsidR="00C5468C" w:rsidRPr="00C5468C">
          <w:rPr>
            <w:rStyle w:val="charCitHyperlinkAbbrev"/>
          </w:rPr>
          <w:t>A2005</w:t>
        </w:r>
        <w:r w:rsidR="00C5468C" w:rsidRPr="00C5468C">
          <w:rPr>
            <w:rStyle w:val="charCitHyperlinkAbbrev"/>
          </w:rPr>
          <w:noBreakHyphen/>
          <w:t>1</w:t>
        </w:r>
      </w:hyperlink>
      <w:r>
        <w:t xml:space="preserve"> s 4, s 5; </w:t>
      </w:r>
      <w:hyperlink r:id="rId29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27</w:t>
      </w:r>
      <w:r w:rsidR="00DE68AE">
        <w:t xml:space="preserve">; </w:t>
      </w:r>
      <w:hyperlink r:id="rId293" w:tooltip="Justice and Community Safety Legislation Amendment Act 2014 (No 2)" w:history="1">
        <w:r w:rsidR="00DE68AE">
          <w:rPr>
            <w:rStyle w:val="charCitHyperlinkAbbrev"/>
          </w:rPr>
          <w:t>A2014</w:t>
        </w:r>
        <w:r w:rsidR="00DE68AE">
          <w:rPr>
            <w:rStyle w:val="charCitHyperlinkAbbrev"/>
          </w:rPr>
          <w:noBreakHyphen/>
          <w:t>49</w:t>
        </w:r>
      </w:hyperlink>
      <w:r w:rsidR="00DE68AE">
        <w:t xml:space="preserve"> amdt 1.14, amdt 1.15</w:t>
      </w:r>
      <w:r w:rsidR="00191E5E">
        <w:t xml:space="preserve">; </w:t>
      </w:r>
      <w:hyperlink r:id="rId294"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1.96</w:t>
      </w:r>
    </w:p>
    <w:p w14:paraId="4CE72106" w14:textId="77777777" w:rsidR="009039CE" w:rsidRDefault="009039CE">
      <w:pPr>
        <w:pStyle w:val="AmdtsEntryHd"/>
      </w:pPr>
      <w:r>
        <w:t>Model confidentiality clause required for confidential text</w:t>
      </w:r>
    </w:p>
    <w:p w14:paraId="59EACE41" w14:textId="47C4F59A" w:rsidR="009039CE" w:rsidRDefault="009039CE">
      <w:pPr>
        <w:pStyle w:val="AmdtsEntries"/>
      </w:pPr>
      <w:r>
        <w:t>s 36</w:t>
      </w:r>
      <w:r>
        <w:tab/>
        <w:t xml:space="preserve">ins </w:t>
      </w:r>
      <w:hyperlink r:id="rId29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FF773C0" w14:textId="77777777" w:rsidR="009039CE" w:rsidRDefault="009039CE">
      <w:pPr>
        <w:pStyle w:val="AmdtsEntryHd"/>
      </w:pPr>
      <w:r>
        <w:t>Invalidity of non-complying confidentiality clauses</w:t>
      </w:r>
    </w:p>
    <w:p w14:paraId="732041F2" w14:textId="6A0EE232" w:rsidR="009039CE" w:rsidRDefault="009039CE">
      <w:pPr>
        <w:pStyle w:val="AmdtsEntries"/>
      </w:pPr>
      <w:r>
        <w:t>s 37</w:t>
      </w:r>
      <w:r>
        <w:tab/>
        <w:t xml:space="preserve">ins </w:t>
      </w:r>
      <w:hyperlink r:id="rId29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78EDFC5" w14:textId="77777777" w:rsidR="009039CE" w:rsidRDefault="009039CE">
      <w:pPr>
        <w:pStyle w:val="AmdtsEntryHd"/>
      </w:pPr>
      <w:r>
        <w:t>Contracts and information to be given to auditor-general</w:t>
      </w:r>
    </w:p>
    <w:p w14:paraId="7F2B4FF8" w14:textId="58087C6B" w:rsidR="009039CE" w:rsidRDefault="009039CE">
      <w:pPr>
        <w:pStyle w:val="AmdtsEntries"/>
        <w:keepNext/>
      </w:pPr>
      <w:r>
        <w:t>s 38</w:t>
      </w:r>
      <w:r>
        <w:tab/>
        <w:t xml:space="preserve">ins </w:t>
      </w:r>
      <w:hyperlink r:id="rId29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BA7E145" w14:textId="5899F00F" w:rsidR="009039CE" w:rsidRDefault="009039CE">
      <w:pPr>
        <w:pStyle w:val="AmdtsEntries"/>
      </w:pPr>
      <w:r>
        <w:tab/>
        <w:t xml:space="preserve">sub </w:t>
      </w:r>
      <w:hyperlink r:id="rId29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28</w:t>
      </w:r>
    </w:p>
    <w:p w14:paraId="3279D76E" w14:textId="249B4B77" w:rsidR="00FA5EF1" w:rsidRDefault="00FA5EF1">
      <w:pPr>
        <w:pStyle w:val="AmdtsEntries"/>
      </w:pPr>
      <w:r>
        <w:tab/>
        <w:t xml:space="preserve">am </w:t>
      </w:r>
      <w:hyperlink r:id="rId299"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w:t>
      </w:r>
      <w:r w:rsidR="003663DC">
        <w:t>s 10</w:t>
      </w:r>
    </w:p>
    <w:p w14:paraId="074A55C1" w14:textId="77777777" w:rsidR="009039CE" w:rsidRDefault="009039CE">
      <w:pPr>
        <w:pStyle w:val="AmdtsEntryHd"/>
      </w:pPr>
      <w:r>
        <w:t>Responsible territory entity’s reporting obligations for contracts etc</w:t>
      </w:r>
    </w:p>
    <w:p w14:paraId="49C888D5" w14:textId="74AAC9CD" w:rsidR="009039CE" w:rsidRDefault="009039CE">
      <w:pPr>
        <w:pStyle w:val="AmdtsEntries"/>
      </w:pPr>
      <w:r>
        <w:t>s 39</w:t>
      </w:r>
      <w:r>
        <w:tab/>
        <w:t xml:space="preserve">sub </w:t>
      </w:r>
      <w:hyperlink r:id="rId30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14:paraId="2D36244E" w14:textId="570CB8CE" w:rsidR="003663DC" w:rsidRDefault="003663DC">
      <w:pPr>
        <w:pStyle w:val="AmdtsEntries"/>
      </w:pPr>
      <w:r>
        <w:tab/>
        <w:t xml:space="preserve">am </w:t>
      </w:r>
      <w:hyperlink r:id="rId301"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11</w:t>
      </w:r>
    </w:p>
    <w:p w14:paraId="111B7E69" w14:textId="77777777" w:rsidR="009039CE" w:rsidRDefault="009039CE">
      <w:pPr>
        <w:pStyle w:val="AmdtsEntryHd"/>
      </w:pPr>
      <w:r>
        <w:t>Auditor-general’s reporting obligations for contracts etc</w:t>
      </w:r>
    </w:p>
    <w:p w14:paraId="66CD2CDA" w14:textId="1E1A9014" w:rsidR="009039CE" w:rsidRDefault="009039CE">
      <w:pPr>
        <w:pStyle w:val="AmdtsEntries"/>
        <w:keepNext/>
      </w:pPr>
      <w:r>
        <w:t>s 39A</w:t>
      </w:r>
      <w:r>
        <w:tab/>
        <w:t xml:space="preserve">ins </w:t>
      </w:r>
      <w:hyperlink r:id="rId30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83E9590" w14:textId="7C160F8D" w:rsidR="009039CE" w:rsidRDefault="009039CE">
      <w:pPr>
        <w:pStyle w:val="AmdtsEntries"/>
      </w:pPr>
      <w:r>
        <w:tab/>
        <w:t xml:space="preserve">sub </w:t>
      </w:r>
      <w:hyperlink r:id="rId30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14:paraId="43FCA482" w14:textId="755F8E94" w:rsidR="003663DC" w:rsidRDefault="003663DC">
      <w:pPr>
        <w:pStyle w:val="AmdtsEntries"/>
      </w:pPr>
      <w:r>
        <w:tab/>
        <w:t xml:space="preserve">am </w:t>
      </w:r>
      <w:hyperlink r:id="rId304"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12</w:t>
      </w:r>
    </w:p>
    <w:p w14:paraId="4E3FD7FB" w14:textId="77777777" w:rsidR="009039CE" w:rsidRDefault="009039CE">
      <w:pPr>
        <w:pStyle w:val="AmdtsEntryHd"/>
      </w:pPr>
      <w:r>
        <w:t>Other matters</w:t>
      </w:r>
    </w:p>
    <w:p w14:paraId="024DA057" w14:textId="6DEDB56E" w:rsidR="009039CE" w:rsidRDefault="009039CE">
      <w:pPr>
        <w:pStyle w:val="AmdtsEntries"/>
      </w:pPr>
      <w:r>
        <w:t>div 3.5 hdg</w:t>
      </w:r>
      <w:r>
        <w:tab/>
        <w:t xml:space="preserve">ins </w:t>
      </w:r>
      <w:hyperlink r:id="rId30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70CC926" w14:textId="77777777" w:rsidR="009039CE" w:rsidRDefault="009039CE">
      <w:pPr>
        <w:pStyle w:val="AmdtsEntryHd"/>
      </w:pPr>
      <w:r>
        <w:t>Effect of disclosure of confidential information</w:t>
      </w:r>
    </w:p>
    <w:p w14:paraId="408DA2B4" w14:textId="53562BEE" w:rsidR="009039CE" w:rsidRDefault="009039CE">
      <w:pPr>
        <w:pStyle w:val="AmdtsEntries"/>
      </w:pPr>
      <w:r>
        <w:t>s 40</w:t>
      </w:r>
      <w:r>
        <w:tab/>
        <w:t xml:space="preserve">ins </w:t>
      </w:r>
      <w:hyperlink r:id="rId30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4A7B387" w14:textId="77777777" w:rsidR="009039CE" w:rsidRDefault="009039CE">
      <w:pPr>
        <w:pStyle w:val="AmdtsEntryHd"/>
      </w:pPr>
      <w:r>
        <w:t>Effect of other disclosure laws</w:t>
      </w:r>
    </w:p>
    <w:p w14:paraId="009EF73F" w14:textId="2BE023C0" w:rsidR="009039CE" w:rsidRDefault="009039CE">
      <w:pPr>
        <w:pStyle w:val="AmdtsEntries"/>
      </w:pPr>
      <w:r>
        <w:t>s 41</w:t>
      </w:r>
      <w:r>
        <w:tab/>
        <w:t xml:space="preserve">ins </w:t>
      </w:r>
      <w:hyperlink r:id="rId30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D7FDE03" w14:textId="2FF998AD" w:rsidR="00DE68AE" w:rsidRDefault="00DE68AE">
      <w:pPr>
        <w:pStyle w:val="AmdtsEntries"/>
      </w:pPr>
      <w:r>
        <w:tab/>
        <w:t xml:space="preserve">am </w:t>
      </w:r>
      <w:hyperlink r:id="rId308" w:tooltip="Justice and Community Safety Legislation Amendment Act 2014 (No 2)" w:history="1">
        <w:r>
          <w:rPr>
            <w:rStyle w:val="charCitHyperlinkAbbrev"/>
          </w:rPr>
          <w:t>A2014</w:t>
        </w:r>
        <w:r>
          <w:rPr>
            <w:rStyle w:val="charCitHyperlinkAbbrev"/>
          </w:rPr>
          <w:noBreakHyphen/>
          <w:t>49</w:t>
        </w:r>
      </w:hyperlink>
      <w:r>
        <w:t xml:space="preserve"> amdt 1.16</w:t>
      </w:r>
      <w:r w:rsidR="0066009D">
        <w:t xml:space="preserve">; </w:t>
      </w:r>
      <w:hyperlink r:id="rId309" w:tooltip="Freedom of Information Act 2016" w:history="1">
        <w:r w:rsidR="0066009D" w:rsidRPr="0026030E">
          <w:rPr>
            <w:rStyle w:val="charCitHyperlinkAbbrev"/>
          </w:rPr>
          <w:t>A2016-55</w:t>
        </w:r>
      </w:hyperlink>
      <w:r w:rsidR="0066009D">
        <w:t xml:space="preserve"> amdt 4.14</w:t>
      </w:r>
    </w:p>
    <w:p w14:paraId="5D7506C9" w14:textId="77777777" w:rsidR="009039CE" w:rsidRDefault="009039CE">
      <w:pPr>
        <w:pStyle w:val="AmdtsEntryHd"/>
      </w:pPr>
      <w:r>
        <w:lastRenderedPageBreak/>
        <w:t>No liability for complying with pt 3</w:t>
      </w:r>
    </w:p>
    <w:p w14:paraId="6D922F66" w14:textId="1562F553" w:rsidR="009039CE" w:rsidRDefault="009039CE">
      <w:pPr>
        <w:pStyle w:val="AmdtsEntries"/>
        <w:keepNext/>
      </w:pPr>
      <w:r>
        <w:t>s 42</w:t>
      </w:r>
      <w:r>
        <w:tab/>
        <w:t xml:space="preserve">ins </w:t>
      </w:r>
      <w:hyperlink r:id="rId31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C3148DA" w14:textId="5384C0BA" w:rsidR="009039CE" w:rsidRDefault="009039CE">
      <w:pPr>
        <w:pStyle w:val="AmdtsEntries"/>
      </w:pPr>
      <w:r>
        <w:tab/>
        <w:t xml:space="preserve">am </w:t>
      </w:r>
      <w:hyperlink r:id="rId31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30</w:t>
      </w:r>
      <w:r w:rsidR="003663DC">
        <w:t xml:space="preserve">; </w:t>
      </w:r>
      <w:hyperlink r:id="rId312"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3663DC">
        <w:t xml:space="preserve"> s 13</w:t>
      </w:r>
    </w:p>
    <w:p w14:paraId="29C4A325" w14:textId="77777777" w:rsidR="00B957DE" w:rsidRDefault="00B957DE">
      <w:pPr>
        <w:pStyle w:val="AmdtsEntryHd"/>
      </w:pPr>
      <w:r w:rsidRPr="00D13801">
        <w:t>Notifiable invoices</w:t>
      </w:r>
    </w:p>
    <w:p w14:paraId="77B39502" w14:textId="26E28BB2" w:rsidR="00B957DE" w:rsidRPr="00B957DE" w:rsidRDefault="00B957DE" w:rsidP="00B957DE">
      <w:pPr>
        <w:pStyle w:val="AmdtsEntries"/>
      </w:pPr>
      <w:r>
        <w:t>pt 3A hdg</w:t>
      </w:r>
      <w:r>
        <w:tab/>
      </w:r>
      <w:r w:rsidR="00B23676">
        <w:t xml:space="preserve">ins </w:t>
      </w:r>
      <w:hyperlink r:id="rId313"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3F687460" w14:textId="77777777" w:rsidR="00B957DE" w:rsidRDefault="00B957DE">
      <w:pPr>
        <w:pStyle w:val="AmdtsEntryHd"/>
      </w:pPr>
      <w:r w:rsidRPr="00D13801">
        <w:t>Preliminary—pt 3A</w:t>
      </w:r>
    </w:p>
    <w:p w14:paraId="25454A16" w14:textId="5C15E342" w:rsidR="00B957DE" w:rsidRPr="00B957DE" w:rsidRDefault="00B957DE" w:rsidP="00B957DE">
      <w:pPr>
        <w:pStyle w:val="AmdtsEntries"/>
      </w:pPr>
      <w:r>
        <w:t>div 3A.1 hdg</w:t>
      </w:r>
      <w:r>
        <w:tab/>
      </w:r>
      <w:r w:rsidR="00B23676">
        <w:t xml:space="preserve">ins </w:t>
      </w:r>
      <w:hyperlink r:id="rId314"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6E380535" w14:textId="77777777" w:rsidR="00B957DE" w:rsidRDefault="00B957DE">
      <w:pPr>
        <w:pStyle w:val="AmdtsEntryHd"/>
      </w:pPr>
      <w:r w:rsidRPr="00AB3846">
        <w:t xml:space="preserve">What is a </w:t>
      </w:r>
      <w:r w:rsidRPr="00AB3846">
        <w:rPr>
          <w:rStyle w:val="charItals"/>
        </w:rPr>
        <w:t>notifiable invoice</w:t>
      </w:r>
      <w:r w:rsidRPr="00AB3846">
        <w:t>?—pt 3A</w:t>
      </w:r>
    </w:p>
    <w:p w14:paraId="762CAC93" w14:textId="4EBC52A3" w:rsidR="00B957DE" w:rsidRDefault="00B957DE" w:rsidP="00B957DE">
      <w:pPr>
        <w:pStyle w:val="AmdtsEntries"/>
      </w:pPr>
      <w:r>
        <w:t>s 42A</w:t>
      </w:r>
      <w:r>
        <w:tab/>
      </w:r>
      <w:r w:rsidR="00B23676">
        <w:t xml:space="preserve">ins </w:t>
      </w:r>
      <w:hyperlink r:id="rId315"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2AE57A04" w14:textId="29BB1421" w:rsidR="00D0210E" w:rsidRPr="00B957DE" w:rsidRDefault="00D0210E" w:rsidP="00B957DE">
      <w:pPr>
        <w:pStyle w:val="AmdtsEntries"/>
      </w:pPr>
      <w:r>
        <w:tab/>
      </w:r>
      <w:r w:rsidR="00CA4F65">
        <w:t>sub</w:t>
      </w:r>
      <w:r>
        <w:t xml:space="preserve"> </w:t>
      </w:r>
      <w:hyperlink r:id="rId316" w:tooltip="Government Procurement (Financial Integrity) Amendment Act 2017" w:history="1">
        <w:r>
          <w:rPr>
            <w:rStyle w:val="charCitHyperlinkAbbrev"/>
          </w:rPr>
          <w:t>A2017</w:t>
        </w:r>
        <w:r>
          <w:rPr>
            <w:rStyle w:val="charCitHyperlinkAbbrev"/>
          </w:rPr>
          <w:noBreakHyphen/>
          <w:t>40</w:t>
        </w:r>
      </w:hyperlink>
      <w:r w:rsidRPr="00D0210E">
        <w:t xml:space="preserve"> s 4</w:t>
      </w:r>
    </w:p>
    <w:p w14:paraId="4086B39C" w14:textId="77777777" w:rsidR="00B23676" w:rsidRDefault="00B23676">
      <w:pPr>
        <w:pStyle w:val="AmdtsEntryHd"/>
      </w:pPr>
      <w:r w:rsidRPr="00D13801">
        <w:t>Notifiable invoices register</w:t>
      </w:r>
    </w:p>
    <w:p w14:paraId="0AA53E71" w14:textId="08FFF276" w:rsidR="000348EF" w:rsidRPr="00B957DE" w:rsidRDefault="000348EF" w:rsidP="000348EF">
      <w:pPr>
        <w:pStyle w:val="AmdtsEntries"/>
      </w:pPr>
      <w:r>
        <w:t>div 3A.2 hdg</w:t>
      </w:r>
      <w:r>
        <w:tab/>
        <w:t xml:space="preserve">ins </w:t>
      </w:r>
      <w:hyperlink r:id="rId317" w:tooltip="Government Procurement (Transparency in Spending) Amendment Act 2015" w:history="1">
        <w:r>
          <w:rPr>
            <w:rStyle w:val="charCitHyperlinkAbbrev"/>
          </w:rPr>
          <w:t>A2015</w:t>
        </w:r>
        <w:r>
          <w:rPr>
            <w:rStyle w:val="charCitHyperlinkAbbrev"/>
          </w:rPr>
          <w:noBreakHyphen/>
          <w:t>14</w:t>
        </w:r>
      </w:hyperlink>
      <w:r>
        <w:t xml:space="preserve"> s 4</w:t>
      </w:r>
    </w:p>
    <w:p w14:paraId="00593591" w14:textId="77777777" w:rsidR="00B23676" w:rsidRDefault="00B23676">
      <w:pPr>
        <w:pStyle w:val="AmdtsEntryHd"/>
      </w:pPr>
      <w:r w:rsidRPr="00D13801">
        <w:t xml:space="preserve">Keeping of </w:t>
      </w:r>
      <w:r w:rsidRPr="00D13801">
        <w:rPr>
          <w:rStyle w:val="charItals"/>
        </w:rPr>
        <w:t>notifiable invoices register</w:t>
      </w:r>
    </w:p>
    <w:p w14:paraId="7968BE35" w14:textId="5E053C62" w:rsidR="000348EF" w:rsidRPr="00B957DE" w:rsidRDefault="000348EF" w:rsidP="000348EF">
      <w:pPr>
        <w:pStyle w:val="AmdtsEntries"/>
      </w:pPr>
      <w:r>
        <w:t>s 42B</w:t>
      </w:r>
      <w:r>
        <w:tab/>
        <w:t xml:space="preserve">ins </w:t>
      </w:r>
      <w:hyperlink r:id="rId318" w:tooltip="Government Procurement (Transparency in Spending) Amendment Act 2015" w:history="1">
        <w:r>
          <w:rPr>
            <w:rStyle w:val="charCitHyperlinkAbbrev"/>
          </w:rPr>
          <w:t>A2015</w:t>
        </w:r>
        <w:r>
          <w:rPr>
            <w:rStyle w:val="charCitHyperlinkAbbrev"/>
          </w:rPr>
          <w:noBreakHyphen/>
          <w:t>14</w:t>
        </w:r>
      </w:hyperlink>
      <w:r>
        <w:t xml:space="preserve"> s 4</w:t>
      </w:r>
    </w:p>
    <w:p w14:paraId="425602D9" w14:textId="77777777" w:rsidR="00B23676" w:rsidRDefault="00B23676">
      <w:pPr>
        <w:pStyle w:val="AmdtsEntryHd"/>
      </w:pPr>
      <w:r w:rsidRPr="00D13801">
        <w:t>Contents of notifiable invoices register</w:t>
      </w:r>
    </w:p>
    <w:p w14:paraId="78B80FFA" w14:textId="09EA5931" w:rsidR="000348EF" w:rsidRDefault="000348EF" w:rsidP="000348EF">
      <w:pPr>
        <w:pStyle w:val="AmdtsEntries"/>
      </w:pPr>
      <w:r>
        <w:t>s 42C</w:t>
      </w:r>
      <w:r>
        <w:tab/>
        <w:t xml:space="preserve">ins </w:t>
      </w:r>
      <w:hyperlink r:id="rId319" w:tooltip="Government Procurement (Transparency in Spending) Amendment Act 2015" w:history="1">
        <w:r>
          <w:rPr>
            <w:rStyle w:val="charCitHyperlinkAbbrev"/>
          </w:rPr>
          <w:t>A2015</w:t>
        </w:r>
        <w:r>
          <w:rPr>
            <w:rStyle w:val="charCitHyperlinkAbbrev"/>
          </w:rPr>
          <w:noBreakHyphen/>
          <w:t>14</w:t>
        </w:r>
      </w:hyperlink>
      <w:r>
        <w:t xml:space="preserve"> s 4</w:t>
      </w:r>
    </w:p>
    <w:p w14:paraId="4849DF28" w14:textId="77777777" w:rsidR="000348EF" w:rsidRDefault="000348EF" w:rsidP="000348EF">
      <w:pPr>
        <w:pStyle w:val="AmdtsEntryHd"/>
      </w:pPr>
      <w:r w:rsidRPr="00D13801">
        <w:t>Public access to material on notifiable invoices register</w:t>
      </w:r>
    </w:p>
    <w:p w14:paraId="5502ECC1" w14:textId="7E6C5B41" w:rsidR="000348EF" w:rsidRPr="00B957DE" w:rsidRDefault="000348EF" w:rsidP="000348EF">
      <w:pPr>
        <w:pStyle w:val="AmdtsEntries"/>
      </w:pPr>
      <w:r>
        <w:t>s 42D</w:t>
      </w:r>
      <w:r>
        <w:tab/>
        <w:t xml:space="preserve">ins </w:t>
      </w:r>
      <w:hyperlink r:id="rId320" w:tooltip="Government Procurement (Transparency in Spending) Amendment Act 2015" w:history="1">
        <w:r>
          <w:rPr>
            <w:rStyle w:val="charCitHyperlinkAbbrev"/>
          </w:rPr>
          <w:t>A2015</w:t>
        </w:r>
        <w:r>
          <w:rPr>
            <w:rStyle w:val="charCitHyperlinkAbbrev"/>
          </w:rPr>
          <w:noBreakHyphen/>
          <w:t>14</w:t>
        </w:r>
      </w:hyperlink>
      <w:r>
        <w:t xml:space="preserve"> s 4</w:t>
      </w:r>
    </w:p>
    <w:p w14:paraId="6C417F2D" w14:textId="77777777" w:rsidR="000348EF" w:rsidRDefault="000348EF" w:rsidP="000348EF">
      <w:pPr>
        <w:pStyle w:val="AmdtsEntryHd"/>
      </w:pPr>
      <w:r w:rsidRPr="00AB3846">
        <w:t>Territory entities to provide material for notifiable invoice</w:t>
      </w:r>
      <w:r w:rsidR="00736058">
        <w:t>s</w:t>
      </w:r>
      <w:r w:rsidRPr="00AB3846">
        <w:t xml:space="preserve"> register</w:t>
      </w:r>
    </w:p>
    <w:p w14:paraId="27B8E419" w14:textId="1DF5BE22" w:rsidR="000348EF" w:rsidRPr="00B957DE" w:rsidRDefault="000348EF" w:rsidP="000348EF">
      <w:pPr>
        <w:pStyle w:val="AmdtsEntries"/>
      </w:pPr>
      <w:r>
        <w:t>s 42E</w:t>
      </w:r>
      <w:r>
        <w:tab/>
        <w:t xml:space="preserve">ins </w:t>
      </w:r>
      <w:hyperlink r:id="rId321" w:tooltip="Government Procurement (Transparency in Spending) Amendment Act 2015" w:history="1">
        <w:r>
          <w:rPr>
            <w:rStyle w:val="charCitHyperlinkAbbrev"/>
          </w:rPr>
          <w:t>A2015</w:t>
        </w:r>
        <w:r>
          <w:rPr>
            <w:rStyle w:val="charCitHyperlinkAbbrev"/>
          </w:rPr>
          <w:noBreakHyphen/>
          <w:t>14</w:t>
        </w:r>
      </w:hyperlink>
      <w:r>
        <w:t xml:space="preserve"> s 4</w:t>
      </w:r>
    </w:p>
    <w:p w14:paraId="7B136B92" w14:textId="77777777" w:rsidR="000348EF" w:rsidRDefault="000348EF" w:rsidP="000348EF">
      <w:pPr>
        <w:pStyle w:val="AmdtsEntryHd"/>
      </w:pPr>
      <w:r w:rsidRPr="00D13801">
        <w:t>Other matters—notifiable invoices</w:t>
      </w:r>
    </w:p>
    <w:p w14:paraId="3312ADBC" w14:textId="778BD904" w:rsidR="000348EF" w:rsidRPr="00B957DE" w:rsidRDefault="000348EF" w:rsidP="000348EF">
      <w:pPr>
        <w:pStyle w:val="AmdtsEntries"/>
      </w:pPr>
      <w:r>
        <w:t>div 3A.3 hdg</w:t>
      </w:r>
      <w:r>
        <w:tab/>
        <w:t xml:space="preserve">ins </w:t>
      </w:r>
      <w:hyperlink r:id="rId322" w:tooltip="Government Procurement (Transparency in Spending) Amendment Act 2015" w:history="1">
        <w:r>
          <w:rPr>
            <w:rStyle w:val="charCitHyperlinkAbbrev"/>
          </w:rPr>
          <w:t>A2015</w:t>
        </w:r>
        <w:r>
          <w:rPr>
            <w:rStyle w:val="charCitHyperlinkAbbrev"/>
          </w:rPr>
          <w:noBreakHyphen/>
          <w:t>14</w:t>
        </w:r>
      </w:hyperlink>
      <w:r>
        <w:t xml:space="preserve"> s 4</w:t>
      </w:r>
    </w:p>
    <w:p w14:paraId="6E9FDC23" w14:textId="77777777" w:rsidR="000348EF" w:rsidRDefault="000348EF" w:rsidP="000348EF">
      <w:pPr>
        <w:pStyle w:val="AmdtsEntryHd"/>
      </w:pPr>
      <w:r w:rsidRPr="00D13801">
        <w:t>Notice of effect of part to parties issuing invoices</w:t>
      </w:r>
    </w:p>
    <w:p w14:paraId="05CD1890" w14:textId="4B117746" w:rsidR="000348EF" w:rsidRPr="00B957DE" w:rsidRDefault="000348EF" w:rsidP="000348EF">
      <w:pPr>
        <w:pStyle w:val="AmdtsEntries"/>
      </w:pPr>
      <w:r>
        <w:t>s 42F</w:t>
      </w:r>
      <w:r>
        <w:tab/>
        <w:t xml:space="preserve">ins </w:t>
      </w:r>
      <w:hyperlink r:id="rId323" w:tooltip="Government Procurement (Transparency in Spending) Amendment Act 2015" w:history="1">
        <w:r>
          <w:rPr>
            <w:rStyle w:val="charCitHyperlinkAbbrev"/>
          </w:rPr>
          <w:t>A2015</w:t>
        </w:r>
        <w:r>
          <w:rPr>
            <w:rStyle w:val="charCitHyperlinkAbbrev"/>
          </w:rPr>
          <w:noBreakHyphen/>
          <w:t>14</w:t>
        </w:r>
      </w:hyperlink>
      <w:r>
        <w:t xml:space="preserve"> s 4</w:t>
      </w:r>
    </w:p>
    <w:p w14:paraId="28340AE1" w14:textId="77777777" w:rsidR="000348EF" w:rsidRDefault="000348EF" w:rsidP="000348EF">
      <w:pPr>
        <w:pStyle w:val="AmdtsEntryHd"/>
      </w:pPr>
      <w:r w:rsidRPr="00D13801">
        <w:t>Effect of other disclosure laws etc</w:t>
      </w:r>
    </w:p>
    <w:p w14:paraId="6F9226E9" w14:textId="781985FA" w:rsidR="000348EF" w:rsidRDefault="000348EF" w:rsidP="000348EF">
      <w:pPr>
        <w:pStyle w:val="AmdtsEntries"/>
      </w:pPr>
      <w:r>
        <w:t>s 42G</w:t>
      </w:r>
      <w:r>
        <w:tab/>
        <w:t xml:space="preserve">ins </w:t>
      </w:r>
      <w:hyperlink r:id="rId324" w:tooltip="Government Procurement (Transparency in Spending) Amendment Act 2015" w:history="1">
        <w:r>
          <w:rPr>
            <w:rStyle w:val="charCitHyperlinkAbbrev"/>
          </w:rPr>
          <w:t>A2015</w:t>
        </w:r>
        <w:r>
          <w:rPr>
            <w:rStyle w:val="charCitHyperlinkAbbrev"/>
          </w:rPr>
          <w:noBreakHyphen/>
          <w:t>14</w:t>
        </w:r>
      </w:hyperlink>
      <w:r>
        <w:t xml:space="preserve"> s 4</w:t>
      </w:r>
    </w:p>
    <w:p w14:paraId="54EBBC4B" w14:textId="0635C7F4" w:rsidR="00B85071" w:rsidRPr="00B957DE" w:rsidRDefault="00B85071" w:rsidP="000348EF">
      <w:pPr>
        <w:pStyle w:val="AmdtsEntries"/>
      </w:pPr>
      <w:r>
        <w:tab/>
        <w:t xml:space="preserve">am </w:t>
      </w:r>
      <w:hyperlink r:id="rId325" w:tooltip="Freedom of Information Act 2016" w:history="1">
        <w:r w:rsidRPr="0026030E">
          <w:rPr>
            <w:rStyle w:val="charCitHyperlinkAbbrev"/>
          </w:rPr>
          <w:t>A2016-55</w:t>
        </w:r>
      </w:hyperlink>
      <w:r>
        <w:t xml:space="preserve"> amdt 4.14</w:t>
      </w:r>
    </w:p>
    <w:p w14:paraId="72A368A1" w14:textId="77777777" w:rsidR="000348EF" w:rsidRDefault="000348EF" w:rsidP="000348EF">
      <w:pPr>
        <w:pStyle w:val="AmdtsEntryHd"/>
      </w:pPr>
      <w:r w:rsidRPr="00D13801">
        <w:t>No liability for complying with pt 3A</w:t>
      </w:r>
    </w:p>
    <w:p w14:paraId="01F1CB19" w14:textId="58448021" w:rsidR="000348EF" w:rsidRPr="00B957DE" w:rsidRDefault="000348EF" w:rsidP="000348EF">
      <w:pPr>
        <w:pStyle w:val="AmdtsEntries"/>
      </w:pPr>
      <w:r>
        <w:t>s 42H</w:t>
      </w:r>
      <w:r>
        <w:tab/>
        <w:t xml:space="preserve">ins </w:t>
      </w:r>
      <w:hyperlink r:id="rId326" w:tooltip="Government Procurement (Transparency in Spending) Amendment Act 2015" w:history="1">
        <w:r>
          <w:rPr>
            <w:rStyle w:val="charCitHyperlinkAbbrev"/>
          </w:rPr>
          <w:t>A2015</w:t>
        </w:r>
        <w:r>
          <w:rPr>
            <w:rStyle w:val="charCitHyperlinkAbbrev"/>
          </w:rPr>
          <w:noBreakHyphen/>
          <w:t>14</w:t>
        </w:r>
      </w:hyperlink>
      <w:r>
        <w:t xml:space="preserve"> s 4</w:t>
      </w:r>
    </w:p>
    <w:p w14:paraId="3409330F" w14:textId="77777777" w:rsidR="009039CE" w:rsidRDefault="009039CE">
      <w:pPr>
        <w:pStyle w:val="AmdtsEntryHd"/>
      </w:pPr>
      <w:r>
        <w:t>Interest on commercial accounts</w:t>
      </w:r>
    </w:p>
    <w:p w14:paraId="5FF88A09" w14:textId="56F45D6F" w:rsidR="009039CE" w:rsidRDefault="009039CE">
      <w:pPr>
        <w:pStyle w:val="AmdtsEntries"/>
      </w:pPr>
      <w:r>
        <w:t>pt 4 hdg</w:t>
      </w:r>
      <w:r>
        <w:tab/>
        <w:t xml:space="preserve">ins </w:t>
      </w:r>
      <w:hyperlink r:id="rId32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CD465F7" w14:textId="77777777" w:rsidR="009039CE" w:rsidRDefault="009039CE">
      <w:pPr>
        <w:pStyle w:val="AmdtsEntryHd"/>
      </w:pPr>
      <w:r>
        <w:t>Application—pt 4</w:t>
      </w:r>
    </w:p>
    <w:p w14:paraId="5B58A7BE" w14:textId="77B1574B" w:rsidR="009039CE" w:rsidRDefault="009039CE">
      <w:pPr>
        <w:pStyle w:val="AmdtsEntries"/>
        <w:keepNext/>
      </w:pPr>
      <w:r>
        <w:t>s 43</w:t>
      </w:r>
      <w:r>
        <w:tab/>
        <w:t xml:space="preserve">ins </w:t>
      </w:r>
      <w:hyperlink r:id="rId32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3281D41" w14:textId="696ECEA1" w:rsidR="009039CE" w:rsidRDefault="009039CE">
      <w:pPr>
        <w:pStyle w:val="AmdtsEntries"/>
      </w:pPr>
      <w:r>
        <w:tab/>
        <w:t xml:space="preserve">sub </w:t>
      </w:r>
      <w:hyperlink r:id="rId32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31</w:t>
      </w:r>
    </w:p>
    <w:p w14:paraId="64F742C4" w14:textId="77777777" w:rsidR="009039CE" w:rsidRDefault="009039CE">
      <w:pPr>
        <w:pStyle w:val="AmdtsEntryHd"/>
      </w:pPr>
      <w:r>
        <w:rPr>
          <w:szCs w:val="24"/>
        </w:rPr>
        <w:lastRenderedPageBreak/>
        <w:t>Definitions for pt 4</w:t>
      </w:r>
    </w:p>
    <w:p w14:paraId="7CC958A7" w14:textId="5AF9F664" w:rsidR="009039CE" w:rsidRDefault="009039CE">
      <w:pPr>
        <w:pStyle w:val="AmdtsEntries"/>
        <w:keepNext/>
      </w:pPr>
      <w:r>
        <w:t>s 44</w:t>
      </w:r>
      <w:r>
        <w:tab/>
        <w:t xml:space="preserve">ins </w:t>
      </w:r>
      <w:hyperlink r:id="rId33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35AFDBF" w14:textId="426E367D" w:rsidR="009039CE" w:rsidRDefault="009039CE">
      <w:pPr>
        <w:pStyle w:val="AmdtsEntries"/>
        <w:keepNext/>
      </w:pPr>
      <w:r>
        <w:tab/>
        <w:t xml:space="preserve">def </w:t>
      </w:r>
      <w:r>
        <w:rPr>
          <w:rStyle w:val="charBoldItals"/>
        </w:rPr>
        <w:t>commercial account</w:t>
      </w:r>
      <w:r>
        <w:t xml:space="preserve"> ins</w:t>
      </w:r>
      <w:r w:rsidRPr="00C5468C">
        <w:t xml:space="preserve"> </w:t>
      </w:r>
      <w:hyperlink r:id="rId33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4C5649F" w14:textId="192D4349" w:rsidR="009039CE" w:rsidRDefault="009039CE">
      <w:pPr>
        <w:pStyle w:val="AmdtsEntries"/>
        <w:keepNext/>
      </w:pPr>
      <w:r>
        <w:tab/>
        <w:t xml:space="preserve">def </w:t>
      </w:r>
      <w:r>
        <w:rPr>
          <w:rStyle w:val="charBoldItals"/>
        </w:rPr>
        <w:t>payment date</w:t>
      </w:r>
      <w:r>
        <w:t xml:space="preserve"> ins</w:t>
      </w:r>
      <w:r w:rsidRPr="00C5468C">
        <w:t xml:space="preserve"> </w:t>
      </w:r>
      <w:hyperlink r:id="rId33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3B2189C" w14:textId="787B143E" w:rsidR="009039CE" w:rsidRDefault="009039CE" w:rsidP="00A03D4E">
      <w:pPr>
        <w:pStyle w:val="AmdtsEntries"/>
        <w:keepNext/>
      </w:pPr>
      <w:r>
        <w:tab/>
        <w:t xml:space="preserve">def </w:t>
      </w:r>
      <w:r>
        <w:rPr>
          <w:rStyle w:val="charBoldItals"/>
        </w:rPr>
        <w:t>relevant date</w:t>
      </w:r>
      <w:r>
        <w:t xml:space="preserve"> ins</w:t>
      </w:r>
      <w:r w:rsidRPr="00C5468C">
        <w:t xml:space="preserve"> </w:t>
      </w:r>
      <w:hyperlink r:id="rId33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266BAEA" w14:textId="24C48EBA" w:rsidR="00A93C1C" w:rsidRDefault="00A93C1C" w:rsidP="00A93C1C">
      <w:pPr>
        <w:pStyle w:val="AmdtsEntriesDefL2"/>
      </w:pPr>
      <w:r>
        <w:tab/>
        <w:t xml:space="preserve">am </w:t>
      </w:r>
      <w:hyperlink r:id="rId334" w:tooltip="Statute Law Amendment Act 2014 (No 2)" w:history="1">
        <w:r>
          <w:rPr>
            <w:rStyle w:val="charCitHyperlinkAbbrev"/>
          </w:rPr>
          <w:t>A2014</w:t>
        </w:r>
        <w:r>
          <w:rPr>
            <w:rStyle w:val="charCitHyperlinkAbbrev"/>
          </w:rPr>
          <w:noBreakHyphen/>
          <w:t>44</w:t>
        </w:r>
      </w:hyperlink>
      <w:r>
        <w:t xml:space="preserve"> amdt 3.25, amdt 3.26</w:t>
      </w:r>
    </w:p>
    <w:p w14:paraId="1A1D7D39" w14:textId="77777777" w:rsidR="009039CE" w:rsidRDefault="009039CE">
      <w:pPr>
        <w:pStyle w:val="AmdtsEntryHd"/>
      </w:pPr>
      <w:r>
        <w:rPr>
          <w:szCs w:val="24"/>
        </w:rPr>
        <w:t>Interest on unpaid accounts</w:t>
      </w:r>
    </w:p>
    <w:p w14:paraId="7859C1DB" w14:textId="23A44752" w:rsidR="009039CE" w:rsidRDefault="009039CE">
      <w:pPr>
        <w:pStyle w:val="AmdtsEntries"/>
        <w:keepNext/>
      </w:pPr>
      <w:r>
        <w:t>s 45</w:t>
      </w:r>
      <w:r>
        <w:tab/>
        <w:t xml:space="preserve">ins </w:t>
      </w:r>
      <w:hyperlink r:id="rId33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66ED9B5" w14:textId="6719BF1F" w:rsidR="009039CE" w:rsidRDefault="009039CE">
      <w:pPr>
        <w:pStyle w:val="AmdtsEntries"/>
      </w:pPr>
      <w:r>
        <w:tab/>
        <w:t xml:space="preserve">am </w:t>
      </w:r>
      <w:hyperlink r:id="rId336"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r>
        <w:t xml:space="preserve"> amdt 1.152; </w:t>
      </w:r>
      <w:hyperlink r:id="rId33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32</w:t>
      </w:r>
    </w:p>
    <w:p w14:paraId="05A2C502" w14:textId="77777777" w:rsidR="009039CE" w:rsidRDefault="009039CE">
      <w:pPr>
        <w:pStyle w:val="AmdtsEntryHd"/>
      </w:pPr>
      <w:r>
        <w:t>Exclusion of inconsistent contractual terms</w:t>
      </w:r>
    </w:p>
    <w:p w14:paraId="506C7F72" w14:textId="61C5FAD3" w:rsidR="009039CE" w:rsidRDefault="009039CE">
      <w:pPr>
        <w:pStyle w:val="AmdtsEntries"/>
      </w:pPr>
      <w:r>
        <w:t>s 46</w:t>
      </w:r>
      <w:r>
        <w:tab/>
        <w:t xml:space="preserve">ins </w:t>
      </w:r>
      <w:hyperlink r:id="rId33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D620836" w14:textId="77777777" w:rsidR="009039CE" w:rsidRDefault="009039CE">
      <w:pPr>
        <w:pStyle w:val="AmdtsEntryHd"/>
      </w:pPr>
      <w:r>
        <w:t>Availability of funds to pay interest</w:t>
      </w:r>
    </w:p>
    <w:p w14:paraId="64E1EA9D" w14:textId="03346672" w:rsidR="009039CE" w:rsidRDefault="009039CE">
      <w:pPr>
        <w:pStyle w:val="AmdtsEntries"/>
      </w:pPr>
      <w:r>
        <w:t>s 47</w:t>
      </w:r>
      <w:r>
        <w:tab/>
        <w:t xml:space="preserve">ins </w:t>
      </w:r>
      <w:hyperlink r:id="rId33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9F2718F" w14:textId="0C4AC536" w:rsidR="00800BE1" w:rsidRDefault="00800BE1">
      <w:pPr>
        <w:pStyle w:val="AmdtsEntries"/>
      </w:pPr>
      <w:r>
        <w:tab/>
        <w:t xml:space="preserve">am </w:t>
      </w:r>
      <w:hyperlink r:id="rId340"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1.225</w:t>
      </w:r>
    </w:p>
    <w:p w14:paraId="74FB63B2" w14:textId="77777777" w:rsidR="00074B6F" w:rsidRDefault="00074B6F">
      <w:pPr>
        <w:pStyle w:val="AmdtsEntryHd"/>
      </w:pPr>
      <w:r w:rsidRPr="009E1AEC">
        <w:t>Notification and review of decisions</w:t>
      </w:r>
    </w:p>
    <w:p w14:paraId="6B2CA151" w14:textId="2B7C5906" w:rsidR="00074B6F" w:rsidRPr="00074B6F" w:rsidRDefault="00074B6F" w:rsidP="00074B6F">
      <w:pPr>
        <w:pStyle w:val="AmdtsEntries"/>
      </w:pPr>
      <w:r>
        <w:t>pt 4A hdg</w:t>
      </w:r>
      <w:r>
        <w:tab/>
        <w:t xml:space="preserve">ins </w:t>
      </w:r>
      <w:hyperlink r:id="rId341" w:tooltip="Government Procurement (Secure Local Jobs) Amendment Act 2018" w:history="1">
        <w:r>
          <w:rPr>
            <w:rStyle w:val="charCitHyperlinkAbbrev"/>
          </w:rPr>
          <w:t>A2018</w:t>
        </w:r>
        <w:r>
          <w:rPr>
            <w:rStyle w:val="charCitHyperlinkAbbrev"/>
          </w:rPr>
          <w:noBreakHyphen/>
          <w:t>41</w:t>
        </w:r>
      </w:hyperlink>
      <w:r>
        <w:t xml:space="preserve"> s 5</w:t>
      </w:r>
    </w:p>
    <w:p w14:paraId="2A3591CB" w14:textId="77777777" w:rsidR="009039CE" w:rsidRDefault="00074B6F">
      <w:pPr>
        <w:pStyle w:val="AmdtsEntryHd"/>
      </w:pPr>
      <w:r w:rsidRPr="009E1AEC">
        <w:t xml:space="preserve">Meaning of </w:t>
      </w:r>
      <w:r w:rsidRPr="009E1AEC">
        <w:rPr>
          <w:rStyle w:val="charItals"/>
        </w:rPr>
        <w:t>reviewable decision</w:t>
      </w:r>
      <w:r w:rsidRPr="009E1AEC">
        <w:rPr>
          <w:rFonts w:cs="Arial"/>
        </w:rPr>
        <w:t>—pt 4A</w:t>
      </w:r>
    </w:p>
    <w:p w14:paraId="6426EBD7" w14:textId="5C7012AF" w:rsidR="009039CE" w:rsidRDefault="009039CE">
      <w:pPr>
        <w:pStyle w:val="AmdtsEntries"/>
        <w:keepNext/>
      </w:pPr>
      <w:r>
        <w:t>s 48</w:t>
      </w:r>
      <w:r>
        <w:tab/>
        <w:t xml:space="preserve">ins </w:t>
      </w:r>
      <w:hyperlink r:id="rId34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43281CE" w14:textId="08C57AE7" w:rsidR="009039CE" w:rsidRDefault="009039CE">
      <w:pPr>
        <w:pStyle w:val="AmdtsEntries"/>
      </w:pPr>
      <w:r>
        <w:tab/>
        <w:t xml:space="preserve">am </w:t>
      </w:r>
      <w:hyperlink r:id="rId343" w:tooltip="Annual Reports Legislation Amendment Act 2004" w:history="1">
        <w:r w:rsidR="00C5468C" w:rsidRPr="00C5468C">
          <w:rPr>
            <w:rStyle w:val="charCitHyperlinkAbbrev"/>
          </w:rPr>
          <w:t>A2004</w:t>
        </w:r>
        <w:r w:rsidR="00C5468C" w:rsidRPr="00C5468C">
          <w:rPr>
            <w:rStyle w:val="charCitHyperlinkAbbrev"/>
          </w:rPr>
          <w:noBreakHyphen/>
          <w:t>9</w:t>
        </w:r>
      </w:hyperlink>
      <w:r>
        <w:t xml:space="preserve"> amdt 1.25; </w:t>
      </w:r>
      <w:hyperlink r:id="rId34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33</w:t>
      </w:r>
    </w:p>
    <w:p w14:paraId="60AA887C" w14:textId="1B08A9B1" w:rsidR="00C62C54" w:rsidRDefault="00C62C54">
      <w:pPr>
        <w:pStyle w:val="AmdtsEntries"/>
      </w:pPr>
      <w:r>
        <w:tab/>
        <w:t xml:space="preserve">om </w:t>
      </w:r>
      <w:hyperlink r:id="rId345" w:tooltip="Annual Reports (Government Agencies) Amendment Act 2015" w:history="1">
        <w:r>
          <w:rPr>
            <w:rStyle w:val="charCitHyperlinkAbbrev"/>
          </w:rPr>
          <w:t>A2015</w:t>
        </w:r>
        <w:r>
          <w:rPr>
            <w:rStyle w:val="charCitHyperlinkAbbrev"/>
          </w:rPr>
          <w:noBreakHyphen/>
          <w:t>16</w:t>
        </w:r>
      </w:hyperlink>
      <w:r>
        <w:t xml:space="preserve"> amdt 1.18</w:t>
      </w:r>
    </w:p>
    <w:p w14:paraId="0942F649" w14:textId="3662A080" w:rsidR="00074B6F" w:rsidRPr="00074B6F" w:rsidRDefault="00074B6F" w:rsidP="00074B6F">
      <w:pPr>
        <w:pStyle w:val="AmdtsEntries"/>
      </w:pPr>
      <w:r>
        <w:tab/>
        <w:t xml:space="preserve">ins </w:t>
      </w:r>
      <w:hyperlink r:id="rId346" w:tooltip="Government Procurement (Secure Local Jobs) Amendment Act 2018" w:history="1">
        <w:r>
          <w:rPr>
            <w:rStyle w:val="charCitHyperlinkAbbrev"/>
          </w:rPr>
          <w:t>A2018</w:t>
        </w:r>
        <w:r>
          <w:rPr>
            <w:rStyle w:val="charCitHyperlinkAbbrev"/>
          </w:rPr>
          <w:noBreakHyphen/>
          <w:t>41</w:t>
        </w:r>
      </w:hyperlink>
      <w:r>
        <w:t xml:space="preserve"> s 5</w:t>
      </w:r>
    </w:p>
    <w:p w14:paraId="68EEFDF2" w14:textId="77777777" w:rsidR="00074B6F" w:rsidRDefault="00074B6F" w:rsidP="00074B6F">
      <w:pPr>
        <w:pStyle w:val="AmdtsEntryHd"/>
      </w:pPr>
      <w:r w:rsidRPr="009E1AEC">
        <w:t>Reviewable decision notices</w:t>
      </w:r>
    </w:p>
    <w:p w14:paraId="33912C4B" w14:textId="00B426FF" w:rsidR="00074B6F" w:rsidRDefault="00074B6F" w:rsidP="00074B6F">
      <w:pPr>
        <w:pStyle w:val="AmdtsEntries"/>
        <w:keepNext/>
      </w:pPr>
      <w:r>
        <w:t>s 49</w:t>
      </w:r>
      <w:r>
        <w:tab/>
        <w:t xml:space="preserve">ins </w:t>
      </w:r>
      <w:hyperlink r:id="rId347"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635D0AFE" w14:textId="1A48A59C" w:rsidR="00074B6F" w:rsidRDefault="00074B6F" w:rsidP="00074B6F">
      <w:pPr>
        <w:pStyle w:val="AmdtsEntries"/>
      </w:pPr>
      <w:r>
        <w:tab/>
        <w:t xml:space="preserve">om </w:t>
      </w:r>
      <w:hyperlink r:id="rId348" w:tooltip="Government Procurement Amendment Act 2007" w:history="1">
        <w:r w:rsidRPr="00C5468C">
          <w:rPr>
            <w:rStyle w:val="charCitHyperlinkAbbrev"/>
          </w:rPr>
          <w:t>A2007</w:t>
        </w:r>
        <w:r w:rsidRPr="00C5468C">
          <w:rPr>
            <w:rStyle w:val="charCitHyperlinkAbbrev"/>
          </w:rPr>
          <w:noBreakHyphen/>
          <w:t>11</w:t>
        </w:r>
      </w:hyperlink>
      <w:r>
        <w:t xml:space="preserve"> s 34</w:t>
      </w:r>
    </w:p>
    <w:p w14:paraId="037B92A3" w14:textId="70060226" w:rsidR="00074B6F" w:rsidRPr="00074B6F" w:rsidRDefault="00074B6F" w:rsidP="00074B6F">
      <w:pPr>
        <w:pStyle w:val="AmdtsEntries"/>
      </w:pPr>
      <w:r>
        <w:tab/>
        <w:t xml:space="preserve">ins </w:t>
      </w:r>
      <w:hyperlink r:id="rId349" w:tooltip="Government Procurement (Secure Local Jobs) Amendment Act 2018" w:history="1">
        <w:r>
          <w:rPr>
            <w:rStyle w:val="charCitHyperlinkAbbrev"/>
          </w:rPr>
          <w:t>A2018</w:t>
        </w:r>
        <w:r>
          <w:rPr>
            <w:rStyle w:val="charCitHyperlinkAbbrev"/>
          </w:rPr>
          <w:noBreakHyphen/>
          <w:t>41</w:t>
        </w:r>
      </w:hyperlink>
      <w:r>
        <w:t xml:space="preserve"> s 5</w:t>
      </w:r>
    </w:p>
    <w:p w14:paraId="36B51AF5" w14:textId="77777777" w:rsidR="00074B6F" w:rsidRDefault="00074B6F" w:rsidP="00074B6F">
      <w:pPr>
        <w:pStyle w:val="AmdtsEntryHd"/>
      </w:pPr>
      <w:r w:rsidRPr="009E1AEC">
        <w:t>Applications for review</w:t>
      </w:r>
    </w:p>
    <w:p w14:paraId="5CD7F521" w14:textId="318D6527" w:rsidR="00074B6F" w:rsidRDefault="00074B6F" w:rsidP="00074B6F">
      <w:pPr>
        <w:pStyle w:val="AmdtsEntries"/>
        <w:keepNext/>
      </w:pPr>
      <w:r>
        <w:t>s 50</w:t>
      </w:r>
      <w:r>
        <w:tab/>
        <w:t xml:space="preserve">ins </w:t>
      </w:r>
      <w:hyperlink r:id="rId350"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63E3E1CE" w14:textId="186E5646" w:rsidR="00074B6F" w:rsidRDefault="00074B6F" w:rsidP="00074B6F">
      <w:pPr>
        <w:pStyle w:val="AmdtsEntries"/>
      </w:pPr>
      <w:r>
        <w:tab/>
        <w:t xml:space="preserve">om </w:t>
      </w:r>
      <w:hyperlink r:id="rId351" w:tooltip="Government Procurement Amendment Act 2007" w:history="1">
        <w:r w:rsidRPr="00C5468C">
          <w:rPr>
            <w:rStyle w:val="charCitHyperlinkAbbrev"/>
          </w:rPr>
          <w:t>A2007</w:t>
        </w:r>
        <w:r w:rsidRPr="00C5468C">
          <w:rPr>
            <w:rStyle w:val="charCitHyperlinkAbbrev"/>
          </w:rPr>
          <w:noBreakHyphen/>
          <w:t>11</w:t>
        </w:r>
      </w:hyperlink>
      <w:r>
        <w:t xml:space="preserve"> s 35</w:t>
      </w:r>
    </w:p>
    <w:p w14:paraId="385A8E7A" w14:textId="5BF06B62" w:rsidR="00074B6F" w:rsidRPr="00074B6F" w:rsidRDefault="00074B6F" w:rsidP="00074B6F">
      <w:pPr>
        <w:pStyle w:val="AmdtsEntries"/>
      </w:pPr>
      <w:r>
        <w:tab/>
        <w:t xml:space="preserve">ins </w:t>
      </w:r>
      <w:hyperlink r:id="rId352" w:tooltip="Government Procurement (Secure Local Jobs) Amendment Act 2018" w:history="1">
        <w:r>
          <w:rPr>
            <w:rStyle w:val="charCitHyperlinkAbbrev"/>
          </w:rPr>
          <w:t>A2018</w:t>
        </w:r>
        <w:r>
          <w:rPr>
            <w:rStyle w:val="charCitHyperlinkAbbrev"/>
          </w:rPr>
          <w:noBreakHyphen/>
          <w:t>41</w:t>
        </w:r>
      </w:hyperlink>
      <w:r>
        <w:t xml:space="preserve"> s 5</w:t>
      </w:r>
    </w:p>
    <w:p w14:paraId="0518B4B7" w14:textId="77777777" w:rsidR="009039CE" w:rsidRDefault="009039CE">
      <w:pPr>
        <w:pStyle w:val="AmdtsEntryHd"/>
      </w:pPr>
      <w:r>
        <w:t>Miscellaneous</w:t>
      </w:r>
    </w:p>
    <w:p w14:paraId="1FD99485" w14:textId="31547208" w:rsidR="009039CE" w:rsidRDefault="009039CE">
      <w:pPr>
        <w:pStyle w:val="AmdtsEntries"/>
      </w:pPr>
      <w:r>
        <w:t>pt 5 hdg</w:t>
      </w:r>
      <w:r>
        <w:tab/>
        <w:t xml:space="preserve">ins </w:t>
      </w:r>
      <w:hyperlink r:id="rId35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9236317" w14:textId="77777777" w:rsidR="009039CE" w:rsidRDefault="009039CE">
      <w:pPr>
        <w:pStyle w:val="AmdtsEntryHd"/>
      </w:pPr>
      <w:r>
        <w:rPr>
          <w:szCs w:val="24"/>
        </w:rPr>
        <w:t>Approved forms</w:t>
      </w:r>
    </w:p>
    <w:p w14:paraId="5D9D7312" w14:textId="0FA7782C" w:rsidR="009039CE" w:rsidRDefault="009039CE">
      <w:pPr>
        <w:pStyle w:val="AmdtsEntries"/>
      </w:pPr>
      <w:r>
        <w:t>s 51</w:t>
      </w:r>
      <w:r>
        <w:tab/>
        <w:t xml:space="preserve">ins </w:t>
      </w:r>
      <w:hyperlink r:id="rId35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C547458" w14:textId="26B9EC9A" w:rsidR="00A93C1C" w:rsidRDefault="00A93C1C">
      <w:pPr>
        <w:pStyle w:val="AmdtsEntries"/>
      </w:pPr>
      <w:r>
        <w:tab/>
        <w:t xml:space="preserve">am </w:t>
      </w:r>
      <w:hyperlink r:id="rId355" w:tooltip="Statute Law Amendment Act 2014 (No 2)" w:history="1">
        <w:r>
          <w:rPr>
            <w:rStyle w:val="charCitHyperlinkAbbrev"/>
          </w:rPr>
          <w:t>A2014</w:t>
        </w:r>
        <w:r>
          <w:rPr>
            <w:rStyle w:val="charCitHyperlinkAbbrev"/>
          </w:rPr>
          <w:noBreakHyphen/>
          <w:t>44</w:t>
        </w:r>
      </w:hyperlink>
      <w:r>
        <w:t xml:space="preserve"> amdt 3.27</w:t>
      </w:r>
    </w:p>
    <w:p w14:paraId="4F004902" w14:textId="77777777" w:rsidR="009039CE" w:rsidRDefault="009039CE">
      <w:pPr>
        <w:pStyle w:val="AmdtsEntryHd"/>
      </w:pPr>
      <w:r>
        <w:rPr>
          <w:szCs w:val="24"/>
        </w:rPr>
        <w:t>Regulation-making power</w:t>
      </w:r>
    </w:p>
    <w:p w14:paraId="58FDA113" w14:textId="45B6A7C3" w:rsidR="009039CE" w:rsidRDefault="009039CE">
      <w:pPr>
        <w:pStyle w:val="AmdtsEntries"/>
        <w:keepNext/>
      </w:pPr>
      <w:r>
        <w:t>s 52</w:t>
      </w:r>
      <w:r>
        <w:tab/>
        <w:t xml:space="preserve">ins </w:t>
      </w:r>
      <w:hyperlink r:id="rId35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5193D75" w14:textId="0B4EB930" w:rsidR="009039CE" w:rsidRDefault="009039CE">
      <w:pPr>
        <w:pStyle w:val="AmdtsEntries"/>
      </w:pPr>
      <w:r>
        <w:tab/>
        <w:t xml:space="preserve">am </w:t>
      </w:r>
      <w:hyperlink r:id="rId35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36</w:t>
      </w:r>
    </w:p>
    <w:p w14:paraId="04576608" w14:textId="77777777" w:rsidR="009039CE" w:rsidRDefault="009039CE">
      <w:pPr>
        <w:pStyle w:val="AmdtsEntryHd"/>
      </w:pPr>
      <w:r>
        <w:rPr>
          <w:szCs w:val="24"/>
        </w:rPr>
        <w:t>Review of Act</w:t>
      </w:r>
    </w:p>
    <w:p w14:paraId="27F2010C" w14:textId="662315A4" w:rsidR="009039CE" w:rsidRDefault="009039CE">
      <w:pPr>
        <w:pStyle w:val="AmdtsEntries"/>
        <w:keepNext/>
      </w:pPr>
      <w:r>
        <w:t>s 53</w:t>
      </w:r>
      <w:r>
        <w:tab/>
        <w:t xml:space="preserve">ins </w:t>
      </w:r>
      <w:hyperlink r:id="rId35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A1EEF6C" w14:textId="77777777" w:rsidR="009039CE" w:rsidRDefault="009039CE">
      <w:pPr>
        <w:pStyle w:val="AmdtsEntries"/>
      </w:pPr>
      <w:r>
        <w:tab/>
        <w:t>exp 31 December 2006 (s 53 (3))</w:t>
      </w:r>
    </w:p>
    <w:p w14:paraId="5FD3AF57" w14:textId="77777777" w:rsidR="009039CE" w:rsidRDefault="009039CE">
      <w:pPr>
        <w:pStyle w:val="AmdtsEntryHd"/>
      </w:pPr>
      <w:r>
        <w:lastRenderedPageBreak/>
        <w:t>Transitional provisions</w:t>
      </w:r>
    </w:p>
    <w:p w14:paraId="56FA83C8" w14:textId="6B021F0D" w:rsidR="009039CE" w:rsidRDefault="009039CE">
      <w:pPr>
        <w:pStyle w:val="AmdtsEntries"/>
        <w:keepNext/>
      </w:pPr>
      <w:r>
        <w:t>pt 6 hdg</w:t>
      </w:r>
      <w:r>
        <w:tab/>
        <w:t xml:space="preserve">ins </w:t>
      </w:r>
      <w:hyperlink r:id="rId35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39E6E10" w14:textId="77777777" w:rsidR="009039CE" w:rsidRPr="00C5468C" w:rsidRDefault="009039CE">
      <w:pPr>
        <w:pStyle w:val="AmdtsEntries"/>
        <w:rPr>
          <w:rFonts w:cs="Arial"/>
        </w:rPr>
      </w:pPr>
      <w:r w:rsidRPr="00C5468C">
        <w:rPr>
          <w:rFonts w:cs="Arial"/>
        </w:rPr>
        <w:tab/>
        <w:t>exp 1 July 2004 (s 59)</w:t>
      </w:r>
    </w:p>
    <w:p w14:paraId="4FF156EB" w14:textId="77777777" w:rsidR="009039CE" w:rsidRDefault="009039CE">
      <w:pPr>
        <w:pStyle w:val="AmdtsEntryHd"/>
      </w:pPr>
      <w:r>
        <w:t>Government Contractual Debts (Interest) Act</w:t>
      </w:r>
    </w:p>
    <w:p w14:paraId="78A05FEA" w14:textId="4B6E13D5" w:rsidR="009039CE" w:rsidRDefault="009039CE">
      <w:pPr>
        <w:pStyle w:val="AmdtsEntries"/>
        <w:keepNext/>
      </w:pPr>
      <w:r>
        <w:t>s 54</w:t>
      </w:r>
      <w:r>
        <w:tab/>
        <w:t xml:space="preserve">ins </w:t>
      </w:r>
      <w:hyperlink r:id="rId36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B8C9F73" w14:textId="77777777" w:rsidR="009039CE" w:rsidRPr="00C5468C" w:rsidRDefault="009039CE">
      <w:pPr>
        <w:pStyle w:val="AmdtsEntries"/>
        <w:rPr>
          <w:rFonts w:cs="Arial"/>
        </w:rPr>
      </w:pPr>
      <w:r w:rsidRPr="00C5468C">
        <w:rPr>
          <w:rFonts w:cs="Arial"/>
        </w:rPr>
        <w:tab/>
        <w:t>exp 1 July 2004 (s 59)</w:t>
      </w:r>
    </w:p>
    <w:p w14:paraId="1CCDD9F8" w14:textId="77777777" w:rsidR="009039CE" w:rsidRDefault="009039CE">
      <w:pPr>
        <w:pStyle w:val="AmdtsEntryHd"/>
      </w:pPr>
      <w:r>
        <w:t>Public Access to Government Contracts Act—general</w:t>
      </w:r>
    </w:p>
    <w:p w14:paraId="202FB4BF" w14:textId="58FBB19D" w:rsidR="009039CE" w:rsidRDefault="009039CE">
      <w:pPr>
        <w:pStyle w:val="AmdtsEntries"/>
        <w:keepNext/>
      </w:pPr>
      <w:r>
        <w:t>s 55</w:t>
      </w:r>
      <w:r>
        <w:tab/>
        <w:t xml:space="preserve">ins </w:t>
      </w:r>
      <w:hyperlink r:id="rId36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135B8F5" w14:textId="77777777" w:rsidR="009039CE" w:rsidRPr="00C5468C" w:rsidRDefault="009039CE">
      <w:pPr>
        <w:pStyle w:val="AmdtsEntries"/>
        <w:rPr>
          <w:rFonts w:cs="Arial"/>
        </w:rPr>
      </w:pPr>
      <w:r w:rsidRPr="00C5468C">
        <w:rPr>
          <w:rFonts w:cs="Arial"/>
        </w:rPr>
        <w:tab/>
        <w:t>exp 1 July 2004 (s 59)</w:t>
      </w:r>
    </w:p>
    <w:p w14:paraId="65058A55" w14:textId="77777777" w:rsidR="009039CE" w:rsidRDefault="009039CE">
      <w:pPr>
        <w:pStyle w:val="AmdtsEntryHd"/>
      </w:pPr>
      <w:r>
        <w:t>Public Access to Government Contracts Act—reportable contracts</w:t>
      </w:r>
    </w:p>
    <w:p w14:paraId="2098DE56" w14:textId="4AD9A8B4" w:rsidR="009039CE" w:rsidRDefault="009039CE">
      <w:pPr>
        <w:pStyle w:val="AmdtsEntries"/>
        <w:keepNext/>
      </w:pPr>
      <w:r>
        <w:t>s 56</w:t>
      </w:r>
      <w:r>
        <w:tab/>
        <w:t xml:space="preserve">ins </w:t>
      </w:r>
      <w:hyperlink r:id="rId36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3963B99" w14:textId="77777777" w:rsidR="009039CE" w:rsidRPr="00C5468C" w:rsidRDefault="009039CE">
      <w:pPr>
        <w:pStyle w:val="AmdtsEntries"/>
        <w:rPr>
          <w:rFonts w:cs="Arial"/>
        </w:rPr>
      </w:pPr>
      <w:r w:rsidRPr="00C5468C">
        <w:rPr>
          <w:rFonts w:cs="Arial"/>
        </w:rPr>
        <w:tab/>
        <w:t>exp 1 July 2004 (s 59)</w:t>
      </w:r>
    </w:p>
    <w:p w14:paraId="55791274" w14:textId="77777777" w:rsidR="009039CE" w:rsidRDefault="009039CE">
      <w:pPr>
        <w:pStyle w:val="AmdtsEntryHd"/>
      </w:pPr>
      <w:r>
        <w:t>First report by auditor-general under this Act</w:t>
      </w:r>
    </w:p>
    <w:p w14:paraId="20C5DCFC" w14:textId="1B29E4F9" w:rsidR="009039CE" w:rsidRDefault="009039CE">
      <w:pPr>
        <w:pStyle w:val="AmdtsEntries"/>
        <w:keepNext/>
      </w:pPr>
      <w:r>
        <w:t>s 57</w:t>
      </w:r>
      <w:r>
        <w:tab/>
        <w:t xml:space="preserve">ins </w:t>
      </w:r>
      <w:hyperlink r:id="rId36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1BB7827" w14:textId="77777777" w:rsidR="009039CE" w:rsidRPr="00C5468C" w:rsidRDefault="009039CE">
      <w:pPr>
        <w:pStyle w:val="AmdtsEntries"/>
        <w:rPr>
          <w:rFonts w:cs="Arial"/>
        </w:rPr>
      </w:pPr>
      <w:r w:rsidRPr="00C5468C">
        <w:rPr>
          <w:rFonts w:cs="Arial"/>
        </w:rPr>
        <w:tab/>
        <w:t>exp 1 July 2004 (s 59)</w:t>
      </w:r>
    </w:p>
    <w:p w14:paraId="6FFD4A61" w14:textId="77777777" w:rsidR="009039CE" w:rsidRDefault="009039CE">
      <w:pPr>
        <w:pStyle w:val="AmdtsEntryHd"/>
      </w:pPr>
      <w:r>
        <w:rPr>
          <w:szCs w:val="24"/>
        </w:rPr>
        <w:t>Transitional regulations</w:t>
      </w:r>
    </w:p>
    <w:p w14:paraId="631B5FC0" w14:textId="3141E74B" w:rsidR="009039CE" w:rsidRDefault="009039CE">
      <w:pPr>
        <w:pStyle w:val="AmdtsEntries"/>
        <w:keepNext/>
      </w:pPr>
      <w:r>
        <w:t>s 58</w:t>
      </w:r>
      <w:r>
        <w:tab/>
        <w:t xml:space="preserve">ins </w:t>
      </w:r>
      <w:hyperlink r:id="rId36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C3533F9" w14:textId="77777777" w:rsidR="009039CE" w:rsidRPr="00C5468C" w:rsidRDefault="009039CE">
      <w:pPr>
        <w:pStyle w:val="AmdtsEntries"/>
        <w:rPr>
          <w:rFonts w:cs="Arial"/>
        </w:rPr>
      </w:pPr>
      <w:r w:rsidRPr="00C5468C">
        <w:rPr>
          <w:rFonts w:cs="Arial"/>
        </w:rPr>
        <w:tab/>
        <w:t>exp 1 July 2004 (s 59)</w:t>
      </w:r>
    </w:p>
    <w:p w14:paraId="1017AE87" w14:textId="77777777" w:rsidR="009039CE" w:rsidRDefault="009039CE">
      <w:pPr>
        <w:pStyle w:val="AmdtsEntryHd"/>
      </w:pPr>
      <w:r>
        <w:rPr>
          <w:szCs w:val="24"/>
        </w:rPr>
        <w:t>Expiry of pt 6</w:t>
      </w:r>
    </w:p>
    <w:p w14:paraId="778F2710" w14:textId="485302FC" w:rsidR="009039CE" w:rsidRDefault="009039CE">
      <w:pPr>
        <w:pStyle w:val="AmdtsEntries"/>
        <w:keepNext/>
      </w:pPr>
      <w:r>
        <w:t>s 59</w:t>
      </w:r>
      <w:r>
        <w:tab/>
        <w:t xml:space="preserve">ins </w:t>
      </w:r>
      <w:hyperlink r:id="rId36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9DA8F97" w14:textId="77777777" w:rsidR="009039CE" w:rsidRPr="00C5468C" w:rsidRDefault="009039CE">
      <w:pPr>
        <w:pStyle w:val="AmdtsEntries"/>
        <w:rPr>
          <w:rFonts w:cs="Arial"/>
        </w:rPr>
      </w:pPr>
      <w:r w:rsidRPr="00C5468C">
        <w:rPr>
          <w:rFonts w:cs="Arial"/>
        </w:rPr>
        <w:tab/>
        <w:t>exp 1 July 2004 (s 59)</w:t>
      </w:r>
    </w:p>
    <w:p w14:paraId="60C37A95" w14:textId="77777777" w:rsidR="009039CE" w:rsidRPr="00C5468C" w:rsidRDefault="009039CE">
      <w:pPr>
        <w:pStyle w:val="AmdtsEntryHd"/>
        <w:rPr>
          <w:rFonts w:cs="Arial"/>
        </w:rPr>
      </w:pPr>
      <w:r>
        <w:t>Transitional provisions</w:t>
      </w:r>
    </w:p>
    <w:p w14:paraId="46428117" w14:textId="33A6561D" w:rsidR="009039CE" w:rsidRDefault="009039CE">
      <w:pPr>
        <w:pStyle w:val="AmdtsEntries"/>
      </w:pPr>
      <w:r>
        <w:t>pt 10 hdg</w:t>
      </w:r>
      <w:r>
        <w:tab/>
        <w:t xml:space="preserve">ins </w:t>
      </w:r>
      <w:hyperlink r:id="rId36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005F3CD4" w14:textId="77777777" w:rsidR="009039CE" w:rsidRDefault="009039CE">
      <w:pPr>
        <w:pStyle w:val="AmdtsEntries"/>
      </w:pPr>
      <w:r>
        <w:tab/>
        <w:t>om R12 LA</w:t>
      </w:r>
    </w:p>
    <w:p w14:paraId="60AD52F3" w14:textId="77777777" w:rsidR="009039CE" w:rsidRDefault="009039CE">
      <w:pPr>
        <w:pStyle w:val="AmdtsEntryHd"/>
      </w:pPr>
      <w:r>
        <w:t>Procurement guideline</w:t>
      </w:r>
    </w:p>
    <w:p w14:paraId="74542E7C" w14:textId="0F4264D7" w:rsidR="009039CE" w:rsidRDefault="009039CE">
      <w:pPr>
        <w:pStyle w:val="AmdtsEntries"/>
        <w:keepNext/>
      </w:pPr>
      <w:r>
        <w:t>s 100</w:t>
      </w:r>
      <w:r>
        <w:tab/>
        <w:t xml:space="preserve">ins </w:t>
      </w:r>
      <w:hyperlink r:id="rId36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5C883D16" w14:textId="77777777" w:rsidR="009039CE" w:rsidRDefault="009039CE">
      <w:pPr>
        <w:pStyle w:val="AmdtsEntries"/>
      </w:pPr>
      <w:r>
        <w:tab/>
        <w:t>exp 1 October 2007 (s 100 (5) (LA s 88 declaration applies))</w:t>
      </w:r>
    </w:p>
    <w:p w14:paraId="719C6083" w14:textId="77777777" w:rsidR="009039CE" w:rsidRDefault="009039CE">
      <w:pPr>
        <w:pStyle w:val="AmdtsEntryHd"/>
      </w:pPr>
      <w:r>
        <w:t>Notifiable contracts</w:t>
      </w:r>
    </w:p>
    <w:p w14:paraId="172F7488" w14:textId="01233878" w:rsidR="009039CE" w:rsidRDefault="009039CE">
      <w:pPr>
        <w:pStyle w:val="AmdtsEntries"/>
        <w:keepNext/>
      </w:pPr>
      <w:r>
        <w:t>s 101</w:t>
      </w:r>
      <w:r>
        <w:tab/>
        <w:t xml:space="preserve">ins </w:t>
      </w:r>
      <w:hyperlink r:id="rId36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12965176" w14:textId="77777777" w:rsidR="009039CE" w:rsidRDefault="009039CE">
      <w:pPr>
        <w:pStyle w:val="AmdtsEntries"/>
      </w:pPr>
      <w:r>
        <w:tab/>
        <w:t>exp 1 October 2008 (s 101 (4) (LA s 88 declaration applies))</w:t>
      </w:r>
    </w:p>
    <w:p w14:paraId="2BBFDD5B" w14:textId="77777777" w:rsidR="00074B6F" w:rsidRDefault="00074B6F">
      <w:pPr>
        <w:pStyle w:val="AmdtsEntryHd"/>
      </w:pPr>
      <w:r w:rsidRPr="009E1AEC">
        <w:t>Transitional—Government Procurement (S</w:t>
      </w:r>
      <w:r w:rsidR="004C19E5">
        <w:t>ecure Local Jobs) Amendment Act </w:t>
      </w:r>
      <w:r w:rsidRPr="009E1AEC">
        <w:t>2018</w:t>
      </w:r>
    </w:p>
    <w:p w14:paraId="7A9BBC74" w14:textId="3F39F516" w:rsidR="00074B6F" w:rsidRDefault="00074B6F" w:rsidP="00074B6F">
      <w:pPr>
        <w:pStyle w:val="AmdtsEntries"/>
      </w:pPr>
      <w:r>
        <w:t>pt 11 hdg</w:t>
      </w:r>
      <w:r>
        <w:tab/>
        <w:t xml:space="preserve">ins </w:t>
      </w:r>
      <w:hyperlink r:id="rId369" w:tooltip="Government Procurement (Secure Local Jobs) Amendment Act 2018" w:history="1">
        <w:r>
          <w:rPr>
            <w:rStyle w:val="charCitHyperlinkAbbrev"/>
          </w:rPr>
          <w:t>A2018</w:t>
        </w:r>
        <w:r>
          <w:rPr>
            <w:rStyle w:val="charCitHyperlinkAbbrev"/>
          </w:rPr>
          <w:noBreakHyphen/>
          <w:t>41</w:t>
        </w:r>
      </w:hyperlink>
      <w:r>
        <w:t xml:space="preserve"> s 6</w:t>
      </w:r>
    </w:p>
    <w:p w14:paraId="4399AA86" w14:textId="77777777" w:rsidR="000831BD" w:rsidRPr="000831BD" w:rsidRDefault="000831BD" w:rsidP="00074B6F">
      <w:pPr>
        <w:pStyle w:val="AmdtsEntries"/>
        <w:rPr>
          <w:u w:val="single"/>
        </w:rPr>
      </w:pPr>
      <w:r>
        <w:tab/>
      </w:r>
      <w:r w:rsidR="00A03D4E">
        <w:rPr>
          <w:u w:val="single"/>
        </w:rPr>
        <w:t>exp 15 July 2021</w:t>
      </w:r>
      <w:r>
        <w:rPr>
          <w:u w:val="single"/>
        </w:rPr>
        <w:t xml:space="preserve"> (s 104)</w:t>
      </w:r>
    </w:p>
    <w:p w14:paraId="792F9E3C" w14:textId="77777777" w:rsidR="004C19E5" w:rsidRDefault="004C19E5" w:rsidP="004C19E5">
      <w:pPr>
        <w:pStyle w:val="AmdtsEntryHd"/>
      </w:pPr>
      <w:r w:rsidRPr="009E1AEC">
        <w:t xml:space="preserve">Meaning of </w:t>
      </w:r>
      <w:r w:rsidRPr="009E1AEC">
        <w:rPr>
          <w:rStyle w:val="charItals"/>
        </w:rPr>
        <w:t>commencement day—</w:t>
      </w:r>
      <w:r w:rsidRPr="009E1AEC">
        <w:t>pt 11</w:t>
      </w:r>
    </w:p>
    <w:p w14:paraId="32D64F8B" w14:textId="2D7C2E40" w:rsidR="004C19E5" w:rsidRDefault="004C19E5" w:rsidP="004C19E5">
      <w:pPr>
        <w:pStyle w:val="AmdtsEntries"/>
      </w:pPr>
      <w:r>
        <w:t>s 102</w:t>
      </w:r>
      <w:r>
        <w:tab/>
        <w:t xml:space="preserve">ins </w:t>
      </w:r>
      <w:hyperlink r:id="rId370" w:tooltip="Government Procurement (Secure Local Jobs) Amendment Act 2018" w:history="1">
        <w:r>
          <w:rPr>
            <w:rStyle w:val="charCitHyperlinkAbbrev"/>
          </w:rPr>
          <w:t>A2018</w:t>
        </w:r>
        <w:r>
          <w:rPr>
            <w:rStyle w:val="charCitHyperlinkAbbrev"/>
          </w:rPr>
          <w:noBreakHyphen/>
          <w:t>41</w:t>
        </w:r>
      </w:hyperlink>
      <w:r>
        <w:t xml:space="preserve"> s 6</w:t>
      </w:r>
    </w:p>
    <w:p w14:paraId="62B66920" w14:textId="77777777" w:rsidR="004C19E5" w:rsidRPr="000831BD" w:rsidRDefault="004C19E5" w:rsidP="004C19E5">
      <w:pPr>
        <w:pStyle w:val="AmdtsEntries"/>
        <w:rPr>
          <w:u w:val="single"/>
        </w:rPr>
      </w:pPr>
      <w:r>
        <w:tab/>
      </w:r>
      <w:r w:rsidR="00A03D4E">
        <w:rPr>
          <w:u w:val="single"/>
        </w:rPr>
        <w:t>exp 15 July 2021</w:t>
      </w:r>
      <w:r>
        <w:rPr>
          <w:u w:val="single"/>
        </w:rPr>
        <w:t xml:space="preserve"> (s 104)</w:t>
      </w:r>
    </w:p>
    <w:p w14:paraId="0AEBE478" w14:textId="77777777" w:rsidR="004C19E5" w:rsidRDefault="004C19E5" w:rsidP="004C19E5">
      <w:pPr>
        <w:pStyle w:val="AmdtsEntryHd"/>
      </w:pPr>
      <w:r w:rsidRPr="009E1AEC">
        <w:t>Application—div 2B.2</w:t>
      </w:r>
    </w:p>
    <w:p w14:paraId="16A87C07" w14:textId="100729B7" w:rsidR="004C19E5" w:rsidRDefault="004C19E5" w:rsidP="004C19E5">
      <w:pPr>
        <w:pStyle w:val="AmdtsEntries"/>
      </w:pPr>
      <w:r>
        <w:t>s 103</w:t>
      </w:r>
      <w:r>
        <w:tab/>
        <w:t xml:space="preserve">ins </w:t>
      </w:r>
      <w:hyperlink r:id="rId371" w:tooltip="Government Procurement (Secure Local Jobs) Amendment Act 2018" w:history="1">
        <w:r>
          <w:rPr>
            <w:rStyle w:val="charCitHyperlinkAbbrev"/>
          </w:rPr>
          <w:t>A2018</w:t>
        </w:r>
        <w:r>
          <w:rPr>
            <w:rStyle w:val="charCitHyperlinkAbbrev"/>
          </w:rPr>
          <w:noBreakHyphen/>
          <w:t>41</w:t>
        </w:r>
      </w:hyperlink>
      <w:r>
        <w:t xml:space="preserve"> s 6</w:t>
      </w:r>
    </w:p>
    <w:p w14:paraId="58AAE75E" w14:textId="77777777" w:rsidR="004C19E5" w:rsidRPr="000831BD" w:rsidRDefault="004C19E5" w:rsidP="004C19E5">
      <w:pPr>
        <w:pStyle w:val="AmdtsEntries"/>
        <w:rPr>
          <w:u w:val="single"/>
        </w:rPr>
      </w:pPr>
      <w:r>
        <w:tab/>
      </w:r>
      <w:r w:rsidR="00A03D4E">
        <w:rPr>
          <w:u w:val="single"/>
        </w:rPr>
        <w:t>exp 15 July 2021</w:t>
      </w:r>
      <w:r>
        <w:rPr>
          <w:u w:val="single"/>
        </w:rPr>
        <w:t xml:space="preserve"> (s 104)</w:t>
      </w:r>
    </w:p>
    <w:p w14:paraId="2F7ADE49" w14:textId="77777777" w:rsidR="004C19E5" w:rsidRDefault="004C19E5" w:rsidP="004C19E5">
      <w:pPr>
        <w:pStyle w:val="AmdtsEntryHd"/>
      </w:pPr>
      <w:r w:rsidRPr="009E1AEC">
        <w:lastRenderedPageBreak/>
        <w:t>Expiry—pt 11</w:t>
      </w:r>
    </w:p>
    <w:p w14:paraId="17AE67E5" w14:textId="7DD80A7F" w:rsidR="004C19E5" w:rsidRDefault="004C19E5" w:rsidP="004C19E5">
      <w:pPr>
        <w:pStyle w:val="AmdtsEntries"/>
      </w:pPr>
      <w:r>
        <w:t>s 104</w:t>
      </w:r>
      <w:r>
        <w:tab/>
        <w:t xml:space="preserve">ins </w:t>
      </w:r>
      <w:hyperlink r:id="rId372" w:tooltip="Government Procurement (Secure Local Jobs) Amendment Act 2018" w:history="1">
        <w:r>
          <w:rPr>
            <w:rStyle w:val="charCitHyperlinkAbbrev"/>
          </w:rPr>
          <w:t>A2018</w:t>
        </w:r>
        <w:r>
          <w:rPr>
            <w:rStyle w:val="charCitHyperlinkAbbrev"/>
          </w:rPr>
          <w:noBreakHyphen/>
          <w:t>41</w:t>
        </w:r>
      </w:hyperlink>
      <w:r>
        <w:t xml:space="preserve"> s 6</w:t>
      </w:r>
    </w:p>
    <w:p w14:paraId="18D479B6" w14:textId="77777777" w:rsidR="004C19E5" w:rsidRPr="000831BD" w:rsidRDefault="004C19E5" w:rsidP="004C19E5">
      <w:pPr>
        <w:pStyle w:val="AmdtsEntries"/>
        <w:rPr>
          <w:u w:val="single"/>
        </w:rPr>
      </w:pPr>
      <w:r>
        <w:tab/>
      </w:r>
      <w:r w:rsidR="00A03D4E">
        <w:rPr>
          <w:u w:val="single"/>
        </w:rPr>
        <w:t>exp 15 July 2021</w:t>
      </w:r>
      <w:r>
        <w:rPr>
          <w:u w:val="single"/>
        </w:rPr>
        <w:t xml:space="preserve"> (s 104)</w:t>
      </w:r>
    </w:p>
    <w:p w14:paraId="2A4DF377" w14:textId="77777777" w:rsidR="009039CE" w:rsidRDefault="009039CE">
      <w:pPr>
        <w:pStyle w:val="AmdtsEntryHd"/>
      </w:pPr>
      <w:r>
        <w:t>Model confidentiality clause</w:t>
      </w:r>
    </w:p>
    <w:p w14:paraId="0B81E67D" w14:textId="6417B31B" w:rsidR="009039CE" w:rsidRDefault="009039CE">
      <w:pPr>
        <w:pStyle w:val="AmdtsEntries"/>
      </w:pPr>
      <w:r>
        <w:t>sch 1</w:t>
      </w:r>
      <w:r>
        <w:tab/>
        <w:t xml:space="preserve">ins </w:t>
      </w:r>
      <w:hyperlink r:id="rId37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8</w:t>
      </w:r>
    </w:p>
    <w:p w14:paraId="1173FD1D" w14:textId="7C3EEE25" w:rsidR="004D23E3" w:rsidRDefault="004D23E3">
      <w:pPr>
        <w:pStyle w:val="AmdtsEntries"/>
      </w:pPr>
      <w:r>
        <w:tab/>
        <w:t xml:space="preserve">am </w:t>
      </w:r>
      <w:hyperlink r:id="rId374" w:anchor="history" w:tooltip="Integrity Commission Act 2018" w:history="1">
        <w:r w:rsidR="0071135C">
          <w:rPr>
            <w:rStyle w:val="charCitHyperlinkAbbrev"/>
          </w:rPr>
          <w:t>A2018-52</w:t>
        </w:r>
      </w:hyperlink>
      <w:r>
        <w:t xml:space="preserve"> amdt 1.80</w:t>
      </w:r>
    </w:p>
    <w:p w14:paraId="29C201C0" w14:textId="77777777" w:rsidR="004C19E5" w:rsidRDefault="004C19E5" w:rsidP="004C19E5">
      <w:pPr>
        <w:pStyle w:val="AmdtsEntryHd"/>
      </w:pPr>
      <w:r w:rsidRPr="009E1AEC">
        <w:t>Reviewable decisions</w:t>
      </w:r>
    </w:p>
    <w:p w14:paraId="12C9EFC8" w14:textId="1542EB65" w:rsidR="004C19E5" w:rsidRDefault="004C19E5" w:rsidP="004C19E5">
      <w:pPr>
        <w:pStyle w:val="AmdtsEntries"/>
      </w:pPr>
      <w:r>
        <w:t>sch 2</w:t>
      </w:r>
      <w:r>
        <w:tab/>
        <w:t xml:space="preserve">ins </w:t>
      </w:r>
      <w:hyperlink r:id="rId375" w:tooltip="Government Procurement (Secure Local Jobs) Amendment Act 2018" w:history="1">
        <w:r>
          <w:rPr>
            <w:rStyle w:val="charCitHyperlinkAbbrev"/>
          </w:rPr>
          <w:t>A2018</w:t>
        </w:r>
        <w:r>
          <w:rPr>
            <w:rStyle w:val="charCitHyperlinkAbbrev"/>
          </w:rPr>
          <w:noBreakHyphen/>
          <w:t>41</w:t>
        </w:r>
      </w:hyperlink>
      <w:r>
        <w:t xml:space="preserve"> s 7</w:t>
      </w:r>
    </w:p>
    <w:p w14:paraId="680074A4" w14:textId="77777777" w:rsidR="009039CE" w:rsidRPr="00C5468C" w:rsidRDefault="009039CE" w:rsidP="002C75B5">
      <w:pPr>
        <w:pStyle w:val="AmdtsEntryHd"/>
        <w:rPr>
          <w:rFonts w:cs="Arial"/>
        </w:rPr>
      </w:pPr>
      <w:r>
        <w:t>Dictionary</w:t>
      </w:r>
    </w:p>
    <w:p w14:paraId="74879F20" w14:textId="434D2F2C" w:rsidR="009039CE" w:rsidRDefault="009039CE">
      <w:pPr>
        <w:pStyle w:val="AmdtsEntries"/>
        <w:keepNext/>
      </w:pPr>
      <w:r>
        <w:t>dict</w:t>
      </w:r>
      <w:r>
        <w:tab/>
        <w:t xml:space="preserve">am </w:t>
      </w:r>
      <w:hyperlink r:id="rId376"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3.395</w:t>
      </w:r>
    </w:p>
    <w:p w14:paraId="11F08FE1" w14:textId="03178EA5" w:rsidR="009039CE" w:rsidRDefault="009039CE">
      <w:pPr>
        <w:pStyle w:val="AmdtsEntries"/>
        <w:keepNext/>
      </w:pPr>
      <w:r>
        <w:tab/>
        <w:t xml:space="preserve">sub </w:t>
      </w:r>
      <w:hyperlink r:id="rId37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54CC6AF3" w14:textId="6D42F2EC" w:rsidR="009039CE" w:rsidRDefault="009039CE">
      <w:pPr>
        <w:pStyle w:val="AmdtsEntries"/>
        <w:keepNext/>
      </w:pPr>
      <w:r>
        <w:tab/>
        <w:t xml:space="preserve">am </w:t>
      </w:r>
      <w:hyperlink r:id="rId378"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3.78</w:t>
      </w:r>
      <w:r w:rsidR="00800BE1">
        <w:t xml:space="preserve">; </w:t>
      </w:r>
      <w:hyperlink r:id="rId37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164843">
        <w:t>1.226</w:t>
      </w:r>
      <w:r w:rsidR="00044622">
        <w:t xml:space="preserve">; </w:t>
      </w:r>
      <w:hyperlink r:id="rId380"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4677C5">
        <w:t xml:space="preserve"> amdt </w:t>
      </w:r>
      <w:r w:rsidR="00044622">
        <w:t>1.28</w:t>
      </w:r>
      <w:r w:rsidR="00A80CD0">
        <w:t xml:space="preserve">; </w:t>
      </w:r>
      <w:hyperlink r:id="rId381"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1.24</w:t>
      </w:r>
      <w:r w:rsidR="00191E5E">
        <w:t xml:space="preserve">; </w:t>
      </w:r>
      <w:hyperlink r:id="rId382"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1.97</w:t>
      </w:r>
      <w:r w:rsidR="004C19E5">
        <w:t xml:space="preserve">; </w:t>
      </w:r>
      <w:hyperlink r:id="rId383" w:tooltip="Government Procurement (Secure Local Jobs) Amendment Act 2018" w:history="1">
        <w:r w:rsidR="004C19E5">
          <w:rPr>
            <w:rStyle w:val="charCitHyperlinkAbbrev"/>
          </w:rPr>
          <w:t>A2018</w:t>
        </w:r>
        <w:r w:rsidR="004C19E5">
          <w:rPr>
            <w:rStyle w:val="charCitHyperlinkAbbrev"/>
          </w:rPr>
          <w:noBreakHyphen/>
          <w:t>41</w:t>
        </w:r>
      </w:hyperlink>
      <w:r w:rsidR="004C19E5">
        <w:t xml:space="preserve"> s 8</w:t>
      </w:r>
      <w:r w:rsidR="004D23E3">
        <w:t xml:space="preserve">; </w:t>
      </w:r>
      <w:hyperlink r:id="rId384" w:anchor="history" w:tooltip="Integrity Commission Act 2018" w:history="1">
        <w:r w:rsidR="0071135C">
          <w:rPr>
            <w:rStyle w:val="charCitHyperlinkAbbrev"/>
          </w:rPr>
          <w:t>A2018-52</w:t>
        </w:r>
      </w:hyperlink>
      <w:r w:rsidR="004D23E3">
        <w:t xml:space="preserve"> amdt 1.81</w:t>
      </w:r>
    </w:p>
    <w:p w14:paraId="412FDFAB" w14:textId="3C6E28EB" w:rsidR="004C19E5" w:rsidRDefault="004C19E5">
      <w:pPr>
        <w:pStyle w:val="AmdtsEntries"/>
        <w:keepNext/>
      </w:pPr>
      <w:r>
        <w:tab/>
        <w:t xml:space="preserve">def </w:t>
      </w:r>
      <w:r w:rsidRPr="004C19E5">
        <w:rPr>
          <w:rStyle w:val="charBoldItals"/>
        </w:rPr>
        <w:t>approved auditor</w:t>
      </w:r>
      <w:r>
        <w:t xml:space="preserve"> ins </w:t>
      </w:r>
      <w:hyperlink r:id="rId385" w:tooltip="Government Procurement (Secure Local Jobs) Amendment Act 2018" w:history="1">
        <w:r>
          <w:rPr>
            <w:rStyle w:val="charCitHyperlinkAbbrev"/>
          </w:rPr>
          <w:t>A2018</w:t>
        </w:r>
        <w:r>
          <w:rPr>
            <w:rStyle w:val="charCitHyperlinkAbbrev"/>
          </w:rPr>
          <w:noBreakHyphen/>
          <w:t>41</w:t>
        </w:r>
      </w:hyperlink>
      <w:r>
        <w:t xml:space="preserve"> s 9</w:t>
      </w:r>
    </w:p>
    <w:p w14:paraId="64A47278" w14:textId="69248979" w:rsidR="004C19E5" w:rsidRDefault="004C19E5" w:rsidP="004C19E5">
      <w:pPr>
        <w:pStyle w:val="AmdtsEntries"/>
        <w:keepNext/>
      </w:pPr>
      <w:r>
        <w:tab/>
        <w:t xml:space="preserve">def </w:t>
      </w:r>
      <w:r>
        <w:rPr>
          <w:rStyle w:val="charBoldItals"/>
        </w:rPr>
        <w:t>audit guidelines</w:t>
      </w:r>
      <w:r>
        <w:t xml:space="preserve"> ins </w:t>
      </w:r>
      <w:hyperlink r:id="rId386" w:tooltip="Government Procurement (Secure Local Jobs) Amendment Act 2018" w:history="1">
        <w:r>
          <w:rPr>
            <w:rStyle w:val="charCitHyperlinkAbbrev"/>
          </w:rPr>
          <w:t>A2018</w:t>
        </w:r>
        <w:r>
          <w:rPr>
            <w:rStyle w:val="charCitHyperlinkAbbrev"/>
          </w:rPr>
          <w:noBreakHyphen/>
          <w:t>41</w:t>
        </w:r>
      </w:hyperlink>
      <w:r>
        <w:t xml:space="preserve"> s 9</w:t>
      </w:r>
    </w:p>
    <w:p w14:paraId="13C84D26" w14:textId="5034D93B" w:rsidR="009039CE" w:rsidRDefault="009039CE">
      <w:pPr>
        <w:pStyle w:val="AmdtsEntries"/>
        <w:keepNext/>
      </w:pPr>
      <w:r>
        <w:tab/>
        <w:t xml:space="preserve">def </w:t>
      </w:r>
      <w:r>
        <w:rPr>
          <w:rStyle w:val="charBoldItals"/>
        </w:rPr>
        <w:t xml:space="preserve">board </w:t>
      </w:r>
      <w:r>
        <w:t xml:space="preserve">sub </w:t>
      </w:r>
      <w:hyperlink r:id="rId38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38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14:paraId="06445F55" w14:textId="12A9724C" w:rsidR="009039CE" w:rsidRDefault="009039CE">
      <w:pPr>
        <w:pStyle w:val="AmdtsEntries"/>
        <w:keepNext/>
      </w:pPr>
      <w:r>
        <w:tab/>
        <w:t xml:space="preserve">def </w:t>
      </w:r>
      <w:r>
        <w:rPr>
          <w:rStyle w:val="charBoldItals"/>
        </w:rPr>
        <w:t xml:space="preserve">chairperson </w:t>
      </w:r>
      <w:r>
        <w:t xml:space="preserve">sub </w:t>
      </w:r>
      <w:hyperlink r:id="rId38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39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14:paraId="080A0005" w14:textId="099291A6" w:rsidR="004C19E5" w:rsidRDefault="004C19E5" w:rsidP="004C19E5">
      <w:pPr>
        <w:pStyle w:val="AmdtsEntries"/>
        <w:keepNext/>
      </w:pPr>
      <w:r>
        <w:tab/>
        <w:t xml:space="preserve">def </w:t>
      </w:r>
      <w:r>
        <w:rPr>
          <w:rStyle w:val="charBoldItals"/>
        </w:rPr>
        <w:t>code</w:t>
      </w:r>
      <w:r>
        <w:t xml:space="preserve"> ins </w:t>
      </w:r>
      <w:hyperlink r:id="rId391" w:tooltip="Government Procurement (Secure Local Jobs) Amendment Act 2018" w:history="1">
        <w:r>
          <w:rPr>
            <w:rStyle w:val="charCitHyperlinkAbbrev"/>
          </w:rPr>
          <w:t>A2018</w:t>
        </w:r>
        <w:r>
          <w:rPr>
            <w:rStyle w:val="charCitHyperlinkAbbrev"/>
          </w:rPr>
          <w:noBreakHyphen/>
          <w:t>41</w:t>
        </w:r>
      </w:hyperlink>
      <w:r>
        <w:t xml:space="preserve"> s 9</w:t>
      </w:r>
    </w:p>
    <w:p w14:paraId="02AF85E1" w14:textId="56EA3E15" w:rsidR="009039CE" w:rsidRDefault="009039CE">
      <w:pPr>
        <w:pStyle w:val="AmdtsEntries"/>
        <w:keepNext/>
      </w:pPr>
      <w:r>
        <w:tab/>
        <w:t xml:space="preserve">def </w:t>
      </w:r>
      <w:r>
        <w:rPr>
          <w:rStyle w:val="charBoldItals"/>
        </w:rPr>
        <w:t xml:space="preserve">commercial account </w:t>
      </w:r>
      <w:r>
        <w:t xml:space="preserve">ins </w:t>
      </w:r>
      <w:hyperlink r:id="rId39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22AFB5D9" w14:textId="735C8EFB" w:rsidR="009039CE" w:rsidRDefault="009039CE">
      <w:pPr>
        <w:pStyle w:val="AmdtsEntries"/>
        <w:keepNext/>
      </w:pPr>
      <w:r>
        <w:tab/>
        <w:t xml:space="preserve">def </w:t>
      </w:r>
      <w:r>
        <w:rPr>
          <w:rStyle w:val="charBoldItals"/>
        </w:rPr>
        <w:t xml:space="preserve">confidential text </w:t>
      </w:r>
      <w:r>
        <w:t xml:space="preserve">ins </w:t>
      </w:r>
      <w:hyperlink r:id="rId39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49E006A6" w14:textId="40E62DD7" w:rsidR="009039CE" w:rsidRDefault="009039CE">
      <w:pPr>
        <w:pStyle w:val="AmdtsEntries"/>
        <w:keepNext/>
      </w:pPr>
      <w:r>
        <w:tab/>
        <w:t xml:space="preserve">def </w:t>
      </w:r>
      <w:r>
        <w:rPr>
          <w:rStyle w:val="charBoldItals"/>
        </w:rPr>
        <w:t xml:space="preserve">contract </w:t>
      </w:r>
      <w:r>
        <w:t xml:space="preserve">ins </w:t>
      </w:r>
      <w:hyperlink r:id="rId39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326BDD5B" w14:textId="59797848" w:rsidR="004C19E5" w:rsidRDefault="004C19E5" w:rsidP="004C19E5">
      <w:pPr>
        <w:pStyle w:val="AmdtsEntries"/>
        <w:keepNext/>
      </w:pPr>
      <w:r>
        <w:tab/>
        <w:t xml:space="preserve">def </w:t>
      </w:r>
      <w:r>
        <w:rPr>
          <w:rStyle w:val="charBoldItals"/>
        </w:rPr>
        <w:t>council</w:t>
      </w:r>
      <w:r>
        <w:t xml:space="preserve"> ins </w:t>
      </w:r>
      <w:hyperlink r:id="rId395" w:tooltip="Government Procurement (Secure Local Jobs) Amendment Act 2018" w:history="1">
        <w:r>
          <w:rPr>
            <w:rStyle w:val="charCitHyperlinkAbbrev"/>
          </w:rPr>
          <w:t>A2018</w:t>
        </w:r>
        <w:r>
          <w:rPr>
            <w:rStyle w:val="charCitHyperlinkAbbrev"/>
          </w:rPr>
          <w:noBreakHyphen/>
          <w:t>41</w:t>
        </w:r>
      </w:hyperlink>
      <w:r>
        <w:t xml:space="preserve"> s 9</w:t>
      </w:r>
    </w:p>
    <w:p w14:paraId="6F17B7BC" w14:textId="24084091" w:rsidR="009039CE" w:rsidRDefault="009039CE">
      <w:pPr>
        <w:pStyle w:val="AmdtsEntries"/>
        <w:keepNext/>
      </w:pPr>
      <w:r>
        <w:tab/>
        <w:t xml:space="preserve">def </w:t>
      </w:r>
      <w:r>
        <w:rPr>
          <w:rStyle w:val="charBoldItals"/>
        </w:rPr>
        <w:t xml:space="preserve">department </w:t>
      </w:r>
      <w:r>
        <w:t xml:space="preserve">ins </w:t>
      </w:r>
      <w:hyperlink r:id="rId39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14:paraId="7BF092AA" w14:textId="6BA1CF6B" w:rsidR="00800BE1" w:rsidRDefault="00800BE1" w:rsidP="00800BE1">
      <w:pPr>
        <w:pStyle w:val="AmdtsEntriesDefL2"/>
      </w:pPr>
      <w:r>
        <w:tab/>
        <w:t xml:space="preserve">om </w:t>
      </w:r>
      <w:hyperlink r:id="rId397"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1.227</w:t>
      </w:r>
    </w:p>
    <w:p w14:paraId="57378F33" w14:textId="399F266B" w:rsidR="009039CE" w:rsidRDefault="009039CE" w:rsidP="00720981">
      <w:pPr>
        <w:pStyle w:val="AmdtsEntries"/>
      </w:pPr>
      <w:r>
        <w:tab/>
        <w:t xml:space="preserve">def </w:t>
      </w:r>
      <w:r>
        <w:rPr>
          <w:rStyle w:val="charBoldItals"/>
        </w:rPr>
        <w:t xml:space="preserve">deputy chairperson </w:t>
      </w:r>
      <w:r>
        <w:t xml:space="preserve">ins </w:t>
      </w:r>
      <w:hyperlink r:id="rId39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14:paraId="097D72B8" w14:textId="2991BC1A" w:rsidR="00800BE1" w:rsidRPr="00800BE1" w:rsidRDefault="00800BE1" w:rsidP="00720981">
      <w:pPr>
        <w:pStyle w:val="AmdtsEntries"/>
      </w:pPr>
      <w:r>
        <w:tab/>
        <w:t xml:space="preserve">def </w:t>
      </w:r>
      <w:r w:rsidRPr="00C5468C">
        <w:rPr>
          <w:rStyle w:val="charBoldItals"/>
        </w:rPr>
        <w:t xml:space="preserve">directorate </w:t>
      </w:r>
      <w:r>
        <w:t xml:space="preserve">ins </w:t>
      </w:r>
      <w:hyperlink r:id="rId39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1.228</w:t>
      </w:r>
    </w:p>
    <w:p w14:paraId="2CA6B27E" w14:textId="68478927" w:rsidR="009039CE" w:rsidRDefault="009039CE" w:rsidP="00720981">
      <w:pPr>
        <w:pStyle w:val="AmdtsEntries"/>
      </w:pPr>
      <w:r>
        <w:tab/>
        <w:t xml:space="preserve">def </w:t>
      </w:r>
      <w:r>
        <w:rPr>
          <w:rStyle w:val="charBoldItals"/>
        </w:rPr>
        <w:t xml:space="preserve">member </w:t>
      </w:r>
      <w:r>
        <w:t xml:space="preserve">sub </w:t>
      </w:r>
      <w:hyperlink r:id="rId40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40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40</w:t>
      </w:r>
    </w:p>
    <w:p w14:paraId="121A67B7" w14:textId="1B657DFA" w:rsidR="009039CE" w:rsidRDefault="009039CE" w:rsidP="00720981">
      <w:pPr>
        <w:pStyle w:val="AmdtsEntries"/>
      </w:pPr>
      <w:r>
        <w:tab/>
        <w:t xml:space="preserve">def </w:t>
      </w:r>
      <w:r>
        <w:rPr>
          <w:rStyle w:val="charBoldItals"/>
        </w:rPr>
        <w:t xml:space="preserve">notifiable amendment </w:t>
      </w:r>
      <w:r>
        <w:t xml:space="preserve">ins </w:t>
      </w:r>
      <w:hyperlink r:id="rId40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1A098617" w14:textId="1F9EAD60" w:rsidR="009039CE" w:rsidRDefault="009039CE" w:rsidP="00720981">
      <w:pPr>
        <w:pStyle w:val="AmdtsEntries"/>
      </w:pPr>
      <w:r>
        <w:tab/>
        <w:t xml:space="preserve">def </w:t>
      </w:r>
      <w:r>
        <w:rPr>
          <w:rStyle w:val="charBoldItals"/>
        </w:rPr>
        <w:t xml:space="preserve">notifiable contract </w:t>
      </w:r>
      <w:r>
        <w:t xml:space="preserve">ins </w:t>
      </w:r>
      <w:hyperlink r:id="rId40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7A69D314" w14:textId="256DEF47" w:rsidR="009039CE" w:rsidRDefault="009039CE" w:rsidP="00720981">
      <w:pPr>
        <w:pStyle w:val="AmdtsEntries"/>
      </w:pPr>
      <w:r>
        <w:tab/>
        <w:t xml:space="preserve">def </w:t>
      </w:r>
      <w:r>
        <w:rPr>
          <w:rStyle w:val="charBoldItals"/>
        </w:rPr>
        <w:t xml:space="preserve">notifiable contracts register </w:t>
      </w:r>
      <w:r>
        <w:t xml:space="preserve">ins </w:t>
      </w:r>
      <w:hyperlink r:id="rId40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48D3A558" w14:textId="05814180" w:rsidR="00772DEE" w:rsidRDefault="00772DEE" w:rsidP="00720981">
      <w:pPr>
        <w:pStyle w:val="AmdtsEntries"/>
      </w:pPr>
      <w:r>
        <w:tab/>
        <w:t xml:space="preserve">def </w:t>
      </w:r>
      <w:r>
        <w:rPr>
          <w:rStyle w:val="charBoldItals"/>
        </w:rPr>
        <w:t xml:space="preserve">notifiable invoice </w:t>
      </w:r>
      <w:r>
        <w:t xml:space="preserve">ins </w:t>
      </w:r>
      <w:hyperlink r:id="rId405" w:tooltip="Government Procurement (Transparency in Spending) Amendment Act 2015" w:history="1">
        <w:r>
          <w:rPr>
            <w:rStyle w:val="charCitHyperlinkAbbrev"/>
          </w:rPr>
          <w:t>A2015</w:t>
        </w:r>
        <w:r>
          <w:rPr>
            <w:rStyle w:val="charCitHyperlinkAbbrev"/>
          </w:rPr>
          <w:noBreakHyphen/>
          <w:t>14</w:t>
        </w:r>
      </w:hyperlink>
      <w:r>
        <w:t xml:space="preserve"> s 5</w:t>
      </w:r>
    </w:p>
    <w:p w14:paraId="7A7AFD34" w14:textId="4ABA82A6" w:rsidR="00772DEE" w:rsidRDefault="00772DEE" w:rsidP="00772DEE">
      <w:pPr>
        <w:pStyle w:val="AmdtsEntries"/>
        <w:keepNext/>
      </w:pPr>
      <w:r>
        <w:tab/>
        <w:t xml:space="preserve">def </w:t>
      </w:r>
      <w:r>
        <w:rPr>
          <w:rStyle w:val="charBoldItals"/>
        </w:rPr>
        <w:t xml:space="preserve">notifiable invoices register </w:t>
      </w:r>
      <w:r>
        <w:t xml:space="preserve">ins </w:t>
      </w:r>
      <w:hyperlink r:id="rId406" w:tooltip="Government Procurement (Transparency in Spending) Amendment Act 2015" w:history="1">
        <w:r>
          <w:rPr>
            <w:rStyle w:val="charCitHyperlinkAbbrev"/>
          </w:rPr>
          <w:t>A2015</w:t>
        </w:r>
        <w:r>
          <w:rPr>
            <w:rStyle w:val="charCitHyperlinkAbbrev"/>
          </w:rPr>
          <w:noBreakHyphen/>
          <w:t>14</w:t>
        </w:r>
      </w:hyperlink>
      <w:r>
        <w:t xml:space="preserve"> s 5</w:t>
      </w:r>
    </w:p>
    <w:p w14:paraId="5B50A4BB" w14:textId="7032E827" w:rsidR="009039CE" w:rsidRDefault="009039CE">
      <w:pPr>
        <w:pStyle w:val="AmdtsEntries"/>
        <w:keepNext/>
      </w:pPr>
      <w:r>
        <w:tab/>
        <w:t xml:space="preserve">def </w:t>
      </w:r>
      <w:r>
        <w:rPr>
          <w:rStyle w:val="charBoldItals"/>
        </w:rPr>
        <w:t xml:space="preserve">payment date </w:t>
      </w:r>
      <w:r>
        <w:t xml:space="preserve">ins </w:t>
      </w:r>
      <w:hyperlink r:id="rId40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3FCC890D" w14:textId="6C0115CE" w:rsidR="009039CE" w:rsidRDefault="009039CE">
      <w:pPr>
        <w:pStyle w:val="AmdtsEntries"/>
        <w:keepNext/>
      </w:pPr>
      <w:r>
        <w:tab/>
        <w:t xml:space="preserve">def </w:t>
      </w:r>
      <w:r>
        <w:rPr>
          <w:rStyle w:val="charBoldItals"/>
        </w:rPr>
        <w:t xml:space="preserve">procurement </w:t>
      </w:r>
      <w:r>
        <w:t xml:space="preserve">ins </w:t>
      </w:r>
      <w:hyperlink r:id="rId40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41</w:t>
      </w:r>
    </w:p>
    <w:p w14:paraId="24B29FE0" w14:textId="00AE6093" w:rsidR="009039CE" w:rsidRDefault="009039CE">
      <w:pPr>
        <w:pStyle w:val="AmdtsEntries"/>
        <w:keepNext/>
      </w:pPr>
      <w:r>
        <w:tab/>
        <w:t xml:space="preserve">def </w:t>
      </w:r>
      <w:r>
        <w:rPr>
          <w:rStyle w:val="charBoldItals"/>
        </w:rPr>
        <w:t xml:space="preserve">procurement guidelines </w:t>
      </w:r>
      <w:r>
        <w:t xml:space="preserve">sub </w:t>
      </w:r>
      <w:hyperlink r:id="rId40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73AC1A48" w14:textId="3CBB87B2" w:rsidR="009039CE" w:rsidRDefault="009039CE">
      <w:pPr>
        <w:pStyle w:val="AmdtsEntriesDefL2"/>
      </w:pPr>
      <w:r>
        <w:tab/>
        <w:t xml:space="preserve">om </w:t>
      </w:r>
      <w:hyperlink r:id="rId41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42</w:t>
      </w:r>
    </w:p>
    <w:p w14:paraId="2C79280E" w14:textId="01519C86" w:rsidR="009039CE" w:rsidRDefault="009039CE">
      <w:pPr>
        <w:pStyle w:val="AmdtsEntries"/>
        <w:keepNext/>
      </w:pPr>
      <w:r>
        <w:tab/>
        <w:t xml:space="preserve">def </w:t>
      </w:r>
      <w:r>
        <w:rPr>
          <w:rStyle w:val="charBoldItals"/>
        </w:rPr>
        <w:t xml:space="preserve">public text </w:t>
      </w:r>
      <w:r>
        <w:t xml:space="preserve">ins </w:t>
      </w:r>
      <w:hyperlink r:id="rId41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3F026A24" w14:textId="32EE6BFD" w:rsidR="004C19E5" w:rsidRDefault="004C19E5" w:rsidP="004C19E5">
      <w:pPr>
        <w:pStyle w:val="AmdtsEntries"/>
        <w:keepNext/>
      </w:pPr>
      <w:r>
        <w:tab/>
        <w:t xml:space="preserve">def </w:t>
      </w:r>
      <w:r>
        <w:rPr>
          <w:rStyle w:val="charBoldItals"/>
        </w:rPr>
        <w:t>registrar</w:t>
      </w:r>
      <w:r>
        <w:t xml:space="preserve"> ins </w:t>
      </w:r>
      <w:hyperlink r:id="rId412" w:tooltip="Government Procurement (Secure Local Jobs) Amendment Act 2018" w:history="1">
        <w:r>
          <w:rPr>
            <w:rStyle w:val="charCitHyperlinkAbbrev"/>
          </w:rPr>
          <w:t>A2018</w:t>
        </w:r>
        <w:r>
          <w:rPr>
            <w:rStyle w:val="charCitHyperlinkAbbrev"/>
          </w:rPr>
          <w:noBreakHyphen/>
          <w:t>41</w:t>
        </w:r>
      </w:hyperlink>
      <w:r>
        <w:t xml:space="preserve"> s 9</w:t>
      </w:r>
    </w:p>
    <w:p w14:paraId="5AAEC4BD" w14:textId="7FB1A24C" w:rsidR="009039CE" w:rsidRDefault="009039CE">
      <w:pPr>
        <w:pStyle w:val="AmdtsEntries"/>
        <w:keepNext/>
      </w:pPr>
      <w:r>
        <w:tab/>
        <w:t xml:space="preserve">def </w:t>
      </w:r>
      <w:r>
        <w:rPr>
          <w:rStyle w:val="charBoldItals"/>
        </w:rPr>
        <w:t xml:space="preserve">relevant date </w:t>
      </w:r>
      <w:r>
        <w:t xml:space="preserve">ins </w:t>
      </w:r>
      <w:hyperlink r:id="rId41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7DBE6272" w14:textId="5CAC3DB3" w:rsidR="009039CE" w:rsidRDefault="009039CE">
      <w:pPr>
        <w:pStyle w:val="AmdtsEntries"/>
        <w:keepNext/>
      </w:pPr>
      <w:r>
        <w:tab/>
        <w:t xml:space="preserve">def </w:t>
      </w:r>
      <w:r w:rsidRPr="00C5468C">
        <w:rPr>
          <w:rStyle w:val="charBoldItals"/>
        </w:rPr>
        <w:t>responsible chief executive</w:t>
      </w:r>
      <w:r>
        <w:t xml:space="preserve"> sub </w:t>
      </w:r>
      <w:hyperlink r:id="rId414"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3.396</w:t>
      </w:r>
    </w:p>
    <w:p w14:paraId="0BD39CD0" w14:textId="56C7D677" w:rsidR="009039CE" w:rsidRDefault="009039CE">
      <w:pPr>
        <w:pStyle w:val="AmdtsEntriesDefL2"/>
      </w:pPr>
      <w:r>
        <w:tab/>
        <w:t xml:space="preserve">om </w:t>
      </w:r>
      <w:hyperlink r:id="rId41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50339288" w14:textId="4B7B7649" w:rsidR="009039CE" w:rsidRDefault="009039CE">
      <w:pPr>
        <w:pStyle w:val="AmdtsEntries"/>
        <w:keepNext/>
      </w:pPr>
      <w:r>
        <w:tab/>
        <w:t xml:space="preserve">def </w:t>
      </w:r>
      <w:r w:rsidRPr="00C5468C">
        <w:rPr>
          <w:rStyle w:val="charBoldItals"/>
        </w:rPr>
        <w:t>responsible chief executive officer</w:t>
      </w:r>
      <w:r>
        <w:t xml:space="preserve"> ins </w:t>
      </w:r>
      <w:hyperlink r:id="rId41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43</w:t>
      </w:r>
    </w:p>
    <w:p w14:paraId="6589435F" w14:textId="5A75AD4D" w:rsidR="00800BE1" w:rsidRDefault="00800BE1" w:rsidP="004677C5">
      <w:pPr>
        <w:pStyle w:val="AmdtsEntriesDefL2"/>
        <w:keepNext/>
      </w:pPr>
      <w:r>
        <w:tab/>
        <w:t xml:space="preserve">sub </w:t>
      </w:r>
      <w:hyperlink r:id="rId417"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1.229</w:t>
      </w:r>
    </w:p>
    <w:p w14:paraId="5DEA76CA" w14:textId="104CF5E5" w:rsidR="00044622" w:rsidRDefault="00044622" w:rsidP="00800BE1">
      <w:pPr>
        <w:pStyle w:val="AmdtsEntriesDefL2"/>
      </w:pPr>
      <w:r>
        <w:tab/>
        <w:t xml:space="preserve">am </w:t>
      </w:r>
      <w:hyperlink r:id="rId418"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t xml:space="preserve"> amdt 1.29</w:t>
      </w:r>
      <w:r w:rsidR="00A80CD0">
        <w:t xml:space="preserve">; </w:t>
      </w:r>
      <w:hyperlink r:id="rId419"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1.25</w:t>
      </w:r>
    </w:p>
    <w:p w14:paraId="06DC1713" w14:textId="738212DA" w:rsidR="009039CE" w:rsidRDefault="009039CE">
      <w:pPr>
        <w:pStyle w:val="AmdtsEntries"/>
        <w:keepNext/>
      </w:pPr>
      <w:r>
        <w:lastRenderedPageBreak/>
        <w:tab/>
        <w:t xml:space="preserve">def </w:t>
      </w:r>
      <w:r>
        <w:rPr>
          <w:rStyle w:val="charBoldItals"/>
        </w:rPr>
        <w:t xml:space="preserve">responsible Territory entity </w:t>
      </w:r>
      <w:r>
        <w:t xml:space="preserve">ins </w:t>
      </w:r>
      <w:hyperlink r:id="rId42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446DF8C3" w14:textId="601A2C08" w:rsidR="004C19E5" w:rsidRDefault="004C19E5" w:rsidP="004C19E5">
      <w:pPr>
        <w:pStyle w:val="AmdtsEntries"/>
        <w:keepNext/>
      </w:pPr>
      <w:r>
        <w:tab/>
        <w:t xml:space="preserve">def </w:t>
      </w:r>
      <w:r>
        <w:rPr>
          <w:rStyle w:val="charBoldItals"/>
        </w:rPr>
        <w:t>reviewable decision</w:t>
      </w:r>
      <w:r>
        <w:t xml:space="preserve"> ins </w:t>
      </w:r>
      <w:hyperlink r:id="rId421" w:tooltip="Government Procurement (Secure Local Jobs) Amendment Act 2018" w:history="1">
        <w:r>
          <w:rPr>
            <w:rStyle w:val="charCitHyperlinkAbbrev"/>
          </w:rPr>
          <w:t>A2018</w:t>
        </w:r>
        <w:r>
          <w:rPr>
            <w:rStyle w:val="charCitHyperlinkAbbrev"/>
          </w:rPr>
          <w:noBreakHyphen/>
          <w:t>41</w:t>
        </w:r>
      </w:hyperlink>
      <w:r>
        <w:t xml:space="preserve"> s 9</w:t>
      </w:r>
    </w:p>
    <w:p w14:paraId="49ED27E8" w14:textId="67180C0A" w:rsidR="00284000" w:rsidRDefault="00284000" w:rsidP="00284000">
      <w:pPr>
        <w:pStyle w:val="AmdtsEntries"/>
        <w:keepNext/>
      </w:pPr>
      <w:r>
        <w:tab/>
        <w:t xml:space="preserve">def </w:t>
      </w:r>
      <w:r>
        <w:rPr>
          <w:rStyle w:val="charBoldItals"/>
        </w:rPr>
        <w:t>secure local jobs code</w:t>
      </w:r>
      <w:r>
        <w:t xml:space="preserve"> ins </w:t>
      </w:r>
      <w:hyperlink r:id="rId422" w:tooltip="Government Procurement (Secure Local Jobs) Amendment Act 2018" w:history="1">
        <w:r>
          <w:rPr>
            <w:rStyle w:val="charCitHyperlinkAbbrev"/>
          </w:rPr>
          <w:t>A2018</w:t>
        </w:r>
        <w:r>
          <w:rPr>
            <w:rStyle w:val="charCitHyperlinkAbbrev"/>
          </w:rPr>
          <w:noBreakHyphen/>
          <w:t>41</w:t>
        </w:r>
      </w:hyperlink>
      <w:r>
        <w:t xml:space="preserve"> s 9</w:t>
      </w:r>
    </w:p>
    <w:p w14:paraId="2A20CBAB" w14:textId="2092D35F" w:rsidR="00284000" w:rsidRDefault="00284000" w:rsidP="00284000">
      <w:pPr>
        <w:pStyle w:val="AmdtsEntries"/>
        <w:keepNext/>
      </w:pPr>
      <w:r>
        <w:tab/>
        <w:t xml:space="preserve">def </w:t>
      </w:r>
      <w:r>
        <w:rPr>
          <w:rStyle w:val="charBoldItals"/>
        </w:rPr>
        <w:t>secure local jobs code certificate</w:t>
      </w:r>
      <w:r>
        <w:t xml:space="preserve"> ins </w:t>
      </w:r>
      <w:hyperlink r:id="rId423" w:tooltip="Government Procurement (Secure Local Jobs) Amendment Act 2018" w:history="1">
        <w:r>
          <w:rPr>
            <w:rStyle w:val="charCitHyperlinkAbbrev"/>
          </w:rPr>
          <w:t>A2018</w:t>
        </w:r>
        <w:r>
          <w:rPr>
            <w:rStyle w:val="charCitHyperlinkAbbrev"/>
          </w:rPr>
          <w:noBreakHyphen/>
          <w:t>41</w:t>
        </w:r>
      </w:hyperlink>
      <w:r>
        <w:t xml:space="preserve"> s 9</w:t>
      </w:r>
    </w:p>
    <w:p w14:paraId="47323789" w14:textId="3BC3A107" w:rsidR="00284000" w:rsidRDefault="00284000" w:rsidP="00284000">
      <w:pPr>
        <w:pStyle w:val="AmdtsEntries"/>
        <w:keepNext/>
      </w:pPr>
      <w:r>
        <w:tab/>
        <w:t xml:space="preserve">def </w:t>
      </w:r>
      <w:r>
        <w:rPr>
          <w:rStyle w:val="charBoldItals"/>
        </w:rPr>
        <w:t>secure local jobs code register</w:t>
      </w:r>
      <w:r>
        <w:t xml:space="preserve"> ins </w:t>
      </w:r>
      <w:hyperlink r:id="rId424" w:tooltip="Government Procurement (Secure Local Jobs) Amendment Act 2018" w:history="1">
        <w:r>
          <w:rPr>
            <w:rStyle w:val="charCitHyperlinkAbbrev"/>
          </w:rPr>
          <w:t>A2018</w:t>
        </w:r>
        <w:r>
          <w:rPr>
            <w:rStyle w:val="charCitHyperlinkAbbrev"/>
          </w:rPr>
          <w:noBreakHyphen/>
          <w:t>41</w:t>
        </w:r>
      </w:hyperlink>
      <w:r>
        <w:t xml:space="preserve"> s 9</w:t>
      </w:r>
    </w:p>
    <w:p w14:paraId="6C89697E" w14:textId="5B056840" w:rsidR="00284000" w:rsidRDefault="00284000" w:rsidP="00284000">
      <w:pPr>
        <w:pStyle w:val="AmdtsEntries"/>
        <w:keepNext/>
      </w:pPr>
      <w:r>
        <w:tab/>
        <w:t xml:space="preserve">def </w:t>
      </w:r>
      <w:r>
        <w:rPr>
          <w:rStyle w:val="charBoldItals"/>
        </w:rPr>
        <w:t>tenderer</w:t>
      </w:r>
      <w:r>
        <w:t xml:space="preserve"> ins </w:t>
      </w:r>
      <w:hyperlink r:id="rId425" w:tooltip="Government Procurement (Secure Local Jobs) Amendment Act 2018" w:history="1">
        <w:r>
          <w:rPr>
            <w:rStyle w:val="charCitHyperlinkAbbrev"/>
          </w:rPr>
          <w:t>A2018</w:t>
        </w:r>
        <w:r>
          <w:rPr>
            <w:rStyle w:val="charCitHyperlinkAbbrev"/>
          </w:rPr>
          <w:noBreakHyphen/>
          <w:t>41</w:t>
        </w:r>
      </w:hyperlink>
      <w:r>
        <w:t xml:space="preserve"> s 9</w:t>
      </w:r>
    </w:p>
    <w:p w14:paraId="6EA10819" w14:textId="797D4FDD" w:rsidR="009039CE" w:rsidRDefault="009039CE">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sub </w:t>
      </w:r>
      <w:hyperlink r:id="rId42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32C094B4" w14:textId="576DD1B6" w:rsidR="00284000" w:rsidRDefault="00284000" w:rsidP="00284000">
      <w:pPr>
        <w:pStyle w:val="AmdtsEntries"/>
        <w:keepNext/>
      </w:pPr>
      <w:r>
        <w:tab/>
        <w:t xml:space="preserve">def </w:t>
      </w:r>
      <w:r>
        <w:rPr>
          <w:rStyle w:val="charBoldItals"/>
        </w:rPr>
        <w:t>territory-funded work</w:t>
      </w:r>
      <w:r>
        <w:t xml:space="preserve"> ins </w:t>
      </w:r>
      <w:hyperlink r:id="rId427" w:tooltip="Government Procurement (Secure Local Jobs) Amendment Act 2018" w:history="1">
        <w:r>
          <w:rPr>
            <w:rStyle w:val="charCitHyperlinkAbbrev"/>
          </w:rPr>
          <w:t>A2018</w:t>
        </w:r>
        <w:r>
          <w:rPr>
            <w:rStyle w:val="charCitHyperlinkAbbrev"/>
          </w:rPr>
          <w:noBreakHyphen/>
          <w:t>41</w:t>
        </w:r>
      </w:hyperlink>
      <w:r>
        <w:t xml:space="preserve"> s 9</w:t>
      </w:r>
    </w:p>
    <w:p w14:paraId="21158D57" w14:textId="2B1319D8" w:rsidR="00284000" w:rsidRDefault="00284000" w:rsidP="00284000">
      <w:pPr>
        <w:pStyle w:val="AmdtsEntries"/>
        <w:keepNext/>
      </w:pPr>
      <w:r>
        <w:tab/>
        <w:t xml:space="preserve">def </w:t>
      </w:r>
      <w:r>
        <w:rPr>
          <w:rStyle w:val="charBoldItals"/>
        </w:rPr>
        <w:t>workplace standards</w:t>
      </w:r>
      <w:r>
        <w:t xml:space="preserve"> ins </w:t>
      </w:r>
      <w:hyperlink r:id="rId428" w:tooltip="Government Procurement (Secure Local Jobs) Amendment Act 2018" w:history="1">
        <w:r>
          <w:rPr>
            <w:rStyle w:val="charCitHyperlinkAbbrev"/>
          </w:rPr>
          <w:t>A2018</w:t>
        </w:r>
        <w:r>
          <w:rPr>
            <w:rStyle w:val="charCitHyperlinkAbbrev"/>
          </w:rPr>
          <w:noBreakHyphen/>
          <w:t>41</w:t>
        </w:r>
      </w:hyperlink>
      <w:r>
        <w:t xml:space="preserve"> s 9</w:t>
      </w:r>
    </w:p>
    <w:p w14:paraId="52DC152D" w14:textId="77777777" w:rsidR="002C75B5" w:rsidRDefault="002C75B5" w:rsidP="002C75B5">
      <w:pPr>
        <w:pStyle w:val="PageBreak"/>
      </w:pPr>
      <w:r>
        <w:br w:type="page"/>
      </w:r>
    </w:p>
    <w:p w14:paraId="60253FA1" w14:textId="77777777" w:rsidR="0015325A" w:rsidRPr="00792C13" w:rsidRDefault="006C4761" w:rsidP="002C75B5">
      <w:pPr>
        <w:pStyle w:val="Endnote2"/>
      </w:pPr>
      <w:bookmarkStart w:id="143" w:name="_Toc76998560"/>
      <w:r w:rsidRPr="00792C13">
        <w:rPr>
          <w:rStyle w:val="charTableNo"/>
        </w:rPr>
        <w:lastRenderedPageBreak/>
        <w:t>5</w:t>
      </w:r>
      <w:r w:rsidR="0015325A">
        <w:tab/>
      </w:r>
      <w:r w:rsidR="0015325A" w:rsidRPr="00792C13">
        <w:rPr>
          <w:rStyle w:val="charTableText"/>
        </w:rPr>
        <w:t>Earlier republications</w:t>
      </w:r>
      <w:bookmarkEnd w:id="143"/>
    </w:p>
    <w:p w14:paraId="1006ECFE" w14:textId="77777777" w:rsidR="0015325A" w:rsidRDefault="0015325A">
      <w:pPr>
        <w:pStyle w:val="EndNoteTextPub"/>
      </w:pPr>
      <w:r>
        <w:t xml:space="preserve">Some earlier republications were not numbered. The number in column 1 refers to the publication order.  </w:t>
      </w:r>
    </w:p>
    <w:p w14:paraId="74BE7628" w14:textId="77777777" w:rsidR="0015325A" w:rsidRDefault="0015325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9C7CAFA" w14:textId="77777777" w:rsidR="0015325A" w:rsidRDefault="0015325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5325A" w14:paraId="3BDB1CF7" w14:textId="77777777" w:rsidTr="006240E6">
        <w:trPr>
          <w:cantSplit/>
          <w:tblHeader/>
        </w:trPr>
        <w:tc>
          <w:tcPr>
            <w:tcW w:w="1576" w:type="dxa"/>
            <w:tcBorders>
              <w:bottom w:val="single" w:sz="4" w:space="0" w:color="auto"/>
            </w:tcBorders>
          </w:tcPr>
          <w:p w14:paraId="10C2A8C6" w14:textId="77777777" w:rsidR="0015325A" w:rsidRDefault="0015325A">
            <w:pPr>
              <w:pStyle w:val="EarlierRepubHdg"/>
            </w:pPr>
            <w:r>
              <w:t>Republication No and date</w:t>
            </w:r>
          </w:p>
        </w:tc>
        <w:tc>
          <w:tcPr>
            <w:tcW w:w="1681" w:type="dxa"/>
            <w:tcBorders>
              <w:bottom w:val="single" w:sz="4" w:space="0" w:color="auto"/>
            </w:tcBorders>
          </w:tcPr>
          <w:p w14:paraId="16D16024" w14:textId="77777777" w:rsidR="0015325A" w:rsidRDefault="0015325A">
            <w:pPr>
              <w:pStyle w:val="EarlierRepubHdg"/>
            </w:pPr>
            <w:r>
              <w:t>Effective</w:t>
            </w:r>
          </w:p>
        </w:tc>
        <w:tc>
          <w:tcPr>
            <w:tcW w:w="1783" w:type="dxa"/>
            <w:tcBorders>
              <w:bottom w:val="single" w:sz="4" w:space="0" w:color="auto"/>
            </w:tcBorders>
          </w:tcPr>
          <w:p w14:paraId="7961FEFF" w14:textId="77777777" w:rsidR="0015325A" w:rsidRDefault="0015325A">
            <w:pPr>
              <w:pStyle w:val="EarlierRepubHdg"/>
            </w:pPr>
            <w:r>
              <w:t>Last amendment made by</w:t>
            </w:r>
          </w:p>
        </w:tc>
        <w:tc>
          <w:tcPr>
            <w:tcW w:w="1783" w:type="dxa"/>
            <w:tcBorders>
              <w:bottom w:val="single" w:sz="4" w:space="0" w:color="auto"/>
            </w:tcBorders>
          </w:tcPr>
          <w:p w14:paraId="3F806623" w14:textId="77777777" w:rsidR="0015325A" w:rsidRDefault="0015325A">
            <w:pPr>
              <w:pStyle w:val="EarlierRepubHdg"/>
            </w:pPr>
            <w:r>
              <w:t>Republication for</w:t>
            </w:r>
          </w:p>
        </w:tc>
      </w:tr>
      <w:tr w:rsidR="0015325A" w14:paraId="46F17A71" w14:textId="77777777" w:rsidTr="006240E6">
        <w:trPr>
          <w:cantSplit/>
        </w:trPr>
        <w:tc>
          <w:tcPr>
            <w:tcW w:w="1576" w:type="dxa"/>
            <w:tcBorders>
              <w:top w:val="single" w:sz="4" w:space="0" w:color="auto"/>
              <w:bottom w:val="single" w:sz="4" w:space="0" w:color="auto"/>
            </w:tcBorders>
          </w:tcPr>
          <w:p w14:paraId="5FF2F7CF" w14:textId="77777777" w:rsidR="0015325A" w:rsidRDefault="008A4584">
            <w:pPr>
              <w:pStyle w:val="EarlierRepubEntries"/>
            </w:pPr>
            <w:r>
              <w:t>R1</w:t>
            </w:r>
            <w:r>
              <w:br/>
              <w:t>12 Sept 2001</w:t>
            </w:r>
          </w:p>
        </w:tc>
        <w:tc>
          <w:tcPr>
            <w:tcW w:w="1681" w:type="dxa"/>
            <w:tcBorders>
              <w:top w:val="single" w:sz="4" w:space="0" w:color="auto"/>
              <w:bottom w:val="single" w:sz="4" w:space="0" w:color="auto"/>
            </w:tcBorders>
          </w:tcPr>
          <w:p w14:paraId="0719B65D" w14:textId="77777777" w:rsidR="0015325A" w:rsidRDefault="005D357D">
            <w:pPr>
              <w:pStyle w:val="EarlierRepubEntries"/>
            </w:pPr>
            <w:r>
              <w:t>24 May 2001–</w:t>
            </w:r>
            <w:r>
              <w:br/>
              <w:t>16 Sept 2002</w:t>
            </w:r>
          </w:p>
        </w:tc>
        <w:tc>
          <w:tcPr>
            <w:tcW w:w="1783" w:type="dxa"/>
            <w:tcBorders>
              <w:top w:val="single" w:sz="4" w:space="0" w:color="auto"/>
              <w:bottom w:val="single" w:sz="4" w:space="0" w:color="auto"/>
            </w:tcBorders>
          </w:tcPr>
          <w:p w14:paraId="0075D26C" w14:textId="77777777" w:rsidR="0015325A" w:rsidRDefault="00B707B7">
            <w:pPr>
              <w:pStyle w:val="EarlierRepubEntries"/>
            </w:pPr>
            <w:r>
              <w:t>not amended</w:t>
            </w:r>
          </w:p>
        </w:tc>
        <w:tc>
          <w:tcPr>
            <w:tcW w:w="1783" w:type="dxa"/>
            <w:tcBorders>
              <w:top w:val="single" w:sz="4" w:space="0" w:color="auto"/>
              <w:bottom w:val="single" w:sz="4" w:space="0" w:color="auto"/>
            </w:tcBorders>
          </w:tcPr>
          <w:p w14:paraId="43163B65" w14:textId="77777777" w:rsidR="0015325A" w:rsidRDefault="00FB36F6">
            <w:pPr>
              <w:pStyle w:val="EarlierRepubEntries"/>
            </w:pPr>
            <w:r>
              <w:t>new Act</w:t>
            </w:r>
          </w:p>
        </w:tc>
      </w:tr>
      <w:tr w:rsidR="0015325A" w14:paraId="31E31BC0" w14:textId="77777777" w:rsidTr="006240E6">
        <w:trPr>
          <w:cantSplit/>
        </w:trPr>
        <w:tc>
          <w:tcPr>
            <w:tcW w:w="1576" w:type="dxa"/>
            <w:tcBorders>
              <w:top w:val="single" w:sz="4" w:space="0" w:color="auto"/>
              <w:bottom w:val="single" w:sz="4" w:space="0" w:color="auto"/>
            </w:tcBorders>
          </w:tcPr>
          <w:p w14:paraId="38F323CF" w14:textId="77777777" w:rsidR="0015325A" w:rsidRDefault="008A4584">
            <w:pPr>
              <w:pStyle w:val="EarlierRepubEntries"/>
            </w:pPr>
            <w:r>
              <w:t>R2</w:t>
            </w:r>
            <w:r>
              <w:br/>
              <w:t>10 Oct 2002</w:t>
            </w:r>
          </w:p>
        </w:tc>
        <w:tc>
          <w:tcPr>
            <w:tcW w:w="1681" w:type="dxa"/>
            <w:tcBorders>
              <w:top w:val="single" w:sz="4" w:space="0" w:color="auto"/>
              <w:bottom w:val="single" w:sz="4" w:space="0" w:color="auto"/>
            </w:tcBorders>
          </w:tcPr>
          <w:p w14:paraId="62B17F1C" w14:textId="77777777" w:rsidR="0015325A" w:rsidRDefault="005D357D">
            <w:pPr>
              <w:pStyle w:val="EarlierRepubEntries"/>
            </w:pPr>
            <w:r>
              <w:t>17 Sept 2002–</w:t>
            </w:r>
            <w:r>
              <w:br/>
              <w:t>30 June 2003</w:t>
            </w:r>
          </w:p>
        </w:tc>
        <w:tc>
          <w:tcPr>
            <w:tcW w:w="1783" w:type="dxa"/>
            <w:tcBorders>
              <w:top w:val="single" w:sz="4" w:space="0" w:color="auto"/>
              <w:bottom w:val="single" w:sz="4" w:space="0" w:color="auto"/>
            </w:tcBorders>
          </w:tcPr>
          <w:p w14:paraId="4E6636E1" w14:textId="16D34E6F" w:rsidR="0015325A" w:rsidRDefault="00C27781">
            <w:pPr>
              <w:pStyle w:val="EarlierRepubEntries"/>
            </w:pPr>
            <w:hyperlink r:id="rId429" w:tooltip="Statute Law Amendment Act 2002" w:history="1">
              <w:r w:rsidR="00C5468C" w:rsidRPr="00C5468C">
                <w:rPr>
                  <w:rStyle w:val="charCitHyperlinkAbbrev"/>
                </w:rPr>
                <w:t>A2002</w:t>
              </w:r>
              <w:r w:rsidR="00C5468C" w:rsidRPr="00C5468C">
                <w:rPr>
                  <w:rStyle w:val="charCitHyperlinkAbbrev"/>
                </w:rPr>
                <w:noBreakHyphen/>
                <w:t>30</w:t>
              </w:r>
            </w:hyperlink>
          </w:p>
        </w:tc>
        <w:tc>
          <w:tcPr>
            <w:tcW w:w="1783" w:type="dxa"/>
            <w:tcBorders>
              <w:top w:val="single" w:sz="4" w:space="0" w:color="auto"/>
              <w:bottom w:val="single" w:sz="4" w:space="0" w:color="auto"/>
            </w:tcBorders>
          </w:tcPr>
          <w:p w14:paraId="42542A2F" w14:textId="4374BF6E" w:rsidR="0015325A" w:rsidRDefault="00103BCE">
            <w:pPr>
              <w:pStyle w:val="EarlierRepubEntries"/>
            </w:pPr>
            <w:r>
              <w:t xml:space="preserve">amendments by </w:t>
            </w:r>
            <w:hyperlink r:id="rId430" w:tooltip="Statute Law Amendment Act 2002" w:history="1">
              <w:r w:rsidR="00C5468C" w:rsidRPr="00C5468C">
                <w:rPr>
                  <w:rStyle w:val="charCitHyperlinkAbbrev"/>
                </w:rPr>
                <w:t>A2002</w:t>
              </w:r>
              <w:r w:rsidR="00C5468C" w:rsidRPr="00C5468C">
                <w:rPr>
                  <w:rStyle w:val="charCitHyperlinkAbbrev"/>
                </w:rPr>
                <w:noBreakHyphen/>
                <w:t>30</w:t>
              </w:r>
            </w:hyperlink>
          </w:p>
        </w:tc>
      </w:tr>
      <w:tr w:rsidR="008A4584" w14:paraId="16C1E295" w14:textId="77777777" w:rsidTr="006240E6">
        <w:trPr>
          <w:cantSplit/>
        </w:trPr>
        <w:tc>
          <w:tcPr>
            <w:tcW w:w="1576" w:type="dxa"/>
            <w:tcBorders>
              <w:top w:val="single" w:sz="4" w:space="0" w:color="auto"/>
              <w:bottom w:val="single" w:sz="4" w:space="0" w:color="auto"/>
            </w:tcBorders>
          </w:tcPr>
          <w:p w14:paraId="70AC63F2" w14:textId="77777777" w:rsidR="008A4584" w:rsidRDefault="008A4584">
            <w:pPr>
              <w:pStyle w:val="EarlierRepubEntries"/>
            </w:pPr>
            <w:r>
              <w:t>R3*</w:t>
            </w:r>
            <w:r>
              <w:br/>
              <w:t>1 July 2003</w:t>
            </w:r>
          </w:p>
        </w:tc>
        <w:tc>
          <w:tcPr>
            <w:tcW w:w="1681" w:type="dxa"/>
            <w:tcBorders>
              <w:top w:val="single" w:sz="4" w:space="0" w:color="auto"/>
              <w:bottom w:val="single" w:sz="4" w:space="0" w:color="auto"/>
            </w:tcBorders>
          </w:tcPr>
          <w:p w14:paraId="20833AE5" w14:textId="77777777" w:rsidR="008A4584" w:rsidRDefault="005D357D">
            <w:pPr>
              <w:pStyle w:val="EarlierRepubEntries"/>
            </w:pPr>
            <w:r>
              <w:t>1 July 2003–</w:t>
            </w:r>
            <w:r>
              <w:br/>
              <w:t>12 Apr 2004</w:t>
            </w:r>
          </w:p>
        </w:tc>
        <w:tc>
          <w:tcPr>
            <w:tcW w:w="1783" w:type="dxa"/>
            <w:tcBorders>
              <w:top w:val="single" w:sz="4" w:space="0" w:color="auto"/>
              <w:bottom w:val="single" w:sz="4" w:space="0" w:color="auto"/>
            </w:tcBorders>
          </w:tcPr>
          <w:p w14:paraId="65771FF5" w14:textId="70E0C742" w:rsidR="008A4584" w:rsidRDefault="00C27781">
            <w:pPr>
              <w:pStyle w:val="EarlierRepubEntries"/>
            </w:pPr>
            <w:hyperlink r:id="rId431" w:tooltip="Government Procurement Amendment Act 2003" w:history="1">
              <w:r w:rsidR="00C5468C" w:rsidRPr="00C5468C">
                <w:rPr>
                  <w:rStyle w:val="charCitHyperlinkAbbrev"/>
                </w:rPr>
                <w:t>A2003</w:t>
              </w:r>
              <w:r w:rsidR="00C5468C" w:rsidRPr="00C5468C">
                <w:rPr>
                  <w:rStyle w:val="charCitHyperlinkAbbrev"/>
                </w:rPr>
                <w:noBreakHyphen/>
                <w:t>22</w:t>
              </w:r>
            </w:hyperlink>
          </w:p>
        </w:tc>
        <w:tc>
          <w:tcPr>
            <w:tcW w:w="1783" w:type="dxa"/>
            <w:tcBorders>
              <w:top w:val="single" w:sz="4" w:space="0" w:color="auto"/>
              <w:bottom w:val="single" w:sz="4" w:space="0" w:color="auto"/>
            </w:tcBorders>
          </w:tcPr>
          <w:p w14:paraId="2611DFC2" w14:textId="7A49292E" w:rsidR="008A4584" w:rsidRDefault="00103BCE">
            <w:pPr>
              <w:pStyle w:val="EarlierRepubEntries"/>
            </w:pPr>
            <w:r>
              <w:t xml:space="preserve">amendments by </w:t>
            </w:r>
            <w:hyperlink r:id="rId432" w:tooltip="Government Procurement Amendment Act 2003" w:history="1">
              <w:r w:rsidR="00C5468C" w:rsidRPr="00C5468C">
                <w:rPr>
                  <w:rStyle w:val="charCitHyperlinkAbbrev"/>
                </w:rPr>
                <w:t>A2003</w:t>
              </w:r>
              <w:r w:rsidR="00C5468C" w:rsidRPr="00C5468C">
                <w:rPr>
                  <w:rStyle w:val="charCitHyperlinkAbbrev"/>
                </w:rPr>
                <w:noBreakHyphen/>
                <w:t>22</w:t>
              </w:r>
            </w:hyperlink>
          </w:p>
        </w:tc>
      </w:tr>
      <w:tr w:rsidR="008A4584" w14:paraId="00CB90E7" w14:textId="77777777" w:rsidTr="006240E6">
        <w:trPr>
          <w:cantSplit/>
        </w:trPr>
        <w:tc>
          <w:tcPr>
            <w:tcW w:w="1576" w:type="dxa"/>
            <w:tcBorders>
              <w:top w:val="single" w:sz="4" w:space="0" w:color="auto"/>
              <w:bottom w:val="single" w:sz="4" w:space="0" w:color="auto"/>
            </w:tcBorders>
          </w:tcPr>
          <w:p w14:paraId="271E1E16" w14:textId="77777777" w:rsidR="008A4584" w:rsidRDefault="008A4584">
            <w:pPr>
              <w:pStyle w:val="EarlierRepubEntries"/>
            </w:pPr>
            <w:r>
              <w:t>R4</w:t>
            </w:r>
            <w:r>
              <w:br/>
              <w:t>13 Apr 2004</w:t>
            </w:r>
          </w:p>
        </w:tc>
        <w:tc>
          <w:tcPr>
            <w:tcW w:w="1681" w:type="dxa"/>
            <w:tcBorders>
              <w:top w:val="single" w:sz="4" w:space="0" w:color="auto"/>
              <w:bottom w:val="single" w:sz="4" w:space="0" w:color="auto"/>
            </w:tcBorders>
          </w:tcPr>
          <w:p w14:paraId="4974EF0F" w14:textId="77777777" w:rsidR="008A4584" w:rsidRDefault="005D357D">
            <w:pPr>
              <w:pStyle w:val="EarlierRepubEntries"/>
            </w:pPr>
            <w:r>
              <w:t>13 Apr 2004–</w:t>
            </w:r>
            <w:r>
              <w:br/>
              <w:t>1 July 2004</w:t>
            </w:r>
          </w:p>
        </w:tc>
        <w:tc>
          <w:tcPr>
            <w:tcW w:w="1783" w:type="dxa"/>
            <w:tcBorders>
              <w:top w:val="single" w:sz="4" w:space="0" w:color="auto"/>
              <w:bottom w:val="single" w:sz="4" w:space="0" w:color="auto"/>
            </w:tcBorders>
          </w:tcPr>
          <w:p w14:paraId="2603EDB7" w14:textId="63BDD3CD" w:rsidR="008A4584" w:rsidRDefault="00C27781">
            <w:pPr>
              <w:pStyle w:val="EarlierRepubEntries"/>
            </w:pPr>
            <w:hyperlink r:id="rId433"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14:paraId="7FC34218" w14:textId="047356B0" w:rsidR="008A4584" w:rsidRDefault="00103BCE">
            <w:pPr>
              <w:pStyle w:val="EarlierRepubEntries"/>
            </w:pPr>
            <w:r>
              <w:t xml:space="preserve">amendments by </w:t>
            </w:r>
            <w:hyperlink r:id="rId434"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r>
      <w:tr w:rsidR="008A4584" w14:paraId="5E91292A" w14:textId="77777777" w:rsidTr="006240E6">
        <w:trPr>
          <w:cantSplit/>
        </w:trPr>
        <w:tc>
          <w:tcPr>
            <w:tcW w:w="1576" w:type="dxa"/>
            <w:tcBorders>
              <w:top w:val="single" w:sz="4" w:space="0" w:color="auto"/>
              <w:bottom w:val="single" w:sz="4" w:space="0" w:color="auto"/>
            </w:tcBorders>
          </w:tcPr>
          <w:p w14:paraId="1C829CE7" w14:textId="77777777" w:rsidR="008A4584" w:rsidRDefault="008A4584">
            <w:pPr>
              <w:pStyle w:val="EarlierRepubEntries"/>
            </w:pPr>
            <w:r>
              <w:t>R5</w:t>
            </w:r>
            <w:r>
              <w:br/>
              <w:t>2 July 2004</w:t>
            </w:r>
          </w:p>
        </w:tc>
        <w:tc>
          <w:tcPr>
            <w:tcW w:w="1681" w:type="dxa"/>
            <w:tcBorders>
              <w:top w:val="single" w:sz="4" w:space="0" w:color="auto"/>
              <w:bottom w:val="single" w:sz="4" w:space="0" w:color="auto"/>
            </w:tcBorders>
          </w:tcPr>
          <w:p w14:paraId="59C9F91F" w14:textId="77777777" w:rsidR="008A4584" w:rsidRDefault="005D357D">
            <w:pPr>
              <w:pStyle w:val="EarlierRepubEntries"/>
            </w:pPr>
            <w:r>
              <w:t>2 July 2004–</w:t>
            </w:r>
            <w:r>
              <w:br/>
              <w:t>9 Jan 2005</w:t>
            </w:r>
          </w:p>
        </w:tc>
        <w:tc>
          <w:tcPr>
            <w:tcW w:w="1783" w:type="dxa"/>
            <w:tcBorders>
              <w:top w:val="single" w:sz="4" w:space="0" w:color="auto"/>
              <w:bottom w:val="single" w:sz="4" w:space="0" w:color="auto"/>
            </w:tcBorders>
          </w:tcPr>
          <w:p w14:paraId="3467103D" w14:textId="57D1510A" w:rsidR="008A4584" w:rsidRDefault="00C27781">
            <w:pPr>
              <w:pStyle w:val="EarlierRepubEntries"/>
            </w:pPr>
            <w:hyperlink r:id="rId435"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14:paraId="70E6BA97" w14:textId="77777777" w:rsidR="008A4584" w:rsidRDefault="00FB36F6">
            <w:pPr>
              <w:pStyle w:val="EarlierRepubEntries"/>
            </w:pPr>
            <w:r>
              <w:t>commenced expiry</w:t>
            </w:r>
          </w:p>
        </w:tc>
      </w:tr>
      <w:tr w:rsidR="008A4584" w14:paraId="43D20DE8" w14:textId="77777777" w:rsidTr="006240E6">
        <w:trPr>
          <w:cantSplit/>
        </w:trPr>
        <w:tc>
          <w:tcPr>
            <w:tcW w:w="1576" w:type="dxa"/>
            <w:tcBorders>
              <w:top w:val="single" w:sz="4" w:space="0" w:color="auto"/>
              <w:bottom w:val="single" w:sz="4" w:space="0" w:color="auto"/>
            </w:tcBorders>
          </w:tcPr>
          <w:p w14:paraId="01E52945" w14:textId="77777777" w:rsidR="008A4584" w:rsidRDefault="008A4584">
            <w:pPr>
              <w:pStyle w:val="EarlierRepubEntries"/>
            </w:pPr>
            <w:r>
              <w:t>R6</w:t>
            </w:r>
            <w:r>
              <w:br/>
              <w:t>10 Jan 2005</w:t>
            </w:r>
          </w:p>
        </w:tc>
        <w:tc>
          <w:tcPr>
            <w:tcW w:w="1681" w:type="dxa"/>
            <w:tcBorders>
              <w:top w:val="single" w:sz="4" w:space="0" w:color="auto"/>
              <w:bottom w:val="single" w:sz="4" w:space="0" w:color="auto"/>
            </w:tcBorders>
          </w:tcPr>
          <w:p w14:paraId="4F6CFCF4" w14:textId="77777777" w:rsidR="008A4584" w:rsidRDefault="005D357D">
            <w:pPr>
              <w:pStyle w:val="EarlierRepubEntries"/>
            </w:pPr>
            <w:r>
              <w:t>10 Jan 2005–</w:t>
            </w:r>
            <w:r>
              <w:br/>
              <w:t>22 Feb 2005</w:t>
            </w:r>
          </w:p>
        </w:tc>
        <w:tc>
          <w:tcPr>
            <w:tcW w:w="1783" w:type="dxa"/>
            <w:tcBorders>
              <w:top w:val="single" w:sz="4" w:space="0" w:color="auto"/>
              <w:bottom w:val="single" w:sz="4" w:space="0" w:color="auto"/>
            </w:tcBorders>
          </w:tcPr>
          <w:p w14:paraId="23310206" w14:textId="141EC1D4" w:rsidR="008A4584" w:rsidRDefault="00C27781">
            <w:pPr>
              <w:pStyle w:val="EarlierRepubEntries"/>
            </w:pPr>
            <w:hyperlink r:id="rId436"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c>
          <w:tcPr>
            <w:tcW w:w="1783" w:type="dxa"/>
            <w:tcBorders>
              <w:top w:val="single" w:sz="4" w:space="0" w:color="auto"/>
              <w:bottom w:val="single" w:sz="4" w:space="0" w:color="auto"/>
            </w:tcBorders>
          </w:tcPr>
          <w:p w14:paraId="2A276172" w14:textId="7AFEA9A5" w:rsidR="008A4584" w:rsidRDefault="00103BCE">
            <w:pPr>
              <w:pStyle w:val="EarlierRepubEntries"/>
            </w:pPr>
            <w:r>
              <w:t xml:space="preserve">amendments by </w:t>
            </w:r>
            <w:hyperlink r:id="rId437"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r>
      <w:tr w:rsidR="008A4584" w14:paraId="0AD4D013" w14:textId="77777777" w:rsidTr="006240E6">
        <w:trPr>
          <w:cantSplit/>
        </w:trPr>
        <w:tc>
          <w:tcPr>
            <w:tcW w:w="1576" w:type="dxa"/>
            <w:tcBorders>
              <w:top w:val="single" w:sz="4" w:space="0" w:color="auto"/>
              <w:bottom w:val="single" w:sz="4" w:space="0" w:color="auto"/>
            </w:tcBorders>
          </w:tcPr>
          <w:p w14:paraId="6C6C5FA9" w14:textId="77777777" w:rsidR="008A4584" w:rsidRDefault="008A4584">
            <w:pPr>
              <w:pStyle w:val="EarlierRepubEntries"/>
            </w:pPr>
            <w:r>
              <w:t>R7</w:t>
            </w:r>
            <w:r>
              <w:br/>
              <w:t>23 Feb 2005</w:t>
            </w:r>
          </w:p>
        </w:tc>
        <w:tc>
          <w:tcPr>
            <w:tcW w:w="1681" w:type="dxa"/>
            <w:tcBorders>
              <w:top w:val="single" w:sz="4" w:space="0" w:color="auto"/>
              <w:bottom w:val="single" w:sz="4" w:space="0" w:color="auto"/>
            </w:tcBorders>
          </w:tcPr>
          <w:p w14:paraId="149EC332" w14:textId="77777777" w:rsidR="008A4584" w:rsidRDefault="005D357D">
            <w:pPr>
              <w:pStyle w:val="EarlierRepubEntries"/>
            </w:pPr>
            <w:r>
              <w:t>23 Feb 2005–</w:t>
            </w:r>
            <w:r>
              <w:br/>
              <w:t>31 Dec 2006</w:t>
            </w:r>
          </w:p>
        </w:tc>
        <w:tc>
          <w:tcPr>
            <w:tcW w:w="1783" w:type="dxa"/>
            <w:tcBorders>
              <w:top w:val="single" w:sz="4" w:space="0" w:color="auto"/>
              <w:bottom w:val="single" w:sz="4" w:space="0" w:color="auto"/>
            </w:tcBorders>
          </w:tcPr>
          <w:p w14:paraId="29B2FEC0" w14:textId="16BF11A9" w:rsidR="008A4584" w:rsidRDefault="00C27781">
            <w:pPr>
              <w:pStyle w:val="EarlierRepubEntries"/>
            </w:pPr>
            <w:hyperlink r:id="rId438"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14:paraId="52E3DE52" w14:textId="3B153778" w:rsidR="008A4584" w:rsidRDefault="00103BCE">
            <w:pPr>
              <w:pStyle w:val="EarlierRepubEntries"/>
            </w:pPr>
            <w:r>
              <w:t xml:space="preserve">amendments by </w:t>
            </w:r>
            <w:hyperlink r:id="rId439" w:tooltip="Government Procurement Amendment Act 2005" w:history="1">
              <w:r w:rsidR="00C5468C" w:rsidRPr="00C5468C">
                <w:rPr>
                  <w:rStyle w:val="charCitHyperlinkAbbrev"/>
                </w:rPr>
                <w:t>A2005</w:t>
              </w:r>
              <w:r w:rsidR="00C5468C" w:rsidRPr="00C5468C">
                <w:rPr>
                  <w:rStyle w:val="charCitHyperlinkAbbrev"/>
                </w:rPr>
                <w:noBreakHyphen/>
                <w:t>1</w:t>
              </w:r>
            </w:hyperlink>
          </w:p>
        </w:tc>
      </w:tr>
      <w:tr w:rsidR="008A4584" w14:paraId="67355502" w14:textId="77777777" w:rsidTr="006240E6">
        <w:trPr>
          <w:cantSplit/>
        </w:trPr>
        <w:tc>
          <w:tcPr>
            <w:tcW w:w="1576" w:type="dxa"/>
            <w:tcBorders>
              <w:top w:val="single" w:sz="4" w:space="0" w:color="auto"/>
              <w:bottom w:val="single" w:sz="4" w:space="0" w:color="auto"/>
            </w:tcBorders>
          </w:tcPr>
          <w:p w14:paraId="213F2C0A" w14:textId="77777777" w:rsidR="008A4584" w:rsidRDefault="008A4584">
            <w:pPr>
              <w:pStyle w:val="EarlierRepubEntries"/>
            </w:pPr>
            <w:r>
              <w:t>R8</w:t>
            </w:r>
            <w:r>
              <w:br/>
              <w:t>1 Jan 2007</w:t>
            </w:r>
          </w:p>
        </w:tc>
        <w:tc>
          <w:tcPr>
            <w:tcW w:w="1681" w:type="dxa"/>
            <w:tcBorders>
              <w:top w:val="single" w:sz="4" w:space="0" w:color="auto"/>
              <w:bottom w:val="single" w:sz="4" w:space="0" w:color="auto"/>
            </w:tcBorders>
          </w:tcPr>
          <w:p w14:paraId="0F894BE2" w14:textId="77777777" w:rsidR="008A4584" w:rsidRDefault="005D357D">
            <w:pPr>
              <w:pStyle w:val="EarlierRepubEntries"/>
            </w:pPr>
            <w:r>
              <w:t>1 Jan 2007–</w:t>
            </w:r>
            <w:r>
              <w:br/>
              <w:t>30 Sept 2007</w:t>
            </w:r>
          </w:p>
        </w:tc>
        <w:tc>
          <w:tcPr>
            <w:tcW w:w="1783" w:type="dxa"/>
            <w:tcBorders>
              <w:top w:val="single" w:sz="4" w:space="0" w:color="auto"/>
              <w:bottom w:val="single" w:sz="4" w:space="0" w:color="auto"/>
            </w:tcBorders>
          </w:tcPr>
          <w:p w14:paraId="2130E52F" w14:textId="37FDBD7A" w:rsidR="008A4584" w:rsidRDefault="00C27781">
            <w:pPr>
              <w:pStyle w:val="EarlierRepubEntries"/>
            </w:pPr>
            <w:hyperlink r:id="rId440"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14:paraId="6BD50BDF" w14:textId="77777777" w:rsidR="008A4584" w:rsidRDefault="00FB36F6">
            <w:pPr>
              <w:pStyle w:val="EarlierRepubEntries"/>
            </w:pPr>
            <w:r>
              <w:t>commenced expiry</w:t>
            </w:r>
          </w:p>
        </w:tc>
      </w:tr>
      <w:tr w:rsidR="008A4584" w14:paraId="4325B766" w14:textId="77777777" w:rsidTr="006240E6">
        <w:trPr>
          <w:cantSplit/>
        </w:trPr>
        <w:tc>
          <w:tcPr>
            <w:tcW w:w="1576" w:type="dxa"/>
            <w:tcBorders>
              <w:top w:val="single" w:sz="4" w:space="0" w:color="auto"/>
              <w:bottom w:val="single" w:sz="4" w:space="0" w:color="auto"/>
            </w:tcBorders>
          </w:tcPr>
          <w:p w14:paraId="040B1641" w14:textId="77777777" w:rsidR="008A4584" w:rsidRDefault="008A4584">
            <w:pPr>
              <w:pStyle w:val="EarlierRepubEntries"/>
            </w:pPr>
            <w:r>
              <w:t>R9</w:t>
            </w:r>
            <w:r>
              <w:br/>
              <w:t>1 Oct 2007</w:t>
            </w:r>
          </w:p>
        </w:tc>
        <w:tc>
          <w:tcPr>
            <w:tcW w:w="1681" w:type="dxa"/>
            <w:tcBorders>
              <w:top w:val="single" w:sz="4" w:space="0" w:color="auto"/>
              <w:bottom w:val="single" w:sz="4" w:space="0" w:color="auto"/>
            </w:tcBorders>
          </w:tcPr>
          <w:p w14:paraId="38617E00" w14:textId="77777777" w:rsidR="008A4584" w:rsidRDefault="005D357D">
            <w:pPr>
              <w:pStyle w:val="EarlierRepubEntries"/>
            </w:pPr>
            <w:r>
              <w:t>1 Oct 2007–</w:t>
            </w:r>
            <w:r>
              <w:br/>
              <w:t>1 Oct 2007</w:t>
            </w:r>
          </w:p>
        </w:tc>
        <w:tc>
          <w:tcPr>
            <w:tcW w:w="1783" w:type="dxa"/>
            <w:tcBorders>
              <w:top w:val="single" w:sz="4" w:space="0" w:color="auto"/>
              <w:bottom w:val="single" w:sz="4" w:space="0" w:color="auto"/>
            </w:tcBorders>
          </w:tcPr>
          <w:p w14:paraId="0F2B9D4B" w14:textId="1C5AC4B8" w:rsidR="008A4584" w:rsidRDefault="00C27781">
            <w:pPr>
              <w:pStyle w:val="EarlierRepubEntries"/>
            </w:pPr>
            <w:hyperlink r:id="rId441"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73E112D" w14:textId="613980B0" w:rsidR="008A4584" w:rsidRDefault="00103BCE">
            <w:pPr>
              <w:pStyle w:val="EarlierRepubEntries"/>
            </w:pPr>
            <w:r>
              <w:t xml:space="preserve">amendments by </w:t>
            </w:r>
            <w:hyperlink r:id="rId442" w:tooltip="Government Procurement Amendment Act 2007" w:history="1">
              <w:r w:rsidR="00C5468C" w:rsidRPr="00C5468C">
                <w:rPr>
                  <w:rStyle w:val="charCitHyperlinkAbbrev"/>
                </w:rPr>
                <w:t>A2007</w:t>
              </w:r>
              <w:r w:rsidR="00C5468C" w:rsidRPr="00C5468C">
                <w:rPr>
                  <w:rStyle w:val="charCitHyperlinkAbbrev"/>
                </w:rPr>
                <w:noBreakHyphen/>
                <w:t>11</w:t>
              </w:r>
            </w:hyperlink>
          </w:p>
        </w:tc>
      </w:tr>
      <w:tr w:rsidR="008A4584" w14:paraId="7142ABA8" w14:textId="77777777" w:rsidTr="006240E6">
        <w:trPr>
          <w:cantSplit/>
        </w:trPr>
        <w:tc>
          <w:tcPr>
            <w:tcW w:w="1576" w:type="dxa"/>
            <w:tcBorders>
              <w:top w:val="single" w:sz="4" w:space="0" w:color="auto"/>
              <w:bottom w:val="single" w:sz="4" w:space="0" w:color="auto"/>
            </w:tcBorders>
          </w:tcPr>
          <w:p w14:paraId="18F9ABE8" w14:textId="77777777" w:rsidR="008A4584" w:rsidRDefault="008A4584">
            <w:pPr>
              <w:pStyle w:val="EarlierRepubEntries"/>
            </w:pPr>
            <w:r>
              <w:t>R10</w:t>
            </w:r>
            <w:r>
              <w:br/>
              <w:t>2 Oct 2007</w:t>
            </w:r>
          </w:p>
        </w:tc>
        <w:tc>
          <w:tcPr>
            <w:tcW w:w="1681" w:type="dxa"/>
            <w:tcBorders>
              <w:top w:val="single" w:sz="4" w:space="0" w:color="auto"/>
              <w:bottom w:val="single" w:sz="4" w:space="0" w:color="auto"/>
            </w:tcBorders>
          </w:tcPr>
          <w:p w14:paraId="3D44B3AE" w14:textId="77777777" w:rsidR="008A4584" w:rsidRDefault="005D357D">
            <w:pPr>
              <w:pStyle w:val="EarlierRepubEntries"/>
            </w:pPr>
            <w:r>
              <w:t>2 Oct 2007</w:t>
            </w:r>
            <w:r w:rsidR="008E29B0">
              <w:t>–</w:t>
            </w:r>
            <w:r w:rsidR="008E29B0">
              <w:br/>
              <w:t>25 Aug 2008</w:t>
            </w:r>
          </w:p>
        </w:tc>
        <w:tc>
          <w:tcPr>
            <w:tcW w:w="1783" w:type="dxa"/>
            <w:tcBorders>
              <w:top w:val="single" w:sz="4" w:space="0" w:color="auto"/>
              <w:bottom w:val="single" w:sz="4" w:space="0" w:color="auto"/>
            </w:tcBorders>
          </w:tcPr>
          <w:p w14:paraId="0FADF03B" w14:textId="760AC277" w:rsidR="008A4584" w:rsidRDefault="00C27781">
            <w:pPr>
              <w:pStyle w:val="EarlierRepubEntries"/>
            </w:pPr>
            <w:hyperlink r:id="rId443"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EE5CEFE" w14:textId="77777777" w:rsidR="008A4584" w:rsidRDefault="00FB36F6">
            <w:pPr>
              <w:pStyle w:val="EarlierRepubEntries"/>
            </w:pPr>
            <w:r>
              <w:t>commenced expiry</w:t>
            </w:r>
          </w:p>
        </w:tc>
      </w:tr>
      <w:tr w:rsidR="008A4584" w14:paraId="7C321298" w14:textId="77777777" w:rsidTr="006240E6">
        <w:trPr>
          <w:cantSplit/>
        </w:trPr>
        <w:tc>
          <w:tcPr>
            <w:tcW w:w="1576" w:type="dxa"/>
            <w:tcBorders>
              <w:top w:val="single" w:sz="4" w:space="0" w:color="auto"/>
              <w:bottom w:val="single" w:sz="4" w:space="0" w:color="auto"/>
            </w:tcBorders>
          </w:tcPr>
          <w:p w14:paraId="25C02D84" w14:textId="77777777" w:rsidR="008A4584" w:rsidRDefault="008A4584">
            <w:pPr>
              <w:pStyle w:val="EarlierRepubEntries"/>
            </w:pPr>
            <w:r>
              <w:t>R11</w:t>
            </w:r>
            <w:r>
              <w:br/>
              <w:t>26 Aug 2008</w:t>
            </w:r>
          </w:p>
        </w:tc>
        <w:tc>
          <w:tcPr>
            <w:tcW w:w="1681" w:type="dxa"/>
            <w:tcBorders>
              <w:top w:val="single" w:sz="4" w:space="0" w:color="auto"/>
              <w:bottom w:val="single" w:sz="4" w:space="0" w:color="auto"/>
            </w:tcBorders>
          </w:tcPr>
          <w:p w14:paraId="589EE091" w14:textId="77777777" w:rsidR="008A4584" w:rsidRDefault="008E29B0">
            <w:pPr>
              <w:pStyle w:val="EarlierRepubEntries"/>
            </w:pPr>
            <w:r>
              <w:t>26 Aug 2008–</w:t>
            </w:r>
            <w:r>
              <w:br/>
              <w:t>1 Oct 2008</w:t>
            </w:r>
          </w:p>
        </w:tc>
        <w:tc>
          <w:tcPr>
            <w:tcW w:w="1783" w:type="dxa"/>
            <w:tcBorders>
              <w:top w:val="single" w:sz="4" w:space="0" w:color="auto"/>
              <w:bottom w:val="single" w:sz="4" w:space="0" w:color="auto"/>
            </w:tcBorders>
          </w:tcPr>
          <w:p w14:paraId="6219FCAE" w14:textId="15D349F7" w:rsidR="008A4584" w:rsidRDefault="00C27781">
            <w:pPr>
              <w:pStyle w:val="EarlierRepubEntries"/>
            </w:pPr>
            <w:hyperlink r:id="rId444"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14:paraId="19FF8F88" w14:textId="65C95096" w:rsidR="008A4584" w:rsidRDefault="00103BCE">
            <w:pPr>
              <w:pStyle w:val="EarlierRepubEntries"/>
            </w:pPr>
            <w:r>
              <w:t xml:space="preserve">amendments by </w:t>
            </w:r>
            <w:hyperlink r:id="rId445" w:tooltip="Statute Law Amendment Act 2008" w:history="1">
              <w:r w:rsidR="00C5468C" w:rsidRPr="00C5468C">
                <w:rPr>
                  <w:rStyle w:val="charCitHyperlinkAbbrev"/>
                </w:rPr>
                <w:t>A2008</w:t>
              </w:r>
              <w:r w:rsidR="00C5468C" w:rsidRPr="00C5468C">
                <w:rPr>
                  <w:rStyle w:val="charCitHyperlinkAbbrev"/>
                </w:rPr>
                <w:noBreakHyphen/>
                <w:t>28</w:t>
              </w:r>
            </w:hyperlink>
          </w:p>
        </w:tc>
      </w:tr>
      <w:tr w:rsidR="008A4584" w14:paraId="477EE90E" w14:textId="77777777" w:rsidTr="006240E6">
        <w:trPr>
          <w:cantSplit/>
        </w:trPr>
        <w:tc>
          <w:tcPr>
            <w:tcW w:w="1576" w:type="dxa"/>
            <w:tcBorders>
              <w:top w:val="single" w:sz="4" w:space="0" w:color="auto"/>
              <w:bottom w:val="single" w:sz="4" w:space="0" w:color="auto"/>
            </w:tcBorders>
          </w:tcPr>
          <w:p w14:paraId="28004848" w14:textId="77777777" w:rsidR="008A4584" w:rsidRDefault="008A4584">
            <w:pPr>
              <w:pStyle w:val="EarlierRepubEntries"/>
            </w:pPr>
            <w:r>
              <w:t>R12</w:t>
            </w:r>
            <w:r>
              <w:br/>
              <w:t>2 Oct 2008</w:t>
            </w:r>
          </w:p>
        </w:tc>
        <w:tc>
          <w:tcPr>
            <w:tcW w:w="1681" w:type="dxa"/>
            <w:tcBorders>
              <w:top w:val="single" w:sz="4" w:space="0" w:color="auto"/>
              <w:bottom w:val="single" w:sz="4" w:space="0" w:color="auto"/>
            </w:tcBorders>
          </w:tcPr>
          <w:p w14:paraId="2DE1BDC3" w14:textId="77777777" w:rsidR="008A4584" w:rsidRDefault="008E29B0">
            <w:pPr>
              <w:pStyle w:val="EarlierRepubEntries"/>
            </w:pPr>
            <w:r>
              <w:t>2 Oct 2008–</w:t>
            </w:r>
            <w:r>
              <w:br/>
              <w:t>16 Dec 2009</w:t>
            </w:r>
          </w:p>
        </w:tc>
        <w:tc>
          <w:tcPr>
            <w:tcW w:w="1783" w:type="dxa"/>
            <w:tcBorders>
              <w:top w:val="single" w:sz="4" w:space="0" w:color="auto"/>
              <w:bottom w:val="single" w:sz="4" w:space="0" w:color="auto"/>
            </w:tcBorders>
          </w:tcPr>
          <w:p w14:paraId="48399FE1" w14:textId="77256BBF" w:rsidR="008A4584" w:rsidRDefault="00C27781">
            <w:pPr>
              <w:pStyle w:val="EarlierRepubEntries"/>
            </w:pPr>
            <w:hyperlink r:id="rId446"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14:paraId="65B763DC" w14:textId="77777777" w:rsidR="008A4584" w:rsidRDefault="00FB36F6">
            <w:pPr>
              <w:pStyle w:val="EarlierRepubEntries"/>
            </w:pPr>
            <w:r>
              <w:t>commenced expiry</w:t>
            </w:r>
          </w:p>
        </w:tc>
      </w:tr>
      <w:tr w:rsidR="001011FD" w14:paraId="04DFAA5D" w14:textId="77777777" w:rsidTr="006240E6">
        <w:trPr>
          <w:cantSplit/>
        </w:trPr>
        <w:tc>
          <w:tcPr>
            <w:tcW w:w="1576" w:type="dxa"/>
            <w:tcBorders>
              <w:top w:val="single" w:sz="4" w:space="0" w:color="auto"/>
              <w:bottom w:val="single" w:sz="4" w:space="0" w:color="auto"/>
            </w:tcBorders>
          </w:tcPr>
          <w:p w14:paraId="6ABF9AC5" w14:textId="77777777" w:rsidR="001011FD" w:rsidRDefault="001011FD">
            <w:pPr>
              <w:pStyle w:val="EarlierRepubEntries"/>
            </w:pPr>
            <w:r>
              <w:lastRenderedPageBreak/>
              <w:t>R13</w:t>
            </w:r>
            <w:r>
              <w:br/>
              <w:t>17 Dec 2009</w:t>
            </w:r>
          </w:p>
        </w:tc>
        <w:tc>
          <w:tcPr>
            <w:tcW w:w="1681" w:type="dxa"/>
            <w:tcBorders>
              <w:top w:val="single" w:sz="4" w:space="0" w:color="auto"/>
              <w:bottom w:val="single" w:sz="4" w:space="0" w:color="auto"/>
            </w:tcBorders>
          </w:tcPr>
          <w:p w14:paraId="53A16BDB" w14:textId="77777777" w:rsidR="001011FD" w:rsidRDefault="001011FD">
            <w:pPr>
              <w:pStyle w:val="EarlierRepubEntries"/>
            </w:pPr>
            <w:r>
              <w:t>17 Dec 2009–</w:t>
            </w:r>
            <w:r>
              <w:br/>
              <w:t>31 Dec 2010</w:t>
            </w:r>
          </w:p>
        </w:tc>
        <w:tc>
          <w:tcPr>
            <w:tcW w:w="1783" w:type="dxa"/>
            <w:tcBorders>
              <w:top w:val="single" w:sz="4" w:space="0" w:color="auto"/>
              <w:bottom w:val="single" w:sz="4" w:space="0" w:color="auto"/>
            </w:tcBorders>
          </w:tcPr>
          <w:p w14:paraId="72B386CC" w14:textId="71A375BF" w:rsidR="001011FD" w:rsidRDefault="00C27781">
            <w:pPr>
              <w:pStyle w:val="EarlierRepubEntries"/>
            </w:pPr>
            <w:hyperlink r:id="rId447" w:tooltip="Statute Law Amendment Act 2009 (No 2)" w:history="1">
              <w:r w:rsidR="00C5468C" w:rsidRPr="00C5468C">
                <w:rPr>
                  <w:rStyle w:val="charCitHyperlinkAbbrev"/>
                </w:rPr>
                <w:t>A2009</w:t>
              </w:r>
              <w:r w:rsidR="00C5468C" w:rsidRPr="00C5468C">
                <w:rPr>
                  <w:rStyle w:val="charCitHyperlinkAbbrev"/>
                </w:rPr>
                <w:noBreakHyphen/>
                <w:t>49</w:t>
              </w:r>
            </w:hyperlink>
          </w:p>
        </w:tc>
        <w:tc>
          <w:tcPr>
            <w:tcW w:w="1783" w:type="dxa"/>
            <w:tcBorders>
              <w:top w:val="single" w:sz="4" w:space="0" w:color="auto"/>
              <w:bottom w:val="single" w:sz="4" w:space="0" w:color="auto"/>
            </w:tcBorders>
          </w:tcPr>
          <w:p w14:paraId="6C4742EF" w14:textId="26E907DD" w:rsidR="001011FD" w:rsidRDefault="001011FD">
            <w:pPr>
              <w:pStyle w:val="EarlierRepubEntries"/>
            </w:pPr>
            <w:r>
              <w:t xml:space="preserve">amendments by </w:t>
            </w:r>
            <w:hyperlink r:id="rId448" w:tooltip="Statute Law Amendment Act 2009 (No 2)" w:history="1">
              <w:r w:rsidR="00C5468C" w:rsidRPr="00C5468C">
                <w:rPr>
                  <w:rStyle w:val="charCitHyperlinkAbbrev"/>
                </w:rPr>
                <w:t>A2009</w:t>
              </w:r>
              <w:r w:rsidR="00C5468C" w:rsidRPr="00C5468C">
                <w:rPr>
                  <w:rStyle w:val="charCitHyperlinkAbbrev"/>
                </w:rPr>
                <w:noBreakHyphen/>
                <w:t>49</w:t>
              </w:r>
            </w:hyperlink>
          </w:p>
        </w:tc>
      </w:tr>
      <w:tr w:rsidR="00335CD8" w14:paraId="37DCF2A6" w14:textId="77777777" w:rsidTr="006240E6">
        <w:trPr>
          <w:cantSplit/>
        </w:trPr>
        <w:tc>
          <w:tcPr>
            <w:tcW w:w="1576" w:type="dxa"/>
            <w:tcBorders>
              <w:top w:val="single" w:sz="4" w:space="0" w:color="auto"/>
              <w:bottom w:val="single" w:sz="4" w:space="0" w:color="auto"/>
            </w:tcBorders>
          </w:tcPr>
          <w:p w14:paraId="139755AE" w14:textId="77777777" w:rsidR="00335CD8" w:rsidRDefault="00335CD8">
            <w:pPr>
              <w:pStyle w:val="EarlierRepubEntries"/>
            </w:pPr>
            <w:r>
              <w:t>R14</w:t>
            </w:r>
            <w:r>
              <w:br/>
              <w:t>1 Jan 2011</w:t>
            </w:r>
          </w:p>
        </w:tc>
        <w:tc>
          <w:tcPr>
            <w:tcW w:w="1681" w:type="dxa"/>
            <w:tcBorders>
              <w:top w:val="single" w:sz="4" w:space="0" w:color="auto"/>
              <w:bottom w:val="single" w:sz="4" w:space="0" w:color="auto"/>
            </w:tcBorders>
          </w:tcPr>
          <w:p w14:paraId="2FBEA7EA" w14:textId="77777777" w:rsidR="00335CD8" w:rsidRDefault="00335CD8">
            <w:pPr>
              <w:pStyle w:val="EarlierRepubEntries"/>
            </w:pPr>
            <w:r>
              <w:t>1 Jan 2011–</w:t>
            </w:r>
            <w:r>
              <w:br/>
              <w:t>30 June 2011</w:t>
            </w:r>
          </w:p>
        </w:tc>
        <w:tc>
          <w:tcPr>
            <w:tcW w:w="1783" w:type="dxa"/>
            <w:tcBorders>
              <w:top w:val="single" w:sz="4" w:space="0" w:color="auto"/>
              <w:bottom w:val="single" w:sz="4" w:space="0" w:color="auto"/>
            </w:tcBorders>
          </w:tcPr>
          <w:p w14:paraId="403C7C39" w14:textId="54DF7D47" w:rsidR="00335CD8" w:rsidRDefault="00C27781">
            <w:pPr>
              <w:pStyle w:val="EarlierRepubEntries"/>
            </w:pPr>
            <w:hyperlink r:id="rId449"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c>
          <w:tcPr>
            <w:tcW w:w="1783" w:type="dxa"/>
            <w:tcBorders>
              <w:top w:val="single" w:sz="4" w:space="0" w:color="auto"/>
              <w:bottom w:val="single" w:sz="4" w:space="0" w:color="auto"/>
            </w:tcBorders>
          </w:tcPr>
          <w:p w14:paraId="6B7663BB" w14:textId="1CD5FE63" w:rsidR="00335CD8" w:rsidRDefault="00335CD8">
            <w:pPr>
              <w:pStyle w:val="EarlierRepubEntries"/>
            </w:pPr>
            <w:r>
              <w:t xml:space="preserve">amendments by </w:t>
            </w:r>
            <w:hyperlink r:id="rId450"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r>
      <w:tr w:rsidR="003663DC" w14:paraId="3E5642E0" w14:textId="77777777" w:rsidTr="006240E6">
        <w:trPr>
          <w:cantSplit/>
        </w:trPr>
        <w:tc>
          <w:tcPr>
            <w:tcW w:w="1576" w:type="dxa"/>
            <w:tcBorders>
              <w:top w:val="single" w:sz="4" w:space="0" w:color="auto"/>
              <w:bottom w:val="single" w:sz="4" w:space="0" w:color="auto"/>
            </w:tcBorders>
          </w:tcPr>
          <w:p w14:paraId="32558B92" w14:textId="77777777" w:rsidR="003663DC" w:rsidRDefault="003663DC">
            <w:pPr>
              <w:pStyle w:val="EarlierRepubEntries"/>
            </w:pPr>
            <w:r>
              <w:t>R15</w:t>
            </w:r>
            <w:r>
              <w:br/>
              <w:t>1 July 2011</w:t>
            </w:r>
          </w:p>
        </w:tc>
        <w:tc>
          <w:tcPr>
            <w:tcW w:w="1681" w:type="dxa"/>
            <w:tcBorders>
              <w:top w:val="single" w:sz="4" w:space="0" w:color="auto"/>
              <w:bottom w:val="single" w:sz="4" w:space="0" w:color="auto"/>
            </w:tcBorders>
          </w:tcPr>
          <w:p w14:paraId="16D81B89" w14:textId="77777777" w:rsidR="003663DC" w:rsidRDefault="003663DC">
            <w:pPr>
              <w:pStyle w:val="EarlierRepubEntries"/>
            </w:pPr>
            <w:r>
              <w:t>1 July 2011–</w:t>
            </w:r>
            <w:r>
              <w:br/>
              <w:t>4 Apr 2012</w:t>
            </w:r>
          </w:p>
        </w:tc>
        <w:tc>
          <w:tcPr>
            <w:tcW w:w="1783" w:type="dxa"/>
            <w:tcBorders>
              <w:top w:val="single" w:sz="4" w:space="0" w:color="auto"/>
              <w:bottom w:val="single" w:sz="4" w:space="0" w:color="auto"/>
            </w:tcBorders>
          </w:tcPr>
          <w:p w14:paraId="7BA512C9" w14:textId="588CDD87" w:rsidR="003663DC" w:rsidRDefault="00C27781">
            <w:pPr>
              <w:pStyle w:val="EarlierRepubEntries"/>
            </w:pPr>
            <w:hyperlink r:id="rId451"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c>
          <w:tcPr>
            <w:tcW w:w="1783" w:type="dxa"/>
            <w:tcBorders>
              <w:top w:val="single" w:sz="4" w:space="0" w:color="auto"/>
              <w:bottom w:val="single" w:sz="4" w:space="0" w:color="auto"/>
            </w:tcBorders>
          </w:tcPr>
          <w:p w14:paraId="06CE95D2" w14:textId="2F1B5B69" w:rsidR="003663DC" w:rsidRDefault="003663DC">
            <w:pPr>
              <w:pStyle w:val="EarlierRepubEntries"/>
            </w:pPr>
            <w:r>
              <w:t xml:space="preserve">amendments by </w:t>
            </w:r>
            <w:hyperlink r:id="rId45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r>
      <w:tr w:rsidR="00BD0D87" w14:paraId="101E76D0" w14:textId="77777777" w:rsidTr="006240E6">
        <w:trPr>
          <w:cantSplit/>
        </w:trPr>
        <w:tc>
          <w:tcPr>
            <w:tcW w:w="1576" w:type="dxa"/>
            <w:tcBorders>
              <w:top w:val="single" w:sz="4" w:space="0" w:color="auto"/>
              <w:bottom w:val="single" w:sz="4" w:space="0" w:color="auto"/>
            </w:tcBorders>
          </w:tcPr>
          <w:p w14:paraId="0E505DF3" w14:textId="77777777" w:rsidR="00BD0D87" w:rsidRDefault="00BD0D87">
            <w:pPr>
              <w:pStyle w:val="EarlierRepubEntries"/>
            </w:pPr>
            <w:r>
              <w:t>R16</w:t>
            </w:r>
            <w:r>
              <w:br/>
              <w:t>5 Apr 2012</w:t>
            </w:r>
          </w:p>
        </w:tc>
        <w:tc>
          <w:tcPr>
            <w:tcW w:w="1681" w:type="dxa"/>
            <w:tcBorders>
              <w:top w:val="single" w:sz="4" w:space="0" w:color="auto"/>
              <w:bottom w:val="single" w:sz="4" w:space="0" w:color="auto"/>
            </w:tcBorders>
          </w:tcPr>
          <w:p w14:paraId="3C30ED33" w14:textId="77777777" w:rsidR="00BD0D87" w:rsidRDefault="00BD0D87">
            <w:pPr>
              <w:pStyle w:val="EarlierRepubEntries"/>
            </w:pPr>
            <w:r>
              <w:t>5 Apr 2012–</w:t>
            </w:r>
            <w:r>
              <w:br/>
              <w:t>30 June 2012</w:t>
            </w:r>
          </w:p>
        </w:tc>
        <w:tc>
          <w:tcPr>
            <w:tcW w:w="1783" w:type="dxa"/>
            <w:tcBorders>
              <w:top w:val="single" w:sz="4" w:space="0" w:color="auto"/>
              <w:bottom w:val="single" w:sz="4" w:space="0" w:color="auto"/>
            </w:tcBorders>
          </w:tcPr>
          <w:p w14:paraId="3C0880AA" w14:textId="478E9D0B" w:rsidR="00BD0D87" w:rsidRDefault="00C27781">
            <w:pPr>
              <w:pStyle w:val="EarlierRepubEntries"/>
            </w:pPr>
            <w:hyperlink r:id="rId453" w:tooltip="Government Procurement Amendment Act 2012" w:history="1">
              <w:r w:rsidR="00C5468C" w:rsidRPr="00C5468C">
                <w:rPr>
                  <w:rStyle w:val="charCitHyperlinkAbbrev"/>
                </w:rPr>
                <w:t>A2012</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2D3CCA02" w14:textId="452B76ED" w:rsidR="00BD0D87" w:rsidRDefault="00BD0D87">
            <w:pPr>
              <w:pStyle w:val="EarlierRepubEntries"/>
            </w:pPr>
            <w:r>
              <w:t xml:space="preserve">amendments by </w:t>
            </w:r>
            <w:hyperlink r:id="rId454" w:tooltip="Government Procurement Amendment Act 2012" w:history="1">
              <w:r w:rsidR="00C5468C" w:rsidRPr="00C5468C">
                <w:rPr>
                  <w:rStyle w:val="charCitHyperlinkAbbrev"/>
                </w:rPr>
                <w:t>A2012</w:t>
              </w:r>
              <w:r w:rsidR="00C5468C" w:rsidRPr="00C5468C">
                <w:rPr>
                  <w:rStyle w:val="charCitHyperlinkAbbrev"/>
                </w:rPr>
                <w:noBreakHyphen/>
                <w:t>11</w:t>
              </w:r>
            </w:hyperlink>
          </w:p>
        </w:tc>
      </w:tr>
      <w:tr w:rsidR="00A80CD0" w14:paraId="52CCEE6A" w14:textId="77777777" w:rsidTr="006240E6">
        <w:trPr>
          <w:cantSplit/>
        </w:trPr>
        <w:tc>
          <w:tcPr>
            <w:tcW w:w="1576" w:type="dxa"/>
            <w:tcBorders>
              <w:top w:val="single" w:sz="4" w:space="0" w:color="auto"/>
              <w:bottom w:val="single" w:sz="4" w:space="0" w:color="auto"/>
            </w:tcBorders>
          </w:tcPr>
          <w:p w14:paraId="7BC0B2FF" w14:textId="77777777" w:rsidR="00A80CD0" w:rsidRDefault="00A80CD0">
            <w:pPr>
              <w:pStyle w:val="EarlierRepubEntries"/>
            </w:pPr>
            <w:r>
              <w:t>R17</w:t>
            </w:r>
            <w:r>
              <w:br/>
              <w:t>1 July 2012</w:t>
            </w:r>
          </w:p>
        </w:tc>
        <w:tc>
          <w:tcPr>
            <w:tcW w:w="1681" w:type="dxa"/>
            <w:tcBorders>
              <w:top w:val="single" w:sz="4" w:space="0" w:color="auto"/>
              <w:bottom w:val="single" w:sz="4" w:space="0" w:color="auto"/>
            </w:tcBorders>
          </w:tcPr>
          <w:p w14:paraId="2A9FCBA3" w14:textId="77777777" w:rsidR="00A80CD0" w:rsidRDefault="00A80CD0">
            <w:pPr>
              <w:pStyle w:val="EarlierRepubEntries"/>
            </w:pPr>
            <w:r>
              <w:t>1 July 2012–</w:t>
            </w:r>
            <w:r>
              <w:br/>
              <w:t>30 June 2014</w:t>
            </w:r>
          </w:p>
        </w:tc>
        <w:tc>
          <w:tcPr>
            <w:tcW w:w="1783" w:type="dxa"/>
            <w:tcBorders>
              <w:top w:val="single" w:sz="4" w:space="0" w:color="auto"/>
              <w:bottom w:val="single" w:sz="4" w:space="0" w:color="auto"/>
            </w:tcBorders>
          </w:tcPr>
          <w:p w14:paraId="4F53EE60" w14:textId="2F7E4A53" w:rsidR="00A80CD0" w:rsidRDefault="00C27781">
            <w:pPr>
              <w:pStyle w:val="EarlierRepubEntries"/>
            </w:pPr>
            <w:hyperlink r:id="rId455" w:tooltip="Legislative Assembly (Office of the Legislative Assembly) Act 2012" w:history="1">
              <w:r w:rsidR="00A80CD0" w:rsidRPr="00A80CD0">
                <w:rPr>
                  <w:rStyle w:val="charCitHyperlinkAbbrev"/>
                </w:rPr>
                <w:t>A2012</w:t>
              </w:r>
              <w:r w:rsidR="00A80CD0" w:rsidRPr="00A80CD0">
                <w:rPr>
                  <w:rStyle w:val="charCitHyperlinkAbbrev"/>
                </w:rPr>
                <w:noBreakHyphen/>
                <w:t>26</w:t>
              </w:r>
            </w:hyperlink>
          </w:p>
        </w:tc>
        <w:tc>
          <w:tcPr>
            <w:tcW w:w="1783" w:type="dxa"/>
            <w:tcBorders>
              <w:top w:val="single" w:sz="4" w:space="0" w:color="auto"/>
              <w:bottom w:val="single" w:sz="4" w:space="0" w:color="auto"/>
            </w:tcBorders>
          </w:tcPr>
          <w:p w14:paraId="61ECC19F" w14:textId="1AF61F08" w:rsidR="00A80CD0" w:rsidRDefault="00A80CD0">
            <w:pPr>
              <w:pStyle w:val="EarlierRepubEntries"/>
            </w:pPr>
            <w:r>
              <w:t xml:space="preserve">amendments by </w:t>
            </w:r>
            <w:hyperlink r:id="rId456" w:tooltip="Legislative Assembly (Office of the Legislative Assembly) Act 2012" w:history="1">
              <w:r w:rsidR="00004CCB" w:rsidRPr="00004CCB">
                <w:rPr>
                  <w:rStyle w:val="charCitHyperlinkAbbrev"/>
                </w:rPr>
                <w:t>A2012</w:t>
              </w:r>
              <w:r w:rsidR="00004CCB" w:rsidRPr="00004CCB">
                <w:rPr>
                  <w:rStyle w:val="charCitHyperlinkAbbrev"/>
                </w:rPr>
                <w:noBreakHyphen/>
                <w:t>26</w:t>
              </w:r>
            </w:hyperlink>
          </w:p>
        </w:tc>
      </w:tr>
      <w:tr w:rsidR="00EF7DD6" w14:paraId="67598ADA" w14:textId="77777777" w:rsidTr="006240E6">
        <w:trPr>
          <w:cantSplit/>
        </w:trPr>
        <w:tc>
          <w:tcPr>
            <w:tcW w:w="1576" w:type="dxa"/>
            <w:tcBorders>
              <w:top w:val="single" w:sz="4" w:space="0" w:color="auto"/>
              <w:bottom w:val="single" w:sz="4" w:space="0" w:color="auto"/>
            </w:tcBorders>
          </w:tcPr>
          <w:p w14:paraId="1AE349CD" w14:textId="77777777" w:rsidR="00EF7DD6" w:rsidRDefault="00EF7DD6">
            <w:pPr>
              <w:pStyle w:val="EarlierRepubEntries"/>
            </w:pPr>
            <w:r>
              <w:t>R18</w:t>
            </w:r>
            <w:r>
              <w:br/>
              <w:t>1 July 2014</w:t>
            </w:r>
          </w:p>
        </w:tc>
        <w:tc>
          <w:tcPr>
            <w:tcW w:w="1681" w:type="dxa"/>
            <w:tcBorders>
              <w:top w:val="single" w:sz="4" w:space="0" w:color="auto"/>
              <w:bottom w:val="single" w:sz="4" w:space="0" w:color="auto"/>
            </w:tcBorders>
          </w:tcPr>
          <w:p w14:paraId="1C930987" w14:textId="77777777" w:rsidR="00EF7DD6" w:rsidRDefault="00EF7DD6">
            <w:pPr>
              <w:pStyle w:val="EarlierRepubEntries"/>
            </w:pPr>
            <w:r>
              <w:t>1 July 2014</w:t>
            </w:r>
            <w:r w:rsidR="00D36F8D">
              <w:t>–</w:t>
            </w:r>
            <w:r w:rsidR="00D36F8D">
              <w:br/>
            </w:r>
            <w:r>
              <w:t>16 Nov 2014</w:t>
            </w:r>
          </w:p>
        </w:tc>
        <w:tc>
          <w:tcPr>
            <w:tcW w:w="1783" w:type="dxa"/>
            <w:tcBorders>
              <w:top w:val="single" w:sz="4" w:space="0" w:color="auto"/>
              <w:bottom w:val="single" w:sz="4" w:space="0" w:color="auto"/>
            </w:tcBorders>
          </w:tcPr>
          <w:p w14:paraId="4FE14188" w14:textId="6F113751" w:rsidR="00EF7DD6" w:rsidRDefault="00C27781">
            <w:pPr>
              <w:pStyle w:val="EarlierRepubEntries"/>
            </w:pPr>
            <w:hyperlink r:id="rId457" w:tooltip="Officers of the Assembly Legislation Amendment Act 2013" w:history="1">
              <w:r w:rsidR="00EF7DD6">
                <w:rPr>
                  <w:rStyle w:val="charCitHyperlinkAbbrev"/>
                </w:rPr>
                <w:t>A2013</w:t>
              </w:r>
              <w:r w:rsidR="00EF7DD6">
                <w:rPr>
                  <w:rStyle w:val="charCitHyperlinkAbbrev"/>
                </w:rPr>
                <w:noBreakHyphen/>
                <w:t>41</w:t>
              </w:r>
            </w:hyperlink>
          </w:p>
        </w:tc>
        <w:tc>
          <w:tcPr>
            <w:tcW w:w="1783" w:type="dxa"/>
            <w:tcBorders>
              <w:top w:val="single" w:sz="4" w:space="0" w:color="auto"/>
              <w:bottom w:val="single" w:sz="4" w:space="0" w:color="auto"/>
            </w:tcBorders>
          </w:tcPr>
          <w:p w14:paraId="0F9BCECF" w14:textId="02840E39" w:rsidR="00EF7DD6" w:rsidRDefault="00EF7DD6">
            <w:pPr>
              <w:pStyle w:val="EarlierRepubEntries"/>
            </w:pPr>
            <w:r>
              <w:t xml:space="preserve">amendments by </w:t>
            </w:r>
            <w:hyperlink r:id="rId458" w:tooltip="Officers of the Assembly Legislation Amendment Act 2013" w:history="1">
              <w:r>
                <w:rPr>
                  <w:rStyle w:val="charCitHyperlinkAbbrev"/>
                </w:rPr>
                <w:t>A2013</w:t>
              </w:r>
              <w:r>
                <w:rPr>
                  <w:rStyle w:val="charCitHyperlinkAbbrev"/>
                </w:rPr>
                <w:noBreakHyphen/>
                <w:t>41</w:t>
              </w:r>
            </w:hyperlink>
          </w:p>
        </w:tc>
      </w:tr>
      <w:tr w:rsidR="00A93C1C" w14:paraId="26D27697" w14:textId="77777777" w:rsidTr="006240E6">
        <w:trPr>
          <w:cantSplit/>
        </w:trPr>
        <w:tc>
          <w:tcPr>
            <w:tcW w:w="1576" w:type="dxa"/>
            <w:tcBorders>
              <w:top w:val="single" w:sz="4" w:space="0" w:color="auto"/>
              <w:bottom w:val="single" w:sz="4" w:space="0" w:color="auto"/>
            </w:tcBorders>
          </w:tcPr>
          <w:p w14:paraId="7130BB1D" w14:textId="77777777" w:rsidR="00A93C1C" w:rsidRDefault="00A93C1C">
            <w:pPr>
              <w:pStyle w:val="EarlierRepubEntries"/>
            </w:pPr>
            <w:r>
              <w:t>R19</w:t>
            </w:r>
            <w:r>
              <w:br/>
              <w:t>17 Nov 2014</w:t>
            </w:r>
          </w:p>
        </w:tc>
        <w:tc>
          <w:tcPr>
            <w:tcW w:w="1681" w:type="dxa"/>
            <w:tcBorders>
              <w:top w:val="single" w:sz="4" w:space="0" w:color="auto"/>
              <w:bottom w:val="single" w:sz="4" w:space="0" w:color="auto"/>
            </w:tcBorders>
          </w:tcPr>
          <w:p w14:paraId="75873347" w14:textId="77777777" w:rsidR="00A93C1C" w:rsidRDefault="00A93C1C">
            <w:pPr>
              <w:pStyle w:val="EarlierRepubEntries"/>
            </w:pPr>
            <w:r>
              <w:t>17 Nov 2014</w:t>
            </w:r>
            <w:r w:rsidR="00D36F8D">
              <w:t>–</w:t>
            </w:r>
            <w:r w:rsidR="00D36F8D">
              <w:br/>
            </w:r>
            <w:r>
              <w:t>18 Nov 2014</w:t>
            </w:r>
          </w:p>
        </w:tc>
        <w:tc>
          <w:tcPr>
            <w:tcW w:w="1783" w:type="dxa"/>
            <w:tcBorders>
              <w:top w:val="single" w:sz="4" w:space="0" w:color="auto"/>
              <w:bottom w:val="single" w:sz="4" w:space="0" w:color="auto"/>
            </w:tcBorders>
          </w:tcPr>
          <w:p w14:paraId="5EC732C9" w14:textId="1F22547C" w:rsidR="00A93C1C" w:rsidRDefault="00C27781">
            <w:pPr>
              <w:pStyle w:val="EarlierRepubEntries"/>
            </w:pPr>
            <w:hyperlink r:id="rId459" w:tooltip="Justice and Community Safety Legislation Amendment Act 2014 (No 2)" w:history="1">
              <w:r w:rsidR="00A93C1C">
                <w:rPr>
                  <w:rStyle w:val="charCitHyperlinkAbbrev"/>
                </w:rPr>
                <w:t>A2014</w:t>
              </w:r>
              <w:r w:rsidR="00A93C1C">
                <w:rPr>
                  <w:rStyle w:val="charCitHyperlinkAbbrev"/>
                </w:rPr>
                <w:noBreakHyphen/>
                <w:t>49</w:t>
              </w:r>
            </w:hyperlink>
          </w:p>
        </w:tc>
        <w:tc>
          <w:tcPr>
            <w:tcW w:w="1783" w:type="dxa"/>
            <w:tcBorders>
              <w:top w:val="single" w:sz="4" w:space="0" w:color="auto"/>
              <w:bottom w:val="single" w:sz="4" w:space="0" w:color="auto"/>
            </w:tcBorders>
          </w:tcPr>
          <w:p w14:paraId="1AF43CF0" w14:textId="030FE03C" w:rsidR="00A93C1C" w:rsidRDefault="00A93C1C">
            <w:pPr>
              <w:pStyle w:val="EarlierRepubEntries"/>
            </w:pPr>
            <w:r>
              <w:t xml:space="preserve">amendments by </w:t>
            </w:r>
            <w:hyperlink r:id="rId460" w:tooltip="Justice and Community Safety Legislation Amendment Act 2014 (No 2)" w:history="1">
              <w:r>
                <w:rPr>
                  <w:rStyle w:val="charCitHyperlinkAbbrev"/>
                </w:rPr>
                <w:t>A2014</w:t>
              </w:r>
              <w:r>
                <w:rPr>
                  <w:rStyle w:val="charCitHyperlinkAbbrev"/>
                </w:rPr>
                <w:noBreakHyphen/>
                <w:t>49</w:t>
              </w:r>
            </w:hyperlink>
          </w:p>
        </w:tc>
      </w:tr>
      <w:tr w:rsidR="00C62C54" w14:paraId="667E657B" w14:textId="77777777" w:rsidTr="006240E6">
        <w:trPr>
          <w:cantSplit/>
        </w:trPr>
        <w:tc>
          <w:tcPr>
            <w:tcW w:w="1576" w:type="dxa"/>
            <w:tcBorders>
              <w:top w:val="single" w:sz="4" w:space="0" w:color="auto"/>
              <w:bottom w:val="single" w:sz="4" w:space="0" w:color="auto"/>
            </w:tcBorders>
          </w:tcPr>
          <w:p w14:paraId="731C498E" w14:textId="77777777" w:rsidR="00C62C54" w:rsidRDefault="00C62C54">
            <w:pPr>
              <w:pStyle w:val="EarlierRepubEntries"/>
            </w:pPr>
            <w:r>
              <w:t>R20</w:t>
            </w:r>
            <w:r>
              <w:br/>
              <w:t>19 Nov 2014</w:t>
            </w:r>
          </w:p>
        </w:tc>
        <w:tc>
          <w:tcPr>
            <w:tcW w:w="1681" w:type="dxa"/>
            <w:tcBorders>
              <w:top w:val="single" w:sz="4" w:space="0" w:color="auto"/>
              <w:bottom w:val="single" w:sz="4" w:space="0" w:color="auto"/>
            </w:tcBorders>
          </w:tcPr>
          <w:p w14:paraId="1F3ED076" w14:textId="77777777" w:rsidR="00C62C54" w:rsidRDefault="00C62C54">
            <w:pPr>
              <w:pStyle w:val="EarlierRepubEntries"/>
            </w:pPr>
            <w:r>
              <w:t>19 Nov 2014</w:t>
            </w:r>
            <w:r w:rsidR="00D36F8D">
              <w:t>–</w:t>
            </w:r>
            <w:r w:rsidR="00D36F8D">
              <w:br/>
            </w:r>
            <w:r>
              <w:t>2 June 2015</w:t>
            </w:r>
          </w:p>
        </w:tc>
        <w:tc>
          <w:tcPr>
            <w:tcW w:w="1783" w:type="dxa"/>
            <w:tcBorders>
              <w:top w:val="single" w:sz="4" w:space="0" w:color="auto"/>
              <w:bottom w:val="single" w:sz="4" w:space="0" w:color="auto"/>
            </w:tcBorders>
          </w:tcPr>
          <w:p w14:paraId="47D00CB8" w14:textId="131A1758" w:rsidR="00C62C54" w:rsidRDefault="00C27781">
            <w:pPr>
              <w:pStyle w:val="EarlierRepubEntries"/>
            </w:pPr>
            <w:hyperlink r:id="rId461" w:tooltip="Justice and Community Safety Legislation Amendment Act 2014 (No 2)" w:history="1">
              <w:r w:rsidR="00485E81">
                <w:rPr>
                  <w:rStyle w:val="charCitHyperlinkAbbrev"/>
                </w:rPr>
                <w:t>A2014</w:t>
              </w:r>
              <w:r w:rsidR="00485E81">
                <w:rPr>
                  <w:rStyle w:val="charCitHyperlinkAbbrev"/>
                </w:rPr>
                <w:noBreakHyphen/>
                <w:t>49</w:t>
              </w:r>
            </w:hyperlink>
          </w:p>
        </w:tc>
        <w:tc>
          <w:tcPr>
            <w:tcW w:w="1783" w:type="dxa"/>
            <w:tcBorders>
              <w:top w:val="single" w:sz="4" w:space="0" w:color="auto"/>
              <w:bottom w:val="single" w:sz="4" w:space="0" w:color="auto"/>
            </w:tcBorders>
          </w:tcPr>
          <w:p w14:paraId="1384BE1F" w14:textId="6AFE51A0" w:rsidR="00C62C54" w:rsidRDefault="00485E81">
            <w:pPr>
              <w:pStyle w:val="EarlierRepubEntries"/>
            </w:pPr>
            <w:r>
              <w:t xml:space="preserve">amendments by </w:t>
            </w:r>
            <w:hyperlink r:id="rId462" w:tooltip="Statute Law Amendment Act 2014 (No 2)" w:history="1">
              <w:r w:rsidRPr="00485E81">
                <w:rPr>
                  <w:rStyle w:val="charCitHyperlinkAbbrev"/>
                </w:rPr>
                <w:t>A2014-44</w:t>
              </w:r>
            </w:hyperlink>
          </w:p>
        </w:tc>
      </w:tr>
      <w:tr w:rsidR="004677C5" w14:paraId="6355FB8E" w14:textId="77777777" w:rsidTr="006240E6">
        <w:trPr>
          <w:cantSplit/>
        </w:trPr>
        <w:tc>
          <w:tcPr>
            <w:tcW w:w="1576" w:type="dxa"/>
            <w:tcBorders>
              <w:top w:val="single" w:sz="4" w:space="0" w:color="auto"/>
              <w:bottom w:val="single" w:sz="4" w:space="0" w:color="auto"/>
            </w:tcBorders>
          </w:tcPr>
          <w:p w14:paraId="1A07FEB2" w14:textId="77777777" w:rsidR="004677C5" w:rsidRDefault="004677C5">
            <w:pPr>
              <w:pStyle w:val="EarlierRepubEntries"/>
            </w:pPr>
            <w:r>
              <w:t>R21</w:t>
            </w:r>
            <w:r>
              <w:br/>
              <w:t>3 June 2015</w:t>
            </w:r>
          </w:p>
        </w:tc>
        <w:tc>
          <w:tcPr>
            <w:tcW w:w="1681" w:type="dxa"/>
            <w:tcBorders>
              <w:top w:val="single" w:sz="4" w:space="0" w:color="auto"/>
              <w:bottom w:val="single" w:sz="4" w:space="0" w:color="auto"/>
            </w:tcBorders>
          </w:tcPr>
          <w:p w14:paraId="3FC2B26E" w14:textId="77777777" w:rsidR="004677C5" w:rsidRDefault="004677C5">
            <w:pPr>
              <w:pStyle w:val="EarlierRepubEntries"/>
            </w:pPr>
            <w:r>
              <w:t>3 June 2015</w:t>
            </w:r>
            <w:r w:rsidR="00D36F8D">
              <w:t>–</w:t>
            </w:r>
            <w:r w:rsidR="00D36F8D">
              <w:br/>
            </w:r>
            <w:r>
              <w:t>30 June 2015</w:t>
            </w:r>
          </w:p>
        </w:tc>
        <w:tc>
          <w:tcPr>
            <w:tcW w:w="1783" w:type="dxa"/>
            <w:tcBorders>
              <w:top w:val="single" w:sz="4" w:space="0" w:color="auto"/>
              <w:bottom w:val="single" w:sz="4" w:space="0" w:color="auto"/>
            </w:tcBorders>
          </w:tcPr>
          <w:p w14:paraId="2B43EF8B" w14:textId="398E62FB" w:rsidR="004677C5" w:rsidRDefault="00C27781">
            <w:pPr>
              <w:pStyle w:val="EarlierRepubEntries"/>
            </w:pPr>
            <w:hyperlink r:id="rId463" w:tooltip="Annual Reports (Government Agencies) Amendment Act 2015" w:history="1">
              <w:r w:rsidR="00373D73">
                <w:rPr>
                  <w:rStyle w:val="charCitHyperlinkAbbrev"/>
                </w:rPr>
                <w:t>A2015</w:t>
              </w:r>
              <w:r w:rsidR="00373D73">
                <w:rPr>
                  <w:rStyle w:val="charCitHyperlinkAbbrev"/>
                </w:rPr>
                <w:noBreakHyphen/>
                <w:t>16</w:t>
              </w:r>
            </w:hyperlink>
          </w:p>
        </w:tc>
        <w:tc>
          <w:tcPr>
            <w:tcW w:w="1783" w:type="dxa"/>
            <w:tcBorders>
              <w:top w:val="single" w:sz="4" w:space="0" w:color="auto"/>
              <w:bottom w:val="single" w:sz="4" w:space="0" w:color="auto"/>
            </w:tcBorders>
          </w:tcPr>
          <w:p w14:paraId="68496935" w14:textId="26781AC4" w:rsidR="004677C5" w:rsidRDefault="00373D73">
            <w:pPr>
              <w:pStyle w:val="EarlierRepubEntries"/>
            </w:pPr>
            <w:r>
              <w:t xml:space="preserve">amendments by </w:t>
            </w:r>
            <w:hyperlink r:id="rId464" w:tooltip="Annual Reports (Government Agencies) Amendment Act 2015" w:history="1">
              <w:r>
                <w:rPr>
                  <w:rStyle w:val="charCitHyperlinkAbbrev"/>
                </w:rPr>
                <w:t>A2015</w:t>
              </w:r>
              <w:r>
                <w:rPr>
                  <w:rStyle w:val="charCitHyperlinkAbbrev"/>
                </w:rPr>
                <w:noBreakHyphen/>
                <w:t>16</w:t>
              </w:r>
            </w:hyperlink>
          </w:p>
        </w:tc>
      </w:tr>
      <w:tr w:rsidR="001913EA" w14:paraId="5A37ABB0" w14:textId="77777777" w:rsidTr="006240E6">
        <w:trPr>
          <w:cantSplit/>
        </w:trPr>
        <w:tc>
          <w:tcPr>
            <w:tcW w:w="1576" w:type="dxa"/>
            <w:tcBorders>
              <w:top w:val="single" w:sz="4" w:space="0" w:color="auto"/>
              <w:bottom w:val="single" w:sz="4" w:space="0" w:color="auto"/>
            </w:tcBorders>
          </w:tcPr>
          <w:p w14:paraId="74A0669A" w14:textId="77777777" w:rsidR="001913EA" w:rsidRDefault="001913EA">
            <w:pPr>
              <w:pStyle w:val="EarlierRepubEntries"/>
            </w:pPr>
            <w:r>
              <w:t>R22</w:t>
            </w:r>
            <w:r>
              <w:br/>
              <w:t>1 July 2015</w:t>
            </w:r>
          </w:p>
        </w:tc>
        <w:tc>
          <w:tcPr>
            <w:tcW w:w="1681" w:type="dxa"/>
            <w:tcBorders>
              <w:top w:val="single" w:sz="4" w:space="0" w:color="auto"/>
              <w:bottom w:val="single" w:sz="4" w:space="0" w:color="auto"/>
            </w:tcBorders>
          </w:tcPr>
          <w:p w14:paraId="488D10FD" w14:textId="77777777" w:rsidR="001913EA" w:rsidRDefault="001913EA">
            <w:pPr>
              <w:pStyle w:val="EarlierRepubEntries"/>
            </w:pPr>
            <w:r>
              <w:t>1 July 2015</w:t>
            </w:r>
            <w:r w:rsidR="00D36F8D">
              <w:t>–</w:t>
            </w:r>
            <w:r w:rsidR="00D36F8D">
              <w:br/>
            </w:r>
            <w:r>
              <w:t>30 June 2016</w:t>
            </w:r>
          </w:p>
        </w:tc>
        <w:tc>
          <w:tcPr>
            <w:tcW w:w="1783" w:type="dxa"/>
            <w:tcBorders>
              <w:top w:val="single" w:sz="4" w:space="0" w:color="auto"/>
              <w:bottom w:val="single" w:sz="4" w:space="0" w:color="auto"/>
            </w:tcBorders>
          </w:tcPr>
          <w:p w14:paraId="66D19B3D" w14:textId="68A79409" w:rsidR="001913EA" w:rsidRDefault="00C27781">
            <w:pPr>
              <w:pStyle w:val="EarlierRepubEntries"/>
            </w:pPr>
            <w:hyperlink r:id="rId465" w:tooltip="Annual Reports (Government Agencies) Amendment Act 2015" w:history="1">
              <w:r w:rsidR="001913EA">
                <w:rPr>
                  <w:rStyle w:val="charCitHyperlinkAbbrev"/>
                </w:rPr>
                <w:t>A2015</w:t>
              </w:r>
              <w:r w:rsidR="001913EA">
                <w:rPr>
                  <w:rStyle w:val="charCitHyperlinkAbbrev"/>
                </w:rPr>
                <w:noBreakHyphen/>
                <w:t>16</w:t>
              </w:r>
            </w:hyperlink>
          </w:p>
        </w:tc>
        <w:tc>
          <w:tcPr>
            <w:tcW w:w="1783" w:type="dxa"/>
            <w:tcBorders>
              <w:top w:val="single" w:sz="4" w:space="0" w:color="auto"/>
              <w:bottom w:val="single" w:sz="4" w:space="0" w:color="auto"/>
            </w:tcBorders>
          </w:tcPr>
          <w:p w14:paraId="123D717E" w14:textId="7FE71E5E" w:rsidR="001913EA" w:rsidRDefault="001913EA">
            <w:pPr>
              <w:pStyle w:val="EarlierRepubEntries"/>
            </w:pPr>
            <w:r>
              <w:t xml:space="preserve">amendments by </w:t>
            </w:r>
            <w:hyperlink r:id="rId466" w:tooltip="Government Procurement (Transparency in Spending) Amendment Act 2015" w:history="1">
              <w:r>
                <w:rPr>
                  <w:rStyle w:val="charCitHyperlinkAbbrev"/>
                </w:rPr>
                <w:t>A2015</w:t>
              </w:r>
              <w:r>
                <w:rPr>
                  <w:rStyle w:val="charCitHyperlinkAbbrev"/>
                </w:rPr>
                <w:noBreakHyphen/>
                <w:t>14</w:t>
              </w:r>
            </w:hyperlink>
          </w:p>
        </w:tc>
      </w:tr>
      <w:tr w:rsidR="00191E5E" w14:paraId="67D91877" w14:textId="77777777" w:rsidTr="006240E6">
        <w:trPr>
          <w:cantSplit/>
        </w:trPr>
        <w:tc>
          <w:tcPr>
            <w:tcW w:w="1576" w:type="dxa"/>
            <w:tcBorders>
              <w:top w:val="single" w:sz="4" w:space="0" w:color="auto"/>
              <w:bottom w:val="single" w:sz="4" w:space="0" w:color="auto"/>
            </w:tcBorders>
          </w:tcPr>
          <w:p w14:paraId="24C272A1" w14:textId="77777777" w:rsidR="00191E5E" w:rsidRDefault="00191E5E">
            <w:pPr>
              <w:pStyle w:val="EarlierRepubEntries"/>
            </w:pPr>
            <w:r>
              <w:t>R23</w:t>
            </w:r>
            <w:r>
              <w:br/>
              <w:t>1 July 2016</w:t>
            </w:r>
          </w:p>
        </w:tc>
        <w:tc>
          <w:tcPr>
            <w:tcW w:w="1681" w:type="dxa"/>
            <w:tcBorders>
              <w:top w:val="single" w:sz="4" w:space="0" w:color="auto"/>
              <w:bottom w:val="single" w:sz="4" w:space="0" w:color="auto"/>
            </w:tcBorders>
          </w:tcPr>
          <w:p w14:paraId="52B44F59" w14:textId="77777777" w:rsidR="00191E5E" w:rsidRDefault="00191E5E">
            <w:pPr>
              <w:pStyle w:val="EarlierRepubEntries"/>
            </w:pPr>
            <w:r>
              <w:t>1 July 2016</w:t>
            </w:r>
            <w:r w:rsidR="00D36F8D">
              <w:t>–</w:t>
            </w:r>
            <w:r w:rsidR="00D36F8D">
              <w:br/>
            </w:r>
            <w:r>
              <w:t>31 Aug 2016</w:t>
            </w:r>
          </w:p>
        </w:tc>
        <w:tc>
          <w:tcPr>
            <w:tcW w:w="1783" w:type="dxa"/>
            <w:tcBorders>
              <w:top w:val="single" w:sz="4" w:space="0" w:color="auto"/>
              <w:bottom w:val="single" w:sz="4" w:space="0" w:color="auto"/>
            </w:tcBorders>
          </w:tcPr>
          <w:p w14:paraId="6A54E065" w14:textId="6084FB13" w:rsidR="00191E5E" w:rsidRDefault="00C27781">
            <w:pPr>
              <w:pStyle w:val="EarlierRepubEntries"/>
            </w:pPr>
            <w:hyperlink r:id="rId467" w:tooltip="Annual Reports (Government Agencies) Amendment Act 2015" w:history="1">
              <w:r w:rsidR="00191E5E">
                <w:rPr>
                  <w:rStyle w:val="charCitHyperlinkAbbrev"/>
                </w:rPr>
                <w:t>A2015</w:t>
              </w:r>
              <w:r w:rsidR="00191E5E">
                <w:rPr>
                  <w:rStyle w:val="charCitHyperlinkAbbrev"/>
                </w:rPr>
                <w:noBreakHyphen/>
                <w:t>16</w:t>
              </w:r>
            </w:hyperlink>
          </w:p>
        </w:tc>
        <w:tc>
          <w:tcPr>
            <w:tcW w:w="1783" w:type="dxa"/>
            <w:tcBorders>
              <w:top w:val="single" w:sz="4" w:space="0" w:color="auto"/>
              <w:bottom w:val="single" w:sz="4" w:space="0" w:color="auto"/>
            </w:tcBorders>
          </w:tcPr>
          <w:p w14:paraId="55318571" w14:textId="68A0FCB7" w:rsidR="00191E5E" w:rsidRDefault="00191E5E">
            <w:pPr>
              <w:pStyle w:val="EarlierRepubEntries"/>
            </w:pPr>
            <w:r>
              <w:t xml:space="preserve">updated commencement by </w:t>
            </w:r>
            <w:hyperlink r:id="rId468" w:tooltip="Government Procurement (Transparency in Spending) Amendment Commencement Notice 2016" w:history="1">
              <w:r w:rsidRPr="00191E5E">
                <w:rPr>
                  <w:rStyle w:val="charCitHyperlinkAbbrev"/>
                </w:rPr>
                <w:t>CN2016-12</w:t>
              </w:r>
            </w:hyperlink>
          </w:p>
        </w:tc>
      </w:tr>
      <w:tr w:rsidR="00166E63" w14:paraId="0DBD65DD" w14:textId="77777777" w:rsidTr="006240E6">
        <w:trPr>
          <w:cantSplit/>
        </w:trPr>
        <w:tc>
          <w:tcPr>
            <w:tcW w:w="1576" w:type="dxa"/>
            <w:tcBorders>
              <w:top w:val="single" w:sz="4" w:space="0" w:color="auto"/>
              <w:bottom w:val="single" w:sz="4" w:space="0" w:color="auto"/>
            </w:tcBorders>
          </w:tcPr>
          <w:p w14:paraId="0E8C73F6" w14:textId="77777777" w:rsidR="00166E63" w:rsidRDefault="00CC049F">
            <w:pPr>
              <w:pStyle w:val="EarlierRepubEntries"/>
            </w:pPr>
            <w:r>
              <w:t>R24</w:t>
            </w:r>
            <w:r>
              <w:br/>
              <w:t>1 Sep</w:t>
            </w:r>
            <w:r w:rsidR="00D32B6D">
              <w:t>t</w:t>
            </w:r>
            <w:r w:rsidR="00166E63">
              <w:t xml:space="preserve"> 2016</w:t>
            </w:r>
          </w:p>
        </w:tc>
        <w:tc>
          <w:tcPr>
            <w:tcW w:w="1681" w:type="dxa"/>
            <w:tcBorders>
              <w:top w:val="single" w:sz="4" w:space="0" w:color="auto"/>
              <w:bottom w:val="single" w:sz="4" w:space="0" w:color="auto"/>
            </w:tcBorders>
          </w:tcPr>
          <w:p w14:paraId="3D4958F8" w14:textId="77777777" w:rsidR="00166E63" w:rsidRDefault="00CC049F">
            <w:pPr>
              <w:pStyle w:val="EarlierRepubEntries"/>
            </w:pPr>
            <w:r>
              <w:t>1 Sep</w:t>
            </w:r>
            <w:r w:rsidR="00D32B6D">
              <w:t>t</w:t>
            </w:r>
            <w:r w:rsidR="00166E63">
              <w:t xml:space="preserve"> 2016</w:t>
            </w:r>
            <w:r w:rsidR="00D36F8D">
              <w:t>–</w:t>
            </w:r>
            <w:r w:rsidR="00D36F8D">
              <w:br/>
            </w:r>
            <w:r w:rsidR="00166E63">
              <w:t>30 June 2017</w:t>
            </w:r>
          </w:p>
        </w:tc>
        <w:tc>
          <w:tcPr>
            <w:tcW w:w="1783" w:type="dxa"/>
            <w:tcBorders>
              <w:top w:val="single" w:sz="4" w:space="0" w:color="auto"/>
              <w:bottom w:val="single" w:sz="4" w:space="0" w:color="auto"/>
            </w:tcBorders>
          </w:tcPr>
          <w:p w14:paraId="41E6E933" w14:textId="030BD924" w:rsidR="00166E63" w:rsidRDefault="00C27781">
            <w:pPr>
              <w:pStyle w:val="EarlierRepubEntries"/>
            </w:pPr>
            <w:hyperlink r:id="rId469" w:tooltip="Public Sector Management Amendment Act 2016 " w:history="1">
              <w:r w:rsidR="00166E63" w:rsidRPr="00166E63">
                <w:rPr>
                  <w:rStyle w:val="charCitHyperlinkAbbrev"/>
                </w:rPr>
                <w:t>A2016-52</w:t>
              </w:r>
            </w:hyperlink>
          </w:p>
        </w:tc>
        <w:tc>
          <w:tcPr>
            <w:tcW w:w="1783" w:type="dxa"/>
            <w:tcBorders>
              <w:top w:val="single" w:sz="4" w:space="0" w:color="auto"/>
              <w:bottom w:val="single" w:sz="4" w:space="0" w:color="auto"/>
            </w:tcBorders>
          </w:tcPr>
          <w:p w14:paraId="528D31D4" w14:textId="7895F9B0" w:rsidR="00166E63" w:rsidRDefault="00166E63">
            <w:pPr>
              <w:pStyle w:val="EarlierRepubEntries"/>
            </w:pPr>
            <w:r>
              <w:t xml:space="preserve">amendments by </w:t>
            </w:r>
            <w:hyperlink r:id="rId470" w:tooltip="Public Sector Management Amendment Act 2016 " w:history="1">
              <w:r w:rsidRPr="00166E63">
                <w:rPr>
                  <w:rStyle w:val="charCitHyperlinkAbbrev"/>
                </w:rPr>
                <w:t>A2016-52</w:t>
              </w:r>
            </w:hyperlink>
          </w:p>
        </w:tc>
      </w:tr>
      <w:tr w:rsidR="00AD107A" w14:paraId="7AD2BA3B" w14:textId="77777777" w:rsidTr="006240E6">
        <w:trPr>
          <w:cantSplit/>
        </w:trPr>
        <w:tc>
          <w:tcPr>
            <w:tcW w:w="1576" w:type="dxa"/>
            <w:tcBorders>
              <w:top w:val="single" w:sz="4" w:space="0" w:color="auto"/>
              <w:bottom w:val="single" w:sz="4" w:space="0" w:color="auto"/>
            </w:tcBorders>
          </w:tcPr>
          <w:p w14:paraId="35F98C94" w14:textId="77777777" w:rsidR="00AD107A" w:rsidRDefault="00AD107A">
            <w:pPr>
              <w:pStyle w:val="EarlierRepubEntries"/>
            </w:pPr>
            <w:r>
              <w:t>R25</w:t>
            </w:r>
            <w:r>
              <w:br/>
              <w:t>1 July 2017</w:t>
            </w:r>
          </w:p>
        </w:tc>
        <w:tc>
          <w:tcPr>
            <w:tcW w:w="1681" w:type="dxa"/>
            <w:tcBorders>
              <w:top w:val="single" w:sz="4" w:space="0" w:color="auto"/>
              <w:bottom w:val="single" w:sz="4" w:space="0" w:color="auto"/>
            </w:tcBorders>
          </w:tcPr>
          <w:p w14:paraId="4192D392" w14:textId="77777777" w:rsidR="00AD107A" w:rsidRDefault="00AD107A">
            <w:pPr>
              <w:pStyle w:val="EarlierRepubEntries"/>
            </w:pPr>
            <w:r>
              <w:t>1 July 2017</w:t>
            </w:r>
            <w:r w:rsidR="00D36F8D">
              <w:t>–</w:t>
            </w:r>
            <w:r w:rsidR="00D36F8D">
              <w:br/>
              <w:t>31 Dec 2017</w:t>
            </w:r>
          </w:p>
        </w:tc>
        <w:tc>
          <w:tcPr>
            <w:tcW w:w="1783" w:type="dxa"/>
            <w:tcBorders>
              <w:top w:val="single" w:sz="4" w:space="0" w:color="auto"/>
              <w:bottom w:val="single" w:sz="4" w:space="0" w:color="auto"/>
            </w:tcBorders>
          </w:tcPr>
          <w:p w14:paraId="38CB5EA8" w14:textId="2C98DD50" w:rsidR="00AD107A" w:rsidRDefault="00C27781">
            <w:pPr>
              <w:pStyle w:val="EarlierRepubEntries"/>
            </w:pPr>
            <w:hyperlink r:id="rId471" w:tooltip="Public Sector Management Amendment Act 2016" w:history="1">
              <w:r w:rsidR="00AD107A">
                <w:rPr>
                  <w:rStyle w:val="charCitHyperlinkAbbrev"/>
                </w:rPr>
                <w:t>A2016</w:t>
              </w:r>
              <w:r w:rsidR="00AD107A">
                <w:rPr>
                  <w:rStyle w:val="charCitHyperlinkAbbrev"/>
                </w:rPr>
                <w:noBreakHyphen/>
                <w:t>52</w:t>
              </w:r>
            </w:hyperlink>
          </w:p>
        </w:tc>
        <w:tc>
          <w:tcPr>
            <w:tcW w:w="1783" w:type="dxa"/>
            <w:tcBorders>
              <w:top w:val="single" w:sz="4" w:space="0" w:color="auto"/>
              <w:bottom w:val="single" w:sz="4" w:space="0" w:color="auto"/>
            </w:tcBorders>
          </w:tcPr>
          <w:p w14:paraId="6CFB2BF8" w14:textId="7F6F00BA" w:rsidR="00AD107A" w:rsidRDefault="00D36F8D">
            <w:pPr>
              <w:pStyle w:val="EarlierRepubEntries"/>
            </w:pPr>
            <w:r>
              <w:t xml:space="preserve">amendments by </w:t>
            </w:r>
            <w:hyperlink r:id="rId472" w:tooltip="Government Procurement (Transparency in Spending) Amendment Act 2015" w:history="1">
              <w:r w:rsidRPr="00C579A8">
                <w:rPr>
                  <w:rStyle w:val="charCitHyperlinkAbbrev"/>
                </w:rPr>
                <w:t>A2015-14</w:t>
              </w:r>
            </w:hyperlink>
          </w:p>
        </w:tc>
      </w:tr>
      <w:tr w:rsidR="00106891" w14:paraId="35FA4332" w14:textId="77777777" w:rsidTr="006240E6">
        <w:trPr>
          <w:cantSplit/>
        </w:trPr>
        <w:tc>
          <w:tcPr>
            <w:tcW w:w="1576" w:type="dxa"/>
            <w:tcBorders>
              <w:top w:val="single" w:sz="4" w:space="0" w:color="auto"/>
              <w:bottom w:val="single" w:sz="4" w:space="0" w:color="auto"/>
            </w:tcBorders>
          </w:tcPr>
          <w:p w14:paraId="013F746E" w14:textId="77777777" w:rsidR="00106891" w:rsidRDefault="00CC049F" w:rsidP="00C11C76">
            <w:pPr>
              <w:pStyle w:val="EarlierRepubEntries"/>
            </w:pPr>
            <w:r>
              <w:t>R26</w:t>
            </w:r>
            <w:r>
              <w:br/>
              <w:t>1 Jan</w:t>
            </w:r>
            <w:r w:rsidR="00106891">
              <w:t xml:space="preserve"> 2018</w:t>
            </w:r>
          </w:p>
        </w:tc>
        <w:tc>
          <w:tcPr>
            <w:tcW w:w="1681" w:type="dxa"/>
            <w:tcBorders>
              <w:top w:val="single" w:sz="4" w:space="0" w:color="auto"/>
              <w:bottom w:val="single" w:sz="4" w:space="0" w:color="auto"/>
            </w:tcBorders>
          </w:tcPr>
          <w:p w14:paraId="7A625156" w14:textId="77777777" w:rsidR="00106891" w:rsidRDefault="00CC049F" w:rsidP="00C11C76">
            <w:pPr>
              <w:pStyle w:val="EarlierRepubEntries"/>
            </w:pPr>
            <w:r>
              <w:t>1 Jan</w:t>
            </w:r>
            <w:r w:rsidR="00106891">
              <w:t xml:space="preserve"> 2018–</w:t>
            </w:r>
            <w:r w:rsidR="00106891">
              <w:br/>
              <w:t>30 June 2018</w:t>
            </w:r>
          </w:p>
        </w:tc>
        <w:tc>
          <w:tcPr>
            <w:tcW w:w="1783" w:type="dxa"/>
            <w:tcBorders>
              <w:top w:val="single" w:sz="4" w:space="0" w:color="auto"/>
              <w:bottom w:val="single" w:sz="4" w:space="0" w:color="auto"/>
            </w:tcBorders>
          </w:tcPr>
          <w:p w14:paraId="28D744FC" w14:textId="607BE863" w:rsidR="00106891" w:rsidRDefault="00C27781" w:rsidP="00C11C76">
            <w:pPr>
              <w:pStyle w:val="EarlierRepubEntries"/>
            </w:pPr>
            <w:hyperlink r:id="rId473" w:tooltip="Justice and Community Safety Legislation Amendment Act 2017 (No 2)" w:history="1">
              <w:r w:rsidR="00106891">
                <w:rPr>
                  <w:rStyle w:val="charCitHyperlinkAbbrev"/>
                </w:rPr>
                <w:t>A2017</w:t>
              </w:r>
              <w:r w:rsidR="00106891">
                <w:rPr>
                  <w:rStyle w:val="charCitHyperlinkAbbrev"/>
                </w:rPr>
                <w:noBreakHyphen/>
                <w:t>14</w:t>
              </w:r>
            </w:hyperlink>
          </w:p>
        </w:tc>
        <w:tc>
          <w:tcPr>
            <w:tcW w:w="1783" w:type="dxa"/>
            <w:tcBorders>
              <w:top w:val="single" w:sz="4" w:space="0" w:color="auto"/>
              <w:bottom w:val="single" w:sz="4" w:space="0" w:color="auto"/>
            </w:tcBorders>
          </w:tcPr>
          <w:p w14:paraId="657E3669" w14:textId="67ADBE80" w:rsidR="00106891" w:rsidRDefault="00547229" w:rsidP="00547229">
            <w:pPr>
              <w:pStyle w:val="EarlierRepubEntries"/>
            </w:pPr>
            <w:r w:rsidRPr="00C579A8">
              <w:t xml:space="preserve">amendments by </w:t>
            </w:r>
            <w:hyperlink r:id="rId474" w:tooltip="Freedom of Information Act 2016" w:history="1">
              <w:r w:rsidRPr="0026030E">
                <w:rPr>
                  <w:rStyle w:val="charCitHyperlinkAbbrev"/>
                </w:rPr>
                <w:t>A2016-55</w:t>
              </w:r>
            </w:hyperlink>
            <w:r>
              <w:t xml:space="preserve"> as amended by </w:t>
            </w:r>
            <w:hyperlink r:id="rId475" w:tooltip="Justice and Community Safety Legislation Amendment Act 2017 (No 2)" w:history="1">
              <w:r>
                <w:rPr>
                  <w:rStyle w:val="charCitHyperlinkAbbrev"/>
                </w:rPr>
                <w:t>A2017</w:t>
              </w:r>
              <w:r>
                <w:rPr>
                  <w:rStyle w:val="charCitHyperlinkAbbrev"/>
                </w:rPr>
                <w:noBreakHyphen/>
                <w:t>14</w:t>
              </w:r>
            </w:hyperlink>
          </w:p>
        </w:tc>
      </w:tr>
      <w:tr w:rsidR="00284000" w14:paraId="4E8A334F" w14:textId="77777777" w:rsidTr="006240E6">
        <w:trPr>
          <w:cantSplit/>
        </w:trPr>
        <w:tc>
          <w:tcPr>
            <w:tcW w:w="1576" w:type="dxa"/>
            <w:tcBorders>
              <w:top w:val="single" w:sz="4" w:space="0" w:color="auto"/>
              <w:bottom w:val="single" w:sz="4" w:space="0" w:color="auto"/>
            </w:tcBorders>
          </w:tcPr>
          <w:p w14:paraId="5CF0A1F7" w14:textId="77777777" w:rsidR="00284000" w:rsidRDefault="00284000" w:rsidP="00C11C76">
            <w:pPr>
              <w:pStyle w:val="EarlierRepubEntries"/>
            </w:pPr>
            <w:r>
              <w:t>R27</w:t>
            </w:r>
            <w:r>
              <w:br/>
              <w:t>1 July 2018</w:t>
            </w:r>
          </w:p>
        </w:tc>
        <w:tc>
          <w:tcPr>
            <w:tcW w:w="1681" w:type="dxa"/>
            <w:tcBorders>
              <w:top w:val="single" w:sz="4" w:space="0" w:color="auto"/>
              <w:bottom w:val="single" w:sz="4" w:space="0" w:color="auto"/>
            </w:tcBorders>
          </w:tcPr>
          <w:p w14:paraId="1682618A" w14:textId="77777777" w:rsidR="00284000" w:rsidRDefault="00284000" w:rsidP="00C11C76">
            <w:pPr>
              <w:pStyle w:val="EarlierRepubEntries"/>
            </w:pPr>
            <w:r>
              <w:t>1 July 2018–</w:t>
            </w:r>
            <w:r>
              <w:br/>
              <w:t>14 Jan 2019</w:t>
            </w:r>
          </w:p>
        </w:tc>
        <w:tc>
          <w:tcPr>
            <w:tcW w:w="1783" w:type="dxa"/>
            <w:tcBorders>
              <w:top w:val="single" w:sz="4" w:space="0" w:color="auto"/>
              <w:bottom w:val="single" w:sz="4" w:space="0" w:color="auto"/>
            </w:tcBorders>
          </w:tcPr>
          <w:p w14:paraId="22E4B8B0" w14:textId="0F722592" w:rsidR="00284000" w:rsidRPr="000E0627" w:rsidRDefault="00C27781" w:rsidP="00C11C76">
            <w:pPr>
              <w:pStyle w:val="EarlierRepubEntries"/>
              <w:rPr>
                <w:rStyle w:val="charCitHyperlinkAbbrev"/>
              </w:rPr>
            </w:pPr>
            <w:hyperlink r:id="rId476" w:tooltip="Government Procurement (Financial Integrity) Amendment Act 2017" w:history="1">
              <w:r w:rsidR="000E0627" w:rsidRPr="000E0627">
                <w:rPr>
                  <w:rStyle w:val="charCitHyperlinkAbbrev"/>
                </w:rPr>
                <w:t>A2017</w:t>
              </w:r>
              <w:r w:rsidR="000E0627" w:rsidRPr="000E0627">
                <w:rPr>
                  <w:rStyle w:val="charCitHyperlinkAbbrev"/>
                </w:rPr>
                <w:noBreakHyphen/>
                <w:t>40</w:t>
              </w:r>
            </w:hyperlink>
          </w:p>
        </w:tc>
        <w:tc>
          <w:tcPr>
            <w:tcW w:w="1783" w:type="dxa"/>
            <w:tcBorders>
              <w:top w:val="single" w:sz="4" w:space="0" w:color="auto"/>
              <w:bottom w:val="single" w:sz="4" w:space="0" w:color="auto"/>
            </w:tcBorders>
          </w:tcPr>
          <w:p w14:paraId="3B8DEB57" w14:textId="29180930" w:rsidR="00284000" w:rsidRPr="00C579A8" w:rsidRDefault="000E0627" w:rsidP="00547229">
            <w:pPr>
              <w:pStyle w:val="EarlierRepubEntries"/>
            </w:pPr>
            <w:r>
              <w:t xml:space="preserve">amendments by </w:t>
            </w:r>
            <w:hyperlink r:id="rId477" w:tooltip="Government Procurement (Financial Integrity) Amendment Act 2017" w:history="1">
              <w:r w:rsidRPr="000E0627">
                <w:rPr>
                  <w:rStyle w:val="charCitHyperlinkAbbrev"/>
                </w:rPr>
                <w:t>A2017</w:t>
              </w:r>
              <w:r w:rsidRPr="000E0627">
                <w:rPr>
                  <w:rStyle w:val="charCitHyperlinkAbbrev"/>
                </w:rPr>
                <w:noBreakHyphen/>
                <w:t>40</w:t>
              </w:r>
            </w:hyperlink>
          </w:p>
        </w:tc>
      </w:tr>
      <w:tr w:rsidR="009F1A41" w14:paraId="16F26572" w14:textId="77777777" w:rsidTr="006240E6">
        <w:trPr>
          <w:cantSplit/>
        </w:trPr>
        <w:tc>
          <w:tcPr>
            <w:tcW w:w="1576" w:type="dxa"/>
            <w:tcBorders>
              <w:top w:val="single" w:sz="4" w:space="0" w:color="auto"/>
              <w:bottom w:val="single" w:sz="4" w:space="0" w:color="auto"/>
            </w:tcBorders>
          </w:tcPr>
          <w:p w14:paraId="26DF3B36" w14:textId="77777777" w:rsidR="009F1A41" w:rsidRDefault="009F1A41" w:rsidP="00C11C76">
            <w:pPr>
              <w:pStyle w:val="EarlierRepubEntries"/>
            </w:pPr>
            <w:r>
              <w:lastRenderedPageBreak/>
              <w:t>R28</w:t>
            </w:r>
            <w:r>
              <w:br/>
              <w:t>15 Jan 2019</w:t>
            </w:r>
          </w:p>
        </w:tc>
        <w:tc>
          <w:tcPr>
            <w:tcW w:w="1681" w:type="dxa"/>
            <w:tcBorders>
              <w:top w:val="single" w:sz="4" w:space="0" w:color="auto"/>
              <w:bottom w:val="single" w:sz="4" w:space="0" w:color="auto"/>
            </w:tcBorders>
          </w:tcPr>
          <w:p w14:paraId="5CEF5477" w14:textId="77777777" w:rsidR="009F1A41" w:rsidRDefault="009F1A41" w:rsidP="00C11C76">
            <w:pPr>
              <w:pStyle w:val="EarlierRepubEntries"/>
            </w:pPr>
            <w:r>
              <w:t>15 Jan 2019–</w:t>
            </w:r>
            <w:r>
              <w:br/>
              <w:t>30 June 2019</w:t>
            </w:r>
          </w:p>
        </w:tc>
        <w:tc>
          <w:tcPr>
            <w:tcW w:w="1783" w:type="dxa"/>
            <w:tcBorders>
              <w:top w:val="single" w:sz="4" w:space="0" w:color="auto"/>
              <w:bottom w:val="single" w:sz="4" w:space="0" w:color="auto"/>
            </w:tcBorders>
          </w:tcPr>
          <w:p w14:paraId="64884EDE" w14:textId="1A25444A" w:rsidR="009F1A41" w:rsidRPr="007C7C8F" w:rsidRDefault="00C27781" w:rsidP="00C11C76">
            <w:pPr>
              <w:pStyle w:val="EarlierRepubEntries"/>
              <w:rPr>
                <w:rStyle w:val="Hyperlink"/>
              </w:rPr>
            </w:pPr>
            <w:hyperlink r:id="rId478" w:tooltip="Government Procurement (Secure Local Jobs) Amendment Act 2018" w:history="1">
              <w:r w:rsidR="009F1A41" w:rsidRPr="007C7C8F">
                <w:rPr>
                  <w:rStyle w:val="Hyperlink"/>
                </w:rPr>
                <w:t>A2018</w:t>
              </w:r>
              <w:r w:rsidR="009F1A41" w:rsidRPr="007C7C8F">
                <w:rPr>
                  <w:rStyle w:val="Hyperlink"/>
                </w:rPr>
                <w:noBreakHyphen/>
                <w:t>41</w:t>
              </w:r>
            </w:hyperlink>
          </w:p>
        </w:tc>
        <w:tc>
          <w:tcPr>
            <w:tcW w:w="1783" w:type="dxa"/>
            <w:tcBorders>
              <w:top w:val="single" w:sz="4" w:space="0" w:color="auto"/>
              <w:bottom w:val="single" w:sz="4" w:space="0" w:color="auto"/>
            </w:tcBorders>
          </w:tcPr>
          <w:p w14:paraId="5C467B3B" w14:textId="22B99A29" w:rsidR="009F1A41" w:rsidRDefault="009F1A41" w:rsidP="00547229">
            <w:pPr>
              <w:pStyle w:val="EarlierRepubEntries"/>
            </w:pPr>
            <w:r>
              <w:t xml:space="preserve">amendments by </w:t>
            </w:r>
            <w:hyperlink r:id="rId479" w:tooltip="Government Procurement (Secure Local Jobs) Amendment Act 2018" w:history="1">
              <w:r>
                <w:rPr>
                  <w:rStyle w:val="charCitHyperlinkAbbrev"/>
                </w:rPr>
                <w:t>A2018</w:t>
              </w:r>
              <w:r>
                <w:rPr>
                  <w:rStyle w:val="charCitHyperlinkAbbrev"/>
                </w:rPr>
                <w:noBreakHyphen/>
                <w:t>41</w:t>
              </w:r>
            </w:hyperlink>
          </w:p>
        </w:tc>
      </w:tr>
      <w:tr w:rsidR="00652E2C" w14:paraId="30235A23" w14:textId="77777777" w:rsidTr="006240E6">
        <w:trPr>
          <w:cantSplit/>
        </w:trPr>
        <w:tc>
          <w:tcPr>
            <w:tcW w:w="1576" w:type="dxa"/>
            <w:tcBorders>
              <w:top w:val="single" w:sz="4" w:space="0" w:color="auto"/>
              <w:bottom w:val="single" w:sz="4" w:space="0" w:color="auto"/>
            </w:tcBorders>
          </w:tcPr>
          <w:p w14:paraId="6C2A862D" w14:textId="77777777" w:rsidR="00652E2C" w:rsidRDefault="00652E2C" w:rsidP="00C11C76">
            <w:pPr>
              <w:pStyle w:val="EarlierRepubEntries"/>
            </w:pPr>
            <w:r>
              <w:t>R29</w:t>
            </w:r>
            <w:r>
              <w:br/>
              <w:t>1 July 2019</w:t>
            </w:r>
          </w:p>
        </w:tc>
        <w:tc>
          <w:tcPr>
            <w:tcW w:w="1681" w:type="dxa"/>
            <w:tcBorders>
              <w:top w:val="single" w:sz="4" w:space="0" w:color="auto"/>
              <w:bottom w:val="single" w:sz="4" w:space="0" w:color="auto"/>
            </w:tcBorders>
          </w:tcPr>
          <w:p w14:paraId="366A5C4B" w14:textId="77777777" w:rsidR="00652E2C" w:rsidRDefault="00652E2C" w:rsidP="00C11C76">
            <w:pPr>
              <w:pStyle w:val="EarlierRepubEntries"/>
            </w:pPr>
            <w:r>
              <w:t>1 July 2019–</w:t>
            </w:r>
            <w:r>
              <w:br/>
              <w:t>6 Nov 2019</w:t>
            </w:r>
          </w:p>
        </w:tc>
        <w:tc>
          <w:tcPr>
            <w:tcW w:w="1783" w:type="dxa"/>
            <w:tcBorders>
              <w:top w:val="single" w:sz="4" w:space="0" w:color="auto"/>
              <w:bottom w:val="single" w:sz="4" w:space="0" w:color="auto"/>
            </w:tcBorders>
          </w:tcPr>
          <w:p w14:paraId="29636B1C" w14:textId="455BD11D" w:rsidR="00652E2C" w:rsidRDefault="00C27781" w:rsidP="00C11C76">
            <w:pPr>
              <w:pStyle w:val="EarlierRepubEntries"/>
            </w:pPr>
            <w:hyperlink r:id="rId480" w:tooltip="Integrity Commission Amendment Act 2019" w:history="1">
              <w:r w:rsidR="00652E2C">
                <w:rPr>
                  <w:rStyle w:val="charCitHyperlinkAbbrev"/>
                </w:rPr>
                <w:t>A2019</w:t>
              </w:r>
              <w:r w:rsidR="00652E2C">
                <w:rPr>
                  <w:rStyle w:val="charCitHyperlinkAbbrev"/>
                </w:rPr>
                <w:noBreakHyphen/>
                <w:t>18</w:t>
              </w:r>
            </w:hyperlink>
          </w:p>
        </w:tc>
        <w:tc>
          <w:tcPr>
            <w:tcW w:w="1783" w:type="dxa"/>
            <w:tcBorders>
              <w:top w:val="single" w:sz="4" w:space="0" w:color="auto"/>
              <w:bottom w:val="single" w:sz="4" w:space="0" w:color="auto"/>
            </w:tcBorders>
          </w:tcPr>
          <w:p w14:paraId="6610DE0C" w14:textId="2BF0CEA0" w:rsidR="00652E2C" w:rsidRDefault="00652E2C" w:rsidP="00547229">
            <w:pPr>
              <w:pStyle w:val="EarlierRepubEntries"/>
            </w:pPr>
            <w:r>
              <w:t xml:space="preserve">amendments by </w:t>
            </w:r>
            <w:hyperlink r:id="rId481" w:anchor="history" w:tooltip="Integrity Commission Act 2018" w:history="1">
              <w:r w:rsidR="0071135C">
                <w:rPr>
                  <w:rStyle w:val="charCitHyperlinkAbbrev"/>
                </w:rPr>
                <w:t>A2018-52</w:t>
              </w:r>
            </w:hyperlink>
            <w:r w:rsidR="007C7C8F" w:rsidRPr="007C7C8F">
              <w:t xml:space="preserve"> as amended by </w:t>
            </w:r>
            <w:hyperlink r:id="rId482" w:tooltip="Integrity Commission Amendment Act 2019" w:history="1">
              <w:r w:rsidR="007C7C8F">
                <w:rPr>
                  <w:rStyle w:val="charCitHyperlinkAbbrev"/>
                </w:rPr>
                <w:t>A2019</w:t>
              </w:r>
              <w:r w:rsidR="007C7C8F">
                <w:rPr>
                  <w:rStyle w:val="charCitHyperlinkAbbrev"/>
                </w:rPr>
                <w:noBreakHyphen/>
                <w:t>18</w:t>
              </w:r>
            </w:hyperlink>
          </w:p>
        </w:tc>
      </w:tr>
    </w:tbl>
    <w:p w14:paraId="04147373" w14:textId="77777777" w:rsidR="00850121" w:rsidRDefault="00850121" w:rsidP="00850121">
      <w:pPr>
        <w:pStyle w:val="05EndNote"/>
        <w:sectPr w:rsidR="00850121">
          <w:headerReference w:type="even" r:id="rId483"/>
          <w:headerReference w:type="default" r:id="rId484"/>
          <w:footerReference w:type="even" r:id="rId485"/>
          <w:footerReference w:type="default" r:id="rId486"/>
          <w:pgSz w:w="11907" w:h="16839" w:code="9"/>
          <w:pgMar w:top="3000" w:right="1900" w:bottom="2500" w:left="2300" w:header="2480" w:footer="2100" w:gutter="0"/>
          <w:cols w:space="720"/>
          <w:docGrid w:linePitch="254"/>
        </w:sectPr>
      </w:pPr>
    </w:p>
    <w:p w14:paraId="2902F795" w14:textId="77777777" w:rsidR="00C55E57" w:rsidRDefault="00C55E57">
      <w:pPr>
        <w:rPr>
          <w:color w:val="000000"/>
          <w:sz w:val="22"/>
        </w:rPr>
      </w:pPr>
    </w:p>
    <w:p w14:paraId="71E0D64F" w14:textId="77777777" w:rsidR="00C55E57" w:rsidRDefault="00C55E57">
      <w:pPr>
        <w:rPr>
          <w:color w:val="000000"/>
          <w:sz w:val="22"/>
        </w:rPr>
      </w:pPr>
    </w:p>
    <w:p w14:paraId="598A83F7" w14:textId="77777777" w:rsidR="006240E6" w:rsidRDefault="006240E6" w:rsidP="006240E6">
      <w:pPr>
        <w:rPr>
          <w:color w:val="000000"/>
          <w:sz w:val="22"/>
        </w:rPr>
      </w:pPr>
    </w:p>
    <w:p w14:paraId="31F590E5" w14:textId="77777777" w:rsidR="006240E6" w:rsidRDefault="006240E6" w:rsidP="006240E6">
      <w:pPr>
        <w:rPr>
          <w:color w:val="000000"/>
          <w:sz w:val="22"/>
        </w:rPr>
      </w:pPr>
    </w:p>
    <w:p w14:paraId="34C465D4" w14:textId="77777777" w:rsidR="006240E6" w:rsidRDefault="006240E6" w:rsidP="006240E6">
      <w:pPr>
        <w:rPr>
          <w:color w:val="000000"/>
          <w:sz w:val="22"/>
        </w:rPr>
      </w:pPr>
    </w:p>
    <w:p w14:paraId="6D83382D" w14:textId="77777777" w:rsidR="00EE5E25" w:rsidRDefault="00EE5E25" w:rsidP="006240E6">
      <w:pPr>
        <w:rPr>
          <w:color w:val="000000"/>
          <w:sz w:val="22"/>
        </w:rPr>
      </w:pPr>
    </w:p>
    <w:p w14:paraId="5E0EFF19" w14:textId="77777777" w:rsidR="00EE5E25" w:rsidRDefault="00EE5E25" w:rsidP="006240E6">
      <w:pPr>
        <w:rPr>
          <w:color w:val="000000"/>
          <w:sz w:val="22"/>
        </w:rPr>
      </w:pPr>
    </w:p>
    <w:p w14:paraId="005D3987" w14:textId="77777777" w:rsidR="00EE5E25" w:rsidRDefault="00EE5E25" w:rsidP="006240E6">
      <w:pPr>
        <w:rPr>
          <w:color w:val="000000"/>
          <w:sz w:val="22"/>
        </w:rPr>
      </w:pPr>
    </w:p>
    <w:p w14:paraId="1374A28C" w14:textId="77777777" w:rsidR="00EE5E25" w:rsidRDefault="00EE5E25" w:rsidP="006240E6">
      <w:pPr>
        <w:rPr>
          <w:color w:val="000000"/>
          <w:sz w:val="22"/>
        </w:rPr>
      </w:pPr>
    </w:p>
    <w:p w14:paraId="7C8C98AB" w14:textId="77777777" w:rsidR="00EE5E25" w:rsidRDefault="00EE5E25" w:rsidP="006240E6">
      <w:pPr>
        <w:rPr>
          <w:color w:val="000000"/>
          <w:sz w:val="22"/>
        </w:rPr>
      </w:pPr>
    </w:p>
    <w:p w14:paraId="38C9CF17" w14:textId="77777777" w:rsidR="00EE5E25" w:rsidRDefault="00EE5E25" w:rsidP="006240E6">
      <w:pPr>
        <w:rPr>
          <w:color w:val="000000"/>
          <w:sz w:val="22"/>
        </w:rPr>
      </w:pPr>
    </w:p>
    <w:p w14:paraId="311A71DC" w14:textId="77777777" w:rsidR="00EE5E25" w:rsidRDefault="00EE5E25" w:rsidP="006240E6">
      <w:pPr>
        <w:rPr>
          <w:color w:val="000000"/>
          <w:sz w:val="22"/>
        </w:rPr>
      </w:pPr>
    </w:p>
    <w:p w14:paraId="5E8EC9DB" w14:textId="77777777" w:rsidR="00EE5E25" w:rsidRDefault="00EE5E25" w:rsidP="006240E6">
      <w:pPr>
        <w:rPr>
          <w:color w:val="000000"/>
          <w:sz w:val="22"/>
        </w:rPr>
      </w:pPr>
    </w:p>
    <w:p w14:paraId="26E2B498" w14:textId="77777777" w:rsidR="00EE5E25" w:rsidRDefault="00EE5E25" w:rsidP="006240E6">
      <w:pPr>
        <w:rPr>
          <w:color w:val="000000"/>
          <w:sz w:val="22"/>
        </w:rPr>
      </w:pPr>
    </w:p>
    <w:p w14:paraId="6237037C" w14:textId="77777777" w:rsidR="00EE5E25" w:rsidRDefault="00EE5E25" w:rsidP="006240E6">
      <w:pPr>
        <w:rPr>
          <w:color w:val="000000"/>
          <w:sz w:val="22"/>
        </w:rPr>
      </w:pPr>
    </w:p>
    <w:p w14:paraId="738D84D6" w14:textId="77777777" w:rsidR="00EE5E25" w:rsidRDefault="00EE5E25" w:rsidP="006240E6">
      <w:pPr>
        <w:rPr>
          <w:color w:val="000000"/>
          <w:sz w:val="22"/>
        </w:rPr>
      </w:pPr>
    </w:p>
    <w:p w14:paraId="172DE8F3" w14:textId="77777777" w:rsidR="00EE5E25" w:rsidRDefault="00EE5E25" w:rsidP="006240E6">
      <w:pPr>
        <w:rPr>
          <w:color w:val="000000"/>
          <w:sz w:val="22"/>
        </w:rPr>
      </w:pPr>
    </w:p>
    <w:p w14:paraId="574E78A2" w14:textId="77777777" w:rsidR="00EE5E25" w:rsidRDefault="00EE5E25" w:rsidP="006240E6">
      <w:pPr>
        <w:rPr>
          <w:color w:val="000000"/>
          <w:sz w:val="22"/>
        </w:rPr>
      </w:pPr>
    </w:p>
    <w:p w14:paraId="7876CE31" w14:textId="77777777" w:rsidR="00EE5E25" w:rsidRDefault="00EE5E25" w:rsidP="006240E6">
      <w:pPr>
        <w:rPr>
          <w:color w:val="000000"/>
          <w:sz w:val="22"/>
        </w:rPr>
      </w:pPr>
    </w:p>
    <w:p w14:paraId="00D12ADC" w14:textId="77777777" w:rsidR="00EE5E25" w:rsidRDefault="00EE5E25" w:rsidP="006240E6">
      <w:pPr>
        <w:rPr>
          <w:color w:val="000000"/>
          <w:sz w:val="22"/>
        </w:rPr>
      </w:pPr>
    </w:p>
    <w:p w14:paraId="7365F38A" w14:textId="77777777" w:rsidR="00EE5E25" w:rsidRDefault="00EE5E25" w:rsidP="006240E6">
      <w:pPr>
        <w:rPr>
          <w:color w:val="000000"/>
          <w:sz w:val="22"/>
        </w:rPr>
      </w:pPr>
    </w:p>
    <w:p w14:paraId="293CE920" w14:textId="77777777" w:rsidR="00EE5E25" w:rsidRDefault="00EE5E25" w:rsidP="006240E6">
      <w:pPr>
        <w:rPr>
          <w:color w:val="000000"/>
          <w:sz w:val="22"/>
        </w:rPr>
      </w:pPr>
    </w:p>
    <w:p w14:paraId="20C83689" w14:textId="77777777" w:rsidR="00EE5E25" w:rsidRDefault="00EE5E25" w:rsidP="006240E6">
      <w:pPr>
        <w:rPr>
          <w:color w:val="000000"/>
          <w:sz w:val="22"/>
        </w:rPr>
      </w:pPr>
    </w:p>
    <w:p w14:paraId="3BE0EB4E" w14:textId="77777777" w:rsidR="00EE5E25" w:rsidRDefault="00EE5E25" w:rsidP="006240E6">
      <w:pPr>
        <w:rPr>
          <w:color w:val="000000"/>
          <w:sz w:val="22"/>
        </w:rPr>
      </w:pPr>
    </w:p>
    <w:p w14:paraId="3EAFD864" w14:textId="77777777" w:rsidR="00EE5E25" w:rsidRDefault="00EE5E25" w:rsidP="006240E6">
      <w:pPr>
        <w:rPr>
          <w:color w:val="000000"/>
          <w:sz w:val="22"/>
        </w:rPr>
      </w:pPr>
    </w:p>
    <w:p w14:paraId="7B0D51FC" w14:textId="77777777" w:rsidR="006240E6" w:rsidRDefault="006240E6" w:rsidP="006240E6">
      <w:pPr>
        <w:rPr>
          <w:color w:val="000000"/>
          <w:sz w:val="22"/>
        </w:rPr>
      </w:pPr>
    </w:p>
    <w:p w14:paraId="490F32B2" w14:textId="77777777" w:rsidR="006240E6" w:rsidRDefault="006240E6" w:rsidP="006240E6">
      <w:pPr>
        <w:rPr>
          <w:color w:val="000000"/>
          <w:sz w:val="22"/>
        </w:rPr>
      </w:pPr>
      <w:r>
        <w:rPr>
          <w:color w:val="000000"/>
          <w:sz w:val="22"/>
        </w:rPr>
        <w:t xml:space="preserve">©  Australian Capital Territory </w:t>
      </w:r>
      <w:r w:rsidR="00792C13">
        <w:rPr>
          <w:color w:val="000000"/>
          <w:sz w:val="22"/>
        </w:rPr>
        <w:t>2019</w:t>
      </w:r>
    </w:p>
    <w:p w14:paraId="6718C422" w14:textId="77777777" w:rsidR="006240E6" w:rsidRDefault="006240E6">
      <w:pPr>
        <w:pStyle w:val="06Copyright"/>
        <w:sectPr w:rsidR="006240E6" w:rsidSect="00707D46">
          <w:headerReference w:type="even" r:id="rId487"/>
          <w:headerReference w:type="default" r:id="rId488"/>
          <w:footerReference w:type="even" r:id="rId489"/>
          <w:footerReference w:type="default" r:id="rId490"/>
          <w:headerReference w:type="first" r:id="rId491"/>
          <w:footerReference w:type="first" r:id="rId492"/>
          <w:type w:val="continuous"/>
          <w:pgSz w:w="11907" w:h="16839" w:code="9"/>
          <w:pgMar w:top="3000" w:right="1900" w:bottom="2500" w:left="2300" w:header="2480" w:footer="2100" w:gutter="0"/>
          <w:pgNumType w:fmt="lowerRoman"/>
          <w:cols w:space="720"/>
          <w:titlePg/>
          <w:docGrid w:linePitch="326"/>
        </w:sectPr>
      </w:pPr>
    </w:p>
    <w:p w14:paraId="3C2934A7" w14:textId="77777777" w:rsidR="009039CE" w:rsidRDefault="009039CE"/>
    <w:sectPr w:rsidR="009039CE" w:rsidSect="00C414A5">
      <w:headerReference w:type="first" r:id="rId493"/>
      <w:footerReference w:type="first" r:id="rId49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56C2" w14:textId="77777777" w:rsidR="00DB0FF7" w:rsidRDefault="00DB0FF7">
      <w:r>
        <w:separator/>
      </w:r>
    </w:p>
  </w:endnote>
  <w:endnote w:type="continuationSeparator" w:id="0">
    <w:p w14:paraId="063DAF58" w14:textId="77777777" w:rsidR="00DB0FF7" w:rsidRDefault="00DB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BB91" w14:textId="4374B1BF" w:rsidR="00C27781" w:rsidRPr="00C27781" w:rsidRDefault="00C27781" w:rsidP="00C27781">
    <w:pPr>
      <w:pStyle w:val="Footer"/>
      <w:jc w:val="center"/>
      <w:rPr>
        <w:rFonts w:cs="Arial"/>
        <w:sz w:val="14"/>
      </w:rPr>
    </w:pPr>
    <w:r w:rsidRPr="00C2778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AE57" w14:textId="77777777" w:rsidR="00DB0FF7" w:rsidRDefault="00DB0FF7" w:rsidP="00DB0F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0FF7" w14:paraId="3E70809B" w14:textId="77777777" w:rsidTr="00DB0FF7">
      <w:tc>
        <w:tcPr>
          <w:tcW w:w="847" w:type="pct"/>
        </w:tcPr>
        <w:p w14:paraId="588D121A" w14:textId="77777777" w:rsidR="00DB0FF7" w:rsidRDefault="00DB0FF7" w:rsidP="00DB0F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6FC48C3" w14:textId="3A863E08" w:rsidR="00DB0FF7" w:rsidRDefault="00C27781" w:rsidP="00DB0FF7">
          <w:pPr>
            <w:pStyle w:val="Footer"/>
            <w:jc w:val="center"/>
          </w:pPr>
          <w:r>
            <w:fldChar w:fldCharType="begin"/>
          </w:r>
          <w:r>
            <w:instrText xml:space="preserve"> REF Citation *\charformat </w:instrText>
          </w:r>
          <w:r>
            <w:fldChar w:fldCharType="separate"/>
          </w:r>
          <w:r w:rsidR="00DB0FF7">
            <w:t>Government Procurement Act 2001</w:t>
          </w:r>
          <w:r>
            <w:fldChar w:fldCharType="end"/>
          </w:r>
        </w:p>
        <w:p w14:paraId="0780281A" w14:textId="6E58ABA9" w:rsidR="00DB0FF7" w:rsidRDefault="00C27781" w:rsidP="00DB0FF7">
          <w:pPr>
            <w:pStyle w:val="FooterInfoCentre"/>
          </w:pPr>
          <w:r>
            <w:fldChar w:fldCharType="begin"/>
          </w:r>
          <w:r>
            <w:instrText xml:space="preserve"> DOCPROPERTY "Eff"  *\charformat </w:instrText>
          </w:r>
          <w:r>
            <w:fldChar w:fldCharType="separate"/>
          </w:r>
          <w:r w:rsidR="00DB0FF7">
            <w:t xml:space="preserve">Effective:  </w:t>
          </w:r>
          <w:r>
            <w:fldChar w:fldCharType="end"/>
          </w:r>
          <w:r>
            <w:fldChar w:fldCharType="begin"/>
          </w:r>
          <w:r>
            <w:instrText xml:space="preserve"> DOCPROPERTY "StartDt"  *\charformat </w:instrText>
          </w:r>
          <w:r>
            <w:fldChar w:fldCharType="separate"/>
          </w:r>
          <w:r w:rsidR="00DB0FF7">
            <w:t>07/11/19</w:t>
          </w:r>
          <w:r>
            <w:fldChar w:fldCharType="end"/>
          </w:r>
          <w:r>
            <w:fldChar w:fldCharType="begin"/>
          </w:r>
          <w:r>
            <w:instrText xml:space="preserve"> DOCPROPERTY "EndDt"  *\charformat </w:instrText>
          </w:r>
          <w:r>
            <w:fldChar w:fldCharType="separate"/>
          </w:r>
          <w:r w:rsidR="00DB0FF7">
            <w:t>-15/07/21</w:t>
          </w:r>
          <w:r>
            <w:fldChar w:fldCharType="end"/>
          </w:r>
        </w:p>
      </w:tc>
      <w:tc>
        <w:tcPr>
          <w:tcW w:w="1061" w:type="pct"/>
        </w:tcPr>
        <w:p w14:paraId="5A8F16F4" w14:textId="582B790A" w:rsidR="00DB0FF7" w:rsidRDefault="00C27781" w:rsidP="00DB0FF7">
          <w:pPr>
            <w:pStyle w:val="Footer"/>
            <w:jc w:val="right"/>
          </w:pPr>
          <w:r>
            <w:fldChar w:fldCharType="begin"/>
          </w:r>
          <w:r>
            <w:instrText xml:space="preserve"> DOCPROPERTY "Category"  *\charformat  </w:instrText>
          </w:r>
          <w:r>
            <w:fldChar w:fldCharType="separate"/>
          </w:r>
          <w:r w:rsidR="00DB0FF7">
            <w:t>R30</w:t>
          </w:r>
          <w:r>
            <w:fldChar w:fldCharType="end"/>
          </w:r>
          <w:r w:rsidR="00DB0FF7">
            <w:br/>
          </w:r>
          <w:r>
            <w:fldChar w:fldCharType="begin"/>
          </w:r>
          <w:r>
            <w:instrText xml:space="preserve"> DOCPROPERTY "RepubDt"  *\charformat  </w:instrText>
          </w:r>
          <w:r>
            <w:fldChar w:fldCharType="separate"/>
          </w:r>
          <w:r w:rsidR="00DB0FF7">
            <w:t>07/11/19</w:t>
          </w:r>
          <w:r>
            <w:fldChar w:fldCharType="end"/>
          </w:r>
        </w:p>
      </w:tc>
    </w:tr>
  </w:tbl>
  <w:p w14:paraId="7D029EB6" w14:textId="6BA7CC21" w:rsidR="00DB0FF7" w:rsidRPr="00C27781" w:rsidRDefault="00C27781" w:rsidP="00C27781">
    <w:pPr>
      <w:pStyle w:val="Status"/>
      <w:rPr>
        <w:rFonts w:cs="Arial"/>
      </w:rPr>
    </w:pPr>
    <w:r w:rsidRPr="00C27781">
      <w:rPr>
        <w:rFonts w:cs="Arial"/>
      </w:rPr>
      <w:fldChar w:fldCharType="begin"/>
    </w:r>
    <w:r w:rsidRPr="00C27781">
      <w:rPr>
        <w:rFonts w:cs="Arial"/>
      </w:rPr>
      <w:instrText xml:space="preserve"> DOCPROPERTY "Status" </w:instrText>
    </w:r>
    <w:r w:rsidRPr="00C27781">
      <w:rPr>
        <w:rFonts w:cs="Arial"/>
      </w:rPr>
      <w:fldChar w:fldCharType="separate"/>
    </w:r>
    <w:r w:rsidR="00DB0FF7" w:rsidRPr="00C27781">
      <w:rPr>
        <w:rFonts w:cs="Arial"/>
      </w:rPr>
      <w:t xml:space="preserve"> </w:t>
    </w:r>
    <w:r w:rsidRPr="00C27781">
      <w:rPr>
        <w:rFonts w:cs="Arial"/>
      </w:rPr>
      <w:fldChar w:fldCharType="end"/>
    </w:r>
    <w:r w:rsidRPr="00C2778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3F5E" w14:textId="77777777" w:rsidR="00DB0FF7" w:rsidRDefault="00DB0FF7" w:rsidP="00DB0F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0FF7" w14:paraId="1E2FD95A" w14:textId="77777777" w:rsidTr="00DB0FF7">
      <w:tc>
        <w:tcPr>
          <w:tcW w:w="1061" w:type="pct"/>
        </w:tcPr>
        <w:p w14:paraId="7F54DCCD" w14:textId="49358F42" w:rsidR="00DB0FF7" w:rsidRDefault="00C27781" w:rsidP="00DB0FF7">
          <w:pPr>
            <w:pStyle w:val="Footer"/>
          </w:pPr>
          <w:r>
            <w:fldChar w:fldCharType="begin"/>
          </w:r>
          <w:r>
            <w:instrText xml:space="preserve"> DOCPROPERTY "Category"  *\charformat  </w:instrText>
          </w:r>
          <w:r>
            <w:fldChar w:fldCharType="separate"/>
          </w:r>
          <w:r w:rsidR="00DB0FF7">
            <w:t>R30</w:t>
          </w:r>
          <w:r>
            <w:fldChar w:fldCharType="end"/>
          </w:r>
          <w:r w:rsidR="00DB0FF7">
            <w:br/>
          </w:r>
          <w:r>
            <w:fldChar w:fldCharType="begin"/>
          </w:r>
          <w:r>
            <w:instrText xml:space="preserve"> DOCPROPERTY "RepubDt"  *\charformat  </w:instrText>
          </w:r>
          <w:r>
            <w:fldChar w:fldCharType="separate"/>
          </w:r>
          <w:r w:rsidR="00DB0FF7">
            <w:t>07/11/19</w:t>
          </w:r>
          <w:r>
            <w:fldChar w:fldCharType="end"/>
          </w:r>
        </w:p>
      </w:tc>
      <w:tc>
        <w:tcPr>
          <w:tcW w:w="3092" w:type="pct"/>
        </w:tcPr>
        <w:p w14:paraId="75A794A3" w14:textId="34368A48" w:rsidR="00DB0FF7" w:rsidRDefault="00C27781" w:rsidP="00DB0FF7">
          <w:pPr>
            <w:pStyle w:val="Footer"/>
            <w:jc w:val="center"/>
          </w:pPr>
          <w:r>
            <w:fldChar w:fldCharType="begin"/>
          </w:r>
          <w:r>
            <w:instrText xml:space="preserve"> REF Citation *\charformat </w:instrText>
          </w:r>
          <w:r>
            <w:fldChar w:fldCharType="separate"/>
          </w:r>
          <w:r w:rsidR="00DB0FF7">
            <w:t>Government Procurement Act 2001</w:t>
          </w:r>
          <w:r>
            <w:fldChar w:fldCharType="end"/>
          </w:r>
        </w:p>
        <w:p w14:paraId="38FE2E45" w14:textId="6CDDF1CA" w:rsidR="00DB0FF7" w:rsidRDefault="00C27781" w:rsidP="00DB0FF7">
          <w:pPr>
            <w:pStyle w:val="FooterInfoCentre"/>
          </w:pPr>
          <w:r>
            <w:fldChar w:fldCharType="begin"/>
          </w:r>
          <w:r>
            <w:instrText xml:space="preserve"> DOCPROPERTY "Eff"  *\charformat </w:instrText>
          </w:r>
          <w:r>
            <w:fldChar w:fldCharType="separate"/>
          </w:r>
          <w:r w:rsidR="00DB0FF7">
            <w:t xml:space="preserve">Effective:  </w:t>
          </w:r>
          <w:r>
            <w:fldChar w:fldCharType="end"/>
          </w:r>
          <w:r>
            <w:fldChar w:fldCharType="begin"/>
          </w:r>
          <w:r>
            <w:instrText xml:space="preserve"> DOCPROPERTY "StartDt"  *\charformat </w:instrText>
          </w:r>
          <w:r>
            <w:fldChar w:fldCharType="separate"/>
          </w:r>
          <w:r w:rsidR="00DB0FF7">
            <w:t>07/11/19</w:t>
          </w:r>
          <w:r>
            <w:fldChar w:fldCharType="end"/>
          </w:r>
          <w:r>
            <w:fldChar w:fldCharType="begin"/>
          </w:r>
          <w:r>
            <w:instrText xml:space="preserve"> DOCPROPERTY "EndDt"  *\charformat </w:instrText>
          </w:r>
          <w:r>
            <w:fldChar w:fldCharType="separate"/>
          </w:r>
          <w:r w:rsidR="00DB0FF7">
            <w:t>-15/07/21</w:t>
          </w:r>
          <w:r>
            <w:fldChar w:fldCharType="end"/>
          </w:r>
        </w:p>
      </w:tc>
      <w:tc>
        <w:tcPr>
          <w:tcW w:w="847" w:type="pct"/>
        </w:tcPr>
        <w:p w14:paraId="0A41ED0E" w14:textId="77777777" w:rsidR="00DB0FF7" w:rsidRDefault="00DB0FF7" w:rsidP="00DB0F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CB20C11" w14:textId="5820569E" w:rsidR="00DB0FF7" w:rsidRPr="00C27781" w:rsidRDefault="00C27781" w:rsidP="00C27781">
    <w:pPr>
      <w:pStyle w:val="Status"/>
      <w:rPr>
        <w:rFonts w:cs="Arial"/>
      </w:rPr>
    </w:pPr>
    <w:r w:rsidRPr="00C27781">
      <w:rPr>
        <w:rFonts w:cs="Arial"/>
      </w:rPr>
      <w:fldChar w:fldCharType="begin"/>
    </w:r>
    <w:r w:rsidRPr="00C27781">
      <w:rPr>
        <w:rFonts w:cs="Arial"/>
      </w:rPr>
      <w:instrText xml:space="preserve"> DOCPROPERTY "Status" </w:instrText>
    </w:r>
    <w:r w:rsidRPr="00C27781">
      <w:rPr>
        <w:rFonts w:cs="Arial"/>
      </w:rPr>
      <w:fldChar w:fldCharType="separate"/>
    </w:r>
    <w:r w:rsidR="00DB0FF7" w:rsidRPr="00C27781">
      <w:rPr>
        <w:rFonts w:cs="Arial"/>
      </w:rPr>
      <w:t xml:space="preserve"> </w:t>
    </w:r>
    <w:r w:rsidRPr="00C27781">
      <w:rPr>
        <w:rFonts w:cs="Arial"/>
      </w:rPr>
      <w:fldChar w:fldCharType="end"/>
    </w:r>
    <w:r w:rsidRPr="00C2778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E265D" w14:textId="77777777" w:rsidR="00DB0FF7" w:rsidRDefault="00DB0FF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B0FF7" w:rsidRPr="00CB3D59" w14:paraId="0FCB12AF" w14:textId="77777777">
      <w:tc>
        <w:tcPr>
          <w:tcW w:w="1061" w:type="pct"/>
        </w:tcPr>
        <w:p w14:paraId="4C62881D" w14:textId="589F9B28" w:rsidR="00DB0FF7" w:rsidRPr="00783A18" w:rsidRDefault="00DB0FF7" w:rsidP="00DB0FF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R30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07/11/19</w:t>
          </w:r>
          <w:r w:rsidRPr="00783A18">
            <w:rPr>
              <w:rFonts w:ascii="Times New Roman" w:hAnsi="Times New Roman"/>
              <w:sz w:val="24"/>
              <w:szCs w:val="24"/>
            </w:rPr>
            <w:fldChar w:fldCharType="end"/>
          </w:r>
        </w:p>
      </w:tc>
      <w:tc>
        <w:tcPr>
          <w:tcW w:w="3092" w:type="pct"/>
        </w:tcPr>
        <w:p w14:paraId="7B0CA190" w14:textId="72EB0271" w:rsidR="00DB0FF7" w:rsidRPr="00783A18" w:rsidRDefault="00DB0FF7" w:rsidP="00DB0FF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Government Procurement Act 2001</w:t>
          </w:r>
          <w:r w:rsidRPr="00783A18">
            <w:rPr>
              <w:rFonts w:ascii="Times New Roman" w:hAnsi="Times New Roman"/>
              <w:sz w:val="24"/>
              <w:szCs w:val="24"/>
            </w:rPr>
            <w:fldChar w:fldCharType="end"/>
          </w:r>
        </w:p>
        <w:p w14:paraId="2E9F1A22" w14:textId="74815091" w:rsidR="00DB0FF7" w:rsidRPr="00783A18" w:rsidRDefault="00DB0FF7" w:rsidP="00DB0FF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07/11/19</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-15/07/21</w:t>
          </w:r>
          <w:r w:rsidRPr="00783A18">
            <w:rPr>
              <w:rFonts w:ascii="Times New Roman" w:hAnsi="Times New Roman"/>
              <w:sz w:val="24"/>
              <w:szCs w:val="24"/>
            </w:rPr>
            <w:fldChar w:fldCharType="end"/>
          </w:r>
        </w:p>
      </w:tc>
      <w:tc>
        <w:tcPr>
          <w:tcW w:w="847" w:type="pct"/>
        </w:tcPr>
        <w:p w14:paraId="28BA57E7" w14:textId="77777777" w:rsidR="00DB0FF7" w:rsidRPr="00783A18" w:rsidRDefault="00DB0FF7" w:rsidP="00DB0FF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C988E46" w14:textId="3C2BB7A9" w:rsidR="00DB0FF7" w:rsidRDefault="00C27781">
    <w:pPr>
      <w:pStyle w:val="Status"/>
    </w:pPr>
    <w:r>
      <w:fldChar w:fldCharType="begin"/>
    </w:r>
    <w:r>
      <w:instrText xml:space="preserve"> DOCPROPERTY "Status" </w:instrText>
    </w:r>
    <w:r>
      <w:fldChar w:fldCharType="separate"/>
    </w:r>
    <w:r w:rsidR="00DB0FF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08ED" w14:textId="77777777" w:rsidR="00DB0FF7" w:rsidRDefault="00DB0F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0FF7" w:rsidRPr="00CB3D59" w14:paraId="03B31BF7" w14:textId="77777777">
      <w:tc>
        <w:tcPr>
          <w:tcW w:w="847" w:type="pct"/>
        </w:tcPr>
        <w:p w14:paraId="5A4468A1" w14:textId="77777777" w:rsidR="00DB0FF7" w:rsidRPr="00F02A14" w:rsidRDefault="00DB0FF7" w:rsidP="008045F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D6EBE22" w14:textId="2EA07CFF" w:rsidR="00DB0FF7" w:rsidRPr="00F02A14" w:rsidRDefault="00DB0FF7" w:rsidP="008045F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B0FF7">
            <w:rPr>
              <w:rFonts w:cs="Arial"/>
              <w:szCs w:val="18"/>
            </w:rPr>
            <w:t>Government Procurement Act 2001</w:t>
          </w:r>
          <w:r>
            <w:rPr>
              <w:rFonts w:cs="Arial"/>
              <w:szCs w:val="18"/>
            </w:rPr>
            <w:fldChar w:fldCharType="end"/>
          </w:r>
        </w:p>
        <w:p w14:paraId="6C80E96D" w14:textId="10AFBB86" w:rsidR="00DB0FF7" w:rsidRPr="00F02A14" w:rsidRDefault="00DB0FF7" w:rsidP="008045F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07/11/19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-15/07/21</w:t>
          </w:r>
          <w:r w:rsidRPr="00F02A14">
            <w:rPr>
              <w:rFonts w:cs="Arial"/>
              <w:szCs w:val="18"/>
            </w:rPr>
            <w:fldChar w:fldCharType="end"/>
          </w:r>
        </w:p>
      </w:tc>
      <w:tc>
        <w:tcPr>
          <w:tcW w:w="1061" w:type="pct"/>
        </w:tcPr>
        <w:p w14:paraId="2887FAF4" w14:textId="0038AA2A" w:rsidR="00DB0FF7" w:rsidRPr="00F02A14" w:rsidRDefault="00DB0FF7" w:rsidP="008045F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07/11/19</w:t>
          </w:r>
          <w:r w:rsidRPr="00F02A14">
            <w:rPr>
              <w:rFonts w:cs="Arial"/>
              <w:szCs w:val="18"/>
            </w:rPr>
            <w:fldChar w:fldCharType="end"/>
          </w:r>
        </w:p>
      </w:tc>
    </w:tr>
  </w:tbl>
  <w:p w14:paraId="0944847D" w14:textId="33FD80DC" w:rsidR="00DB0FF7" w:rsidRPr="00C27781" w:rsidRDefault="00C27781" w:rsidP="00C27781">
    <w:pPr>
      <w:pStyle w:val="Status"/>
      <w:rPr>
        <w:rFonts w:cs="Arial"/>
      </w:rPr>
    </w:pPr>
    <w:r w:rsidRPr="00C27781">
      <w:rPr>
        <w:rFonts w:cs="Arial"/>
      </w:rPr>
      <w:fldChar w:fldCharType="begin"/>
    </w:r>
    <w:r w:rsidRPr="00C27781">
      <w:rPr>
        <w:rFonts w:cs="Arial"/>
      </w:rPr>
      <w:instrText xml:space="preserve"> DOCPROPERTY "Status" </w:instrText>
    </w:r>
    <w:r w:rsidRPr="00C27781">
      <w:rPr>
        <w:rFonts w:cs="Arial"/>
      </w:rPr>
      <w:fldChar w:fldCharType="separate"/>
    </w:r>
    <w:r w:rsidR="00DB0FF7" w:rsidRPr="00C27781">
      <w:rPr>
        <w:rFonts w:cs="Arial"/>
      </w:rPr>
      <w:t xml:space="preserve"> </w:t>
    </w:r>
    <w:r w:rsidRPr="00C27781">
      <w:rPr>
        <w:rFonts w:cs="Arial"/>
      </w:rPr>
      <w:fldChar w:fldCharType="end"/>
    </w:r>
    <w:r w:rsidRPr="00C2778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E8A00" w14:textId="77777777" w:rsidR="00DB0FF7" w:rsidRDefault="00DB0F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0FF7" w:rsidRPr="00CB3D59" w14:paraId="1E5D51CD" w14:textId="77777777">
      <w:tc>
        <w:tcPr>
          <w:tcW w:w="1061" w:type="pct"/>
        </w:tcPr>
        <w:p w14:paraId="5B310DF8" w14:textId="1E59E074" w:rsidR="00DB0FF7" w:rsidRPr="00F02A14" w:rsidRDefault="00DB0FF7" w:rsidP="008045F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07/11/19</w:t>
          </w:r>
          <w:r w:rsidRPr="00F02A14">
            <w:rPr>
              <w:rFonts w:cs="Arial"/>
              <w:szCs w:val="18"/>
            </w:rPr>
            <w:fldChar w:fldCharType="end"/>
          </w:r>
        </w:p>
      </w:tc>
      <w:tc>
        <w:tcPr>
          <w:tcW w:w="3092" w:type="pct"/>
        </w:tcPr>
        <w:p w14:paraId="03F1D98F" w14:textId="2E5DD8FA" w:rsidR="00DB0FF7" w:rsidRPr="00F02A14" w:rsidRDefault="00DB0FF7" w:rsidP="008045F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B0FF7">
            <w:rPr>
              <w:rFonts w:cs="Arial"/>
              <w:szCs w:val="18"/>
            </w:rPr>
            <w:t>Government Procurement Act 2001</w:t>
          </w:r>
          <w:r>
            <w:rPr>
              <w:rFonts w:cs="Arial"/>
              <w:szCs w:val="18"/>
            </w:rPr>
            <w:fldChar w:fldCharType="end"/>
          </w:r>
        </w:p>
        <w:p w14:paraId="7033FD17" w14:textId="77E883A5" w:rsidR="00DB0FF7" w:rsidRPr="00F02A14" w:rsidRDefault="00DB0FF7" w:rsidP="008045F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07/11/19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-15/07/21</w:t>
          </w:r>
          <w:r w:rsidRPr="00F02A14">
            <w:rPr>
              <w:rFonts w:cs="Arial"/>
              <w:szCs w:val="18"/>
            </w:rPr>
            <w:fldChar w:fldCharType="end"/>
          </w:r>
        </w:p>
      </w:tc>
      <w:tc>
        <w:tcPr>
          <w:tcW w:w="847" w:type="pct"/>
        </w:tcPr>
        <w:p w14:paraId="158159C3" w14:textId="77777777" w:rsidR="00DB0FF7" w:rsidRPr="00F02A14" w:rsidRDefault="00DB0FF7" w:rsidP="008045F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D17F5A4" w14:textId="1F4EFAF0" w:rsidR="00DB0FF7" w:rsidRPr="00C27781" w:rsidRDefault="00C27781" w:rsidP="00C27781">
    <w:pPr>
      <w:pStyle w:val="Status"/>
      <w:rPr>
        <w:rFonts w:cs="Arial"/>
      </w:rPr>
    </w:pPr>
    <w:r w:rsidRPr="00C27781">
      <w:rPr>
        <w:rFonts w:cs="Arial"/>
      </w:rPr>
      <w:fldChar w:fldCharType="begin"/>
    </w:r>
    <w:r w:rsidRPr="00C27781">
      <w:rPr>
        <w:rFonts w:cs="Arial"/>
      </w:rPr>
      <w:instrText xml:space="preserve"> DOCPROPERTY "Status" </w:instrText>
    </w:r>
    <w:r w:rsidRPr="00C27781">
      <w:rPr>
        <w:rFonts w:cs="Arial"/>
      </w:rPr>
      <w:fldChar w:fldCharType="separate"/>
    </w:r>
    <w:r w:rsidR="00DB0FF7" w:rsidRPr="00C27781">
      <w:rPr>
        <w:rFonts w:cs="Arial"/>
      </w:rPr>
      <w:t xml:space="preserve"> </w:t>
    </w:r>
    <w:r w:rsidRPr="00C27781">
      <w:rPr>
        <w:rFonts w:cs="Arial"/>
      </w:rPr>
      <w:fldChar w:fldCharType="end"/>
    </w:r>
    <w:r w:rsidRPr="00C2778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BEFC6" w14:textId="77777777" w:rsidR="00DB0FF7" w:rsidRDefault="00DB0F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0FF7" w14:paraId="5F341614" w14:textId="77777777">
      <w:tc>
        <w:tcPr>
          <w:tcW w:w="847" w:type="pct"/>
        </w:tcPr>
        <w:p w14:paraId="219A4B0F" w14:textId="77777777" w:rsidR="00DB0FF7" w:rsidRDefault="00DB0F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73E46E8" w14:textId="524F7E80" w:rsidR="00DB0FF7" w:rsidRDefault="00C27781">
          <w:pPr>
            <w:pStyle w:val="Footer"/>
            <w:jc w:val="center"/>
          </w:pPr>
          <w:r>
            <w:fldChar w:fldCharType="begin"/>
          </w:r>
          <w:r>
            <w:instrText xml:space="preserve"> REF Citation *\charformat </w:instrText>
          </w:r>
          <w:r>
            <w:fldChar w:fldCharType="separate"/>
          </w:r>
          <w:r w:rsidR="00DB0FF7">
            <w:t>Government Procurement Act 2001</w:t>
          </w:r>
          <w:r>
            <w:fldChar w:fldCharType="end"/>
          </w:r>
        </w:p>
        <w:p w14:paraId="6B32FE8E" w14:textId="4CA42773" w:rsidR="00DB0FF7" w:rsidRDefault="00C27781">
          <w:pPr>
            <w:pStyle w:val="FooterInfoCentre"/>
          </w:pPr>
          <w:r>
            <w:fldChar w:fldCharType="begin"/>
          </w:r>
          <w:r>
            <w:instrText xml:space="preserve"> DOCPROPERTY "Eff"  *\charformat </w:instrText>
          </w:r>
          <w:r>
            <w:fldChar w:fldCharType="separate"/>
          </w:r>
          <w:r w:rsidR="00DB0FF7">
            <w:t xml:space="preserve">Effective:  </w:t>
          </w:r>
          <w:r>
            <w:fldChar w:fldCharType="end"/>
          </w:r>
          <w:r>
            <w:fldChar w:fldCharType="begin"/>
          </w:r>
          <w:r>
            <w:instrText xml:space="preserve"> DOCPROPERTY "StartDt"  *\charformat </w:instrText>
          </w:r>
          <w:r>
            <w:fldChar w:fldCharType="separate"/>
          </w:r>
          <w:r w:rsidR="00DB0FF7">
            <w:t>07/11/19</w:t>
          </w:r>
          <w:r>
            <w:fldChar w:fldCharType="end"/>
          </w:r>
          <w:r>
            <w:fldChar w:fldCharType="begin"/>
          </w:r>
          <w:r>
            <w:instrText xml:space="preserve"> DOCPROPERTY "EndDt"  *\charformat </w:instrText>
          </w:r>
          <w:r>
            <w:fldChar w:fldCharType="separate"/>
          </w:r>
          <w:r w:rsidR="00DB0FF7">
            <w:t>-15/07/21</w:t>
          </w:r>
          <w:r>
            <w:fldChar w:fldCharType="end"/>
          </w:r>
        </w:p>
      </w:tc>
      <w:tc>
        <w:tcPr>
          <w:tcW w:w="1061" w:type="pct"/>
        </w:tcPr>
        <w:p w14:paraId="1E5C8A58" w14:textId="04ED2503" w:rsidR="00DB0FF7" w:rsidRDefault="00C27781">
          <w:pPr>
            <w:pStyle w:val="Footer"/>
            <w:jc w:val="right"/>
          </w:pPr>
          <w:r>
            <w:fldChar w:fldCharType="begin"/>
          </w:r>
          <w:r>
            <w:instrText xml:space="preserve"> DOCPROPERTY "Category"  *\charformat  </w:instrText>
          </w:r>
          <w:r>
            <w:fldChar w:fldCharType="separate"/>
          </w:r>
          <w:r w:rsidR="00DB0FF7">
            <w:t>R30</w:t>
          </w:r>
          <w:r>
            <w:fldChar w:fldCharType="end"/>
          </w:r>
          <w:r w:rsidR="00DB0FF7">
            <w:br/>
          </w:r>
          <w:r>
            <w:fldChar w:fldCharType="begin"/>
          </w:r>
          <w:r>
            <w:instrText xml:space="preserve"> DOCPROPERTY "RepubDt"  *\charformat  </w:instrText>
          </w:r>
          <w:r>
            <w:fldChar w:fldCharType="separate"/>
          </w:r>
          <w:r w:rsidR="00DB0FF7">
            <w:t>07/11/19</w:t>
          </w:r>
          <w:r>
            <w:fldChar w:fldCharType="end"/>
          </w:r>
        </w:p>
      </w:tc>
    </w:tr>
  </w:tbl>
  <w:p w14:paraId="6C3FDB60" w14:textId="41221A3A" w:rsidR="00DB0FF7" w:rsidRPr="00C27781" w:rsidRDefault="00C27781" w:rsidP="00C27781">
    <w:pPr>
      <w:pStyle w:val="Status"/>
      <w:rPr>
        <w:rFonts w:cs="Arial"/>
      </w:rPr>
    </w:pPr>
    <w:r w:rsidRPr="00C27781">
      <w:rPr>
        <w:rFonts w:cs="Arial"/>
      </w:rPr>
      <w:fldChar w:fldCharType="begin"/>
    </w:r>
    <w:r w:rsidRPr="00C27781">
      <w:rPr>
        <w:rFonts w:cs="Arial"/>
      </w:rPr>
      <w:instrText xml:space="preserve"> DOCPROPERTY "Status" </w:instrText>
    </w:r>
    <w:r w:rsidRPr="00C27781">
      <w:rPr>
        <w:rFonts w:cs="Arial"/>
      </w:rPr>
      <w:fldChar w:fldCharType="separate"/>
    </w:r>
    <w:r w:rsidR="00DB0FF7" w:rsidRPr="00C27781">
      <w:rPr>
        <w:rFonts w:cs="Arial"/>
      </w:rPr>
      <w:t xml:space="preserve"> </w:t>
    </w:r>
    <w:r w:rsidRPr="00C27781">
      <w:rPr>
        <w:rFonts w:cs="Arial"/>
      </w:rPr>
      <w:fldChar w:fldCharType="end"/>
    </w:r>
    <w:r w:rsidRPr="00C2778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F3EB" w14:textId="77777777" w:rsidR="00DB0FF7" w:rsidRDefault="00DB0F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0FF7" w14:paraId="4DF1EB25" w14:textId="77777777">
      <w:tc>
        <w:tcPr>
          <w:tcW w:w="1061" w:type="pct"/>
        </w:tcPr>
        <w:p w14:paraId="1EBB428F" w14:textId="17E8C5E4" w:rsidR="00DB0FF7" w:rsidRDefault="00C27781">
          <w:pPr>
            <w:pStyle w:val="Footer"/>
          </w:pPr>
          <w:r>
            <w:fldChar w:fldCharType="begin"/>
          </w:r>
          <w:r>
            <w:instrText xml:space="preserve"> DOCPROPERTY "Category"  *\charformat  </w:instrText>
          </w:r>
          <w:r>
            <w:fldChar w:fldCharType="separate"/>
          </w:r>
          <w:r w:rsidR="00DB0FF7">
            <w:t>R30</w:t>
          </w:r>
          <w:r>
            <w:fldChar w:fldCharType="end"/>
          </w:r>
          <w:r w:rsidR="00DB0FF7">
            <w:br/>
          </w:r>
          <w:r>
            <w:fldChar w:fldCharType="begin"/>
          </w:r>
          <w:r>
            <w:instrText xml:space="preserve"> DOCPROPERTY "RepubDt"  *\charformat  </w:instrText>
          </w:r>
          <w:r>
            <w:fldChar w:fldCharType="separate"/>
          </w:r>
          <w:r w:rsidR="00DB0FF7">
            <w:t>07/11/19</w:t>
          </w:r>
          <w:r>
            <w:fldChar w:fldCharType="end"/>
          </w:r>
        </w:p>
      </w:tc>
      <w:tc>
        <w:tcPr>
          <w:tcW w:w="3092" w:type="pct"/>
        </w:tcPr>
        <w:p w14:paraId="10F526AB" w14:textId="4FE23A2B" w:rsidR="00DB0FF7" w:rsidRDefault="00C27781">
          <w:pPr>
            <w:pStyle w:val="Footer"/>
            <w:jc w:val="center"/>
          </w:pPr>
          <w:r>
            <w:fldChar w:fldCharType="begin"/>
          </w:r>
          <w:r>
            <w:instrText xml:space="preserve"> REF Citation *\charformat </w:instrText>
          </w:r>
          <w:r>
            <w:fldChar w:fldCharType="separate"/>
          </w:r>
          <w:r w:rsidR="00DB0FF7">
            <w:t>Government Procurement Act 2001</w:t>
          </w:r>
          <w:r>
            <w:fldChar w:fldCharType="end"/>
          </w:r>
        </w:p>
        <w:p w14:paraId="27D922DF" w14:textId="1EBB1413" w:rsidR="00DB0FF7" w:rsidRDefault="00C27781">
          <w:pPr>
            <w:pStyle w:val="FooterInfoCentre"/>
          </w:pPr>
          <w:r>
            <w:fldChar w:fldCharType="begin"/>
          </w:r>
          <w:r>
            <w:instrText xml:space="preserve"> DOCPROPERTY "Eff"  *\charformat </w:instrText>
          </w:r>
          <w:r>
            <w:fldChar w:fldCharType="separate"/>
          </w:r>
          <w:r w:rsidR="00DB0FF7">
            <w:t xml:space="preserve">Effective:  </w:t>
          </w:r>
          <w:r>
            <w:fldChar w:fldCharType="end"/>
          </w:r>
          <w:r>
            <w:fldChar w:fldCharType="begin"/>
          </w:r>
          <w:r>
            <w:instrText xml:space="preserve"> DOCPROPERTY "StartDt"  *\charformat </w:instrText>
          </w:r>
          <w:r>
            <w:fldChar w:fldCharType="separate"/>
          </w:r>
          <w:r w:rsidR="00DB0FF7">
            <w:t>07/11/19</w:t>
          </w:r>
          <w:r>
            <w:fldChar w:fldCharType="end"/>
          </w:r>
          <w:r>
            <w:fldChar w:fldCharType="begin"/>
          </w:r>
          <w:r>
            <w:instrText xml:space="preserve"> D</w:instrText>
          </w:r>
          <w:r>
            <w:instrText xml:space="preserve">OCPROPERTY "EndDt"  *\charformat </w:instrText>
          </w:r>
          <w:r>
            <w:fldChar w:fldCharType="separate"/>
          </w:r>
          <w:r w:rsidR="00DB0FF7">
            <w:t>-15/07/21</w:t>
          </w:r>
          <w:r>
            <w:fldChar w:fldCharType="end"/>
          </w:r>
        </w:p>
      </w:tc>
      <w:tc>
        <w:tcPr>
          <w:tcW w:w="847" w:type="pct"/>
        </w:tcPr>
        <w:p w14:paraId="501B9A0E" w14:textId="77777777" w:rsidR="00DB0FF7" w:rsidRDefault="00DB0F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4D6BF09" w14:textId="1F455031" w:rsidR="00DB0FF7" w:rsidRPr="00C27781" w:rsidRDefault="00C27781" w:rsidP="00C27781">
    <w:pPr>
      <w:pStyle w:val="Status"/>
      <w:rPr>
        <w:rFonts w:cs="Arial"/>
      </w:rPr>
    </w:pPr>
    <w:r w:rsidRPr="00C27781">
      <w:rPr>
        <w:rFonts w:cs="Arial"/>
      </w:rPr>
      <w:fldChar w:fldCharType="begin"/>
    </w:r>
    <w:r w:rsidRPr="00C27781">
      <w:rPr>
        <w:rFonts w:cs="Arial"/>
      </w:rPr>
      <w:instrText xml:space="preserve"> DOCPROPERTY "Status" </w:instrText>
    </w:r>
    <w:r w:rsidRPr="00C27781">
      <w:rPr>
        <w:rFonts w:cs="Arial"/>
      </w:rPr>
      <w:fldChar w:fldCharType="separate"/>
    </w:r>
    <w:r w:rsidR="00DB0FF7" w:rsidRPr="00C27781">
      <w:rPr>
        <w:rFonts w:cs="Arial"/>
      </w:rPr>
      <w:t xml:space="preserve"> </w:t>
    </w:r>
    <w:r w:rsidRPr="00C27781">
      <w:rPr>
        <w:rFonts w:cs="Arial"/>
      </w:rPr>
      <w:fldChar w:fldCharType="end"/>
    </w:r>
    <w:r w:rsidRPr="00C2778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320A" w14:textId="77777777" w:rsidR="00DB0FF7" w:rsidRDefault="00DB0F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0FF7" w14:paraId="77059BE1" w14:textId="77777777">
      <w:tc>
        <w:tcPr>
          <w:tcW w:w="847" w:type="pct"/>
        </w:tcPr>
        <w:p w14:paraId="388D9E12" w14:textId="77777777" w:rsidR="00DB0FF7" w:rsidRDefault="00DB0F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BF5FCDF" w14:textId="52FAD8D4" w:rsidR="00DB0FF7" w:rsidRDefault="00C27781">
          <w:pPr>
            <w:pStyle w:val="Footer"/>
            <w:jc w:val="center"/>
          </w:pPr>
          <w:r>
            <w:fldChar w:fldCharType="begin"/>
          </w:r>
          <w:r>
            <w:instrText xml:space="preserve"> REF Citation *\charformat </w:instrText>
          </w:r>
          <w:r>
            <w:fldChar w:fldCharType="separate"/>
          </w:r>
          <w:r w:rsidR="00DB0FF7">
            <w:t>Government Procurement Act 2001</w:t>
          </w:r>
          <w:r>
            <w:fldChar w:fldCharType="end"/>
          </w:r>
        </w:p>
        <w:p w14:paraId="16F2B2CF" w14:textId="457B565B" w:rsidR="00DB0FF7" w:rsidRDefault="00C27781">
          <w:pPr>
            <w:pStyle w:val="FooterInfoCentre"/>
          </w:pPr>
          <w:r>
            <w:fldChar w:fldCharType="begin"/>
          </w:r>
          <w:r>
            <w:instrText xml:space="preserve"> DOCPROPERTY "Eff"  *\charformat </w:instrText>
          </w:r>
          <w:r>
            <w:fldChar w:fldCharType="separate"/>
          </w:r>
          <w:r w:rsidR="00DB0FF7">
            <w:t xml:space="preserve">Effective:  </w:t>
          </w:r>
          <w:r>
            <w:fldChar w:fldCharType="end"/>
          </w:r>
          <w:r>
            <w:fldChar w:fldCharType="begin"/>
          </w:r>
          <w:r>
            <w:instrText xml:space="preserve"> DOCPROPERTY "StartDt"  *\charformat </w:instrText>
          </w:r>
          <w:r>
            <w:fldChar w:fldCharType="separate"/>
          </w:r>
          <w:r w:rsidR="00DB0FF7">
            <w:t>07/11/19</w:t>
          </w:r>
          <w:r>
            <w:fldChar w:fldCharType="end"/>
          </w:r>
          <w:r>
            <w:fldChar w:fldCharType="begin"/>
          </w:r>
          <w:r>
            <w:instrText xml:space="preserve"> DOCPROPERTY "EndDt"  *\charformat </w:instrText>
          </w:r>
          <w:r>
            <w:fldChar w:fldCharType="separate"/>
          </w:r>
          <w:r w:rsidR="00DB0FF7">
            <w:t>-15/07/21</w:t>
          </w:r>
          <w:r>
            <w:fldChar w:fldCharType="end"/>
          </w:r>
        </w:p>
      </w:tc>
      <w:tc>
        <w:tcPr>
          <w:tcW w:w="1061" w:type="pct"/>
        </w:tcPr>
        <w:p w14:paraId="77C260B9" w14:textId="40FC3767" w:rsidR="00DB0FF7" w:rsidRDefault="00C27781">
          <w:pPr>
            <w:pStyle w:val="Footer"/>
            <w:jc w:val="right"/>
          </w:pPr>
          <w:r>
            <w:fldChar w:fldCharType="begin"/>
          </w:r>
          <w:r>
            <w:instrText xml:space="preserve"> DOCPROPERTY "Category"  *\charformat  </w:instrText>
          </w:r>
          <w:r>
            <w:fldChar w:fldCharType="separate"/>
          </w:r>
          <w:r w:rsidR="00DB0FF7">
            <w:t>R30</w:t>
          </w:r>
          <w:r>
            <w:fldChar w:fldCharType="end"/>
          </w:r>
          <w:r w:rsidR="00DB0FF7">
            <w:br/>
          </w:r>
          <w:r>
            <w:fldChar w:fldCharType="begin"/>
          </w:r>
          <w:r>
            <w:instrText xml:space="preserve"> DOCPROPERTY "RepubDt"  *\charformat  </w:instrText>
          </w:r>
          <w:r>
            <w:fldChar w:fldCharType="separate"/>
          </w:r>
          <w:r w:rsidR="00DB0FF7">
            <w:t>07/11/19</w:t>
          </w:r>
          <w:r>
            <w:fldChar w:fldCharType="end"/>
          </w:r>
        </w:p>
      </w:tc>
    </w:tr>
  </w:tbl>
  <w:p w14:paraId="2D39FE8D" w14:textId="5CDE9826" w:rsidR="00DB0FF7" w:rsidRPr="00C27781" w:rsidRDefault="00C27781" w:rsidP="00C27781">
    <w:pPr>
      <w:pStyle w:val="Status"/>
      <w:rPr>
        <w:rFonts w:cs="Arial"/>
      </w:rPr>
    </w:pPr>
    <w:r w:rsidRPr="00C27781">
      <w:rPr>
        <w:rFonts w:cs="Arial"/>
      </w:rPr>
      <w:fldChar w:fldCharType="begin"/>
    </w:r>
    <w:r w:rsidRPr="00C27781">
      <w:rPr>
        <w:rFonts w:cs="Arial"/>
      </w:rPr>
      <w:instrText xml:space="preserve"> DOCPROPERTY "Status" </w:instrText>
    </w:r>
    <w:r w:rsidRPr="00C27781">
      <w:rPr>
        <w:rFonts w:cs="Arial"/>
      </w:rPr>
      <w:fldChar w:fldCharType="separate"/>
    </w:r>
    <w:r w:rsidR="00DB0FF7" w:rsidRPr="00C27781">
      <w:rPr>
        <w:rFonts w:cs="Arial"/>
      </w:rPr>
      <w:t xml:space="preserve"> </w:t>
    </w:r>
    <w:r w:rsidRPr="00C27781">
      <w:rPr>
        <w:rFonts w:cs="Arial"/>
      </w:rPr>
      <w:fldChar w:fldCharType="end"/>
    </w:r>
    <w:r w:rsidRPr="00C2778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7936" w14:textId="77777777" w:rsidR="00DB0FF7" w:rsidRDefault="00DB0F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0FF7" w14:paraId="2D9316D0" w14:textId="77777777">
      <w:tc>
        <w:tcPr>
          <w:tcW w:w="1061" w:type="pct"/>
        </w:tcPr>
        <w:p w14:paraId="0F41F97E" w14:textId="7852E32A" w:rsidR="00DB0FF7" w:rsidRDefault="00C27781">
          <w:pPr>
            <w:pStyle w:val="Footer"/>
          </w:pPr>
          <w:r>
            <w:fldChar w:fldCharType="begin"/>
          </w:r>
          <w:r>
            <w:instrText xml:space="preserve"> DOCPROPERTY "Category"  *\charformat  </w:instrText>
          </w:r>
          <w:r>
            <w:fldChar w:fldCharType="separate"/>
          </w:r>
          <w:r w:rsidR="00DB0FF7">
            <w:t>R30</w:t>
          </w:r>
          <w:r>
            <w:fldChar w:fldCharType="end"/>
          </w:r>
          <w:r w:rsidR="00DB0FF7">
            <w:br/>
          </w:r>
          <w:r>
            <w:fldChar w:fldCharType="begin"/>
          </w:r>
          <w:r>
            <w:instrText xml:space="preserve"> DOCPROPERTY "RepubDt"  *\charformat  </w:instrText>
          </w:r>
          <w:r>
            <w:fldChar w:fldCharType="separate"/>
          </w:r>
          <w:r w:rsidR="00DB0FF7">
            <w:t>07/11/19</w:t>
          </w:r>
          <w:r>
            <w:fldChar w:fldCharType="end"/>
          </w:r>
        </w:p>
      </w:tc>
      <w:tc>
        <w:tcPr>
          <w:tcW w:w="3092" w:type="pct"/>
        </w:tcPr>
        <w:p w14:paraId="710D0753" w14:textId="5E9DCF24" w:rsidR="00DB0FF7" w:rsidRDefault="00C27781">
          <w:pPr>
            <w:pStyle w:val="Footer"/>
            <w:jc w:val="center"/>
          </w:pPr>
          <w:r>
            <w:fldChar w:fldCharType="begin"/>
          </w:r>
          <w:r>
            <w:instrText xml:space="preserve"> REF Citation *\charformat </w:instrText>
          </w:r>
          <w:r>
            <w:fldChar w:fldCharType="separate"/>
          </w:r>
          <w:r w:rsidR="00DB0FF7">
            <w:t>Government Procurement Act 2001</w:t>
          </w:r>
          <w:r>
            <w:fldChar w:fldCharType="end"/>
          </w:r>
        </w:p>
        <w:p w14:paraId="1BDEEFF8" w14:textId="7CC1C25A" w:rsidR="00DB0FF7" w:rsidRDefault="00C27781">
          <w:pPr>
            <w:pStyle w:val="FooterInfoCentre"/>
          </w:pPr>
          <w:r>
            <w:fldChar w:fldCharType="begin"/>
          </w:r>
          <w:r>
            <w:instrText xml:space="preserve"> DOCPROPERTY "Eff"</w:instrText>
          </w:r>
          <w:r>
            <w:instrText xml:space="preserve">  *\charformat </w:instrText>
          </w:r>
          <w:r>
            <w:fldChar w:fldCharType="separate"/>
          </w:r>
          <w:r w:rsidR="00DB0FF7">
            <w:t xml:space="preserve">Effective:  </w:t>
          </w:r>
          <w:r>
            <w:fldChar w:fldCharType="end"/>
          </w:r>
          <w:r>
            <w:fldChar w:fldCharType="begin"/>
          </w:r>
          <w:r>
            <w:instrText xml:space="preserve"> DOCPROPERTY "StartDt"  *\charformat </w:instrText>
          </w:r>
          <w:r>
            <w:fldChar w:fldCharType="separate"/>
          </w:r>
          <w:r w:rsidR="00DB0FF7">
            <w:t>07/11/19</w:t>
          </w:r>
          <w:r>
            <w:fldChar w:fldCharType="end"/>
          </w:r>
          <w:r>
            <w:fldChar w:fldCharType="begin"/>
          </w:r>
          <w:r>
            <w:instrText xml:space="preserve"> DOCPROPERTY "EndDt"  *\charformat </w:instrText>
          </w:r>
          <w:r>
            <w:fldChar w:fldCharType="separate"/>
          </w:r>
          <w:r w:rsidR="00DB0FF7">
            <w:t>-15/07/21</w:t>
          </w:r>
          <w:r>
            <w:fldChar w:fldCharType="end"/>
          </w:r>
        </w:p>
      </w:tc>
      <w:tc>
        <w:tcPr>
          <w:tcW w:w="847" w:type="pct"/>
        </w:tcPr>
        <w:p w14:paraId="52A8B776" w14:textId="77777777" w:rsidR="00DB0FF7" w:rsidRDefault="00DB0F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EDF0772" w14:textId="54550646" w:rsidR="00DB0FF7" w:rsidRPr="00C27781" w:rsidRDefault="00C27781" w:rsidP="00C27781">
    <w:pPr>
      <w:pStyle w:val="Status"/>
      <w:rPr>
        <w:rFonts w:cs="Arial"/>
      </w:rPr>
    </w:pPr>
    <w:r w:rsidRPr="00C27781">
      <w:rPr>
        <w:rFonts w:cs="Arial"/>
      </w:rPr>
      <w:fldChar w:fldCharType="begin"/>
    </w:r>
    <w:r w:rsidRPr="00C27781">
      <w:rPr>
        <w:rFonts w:cs="Arial"/>
      </w:rPr>
      <w:instrText xml:space="preserve"> DOCPROPERTY "Status" </w:instrText>
    </w:r>
    <w:r w:rsidRPr="00C27781">
      <w:rPr>
        <w:rFonts w:cs="Arial"/>
      </w:rPr>
      <w:fldChar w:fldCharType="separate"/>
    </w:r>
    <w:r w:rsidR="00DB0FF7" w:rsidRPr="00C27781">
      <w:rPr>
        <w:rFonts w:cs="Arial"/>
      </w:rPr>
      <w:t xml:space="preserve"> </w:t>
    </w:r>
    <w:r w:rsidRPr="00C27781">
      <w:rPr>
        <w:rFonts w:cs="Arial"/>
      </w:rPr>
      <w:fldChar w:fldCharType="end"/>
    </w:r>
    <w:r w:rsidRPr="00C2778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16FC" w14:textId="51A1B10B" w:rsidR="00DB0FF7" w:rsidRPr="00C27781" w:rsidRDefault="00C27781" w:rsidP="00C27781">
    <w:pPr>
      <w:pStyle w:val="Footer"/>
      <w:jc w:val="center"/>
      <w:rPr>
        <w:rFonts w:cs="Arial"/>
        <w:sz w:val="14"/>
      </w:rPr>
    </w:pPr>
    <w:r w:rsidRPr="00C2778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2359" w14:textId="36B4718B" w:rsidR="00DB0FF7" w:rsidRPr="00C27781" w:rsidRDefault="00DB0FF7" w:rsidP="00C27781">
    <w:pPr>
      <w:pStyle w:val="Footer"/>
      <w:jc w:val="center"/>
      <w:rPr>
        <w:rFonts w:cs="Arial"/>
        <w:sz w:val="14"/>
      </w:rPr>
    </w:pPr>
    <w:r w:rsidRPr="00C27781">
      <w:rPr>
        <w:rFonts w:cs="Arial"/>
        <w:sz w:val="14"/>
      </w:rPr>
      <w:fldChar w:fldCharType="begin"/>
    </w:r>
    <w:r w:rsidRPr="00C27781">
      <w:rPr>
        <w:rFonts w:cs="Arial"/>
        <w:sz w:val="14"/>
      </w:rPr>
      <w:instrText xml:space="preserve"> DOCPROPERTY "Status" </w:instrText>
    </w:r>
    <w:r w:rsidRPr="00C27781">
      <w:rPr>
        <w:rFonts w:cs="Arial"/>
        <w:sz w:val="14"/>
      </w:rPr>
      <w:fldChar w:fldCharType="separate"/>
    </w:r>
    <w:r w:rsidRPr="00C27781">
      <w:rPr>
        <w:rFonts w:cs="Arial"/>
        <w:sz w:val="14"/>
      </w:rPr>
      <w:t xml:space="preserve"> </w:t>
    </w:r>
    <w:r w:rsidRPr="00C27781">
      <w:rPr>
        <w:rFonts w:cs="Arial"/>
        <w:sz w:val="14"/>
      </w:rPr>
      <w:fldChar w:fldCharType="end"/>
    </w:r>
    <w:r w:rsidRPr="00C27781">
      <w:rPr>
        <w:rFonts w:cs="Arial"/>
        <w:sz w:val="14"/>
      </w:rPr>
      <w:fldChar w:fldCharType="begin"/>
    </w:r>
    <w:r w:rsidRPr="00C27781">
      <w:rPr>
        <w:rFonts w:cs="Arial"/>
        <w:sz w:val="14"/>
      </w:rPr>
      <w:instrText xml:space="preserve"> COMMENTS  \* MERGEFORMAT </w:instrText>
    </w:r>
    <w:r w:rsidRPr="00C27781">
      <w:rPr>
        <w:rFonts w:cs="Arial"/>
        <w:sz w:val="14"/>
      </w:rPr>
      <w:fldChar w:fldCharType="end"/>
    </w:r>
    <w:r w:rsidR="00C27781" w:rsidRPr="00C2778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CE5D" w14:textId="5DBA5D7F" w:rsidR="00DB0FF7" w:rsidRPr="00C27781" w:rsidRDefault="00DB0FF7" w:rsidP="00C27781">
    <w:pPr>
      <w:pStyle w:val="Footer"/>
      <w:jc w:val="center"/>
      <w:rPr>
        <w:rFonts w:cs="Arial"/>
        <w:sz w:val="14"/>
      </w:rPr>
    </w:pPr>
    <w:r w:rsidRPr="00C27781">
      <w:rPr>
        <w:rFonts w:cs="Arial"/>
        <w:sz w:val="14"/>
      </w:rPr>
      <w:fldChar w:fldCharType="begin"/>
    </w:r>
    <w:r w:rsidRPr="00C27781">
      <w:rPr>
        <w:rFonts w:cs="Arial"/>
        <w:sz w:val="14"/>
      </w:rPr>
      <w:instrText xml:space="preserve"> COMMENTS  \* MERGEFORMAT </w:instrText>
    </w:r>
    <w:r w:rsidRPr="00C27781">
      <w:rPr>
        <w:rFonts w:cs="Arial"/>
        <w:sz w:val="14"/>
      </w:rPr>
      <w:fldChar w:fldCharType="end"/>
    </w:r>
    <w:r w:rsidR="00C27781" w:rsidRPr="00C2778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E5D7" w14:textId="627FD925" w:rsidR="00DB0FF7" w:rsidRPr="00C27781" w:rsidRDefault="00C27781" w:rsidP="00C27781">
    <w:pPr>
      <w:pStyle w:val="Footer"/>
      <w:jc w:val="center"/>
      <w:rPr>
        <w:rFonts w:cs="Arial"/>
        <w:sz w:val="14"/>
      </w:rPr>
    </w:pPr>
    <w:r w:rsidRPr="00C27781">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1625" w14:textId="77777777" w:rsidR="00DB0FF7" w:rsidRDefault="00DB0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A44B" w14:textId="3A71B188" w:rsidR="00C27781" w:rsidRPr="00C27781" w:rsidRDefault="00C27781" w:rsidP="00C27781">
    <w:pPr>
      <w:pStyle w:val="Footer"/>
      <w:jc w:val="center"/>
      <w:rPr>
        <w:rFonts w:cs="Arial"/>
        <w:sz w:val="14"/>
      </w:rPr>
    </w:pPr>
    <w:r w:rsidRPr="00C2778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7BC6" w14:textId="77777777" w:rsidR="00DB0FF7" w:rsidRDefault="00DB0FF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B0FF7" w14:paraId="1201EC78" w14:textId="77777777">
      <w:tc>
        <w:tcPr>
          <w:tcW w:w="846" w:type="pct"/>
        </w:tcPr>
        <w:p w14:paraId="3A582782" w14:textId="77777777" w:rsidR="00DB0FF7" w:rsidRDefault="00DB0FF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2F08921" w14:textId="39368CCB" w:rsidR="00DB0FF7" w:rsidRDefault="00C27781">
          <w:pPr>
            <w:pStyle w:val="Footer"/>
            <w:jc w:val="center"/>
          </w:pPr>
          <w:r>
            <w:fldChar w:fldCharType="begin"/>
          </w:r>
          <w:r>
            <w:instrText xml:space="preserve"> REF Citation *\charformat </w:instrText>
          </w:r>
          <w:r>
            <w:fldChar w:fldCharType="separate"/>
          </w:r>
          <w:r w:rsidR="00DB0FF7">
            <w:t>Government Procurement Act 2001</w:t>
          </w:r>
          <w:r>
            <w:fldChar w:fldCharType="end"/>
          </w:r>
        </w:p>
        <w:p w14:paraId="40C9AE33" w14:textId="02C6CD86" w:rsidR="00DB0FF7" w:rsidRDefault="00C27781">
          <w:pPr>
            <w:pStyle w:val="FooterInfoCentre"/>
          </w:pPr>
          <w:r>
            <w:fldChar w:fldCharType="begin"/>
          </w:r>
          <w:r>
            <w:instrText xml:space="preserve"> DOCPROPERTY "Eff"  </w:instrText>
          </w:r>
          <w:r>
            <w:fldChar w:fldCharType="separate"/>
          </w:r>
          <w:r w:rsidR="00DB0FF7">
            <w:t xml:space="preserve">Effective:  </w:t>
          </w:r>
          <w:r>
            <w:fldChar w:fldCharType="end"/>
          </w:r>
          <w:r>
            <w:fldChar w:fldCharType="begin"/>
          </w:r>
          <w:r>
            <w:instrText xml:space="preserve"> DOCPROPERTY "StartDt"   </w:instrText>
          </w:r>
          <w:r>
            <w:fldChar w:fldCharType="separate"/>
          </w:r>
          <w:r w:rsidR="00DB0FF7">
            <w:t>07/11/19</w:t>
          </w:r>
          <w:r>
            <w:fldChar w:fldCharType="end"/>
          </w:r>
          <w:r>
            <w:fldChar w:fldCharType="begin"/>
          </w:r>
          <w:r>
            <w:instrText xml:space="preserve"> DOCPROPERTY "EndDt"  </w:instrText>
          </w:r>
          <w:r>
            <w:fldChar w:fldCharType="separate"/>
          </w:r>
          <w:r w:rsidR="00DB0FF7">
            <w:t>-15/07/21</w:t>
          </w:r>
          <w:r>
            <w:fldChar w:fldCharType="end"/>
          </w:r>
        </w:p>
      </w:tc>
      <w:tc>
        <w:tcPr>
          <w:tcW w:w="1061" w:type="pct"/>
        </w:tcPr>
        <w:p w14:paraId="142CB3FF" w14:textId="53D19BB0" w:rsidR="00DB0FF7" w:rsidRDefault="00C27781">
          <w:pPr>
            <w:pStyle w:val="Footer"/>
            <w:jc w:val="right"/>
          </w:pPr>
          <w:r>
            <w:fldChar w:fldCharType="begin"/>
          </w:r>
          <w:r>
            <w:instrText xml:space="preserve"> DOCPROPERTY "Category"  </w:instrText>
          </w:r>
          <w:r>
            <w:fldChar w:fldCharType="separate"/>
          </w:r>
          <w:r w:rsidR="00DB0FF7">
            <w:t>R30</w:t>
          </w:r>
          <w:r>
            <w:fldChar w:fldCharType="end"/>
          </w:r>
          <w:r w:rsidR="00DB0FF7">
            <w:br/>
          </w:r>
          <w:r>
            <w:fldChar w:fldCharType="begin"/>
          </w:r>
          <w:r>
            <w:instrText xml:space="preserve"> DOCPROPERTY "RepubDt"  </w:instrText>
          </w:r>
          <w:r>
            <w:fldChar w:fldCharType="separate"/>
          </w:r>
          <w:r w:rsidR="00DB0FF7">
            <w:t>07/11/19</w:t>
          </w:r>
          <w:r>
            <w:fldChar w:fldCharType="end"/>
          </w:r>
        </w:p>
      </w:tc>
    </w:tr>
  </w:tbl>
  <w:p w14:paraId="6ED97F39" w14:textId="2389FA67" w:rsidR="00DB0FF7" w:rsidRPr="00C27781" w:rsidRDefault="00C27781" w:rsidP="00C27781">
    <w:pPr>
      <w:pStyle w:val="Status"/>
      <w:rPr>
        <w:rFonts w:cs="Arial"/>
      </w:rPr>
    </w:pPr>
    <w:r w:rsidRPr="00C27781">
      <w:rPr>
        <w:rFonts w:cs="Arial"/>
      </w:rPr>
      <w:fldChar w:fldCharType="begin"/>
    </w:r>
    <w:r w:rsidRPr="00C27781">
      <w:rPr>
        <w:rFonts w:cs="Arial"/>
      </w:rPr>
      <w:instrText xml:space="preserve"> DOCPROPERTY "Status" </w:instrText>
    </w:r>
    <w:r w:rsidRPr="00C27781">
      <w:rPr>
        <w:rFonts w:cs="Arial"/>
      </w:rPr>
      <w:fldChar w:fldCharType="separate"/>
    </w:r>
    <w:r w:rsidR="00DB0FF7" w:rsidRPr="00C27781">
      <w:rPr>
        <w:rFonts w:cs="Arial"/>
      </w:rPr>
      <w:t xml:space="preserve"> </w:t>
    </w:r>
    <w:r w:rsidRPr="00C27781">
      <w:rPr>
        <w:rFonts w:cs="Arial"/>
      </w:rPr>
      <w:fldChar w:fldCharType="end"/>
    </w:r>
    <w:r w:rsidRPr="00C2778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2CAB" w14:textId="77777777" w:rsidR="00DB0FF7" w:rsidRDefault="00DB0F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B0FF7" w14:paraId="118E8567" w14:textId="77777777">
      <w:tc>
        <w:tcPr>
          <w:tcW w:w="1061" w:type="pct"/>
        </w:tcPr>
        <w:p w14:paraId="6B1B895D" w14:textId="57685E37" w:rsidR="00DB0FF7" w:rsidRDefault="00C27781">
          <w:pPr>
            <w:pStyle w:val="Footer"/>
          </w:pPr>
          <w:r>
            <w:fldChar w:fldCharType="begin"/>
          </w:r>
          <w:r>
            <w:instrText xml:space="preserve"> DOCPROPERTY "Category"  </w:instrText>
          </w:r>
          <w:r>
            <w:fldChar w:fldCharType="separate"/>
          </w:r>
          <w:r w:rsidR="00DB0FF7">
            <w:t>R30</w:t>
          </w:r>
          <w:r>
            <w:fldChar w:fldCharType="end"/>
          </w:r>
          <w:r w:rsidR="00DB0FF7">
            <w:br/>
          </w:r>
          <w:r>
            <w:fldChar w:fldCharType="begin"/>
          </w:r>
          <w:r>
            <w:instrText xml:space="preserve"> DOCPROPERTY "RepubDt"  </w:instrText>
          </w:r>
          <w:r>
            <w:fldChar w:fldCharType="separate"/>
          </w:r>
          <w:r w:rsidR="00DB0FF7">
            <w:t>07/11/19</w:t>
          </w:r>
          <w:r>
            <w:fldChar w:fldCharType="end"/>
          </w:r>
        </w:p>
      </w:tc>
      <w:tc>
        <w:tcPr>
          <w:tcW w:w="3093" w:type="pct"/>
        </w:tcPr>
        <w:p w14:paraId="1A71AEB2" w14:textId="1040819C" w:rsidR="00DB0FF7" w:rsidRDefault="00C27781">
          <w:pPr>
            <w:pStyle w:val="Footer"/>
            <w:jc w:val="center"/>
          </w:pPr>
          <w:r>
            <w:fldChar w:fldCharType="begin"/>
          </w:r>
          <w:r>
            <w:instrText xml:space="preserve"> REF Citation *\charformat </w:instrText>
          </w:r>
          <w:r>
            <w:fldChar w:fldCharType="separate"/>
          </w:r>
          <w:r w:rsidR="00DB0FF7">
            <w:t>Government Procurement Act 2001</w:t>
          </w:r>
          <w:r>
            <w:fldChar w:fldCharType="end"/>
          </w:r>
        </w:p>
        <w:p w14:paraId="1647AA86" w14:textId="31B1E5E8" w:rsidR="00DB0FF7" w:rsidRDefault="00C27781">
          <w:pPr>
            <w:pStyle w:val="FooterInfoCentre"/>
          </w:pPr>
          <w:r>
            <w:fldChar w:fldCharType="begin"/>
          </w:r>
          <w:r>
            <w:instrText xml:space="preserve"> DOCPROPERTY "Eff"  </w:instrText>
          </w:r>
          <w:r>
            <w:fldChar w:fldCharType="separate"/>
          </w:r>
          <w:r w:rsidR="00DB0FF7">
            <w:t xml:space="preserve">Effective:  </w:t>
          </w:r>
          <w:r>
            <w:fldChar w:fldCharType="end"/>
          </w:r>
          <w:r>
            <w:fldChar w:fldCharType="begin"/>
          </w:r>
          <w:r>
            <w:instrText xml:space="preserve"> DOCPROPERTY "StartDt"  </w:instrText>
          </w:r>
          <w:r>
            <w:fldChar w:fldCharType="separate"/>
          </w:r>
          <w:r w:rsidR="00DB0FF7">
            <w:t>07/11/19</w:t>
          </w:r>
          <w:r>
            <w:fldChar w:fldCharType="end"/>
          </w:r>
          <w:r>
            <w:fldChar w:fldCharType="begin"/>
          </w:r>
          <w:r>
            <w:instrText xml:space="preserve"> DOCPROPERTY "EndDt"  </w:instrText>
          </w:r>
          <w:r>
            <w:fldChar w:fldCharType="separate"/>
          </w:r>
          <w:r w:rsidR="00DB0FF7">
            <w:t>-15/07/21</w:t>
          </w:r>
          <w:r>
            <w:fldChar w:fldCharType="end"/>
          </w:r>
        </w:p>
      </w:tc>
      <w:tc>
        <w:tcPr>
          <w:tcW w:w="846" w:type="pct"/>
        </w:tcPr>
        <w:p w14:paraId="56659193" w14:textId="77777777" w:rsidR="00DB0FF7" w:rsidRDefault="00DB0F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3A08175" w14:textId="4ABF2F64" w:rsidR="00DB0FF7" w:rsidRPr="00C27781" w:rsidRDefault="00C27781" w:rsidP="00C27781">
    <w:pPr>
      <w:pStyle w:val="Status"/>
      <w:rPr>
        <w:rFonts w:cs="Arial"/>
      </w:rPr>
    </w:pPr>
    <w:r w:rsidRPr="00C27781">
      <w:rPr>
        <w:rFonts w:cs="Arial"/>
      </w:rPr>
      <w:fldChar w:fldCharType="begin"/>
    </w:r>
    <w:r w:rsidRPr="00C27781">
      <w:rPr>
        <w:rFonts w:cs="Arial"/>
      </w:rPr>
      <w:instrText xml:space="preserve"> DOCPROPERTY "Status" </w:instrText>
    </w:r>
    <w:r w:rsidRPr="00C27781">
      <w:rPr>
        <w:rFonts w:cs="Arial"/>
      </w:rPr>
      <w:fldChar w:fldCharType="separate"/>
    </w:r>
    <w:r w:rsidR="00DB0FF7" w:rsidRPr="00C27781">
      <w:rPr>
        <w:rFonts w:cs="Arial"/>
      </w:rPr>
      <w:t xml:space="preserve"> </w:t>
    </w:r>
    <w:r w:rsidRPr="00C27781">
      <w:rPr>
        <w:rFonts w:cs="Arial"/>
      </w:rPr>
      <w:fldChar w:fldCharType="end"/>
    </w:r>
    <w:r w:rsidRPr="00C2778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7AE3" w14:textId="77777777" w:rsidR="00DB0FF7" w:rsidRDefault="00DB0F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B0FF7" w14:paraId="7B729D45" w14:textId="77777777">
      <w:tc>
        <w:tcPr>
          <w:tcW w:w="1061" w:type="pct"/>
        </w:tcPr>
        <w:p w14:paraId="798E1BC5" w14:textId="05802B6B" w:rsidR="00DB0FF7" w:rsidRDefault="00C27781">
          <w:pPr>
            <w:pStyle w:val="Footer"/>
          </w:pPr>
          <w:r>
            <w:fldChar w:fldCharType="begin"/>
          </w:r>
          <w:r>
            <w:instrText xml:space="preserve"> DOCPROPERTY "Category"  </w:instrText>
          </w:r>
          <w:r>
            <w:fldChar w:fldCharType="separate"/>
          </w:r>
          <w:r w:rsidR="00DB0FF7">
            <w:t>R30</w:t>
          </w:r>
          <w:r>
            <w:fldChar w:fldCharType="end"/>
          </w:r>
          <w:r w:rsidR="00DB0FF7">
            <w:br/>
          </w:r>
          <w:r>
            <w:fldChar w:fldCharType="begin"/>
          </w:r>
          <w:r>
            <w:instrText xml:space="preserve"> DOCPROPERTY "RepubDt"  </w:instrText>
          </w:r>
          <w:r>
            <w:fldChar w:fldCharType="separate"/>
          </w:r>
          <w:r w:rsidR="00DB0FF7">
            <w:t>07/11/19</w:t>
          </w:r>
          <w:r>
            <w:fldChar w:fldCharType="end"/>
          </w:r>
        </w:p>
      </w:tc>
      <w:tc>
        <w:tcPr>
          <w:tcW w:w="3093" w:type="pct"/>
        </w:tcPr>
        <w:p w14:paraId="5BCC5571" w14:textId="75D43192" w:rsidR="00DB0FF7" w:rsidRDefault="00C27781">
          <w:pPr>
            <w:pStyle w:val="Footer"/>
            <w:jc w:val="center"/>
          </w:pPr>
          <w:r>
            <w:fldChar w:fldCharType="begin"/>
          </w:r>
          <w:r>
            <w:instrText xml:space="preserve"> REF Citation *\charformat </w:instrText>
          </w:r>
          <w:r>
            <w:fldChar w:fldCharType="separate"/>
          </w:r>
          <w:r w:rsidR="00DB0FF7">
            <w:t>Government Procurement Act 2001</w:t>
          </w:r>
          <w:r>
            <w:fldChar w:fldCharType="end"/>
          </w:r>
        </w:p>
        <w:p w14:paraId="48F6BA13" w14:textId="223F0F9F" w:rsidR="00DB0FF7" w:rsidRDefault="00C27781">
          <w:pPr>
            <w:pStyle w:val="FooterInfoCentre"/>
          </w:pPr>
          <w:r>
            <w:fldChar w:fldCharType="begin"/>
          </w:r>
          <w:r>
            <w:instrText xml:space="preserve"> DOCPROPERTY "Eff"  </w:instrText>
          </w:r>
          <w:r>
            <w:fldChar w:fldCharType="separate"/>
          </w:r>
          <w:r w:rsidR="00DB0FF7">
            <w:t xml:space="preserve">Effective:  </w:t>
          </w:r>
          <w:r>
            <w:fldChar w:fldCharType="end"/>
          </w:r>
          <w:r>
            <w:fldChar w:fldCharType="begin"/>
          </w:r>
          <w:r>
            <w:instrText xml:space="preserve"> DOCPROPERTY "StartDt"   </w:instrText>
          </w:r>
          <w:r>
            <w:fldChar w:fldCharType="separate"/>
          </w:r>
          <w:r w:rsidR="00DB0FF7">
            <w:t>07/11/19</w:t>
          </w:r>
          <w:r>
            <w:fldChar w:fldCharType="end"/>
          </w:r>
          <w:r>
            <w:fldChar w:fldCharType="begin"/>
          </w:r>
          <w:r>
            <w:instrText xml:space="preserve"> DOCPROPERTY "EndDt"  </w:instrText>
          </w:r>
          <w:r>
            <w:fldChar w:fldCharType="separate"/>
          </w:r>
          <w:r w:rsidR="00DB0FF7">
            <w:t>-15/07/21</w:t>
          </w:r>
          <w:r>
            <w:fldChar w:fldCharType="end"/>
          </w:r>
        </w:p>
      </w:tc>
      <w:tc>
        <w:tcPr>
          <w:tcW w:w="846" w:type="pct"/>
        </w:tcPr>
        <w:p w14:paraId="3C4D4591" w14:textId="77777777" w:rsidR="00DB0FF7" w:rsidRDefault="00DB0F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70858D9" w14:textId="6ED3B477" w:rsidR="00DB0FF7" w:rsidRPr="00C27781" w:rsidRDefault="00C27781" w:rsidP="00C27781">
    <w:pPr>
      <w:pStyle w:val="Status"/>
      <w:rPr>
        <w:rFonts w:cs="Arial"/>
      </w:rPr>
    </w:pPr>
    <w:r w:rsidRPr="00C27781">
      <w:rPr>
        <w:rFonts w:cs="Arial"/>
      </w:rPr>
      <w:fldChar w:fldCharType="begin"/>
    </w:r>
    <w:r w:rsidRPr="00C27781">
      <w:rPr>
        <w:rFonts w:cs="Arial"/>
      </w:rPr>
      <w:instrText xml:space="preserve"> DOCPROPERTY "Status" </w:instrText>
    </w:r>
    <w:r w:rsidRPr="00C27781">
      <w:rPr>
        <w:rFonts w:cs="Arial"/>
      </w:rPr>
      <w:fldChar w:fldCharType="separate"/>
    </w:r>
    <w:r w:rsidR="00DB0FF7" w:rsidRPr="00C27781">
      <w:rPr>
        <w:rFonts w:cs="Arial"/>
      </w:rPr>
      <w:t xml:space="preserve"> </w:t>
    </w:r>
    <w:r w:rsidRPr="00C27781">
      <w:rPr>
        <w:rFonts w:cs="Arial"/>
      </w:rPr>
      <w:fldChar w:fldCharType="end"/>
    </w:r>
    <w:r w:rsidRPr="00C2778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F211" w14:textId="77777777" w:rsidR="00DB0FF7" w:rsidRDefault="00DB0F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0FF7" w14:paraId="74137890" w14:textId="77777777">
      <w:tc>
        <w:tcPr>
          <w:tcW w:w="847" w:type="pct"/>
        </w:tcPr>
        <w:p w14:paraId="03B52310" w14:textId="77777777" w:rsidR="00DB0FF7" w:rsidRDefault="00DB0F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70EC8B8" w14:textId="43FBEB9A" w:rsidR="00DB0FF7" w:rsidRDefault="00C27781">
          <w:pPr>
            <w:pStyle w:val="Footer"/>
            <w:jc w:val="center"/>
          </w:pPr>
          <w:r>
            <w:fldChar w:fldCharType="begin"/>
          </w:r>
          <w:r>
            <w:instrText xml:space="preserve"> REF Citation *\charformat </w:instrText>
          </w:r>
          <w:r>
            <w:fldChar w:fldCharType="separate"/>
          </w:r>
          <w:r w:rsidR="00DB0FF7">
            <w:t>Government Procurement Act 2001</w:t>
          </w:r>
          <w:r>
            <w:fldChar w:fldCharType="end"/>
          </w:r>
        </w:p>
        <w:p w14:paraId="6D37259D" w14:textId="7539A22E" w:rsidR="00DB0FF7" w:rsidRDefault="00C27781">
          <w:pPr>
            <w:pStyle w:val="FooterInfoCentre"/>
          </w:pPr>
          <w:r>
            <w:fldChar w:fldCharType="begin"/>
          </w:r>
          <w:r>
            <w:instrText xml:space="preserve"> DOCPROPERTY "Eff"  *\charformat </w:instrText>
          </w:r>
          <w:r>
            <w:fldChar w:fldCharType="separate"/>
          </w:r>
          <w:r w:rsidR="00DB0FF7">
            <w:t xml:space="preserve">Effective:  </w:t>
          </w:r>
          <w:r>
            <w:fldChar w:fldCharType="end"/>
          </w:r>
          <w:r>
            <w:fldChar w:fldCharType="begin"/>
          </w:r>
          <w:r>
            <w:instrText xml:space="preserve"> DOCPROPERTY </w:instrText>
          </w:r>
          <w:r>
            <w:instrText xml:space="preserve">"StartDt"  *\charformat </w:instrText>
          </w:r>
          <w:r>
            <w:fldChar w:fldCharType="separate"/>
          </w:r>
          <w:r w:rsidR="00DB0FF7">
            <w:t>07/11/19</w:t>
          </w:r>
          <w:r>
            <w:fldChar w:fldCharType="end"/>
          </w:r>
          <w:r>
            <w:fldChar w:fldCharType="begin"/>
          </w:r>
          <w:r>
            <w:instrText xml:space="preserve"> DOCPROPERTY "EndDt"  *\charformat </w:instrText>
          </w:r>
          <w:r>
            <w:fldChar w:fldCharType="separate"/>
          </w:r>
          <w:r w:rsidR="00DB0FF7">
            <w:t>-15/07/21</w:t>
          </w:r>
          <w:r>
            <w:fldChar w:fldCharType="end"/>
          </w:r>
        </w:p>
      </w:tc>
      <w:tc>
        <w:tcPr>
          <w:tcW w:w="1061" w:type="pct"/>
        </w:tcPr>
        <w:p w14:paraId="77AAF204" w14:textId="4369FFAA" w:rsidR="00DB0FF7" w:rsidRDefault="00C27781">
          <w:pPr>
            <w:pStyle w:val="Footer"/>
            <w:jc w:val="right"/>
          </w:pPr>
          <w:r>
            <w:fldChar w:fldCharType="begin"/>
          </w:r>
          <w:r>
            <w:instrText xml:space="preserve"> DOCPROPERTY "Category"  *\charformat  </w:instrText>
          </w:r>
          <w:r>
            <w:fldChar w:fldCharType="separate"/>
          </w:r>
          <w:r w:rsidR="00DB0FF7">
            <w:t>R30</w:t>
          </w:r>
          <w:r>
            <w:fldChar w:fldCharType="end"/>
          </w:r>
          <w:r w:rsidR="00DB0FF7">
            <w:br/>
          </w:r>
          <w:r>
            <w:fldChar w:fldCharType="begin"/>
          </w:r>
          <w:r>
            <w:instrText xml:space="preserve"> DOCPROPERTY "RepubDt"  *\charformat  </w:instrText>
          </w:r>
          <w:r>
            <w:fldChar w:fldCharType="separate"/>
          </w:r>
          <w:r w:rsidR="00DB0FF7">
            <w:t>07/11/19</w:t>
          </w:r>
          <w:r>
            <w:fldChar w:fldCharType="end"/>
          </w:r>
        </w:p>
      </w:tc>
    </w:tr>
  </w:tbl>
  <w:p w14:paraId="2A0528EB" w14:textId="6F097026" w:rsidR="00DB0FF7" w:rsidRPr="00C27781" w:rsidRDefault="00C27781" w:rsidP="00C27781">
    <w:pPr>
      <w:pStyle w:val="Status"/>
      <w:rPr>
        <w:rFonts w:cs="Arial"/>
      </w:rPr>
    </w:pPr>
    <w:r w:rsidRPr="00C27781">
      <w:rPr>
        <w:rFonts w:cs="Arial"/>
      </w:rPr>
      <w:fldChar w:fldCharType="begin"/>
    </w:r>
    <w:r w:rsidRPr="00C27781">
      <w:rPr>
        <w:rFonts w:cs="Arial"/>
      </w:rPr>
      <w:instrText xml:space="preserve"> DOCPROPERTY "Status" </w:instrText>
    </w:r>
    <w:r w:rsidRPr="00C27781">
      <w:rPr>
        <w:rFonts w:cs="Arial"/>
      </w:rPr>
      <w:fldChar w:fldCharType="separate"/>
    </w:r>
    <w:r w:rsidR="00DB0FF7" w:rsidRPr="00C27781">
      <w:rPr>
        <w:rFonts w:cs="Arial"/>
      </w:rPr>
      <w:t xml:space="preserve"> </w:t>
    </w:r>
    <w:r w:rsidRPr="00C27781">
      <w:rPr>
        <w:rFonts w:cs="Arial"/>
      </w:rPr>
      <w:fldChar w:fldCharType="end"/>
    </w:r>
    <w:r w:rsidRPr="00C2778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CF9A2" w14:textId="77777777" w:rsidR="00DB0FF7" w:rsidRDefault="00DB0F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0FF7" w14:paraId="3340C3F4" w14:textId="77777777">
      <w:tc>
        <w:tcPr>
          <w:tcW w:w="1061" w:type="pct"/>
        </w:tcPr>
        <w:p w14:paraId="63D19A56" w14:textId="76C834A4" w:rsidR="00DB0FF7" w:rsidRDefault="00C27781">
          <w:pPr>
            <w:pStyle w:val="Footer"/>
          </w:pPr>
          <w:r>
            <w:fldChar w:fldCharType="begin"/>
          </w:r>
          <w:r>
            <w:instrText xml:space="preserve"> DOCPROPERTY "Category"  *\charformat  </w:instrText>
          </w:r>
          <w:r>
            <w:fldChar w:fldCharType="separate"/>
          </w:r>
          <w:r w:rsidR="00DB0FF7">
            <w:t>R30</w:t>
          </w:r>
          <w:r>
            <w:fldChar w:fldCharType="end"/>
          </w:r>
          <w:r w:rsidR="00DB0FF7">
            <w:br/>
          </w:r>
          <w:r>
            <w:fldChar w:fldCharType="begin"/>
          </w:r>
          <w:r>
            <w:instrText xml:space="preserve"> DOCPROPERTY "RepubDt"  *\charformat  </w:instrText>
          </w:r>
          <w:r>
            <w:fldChar w:fldCharType="separate"/>
          </w:r>
          <w:r w:rsidR="00DB0FF7">
            <w:t>07/11/19</w:t>
          </w:r>
          <w:r>
            <w:fldChar w:fldCharType="end"/>
          </w:r>
        </w:p>
      </w:tc>
      <w:tc>
        <w:tcPr>
          <w:tcW w:w="3092" w:type="pct"/>
        </w:tcPr>
        <w:p w14:paraId="7B1AB0F3" w14:textId="3EF5504B" w:rsidR="00DB0FF7" w:rsidRDefault="00C27781">
          <w:pPr>
            <w:pStyle w:val="Footer"/>
            <w:jc w:val="center"/>
          </w:pPr>
          <w:r>
            <w:fldChar w:fldCharType="begin"/>
          </w:r>
          <w:r>
            <w:instrText xml:space="preserve"> REF Citation *\charformat </w:instrText>
          </w:r>
          <w:r>
            <w:fldChar w:fldCharType="separate"/>
          </w:r>
          <w:r w:rsidR="00DB0FF7">
            <w:t>Government Procurement Act 2001</w:t>
          </w:r>
          <w:r>
            <w:fldChar w:fldCharType="end"/>
          </w:r>
        </w:p>
        <w:p w14:paraId="4A036711" w14:textId="4A44F4D4" w:rsidR="00DB0FF7" w:rsidRDefault="00C27781">
          <w:pPr>
            <w:pStyle w:val="FooterInfoCentre"/>
          </w:pPr>
          <w:r>
            <w:fldChar w:fldCharType="begin"/>
          </w:r>
          <w:r>
            <w:instrText xml:space="preserve"> DOCPROPERTY "Eff"  *\charformat </w:instrText>
          </w:r>
          <w:r>
            <w:fldChar w:fldCharType="separate"/>
          </w:r>
          <w:r w:rsidR="00DB0FF7">
            <w:t xml:space="preserve">Effective:  </w:t>
          </w:r>
          <w:r>
            <w:fldChar w:fldCharType="end"/>
          </w:r>
          <w:r>
            <w:fldChar w:fldCharType="begin"/>
          </w:r>
          <w:r>
            <w:instrText xml:space="preserve"> DOCPROPERTY "StartDt"  *\charformat </w:instrText>
          </w:r>
          <w:r>
            <w:fldChar w:fldCharType="separate"/>
          </w:r>
          <w:r w:rsidR="00DB0FF7">
            <w:t>07/11/19</w:t>
          </w:r>
          <w:r>
            <w:fldChar w:fldCharType="end"/>
          </w:r>
          <w:r>
            <w:fldChar w:fldCharType="begin"/>
          </w:r>
          <w:r>
            <w:instrText xml:space="preserve"> D</w:instrText>
          </w:r>
          <w:r>
            <w:instrText xml:space="preserve">OCPROPERTY "EndDt"  *\charformat </w:instrText>
          </w:r>
          <w:r>
            <w:fldChar w:fldCharType="separate"/>
          </w:r>
          <w:r w:rsidR="00DB0FF7">
            <w:t>-15/07/21</w:t>
          </w:r>
          <w:r>
            <w:fldChar w:fldCharType="end"/>
          </w:r>
        </w:p>
      </w:tc>
      <w:tc>
        <w:tcPr>
          <w:tcW w:w="847" w:type="pct"/>
        </w:tcPr>
        <w:p w14:paraId="7F95DCB3" w14:textId="77777777" w:rsidR="00DB0FF7" w:rsidRDefault="00DB0F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AA241B" w14:textId="6F99817C" w:rsidR="00DB0FF7" w:rsidRPr="00C27781" w:rsidRDefault="00C27781" w:rsidP="00C27781">
    <w:pPr>
      <w:pStyle w:val="Status"/>
      <w:rPr>
        <w:rFonts w:cs="Arial"/>
      </w:rPr>
    </w:pPr>
    <w:r w:rsidRPr="00C27781">
      <w:rPr>
        <w:rFonts w:cs="Arial"/>
      </w:rPr>
      <w:fldChar w:fldCharType="begin"/>
    </w:r>
    <w:r w:rsidRPr="00C27781">
      <w:rPr>
        <w:rFonts w:cs="Arial"/>
      </w:rPr>
      <w:instrText xml:space="preserve"> DOCPROPERTY "Status" </w:instrText>
    </w:r>
    <w:r w:rsidRPr="00C27781">
      <w:rPr>
        <w:rFonts w:cs="Arial"/>
      </w:rPr>
      <w:fldChar w:fldCharType="separate"/>
    </w:r>
    <w:r w:rsidR="00DB0FF7" w:rsidRPr="00C27781">
      <w:rPr>
        <w:rFonts w:cs="Arial"/>
      </w:rPr>
      <w:t xml:space="preserve"> </w:t>
    </w:r>
    <w:r w:rsidRPr="00C27781">
      <w:rPr>
        <w:rFonts w:cs="Arial"/>
      </w:rPr>
      <w:fldChar w:fldCharType="end"/>
    </w:r>
    <w:r w:rsidRPr="00C2778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A04E" w14:textId="77777777" w:rsidR="00DB0FF7" w:rsidRDefault="00DB0FF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B0FF7" w14:paraId="009BB7A5" w14:textId="77777777">
      <w:tc>
        <w:tcPr>
          <w:tcW w:w="1061" w:type="pct"/>
        </w:tcPr>
        <w:p w14:paraId="3A2ECB85" w14:textId="1A35D8A5" w:rsidR="00DB0FF7" w:rsidRDefault="00C27781">
          <w:pPr>
            <w:pStyle w:val="Footer"/>
          </w:pPr>
          <w:r>
            <w:fldChar w:fldCharType="begin"/>
          </w:r>
          <w:r>
            <w:instrText xml:space="preserve"> DOCPROPERTY "Category"  *\charformat  </w:instrText>
          </w:r>
          <w:r>
            <w:fldChar w:fldCharType="separate"/>
          </w:r>
          <w:r w:rsidR="00DB0FF7">
            <w:t>R30</w:t>
          </w:r>
          <w:r>
            <w:fldChar w:fldCharType="end"/>
          </w:r>
          <w:r w:rsidR="00DB0FF7">
            <w:br/>
          </w:r>
          <w:r>
            <w:fldChar w:fldCharType="begin"/>
          </w:r>
          <w:r>
            <w:instrText xml:space="preserve"> DOCPROPERTY "RepubDt"  *\charformat  </w:instrText>
          </w:r>
          <w:r>
            <w:fldChar w:fldCharType="separate"/>
          </w:r>
          <w:r w:rsidR="00DB0FF7">
            <w:t>07/11/19</w:t>
          </w:r>
          <w:r>
            <w:fldChar w:fldCharType="end"/>
          </w:r>
        </w:p>
      </w:tc>
      <w:tc>
        <w:tcPr>
          <w:tcW w:w="3092" w:type="pct"/>
        </w:tcPr>
        <w:p w14:paraId="30427879" w14:textId="4DF4BDAE" w:rsidR="00DB0FF7" w:rsidRDefault="00C27781">
          <w:pPr>
            <w:pStyle w:val="Footer"/>
            <w:jc w:val="center"/>
          </w:pPr>
          <w:r>
            <w:fldChar w:fldCharType="begin"/>
          </w:r>
          <w:r>
            <w:instrText xml:space="preserve"> REF Citation *\charformat </w:instrText>
          </w:r>
          <w:r>
            <w:fldChar w:fldCharType="separate"/>
          </w:r>
          <w:r w:rsidR="00DB0FF7">
            <w:t>Government Procurement Act 2001</w:t>
          </w:r>
          <w:r>
            <w:fldChar w:fldCharType="end"/>
          </w:r>
        </w:p>
        <w:p w14:paraId="0114748E" w14:textId="7AAFDFA3" w:rsidR="00DB0FF7" w:rsidRDefault="00C27781">
          <w:pPr>
            <w:pStyle w:val="FooterInfoCentre"/>
          </w:pPr>
          <w:r>
            <w:fldChar w:fldCharType="begin"/>
          </w:r>
          <w:r>
            <w:instrText xml:space="preserve"> DOCPROPERTY "Eff"  *\charformat </w:instrText>
          </w:r>
          <w:r>
            <w:fldChar w:fldCharType="separate"/>
          </w:r>
          <w:r w:rsidR="00DB0FF7">
            <w:t xml:space="preserve">Effective:  </w:t>
          </w:r>
          <w:r>
            <w:fldChar w:fldCharType="end"/>
          </w:r>
          <w:r>
            <w:fldChar w:fldCharType="begin"/>
          </w:r>
          <w:r>
            <w:instrText xml:space="preserve"> DOCPROPERTY "StartDt"  *\charformat </w:instrText>
          </w:r>
          <w:r>
            <w:fldChar w:fldCharType="separate"/>
          </w:r>
          <w:r w:rsidR="00DB0FF7">
            <w:t>07/11/19</w:t>
          </w:r>
          <w:r>
            <w:fldChar w:fldCharType="end"/>
          </w:r>
          <w:r>
            <w:fldChar w:fldCharType="begin"/>
          </w:r>
          <w:r>
            <w:instrText xml:space="preserve"> DOCPROPERTY "EndDt"  *\charformat </w:instrText>
          </w:r>
          <w:r>
            <w:fldChar w:fldCharType="separate"/>
          </w:r>
          <w:r w:rsidR="00DB0FF7">
            <w:t>-15/07/21</w:t>
          </w:r>
          <w:r>
            <w:fldChar w:fldCharType="end"/>
          </w:r>
        </w:p>
      </w:tc>
      <w:tc>
        <w:tcPr>
          <w:tcW w:w="847" w:type="pct"/>
        </w:tcPr>
        <w:p w14:paraId="08C820B7" w14:textId="77777777" w:rsidR="00DB0FF7" w:rsidRDefault="00DB0F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E0E588" w14:textId="7F580A8B" w:rsidR="00DB0FF7" w:rsidRPr="00C27781" w:rsidRDefault="00C27781" w:rsidP="00C27781">
    <w:pPr>
      <w:pStyle w:val="Status"/>
      <w:rPr>
        <w:rFonts w:cs="Arial"/>
      </w:rPr>
    </w:pPr>
    <w:r w:rsidRPr="00C27781">
      <w:rPr>
        <w:rFonts w:cs="Arial"/>
      </w:rPr>
      <w:fldChar w:fldCharType="begin"/>
    </w:r>
    <w:r w:rsidRPr="00C27781">
      <w:rPr>
        <w:rFonts w:cs="Arial"/>
      </w:rPr>
      <w:instrText xml:space="preserve"> DOCPROPERTY "Status" </w:instrText>
    </w:r>
    <w:r w:rsidRPr="00C27781">
      <w:rPr>
        <w:rFonts w:cs="Arial"/>
      </w:rPr>
      <w:fldChar w:fldCharType="separate"/>
    </w:r>
    <w:r w:rsidR="00DB0FF7" w:rsidRPr="00C27781">
      <w:rPr>
        <w:rFonts w:cs="Arial"/>
      </w:rPr>
      <w:t xml:space="preserve"> </w:t>
    </w:r>
    <w:r w:rsidRPr="00C27781">
      <w:rPr>
        <w:rFonts w:cs="Arial"/>
      </w:rPr>
      <w:fldChar w:fldCharType="end"/>
    </w:r>
    <w:r w:rsidRPr="00C2778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7603A" w14:textId="77777777" w:rsidR="00DB0FF7" w:rsidRDefault="00DB0FF7">
      <w:r>
        <w:separator/>
      </w:r>
    </w:p>
  </w:footnote>
  <w:footnote w:type="continuationSeparator" w:id="0">
    <w:p w14:paraId="5A92921E" w14:textId="77777777" w:rsidR="00DB0FF7" w:rsidRDefault="00DB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0602" w14:textId="77777777" w:rsidR="00C27781" w:rsidRDefault="00C277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DB0FF7" w:rsidRPr="00CB3D59" w14:paraId="06438E07" w14:textId="77777777">
      <w:trPr>
        <w:jc w:val="center"/>
      </w:trPr>
      <w:tc>
        <w:tcPr>
          <w:tcW w:w="1560" w:type="dxa"/>
        </w:tcPr>
        <w:p w14:paraId="3145E2D5" w14:textId="59BC871B" w:rsidR="00DB0FF7" w:rsidRPr="00F02A14" w:rsidRDefault="00DB0FF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27781">
            <w:rPr>
              <w:rFonts w:cs="Arial"/>
              <w:b/>
              <w:noProof/>
              <w:szCs w:val="18"/>
            </w:rPr>
            <w:t>Schedule 2</w:t>
          </w:r>
          <w:r w:rsidRPr="00F02A14">
            <w:rPr>
              <w:rFonts w:cs="Arial"/>
              <w:b/>
              <w:szCs w:val="18"/>
            </w:rPr>
            <w:fldChar w:fldCharType="end"/>
          </w:r>
          <w:r>
            <w:t xml:space="preserve">                                                                                                                                                                                                                                                                      </w:t>
          </w:r>
        </w:p>
      </w:tc>
      <w:tc>
        <w:tcPr>
          <w:tcW w:w="5741" w:type="dxa"/>
        </w:tcPr>
        <w:p w14:paraId="611BE596" w14:textId="5302DEEE" w:rsidR="00DB0FF7" w:rsidRPr="00F02A14" w:rsidRDefault="00DB0FF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27781">
            <w:rPr>
              <w:rFonts w:cs="Arial"/>
              <w:noProof/>
              <w:szCs w:val="18"/>
            </w:rPr>
            <w:t>Reviewable decisions</w:t>
          </w:r>
          <w:r w:rsidRPr="00F02A14">
            <w:rPr>
              <w:rFonts w:cs="Arial"/>
              <w:szCs w:val="18"/>
            </w:rPr>
            <w:fldChar w:fldCharType="end"/>
          </w:r>
          <w:r>
            <w:t xml:space="preserve">                                                                                                                                                                                                                                                                      </w:t>
          </w:r>
        </w:p>
      </w:tc>
    </w:tr>
    <w:tr w:rsidR="00DB0FF7" w:rsidRPr="00CB3D59" w14:paraId="154C95C9" w14:textId="77777777">
      <w:trPr>
        <w:jc w:val="center"/>
      </w:trPr>
      <w:tc>
        <w:tcPr>
          <w:tcW w:w="1560" w:type="dxa"/>
        </w:tcPr>
        <w:p w14:paraId="68AC508C" w14:textId="1BC185CB" w:rsidR="00DB0FF7" w:rsidRPr="00F02A14" w:rsidRDefault="00DB0FF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359AF8EE" w14:textId="49D47A54" w:rsidR="00DB0FF7" w:rsidRPr="00F02A14" w:rsidRDefault="00DB0FF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DB0FF7" w:rsidRPr="00CB3D59" w14:paraId="42E521D8" w14:textId="77777777">
      <w:trPr>
        <w:jc w:val="center"/>
      </w:trPr>
      <w:tc>
        <w:tcPr>
          <w:tcW w:w="7296" w:type="dxa"/>
          <w:gridSpan w:val="2"/>
          <w:tcBorders>
            <w:bottom w:val="single" w:sz="4" w:space="0" w:color="auto"/>
          </w:tcBorders>
        </w:tcPr>
        <w:p w14:paraId="361AF2E6" w14:textId="77777777" w:rsidR="00DB0FF7" w:rsidRPr="00783A18" w:rsidRDefault="00DB0FF7" w:rsidP="008045F4">
          <w:pPr>
            <w:pStyle w:val="HeaderEven6"/>
            <w:spacing w:before="0" w:after="0"/>
            <w:rPr>
              <w:rFonts w:ascii="Times New Roman" w:hAnsi="Times New Roman"/>
              <w:sz w:val="24"/>
              <w:szCs w:val="24"/>
            </w:rPr>
          </w:pPr>
        </w:p>
      </w:tc>
    </w:tr>
  </w:tbl>
  <w:p w14:paraId="6B502F76" w14:textId="77777777" w:rsidR="00DB0FF7" w:rsidRDefault="00DB0F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DB0FF7" w:rsidRPr="00CB3D59" w14:paraId="36A3DE49" w14:textId="77777777">
      <w:trPr>
        <w:jc w:val="center"/>
      </w:trPr>
      <w:tc>
        <w:tcPr>
          <w:tcW w:w="5741" w:type="dxa"/>
        </w:tcPr>
        <w:p w14:paraId="06A6776F" w14:textId="1B21C825" w:rsidR="00DB0FF7" w:rsidRPr="00F02A14" w:rsidRDefault="00DB0FF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27781">
            <w:rPr>
              <w:rFonts w:cs="Arial"/>
              <w:noProof/>
              <w:szCs w:val="18"/>
            </w:rPr>
            <w:t>Model confidentiality clause</w:t>
          </w:r>
          <w:r w:rsidRPr="00F02A14">
            <w:rPr>
              <w:rFonts w:cs="Arial"/>
              <w:szCs w:val="18"/>
            </w:rPr>
            <w:fldChar w:fldCharType="end"/>
          </w:r>
          <w:r>
            <w:t xml:space="preserve">                                                                                                                                                                                                                                                                      </w:t>
          </w:r>
        </w:p>
      </w:tc>
      <w:tc>
        <w:tcPr>
          <w:tcW w:w="1560" w:type="dxa"/>
        </w:tcPr>
        <w:p w14:paraId="3B408E67" w14:textId="1B63A05B" w:rsidR="00DB0FF7" w:rsidRPr="00F02A14" w:rsidRDefault="00DB0FF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27781">
            <w:rPr>
              <w:rFonts w:cs="Arial"/>
              <w:b/>
              <w:noProof/>
              <w:szCs w:val="18"/>
            </w:rPr>
            <w:t>Schedule 1</w:t>
          </w:r>
          <w:r w:rsidRPr="00F02A14">
            <w:rPr>
              <w:rFonts w:cs="Arial"/>
              <w:b/>
              <w:szCs w:val="18"/>
            </w:rPr>
            <w:fldChar w:fldCharType="end"/>
          </w:r>
          <w:r>
            <w:t xml:space="preserve">                                                                                                                                                                                                                                                                      </w:t>
          </w:r>
        </w:p>
      </w:tc>
    </w:tr>
    <w:tr w:rsidR="00DB0FF7" w:rsidRPr="00CB3D59" w14:paraId="5E521540" w14:textId="77777777">
      <w:trPr>
        <w:jc w:val="center"/>
      </w:trPr>
      <w:tc>
        <w:tcPr>
          <w:tcW w:w="5741" w:type="dxa"/>
        </w:tcPr>
        <w:p w14:paraId="47935A54" w14:textId="4EFC8755" w:rsidR="00DB0FF7" w:rsidRPr="00F02A14" w:rsidRDefault="00DB0FF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7AFD311D" w14:textId="6CD11FB4" w:rsidR="00DB0FF7" w:rsidRPr="00F02A14" w:rsidRDefault="00DB0FF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DB0FF7" w:rsidRPr="00CB3D59" w14:paraId="1EB39732" w14:textId="77777777">
      <w:trPr>
        <w:jc w:val="center"/>
      </w:trPr>
      <w:tc>
        <w:tcPr>
          <w:tcW w:w="7296" w:type="dxa"/>
          <w:gridSpan w:val="2"/>
          <w:tcBorders>
            <w:bottom w:val="single" w:sz="4" w:space="0" w:color="auto"/>
          </w:tcBorders>
        </w:tcPr>
        <w:p w14:paraId="0E0631DD" w14:textId="77777777" w:rsidR="00DB0FF7" w:rsidRPr="00783A18" w:rsidRDefault="00DB0FF7" w:rsidP="008045F4">
          <w:pPr>
            <w:pStyle w:val="HeaderOdd6"/>
            <w:spacing w:before="0" w:after="0"/>
            <w:jc w:val="left"/>
            <w:rPr>
              <w:rFonts w:ascii="Times New Roman" w:hAnsi="Times New Roman"/>
              <w:sz w:val="24"/>
              <w:szCs w:val="24"/>
            </w:rPr>
          </w:pPr>
        </w:p>
      </w:tc>
    </w:tr>
  </w:tbl>
  <w:p w14:paraId="6ABC1D92" w14:textId="77777777" w:rsidR="00DB0FF7" w:rsidRDefault="00DB0F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B0FF7" w14:paraId="43193C20" w14:textId="77777777">
      <w:trPr>
        <w:jc w:val="center"/>
      </w:trPr>
      <w:tc>
        <w:tcPr>
          <w:tcW w:w="1340" w:type="dxa"/>
        </w:tcPr>
        <w:p w14:paraId="6C4C82AE" w14:textId="77777777" w:rsidR="00DB0FF7" w:rsidRDefault="00DB0FF7">
          <w:pPr>
            <w:pStyle w:val="HeaderEven"/>
          </w:pPr>
        </w:p>
      </w:tc>
      <w:tc>
        <w:tcPr>
          <w:tcW w:w="6583" w:type="dxa"/>
        </w:tcPr>
        <w:p w14:paraId="4E3E3237" w14:textId="77777777" w:rsidR="00DB0FF7" w:rsidRDefault="00DB0FF7">
          <w:pPr>
            <w:pStyle w:val="HeaderEven"/>
          </w:pPr>
        </w:p>
      </w:tc>
    </w:tr>
    <w:tr w:rsidR="00DB0FF7" w14:paraId="2307D511" w14:textId="77777777">
      <w:trPr>
        <w:jc w:val="center"/>
      </w:trPr>
      <w:tc>
        <w:tcPr>
          <w:tcW w:w="7923" w:type="dxa"/>
          <w:gridSpan w:val="2"/>
          <w:tcBorders>
            <w:bottom w:val="single" w:sz="4" w:space="0" w:color="auto"/>
          </w:tcBorders>
        </w:tcPr>
        <w:p w14:paraId="3A2470CA" w14:textId="77777777" w:rsidR="00DB0FF7" w:rsidRDefault="00DB0FF7">
          <w:pPr>
            <w:pStyle w:val="HeaderEven6"/>
          </w:pPr>
          <w:r>
            <w:t>Dictionary</w:t>
          </w:r>
        </w:p>
      </w:tc>
    </w:tr>
  </w:tbl>
  <w:p w14:paraId="7E85C54A" w14:textId="77777777" w:rsidR="00DB0FF7" w:rsidRDefault="00DB0F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B0FF7" w14:paraId="56F4553D" w14:textId="77777777">
      <w:trPr>
        <w:jc w:val="center"/>
      </w:trPr>
      <w:tc>
        <w:tcPr>
          <w:tcW w:w="6583" w:type="dxa"/>
        </w:tcPr>
        <w:p w14:paraId="18743F9B" w14:textId="77777777" w:rsidR="00DB0FF7" w:rsidRDefault="00DB0FF7">
          <w:pPr>
            <w:pStyle w:val="HeaderOdd"/>
          </w:pPr>
        </w:p>
      </w:tc>
      <w:tc>
        <w:tcPr>
          <w:tcW w:w="1340" w:type="dxa"/>
        </w:tcPr>
        <w:p w14:paraId="3EB8E9F6" w14:textId="77777777" w:rsidR="00DB0FF7" w:rsidRDefault="00DB0FF7">
          <w:pPr>
            <w:pStyle w:val="HeaderOdd"/>
          </w:pPr>
        </w:p>
      </w:tc>
    </w:tr>
    <w:tr w:rsidR="00DB0FF7" w14:paraId="48BA9BA8" w14:textId="77777777">
      <w:trPr>
        <w:jc w:val="center"/>
      </w:trPr>
      <w:tc>
        <w:tcPr>
          <w:tcW w:w="7923" w:type="dxa"/>
          <w:gridSpan w:val="2"/>
          <w:tcBorders>
            <w:bottom w:val="single" w:sz="4" w:space="0" w:color="auto"/>
          </w:tcBorders>
        </w:tcPr>
        <w:p w14:paraId="7676DAF3" w14:textId="77777777" w:rsidR="00DB0FF7" w:rsidRDefault="00DB0FF7">
          <w:pPr>
            <w:pStyle w:val="HeaderOdd6"/>
          </w:pPr>
          <w:r>
            <w:t>Dictionary</w:t>
          </w:r>
        </w:p>
      </w:tc>
    </w:tr>
  </w:tbl>
  <w:p w14:paraId="39F24DC7" w14:textId="77777777" w:rsidR="00DB0FF7" w:rsidRDefault="00DB0F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B0FF7" w14:paraId="1F186FC7" w14:textId="77777777">
      <w:trPr>
        <w:jc w:val="center"/>
      </w:trPr>
      <w:tc>
        <w:tcPr>
          <w:tcW w:w="1234" w:type="dxa"/>
          <w:gridSpan w:val="2"/>
        </w:tcPr>
        <w:p w14:paraId="1F9DA279" w14:textId="77777777" w:rsidR="00DB0FF7" w:rsidRDefault="00DB0FF7">
          <w:pPr>
            <w:pStyle w:val="HeaderEven"/>
            <w:rPr>
              <w:b/>
            </w:rPr>
          </w:pPr>
          <w:r>
            <w:rPr>
              <w:b/>
            </w:rPr>
            <w:t>Endnotes</w:t>
          </w:r>
        </w:p>
      </w:tc>
      <w:tc>
        <w:tcPr>
          <w:tcW w:w="6062" w:type="dxa"/>
        </w:tcPr>
        <w:p w14:paraId="7D6ECF6C" w14:textId="77777777" w:rsidR="00DB0FF7" w:rsidRDefault="00DB0FF7">
          <w:pPr>
            <w:pStyle w:val="HeaderEven"/>
          </w:pPr>
        </w:p>
      </w:tc>
    </w:tr>
    <w:tr w:rsidR="00DB0FF7" w14:paraId="0F2F0739" w14:textId="77777777">
      <w:trPr>
        <w:cantSplit/>
        <w:jc w:val="center"/>
      </w:trPr>
      <w:tc>
        <w:tcPr>
          <w:tcW w:w="7296" w:type="dxa"/>
          <w:gridSpan w:val="3"/>
        </w:tcPr>
        <w:p w14:paraId="0784DD6B" w14:textId="77777777" w:rsidR="00DB0FF7" w:rsidRDefault="00DB0FF7">
          <w:pPr>
            <w:pStyle w:val="HeaderEven"/>
          </w:pPr>
        </w:p>
      </w:tc>
    </w:tr>
    <w:tr w:rsidR="00DB0FF7" w14:paraId="4514B368" w14:textId="77777777">
      <w:trPr>
        <w:cantSplit/>
        <w:jc w:val="center"/>
      </w:trPr>
      <w:tc>
        <w:tcPr>
          <w:tcW w:w="700" w:type="dxa"/>
          <w:tcBorders>
            <w:bottom w:val="single" w:sz="4" w:space="0" w:color="auto"/>
          </w:tcBorders>
        </w:tcPr>
        <w:p w14:paraId="1A34D5C6" w14:textId="77978756" w:rsidR="00DB0FF7" w:rsidRDefault="00DB0FF7">
          <w:pPr>
            <w:pStyle w:val="HeaderEven6"/>
          </w:pPr>
          <w:r>
            <w:rPr>
              <w:noProof/>
            </w:rPr>
            <w:fldChar w:fldCharType="begin"/>
          </w:r>
          <w:r>
            <w:rPr>
              <w:noProof/>
            </w:rPr>
            <w:instrText xml:space="preserve"> STYLEREF charTableNo \*charformat </w:instrText>
          </w:r>
          <w:r>
            <w:rPr>
              <w:noProof/>
            </w:rPr>
            <w:fldChar w:fldCharType="separate"/>
          </w:r>
          <w:r w:rsidR="00C27781">
            <w:rPr>
              <w:noProof/>
            </w:rPr>
            <w:t>5</w:t>
          </w:r>
          <w:r>
            <w:rPr>
              <w:noProof/>
            </w:rPr>
            <w:fldChar w:fldCharType="end"/>
          </w:r>
          <w:r>
            <w:rPr>
              <w:noProof/>
            </w:rPr>
            <w:t xml:space="preserve">                                                                               </w:t>
          </w:r>
        </w:p>
      </w:tc>
      <w:tc>
        <w:tcPr>
          <w:tcW w:w="6600" w:type="dxa"/>
          <w:gridSpan w:val="2"/>
          <w:tcBorders>
            <w:bottom w:val="single" w:sz="4" w:space="0" w:color="auto"/>
          </w:tcBorders>
        </w:tcPr>
        <w:p w14:paraId="77F9CC04" w14:textId="46F872E3" w:rsidR="00DB0FF7" w:rsidRDefault="00DB0FF7">
          <w:pPr>
            <w:pStyle w:val="HeaderEven6"/>
          </w:pPr>
          <w:r>
            <w:rPr>
              <w:noProof/>
            </w:rPr>
            <w:fldChar w:fldCharType="begin"/>
          </w:r>
          <w:r>
            <w:rPr>
              <w:noProof/>
            </w:rPr>
            <w:instrText xml:space="preserve"> STYLEREF charTableText \*charformat </w:instrText>
          </w:r>
          <w:r>
            <w:rPr>
              <w:noProof/>
            </w:rPr>
            <w:fldChar w:fldCharType="separate"/>
          </w:r>
          <w:r w:rsidR="00C27781">
            <w:rPr>
              <w:noProof/>
            </w:rPr>
            <w:t>Earlier republications</w:t>
          </w:r>
          <w:r>
            <w:rPr>
              <w:noProof/>
            </w:rPr>
            <w:fldChar w:fldCharType="end"/>
          </w:r>
          <w:r>
            <w:rPr>
              <w:noProof/>
            </w:rPr>
            <w:t xml:space="preserve">                                                                                                              </w:t>
          </w:r>
        </w:p>
      </w:tc>
    </w:tr>
  </w:tbl>
  <w:p w14:paraId="463383A8" w14:textId="77777777" w:rsidR="00DB0FF7" w:rsidRDefault="00DB0F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B0FF7" w14:paraId="31C481B7" w14:textId="77777777">
      <w:trPr>
        <w:jc w:val="center"/>
      </w:trPr>
      <w:tc>
        <w:tcPr>
          <w:tcW w:w="5741" w:type="dxa"/>
        </w:tcPr>
        <w:p w14:paraId="024D0BB1" w14:textId="77777777" w:rsidR="00DB0FF7" w:rsidRDefault="00DB0FF7">
          <w:pPr>
            <w:pStyle w:val="HeaderEven"/>
            <w:jc w:val="right"/>
          </w:pPr>
        </w:p>
      </w:tc>
      <w:tc>
        <w:tcPr>
          <w:tcW w:w="1560" w:type="dxa"/>
          <w:gridSpan w:val="2"/>
        </w:tcPr>
        <w:p w14:paraId="60C647FC" w14:textId="77777777" w:rsidR="00DB0FF7" w:rsidRDefault="00DB0FF7">
          <w:pPr>
            <w:pStyle w:val="HeaderEven"/>
            <w:jc w:val="right"/>
            <w:rPr>
              <w:b/>
            </w:rPr>
          </w:pPr>
          <w:r>
            <w:rPr>
              <w:b/>
            </w:rPr>
            <w:t>Endnotes</w:t>
          </w:r>
        </w:p>
      </w:tc>
    </w:tr>
    <w:tr w:rsidR="00DB0FF7" w14:paraId="5762E0F2" w14:textId="77777777">
      <w:trPr>
        <w:jc w:val="center"/>
      </w:trPr>
      <w:tc>
        <w:tcPr>
          <w:tcW w:w="7301" w:type="dxa"/>
          <w:gridSpan w:val="3"/>
        </w:tcPr>
        <w:p w14:paraId="5AB11AED" w14:textId="77777777" w:rsidR="00DB0FF7" w:rsidRDefault="00DB0FF7">
          <w:pPr>
            <w:pStyle w:val="HeaderEven"/>
            <w:jc w:val="right"/>
            <w:rPr>
              <w:b/>
            </w:rPr>
          </w:pPr>
        </w:p>
      </w:tc>
    </w:tr>
    <w:tr w:rsidR="00DB0FF7" w14:paraId="4D09E951" w14:textId="77777777">
      <w:trPr>
        <w:jc w:val="center"/>
      </w:trPr>
      <w:tc>
        <w:tcPr>
          <w:tcW w:w="6600" w:type="dxa"/>
          <w:gridSpan w:val="2"/>
          <w:tcBorders>
            <w:bottom w:val="single" w:sz="4" w:space="0" w:color="auto"/>
          </w:tcBorders>
        </w:tcPr>
        <w:p w14:paraId="075C7E82" w14:textId="43420FC7" w:rsidR="00DB0FF7" w:rsidRDefault="00DB0FF7">
          <w:pPr>
            <w:pStyle w:val="HeaderOdd6"/>
          </w:pPr>
          <w:r>
            <w:rPr>
              <w:noProof/>
            </w:rPr>
            <w:fldChar w:fldCharType="begin"/>
          </w:r>
          <w:r>
            <w:rPr>
              <w:noProof/>
            </w:rPr>
            <w:instrText xml:space="preserve"> STYLEREF charTableText \*charformat </w:instrText>
          </w:r>
          <w:r>
            <w:rPr>
              <w:noProof/>
            </w:rPr>
            <w:fldChar w:fldCharType="separate"/>
          </w:r>
          <w:r w:rsidR="00C27781">
            <w:rPr>
              <w:noProof/>
            </w:rPr>
            <w:t>Earlier republications</w:t>
          </w:r>
          <w:r>
            <w:rPr>
              <w:noProof/>
            </w:rPr>
            <w:fldChar w:fldCharType="end"/>
          </w:r>
          <w:r>
            <w:rPr>
              <w:noProof/>
            </w:rPr>
            <w:t xml:space="preserve">                                                                                                                                                                                                                                                                 </w:t>
          </w:r>
        </w:p>
      </w:tc>
      <w:tc>
        <w:tcPr>
          <w:tcW w:w="700" w:type="dxa"/>
          <w:tcBorders>
            <w:bottom w:val="single" w:sz="4" w:space="0" w:color="auto"/>
          </w:tcBorders>
        </w:tcPr>
        <w:p w14:paraId="026DE57F" w14:textId="1233C23C" w:rsidR="00DB0FF7" w:rsidRDefault="00DB0FF7">
          <w:pPr>
            <w:pStyle w:val="HeaderOdd6"/>
          </w:pPr>
          <w:r>
            <w:rPr>
              <w:noProof/>
            </w:rPr>
            <w:fldChar w:fldCharType="begin"/>
          </w:r>
          <w:r>
            <w:rPr>
              <w:noProof/>
            </w:rPr>
            <w:instrText xml:space="preserve"> STYLEREF charTableNo \*charformat </w:instrText>
          </w:r>
          <w:r>
            <w:rPr>
              <w:noProof/>
            </w:rPr>
            <w:fldChar w:fldCharType="separate"/>
          </w:r>
          <w:r w:rsidR="00C27781">
            <w:rPr>
              <w:noProof/>
            </w:rPr>
            <w:t>5</w:t>
          </w:r>
          <w:r>
            <w:rPr>
              <w:noProof/>
            </w:rPr>
            <w:fldChar w:fldCharType="end"/>
          </w:r>
          <w:r>
            <w:rPr>
              <w:noProof/>
            </w:rPr>
            <w:t xml:space="preserve">                                                                                                                                         </w:t>
          </w:r>
        </w:p>
      </w:tc>
    </w:tr>
  </w:tbl>
  <w:p w14:paraId="10489A67" w14:textId="77777777" w:rsidR="00DB0FF7" w:rsidRDefault="00DB0FF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99D3" w14:textId="77777777" w:rsidR="00DB0FF7" w:rsidRDefault="00DB0FF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25ED" w14:textId="77777777" w:rsidR="00DB0FF7" w:rsidRDefault="00DB0FF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C5B1" w14:textId="77777777" w:rsidR="00DB0FF7" w:rsidRDefault="00DB0FF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F9B0" w14:textId="77777777" w:rsidR="00DB0FF7" w:rsidRDefault="00DB0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2E2E7" w14:textId="77777777" w:rsidR="00C27781" w:rsidRDefault="00C27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1E1E2" w14:textId="77777777" w:rsidR="00C27781" w:rsidRDefault="00C277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B0FF7" w14:paraId="4BBE4120" w14:textId="77777777">
      <w:tc>
        <w:tcPr>
          <w:tcW w:w="900" w:type="pct"/>
        </w:tcPr>
        <w:p w14:paraId="493D4BD3" w14:textId="77777777" w:rsidR="00DB0FF7" w:rsidRDefault="00DB0FF7">
          <w:pPr>
            <w:pStyle w:val="HeaderEven"/>
          </w:pPr>
        </w:p>
      </w:tc>
      <w:tc>
        <w:tcPr>
          <w:tcW w:w="4100" w:type="pct"/>
        </w:tcPr>
        <w:p w14:paraId="4F92BF35" w14:textId="77777777" w:rsidR="00DB0FF7" w:rsidRDefault="00DB0FF7">
          <w:pPr>
            <w:pStyle w:val="HeaderEven"/>
          </w:pPr>
        </w:p>
      </w:tc>
    </w:tr>
    <w:tr w:rsidR="00DB0FF7" w14:paraId="7BF385F1" w14:textId="77777777">
      <w:tc>
        <w:tcPr>
          <w:tcW w:w="4100" w:type="pct"/>
          <w:gridSpan w:val="2"/>
          <w:tcBorders>
            <w:bottom w:val="single" w:sz="4" w:space="0" w:color="auto"/>
          </w:tcBorders>
        </w:tcPr>
        <w:p w14:paraId="5CD53F8A" w14:textId="7FE12C48" w:rsidR="00DB0FF7" w:rsidRDefault="00C27781">
          <w:pPr>
            <w:pStyle w:val="HeaderEven6"/>
          </w:pPr>
          <w:r>
            <w:fldChar w:fldCharType="begin"/>
          </w:r>
          <w:r>
            <w:instrText xml:space="preserve"> STYLEREF charContents \* MERG</w:instrText>
          </w:r>
          <w:r>
            <w:instrText xml:space="preserve">EFORMAT </w:instrText>
          </w:r>
          <w:r>
            <w:fldChar w:fldCharType="separate"/>
          </w:r>
          <w:r>
            <w:rPr>
              <w:noProof/>
            </w:rPr>
            <w:t>Contents</w:t>
          </w:r>
          <w:r>
            <w:rPr>
              <w:noProof/>
            </w:rPr>
            <w:fldChar w:fldCharType="end"/>
          </w:r>
          <w:r w:rsidR="00DB0FF7">
            <w:t xml:space="preserve">                                                                                                                                                                                                                          </w:t>
          </w:r>
        </w:p>
      </w:tc>
    </w:tr>
  </w:tbl>
  <w:p w14:paraId="48667592" w14:textId="72A998AF" w:rsidR="00DB0FF7" w:rsidRDefault="00DB0FF7">
    <w:pPr>
      <w:pStyle w:val="N-9pt"/>
    </w:pPr>
    <w:r>
      <w:tab/>
    </w:r>
    <w:r w:rsidR="00C27781">
      <w:fldChar w:fldCharType="begin"/>
    </w:r>
    <w:r w:rsidR="00C27781">
      <w:instrText xml:space="preserve"> STYLEREF charPa</w:instrText>
    </w:r>
    <w:r w:rsidR="00C27781">
      <w:instrText xml:space="preserve">ge \* MERGEFORMAT </w:instrText>
    </w:r>
    <w:r w:rsidR="00C27781">
      <w:fldChar w:fldCharType="separate"/>
    </w:r>
    <w:r w:rsidR="00C27781">
      <w:rPr>
        <w:noProof/>
      </w:rPr>
      <w:t>Page</w:t>
    </w:r>
    <w:r w:rsidR="00C2778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B0FF7" w14:paraId="24E99040" w14:textId="77777777">
      <w:tc>
        <w:tcPr>
          <w:tcW w:w="4100" w:type="pct"/>
        </w:tcPr>
        <w:p w14:paraId="68126333" w14:textId="77777777" w:rsidR="00DB0FF7" w:rsidRDefault="00DB0FF7">
          <w:pPr>
            <w:pStyle w:val="HeaderOdd"/>
          </w:pPr>
        </w:p>
      </w:tc>
      <w:tc>
        <w:tcPr>
          <w:tcW w:w="900" w:type="pct"/>
        </w:tcPr>
        <w:p w14:paraId="2474839B" w14:textId="77777777" w:rsidR="00DB0FF7" w:rsidRDefault="00DB0FF7">
          <w:pPr>
            <w:pStyle w:val="HeaderOdd"/>
          </w:pPr>
        </w:p>
      </w:tc>
    </w:tr>
    <w:tr w:rsidR="00DB0FF7" w14:paraId="1F427CF7" w14:textId="77777777">
      <w:tc>
        <w:tcPr>
          <w:tcW w:w="900" w:type="pct"/>
          <w:gridSpan w:val="2"/>
          <w:tcBorders>
            <w:bottom w:val="single" w:sz="4" w:space="0" w:color="auto"/>
          </w:tcBorders>
        </w:tcPr>
        <w:p w14:paraId="2F4FB0E8" w14:textId="48BB6712" w:rsidR="00DB0FF7" w:rsidRDefault="00C27781">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DB0FF7">
            <w:t xml:space="preserve">                                                                                                                                                                                   </w:t>
          </w:r>
        </w:p>
      </w:tc>
    </w:tr>
  </w:tbl>
  <w:p w14:paraId="54C0CA8C" w14:textId="0D001E31" w:rsidR="00DB0FF7" w:rsidRDefault="00DB0FF7">
    <w:pPr>
      <w:pStyle w:val="N-9pt"/>
    </w:pPr>
    <w:r>
      <w:tab/>
    </w:r>
    <w:r w:rsidR="00C27781">
      <w:fldChar w:fldCharType="begin"/>
    </w:r>
    <w:r w:rsidR="00C27781">
      <w:instrText xml:space="preserve"> STYLEREF charPage \* MERGEFORMAT </w:instrText>
    </w:r>
    <w:r w:rsidR="00C27781">
      <w:fldChar w:fldCharType="separate"/>
    </w:r>
    <w:r w:rsidR="00C27781">
      <w:rPr>
        <w:noProof/>
      </w:rPr>
      <w:t>Page</w:t>
    </w:r>
    <w:r w:rsidR="00C2778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DB0FF7" w14:paraId="505B5D75" w14:textId="77777777" w:rsidTr="00DB0FF7">
      <w:tc>
        <w:tcPr>
          <w:tcW w:w="1701" w:type="dxa"/>
        </w:tcPr>
        <w:p w14:paraId="24231771" w14:textId="428059C4" w:rsidR="00DB0FF7" w:rsidRDefault="00DB0FF7">
          <w:pPr>
            <w:pStyle w:val="HeaderEven"/>
            <w:rPr>
              <w:b/>
            </w:rPr>
          </w:pPr>
          <w:r>
            <w:rPr>
              <w:b/>
            </w:rPr>
            <w:fldChar w:fldCharType="begin"/>
          </w:r>
          <w:r>
            <w:rPr>
              <w:b/>
            </w:rPr>
            <w:instrText xml:space="preserve"> STYLEREF CharPartNo \*charformat </w:instrText>
          </w:r>
          <w:r>
            <w:rPr>
              <w:b/>
            </w:rPr>
            <w:fldChar w:fldCharType="separate"/>
          </w:r>
          <w:r w:rsidR="00C27781">
            <w:rPr>
              <w:b/>
              <w:noProof/>
            </w:rPr>
            <w:t>Part 4A</w:t>
          </w:r>
          <w:r>
            <w:rPr>
              <w:b/>
            </w:rPr>
            <w:fldChar w:fldCharType="end"/>
          </w:r>
          <w:r>
            <w:rPr>
              <w:b/>
            </w:rPr>
            <w:t xml:space="preserve">                                                                                                                                                                </w:t>
          </w:r>
        </w:p>
      </w:tc>
      <w:tc>
        <w:tcPr>
          <w:tcW w:w="6320" w:type="dxa"/>
        </w:tcPr>
        <w:p w14:paraId="71471E1E" w14:textId="1BFD1D31" w:rsidR="00DB0FF7" w:rsidRDefault="00DB0FF7">
          <w:pPr>
            <w:pStyle w:val="HeaderEven"/>
          </w:pPr>
          <w:r>
            <w:rPr>
              <w:noProof/>
            </w:rPr>
            <w:fldChar w:fldCharType="begin"/>
          </w:r>
          <w:r>
            <w:rPr>
              <w:noProof/>
            </w:rPr>
            <w:instrText xml:space="preserve"> STYLEREF CharPartText \*charformat </w:instrText>
          </w:r>
          <w:r>
            <w:rPr>
              <w:noProof/>
            </w:rPr>
            <w:fldChar w:fldCharType="separate"/>
          </w:r>
          <w:r w:rsidR="00C27781">
            <w:rPr>
              <w:noProof/>
            </w:rPr>
            <w:t>Notification and review of decisions</w:t>
          </w:r>
          <w:r>
            <w:rPr>
              <w:noProof/>
            </w:rPr>
            <w:fldChar w:fldCharType="end"/>
          </w:r>
          <w:r>
            <w:rPr>
              <w:noProof/>
            </w:rPr>
            <w:t xml:space="preserve">                                                                                                                                                                                                                                                                                                                                                        </w:t>
          </w:r>
        </w:p>
      </w:tc>
    </w:tr>
    <w:tr w:rsidR="00DB0FF7" w14:paraId="793EFA50" w14:textId="77777777" w:rsidTr="00DB0FF7">
      <w:tc>
        <w:tcPr>
          <w:tcW w:w="1701" w:type="dxa"/>
        </w:tcPr>
        <w:p w14:paraId="5C1D3562" w14:textId="6574017B" w:rsidR="00DB0FF7" w:rsidRDefault="00DB0FF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795CF4F" w14:textId="29BA2C6B" w:rsidR="00DB0FF7" w:rsidRDefault="00DB0FF7">
          <w:pPr>
            <w:pStyle w:val="HeaderEven"/>
          </w:pPr>
          <w:r>
            <w:fldChar w:fldCharType="begin"/>
          </w:r>
          <w:r>
            <w:instrText xml:space="preserve"> STYLEREF CharDivText \*charformat </w:instrText>
          </w:r>
          <w:r>
            <w:fldChar w:fldCharType="end"/>
          </w:r>
          <w:r>
            <w:t xml:space="preserve">                                                                                                                                                                                                                                                                                                                </w:t>
          </w:r>
        </w:p>
      </w:tc>
    </w:tr>
    <w:tr w:rsidR="00DB0FF7" w14:paraId="5FC5D523" w14:textId="77777777" w:rsidTr="00DB0FF7">
      <w:trPr>
        <w:cantSplit/>
      </w:trPr>
      <w:tc>
        <w:tcPr>
          <w:tcW w:w="1701" w:type="dxa"/>
          <w:gridSpan w:val="2"/>
          <w:tcBorders>
            <w:bottom w:val="single" w:sz="4" w:space="0" w:color="auto"/>
          </w:tcBorders>
        </w:tcPr>
        <w:p w14:paraId="0015CF7E" w14:textId="43F82A89" w:rsidR="00DB0FF7" w:rsidRDefault="00C27781">
          <w:pPr>
            <w:pStyle w:val="HeaderEven6"/>
          </w:pPr>
          <w:r>
            <w:fldChar w:fldCharType="begin"/>
          </w:r>
          <w:r>
            <w:instrText xml:space="preserve"> DOCPROPE</w:instrText>
          </w:r>
          <w:r>
            <w:instrText xml:space="preserve">RTY "Company"  \* MERGEFORMAT </w:instrText>
          </w:r>
          <w:r>
            <w:fldChar w:fldCharType="separate"/>
          </w:r>
          <w:r w:rsidR="00DB0FF7">
            <w:t>Section</w:t>
          </w:r>
          <w:r>
            <w:fldChar w:fldCharType="end"/>
          </w:r>
          <w:r w:rsidR="00DB0FF7">
            <w:t xml:space="preserve"> </w:t>
          </w:r>
          <w:r w:rsidR="00DB0FF7">
            <w:rPr>
              <w:noProof/>
            </w:rPr>
            <w:fldChar w:fldCharType="begin"/>
          </w:r>
          <w:r w:rsidR="00DB0FF7">
            <w:rPr>
              <w:noProof/>
            </w:rPr>
            <w:instrText xml:space="preserve"> STYLEREF CharSectNo \*charformat </w:instrText>
          </w:r>
          <w:r w:rsidR="00DB0FF7">
            <w:rPr>
              <w:noProof/>
            </w:rPr>
            <w:fldChar w:fldCharType="separate"/>
          </w:r>
          <w:r>
            <w:rPr>
              <w:noProof/>
            </w:rPr>
            <w:t>48</w:t>
          </w:r>
          <w:r w:rsidR="00DB0FF7">
            <w:rPr>
              <w:noProof/>
            </w:rPr>
            <w:fldChar w:fldCharType="end"/>
          </w:r>
          <w:r w:rsidR="00DB0FF7">
            <w:rPr>
              <w:noProof/>
            </w:rPr>
            <w:t xml:space="preserve">                                                                                                                                                                                                                                                                                                                   </w:t>
          </w:r>
        </w:p>
      </w:tc>
    </w:tr>
  </w:tbl>
  <w:p w14:paraId="438E7AAE" w14:textId="77777777" w:rsidR="00DB0FF7" w:rsidRDefault="00DB0F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DB0FF7" w14:paraId="1EFB5125" w14:textId="77777777" w:rsidTr="00DB0FF7">
      <w:tc>
        <w:tcPr>
          <w:tcW w:w="6320" w:type="dxa"/>
        </w:tcPr>
        <w:p w14:paraId="7F8D302F" w14:textId="566B5EFF" w:rsidR="00DB0FF7" w:rsidRDefault="00DB0FF7">
          <w:pPr>
            <w:pStyle w:val="HeaderEven"/>
            <w:jc w:val="right"/>
          </w:pPr>
          <w:r>
            <w:rPr>
              <w:noProof/>
            </w:rPr>
            <w:fldChar w:fldCharType="begin"/>
          </w:r>
          <w:r>
            <w:rPr>
              <w:noProof/>
            </w:rPr>
            <w:instrText xml:space="preserve"> STYLEREF CharPartText \*charformat </w:instrText>
          </w:r>
          <w:r>
            <w:rPr>
              <w:noProof/>
            </w:rPr>
            <w:fldChar w:fldCharType="separate"/>
          </w:r>
          <w:r w:rsidR="00C27781">
            <w:rPr>
              <w:noProof/>
            </w:rPr>
            <w:t>Miscellaneous</w:t>
          </w:r>
          <w:r>
            <w:rPr>
              <w:noProof/>
            </w:rPr>
            <w:fldChar w:fldCharType="end"/>
          </w:r>
          <w:r>
            <w:rPr>
              <w:noProof/>
            </w:rPr>
            <w:t xml:space="preserve">                                                                                                                                                                                                                                                                                                                                                                                                             </w:t>
          </w:r>
        </w:p>
      </w:tc>
      <w:tc>
        <w:tcPr>
          <w:tcW w:w="1701" w:type="dxa"/>
        </w:tcPr>
        <w:p w14:paraId="667E8684" w14:textId="54035DDE" w:rsidR="00DB0FF7" w:rsidRDefault="00DB0FF7">
          <w:pPr>
            <w:pStyle w:val="HeaderEven"/>
            <w:jc w:val="right"/>
            <w:rPr>
              <w:b/>
            </w:rPr>
          </w:pPr>
          <w:r>
            <w:rPr>
              <w:b/>
            </w:rPr>
            <w:fldChar w:fldCharType="begin"/>
          </w:r>
          <w:r>
            <w:rPr>
              <w:b/>
            </w:rPr>
            <w:instrText xml:space="preserve"> STYLEREF CharPartNo \*charformat </w:instrText>
          </w:r>
          <w:r>
            <w:rPr>
              <w:b/>
            </w:rPr>
            <w:fldChar w:fldCharType="separate"/>
          </w:r>
          <w:r w:rsidR="00C27781">
            <w:rPr>
              <w:b/>
              <w:noProof/>
            </w:rPr>
            <w:t>Part 5</w:t>
          </w:r>
          <w:r>
            <w:rPr>
              <w:b/>
            </w:rPr>
            <w:fldChar w:fldCharType="end"/>
          </w:r>
          <w:r>
            <w:rPr>
              <w:b/>
            </w:rPr>
            <w:t xml:space="preserve">                                                                                                                                            </w:t>
          </w:r>
        </w:p>
      </w:tc>
    </w:tr>
    <w:tr w:rsidR="00DB0FF7" w14:paraId="4B1B0637" w14:textId="77777777" w:rsidTr="00DB0FF7">
      <w:tc>
        <w:tcPr>
          <w:tcW w:w="6320" w:type="dxa"/>
        </w:tcPr>
        <w:p w14:paraId="2A64AE17" w14:textId="2A4AE4F2" w:rsidR="00DB0FF7" w:rsidRDefault="00DB0FF7">
          <w:pPr>
            <w:pStyle w:val="HeaderEven"/>
            <w:jc w:val="right"/>
          </w:pPr>
          <w:r>
            <w:fldChar w:fldCharType="begin"/>
          </w:r>
          <w:r>
            <w:instrText xml:space="preserve"> STYLEREF CharDivText \*charformat </w:instrText>
          </w:r>
          <w:r>
            <w:fldChar w:fldCharType="end"/>
          </w:r>
          <w:r>
            <w:t xml:space="preserve">                                                                                                                                                                                                                                                                                                                                          </w:t>
          </w:r>
        </w:p>
      </w:tc>
      <w:tc>
        <w:tcPr>
          <w:tcW w:w="1701" w:type="dxa"/>
        </w:tcPr>
        <w:p w14:paraId="7377844A" w14:textId="5C34C70D" w:rsidR="00DB0FF7" w:rsidRDefault="00DB0FF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B0FF7" w14:paraId="78CE5BFE" w14:textId="77777777" w:rsidTr="00DB0FF7">
      <w:trPr>
        <w:cantSplit/>
      </w:trPr>
      <w:tc>
        <w:tcPr>
          <w:tcW w:w="1701" w:type="dxa"/>
          <w:gridSpan w:val="2"/>
          <w:tcBorders>
            <w:bottom w:val="single" w:sz="4" w:space="0" w:color="auto"/>
          </w:tcBorders>
        </w:tcPr>
        <w:p w14:paraId="66CA4538" w14:textId="776ABDE1" w:rsidR="00DB0FF7" w:rsidRDefault="00C27781">
          <w:pPr>
            <w:pStyle w:val="HeaderOdd6"/>
          </w:pPr>
          <w:r>
            <w:fldChar w:fldCharType="begin"/>
          </w:r>
          <w:r>
            <w:instrText xml:space="preserve"> DOCPROPERTY "Company"  \* MERGEFORMAT </w:instrText>
          </w:r>
          <w:r>
            <w:fldChar w:fldCharType="separate"/>
          </w:r>
          <w:r w:rsidR="00DB0FF7">
            <w:t>Section</w:t>
          </w:r>
          <w:r>
            <w:fldChar w:fldCharType="end"/>
          </w:r>
          <w:r w:rsidR="00DB0FF7">
            <w:t xml:space="preserve"> </w:t>
          </w:r>
          <w:r w:rsidR="00DB0FF7">
            <w:rPr>
              <w:noProof/>
            </w:rPr>
            <w:fldChar w:fldCharType="begin"/>
          </w:r>
          <w:r w:rsidR="00DB0FF7">
            <w:rPr>
              <w:noProof/>
            </w:rPr>
            <w:instrText xml:space="preserve"> STYLEREF CharSectNo \*charformat </w:instrText>
          </w:r>
          <w:r w:rsidR="00DB0FF7">
            <w:rPr>
              <w:noProof/>
            </w:rPr>
            <w:fldChar w:fldCharType="separate"/>
          </w:r>
          <w:r>
            <w:rPr>
              <w:noProof/>
            </w:rPr>
            <w:t>51</w:t>
          </w:r>
          <w:r w:rsidR="00DB0FF7">
            <w:rPr>
              <w:noProof/>
            </w:rPr>
            <w:fldChar w:fldCharType="end"/>
          </w:r>
          <w:r w:rsidR="00DB0FF7">
            <w:rPr>
              <w:noProof/>
            </w:rPr>
            <w:t xml:space="preserve">                                                                                                                                                                                                                                                                    </w:t>
          </w:r>
        </w:p>
      </w:tc>
    </w:tr>
  </w:tbl>
  <w:p w14:paraId="1FAC19A2" w14:textId="77777777" w:rsidR="00DB0FF7" w:rsidRDefault="00DB0F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3"/>
      <w:gridCol w:w="6064"/>
    </w:tblGrid>
    <w:tr w:rsidR="00DB0FF7" w14:paraId="5B649080" w14:textId="77777777" w:rsidTr="00DB0FF7">
      <w:tc>
        <w:tcPr>
          <w:tcW w:w="1701" w:type="dxa"/>
        </w:tcPr>
        <w:p w14:paraId="6DD45FB7" w14:textId="7A4C7618" w:rsidR="00DB0FF7" w:rsidRDefault="00DB0FF7" w:rsidP="00DB0FF7">
          <w:pPr>
            <w:pStyle w:val="HeaderEven"/>
            <w:rPr>
              <w:b/>
            </w:rPr>
          </w:pPr>
          <w:r>
            <w:rPr>
              <w:b/>
            </w:rPr>
            <w:fldChar w:fldCharType="begin"/>
          </w:r>
          <w:r>
            <w:rPr>
              <w:b/>
            </w:rPr>
            <w:instrText xml:space="preserve"> STYLEREF CharPartNo \*charformat </w:instrText>
          </w:r>
          <w:r>
            <w:rPr>
              <w:b/>
            </w:rPr>
            <w:fldChar w:fldCharType="separate"/>
          </w:r>
          <w:r w:rsidR="00C27781">
            <w:rPr>
              <w:b/>
              <w:noProof/>
            </w:rPr>
            <w:t>Part 11</w:t>
          </w:r>
          <w:r>
            <w:rPr>
              <w:b/>
            </w:rPr>
            <w:fldChar w:fldCharType="end"/>
          </w:r>
          <w:r>
            <w:rPr>
              <w:b/>
            </w:rPr>
            <w:t xml:space="preserve">                                                                                              </w:t>
          </w:r>
        </w:p>
      </w:tc>
      <w:tc>
        <w:tcPr>
          <w:tcW w:w="6320" w:type="dxa"/>
        </w:tcPr>
        <w:p w14:paraId="0768D29D" w14:textId="6675D584" w:rsidR="00DB0FF7" w:rsidRDefault="00DB0FF7" w:rsidP="00DB0FF7">
          <w:pPr>
            <w:pStyle w:val="HeaderEven"/>
          </w:pPr>
          <w:r>
            <w:rPr>
              <w:noProof/>
            </w:rPr>
            <w:fldChar w:fldCharType="begin"/>
          </w:r>
          <w:r>
            <w:rPr>
              <w:noProof/>
            </w:rPr>
            <w:instrText xml:space="preserve"> STYLEREF CharPartText \*charformat </w:instrText>
          </w:r>
          <w:r>
            <w:rPr>
              <w:noProof/>
            </w:rPr>
            <w:fldChar w:fldCharType="separate"/>
          </w:r>
          <w:r w:rsidR="00C27781">
            <w:rPr>
              <w:noProof/>
            </w:rPr>
            <w:t>Transitional—Government Procurement (Secure Local Jobs) Amendment Act 2018</w:t>
          </w:r>
          <w:r>
            <w:rPr>
              <w:noProof/>
            </w:rPr>
            <w:fldChar w:fldCharType="end"/>
          </w:r>
          <w:r>
            <w:rPr>
              <w:noProof/>
            </w:rPr>
            <w:t xml:space="preserve">                                                                                                                                                                                                                                                                 </w:t>
          </w:r>
        </w:p>
      </w:tc>
    </w:tr>
    <w:tr w:rsidR="00DB0FF7" w14:paraId="12554A9B" w14:textId="77777777" w:rsidTr="00DB0FF7">
      <w:tc>
        <w:tcPr>
          <w:tcW w:w="1701" w:type="dxa"/>
        </w:tcPr>
        <w:p w14:paraId="3C085292" w14:textId="2CD2F356" w:rsidR="00DB0FF7" w:rsidRDefault="00DB0FF7" w:rsidP="00DB0FF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6547D3D" w14:textId="01994A24" w:rsidR="00DB0FF7" w:rsidRDefault="00DB0FF7" w:rsidP="00DB0FF7">
          <w:pPr>
            <w:pStyle w:val="HeaderEven"/>
          </w:pPr>
          <w:r>
            <w:fldChar w:fldCharType="begin"/>
          </w:r>
          <w:r>
            <w:instrText xml:space="preserve"> STYLEREF CharDivText \*charformat </w:instrText>
          </w:r>
          <w:r>
            <w:fldChar w:fldCharType="end"/>
          </w:r>
          <w:r>
            <w:t xml:space="preserve">                                                                                                                                                                                                                                                        </w:t>
          </w:r>
        </w:p>
      </w:tc>
    </w:tr>
    <w:tr w:rsidR="00DB0FF7" w14:paraId="5EAEA750" w14:textId="77777777" w:rsidTr="00DB0FF7">
      <w:trPr>
        <w:cantSplit/>
      </w:trPr>
      <w:tc>
        <w:tcPr>
          <w:tcW w:w="1701" w:type="dxa"/>
          <w:gridSpan w:val="2"/>
          <w:tcBorders>
            <w:bottom w:val="single" w:sz="4" w:space="0" w:color="auto"/>
          </w:tcBorders>
        </w:tcPr>
        <w:p w14:paraId="6D1BCDAF" w14:textId="436189D6" w:rsidR="00DB0FF7" w:rsidRDefault="00C27781" w:rsidP="00DB0FF7">
          <w:pPr>
            <w:pStyle w:val="HeaderEven6"/>
          </w:pPr>
          <w:r>
            <w:fldChar w:fldCharType="begin"/>
          </w:r>
          <w:r>
            <w:instrText xml:space="preserve"> DOCPROPERTY "Company"  \* MERGEFORMAT </w:instrText>
          </w:r>
          <w:r>
            <w:fldChar w:fldCharType="separate"/>
          </w:r>
          <w:r w:rsidR="00DB0FF7">
            <w:t>Section</w:t>
          </w:r>
          <w:r>
            <w:fldChar w:fldCharType="end"/>
          </w:r>
          <w:r w:rsidR="00DB0FF7">
            <w:t xml:space="preserve"> </w:t>
          </w:r>
          <w:r w:rsidR="00DB0FF7">
            <w:rPr>
              <w:noProof/>
            </w:rPr>
            <w:fldChar w:fldCharType="begin"/>
          </w:r>
          <w:r w:rsidR="00DB0FF7">
            <w:rPr>
              <w:noProof/>
            </w:rPr>
            <w:instrText xml:space="preserve"> STYLEREF CharSectNo \*charformat </w:instrText>
          </w:r>
          <w:r w:rsidR="00DB0FF7">
            <w:rPr>
              <w:noProof/>
            </w:rPr>
            <w:fldChar w:fldCharType="separate"/>
          </w:r>
          <w:r>
            <w:rPr>
              <w:noProof/>
            </w:rPr>
            <w:t>102</w:t>
          </w:r>
          <w:r w:rsidR="00DB0FF7">
            <w:rPr>
              <w:noProof/>
            </w:rPr>
            <w:fldChar w:fldCharType="end"/>
          </w:r>
          <w:r w:rsidR="00DB0FF7">
            <w:rPr>
              <w:noProof/>
            </w:rPr>
            <w:t xml:space="preserve">                                                                                                                                                                                                                                                                                                                                         </w:t>
          </w:r>
        </w:p>
      </w:tc>
    </w:tr>
  </w:tbl>
  <w:p w14:paraId="6D5581E6" w14:textId="77777777" w:rsidR="00DB0FF7" w:rsidRDefault="00DB0FF7" w:rsidP="00DB0F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4"/>
      <w:gridCol w:w="1643"/>
    </w:tblGrid>
    <w:tr w:rsidR="00DB0FF7" w14:paraId="7F542111" w14:textId="77777777" w:rsidTr="00DB0FF7">
      <w:tc>
        <w:tcPr>
          <w:tcW w:w="6320" w:type="dxa"/>
        </w:tcPr>
        <w:p w14:paraId="3D381665" w14:textId="46B10E8F" w:rsidR="00DB0FF7" w:rsidRDefault="00DB0FF7" w:rsidP="00DB0FF7">
          <w:pPr>
            <w:pStyle w:val="HeaderEven"/>
            <w:jc w:val="right"/>
          </w:pPr>
          <w:r>
            <w:rPr>
              <w:noProof/>
            </w:rPr>
            <w:fldChar w:fldCharType="begin"/>
          </w:r>
          <w:r>
            <w:rPr>
              <w:noProof/>
            </w:rPr>
            <w:instrText xml:space="preserve"> STYLEREF CharPartText \*charformat </w:instrText>
          </w:r>
          <w:r>
            <w:rPr>
              <w:noProof/>
            </w:rPr>
            <w:fldChar w:fldCharType="separate"/>
          </w:r>
          <w:r w:rsidR="00C27781">
            <w:rPr>
              <w:noProof/>
            </w:rPr>
            <w:t>Transitional—Government Procurement (Secure Local Jobs) Amendment Act 2018</w:t>
          </w:r>
          <w:r>
            <w:rPr>
              <w:noProof/>
            </w:rPr>
            <w:fldChar w:fldCharType="end"/>
          </w:r>
          <w:r>
            <w:rPr>
              <w:noProof/>
            </w:rPr>
            <w:t xml:space="preserve">                                                                                                                                                                                                                                                                                                                                                                                                                                                                                                                                                </w:t>
          </w:r>
        </w:p>
      </w:tc>
      <w:tc>
        <w:tcPr>
          <w:tcW w:w="1701" w:type="dxa"/>
        </w:tcPr>
        <w:p w14:paraId="2BBFFCDB" w14:textId="375AA1DE" w:rsidR="00DB0FF7" w:rsidRDefault="00DB0FF7" w:rsidP="00DB0FF7">
          <w:pPr>
            <w:pStyle w:val="HeaderEven"/>
            <w:jc w:val="right"/>
            <w:rPr>
              <w:b/>
            </w:rPr>
          </w:pPr>
          <w:r>
            <w:rPr>
              <w:b/>
            </w:rPr>
            <w:fldChar w:fldCharType="begin"/>
          </w:r>
          <w:r>
            <w:rPr>
              <w:b/>
            </w:rPr>
            <w:instrText xml:space="preserve"> STYLEREF CharPartNo \*charformat </w:instrText>
          </w:r>
          <w:r>
            <w:rPr>
              <w:b/>
            </w:rPr>
            <w:fldChar w:fldCharType="separate"/>
          </w:r>
          <w:r w:rsidR="00C27781">
            <w:rPr>
              <w:b/>
              <w:noProof/>
            </w:rPr>
            <w:t>Part 11</w:t>
          </w:r>
          <w:r>
            <w:rPr>
              <w:b/>
            </w:rPr>
            <w:fldChar w:fldCharType="end"/>
          </w:r>
          <w:r>
            <w:rPr>
              <w:b/>
            </w:rPr>
            <w:t xml:space="preserve">                                                                                                                                                              </w:t>
          </w:r>
        </w:p>
      </w:tc>
    </w:tr>
    <w:tr w:rsidR="00DB0FF7" w14:paraId="3856A42B" w14:textId="77777777" w:rsidTr="00DB0FF7">
      <w:tc>
        <w:tcPr>
          <w:tcW w:w="6320" w:type="dxa"/>
        </w:tcPr>
        <w:p w14:paraId="59857C44" w14:textId="4E6E7DB5" w:rsidR="00DB0FF7" w:rsidRDefault="00DB0FF7" w:rsidP="00DB0FF7">
          <w:pPr>
            <w:pStyle w:val="HeaderEven"/>
            <w:jc w:val="right"/>
          </w:pPr>
          <w:r>
            <w:fldChar w:fldCharType="begin"/>
          </w:r>
          <w:r>
            <w:instrText xml:space="preserve"> STYLEREF CharDivText \*charformat </w:instrText>
          </w:r>
          <w:r>
            <w:fldChar w:fldCharType="end"/>
          </w:r>
          <w:r>
            <w:t xml:space="preserve">                                                                                                                                                                                                                                                                                                                                                                    </w:t>
          </w:r>
        </w:p>
      </w:tc>
      <w:tc>
        <w:tcPr>
          <w:tcW w:w="1701" w:type="dxa"/>
        </w:tcPr>
        <w:p w14:paraId="70FD168A" w14:textId="512F7852" w:rsidR="00DB0FF7" w:rsidRDefault="00DB0FF7" w:rsidP="00DB0FF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B0FF7" w14:paraId="5D52040E" w14:textId="77777777" w:rsidTr="00DB0FF7">
      <w:trPr>
        <w:cantSplit/>
      </w:trPr>
      <w:tc>
        <w:tcPr>
          <w:tcW w:w="1701" w:type="dxa"/>
          <w:gridSpan w:val="2"/>
          <w:tcBorders>
            <w:bottom w:val="single" w:sz="4" w:space="0" w:color="auto"/>
          </w:tcBorders>
        </w:tcPr>
        <w:p w14:paraId="6EE4DF28" w14:textId="0335C00F" w:rsidR="00DB0FF7" w:rsidRDefault="00C27781" w:rsidP="00DB0FF7">
          <w:pPr>
            <w:pStyle w:val="HeaderOdd6"/>
          </w:pPr>
          <w:r>
            <w:fldChar w:fldCharType="begin"/>
          </w:r>
          <w:r>
            <w:instrText xml:space="preserve"> DOCPROPERTY "Company"  \* MERGEFORMAT </w:instrText>
          </w:r>
          <w:r>
            <w:fldChar w:fldCharType="separate"/>
          </w:r>
          <w:r w:rsidR="00DB0FF7">
            <w:t>Section</w:t>
          </w:r>
          <w:r>
            <w:fldChar w:fldCharType="end"/>
          </w:r>
          <w:r w:rsidR="00DB0FF7">
            <w:t xml:space="preserve"> </w:t>
          </w:r>
          <w:r w:rsidR="00DB0FF7">
            <w:rPr>
              <w:noProof/>
            </w:rPr>
            <w:fldChar w:fldCharType="begin"/>
          </w:r>
          <w:r w:rsidR="00DB0FF7">
            <w:rPr>
              <w:noProof/>
            </w:rPr>
            <w:instrText xml:space="preserve"> STYLEREF CharSectNo \*charformat </w:instrText>
          </w:r>
          <w:r w:rsidR="00DB0FF7">
            <w:rPr>
              <w:noProof/>
            </w:rPr>
            <w:fldChar w:fldCharType="separate"/>
          </w:r>
          <w:r>
            <w:rPr>
              <w:noProof/>
            </w:rPr>
            <w:t>104</w:t>
          </w:r>
          <w:r w:rsidR="00DB0FF7">
            <w:rPr>
              <w:noProof/>
            </w:rPr>
            <w:fldChar w:fldCharType="end"/>
          </w:r>
          <w:r w:rsidR="00DB0FF7">
            <w:rPr>
              <w:noProof/>
            </w:rPr>
            <w:t xml:space="preserve">                                                                                                                                                                                                                                                                                                                                                                                     </w:t>
          </w:r>
        </w:p>
      </w:tc>
    </w:tr>
  </w:tbl>
  <w:p w14:paraId="2E72771C" w14:textId="77777777" w:rsidR="00DB0FF7" w:rsidRDefault="00DB0FF7" w:rsidP="00DB0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name w:val="Chap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4F3972F2"/>
    <w:multiLevelType w:val="multilevel"/>
    <w:tmpl w:val="F070BC58"/>
    <w:lvl w:ilvl="0">
      <w:start w:val="1"/>
      <w:numFmt w:val="decimal"/>
      <w:pStyle w:val="LRCodeSectionHeading"/>
      <w:lvlText w:val="%1."/>
      <w:lvlJc w:val="left"/>
      <w:pPr>
        <w:ind w:left="360" w:hanging="360"/>
      </w:pPr>
      <w:rPr>
        <w:rFonts w:hint="default"/>
      </w:rPr>
    </w:lvl>
    <w:lvl w:ilvl="1">
      <w:start w:val="1"/>
      <w:numFmt w:val="decimal"/>
      <w:pStyle w:val="LRCode-ordinary"/>
      <w:lvlText w:val="(%2)"/>
      <w:lvlJc w:val="left"/>
      <w:pPr>
        <w:ind w:left="432" w:hanging="432"/>
      </w:pPr>
      <w:rPr>
        <w:rFonts w:ascii="Calibri" w:eastAsia="Calibri" w:hAnsi="Calibri" w:cs="Arial"/>
        <w:b w:val="0"/>
        <w:sz w:val="24"/>
        <w:szCs w:val="22"/>
      </w:rPr>
    </w:lvl>
    <w:lvl w:ilvl="2">
      <w:start w:val="1"/>
      <w:numFmt w:val="lowerLetter"/>
      <w:lvlText w:val="(%3)"/>
      <w:lvlJc w:val="left"/>
      <w:pPr>
        <w:ind w:left="1224" w:hanging="504"/>
      </w:pPr>
      <w:rPr>
        <w:rFonts w:hint="default"/>
        <w:b w:val="0"/>
        <w:i w:val="0"/>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DC0708"/>
    <w:multiLevelType w:val="hybridMultilevel"/>
    <w:tmpl w:val="239099BC"/>
    <w:lvl w:ilvl="0" w:tplc="553078C4">
      <w:start w:val="1"/>
      <w:numFmt w:val="bullet"/>
      <w:pStyle w:val="TableBullet"/>
      <w:lvlText w:val=""/>
      <w:lvlJc w:val="left"/>
      <w:pPr>
        <w:ind w:left="720" w:hanging="360"/>
      </w:pPr>
      <w:rPr>
        <w:rFonts w:ascii="Symbol" w:hAnsi="Symbol" w:hint="default"/>
      </w:rPr>
    </w:lvl>
    <w:lvl w:ilvl="1" w:tplc="6DE0BDC6" w:tentative="1">
      <w:start w:val="1"/>
      <w:numFmt w:val="bullet"/>
      <w:lvlText w:val="o"/>
      <w:lvlJc w:val="left"/>
      <w:pPr>
        <w:ind w:left="1440" w:hanging="360"/>
      </w:pPr>
      <w:rPr>
        <w:rFonts w:ascii="Courier New" w:hAnsi="Courier New" w:cs="Courier New" w:hint="default"/>
      </w:rPr>
    </w:lvl>
    <w:lvl w:ilvl="2" w:tplc="D10C686A" w:tentative="1">
      <w:start w:val="1"/>
      <w:numFmt w:val="bullet"/>
      <w:lvlText w:val=""/>
      <w:lvlJc w:val="left"/>
      <w:pPr>
        <w:ind w:left="2160" w:hanging="360"/>
      </w:pPr>
      <w:rPr>
        <w:rFonts w:ascii="Wingdings" w:hAnsi="Wingdings" w:hint="default"/>
      </w:rPr>
    </w:lvl>
    <w:lvl w:ilvl="3" w:tplc="2F009EA0" w:tentative="1">
      <w:start w:val="1"/>
      <w:numFmt w:val="bullet"/>
      <w:lvlText w:val=""/>
      <w:lvlJc w:val="left"/>
      <w:pPr>
        <w:ind w:left="2880" w:hanging="360"/>
      </w:pPr>
      <w:rPr>
        <w:rFonts w:ascii="Symbol" w:hAnsi="Symbol" w:hint="default"/>
      </w:rPr>
    </w:lvl>
    <w:lvl w:ilvl="4" w:tplc="FA1828A6" w:tentative="1">
      <w:start w:val="1"/>
      <w:numFmt w:val="bullet"/>
      <w:lvlText w:val="o"/>
      <w:lvlJc w:val="left"/>
      <w:pPr>
        <w:ind w:left="3600" w:hanging="360"/>
      </w:pPr>
      <w:rPr>
        <w:rFonts w:ascii="Courier New" w:hAnsi="Courier New" w:cs="Courier New" w:hint="default"/>
      </w:rPr>
    </w:lvl>
    <w:lvl w:ilvl="5" w:tplc="AA9EE392" w:tentative="1">
      <w:start w:val="1"/>
      <w:numFmt w:val="bullet"/>
      <w:lvlText w:val=""/>
      <w:lvlJc w:val="left"/>
      <w:pPr>
        <w:ind w:left="4320" w:hanging="360"/>
      </w:pPr>
      <w:rPr>
        <w:rFonts w:ascii="Wingdings" w:hAnsi="Wingdings" w:hint="default"/>
      </w:rPr>
    </w:lvl>
    <w:lvl w:ilvl="6" w:tplc="D9C4B74E" w:tentative="1">
      <w:start w:val="1"/>
      <w:numFmt w:val="bullet"/>
      <w:lvlText w:val=""/>
      <w:lvlJc w:val="left"/>
      <w:pPr>
        <w:ind w:left="5040" w:hanging="360"/>
      </w:pPr>
      <w:rPr>
        <w:rFonts w:ascii="Symbol" w:hAnsi="Symbol" w:hint="default"/>
      </w:rPr>
    </w:lvl>
    <w:lvl w:ilvl="7" w:tplc="D43807A4" w:tentative="1">
      <w:start w:val="1"/>
      <w:numFmt w:val="bullet"/>
      <w:lvlText w:val="o"/>
      <w:lvlJc w:val="left"/>
      <w:pPr>
        <w:ind w:left="5760" w:hanging="360"/>
      </w:pPr>
      <w:rPr>
        <w:rFonts w:ascii="Courier New" w:hAnsi="Courier New" w:cs="Courier New" w:hint="default"/>
      </w:rPr>
    </w:lvl>
    <w:lvl w:ilvl="8" w:tplc="61F8CFF8"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3" w15:restartNumberingAfterBreak="0">
    <w:nsid w:val="7FE65E21"/>
    <w:multiLevelType w:val="hybridMultilevel"/>
    <w:tmpl w:val="AC7A5FF8"/>
    <w:lvl w:ilvl="0" w:tplc="317E04E4">
      <w:start w:val="1"/>
      <w:numFmt w:val="decimal"/>
      <w:pStyle w:val="TableNumbered"/>
      <w:suff w:val="space"/>
      <w:lvlText w:val="%1"/>
      <w:lvlJc w:val="left"/>
      <w:pPr>
        <w:ind w:left="360" w:hanging="360"/>
      </w:pPr>
      <w:rPr>
        <w:rFonts w:hint="default"/>
      </w:rPr>
    </w:lvl>
    <w:lvl w:ilvl="1" w:tplc="EC26140A" w:tentative="1">
      <w:start w:val="1"/>
      <w:numFmt w:val="lowerLetter"/>
      <w:lvlText w:val="%2."/>
      <w:lvlJc w:val="left"/>
      <w:pPr>
        <w:ind w:left="1440" w:hanging="360"/>
      </w:pPr>
    </w:lvl>
    <w:lvl w:ilvl="2" w:tplc="247C1B02" w:tentative="1">
      <w:start w:val="1"/>
      <w:numFmt w:val="lowerRoman"/>
      <w:lvlText w:val="%3."/>
      <w:lvlJc w:val="right"/>
      <w:pPr>
        <w:ind w:left="2160" w:hanging="180"/>
      </w:pPr>
    </w:lvl>
    <w:lvl w:ilvl="3" w:tplc="5B067488" w:tentative="1">
      <w:start w:val="1"/>
      <w:numFmt w:val="decimal"/>
      <w:lvlText w:val="%4."/>
      <w:lvlJc w:val="left"/>
      <w:pPr>
        <w:ind w:left="2880" w:hanging="360"/>
      </w:pPr>
    </w:lvl>
    <w:lvl w:ilvl="4" w:tplc="F2A07F2A" w:tentative="1">
      <w:start w:val="1"/>
      <w:numFmt w:val="lowerLetter"/>
      <w:lvlText w:val="%5."/>
      <w:lvlJc w:val="left"/>
      <w:pPr>
        <w:ind w:left="3600" w:hanging="360"/>
      </w:pPr>
    </w:lvl>
    <w:lvl w:ilvl="5" w:tplc="133A120E" w:tentative="1">
      <w:start w:val="1"/>
      <w:numFmt w:val="lowerRoman"/>
      <w:lvlText w:val="%6."/>
      <w:lvlJc w:val="right"/>
      <w:pPr>
        <w:ind w:left="4320" w:hanging="180"/>
      </w:pPr>
    </w:lvl>
    <w:lvl w:ilvl="6" w:tplc="24D8EABC" w:tentative="1">
      <w:start w:val="1"/>
      <w:numFmt w:val="decimal"/>
      <w:lvlText w:val="%7."/>
      <w:lvlJc w:val="left"/>
      <w:pPr>
        <w:ind w:left="5040" w:hanging="360"/>
      </w:pPr>
    </w:lvl>
    <w:lvl w:ilvl="7" w:tplc="F138B690" w:tentative="1">
      <w:start w:val="1"/>
      <w:numFmt w:val="lowerLetter"/>
      <w:lvlText w:val="%8."/>
      <w:lvlJc w:val="left"/>
      <w:pPr>
        <w:ind w:left="5760" w:hanging="360"/>
      </w:pPr>
    </w:lvl>
    <w:lvl w:ilvl="8" w:tplc="4E4C07BA" w:tentative="1">
      <w:start w:val="1"/>
      <w:numFmt w:val="lowerRoman"/>
      <w:lvlText w:val="%9."/>
      <w:lvlJc w:val="right"/>
      <w:pPr>
        <w:ind w:left="6480" w:hanging="180"/>
      </w:pPr>
    </w:lvl>
  </w:abstractNum>
  <w:abstractNum w:abstractNumId="2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abstractNumId w:val="15"/>
  </w:num>
  <w:num w:numId="2">
    <w:abstractNumId w:val="18"/>
  </w:num>
  <w:num w:numId="3">
    <w:abstractNumId w:val="12"/>
  </w:num>
  <w:num w:numId="4">
    <w:abstractNumId w:val="11"/>
  </w:num>
  <w:num w:numId="5">
    <w:abstractNumId w:val="20"/>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6"/>
    <w:lvlOverride w:ilvl="0">
      <w:startOverride w:val="1"/>
    </w:lvlOverride>
  </w:num>
  <w:num w:numId="19">
    <w:abstractNumId w:val="14"/>
    <w:lvlOverride w:ilvl="0">
      <w:startOverride w:val="1"/>
    </w:lvlOverride>
  </w:num>
  <w:num w:numId="20">
    <w:abstractNumId w:val="17"/>
  </w:num>
  <w:num w:numId="21">
    <w:abstractNumId w:val="17"/>
    <w:lvlOverride w:ilvl="0">
      <w:startOverride w:val="1"/>
    </w:lvlOverride>
  </w:num>
  <w:num w:numId="22">
    <w:abstractNumId w:val="22"/>
  </w:num>
  <w:num w:numId="23">
    <w:abstractNumId w:val="13"/>
  </w:num>
  <w:num w:numId="24">
    <w:abstractNumId w:val="19"/>
  </w:num>
  <w:num w:numId="2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CE"/>
    <w:rsid w:val="000020F9"/>
    <w:rsid w:val="0000213C"/>
    <w:rsid w:val="00004CCB"/>
    <w:rsid w:val="00004F56"/>
    <w:rsid w:val="00007123"/>
    <w:rsid w:val="00022C95"/>
    <w:rsid w:val="000348EF"/>
    <w:rsid w:val="00044622"/>
    <w:rsid w:val="0004711D"/>
    <w:rsid w:val="000500D9"/>
    <w:rsid w:val="000566DC"/>
    <w:rsid w:val="00060F76"/>
    <w:rsid w:val="00070852"/>
    <w:rsid w:val="00074B6F"/>
    <w:rsid w:val="000831BD"/>
    <w:rsid w:val="00085065"/>
    <w:rsid w:val="00091BA2"/>
    <w:rsid w:val="00091F63"/>
    <w:rsid w:val="000A192E"/>
    <w:rsid w:val="000A2A1C"/>
    <w:rsid w:val="000E0627"/>
    <w:rsid w:val="000E58B9"/>
    <w:rsid w:val="000F1109"/>
    <w:rsid w:val="000F6D63"/>
    <w:rsid w:val="00100831"/>
    <w:rsid w:val="001011FD"/>
    <w:rsid w:val="00101E00"/>
    <w:rsid w:val="00103BCE"/>
    <w:rsid w:val="00106891"/>
    <w:rsid w:val="00124686"/>
    <w:rsid w:val="00127192"/>
    <w:rsid w:val="001342FB"/>
    <w:rsid w:val="00151484"/>
    <w:rsid w:val="0015325A"/>
    <w:rsid w:val="00153AF1"/>
    <w:rsid w:val="00160A49"/>
    <w:rsid w:val="001635E1"/>
    <w:rsid w:val="00164843"/>
    <w:rsid w:val="00166E44"/>
    <w:rsid w:val="00166E63"/>
    <w:rsid w:val="0017035E"/>
    <w:rsid w:val="00172DFF"/>
    <w:rsid w:val="00190110"/>
    <w:rsid w:val="001913EA"/>
    <w:rsid w:val="00191E5E"/>
    <w:rsid w:val="001A224A"/>
    <w:rsid w:val="001B384C"/>
    <w:rsid w:val="001C0DD1"/>
    <w:rsid w:val="001C7A93"/>
    <w:rsid w:val="001D557F"/>
    <w:rsid w:val="001E7C8B"/>
    <w:rsid w:val="001F1EB6"/>
    <w:rsid w:val="00201978"/>
    <w:rsid w:val="00223C33"/>
    <w:rsid w:val="002253CB"/>
    <w:rsid w:val="00232FAF"/>
    <w:rsid w:val="00233080"/>
    <w:rsid w:val="002465E7"/>
    <w:rsid w:val="00267FD1"/>
    <w:rsid w:val="002771EF"/>
    <w:rsid w:val="00284000"/>
    <w:rsid w:val="0028673E"/>
    <w:rsid w:val="0029058C"/>
    <w:rsid w:val="0029237D"/>
    <w:rsid w:val="002C75B5"/>
    <w:rsid w:val="002D1204"/>
    <w:rsid w:val="002D297F"/>
    <w:rsid w:val="002D5327"/>
    <w:rsid w:val="002D6A0C"/>
    <w:rsid w:val="002E431E"/>
    <w:rsid w:val="002E6980"/>
    <w:rsid w:val="002F0B10"/>
    <w:rsid w:val="002F153C"/>
    <w:rsid w:val="00305BE7"/>
    <w:rsid w:val="0031038E"/>
    <w:rsid w:val="00331C7F"/>
    <w:rsid w:val="00332654"/>
    <w:rsid w:val="00334F21"/>
    <w:rsid w:val="00335CD8"/>
    <w:rsid w:val="003400AD"/>
    <w:rsid w:val="0034036F"/>
    <w:rsid w:val="0034160A"/>
    <w:rsid w:val="00344A4B"/>
    <w:rsid w:val="00344A6D"/>
    <w:rsid w:val="003450F9"/>
    <w:rsid w:val="00351F45"/>
    <w:rsid w:val="00354101"/>
    <w:rsid w:val="00354289"/>
    <w:rsid w:val="0036518C"/>
    <w:rsid w:val="003663DC"/>
    <w:rsid w:val="00372C3E"/>
    <w:rsid w:val="00373D73"/>
    <w:rsid w:val="003773EA"/>
    <w:rsid w:val="003776D0"/>
    <w:rsid w:val="00380398"/>
    <w:rsid w:val="00384E86"/>
    <w:rsid w:val="0039428C"/>
    <w:rsid w:val="00396806"/>
    <w:rsid w:val="00397335"/>
    <w:rsid w:val="00397849"/>
    <w:rsid w:val="003B6B66"/>
    <w:rsid w:val="003C2B0E"/>
    <w:rsid w:val="003D1F01"/>
    <w:rsid w:val="003D3541"/>
    <w:rsid w:val="003E7B2D"/>
    <w:rsid w:val="003F7199"/>
    <w:rsid w:val="00402186"/>
    <w:rsid w:val="004131EE"/>
    <w:rsid w:val="00415844"/>
    <w:rsid w:val="00415FBB"/>
    <w:rsid w:val="00432FD2"/>
    <w:rsid w:val="0043495C"/>
    <w:rsid w:val="004557D8"/>
    <w:rsid w:val="00460646"/>
    <w:rsid w:val="004677C5"/>
    <w:rsid w:val="00475154"/>
    <w:rsid w:val="004762CE"/>
    <w:rsid w:val="00477921"/>
    <w:rsid w:val="0047796C"/>
    <w:rsid w:val="004804EA"/>
    <w:rsid w:val="00483826"/>
    <w:rsid w:val="00485E81"/>
    <w:rsid w:val="0048793D"/>
    <w:rsid w:val="00490B08"/>
    <w:rsid w:val="00495FE7"/>
    <w:rsid w:val="004A77AD"/>
    <w:rsid w:val="004B2787"/>
    <w:rsid w:val="004B2BCC"/>
    <w:rsid w:val="004B6840"/>
    <w:rsid w:val="004B6E7E"/>
    <w:rsid w:val="004C19E5"/>
    <w:rsid w:val="004C3BF1"/>
    <w:rsid w:val="004C655F"/>
    <w:rsid w:val="004D23E3"/>
    <w:rsid w:val="004D7A2B"/>
    <w:rsid w:val="004E61B3"/>
    <w:rsid w:val="004E7F3C"/>
    <w:rsid w:val="004F2EEE"/>
    <w:rsid w:val="004F73DA"/>
    <w:rsid w:val="00500135"/>
    <w:rsid w:val="00501EE1"/>
    <w:rsid w:val="00503A18"/>
    <w:rsid w:val="00503DDD"/>
    <w:rsid w:val="005063B4"/>
    <w:rsid w:val="00506584"/>
    <w:rsid w:val="00514DB5"/>
    <w:rsid w:val="00516CDC"/>
    <w:rsid w:val="0052121E"/>
    <w:rsid w:val="005300E2"/>
    <w:rsid w:val="00547229"/>
    <w:rsid w:val="005578B7"/>
    <w:rsid w:val="00561860"/>
    <w:rsid w:val="0056405C"/>
    <w:rsid w:val="0057052E"/>
    <w:rsid w:val="00585C99"/>
    <w:rsid w:val="00586C57"/>
    <w:rsid w:val="00586D4F"/>
    <w:rsid w:val="005A6EE8"/>
    <w:rsid w:val="005A73BF"/>
    <w:rsid w:val="005B29DD"/>
    <w:rsid w:val="005B7138"/>
    <w:rsid w:val="005C02C6"/>
    <w:rsid w:val="005C0D3E"/>
    <w:rsid w:val="005C489B"/>
    <w:rsid w:val="005D0EAE"/>
    <w:rsid w:val="005D357D"/>
    <w:rsid w:val="005D4F1D"/>
    <w:rsid w:val="005D5CDD"/>
    <w:rsid w:val="005D5D46"/>
    <w:rsid w:val="005D6D8F"/>
    <w:rsid w:val="005E132F"/>
    <w:rsid w:val="005E706A"/>
    <w:rsid w:val="005E773E"/>
    <w:rsid w:val="005F11EE"/>
    <w:rsid w:val="0060519E"/>
    <w:rsid w:val="006240E6"/>
    <w:rsid w:val="00624318"/>
    <w:rsid w:val="00624FDD"/>
    <w:rsid w:val="0062652B"/>
    <w:rsid w:val="006327FB"/>
    <w:rsid w:val="00651CA0"/>
    <w:rsid w:val="00652343"/>
    <w:rsid w:val="00652E2C"/>
    <w:rsid w:val="0066009D"/>
    <w:rsid w:val="006664AA"/>
    <w:rsid w:val="00680FE2"/>
    <w:rsid w:val="006812A1"/>
    <w:rsid w:val="00685974"/>
    <w:rsid w:val="00694589"/>
    <w:rsid w:val="0069584B"/>
    <w:rsid w:val="006A1B8B"/>
    <w:rsid w:val="006B07E4"/>
    <w:rsid w:val="006B320F"/>
    <w:rsid w:val="006B6726"/>
    <w:rsid w:val="006C4761"/>
    <w:rsid w:val="006C63C5"/>
    <w:rsid w:val="006C6FB7"/>
    <w:rsid w:val="006D7261"/>
    <w:rsid w:val="006E0711"/>
    <w:rsid w:val="006E1D4A"/>
    <w:rsid w:val="006F07BC"/>
    <w:rsid w:val="006F3477"/>
    <w:rsid w:val="006F3569"/>
    <w:rsid w:val="00702C05"/>
    <w:rsid w:val="00704D36"/>
    <w:rsid w:val="00704FA8"/>
    <w:rsid w:val="00705CA6"/>
    <w:rsid w:val="00707D46"/>
    <w:rsid w:val="0071135C"/>
    <w:rsid w:val="0071691B"/>
    <w:rsid w:val="00720981"/>
    <w:rsid w:val="00732A8B"/>
    <w:rsid w:val="00736058"/>
    <w:rsid w:val="00744412"/>
    <w:rsid w:val="00751170"/>
    <w:rsid w:val="00752211"/>
    <w:rsid w:val="00764BF0"/>
    <w:rsid w:val="00772DEE"/>
    <w:rsid w:val="007801E8"/>
    <w:rsid w:val="00790EED"/>
    <w:rsid w:val="00792C13"/>
    <w:rsid w:val="00797B43"/>
    <w:rsid w:val="007A5496"/>
    <w:rsid w:val="007B4ED8"/>
    <w:rsid w:val="007C5D8B"/>
    <w:rsid w:val="007C7C65"/>
    <w:rsid w:val="007C7C8F"/>
    <w:rsid w:val="007D4EFC"/>
    <w:rsid w:val="007F3D02"/>
    <w:rsid w:val="0080048E"/>
    <w:rsid w:val="00800BE1"/>
    <w:rsid w:val="00802FEE"/>
    <w:rsid w:val="008045F4"/>
    <w:rsid w:val="00806469"/>
    <w:rsid w:val="00821E9E"/>
    <w:rsid w:val="00825412"/>
    <w:rsid w:val="00831133"/>
    <w:rsid w:val="00841058"/>
    <w:rsid w:val="0084336E"/>
    <w:rsid w:val="00850121"/>
    <w:rsid w:val="0086442F"/>
    <w:rsid w:val="008722A9"/>
    <w:rsid w:val="00882A74"/>
    <w:rsid w:val="00883289"/>
    <w:rsid w:val="008A3154"/>
    <w:rsid w:val="008A3FA7"/>
    <w:rsid w:val="008A4584"/>
    <w:rsid w:val="008B5691"/>
    <w:rsid w:val="008C0383"/>
    <w:rsid w:val="008C1876"/>
    <w:rsid w:val="008C1B7C"/>
    <w:rsid w:val="008C20A0"/>
    <w:rsid w:val="008C2BD6"/>
    <w:rsid w:val="008D0D42"/>
    <w:rsid w:val="008E29B0"/>
    <w:rsid w:val="008E3372"/>
    <w:rsid w:val="008E4577"/>
    <w:rsid w:val="008F5710"/>
    <w:rsid w:val="008F671C"/>
    <w:rsid w:val="0090157F"/>
    <w:rsid w:val="009039CE"/>
    <w:rsid w:val="00910296"/>
    <w:rsid w:val="00927225"/>
    <w:rsid w:val="0094005F"/>
    <w:rsid w:val="0094063F"/>
    <w:rsid w:val="00942B39"/>
    <w:rsid w:val="009452A1"/>
    <w:rsid w:val="0095263D"/>
    <w:rsid w:val="00962360"/>
    <w:rsid w:val="009628C8"/>
    <w:rsid w:val="0096488B"/>
    <w:rsid w:val="00966922"/>
    <w:rsid w:val="00967444"/>
    <w:rsid w:val="00967ECF"/>
    <w:rsid w:val="009809F1"/>
    <w:rsid w:val="00993F07"/>
    <w:rsid w:val="0099454F"/>
    <w:rsid w:val="00996337"/>
    <w:rsid w:val="009A5253"/>
    <w:rsid w:val="009A60AE"/>
    <w:rsid w:val="009A72E5"/>
    <w:rsid w:val="009B35BD"/>
    <w:rsid w:val="009B5C23"/>
    <w:rsid w:val="009B6481"/>
    <w:rsid w:val="009C0B80"/>
    <w:rsid w:val="009D69CA"/>
    <w:rsid w:val="009D7CB4"/>
    <w:rsid w:val="009E1D39"/>
    <w:rsid w:val="009E4A51"/>
    <w:rsid w:val="009F07DC"/>
    <w:rsid w:val="009F1A41"/>
    <w:rsid w:val="009F52AD"/>
    <w:rsid w:val="00A00B45"/>
    <w:rsid w:val="00A03D4E"/>
    <w:rsid w:val="00A32017"/>
    <w:rsid w:val="00A32ADD"/>
    <w:rsid w:val="00A32BB7"/>
    <w:rsid w:val="00A47436"/>
    <w:rsid w:val="00A62919"/>
    <w:rsid w:val="00A64041"/>
    <w:rsid w:val="00A67323"/>
    <w:rsid w:val="00A722DE"/>
    <w:rsid w:val="00A72695"/>
    <w:rsid w:val="00A73D4E"/>
    <w:rsid w:val="00A80CD0"/>
    <w:rsid w:val="00A93C1C"/>
    <w:rsid w:val="00AA0FF0"/>
    <w:rsid w:val="00AB0F8B"/>
    <w:rsid w:val="00AB5B11"/>
    <w:rsid w:val="00AB663E"/>
    <w:rsid w:val="00AC04EE"/>
    <w:rsid w:val="00AC085C"/>
    <w:rsid w:val="00AD107A"/>
    <w:rsid w:val="00AD4D40"/>
    <w:rsid w:val="00AE0C41"/>
    <w:rsid w:val="00AE0EBB"/>
    <w:rsid w:val="00AE3B7B"/>
    <w:rsid w:val="00AF2DA2"/>
    <w:rsid w:val="00B00A5F"/>
    <w:rsid w:val="00B0193E"/>
    <w:rsid w:val="00B1444F"/>
    <w:rsid w:val="00B23676"/>
    <w:rsid w:val="00B26201"/>
    <w:rsid w:val="00B27E07"/>
    <w:rsid w:val="00B3007F"/>
    <w:rsid w:val="00B305E5"/>
    <w:rsid w:val="00B318EB"/>
    <w:rsid w:val="00B32B10"/>
    <w:rsid w:val="00B53129"/>
    <w:rsid w:val="00B54DE3"/>
    <w:rsid w:val="00B55714"/>
    <w:rsid w:val="00B6132F"/>
    <w:rsid w:val="00B62933"/>
    <w:rsid w:val="00B679EF"/>
    <w:rsid w:val="00B707B7"/>
    <w:rsid w:val="00B719B8"/>
    <w:rsid w:val="00B727A7"/>
    <w:rsid w:val="00B84E62"/>
    <w:rsid w:val="00B85071"/>
    <w:rsid w:val="00B85806"/>
    <w:rsid w:val="00B86E83"/>
    <w:rsid w:val="00B957DE"/>
    <w:rsid w:val="00B95D52"/>
    <w:rsid w:val="00BA0256"/>
    <w:rsid w:val="00BA19EC"/>
    <w:rsid w:val="00BB50DA"/>
    <w:rsid w:val="00BB7172"/>
    <w:rsid w:val="00BC1F55"/>
    <w:rsid w:val="00BC3822"/>
    <w:rsid w:val="00BD0D87"/>
    <w:rsid w:val="00BD4023"/>
    <w:rsid w:val="00BD6E79"/>
    <w:rsid w:val="00BE16B1"/>
    <w:rsid w:val="00BE7DF5"/>
    <w:rsid w:val="00BF084F"/>
    <w:rsid w:val="00BF2220"/>
    <w:rsid w:val="00BF3470"/>
    <w:rsid w:val="00BF3C39"/>
    <w:rsid w:val="00C11C76"/>
    <w:rsid w:val="00C27781"/>
    <w:rsid w:val="00C4099F"/>
    <w:rsid w:val="00C414A5"/>
    <w:rsid w:val="00C50B1C"/>
    <w:rsid w:val="00C50F62"/>
    <w:rsid w:val="00C5468C"/>
    <w:rsid w:val="00C55E57"/>
    <w:rsid w:val="00C579A8"/>
    <w:rsid w:val="00C61BC4"/>
    <w:rsid w:val="00C62C54"/>
    <w:rsid w:val="00C81059"/>
    <w:rsid w:val="00C82965"/>
    <w:rsid w:val="00C95767"/>
    <w:rsid w:val="00CA4F65"/>
    <w:rsid w:val="00CB07C2"/>
    <w:rsid w:val="00CB0990"/>
    <w:rsid w:val="00CC049F"/>
    <w:rsid w:val="00CC67B9"/>
    <w:rsid w:val="00CF0FD1"/>
    <w:rsid w:val="00CF7850"/>
    <w:rsid w:val="00CF7D61"/>
    <w:rsid w:val="00D014CE"/>
    <w:rsid w:val="00D0210E"/>
    <w:rsid w:val="00D064AC"/>
    <w:rsid w:val="00D15162"/>
    <w:rsid w:val="00D1625C"/>
    <w:rsid w:val="00D17FE6"/>
    <w:rsid w:val="00D32B6D"/>
    <w:rsid w:val="00D36F8D"/>
    <w:rsid w:val="00D43FF3"/>
    <w:rsid w:val="00D4408A"/>
    <w:rsid w:val="00D52A60"/>
    <w:rsid w:val="00D5614D"/>
    <w:rsid w:val="00D76D3A"/>
    <w:rsid w:val="00D92D5D"/>
    <w:rsid w:val="00D93BF5"/>
    <w:rsid w:val="00D94F89"/>
    <w:rsid w:val="00DA105D"/>
    <w:rsid w:val="00DA1192"/>
    <w:rsid w:val="00DA7E38"/>
    <w:rsid w:val="00DB019F"/>
    <w:rsid w:val="00DB0FF7"/>
    <w:rsid w:val="00DB13D0"/>
    <w:rsid w:val="00DB4616"/>
    <w:rsid w:val="00DB5B86"/>
    <w:rsid w:val="00DB786B"/>
    <w:rsid w:val="00DC082A"/>
    <w:rsid w:val="00DC623B"/>
    <w:rsid w:val="00DD09DC"/>
    <w:rsid w:val="00DD3B36"/>
    <w:rsid w:val="00DE68AE"/>
    <w:rsid w:val="00DF0A14"/>
    <w:rsid w:val="00DF69A3"/>
    <w:rsid w:val="00E042D4"/>
    <w:rsid w:val="00E07036"/>
    <w:rsid w:val="00E0778A"/>
    <w:rsid w:val="00E25E7C"/>
    <w:rsid w:val="00E33D0E"/>
    <w:rsid w:val="00E37185"/>
    <w:rsid w:val="00E56A27"/>
    <w:rsid w:val="00E63EE5"/>
    <w:rsid w:val="00E6465F"/>
    <w:rsid w:val="00EB469D"/>
    <w:rsid w:val="00EC0A67"/>
    <w:rsid w:val="00EC50AF"/>
    <w:rsid w:val="00ED1994"/>
    <w:rsid w:val="00ED1C84"/>
    <w:rsid w:val="00EE3473"/>
    <w:rsid w:val="00EE45C5"/>
    <w:rsid w:val="00EE5E25"/>
    <w:rsid w:val="00EF3D9A"/>
    <w:rsid w:val="00EF7741"/>
    <w:rsid w:val="00EF7DD6"/>
    <w:rsid w:val="00F00ED9"/>
    <w:rsid w:val="00F01F01"/>
    <w:rsid w:val="00F023A0"/>
    <w:rsid w:val="00F05A96"/>
    <w:rsid w:val="00F23AB1"/>
    <w:rsid w:val="00F4079A"/>
    <w:rsid w:val="00F47807"/>
    <w:rsid w:val="00F5062C"/>
    <w:rsid w:val="00F6519C"/>
    <w:rsid w:val="00F71A6B"/>
    <w:rsid w:val="00F76449"/>
    <w:rsid w:val="00F825D1"/>
    <w:rsid w:val="00F939DA"/>
    <w:rsid w:val="00F959D4"/>
    <w:rsid w:val="00F9682B"/>
    <w:rsid w:val="00FA13F5"/>
    <w:rsid w:val="00FA391C"/>
    <w:rsid w:val="00FA5EF1"/>
    <w:rsid w:val="00FB36F6"/>
    <w:rsid w:val="00FC0F35"/>
    <w:rsid w:val="00FC29B6"/>
    <w:rsid w:val="00FE1E54"/>
    <w:rsid w:val="00FE4F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8913"/>
    <o:shapelayout v:ext="edit">
      <o:idmap v:ext="edit" data="1"/>
    </o:shapelayout>
  </w:shapeDefaults>
  <w:decimalSymbol w:val="."/>
  <w:listSeparator w:val=","/>
  <w14:docId w14:val="5AC94C51"/>
  <w15:docId w15:val="{59295E2B-CE6E-4004-B710-8673F31F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68C"/>
    <w:pPr>
      <w:tabs>
        <w:tab w:val="left" w:pos="0"/>
      </w:tabs>
    </w:pPr>
    <w:rPr>
      <w:sz w:val="24"/>
      <w:lang w:eastAsia="en-US"/>
    </w:rPr>
  </w:style>
  <w:style w:type="paragraph" w:styleId="Heading1">
    <w:name w:val="heading 1"/>
    <w:basedOn w:val="Normal"/>
    <w:next w:val="Normal"/>
    <w:qFormat/>
    <w:rsid w:val="00C54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54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5468C"/>
    <w:pPr>
      <w:keepNext/>
      <w:spacing w:before="140"/>
      <w:outlineLvl w:val="2"/>
    </w:pPr>
    <w:rPr>
      <w:b/>
    </w:rPr>
  </w:style>
  <w:style w:type="paragraph" w:styleId="Heading4">
    <w:name w:val="heading 4"/>
    <w:basedOn w:val="Normal"/>
    <w:next w:val="Normal"/>
    <w:qFormat/>
    <w:rsid w:val="00C5468C"/>
    <w:pPr>
      <w:keepNext/>
      <w:spacing w:before="240" w:after="60"/>
      <w:outlineLvl w:val="3"/>
    </w:pPr>
    <w:rPr>
      <w:rFonts w:ascii="Arial" w:hAnsi="Arial"/>
      <w:b/>
      <w:bCs/>
      <w:sz w:val="22"/>
      <w:szCs w:val="28"/>
    </w:rPr>
  </w:style>
  <w:style w:type="paragraph" w:styleId="Heading5">
    <w:name w:val="heading 5"/>
    <w:basedOn w:val="Normal"/>
    <w:next w:val="Normal"/>
    <w:qFormat/>
    <w:rsid w:val="00C414A5"/>
    <w:pPr>
      <w:numPr>
        <w:ilvl w:val="4"/>
        <w:numId w:val="1"/>
      </w:numPr>
      <w:spacing w:before="240" w:after="60"/>
      <w:outlineLvl w:val="4"/>
    </w:pPr>
    <w:rPr>
      <w:sz w:val="22"/>
    </w:rPr>
  </w:style>
  <w:style w:type="paragraph" w:styleId="Heading6">
    <w:name w:val="heading 6"/>
    <w:basedOn w:val="Normal"/>
    <w:next w:val="Normal"/>
    <w:qFormat/>
    <w:rsid w:val="00C414A5"/>
    <w:pPr>
      <w:numPr>
        <w:ilvl w:val="5"/>
        <w:numId w:val="1"/>
      </w:numPr>
      <w:spacing w:before="240" w:after="60"/>
      <w:outlineLvl w:val="5"/>
    </w:pPr>
    <w:rPr>
      <w:i/>
      <w:sz w:val="22"/>
    </w:rPr>
  </w:style>
  <w:style w:type="paragraph" w:styleId="Heading7">
    <w:name w:val="heading 7"/>
    <w:basedOn w:val="Normal"/>
    <w:next w:val="Normal"/>
    <w:qFormat/>
    <w:rsid w:val="00C414A5"/>
    <w:pPr>
      <w:numPr>
        <w:ilvl w:val="6"/>
        <w:numId w:val="1"/>
      </w:numPr>
      <w:spacing w:before="240" w:after="60"/>
      <w:outlineLvl w:val="6"/>
    </w:pPr>
    <w:rPr>
      <w:rFonts w:ascii="Arial" w:hAnsi="Arial"/>
      <w:sz w:val="20"/>
    </w:rPr>
  </w:style>
  <w:style w:type="paragraph" w:styleId="Heading8">
    <w:name w:val="heading 8"/>
    <w:basedOn w:val="Normal"/>
    <w:next w:val="Normal"/>
    <w:qFormat/>
    <w:rsid w:val="00C414A5"/>
    <w:pPr>
      <w:numPr>
        <w:ilvl w:val="7"/>
        <w:numId w:val="1"/>
      </w:numPr>
      <w:spacing w:before="240" w:after="60"/>
      <w:outlineLvl w:val="7"/>
    </w:pPr>
    <w:rPr>
      <w:rFonts w:ascii="Arial" w:hAnsi="Arial"/>
      <w:i/>
      <w:sz w:val="20"/>
    </w:rPr>
  </w:style>
  <w:style w:type="paragraph" w:styleId="Heading9">
    <w:name w:val="heading 9"/>
    <w:basedOn w:val="Normal"/>
    <w:next w:val="Normal"/>
    <w:qFormat/>
    <w:rsid w:val="00C414A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4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468C"/>
  </w:style>
  <w:style w:type="paragraph" w:customStyle="1" w:styleId="00ClientCover">
    <w:name w:val="00ClientCover"/>
    <w:basedOn w:val="Normal"/>
    <w:rsid w:val="00C5468C"/>
  </w:style>
  <w:style w:type="paragraph" w:customStyle="1" w:styleId="02Text">
    <w:name w:val="02Text"/>
    <w:basedOn w:val="Normal"/>
    <w:rsid w:val="00C5468C"/>
  </w:style>
  <w:style w:type="paragraph" w:customStyle="1" w:styleId="BillBasic">
    <w:name w:val="BillBasic"/>
    <w:link w:val="BillBasicChar"/>
    <w:rsid w:val="00C5468C"/>
    <w:pPr>
      <w:spacing w:before="140"/>
      <w:jc w:val="both"/>
    </w:pPr>
    <w:rPr>
      <w:sz w:val="24"/>
      <w:lang w:eastAsia="en-US"/>
    </w:rPr>
  </w:style>
  <w:style w:type="paragraph" w:styleId="Header">
    <w:name w:val="header"/>
    <w:basedOn w:val="Normal"/>
    <w:link w:val="HeaderChar"/>
    <w:rsid w:val="00C5468C"/>
    <w:pPr>
      <w:tabs>
        <w:tab w:val="center" w:pos="4153"/>
        <w:tab w:val="right" w:pos="8306"/>
      </w:tabs>
    </w:pPr>
  </w:style>
  <w:style w:type="paragraph" w:styleId="Footer">
    <w:name w:val="footer"/>
    <w:basedOn w:val="Normal"/>
    <w:link w:val="FooterChar"/>
    <w:rsid w:val="00C5468C"/>
    <w:pPr>
      <w:spacing w:before="120" w:line="240" w:lineRule="exact"/>
    </w:pPr>
    <w:rPr>
      <w:rFonts w:ascii="Arial" w:hAnsi="Arial"/>
      <w:sz w:val="18"/>
    </w:rPr>
  </w:style>
  <w:style w:type="paragraph" w:customStyle="1" w:styleId="Billname">
    <w:name w:val="Billname"/>
    <w:basedOn w:val="Normal"/>
    <w:rsid w:val="00C5468C"/>
    <w:pPr>
      <w:spacing w:before="1220"/>
    </w:pPr>
    <w:rPr>
      <w:rFonts w:ascii="Arial" w:hAnsi="Arial"/>
      <w:b/>
      <w:sz w:val="40"/>
    </w:rPr>
  </w:style>
  <w:style w:type="paragraph" w:customStyle="1" w:styleId="BillBasicHeading">
    <w:name w:val="BillBasicHeading"/>
    <w:basedOn w:val="BillBasic"/>
    <w:rsid w:val="00C5468C"/>
    <w:pPr>
      <w:keepNext/>
      <w:tabs>
        <w:tab w:val="left" w:pos="2600"/>
      </w:tabs>
      <w:jc w:val="left"/>
    </w:pPr>
    <w:rPr>
      <w:rFonts w:ascii="Arial" w:hAnsi="Arial"/>
      <w:b/>
    </w:rPr>
  </w:style>
  <w:style w:type="paragraph" w:customStyle="1" w:styleId="BillName0">
    <w:name w:val="BillName"/>
    <w:basedOn w:val="BillBasicHeading"/>
    <w:rsid w:val="00C414A5"/>
    <w:pPr>
      <w:spacing w:before="1220" w:after="100"/>
    </w:pPr>
    <w:rPr>
      <w:b w:val="0"/>
      <w:sz w:val="40"/>
    </w:rPr>
  </w:style>
  <w:style w:type="paragraph" w:customStyle="1" w:styleId="BillCrest">
    <w:name w:val="Bill Crest"/>
    <w:basedOn w:val="Normal"/>
    <w:next w:val="Normal"/>
    <w:rsid w:val="00C5468C"/>
    <w:pPr>
      <w:tabs>
        <w:tab w:val="center" w:pos="3160"/>
      </w:tabs>
      <w:spacing w:after="60"/>
    </w:pPr>
    <w:rPr>
      <w:sz w:val="216"/>
    </w:rPr>
  </w:style>
  <w:style w:type="paragraph" w:customStyle="1" w:styleId="Amain">
    <w:name w:val="A main"/>
    <w:basedOn w:val="BillBasic"/>
    <w:link w:val="AmainChar"/>
    <w:rsid w:val="00C5468C"/>
    <w:pPr>
      <w:tabs>
        <w:tab w:val="right" w:pos="900"/>
        <w:tab w:val="left" w:pos="1100"/>
      </w:tabs>
      <w:ind w:left="1100" w:hanging="1100"/>
      <w:outlineLvl w:val="5"/>
    </w:pPr>
  </w:style>
  <w:style w:type="paragraph" w:customStyle="1" w:styleId="Amainreturn">
    <w:name w:val="A main return"/>
    <w:basedOn w:val="BillBasic"/>
    <w:link w:val="AmainreturnChar"/>
    <w:rsid w:val="00C5468C"/>
    <w:pPr>
      <w:ind w:left="1100"/>
    </w:pPr>
  </w:style>
  <w:style w:type="paragraph" w:customStyle="1" w:styleId="Apara">
    <w:name w:val="A para"/>
    <w:basedOn w:val="BillBasic"/>
    <w:link w:val="AparaChar"/>
    <w:rsid w:val="00C5468C"/>
    <w:pPr>
      <w:tabs>
        <w:tab w:val="right" w:pos="1400"/>
        <w:tab w:val="left" w:pos="1600"/>
      </w:tabs>
      <w:ind w:left="1600" w:hanging="1600"/>
      <w:outlineLvl w:val="6"/>
    </w:pPr>
  </w:style>
  <w:style w:type="paragraph" w:customStyle="1" w:styleId="Asubpara">
    <w:name w:val="A subpara"/>
    <w:basedOn w:val="BillBasic"/>
    <w:link w:val="AsubparaChar"/>
    <w:rsid w:val="00C5468C"/>
    <w:pPr>
      <w:tabs>
        <w:tab w:val="right" w:pos="1900"/>
        <w:tab w:val="left" w:pos="2100"/>
      </w:tabs>
      <w:ind w:left="2100" w:hanging="2100"/>
      <w:outlineLvl w:val="7"/>
    </w:pPr>
  </w:style>
  <w:style w:type="paragraph" w:customStyle="1" w:styleId="Asubsubpara">
    <w:name w:val="A subsubpara"/>
    <w:basedOn w:val="BillBasic"/>
    <w:rsid w:val="00C5468C"/>
    <w:pPr>
      <w:tabs>
        <w:tab w:val="right" w:pos="2400"/>
        <w:tab w:val="left" w:pos="2600"/>
      </w:tabs>
      <w:ind w:left="2600" w:hanging="2600"/>
      <w:outlineLvl w:val="8"/>
    </w:pPr>
  </w:style>
  <w:style w:type="paragraph" w:customStyle="1" w:styleId="aDef">
    <w:name w:val="aDef"/>
    <w:basedOn w:val="BillBasic"/>
    <w:link w:val="aDefChar"/>
    <w:rsid w:val="00C5468C"/>
    <w:pPr>
      <w:ind w:left="1100"/>
    </w:pPr>
  </w:style>
  <w:style w:type="paragraph" w:customStyle="1" w:styleId="aExamHead">
    <w:name w:val="aExam Head"/>
    <w:basedOn w:val="BillBasicHeading"/>
    <w:next w:val="aExam"/>
    <w:rsid w:val="00C5468C"/>
    <w:pPr>
      <w:tabs>
        <w:tab w:val="clear" w:pos="2600"/>
      </w:tabs>
      <w:ind w:left="1100"/>
    </w:pPr>
    <w:rPr>
      <w:sz w:val="18"/>
    </w:rPr>
  </w:style>
  <w:style w:type="paragraph" w:customStyle="1" w:styleId="aExam">
    <w:name w:val="aExam"/>
    <w:basedOn w:val="aNoteSymb"/>
    <w:rsid w:val="00C5468C"/>
    <w:pPr>
      <w:spacing w:before="60"/>
      <w:ind w:left="1100" w:firstLine="0"/>
    </w:pPr>
  </w:style>
  <w:style w:type="paragraph" w:customStyle="1" w:styleId="aNote">
    <w:name w:val="aNote"/>
    <w:basedOn w:val="BillBasic"/>
    <w:link w:val="aNoteChar"/>
    <w:rsid w:val="00C5468C"/>
    <w:pPr>
      <w:ind w:left="1900" w:hanging="800"/>
    </w:pPr>
    <w:rPr>
      <w:sz w:val="20"/>
    </w:rPr>
  </w:style>
  <w:style w:type="paragraph" w:customStyle="1" w:styleId="HeaderEven">
    <w:name w:val="HeaderEven"/>
    <w:basedOn w:val="Normal"/>
    <w:rsid w:val="00C5468C"/>
    <w:rPr>
      <w:rFonts w:ascii="Arial" w:hAnsi="Arial"/>
      <w:sz w:val="18"/>
    </w:rPr>
  </w:style>
  <w:style w:type="paragraph" w:customStyle="1" w:styleId="HeaderEven6">
    <w:name w:val="HeaderEven6"/>
    <w:basedOn w:val="HeaderEven"/>
    <w:rsid w:val="00C5468C"/>
    <w:pPr>
      <w:spacing w:before="120" w:after="60"/>
    </w:pPr>
  </w:style>
  <w:style w:type="paragraph" w:customStyle="1" w:styleId="HeaderOdd6">
    <w:name w:val="HeaderOdd6"/>
    <w:basedOn w:val="HeaderEven6"/>
    <w:rsid w:val="00C5468C"/>
    <w:pPr>
      <w:jc w:val="right"/>
    </w:pPr>
  </w:style>
  <w:style w:type="paragraph" w:customStyle="1" w:styleId="HeaderOdd">
    <w:name w:val="HeaderOdd"/>
    <w:basedOn w:val="HeaderEven"/>
    <w:rsid w:val="00C5468C"/>
    <w:pPr>
      <w:jc w:val="right"/>
    </w:pPr>
  </w:style>
  <w:style w:type="paragraph" w:customStyle="1" w:styleId="BillNo">
    <w:name w:val="BillNo"/>
    <w:basedOn w:val="BillBasicHeading"/>
    <w:rsid w:val="00C5468C"/>
    <w:pPr>
      <w:keepNext w:val="0"/>
      <w:spacing w:before="240"/>
      <w:jc w:val="both"/>
    </w:pPr>
  </w:style>
  <w:style w:type="paragraph" w:customStyle="1" w:styleId="N-TOCheading">
    <w:name w:val="N-TOCheading"/>
    <w:basedOn w:val="BillBasicHeading"/>
    <w:next w:val="N-9pt"/>
    <w:rsid w:val="00C5468C"/>
    <w:pPr>
      <w:pBdr>
        <w:bottom w:val="single" w:sz="4" w:space="1" w:color="auto"/>
      </w:pBdr>
      <w:spacing w:before="800"/>
    </w:pPr>
    <w:rPr>
      <w:sz w:val="32"/>
    </w:rPr>
  </w:style>
  <w:style w:type="paragraph" w:customStyle="1" w:styleId="N-9pt">
    <w:name w:val="N-9pt"/>
    <w:basedOn w:val="BillBasic"/>
    <w:next w:val="BillBasic"/>
    <w:rsid w:val="00C5468C"/>
    <w:pPr>
      <w:keepNext/>
      <w:tabs>
        <w:tab w:val="right" w:pos="7707"/>
      </w:tabs>
      <w:spacing w:before="120"/>
    </w:pPr>
    <w:rPr>
      <w:rFonts w:ascii="Arial" w:hAnsi="Arial"/>
      <w:sz w:val="18"/>
    </w:rPr>
  </w:style>
  <w:style w:type="paragraph" w:customStyle="1" w:styleId="N-14pt">
    <w:name w:val="N-14pt"/>
    <w:basedOn w:val="BillBasic"/>
    <w:rsid w:val="00C5468C"/>
    <w:pPr>
      <w:spacing w:before="0"/>
    </w:pPr>
    <w:rPr>
      <w:b/>
      <w:sz w:val="28"/>
    </w:rPr>
  </w:style>
  <w:style w:type="paragraph" w:customStyle="1" w:styleId="N-16pt">
    <w:name w:val="N-16pt"/>
    <w:basedOn w:val="BillBasic"/>
    <w:rsid w:val="00C5468C"/>
    <w:pPr>
      <w:spacing w:before="800"/>
    </w:pPr>
    <w:rPr>
      <w:b/>
      <w:sz w:val="32"/>
    </w:rPr>
  </w:style>
  <w:style w:type="paragraph" w:customStyle="1" w:styleId="N-line3">
    <w:name w:val="N-line3"/>
    <w:basedOn w:val="BillBasic"/>
    <w:next w:val="BillBasic"/>
    <w:rsid w:val="00C5468C"/>
    <w:pPr>
      <w:pBdr>
        <w:bottom w:val="single" w:sz="12" w:space="1" w:color="auto"/>
      </w:pBdr>
      <w:spacing w:before="60"/>
    </w:pPr>
  </w:style>
  <w:style w:type="paragraph" w:customStyle="1" w:styleId="EnactingWords">
    <w:name w:val="EnactingWords"/>
    <w:basedOn w:val="BillBasic"/>
    <w:rsid w:val="00C5468C"/>
    <w:pPr>
      <w:spacing w:before="120"/>
    </w:pPr>
  </w:style>
  <w:style w:type="paragraph" w:customStyle="1" w:styleId="Comment">
    <w:name w:val="Comment"/>
    <w:basedOn w:val="BillBasic"/>
    <w:rsid w:val="00C5468C"/>
    <w:pPr>
      <w:tabs>
        <w:tab w:val="left" w:pos="1800"/>
      </w:tabs>
      <w:ind w:left="1300"/>
      <w:jc w:val="left"/>
    </w:pPr>
    <w:rPr>
      <w:b/>
      <w:sz w:val="18"/>
    </w:rPr>
  </w:style>
  <w:style w:type="paragraph" w:customStyle="1" w:styleId="FooterInfo">
    <w:name w:val="FooterInfo"/>
    <w:basedOn w:val="Normal"/>
    <w:rsid w:val="00C5468C"/>
    <w:pPr>
      <w:tabs>
        <w:tab w:val="right" w:pos="7707"/>
      </w:tabs>
    </w:pPr>
    <w:rPr>
      <w:rFonts w:ascii="Arial" w:hAnsi="Arial"/>
      <w:sz w:val="18"/>
    </w:rPr>
  </w:style>
  <w:style w:type="paragraph" w:customStyle="1" w:styleId="AH1Chapter">
    <w:name w:val="A H1 Chapter"/>
    <w:basedOn w:val="BillBasicHeading"/>
    <w:next w:val="AH2Part"/>
    <w:rsid w:val="00C5468C"/>
    <w:pPr>
      <w:spacing w:before="320"/>
      <w:ind w:left="2600" w:hanging="2600"/>
      <w:outlineLvl w:val="0"/>
    </w:pPr>
    <w:rPr>
      <w:sz w:val="34"/>
    </w:rPr>
  </w:style>
  <w:style w:type="paragraph" w:customStyle="1" w:styleId="AH2Part">
    <w:name w:val="A H2 Part"/>
    <w:basedOn w:val="BillBasicHeading"/>
    <w:next w:val="AH3Div"/>
    <w:rsid w:val="00C5468C"/>
    <w:pPr>
      <w:spacing w:before="380"/>
      <w:ind w:left="2600" w:hanging="2600"/>
      <w:outlineLvl w:val="1"/>
    </w:pPr>
    <w:rPr>
      <w:sz w:val="32"/>
    </w:rPr>
  </w:style>
  <w:style w:type="paragraph" w:customStyle="1" w:styleId="AH3Div">
    <w:name w:val="A H3 Div"/>
    <w:basedOn w:val="BillBasicHeading"/>
    <w:next w:val="AH5Sec"/>
    <w:rsid w:val="00C5468C"/>
    <w:pPr>
      <w:spacing w:before="240"/>
      <w:ind w:left="2600" w:hanging="2600"/>
      <w:outlineLvl w:val="2"/>
    </w:pPr>
    <w:rPr>
      <w:sz w:val="28"/>
    </w:rPr>
  </w:style>
  <w:style w:type="paragraph" w:customStyle="1" w:styleId="AH5Sec">
    <w:name w:val="A H5 Sec"/>
    <w:basedOn w:val="BillBasicHeading"/>
    <w:next w:val="Amain"/>
    <w:link w:val="AH5SecChar"/>
    <w:rsid w:val="00C5468C"/>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468C"/>
    <w:pPr>
      <w:spacing w:before="240"/>
      <w:ind w:left="2600" w:hanging="2600"/>
      <w:outlineLvl w:val="3"/>
    </w:pPr>
    <w:rPr>
      <w:sz w:val="26"/>
    </w:rPr>
  </w:style>
  <w:style w:type="paragraph" w:customStyle="1" w:styleId="Sched-heading">
    <w:name w:val="Sched-heading"/>
    <w:basedOn w:val="BillBasicHeading"/>
    <w:next w:val="refSymb"/>
    <w:rsid w:val="00C5468C"/>
    <w:pPr>
      <w:spacing w:before="380"/>
      <w:ind w:left="2600" w:hanging="2600"/>
      <w:outlineLvl w:val="0"/>
    </w:pPr>
    <w:rPr>
      <w:sz w:val="34"/>
    </w:rPr>
  </w:style>
  <w:style w:type="paragraph" w:customStyle="1" w:styleId="ref">
    <w:name w:val="ref"/>
    <w:basedOn w:val="BillBasic"/>
    <w:next w:val="Normal"/>
    <w:rsid w:val="00C5468C"/>
    <w:pPr>
      <w:spacing w:before="60"/>
    </w:pPr>
    <w:rPr>
      <w:sz w:val="18"/>
    </w:rPr>
  </w:style>
  <w:style w:type="paragraph" w:customStyle="1" w:styleId="Sched-Part">
    <w:name w:val="Sched-Part"/>
    <w:basedOn w:val="BillBasicHeading"/>
    <w:next w:val="Sched-Form"/>
    <w:rsid w:val="00C5468C"/>
    <w:pPr>
      <w:spacing w:before="380"/>
      <w:ind w:left="2600" w:hanging="2600"/>
      <w:outlineLvl w:val="1"/>
    </w:pPr>
    <w:rPr>
      <w:sz w:val="32"/>
    </w:rPr>
  </w:style>
  <w:style w:type="paragraph" w:customStyle="1" w:styleId="Sched-Form">
    <w:name w:val="Sched-Form"/>
    <w:basedOn w:val="BillBasicHeading"/>
    <w:next w:val="Schclauseheading"/>
    <w:rsid w:val="00C54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5468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5468C"/>
    <w:pPr>
      <w:spacing w:before="320"/>
      <w:ind w:left="2600" w:hanging="2600"/>
      <w:jc w:val="both"/>
      <w:outlineLvl w:val="0"/>
    </w:pPr>
    <w:rPr>
      <w:sz w:val="34"/>
    </w:rPr>
  </w:style>
  <w:style w:type="paragraph" w:customStyle="1" w:styleId="Endnote1">
    <w:name w:val="Endnote 1"/>
    <w:basedOn w:val="BillBasic"/>
    <w:rsid w:val="00C414A5"/>
    <w:pPr>
      <w:keepNext/>
      <w:spacing w:before="0" w:after="160"/>
      <w:jc w:val="left"/>
    </w:pPr>
    <w:rPr>
      <w:rFonts w:ascii="Arial" w:hAnsi="Arial"/>
      <w:b/>
    </w:rPr>
  </w:style>
  <w:style w:type="paragraph" w:customStyle="1" w:styleId="Endnote10">
    <w:name w:val="Endnote1"/>
    <w:basedOn w:val="BillBasic"/>
    <w:next w:val="Normal"/>
    <w:rsid w:val="00C5468C"/>
    <w:pPr>
      <w:keepNext/>
      <w:tabs>
        <w:tab w:val="left" w:pos="400"/>
      </w:tabs>
      <w:spacing w:before="0"/>
      <w:jc w:val="left"/>
    </w:pPr>
    <w:rPr>
      <w:rFonts w:ascii="Arial" w:hAnsi="Arial"/>
      <w:b/>
      <w:sz w:val="28"/>
    </w:rPr>
  </w:style>
  <w:style w:type="paragraph" w:customStyle="1" w:styleId="Endnote2">
    <w:name w:val="Endnote2"/>
    <w:basedOn w:val="Normal"/>
    <w:rsid w:val="00C5468C"/>
    <w:pPr>
      <w:keepNext/>
      <w:tabs>
        <w:tab w:val="left" w:pos="1100"/>
      </w:tabs>
      <w:spacing w:before="360"/>
    </w:pPr>
    <w:rPr>
      <w:rFonts w:ascii="Arial" w:hAnsi="Arial"/>
      <w:b/>
    </w:rPr>
  </w:style>
  <w:style w:type="paragraph" w:customStyle="1" w:styleId="EndNote20">
    <w:name w:val="EndNote2"/>
    <w:basedOn w:val="BillBasic"/>
    <w:rsid w:val="00C414A5"/>
    <w:pPr>
      <w:keepNext/>
      <w:tabs>
        <w:tab w:val="left" w:pos="240"/>
      </w:tabs>
      <w:spacing w:before="160" w:after="80"/>
      <w:jc w:val="left"/>
    </w:pPr>
    <w:rPr>
      <w:b/>
      <w:sz w:val="18"/>
    </w:rPr>
  </w:style>
  <w:style w:type="paragraph" w:customStyle="1" w:styleId="IH1Chap">
    <w:name w:val="I H1 Chap"/>
    <w:basedOn w:val="BillBasicHeading"/>
    <w:next w:val="Normal"/>
    <w:rsid w:val="00C5468C"/>
    <w:pPr>
      <w:spacing w:before="320"/>
      <w:ind w:left="2600" w:hanging="2600"/>
    </w:pPr>
    <w:rPr>
      <w:sz w:val="34"/>
    </w:rPr>
  </w:style>
  <w:style w:type="paragraph" w:customStyle="1" w:styleId="IH2Part">
    <w:name w:val="I H2 Part"/>
    <w:basedOn w:val="BillBasicHeading"/>
    <w:next w:val="Normal"/>
    <w:rsid w:val="00C5468C"/>
    <w:pPr>
      <w:spacing w:before="380"/>
      <w:ind w:left="2600" w:hanging="2600"/>
    </w:pPr>
    <w:rPr>
      <w:sz w:val="32"/>
    </w:rPr>
  </w:style>
  <w:style w:type="paragraph" w:customStyle="1" w:styleId="IH3Div">
    <w:name w:val="I H3 Div"/>
    <w:basedOn w:val="BillBasicHeading"/>
    <w:next w:val="Normal"/>
    <w:rsid w:val="00C5468C"/>
    <w:pPr>
      <w:spacing w:before="240"/>
      <w:ind w:left="2600" w:hanging="2600"/>
    </w:pPr>
    <w:rPr>
      <w:sz w:val="28"/>
    </w:rPr>
  </w:style>
  <w:style w:type="paragraph" w:customStyle="1" w:styleId="IH5Sec">
    <w:name w:val="I H5 Sec"/>
    <w:basedOn w:val="BillBasicHeading"/>
    <w:next w:val="Normal"/>
    <w:rsid w:val="00C5468C"/>
    <w:pPr>
      <w:tabs>
        <w:tab w:val="clear" w:pos="2600"/>
        <w:tab w:val="left" w:pos="1100"/>
      </w:tabs>
      <w:spacing w:before="240"/>
      <w:ind w:left="1100" w:hanging="1100"/>
    </w:pPr>
  </w:style>
  <w:style w:type="paragraph" w:customStyle="1" w:styleId="IMain">
    <w:name w:val="I Main"/>
    <w:basedOn w:val="Amain"/>
    <w:rsid w:val="00C5468C"/>
  </w:style>
  <w:style w:type="paragraph" w:customStyle="1" w:styleId="IH4SubDiv">
    <w:name w:val="I H4 SubDiv"/>
    <w:basedOn w:val="BillBasicHeading"/>
    <w:next w:val="Normal"/>
    <w:rsid w:val="00C5468C"/>
    <w:pPr>
      <w:spacing w:before="240"/>
      <w:ind w:left="2600" w:hanging="2600"/>
      <w:jc w:val="both"/>
    </w:pPr>
    <w:rPr>
      <w:sz w:val="26"/>
    </w:rPr>
  </w:style>
  <w:style w:type="character" w:styleId="LineNumber">
    <w:name w:val="line number"/>
    <w:basedOn w:val="DefaultParagraphFont"/>
    <w:rsid w:val="00C5468C"/>
    <w:rPr>
      <w:rFonts w:ascii="Arial" w:hAnsi="Arial"/>
      <w:sz w:val="16"/>
    </w:rPr>
  </w:style>
  <w:style w:type="paragraph" w:customStyle="1" w:styleId="PageBreak">
    <w:name w:val="PageBreak"/>
    <w:basedOn w:val="Normal"/>
    <w:rsid w:val="00C5468C"/>
    <w:rPr>
      <w:sz w:val="4"/>
    </w:rPr>
  </w:style>
  <w:style w:type="paragraph" w:customStyle="1" w:styleId="04Dictionary">
    <w:name w:val="04Dictionary"/>
    <w:basedOn w:val="Normal"/>
    <w:rsid w:val="00C5468C"/>
  </w:style>
  <w:style w:type="paragraph" w:customStyle="1" w:styleId="N-line1">
    <w:name w:val="N-line1"/>
    <w:basedOn w:val="BillBasic"/>
    <w:rsid w:val="00C5468C"/>
    <w:pPr>
      <w:pBdr>
        <w:bottom w:val="single" w:sz="4" w:space="0" w:color="auto"/>
      </w:pBdr>
      <w:spacing w:before="100"/>
      <w:ind w:left="2980" w:right="3020"/>
      <w:jc w:val="center"/>
    </w:pPr>
  </w:style>
  <w:style w:type="paragraph" w:customStyle="1" w:styleId="N-line2">
    <w:name w:val="N-line2"/>
    <w:basedOn w:val="Normal"/>
    <w:rsid w:val="00C5468C"/>
    <w:pPr>
      <w:pBdr>
        <w:bottom w:val="single" w:sz="8" w:space="0" w:color="auto"/>
      </w:pBdr>
    </w:pPr>
  </w:style>
  <w:style w:type="paragraph" w:customStyle="1" w:styleId="EndNote">
    <w:name w:val="EndNote"/>
    <w:basedOn w:val="BillBasicHeading"/>
    <w:rsid w:val="00C54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5468C"/>
    <w:pPr>
      <w:tabs>
        <w:tab w:val="left" w:pos="700"/>
      </w:tabs>
      <w:spacing w:before="160"/>
      <w:ind w:left="700" w:hanging="700"/>
    </w:pPr>
    <w:rPr>
      <w:rFonts w:ascii="Arial (W1)" w:hAnsi="Arial (W1)"/>
    </w:rPr>
  </w:style>
  <w:style w:type="paragraph" w:customStyle="1" w:styleId="PenaltyHeading">
    <w:name w:val="PenaltyHeading"/>
    <w:basedOn w:val="Normal"/>
    <w:rsid w:val="00C5468C"/>
    <w:pPr>
      <w:tabs>
        <w:tab w:val="left" w:pos="1100"/>
      </w:tabs>
      <w:spacing w:before="120"/>
      <w:ind w:left="1100" w:hanging="1100"/>
    </w:pPr>
    <w:rPr>
      <w:rFonts w:ascii="Arial" w:hAnsi="Arial"/>
      <w:b/>
      <w:sz w:val="20"/>
    </w:rPr>
  </w:style>
  <w:style w:type="paragraph" w:customStyle="1" w:styleId="05EndNote">
    <w:name w:val="05EndNote"/>
    <w:basedOn w:val="Normal"/>
    <w:rsid w:val="00C5468C"/>
  </w:style>
  <w:style w:type="paragraph" w:customStyle="1" w:styleId="03Schedule">
    <w:name w:val="03Schedule"/>
    <w:basedOn w:val="Normal"/>
    <w:rsid w:val="00C5468C"/>
  </w:style>
  <w:style w:type="paragraph" w:customStyle="1" w:styleId="ISched-heading">
    <w:name w:val="I Sched-heading"/>
    <w:basedOn w:val="BillBasicHeading"/>
    <w:next w:val="Normal"/>
    <w:rsid w:val="00C5468C"/>
    <w:pPr>
      <w:spacing w:before="320"/>
      <w:ind w:left="2600" w:hanging="2600"/>
    </w:pPr>
    <w:rPr>
      <w:sz w:val="34"/>
    </w:rPr>
  </w:style>
  <w:style w:type="paragraph" w:customStyle="1" w:styleId="ISched-Part">
    <w:name w:val="I Sched-Part"/>
    <w:basedOn w:val="BillBasicHeading"/>
    <w:rsid w:val="00C5468C"/>
    <w:pPr>
      <w:spacing w:before="380"/>
      <w:ind w:left="2600" w:hanging="2600"/>
    </w:pPr>
    <w:rPr>
      <w:sz w:val="32"/>
    </w:rPr>
  </w:style>
  <w:style w:type="paragraph" w:customStyle="1" w:styleId="ISched-form">
    <w:name w:val="I Sched-form"/>
    <w:basedOn w:val="BillBasicHeading"/>
    <w:rsid w:val="00C5468C"/>
    <w:pPr>
      <w:tabs>
        <w:tab w:val="right" w:pos="7200"/>
      </w:tabs>
      <w:spacing w:before="240"/>
      <w:ind w:left="2600" w:hanging="2600"/>
    </w:pPr>
    <w:rPr>
      <w:sz w:val="28"/>
    </w:rPr>
  </w:style>
  <w:style w:type="paragraph" w:customStyle="1" w:styleId="ISchclauseheading">
    <w:name w:val="I Sch clause heading"/>
    <w:basedOn w:val="BillBasic"/>
    <w:rsid w:val="00C5468C"/>
    <w:pPr>
      <w:keepNext/>
      <w:tabs>
        <w:tab w:val="left" w:pos="1100"/>
      </w:tabs>
      <w:spacing w:before="240"/>
      <w:ind w:left="1100" w:hanging="1100"/>
      <w:jc w:val="left"/>
    </w:pPr>
    <w:rPr>
      <w:rFonts w:ascii="Arial" w:hAnsi="Arial"/>
      <w:b/>
    </w:rPr>
  </w:style>
  <w:style w:type="paragraph" w:customStyle="1" w:styleId="Ipara">
    <w:name w:val="I para"/>
    <w:basedOn w:val="Apara"/>
    <w:rsid w:val="00C5468C"/>
    <w:pPr>
      <w:outlineLvl w:val="9"/>
    </w:pPr>
  </w:style>
  <w:style w:type="paragraph" w:customStyle="1" w:styleId="Isubpara">
    <w:name w:val="I subpara"/>
    <w:basedOn w:val="Asubpara"/>
    <w:rsid w:val="00C54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468C"/>
    <w:pPr>
      <w:tabs>
        <w:tab w:val="clear" w:pos="2400"/>
        <w:tab w:val="clear" w:pos="2600"/>
        <w:tab w:val="right" w:pos="2460"/>
        <w:tab w:val="left" w:pos="2660"/>
      </w:tabs>
      <w:ind w:left="2660" w:hanging="2660"/>
    </w:pPr>
  </w:style>
  <w:style w:type="character" w:customStyle="1" w:styleId="CharSectNo">
    <w:name w:val="CharSectNo"/>
    <w:basedOn w:val="DefaultParagraphFont"/>
    <w:rsid w:val="00C5468C"/>
  </w:style>
  <w:style w:type="character" w:customStyle="1" w:styleId="CharDivNo">
    <w:name w:val="CharDivNo"/>
    <w:basedOn w:val="DefaultParagraphFont"/>
    <w:rsid w:val="00C5468C"/>
  </w:style>
  <w:style w:type="character" w:customStyle="1" w:styleId="CharDivText">
    <w:name w:val="CharDivText"/>
    <w:basedOn w:val="DefaultParagraphFont"/>
    <w:rsid w:val="00C5468C"/>
  </w:style>
  <w:style w:type="character" w:customStyle="1" w:styleId="CharPartNo">
    <w:name w:val="CharPartNo"/>
    <w:basedOn w:val="DefaultParagraphFont"/>
    <w:rsid w:val="00C5468C"/>
  </w:style>
  <w:style w:type="paragraph" w:customStyle="1" w:styleId="Placeholder">
    <w:name w:val="Placeholder"/>
    <w:basedOn w:val="Normal"/>
    <w:rsid w:val="00C5468C"/>
    <w:rPr>
      <w:sz w:val="10"/>
    </w:rPr>
  </w:style>
  <w:style w:type="paragraph" w:styleId="PlainText">
    <w:name w:val="Plain Text"/>
    <w:basedOn w:val="Normal"/>
    <w:rsid w:val="00C5468C"/>
    <w:rPr>
      <w:rFonts w:ascii="Courier New" w:hAnsi="Courier New"/>
      <w:sz w:val="20"/>
    </w:rPr>
  </w:style>
  <w:style w:type="character" w:customStyle="1" w:styleId="CharChapNo">
    <w:name w:val="CharChapNo"/>
    <w:basedOn w:val="DefaultParagraphFont"/>
    <w:rsid w:val="00C5468C"/>
  </w:style>
  <w:style w:type="character" w:customStyle="1" w:styleId="CharChapText">
    <w:name w:val="CharChapText"/>
    <w:basedOn w:val="DefaultParagraphFont"/>
    <w:rsid w:val="00C5468C"/>
  </w:style>
  <w:style w:type="character" w:customStyle="1" w:styleId="CharPartText">
    <w:name w:val="CharPartText"/>
    <w:basedOn w:val="DefaultParagraphFont"/>
    <w:rsid w:val="00C5468C"/>
  </w:style>
  <w:style w:type="paragraph" w:styleId="TOC1">
    <w:name w:val="toc 1"/>
    <w:basedOn w:val="Normal"/>
    <w:next w:val="Normal"/>
    <w:autoRedefine/>
    <w:uiPriority w:val="39"/>
    <w:rsid w:val="00C5468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468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4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468C"/>
  </w:style>
  <w:style w:type="paragraph" w:customStyle="1" w:styleId="Instruction">
    <w:name w:val="Instruction"/>
    <w:basedOn w:val="BillBasic"/>
    <w:rsid w:val="00C414A5"/>
    <w:pPr>
      <w:ind w:left="700"/>
    </w:pPr>
    <w:rPr>
      <w:i/>
    </w:rPr>
  </w:style>
  <w:style w:type="paragraph" w:styleId="Signature">
    <w:name w:val="Signature"/>
    <w:basedOn w:val="Normal"/>
    <w:rsid w:val="00C5468C"/>
    <w:pPr>
      <w:ind w:left="4252"/>
    </w:pPr>
  </w:style>
  <w:style w:type="paragraph" w:customStyle="1" w:styleId="direction">
    <w:name w:val="direction"/>
    <w:basedOn w:val="BillBasic"/>
    <w:next w:val="AmainreturnSymb"/>
    <w:rsid w:val="00C5468C"/>
    <w:pPr>
      <w:ind w:left="1100"/>
    </w:pPr>
    <w:rPr>
      <w:i/>
    </w:rPr>
  </w:style>
  <w:style w:type="paragraph" w:customStyle="1" w:styleId="ActNo">
    <w:name w:val="ActNo"/>
    <w:basedOn w:val="BillBasicHeading"/>
    <w:rsid w:val="00C5468C"/>
    <w:pPr>
      <w:keepNext w:val="0"/>
      <w:tabs>
        <w:tab w:val="clear" w:pos="2600"/>
      </w:tabs>
      <w:spacing w:before="220"/>
    </w:pPr>
  </w:style>
  <w:style w:type="paragraph" w:customStyle="1" w:styleId="aParaNote">
    <w:name w:val="aParaNote"/>
    <w:basedOn w:val="BillBasic"/>
    <w:rsid w:val="00C5468C"/>
    <w:pPr>
      <w:ind w:left="2840" w:hanging="1240"/>
    </w:pPr>
    <w:rPr>
      <w:sz w:val="20"/>
    </w:rPr>
  </w:style>
  <w:style w:type="paragraph" w:customStyle="1" w:styleId="aExamNum">
    <w:name w:val="aExamNum"/>
    <w:basedOn w:val="aExam"/>
    <w:rsid w:val="00C5468C"/>
    <w:pPr>
      <w:ind w:left="1500" w:hanging="400"/>
    </w:pPr>
  </w:style>
  <w:style w:type="paragraph" w:customStyle="1" w:styleId="ShadedSchClause">
    <w:name w:val="Shaded Sch Clause"/>
    <w:basedOn w:val="Schclauseheading"/>
    <w:next w:val="direction"/>
    <w:rsid w:val="00C5468C"/>
    <w:pPr>
      <w:shd w:val="pct25" w:color="auto" w:fill="auto"/>
      <w:outlineLvl w:val="3"/>
    </w:pPr>
  </w:style>
  <w:style w:type="paragraph" w:customStyle="1" w:styleId="Test">
    <w:name w:val="Test"/>
    <w:basedOn w:val="Amain"/>
    <w:rsid w:val="00C414A5"/>
    <w:pPr>
      <w:tabs>
        <w:tab w:val="right" w:pos="500"/>
      </w:tabs>
      <w:ind w:left="0" w:firstLine="0"/>
    </w:pPr>
  </w:style>
  <w:style w:type="paragraph" w:customStyle="1" w:styleId="Minister">
    <w:name w:val="Minister"/>
    <w:basedOn w:val="BillBasic"/>
    <w:rsid w:val="00C5468C"/>
    <w:pPr>
      <w:spacing w:before="640"/>
      <w:jc w:val="right"/>
    </w:pPr>
    <w:rPr>
      <w:caps/>
    </w:rPr>
  </w:style>
  <w:style w:type="paragraph" w:customStyle="1" w:styleId="DateLine">
    <w:name w:val="DateLine"/>
    <w:basedOn w:val="BillBasic"/>
    <w:rsid w:val="00C5468C"/>
    <w:pPr>
      <w:tabs>
        <w:tab w:val="left" w:pos="4320"/>
      </w:tabs>
    </w:pPr>
  </w:style>
  <w:style w:type="paragraph" w:customStyle="1" w:styleId="madeunder">
    <w:name w:val="made under"/>
    <w:basedOn w:val="BillBasic"/>
    <w:rsid w:val="00C5468C"/>
    <w:pPr>
      <w:spacing w:before="240"/>
    </w:pPr>
  </w:style>
  <w:style w:type="paragraph" w:customStyle="1" w:styleId="EndNoteSubHeading">
    <w:name w:val="EndNoteSubHeading"/>
    <w:basedOn w:val="Normal"/>
    <w:next w:val="EndNoteText"/>
    <w:rsid w:val="00C414A5"/>
    <w:pPr>
      <w:keepNext/>
      <w:tabs>
        <w:tab w:val="left" w:pos="700"/>
      </w:tabs>
      <w:spacing w:before="120"/>
      <w:ind w:left="700" w:hanging="700"/>
    </w:pPr>
    <w:rPr>
      <w:rFonts w:ascii="Arial" w:hAnsi="Arial"/>
      <w:b/>
      <w:sz w:val="20"/>
    </w:rPr>
  </w:style>
  <w:style w:type="paragraph" w:customStyle="1" w:styleId="EndNoteText">
    <w:name w:val="EndNoteText"/>
    <w:basedOn w:val="BillBasic"/>
    <w:rsid w:val="00C5468C"/>
    <w:pPr>
      <w:tabs>
        <w:tab w:val="left" w:pos="700"/>
        <w:tab w:val="right" w:pos="6160"/>
      </w:tabs>
      <w:spacing w:before="80"/>
      <w:ind w:left="700" w:hanging="700"/>
    </w:pPr>
    <w:rPr>
      <w:sz w:val="20"/>
    </w:rPr>
  </w:style>
  <w:style w:type="paragraph" w:customStyle="1" w:styleId="BillBasicItalics">
    <w:name w:val="BillBasicItalics"/>
    <w:basedOn w:val="BillBasic"/>
    <w:rsid w:val="00C5468C"/>
    <w:rPr>
      <w:i/>
    </w:rPr>
  </w:style>
  <w:style w:type="paragraph" w:customStyle="1" w:styleId="00SigningPage">
    <w:name w:val="00SigningPage"/>
    <w:basedOn w:val="Normal"/>
    <w:rsid w:val="00C5468C"/>
  </w:style>
  <w:style w:type="paragraph" w:customStyle="1" w:styleId="Aparareturn">
    <w:name w:val="A para return"/>
    <w:basedOn w:val="BillBasic"/>
    <w:rsid w:val="00C5468C"/>
    <w:pPr>
      <w:ind w:left="1600"/>
    </w:pPr>
  </w:style>
  <w:style w:type="paragraph" w:customStyle="1" w:styleId="Asubparareturn">
    <w:name w:val="A subpara return"/>
    <w:basedOn w:val="BillBasic"/>
    <w:rsid w:val="00C5468C"/>
    <w:pPr>
      <w:ind w:left="2100"/>
    </w:pPr>
  </w:style>
  <w:style w:type="paragraph" w:customStyle="1" w:styleId="CommentNum">
    <w:name w:val="CommentNum"/>
    <w:basedOn w:val="Comment"/>
    <w:rsid w:val="00C5468C"/>
    <w:pPr>
      <w:ind w:left="1800" w:hanging="1800"/>
    </w:pPr>
  </w:style>
  <w:style w:type="paragraph" w:customStyle="1" w:styleId="Letterhead">
    <w:name w:val="Letterhead"/>
    <w:rsid w:val="00C414A5"/>
    <w:pPr>
      <w:widowControl w:val="0"/>
      <w:spacing w:after="180"/>
      <w:jc w:val="right"/>
    </w:pPr>
    <w:rPr>
      <w:rFonts w:ascii="Arial" w:hAnsi="Arial"/>
      <w:sz w:val="32"/>
      <w:lang w:eastAsia="en-US"/>
    </w:rPr>
  </w:style>
  <w:style w:type="character" w:styleId="PageNumber">
    <w:name w:val="page number"/>
    <w:basedOn w:val="DefaultParagraphFont"/>
    <w:rsid w:val="00C5468C"/>
  </w:style>
  <w:style w:type="paragraph" w:styleId="TOC7">
    <w:name w:val="toc 7"/>
    <w:basedOn w:val="TOC2"/>
    <w:next w:val="Normal"/>
    <w:autoRedefine/>
    <w:uiPriority w:val="39"/>
    <w:rsid w:val="00C5468C"/>
    <w:pPr>
      <w:keepNext w:val="0"/>
      <w:spacing w:before="120"/>
    </w:pPr>
    <w:rPr>
      <w:sz w:val="20"/>
    </w:rPr>
  </w:style>
  <w:style w:type="paragraph" w:styleId="TOC8">
    <w:name w:val="toc 8"/>
    <w:basedOn w:val="TOC3"/>
    <w:next w:val="Normal"/>
    <w:autoRedefine/>
    <w:uiPriority w:val="39"/>
    <w:rsid w:val="00C5468C"/>
    <w:pPr>
      <w:keepNext w:val="0"/>
      <w:spacing w:before="120"/>
    </w:pPr>
  </w:style>
  <w:style w:type="paragraph" w:styleId="TOC9">
    <w:name w:val="toc 9"/>
    <w:basedOn w:val="Normal"/>
    <w:next w:val="Normal"/>
    <w:autoRedefine/>
    <w:uiPriority w:val="39"/>
    <w:rsid w:val="00C5468C"/>
    <w:pPr>
      <w:ind w:left="1920" w:right="600"/>
    </w:pPr>
  </w:style>
  <w:style w:type="paragraph" w:customStyle="1" w:styleId="EnactingWordsRules">
    <w:name w:val="EnactingWordsRules"/>
    <w:basedOn w:val="EnactingWords"/>
    <w:rsid w:val="00C5468C"/>
    <w:pPr>
      <w:spacing w:before="240"/>
    </w:pPr>
  </w:style>
  <w:style w:type="paragraph" w:customStyle="1" w:styleId="Judges">
    <w:name w:val="Judges"/>
    <w:basedOn w:val="Minister"/>
    <w:rsid w:val="00C5468C"/>
    <w:pPr>
      <w:spacing w:before="180"/>
    </w:pPr>
  </w:style>
  <w:style w:type="paragraph" w:customStyle="1" w:styleId="BillFor">
    <w:name w:val="BillFor"/>
    <w:basedOn w:val="BillBasicHeading"/>
    <w:rsid w:val="00C5468C"/>
    <w:pPr>
      <w:keepNext w:val="0"/>
      <w:spacing w:before="320"/>
      <w:jc w:val="both"/>
    </w:pPr>
    <w:rPr>
      <w:sz w:val="28"/>
    </w:rPr>
  </w:style>
  <w:style w:type="paragraph" w:customStyle="1" w:styleId="draft">
    <w:name w:val="draft"/>
    <w:basedOn w:val="Normal"/>
    <w:rsid w:val="00C54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5468C"/>
    <w:pPr>
      <w:spacing w:line="260" w:lineRule="atLeast"/>
      <w:jc w:val="center"/>
    </w:pPr>
  </w:style>
  <w:style w:type="paragraph" w:customStyle="1" w:styleId="Amainbullet">
    <w:name w:val="A main bullet"/>
    <w:basedOn w:val="BillBasic"/>
    <w:rsid w:val="00C5468C"/>
    <w:pPr>
      <w:spacing w:before="60"/>
      <w:ind w:left="1500" w:hanging="400"/>
    </w:pPr>
  </w:style>
  <w:style w:type="paragraph" w:customStyle="1" w:styleId="Aparabullet">
    <w:name w:val="A para bullet"/>
    <w:basedOn w:val="BillBasic"/>
    <w:rsid w:val="00C5468C"/>
    <w:pPr>
      <w:spacing w:before="60"/>
      <w:ind w:left="2000" w:hanging="400"/>
    </w:pPr>
  </w:style>
  <w:style w:type="paragraph" w:customStyle="1" w:styleId="Asubparabullet">
    <w:name w:val="A subpara bullet"/>
    <w:basedOn w:val="BillBasic"/>
    <w:rsid w:val="00C5468C"/>
    <w:pPr>
      <w:spacing w:before="60"/>
      <w:ind w:left="2540" w:hanging="400"/>
    </w:pPr>
  </w:style>
  <w:style w:type="paragraph" w:styleId="Title">
    <w:name w:val="Title"/>
    <w:basedOn w:val="Normal"/>
    <w:qFormat/>
    <w:rsid w:val="00C414A5"/>
    <w:pPr>
      <w:spacing w:before="240" w:after="60"/>
      <w:jc w:val="center"/>
      <w:outlineLvl w:val="0"/>
    </w:pPr>
    <w:rPr>
      <w:rFonts w:ascii="Arial" w:hAnsi="Arial"/>
      <w:b/>
      <w:kern w:val="28"/>
      <w:sz w:val="32"/>
    </w:rPr>
  </w:style>
  <w:style w:type="paragraph" w:customStyle="1" w:styleId="LongTitle">
    <w:name w:val="LongTitle"/>
    <w:basedOn w:val="BillBasic"/>
    <w:rsid w:val="00C5468C"/>
    <w:pPr>
      <w:spacing w:before="300"/>
    </w:pPr>
  </w:style>
  <w:style w:type="paragraph" w:customStyle="1" w:styleId="aDefpara">
    <w:name w:val="aDef para"/>
    <w:basedOn w:val="Apara"/>
    <w:rsid w:val="00C5468C"/>
  </w:style>
  <w:style w:type="paragraph" w:customStyle="1" w:styleId="aDefsubpara">
    <w:name w:val="aDef subpara"/>
    <w:basedOn w:val="Asubpara"/>
    <w:rsid w:val="00C5468C"/>
  </w:style>
  <w:style w:type="paragraph" w:customStyle="1" w:styleId="Idefpara">
    <w:name w:val="I def para"/>
    <w:basedOn w:val="Ipara"/>
    <w:rsid w:val="00C5468C"/>
  </w:style>
  <w:style w:type="paragraph" w:customStyle="1" w:styleId="Idefsubpara">
    <w:name w:val="I def subpara"/>
    <w:basedOn w:val="Isubpara"/>
    <w:rsid w:val="00C5468C"/>
  </w:style>
  <w:style w:type="paragraph" w:customStyle="1" w:styleId="Notified">
    <w:name w:val="Notified"/>
    <w:basedOn w:val="BillBasic"/>
    <w:rsid w:val="00C5468C"/>
    <w:pPr>
      <w:spacing w:before="360"/>
      <w:jc w:val="right"/>
    </w:pPr>
    <w:rPr>
      <w:i/>
    </w:rPr>
  </w:style>
  <w:style w:type="paragraph" w:customStyle="1" w:styleId="03ScheduleLandscape">
    <w:name w:val="03ScheduleLandscape"/>
    <w:basedOn w:val="Normal"/>
    <w:rsid w:val="00C5468C"/>
  </w:style>
  <w:style w:type="paragraph" w:customStyle="1" w:styleId="IDict-Heading">
    <w:name w:val="I Dict-Heading"/>
    <w:basedOn w:val="BillBasicHeading"/>
    <w:rsid w:val="00C5468C"/>
    <w:pPr>
      <w:spacing w:before="320"/>
      <w:ind w:left="2600" w:hanging="2600"/>
      <w:jc w:val="both"/>
    </w:pPr>
    <w:rPr>
      <w:sz w:val="34"/>
    </w:rPr>
  </w:style>
  <w:style w:type="paragraph" w:customStyle="1" w:styleId="02TextLandscape">
    <w:name w:val="02TextLandscape"/>
    <w:basedOn w:val="Normal"/>
    <w:rsid w:val="00C5468C"/>
  </w:style>
  <w:style w:type="paragraph" w:styleId="Salutation">
    <w:name w:val="Salutation"/>
    <w:basedOn w:val="Normal"/>
    <w:next w:val="Normal"/>
    <w:rsid w:val="00C414A5"/>
  </w:style>
  <w:style w:type="paragraph" w:customStyle="1" w:styleId="aNoteBullet">
    <w:name w:val="aNoteBullet"/>
    <w:basedOn w:val="aNoteSymb"/>
    <w:rsid w:val="00C5468C"/>
    <w:pPr>
      <w:tabs>
        <w:tab w:val="left" w:pos="2200"/>
      </w:tabs>
      <w:spacing w:before="60"/>
      <w:ind w:left="2600" w:hanging="700"/>
    </w:pPr>
  </w:style>
  <w:style w:type="paragraph" w:customStyle="1" w:styleId="aParaNoteBullet">
    <w:name w:val="aParaNoteBullet"/>
    <w:basedOn w:val="aParaNote"/>
    <w:rsid w:val="00C5468C"/>
    <w:pPr>
      <w:tabs>
        <w:tab w:val="left" w:pos="2700"/>
      </w:tabs>
      <w:spacing w:before="60"/>
      <w:ind w:left="3100" w:hanging="700"/>
    </w:pPr>
  </w:style>
  <w:style w:type="paragraph" w:customStyle="1" w:styleId="Sched-Form-18Space">
    <w:name w:val="Sched-Form-18Space"/>
    <w:basedOn w:val="Normal"/>
    <w:rsid w:val="00C5468C"/>
    <w:pPr>
      <w:spacing w:before="360" w:after="60"/>
    </w:pPr>
    <w:rPr>
      <w:sz w:val="22"/>
    </w:rPr>
  </w:style>
  <w:style w:type="paragraph" w:customStyle="1" w:styleId="RepubNo">
    <w:name w:val="RepubNo"/>
    <w:basedOn w:val="BillBasicHeading"/>
    <w:rsid w:val="00C5468C"/>
    <w:pPr>
      <w:keepNext w:val="0"/>
      <w:spacing w:before="600"/>
      <w:jc w:val="both"/>
    </w:pPr>
    <w:rPr>
      <w:sz w:val="26"/>
    </w:rPr>
  </w:style>
  <w:style w:type="paragraph" w:customStyle="1" w:styleId="CoverInForce">
    <w:name w:val="CoverInForce"/>
    <w:basedOn w:val="BillBasicHeading"/>
    <w:rsid w:val="00C5468C"/>
    <w:pPr>
      <w:keepNext w:val="0"/>
      <w:spacing w:before="400"/>
    </w:pPr>
    <w:rPr>
      <w:b w:val="0"/>
    </w:rPr>
  </w:style>
  <w:style w:type="paragraph" w:styleId="Subtitle">
    <w:name w:val="Subtitle"/>
    <w:basedOn w:val="Normal"/>
    <w:link w:val="SubtitleChar"/>
    <w:qFormat/>
    <w:rsid w:val="00C5468C"/>
    <w:pPr>
      <w:spacing w:after="60"/>
      <w:jc w:val="center"/>
      <w:outlineLvl w:val="1"/>
    </w:pPr>
    <w:rPr>
      <w:rFonts w:ascii="Arial" w:hAnsi="Arial"/>
    </w:rPr>
  </w:style>
  <w:style w:type="paragraph" w:customStyle="1" w:styleId="CoverActName">
    <w:name w:val="CoverActName"/>
    <w:basedOn w:val="BillBasicHeading"/>
    <w:rsid w:val="00C5468C"/>
    <w:pPr>
      <w:keepNext w:val="0"/>
      <w:spacing w:before="260"/>
    </w:pPr>
  </w:style>
  <w:style w:type="paragraph" w:customStyle="1" w:styleId="FormRule">
    <w:name w:val="FormRule"/>
    <w:basedOn w:val="Normal"/>
    <w:rsid w:val="00C5468C"/>
    <w:pPr>
      <w:pBdr>
        <w:top w:val="single" w:sz="4" w:space="1" w:color="auto"/>
      </w:pBdr>
      <w:spacing w:before="160" w:after="40"/>
      <w:ind w:left="3220" w:right="3260"/>
    </w:pPr>
    <w:rPr>
      <w:sz w:val="8"/>
    </w:rPr>
  </w:style>
  <w:style w:type="paragraph" w:customStyle="1" w:styleId="MinisterWord">
    <w:name w:val="MinisterWord"/>
    <w:basedOn w:val="Normal"/>
    <w:rsid w:val="00C5468C"/>
    <w:pPr>
      <w:spacing w:before="60"/>
      <w:jc w:val="right"/>
    </w:pPr>
  </w:style>
  <w:style w:type="paragraph" w:customStyle="1" w:styleId="aExamPara">
    <w:name w:val="aExamPara"/>
    <w:basedOn w:val="aExam"/>
    <w:rsid w:val="00C5468C"/>
    <w:pPr>
      <w:tabs>
        <w:tab w:val="right" w:pos="1720"/>
        <w:tab w:val="left" w:pos="2000"/>
        <w:tab w:val="left" w:pos="2300"/>
      </w:tabs>
      <w:ind w:left="2400" w:hanging="1300"/>
    </w:pPr>
  </w:style>
  <w:style w:type="paragraph" w:customStyle="1" w:styleId="aExamNumText">
    <w:name w:val="aExamNumText"/>
    <w:basedOn w:val="aExam"/>
    <w:rsid w:val="00C5468C"/>
    <w:pPr>
      <w:ind w:left="1500"/>
    </w:pPr>
  </w:style>
  <w:style w:type="paragraph" w:customStyle="1" w:styleId="aExamBullet">
    <w:name w:val="aExamBullet"/>
    <w:basedOn w:val="aExam"/>
    <w:rsid w:val="00C5468C"/>
    <w:pPr>
      <w:tabs>
        <w:tab w:val="left" w:pos="1500"/>
        <w:tab w:val="left" w:pos="2300"/>
      </w:tabs>
      <w:ind w:left="1900" w:hanging="800"/>
    </w:pPr>
  </w:style>
  <w:style w:type="paragraph" w:customStyle="1" w:styleId="aNotePara">
    <w:name w:val="aNotePara"/>
    <w:basedOn w:val="aNote"/>
    <w:rsid w:val="00C5468C"/>
    <w:pPr>
      <w:tabs>
        <w:tab w:val="right" w:pos="2140"/>
        <w:tab w:val="left" w:pos="2400"/>
      </w:tabs>
      <w:spacing w:before="60"/>
      <w:ind w:left="2400" w:hanging="1300"/>
    </w:pPr>
  </w:style>
  <w:style w:type="paragraph" w:customStyle="1" w:styleId="aExplanHeading">
    <w:name w:val="aExplanHeading"/>
    <w:basedOn w:val="BillBasicHeading"/>
    <w:next w:val="Normal"/>
    <w:rsid w:val="00C5468C"/>
    <w:rPr>
      <w:rFonts w:ascii="Arial (W1)" w:hAnsi="Arial (W1)"/>
      <w:sz w:val="18"/>
    </w:rPr>
  </w:style>
  <w:style w:type="paragraph" w:customStyle="1" w:styleId="aExplanText">
    <w:name w:val="aExplanText"/>
    <w:basedOn w:val="BillBasic"/>
    <w:rsid w:val="00C5468C"/>
    <w:rPr>
      <w:sz w:val="20"/>
    </w:rPr>
  </w:style>
  <w:style w:type="paragraph" w:customStyle="1" w:styleId="aParaNotePara">
    <w:name w:val="aParaNotePara"/>
    <w:basedOn w:val="aNoteParaSymb"/>
    <w:rsid w:val="00C5468C"/>
    <w:pPr>
      <w:tabs>
        <w:tab w:val="clear" w:pos="2140"/>
        <w:tab w:val="clear" w:pos="2400"/>
        <w:tab w:val="right" w:pos="2644"/>
      </w:tabs>
      <w:ind w:left="3320" w:hanging="1720"/>
    </w:pPr>
  </w:style>
  <w:style w:type="character" w:customStyle="1" w:styleId="charBold">
    <w:name w:val="charBold"/>
    <w:basedOn w:val="DefaultParagraphFont"/>
    <w:rsid w:val="00C5468C"/>
    <w:rPr>
      <w:b/>
    </w:rPr>
  </w:style>
  <w:style w:type="character" w:customStyle="1" w:styleId="charBoldItals">
    <w:name w:val="charBoldItals"/>
    <w:basedOn w:val="DefaultParagraphFont"/>
    <w:rsid w:val="00C5468C"/>
    <w:rPr>
      <w:b/>
      <w:i/>
    </w:rPr>
  </w:style>
  <w:style w:type="character" w:customStyle="1" w:styleId="charItals">
    <w:name w:val="charItals"/>
    <w:basedOn w:val="DefaultParagraphFont"/>
    <w:rsid w:val="00C5468C"/>
    <w:rPr>
      <w:i/>
    </w:rPr>
  </w:style>
  <w:style w:type="character" w:customStyle="1" w:styleId="charUnderline">
    <w:name w:val="charUnderline"/>
    <w:basedOn w:val="DefaultParagraphFont"/>
    <w:rsid w:val="00C5468C"/>
    <w:rPr>
      <w:u w:val="single"/>
    </w:rPr>
  </w:style>
  <w:style w:type="paragraph" w:customStyle="1" w:styleId="Billcrest0">
    <w:name w:val="Billcrest"/>
    <w:basedOn w:val="Normal"/>
    <w:rsid w:val="00C5468C"/>
    <w:pPr>
      <w:spacing w:after="60"/>
      <w:ind w:left="2800"/>
    </w:pPr>
    <w:rPr>
      <w:rFonts w:ascii="ACTCrest" w:hAnsi="ACTCrest"/>
      <w:sz w:val="216"/>
    </w:rPr>
  </w:style>
  <w:style w:type="paragraph" w:customStyle="1" w:styleId="EndnotesAbbrev">
    <w:name w:val="EndnotesAbbrev"/>
    <w:basedOn w:val="Normal"/>
    <w:rsid w:val="00C5468C"/>
    <w:pPr>
      <w:spacing w:before="20"/>
    </w:pPr>
    <w:rPr>
      <w:rFonts w:ascii="Arial" w:hAnsi="Arial"/>
      <w:color w:val="000000"/>
      <w:sz w:val="16"/>
    </w:rPr>
  </w:style>
  <w:style w:type="paragraph" w:customStyle="1" w:styleId="NewAct">
    <w:name w:val="New Act"/>
    <w:basedOn w:val="Normal"/>
    <w:next w:val="Actdetails"/>
    <w:link w:val="NewActChar"/>
    <w:rsid w:val="00C5468C"/>
    <w:pPr>
      <w:keepNext/>
      <w:spacing w:before="180"/>
      <w:ind w:left="1100"/>
    </w:pPr>
    <w:rPr>
      <w:rFonts w:ascii="Arial" w:hAnsi="Arial"/>
      <w:b/>
      <w:sz w:val="20"/>
    </w:rPr>
  </w:style>
  <w:style w:type="paragraph" w:customStyle="1" w:styleId="Actdetails">
    <w:name w:val="Act details"/>
    <w:basedOn w:val="Normal"/>
    <w:rsid w:val="00C5468C"/>
    <w:pPr>
      <w:spacing w:before="20"/>
      <w:ind w:left="1400"/>
    </w:pPr>
    <w:rPr>
      <w:rFonts w:ascii="Arial" w:hAnsi="Arial"/>
      <w:sz w:val="20"/>
    </w:rPr>
  </w:style>
  <w:style w:type="paragraph" w:customStyle="1" w:styleId="SchSubClause">
    <w:name w:val="Sch SubClause"/>
    <w:basedOn w:val="Schclauseheading"/>
    <w:rsid w:val="00C5468C"/>
    <w:rPr>
      <w:b w:val="0"/>
    </w:rPr>
  </w:style>
  <w:style w:type="paragraph" w:customStyle="1" w:styleId="Asamby">
    <w:name w:val="As am by"/>
    <w:basedOn w:val="Normal"/>
    <w:next w:val="Normal"/>
    <w:rsid w:val="00C5468C"/>
    <w:pPr>
      <w:spacing w:before="240"/>
      <w:ind w:left="1100"/>
    </w:pPr>
    <w:rPr>
      <w:rFonts w:ascii="Arial" w:hAnsi="Arial"/>
      <w:sz w:val="20"/>
    </w:rPr>
  </w:style>
  <w:style w:type="paragraph" w:customStyle="1" w:styleId="AmdtsEntries">
    <w:name w:val="AmdtsEntries"/>
    <w:basedOn w:val="BillBasicHeading"/>
    <w:rsid w:val="00C5468C"/>
    <w:pPr>
      <w:keepNext w:val="0"/>
      <w:tabs>
        <w:tab w:val="clear" w:pos="2600"/>
        <w:tab w:val="left" w:pos="2700"/>
      </w:tabs>
      <w:spacing w:before="0"/>
      <w:ind w:left="2800" w:hanging="1700"/>
    </w:pPr>
    <w:rPr>
      <w:b w:val="0"/>
      <w:sz w:val="18"/>
    </w:rPr>
  </w:style>
  <w:style w:type="paragraph" w:customStyle="1" w:styleId="Style2">
    <w:name w:val="Style2"/>
    <w:basedOn w:val="BillBasicHeading"/>
    <w:rsid w:val="00C414A5"/>
    <w:rPr>
      <w:b w:val="0"/>
      <w:sz w:val="18"/>
    </w:rPr>
  </w:style>
  <w:style w:type="paragraph" w:customStyle="1" w:styleId="AmdtsEntryHd">
    <w:name w:val="AmdtsEntryHd"/>
    <w:basedOn w:val="BillBasicHeading"/>
    <w:next w:val="AmdtsEntries"/>
    <w:rsid w:val="00C5468C"/>
    <w:pPr>
      <w:tabs>
        <w:tab w:val="clear" w:pos="2600"/>
      </w:tabs>
      <w:spacing w:before="120"/>
      <w:ind w:left="1100"/>
    </w:pPr>
    <w:rPr>
      <w:sz w:val="18"/>
    </w:rPr>
  </w:style>
  <w:style w:type="paragraph" w:customStyle="1" w:styleId="EndNoteParas">
    <w:name w:val="EndNoteParas"/>
    <w:basedOn w:val="EndNoteTextEPS"/>
    <w:rsid w:val="00C5468C"/>
    <w:pPr>
      <w:tabs>
        <w:tab w:val="right" w:pos="1432"/>
      </w:tabs>
      <w:ind w:left="1840" w:hanging="1840"/>
    </w:pPr>
  </w:style>
  <w:style w:type="paragraph" w:customStyle="1" w:styleId="EndNoteTextEPS">
    <w:name w:val="EndNoteTextEPS"/>
    <w:basedOn w:val="Normal"/>
    <w:rsid w:val="00C5468C"/>
    <w:pPr>
      <w:spacing w:before="60"/>
      <w:ind w:left="1100"/>
      <w:jc w:val="both"/>
    </w:pPr>
    <w:rPr>
      <w:sz w:val="20"/>
    </w:rPr>
  </w:style>
  <w:style w:type="paragraph" w:customStyle="1" w:styleId="NewReg">
    <w:name w:val="New Reg"/>
    <w:basedOn w:val="NewAct"/>
    <w:next w:val="Actdetails"/>
    <w:rsid w:val="00C5468C"/>
  </w:style>
  <w:style w:type="paragraph" w:customStyle="1" w:styleId="Endnote3">
    <w:name w:val="Endnote3"/>
    <w:basedOn w:val="Normal"/>
    <w:rsid w:val="00C54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468C"/>
  </w:style>
  <w:style w:type="character" w:customStyle="1" w:styleId="charTableText">
    <w:name w:val="charTableText"/>
    <w:basedOn w:val="DefaultParagraphFont"/>
    <w:rsid w:val="00C5468C"/>
  </w:style>
  <w:style w:type="paragraph" w:customStyle="1" w:styleId="TLegEntries">
    <w:name w:val="TLegEntries"/>
    <w:basedOn w:val="Normal"/>
    <w:rsid w:val="00C54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468C"/>
    <w:pPr>
      <w:tabs>
        <w:tab w:val="clear" w:pos="2600"/>
        <w:tab w:val="left" w:leader="dot" w:pos="2700"/>
      </w:tabs>
      <w:ind w:left="2700" w:hanging="2000"/>
    </w:pPr>
    <w:rPr>
      <w:sz w:val="18"/>
    </w:rPr>
  </w:style>
  <w:style w:type="paragraph" w:customStyle="1" w:styleId="CoverText">
    <w:name w:val="CoverText"/>
    <w:basedOn w:val="Normal"/>
    <w:uiPriority w:val="99"/>
    <w:rsid w:val="00C5468C"/>
    <w:pPr>
      <w:spacing w:before="100"/>
      <w:jc w:val="both"/>
    </w:pPr>
    <w:rPr>
      <w:sz w:val="20"/>
    </w:rPr>
  </w:style>
  <w:style w:type="paragraph" w:customStyle="1" w:styleId="CoverHeading">
    <w:name w:val="CoverHeading"/>
    <w:basedOn w:val="Normal"/>
    <w:rsid w:val="00C5468C"/>
    <w:rPr>
      <w:rFonts w:ascii="Arial" w:hAnsi="Arial"/>
      <w:b/>
    </w:rPr>
  </w:style>
  <w:style w:type="paragraph" w:customStyle="1" w:styleId="OldAmdtEntries2ndLine">
    <w:name w:val="OldAmdtEntries2ndLine"/>
    <w:basedOn w:val="OldAmdtsEntries"/>
    <w:rsid w:val="00C414A5"/>
    <w:pPr>
      <w:tabs>
        <w:tab w:val="left" w:pos="1500"/>
      </w:tabs>
    </w:pPr>
  </w:style>
  <w:style w:type="paragraph" w:customStyle="1" w:styleId="OldAmdt2ndLine">
    <w:name w:val="OldAmdt2ndLine"/>
    <w:basedOn w:val="OldAmdtsEntries"/>
    <w:rsid w:val="00C5468C"/>
    <w:pPr>
      <w:tabs>
        <w:tab w:val="left" w:pos="2700"/>
      </w:tabs>
      <w:spacing w:before="0"/>
    </w:pPr>
  </w:style>
  <w:style w:type="paragraph" w:customStyle="1" w:styleId="EarlierRepubEntries">
    <w:name w:val="EarlierRepubEntries"/>
    <w:basedOn w:val="Normal"/>
    <w:rsid w:val="00C5468C"/>
    <w:pPr>
      <w:spacing w:before="60" w:after="60"/>
    </w:pPr>
    <w:rPr>
      <w:rFonts w:ascii="Arial" w:hAnsi="Arial"/>
      <w:sz w:val="18"/>
    </w:rPr>
  </w:style>
  <w:style w:type="paragraph" w:customStyle="1" w:styleId="RenumProvEntries">
    <w:name w:val="RenumProvEntries"/>
    <w:basedOn w:val="Normal"/>
    <w:rsid w:val="00C5468C"/>
    <w:pPr>
      <w:spacing w:before="60"/>
    </w:pPr>
    <w:rPr>
      <w:rFonts w:ascii="Arial" w:hAnsi="Arial"/>
      <w:sz w:val="20"/>
    </w:rPr>
  </w:style>
  <w:style w:type="paragraph" w:customStyle="1" w:styleId="CoverSubHdg">
    <w:name w:val="CoverSubHdg"/>
    <w:basedOn w:val="CoverHeading"/>
    <w:rsid w:val="00C5468C"/>
    <w:pPr>
      <w:spacing w:before="120"/>
    </w:pPr>
    <w:rPr>
      <w:sz w:val="20"/>
    </w:rPr>
  </w:style>
  <w:style w:type="paragraph" w:customStyle="1" w:styleId="CoverTextPara">
    <w:name w:val="CoverTextPara"/>
    <w:basedOn w:val="CoverText"/>
    <w:rsid w:val="00C5468C"/>
    <w:pPr>
      <w:tabs>
        <w:tab w:val="right" w:pos="600"/>
        <w:tab w:val="left" w:pos="840"/>
      </w:tabs>
      <w:ind w:left="840" w:hanging="840"/>
    </w:pPr>
  </w:style>
  <w:style w:type="paragraph" w:customStyle="1" w:styleId="AH1ChapterSymb">
    <w:name w:val="A H1 Chapter Symb"/>
    <w:basedOn w:val="AH1Chapter"/>
    <w:next w:val="AH2Part"/>
    <w:rsid w:val="00C5468C"/>
    <w:pPr>
      <w:tabs>
        <w:tab w:val="clear" w:pos="2600"/>
        <w:tab w:val="left" w:pos="0"/>
      </w:tabs>
      <w:ind w:left="2480" w:hanging="2960"/>
    </w:pPr>
  </w:style>
  <w:style w:type="paragraph" w:customStyle="1" w:styleId="AH2PartSymb">
    <w:name w:val="A H2 Part Symb"/>
    <w:basedOn w:val="AH2Part"/>
    <w:next w:val="AH3Div"/>
    <w:rsid w:val="00C5468C"/>
    <w:pPr>
      <w:tabs>
        <w:tab w:val="clear" w:pos="2600"/>
        <w:tab w:val="left" w:pos="0"/>
      </w:tabs>
      <w:ind w:left="2480" w:hanging="2960"/>
    </w:pPr>
  </w:style>
  <w:style w:type="paragraph" w:customStyle="1" w:styleId="AH5SecSymb">
    <w:name w:val="A H5 Sec Symb"/>
    <w:basedOn w:val="AH5Sec"/>
    <w:next w:val="Amain"/>
    <w:rsid w:val="00C5468C"/>
    <w:pPr>
      <w:tabs>
        <w:tab w:val="clear" w:pos="1100"/>
        <w:tab w:val="left" w:pos="0"/>
      </w:tabs>
      <w:ind w:hanging="1580"/>
    </w:pPr>
  </w:style>
  <w:style w:type="character" w:customStyle="1" w:styleId="charSymb">
    <w:name w:val="charSymb"/>
    <w:basedOn w:val="DefaultParagraphFont"/>
    <w:rsid w:val="00C5468C"/>
    <w:rPr>
      <w:rFonts w:ascii="Arial" w:hAnsi="Arial"/>
      <w:sz w:val="24"/>
      <w:bdr w:val="single" w:sz="4" w:space="0" w:color="auto"/>
    </w:rPr>
  </w:style>
  <w:style w:type="paragraph" w:customStyle="1" w:styleId="AH3DivSymb">
    <w:name w:val="A H3 Div Symb"/>
    <w:basedOn w:val="AH3Div"/>
    <w:next w:val="AH5Sec"/>
    <w:rsid w:val="00C5468C"/>
    <w:pPr>
      <w:tabs>
        <w:tab w:val="clear" w:pos="2600"/>
        <w:tab w:val="left" w:pos="0"/>
      </w:tabs>
      <w:ind w:left="2480" w:hanging="2960"/>
    </w:pPr>
  </w:style>
  <w:style w:type="paragraph" w:customStyle="1" w:styleId="AH4SubDivSymb">
    <w:name w:val="A H4 SubDiv Symb"/>
    <w:basedOn w:val="AH4SubDiv"/>
    <w:next w:val="AH5Sec"/>
    <w:rsid w:val="00C5468C"/>
    <w:pPr>
      <w:tabs>
        <w:tab w:val="clear" w:pos="2600"/>
        <w:tab w:val="left" w:pos="0"/>
      </w:tabs>
      <w:ind w:left="2480" w:hanging="2960"/>
    </w:pPr>
  </w:style>
  <w:style w:type="paragraph" w:customStyle="1" w:styleId="Dict-HeadingSymb">
    <w:name w:val="Dict-Heading Symb"/>
    <w:basedOn w:val="Dict-Heading"/>
    <w:rsid w:val="00C5468C"/>
    <w:pPr>
      <w:tabs>
        <w:tab w:val="left" w:pos="0"/>
      </w:tabs>
      <w:ind w:left="2480" w:hanging="2960"/>
    </w:pPr>
  </w:style>
  <w:style w:type="paragraph" w:customStyle="1" w:styleId="Sched-headingSymb">
    <w:name w:val="Sched-heading Symb"/>
    <w:basedOn w:val="Sched-heading"/>
    <w:rsid w:val="00C5468C"/>
    <w:pPr>
      <w:tabs>
        <w:tab w:val="left" w:pos="0"/>
      </w:tabs>
      <w:ind w:left="2480" w:hanging="2960"/>
    </w:pPr>
  </w:style>
  <w:style w:type="paragraph" w:customStyle="1" w:styleId="Sched-PartSymb">
    <w:name w:val="Sched-Part Symb"/>
    <w:basedOn w:val="Sched-Part"/>
    <w:rsid w:val="00C5468C"/>
    <w:pPr>
      <w:tabs>
        <w:tab w:val="left" w:pos="0"/>
      </w:tabs>
      <w:ind w:left="2480" w:hanging="2960"/>
    </w:pPr>
  </w:style>
  <w:style w:type="paragraph" w:customStyle="1" w:styleId="Sched-FormSymb">
    <w:name w:val="Sched-Form Symb"/>
    <w:basedOn w:val="Sched-Form"/>
    <w:rsid w:val="00C5468C"/>
    <w:pPr>
      <w:tabs>
        <w:tab w:val="left" w:pos="0"/>
      </w:tabs>
      <w:ind w:left="2480" w:hanging="2960"/>
    </w:pPr>
  </w:style>
  <w:style w:type="paragraph" w:customStyle="1" w:styleId="SchclauseheadingSymb">
    <w:name w:val="Sch clause heading Symb"/>
    <w:basedOn w:val="Schclauseheading"/>
    <w:rsid w:val="00C5468C"/>
    <w:pPr>
      <w:tabs>
        <w:tab w:val="left" w:pos="0"/>
      </w:tabs>
      <w:ind w:left="980" w:hanging="1460"/>
    </w:pPr>
  </w:style>
  <w:style w:type="paragraph" w:customStyle="1" w:styleId="TLegAsAmBy">
    <w:name w:val="TLegAsAmBy"/>
    <w:basedOn w:val="TLegEntries"/>
    <w:rsid w:val="00C5468C"/>
    <w:pPr>
      <w:ind w:firstLine="0"/>
    </w:pPr>
    <w:rPr>
      <w:b/>
    </w:rPr>
  </w:style>
  <w:style w:type="paragraph" w:customStyle="1" w:styleId="Actbullet">
    <w:name w:val="Act bullet"/>
    <w:basedOn w:val="Normal"/>
    <w:uiPriority w:val="99"/>
    <w:rsid w:val="00C5468C"/>
    <w:pPr>
      <w:numPr>
        <w:numId w:val="17"/>
      </w:numPr>
      <w:tabs>
        <w:tab w:val="left" w:pos="900"/>
      </w:tabs>
      <w:spacing w:before="20"/>
      <w:ind w:right="-60"/>
    </w:pPr>
    <w:rPr>
      <w:rFonts w:ascii="Arial" w:hAnsi="Arial"/>
      <w:sz w:val="18"/>
    </w:rPr>
  </w:style>
  <w:style w:type="paragraph" w:customStyle="1" w:styleId="NewActorRegnoteshaded">
    <w:name w:val="New Act or Reg note shaded"/>
    <w:basedOn w:val="Normal"/>
    <w:rsid w:val="00C414A5"/>
    <w:pPr>
      <w:keepNext/>
      <w:shd w:val="pct15" w:color="auto" w:fill="FFFFFF"/>
      <w:ind w:left="600"/>
    </w:pPr>
    <w:rPr>
      <w:rFonts w:ascii="Arial" w:hAnsi="Arial"/>
      <w:sz w:val="18"/>
    </w:rPr>
  </w:style>
  <w:style w:type="paragraph" w:customStyle="1" w:styleId="PrincipalActdetailsshaded">
    <w:name w:val="Principal Act details shaded"/>
    <w:basedOn w:val="Normal"/>
    <w:rsid w:val="00C414A5"/>
    <w:pPr>
      <w:shd w:val="pct15" w:color="auto" w:fill="FFFFFF"/>
      <w:ind w:left="600" w:right="-60"/>
    </w:pPr>
    <w:rPr>
      <w:rFonts w:ascii="Arial" w:hAnsi="Arial"/>
      <w:sz w:val="18"/>
    </w:rPr>
  </w:style>
  <w:style w:type="paragraph" w:customStyle="1" w:styleId="Status">
    <w:name w:val="Status"/>
    <w:basedOn w:val="Normal"/>
    <w:rsid w:val="00C5468C"/>
    <w:pPr>
      <w:spacing w:before="280"/>
      <w:jc w:val="center"/>
    </w:pPr>
    <w:rPr>
      <w:rFonts w:ascii="Arial" w:hAnsi="Arial"/>
      <w:sz w:val="14"/>
    </w:rPr>
  </w:style>
  <w:style w:type="paragraph" w:customStyle="1" w:styleId="06Copyright">
    <w:name w:val="06Copyright"/>
    <w:basedOn w:val="Normal"/>
    <w:rsid w:val="00C5468C"/>
  </w:style>
  <w:style w:type="paragraph" w:customStyle="1" w:styleId="TableHd">
    <w:name w:val="TableHd"/>
    <w:basedOn w:val="Normal"/>
    <w:rsid w:val="00C5468C"/>
    <w:pPr>
      <w:keepNext/>
      <w:spacing w:before="300"/>
      <w:ind w:left="1200" w:hanging="1200"/>
    </w:pPr>
    <w:rPr>
      <w:rFonts w:ascii="Arial" w:hAnsi="Arial"/>
      <w:b/>
      <w:sz w:val="20"/>
    </w:rPr>
  </w:style>
  <w:style w:type="paragraph" w:customStyle="1" w:styleId="TableColHd">
    <w:name w:val="TableColHd"/>
    <w:basedOn w:val="Normal"/>
    <w:rsid w:val="00C5468C"/>
    <w:pPr>
      <w:keepNext/>
      <w:spacing w:after="60"/>
    </w:pPr>
    <w:rPr>
      <w:rFonts w:ascii="Arial" w:hAnsi="Arial"/>
      <w:b/>
      <w:sz w:val="18"/>
    </w:rPr>
  </w:style>
  <w:style w:type="paragraph" w:customStyle="1" w:styleId="00Spine">
    <w:name w:val="00Spine"/>
    <w:basedOn w:val="Normal"/>
    <w:rsid w:val="00C5468C"/>
  </w:style>
  <w:style w:type="paragraph" w:customStyle="1" w:styleId="AuthorisedBlock">
    <w:name w:val="AuthorisedBlock"/>
    <w:basedOn w:val="Normal"/>
    <w:rsid w:val="00C54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5468C"/>
    <w:pPr>
      <w:tabs>
        <w:tab w:val="left" w:pos="3000"/>
      </w:tabs>
      <w:ind w:left="3100" w:hanging="2000"/>
    </w:pPr>
    <w:rPr>
      <w:rFonts w:ascii="Arial" w:hAnsi="Arial"/>
      <w:sz w:val="18"/>
    </w:rPr>
  </w:style>
  <w:style w:type="paragraph" w:customStyle="1" w:styleId="PenaltyPara">
    <w:name w:val="PenaltyPara"/>
    <w:basedOn w:val="Normal"/>
    <w:rsid w:val="00C5468C"/>
    <w:pPr>
      <w:tabs>
        <w:tab w:val="right" w:pos="1360"/>
      </w:tabs>
      <w:spacing w:before="60"/>
      <w:ind w:left="1600" w:hanging="1600"/>
      <w:jc w:val="both"/>
    </w:pPr>
  </w:style>
  <w:style w:type="paragraph" w:customStyle="1" w:styleId="AFHdg">
    <w:name w:val="AFHdg"/>
    <w:basedOn w:val="BillBasicHeading"/>
    <w:rsid w:val="00C5468C"/>
    <w:rPr>
      <w:b w:val="0"/>
      <w:sz w:val="32"/>
    </w:rPr>
  </w:style>
  <w:style w:type="paragraph" w:customStyle="1" w:styleId="LegHistNote">
    <w:name w:val="LegHistNote"/>
    <w:basedOn w:val="Actdetails"/>
    <w:rsid w:val="00C5468C"/>
    <w:pPr>
      <w:spacing w:before="60"/>
      <w:ind w:left="2700" w:right="-60" w:hanging="1300"/>
    </w:pPr>
    <w:rPr>
      <w:sz w:val="18"/>
    </w:rPr>
  </w:style>
  <w:style w:type="paragraph" w:customStyle="1" w:styleId="MH1Chapter">
    <w:name w:val="M H1 Chapter"/>
    <w:basedOn w:val="AH1Chapter"/>
    <w:rsid w:val="00C5468C"/>
    <w:pPr>
      <w:tabs>
        <w:tab w:val="clear" w:pos="2600"/>
        <w:tab w:val="left" w:pos="2720"/>
      </w:tabs>
      <w:ind w:left="4000" w:hanging="3300"/>
    </w:pPr>
  </w:style>
  <w:style w:type="paragraph" w:customStyle="1" w:styleId="ModH1Chapter">
    <w:name w:val="Mod H1 Chapter"/>
    <w:basedOn w:val="IH1ChapSymb"/>
    <w:rsid w:val="00C5468C"/>
    <w:pPr>
      <w:tabs>
        <w:tab w:val="clear" w:pos="2600"/>
        <w:tab w:val="left" w:pos="3300"/>
      </w:tabs>
      <w:ind w:left="3300"/>
    </w:pPr>
  </w:style>
  <w:style w:type="paragraph" w:customStyle="1" w:styleId="ModH2Part">
    <w:name w:val="Mod H2 Part"/>
    <w:basedOn w:val="IH2PartSymb"/>
    <w:rsid w:val="00C5468C"/>
    <w:pPr>
      <w:tabs>
        <w:tab w:val="clear" w:pos="2600"/>
        <w:tab w:val="left" w:pos="3300"/>
      </w:tabs>
      <w:ind w:left="3300"/>
    </w:pPr>
  </w:style>
  <w:style w:type="paragraph" w:customStyle="1" w:styleId="ModH3Div">
    <w:name w:val="Mod H3 Div"/>
    <w:basedOn w:val="IH3DivSymb"/>
    <w:rsid w:val="00C5468C"/>
    <w:pPr>
      <w:tabs>
        <w:tab w:val="clear" w:pos="2600"/>
        <w:tab w:val="left" w:pos="3300"/>
      </w:tabs>
      <w:ind w:left="3300"/>
    </w:pPr>
  </w:style>
  <w:style w:type="paragraph" w:customStyle="1" w:styleId="ModH4SubDiv">
    <w:name w:val="Mod H4 SubDiv"/>
    <w:basedOn w:val="IH4SubDivSymb"/>
    <w:rsid w:val="00C5468C"/>
    <w:pPr>
      <w:tabs>
        <w:tab w:val="clear" w:pos="2600"/>
        <w:tab w:val="left" w:pos="3300"/>
      </w:tabs>
      <w:ind w:left="3300"/>
    </w:pPr>
  </w:style>
  <w:style w:type="paragraph" w:customStyle="1" w:styleId="ModH5Sec">
    <w:name w:val="Mod H5 Sec"/>
    <w:basedOn w:val="IH5SecSymb"/>
    <w:rsid w:val="00C5468C"/>
    <w:pPr>
      <w:tabs>
        <w:tab w:val="clear" w:pos="1100"/>
        <w:tab w:val="left" w:pos="1800"/>
      </w:tabs>
      <w:ind w:left="2200"/>
    </w:pPr>
  </w:style>
  <w:style w:type="paragraph" w:customStyle="1" w:styleId="Modmain">
    <w:name w:val="Mod main"/>
    <w:basedOn w:val="Amain"/>
    <w:rsid w:val="00C5468C"/>
    <w:pPr>
      <w:tabs>
        <w:tab w:val="clear" w:pos="900"/>
        <w:tab w:val="clear" w:pos="1100"/>
        <w:tab w:val="right" w:pos="1600"/>
        <w:tab w:val="left" w:pos="1800"/>
      </w:tabs>
      <w:ind w:left="2200"/>
    </w:pPr>
  </w:style>
  <w:style w:type="paragraph" w:customStyle="1" w:styleId="Modpara">
    <w:name w:val="Mod para"/>
    <w:basedOn w:val="BillBasic"/>
    <w:rsid w:val="00C5468C"/>
    <w:pPr>
      <w:tabs>
        <w:tab w:val="right" w:pos="2100"/>
        <w:tab w:val="left" w:pos="2300"/>
      </w:tabs>
      <w:ind w:left="2700" w:hanging="1600"/>
      <w:outlineLvl w:val="6"/>
    </w:pPr>
  </w:style>
  <w:style w:type="paragraph" w:customStyle="1" w:styleId="Modsubpara">
    <w:name w:val="Mod subpara"/>
    <w:basedOn w:val="Asubpara"/>
    <w:rsid w:val="00C54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C54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C5468C"/>
    <w:pPr>
      <w:ind w:left="1800"/>
    </w:pPr>
  </w:style>
  <w:style w:type="paragraph" w:customStyle="1" w:styleId="Modparareturn">
    <w:name w:val="Mod para return"/>
    <w:basedOn w:val="AparareturnSymb"/>
    <w:rsid w:val="00C5468C"/>
    <w:pPr>
      <w:ind w:left="2300"/>
    </w:pPr>
  </w:style>
  <w:style w:type="paragraph" w:customStyle="1" w:styleId="Modsubparareturn">
    <w:name w:val="Mod subpara return"/>
    <w:basedOn w:val="AsubparareturnSymb"/>
    <w:rsid w:val="00C5468C"/>
    <w:pPr>
      <w:ind w:left="3040"/>
    </w:pPr>
  </w:style>
  <w:style w:type="paragraph" w:customStyle="1" w:styleId="Modref">
    <w:name w:val="Mod ref"/>
    <w:basedOn w:val="refSymb"/>
    <w:rsid w:val="00C5468C"/>
    <w:pPr>
      <w:ind w:left="1100"/>
    </w:pPr>
  </w:style>
  <w:style w:type="paragraph" w:customStyle="1" w:styleId="ModaNote">
    <w:name w:val="Mod aNote"/>
    <w:basedOn w:val="aNoteSymb"/>
    <w:rsid w:val="00C5468C"/>
    <w:pPr>
      <w:tabs>
        <w:tab w:val="left" w:pos="2600"/>
      </w:tabs>
      <w:ind w:left="2600"/>
    </w:pPr>
  </w:style>
  <w:style w:type="paragraph" w:customStyle="1" w:styleId="ModNote">
    <w:name w:val="Mod Note"/>
    <w:basedOn w:val="aNoteSymb"/>
    <w:rsid w:val="00C5468C"/>
    <w:pPr>
      <w:tabs>
        <w:tab w:val="left" w:pos="2600"/>
      </w:tabs>
      <w:ind w:left="2600"/>
    </w:pPr>
  </w:style>
  <w:style w:type="paragraph" w:customStyle="1" w:styleId="ApprFormHd">
    <w:name w:val="ApprFormHd"/>
    <w:basedOn w:val="Sched-heading"/>
    <w:rsid w:val="00C5468C"/>
    <w:pPr>
      <w:ind w:left="0" w:firstLine="0"/>
    </w:pPr>
  </w:style>
  <w:style w:type="paragraph" w:customStyle="1" w:styleId="EPSCoverTop">
    <w:name w:val="EPSCoverTop"/>
    <w:basedOn w:val="Normal"/>
    <w:rsid w:val="00C5468C"/>
    <w:pPr>
      <w:jc w:val="right"/>
    </w:pPr>
    <w:rPr>
      <w:rFonts w:ascii="Arial" w:hAnsi="Arial"/>
      <w:sz w:val="20"/>
    </w:rPr>
  </w:style>
  <w:style w:type="paragraph" w:customStyle="1" w:styleId="EarlierRepubHdg">
    <w:name w:val="EarlierRepubHdg"/>
    <w:basedOn w:val="Normal"/>
    <w:rsid w:val="00C5468C"/>
    <w:pPr>
      <w:keepNext/>
    </w:pPr>
    <w:rPr>
      <w:rFonts w:ascii="Arial" w:hAnsi="Arial"/>
      <w:b/>
      <w:sz w:val="20"/>
    </w:rPr>
  </w:style>
  <w:style w:type="paragraph" w:customStyle="1" w:styleId="RenumProvHdg">
    <w:name w:val="RenumProvHdg"/>
    <w:basedOn w:val="Normal"/>
    <w:rsid w:val="00C5468C"/>
    <w:rPr>
      <w:rFonts w:ascii="Arial" w:hAnsi="Arial"/>
      <w:b/>
      <w:sz w:val="22"/>
    </w:rPr>
  </w:style>
  <w:style w:type="paragraph" w:customStyle="1" w:styleId="RenumProvHeader">
    <w:name w:val="RenumProvHeader"/>
    <w:basedOn w:val="Normal"/>
    <w:rsid w:val="00C5468C"/>
    <w:rPr>
      <w:rFonts w:ascii="Arial" w:hAnsi="Arial"/>
      <w:b/>
      <w:sz w:val="22"/>
    </w:rPr>
  </w:style>
  <w:style w:type="paragraph" w:customStyle="1" w:styleId="RenumTableHdg">
    <w:name w:val="RenumTableHdg"/>
    <w:basedOn w:val="Normal"/>
    <w:rsid w:val="00C5468C"/>
    <w:pPr>
      <w:spacing w:before="120"/>
    </w:pPr>
    <w:rPr>
      <w:rFonts w:ascii="Arial" w:hAnsi="Arial"/>
      <w:b/>
      <w:sz w:val="20"/>
    </w:rPr>
  </w:style>
  <w:style w:type="paragraph" w:customStyle="1" w:styleId="AmainSymb">
    <w:name w:val="A main Symb"/>
    <w:basedOn w:val="Amain"/>
    <w:rsid w:val="00C5468C"/>
    <w:pPr>
      <w:tabs>
        <w:tab w:val="left" w:pos="0"/>
      </w:tabs>
      <w:ind w:left="1120" w:hanging="1600"/>
    </w:pPr>
  </w:style>
  <w:style w:type="paragraph" w:customStyle="1" w:styleId="AparaSymb">
    <w:name w:val="A para Symb"/>
    <w:basedOn w:val="Apara"/>
    <w:rsid w:val="00C5468C"/>
    <w:pPr>
      <w:tabs>
        <w:tab w:val="right" w:pos="0"/>
      </w:tabs>
      <w:ind w:hanging="2080"/>
    </w:pPr>
  </w:style>
  <w:style w:type="paragraph" w:customStyle="1" w:styleId="AsubparaSymb">
    <w:name w:val="A subpara Symb"/>
    <w:basedOn w:val="Asubpara"/>
    <w:rsid w:val="00C5468C"/>
    <w:pPr>
      <w:tabs>
        <w:tab w:val="left" w:pos="0"/>
      </w:tabs>
      <w:ind w:left="2098" w:hanging="2580"/>
    </w:pPr>
  </w:style>
  <w:style w:type="paragraph" w:customStyle="1" w:styleId="TableText">
    <w:name w:val="TableText"/>
    <w:basedOn w:val="Normal"/>
    <w:rsid w:val="00C5468C"/>
    <w:pPr>
      <w:spacing w:before="60" w:after="60"/>
    </w:pPr>
  </w:style>
  <w:style w:type="paragraph" w:customStyle="1" w:styleId="tablepara">
    <w:name w:val="table para"/>
    <w:basedOn w:val="Normal"/>
    <w:rsid w:val="00C5468C"/>
    <w:pPr>
      <w:tabs>
        <w:tab w:val="right" w:pos="800"/>
        <w:tab w:val="left" w:pos="1100"/>
      </w:tabs>
      <w:spacing w:before="80" w:after="60"/>
      <w:ind w:left="1100" w:hanging="1100"/>
    </w:pPr>
  </w:style>
  <w:style w:type="paragraph" w:customStyle="1" w:styleId="tablesubpara">
    <w:name w:val="table subpara"/>
    <w:basedOn w:val="Normal"/>
    <w:rsid w:val="00C5468C"/>
    <w:pPr>
      <w:tabs>
        <w:tab w:val="right" w:pos="1500"/>
        <w:tab w:val="left" w:pos="1800"/>
      </w:tabs>
      <w:spacing w:before="80" w:after="60"/>
      <w:ind w:left="1800" w:hanging="1800"/>
    </w:pPr>
  </w:style>
  <w:style w:type="paragraph" w:customStyle="1" w:styleId="RenumProvSubsectEntries">
    <w:name w:val="RenumProvSubsectEntries"/>
    <w:basedOn w:val="RenumProvEntries"/>
    <w:rsid w:val="00C5468C"/>
    <w:pPr>
      <w:ind w:left="252"/>
    </w:pPr>
  </w:style>
  <w:style w:type="paragraph" w:customStyle="1" w:styleId="IshadedSchClause">
    <w:name w:val="I shaded Sch Clause"/>
    <w:basedOn w:val="IshadedH5Sec"/>
    <w:rsid w:val="00C5468C"/>
  </w:style>
  <w:style w:type="paragraph" w:customStyle="1" w:styleId="IshadedH5Sec">
    <w:name w:val="I shaded H5 Sec"/>
    <w:basedOn w:val="AH5Sec"/>
    <w:rsid w:val="00C5468C"/>
    <w:pPr>
      <w:shd w:val="pct25" w:color="auto" w:fill="auto"/>
      <w:outlineLvl w:val="9"/>
    </w:pPr>
  </w:style>
  <w:style w:type="paragraph" w:customStyle="1" w:styleId="Endnote4">
    <w:name w:val="Endnote4"/>
    <w:basedOn w:val="Endnote2"/>
    <w:rsid w:val="00C54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468C"/>
    <w:pPr>
      <w:keepNext/>
      <w:tabs>
        <w:tab w:val="clear" w:pos="900"/>
        <w:tab w:val="clear" w:pos="1100"/>
      </w:tabs>
      <w:spacing w:before="300"/>
      <w:ind w:left="0" w:firstLine="0"/>
      <w:outlineLvl w:val="9"/>
    </w:pPr>
    <w:rPr>
      <w:i/>
    </w:rPr>
  </w:style>
  <w:style w:type="paragraph" w:customStyle="1" w:styleId="Penalty">
    <w:name w:val="Penalty"/>
    <w:basedOn w:val="Amainreturn"/>
    <w:rsid w:val="00C5468C"/>
  </w:style>
  <w:style w:type="paragraph" w:customStyle="1" w:styleId="LongTitleSymb">
    <w:name w:val="LongTitleSymb"/>
    <w:basedOn w:val="LongTitle"/>
    <w:rsid w:val="00C5468C"/>
    <w:pPr>
      <w:ind w:hanging="480"/>
    </w:pPr>
  </w:style>
  <w:style w:type="paragraph" w:customStyle="1" w:styleId="EffectiveDate">
    <w:name w:val="EffectiveDate"/>
    <w:basedOn w:val="Normal"/>
    <w:rsid w:val="00C5468C"/>
    <w:pPr>
      <w:spacing w:before="120"/>
    </w:pPr>
    <w:rPr>
      <w:rFonts w:ascii="Arial" w:hAnsi="Arial"/>
      <w:b/>
      <w:sz w:val="26"/>
    </w:rPr>
  </w:style>
  <w:style w:type="paragraph" w:customStyle="1" w:styleId="aNoteText">
    <w:name w:val="aNoteText"/>
    <w:basedOn w:val="aNoteSymb"/>
    <w:rsid w:val="00C5468C"/>
    <w:pPr>
      <w:spacing w:before="60"/>
      <w:ind w:firstLine="0"/>
    </w:pPr>
  </w:style>
  <w:style w:type="paragraph" w:customStyle="1" w:styleId="DetailsNo">
    <w:name w:val="Details No"/>
    <w:basedOn w:val="Actdetails"/>
    <w:uiPriority w:val="99"/>
    <w:rsid w:val="00C5468C"/>
    <w:pPr>
      <w:ind w:left="0"/>
    </w:pPr>
    <w:rPr>
      <w:sz w:val="18"/>
    </w:rPr>
  </w:style>
  <w:style w:type="paragraph" w:customStyle="1" w:styleId="Actdetailsnote">
    <w:name w:val="Act details note"/>
    <w:basedOn w:val="Actdetails"/>
    <w:uiPriority w:val="99"/>
    <w:rsid w:val="00C5468C"/>
    <w:pPr>
      <w:ind w:left="1620" w:right="-60" w:hanging="720"/>
    </w:pPr>
    <w:rPr>
      <w:sz w:val="18"/>
    </w:rPr>
  </w:style>
  <w:style w:type="paragraph" w:customStyle="1" w:styleId="05Endnote0">
    <w:name w:val="05Endnote"/>
    <w:basedOn w:val="Normal"/>
    <w:rsid w:val="00C5468C"/>
  </w:style>
  <w:style w:type="paragraph" w:customStyle="1" w:styleId="AmdtEntries">
    <w:name w:val="AmdtEntries"/>
    <w:basedOn w:val="BillBasicHeading"/>
    <w:rsid w:val="00C5468C"/>
    <w:pPr>
      <w:keepNext w:val="0"/>
      <w:tabs>
        <w:tab w:val="clear" w:pos="2600"/>
      </w:tabs>
      <w:spacing w:before="0"/>
      <w:ind w:left="3200" w:hanging="2100"/>
    </w:pPr>
    <w:rPr>
      <w:sz w:val="18"/>
    </w:rPr>
  </w:style>
  <w:style w:type="paragraph" w:customStyle="1" w:styleId="AmdtEntriesDefL2">
    <w:name w:val="AmdtEntriesDefL2"/>
    <w:basedOn w:val="AmdtEntries"/>
    <w:rsid w:val="00C5468C"/>
    <w:pPr>
      <w:tabs>
        <w:tab w:val="left" w:pos="3000"/>
      </w:tabs>
      <w:ind w:left="3600" w:hanging="2500"/>
    </w:pPr>
  </w:style>
  <w:style w:type="character" w:customStyle="1" w:styleId="charContents">
    <w:name w:val="charContents"/>
    <w:basedOn w:val="DefaultParagraphFont"/>
    <w:rsid w:val="00C5468C"/>
  </w:style>
  <w:style w:type="character" w:customStyle="1" w:styleId="charPage">
    <w:name w:val="charPage"/>
    <w:basedOn w:val="DefaultParagraphFont"/>
    <w:rsid w:val="00C5468C"/>
  </w:style>
  <w:style w:type="paragraph" w:customStyle="1" w:styleId="FooterInfoCentre">
    <w:name w:val="FooterInfoCentre"/>
    <w:basedOn w:val="FooterInfo"/>
    <w:rsid w:val="00C5468C"/>
    <w:pPr>
      <w:spacing w:before="60"/>
      <w:jc w:val="center"/>
    </w:pPr>
  </w:style>
  <w:style w:type="paragraph" w:styleId="MacroText">
    <w:name w:val="macro"/>
    <w:link w:val="MacroTextChar"/>
    <w:semiHidden/>
    <w:rsid w:val="00C54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468C"/>
    <w:pPr>
      <w:spacing w:before="60"/>
      <w:ind w:left="1100"/>
      <w:jc w:val="both"/>
    </w:pPr>
    <w:rPr>
      <w:sz w:val="20"/>
    </w:rPr>
  </w:style>
  <w:style w:type="paragraph" w:customStyle="1" w:styleId="aExamHdgss">
    <w:name w:val="aExamHdgss"/>
    <w:basedOn w:val="BillBasicHeading"/>
    <w:next w:val="Normal"/>
    <w:rsid w:val="00C5468C"/>
    <w:pPr>
      <w:tabs>
        <w:tab w:val="clear" w:pos="2600"/>
      </w:tabs>
      <w:ind w:left="1100"/>
    </w:pPr>
    <w:rPr>
      <w:sz w:val="18"/>
    </w:rPr>
  </w:style>
  <w:style w:type="paragraph" w:customStyle="1" w:styleId="aExamss">
    <w:name w:val="aExamss"/>
    <w:basedOn w:val="aNoteSymb"/>
    <w:rsid w:val="00C5468C"/>
    <w:pPr>
      <w:spacing w:before="60"/>
      <w:ind w:left="1100" w:firstLine="0"/>
    </w:pPr>
  </w:style>
  <w:style w:type="paragraph" w:customStyle="1" w:styleId="aExamINumss">
    <w:name w:val="aExamINumss"/>
    <w:basedOn w:val="aExamss"/>
    <w:rsid w:val="00C5468C"/>
    <w:pPr>
      <w:tabs>
        <w:tab w:val="left" w:pos="1500"/>
      </w:tabs>
      <w:ind w:left="1500" w:hanging="400"/>
    </w:pPr>
  </w:style>
  <w:style w:type="paragraph" w:customStyle="1" w:styleId="aExamNumTextss">
    <w:name w:val="aExamNumTextss"/>
    <w:basedOn w:val="aExamss"/>
    <w:rsid w:val="00C5468C"/>
    <w:pPr>
      <w:ind w:left="1500"/>
    </w:pPr>
  </w:style>
  <w:style w:type="paragraph" w:customStyle="1" w:styleId="AExamIPara">
    <w:name w:val="AExamIPara"/>
    <w:basedOn w:val="aExam"/>
    <w:rsid w:val="00C5468C"/>
    <w:pPr>
      <w:tabs>
        <w:tab w:val="right" w:pos="1720"/>
        <w:tab w:val="left" w:pos="2000"/>
      </w:tabs>
      <w:ind w:left="2000" w:hanging="900"/>
    </w:pPr>
  </w:style>
  <w:style w:type="paragraph" w:customStyle="1" w:styleId="aNoteTextss">
    <w:name w:val="aNoteTextss"/>
    <w:basedOn w:val="Normal"/>
    <w:rsid w:val="00C5468C"/>
    <w:pPr>
      <w:spacing w:before="60"/>
      <w:ind w:left="1900"/>
      <w:jc w:val="both"/>
    </w:pPr>
    <w:rPr>
      <w:sz w:val="20"/>
    </w:rPr>
  </w:style>
  <w:style w:type="paragraph" w:customStyle="1" w:styleId="aNoteParass">
    <w:name w:val="aNoteParass"/>
    <w:basedOn w:val="Normal"/>
    <w:rsid w:val="00C5468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468C"/>
    <w:pPr>
      <w:ind w:left="1600"/>
    </w:pPr>
  </w:style>
  <w:style w:type="paragraph" w:customStyle="1" w:styleId="aExampar">
    <w:name w:val="aExampar"/>
    <w:basedOn w:val="aExamss"/>
    <w:rsid w:val="00C5468C"/>
    <w:pPr>
      <w:ind w:left="1600"/>
    </w:pPr>
  </w:style>
  <w:style w:type="paragraph" w:customStyle="1" w:styleId="aNotepar">
    <w:name w:val="aNotepar"/>
    <w:basedOn w:val="BillBasic"/>
    <w:next w:val="Normal"/>
    <w:rsid w:val="00C5468C"/>
    <w:pPr>
      <w:ind w:left="2400" w:hanging="800"/>
    </w:pPr>
    <w:rPr>
      <w:sz w:val="20"/>
    </w:rPr>
  </w:style>
  <w:style w:type="paragraph" w:customStyle="1" w:styleId="aNoteTextpar">
    <w:name w:val="aNoteTextpar"/>
    <w:basedOn w:val="aNotepar"/>
    <w:rsid w:val="00C5468C"/>
    <w:pPr>
      <w:spacing w:before="60"/>
      <w:ind w:firstLine="0"/>
    </w:pPr>
  </w:style>
  <w:style w:type="paragraph" w:customStyle="1" w:styleId="aNoteParapar">
    <w:name w:val="aNoteParapar"/>
    <w:basedOn w:val="aNotepar"/>
    <w:rsid w:val="00C5468C"/>
    <w:pPr>
      <w:tabs>
        <w:tab w:val="right" w:pos="2640"/>
      </w:tabs>
      <w:spacing w:before="60"/>
      <w:ind w:left="2920" w:hanging="1320"/>
    </w:pPr>
  </w:style>
  <w:style w:type="paragraph" w:customStyle="1" w:styleId="aExamHdgsubpar">
    <w:name w:val="aExamHdgsubpar"/>
    <w:basedOn w:val="aExamHdgss"/>
    <w:next w:val="Normal"/>
    <w:rsid w:val="00C5468C"/>
    <w:pPr>
      <w:ind w:left="2140"/>
    </w:pPr>
  </w:style>
  <w:style w:type="paragraph" w:customStyle="1" w:styleId="aExamsubpar">
    <w:name w:val="aExamsubpar"/>
    <w:basedOn w:val="aExamss"/>
    <w:rsid w:val="00C5468C"/>
    <w:pPr>
      <w:ind w:left="2140"/>
    </w:pPr>
  </w:style>
  <w:style w:type="paragraph" w:customStyle="1" w:styleId="aNotesubpar">
    <w:name w:val="aNotesubpar"/>
    <w:basedOn w:val="BillBasic"/>
    <w:next w:val="Normal"/>
    <w:rsid w:val="00C5468C"/>
    <w:pPr>
      <w:ind w:left="2940" w:hanging="800"/>
    </w:pPr>
    <w:rPr>
      <w:sz w:val="20"/>
    </w:rPr>
  </w:style>
  <w:style w:type="paragraph" w:customStyle="1" w:styleId="aNoteTextsubpar">
    <w:name w:val="aNoteTextsubpar"/>
    <w:basedOn w:val="aNotesubpar"/>
    <w:rsid w:val="00C5468C"/>
    <w:pPr>
      <w:spacing w:before="60"/>
      <w:ind w:firstLine="0"/>
    </w:pPr>
  </w:style>
  <w:style w:type="paragraph" w:customStyle="1" w:styleId="aExamBulletss">
    <w:name w:val="aExamBulletss"/>
    <w:basedOn w:val="aExamss"/>
    <w:rsid w:val="00C5468C"/>
    <w:pPr>
      <w:ind w:left="1500" w:hanging="400"/>
    </w:pPr>
  </w:style>
  <w:style w:type="paragraph" w:customStyle="1" w:styleId="aNoteBulletss">
    <w:name w:val="aNoteBulletss"/>
    <w:basedOn w:val="Normal"/>
    <w:rsid w:val="00C5468C"/>
    <w:pPr>
      <w:spacing w:before="60"/>
      <w:ind w:left="2300" w:hanging="400"/>
      <w:jc w:val="both"/>
    </w:pPr>
    <w:rPr>
      <w:sz w:val="20"/>
    </w:rPr>
  </w:style>
  <w:style w:type="paragraph" w:customStyle="1" w:styleId="aExamBulletpar">
    <w:name w:val="aExamBulletpar"/>
    <w:basedOn w:val="aExampar"/>
    <w:rsid w:val="00C5468C"/>
    <w:pPr>
      <w:ind w:left="2000" w:hanging="400"/>
    </w:pPr>
  </w:style>
  <w:style w:type="paragraph" w:customStyle="1" w:styleId="aNoteBulletpar">
    <w:name w:val="aNoteBulletpar"/>
    <w:basedOn w:val="aNotepar"/>
    <w:rsid w:val="00C5468C"/>
    <w:pPr>
      <w:spacing w:before="60"/>
      <w:ind w:left="2800" w:hanging="400"/>
    </w:pPr>
  </w:style>
  <w:style w:type="paragraph" w:customStyle="1" w:styleId="aExplanBullet">
    <w:name w:val="aExplanBullet"/>
    <w:basedOn w:val="Normal"/>
    <w:rsid w:val="00C5468C"/>
    <w:pPr>
      <w:spacing w:before="140"/>
      <w:ind w:left="400" w:hanging="400"/>
      <w:jc w:val="both"/>
    </w:pPr>
    <w:rPr>
      <w:snapToGrid w:val="0"/>
      <w:sz w:val="20"/>
    </w:rPr>
  </w:style>
  <w:style w:type="paragraph" w:customStyle="1" w:styleId="SchAmain">
    <w:name w:val="Sch A main"/>
    <w:basedOn w:val="Amain"/>
    <w:rsid w:val="00C5468C"/>
  </w:style>
  <w:style w:type="paragraph" w:customStyle="1" w:styleId="SchApara">
    <w:name w:val="Sch A para"/>
    <w:basedOn w:val="Apara"/>
    <w:rsid w:val="00C5468C"/>
  </w:style>
  <w:style w:type="paragraph" w:customStyle="1" w:styleId="SchAsubpara">
    <w:name w:val="Sch A subpara"/>
    <w:basedOn w:val="Asubpara"/>
    <w:rsid w:val="00C5468C"/>
  </w:style>
  <w:style w:type="paragraph" w:customStyle="1" w:styleId="SchAsubsubpara">
    <w:name w:val="Sch A subsubpara"/>
    <w:basedOn w:val="Asubsubpara"/>
    <w:rsid w:val="00C5468C"/>
  </w:style>
  <w:style w:type="paragraph" w:customStyle="1" w:styleId="TOCOL1">
    <w:name w:val="TOCOL 1"/>
    <w:basedOn w:val="TOC1"/>
    <w:rsid w:val="00C5468C"/>
  </w:style>
  <w:style w:type="paragraph" w:customStyle="1" w:styleId="TOCOL2">
    <w:name w:val="TOCOL 2"/>
    <w:basedOn w:val="TOC2"/>
    <w:rsid w:val="00C5468C"/>
    <w:pPr>
      <w:keepNext w:val="0"/>
    </w:pPr>
  </w:style>
  <w:style w:type="paragraph" w:customStyle="1" w:styleId="TOCOL3">
    <w:name w:val="TOCOL 3"/>
    <w:basedOn w:val="TOC3"/>
    <w:rsid w:val="00C5468C"/>
    <w:pPr>
      <w:keepNext w:val="0"/>
    </w:pPr>
  </w:style>
  <w:style w:type="paragraph" w:customStyle="1" w:styleId="TOCOL4">
    <w:name w:val="TOCOL 4"/>
    <w:basedOn w:val="TOC4"/>
    <w:rsid w:val="00C5468C"/>
    <w:pPr>
      <w:keepNext w:val="0"/>
    </w:pPr>
  </w:style>
  <w:style w:type="paragraph" w:customStyle="1" w:styleId="TOCOL5">
    <w:name w:val="TOCOL 5"/>
    <w:basedOn w:val="TOC5"/>
    <w:rsid w:val="00C5468C"/>
    <w:pPr>
      <w:tabs>
        <w:tab w:val="left" w:pos="400"/>
      </w:tabs>
    </w:pPr>
  </w:style>
  <w:style w:type="paragraph" w:customStyle="1" w:styleId="TOCOL6">
    <w:name w:val="TOCOL 6"/>
    <w:basedOn w:val="TOC6"/>
    <w:rsid w:val="00C5468C"/>
    <w:pPr>
      <w:keepNext w:val="0"/>
    </w:pPr>
  </w:style>
  <w:style w:type="paragraph" w:customStyle="1" w:styleId="TOCOL7">
    <w:name w:val="TOCOL 7"/>
    <w:basedOn w:val="TOC7"/>
    <w:rsid w:val="00C5468C"/>
  </w:style>
  <w:style w:type="paragraph" w:customStyle="1" w:styleId="TOCOL8">
    <w:name w:val="TOCOL 8"/>
    <w:basedOn w:val="TOC8"/>
    <w:rsid w:val="00C5468C"/>
  </w:style>
  <w:style w:type="paragraph" w:customStyle="1" w:styleId="TOCOL9">
    <w:name w:val="TOCOL 9"/>
    <w:basedOn w:val="TOC9"/>
    <w:rsid w:val="00C5468C"/>
    <w:pPr>
      <w:ind w:right="0"/>
    </w:pPr>
  </w:style>
  <w:style w:type="paragraph" w:customStyle="1" w:styleId="TOC10">
    <w:name w:val="TOC 10"/>
    <w:basedOn w:val="TOC5"/>
    <w:rsid w:val="00C5468C"/>
    <w:rPr>
      <w:szCs w:val="24"/>
    </w:rPr>
  </w:style>
  <w:style w:type="character" w:customStyle="1" w:styleId="charNotBold">
    <w:name w:val="charNotBold"/>
    <w:basedOn w:val="DefaultParagraphFont"/>
    <w:rsid w:val="00C5468C"/>
    <w:rPr>
      <w:rFonts w:ascii="Arial" w:hAnsi="Arial"/>
      <w:sz w:val="20"/>
    </w:rPr>
  </w:style>
  <w:style w:type="paragraph" w:customStyle="1" w:styleId="Billname1">
    <w:name w:val="Billname1"/>
    <w:basedOn w:val="Normal"/>
    <w:rsid w:val="00C5468C"/>
    <w:pPr>
      <w:tabs>
        <w:tab w:val="left" w:pos="2400"/>
      </w:tabs>
      <w:spacing w:before="1220"/>
    </w:pPr>
    <w:rPr>
      <w:rFonts w:ascii="Arial" w:hAnsi="Arial"/>
      <w:b/>
      <w:sz w:val="40"/>
    </w:rPr>
  </w:style>
  <w:style w:type="character" w:customStyle="1" w:styleId="AmainreturnChar">
    <w:name w:val="A main return Char"/>
    <w:basedOn w:val="DefaultParagraphFont"/>
    <w:link w:val="Amainreturn"/>
    <w:locked/>
    <w:rsid w:val="009039CE"/>
    <w:rPr>
      <w:sz w:val="24"/>
      <w:lang w:eastAsia="en-US"/>
    </w:rPr>
  </w:style>
  <w:style w:type="paragraph" w:styleId="BalloonText">
    <w:name w:val="Balloon Text"/>
    <w:basedOn w:val="Normal"/>
    <w:link w:val="BalloonTextChar"/>
    <w:uiPriority w:val="99"/>
    <w:unhideWhenUsed/>
    <w:rsid w:val="00C5468C"/>
    <w:rPr>
      <w:rFonts w:ascii="Tahoma" w:hAnsi="Tahoma" w:cs="Tahoma"/>
      <w:sz w:val="16"/>
      <w:szCs w:val="16"/>
    </w:rPr>
  </w:style>
  <w:style w:type="character" w:customStyle="1" w:styleId="BalloonTextChar">
    <w:name w:val="Balloon Text Char"/>
    <w:basedOn w:val="DefaultParagraphFont"/>
    <w:link w:val="BalloonText"/>
    <w:uiPriority w:val="99"/>
    <w:rsid w:val="00C5468C"/>
    <w:rPr>
      <w:rFonts w:ascii="Tahoma" w:hAnsi="Tahoma" w:cs="Tahoma"/>
      <w:sz w:val="16"/>
      <w:szCs w:val="16"/>
      <w:lang w:eastAsia="en-US"/>
    </w:rPr>
  </w:style>
  <w:style w:type="character" w:customStyle="1" w:styleId="FooterChar">
    <w:name w:val="Footer Char"/>
    <w:basedOn w:val="DefaultParagraphFont"/>
    <w:link w:val="Footer"/>
    <w:rsid w:val="00C5468C"/>
    <w:rPr>
      <w:rFonts w:ascii="Arial" w:hAnsi="Arial"/>
      <w:sz w:val="18"/>
      <w:lang w:eastAsia="en-US"/>
    </w:rPr>
  </w:style>
  <w:style w:type="paragraph" w:customStyle="1" w:styleId="TablePara10">
    <w:name w:val="TablePara10"/>
    <w:basedOn w:val="tablepara"/>
    <w:rsid w:val="00C54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468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468C"/>
    <w:rPr>
      <w:sz w:val="20"/>
    </w:rPr>
  </w:style>
  <w:style w:type="paragraph" w:customStyle="1" w:styleId="aExamINumpar">
    <w:name w:val="aExamINumpar"/>
    <w:basedOn w:val="aExampar"/>
    <w:rsid w:val="00C5468C"/>
    <w:pPr>
      <w:tabs>
        <w:tab w:val="left" w:pos="2000"/>
      </w:tabs>
      <w:ind w:left="2000" w:hanging="400"/>
    </w:pPr>
  </w:style>
  <w:style w:type="paragraph" w:customStyle="1" w:styleId="ShadedSchClauseSymb">
    <w:name w:val="Shaded Sch Clause Symb"/>
    <w:basedOn w:val="ShadedSchClause"/>
    <w:rsid w:val="00C5468C"/>
    <w:pPr>
      <w:tabs>
        <w:tab w:val="left" w:pos="0"/>
      </w:tabs>
      <w:ind w:left="975" w:hanging="1457"/>
    </w:pPr>
  </w:style>
  <w:style w:type="paragraph" w:customStyle="1" w:styleId="CoverTextBullet">
    <w:name w:val="CoverTextBullet"/>
    <w:basedOn w:val="CoverText"/>
    <w:qFormat/>
    <w:rsid w:val="00C5468C"/>
    <w:pPr>
      <w:numPr>
        <w:numId w:val="2"/>
      </w:numPr>
    </w:pPr>
    <w:rPr>
      <w:color w:val="000000"/>
    </w:rPr>
  </w:style>
  <w:style w:type="character" w:styleId="Hyperlink">
    <w:name w:val="Hyperlink"/>
    <w:basedOn w:val="DefaultParagraphFont"/>
    <w:uiPriority w:val="99"/>
    <w:unhideWhenUsed/>
    <w:rsid w:val="00C5468C"/>
    <w:rPr>
      <w:color w:val="0000FF" w:themeColor="hyperlink"/>
      <w:u w:val="single"/>
    </w:rPr>
  </w:style>
  <w:style w:type="paragraph" w:customStyle="1" w:styleId="01aPreamble">
    <w:name w:val="01aPreamble"/>
    <w:basedOn w:val="Normal"/>
    <w:qFormat/>
    <w:rsid w:val="00C5468C"/>
  </w:style>
  <w:style w:type="paragraph" w:customStyle="1" w:styleId="TableBullet">
    <w:name w:val="TableBullet"/>
    <w:basedOn w:val="TableText10"/>
    <w:qFormat/>
    <w:rsid w:val="00C5468C"/>
    <w:pPr>
      <w:numPr>
        <w:numId w:val="5"/>
      </w:numPr>
    </w:pPr>
  </w:style>
  <w:style w:type="paragraph" w:customStyle="1" w:styleId="TableNumbered">
    <w:name w:val="TableNumbered"/>
    <w:basedOn w:val="TableText10"/>
    <w:qFormat/>
    <w:rsid w:val="00C5468C"/>
    <w:pPr>
      <w:numPr>
        <w:numId w:val="6"/>
      </w:numPr>
    </w:pPr>
  </w:style>
  <w:style w:type="character" w:customStyle="1" w:styleId="charCitHyperlinkItal">
    <w:name w:val="charCitHyperlinkItal"/>
    <w:basedOn w:val="Hyperlink"/>
    <w:uiPriority w:val="1"/>
    <w:rsid w:val="00C5468C"/>
    <w:rPr>
      <w:i/>
      <w:color w:val="0000FF" w:themeColor="hyperlink"/>
      <w:u w:val="none"/>
    </w:rPr>
  </w:style>
  <w:style w:type="character" w:customStyle="1" w:styleId="charCitHyperlinkAbbrev">
    <w:name w:val="charCitHyperlinkAbbrev"/>
    <w:basedOn w:val="Hyperlink"/>
    <w:uiPriority w:val="1"/>
    <w:rsid w:val="00C5468C"/>
    <w:rPr>
      <w:color w:val="0000FF" w:themeColor="hyperlink"/>
      <w:u w:val="none"/>
    </w:rPr>
  </w:style>
  <w:style w:type="character" w:customStyle="1" w:styleId="Heading3Char">
    <w:name w:val="Heading 3 Char"/>
    <w:aliases w:val="h3 Char,sec Char"/>
    <w:basedOn w:val="DefaultParagraphFont"/>
    <w:link w:val="Heading3"/>
    <w:rsid w:val="00C5468C"/>
    <w:rPr>
      <w:b/>
      <w:sz w:val="24"/>
      <w:lang w:eastAsia="en-US"/>
    </w:rPr>
  </w:style>
  <w:style w:type="paragraph" w:customStyle="1" w:styleId="parainpara">
    <w:name w:val="para in para"/>
    <w:rsid w:val="00C54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C5468C"/>
    <w:pPr>
      <w:tabs>
        <w:tab w:val="right" w:pos="900"/>
        <w:tab w:val="left" w:pos="1100"/>
      </w:tabs>
      <w:ind w:left="1100" w:hanging="1100"/>
    </w:pPr>
  </w:style>
  <w:style w:type="paragraph" w:customStyle="1" w:styleId="ISchpara">
    <w:name w:val="I Sch para"/>
    <w:basedOn w:val="BillBasic"/>
    <w:rsid w:val="00C5468C"/>
    <w:pPr>
      <w:tabs>
        <w:tab w:val="right" w:pos="1400"/>
        <w:tab w:val="left" w:pos="1600"/>
      </w:tabs>
      <w:ind w:left="1600" w:hanging="1600"/>
    </w:pPr>
  </w:style>
  <w:style w:type="paragraph" w:customStyle="1" w:styleId="ISchsubpara">
    <w:name w:val="I Sch subpara"/>
    <w:basedOn w:val="BillBasic"/>
    <w:rsid w:val="00C5468C"/>
    <w:pPr>
      <w:tabs>
        <w:tab w:val="right" w:pos="1940"/>
        <w:tab w:val="left" w:pos="2140"/>
      </w:tabs>
      <w:ind w:left="2140" w:hanging="2140"/>
    </w:pPr>
  </w:style>
  <w:style w:type="paragraph" w:customStyle="1" w:styleId="ISchsubsubpara">
    <w:name w:val="I Sch subsubpara"/>
    <w:basedOn w:val="BillBasic"/>
    <w:rsid w:val="00C5468C"/>
    <w:pPr>
      <w:tabs>
        <w:tab w:val="right" w:pos="2460"/>
        <w:tab w:val="left" w:pos="2660"/>
      </w:tabs>
      <w:ind w:left="2660" w:hanging="2660"/>
    </w:pPr>
  </w:style>
  <w:style w:type="paragraph" w:customStyle="1" w:styleId="AssectheadingSymb">
    <w:name w:val="A ssect heading Symb"/>
    <w:basedOn w:val="Amain"/>
    <w:rsid w:val="00C54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5468C"/>
    <w:pPr>
      <w:tabs>
        <w:tab w:val="left" w:pos="0"/>
        <w:tab w:val="right" w:pos="2400"/>
        <w:tab w:val="left" w:pos="2600"/>
      </w:tabs>
      <w:ind w:left="2602" w:hanging="3084"/>
      <w:outlineLvl w:val="8"/>
    </w:pPr>
  </w:style>
  <w:style w:type="paragraph" w:customStyle="1" w:styleId="AmainreturnSymb">
    <w:name w:val="A main return Symb"/>
    <w:basedOn w:val="BillBasic"/>
    <w:rsid w:val="00C5468C"/>
    <w:pPr>
      <w:tabs>
        <w:tab w:val="left" w:pos="1582"/>
      </w:tabs>
      <w:ind w:left="1100" w:hanging="1582"/>
    </w:pPr>
  </w:style>
  <w:style w:type="paragraph" w:customStyle="1" w:styleId="AparareturnSymb">
    <w:name w:val="A para return Symb"/>
    <w:basedOn w:val="BillBasic"/>
    <w:rsid w:val="00C5468C"/>
    <w:pPr>
      <w:tabs>
        <w:tab w:val="left" w:pos="2081"/>
      </w:tabs>
      <w:ind w:left="1599" w:hanging="2081"/>
    </w:pPr>
  </w:style>
  <w:style w:type="paragraph" w:customStyle="1" w:styleId="AsubparareturnSymb">
    <w:name w:val="A subpara return Symb"/>
    <w:basedOn w:val="BillBasic"/>
    <w:rsid w:val="00C5468C"/>
    <w:pPr>
      <w:tabs>
        <w:tab w:val="left" w:pos="2580"/>
      </w:tabs>
      <w:ind w:left="2098" w:hanging="2580"/>
    </w:pPr>
  </w:style>
  <w:style w:type="paragraph" w:customStyle="1" w:styleId="aDefSymb">
    <w:name w:val="aDef Symb"/>
    <w:basedOn w:val="BillBasic"/>
    <w:rsid w:val="00C5468C"/>
    <w:pPr>
      <w:tabs>
        <w:tab w:val="left" w:pos="1582"/>
      </w:tabs>
      <w:ind w:left="1100" w:hanging="1582"/>
    </w:pPr>
  </w:style>
  <w:style w:type="paragraph" w:customStyle="1" w:styleId="aDefparaSymb">
    <w:name w:val="aDef para Symb"/>
    <w:basedOn w:val="Apara"/>
    <w:rsid w:val="00C5468C"/>
    <w:pPr>
      <w:tabs>
        <w:tab w:val="clear" w:pos="1600"/>
        <w:tab w:val="left" w:pos="0"/>
        <w:tab w:val="left" w:pos="1599"/>
      </w:tabs>
      <w:ind w:left="1599" w:hanging="2081"/>
    </w:pPr>
  </w:style>
  <w:style w:type="paragraph" w:customStyle="1" w:styleId="aDefsubparaSymb">
    <w:name w:val="aDef subpara Symb"/>
    <w:basedOn w:val="Asubpara"/>
    <w:rsid w:val="00C5468C"/>
    <w:pPr>
      <w:tabs>
        <w:tab w:val="left" w:pos="0"/>
      </w:tabs>
      <w:ind w:left="2098" w:hanging="2580"/>
    </w:pPr>
  </w:style>
  <w:style w:type="paragraph" w:customStyle="1" w:styleId="SchAmainSymb">
    <w:name w:val="Sch A main Symb"/>
    <w:basedOn w:val="Amain"/>
    <w:rsid w:val="00C5468C"/>
    <w:pPr>
      <w:tabs>
        <w:tab w:val="left" w:pos="0"/>
      </w:tabs>
      <w:ind w:hanging="1580"/>
    </w:pPr>
  </w:style>
  <w:style w:type="paragraph" w:customStyle="1" w:styleId="SchAparaSymb">
    <w:name w:val="Sch A para Symb"/>
    <w:basedOn w:val="Apara"/>
    <w:rsid w:val="00C5468C"/>
    <w:pPr>
      <w:tabs>
        <w:tab w:val="left" w:pos="0"/>
      </w:tabs>
      <w:ind w:hanging="2080"/>
    </w:pPr>
  </w:style>
  <w:style w:type="paragraph" w:customStyle="1" w:styleId="SchAsubparaSymb">
    <w:name w:val="Sch A subpara Symb"/>
    <w:basedOn w:val="Asubpara"/>
    <w:rsid w:val="00C5468C"/>
    <w:pPr>
      <w:tabs>
        <w:tab w:val="left" w:pos="0"/>
      </w:tabs>
      <w:ind w:hanging="2580"/>
    </w:pPr>
  </w:style>
  <w:style w:type="paragraph" w:customStyle="1" w:styleId="SchAsubsubparaSymb">
    <w:name w:val="Sch A subsubpara Symb"/>
    <w:basedOn w:val="AsubsubparaSymb"/>
    <w:rsid w:val="00C5468C"/>
  </w:style>
  <w:style w:type="paragraph" w:customStyle="1" w:styleId="refSymb">
    <w:name w:val="ref Symb"/>
    <w:basedOn w:val="BillBasic"/>
    <w:next w:val="Normal"/>
    <w:rsid w:val="00C5468C"/>
    <w:pPr>
      <w:tabs>
        <w:tab w:val="left" w:pos="-480"/>
      </w:tabs>
      <w:spacing w:before="60"/>
      <w:ind w:hanging="480"/>
    </w:pPr>
    <w:rPr>
      <w:sz w:val="18"/>
    </w:rPr>
  </w:style>
  <w:style w:type="paragraph" w:customStyle="1" w:styleId="IshadedH5SecSymb">
    <w:name w:val="I shaded H5 Sec Symb"/>
    <w:basedOn w:val="AH5Sec"/>
    <w:rsid w:val="00C54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5468C"/>
    <w:pPr>
      <w:tabs>
        <w:tab w:val="clear" w:pos="-1580"/>
      </w:tabs>
      <w:ind w:left="975" w:hanging="1457"/>
    </w:pPr>
  </w:style>
  <w:style w:type="paragraph" w:customStyle="1" w:styleId="IH1ChapSymb">
    <w:name w:val="I H1 Chap Symb"/>
    <w:basedOn w:val="BillBasicHeading"/>
    <w:next w:val="Normal"/>
    <w:rsid w:val="00C54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54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54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54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5468C"/>
    <w:pPr>
      <w:tabs>
        <w:tab w:val="clear" w:pos="2600"/>
        <w:tab w:val="left" w:pos="-1580"/>
        <w:tab w:val="left" w:pos="0"/>
        <w:tab w:val="left" w:pos="1100"/>
      </w:tabs>
      <w:spacing w:before="240"/>
      <w:ind w:left="1100" w:hanging="1580"/>
    </w:pPr>
  </w:style>
  <w:style w:type="paragraph" w:customStyle="1" w:styleId="IMainSymb">
    <w:name w:val="I Main Symb"/>
    <w:basedOn w:val="Amain"/>
    <w:rsid w:val="00C5468C"/>
    <w:pPr>
      <w:tabs>
        <w:tab w:val="left" w:pos="0"/>
      </w:tabs>
      <w:ind w:hanging="1580"/>
    </w:pPr>
  </w:style>
  <w:style w:type="paragraph" w:customStyle="1" w:styleId="IparaSymb">
    <w:name w:val="I para Symb"/>
    <w:basedOn w:val="Apara"/>
    <w:rsid w:val="00C5468C"/>
    <w:pPr>
      <w:tabs>
        <w:tab w:val="left" w:pos="0"/>
      </w:tabs>
      <w:ind w:hanging="2080"/>
      <w:outlineLvl w:val="9"/>
    </w:pPr>
  </w:style>
  <w:style w:type="paragraph" w:customStyle="1" w:styleId="IsubparaSymb">
    <w:name w:val="I subpara Symb"/>
    <w:basedOn w:val="Asubpara"/>
    <w:rsid w:val="00C54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5468C"/>
    <w:pPr>
      <w:tabs>
        <w:tab w:val="clear" w:pos="2400"/>
        <w:tab w:val="clear" w:pos="2600"/>
        <w:tab w:val="right" w:pos="2460"/>
        <w:tab w:val="left" w:pos="2660"/>
      </w:tabs>
      <w:ind w:left="2660" w:hanging="3140"/>
    </w:pPr>
  </w:style>
  <w:style w:type="paragraph" w:customStyle="1" w:styleId="IdefparaSymb">
    <w:name w:val="I def para Symb"/>
    <w:basedOn w:val="IparaSymb"/>
    <w:rsid w:val="00C5468C"/>
    <w:pPr>
      <w:ind w:left="1599" w:hanging="2081"/>
    </w:pPr>
  </w:style>
  <w:style w:type="paragraph" w:customStyle="1" w:styleId="IdefsubparaSymb">
    <w:name w:val="I def subpara Symb"/>
    <w:basedOn w:val="IsubparaSymb"/>
    <w:rsid w:val="00C5468C"/>
    <w:pPr>
      <w:ind w:left="2138"/>
    </w:pPr>
  </w:style>
  <w:style w:type="paragraph" w:customStyle="1" w:styleId="ISched-headingSymb">
    <w:name w:val="I Sched-heading Symb"/>
    <w:basedOn w:val="BillBasicHeading"/>
    <w:next w:val="Normal"/>
    <w:rsid w:val="00C5468C"/>
    <w:pPr>
      <w:tabs>
        <w:tab w:val="left" w:pos="-3080"/>
        <w:tab w:val="left" w:pos="0"/>
      </w:tabs>
      <w:spacing w:before="320"/>
      <w:ind w:left="2600" w:hanging="3080"/>
    </w:pPr>
    <w:rPr>
      <w:sz w:val="34"/>
    </w:rPr>
  </w:style>
  <w:style w:type="paragraph" w:customStyle="1" w:styleId="ISched-PartSymb">
    <w:name w:val="I Sched-Part Symb"/>
    <w:basedOn w:val="BillBasicHeading"/>
    <w:rsid w:val="00C5468C"/>
    <w:pPr>
      <w:tabs>
        <w:tab w:val="left" w:pos="-3080"/>
        <w:tab w:val="left" w:pos="0"/>
      </w:tabs>
      <w:spacing w:before="380"/>
      <w:ind w:left="2600" w:hanging="3080"/>
    </w:pPr>
    <w:rPr>
      <w:sz w:val="32"/>
    </w:rPr>
  </w:style>
  <w:style w:type="paragraph" w:customStyle="1" w:styleId="ISched-formSymb">
    <w:name w:val="I Sched-form Symb"/>
    <w:basedOn w:val="BillBasicHeading"/>
    <w:rsid w:val="00C54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54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54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5468C"/>
    <w:pPr>
      <w:tabs>
        <w:tab w:val="left" w:pos="1100"/>
      </w:tabs>
      <w:spacing w:before="60"/>
      <w:ind w:left="1500" w:hanging="1986"/>
    </w:pPr>
  </w:style>
  <w:style w:type="paragraph" w:customStyle="1" w:styleId="aExamHdgssSymb">
    <w:name w:val="aExamHdgss Symb"/>
    <w:basedOn w:val="BillBasicHeading"/>
    <w:next w:val="Normal"/>
    <w:rsid w:val="00C5468C"/>
    <w:pPr>
      <w:tabs>
        <w:tab w:val="clear" w:pos="2600"/>
        <w:tab w:val="left" w:pos="1582"/>
      </w:tabs>
      <w:ind w:left="1100" w:hanging="1582"/>
    </w:pPr>
    <w:rPr>
      <w:sz w:val="18"/>
    </w:rPr>
  </w:style>
  <w:style w:type="paragraph" w:customStyle="1" w:styleId="aExamssSymb">
    <w:name w:val="aExamss Symb"/>
    <w:basedOn w:val="aNote"/>
    <w:rsid w:val="00C5468C"/>
    <w:pPr>
      <w:tabs>
        <w:tab w:val="left" w:pos="1582"/>
      </w:tabs>
      <w:spacing w:before="60"/>
      <w:ind w:left="1100" w:hanging="1582"/>
    </w:pPr>
  </w:style>
  <w:style w:type="paragraph" w:customStyle="1" w:styleId="aExamINumssSymb">
    <w:name w:val="aExamINumss Symb"/>
    <w:basedOn w:val="aExamssSymb"/>
    <w:rsid w:val="00C5468C"/>
    <w:pPr>
      <w:tabs>
        <w:tab w:val="left" w:pos="1100"/>
      </w:tabs>
      <w:ind w:left="1500" w:hanging="1986"/>
    </w:pPr>
  </w:style>
  <w:style w:type="paragraph" w:customStyle="1" w:styleId="aExamNumTextssSymb">
    <w:name w:val="aExamNumTextss Symb"/>
    <w:basedOn w:val="aExamssSymb"/>
    <w:rsid w:val="00C5468C"/>
    <w:pPr>
      <w:tabs>
        <w:tab w:val="clear" w:pos="1582"/>
        <w:tab w:val="left" w:pos="1985"/>
      </w:tabs>
      <w:ind w:left="1503" w:hanging="1985"/>
    </w:pPr>
  </w:style>
  <w:style w:type="paragraph" w:customStyle="1" w:styleId="AExamIParaSymb">
    <w:name w:val="AExamIPara Symb"/>
    <w:basedOn w:val="aExam"/>
    <w:rsid w:val="00C5468C"/>
    <w:pPr>
      <w:tabs>
        <w:tab w:val="right" w:pos="1718"/>
      </w:tabs>
      <w:ind w:left="1984" w:hanging="2466"/>
    </w:pPr>
  </w:style>
  <w:style w:type="paragraph" w:customStyle="1" w:styleId="aExamBulletssSymb">
    <w:name w:val="aExamBulletss Symb"/>
    <w:basedOn w:val="aExamssSymb"/>
    <w:rsid w:val="00C5468C"/>
    <w:pPr>
      <w:tabs>
        <w:tab w:val="left" w:pos="1100"/>
      </w:tabs>
      <w:ind w:left="1500" w:hanging="1986"/>
    </w:pPr>
  </w:style>
  <w:style w:type="paragraph" w:customStyle="1" w:styleId="aNoteSymb">
    <w:name w:val="aNote Symb"/>
    <w:basedOn w:val="BillBasic"/>
    <w:rsid w:val="00C5468C"/>
    <w:pPr>
      <w:tabs>
        <w:tab w:val="left" w:pos="1100"/>
        <w:tab w:val="left" w:pos="2381"/>
      </w:tabs>
      <w:ind w:left="1899" w:hanging="2381"/>
    </w:pPr>
    <w:rPr>
      <w:sz w:val="20"/>
    </w:rPr>
  </w:style>
  <w:style w:type="paragraph" w:customStyle="1" w:styleId="aNoteTextssSymb">
    <w:name w:val="aNoteTextss Symb"/>
    <w:basedOn w:val="Normal"/>
    <w:rsid w:val="00C5468C"/>
    <w:pPr>
      <w:tabs>
        <w:tab w:val="clear" w:pos="0"/>
        <w:tab w:val="left" w:pos="1418"/>
      </w:tabs>
      <w:spacing w:before="60"/>
      <w:ind w:left="1417" w:hanging="1899"/>
      <w:jc w:val="both"/>
    </w:pPr>
    <w:rPr>
      <w:sz w:val="20"/>
    </w:rPr>
  </w:style>
  <w:style w:type="paragraph" w:customStyle="1" w:styleId="aNoteParaSymb">
    <w:name w:val="aNotePara Symb"/>
    <w:basedOn w:val="aNoteSymb"/>
    <w:rsid w:val="00C54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54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5468C"/>
    <w:pPr>
      <w:tabs>
        <w:tab w:val="left" w:pos="1616"/>
        <w:tab w:val="left" w:pos="2495"/>
      </w:tabs>
      <w:spacing w:before="60"/>
      <w:ind w:left="2013" w:hanging="2495"/>
    </w:pPr>
  </w:style>
  <w:style w:type="paragraph" w:customStyle="1" w:styleId="aExamHdgparSymb">
    <w:name w:val="aExamHdgpar Symb"/>
    <w:basedOn w:val="aExamHdgssSymb"/>
    <w:next w:val="Normal"/>
    <w:rsid w:val="00C5468C"/>
    <w:pPr>
      <w:tabs>
        <w:tab w:val="clear" w:pos="1582"/>
        <w:tab w:val="left" w:pos="1599"/>
      </w:tabs>
      <w:ind w:left="1599" w:hanging="2081"/>
    </w:pPr>
  </w:style>
  <w:style w:type="paragraph" w:customStyle="1" w:styleId="aExamparSymb">
    <w:name w:val="aExampar Symb"/>
    <w:basedOn w:val="aExamssSymb"/>
    <w:rsid w:val="00C5468C"/>
    <w:pPr>
      <w:tabs>
        <w:tab w:val="clear" w:pos="1582"/>
        <w:tab w:val="left" w:pos="1599"/>
      </w:tabs>
      <w:ind w:left="1599" w:hanging="2081"/>
    </w:pPr>
  </w:style>
  <w:style w:type="paragraph" w:customStyle="1" w:styleId="aExamINumparSymb">
    <w:name w:val="aExamINumpar Symb"/>
    <w:basedOn w:val="aExamparSymb"/>
    <w:rsid w:val="00C5468C"/>
    <w:pPr>
      <w:tabs>
        <w:tab w:val="left" w:pos="2000"/>
      </w:tabs>
      <w:ind w:left="2041" w:hanging="2495"/>
    </w:pPr>
  </w:style>
  <w:style w:type="paragraph" w:customStyle="1" w:styleId="aExamBulletparSymb">
    <w:name w:val="aExamBulletpar Symb"/>
    <w:basedOn w:val="aExamparSymb"/>
    <w:rsid w:val="00C5468C"/>
    <w:pPr>
      <w:tabs>
        <w:tab w:val="clear" w:pos="1599"/>
        <w:tab w:val="left" w:pos="1616"/>
        <w:tab w:val="left" w:pos="2495"/>
      </w:tabs>
      <w:ind w:left="2013" w:hanging="2495"/>
    </w:pPr>
  </w:style>
  <w:style w:type="paragraph" w:customStyle="1" w:styleId="aNoteparSymb">
    <w:name w:val="aNotepar Symb"/>
    <w:basedOn w:val="BillBasic"/>
    <w:next w:val="Normal"/>
    <w:rsid w:val="00C5468C"/>
    <w:pPr>
      <w:tabs>
        <w:tab w:val="left" w:pos="1599"/>
        <w:tab w:val="left" w:pos="2398"/>
      </w:tabs>
      <w:ind w:left="2410" w:hanging="2892"/>
    </w:pPr>
    <w:rPr>
      <w:sz w:val="20"/>
    </w:rPr>
  </w:style>
  <w:style w:type="paragraph" w:customStyle="1" w:styleId="aNoteTextparSymb">
    <w:name w:val="aNoteTextpar Symb"/>
    <w:basedOn w:val="aNoteparSymb"/>
    <w:rsid w:val="00C5468C"/>
    <w:pPr>
      <w:tabs>
        <w:tab w:val="clear" w:pos="1599"/>
        <w:tab w:val="clear" w:pos="2398"/>
        <w:tab w:val="left" w:pos="2880"/>
      </w:tabs>
      <w:spacing w:before="60"/>
      <w:ind w:left="2398" w:hanging="2880"/>
    </w:pPr>
  </w:style>
  <w:style w:type="paragraph" w:customStyle="1" w:styleId="aNoteParaparSymb">
    <w:name w:val="aNoteParapar Symb"/>
    <w:basedOn w:val="aNoteparSymb"/>
    <w:rsid w:val="00C5468C"/>
    <w:pPr>
      <w:tabs>
        <w:tab w:val="right" w:pos="2640"/>
      </w:tabs>
      <w:spacing w:before="60"/>
      <w:ind w:left="2920" w:hanging="3402"/>
    </w:pPr>
  </w:style>
  <w:style w:type="paragraph" w:customStyle="1" w:styleId="aNoteBulletparSymb">
    <w:name w:val="aNoteBulletpar Symb"/>
    <w:basedOn w:val="aNoteparSymb"/>
    <w:rsid w:val="00C5468C"/>
    <w:pPr>
      <w:tabs>
        <w:tab w:val="clear" w:pos="1599"/>
        <w:tab w:val="left" w:pos="3289"/>
      </w:tabs>
      <w:spacing w:before="60"/>
      <w:ind w:left="2807" w:hanging="3289"/>
    </w:pPr>
  </w:style>
  <w:style w:type="paragraph" w:customStyle="1" w:styleId="AsubparabulletSymb">
    <w:name w:val="A subpara bullet Symb"/>
    <w:basedOn w:val="BillBasic"/>
    <w:rsid w:val="00C5468C"/>
    <w:pPr>
      <w:tabs>
        <w:tab w:val="left" w:pos="2138"/>
        <w:tab w:val="left" w:pos="3005"/>
      </w:tabs>
      <w:spacing w:before="60"/>
      <w:ind w:left="2523" w:hanging="3005"/>
    </w:pPr>
  </w:style>
  <w:style w:type="paragraph" w:customStyle="1" w:styleId="aExamHdgsubparSymb">
    <w:name w:val="aExamHdgsubpar Symb"/>
    <w:basedOn w:val="aExamHdgssSymb"/>
    <w:next w:val="Normal"/>
    <w:rsid w:val="00C5468C"/>
    <w:pPr>
      <w:tabs>
        <w:tab w:val="clear" w:pos="1582"/>
        <w:tab w:val="left" w:pos="2620"/>
      </w:tabs>
      <w:ind w:left="2138" w:hanging="2620"/>
    </w:pPr>
  </w:style>
  <w:style w:type="paragraph" w:customStyle="1" w:styleId="aExamsubparSymb">
    <w:name w:val="aExamsubpar Symb"/>
    <w:basedOn w:val="aExamssSymb"/>
    <w:rsid w:val="00C5468C"/>
    <w:pPr>
      <w:tabs>
        <w:tab w:val="clear" w:pos="1582"/>
        <w:tab w:val="left" w:pos="2620"/>
      </w:tabs>
      <w:ind w:left="2138" w:hanging="2620"/>
    </w:pPr>
  </w:style>
  <w:style w:type="paragraph" w:customStyle="1" w:styleId="aNotesubparSymb">
    <w:name w:val="aNotesubpar Symb"/>
    <w:basedOn w:val="BillBasic"/>
    <w:next w:val="Normal"/>
    <w:rsid w:val="00C5468C"/>
    <w:pPr>
      <w:tabs>
        <w:tab w:val="left" w:pos="2138"/>
        <w:tab w:val="left" w:pos="2937"/>
      </w:tabs>
      <w:ind w:left="2455" w:hanging="2937"/>
    </w:pPr>
    <w:rPr>
      <w:sz w:val="20"/>
    </w:rPr>
  </w:style>
  <w:style w:type="paragraph" w:customStyle="1" w:styleId="aNoteTextsubparSymb">
    <w:name w:val="aNoteTextsubpar Symb"/>
    <w:basedOn w:val="aNotesubparSymb"/>
    <w:rsid w:val="00C5468C"/>
    <w:pPr>
      <w:tabs>
        <w:tab w:val="clear" w:pos="2138"/>
        <w:tab w:val="clear" w:pos="2937"/>
        <w:tab w:val="left" w:pos="2943"/>
      </w:tabs>
      <w:spacing w:before="60"/>
      <w:ind w:left="2943" w:hanging="3425"/>
    </w:pPr>
  </w:style>
  <w:style w:type="paragraph" w:customStyle="1" w:styleId="PenaltySymb">
    <w:name w:val="Penalty Symb"/>
    <w:basedOn w:val="AmainreturnSymb"/>
    <w:rsid w:val="00C5468C"/>
  </w:style>
  <w:style w:type="paragraph" w:customStyle="1" w:styleId="PenaltyParaSymb">
    <w:name w:val="PenaltyPara Symb"/>
    <w:basedOn w:val="Normal"/>
    <w:rsid w:val="00C5468C"/>
    <w:pPr>
      <w:tabs>
        <w:tab w:val="right" w:pos="1360"/>
      </w:tabs>
      <w:spacing w:before="60"/>
      <w:ind w:left="1599" w:hanging="2081"/>
      <w:jc w:val="both"/>
    </w:pPr>
  </w:style>
  <w:style w:type="paragraph" w:customStyle="1" w:styleId="FormulaSymb">
    <w:name w:val="Formula Symb"/>
    <w:basedOn w:val="BillBasic"/>
    <w:rsid w:val="00C5468C"/>
    <w:pPr>
      <w:tabs>
        <w:tab w:val="left" w:pos="-480"/>
      </w:tabs>
      <w:spacing w:line="260" w:lineRule="atLeast"/>
      <w:ind w:hanging="480"/>
      <w:jc w:val="center"/>
    </w:pPr>
  </w:style>
  <w:style w:type="paragraph" w:customStyle="1" w:styleId="NormalSymb">
    <w:name w:val="Normal Symb"/>
    <w:basedOn w:val="Normal"/>
    <w:qFormat/>
    <w:rsid w:val="00C5468C"/>
    <w:pPr>
      <w:ind w:hanging="482"/>
    </w:pPr>
  </w:style>
  <w:style w:type="character" w:styleId="PlaceholderText">
    <w:name w:val="Placeholder Text"/>
    <w:basedOn w:val="DefaultParagraphFont"/>
    <w:uiPriority w:val="99"/>
    <w:semiHidden/>
    <w:rsid w:val="00C5468C"/>
    <w:rPr>
      <w:color w:val="808080"/>
    </w:rPr>
  </w:style>
  <w:style w:type="character" w:customStyle="1" w:styleId="aDefChar">
    <w:name w:val="aDef Char"/>
    <w:basedOn w:val="DefaultParagraphFont"/>
    <w:link w:val="aDef"/>
    <w:locked/>
    <w:rsid w:val="004E61B3"/>
    <w:rPr>
      <w:sz w:val="24"/>
      <w:lang w:eastAsia="en-US"/>
    </w:rPr>
  </w:style>
  <w:style w:type="character" w:customStyle="1" w:styleId="aNoteChar">
    <w:name w:val="aNote Char"/>
    <w:basedOn w:val="DefaultParagraphFont"/>
    <w:link w:val="aNote"/>
    <w:locked/>
    <w:rsid w:val="004B6E7E"/>
    <w:rPr>
      <w:lang w:eastAsia="en-US"/>
    </w:rPr>
  </w:style>
  <w:style w:type="character" w:customStyle="1" w:styleId="HeaderChar">
    <w:name w:val="Header Char"/>
    <w:basedOn w:val="DefaultParagraphFont"/>
    <w:link w:val="Header"/>
    <w:rsid w:val="00E56A27"/>
    <w:rPr>
      <w:sz w:val="24"/>
      <w:lang w:eastAsia="en-US"/>
    </w:rPr>
  </w:style>
  <w:style w:type="character" w:customStyle="1" w:styleId="NewActChar">
    <w:name w:val="New Act Char"/>
    <w:basedOn w:val="DefaultParagraphFont"/>
    <w:link w:val="NewAct"/>
    <w:locked/>
    <w:rsid w:val="001C7A93"/>
    <w:rPr>
      <w:rFonts w:ascii="Arial" w:hAnsi="Arial"/>
      <w:b/>
      <w:lang w:eastAsia="en-US"/>
    </w:rPr>
  </w:style>
  <w:style w:type="character" w:styleId="FollowedHyperlink">
    <w:name w:val="FollowedHyperlink"/>
    <w:basedOn w:val="DefaultParagraphFont"/>
    <w:semiHidden/>
    <w:unhideWhenUsed/>
    <w:rsid w:val="001C7A93"/>
    <w:rPr>
      <w:color w:val="800080" w:themeColor="followedHyperlink"/>
      <w:u w:val="single"/>
    </w:rPr>
  </w:style>
  <w:style w:type="paragraph" w:customStyle="1" w:styleId="aNotess">
    <w:name w:val="aNotess"/>
    <w:basedOn w:val="BillBasic"/>
    <w:rsid w:val="00F959D4"/>
    <w:pPr>
      <w:ind w:left="1900" w:hanging="800"/>
    </w:pPr>
    <w:rPr>
      <w:sz w:val="20"/>
    </w:rPr>
  </w:style>
  <w:style w:type="paragraph" w:customStyle="1" w:styleId="aExamINum">
    <w:name w:val="aExamINum"/>
    <w:basedOn w:val="aExam"/>
    <w:rsid w:val="00F959D4"/>
    <w:pPr>
      <w:tabs>
        <w:tab w:val="left" w:pos="1500"/>
      </w:tabs>
      <w:ind w:left="1500" w:hanging="400"/>
    </w:pPr>
  </w:style>
  <w:style w:type="paragraph" w:customStyle="1" w:styleId="AH3sec">
    <w:name w:val="A H3 sec"/>
    <w:basedOn w:val="Normal"/>
    <w:next w:val="Amain"/>
    <w:rsid w:val="00F959D4"/>
    <w:pPr>
      <w:keepNext/>
      <w:keepLines/>
      <w:numPr>
        <w:numId w:val="2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F959D4"/>
    <w:pPr>
      <w:ind w:left="2000"/>
    </w:pPr>
  </w:style>
  <w:style w:type="paragraph" w:customStyle="1" w:styleId="aExamNumsubpar">
    <w:name w:val="aExamNumsubpar"/>
    <w:basedOn w:val="aExamsubpar"/>
    <w:rsid w:val="00F959D4"/>
    <w:pPr>
      <w:tabs>
        <w:tab w:val="left" w:pos="2540"/>
      </w:tabs>
      <w:ind w:left="2540" w:hanging="400"/>
    </w:pPr>
  </w:style>
  <w:style w:type="paragraph" w:customStyle="1" w:styleId="aExamNumTextsubpar">
    <w:name w:val="aExamNumTextsubpar"/>
    <w:basedOn w:val="aExampar"/>
    <w:rsid w:val="00F959D4"/>
    <w:pPr>
      <w:ind w:left="2540"/>
    </w:pPr>
  </w:style>
  <w:style w:type="paragraph" w:customStyle="1" w:styleId="aExamBulletsubpar">
    <w:name w:val="aExamBulletsubpar"/>
    <w:basedOn w:val="aExamsubpar"/>
    <w:rsid w:val="00F959D4"/>
    <w:pPr>
      <w:tabs>
        <w:tab w:val="num" w:pos="2540"/>
      </w:tabs>
      <w:ind w:left="2540" w:hanging="400"/>
    </w:pPr>
  </w:style>
  <w:style w:type="paragraph" w:customStyle="1" w:styleId="aNoteParasubpar">
    <w:name w:val="aNoteParasubpar"/>
    <w:basedOn w:val="aNotesubpar"/>
    <w:rsid w:val="00F959D4"/>
    <w:pPr>
      <w:tabs>
        <w:tab w:val="right" w:pos="3180"/>
      </w:tabs>
      <w:spacing w:before="60"/>
      <w:ind w:left="3460" w:hanging="1320"/>
    </w:pPr>
  </w:style>
  <w:style w:type="paragraph" w:customStyle="1" w:styleId="aNoteBulletsubpar">
    <w:name w:val="aNoteBulletsubpar"/>
    <w:basedOn w:val="aNotesubpar"/>
    <w:rsid w:val="00F959D4"/>
    <w:pPr>
      <w:numPr>
        <w:numId w:val="23"/>
      </w:numPr>
      <w:tabs>
        <w:tab w:val="left" w:pos="3240"/>
      </w:tabs>
      <w:spacing w:before="60"/>
    </w:pPr>
  </w:style>
  <w:style w:type="paragraph" w:customStyle="1" w:styleId="AuthLaw">
    <w:name w:val="AuthLaw"/>
    <w:basedOn w:val="BillBasic"/>
    <w:rsid w:val="00F959D4"/>
    <w:rPr>
      <w:rFonts w:ascii="Arial" w:hAnsi="Arial"/>
      <w:b/>
      <w:sz w:val="20"/>
    </w:rPr>
  </w:style>
  <w:style w:type="paragraph" w:customStyle="1" w:styleId="aExamNumpar">
    <w:name w:val="aExamNumpar"/>
    <w:basedOn w:val="aExamINumss"/>
    <w:rsid w:val="00F959D4"/>
    <w:pPr>
      <w:tabs>
        <w:tab w:val="clear" w:pos="1500"/>
        <w:tab w:val="left" w:pos="2000"/>
      </w:tabs>
      <w:ind w:left="2000"/>
    </w:pPr>
  </w:style>
  <w:style w:type="paragraph" w:customStyle="1" w:styleId="Schsectionheading">
    <w:name w:val="Sch section heading"/>
    <w:basedOn w:val="BillBasic"/>
    <w:next w:val="Amain"/>
    <w:rsid w:val="00F959D4"/>
    <w:pPr>
      <w:spacing w:before="240"/>
      <w:jc w:val="left"/>
      <w:outlineLvl w:val="4"/>
    </w:pPr>
    <w:rPr>
      <w:rFonts w:ascii="Arial" w:hAnsi="Arial"/>
      <w:b/>
    </w:rPr>
  </w:style>
  <w:style w:type="paragraph" w:customStyle="1" w:styleId="IShadedschclause0">
    <w:name w:val="I Shaded sch clause"/>
    <w:basedOn w:val="IH5Sec"/>
    <w:rsid w:val="00F959D4"/>
    <w:pPr>
      <w:shd w:val="pct15" w:color="auto" w:fill="FFFFFF"/>
      <w:tabs>
        <w:tab w:val="clear" w:pos="1100"/>
        <w:tab w:val="left" w:pos="700"/>
      </w:tabs>
      <w:ind w:left="700" w:hanging="700"/>
    </w:pPr>
  </w:style>
  <w:style w:type="paragraph" w:customStyle="1" w:styleId="Billfooter">
    <w:name w:val="Billfooter"/>
    <w:basedOn w:val="Normal"/>
    <w:rsid w:val="00F959D4"/>
    <w:pPr>
      <w:tabs>
        <w:tab w:val="right" w:pos="7200"/>
      </w:tabs>
      <w:jc w:val="both"/>
    </w:pPr>
    <w:rPr>
      <w:sz w:val="18"/>
    </w:rPr>
  </w:style>
  <w:style w:type="paragraph" w:customStyle="1" w:styleId="00AssAm">
    <w:name w:val="00AssAm"/>
    <w:basedOn w:val="00SigningPage"/>
    <w:rsid w:val="00F959D4"/>
  </w:style>
  <w:style w:type="paragraph" w:customStyle="1" w:styleId="aNoteBulletann">
    <w:name w:val="aNoteBulletann"/>
    <w:basedOn w:val="aNotess"/>
    <w:rsid w:val="00F959D4"/>
    <w:pPr>
      <w:tabs>
        <w:tab w:val="left" w:pos="2200"/>
      </w:tabs>
      <w:spacing w:before="0"/>
      <w:ind w:left="0" w:firstLine="0"/>
    </w:pPr>
  </w:style>
  <w:style w:type="paragraph" w:customStyle="1" w:styleId="aNoteBulletparann">
    <w:name w:val="aNoteBulletparann"/>
    <w:basedOn w:val="aNotepar"/>
    <w:rsid w:val="00F959D4"/>
    <w:pPr>
      <w:tabs>
        <w:tab w:val="left" w:pos="2700"/>
      </w:tabs>
      <w:spacing w:before="0"/>
      <w:ind w:left="0" w:firstLine="0"/>
    </w:pPr>
  </w:style>
  <w:style w:type="character" w:customStyle="1" w:styleId="AH5SecChar">
    <w:name w:val="A H5 Sec Char"/>
    <w:basedOn w:val="DefaultParagraphFont"/>
    <w:link w:val="AH5Sec"/>
    <w:locked/>
    <w:rsid w:val="00F959D4"/>
    <w:rPr>
      <w:rFonts w:ascii="Arial" w:hAnsi="Arial"/>
      <w:b/>
      <w:sz w:val="24"/>
      <w:lang w:eastAsia="en-US"/>
    </w:rPr>
  </w:style>
  <w:style w:type="character" w:customStyle="1" w:styleId="BillBasicChar">
    <w:name w:val="BillBasic Char"/>
    <w:basedOn w:val="DefaultParagraphFont"/>
    <w:link w:val="BillBasic"/>
    <w:locked/>
    <w:rsid w:val="00F959D4"/>
    <w:rPr>
      <w:sz w:val="24"/>
      <w:lang w:eastAsia="en-US"/>
    </w:rPr>
  </w:style>
  <w:style w:type="character" w:customStyle="1" w:styleId="AsubparaChar">
    <w:name w:val="A subpara Char"/>
    <w:basedOn w:val="BillBasicChar"/>
    <w:link w:val="Asubpara"/>
    <w:locked/>
    <w:rsid w:val="00F959D4"/>
    <w:rPr>
      <w:sz w:val="24"/>
      <w:lang w:eastAsia="en-US"/>
    </w:rPr>
  </w:style>
  <w:style w:type="character" w:customStyle="1" w:styleId="AparaChar">
    <w:name w:val="A para Char"/>
    <w:basedOn w:val="DefaultParagraphFont"/>
    <w:link w:val="Apara"/>
    <w:locked/>
    <w:rsid w:val="00F959D4"/>
    <w:rPr>
      <w:sz w:val="24"/>
      <w:lang w:eastAsia="en-US"/>
    </w:rPr>
  </w:style>
  <w:style w:type="character" w:customStyle="1" w:styleId="AmainChar">
    <w:name w:val="A main Char"/>
    <w:basedOn w:val="DefaultParagraphFont"/>
    <w:link w:val="Amain"/>
    <w:locked/>
    <w:rsid w:val="00F959D4"/>
    <w:rPr>
      <w:sz w:val="24"/>
      <w:lang w:eastAsia="en-US"/>
    </w:rPr>
  </w:style>
  <w:style w:type="paragraph" w:styleId="ListParagraph">
    <w:name w:val="List Paragraph"/>
    <w:basedOn w:val="Normal"/>
    <w:uiPriority w:val="34"/>
    <w:qFormat/>
    <w:rsid w:val="00F959D4"/>
    <w:pPr>
      <w:spacing w:beforeLines="30" w:afterLines="30"/>
      <w:ind w:left="720"/>
      <w:contextualSpacing/>
    </w:pPr>
    <w:rPr>
      <w:rFonts w:ascii="Calibri" w:eastAsia="Calibri" w:hAnsi="Calibri"/>
      <w:sz w:val="22"/>
      <w:szCs w:val="22"/>
    </w:rPr>
  </w:style>
  <w:style w:type="paragraph" w:customStyle="1" w:styleId="Default">
    <w:name w:val="Default"/>
    <w:rsid w:val="00F959D4"/>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qFormat/>
    <w:rsid w:val="00F959D4"/>
    <w:pPr>
      <w:tabs>
        <w:tab w:val="left" w:pos="1134"/>
        <w:tab w:val="num" w:pos="1429"/>
      </w:tabs>
      <w:spacing w:after="60"/>
      <w:ind w:left="1134" w:hanging="425"/>
      <w:jc w:val="both"/>
    </w:pPr>
    <w:rPr>
      <w:sz w:val="20"/>
    </w:rPr>
  </w:style>
  <w:style w:type="paragraph" w:customStyle="1" w:styleId="Sub-paragraph">
    <w:name w:val="Sub-paragraph"/>
    <w:basedOn w:val="Normal"/>
    <w:rsid w:val="00F959D4"/>
    <w:pPr>
      <w:tabs>
        <w:tab w:val="left" w:pos="1701"/>
        <w:tab w:val="num" w:pos="1996"/>
      </w:tabs>
      <w:spacing w:after="60"/>
      <w:ind w:left="1701" w:hanging="425"/>
      <w:jc w:val="both"/>
    </w:pPr>
    <w:rPr>
      <w:sz w:val="20"/>
    </w:rPr>
  </w:style>
  <w:style w:type="paragraph" w:customStyle="1" w:styleId="LRCodeSectionHeading">
    <w:name w:val="LRCode_SectionHeading"/>
    <w:basedOn w:val="ListParagraph"/>
    <w:qFormat/>
    <w:rsid w:val="00F959D4"/>
    <w:pPr>
      <w:numPr>
        <w:numId w:val="24"/>
      </w:numPr>
      <w:spacing w:beforeLines="0" w:afterLines="0" w:line="259" w:lineRule="auto"/>
      <w:contextualSpacing w:val="0"/>
      <w:jc w:val="both"/>
    </w:pPr>
    <w:rPr>
      <w:rFonts w:ascii="Arial" w:hAnsi="Arial" w:cs="Arial"/>
      <w:b/>
      <w:sz w:val="24"/>
    </w:rPr>
  </w:style>
  <w:style w:type="paragraph" w:customStyle="1" w:styleId="LRCode-ordinary">
    <w:name w:val="LRCode-ordinary"/>
    <w:basedOn w:val="ListParagraph"/>
    <w:qFormat/>
    <w:rsid w:val="00F959D4"/>
    <w:pPr>
      <w:numPr>
        <w:ilvl w:val="1"/>
        <w:numId w:val="24"/>
      </w:numPr>
      <w:spacing w:beforeLines="0" w:afterLines="0" w:line="259" w:lineRule="auto"/>
      <w:contextualSpacing w:val="0"/>
      <w:jc w:val="both"/>
    </w:pPr>
    <w:rPr>
      <w:rFonts w:cs="Arial"/>
      <w:sz w:val="24"/>
    </w:rPr>
  </w:style>
  <w:style w:type="character" w:customStyle="1" w:styleId="Heading2Char">
    <w:name w:val="Heading 2 Char"/>
    <w:aliases w:val="H2 Char,h2 Char"/>
    <w:link w:val="Heading2"/>
    <w:rsid w:val="00F959D4"/>
    <w:rPr>
      <w:rFonts w:ascii="Arial" w:hAnsi="Arial" w:cs="Arial"/>
      <w:b/>
      <w:bCs/>
      <w:iCs/>
      <w:sz w:val="28"/>
      <w:szCs w:val="28"/>
      <w:shd w:val="clear" w:color="auto" w:fill="E0E0E0"/>
      <w:lang w:eastAsia="en-US"/>
    </w:rPr>
  </w:style>
  <w:style w:type="paragraph" w:styleId="NoSpacing">
    <w:name w:val="No Spacing"/>
    <w:uiPriority w:val="1"/>
    <w:qFormat/>
    <w:rsid w:val="00F959D4"/>
    <w:rPr>
      <w:rFonts w:ascii="Calibri" w:eastAsia="Calibri" w:hAnsi="Calibri"/>
      <w:sz w:val="24"/>
      <w:szCs w:val="22"/>
      <w:lang w:eastAsia="en-US"/>
    </w:rPr>
  </w:style>
  <w:style w:type="character" w:customStyle="1" w:styleId="MacroTextChar">
    <w:name w:val="Macro Text Char"/>
    <w:basedOn w:val="DefaultParagraphFont"/>
    <w:link w:val="MacroText"/>
    <w:semiHidden/>
    <w:rsid w:val="00F959D4"/>
    <w:rPr>
      <w:rFonts w:ascii="Courier New" w:hAnsi="Courier New" w:cs="Courier New"/>
      <w:lang w:eastAsia="en-US"/>
    </w:rPr>
  </w:style>
  <w:style w:type="character" w:customStyle="1" w:styleId="SubtitleChar">
    <w:name w:val="Subtitle Char"/>
    <w:basedOn w:val="DefaultParagraphFont"/>
    <w:link w:val="Subtitle"/>
    <w:rsid w:val="00F959D4"/>
    <w:rPr>
      <w:rFonts w:ascii="Arial" w:hAnsi="Arial"/>
      <w:sz w:val="24"/>
      <w:lang w:eastAsia="en-US"/>
    </w:rPr>
  </w:style>
  <w:style w:type="character" w:styleId="UnresolvedMention">
    <w:name w:val="Unresolved Mention"/>
    <w:basedOn w:val="DefaultParagraphFont"/>
    <w:uiPriority w:val="99"/>
    <w:semiHidden/>
    <w:unhideWhenUsed/>
    <w:rsid w:val="00901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22" TargetMode="External"/><Relationship Id="rId299" Type="http://schemas.openxmlformats.org/officeDocument/2006/relationships/hyperlink" Target="http://www.legislation.act.gov.au/a/2012-11"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3-41" TargetMode="External"/><Relationship Id="rId324" Type="http://schemas.openxmlformats.org/officeDocument/2006/relationships/hyperlink" Target="http://www.legislation.act.gov.au/a/2015-14" TargetMode="External"/><Relationship Id="rId366" Type="http://schemas.openxmlformats.org/officeDocument/2006/relationships/hyperlink" Target="http://www.legislation.act.gov.au/a/2007-11" TargetMode="External"/><Relationship Id="rId170" Type="http://schemas.openxmlformats.org/officeDocument/2006/relationships/hyperlink" Target="http://www.legislation.act.gov.au/a/2010-54" TargetMode="External"/><Relationship Id="rId226" Type="http://schemas.openxmlformats.org/officeDocument/2006/relationships/hyperlink" Target="http://www.legislation.act.gov.au/a/2018-41/default.asp" TargetMode="External"/><Relationship Id="rId433" Type="http://schemas.openxmlformats.org/officeDocument/2006/relationships/hyperlink" Target="http://www.legislation.act.gov.au/a/2004-9" TargetMode="External"/><Relationship Id="rId268" Type="http://schemas.openxmlformats.org/officeDocument/2006/relationships/hyperlink" Target="http://www.legislation.act.gov.au/a/2007-11" TargetMode="External"/><Relationship Id="rId475" Type="http://schemas.openxmlformats.org/officeDocument/2006/relationships/hyperlink" Target="http://www.legislation.act.gov.au/a/2017-14/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14-24/default.asp" TargetMode="External"/><Relationship Id="rId128" Type="http://schemas.openxmlformats.org/officeDocument/2006/relationships/hyperlink" Target="http://www.legislation.act.gov.au/a/2008-28" TargetMode="External"/><Relationship Id="rId335" Type="http://schemas.openxmlformats.org/officeDocument/2006/relationships/hyperlink" Target="http://www.legislation.act.gov.au/a/2003-22" TargetMode="External"/><Relationship Id="rId377" Type="http://schemas.openxmlformats.org/officeDocument/2006/relationships/hyperlink" Target="http://www.legislation.act.gov.au/a/2003-22" TargetMode="External"/><Relationship Id="rId5" Type="http://schemas.openxmlformats.org/officeDocument/2006/relationships/footnotes" Target="footnotes.xml"/><Relationship Id="rId181" Type="http://schemas.openxmlformats.org/officeDocument/2006/relationships/hyperlink" Target="http://www.legislation.act.gov.au/a/2007-11" TargetMode="External"/><Relationship Id="rId237" Type="http://schemas.openxmlformats.org/officeDocument/2006/relationships/hyperlink" Target="http://www.legislation.act.gov.au/a/2018-41/default.asp" TargetMode="External"/><Relationship Id="rId402" Type="http://schemas.openxmlformats.org/officeDocument/2006/relationships/hyperlink" Target="http://www.legislation.act.gov.au/a/2003-22" TargetMode="External"/><Relationship Id="rId279" Type="http://schemas.openxmlformats.org/officeDocument/2006/relationships/hyperlink" Target="http://www.legislation.act.gov.au/a/2012-11" TargetMode="External"/><Relationship Id="rId444" Type="http://schemas.openxmlformats.org/officeDocument/2006/relationships/hyperlink" Target="http://www.legislation.act.gov.au/a/2008-28" TargetMode="External"/><Relationship Id="rId486" Type="http://schemas.openxmlformats.org/officeDocument/2006/relationships/footer" Target="footer18.xml"/><Relationship Id="rId43" Type="http://schemas.openxmlformats.org/officeDocument/2006/relationships/hyperlink" Target="http://www.legislation.act.gov.au/a/1994-37" TargetMode="External"/><Relationship Id="rId139" Type="http://schemas.openxmlformats.org/officeDocument/2006/relationships/hyperlink" Target="http://www.legislation.act.gov.au/a/2015-16" TargetMode="External"/><Relationship Id="rId290" Type="http://schemas.openxmlformats.org/officeDocument/2006/relationships/hyperlink" Target="http://www.legislation.act.gov.au/a/2003-22" TargetMode="External"/><Relationship Id="rId304" Type="http://schemas.openxmlformats.org/officeDocument/2006/relationships/hyperlink" Target="http://www.legislation.act.gov.au/a/2012-11" TargetMode="External"/><Relationship Id="rId346" Type="http://schemas.openxmlformats.org/officeDocument/2006/relationships/hyperlink" Target="http://www.legislation.act.gov.au/a/2018-41/default.asp" TargetMode="External"/><Relationship Id="rId388" Type="http://schemas.openxmlformats.org/officeDocument/2006/relationships/hyperlink" Target="http://www.legislation.act.gov.au/a/2007-11" TargetMode="External"/><Relationship Id="rId85" Type="http://schemas.openxmlformats.org/officeDocument/2006/relationships/hyperlink" Target="http://www.legislation.act.gov.au/a/1996-22" TargetMode="External"/><Relationship Id="rId150" Type="http://schemas.openxmlformats.org/officeDocument/2006/relationships/hyperlink" Target="http://www.legislation.act.gov.au/a/2019-18/" TargetMode="External"/><Relationship Id="rId192" Type="http://schemas.openxmlformats.org/officeDocument/2006/relationships/hyperlink" Target="http://www.legislation.act.gov.au/a/2011-22" TargetMode="External"/><Relationship Id="rId206" Type="http://schemas.openxmlformats.org/officeDocument/2006/relationships/hyperlink" Target="http://www.legislation.act.gov.au/a/2018-41/default.asp" TargetMode="External"/><Relationship Id="rId413" Type="http://schemas.openxmlformats.org/officeDocument/2006/relationships/hyperlink" Target="http://www.legislation.act.gov.au/a/2003-22" TargetMode="External"/><Relationship Id="rId248" Type="http://schemas.openxmlformats.org/officeDocument/2006/relationships/hyperlink" Target="http://www.legislation.act.gov.au/a/2018-41/default.asp" TargetMode="External"/><Relationship Id="rId455" Type="http://schemas.openxmlformats.org/officeDocument/2006/relationships/hyperlink" Target="http://www.legislation.act.gov.au/a/2012-2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22" TargetMode="External"/><Relationship Id="rId315" Type="http://schemas.openxmlformats.org/officeDocument/2006/relationships/hyperlink" Target="http://www.legislation.act.gov.au/a/2015-14" TargetMode="External"/><Relationship Id="rId357" Type="http://schemas.openxmlformats.org/officeDocument/2006/relationships/hyperlink" Target="http://www.legislation.act.gov.au/a/2007-11" TargetMode="External"/><Relationship Id="rId54" Type="http://schemas.openxmlformats.org/officeDocument/2006/relationships/hyperlink" Target="https://www.legislation.gov.au/Series/C2009A00028"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9-49" TargetMode="External"/><Relationship Id="rId217" Type="http://schemas.openxmlformats.org/officeDocument/2006/relationships/hyperlink" Target="http://www.legislation.act.gov.au/a/2018-41/default.asp" TargetMode="External"/><Relationship Id="rId399" Type="http://schemas.openxmlformats.org/officeDocument/2006/relationships/hyperlink" Target="http://www.legislation.act.gov.au/a/2011-22" TargetMode="External"/><Relationship Id="rId259" Type="http://schemas.openxmlformats.org/officeDocument/2006/relationships/hyperlink" Target="http://www.legislation.act.gov.au/a/2003-22" TargetMode="External"/><Relationship Id="rId424" Type="http://schemas.openxmlformats.org/officeDocument/2006/relationships/hyperlink" Target="http://www.legislation.act.gov.au/a/2018-41/default.asp" TargetMode="External"/><Relationship Id="rId466" Type="http://schemas.openxmlformats.org/officeDocument/2006/relationships/hyperlink" Target="http://www.legislation.act.gov.au/a/2015-14" TargetMode="External"/><Relationship Id="rId23" Type="http://schemas.openxmlformats.org/officeDocument/2006/relationships/header" Target="header4.xml"/><Relationship Id="rId119" Type="http://schemas.openxmlformats.org/officeDocument/2006/relationships/hyperlink" Target="http://www.legislation.act.gov.au/a/2004-9" TargetMode="External"/><Relationship Id="rId270" Type="http://schemas.openxmlformats.org/officeDocument/2006/relationships/hyperlink" Target="http://www.legislation.act.gov.au/a/2003-22" TargetMode="External"/><Relationship Id="rId326" Type="http://schemas.openxmlformats.org/officeDocument/2006/relationships/hyperlink" Target="http://www.legislation.act.gov.au/a/2015-1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0-54" TargetMode="External"/><Relationship Id="rId368" Type="http://schemas.openxmlformats.org/officeDocument/2006/relationships/hyperlink" Target="http://www.legislation.act.gov.au/a/2007-11" TargetMode="External"/><Relationship Id="rId172" Type="http://schemas.openxmlformats.org/officeDocument/2006/relationships/hyperlink" Target="http://www.legislation.act.gov.au/a/2013-41" TargetMode="External"/><Relationship Id="rId228" Type="http://schemas.openxmlformats.org/officeDocument/2006/relationships/hyperlink" Target="http://www.legislation.act.gov.au/a/2018-41/default.asp" TargetMode="External"/><Relationship Id="rId435" Type="http://schemas.openxmlformats.org/officeDocument/2006/relationships/hyperlink" Target="http://www.legislation.act.gov.au/a/2004-9" TargetMode="External"/><Relationship Id="rId477" Type="http://schemas.openxmlformats.org/officeDocument/2006/relationships/hyperlink" Target="http://www.legislation.act.gov.au/a/2017-40/default.asp" TargetMode="External"/><Relationship Id="rId281" Type="http://schemas.openxmlformats.org/officeDocument/2006/relationships/hyperlink" Target="http://www.legislation.act.gov.au/a/2011-22" TargetMode="External"/><Relationship Id="rId337" Type="http://schemas.openxmlformats.org/officeDocument/2006/relationships/hyperlink" Target="http://www.legislation.act.gov.au/a/2007-11" TargetMode="External"/><Relationship Id="rId34" Type="http://schemas.openxmlformats.org/officeDocument/2006/relationships/hyperlink" Target="http://www.legislation.act.gov.au/a/2001-14" TargetMode="External"/><Relationship Id="rId76" Type="http://schemas.openxmlformats.org/officeDocument/2006/relationships/hyperlink" Target="http://pcoregister/a/2016-55/default.asp" TargetMode="External"/><Relationship Id="rId141" Type="http://schemas.openxmlformats.org/officeDocument/2006/relationships/hyperlink" Target="http://www.legislation.act.gov.au/a/2016-55/default.asp" TargetMode="External"/><Relationship Id="rId379" Type="http://schemas.openxmlformats.org/officeDocument/2006/relationships/hyperlink" Target="http://www.legislation.act.gov.au/a/2011-22" TargetMode="External"/><Relationship Id="rId7" Type="http://schemas.openxmlformats.org/officeDocument/2006/relationships/image" Target="media/image1.png"/><Relationship Id="rId183" Type="http://schemas.openxmlformats.org/officeDocument/2006/relationships/hyperlink" Target="http://www.legislation.act.gov.au/a/2003-22" TargetMode="External"/><Relationship Id="rId239" Type="http://schemas.openxmlformats.org/officeDocument/2006/relationships/hyperlink" Target="http://www.legislation.act.gov.au/a/2018-41/default.asp" TargetMode="External"/><Relationship Id="rId390" Type="http://schemas.openxmlformats.org/officeDocument/2006/relationships/hyperlink" Target="http://www.legislation.act.gov.au/a/2007-11" TargetMode="External"/><Relationship Id="rId404" Type="http://schemas.openxmlformats.org/officeDocument/2006/relationships/hyperlink" Target="http://www.legislation.act.gov.au/a/2003-22" TargetMode="External"/><Relationship Id="rId446" Type="http://schemas.openxmlformats.org/officeDocument/2006/relationships/hyperlink" Target="http://www.legislation.act.gov.au/a/2008-28" TargetMode="External"/><Relationship Id="rId250" Type="http://schemas.openxmlformats.org/officeDocument/2006/relationships/hyperlink" Target="http://www.legislation.act.gov.au/a/2003-22" TargetMode="External"/><Relationship Id="rId271" Type="http://schemas.openxmlformats.org/officeDocument/2006/relationships/hyperlink" Target="http://www.legislation.act.gov.au/a/2003-22" TargetMode="External"/><Relationship Id="rId292" Type="http://schemas.openxmlformats.org/officeDocument/2006/relationships/hyperlink" Target="http://www.legislation.act.gov.au/a/2007-11" TargetMode="External"/><Relationship Id="rId306" Type="http://schemas.openxmlformats.org/officeDocument/2006/relationships/hyperlink" Target="http://www.legislation.act.gov.au/a/2003-22" TargetMode="External"/><Relationship Id="rId488" Type="http://schemas.openxmlformats.org/officeDocument/2006/relationships/header" Target="header17.xm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6-22" TargetMode="External"/><Relationship Id="rId131" Type="http://schemas.openxmlformats.org/officeDocument/2006/relationships/hyperlink" Target="http://www.legislation.act.gov.au/a/2011-22" TargetMode="External"/><Relationship Id="rId327" Type="http://schemas.openxmlformats.org/officeDocument/2006/relationships/hyperlink" Target="http://www.legislation.act.gov.au/a/2003-22" TargetMode="External"/><Relationship Id="rId348" Type="http://schemas.openxmlformats.org/officeDocument/2006/relationships/hyperlink" Target="http://www.legislation.act.gov.au/a/2007-11" TargetMode="External"/><Relationship Id="rId369" Type="http://schemas.openxmlformats.org/officeDocument/2006/relationships/hyperlink" Target="http://www.legislation.act.gov.au/a/2018-41/default.asp" TargetMode="External"/><Relationship Id="rId152" Type="http://schemas.openxmlformats.org/officeDocument/2006/relationships/hyperlink" Target="http://www.legislation.act.gov.au/a/2007-11" TargetMode="External"/><Relationship Id="rId173" Type="http://schemas.openxmlformats.org/officeDocument/2006/relationships/hyperlink" Target="http://www.legislation.act.gov.au/a/2012-23" TargetMode="External"/><Relationship Id="rId194" Type="http://schemas.openxmlformats.org/officeDocument/2006/relationships/hyperlink" Target="http://www.legislation.act.gov.au/a/2003-22" TargetMode="External"/><Relationship Id="rId208" Type="http://schemas.openxmlformats.org/officeDocument/2006/relationships/hyperlink" Target="http://www.legislation.act.gov.au/a/2018-41/default.asp" TargetMode="External"/><Relationship Id="rId229" Type="http://schemas.openxmlformats.org/officeDocument/2006/relationships/hyperlink" Target="http://www.legislation.act.gov.au/a/2018-41/default.asp" TargetMode="External"/><Relationship Id="rId380" Type="http://schemas.openxmlformats.org/officeDocument/2006/relationships/hyperlink" Target="http://www.legislation.act.gov.au/a/2012-26" TargetMode="External"/><Relationship Id="rId415" Type="http://schemas.openxmlformats.org/officeDocument/2006/relationships/hyperlink" Target="http://www.legislation.act.gov.au/a/2003-22" TargetMode="External"/><Relationship Id="rId436" Type="http://schemas.openxmlformats.org/officeDocument/2006/relationships/hyperlink" Target="http://www.legislation.act.gov.au/a/2004-60" TargetMode="External"/><Relationship Id="rId457" Type="http://schemas.openxmlformats.org/officeDocument/2006/relationships/hyperlink" Target="http://www.legislation.act.gov.au/a/2013-41" TargetMode="External"/><Relationship Id="rId240" Type="http://schemas.openxmlformats.org/officeDocument/2006/relationships/hyperlink" Target="http://www.legislation.act.gov.au/a/2018-41/default.asp" TargetMode="External"/><Relationship Id="rId261" Type="http://schemas.openxmlformats.org/officeDocument/2006/relationships/hyperlink" Target="http://www.legislation.act.gov.au/a/2003-22" TargetMode="External"/><Relationship Id="rId478" Type="http://schemas.openxmlformats.org/officeDocument/2006/relationships/hyperlink" Target="http://www.legislation.act.gov.au/a/2018-41/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2-18" TargetMode="External"/><Relationship Id="rId100" Type="http://schemas.openxmlformats.org/officeDocument/2006/relationships/footer" Target="footer11.xml"/><Relationship Id="rId282" Type="http://schemas.openxmlformats.org/officeDocument/2006/relationships/hyperlink" Target="http://www.legislation.act.gov.au/a/2003-22" TargetMode="External"/><Relationship Id="rId317" Type="http://schemas.openxmlformats.org/officeDocument/2006/relationships/hyperlink" Target="http://www.legislation.act.gov.au/a/2015-14" TargetMode="External"/><Relationship Id="rId338" Type="http://schemas.openxmlformats.org/officeDocument/2006/relationships/hyperlink" Target="http://www.legislation.act.gov.au/a/2003-22" TargetMode="External"/><Relationship Id="rId359" Type="http://schemas.openxmlformats.org/officeDocument/2006/relationships/hyperlink" Target="http://www.legislation.act.gov.au/a/2003-22" TargetMode="External"/><Relationship Id="rId8" Type="http://schemas.openxmlformats.org/officeDocument/2006/relationships/hyperlink" Target="http://www.legislation.act.gov.au/a/2018-41/default.asp" TargetMode="External"/><Relationship Id="rId98" Type="http://schemas.openxmlformats.org/officeDocument/2006/relationships/header" Target="header9.xml"/><Relationship Id="rId121" Type="http://schemas.openxmlformats.org/officeDocument/2006/relationships/hyperlink" Target="http://www.legislation.act.gov.au/cn/2004-5/default.asp" TargetMode="External"/><Relationship Id="rId142" Type="http://schemas.openxmlformats.org/officeDocument/2006/relationships/hyperlink" Target="http://www.legislation.act.gov.au/a/2017-14" TargetMode="External"/><Relationship Id="rId163" Type="http://schemas.openxmlformats.org/officeDocument/2006/relationships/hyperlink" Target="http://www.legislation.act.gov.au/a/2003-22" TargetMode="External"/><Relationship Id="rId184" Type="http://schemas.openxmlformats.org/officeDocument/2006/relationships/hyperlink" Target="http://www.legislation.act.gov.au/a/2007-11" TargetMode="External"/><Relationship Id="rId219" Type="http://schemas.openxmlformats.org/officeDocument/2006/relationships/hyperlink" Target="http://www.legislation.act.gov.au/a/2018-41/default.asp" TargetMode="External"/><Relationship Id="rId370" Type="http://schemas.openxmlformats.org/officeDocument/2006/relationships/hyperlink" Target="http://www.legislation.act.gov.au/a/2018-41/default.asp" TargetMode="External"/><Relationship Id="rId391" Type="http://schemas.openxmlformats.org/officeDocument/2006/relationships/hyperlink" Target="http://www.legislation.act.gov.au/a/2018-41/default.asp" TargetMode="External"/><Relationship Id="rId405" Type="http://schemas.openxmlformats.org/officeDocument/2006/relationships/hyperlink" Target="http://www.legislation.act.gov.au/a/2015-14" TargetMode="External"/><Relationship Id="rId426" Type="http://schemas.openxmlformats.org/officeDocument/2006/relationships/hyperlink" Target="http://www.legislation.act.gov.au/a/2003-22" TargetMode="External"/><Relationship Id="rId447" Type="http://schemas.openxmlformats.org/officeDocument/2006/relationships/hyperlink" Target="http://www.legislation.act.gov.au/a/2009-49" TargetMode="External"/><Relationship Id="rId230" Type="http://schemas.openxmlformats.org/officeDocument/2006/relationships/hyperlink" Target="http://www.legislation.act.gov.au/a/2018-41/default.asp" TargetMode="External"/><Relationship Id="rId251" Type="http://schemas.openxmlformats.org/officeDocument/2006/relationships/hyperlink" Target="http://www.legislation.act.gov.au/a/2003-22" TargetMode="External"/><Relationship Id="rId468" Type="http://schemas.openxmlformats.org/officeDocument/2006/relationships/hyperlink" Target="http://www.legislation.act.gov.au/cn/2016-12/default.asp" TargetMode="External"/><Relationship Id="rId489" Type="http://schemas.openxmlformats.org/officeDocument/2006/relationships/footer" Target="footer19.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22" TargetMode="External"/><Relationship Id="rId293" Type="http://schemas.openxmlformats.org/officeDocument/2006/relationships/hyperlink" Target="http://www.legislation.act.gov.au/a/2014-49" TargetMode="External"/><Relationship Id="rId307" Type="http://schemas.openxmlformats.org/officeDocument/2006/relationships/hyperlink" Target="http://www.legislation.act.gov.au/a/2003-22" TargetMode="External"/><Relationship Id="rId328" Type="http://schemas.openxmlformats.org/officeDocument/2006/relationships/hyperlink" Target="http://www.legislation.act.gov.au/a/2003-22" TargetMode="External"/><Relationship Id="rId349" Type="http://schemas.openxmlformats.org/officeDocument/2006/relationships/hyperlink" Target="http://www.legislation.act.gov.au/a/2018-41/default.asp" TargetMode="External"/><Relationship Id="rId88" Type="http://schemas.openxmlformats.org/officeDocument/2006/relationships/hyperlink" Target="http://www.legislation.act.gov.au/a/2001-14" TargetMode="External"/><Relationship Id="rId111" Type="http://schemas.openxmlformats.org/officeDocument/2006/relationships/header" Target="header12.xml"/><Relationship Id="rId132" Type="http://schemas.openxmlformats.org/officeDocument/2006/relationships/hyperlink" Target="http://www.legislation.act.gov.au/a/2012-11" TargetMode="External"/><Relationship Id="rId153" Type="http://schemas.openxmlformats.org/officeDocument/2006/relationships/hyperlink" Target="http://www.legislation.act.gov.au/a/2003-22" TargetMode="External"/><Relationship Id="rId174" Type="http://schemas.openxmlformats.org/officeDocument/2006/relationships/hyperlink" Target="http://www.legislation.act.gov.au/a/2013-41" TargetMode="External"/><Relationship Id="rId195" Type="http://schemas.openxmlformats.org/officeDocument/2006/relationships/hyperlink" Target="http://www.legislation.act.gov.au/a/2003-22" TargetMode="External"/><Relationship Id="rId209" Type="http://schemas.openxmlformats.org/officeDocument/2006/relationships/hyperlink" Target="http://www.legislation.act.gov.au/a/2018-41/default.asp" TargetMode="External"/><Relationship Id="rId360" Type="http://schemas.openxmlformats.org/officeDocument/2006/relationships/hyperlink" Target="http://www.legislation.act.gov.au/a/2003-22" TargetMode="External"/><Relationship Id="rId381" Type="http://schemas.openxmlformats.org/officeDocument/2006/relationships/hyperlink" Target="http://www.legislation.act.gov.au/a/2013-41" TargetMode="External"/><Relationship Id="rId416" Type="http://schemas.openxmlformats.org/officeDocument/2006/relationships/hyperlink" Target="http://www.legislation.act.gov.au/a/2007-11" TargetMode="External"/><Relationship Id="rId220" Type="http://schemas.openxmlformats.org/officeDocument/2006/relationships/hyperlink" Target="http://www.legislation.act.gov.au/a/2018-41/default.asp" TargetMode="External"/><Relationship Id="rId241" Type="http://schemas.openxmlformats.org/officeDocument/2006/relationships/hyperlink" Target="http://www.legislation.act.gov.au/a/2018-41/default.asp" TargetMode="External"/><Relationship Id="rId437" Type="http://schemas.openxmlformats.org/officeDocument/2006/relationships/hyperlink" Target="http://www.legislation.act.gov.au/a/2004-60" TargetMode="External"/><Relationship Id="rId458" Type="http://schemas.openxmlformats.org/officeDocument/2006/relationships/hyperlink" Target="http://www.legislation.act.gov.au/a/2013-41" TargetMode="External"/><Relationship Id="rId479" Type="http://schemas.openxmlformats.org/officeDocument/2006/relationships/hyperlink" Target="http://www.legislation.act.gov.au/a/2018-41/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010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3-22" TargetMode="External"/><Relationship Id="rId283" Type="http://schemas.openxmlformats.org/officeDocument/2006/relationships/hyperlink" Target="http://www.legislation.act.gov.au/a/2003-22" TargetMode="External"/><Relationship Id="rId318" Type="http://schemas.openxmlformats.org/officeDocument/2006/relationships/hyperlink" Target="http://www.legislation.act.gov.au/a/2015-14" TargetMode="External"/><Relationship Id="rId339" Type="http://schemas.openxmlformats.org/officeDocument/2006/relationships/hyperlink" Target="http://www.legislation.act.gov.au/a/2003-22" TargetMode="External"/><Relationship Id="rId490" Type="http://schemas.openxmlformats.org/officeDocument/2006/relationships/footer" Target="footer20.xml"/><Relationship Id="rId78" Type="http://schemas.openxmlformats.org/officeDocument/2006/relationships/hyperlink" Target="http://www.legislation.act.gov.au/a/2014-24/default.asp" TargetMode="External"/><Relationship Id="rId99" Type="http://schemas.openxmlformats.org/officeDocument/2006/relationships/footer" Target="footer10.xml"/><Relationship Id="rId101" Type="http://schemas.openxmlformats.org/officeDocument/2006/relationships/footer" Target="footer12.xml"/><Relationship Id="rId122" Type="http://schemas.openxmlformats.org/officeDocument/2006/relationships/hyperlink" Target="http://www.legislation.act.gov.au/a/2004-60" TargetMode="External"/><Relationship Id="rId143" Type="http://schemas.openxmlformats.org/officeDocument/2006/relationships/hyperlink" Target="http://www.legislation.act.gov.au/a/2017-14" TargetMode="External"/><Relationship Id="rId164" Type="http://schemas.openxmlformats.org/officeDocument/2006/relationships/hyperlink" Target="http://www.legislation.act.gov.au/a/2002-30" TargetMode="External"/><Relationship Id="rId185" Type="http://schemas.openxmlformats.org/officeDocument/2006/relationships/hyperlink" Target="http://www.legislation.act.gov.au/a/2009-49" TargetMode="External"/><Relationship Id="rId350" Type="http://schemas.openxmlformats.org/officeDocument/2006/relationships/hyperlink" Target="http://www.legislation.act.gov.au/a/2003-22" TargetMode="External"/><Relationship Id="rId371" Type="http://schemas.openxmlformats.org/officeDocument/2006/relationships/hyperlink" Target="http://www.legislation.act.gov.au/a/2018-41/default.asp" TargetMode="External"/><Relationship Id="rId406" Type="http://schemas.openxmlformats.org/officeDocument/2006/relationships/hyperlink" Target="http://www.legislation.act.gov.au/a/2015-1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8-41/default.asp" TargetMode="External"/><Relationship Id="rId392" Type="http://schemas.openxmlformats.org/officeDocument/2006/relationships/hyperlink" Target="http://www.legislation.act.gov.au/a/2003-22" TargetMode="External"/><Relationship Id="rId427" Type="http://schemas.openxmlformats.org/officeDocument/2006/relationships/hyperlink" Target="http://www.legislation.act.gov.au/a/2018-41/default.asp" TargetMode="External"/><Relationship Id="rId448" Type="http://schemas.openxmlformats.org/officeDocument/2006/relationships/hyperlink" Target="http://www.legislation.act.gov.au/a/2009-49" TargetMode="External"/><Relationship Id="rId469" Type="http://schemas.openxmlformats.org/officeDocument/2006/relationships/hyperlink" Target="http://www.legislation.act.gov.au/a/2016-52/" TargetMode="External"/><Relationship Id="rId26" Type="http://schemas.openxmlformats.org/officeDocument/2006/relationships/footer" Target="footer5.xml"/><Relationship Id="rId231" Type="http://schemas.openxmlformats.org/officeDocument/2006/relationships/hyperlink" Target="http://www.legislation.act.gov.au/a/2018-41/default.asp" TargetMode="External"/><Relationship Id="rId252" Type="http://schemas.openxmlformats.org/officeDocument/2006/relationships/hyperlink" Target="http://www.legislation.act.gov.au/a/2003-22" TargetMode="External"/><Relationship Id="rId273" Type="http://schemas.openxmlformats.org/officeDocument/2006/relationships/hyperlink" Target="http://www.legislation.act.gov.au/a/2003-22" TargetMode="External"/><Relationship Id="rId294" Type="http://schemas.openxmlformats.org/officeDocument/2006/relationships/hyperlink" Target="http://www.legislation.act.gov.au/a/2016-52/default.asp" TargetMode="External"/><Relationship Id="rId308" Type="http://schemas.openxmlformats.org/officeDocument/2006/relationships/hyperlink" Target="http://www.legislation.act.gov.au/a/2014-49" TargetMode="External"/><Relationship Id="rId329" Type="http://schemas.openxmlformats.org/officeDocument/2006/relationships/hyperlink" Target="http://www.legislation.act.gov.au/a/2007-11" TargetMode="External"/><Relationship Id="rId480" Type="http://schemas.openxmlformats.org/officeDocument/2006/relationships/hyperlink" Target="http://www.legislation.act.gov.au/a/2019-18/default.asp" TargetMode="External"/><Relationship Id="rId47" Type="http://schemas.openxmlformats.org/officeDocument/2006/relationships/hyperlink" Target="http://www.legislation.act.gov.au/sl/2011-36"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eader" Target="header13.xml"/><Relationship Id="rId133" Type="http://schemas.openxmlformats.org/officeDocument/2006/relationships/hyperlink" Target="http://www.legislation.act.gov.au/a/2012-26" TargetMode="External"/><Relationship Id="rId154" Type="http://schemas.openxmlformats.org/officeDocument/2006/relationships/hyperlink" Target="http://www.legislation.act.gov.au/a/2007-11" TargetMode="External"/><Relationship Id="rId175" Type="http://schemas.openxmlformats.org/officeDocument/2006/relationships/hyperlink" Target="http://www.legislation.act.gov.au/a/2012-23" TargetMode="External"/><Relationship Id="rId340" Type="http://schemas.openxmlformats.org/officeDocument/2006/relationships/hyperlink" Target="http://www.legislation.act.gov.au/a/2011-22" TargetMode="External"/><Relationship Id="rId361" Type="http://schemas.openxmlformats.org/officeDocument/2006/relationships/hyperlink" Target="http://www.legislation.act.gov.au/a/2003-22" TargetMode="External"/><Relationship Id="rId196" Type="http://schemas.openxmlformats.org/officeDocument/2006/relationships/hyperlink" Target="http://www.legislation.act.gov.au/a/2007-11" TargetMode="External"/><Relationship Id="rId200" Type="http://schemas.openxmlformats.org/officeDocument/2006/relationships/hyperlink" Target="http://www.legislation.act.gov.au/a/2013-41" TargetMode="External"/><Relationship Id="rId382" Type="http://schemas.openxmlformats.org/officeDocument/2006/relationships/hyperlink" Target="http://www.legislation.act.gov.au/a/2016-52/default.asp" TargetMode="External"/><Relationship Id="rId417" Type="http://schemas.openxmlformats.org/officeDocument/2006/relationships/hyperlink" Target="http://www.legislation.act.gov.au/a/2011-22" TargetMode="External"/><Relationship Id="rId438" Type="http://schemas.openxmlformats.org/officeDocument/2006/relationships/hyperlink" Target="http://www.legislation.act.gov.au/a/2005-1" TargetMode="External"/><Relationship Id="rId459" Type="http://schemas.openxmlformats.org/officeDocument/2006/relationships/hyperlink" Target="http://www.legislation.act.gov.au/a/2014-4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41/default.asp" TargetMode="External"/><Relationship Id="rId242" Type="http://schemas.openxmlformats.org/officeDocument/2006/relationships/hyperlink" Target="http://www.legislation.act.gov.au/a/2018-41/default.asp" TargetMode="External"/><Relationship Id="rId263" Type="http://schemas.openxmlformats.org/officeDocument/2006/relationships/hyperlink" Target="http://www.legislation.act.gov.au/a/2002-30" TargetMode="External"/><Relationship Id="rId284" Type="http://schemas.openxmlformats.org/officeDocument/2006/relationships/hyperlink" Target="http://www.legislation.act.gov.au/a/2012-11" TargetMode="External"/><Relationship Id="rId319" Type="http://schemas.openxmlformats.org/officeDocument/2006/relationships/hyperlink" Target="http://www.legislation.act.gov.au/a/2015-14" TargetMode="External"/><Relationship Id="rId470" Type="http://schemas.openxmlformats.org/officeDocument/2006/relationships/hyperlink" Target="http://www.legislation.act.gov.au/a/2016-52/" TargetMode="External"/><Relationship Id="rId491" Type="http://schemas.openxmlformats.org/officeDocument/2006/relationships/header" Target="header18.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10.xml"/><Relationship Id="rId123" Type="http://schemas.openxmlformats.org/officeDocument/2006/relationships/hyperlink" Target="http://www.legislation.act.gov.au/a/2004-59" TargetMode="External"/><Relationship Id="rId144" Type="http://schemas.openxmlformats.org/officeDocument/2006/relationships/hyperlink" Target="http://www.legislation.act.gov.au/a/2017-14/default.asp" TargetMode="External"/><Relationship Id="rId330" Type="http://schemas.openxmlformats.org/officeDocument/2006/relationships/hyperlink" Target="http://www.legislation.act.gov.au/a/2003-22" TargetMode="External"/><Relationship Id="rId90" Type="http://schemas.openxmlformats.org/officeDocument/2006/relationships/header" Target="header6.xml"/><Relationship Id="rId165" Type="http://schemas.openxmlformats.org/officeDocument/2006/relationships/hyperlink" Target="http://www.legislation.act.gov.au/a/2003-22" TargetMode="External"/><Relationship Id="rId186" Type="http://schemas.openxmlformats.org/officeDocument/2006/relationships/hyperlink" Target="http://www.legislation.act.gov.au/a/2007-11" TargetMode="External"/><Relationship Id="rId351" Type="http://schemas.openxmlformats.org/officeDocument/2006/relationships/hyperlink" Target="http://www.legislation.act.gov.au/a/2007-11" TargetMode="External"/><Relationship Id="rId372" Type="http://schemas.openxmlformats.org/officeDocument/2006/relationships/hyperlink" Target="http://www.legislation.act.gov.au/a/2018-41/default.asp" TargetMode="External"/><Relationship Id="rId393" Type="http://schemas.openxmlformats.org/officeDocument/2006/relationships/hyperlink" Target="http://www.legislation.act.gov.au/a/2003-22" TargetMode="External"/><Relationship Id="rId407" Type="http://schemas.openxmlformats.org/officeDocument/2006/relationships/hyperlink" Target="http://www.legislation.act.gov.au/a/2003-22" TargetMode="External"/><Relationship Id="rId428" Type="http://schemas.openxmlformats.org/officeDocument/2006/relationships/hyperlink" Target="http://www.legislation.act.gov.au/a/2018-41/default.asp" TargetMode="External"/><Relationship Id="rId449" Type="http://schemas.openxmlformats.org/officeDocument/2006/relationships/hyperlink" Target="http://www.legislation.act.gov.au/a/2010-54" TargetMode="External"/><Relationship Id="rId211" Type="http://schemas.openxmlformats.org/officeDocument/2006/relationships/hyperlink" Target="http://www.legislation.act.gov.au/a/2018-41/default.asp" TargetMode="External"/><Relationship Id="rId232" Type="http://schemas.openxmlformats.org/officeDocument/2006/relationships/hyperlink" Target="http://www.legislation.act.gov.au/a/2018-41/default.asp" TargetMode="External"/><Relationship Id="rId253" Type="http://schemas.openxmlformats.org/officeDocument/2006/relationships/hyperlink" Target="http://www.legislation.act.gov.au/a/2007-11" TargetMode="External"/><Relationship Id="rId274" Type="http://schemas.openxmlformats.org/officeDocument/2006/relationships/hyperlink" Target="http://www.legislation.act.gov.au/a/2007-11" TargetMode="External"/><Relationship Id="rId295" Type="http://schemas.openxmlformats.org/officeDocument/2006/relationships/hyperlink" Target="http://www.legislation.act.gov.au/a/2003-22" TargetMode="External"/><Relationship Id="rId309" Type="http://schemas.openxmlformats.org/officeDocument/2006/relationships/hyperlink" Target="http://www.legislation.act.gov.au/a/2016-55/default.asp" TargetMode="External"/><Relationship Id="rId460" Type="http://schemas.openxmlformats.org/officeDocument/2006/relationships/hyperlink" Target="http://www.legislation.act.gov.au/a/2014-49" TargetMode="External"/><Relationship Id="rId481" Type="http://schemas.openxmlformats.org/officeDocument/2006/relationships/hyperlink" Target="http://www.legislation.act.gov.au/a/2018-52/" TargetMode="External"/><Relationship Id="rId27" Type="http://schemas.openxmlformats.org/officeDocument/2006/relationships/footer" Target="footer6.xml"/><Relationship Id="rId48" Type="http://schemas.openxmlformats.org/officeDocument/2006/relationships/hyperlink" Target="http://www.legislation.act.gov.au/a/2003-4" TargetMode="External"/><Relationship Id="rId69" Type="http://schemas.openxmlformats.org/officeDocument/2006/relationships/hyperlink" Target="http://www.legislation.act.gov.au/a/2001-14" TargetMode="External"/><Relationship Id="rId113" Type="http://schemas.openxmlformats.org/officeDocument/2006/relationships/footer" Target="footer15.xml"/><Relationship Id="rId134" Type="http://schemas.openxmlformats.org/officeDocument/2006/relationships/hyperlink" Target="http://www.legislation.act.gov.au/a/2013-41/default.asp" TargetMode="External"/><Relationship Id="rId320" Type="http://schemas.openxmlformats.org/officeDocument/2006/relationships/hyperlink" Target="http://www.legislation.act.gov.au/a/2015-14" TargetMode="External"/><Relationship Id="rId80" Type="http://schemas.openxmlformats.org/officeDocument/2006/relationships/hyperlink" Target="http://pcoregister/a/2016-55/default.asp" TargetMode="External"/><Relationship Id="rId155" Type="http://schemas.openxmlformats.org/officeDocument/2006/relationships/hyperlink" Target="http://www.legislation.act.gov.au/a/2002-30" TargetMode="External"/><Relationship Id="rId176" Type="http://schemas.openxmlformats.org/officeDocument/2006/relationships/hyperlink" Target="http://www.legislation.act.gov.au/a/2013-41" TargetMode="External"/><Relationship Id="rId197" Type="http://schemas.openxmlformats.org/officeDocument/2006/relationships/hyperlink" Target="http://www.legislation.act.gov.au/a/2007-11" TargetMode="External"/><Relationship Id="rId341" Type="http://schemas.openxmlformats.org/officeDocument/2006/relationships/hyperlink" Target="http://www.legislation.act.gov.au/a/2018-41/default.asp" TargetMode="External"/><Relationship Id="rId362" Type="http://schemas.openxmlformats.org/officeDocument/2006/relationships/hyperlink" Target="http://www.legislation.act.gov.au/a/2003-22" TargetMode="External"/><Relationship Id="rId383" Type="http://schemas.openxmlformats.org/officeDocument/2006/relationships/hyperlink" Target="http://www.legislation.act.gov.au/a/2018-41/default.asp" TargetMode="External"/><Relationship Id="rId418" Type="http://schemas.openxmlformats.org/officeDocument/2006/relationships/hyperlink" Target="http://www.legislation.act.gov.au/a/2012-26" TargetMode="External"/><Relationship Id="rId439" Type="http://schemas.openxmlformats.org/officeDocument/2006/relationships/hyperlink" Target="http://www.legislation.act.gov.au/a/2005-1" TargetMode="External"/><Relationship Id="rId201" Type="http://schemas.openxmlformats.org/officeDocument/2006/relationships/hyperlink" Target="http://www.legislation.act.gov.au/a/2007-11" TargetMode="External"/><Relationship Id="rId222" Type="http://schemas.openxmlformats.org/officeDocument/2006/relationships/hyperlink" Target="http://www.legislation.act.gov.au/a/2018-41/default.asp" TargetMode="External"/><Relationship Id="rId243" Type="http://schemas.openxmlformats.org/officeDocument/2006/relationships/hyperlink" Target="http://www.legislation.act.gov.au/a/2018-41/default.asp" TargetMode="External"/><Relationship Id="rId264" Type="http://schemas.openxmlformats.org/officeDocument/2006/relationships/hyperlink" Target="http://www.legislation.act.gov.au/a/2003-22" TargetMode="External"/><Relationship Id="rId285" Type="http://schemas.openxmlformats.org/officeDocument/2006/relationships/hyperlink" Target="http://www.legislation.act.gov.au/a/2003-22" TargetMode="External"/><Relationship Id="rId450" Type="http://schemas.openxmlformats.org/officeDocument/2006/relationships/hyperlink" Target="http://www.legislation.act.gov.au/a/2010-54" TargetMode="External"/><Relationship Id="rId471" Type="http://schemas.openxmlformats.org/officeDocument/2006/relationships/hyperlink" Target="http://www.legislation.act.gov.au/a/2016-52"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eader" Target="header11.xml"/><Relationship Id="rId124" Type="http://schemas.openxmlformats.org/officeDocument/2006/relationships/hyperlink" Target="http://www.legislation.act.gov.au/cn/2004-29/default.asp" TargetMode="External"/><Relationship Id="rId310" Type="http://schemas.openxmlformats.org/officeDocument/2006/relationships/hyperlink" Target="http://www.legislation.act.gov.au/a/2003-22" TargetMode="External"/><Relationship Id="rId492" Type="http://schemas.openxmlformats.org/officeDocument/2006/relationships/footer" Target="footer21.xml"/><Relationship Id="rId70" Type="http://schemas.openxmlformats.org/officeDocument/2006/relationships/hyperlink" Target="http://www.legislation.act.gov.au/a/2001-14" TargetMode="External"/><Relationship Id="rId91" Type="http://schemas.openxmlformats.org/officeDocument/2006/relationships/header" Target="header7.xml"/><Relationship Id="rId145" Type="http://schemas.openxmlformats.org/officeDocument/2006/relationships/hyperlink" Target="http://www.legislation.act.gov.au/a/2016-55/default.asp" TargetMode="External"/><Relationship Id="rId166" Type="http://schemas.openxmlformats.org/officeDocument/2006/relationships/hyperlink" Target="http://www.legislation.act.gov.au/a/2007-11" TargetMode="External"/><Relationship Id="rId187" Type="http://schemas.openxmlformats.org/officeDocument/2006/relationships/hyperlink" Target="http://www.legislation.act.gov.au/a/2003-22" TargetMode="External"/><Relationship Id="rId331" Type="http://schemas.openxmlformats.org/officeDocument/2006/relationships/hyperlink" Target="http://www.legislation.act.gov.au/a/2003-22" TargetMode="External"/><Relationship Id="rId352" Type="http://schemas.openxmlformats.org/officeDocument/2006/relationships/hyperlink" Target="http://www.legislation.act.gov.au/a/2018-41/default.asp" TargetMode="External"/><Relationship Id="rId373" Type="http://schemas.openxmlformats.org/officeDocument/2006/relationships/hyperlink" Target="http://www.legislation.act.gov.au/a/2003-22" TargetMode="External"/><Relationship Id="rId394" Type="http://schemas.openxmlformats.org/officeDocument/2006/relationships/hyperlink" Target="http://www.legislation.act.gov.au/a/2003-22" TargetMode="External"/><Relationship Id="rId408" Type="http://schemas.openxmlformats.org/officeDocument/2006/relationships/hyperlink" Target="http://www.legislation.act.gov.au/a/2007-11" TargetMode="External"/><Relationship Id="rId429" Type="http://schemas.openxmlformats.org/officeDocument/2006/relationships/hyperlink" Target="http://www.legislation.act.gov.au/a/2002-30" TargetMode="External"/><Relationship Id="rId1" Type="http://schemas.openxmlformats.org/officeDocument/2006/relationships/numbering" Target="numbering.xml"/><Relationship Id="rId212" Type="http://schemas.openxmlformats.org/officeDocument/2006/relationships/hyperlink" Target="http://www.legislation.act.gov.au/a/2018-41/default.asp" TargetMode="External"/><Relationship Id="rId233" Type="http://schemas.openxmlformats.org/officeDocument/2006/relationships/hyperlink" Target="http://www.legislation.act.gov.au/a/2018-41/default.asp" TargetMode="External"/><Relationship Id="rId254" Type="http://schemas.openxmlformats.org/officeDocument/2006/relationships/hyperlink" Target="http://www.legislation.act.gov.au/a/2011-22" TargetMode="External"/><Relationship Id="rId440" Type="http://schemas.openxmlformats.org/officeDocument/2006/relationships/hyperlink" Target="http://www.legislation.act.gov.au/a/2005-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footer" Target="footer16.xml"/><Relationship Id="rId275" Type="http://schemas.openxmlformats.org/officeDocument/2006/relationships/hyperlink" Target="http://www.legislation.act.gov.au/a/2011-22" TargetMode="External"/><Relationship Id="rId296" Type="http://schemas.openxmlformats.org/officeDocument/2006/relationships/hyperlink" Target="http://www.legislation.act.gov.au/a/2003-22" TargetMode="External"/><Relationship Id="rId300" Type="http://schemas.openxmlformats.org/officeDocument/2006/relationships/hyperlink" Target="http://www.legislation.act.gov.au/a/2007-11" TargetMode="External"/><Relationship Id="rId461" Type="http://schemas.openxmlformats.org/officeDocument/2006/relationships/hyperlink" Target="http://www.legislation.act.gov.au/a/2014-49" TargetMode="External"/><Relationship Id="rId482" Type="http://schemas.openxmlformats.org/officeDocument/2006/relationships/hyperlink" Target="http://www.legislation.act.gov.au/a/2019-18/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2-18" TargetMode="External"/><Relationship Id="rId135" Type="http://schemas.openxmlformats.org/officeDocument/2006/relationships/hyperlink" Target="http://www.legislation.act.gov.au/a/2014-44" TargetMode="External"/><Relationship Id="rId156" Type="http://schemas.openxmlformats.org/officeDocument/2006/relationships/hyperlink" Target="http://www.legislation.act.gov.au/a/2003-22" TargetMode="External"/><Relationship Id="rId177" Type="http://schemas.openxmlformats.org/officeDocument/2006/relationships/hyperlink" Target="http://www.legislation.act.gov.au/a/2007-11" TargetMode="External"/><Relationship Id="rId198" Type="http://schemas.openxmlformats.org/officeDocument/2006/relationships/hyperlink" Target="http://www.legislation.act.gov.au/a/2007-11" TargetMode="External"/><Relationship Id="rId321" Type="http://schemas.openxmlformats.org/officeDocument/2006/relationships/hyperlink" Target="http://www.legislation.act.gov.au/a/2015-14" TargetMode="External"/><Relationship Id="rId342" Type="http://schemas.openxmlformats.org/officeDocument/2006/relationships/hyperlink" Target="http://www.legislation.act.gov.au/a/2003-22" TargetMode="External"/><Relationship Id="rId363" Type="http://schemas.openxmlformats.org/officeDocument/2006/relationships/hyperlink" Target="http://www.legislation.act.gov.au/a/2003-22" TargetMode="External"/><Relationship Id="rId384" Type="http://schemas.openxmlformats.org/officeDocument/2006/relationships/hyperlink" Target="http://www.legislation.act.gov.au/a/2018-52/" TargetMode="External"/><Relationship Id="rId419" Type="http://schemas.openxmlformats.org/officeDocument/2006/relationships/hyperlink" Target="http://www.legislation.act.gov.au/a/2013-41" TargetMode="External"/><Relationship Id="rId202" Type="http://schemas.openxmlformats.org/officeDocument/2006/relationships/hyperlink" Target="http://www.legislation.act.gov.au/a/2012-23" TargetMode="External"/><Relationship Id="rId223" Type="http://schemas.openxmlformats.org/officeDocument/2006/relationships/hyperlink" Target="http://www.legislation.act.gov.au/a/2018-41/default.asp" TargetMode="External"/><Relationship Id="rId244" Type="http://schemas.openxmlformats.org/officeDocument/2006/relationships/hyperlink" Target="http://www.legislation.act.gov.au/a/2018-41/default.asp" TargetMode="External"/><Relationship Id="rId430" Type="http://schemas.openxmlformats.org/officeDocument/2006/relationships/hyperlink" Target="http://www.legislation.act.gov.au/a/2002-30"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7-11" TargetMode="External"/><Relationship Id="rId286" Type="http://schemas.openxmlformats.org/officeDocument/2006/relationships/hyperlink" Target="http://www.legislation.act.gov.au/a/2016-55/default.asp" TargetMode="External"/><Relationship Id="rId451" Type="http://schemas.openxmlformats.org/officeDocument/2006/relationships/hyperlink" Target="http://www.legislation.act.gov.au/a/2011-22" TargetMode="External"/><Relationship Id="rId472" Type="http://schemas.openxmlformats.org/officeDocument/2006/relationships/hyperlink" Target="http://www.legislation.act.gov.au/a/2015-14/default.asp" TargetMode="External"/><Relationship Id="rId493" Type="http://schemas.openxmlformats.org/officeDocument/2006/relationships/header" Target="header19.xml"/><Relationship Id="rId50" Type="http://schemas.openxmlformats.org/officeDocument/2006/relationships/hyperlink" Target="http://www.legislation.act.gov.au/a/2001-14" TargetMode="External"/><Relationship Id="rId104" Type="http://schemas.openxmlformats.org/officeDocument/2006/relationships/footer" Target="footer13.xml"/><Relationship Id="rId125" Type="http://schemas.openxmlformats.org/officeDocument/2006/relationships/hyperlink" Target="http://www.legislation.act.gov.au/a/2005-1" TargetMode="External"/><Relationship Id="rId146" Type="http://schemas.openxmlformats.org/officeDocument/2006/relationships/hyperlink" Target="http://www.legislation.act.gov.au/a/2017-40/default.asp" TargetMode="External"/><Relationship Id="rId167" Type="http://schemas.openxmlformats.org/officeDocument/2006/relationships/hyperlink" Target="http://www.legislation.act.gov.au/a/2002-30" TargetMode="External"/><Relationship Id="rId188" Type="http://schemas.openxmlformats.org/officeDocument/2006/relationships/hyperlink" Target="http://www.legislation.act.gov.au/a/2007-11" TargetMode="External"/><Relationship Id="rId311" Type="http://schemas.openxmlformats.org/officeDocument/2006/relationships/hyperlink" Target="http://www.legislation.act.gov.au/a/2007-11" TargetMode="External"/><Relationship Id="rId332" Type="http://schemas.openxmlformats.org/officeDocument/2006/relationships/hyperlink" Target="http://www.legislation.act.gov.au/a/2003-22" TargetMode="External"/><Relationship Id="rId353" Type="http://schemas.openxmlformats.org/officeDocument/2006/relationships/hyperlink" Target="http://www.legislation.act.gov.au/a/2003-22" TargetMode="External"/><Relationship Id="rId374" Type="http://schemas.openxmlformats.org/officeDocument/2006/relationships/hyperlink" Target="http://www.legislation.act.gov.au/a/2018-52/" TargetMode="External"/><Relationship Id="rId395" Type="http://schemas.openxmlformats.org/officeDocument/2006/relationships/hyperlink" Target="http://www.legislation.act.gov.au/a/2018-41/default.asp" TargetMode="External"/><Relationship Id="rId409" Type="http://schemas.openxmlformats.org/officeDocument/2006/relationships/hyperlink" Target="http://www.legislation.act.gov.au/a/2003-22" TargetMode="External"/><Relationship Id="rId71" Type="http://schemas.openxmlformats.org/officeDocument/2006/relationships/hyperlink" Target="http://www.legislation.act.gov.au/a/2001-14" TargetMode="External"/><Relationship Id="rId92" Type="http://schemas.openxmlformats.org/officeDocument/2006/relationships/footer" Target="footer7.xml"/><Relationship Id="rId213" Type="http://schemas.openxmlformats.org/officeDocument/2006/relationships/hyperlink" Target="http://www.legislation.act.gov.au/a/2018-41/default.asp" TargetMode="External"/><Relationship Id="rId234" Type="http://schemas.openxmlformats.org/officeDocument/2006/relationships/hyperlink" Target="http://www.legislation.act.gov.au/a/2018-41/default.asp" TargetMode="External"/><Relationship Id="rId420" Type="http://schemas.openxmlformats.org/officeDocument/2006/relationships/hyperlink" Target="http://www.legislation.act.gov.au/a/2003-22" TargetMode="External"/><Relationship Id="rId2" Type="http://schemas.openxmlformats.org/officeDocument/2006/relationships/styles" Target="styles.xml"/><Relationship Id="rId29" Type="http://schemas.openxmlformats.org/officeDocument/2006/relationships/hyperlink" Target="http://www.legislation.act.gov.au/a/1996-23" TargetMode="External"/><Relationship Id="rId255" Type="http://schemas.openxmlformats.org/officeDocument/2006/relationships/hyperlink" Target="http://www.legislation.act.gov.au/a/2003-22" TargetMode="External"/><Relationship Id="rId276" Type="http://schemas.openxmlformats.org/officeDocument/2006/relationships/hyperlink" Target="http://www.legislation.act.gov.au/a/2003-22" TargetMode="External"/><Relationship Id="rId297" Type="http://schemas.openxmlformats.org/officeDocument/2006/relationships/hyperlink" Target="http://www.legislation.act.gov.au/a/2003-22" TargetMode="External"/><Relationship Id="rId441" Type="http://schemas.openxmlformats.org/officeDocument/2006/relationships/hyperlink" Target="http://www.legislation.act.gov.au/a/2007-11" TargetMode="External"/><Relationship Id="rId462" Type="http://schemas.openxmlformats.org/officeDocument/2006/relationships/hyperlink" Target="http://www.legislation.act.gov.au/a/2014-44/default.asp" TargetMode="External"/><Relationship Id="rId483" Type="http://schemas.openxmlformats.org/officeDocument/2006/relationships/header" Target="header14.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14-49" TargetMode="External"/><Relationship Id="rId157" Type="http://schemas.openxmlformats.org/officeDocument/2006/relationships/hyperlink" Target="http://www.legislation.act.gov.au/a/2007-11" TargetMode="External"/><Relationship Id="rId178" Type="http://schemas.openxmlformats.org/officeDocument/2006/relationships/hyperlink" Target="http://www.legislation.act.gov.au/a/2008-28" TargetMode="External"/><Relationship Id="rId301" Type="http://schemas.openxmlformats.org/officeDocument/2006/relationships/hyperlink" Target="http://www.legislation.act.gov.au/a/2012-11" TargetMode="External"/><Relationship Id="rId322" Type="http://schemas.openxmlformats.org/officeDocument/2006/relationships/hyperlink" Target="http://www.legislation.act.gov.au/a/2015-14" TargetMode="External"/><Relationship Id="rId343" Type="http://schemas.openxmlformats.org/officeDocument/2006/relationships/hyperlink" Target="http://www.legislation.act.gov.au/a/2004-9" TargetMode="External"/><Relationship Id="rId364" Type="http://schemas.openxmlformats.org/officeDocument/2006/relationships/hyperlink" Target="http://www.legislation.act.gov.au/a/2003-2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4-24/default.asp" TargetMode="External"/><Relationship Id="rId199" Type="http://schemas.openxmlformats.org/officeDocument/2006/relationships/hyperlink" Target="http://www.legislation.act.gov.au/a/2012-23" TargetMode="External"/><Relationship Id="rId203" Type="http://schemas.openxmlformats.org/officeDocument/2006/relationships/hyperlink" Target="http://www.legislation.act.gov.au/a/2013-41" TargetMode="External"/><Relationship Id="rId385" Type="http://schemas.openxmlformats.org/officeDocument/2006/relationships/hyperlink" Target="http://www.legislation.act.gov.au/a/2018-41/default.asp" TargetMode="External"/><Relationship Id="rId19" Type="http://schemas.openxmlformats.org/officeDocument/2006/relationships/footer" Target="footer1.xml"/><Relationship Id="rId224" Type="http://schemas.openxmlformats.org/officeDocument/2006/relationships/hyperlink" Target="http://www.legislation.act.gov.au/a/2018-41/default.asp" TargetMode="External"/><Relationship Id="rId245" Type="http://schemas.openxmlformats.org/officeDocument/2006/relationships/hyperlink" Target="http://www.legislation.act.gov.au/a/2018-41/default.asp" TargetMode="External"/><Relationship Id="rId266" Type="http://schemas.openxmlformats.org/officeDocument/2006/relationships/hyperlink" Target="http://www.legislation.act.gov.au/a/2012-11" TargetMode="External"/><Relationship Id="rId287" Type="http://schemas.openxmlformats.org/officeDocument/2006/relationships/hyperlink" Target="http://www.legislation.act.gov.au/a/2003-22" TargetMode="External"/><Relationship Id="rId410" Type="http://schemas.openxmlformats.org/officeDocument/2006/relationships/hyperlink" Target="http://www.legislation.act.gov.au/a/2007-11" TargetMode="External"/><Relationship Id="rId431" Type="http://schemas.openxmlformats.org/officeDocument/2006/relationships/hyperlink" Target="http://www.legislation.act.gov.au/a/2003-22" TargetMode="External"/><Relationship Id="rId452" Type="http://schemas.openxmlformats.org/officeDocument/2006/relationships/hyperlink" Target="http://www.legislation.act.gov.au/a/2011-22" TargetMode="External"/><Relationship Id="rId473" Type="http://schemas.openxmlformats.org/officeDocument/2006/relationships/hyperlink" Target="http://www.legislation.act.gov.au/a/2017-14/default.asp" TargetMode="External"/><Relationship Id="rId494" Type="http://schemas.openxmlformats.org/officeDocument/2006/relationships/footer" Target="footer22.xml"/><Relationship Id="rId30" Type="http://schemas.openxmlformats.org/officeDocument/2006/relationships/hyperlink" Target="http://www.comlaw.gov.au/Series/C2004A00818" TargetMode="External"/><Relationship Id="rId105" Type="http://schemas.openxmlformats.org/officeDocument/2006/relationships/footer" Target="footer14.xml"/><Relationship Id="rId126" Type="http://schemas.openxmlformats.org/officeDocument/2006/relationships/hyperlink" Target="http://www.legislation.act.gov.au/a/2007-11" TargetMode="External"/><Relationship Id="rId147" Type="http://schemas.openxmlformats.org/officeDocument/2006/relationships/hyperlink" Target="http://www.legislation.act.gov.au/a/2018-41/default.asp" TargetMode="External"/><Relationship Id="rId168" Type="http://schemas.openxmlformats.org/officeDocument/2006/relationships/hyperlink" Target="http://www.legislation.act.gov.au/a/2003-22" TargetMode="External"/><Relationship Id="rId312" Type="http://schemas.openxmlformats.org/officeDocument/2006/relationships/hyperlink" Target="http://www.legislation.act.gov.au/a/2012-11" TargetMode="External"/><Relationship Id="rId333" Type="http://schemas.openxmlformats.org/officeDocument/2006/relationships/hyperlink" Target="http://www.legislation.act.gov.au/a/2003-22" TargetMode="External"/><Relationship Id="rId354" Type="http://schemas.openxmlformats.org/officeDocument/2006/relationships/hyperlink" Target="http://www.legislation.act.gov.au/a/2003-22" TargetMode="External"/><Relationship Id="rId51" Type="http://schemas.openxmlformats.org/officeDocument/2006/relationships/hyperlink" Target="http://www.legislation.act.gov.au/a/2001-14" TargetMode="External"/><Relationship Id="rId72" Type="http://schemas.openxmlformats.org/officeDocument/2006/relationships/hyperlink" Target="http://pcoregister/a/2016-55/default.asp" TargetMode="External"/><Relationship Id="rId93" Type="http://schemas.openxmlformats.org/officeDocument/2006/relationships/footer" Target="footer8.xml"/><Relationship Id="rId189" Type="http://schemas.openxmlformats.org/officeDocument/2006/relationships/hyperlink" Target="http://www.legislation.act.gov.au/a/2007-11" TargetMode="External"/><Relationship Id="rId375" Type="http://schemas.openxmlformats.org/officeDocument/2006/relationships/hyperlink" Target="http://www.legislation.act.gov.au/a/2018-41/default.asp" TargetMode="External"/><Relationship Id="rId396" Type="http://schemas.openxmlformats.org/officeDocument/2006/relationships/hyperlink" Target="http://www.legislation.act.gov.au/a/2007-11" TargetMode="External"/><Relationship Id="rId3" Type="http://schemas.openxmlformats.org/officeDocument/2006/relationships/settings" Target="settings.xml"/><Relationship Id="rId214" Type="http://schemas.openxmlformats.org/officeDocument/2006/relationships/hyperlink" Target="http://www.legislation.act.gov.au/a/2018-41/default.asp" TargetMode="External"/><Relationship Id="rId235" Type="http://schemas.openxmlformats.org/officeDocument/2006/relationships/hyperlink" Target="http://www.legislation.act.gov.au/a/2018-41/default.asp" TargetMode="External"/><Relationship Id="rId256" Type="http://schemas.openxmlformats.org/officeDocument/2006/relationships/hyperlink" Target="http://www.legislation.act.gov.au/a/2003-22" TargetMode="External"/><Relationship Id="rId277" Type="http://schemas.openxmlformats.org/officeDocument/2006/relationships/hyperlink" Target="http://www.legislation.act.gov.au/a/2007-11" TargetMode="External"/><Relationship Id="rId298" Type="http://schemas.openxmlformats.org/officeDocument/2006/relationships/hyperlink" Target="http://www.legislation.act.gov.au/a/2007-11" TargetMode="External"/><Relationship Id="rId400" Type="http://schemas.openxmlformats.org/officeDocument/2006/relationships/hyperlink" Target="http://www.legislation.act.gov.au/a/2003-22" TargetMode="External"/><Relationship Id="rId421" Type="http://schemas.openxmlformats.org/officeDocument/2006/relationships/hyperlink" Target="http://www.legislation.act.gov.au/a/2018-41/default.asp" TargetMode="External"/><Relationship Id="rId442" Type="http://schemas.openxmlformats.org/officeDocument/2006/relationships/hyperlink" Target="http://www.legislation.act.gov.au/a/2007-11" TargetMode="External"/><Relationship Id="rId463" Type="http://schemas.openxmlformats.org/officeDocument/2006/relationships/hyperlink" Target="http://www.legislation.act.gov.au/a/2015-16" TargetMode="External"/><Relationship Id="rId484" Type="http://schemas.openxmlformats.org/officeDocument/2006/relationships/header" Target="header15.xml"/><Relationship Id="rId116" Type="http://schemas.openxmlformats.org/officeDocument/2006/relationships/hyperlink" Target="http://www.legislation.act.gov.au/a/2002-30" TargetMode="External"/><Relationship Id="rId137" Type="http://schemas.openxmlformats.org/officeDocument/2006/relationships/hyperlink" Target="http://www.legislation.act.gov.au/a/2015-14/default.asp" TargetMode="External"/><Relationship Id="rId158" Type="http://schemas.openxmlformats.org/officeDocument/2006/relationships/hyperlink" Target="http://www.legislation.act.gov.au/a/2012-26" TargetMode="External"/><Relationship Id="rId302" Type="http://schemas.openxmlformats.org/officeDocument/2006/relationships/hyperlink" Target="http://www.legislation.act.gov.au/a/2003-22" TargetMode="External"/><Relationship Id="rId323" Type="http://schemas.openxmlformats.org/officeDocument/2006/relationships/hyperlink" Target="http://www.legislation.act.gov.au/a/2015-14" TargetMode="External"/><Relationship Id="rId344" Type="http://schemas.openxmlformats.org/officeDocument/2006/relationships/hyperlink" Target="http://www.legislation.act.gov.au/a/2007-11"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2-30" TargetMode="External"/><Relationship Id="rId365" Type="http://schemas.openxmlformats.org/officeDocument/2006/relationships/hyperlink" Target="http://www.legislation.act.gov.au/a/2003-22" TargetMode="External"/><Relationship Id="rId386" Type="http://schemas.openxmlformats.org/officeDocument/2006/relationships/hyperlink" Target="http://www.legislation.act.gov.au/a/2018-41/default.asp" TargetMode="External"/><Relationship Id="rId190" Type="http://schemas.openxmlformats.org/officeDocument/2006/relationships/hyperlink" Target="http://www.legislation.act.gov.au/a/2003-22" TargetMode="External"/><Relationship Id="rId204" Type="http://schemas.openxmlformats.org/officeDocument/2006/relationships/hyperlink" Target="http://www.legislation.act.gov.au/a/2018-41/default.asp" TargetMode="External"/><Relationship Id="rId225" Type="http://schemas.openxmlformats.org/officeDocument/2006/relationships/hyperlink" Target="http://www.legislation.act.gov.au/a/2018-41/default.asp" TargetMode="External"/><Relationship Id="rId246" Type="http://schemas.openxmlformats.org/officeDocument/2006/relationships/hyperlink" Target="http://www.legislation.act.gov.au/a/2018-41/default.asp" TargetMode="External"/><Relationship Id="rId267" Type="http://schemas.openxmlformats.org/officeDocument/2006/relationships/hyperlink" Target="http://www.legislation.act.gov.au/a/2003-22" TargetMode="External"/><Relationship Id="rId288" Type="http://schemas.openxmlformats.org/officeDocument/2006/relationships/hyperlink" Target="http://www.legislation.act.gov.au/a/2003-22" TargetMode="External"/><Relationship Id="rId411" Type="http://schemas.openxmlformats.org/officeDocument/2006/relationships/hyperlink" Target="http://www.legislation.act.gov.au/a/2003-22" TargetMode="External"/><Relationship Id="rId432" Type="http://schemas.openxmlformats.org/officeDocument/2006/relationships/hyperlink" Target="http://www.legislation.act.gov.au/a/2003-22" TargetMode="External"/><Relationship Id="rId453" Type="http://schemas.openxmlformats.org/officeDocument/2006/relationships/hyperlink" Target="http://www.legislation.act.gov.au/a/2012-11" TargetMode="External"/><Relationship Id="rId474" Type="http://schemas.openxmlformats.org/officeDocument/2006/relationships/hyperlink" Target="http://www.legislation.act.gov.au/a/2016-55/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cn/2007-14/default.asp" TargetMode="External"/><Relationship Id="rId313" Type="http://schemas.openxmlformats.org/officeDocument/2006/relationships/hyperlink" Target="http://www.legislation.act.gov.au/a/2015-14" TargetMode="External"/><Relationship Id="rId495" Type="http://schemas.openxmlformats.org/officeDocument/2006/relationships/fontTable" Target="fontTable.xml"/><Relationship Id="rId10" Type="http://schemas.openxmlformats.org/officeDocument/2006/relationships/hyperlink" Target="http://www.legislation.act.gov.au" TargetMode="External"/><Relationship Id="rId31" Type="http://schemas.openxmlformats.org/officeDocument/2006/relationships/hyperlink" Target="http://www.legislation.act.gov.au/a/2007-24" TargetMode="External"/><Relationship Id="rId52" Type="http://schemas.openxmlformats.org/officeDocument/2006/relationships/hyperlink" Target="http://www.abs.gov.au" TargetMode="External"/><Relationship Id="rId73" Type="http://schemas.openxmlformats.org/officeDocument/2006/relationships/hyperlink" Target="http://www.legislation.act.gov.au/a/2002-18" TargetMode="External"/><Relationship Id="rId94" Type="http://schemas.openxmlformats.org/officeDocument/2006/relationships/footer" Target="footer9.xml"/><Relationship Id="rId148" Type="http://schemas.openxmlformats.org/officeDocument/2006/relationships/hyperlink" Target="http://www.legislation.act.gov.au/a/2018-52/" TargetMode="External"/><Relationship Id="rId169" Type="http://schemas.openxmlformats.org/officeDocument/2006/relationships/hyperlink" Target="http://www.legislation.act.gov.au/a/2007-11" TargetMode="External"/><Relationship Id="rId334" Type="http://schemas.openxmlformats.org/officeDocument/2006/relationships/hyperlink" Target="http://www.legislation.act.gov.au/a/2014-44" TargetMode="External"/><Relationship Id="rId355" Type="http://schemas.openxmlformats.org/officeDocument/2006/relationships/hyperlink" Target="http://www.legislation.act.gov.au/a/2014-44" TargetMode="External"/><Relationship Id="rId376" Type="http://schemas.openxmlformats.org/officeDocument/2006/relationships/hyperlink" Target="http://www.legislation.act.gov.au/a/2002-30" TargetMode="External"/><Relationship Id="rId397" Type="http://schemas.openxmlformats.org/officeDocument/2006/relationships/hyperlink" Target="http://www.legislation.act.gov.au/a/2011-22" TargetMode="External"/><Relationship Id="rId4" Type="http://schemas.openxmlformats.org/officeDocument/2006/relationships/webSettings" Target="webSettings.xml"/><Relationship Id="rId180" Type="http://schemas.openxmlformats.org/officeDocument/2006/relationships/hyperlink" Target="http://www.legislation.act.gov.au/a/2003-22" TargetMode="External"/><Relationship Id="rId215" Type="http://schemas.openxmlformats.org/officeDocument/2006/relationships/hyperlink" Target="http://www.legislation.act.gov.au/a/2018-41/default.asp" TargetMode="External"/><Relationship Id="rId236" Type="http://schemas.openxmlformats.org/officeDocument/2006/relationships/hyperlink" Target="http://www.legislation.act.gov.au/a/2018-41/default.asp" TargetMode="External"/><Relationship Id="rId257" Type="http://schemas.openxmlformats.org/officeDocument/2006/relationships/hyperlink" Target="http://www.legislation.act.gov.au/a/2003-22"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07-11" TargetMode="External"/><Relationship Id="rId422" Type="http://schemas.openxmlformats.org/officeDocument/2006/relationships/hyperlink" Target="http://www.legislation.act.gov.au/a/2018-41/default.asp" TargetMode="External"/><Relationship Id="rId443" Type="http://schemas.openxmlformats.org/officeDocument/2006/relationships/hyperlink" Target="http://www.legislation.act.gov.au/a/2007-11" TargetMode="External"/><Relationship Id="rId464" Type="http://schemas.openxmlformats.org/officeDocument/2006/relationships/hyperlink" Target="http://www.legislation.act.gov.au/a/2015-16" TargetMode="External"/><Relationship Id="rId303" Type="http://schemas.openxmlformats.org/officeDocument/2006/relationships/hyperlink" Target="http://www.legislation.act.gov.au/a/2007-11" TargetMode="External"/><Relationship Id="rId485" Type="http://schemas.openxmlformats.org/officeDocument/2006/relationships/footer" Target="footer17.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4-59" TargetMode="External"/><Relationship Id="rId138" Type="http://schemas.openxmlformats.org/officeDocument/2006/relationships/hyperlink" Target="http://www.legislation.act.gov.au/cn/2016-12/default.asp" TargetMode="External"/><Relationship Id="rId345" Type="http://schemas.openxmlformats.org/officeDocument/2006/relationships/hyperlink" Target="http://www.legislation.act.gov.au/a/2015-16" TargetMode="External"/><Relationship Id="rId387" Type="http://schemas.openxmlformats.org/officeDocument/2006/relationships/hyperlink" Target="http://www.legislation.act.gov.au/a/2003-22" TargetMode="External"/><Relationship Id="rId191" Type="http://schemas.openxmlformats.org/officeDocument/2006/relationships/hyperlink" Target="http://www.legislation.act.gov.au/a/2007-11" TargetMode="External"/><Relationship Id="rId205" Type="http://schemas.openxmlformats.org/officeDocument/2006/relationships/hyperlink" Target="http://www.legislation.act.gov.au/a/2018-41/default.asp" TargetMode="External"/><Relationship Id="rId247" Type="http://schemas.openxmlformats.org/officeDocument/2006/relationships/hyperlink" Target="http://www.legislation.act.gov.au/a/2018-41/default.asp" TargetMode="External"/><Relationship Id="rId412" Type="http://schemas.openxmlformats.org/officeDocument/2006/relationships/hyperlink" Target="http://www.legislation.act.gov.au/a/2018-41/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3-22" TargetMode="External"/><Relationship Id="rId454" Type="http://schemas.openxmlformats.org/officeDocument/2006/relationships/hyperlink" Target="http://www.legislation.act.gov.au/a/2012-11" TargetMode="External"/><Relationship Id="rId496" Type="http://schemas.openxmlformats.org/officeDocument/2006/relationships/theme" Target="theme/theme1.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s://www.legislation.act.gov.au/a/2019-18/" TargetMode="External"/><Relationship Id="rId314" Type="http://schemas.openxmlformats.org/officeDocument/2006/relationships/hyperlink" Target="http://www.legislation.act.gov.au/a/2015-14" TargetMode="External"/><Relationship Id="rId356" Type="http://schemas.openxmlformats.org/officeDocument/2006/relationships/hyperlink" Target="http://www.legislation.act.gov.au/a/2003-22" TargetMode="External"/><Relationship Id="rId398" Type="http://schemas.openxmlformats.org/officeDocument/2006/relationships/hyperlink" Target="http://www.legislation.act.gov.au/a/2007-11" TargetMode="External"/><Relationship Id="rId95" Type="http://schemas.openxmlformats.org/officeDocument/2006/relationships/hyperlink" Target="http://www.legislation.act.gov.au/a/2018-41/default.asp" TargetMode="External"/><Relationship Id="rId160" Type="http://schemas.openxmlformats.org/officeDocument/2006/relationships/hyperlink" Target="http://www.legislation.act.gov.au/a/2007-11" TargetMode="External"/><Relationship Id="rId216" Type="http://schemas.openxmlformats.org/officeDocument/2006/relationships/hyperlink" Target="http://www.legislation.act.gov.au/a/2018-41/default.asp" TargetMode="External"/><Relationship Id="rId423" Type="http://schemas.openxmlformats.org/officeDocument/2006/relationships/hyperlink" Target="http://www.legislation.act.gov.au/a/2018-41/default.asp" TargetMode="External"/><Relationship Id="rId258" Type="http://schemas.openxmlformats.org/officeDocument/2006/relationships/hyperlink" Target="http://www.legislation.act.gov.au/a/2003-22" TargetMode="External"/><Relationship Id="rId465" Type="http://schemas.openxmlformats.org/officeDocument/2006/relationships/hyperlink" Target="http://www.legislation.act.gov.au/a/2015-16"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cn/2003-4/default.asp" TargetMode="External"/><Relationship Id="rId325" Type="http://schemas.openxmlformats.org/officeDocument/2006/relationships/hyperlink" Target="http://www.legislation.act.gov.au/a/2016-55/default.asp" TargetMode="External"/><Relationship Id="rId367" Type="http://schemas.openxmlformats.org/officeDocument/2006/relationships/hyperlink" Target="http://www.legislation.act.gov.au/a/2007-11" TargetMode="External"/><Relationship Id="rId171" Type="http://schemas.openxmlformats.org/officeDocument/2006/relationships/hyperlink" Target="http://www.legislation.act.gov.au/a/2012-26" TargetMode="External"/><Relationship Id="rId227" Type="http://schemas.openxmlformats.org/officeDocument/2006/relationships/hyperlink" Target="http://www.legislation.act.gov.au/a/2018-41/default.asp" TargetMode="External"/><Relationship Id="rId269" Type="http://schemas.openxmlformats.org/officeDocument/2006/relationships/hyperlink" Target="http://www.legislation.act.gov.au/a/2012-11" TargetMode="External"/><Relationship Id="rId434" Type="http://schemas.openxmlformats.org/officeDocument/2006/relationships/hyperlink" Target="http://www.legislation.act.gov.au/a/2004-9" TargetMode="External"/><Relationship Id="rId476" Type="http://schemas.openxmlformats.org/officeDocument/2006/relationships/hyperlink" Target="http://www.legislation.act.gov.au/a/2017-40/default.asp"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9-49" TargetMode="External"/><Relationship Id="rId280" Type="http://schemas.openxmlformats.org/officeDocument/2006/relationships/hyperlink" Target="http://www.legislation.act.gov.au/a/2003-22" TargetMode="External"/><Relationship Id="rId336" Type="http://schemas.openxmlformats.org/officeDocument/2006/relationships/hyperlink" Target="http://www.legislation.act.gov.au/a/2004-6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6-52/default.asp" TargetMode="External"/><Relationship Id="rId182" Type="http://schemas.openxmlformats.org/officeDocument/2006/relationships/hyperlink" Target="http://www.legislation.act.gov.au/a/2002-30" TargetMode="External"/><Relationship Id="rId378" Type="http://schemas.openxmlformats.org/officeDocument/2006/relationships/hyperlink" Target="http://www.legislation.act.gov.au/a/2009-49" TargetMode="External"/><Relationship Id="rId403" Type="http://schemas.openxmlformats.org/officeDocument/2006/relationships/hyperlink" Target="http://www.legislation.act.gov.au/a/2003-22" TargetMode="External"/><Relationship Id="rId6" Type="http://schemas.openxmlformats.org/officeDocument/2006/relationships/endnotes" Target="endnotes.xml"/><Relationship Id="rId238" Type="http://schemas.openxmlformats.org/officeDocument/2006/relationships/hyperlink" Target="http://www.legislation.act.gov.au/a/2018-41/default.asp" TargetMode="External"/><Relationship Id="rId445" Type="http://schemas.openxmlformats.org/officeDocument/2006/relationships/hyperlink" Target="http://www.legislation.act.gov.au/a/2008-28" TargetMode="External"/><Relationship Id="rId487" Type="http://schemas.openxmlformats.org/officeDocument/2006/relationships/header" Target="header16.xml"/><Relationship Id="rId291" Type="http://schemas.openxmlformats.org/officeDocument/2006/relationships/hyperlink" Target="http://www.legislation.act.gov.au/a/2005-1" TargetMode="External"/><Relationship Id="rId305" Type="http://schemas.openxmlformats.org/officeDocument/2006/relationships/hyperlink" Target="http://www.legislation.act.gov.au/a/2003-22" TargetMode="External"/><Relationship Id="rId347" Type="http://schemas.openxmlformats.org/officeDocument/2006/relationships/hyperlink" Target="http://www.legislation.act.gov.au/a/2003-2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35" TargetMode="External"/><Relationship Id="rId151" Type="http://schemas.openxmlformats.org/officeDocument/2006/relationships/hyperlink" Target="http://www.legislation.act.gov.au/a/2003-22" TargetMode="External"/><Relationship Id="rId389" Type="http://schemas.openxmlformats.org/officeDocument/2006/relationships/hyperlink" Target="http://www.legislation.act.gov.au/a/2003-22" TargetMode="External"/><Relationship Id="rId193" Type="http://schemas.openxmlformats.org/officeDocument/2006/relationships/hyperlink" Target="http://www.legislation.act.gov.au/a/2016-52/default.asp" TargetMode="External"/><Relationship Id="rId207" Type="http://schemas.openxmlformats.org/officeDocument/2006/relationships/hyperlink" Target="http://www.legislation.act.gov.au/a/2018-41/default.asp" TargetMode="External"/><Relationship Id="rId249" Type="http://schemas.openxmlformats.org/officeDocument/2006/relationships/hyperlink" Target="http://www.legislation.act.gov.au/a/2018-41/default.asp" TargetMode="External"/><Relationship Id="rId414" Type="http://schemas.openxmlformats.org/officeDocument/2006/relationships/hyperlink" Target="http://www.legislation.act.gov.au/a/2002-30" TargetMode="External"/><Relationship Id="rId456" Type="http://schemas.openxmlformats.org/officeDocument/2006/relationships/hyperlink" Target="http://www.legislation.act.gov.au/a/2012-2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6-22" TargetMode="External"/><Relationship Id="rId260" Type="http://schemas.openxmlformats.org/officeDocument/2006/relationships/hyperlink" Target="http://www.legislation.act.gov.au/a/2003-22" TargetMode="External"/><Relationship Id="rId316" Type="http://schemas.openxmlformats.org/officeDocument/2006/relationships/hyperlink" Target="http://www.legislation.act.gov.au/a/2017-40/default.asp" TargetMode="External"/><Relationship Id="rId55" Type="http://schemas.openxmlformats.org/officeDocument/2006/relationships/hyperlink" Target="http://www.legislation.act.gov.au/a/2001-14" TargetMode="External"/><Relationship Id="rId97" Type="http://schemas.openxmlformats.org/officeDocument/2006/relationships/header" Target="header8.xml"/><Relationship Id="rId120" Type="http://schemas.openxmlformats.org/officeDocument/2006/relationships/hyperlink" Target="http://www.legislation.act.gov.au/a/2004-8" TargetMode="External"/><Relationship Id="rId358" Type="http://schemas.openxmlformats.org/officeDocument/2006/relationships/hyperlink" Target="http://www.legislation.act.gov.au/a/2003-22" TargetMode="External"/><Relationship Id="rId162" Type="http://schemas.openxmlformats.org/officeDocument/2006/relationships/hyperlink" Target="http://www.legislation.act.gov.au/a/2007-11" TargetMode="External"/><Relationship Id="rId218" Type="http://schemas.openxmlformats.org/officeDocument/2006/relationships/hyperlink" Target="http://www.legislation.act.gov.au/a/2018-41/default.asp" TargetMode="External"/><Relationship Id="rId425" Type="http://schemas.openxmlformats.org/officeDocument/2006/relationships/hyperlink" Target="http://www.legislation.act.gov.au/a/2018-41/default.asp" TargetMode="External"/><Relationship Id="rId467" Type="http://schemas.openxmlformats.org/officeDocument/2006/relationships/hyperlink" Target="http://www.legislation.act.gov.au/a/201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17457</Words>
  <Characters>86293</Characters>
  <Application>Microsoft Office Word</Application>
  <DocSecurity>0</DocSecurity>
  <Lines>2605</Lines>
  <Paragraphs>1761</Paragraphs>
  <ScaleCrop>false</ScaleCrop>
  <HeadingPairs>
    <vt:vector size="2" baseType="variant">
      <vt:variant>
        <vt:lpstr>Title</vt:lpstr>
      </vt:variant>
      <vt:variant>
        <vt:i4>1</vt:i4>
      </vt:variant>
    </vt:vector>
  </HeadingPairs>
  <TitlesOfParts>
    <vt:vector size="1" baseType="lpstr">
      <vt:lpstr>Government Procurement Act 2001</vt:lpstr>
    </vt:vector>
  </TitlesOfParts>
  <Manager>Section</Manager>
  <Company>Section</Company>
  <LinksUpToDate>false</LinksUpToDate>
  <CharactersWithSpaces>102735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Procurement Act 2001</dc:title>
  <dc:creator>Julie Thompson</dc:creator>
  <cp:keywords>R30</cp:keywords>
  <dc:description/>
  <cp:lastModifiedBy>Moxon, KarenL</cp:lastModifiedBy>
  <cp:revision>4</cp:revision>
  <cp:lastPrinted>2019-06-19T23:04:00Z</cp:lastPrinted>
  <dcterms:created xsi:type="dcterms:W3CDTF">2021-07-15T04:49:00Z</dcterms:created>
  <dcterms:modified xsi:type="dcterms:W3CDTF">2021-07-15T04:49:00Z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07/11/19</vt:lpwstr>
  </property>
  <property fmtid="{D5CDD505-2E9C-101B-9397-08002B2CF9AE}" pid="5" name="Eff">
    <vt:lpwstr>Effective:  </vt:lpwstr>
  </property>
  <property fmtid="{D5CDD505-2E9C-101B-9397-08002B2CF9AE}" pid="6" name="StartDt">
    <vt:lpwstr>07/11/19</vt:lpwstr>
  </property>
  <property fmtid="{D5CDD505-2E9C-101B-9397-08002B2CF9AE}" pid="7" name="EndDt">
    <vt:lpwstr>-15/07/21</vt:lpwstr>
  </property>
  <property fmtid="{D5CDD505-2E9C-101B-9397-08002B2CF9AE}" pid="8" name="DMSID">
    <vt:lpwstr>1114195</vt:lpwstr>
  </property>
  <property fmtid="{D5CDD505-2E9C-101B-9397-08002B2CF9AE}" pid="9" name="CHECKEDOUTFROMJMS">
    <vt:lpwstr/>
  </property>
  <property fmtid="{D5CDD505-2E9C-101B-9397-08002B2CF9AE}" pid="10" name="JMSREQUIREDCHECKIN">
    <vt:lpwstr/>
  </property>
</Properties>
</file>