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F0" w:rsidRDefault="003D31F0" w:rsidP="003D31F0">
      <w:pPr>
        <w:jc w:val="center"/>
      </w:pPr>
      <w:bookmarkStart w:id="0" w:name="_Hlk1140793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15208F" w:rsidP="003D31F0">
      <w:pPr>
        <w:pStyle w:val="Billname1"/>
      </w:pPr>
      <w:r>
        <w:fldChar w:fldCharType="begin"/>
      </w:r>
      <w:r>
        <w:instrText xml:space="preserve"> REF Citation \*charformat </w:instrText>
      </w:r>
      <w:r>
        <w:fldChar w:fldCharType="separate"/>
      </w:r>
      <w:r w:rsidR="00D24E2C">
        <w:t>Human Rights Commission Act 2005</w:t>
      </w:r>
      <w:r>
        <w:fldChar w:fldCharType="end"/>
      </w:r>
      <w:r w:rsidR="003D31F0">
        <w:t xml:space="preserve">    </w:t>
      </w:r>
    </w:p>
    <w:p w:rsidR="003D31F0" w:rsidRDefault="00764C29" w:rsidP="003D31F0">
      <w:pPr>
        <w:pStyle w:val="ActNo"/>
      </w:pPr>
      <w:bookmarkStart w:id="2" w:name="LawNo"/>
      <w:r>
        <w:t>A2005-40</w:t>
      </w:r>
      <w:bookmarkEnd w:id="2"/>
    </w:p>
    <w:p w:rsidR="003D31F0" w:rsidRDefault="003D31F0" w:rsidP="003D31F0">
      <w:pPr>
        <w:pStyle w:val="RepubNo"/>
      </w:pPr>
      <w:r>
        <w:t xml:space="preserve">Republication No </w:t>
      </w:r>
      <w:bookmarkStart w:id="3" w:name="RepubNo"/>
      <w:r w:rsidR="00764C29">
        <w:t>30</w:t>
      </w:r>
      <w:bookmarkEnd w:id="3"/>
    </w:p>
    <w:p w:rsidR="003D31F0" w:rsidRDefault="003D31F0" w:rsidP="003D31F0">
      <w:pPr>
        <w:pStyle w:val="EffectiveDate"/>
      </w:pPr>
      <w:r>
        <w:t xml:space="preserve">Effective:  </w:t>
      </w:r>
      <w:bookmarkStart w:id="4" w:name="EffectiveDate"/>
      <w:r w:rsidR="00764C29">
        <w:t>1 July 2019</w:t>
      </w:r>
      <w:bookmarkEnd w:id="4"/>
      <w:r w:rsidR="00764C29">
        <w:t xml:space="preserve"> – </w:t>
      </w:r>
      <w:bookmarkStart w:id="5" w:name="EndEffDate"/>
      <w:r w:rsidR="00764C29">
        <w:t>13 May 2020</w:t>
      </w:r>
      <w:bookmarkEnd w:id="5"/>
    </w:p>
    <w:p w:rsidR="003D31F0" w:rsidRDefault="003D31F0" w:rsidP="003D31F0">
      <w:pPr>
        <w:pStyle w:val="CoverInForce"/>
      </w:pPr>
      <w:r>
        <w:t xml:space="preserve">Republication date: </w:t>
      </w:r>
      <w:bookmarkStart w:id="6" w:name="InForceDate"/>
      <w:r w:rsidR="00764C29">
        <w:t>1 July 2019</w:t>
      </w:r>
      <w:bookmarkEnd w:id="6"/>
    </w:p>
    <w:p w:rsidR="003D31F0" w:rsidRPr="001334EA" w:rsidRDefault="003D31F0" w:rsidP="00934705">
      <w:pPr>
        <w:pStyle w:val="CoverInForce"/>
      </w:pPr>
      <w:r>
        <w:t xml:space="preserve">Last amendment made by </w:t>
      </w:r>
      <w:bookmarkStart w:id="7" w:name="LastAmdt"/>
      <w:r w:rsidRPr="003D31F0">
        <w:rPr>
          <w:rStyle w:val="charCitHyperlinkAbbrev"/>
        </w:rPr>
        <w:fldChar w:fldCharType="begin"/>
      </w:r>
      <w:r w:rsidR="00764C29">
        <w:rPr>
          <w:rStyle w:val="charCitHyperlinkAbbrev"/>
        </w:rPr>
        <w:instrText>HYPERLINK "http://www.legislation.act.gov.au/a/2019-17/default.asp" \o "Justice and Community Safety Legislation Amendment Act 2019"</w:instrText>
      </w:r>
      <w:r w:rsidRPr="003D31F0">
        <w:rPr>
          <w:rStyle w:val="charCitHyperlinkAbbrev"/>
        </w:rPr>
        <w:fldChar w:fldCharType="separate"/>
      </w:r>
      <w:r w:rsidR="00764C29">
        <w:rPr>
          <w:rStyle w:val="charCitHyperlinkAbbrev"/>
        </w:rPr>
        <w:t>A2019</w:t>
      </w:r>
      <w:r w:rsidR="00764C29">
        <w:rPr>
          <w:rStyle w:val="charCitHyperlinkAbbrev"/>
        </w:rPr>
        <w:noBreakHyphen/>
        <w:t>17</w:t>
      </w:r>
      <w:r w:rsidRPr="003D31F0">
        <w:rPr>
          <w:rStyle w:val="charCitHyperlinkAbbrev"/>
        </w:rPr>
        <w:fldChar w:fldCharType="end"/>
      </w:r>
      <w:bookmarkEnd w:id="7"/>
      <w:r w:rsidR="00DE5319" w:rsidRPr="00DE5319">
        <w:rPr>
          <w:rStyle w:val="charCitHyperlinkAbbrev"/>
        </w:rPr>
        <w:br/>
      </w:r>
      <w:r w:rsidR="00DE5319" w:rsidRPr="001334EA">
        <w:t xml:space="preserve">(republication for amendments by </w:t>
      </w:r>
      <w:hyperlink r:id="rId9" w:tooltip="Retirement Villages Legislation Amendment Act 2019" w:history="1">
        <w:r w:rsidR="001334EA" w:rsidRPr="001334EA">
          <w:rPr>
            <w:rStyle w:val="charCitHyperlinkAbbrev"/>
          </w:rPr>
          <w:t>A2019-10</w:t>
        </w:r>
      </w:hyperlink>
      <w:r w:rsidR="00DE5319" w:rsidRPr="001334EA">
        <w:t>)</w:t>
      </w:r>
    </w:p>
    <w:p w:rsidR="003D31F0" w:rsidRDefault="003D31F0" w:rsidP="003D31F0"/>
    <w:p w:rsidR="00A472AC" w:rsidRDefault="00A472AC" w:rsidP="003D31F0"/>
    <w:p w:rsidR="003D31F0" w:rsidRDefault="003D31F0" w:rsidP="003D31F0"/>
    <w:p w:rsidR="003D31F0" w:rsidRDefault="003D31F0" w:rsidP="003D31F0"/>
    <w:p w:rsidR="003D31F0" w:rsidRDefault="003D31F0" w:rsidP="003D31F0"/>
    <w:p w:rsidR="003D31F0" w:rsidRDefault="003D31F0" w:rsidP="003D31F0">
      <w:pPr>
        <w:spacing w:after="240"/>
        <w:rPr>
          <w:rFonts w:ascii="Arial" w:hAnsi="Arial"/>
        </w:rPr>
      </w:pPr>
    </w:p>
    <w:p w:rsidR="003D31F0" w:rsidRPr="00101B4C" w:rsidRDefault="003D31F0" w:rsidP="003D31F0">
      <w:pPr>
        <w:pStyle w:val="PageBreak"/>
      </w:pPr>
      <w:r w:rsidRPr="00101B4C">
        <w:br w:type="page"/>
      </w:r>
    </w:p>
    <w:bookmarkEnd w:id="0"/>
    <w:p w:rsidR="003D31F0" w:rsidRDefault="003D31F0" w:rsidP="003D31F0">
      <w:pPr>
        <w:pStyle w:val="CoverHeading"/>
      </w:pPr>
      <w:r>
        <w:lastRenderedPageBreak/>
        <w:t>About this republication</w:t>
      </w:r>
    </w:p>
    <w:p w:rsidR="003D31F0" w:rsidRDefault="003D31F0" w:rsidP="003D31F0">
      <w:pPr>
        <w:pStyle w:val="CoverSubHdg"/>
      </w:pPr>
      <w:r>
        <w:t>The republished law</w:t>
      </w:r>
    </w:p>
    <w:p w:rsidR="003D31F0" w:rsidRDefault="003D31F0" w:rsidP="003D31F0">
      <w:pPr>
        <w:pStyle w:val="CoverText"/>
      </w:pPr>
      <w:r>
        <w:t xml:space="preserve">This is a republication of the </w:t>
      </w:r>
      <w:r w:rsidRPr="00764C29">
        <w:rPr>
          <w:i/>
        </w:rPr>
        <w:fldChar w:fldCharType="begin"/>
      </w:r>
      <w:r w:rsidRPr="00764C29">
        <w:rPr>
          <w:i/>
        </w:rPr>
        <w:instrText xml:space="preserve"> REF citation *\charformat  \* MERGEFORMAT </w:instrText>
      </w:r>
      <w:r w:rsidRPr="00764C29">
        <w:rPr>
          <w:i/>
        </w:rPr>
        <w:fldChar w:fldCharType="separate"/>
      </w:r>
      <w:r w:rsidR="00D24E2C" w:rsidRPr="00D24E2C">
        <w:rPr>
          <w:i/>
        </w:rPr>
        <w:t>Human Rights Commission Act 2005</w:t>
      </w:r>
      <w:r w:rsidRPr="00764C2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15208F">
        <w:fldChar w:fldCharType="begin"/>
      </w:r>
      <w:r w:rsidR="0015208F">
        <w:instrText xml:space="preserve"> REF InForceDate *\charformat </w:instrText>
      </w:r>
      <w:r w:rsidR="0015208F">
        <w:fldChar w:fldCharType="separate"/>
      </w:r>
      <w:r w:rsidR="00D24E2C">
        <w:t>1 July 2019</w:t>
      </w:r>
      <w:r w:rsidR="0015208F">
        <w:fldChar w:fldCharType="end"/>
      </w:r>
      <w:r w:rsidRPr="0074598E">
        <w:rPr>
          <w:rStyle w:val="charItals"/>
        </w:rPr>
        <w:t xml:space="preserve">.  </w:t>
      </w:r>
      <w:r>
        <w:t xml:space="preserve">It also includes any commencement, amendment, repeal or expiry affecting this republished law to </w:t>
      </w:r>
      <w:r w:rsidR="0015208F">
        <w:fldChar w:fldCharType="begin"/>
      </w:r>
      <w:r w:rsidR="0015208F">
        <w:instrText xml:space="preserve"> REF EffectiveDate *\charformat </w:instrText>
      </w:r>
      <w:r w:rsidR="0015208F">
        <w:fldChar w:fldCharType="separate"/>
      </w:r>
      <w:r w:rsidR="00D24E2C">
        <w:t>1 July 2019</w:t>
      </w:r>
      <w:r w:rsidR="0015208F">
        <w:fldChar w:fldCharType="end"/>
      </w:r>
      <w:r>
        <w:t xml:space="preserve">.  </w:t>
      </w:r>
    </w:p>
    <w:p w:rsidR="003D31F0" w:rsidRDefault="003D31F0" w:rsidP="003D31F0">
      <w:pPr>
        <w:pStyle w:val="CoverText"/>
      </w:pPr>
      <w:r>
        <w:t xml:space="preserve">The legislation history and amendment history of the republished law are set out in endnotes 3 and 4. </w:t>
      </w:r>
    </w:p>
    <w:p w:rsidR="003D31F0" w:rsidRDefault="003D31F0" w:rsidP="003D31F0">
      <w:pPr>
        <w:pStyle w:val="CoverSubHdg"/>
      </w:pPr>
      <w:r>
        <w:t>Kinds of republications</w:t>
      </w:r>
    </w:p>
    <w:p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3D31F0" w:rsidRDefault="003D31F0" w:rsidP="003D31F0">
      <w:pPr>
        <w:pStyle w:val="CoverTextBullet"/>
        <w:tabs>
          <w:tab w:val="clear" w:pos="0"/>
        </w:tabs>
        <w:ind w:left="357" w:hanging="357"/>
      </w:pPr>
      <w:r>
        <w:t>unauthorised republications.</w:t>
      </w:r>
    </w:p>
    <w:p w:rsidR="003D31F0" w:rsidRDefault="003D31F0" w:rsidP="003D31F0">
      <w:pPr>
        <w:pStyle w:val="CoverText"/>
      </w:pPr>
      <w:r>
        <w:t>The status of this republication appears on the bottom of each page.</w:t>
      </w:r>
    </w:p>
    <w:p w:rsidR="003D31F0" w:rsidRDefault="003D31F0" w:rsidP="003D31F0">
      <w:pPr>
        <w:pStyle w:val="CoverSubHdg"/>
      </w:pPr>
      <w:r>
        <w:t>Editorial changes</w:t>
      </w:r>
    </w:p>
    <w:p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31F0" w:rsidRPr="0074458F" w:rsidRDefault="003D31F0" w:rsidP="003D31F0">
      <w:pPr>
        <w:pStyle w:val="CoverText"/>
      </w:pPr>
      <w:r w:rsidRPr="0074458F">
        <w:t>This republication include</w:t>
      </w:r>
      <w:r w:rsidR="00A4136C">
        <w:t>s</w:t>
      </w:r>
      <w:r w:rsidRPr="0074458F">
        <w:t xml:space="preserve"> amendments made under part 11.3 (see endnote 1).</w:t>
      </w:r>
    </w:p>
    <w:p w:rsidR="003D31F0" w:rsidRDefault="003D31F0" w:rsidP="003D31F0">
      <w:pPr>
        <w:pStyle w:val="CoverSubHdg"/>
      </w:pPr>
      <w:r>
        <w:t>Uncommenced provisions and amendments</w:t>
      </w:r>
    </w:p>
    <w:p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3D31F0" w:rsidRDefault="003D31F0" w:rsidP="003D31F0">
      <w:pPr>
        <w:pStyle w:val="CoverSubHdg"/>
      </w:pPr>
      <w:r>
        <w:t>Modifications</w:t>
      </w:r>
    </w:p>
    <w:p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3D31F0" w:rsidRDefault="003D31F0" w:rsidP="003D31F0">
      <w:pPr>
        <w:pStyle w:val="CoverSubHdg"/>
      </w:pPr>
      <w:r>
        <w:t>Penalties</w:t>
      </w:r>
    </w:p>
    <w:p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15208F" w:rsidP="003D31F0">
      <w:pPr>
        <w:pStyle w:val="Billname"/>
      </w:pPr>
      <w:r>
        <w:fldChar w:fldCharType="begin"/>
      </w:r>
      <w:r>
        <w:instrText xml:space="preserve"> REF Citation \*charformat  \* MERGEFORMAT </w:instrText>
      </w:r>
      <w:r>
        <w:fldChar w:fldCharType="separate"/>
      </w:r>
      <w:r w:rsidR="00D24E2C">
        <w:t>Human Rights Commission Act 2005</w:t>
      </w:r>
      <w:r>
        <w:fldChar w:fldCharType="end"/>
      </w:r>
    </w:p>
    <w:p w:rsidR="003D31F0" w:rsidRDefault="003D31F0" w:rsidP="003D31F0">
      <w:pPr>
        <w:pStyle w:val="ActNo"/>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N-TOCheading"/>
      </w:pPr>
      <w:r>
        <w:rPr>
          <w:rStyle w:val="charContents"/>
        </w:rPr>
        <w:t>Contents</w:t>
      </w:r>
    </w:p>
    <w:p w:rsidR="003D31F0" w:rsidRDefault="003D31F0" w:rsidP="003D31F0">
      <w:pPr>
        <w:pStyle w:val="N-9pt"/>
      </w:pPr>
      <w:r>
        <w:tab/>
      </w:r>
      <w:r>
        <w:rPr>
          <w:rStyle w:val="charPage"/>
        </w:rPr>
        <w:t>Page</w:t>
      </w:r>
    </w:p>
    <w:p w:rsidR="00266799" w:rsidRDefault="0026679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355304" w:history="1">
        <w:r w:rsidRPr="00C91079">
          <w:t>Part 1</w:t>
        </w:r>
        <w:r>
          <w:rPr>
            <w:rFonts w:asciiTheme="minorHAnsi" w:eastAsiaTheme="minorEastAsia" w:hAnsiTheme="minorHAnsi" w:cstheme="minorBidi"/>
            <w:b w:val="0"/>
            <w:sz w:val="22"/>
            <w:szCs w:val="22"/>
            <w:lang w:eastAsia="en-AU"/>
          </w:rPr>
          <w:tab/>
        </w:r>
        <w:r w:rsidRPr="00C91079">
          <w:t>Preliminary</w:t>
        </w:r>
        <w:r w:rsidRPr="00266799">
          <w:rPr>
            <w:vanish/>
          </w:rPr>
          <w:tab/>
        </w:r>
        <w:r w:rsidRPr="00266799">
          <w:rPr>
            <w:vanish/>
          </w:rPr>
          <w:fldChar w:fldCharType="begin"/>
        </w:r>
        <w:r w:rsidRPr="00266799">
          <w:rPr>
            <w:vanish/>
          </w:rPr>
          <w:instrText xml:space="preserve"> PAGEREF _Toc12355304 \h </w:instrText>
        </w:r>
        <w:r w:rsidRPr="00266799">
          <w:rPr>
            <w:vanish/>
          </w:rPr>
        </w:r>
        <w:r w:rsidRPr="00266799">
          <w:rPr>
            <w:vanish/>
          </w:rPr>
          <w:fldChar w:fldCharType="separate"/>
        </w:r>
        <w:r w:rsidR="00D24E2C">
          <w:rPr>
            <w:vanish/>
          </w:rPr>
          <w:t>2</w:t>
        </w:r>
        <w:r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05" w:history="1">
        <w:r w:rsidRPr="00C91079">
          <w:t>1</w:t>
        </w:r>
        <w:r>
          <w:rPr>
            <w:rFonts w:asciiTheme="minorHAnsi" w:eastAsiaTheme="minorEastAsia" w:hAnsiTheme="minorHAnsi" w:cstheme="minorBidi"/>
            <w:sz w:val="22"/>
            <w:szCs w:val="22"/>
            <w:lang w:eastAsia="en-AU"/>
          </w:rPr>
          <w:tab/>
        </w:r>
        <w:r w:rsidRPr="00C91079">
          <w:t>Name of Act</w:t>
        </w:r>
        <w:r>
          <w:tab/>
        </w:r>
        <w:r>
          <w:fldChar w:fldCharType="begin"/>
        </w:r>
        <w:r>
          <w:instrText xml:space="preserve"> PAGEREF _Toc12355305 \h </w:instrText>
        </w:r>
        <w:r>
          <w:fldChar w:fldCharType="separate"/>
        </w:r>
        <w:r w:rsidR="00D24E2C">
          <w:t>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06" w:history="1">
        <w:r w:rsidRPr="00C91079">
          <w:t>3</w:t>
        </w:r>
        <w:r>
          <w:rPr>
            <w:rFonts w:asciiTheme="minorHAnsi" w:eastAsiaTheme="minorEastAsia" w:hAnsiTheme="minorHAnsi" w:cstheme="minorBidi"/>
            <w:sz w:val="22"/>
            <w:szCs w:val="22"/>
            <w:lang w:eastAsia="en-AU"/>
          </w:rPr>
          <w:tab/>
        </w:r>
        <w:r w:rsidRPr="00C91079">
          <w:t>Dictionary</w:t>
        </w:r>
        <w:r>
          <w:tab/>
        </w:r>
        <w:r>
          <w:fldChar w:fldCharType="begin"/>
        </w:r>
        <w:r>
          <w:instrText xml:space="preserve"> PAGEREF _Toc12355306 \h </w:instrText>
        </w:r>
        <w:r>
          <w:fldChar w:fldCharType="separate"/>
        </w:r>
        <w:r w:rsidR="00D24E2C">
          <w:t>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07" w:history="1">
        <w:r w:rsidRPr="00C91079">
          <w:t>4</w:t>
        </w:r>
        <w:r>
          <w:rPr>
            <w:rFonts w:asciiTheme="minorHAnsi" w:eastAsiaTheme="minorEastAsia" w:hAnsiTheme="minorHAnsi" w:cstheme="minorBidi"/>
            <w:sz w:val="22"/>
            <w:szCs w:val="22"/>
            <w:lang w:eastAsia="en-AU"/>
          </w:rPr>
          <w:tab/>
        </w:r>
        <w:r w:rsidRPr="00C91079">
          <w:t>Notes</w:t>
        </w:r>
        <w:r>
          <w:tab/>
        </w:r>
        <w:r>
          <w:fldChar w:fldCharType="begin"/>
        </w:r>
        <w:r>
          <w:instrText xml:space="preserve"> PAGEREF _Toc12355307 \h </w:instrText>
        </w:r>
        <w:r>
          <w:fldChar w:fldCharType="separate"/>
        </w:r>
        <w:r w:rsidR="00D24E2C">
          <w:t>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08" w:history="1">
        <w:r w:rsidRPr="00C91079">
          <w:t>5</w:t>
        </w:r>
        <w:r>
          <w:rPr>
            <w:rFonts w:asciiTheme="minorHAnsi" w:eastAsiaTheme="minorEastAsia" w:hAnsiTheme="minorHAnsi" w:cstheme="minorBidi"/>
            <w:sz w:val="22"/>
            <w:szCs w:val="22"/>
            <w:lang w:eastAsia="en-AU"/>
          </w:rPr>
          <w:tab/>
        </w:r>
        <w:r w:rsidRPr="00C91079">
          <w:t>Offences against Act—application of Criminal Code etc</w:t>
        </w:r>
        <w:r>
          <w:tab/>
        </w:r>
        <w:r>
          <w:fldChar w:fldCharType="begin"/>
        </w:r>
        <w:r>
          <w:instrText xml:space="preserve"> PAGEREF _Toc12355308 \h </w:instrText>
        </w:r>
        <w:r>
          <w:fldChar w:fldCharType="separate"/>
        </w:r>
        <w:r w:rsidR="00D24E2C">
          <w:t>3</w:t>
        </w:r>
        <w:r>
          <w:fldChar w:fldCharType="end"/>
        </w:r>
      </w:hyperlink>
    </w:p>
    <w:p w:rsidR="00266799" w:rsidRDefault="0015208F">
      <w:pPr>
        <w:pStyle w:val="TOC2"/>
        <w:rPr>
          <w:rFonts w:asciiTheme="minorHAnsi" w:eastAsiaTheme="minorEastAsia" w:hAnsiTheme="minorHAnsi" w:cstheme="minorBidi"/>
          <w:b w:val="0"/>
          <w:sz w:val="22"/>
          <w:szCs w:val="22"/>
          <w:lang w:eastAsia="en-AU"/>
        </w:rPr>
      </w:pPr>
      <w:hyperlink w:anchor="_Toc12355309" w:history="1">
        <w:r w:rsidR="00266799" w:rsidRPr="00C91079">
          <w:t>Part 2</w:t>
        </w:r>
        <w:r w:rsidR="00266799">
          <w:rPr>
            <w:rFonts w:asciiTheme="minorHAnsi" w:eastAsiaTheme="minorEastAsia" w:hAnsiTheme="minorHAnsi" w:cstheme="minorBidi"/>
            <w:b w:val="0"/>
            <w:sz w:val="22"/>
            <w:szCs w:val="22"/>
            <w:lang w:eastAsia="en-AU"/>
          </w:rPr>
          <w:tab/>
        </w:r>
        <w:r w:rsidR="00266799" w:rsidRPr="00C91079">
          <w:t>Objects and important concepts</w:t>
        </w:r>
        <w:r w:rsidR="00266799" w:rsidRPr="00266799">
          <w:rPr>
            <w:vanish/>
          </w:rPr>
          <w:tab/>
        </w:r>
        <w:r w:rsidR="00266799" w:rsidRPr="00266799">
          <w:rPr>
            <w:vanish/>
          </w:rPr>
          <w:fldChar w:fldCharType="begin"/>
        </w:r>
        <w:r w:rsidR="00266799" w:rsidRPr="00266799">
          <w:rPr>
            <w:vanish/>
          </w:rPr>
          <w:instrText xml:space="preserve"> PAGEREF _Toc12355309 \h </w:instrText>
        </w:r>
        <w:r w:rsidR="00266799" w:rsidRPr="00266799">
          <w:rPr>
            <w:vanish/>
          </w:rPr>
        </w:r>
        <w:r w:rsidR="00266799" w:rsidRPr="00266799">
          <w:rPr>
            <w:vanish/>
          </w:rPr>
          <w:fldChar w:fldCharType="separate"/>
        </w:r>
        <w:r w:rsidR="00D24E2C">
          <w:rPr>
            <w:vanish/>
          </w:rPr>
          <w:t>4</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10" w:history="1">
        <w:r w:rsidRPr="00C91079">
          <w:t>6</w:t>
        </w:r>
        <w:r>
          <w:rPr>
            <w:rFonts w:asciiTheme="minorHAnsi" w:eastAsiaTheme="minorEastAsia" w:hAnsiTheme="minorHAnsi" w:cstheme="minorBidi"/>
            <w:sz w:val="22"/>
            <w:szCs w:val="22"/>
            <w:lang w:eastAsia="en-AU"/>
          </w:rPr>
          <w:tab/>
        </w:r>
        <w:r w:rsidRPr="00C91079">
          <w:t>Main objects of Act</w:t>
        </w:r>
        <w:r>
          <w:tab/>
        </w:r>
        <w:r>
          <w:fldChar w:fldCharType="begin"/>
        </w:r>
        <w:r>
          <w:instrText xml:space="preserve"> PAGEREF _Toc12355310 \h </w:instrText>
        </w:r>
        <w:r>
          <w:fldChar w:fldCharType="separate"/>
        </w:r>
        <w:r w:rsidR="00D24E2C">
          <w:t>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11" w:history="1">
        <w:r w:rsidRPr="00C91079">
          <w:t>6A</w:t>
        </w:r>
        <w:r>
          <w:rPr>
            <w:rFonts w:asciiTheme="minorHAnsi" w:eastAsiaTheme="minorEastAsia" w:hAnsiTheme="minorHAnsi" w:cstheme="minorBidi"/>
            <w:sz w:val="22"/>
            <w:szCs w:val="22"/>
            <w:lang w:eastAsia="en-AU"/>
          </w:rPr>
          <w:tab/>
        </w:r>
        <w:r w:rsidRPr="00C91079">
          <w:t xml:space="preserve">What is a </w:t>
        </w:r>
        <w:r w:rsidRPr="00C91079">
          <w:rPr>
            <w:i/>
          </w:rPr>
          <w:t>prescribed service</w:t>
        </w:r>
        <w:r w:rsidRPr="00C91079">
          <w:t>?</w:t>
        </w:r>
        <w:r>
          <w:tab/>
        </w:r>
        <w:r>
          <w:fldChar w:fldCharType="begin"/>
        </w:r>
        <w:r>
          <w:instrText xml:space="preserve"> PAGEREF _Toc12355311 \h </w:instrText>
        </w:r>
        <w:r>
          <w:fldChar w:fldCharType="separate"/>
        </w:r>
        <w:r w:rsidR="00D24E2C">
          <w:t>5</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12" w:history="1">
        <w:r w:rsidRPr="00C91079">
          <w:t>7</w:t>
        </w:r>
        <w:r>
          <w:rPr>
            <w:rFonts w:asciiTheme="minorHAnsi" w:eastAsiaTheme="minorEastAsia" w:hAnsiTheme="minorHAnsi" w:cstheme="minorBidi"/>
            <w:sz w:val="22"/>
            <w:szCs w:val="22"/>
            <w:lang w:eastAsia="en-AU"/>
          </w:rPr>
          <w:tab/>
        </w:r>
        <w:r w:rsidRPr="00C91079">
          <w:t xml:space="preserve">What is a </w:t>
        </w:r>
        <w:r w:rsidRPr="00C91079">
          <w:rPr>
            <w:i/>
          </w:rPr>
          <w:t>health service</w:t>
        </w:r>
        <w:r w:rsidRPr="00C91079">
          <w:t>?</w:t>
        </w:r>
        <w:r>
          <w:tab/>
        </w:r>
        <w:r>
          <w:fldChar w:fldCharType="begin"/>
        </w:r>
        <w:r>
          <w:instrText xml:space="preserve"> PAGEREF _Toc12355312 \h </w:instrText>
        </w:r>
        <w:r>
          <w:fldChar w:fldCharType="separate"/>
        </w:r>
        <w:r w:rsidR="00D24E2C">
          <w:t>6</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13" w:history="1">
        <w:r w:rsidRPr="00C91079">
          <w:t>8</w:t>
        </w:r>
        <w:r>
          <w:rPr>
            <w:rFonts w:asciiTheme="minorHAnsi" w:eastAsiaTheme="minorEastAsia" w:hAnsiTheme="minorHAnsi" w:cstheme="minorBidi"/>
            <w:sz w:val="22"/>
            <w:szCs w:val="22"/>
            <w:lang w:eastAsia="en-AU"/>
          </w:rPr>
          <w:tab/>
        </w:r>
        <w:r w:rsidRPr="00C91079">
          <w:rPr>
            <w:lang w:val="en-US"/>
          </w:rPr>
          <w:t xml:space="preserve">What is a </w:t>
        </w:r>
        <w:r w:rsidRPr="00C91079">
          <w:rPr>
            <w:i/>
          </w:rPr>
          <w:t>disability service</w:t>
        </w:r>
        <w:r w:rsidRPr="00C91079">
          <w:rPr>
            <w:lang w:val="en-US"/>
          </w:rPr>
          <w:t>?</w:t>
        </w:r>
        <w:r>
          <w:tab/>
        </w:r>
        <w:r>
          <w:fldChar w:fldCharType="begin"/>
        </w:r>
        <w:r>
          <w:instrText xml:space="preserve"> PAGEREF _Toc12355313 \h </w:instrText>
        </w:r>
        <w:r>
          <w:fldChar w:fldCharType="separate"/>
        </w:r>
        <w:r w:rsidR="00D24E2C">
          <w:t>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14" w:history="1">
        <w:r w:rsidRPr="00C91079">
          <w:t>8A</w:t>
        </w:r>
        <w:r>
          <w:rPr>
            <w:rFonts w:asciiTheme="minorHAnsi" w:eastAsiaTheme="minorEastAsia" w:hAnsiTheme="minorHAnsi" w:cstheme="minorBidi"/>
            <w:sz w:val="22"/>
            <w:szCs w:val="22"/>
            <w:lang w:eastAsia="en-AU"/>
          </w:rPr>
          <w:tab/>
        </w:r>
        <w:r w:rsidRPr="00C91079">
          <w:t xml:space="preserve">What is a </w:t>
        </w:r>
        <w:r w:rsidRPr="00C91079">
          <w:rPr>
            <w:i/>
          </w:rPr>
          <w:t>service for children and young people</w:t>
        </w:r>
        <w:r w:rsidRPr="00C91079">
          <w:t>?</w:t>
        </w:r>
        <w:r>
          <w:tab/>
        </w:r>
        <w:r>
          <w:fldChar w:fldCharType="begin"/>
        </w:r>
        <w:r>
          <w:instrText xml:space="preserve"> PAGEREF _Toc12355314 \h </w:instrText>
        </w:r>
        <w:r>
          <w:fldChar w:fldCharType="separate"/>
        </w:r>
        <w:r w:rsidR="00D24E2C">
          <w:t>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15" w:history="1">
        <w:r w:rsidRPr="00C91079">
          <w:t>9</w:t>
        </w:r>
        <w:r>
          <w:rPr>
            <w:rFonts w:asciiTheme="minorHAnsi" w:eastAsiaTheme="minorEastAsia" w:hAnsiTheme="minorHAnsi" w:cstheme="minorBidi"/>
            <w:sz w:val="22"/>
            <w:szCs w:val="22"/>
            <w:lang w:eastAsia="en-AU"/>
          </w:rPr>
          <w:tab/>
        </w:r>
        <w:r w:rsidRPr="00C91079">
          <w:rPr>
            <w:lang w:val="en-US"/>
          </w:rPr>
          <w:t xml:space="preserve">What is a </w:t>
        </w:r>
        <w:r w:rsidRPr="00C91079">
          <w:rPr>
            <w:i/>
          </w:rPr>
          <w:t>service for older people</w:t>
        </w:r>
        <w:r w:rsidRPr="00C91079">
          <w:rPr>
            <w:lang w:val="en-US"/>
          </w:rPr>
          <w:t>?</w:t>
        </w:r>
        <w:r>
          <w:tab/>
        </w:r>
        <w:r>
          <w:fldChar w:fldCharType="begin"/>
        </w:r>
        <w:r>
          <w:instrText xml:space="preserve"> PAGEREF _Toc12355315 \h </w:instrText>
        </w:r>
        <w:r>
          <w:fldChar w:fldCharType="separate"/>
        </w:r>
        <w:r w:rsidR="00D24E2C">
          <w:t>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16" w:history="1">
        <w:r w:rsidRPr="00C91079">
          <w:t>9A</w:t>
        </w:r>
        <w:r>
          <w:rPr>
            <w:rFonts w:asciiTheme="minorHAnsi" w:eastAsiaTheme="minorEastAsia" w:hAnsiTheme="minorHAnsi" w:cstheme="minorBidi"/>
            <w:sz w:val="22"/>
            <w:szCs w:val="22"/>
            <w:lang w:eastAsia="en-AU"/>
          </w:rPr>
          <w:tab/>
        </w:r>
        <w:r w:rsidRPr="00C91079">
          <w:rPr>
            <w:lang w:val="en-US"/>
          </w:rPr>
          <w:t xml:space="preserve">What is a </w:t>
        </w:r>
        <w:r w:rsidRPr="00C91079">
          <w:rPr>
            <w:i/>
          </w:rPr>
          <w:t>service for victims of crime</w:t>
        </w:r>
        <w:r w:rsidRPr="00C91079">
          <w:rPr>
            <w:lang w:val="en-US"/>
          </w:rPr>
          <w:t>?</w:t>
        </w:r>
        <w:r>
          <w:tab/>
        </w:r>
        <w:r>
          <w:fldChar w:fldCharType="begin"/>
        </w:r>
        <w:r>
          <w:instrText xml:space="preserve"> PAGEREF _Toc12355316 \h </w:instrText>
        </w:r>
        <w:r>
          <w:fldChar w:fldCharType="separate"/>
        </w:r>
        <w:r w:rsidR="00D24E2C">
          <w:t>9</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17" w:history="1">
        <w:r w:rsidRPr="00C91079">
          <w:t>10</w:t>
        </w:r>
        <w:r>
          <w:rPr>
            <w:rFonts w:asciiTheme="minorHAnsi" w:eastAsiaTheme="minorEastAsia" w:hAnsiTheme="minorHAnsi" w:cstheme="minorBidi"/>
            <w:sz w:val="22"/>
            <w:szCs w:val="22"/>
            <w:lang w:eastAsia="en-AU"/>
          </w:rPr>
          <w:tab/>
        </w:r>
        <w:r w:rsidRPr="00C91079">
          <w:t xml:space="preserve">Who is a </w:t>
        </w:r>
        <w:r w:rsidRPr="00C91079">
          <w:rPr>
            <w:i/>
          </w:rPr>
          <w:t>provider</w:t>
        </w:r>
        <w:r w:rsidRPr="00C91079">
          <w:t>?</w:t>
        </w:r>
        <w:r>
          <w:tab/>
        </w:r>
        <w:r>
          <w:fldChar w:fldCharType="begin"/>
        </w:r>
        <w:r>
          <w:instrText xml:space="preserve"> PAGEREF _Toc12355317 \h </w:instrText>
        </w:r>
        <w:r>
          <w:fldChar w:fldCharType="separate"/>
        </w:r>
        <w:r w:rsidR="00D24E2C">
          <w:t>9</w:t>
        </w:r>
        <w:r>
          <w:fldChar w:fldCharType="end"/>
        </w:r>
      </w:hyperlink>
    </w:p>
    <w:p w:rsidR="00266799" w:rsidRDefault="0015208F">
      <w:pPr>
        <w:pStyle w:val="TOC2"/>
        <w:rPr>
          <w:rFonts w:asciiTheme="minorHAnsi" w:eastAsiaTheme="minorEastAsia" w:hAnsiTheme="minorHAnsi" w:cstheme="minorBidi"/>
          <w:b w:val="0"/>
          <w:sz w:val="22"/>
          <w:szCs w:val="22"/>
          <w:lang w:eastAsia="en-AU"/>
        </w:rPr>
      </w:pPr>
      <w:hyperlink w:anchor="_Toc12355318" w:history="1">
        <w:r w:rsidR="00266799" w:rsidRPr="00C91079">
          <w:t>Part 3</w:t>
        </w:r>
        <w:r w:rsidR="00266799">
          <w:rPr>
            <w:rFonts w:asciiTheme="minorHAnsi" w:eastAsiaTheme="minorEastAsia" w:hAnsiTheme="minorHAnsi" w:cstheme="minorBidi"/>
            <w:b w:val="0"/>
            <w:sz w:val="22"/>
            <w:szCs w:val="22"/>
            <w:lang w:eastAsia="en-AU"/>
          </w:rPr>
          <w:tab/>
        </w:r>
        <w:r w:rsidR="00266799" w:rsidRPr="00C91079">
          <w:t>The commission</w:t>
        </w:r>
        <w:r w:rsidR="00266799" w:rsidRPr="00266799">
          <w:rPr>
            <w:vanish/>
          </w:rPr>
          <w:tab/>
        </w:r>
        <w:r w:rsidR="00266799" w:rsidRPr="00266799">
          <w:rPr>
            <w:vanish/>
          </w:rPr>
          <w:fldChar w:fldCharType="begin"/>
        </w:r>
        <w:r w:rsidR="00266799" w:rsidRPr="00266799">
          <w:rPr>
            <w:vanish/>
          </w:rPr>
          <w:instrText xml:space="preserve"> PAGEREF _Toc12355318 \h </w:instrText>
        </w:r>
        <w:r w:rsidR="00266799" w:rsidRPr="00266799">
          <w:rPr>
            <w:vanish/>
          </w:rPr>
        </w:r>
        <w:r w:rsidR="00266799" w:rsidRPr="00266799">
          <w:rPr>
            <w:vanish/>
          </w:rPr>
          <w:fldChar w:fldCharType="separate"/>
        </w:r>
        <w:r w:rsidR="00D24E2C">
          <w:rPr>
            <w:vanish/>
          </w:rPr>
          <w:t>10</w:t>
        </w:r>
        <w:r w:rsidR="00266799" w:rsidRPr="00266799">
          <w:rPr>
            <w:vanish/>
          </w:rP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19" w:history="1">
        <w:r w:rsidR="00266799" w:rsidRPr="00C91079">
          <w:t>Division 3.1</w:t>
        </w:r>
        <w:r w:rsidR="00266799">
          <w:rPr>
            <w:rFonts w:asciiTheme="minorHAnsi" w:eastAsiaTheme="minorEastAsia" w:hAnsiTheme="minorHAnsi" w:cstheme="minorBidi"/>
            <w:b w:val="0"/>
            <w:sz w:val="22"/>
            <w:szCs w:val="22"/>
            <w:lang w:eastAsia="en-AU"/>
          </w:rPr>
          <w:tab/>
        </w:r>
        <w:r w:rsidR="00266799" w:rsidRPr="00C91079">
          <w:t>Establishment, constitution and functions of commission</w:t>
        </w:r>
        <w:r w:rsidR="00266799" w:rsidRPr="00266799">
          <w:rPr>
            <w:vanish/>
          </w:rPr>
          <w:tab/>
        </w:r>
        <w:r w:rsidR="00266799" w:rsidRPr="00266799">
          <w:rPr>
            <w:vanish/>
          </w:rPr>
          <w:fldChar w:fldCharType="begin"/>
        </w:r>
        <w:r w:rsidR="00266799" w:rsidRPr="00266799">
          <w:rPr>
            <w:vanish/>
          </w:rPr>
          <w:instrText xml:space="preserve"> PAGEREF _Toc12355319 \h </w:instrText>
        </w:r>
        <w:r w:rsidR="00266799" w:rsidRPr="00266799">
          <w:rPr>
            <w:vanish/>
          </w:rPr>
        </w:r>
        <w:r w:rsidR="00266799" w:rsidRPr="00266799">
          <w:rPr>
            <w:vanish/>
          </w:rPr>
          <w:fldChar w:fldCharType="separate"/>
        </w:r>
        <w:r w:rsidR="00D24E2C">
          <w:rPr>
            <w:vanish/>
          </w:rPr>
          <w:t>10</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20" w:history="1">
        <w:r w:rsidRPr="00C91079">
          <w:t>11</w:t>
        </w:r>
        <w:r>
          <w:rPr>
            <w:rFonts w:asciiTheme="minorHAnsi" w:eastAsiaTheme="minorEastAsia" w:hAnsiTheme="minorHAnsi" w:cstheme="minorBidi"/>
            <w:sz w:val="22"/>
            <w:szCs w:val="22"/>
            <w:lang w:eastAsia="en-AU"/>
          </w:rPr>
          <w:tab/>
        </w:r>
        <w:r w:rsidRPr="00C91079">
          <w:t>Establishment of commission</w:t>
        </w:r>
        <w:r>
          <w:tab/>
        </w:r>
        <w:r>
          <w:fldChar w:fldCharType="begin"/>
        </w:r>
        <w:r>
          <w:instrText xml:space="preserve"> PAGEREF _Toc12355320 \h </w:instrText>
        </w:r>
        <w:r>
          <w:fldChar w:fldCharType="separate"/>
        </w:r>
        <w:r w:rsidR="00D24E2C">
          <w:t>10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21" w:history="1">
        <w:r w:rsidRPr="00C91079">
          <w:t>12</w:t>
        </w:r>
        <w:r>
          <w:rPr>
            <w:rFonts w:asciiTheme="minorHAnsi" w:eastAsiaTheme="minorEastAsia" w:hAnsiTheme="minorHAnsi" w:cstheme="minorBidi"/>
            <w:sz w:val="22"/>
            <w:szCs w:val="22"/>
            <w:lang w:eastAsia="en-AU"/>
          </w:rPr>
          <w:tab/>
        </w:r>
        <w:r w:rsidRPr="00C91079">
          <w:t>Members of commission</w:t>
        </w:r>
        <w:r>
          <w:tab/>
        </w:r>
        <w:r>
          <w:fldChar w:fldCharType="begin"/>
        </w:r>
        <w:r>
          <w:instrText xml:space="preserve"> PAGEREF _Toc12355321 \h </w:instrText>
        </w:r>
        <w:r>
          <w:fldChar w:fldCharType="separate"/>
        </w:r>
        <w:r w:rsidR="00D24E2C">
          <w:t>10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22" w:history="1">
        <w:r w:rsidRPr="00C91079">
          <w:t>13</w:t>
        </w:r>
        <w:r>
          <w:rPr>
            <w:rFonts w:asciiTheme="minorHAnsi" w:eastAsiaTheme="minorEastAsia" w:hAnsiTheme="minorHAnsi" w:cstheme="minorBidi"/>
            <w:sz w:val="22"/>
            <w:szCs w:val="22"/>
            <w:lang w:eastAsia="en-AU"/>
          </w:rPr>
          <w:tab/>
        </w:r>
        <w:r w:rsidRPr="00C91079">
          <w:t>Commission’s collegiate nature to be promoted</w:t>
        </w:r>
        <w:r>
          <w:tab/>
        </w:r>
        <w:r>
          <w:fldChar w:fldCharType="begin"/>
        </w:r>
        <w:r>
          <w:instrText xml:space="preserve"> PAGEREF _Toc12355322 \h </w:instrText>
        </w:r>
        <w:r>
          <w:fldChar w:fldCharType="separate"/>
        </w:r>
        <w:r w:rsidR="00D24E2C">
          <w:t>10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23" w:history="1">
        <w:r w:rsidRPr="00C91079">
          <w:t>14</w:t>
        </w:r>
        <w:r>
          <w:rPr>
            <w:rFonts w:asciiTheme="minorHAnsi" w:eastAsiaTheme="minorEastAsia" w:hAnsiTheme="minorHAnsi" w:cstheme="minorBidi"/>
            <w:sz w:val="22"/>
            <w:szCs w:val="22"/>
            <w:lang w:eastAsia="en-AU"/>
          </w:rPr>
          <w:tab/>
        </w:r>
        <w:r w:rsidRPr="00C91079">
          <w:t>Commission’s functions</w:t>
        </w:r>
        <w:r>
          <w:tab/>
        </w:r>
        <w:r>
          <w:fldChar w:fldCharType="begin"/>
        </w:r>
        <w:r>
          <w:instrText xml:space="preserve"> PAGEREF _Toc12355323 \h </w:instrText>
        </w:r>
        <w:r>
          <w:fldChar w:fldCharType="separate"/>
        </w:r>
        <w:r w:rsidR="00D24E2C">
          <w:t>11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24" w:history="1">
        <w:r w:rsidRPr="00C91079">
          <w:t>15</w:t>
        </w:r>
        <w:r>
          <w:rPr>
            <w:rFonts w:asciiTheme="minorHAnsi" w:eastAsiaTheme="minorEastAsia" w:hAnsiTheme="minorHAnsi" w:cstheme="minorBidi"/>
            <w:sz w:val="22"/>
            <w:szCs w:val="22"/>
            <w:lang w:eastAsia="en-AU"/>
          </w:rPr>
          <w:tab/>
        </w:r>
        <w:r w:rsidRPr="00C91079">
          <w:t>Functions and human rights</w:t>
        </w:r>
        <w:r>
          <w:tab/>
        </w:r>
        <w:r>
          <w:fldChar w:fldCharType="begin"/>
        </w:r>
        <w:r>
          <w:instrText xml:space="preserve"> PAGEREF _Toc12355324 \h </w:instrText>
        </w:r>
        <w:r>
          <w:fldChar w:fldCharType="separate"/>
        </w:r>
        <w:r w:rsidR="00D24E2C">
          <w:t>12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25" w:history="1">
        <w:r w:rsidRPr="00C91079">
          <w:t>16</w:t>
        </w:r>
        <w:r>
          <w:rPr>
            <w:rFonts w:asciiTheme="minorHAnsi" w:eastAsiaTheme="minorEastAsia" w:hAnsiTheme="minorHAnsi" w:cstheme="minorBidi"/>
            <w:sz w:val="22"/>
            <w:szCs w:val="22"/>
            <w:lang w:eastAsia="en-AU"/>
          </w:rPr>
          <w:tab/>
        </w:r>
        <w:r w:rsidRPr="00C91079">
          <w:rPr>
            <w:lang w:val="en-US"/>
          </w:rPr>
          <w:t>Independence of commission</w:t>
        </w:r>
        <w:r>
          <w:tab/>
        </w:r>
        <w:r>
          <w:fldChar w:fldCharType="begin"/>
        </w:r>
        <w:r>
          <w:instrText xml:space="preserve"> PAGEREF _Toc12355325 \h </w:instrText>
        </w:r>
        <w:r>
          <w:fldChar w:fldCharType="separate"/>
        </w:r>
        <w:r w:rsidR="00D24E2C">
          <w:t>12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26" w:history="1">
        <w:r w:rsidRPr="00C91079">
          <w:t>17</w:t>
        </w:r>
        <w:r>
          <w:rPr>
            <w:rFonts w:asciiTheme="minorHAnsi" w:eastAsiaTheme="minorEastAsia" w:hAnsiTheme="minorHAnsi" w:cstheme="minorBidi"/>
            <w:sz w:val="22"/>
            <w:szCs w:val="22"/>
            <w:lang w:eastAsia="en-AU"/>
          </w:rPr>
          <w:tab/>
        </w:r>
        <w:r w:rsidRPr="00C91079">
          <w:rPr>
            <w:lang w:val="en-US"/>
          </w:rPr>
          <w:t>Minister’s directions</w:t>
        </w:r>
        <w:r>
          <w:tab/>
        </w:r>
        <w:r>
          <w:fldChar w:fldCharType="begin"/>
        </w:r>
        <w:r>
          <w:instrText xml:space="preserve"> PAGEREF _Toc12355326 \h </w:instrText>
        </w:r>
        <w:r>
          <w:fldChar w:fldCharType="separate"/>
        </w:r>
        <w:r w:rsidR="00D24E2C">
          <w:t>12</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27" w:history="1">
        <w:r w:rsidR="00266799" w:rsidRPr="00C91079">
          <w:t>Division 3.2</w:t>
        </w:r>
        <w:r w:rsidR="00266799">
          <w:rPr>
            <w:rFonts w:asciiTheme="minorHAnsi" w:eastAsiaTheme="minorEastAsia" w:hAnsiTheme="minorHAnsi" w:cstheme="minorBidi"/>
            <w:b w:val="0"/>
            <w:sz w:val="22"/>
            <w:szCs w:val="22"/>
            <w:lang w:eastAsia="en-AU"/>
          </w:rPr>
          <w:tab/>
        </w:r>
        <w:r w:rsidR="00266799" w:rsidRPr="00C91079">
          <w:t>President</w:t>
        </w:r>
        <w:r w:rsidR="00266799" w:rsidRPr="00266799">
          <w:rPr>
            <w:vanish/>
          </w:rPr>
          <w:tab/>
        </w:r>
        <w:r w:rsidR="00266799" w:rsidRPr="00266799">
          <w:rPr>
            <w:vanish/>
          </w:rPr>
          <w:fldChar w:fldCharType="begin"/>
        </w:r>
        <w:r w:rsidR="00266799" w:rsidRPr="00266799">
          <w:rPr>
            <w:vanish/>
          </w:rPr>
          <w:instrText xml:space="preserve"> PAGEREF _Toc12355327 \h </w:instrText>
        </w:r>
        <w:r w:rsidR="00266799" w:rsidRPr="00266799">
          <w:rPr>
            <w:vanish/>
          </w:rPr>
        </w:r>
        <w:r w:rsidR="00266799" w:rsidRPr="00266799">
          <w:rPr>
            <w:vanish/>
          </w:rPr>
          <w:fldChar w:fldCharType="separate"/>
        </w:r>
        <w:r w:rsidR="00D24E2C">
          <w:rPr>
            <w:vanish/>
          </w:rPr>
          <w:t>12</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28" w:history="1">
        <w:r w:rsidRPr="00C91079">
          <w:t>18</w:t>
        </w:r>
        <w:r>
          <w:rPr>
            <w:rFonts w:asciiTheme="minorHAnsi" w:eastAsiaTheme="minorEastAsia" w:hAnsiTheme="minorHAnsi" w:cstheme="minorBidi"/>
            <w:sz w:val="22"/>
            <w:szCs w:val="22"/>
            <w:lang w:eastAsia="en-AU"/>
          </w:rPr>
          <w:tab/>
        </w:r>
        <w:r w:rsidRPr="00C91079">
          <w:t>President’s functions</w:t>
        </w:r>
        <w:r>
          <w:tab/>
        </w:r>
        <w:r>
          <w:fldChar w:fldCharType="begin"/>
        </w:r>
        <w:r>
          <w:instrText xml:space="preserve"> PAGEREF _Toc12355328 \h </w:instrText>
        </w:r>
        <w:r>
          <w:fldChar w:fldCharType="separate"/>
        </w:r>
        <w:r w:rsidR="00D24E2C">
          <w:t>12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29" w:history="1">
        <w:r w:rsidRPr="00C91079">
          <w:t>18A</w:t>
        </w:r>
        <w:r>
          <w:rPr>
            <w:rFonts w:asciiTheme="minorHAnsi" w:eastAsiaTheme="minorEastAsia" w:hAnsiTheme="minorHAnsi" w:cstheme="minorBidi"/>
            <w:sz w:val="22"/>
            <w:szCs w:val="22"/>
            <w:lang w:eastAsia="en-AU"/>
          </w:rPr>
          <w:tab/>
        </w:r>
        <w:r w:rsidRPr="00C91079">
          <w:t>Governance and corporate support protocol</w:t>
        </w:r>
        <w:r>
          <w:tab/>
        </w:r>
        <w:r>
          <w:fldChar w:fldCharType="begin"/>
        </w:r>
        <w:r>
          <w:instrText xml:space="preserve"> PAGEREF _Toc12355329 \h </w:instrText>
        </w:r>
        <w:r>
          <w:fldChar w:fldCharType="separate"/>
        </w:r>
        <w:r w:rsidR="00D24E2C">
          <w:t>15</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30" w:history="1">
        <w:r w:rsidRPr="00C91079">
          <w:t>18B</w:t>
        </w:r>
        <w:r>
          <w:rPr>
            <w:rFonts w:asciiTheme="minorHAnsi" w:eastAsiaTheme="minorEastAsia" w:hAnsiTheme="minorHAnsi" w:cstheme="minorBidi"/>
            <w:sz w:val="22"/>
            <w:szCs w:val="22"/>
            <w:lang w:eastAsia="en-AU"/>
          </w:rPr>
          <w:tab/>
        </w:r>
        <w:r w:rsidRPr="00C91079">
          <w:t>Client services charter</w:t>
        </w:r>
        <w:r>
          <w:tab/>
        </w:r>
        <w:r>
          <w:fldChar w:fldCharType="begin"/>
        </w:r>
        <w:r>
          <w:instrText xml:space="preserve"> PAGEREF _Toc12355330 \h </w:instrText>
        </w:r>
        <w:r>
          <w:fldChar w:fldCharType="separate"/>
        </w:r>
        <w:r w:rsidR="00D24E2C">
          <w:t>16</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31" w:history="1">
        <w:r w:rsidRPr="00C91079">
          <w:t>18C</w:t>
        </w:r>
        <w:r>
          <w:rPr>
            <w:rFonts w:asciiTheme="minorHAnsi" w:eastAsiaTheme="minorEastAsia" w:hAnsiTheme="minorHAnsi" w:cstheme="minorBidi"/>
            <w:sz w:val="22"/>
            <w:szCs w:val="22"/>
            <w:lang w:eastAsia="en-AU"/>
          </w:rPr>
          <w:tab/>
        </w:r>
        <w:r w:rsidRPr="00C91079">
          <w:t>Operations protocol</w:t>
        </w:r>
        <w:r>
          <w:tab/>
        </w:r>
        <w:r>
          <w:fldChar w:fldCharType="begin"/>
        </w:r>
        <w:r>
          <w:instrText xml:space="preserve"> PAGEREF _Toc12355331 \h </w:instrText>
        </w:r>
        <w:r>
          <w:fldChar w:fldCharType="separate"/>
        </w:r>
        <w:r w:rsidR="00D24E2C">
          <w:t>16</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32" w:history="1">
        <w:r w:rsidR="00266799" w:rsidRPr="00C91079">
          <w:t>Division 3.2A</w:t>
        </w:r>
        <w:r w:rsidR="00266799">
          <w:rPr>
            <w:rFonts w:asciiTheme="minorHAnsi" w:eastAsiaTheme="minorEastAsia" w:hAnsiTheme="minorHAnsi" w:cstheme="minorBidi"/>
            <w:b w:val="0"/>
            <w:sz w:val="22"/>
            <w:szCs w:val="22"/>
            <w:lang w:eastAsia="en-AU"/>
          </w:rPr>
          <w:tab/>
        </w:r>
        <w:r w:rsidR="00266799" w:rsidRPr="00C91079">
          <w:t>Appointment of commission members</w:t>
        </w:r>
        <w:r w:rsidR="00266799" w:rsidRPr="00266799">
          <w:rPr>
            <w:vanish/>
          </w:rPr>
          <w:tab/>
        </w:r>
        <w:r w:rsidR="00266799" w:rsidRPr="00266799">
          <w:rPr>
            <w:vanish/>
          </w:rPr>
          <w:fldChar w:fldCharType="begin"/>
        </w:r>
        <w:r w:rsidR="00266799" w:rsidRPr="00266799">
          <w:rPr>
            <w:vanish/>
          </w:rPr>
          <w:instrText xml:space="preserve"> PAGEREF _Toc12355332 \h </w:instrText>
        </w:r>
        <w:r w:rsidR="00266799" w:rsidRPr="00266799">
          <w:rPr>
            <w:vanish/>
          </w:rPr>
        </w:r>
        <w:r w:rsidR="00266799" w:rsidRPr="00266799">
          <w:rPr>
            <w:vanish/>
          </w:rPr>
          <w:fldChar w:fldCharType="separate"/>
        </w:r>
        <w:r w:rsidR="00D24E2C">
          <w:rPr>
            <w:vanish/>
          </w:rPr>
          <w:t>17</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33" w:history="1">
        <w:r w:rsidRPr="00C91079">
          <w:t>18D</w:t>
        </w:r>
        <w:r>
          <w:rPr>
            <w:rFonts w:asciiTheme="minorHAnsi" w:eastAsiaTheme="minorEastAsia" w:hAnsiTheme="minorHAnsi" w:cstheme="minorBidi"/>
            <w:sz w:val="22"/>
            <w:szCs w:val="22"/>
            <w:lang w:eastAsia="en-AU"/>
          </w:rPr>
          <w:tab/>
        </w:r>
        <w:r w:rsidRPr="00C91079">
          <w:t>Appointment of commission members</w:t>
        </w:r>
        <w:r>
          <w:tab/>
        </w:r>
        <w:r>
          <w:fldChar w:fldCharType="begin"/>
        </w:r>
        <w:r>
          <w:instrText xml:space="preserve"> PAGEREF _Toc12355333 \h </w:instrText>
        </w:r>
        <w:r>
          <w:fldChar w:fldCharType="separate"/>
        </w:r>
        <w:r w:rsidR="00D24E2C">
          <w:t>17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34" w:history="1">
        <w:r w:rsidRPr="00C91079">
          <w:t>18E</w:t>
        </w:r>
        <w:r>
          <w:rPr>
            <w:rFonts w:asciiTheme="minorHAnsi" w:eastAsiaTheme="minorEastAsia" w:hAnsiTheme="minorHAnsi" w:cstheme="minorBidi"/>
            <w:sz w:val="22"/>
            <w:szCs w:val="22"/>
            <w:lang w:eastAsia="en-AU"/>
          </w:rPr>
          <w:tab/>
        </w:r>
        <w:r w:rsidRPr="00C91079">
          <w:t>Ending appointments</w:t>
        </w:r>
        <w:r>
          <w:tab/>
        </w:r>
        <w:r>
          <w:fldChar w:fldCharType="begin"/>
        </w:r>
        <w:r>
          <w:instrText xml:space="preserve"> PAGEREF _Toc12355334 \h </w:instrText>
        </w:r>
        <w:r>
          <w:fldChar w:fldCharType="separate"/>
        </w:r>
        <w:r w:rsidR="00D24E2C">
          <w:t>17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35" w:history="1">
        <w:r w:rsidRPr="00C91079">
          <w:t>18F</w:t>
        </w:r>
        <w:r>
          <w:rPr>
            <w:rFonts w:asciiTheme="minorHAnsi" w:eastAsiaTheme="minorEastAsia" w:hAnsiTheme="minorHAnsi" w:cstheme="minorBidi"/>
            <w:sz w:val="22"/>
            <w:szCs w:val="22"/>
            <w:lang w:eastAsia="en-AU"/>
          </w:rPr>
          <w:tab/>
        </w:r>
        <w:r w:rsidRPr="00C91079">
          <w:t>Delegation of member’s functions</w:t>
        </w:r>
        <w:r>
          <w:tab/>
        </w:r>
        <w:r>
          <w:fldChar w:fldCharType="begin"/>
        </w:r>
        <w:r>
          <w:instrText xml:space="preserve"> PAGEREF _Toc12355335 \h </w:instrText>
        </w:r>
        <w:r>
          <w:fldChar w:fldCharType="separate"/>
        </w:r>
        <w:r w:rsidR="00D24E2C">
          <w:t>18</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36" w:history="1">
        <w:r w:rsidR="00266799" w:rsidRPr="00C91079">
          <w:t>Division 3.3</w:t>
        </w:r>
        <w:r w:rsidR="00266799">
          <w:rPr>
            <w:rFonts w:asciiTheme="minorHAnsi" w:eastAsiaTheme="minorEastAsia" w:hAnsiTheme="minorHAnsi" w:cstheme="minorBidi"/>
            <w:b w:val="0"/>
            <w:sz w:val="22"/>
            <w:szCs w:val="22"/>
            <w:lang w:eastAsia="en-AU"/>
          </w:rPr>
          <w:tab/>
        </w:r>
        <w:r w:rsidR="00266799" w:rsidRPr="00C91079">
          <w:t>Children and young people commissioner</w:t>
        </w:r>
        <w:r w:rsidR="00266799" w:rsidRPr="00266799">
          <w:rPr>
            <w:vanish/>
          </w:rPr>
          <w:tab/>
        </w:r>
        <w:r w:rsidR="00266799" w:rsidRPr="00266799">
          <w:rPr>
            <w:vanish/>
          </w:rPr>
          <w:fldChar w:fldCharType="begin"/>
        </w:r>
        <w:r w:rsidR="00266799" w:rsidRPr="00266799">
          <w:rPr>
            <w:vanish/>
          </w:rPr>
          <w:instrText xml:space="preserve"> PAGEREF _Toc12355336 \h </w:instrText>
        </w:r>
        <w:r w:rsidR="00266799" w:rsidRPr="00266799">
          <w:rPr>
            <w:vanish/>
          </w:rPr>
        </w:r>
        <w:r w:rsidR="00266799" w:rsidRPr="00266799">
          <w:rPr>
            <w:vanish/>
          </w:rPr>
          <w:fldChar w:fldCharType="separate"/>
        </w:r>
        <w:r w:rsidR="00D24E2C">
          <w:rPr>
            <w:vanish/>
          </w:rPr>
          <w:t>19</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37" w:history="1">
        <w:r w:rsidRPr="00C91079">
          <w:t>19B</w:t>
        </w:r>
        <w:r>
          <w:rPr>
            <w:rFonts w:asciiTheme="minorHAnsi" w:eastAsiaTheme="minorEastAsia" w:hAnsiTheme="minorHAnsi" w:cstheme="minorBidi"/>
            <w:sz w:val="22"/>
            <w:szCs w:val="22"/>
            <w:lang w:eastAsia="en-AU"/>
          </w:rPr>
          <w:tab/>
        </w:r>
        <w:r w:rsidRPr="00C91079">
          <w:t>Children and young people commissioner’s functions</w:t>
        </w:r>
        <w:r>
          <w:tab/>
        </w:r>
        <w:r>
          <w:fldChar w:fldCharType="begin"/>
        </w:r>
        <w:r>
          <w:instrText xml:space="preserve"> PAGEREF _Toc12355337 \h </w:instrText>
        </w:r>
        <w:r>
          <w:fldChar w:fldCharType="separate"/>
        </w:r>
        <w:r w:rsidR="00D24E2C">
          <w:t>19</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38" w:history="1">
        <w:r w:rsidRPr="00C91079">
          <w:t>19C</w:t>
        </w:r>
        <w:r>
          <w:rPr>
            <w:rFonts w:asciiTheme="minorHAnsi" w:eastAsiaTheme="minorEastAsia" w:hAnsiTheme="minorHAnsi" w:cstheme="minorBidi"/>
            <w:sz w:val="22"/>
            <w:szCs w:val="22"/>
            <w:lang w:eastAsia="en-AU"/>
          </w:rPr>
          <w:tab/>
        </w:r>
        <w:r w:rsidRPr="00C91079">
          <w:t>Advisory committees for services for children and young people</w:t>
        </w:r>
        <w:r>
          <w:tab/>
        </w:r>
        <w:r>
          <w:fldChar w:fldCharType="begin"/>
        </w:r>
        <w:r>
          <w:instrText xml:space="preserve"> PAGEREF _Toc12355338 \h </w:instrText>
        </w:r>
        <w:r>
          <w:fldChar w:fldCharType="separate"/>
        </w:r>
        <w:r w:rsidR="00D24E2C">
          <w:t>20</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39" w:history="1">
        <w:r w:rsidR="00266799" w:rsidRPr="00C91079">
          <w:t>Division 3.4</w:t>
        </w:r>
        <w:r w:rsidR="00266799">
          <w:rPr>
            <w:rFonts w:asciiTheme="minorHAnsi" w:eastAsiaTheme="minorEastAsia" w:hAnsiTheme="minorHAnsi" w:cstheme="minorBidi"/>
            <w:b w:val="0"/>
            <w:sz w:val="22"/>
            <w:szCs w:val="22"/>
            <w:lang w:eastAsia="en-AU"/>
          </w:rPr>
          <w:tab/>
        </w:r>
        <w:r w:rsidR="00266799" w:rsidRPr="00C91079">
          <w:t>Disability and community services commissioner</w:t>
        </w:r>
        <w:r w:rsidR="00266799" w:rsidRPr="00266799">
          <w:rPr>
            <w:vanish/>
          </w:rPr>
          <w:tab/>
        </w:r>
        <w:r w:rsidR="00266799" w:rsidRPr="00266799">
          <w:rPr>
            <w:vanish/>
          </w:rPr>
          <w:fldChar w:fldCharType="begin"/>
        </w:r>
        <w:r w:rsidR="00266799" w:rsidRPr="00266799">
          <w:rPr>
            <w:vanish/>
          </w:rPr>
          <w:instrText xml:space="preserve"> PAGEREF _Toc12355339 \h </w:instrText>
        </w:r>
        <w:r w:rsidR="00266799" w:rsidRPr="00266799">
          <w:rPr>
            <w:vanish/>
          </w:rPr>
        </w:r>
        <w:r w:rsidR="00266799" w:rsidRPr="00266799">
          <w:rPr>
            <w:vanish/>
          </w:rPr>
          <w:fldChar w:fldCharType="separate"/>
        </w:r>
        <w:r w:rsidR="00D24E2C">
          <w:rPr>
            <w:vanish/>
          </w:rPr>
          <w:t>20</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40" w:history="1">
        <w:r w:rsidRPr="00C91079">
          <w:t>21</w:t>
        </w:r>
        <w:r>
          <w:rPr>
            <w:rFonts w:asciiTheme="minorHAnsi" w:eastAsiaTheme="minorEastAsia" w:hAnsiTheme="minorHAnsi" w:cstheme="minorBidi"/>
            <w:sz w:val="22"/>
            <w:szCs w:val="22"/>
            <w:lang w:eastAsia="en-AU"/>
          </w:rPr>
          <w:tab/>
        </w:r>
        <w:r w:rsidRPr="00C91079">
          <w:t>Disability and community services commissioner’s functions</w:t>
        </w:r>
        <w:r>
          <w:tab/>
        </w:r>
        <w:r>
          <w:fldChar w:fldCharType="begin"/>
        </w:r>
        <w:r>
          <w:instrText xml:space="preserve"> PAGEREF _Toc12355340 \h </w:instrText>
        </w:r>
        <w:r>
          <w:fldChar w:fldCharType="separate"/>
        </w:r>
        <w:r w:rsidR="00D24E2C">
          <w:t>20</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41" w:history="1">
        <w:r w:rsidR="00266799" w:rsidRPr="00C91079">
          <w:t>Division 3.5</w:t>
        </w:r>
        <w:r w:rsidR="00266799">
          <w:rPr>
            <w:rFonts w:asciiTheme="minorHAnsi" w:eastAsiaTheme="minorEastAsia" w:hAnsiTheme="minorHAnsi" w:cstheme="minorBidi"/>
            <w:b w:val="0"/>
            <w:sz w:val="22"/>
            <w:szCs w:val="22"/>
            <w:lang w:eastAsia="en-AU"/>
          </w:rPr>
          <w:tab/>
        </w:r>
        <w:r w:rsidR="00266799" w:rsidRPr="00C91079">
          <w:t>Discrimination commissioner</w:t>
        </w:r>
        <w:r w:rsidR="00266799" w:rsidRPr="00266799">
          <w:rPr>
            <w:vanish/>
          </w:rPr>
          <w:tab/>
        </w:r>
        <w:r w:rsidR="00266799" w:rsidRPr="00266799">
          <w:rPr>
            <w:vanish/>
          </w:rPr>
          <w:fldChar w:fldCharType="begin"/>
        </w:r>
        <w:r w:rsidR="00266799" w:rsidRPr="00266799">
          <w:rPr>
            <w:vanish/>
          </w:rPr>
          <w:instrText xml:space="preserve"> PAGEREF _Toc12355341 \h </w:instrText>
        </w:r>
        <w:r w:rsidR="00266799" w:rsidRPr="00266799">
          <w:rPr>
            <w:vanish/>
          </w:rPr>
        </w:r>
        <w:r w:rsidR="00266799" w:rsidRPr="00266799">
          <w:rPr>
            <w:vanish/>
          </w:rPr>
          <w:fldChar w:fldCharType="separate"/>
        </w:r>
        <w:r w:rsidR="00D24E2C">
          <w:rPr>
            <w:vanish/>
          </w:rPr>
          <w:t>21</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42" w:history="1">
        <w:r w:rsidRPr="00C91079">
          <w:t>23</w:t>
        </w:r>
        <w:r>
          <w:rPr>
            <w:rFonts w:asciiTheme="minorHAnsi" w:eastAsiaTheme="minorEastAsia" w:hAnsiTheme="minorHAnsi" w:cstheme="minorBidi"/>
            <w:sz w:val="22"/>
            <w:szCs w:val="22"/>
            <w:lang w:eastAsia="en-AU"/>
          </w:rPr>
          <w:tab/>
        </w:r>
        <w:r w:rsidRPr="00C91079">
          <w:t>Discrimination commissioner’s functions</w:t>
        </w:r>
        <w:r>
          <w:tab/>
        </w:r>
        <w:r>
          <w:fldChar w:fldCharType="begin"/>
        </w:r>
        <w:r>
          <w:instrText xml:space="preserve"> PAGEREF _Toc12355342 \h </w:instrText>
        </w:r>
        <w:r>
          <w:fldChar w:fldCharType="separate"/>
        </w:r>
        <w:r w:rsidR="00D24E2C">
          <w:t>21</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43" w:history="1">
        <w:r w:rsidR="00266799" w:rsidRPr="00C91079">
          <w:t>Division 3.6</w:t>
        </w:r>
        <w:r w:rsidR="00266799">
          <w:rPr>
            <w:rFonts w:asciiTheme="minorHAnsi" w:eastAsiaTheme="minorEastAsia" w:hAnsiTheme="minorHAnsi" w:cstheme="minorBidi"/>
            <w:b w:val="0"/>
            <w:sz w:val="22"/>
            <w:szCs w:val="22"/>
            <w:lang w:eastAsia="en-AU"/>
          </w:rPr>
          <w:tab/>
        </w:r>
        <w:r w:rsidR="00266799" w:rsidRPr="00C91079">
          <w:t>Health services commissioner</w:t>
        </w:r>
        <w:r w:rsidR="00266799" w:rsidRPr="00266799">
          <w:rPr>
            <w:vanish/>
          </w:rPr>
          <w:tab/>
        </w:r>
        <w:r w:rsidR="00266799" w:rsidRPr="00266799">
          <w:rPr>
            <w:vanish/>
          </w:rPr>
          <w:fldChar w:fldCharType="begin"/>
        </w:r>
        <w:r w:rsidR="00266799" w:rsidRPr="00266799">
          <w:rPr>
            <w:vanish/>
          </w:rPr>
          <w:instrText xml:space="preserve"> PAGEREF _Toc12355343 \h </w:instrText>
        </w:r>
        <w:r w:rsidR="00266799" w:rsidRPr="00266799">
          <w:rPr>
            <w:vanish/>
          </w:rPr>
        </w:r>
        <w:r w:rsidR="00266799" w:rsidRPr="00266799">
          <w:rPr>
            <w:vanish/>
          </w:rPr>
          <w:fldChar w:fldCharType="separate"/>
        </w:r>
        <w:r w:rsidR="00D24E2C">
          <w:rPr>
            <w:vanish/>
          </w:rPr>
          <w:t>23</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44" w:history="1">
        <w:r w:rsidRPr="00C91079">
          <w:t>25</w:t>
        </w:r>
        <w:r>
          <w:rPr>
            <w:rFonts w:asciiTheme="minorHAnsi" w:eastAsiaTheme="minorEastAsia" w:hAnsiTheme="minorHAnsi" w:cstheme="minorBidi"/>
            <w:sz w:val="22"/>
            <w:szCs w:val="22"/>
            <w:lang w:eastAsia="en-AU"/>
          </w:rPr>
          <w:tab/>
        </w:r>
        <w:r w:rsidRPr="00C91079">
          <w:t>Health services commissioner’s functions</w:t>
        </w:r>
        <w:r>
          <w:tab/>
        </w:r>
        <w:r>
          <w:fldChar w:fldCharType="begin"/>
        </w:r>
        <w:r>
          <w:instrText xml:space="preserve"> PAGEREF _Toc12355344 \h </w:instrText>
        </w:r>
        <w:r>
          <w:fldChar w:fldCharType="separate"/>
        </w:r>
        <w:r w:rsidR="00D24E2C">
          <w:t>23</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45" w:history="1">
        <w:r w:rsidR="00266799" w:rsidRPr="00C91079">
          <w:t>Division 3.7</w:t>
        </w:r>
        <w:r w:rsidR="00266799">
          <w:rPr>
            <w:rFonts w:asciiTheme="minorHAnsi" w:eastAsiaTheme="minorEastAsia" w:hAnsiTheme="minorHAnsi" w:cstheme="minorBidi"/>
            <w:b w:val="0"/>
            <w:sz w:val="22"/>
            <w:szCs w:val="22"/>
            <w:lang w:eastAsia="en-AU"/>
          </w:rPr>
          <w:tab/>
        </w:r>
        <w:r w:rsidR="00266799" w:rsidRPr="00C91079">
          <w:t>Human rights commissioner</w:t>
        </w:r>
        <w:r w:rsidR="00266799" w:rsidRPr="00266799">
          <w:rPr>
            <w:vanish/>
          </w:rPr>
          <w:tab/>
        </w:r>
        <w:r w:rsidR="00266799" w:rsidRPr="00266799">
          <w:rPr>
            <w:vanish/>
          </w:rPr>
          <w:fldChar w:fldCharType="begin"/>
        </w:r>
        <w:r w:rsidR="00266799" w:rsidRPr="00266799">
          <w:rPr>
            <w:vanish/>
          </w:rPr>
          <w:instrText xml:space="preserve"> PAGEREF _Toc12355345 \h </w:instrText>
        </w:r>
        <w:r w:rsidR="00266799" w:rsidRPr="00266799">
          <w:rPr>
            <w:vanish/>
          </w:rPr>
        </w:r>
        <w:r w:rsidR="00266799" w:rsidRPr="00266799">
          <w:rPr>
            <w:vanish/>
          </w:rPr>
          <w:fldChar w:fldCharType="separate"/>
        </w:r>
        <w:r w:rsidR="00D24E2C">
          <w:rPr>
            <w:vanish/>
          </w:rPr>
          <w:t>23</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46" w:history="1">
        <w:r w:rsidRPr="00C91079">
          <w:t>27</w:t>
        </w:r>
        <w:r>
          <w:rPr>
            <w:rFonts w:asciiTheme="minorHAnsi" w:eastAsiaTheme="minorEastAsia" w:hAnsiTheme="minorHAnsi" w:cstheme="minorBidi"/>
            <w:sz w:val="22"/>
            <w:szCs w:val="22"/>
            <w:lang w:eastAsia="en-AU"/>
          </w:rPr>
          <w:tab/>
        </w:r>
        <w:r w:rsidRPr="00C91079">
          <w:t>Human rights commissioner’s functions</w:t>
        </w:r>
        <w:r>
          <w:tab/>
        </w:r>
        <w:r>
          <w:fldChar w:fldCharType="begin"/>
        </w:r>
        <w:r>
          <w:instrText xml:space="preserve"> PAGEREF _Toc12355346 \h </w:instrText>
        </w:r>
        <w:r>
          <w:fldChar w:fldCharType="separate"/>
        </w:r>
        <w:r w:rsidR="00D24E2C">
          <w:t>23</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47" w:history="1">
        <w:r w:rsidR="00266799" w:rsidRPr="00C91079">
          <w:t>Division 3.7A</w:t>
        </w:r>
        <w:r w:rsidR="00266799">
          <w:rPr>
            <w:rFonts w:asciiTheme="minorHAnsi" w:eastAsiaTheme="minorEastAsia" w:hAnsiTheme="minorHAnsi" w:cstheme="minorBidi"/>
            <w:b w:val="0"/>
            <w:sz w:val="22"/>
            <w:szCs w:val="22"/>
            <w:lang w:eastAsia="en-AU"/>
          </w:rPr>
          <w:tab/>
        </w:r>
        <w:r w:rsidR="00266799" w:rsidRPr="00C91079">
          <w:t>Public advocate</w:t>
        </w:r>
        <w:r w:rsidR="00266799" w:rsidRPr="00266799">
          <w:rPr>
            <w:vanish/>
          </w:rPr>
          <w:tab/>
        </w:r>
        <w:r w:rsidR="00266799" w:rsidRPr="00266799">
          <w:rPr>
            <w:vanish/>
          </w:rPr>
          <w:fldChar w:fldCharType="begin"/>
        </w:r>
        <w:r w:rsidR="00266799" w:rsidRPr="00266799">
          <w:rPr>
            <w:vanish/>
          </w:rPr>
          <w:instrText xml:space="preserve"> PAGEREF _Toc12355347 \h </w:instrText>
        </w:r>
        <w:r w:rsidR="00266799" w:rsidRPr="00266799">
          <w:rPr>
            <w:vanish/>
          </w:rPr>
        </w:r>
        <w:r w:rsidR="00266799" w:rsidRPr="00266799">
          <w:rPr>
            <w:vanish/>
          </w:rPr>
          <w:fldChar w:fldCharType="separate"/>
        </w:r>
        <w:r w:rsidR="00D24E2C">
          <w:rPr>
            <w:vanish/>
          </w:rPr>
          <w:t>24</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48" w:history="1">
        <w:r w:rsidRPr="00C91079">
          <w:t>27B</w:t>
        </w:r>
        <w:r>
          <w:rPr>
            <w:rFonts w:asciiTheme="minorHAnsi" w:eastAsiaTheme="minorEastAsia" w:hAnsiTheme="minorHAnsi" w:cstheme="minorBidi"/>
            <w:sz w:val="22"/>
            <w:szCs w:val="22"/>
            <w:lang w:eastAsia="en-AU"/>
          </w:rPr>
          <w:tab/>
        </w:r>
        <w:r w:rsidRPr="00C91079">
          <w:t>Public advocate’s functions</w:t>
        </w:r>
        <w:r>
          <w:tab/>
        </w:r>
        <w:r>
          <w:fldChar w:fldCharType="begin"/>
        </w:r>
        <w:r>
          <w:instrText xml:space="preserve"> PAGEREF _Toc12355348 \h </w:instrText>
        </w:r>
        <w:r>
          <w:fldChar w:fldCharType="separate"/>
        </w:r>
        <w:r w:rsidR="00D24E2C">
          <w:t>24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49" w:history="1">
        <w:r w:rsidRPr="00C91079">
          <w:t>27BA</w:t>
        </w:r>
        <w:r>
          <w:rPr>
            <w:rFonts w:asciiTheme="minorHAnsi" w:eastAsiaTheme="minorEastAsia" w:hAnsiTheme="minorHAnsi" w:cstheme="minorBidi"/>
            <w:sz w:val="22"/>
            <w:szCs w:val="22"/>
            <w:lang w:eastAsia="en-AU"/>
          </w:rPr>
          <w:tab/>
        </w:r>
        <w:r w:rsidRPr="00C91079">
          <w:t>Public advocate to report to ACAT</w:t>
        </w:r>
        <w:r>
          <w:tab/>
        </w:r>
        <w:r>
          <w:fldChar w:fldCharType="begin"/>
        </w:r>
        <w:r>
          <w:instrText xml:space="preserve"> PAGEREF _Toc12355349 \h </w:instrText>
        </w:r>
        <w:r>
          <w:fldChar w:fldCharType="separate"/>
        </w:r>
        <w:r w:rsidR="00D24E2C">
          <w:t>26</w:t>
        </w:r>
        <w:r>
          <w:fldChar w:fldCharType="end"/>
        </w:r>
      </w:hyperlink>
    </w:p>
    <w:p w:rsidR="00266799" w:rsidRDefault="00266799">
      <w:pPr>
        <w:pStyle w:val="TOC5"/>
        <w:rPr>
          <w:rFonts w:asciiTheme="minorHAnsi" w:eastAsiaTheme="minorEastAsia" w:hAnsiTheme="minorHAnsi" w:cstheme="minorBidi"/>
          <w:sz w:val="22"/>
          <w:szCs w:val="22"/>
          <w:lang w:eastAsia="en-AU"/>
        </w:rPr>
      </w:pPr>
      <w:r>
        <w:lastRenderedPageBreak/>
        <w:tab/>
      </w:r>
      <w:hyperlink w:anchor="_Toc12355350" w:history="1">
        <w:r w:rsidRPr="00C91079">
          <w:t>27BB</w:t>
        </w:r>
        <w:r>
          <w:rPr>
            <w:rFonts w:asciiTheme="minorHAnsi" w:eastAsiaTheme="minorEastAsia" w:hAnsiTheme="minorHAnsi" w:cstheme="minorBidi"/>
            <w:sz w:val="22"/>
            <w:szCs w:val="22"/>
            <w:lang w:eastAsia="en-AU"/>
          </w:rPr>
          <w:tab/>
        </w:r>
        <w:r w:rsidRPr="00C91079">
          <w:t>Disclosure of information about investigations by public advocate</w:t>
        </w:r>
        <w:r>
          <w:tab/>
        </w:r>
        <w:r>
          <w:fldChar w:fldCharType="begin"/>
        </w:r>
        <w:r>
          <w:instrText xml:space="preserve"> PAGEREF _Toc12355350 \h </w:instrText>
        </w:r>
        <w:r>
          <w:fldChar w:fldCharType="separate"/>
        </w:r>
        <w:r w:rsidR="00D24E2C">
          <w:t>26</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51" w:history="1">
        <w:r w:rsidRPr="00C91079">
          <w:t>27BC</w:t>
        </w:r>
        <w:r>
          <w:rPr>
            <w:rFonts w:asciiTheme="minorHAnsi" w:eastAsiaTheme="minorEastAsia" w:hAnsiTheme="minorHAnsi" w:cstheme="minorBidi"/>
            <w:sz w:val="22"/>
            <w:szCs w:val="22"/>
            <w:lang w:eastAsia="en-AU"/>
          </w:rPr>
          <w:tab/>
        </w:r>
        <w:r w:rsidRPr="00C91079">
          <w:t>Engagement of lawyer by public advocate</w:t>
        </w:r>
        <w:r>
          <w:tab/>
        </w:r>
        <w:r>
          <w:fldChar w:fldCharType="begin"/>
        </w:r>
        <w:r>
          <w:instrText xml:space="preserve"> PAGEREF _Toc12355351 \h </w:instrText>
        </w:r>
        <w:r>
          <w:fldChar w:fldCharType="separate"/>
        </w:r>
        <w:r w:rsidR="00D24E2C">
          <w:t>26</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52" w:history="1">
        <w:r w:rsidR="00266799" w:rsidRPr="00C91079">
          <w:t>Division 3.7B</w:t>
        </w:r>
        <w:r w:rsidR="00266799">
          <w:rPr>
            <w:rFonts w:asciiTheme="minorHAnsi" w:eastAsiaTheme="minorEastAsia" w:hAnsiTheme="minorHAnsi" w:cstheme="minorBidi"/>
            <w:b w:val="0"/>
            <w:sz w:val="22"/>
            <w:szCs w:val="22"/>
            <w:lang w:eastAsia="en-AU"/>
          </w:rPr>
          <w:tab/>
        </w:r>
        <w:r w:rsidR="00266799" w:rsidRPr="00C91079">
          <w:t>Victims of crime commissioner</w:t>
        </w:r>
        <w:r w:rsidR="00266799" w:rsidRPr="00266799">
          <w:rPr>
            <w:vanish/>
          </w:rPr>
          <w:tab/>
        </w:r>
        <w:r w:rsidR="00266799" w:rsidRPr="00266799">
          <w:rPr>
            <w:vanish/>
          </w:rPr>
          <w:fldChar w:fldCharType="begin"/>
        </w:r>
        <w:r w:rsidR="00266799" w:rsidRPr="00266799">
          <w:rPr>
            <w:vanish/>
          </w:rPr>
          <w:instrText xml:space="preserve"> PAGEREF _Toc12355352 \h </w:instrText>
        </w:r>
        <w:r w:rsidR="00266799" w:rsidRPr="00266799">
          <w:rPr>
            <w:vanish/>
          </w:rPr>
        </w:r>
        <w:r w:rsidR="00266799" w:rsidRPr="00266799">
          <w:rPr>
            <w:vanish/>
          </w:rPr>
          <w:fldChar w:fldCharType="separate"/>
        </w:r>
        <w:r w:rsidR="00D24E2C">
          <w:rPr>
            <w:vanish/>
          </w:rPr>
          <w:t>27</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53" w:history="1">
        <w:r w:rsidRPr="00C91079">
          <w:t>27C</w:t>
        </w:r>
        <w:r>
          <w:rPr>
            <w:rFonts w:asciiTheme="minorHAnsi" w:eastAsiaTheme="minorEastAsia" w:hAnsiTheme="minorHAnsi" w:cstheme="minorBidi"/>
            <w:sz w:val="22"/>
            <w:szCs w:val="22"/>
            <w:lang w:eastAsia="en-AU"/>
          </w:rPr>
          <w:tab/>
        </w:r>
        <w:r w:rsidRPr="00C91079">
          <w:t>Victims of crime commissioner’s functions</w:t>
        </w:r>
        <w:r>
          <w:tab/>
        </w:r>
        <w:r>
          <w:fldChar w:fldCharType="begin"/>
        </w:r>
        <w:r>
          <w:instrText xml:space="preserve"> PAGEREF _Toc12355353 \h </w:instrText>
        </w:r>
        <w:r>
          <w:fldChar w:fldCharType="separate"/>
        </w:r>
        <w:r w:rsidR="00D24E2C">
          <w:t>27</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54" w:history="1">
        <w:r w:rsidR="00266799" w:rsidRPr="00C91079">
          <w:t>Division 3.9</w:t>
        </w:r>
        <w:r w:rsidR="00266799">
          <w:rPr>
            <w:rFonts w:asciiTheme="minorHAnsi" w:eastAsiaTheme="minorEastAsia" w:hAnsiTheme="minorHAnsi" w:cstheme="minorBidi"/>
            <w:b w:val="0"/>
            <w:sz w:val="22"/>
            <w:szCs w:val="22"/>
            <w:lang w:eastAsia="en-AU"/>
          </w:rPr>
          <w:tab/>
        </w:r>
        <w:r w:rsidR="00266799" w:rsidRPr="00C91079">
          <w:t>Commission procedures</w:t>
        </w:r>
        <w:r w:rsidR="00266799" w:rsidRPr="00266799">
          <w:rPr>
            <w:vanish/>
          </w:rPr>
          <w:tab/>
        </w:r>
        <w:r w:rsidR="00266799" w:rsidRPr="00266799">
          <w:rPr>
            <w:vanish/>
          </w:rPr>
          <w:fldChar w:fldCharType="begin"/>
        </w:r>
        <w:r w:rsidR="00266799" w:rsidRPr="00266799">
          <w:rPr>
            <w:vanish/>
          </w:rPr>
          <w:instrText xml:space="preserve"> PAGEREF _Toc12355354 \h </w:instrText>
        </w:r>
        <w:r w:rsidR="00266799" w:rsidRPr="00266799">
          <w:rPr>
            <w:vanish/>
          </w:rPr>
        </w:r>
        <w:r w:rsidR="00266799" w:rsidRPr="00266799">
          <w:rPr>
            <w:vanish/>
          </w:rPr>
          <w:fldChar w:fldCharType="separate"/>
        </w:r>
        <w:r w:rsidR="00D24E2C">
          <w:rPr>
            <w:vanish/>
          </w:rPr>
          <w:t>27</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55" w:history="1">
        <w:r w:rsidRPr="00C91079">
          <w:t>30</w:t>
        </w:r>
        <w:r>
          <w:rPr>
            <w:rFonts w:asciiTheme="minorHAnsi" w:eastAsiaTheme="minorEastAsia" w:hAnsiTheme="minorHAnsi" w:cstheme="minorBidi"/>
            <w:sz w:val="22"/>
            <w:szCs w:val="22"/>
            <w:lang w:eastAsia="en-AU"/>
          </w:rPr>
          <w:tab/>
        </w:r>
        <w:r w:rsidRPr="00C91079">
          <w:t>Time and place of commission meetings</w:t>
        </w:r>
        <w:r>
          <w:tab/>
        </w:r>
        <w:r>
          <w:fldChar w:fldCharType="begin"/>
        </w:r>
        <w:r>
          <w:instrText xml:space="preserve"> PAGEREF _Toc12355355 \h </w:instrText>
        </w:r>
        <w:r>
          <w:fldChar w:fldCharType="separate"/>
        </w:r>
        <w:r w:rsidR="00D24E2C">
          <w:t>27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56" w:history="1">
        <w:r w:rsidRPr="00C91079">
          <w:t>31</w:t>
        </w:r>
        <w:r>
          <w:rPr>
            <w:rFonts w:asciiTheme="minorHAnsi" w:eastAsiaTheme="minorEastAsia" w:hAnsiTheme="minorHAnsi" w:cstheme="minorBidi"/>
            <w:sz w:val="22"/>
            <w:szCs w:val="22"/>
            <w:lang w:eastAsia="en-AU"/>
          </w:rPr>
          <w:tab/>
        </w:r>
        <w:r w:rsidRPr="00C91079">
          <w:t>Presiding member at meetings</w:t>
        </w:r>
        <w:r>
          <w:tab/>
        </w:r>
        <w:r>
          <w:fldChar w:fldCharType="begin"/>
        </w:r>
        <w:r>
          <w:instrText xml:space="preserve"> PAGEREF _Toc12355356 \h </w:instrText>
        </w:r>
        <w:r>
          <w:fldChar w:fldCharType="separate"/>
        </w:r>
        <w:r w:rsidR="00D24E2C">
          <w:t>27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57" w:history="1">
        <w:r w:rsidRPr="00C91079">
          <w:t>32</w:t>
        </w:r>
        <w:r>
          <w:rPr>
            <w:rFonts w:asciiTheme="minorHAnsi" w:eastAsiaTheme="minorEastAsia" w:hAnsiTheme="minorHAnsi" w:cstheme="minorBidi"/>
            <w:sz w:val="22"/>
            <w:szCs w:val="22"/>
            <w:lang w:eastAsia="en-AU"/>
          </w:rPr>
          <w:tab/>
        </w:r>
        <w:r w:rsidRPr="00C91079">
          <w:t>Quorum at meetings</w:t>
        </w:r>
        <w:r>
          <w:tab/>
        </w:r>
        <w:r>
          <w:fldChar w:fldCharType="begin"/>
        </w:r>
        <w:r>
          <w:instrText xml:space="preserve"> PAGEREF _Toc12355357 \h </w:instrText>
        </w:r>
        <w:r>
          <w:fldChar w:fldCharType="separate"/>
        </w:r>
        <w:r w:rsidR="00D24E2C">
          <w:t>28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58" w:history="1">
        <w:r w:rsidRPr="00C91079">
          <w:t>33</w:t>
        </w:r>
        <w:r>
          <w:rPr>
            <w:rFonts w:asciiTheme="minorHAnsi" w:eastAsiaTheme="minorEastAsia" w:hAnsiTheme="minorHAnsi" w:cstheme="minorBidi"/>
            <w:sz w:val="22"/>
            <w:szCs w:val="22"/>
            <w:lang w:eastAsia="en-AU"/>
          </w:rPr>
          <w:tab/>
        </w:r>
        <w:r w:rsidRPr="00C91079">
          <w:t>Voting at meetings</w:t>
        </w:r>
        <w:r>
          <w:tab/>
        </w:r>
        <w:r>
          <w:fldChar w:fldCharType="begin"/>
        </w:r>
        <w:r>
          <w:instrText xml:space="preserve"> PAGEREF _Toc12355358 \h </w:instrText>
        </w:r>
        <w:r>
          <w:fldChar w:fldCharType="separate"/>
        </w:r>
        <w:r w:rsidR="00D24E2C">
          <w:t>28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59" w:history="1">
        <w:r w:rsidRPr="00C91079">
          <w:t>34</w:t>
        </w:r>
        <w:r>
          <w:rPr>
            <w:rFonts w:asciiTheme="minorHAnsi" w:eastAsiaTheme="minorEastAsia" w:hAnsiTheme="minorHAnsi" w:cstheme="minorBidi"/>
            <w:sz w:val="22"/>
            <w:szCs w:val="22"/>
            <w:lang w:eastAsia="en-AU"/>
          </w:rPr>
          <w:tab/>
        </w:r>
        <w:r w:rsidRPr="00C91079">
          <w:t>Individual with more than 1 role</w:t>
        </w:r>
        <w:r>
          <w:tab/>
        </w:r>
        <w:r>
          <w:fldChar w:fldCharType="begin"/>
        </w:r>
        <w:r>
          <w:instrText xml:space="preserve"> PAGEREF _Toc12355359 \h </w:instrText>
        </w:r>
        <w:r>
          <w:fldChar w:fldCharType="separate"/>
        </w:r>
        <w:r w:rsidR="00D24E2C">
          <w:t>28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60" w:history="1">
        <w:r w:rsidRPr="00C91079">
          <w:t>35</w:t>
        </w:r>
        <w:r>
          <w:rPr>
            <w:rFonts w:asciiTheme="minorHAnsi" w:eastAsiaTheme="minorEastAsia" w:hAnsiTheme="minorHAnsi" w:cstheme="minorBidi"/>
            <w:sz w:val="22"/>
            <w:szCs w:val="22"/>
            <w:lang w:eastAsia="en-AU"/>
          </w:rPr>
          <w:tab/>
        </w:r>
        <w:r w:rsidRPr="00C91079">
          <w:t>Conduct of meetings etc</w:t>
        </w:r>
        <w:r>
          <w:tab/>
        </w:r>
        <w:r>
          <w:fldChar w:fldCharType="begin"/>
        </w:r>
        <w:r>
          <w:instrText xml:space="preserve"> PAGEREF _Toc12355360 \h </w:instrText>
        </w:r>
        <w:r>
          <w:fldChar w:fldCharType="separate"/>
        </w:r>
        <w:r w:rsidR="00D24E2C">
          <w:t>29</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61" w:history="1">
        <w:r w:rsidR="00266799" w:rsidRPr="00C91079">
          <w:t>Division 3.10</w:t>
        </w:r>
        <w:r w:rsidR="00266799">
          <w:rPr>
            <w:rFonts w:asciiTheme="minorHAnsi" w:eastAsiaTheme="minorEastAsia" w:hAnsiTheme="minorHAnsi" w:cstheme="minorBidi"/>
            <w:b w:val="0"/>
            <w:sz w:val="22"/>
            <w:szCs w:val="22"/>
            <w:lang w:eastAsia="en-AU"/>
          </w:rPr>
          <w:tab/>
        </w:r>
        <w:r w:rsidR="00266799" w:rsidRPr="00C91079">
          <w:t>Consultants of commission</w:t>
        </w:r>
        <w:r w:rsidR="00266799" w:rsidRPr="00266799">
          <w:rPr>
            <w:vanish/>
          </w:rPr>
          <w:tab/>
        </w:r>
        <w:r w:rsidR="00266799" w:rsidRPr="00266799">
          <w:rPr>
            <w:vanish/>
          </w:rPr>
          <w:fldChar w:fldCharType="begin"/>
        </w:r>
        <w:r w:rsidR="00266799" w:rsidRPr="00266799">
          <w:rPr>
            <w:vanish/>
          </w:rPr>
          <w:instrText xml:space="preserve"> PAGEREF _Toc12355361 \h </w:instrText>
        </w:r>
        <w:r w:rsidR="00266799" w:rsidRPr="00266799">
          <w:rPr>
            <w:vanish/>
          </w:rPr>
        </w:r>
        <w:r w:rsidR="00266799" w:rsidRPr="00266799">
          <w:rPr>
            <w:vanish/>
          </w:rPr>
          <w:fldChar w:fldCharType="separate"/>
        </w:r>
        <w:r w:rsidR="00D24E2C">
          <w:rPr>
            <w:vanish/>
          </w:rPr>
          <w:t>29</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62" w:history="1">
        <w:r w:rsidRPr="00C91079">
          <w:t>37</w:t>
        </w:r>
        <w:r>
          <w:rPr>
            <w:rFonts w:asciiTheme="minorHAnsi" w:eastAsiaTheme="minorEastAsia" w:hAnsiTheme="minorHAnsi" w:cstheme="minorBidi"/>
            <w:sz w:val="22"/>
            <w:szCs w:val="22"/>
            <w:lang w:eastAsia="en-AU"/>
          </w:rPr>
          <w:tab/>
        </w:r>
        <w:r w:rsidRPr="00C91079">
          <w:t>Consultants of commission</w:t>
        </w:r>
        <w:r>
          <w:tab/>
        </w:r>
        <w:r>
          <w:fldChar w:fldCharType="begin"/>
        </w:r>
        <w:r>
          <w:instrText xml:space="preserve"> PAGEREF _Toc12355362 \h </w:instrText>
        </w:r>
        <w:r>
          <w:fldChar w:fldCharType="separate"/>
        </w:r>
        <w:r w:rsidR="00D24E2C">
          <w:t>29</w:t>
        </w:r>
        <w:r>
          <w:fldChar w:fldCharType="end"/>
        </w:r>
      </w:hyperlink>
    </w:p>
    <w:p w:rsidR="00266799" w:rsidRDefault="0015208F">
      <w:pPr>
        <w:pStyle w:val="TOC2"/>
        <w:rPr>
          <w:rFonts w:asciiTheme="minorHAnsi" w:eastAsiaTheme="minorEastAsia" w:hAnsiTheme="minorHAnsi" w:cstheme="minorBidi"/>
          <w:b w:val="0"/>
          <w:sz w:val="22"/>
          <w:szCs w:val="22"/>
          <w:lang w:eastAsia="en-AU"/>
        </w:rPr>
      </w:pPr>
      <w:hyperlink w:anchor="_Toc12355363" w:history="1">
        <w:r w:rsidR="00266799" w:rsidRPr="00C91079">
          <w:t>Part 4</w:t>
        </w:r>
        <w:r w:rsidR="00266799">
          <w:rPr>
            <w:rFonts w:asciiTheme="minorHAnsi" w:eastAsiaTheme="minorEastAsia" w:hAnsiTheme="minorHAnsi" w:cstheme="minorBidi"/>
            <w:b w:val="0"/>
            <w:sz w:val="22"/>
            <w:szCs w:val="22"/>
            <w:lang w:eastAsia="en-AU"/>
          </w:rPr>
          <w:tab/>
        </w:r>
        <w:r w:rsidR="00266799" w:rsidRPr="00C91079">
          <w:t>Complaints</w:t>
        </w:r>
        <w:r w:rsidR="00266799" w:rsidRPr="00266799">
          <w:rPr>
            <w:vanish/>
          </w:rPr>
          <w:tab/>
        </w:r>
        <w:r w:rsidR="00266799" w:rsidRPr="00266799">
          <w:rPr>
            <w:vanish/>
          </w:rPr>
          <w:fldChar w:fldCharType="begin"/>
        </w:r>
        <w:r w:rsidR="00266799" w:rsidRPr="00266799">
          <w:rPr>
            <w:vanish/>
          </w:rPr>
          <w:instrText xml:space="preserve"> PAGEREF _Toc12355363 \h </w:instrText>
        </w:r>
        <w:r w:rsidR="00266799" w:rsidRPr="00266799">
          <w:rPr>
            <w:vanish/>
          </w:rPr>
        </w:r>
        <w:r w:rsidR="00266799" w:rsidRPr="00266799">
          <w:rPr>
            <w:vanish/>
          </w:rPr>
          <w:fldChar w:fldCharType="separate"/>
        </w:r>
        <w:r w:rsidR="00D24E2C">
          <w:rPr>
            <w:vanish/>
          </w:rPr>
          <w:t>30</w:t>
        </w:r>
        <w:r w:rsidR="00266799" w:rsidRPr="00266799">
          <w:rPr>
            <w:vanish/>
          </w:rP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64" w:history="1">
        <w:r w:rsidR="00266799" w:rsidRPr="00C91079">
          <w:t>Division 4.1</w:t>
        </w:r>
        <w:r w:rsidR="00266799">
          <w:rPr>
            <w:rFonts w:asciiTheme="minorHAnsi" w:eastAsiaTheme="minorEastAsia" w:hAnsiTheme="minorHAnsi" w:cstheme="minorBidi"/>
            <w:b w:val="0"/>
            <w:sz w:val="22"/>
            <w:szCs w:val="22"/>
            <w:lang w:eastAsia="en-AU"/>
          </w:rPr>
          <w:tab/>
        </w:r>
        <w:r w:rsidR="00266799" w:rsidRPr="00C91079">
          <w:t>Making complaints</w:t>
        </w:r>
        <w:r w:rsidR="00266799" w:rsidRPr="00266799">
          <w:rPr>
            <w:vanish/>
          </w:rPr>
          <w:tab/>
        </w:r>
        <w:r w:rsidR="00266799" w:rsidRPr="00266799">
          <w:rPr>
            <w:vanish/>
          </w:rPr>
          <w:fldChar w:fldCharType="begin"/>
        </w:r>
        <w:r w:rsidR="00266799" w:rsidRPr="00266799">
          <w:rPr>
            <w:vanish/>
          </w:rPr>
          <w:instrText xml:space="preserve"> PAGEREF _Toc12355364 \h </w:instrText>
        </w:r>
        <w:r w:rsidR="00266799" w:rsidRPr="00266799">
          <w:rPr>
            <w:vanish/>
          </w:rPr>
        </w:r>
        <w:r w:rsidR="00266799" w:rsidRPr="00266799">
          <w:rPr>
            <w:vanish/>
          </w:rPr>
          <w:fldChar w:fldCharType="separate"/>
        </w:r>
        <w:r w:rsidR="00D24E2C">
          <w:rPr>
            <w:vanish/>
          </w:rPr>
          <w:t>30</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65" w:history="1">
        <w:r w:rsidRPr="00C91079">
          <w:t>38</w:t>
        </w:r>
        <w:r>
          <w:rPr>
            <w:rFonts w:asciiTheme="minorHAnsi" w:eastAsiaTheme="minorEastAsia" w:hAnsiTheme="minorHAnsi" w:cstheme="minorBidi"/>
            <w:sz w:val="22"/>
            <w:szCs w:val="22"/>
            <w:lang w:eastAsia="en-AU"/>
          </w:rPr>
          <w:tab/>
        </w:r>
        <w:r w:rsidRPr="00C91079">
          <w:t>Outline—div 4.1</w:t>
        </w:r>
        <w:r>
          <w:tab/>
        </w:r>
        <w:r>
          <w:fldChar w:fldCharType="begin"/>
        </w:r>
        <w:r>
          <w:instrText xml:space="preserve"> PAGEREF _Toc12355365 \h </w:instrText>
        </w:r>
        <w:r>
          <w:fldChar w:fldCharType="separate"/>
        </w:r>
        <w:r w:rsidR="00D24E2C">
          <w:t>30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66" w:history="1">
        <w:r w:rsidRPr="00C91079">
          <w:t>39</w:t>
        </w:r>
        <w:r>
          <w:rPr>
            <w:rFonts w:asciiTheme="minorHAnsi" w:eastAsiaTheme="minorEastAsia" w:hAnsiTheme="minorHAnsi" w:cstheme="minorBidi"/>
            <w:sz w:val="22"/>
            <w:szCs w:val="22"/>
            <w:lang w:eastAsia="en-AU"/>
          </w:rPr>
          <w:tab/>
        </w:r>
        <w:r w:rsidRPr="00C91079">
          <w:t>When may someone complain about a health service?</w:t>
        </w:r>
        <w:r>
          <w:tab/>
        </w:r>
        <w:r>
          <w:fldChar w:fldCharType="begin"/>
        </w:r>
        <w:r>
          <w:instrText xml:space="preserve"> PAGEREF _Toc12355366 \h </w:instrText>
        </w:r>
        <w:r>
          <w:fldChar w:fldCharType="separate"/>
        </w:r>
        <w:r w:rsidR="00D24E2C">
          <w:t>30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67" w:history="1">
        <w:r w:rsidRPr="00C91079">
          <w:t>40</w:t>
        </w:r>
        <w:r>
          <w:rPr>
            <w:rFonts w:asciiTheme="minorHAnsi" w:eastAsiaTheme="minorEastAsia" w:hAnsiTheme="minorHAnsi" w:cstheme="minorBidi"/>
            <w:sz w:val="22"/>
            <w:szCs w:val="22"/>
            <w:lang w:eastAsia="en-AU"/>
          </w:rPr>
          <w:tab/>
        </w:r>
        <w:r w:rsidRPr="00C91079">
          <w:rPr>
            <w:lang w:val="en-US"/>
          </w:rPr>
          <w:t>When may someone complain about a disability service?</w:t>
        </w:r>
        <w:r>
          <w:tab/>
        </w:r>
        <w:r>
          <w:fldChar w:fldCharType="begin"/>
        </w:r>
        <w:r>
          <w:instrText xml:space="preserve"> PAGEREF _Toc12355367 \h </w:instrText>
        </w:r>
        <w:r>
          <w:fldChar w:fldCharType="separate"/>
        </w:r>
        <w:r w:rsidR="00D24E2C">
          <w:t>31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68" w:history="1">
        <w:r w:rsidRPr="00C91079">
          <w:t>40A</w:t>
        </w:r>
        <w:r>
          <w:rPr>
            <w:rFonts w:asciiTheme="minorHAnsi" w:eastAsiaTheme="minorEastAsia" w:hAnsiTheme="minorHAnsi" w:cstheme="minorBidi"/>
            <w:sz w:val="22"/>
            <w:szCs w:val="22"/>
            <w:lang w:eastAsia="en-AU"/>
          </w:rPr>
          <w:tab/>
        </w:r>
        <w:r w:rsidRPr="00C91079">
          <w:t>When may someone complain about a service for children and young people?</w:t>
        </w:r>
        <w:r>
          <w:tab/>
        </w:r>
        <w:r>
          <w:fldChar w:fldCharType="begin"/>
        </w:r>
        <w:r>
          <w:instrText xml:space="preserve"> PAGEREF _Toc12355368 \h </w:instrText>
        </w:r>
        <w:r>
          <w:fldChar w:fldCharType="separate"/>
        </w:r>
        <w:r w:rsidR="00D24E2C">
          <w:t>32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69" w:history="1">
        <w:r w:rsidRPr="00C91079">
          <w:t>41</w:t>
        </w:r>
        <w:r>
          <w:rPr>
            <w:rFonts w:asciiTheme="minorHAnsi" w:eastAsiaTheme="minorEastAsia" w:hAnsiTheme="minorHAnsi" w:cstheme="minorBidi"/>
            <w:sz w:val="22"/>
            <w:szCs w:val="22"/>
            <w:lang w:eastAsia="en-AU"/>
          </w:rPr>
          <w:tab/>
        </w:r>
        <w:r w:rsidRPr="00C91079">
          <w:rPr>
            <w:lang w:val="en-US"/>
          </w:rPr>
          <w:t>When may someone complain about a service for older people?</w:t>
        </w:r>
        <w:r>
          <w:tab/>
        </w:r>
        <w:r>
          <w:fldChar w:fldCharType="begin"/>
        </w:r>
        <w:r>
          <w:instrText xml:space="preserve"> PAGEREF _Toc12355369 \h </w:instrText>
        </w:r>
        <w:r>
          <w:fldChar w:fldCharType="separate"/>
        </w:r>
        <w:r w:rsidR="00D24E2C">
          <w:t>33</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70" w:history="1">
        <w:r w:rsidRPr="00C91079">
          <w:t>42</w:t>
        </w:r>
        <w:r>
          <w:rPr>
            <w:rFonts w:asciiTheme="minorHAnsi" w:eastAsiaTheme="minorEastAsia" w:hAnsiTheme="minorHAnsi" w:cstheme="minorBidi"/>
            <w:sz w:val="22"/>
            <w:szCs w:val="22"/>
            <w:lang w:eastAsia="en-AU"/>
          </w:rPr>
          <w:tab/>
        </w:r>
        <w:r w:rsidRPr="00C91079">
          <w:t>What complaints may be made under this Act?</w:t>
        </w:r>
        <w:r>
          <w:tab/>
        </w:r>
        <w:r>
          <w:fldChar w:fldCharType="begin"/>
        </w:r>
        <w:r>
          <w:instrText xml:space="preserve"> PAGEREF _Toc12355370 \h </w:instrText>
        </w:r>
        <w:r>
          <w:fldChar w:fldCharType="separate"/>
        </w:r>
        <w:r w:rsidR="00D24E2C">
          <w:t>33</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71" w:history="1">
        <w:r w:rsidRPr="00C91079">
          <w:t>43</w:t>
        </w:r>
        <w:r>
          <w:rPr>
            <w:rFonts w:asciiTheme="minorHAnsi" w:eastAsiaTheme="minorEastAsia" w:hAnsiTheme="minorHAnsi" w:cstheme="minorBidi"/>
            <w:sz w:val="22"/>
            <w:szCs w:val="22"/>
            <w:lang w:eastAsia="en-AU"/>
          </w:rPr>
          <w:tab/>
        </w:r>
        <w:r w:rsidRPr="00C91079">
          <w:t>Who may make a complaint under this Act?</w:t>
        </w:r>
        <w:r>
          <w:tab/>
        </w:r>
        <w:r>
          <w:fldChar w:fldCharType="begin"/>
        </w:r>
        <w:r>
          <w:instrText xml:space="preserve"> PAGEREF _Toc12355371 \h </w:instrText>
        </w:r>
        <w:r>
          <w:fldChar w:fldCharType="separate"/>
        </w:r>
        <w:r w:rsidR="00D24E2C">
          <w:t>34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72" w:history="1">
        <w:r w:rsidRPr="00C91079">
          <w:t>44</w:t>
        </w:r>
        <w:r>
          <w:rPr>
            <w:rFonts w:asciiTheme="minorHAnsi" w:eastAsiaTheme="minorEastAsia" w:hAnsiTheme="minorHAnsi" w:cstheme="minorBidi"/>
            <w:sz w:val="22"/>
            <w:szCs w:val="22"/>
            <w:lang w:eastAsia="en-AU"/>
          </w:rPr>
          <w:tab/>
        </w:r>
        <w:r w:rsidRPr="00C91079">
          <w:t>Complaint to be in writing</w:t>
        </w:r>
        <w:r>
          <w:tab/>
        </w:r>
        <w:r>
          <w:fldChar w:fldCharType="begin"/>
        </w:r>
        <w:r>
          <w:instrText xml:space="preserve"> PAGEREF _Toc12355372 \h </w:instrText>
        </w:r>
        <w:r>
          <w:fldChar w:fldCharType="separate"/>
        </w:r>
        <w:r w:rsidR="00D24E2C">
          <w:t>36</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73" w:history="1">
        <w:r w:rsidRPr="00C91079">
          <w:t>45</w:t>
        </w:r>
        <w:r>
          <w:rPr>
            <w:rFonts w:asciiTheme="minorHAnsi" w:eastAsiaTheme="minorEastAsia" w:hAnsiTheme="minorHAnsi" w:cstheme="minorBidi"/>
            <w:sz w:val="22"/>
            <w:szCs w:val="22"/>
            <w:lang w:eastAsia="en-AU"/>
          </w:rPr>
          <w:tab/>
        </w:r>
        <w:r w:rsidRPr="00C91079">
          <w:t>Commission’s obligation to be prompt and efficient</w:t>
        </w:r>
        <w:r>
          <w:tab/>
        </w:r>
        <w:r>
          <w:fldChar w:fldCharType="begin"/>
        </w:r>
        <w:r>
          <w:instrText xml:space="preserve"> PAGEREF _Toc12355373 \h </w:instrText>
        </w:r>
        <w:r>
          <w:fldChar w:fldCharType="separate"/>
        </w:r>
        <w:r w:rsidR="00D24E2C">
          <w:t>37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74" w:history="1">
        <w:r w:rsidRPr="00C91079">
          <w:t>46</w:t>
        </w:r>
        <w:r>
          <w:rPr>
            <w:rFonts w:asciiTheme="minorHAnsi" w:eastAsiaTheme="minorEastAsia" w:hAnsiTheme="minorHAnsi" w:cstheme="minorBidi"/>
            <w:sz w:val="22"/>
            <w:szCs w:val="22"/>
            <w:lang w:eastAsia="en-AU"/>
          </w:rPr>
          <w:tab/>
        </w:r>
        <w:r w:rsidRPr="00C91079">
          <w:t>Complainant’s obligations in relation to complaint</w:t>
        </w:r>
        <w:r>
          <w:tab/>
        </w:r>
        <w:r>
          <w:fldChar w:fldCharType="begin"/>
        </w:r>
        <w:r>
          <w:instrText xml:space="preserve"> PAGEREF _Toc12355374 \h </w:instrText>
        </w:r>
        <w:r>
          <w:fldChar w:fldCharType="separate"/>
        </w:r>
        <w:r w:rsidR="00D24E2C">
          <w:t>40</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75" w:history="1">
        <w:r w:rsidR="00266799" w:rsidRPr="00C91079">
          <w:t>Division 4.2</w:t>
        </w:r>
        <w:r w:rsidR="00266799">
          <w:rPr>
            <w:rFonts w:asciiTheme="minorHAnsi" w:eastAsiaTheme="minorEastAsia" w:hAnsiTheme="minorHAnsi" w:cstheme="minorBidi"/>
            <w:b w:val="0"/>
            <w:sz w:val="22"/>
            <w:szCs w:val="22"/>
            <w:lang w:eastAsia="en-AU"/>
          </w:rPr>
          <w:tab/>
        </w:r>
        <w:r w:rsidR="00266799" w:rsidRPr="00C91079">
          <w:t>Dealing with complaints</w:t>
        </w:r>
        <w:r w:rsidR="00266799" w:rsidRPr="00266799">
          <w:rPr>
            <w:vanish/>
          </w:rPr>
          <w:tab/>
        </w:r>
        <w:r w:rsidR="00266799" w:rsidRPr="00266799">
          <w:rPr>
            <w:vanish/>
          </w:rPr>
          <w:fldChar w:fldCharType="begin"/>
        </w:r>
        <w:r w:rsidR="00266799" w:rsidRPr="00266799">
          <w:rPr>
            <w:vanish/>
          </w:rPr>
          <w:instrText xml:space="preserve"> PAGEREF _Toc12355375 \h </w:instrText>
        </w:r>
        <w:r w:rsidR="00266799" w:rsidRPr="00266799">
          <w:rPr>
            <w:vanish/>
          </w:rPr>
        </w:r>
        <w:r w:rsidR="00266799" w:rsidRPr="00266799">
          <w:rPr>
            <w:vanish/>
          </w:rPr>
          <w:fldChar w:fldCharType="separate"/>
        </w:r>
        <w:r w:rsidR="00D24E2C">
          <w:rPr>
            <w:vanish/>
          </w:rPr>
          <w:t>41</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76" w:history="1">
        <w:r w:rsidRPr="00C91079">
          <w:t>47</w:t>
        </w:r>
        <w:r>
          <w:rPr>
            <w:rFonts w:asciiTheme="minorHAnsi" w:eastAsiaTheme="minorEastAsia" w:hAnsiTheme="minorHAnsi" w:cstheme="minorBidi"/>
            <w:sz w:val="22"/>
            <w:szCs w:val="22"/>
            <w:lang w:eastAsia="en-AU"/>
          </w:rPr>
          <w:tab/>
        </w:r>
        <w:r w:rsidRPr="00C91079">
          <w:t>Outline—div 4.2</w:t>
        </w:r>
        <w:r>
          <w:tab/>
        </w:r>
        <w:r>
          <w:fldChar w:fldCharType="begin"/>
        </w:r>
        <w:r>
          <w:instrText xml:space="preserve"> PAGEREF _Toc12355376 \h </w:instrText>
        </w:r>
        <w:r>
          <w:fldChar w:fldCharType="separate"/>
        </w:r>
        <w:r w:rsidR="00D24E2C">
          <w:t>41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77" w:history="1">
        <w:r w:rsidRPr="00C91079">
          <w:t>48</w:t>
        </w:r>
        <w:r>
          <w:rPr>
            <w:rFonts w:asciiTheme="minorHAnsi" w:eastAsiaTheme="minorEastAsia" w:hAnsiTheme="minorHAnsi" w:cstheme="minorBidi"/>
            <w:sz w:val="22"/>
            <w:szCs w:val="22"/>
            <w:lang w:eastAsia="en-AU"/>
          </w:rPr>
          <w:tab/>
        </w:r>
        <w:r w:rsidRPr="00C91079">
          <w:t>Consideration without complaint or appropriate complainant</w:t>
        </w:r>
        <w:r>
          <w:tab/>
        </w:r>
        <w:r>
          <w:fldChar w:fldCharType="begin"/>
        </w:r>
        <w:r>
          <w:instrText xml:space="preserve"> PAGEREF _Toc12355377 \h </w:instrText>
        </w:r>
        <w:r>
          <w:fldChar w:fldCharType="separate"/>
        </w:r>
        <w:r w:rsidR="00D24E2C">
          <w:t>42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78" w:history="1">
        <w:r w:rsidRPr="00C91079">
          <w:t>49</w:t>
        </w:r>
        <w:r>
          <w:rPr>
            <w:rFonts w:asciiTheme="minorHAnsi" w:eastAsiaTheme="minorEastAsia" w:hAnsiTheme="minorHAnsi" w:cstheme="minorBidi"/>
            <w:sz w:val="22"/>
            <w:szCs w:val="22"/>
            <w:lang w:eastAsia="en-AU"/>
          </w:rPr>
          <w:tab/>
        </w:r>
        <w:r w:rsidRPr="00C91079">
          <w:t>Treatment of complaint if complaint dealt with as commission-initiated consideration</w:t>
        </w:r>
        <w:r>
          <w:tab/>
        </w:r>
        <w:r>
          <w:fldChar w:fldCharType="begin"/>
        </w:r>
        <w:r>
          <w:instrText xml:space="preserve"> PAGEREF _Toc12355378 \h </w:instrText>
        </w:r>
        <w:r>
          <w:fldChar w:fldCharType="separate"/>
        </w:r>
        <w:r w:rsidR="00D24E2C">
          <w:t>44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79" w:history="1">
        <w:r w:rsidRPr="00C91079">
          <w:t>51</w:t>
        </w:r>
        <w:r>
          <w:rPr>
            <w:rFonts w:asciiTheme="minorHAnsi" w:eastAsiaTheme="minorEastAsia" w:hAnsiTheme="minorHAnsi" w:cstheme="minorBidi"/>
            <w:sz w:val="22"/>
            <w:szCs w:val="22"/>
            <w:lang w:eastAsia="en-AU"/>
          </w:rPr>
          <w:tab/>
        </w:r>
        <w:r w:rsidRPr="00C91079">
          <w:t>Referring complaints for conciliation</w:t>
        </w:r>
        <w:r>
          <w:tab/>
        </w:r>
        <w:r>
          <w:fldChar w:fldCharType="begin"/>
        </w:r>
        <w:r>
          <w:instrText xml:space="preserve"> PAGEREF _Toc12355379 \h </w:instrText>
        </w:r>
        <w:r>
          <w:fldChar w:fldCharType="separate"/>
        </w:r>
        <w:r w:rsidR="00D24E2C">
          <w:t>44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80" w:history="1">
        <w:r w:rsidRPr="00C91079">
          <w:t>51A</w:t>
        </w:r>
        <w:r>
          <w:rPr>
            <w:rFonts w:asciiTheme="minorHAnsi" w:eastAsiaTheme="minorEastAsia" w:hAnsiTheme="minorHAnsi" w:cstheme="minorBidi"/>
            <w:sz w:val="22"/>
            <w:szCs w:val="22"/>
            <w:lang w:eastAsia="en-AU"/>
          </w:rPr>
          <w:tab/>
        </w:r>
        <w:r w:rsidRPr="00C91079">
          <w:t>Referral of advocacy matters</w:t>
        </w:r>
        <w:r>
          <w:tab/>
        </w:r>
        <w:r>
          <w:fldChar w:fldCharType="begin"/>
        </w:r>
        <w:r>
          <w:instrText xml:space="preserve"> PAGEREF _Toc12355380 \h </w:instrText>
        </w:r>
        <w:r>
          <w:fldChar w:fldCharType="separate"/>
        </w:r>
        <w:r w:rsidR="00D24E2C">
          <w:t>45</w:t>
        </w:r>
        <w:r>
          <w:fldChar w:fldCharType="end"/>
        </w:r>
      </w:hyperlink>
    </w:p>
    <w:p w:rsidR="00266799" w:rsidRDefault="00266799">
      <w:pPr>
        <w:pStyle w:val="TOC5"/>
        <w:rPr>
          <w:rFonts w:asciiTheme="minorHAnsi" w:eastAsiaTheme="minorEastAsia" w:hAnsiTheme="minorHAnsi" w:cstheme="minorBidi"/>
          <w:sz w:val="22"/>
          <w:szCs w:val="22"/>
          <w:lang w:eastAsia="en-AU"/>
        </w:rPr>
      </w:pPr>
      <w:r>
        <w:lastRenderedPageBreak/>
        <w:tab/>
      </w:r>
      <w:hyperlink w:anchor="_Toc12355381" w:history="1">
        <w:r w:rsidRPr="00C91079">
          <w:t>52</w:t>
        </w:r>
        <w:r>
          <w:rPr>
            <w:rFonts w:asciiTheme="minorHAnsi" w:eastAsiaTheme="minorEastAsia" w:hAnsiTheme="minorHAnsi" w:cstheme="minorBidi"/>
            <w:sz w:val="22"/>
            <w:szCs w:val="22"/>
            <w:lang w:eastAsia="en-AU"/>
          </w:rPr>
          <w:tab/>
        </w:r>
        <w:r w:rsidRPr="00C91079">
          <w:t>Considering complaints</w:t>
        </w:r>
        <w:r>
          <w:tab/>
        </w:r>
        <w:r>
          <w:fldChar w:fldCharType="begin"/>
        </w:r>
        <w:r>
          <w:instrText xml:space="preserve"> PAGEREF _Toc12355381 \h </w:instrText>
        </w:r>
        <w:r>
          <w:fldChar w:fldCharType="separate"/>
        </w:r>
        <w:r w:rsidR="00D24E2C">
          <w:t>45</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82" w:history="1">
        <w:r w:rsidRPr="00C91079">
          <w:t>52A</w:t>
        </w:r>
        <w:r>
          <w:rPr>
            <w:rFonts w:asciiTheme="minorHAnsi" w:eastAsiaTheme="minorEastAsia" w:hAnsiTheme="minorHAnsi" w:cstheme="minorBidi"/>
            <w:sz w:val="22"/>
            <w:szCs w:val="22"/>
            <w:lang w:eastAsia="en-AU"/>
          </w:rPr>
          <w:tab/>
        </w:r>
        <w:r w:rsidRPr="00C91079">
          <w:t>Referral to appropriate statutory office-holder</w:t>
        </w:r>
        <w:r>
          <w:tab/>
        </w:r>
        <w:r>
          <w:fldChar w:fldCharType="begin"/>
        </w:r>
        <w:r>
          <w:instrText xml:space="preserve"> PAGEREF _Toc12355382 \h </w:instrText>
        </w:r>
        <w:r>
          <w:fldChar w:fldCharType="separate"/>
        </w:r>
        <w:r w:rsidR="00D24E2C">
          <w:t>46</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83" w:history="1">
        <w:r w:rsidR="00266799" w:rsidRPr="00C91079">
          <w:t>Division 4.2A</w:t>
        </w:r>
        <w:r w:rsidR="00266799">
          <w:rPr>
            <w:rFonts w:asciiTheme="minorHAnsi" w:eastAsiaTheme="minorEastAsia" w:hAnsiTheme="minorHAnsi" w:cstheme="minorBidi"/>
            <w:b w:val="0"/>
            <w:sz w:val="22"/>
            <w:szCs w:val="22"/>
            <w:lang w:eastAsia="en-AU"/>
          </w:rPr>
          <w:tab/>
        </w:r>
        <w:r w:rsidR="00266799" w:rsidRPr="00C91079">
          <w:t>Discrimination complaints to ACAT</w:t>
        </w:r>
        <w:r w:rsidR="00266799" w:rsidRPr="00266799">
          <w:rPr>
            <w:vanish/>
          </w:rPr>
          <w:tab/>
        </w:r>
        <w:r w:rsidR="00266799" w:rsidRPr="00266799">
          <w:rPr>
            <w:vanish/>
          </w:rPr>
          <w:fldChar w:fldCharType="begin"/>
        </w:r>
        <w:r w:rsidR="00266799" w:rsidRPr="00266799">
          <w:rPr>
            <w:vanish/>
          </w:rPr>
          <w:instrText xml:space="preserve"> PAGEREF _Toc12355383 \h </w:instrText>
        </w:r>
        <w:r w:rsidR="00266799" w:rsidRPr="00266799">
          <w:rPr>
            <w:vanish/>
          </w:rPr>
        </w:r>
        <w:r w:rsidR="00266799" w:rsidRPr="00266799">
          <w:rPr>
            <w:vanish/>
          </w:rPr>
          <w:fldChar w:fldCharType="separate"/>
        </w:r>
        <w:r w:rsidR="00D24E2C">
          <w:rPr>
            <w:vanish/>
          </w:rPr>
          <w:t>47</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84" w:history="1">
        <w:r w:rsidRPr="00C91079">
          <w:t>53</w:t>
        </w:r>
        <w:r>
          <w:rPr>
            <w:rFonts w:asciiTheme="minorHAnsi" w:eastAsiaTheme="minorEastAsia" w:hAnsiTheme="minorHAnsi" w:cstheme="minorBidi"/>
            <w:sz w:val="22"/>
            <w:szCs w:val="22"/>
            <w:lang w:eastAsia="en-AU"/>
          </w:rPr>
          <w:tab/>
        </w:r>
        <w:r w:rsidRPr="00C91079">
          <w:t xml:space="preserve">Meaning of </w:t>
        </w:r>
        <w:r w:rsidRPr="00C91079">
          <w:rPr>
            <w:i/>
          </w:rPr>
          <w:t>unlawful act</w:t>
        </w:r>
        <w:r w:rsidRPr="00C91079">
          <w:t>—div 4.2A</w:t>
        </w:r>
        <w:r>
          <w:tab/>
        </w:r>
        <w:r>
          <w:fldChar w:fldCharType="begin"/>
        </w:r>
        <w:r>
          <w:instrText xml:space="preserve"> PAGEREF _Toc12355384 \h </w:instrText>
        </w:r>
        <w:r>
          <w:fldChar w:fldCharType="separate"/>
        </w:r>
        <w:r w:rsidR="00D24E2C">
          <w:t>47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85" w:history="1">
        <w:r w:rsidRPr="00C91079">
          <w:t>53A</w:t>
        </w:r>
        <w:r>
          <w:rPr>
            <w:rFonts w:asciiTheme="minorHAnsi" w:eastAsiaTheme="minorEastAsia" w:hAnsiTheme="minorHAnsi" w:cstheme="minorBidi"/>
            <w:sz w:val="22"/>
            <w:szCs w:val="22"/>
            <w:lang w:eastAsia="en-AU"/>
          </w:rPr>
          <w:tab/>
        </w:r>
        <w:r w:rsidRPr="00C91079">
          <w:t>Referral of discrimination complaints</w:t>
        </w:r>
        <w:r>
          <w:tab/>
        </w:r>
        <w:r>
          <w:fldChar w:fldCharType="begin"/>
        </w:r>
        <w:r>
          <w:instrText xml:space="preserve"> PAGEREF _Toc12355385 \h </w:instrText>
        </w:r>
        <w:r>
          <w:fldChar w:fldCharType="separate"/>
        </w:r>
        <w:r w:rsidR="00D24E2C">
          <w:t>47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86" w:history="1">
        <w:r w:rsidRPr="00C91079">
          <w:t>53B</w:t>
        </w:r>
        <w:r>
          <w:rPr>
            <w:rFonts w:asciiTheme="minorHAnsi" w:eastAsiaTheme="minorEastAsia" w:hAnsiTheme="minorHAnsi" w:cstheme="minorBidi"/>
            <w:sz w:val="22"/>
            <w:szCs w:val="22"/>
            <w:lang w:eastAsia="en-AU"/>
          </w:rPr>
          <w:tab/>
        </w:r>
        <w:r w:rsidRPr="00C91079">
          <w:t>Late application in exceptional circumstances</w:t>
        </w:r>
        <w:r>
          <w:tab/>
        </w:r>
        <w:r>
          <w:fldChar w:fldCharType="begin"/>
        </w:r>
        <w:r>
          <w:instrText xml:space="preserve"> PAGEREF _Toc12355386 \h </w:instrText>
        </w:r>
        <w:r>
          <w:fldChar w:fldCharType="separate"/>
        </w:r>
        <w:r w:rsidR="00D24E2C">
          <w:t>47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87" w:history="1">
        <w:r w:rsidRPr="00C91079">
          <w:t>53C</w:t>
        </w:r>
        <w:r>
          <w:rPr>
            <w:rFonts w:asciiTheme="minorHAnsi" w:eastAsiaTheme="minorEastAsia" w:hAnsiTheme="minorHAnsi" w:cstheme="minorBidi"/>
            <w:sz w:val="22"/>
            <w:szCs w:val="22"/>
            <w:lang w:eastAsia="en-AU"/>
          </w:rPr>
          <w:tab/>
        </w:r>
        <w:r w:rsidRPr="00C91079">
          <w:t>Parties to ACAT proceeding on discrimination complaint</w:t>
        </w:r>
        <w:r>
          <w:tab/>
        </w:r>
        <w:r>
          <w:fldChar w:fldCharType="begin"/>
        </w:r>
        <w:r>
          <w:instrText xml:space="preserve"> PAGEREF _Toc12355387 \h </w:instrText>
        </w:r>
        <w:r>
          <w:fldChar w:fldCharType="separate"/>
        </w:r>
        <w:r w:rsidR="00D24E2C">
          <w:t>48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88" w:history="1">
        <w:r w:rsidRPr="00C91079">
          <w:t>53CA</w:t>
        </w:r>
        <w:r>
          <w:rPr>
            <w:rFonts w:asciiTheme="minorHAnsi" w:eastAsiaTheme="minorEastAsia" w:hAnsiTheme="minorHAnsi" w:cstheme="minorBidi"/>
            <w:sz w:val="22"/>
            <w:szCs w:val="22"/>
            <w:lang w:eastAsia="en-AU"/>
          </w:rPr>
          <w:tab/>
        </w:r>
        <w:r w:rsidRPr="00C91079">
          <w:t>Onus of establishing complaint about discrimination etc</w:t>
        </w:r>
        <w:r>
          <w:tab/>
        </w:r>
        <w:r>
          <w:fldChar w:fldCharType="begin"/>
        </w:r>
        <w:r>
          <w:instrText xml:space="preserve"> PAGEREF _Toc12355388 \h </w:instrText>
        </w:r>
        <w:r>
          <w:fldChar w:fldCharType="separate"/>
        </w:r>
        <w:r w:rsidR="00D24E2C">
          <w:t>48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89" w:history="1">
        <w:r w:rsidRPr="00C91079">
          <w:t>53D</w:t>
        </w:r>
        <w:r>
          <w:rPr>
            <w:rFonts w:asciiTheme="minorHAnsi" w:eastAsiaTheme="minorEastAsia" w:hAnsiTheme="minorHAnsi" w:cstheme="minorBidi"/>
            <w:sz w:val="22"/>
            <w:szCs w:val="22"/>
            <w:lang w:eastAsia="en-AU"/>
          </w:rPr>
          <w:tab/>
        </w:r>
        <w:r w:rsidRPr="00C91079">
          <w:t>Reliance on exceptions and exemptions</w:t>
        </w:r>
        <w:r>
          <w:tab/>
        </w:r>
        <w:r>
          <w:fldChar w:fldCharType="begin"/>
        </w:r>
        <w:r>
          <w:instrText xml:space="preserve"> PAGEREF _Toc12355389 \h </w:instrText>
        </w:r>
        <w:r>
          <w:fldChar w:fldCharType="separate"/>
        </w:r>
        <w:r w:rsidR="00D24E2C">
          <w:t>50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90" w:history="1">
        <w:r w:rsidRPr="00C91079">
          <w:t>53DA</w:t>
        </w:r>
        <w:r>
          <w:rPr>
            <w:rFonts w:asciiTheme="minorHAnsi" w:eastAsiaTheme="minorEastAsia" w:hAnsiTheme="minorHAnsi" w:cstheme="minorBidi"/>
            <w:sz w:val="22"/>
            <w:szCs w:val="22"/>
            <w:lang w:eastAsia="en-AU"/>
          </w:rPr>
          <w:tab/>
        </w:r>
        <w:r w:rsidRPr="00C91079">
          <w:t>Commission to give information etc to ACAT</w:t>
        </w:r>
        <w:r>
          <w:tab/>
        </w:r>
        <w:r>
          <w:fldChar w:fldCharType="begin"/>
        </w:r>
        <w:r>
          <w:instrText xml:space="preserve"> PAGEREF _Toc12355390 \h </w:instrText>
        </w:r>
        <w:r>
          <w:fldChar w:fldCharType="separate"/>
        </w:r>
        <w:r w:rsidR="00D24E2C">
          <w:t>50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91" w:history="1">
        <w:r w:rsidRPr="00C91079">
          <w:t>53E</w:t>
        </w:r>
        <w:r>
          <w:rPr>
            <w:rFonts w:asciiTheme="minorHAnsi" w:eastAsiaTheme="minorEastAsia" w:hAnsiTheme="minorHAnsi" w:cstheme="minorBidi"/>
            <w:sz w:val="22"/>
            <w:szCs w:val="22"/>
            <w:lang w:eastAsia="en-AU"/>
          </w:rPr>
          <w:tab/>
        </w:r>
        <w:r w:rsidRPr="00C91079">
          <w:t>Kinds of orders—unlawful acts under the Discrimination Act</w:t>
        </w:r>
        <w:r>
          <w:tab/>
        </w:r>
        <w:r>
          <w:fldChar w:fldCharType="begin"/>
        </w:r>
        <w:r>
          <w:instrText xml:space="preserve"> PAGEREF _Toc12355391 \h </w:instrText>
        </w:r>
        <w:r>
          <w:fldChar w:fldCharType="separate"/>
        </w:r>
        <w:r w:rsidR="00D24E2C">
          <w:t>50</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392" w:history="1">
        <w:r w:rsidR="00266799" w:rsidRPr="00C91079">
          <w:t>Division 4.2B</w:t>
        </w:r>
        <w:r w:rsidR="00266799">
          <w:rPr>
            <w:rFonts w:asciiTheme="minorHAnsi" w:eastAsiaTheme="minorEastAsia" w:hAnsiTheme="minorHAnsi" w:cstheme="minorBidi"/>
            <w:b w:val="0"/>
            <w:sz w:val="22"/>
            <w:szCs w:val="22"/>
            <w:lang w:eastAsia="en-AU"/>
          </w:rPr>
          <w:tab/>
        </w:r>
        <w:r w:rsidR="00266799" w:rsidRPr="00C91079">
          <w:t>Certain older people service complaints to ACAT</w:t>
        </w:r>
        <w:r w:rsidR="00266799" w:rsidRPr="00266799">
          <w:rPr>
            <w:vanish/>
          </w:rPr>
          <w:tab/>
        </w:r>
        <w:r w:rsidR="00266799" w:rsidRPr="00266799">
          <w:rPr>
            <w:vanish/>
          </w:rPr>
          <w:fldChar w:fldCharType="begin"/>
        </w:r>
        <w:r w:rsidR="00266799" w:rsidRPr="00266799">
          <w:rPr>
            <w:vanish/>
          </w:rPr>
          <w:instrText xml:space="preserve"> PAGEREF _Toc12355392 \h </w:instrText>
        </w:r>
        <w:r w:rsidR="00266799" w:rsidRPr="00266799">
          <w:rPr>
            <w:vanish/>
          </w:rPr>
        </w:r>
        <w:r w:rsidR="00266799" w:rsidRPr="00266799">
          <w:rPr>
            <w:vanish/>
          </w:rPr>
          <w:fldChar w:fldCharType="separate"/>
        </w:r>
        <w:r w:rsidR="00D24E2C">
          <w:rPr>
            <w:vanish/>
          </w:rPr>
          <w:t>52</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93" w:history="1">
        <w:r w:rsidRPr="00C91079">
          <w:t>53F</w:t>
        </w:r>
        <w:r>
          <w:rPr>
            <w:rFonts w:asciiTheme="minorHAnsi" w:eastAsiaTheme="minorEastAsia" w:hAnsiTheme="minorHAnsi" w:cstheme="minorBidi"/>
            <w:sz w:val="22"/>
            <w:szCs w:val="22"/>
            <w:lang w:eastAsia="en-AU"/>
          </w:rPr>
          <w:tab/>
        </w:r>
        <w:r w:rsidRPr="00C91079">
          <w:t>Definitions—div 4.2B</w:t>
        </w:r>
        <w:r>
          <w:tab/>
        </w:r>
        <w:r>
          <w:fldChar w:fldCharType="begin"/>
        </w:r>
        <w:r>
          <w:instrText xml:space="preserve"> PAGEREF _Toc12355393 \h </w:instrText>
        </w:r>
        <w:r>
          <w:fldChar w:fldCharType="separate"/>
        </w:r>
        <w:r w:rsidR="00D24E2C">
          <w:t>52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94" w:history="1">
        <w:r w:rsidRPr="00C91079">
          <w:t>53G</w:t>
        </w:r>
        <w:r>
          <w:rPr>
            <w:rFonts w:asciiTheme="minorHAnsi" w:eastAsiaTheme="minorEastAsia" w:hAnsiTheme="minorHAnsi" w:cstheme="minorBidi"/>
            <w:sz w:val="22"/>
            <w:szCs w:val="22"/>
            <w:lang w:eastAsia="en-AU"/>
          </w:rPr>
          <w:tab/>
        </w:r>
        <w:r w:rsidRPr="00C91079">
          <w:t>Application—div 4.2B</w:t>
        </w:r>
        <w:r>
          <w:tab/>
        </w:r>
        <w:r>
          <w:fldChar w:fldCharType="begin"/>
        </w:r>
        <w:r>
          <w:instrText xml:space="preserve"> PAGEREF _Toc12355394 \h </w:instrText>
        </w:r>
        <w:r>
          <w:fldChar w:fldCharType="separate"/>
        </w:r>
        <w:r w:rsidR="00D24E2C">
          <w:t>52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95" w:history="1">
        <w:r w:rsidRPr="00C91079">
          <w:t>53H</w:t>
        </w:r>
        <w:r>
          <w:rPr>
            <w:rFonts w:asciiTheme="minorHAnsi" w:eastAsiaTheme="minorEastAsia" w:hAnsiTheme="minorHAnsi" w:cstheme="minorBidi"/>
            <w:sz w:val="22"/>
            <w:szCs w:val="22"/>
            <w:lang w:eastAsia="en-AU"/>
          </w:rPr>
          <w:tab/>
        </w:r>
        <w:r w:rsidRPr="00C91079">
          <w:t>Retirement village complaints—referral</w:t>
        </w:r>
        <w:r>
          <w:tab/>
        </w:r>
        <w:r>
          <w:fldChar w:fldCharType="begin"/>
        </w:r>
        <w:r>
          <w:instrText xml:space="preserve"> PAGEREF _Toc12355395 \h </w:instrText>
        </w:r>
        <w:r>
          <w:fldChar w:fldCharType="separate"/>
        </w:r>
        <w:r w:rsidR="00D24E2C">
          <w:t>52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96" w:history="1">
        <w:r w:rsidRPr="00C91079">
          <w:t>53I</w:t>
        </w:r>
        <w:r>
          <w:rPr>
            <w:rFonts w:asciiTheme="minorHAnsi" w:eastAsiaTheme="minorEastAsia" w:hAnsiTheme="minorHAnsi" w:cstheme="minorBidi"/>
            <w:sz w:val="22"/>
            <w:szCs w:val="22"/>
            <w:lang w:eastAsia="en-AU"/>
          </w:rPr>
          <w:tab/>
        </w:r>
        <w:r w:rsidRPr="00C91079">
          <w:t>Retirement village complaints—late application in exceptional circumstances</w:t>
        </w:r>
        <w:r>
          <w:tab/>
        </w:r>
        <w:r>
          <w:fldChar w:fldCharType="begin"/>
        </w:r>
        <w:r>
          <w:instrText xml:space="preserve"> PAGEREF _Toc12355396 \h </w:instrText>
        </w:r>
        <w:r>
          <w:fldChar w:fldCharType="separate"/>
        </w:r>
        <w:r w:rsidR="00D24E2C">
          <w:t>53</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97" w:history="1">
        <w:r w:rsidRPr="00C91079">
          <w:t>53J</w:t>
        </w:r>
        <w:r>
          <w:rPr>
            <w:rFonts w:asciiTheme="minorHAnsi" w:eastAsiaTheme="minorEastAsia" w:hAnsiTheme="minorHAnsi" w:cstheme="minorBidi"/>
            <w:sz w:val="22"/>
            <w:szCs w:val="22"/>
            <w:lang w:eastAsia="en-AU"/>
          </w:rPr>
          <w:tab/>
        </w:r>
        <w:r w:rsidRPr="00C91079">
          <w:t>Retirement village complaints—parties to ACAT proceeding</w:t>
        </w:r>
        <w:r>
          <w:tab/>
        </w:r>
        <w:r>
          <w:fldChar w:fldCharType="begin"/>
        </w:r>
        <w:r>
          <w:instrText xml:space="preserve"> PAGEREF _Toc12355397 \h </w:instrText>
        </w:r>
        <w:r>
          <w:fldChar w:fldCharType="separate"/>
        </w:r>
        <w:r w:rsidR="00D24E2C">
          <w:t>54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98" w:history="1">
        <w:r w:rsidRPr="00C91079">
          <w:t>53K</w:t>
        </w:r>
        <w:r>
          <w:rPr>
            <w:rFonts w:asciiTheme="minorHAnsi" w:eastAsiaTheme="minorEastAsia" w:hAnsiTheme="minorHAnsi" w:cstheme="minorBidi"/>
            <w:sz w:val="22"/>
            <w:szCs w:val="22"/>
            <w:lang w:eastAsia="en-AU"/>
          </w:rPr>
          <w:tab/>
        </w:r>
        <w:r w:rsidRPr="00C91079">
          <w:t>Retirement village complaints—ACAT jurisdiction</w:t>
        </w:r>
        <w:r>
          <w:tab/>
        </w:r>
        <w:r>
          <w:fldChar w:fldCharType="begin"/>
        </w:r>
        <w:r>
          <w:instrText xml:space="preserve"> PAGEREF _Toc12355398 \h </w:instrText>
        </w:r>
        <w:r>
          <w:fldChar w:fldCharType="separate"/>
        </w:r>
        <w:r w:rsidR="00D24E2C">
          <w:t>54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399" w:history="1">
        <w:r w:rsidRPr="00C91079">
          <w:t>53L</w:t>
        </w:r>
        <w:r>
          <w:rPr>
            <w:rFonts w:asciiTheme="minorHAnsi" w:eastAsiaTheme="minorEastAsia" w:hAnsiTheme="minorHAnsi" w:cstheme="minorBidi"/>
            <w:sz w:val="22"/>
            <w:szCs w:val="22"/>
            <w:lang w:eastAsia="en-AU"/>
          </w:rPr>
          <w:tab/>
        </w:r>
        <w:r w:rsidRPr="00C91079">
          <w:t>Retirement village complaints—commission to give information etc to ACAT</w:t>
        </w:r>
        <w:r>
          <w:tab/>
        </w:r>
        <w:r>
          <w:fldChar w:fldCharType="begin"/>
        </w:r>
        <w:r>
          <w:instrText xml:space="preserve"> PAGEREF _Toc12355399 \h </w:instrText>
        </w:r>
        <w:r>
          <w:fldChar w:fldCharType="separate"/>
        </w:r>
        <w:r w:rsidR="00D24E2C">
          <w:t>54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00" w:history="1">
        <w:r w:rsidRPr="00C91079">
          <w:t>53M</w:t>
        </w:r>
        <w:r>
          <w:rPr>
            <w:rFonts w:asciiTheme="minorHAnsi" w:eastAsiaTheme="minorEastAsia" w:hAnsiTheme="minorHAnsi" w:cstheme="minorBidi"/>
            <w:sz w:val="22"/>
            <w:szCs w:val="22"/>
            <w:lang w:eastAsia="en-AU"/>
          </w:rPr>
          <w:tab/>
        </w:r>
        <w:r w:rsidRPr="00C91079">
          <w:t>Retirement village complaints—ACAT orders</w:t>
        </w:r>
        <w:r>
          <w:tab/>
        </w:r>
        <w:r>
          <w:fldChar w:fldCharType="begin"/>
        </w:r>
        <w:r>
          <w:instrText xml:space="preserve"> PAGEREF _Toc12355400 \h </w:instrText>
        </w:r>
        <w:r>
          <w:fldChar w:fldCharType="separate"/>
        </w:r>
        <w:r w:rsidR="00D24E2C">
          <w:t>55</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01" w:history="1">
        <w:r w:rsidRPr="00C91079">
          <w:t>53N</w:t>
        </w:r>
        <w:r>
          <w:rPr>
            <w:rFonts w:asciiTheme="minorHAnsi" w:eastAsiaTheme="minorEastAsia" w:hAnsiTheme="minorHAnsi" w:cstheme="minorBidi"/>
            <w:sz w:val="22"/>
            <w:szCs w:val="22"/>
            <w:lang w:eastAsia="en-AU"/>
          </w:rPr>
          <w:tab/>
        </w:r>
        <w:r w:rsidRPr="00C91079">
          <w:t>Retirement village complaints—no monetary limit on jurisdiction of ACAT</w:t>
        </w:r>
        <w:r>
          <w:tab/>
        </w:r>
        <w:r>
          <w:fldChar w:fldCharType="begin"/>
        </w:r>
        <w:r>
          <w:instrText xml:space="preserve"> PAGEREF _Toc12355401 \h </w:instrText>
        </w:r>
        <w:r>
          <w:fldChar w:fldCharType="separate"/>
        </w:r>
        <w:r w:rsidR="00D24E2C">
          <w:t>55</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02" w:history="1">
        <w:r w:rsidRPr="00C91079">
          <w:t>53O</w:t>
        </w:r>
        <w:r>
          <w:rPr>
            <w:rFonts w:asciiTheme="minorHAnsi" w:eastAsiaTheme="minorEastAsia" w:hAnsiTheme="minorHAnsi" w:cstheme="minorBidi"/>
            <w:sz w:val="22"/>
            <w:szCs w:val="22"/>
            <w:lang w:eastAsia="en-AU"/>
          </w:rPr>
          <w:tab/>
        </w:r>
        <w:r w:rsidRPr="00C91079">
          <w:t>Retirement village complaints—other options for dispute resolution</w:t>
        </w:r>
        <w:r>
          <w:tab/>
        </w:r>
        <w:r>
          <w:fldChar w:fldCharType="begin"/>
        </w:r>
        <w:r>
          <w:instrText xml:space="preserve"> PAGEREF _Toc12355402 \h </w:instrText>
        </w:r>
        <w:r>
          <w:fldChar w:fldCharType="separate"/>
        </w:r>
        <w:r w:rsidR="00D24E2C">
          <w:t>55</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403" w:history="1">
        <w:r w:rsidR="00266799" w:rsidRPr="00C91079">
          <w:t>Division 4.3</w:t>
        </w:r>
        <w:r w:rsidR="00266799">
          <w:rPr>
            <w:rFonts w:asciiTheme="minorHAnsi" w:eastAsiaTheme="minorEastAsia" w:hAnsiTheme="minorHAnsi" w:cstheme="minorBidi"/>
            <w:b w:val="0"/>
            <w:sz w:val="22"/>
            <w:szCs w:val="22"/>
            <w:lang w:eastAsia="en-AU"/>
          </w:rPr>
          <w:tab/>
        </w:r>
        <w:r w:rsidR="00266799" w:rsidRPr="00C91079">
          <w:t>Conciliation of complaints</w:t>
        </w:r>
        <w:r w:rsidR="00266799" w:rsidRPr="00266799">
          <w:rPr>
            <w:vanish/>
          </w:rPr>
          <w:tab/>
        </w:r>
        <w:r w:rsidR="00266799" w:rsidRPr="00266799">
          <w:rPr>
            <w:vanish/>
          </w:rPr>
          <w:fldChar w:fldCharType="begin"/>
        </w:r>
        <w:r w:rsidR="00266799" w:rsidRPr="00266799">
          <w:rPr>
            <w:vanish/>
          </w:rPr>
          <w:instrText xml:space="preserve"> PAGEREF _Toc12355403 \h </w:instrText>
        </w:r>
        <w:r w:rsidR="00266799" w:rsidRPr="00266799">
          <w:rPr>
            <w:vanish/>
          </w:rPr>
        </w:r>
        <w:r w:rsidR="00266799" w:rsidRPr="00266799">
          <w:rPr>
            <w:vanish/>
          </w:rPr>
          <w:fldChar w:fldCharType="separate"/>
        </w:r>
        <w:r w:rsidR="00D24E2C">
          <w:rPr>
            <w:vanish/>
          </w:rPr>
          <w:t>55</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04" w:history="1">
        <w:r w:rsidRPr="00C91079">
          <w:t>54</w:t>
        </w:r>
        <w:r>
          <w:rPr>
            <w:rFonts w:asciiTheme="minorHAnsi" w:eastAsiaTheme="minorEastAsia" w:hAnsiTheme="minorHAnsi" w:cstheme="minorBidi"/>
            <w:sz w:val="22"/>
            <w:szCs w:val="22"/>
            <w:lang w:eastAsia="en-AU"/>
          </w:rPr>
          <w:tab/>
        </w:r>
        <w:r w:rsidRPr="00C91079">
          <w:t>Outline—div 4.3</w:t>
        </w:r>
        <w:r>
          <w:tab/>
        </w:r>
        <w:r>
          <w:fldChar w:fldCharType="begin"/>
        </w:r>
        <w:r>
          <w:instrText xml:space="preserve"> PAGEREF _Toc12355404 \h </w:instrText>
        </w:r>
        <w:r>
          <w:fldChar w:fldCharType="separate"/>
        </w:r>
        <w:r w:rsidR="00D24E2C">
          <w:t>55</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05" w:history="1">
        <w:r w:rsidRPr="00C91079">
          <w:t>55</w:t>
        </w:r>
        <w:r>
          <w:rPr>
            <w:rFonts w:asciiTheme="minorHAnsi" w:eastAsiaTheme="minorEastAsia" w:hAnsiTheme="minorHAnsi" w:cstheme="minorBidi"/>
            <w:sz w:val="22"/>
            <w:szCs w:val="22"/>
            <w:lang w:eastAsia="en-AU"/>
          </w:rPr>
          <w:tab/>
        </w:r>
        <w:r w:rsidRPr="00C91079">
          <w:t xml:space="preserve">What is </w:t>
        </w:r>
        <w:r w:rsidRPr="00C91079">
          <w:rPr>
            <w:i/>
          </w:rPr>
          <w:t>conciliation</w:t>
        </w:r>
        <w:r w:rsidRPr="00C91079">
          <w:t>?</w:t>
        </w:r>
        <w:r>
          <w:tab/>
        </w:r>
        <w:r>
          <w:fldChar w:fldCharType="begin"/>
        </w:r>
        <w:r>
          <w:instrText xml:space="preserve"> PAGEREF _Toc12355405 \h </w:instrText>
        </w:r>
        <w:r>
          <w:fldChar w:fldCharType="separate"/>
        </w:r>
        <w:r w:rsidR="00D24E2C">
          <w:t>56</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06" w:history="1">
        <w:r w:rsidRPr="00C91079">
          <w:t>56</w:t>
        </w:r>
        <w:r>
          <w:rPr>
            <w:rFonts w:asciiTheme="minorHAnsi" w:eastAsiaTheme="minorEastAsia" w:hAnsiTheme="minorHAnsi" w:cstheme="minorBidi"/>
            <w:sz w:val="22"/>
            <w:szCs w:val="22"/>
            <w:lang w:eastAsia="en-AU"/>
          </w:rPr>
          <w:tab/>
        </w:r>
        <w:r w:rsidRPr="00C91079">
          <w:t>Delegation of commission’s function of conciliation</w:t>
        </w:r>
        <w:r>
          <w:tab/>
        </w:r>
        <w:r>
          <w:fldChar w:fldCharType="begin"/>
        </w:r>
        <w:r>
          <w:instrText xml:space="preserve"> PAGEREF _Toc12355406 \h </w:instrText>
        </w:r>
        <w:r>
          <w:fldChar w:fldCharType="separate"/>
        </w:r>
        <w:r w:rsidR="00D24E2C">
          <w:t>56</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07" w:history="1">
        <w:r w:rsidRPr="00C91079">
          <w:t>57</w:t>
        </w:r>
        <w:r>
          <w:rPr>
            <w:rFonts w:asciiTheme="minorHAnsi" w:eastAsiaTheme="minorEastAsia" w:hAnsiTheme="minorHAnsi" w:cstheme="minorBidi"/>
            <w:sz w:val="22"/>
            <w:szCs w:val="22"/>
            <w:lang w:eastAsia="en-AU"/>
          </w:rPr>
          <w:tab/>
        </w:r>
        <w:r w:rsidRPr="00C91079">
          <w:rPr>
            <w:lang w:val="en-US"/>
          </w:rPr>
          <w:t>Parties to conciliation</w:t>
        </w:r>
        <w:r>
          <w:tab/>
        </w:r>
        <w:r>
          <w:fldChar w:fldCharType="begin"/>
        </w:r>
        <w:r>
          <w:instrText xml:space="preserve"> PAGEREF _Toc12355407 \h </w:instrText>
        </w:r>
        <w:r>
          <w:fldChar w:fldCharType="separate"/>
        </w:r>
        <w:r w:rsidR="00D24E2C">
          <w:t>56</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08" w:history="1">
        <w:r w:rsidRPr="00C91079">
          <w:t>58</w:t>
        </w:r>
        <w:r>
          <w:rPr>
            <w:rFonts w:asciiTheme="minorHAnsi" w:eastAsiaTheme="minorEastAsia" w:hAnsiTheme="minorHAnsi" w:cstheme="minorBidi"/>
            <w:sz w:val="22"/>
            <w:szCs w:val="22"/>
            <w:lang w:eastAsia="en-AU"/>
          </w:rPr>
          <w:tab/>
        </w:r>
        <w:r w:rsidRPr="00C91079">
          <w:rPr>
            <w:lang w:val="en-US"/>
          </w:rPr>
          <w:t>Request for third-party to attend</w:t>
        </w:r>
        <w:r>
          <w:tab/>
        </w:r>
        <w:r>
          <w:fldChar w:fldCharType="begin"/>
        </w:r>
        <w:r>
          <w:instrText xml:space="preserve"> PAGEREF _Toc12355408 \h </w:instrText>
        </w:r>
        <w:r>
          <w:fldChar w:fldCharType="separate"/>
        </w:r>
        <w:r w:rsidR="00D24E2C">
          <w:t>57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09" w:history="1">
        <w:r w:rsidRPr="00C91079">
          <w:t>59</w:t>
        </w:r>
        <w:r>
          <w:rPr>
            <w:rFonts w:asciiTheme="minorHAnsi" w:eastAsiaTheme="minorEastAsia" w:hAnsiTheme="minorHAnsi" w:cstheme="minorBidi"/>
            <w:sz w:val="22"/>
            <w:szCs w:val="22"/>
            <w:lang w:eastAsia="en-AU"/>
          </w:rPr>
          <w:tab/>
        </w:r>
        <w:r w:rsidRPr="00C91079">
          <w:t>Compulsory attendance at conciliation</w:t>
        </w:r>
        <w:r>
          <w:tab/>
        </w:r>
        <w:r>
          <w:fldChar w:fldCharType="begin"/>
        </w:r>
        <w:r>
          <w:instrText xml:space="preserve"> PAGEREF _Toc12355409 \h </w:instrText>
        </w:r>
        <w:r>
          <w:fldChar w:fldCharType="separate"/>
        </w:r>
        <w:r w:rsidR="00D24E2C">
          <w:t>57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10" w:history="1">
        <w:r w:rsidRPr="00C91079">
          <w:t>60</w:t>
        </w:r>
        <w:r>
          <w:rPr>
            <w:rFonts w:asciiTheme="minorHAnsi" w:eastAsiaTheme="minorEastAsia" w:hAnsiTheme="minorHAnsi" w:cstheme="minorBidi"/>
            <w:sz w:val="22"/>
            <w:szCs w:val="22"/>
            <w:lang w:eastAsia="en-AU"/>
          </w:rPr>
          <w:tab/>
        </w:r>
        <w:r w:rsidRPr="00C91079">
          <w:t>Conduct of conciliation</w:t>
        </w:r>
        <w:r>
          <w:tab/>
        </w:r>
        <w:r>
          <w:fldChar w:fldCharType="begin"/>
        </w:r>
        <w:r>
          <w:instrText xml:space="preserve"> PAGEREF _Toc12355410 \h </w:instrText>
        </w:r>
        <w:r>
          <w:fldChar w:fldCharType="separate"/>
        </w:r>
        <w:r w:rsidR="00D24E2C">
          <w:t>57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11" w:history="1">
        <w:r w:rsidRPr="00C91079">
          <w:t>61</w:t>
        </w:r>
        <w:r>
          <w:rPr>
            <w:rFonts w:asciiTheme="minorHAnsi" w:eastAsiaTheme="minorEastAsia" w:hAnsiTheme="minorHAnsi" w:cstheme="minorBidi"/>
            <w:sz w:val="22"/>
            <w:szCs w:val="22"/>
            <w:lang w:eastAsia="en-AU"/>
          </w:rPr>
          <w:tab/>
        </w:r>
        <w:r w:rsidRPr="00C91079">
          <w:rPr>
            <w:lang w:val="en-US"/>
          </w:rPr>
          <w:t>Relationship between conciliation and consideration</w:t>
        </w:r>
        <w:r>
          <w:tab/>
        </w:r>
        <w:r>
          <w:fldChar w:fldCharType="begin"/>
        </w:r>
        <w:r>
          <w:instrText xml:space="preserve"> PAGEREF _Toc12355411 \h </w:instrText>
        </w:r>
        <w:r>
          <w:fldChar w:fldCharType="separate"/>
        </w:r>
        <w:r w:rsidR="00D24E2C">
          <w:t>58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12" w:history="1">
        <w:r w:rsidRPr="00C91079">
          <w:t>62</w:t>
        </w:r>
        <w:r>
          <w:rPr>
            <w:rFonts w:asciiTheme="minorHAnsi" w:eastAsiaTheme="minorEastAsia" w:hAnsiTheme="minorHAnsi" w:cstheme="minorBidi"/>
            <w:sz w:val="22"/>
            <w:szCs w:val="22"/>
            <w:lang w:eastAsia="en-AU"/>
          </w:rPr>
          <w:tab/>
        </w:r>
        <w:r w:rsidRPr="00C91079">
          <w:t>Conciliated agreements</w:t>
        </w:r>
        <w:r>
          <w:tab/>
        </w:r>
        <w:r>
          <w:fldChar w:fldCharType="begin"/>
        </w:r>
        <w:r>
          <w:instrText xml:space="preserve"> PAGEREF _Toc12355412 \h </w:instrText>
        </w:r>
        <w:r>
          <w:fldChar w:fldCharType="separate"/>
        </w:r>
        <w:r w:rsidR="00D24E2C">
          <w:t>58</w:t>
        </w:r>
        <w:r>
          <w:fldChar w:fldCharType="end"/>
        </w:r>
      </w:hyperlink>
    </w:p>
    <w:p w:rsidR="00266799" w:rsidRDefault="00266799">
      <w:pPr>
        <w:pStyle w:val="TOC5"/>
        <w:rPr>
          <w:rFonts w:asciiTheme="minorHAnsi" w:eastAsiaTheme="minorEastAsia" w:hAnsiTheme="minorHAnsi" w:cstheme="minorBidi"/>
          <w:sz w:val="22"/>
          <w:szCs w:val="22"/>
          <w:lang w:eastAsia="en-AU"/>
        </w:rPr>
      </w:pPr>
      <w:r>
        <w:lastRenderedPageBreak/>
        <w:tab/>
      </w:r>
      <w:hyperlink w:anchor="_Toc12355413" w:history="1">
        <w:r w:rsidRPr="00C91079">
          <w:t>63</w:t>
        </w:r>
        <w:r>
          <w:rPr>
            <w:rFonts w:asciiTheme="minorHAnsi" w:eastAsiaTheme="minorEastAsia" w:hAnsiTheme="minorHAnsi" w:cstheme="minorBidi"/>
            <w:sz w:val="22"/>
            <w:szCs w:val="22"/>
            <w:lang w:eastAsia="en-AU"/>
          </w:rPr>
          <w:tab/>
        </w:r>
        <w:r w:rsidRPr="00C91079">
          <w:t>Use of conciliation agreement by commission</w:t>
        </w:r>
        <w:r>
          <w:tab/>
        </w:r>
        <w:r>
          <w:fldChar w:fldCharType="begin"/>
        </w:r>
        <w:r>
          <w:instrText xml:space="preserve"> PAGEREF _Toc12355413 \h </w:instrText>
        </w:r>
        <w:r>
          <w:fldChar w:fldCharType="separate"/>
        </w:r>
        <w:r w:rsidR="00D24E2C">
          <w:t>59</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14" w:history="1">
        <w:r w:rsidRPr="00C91079">
          <w:t>65</w:t>
        </w:r>
        <w:r>
          <w:rPr>
            <w:rFonts w:asciiTheme="minorHAnsi" w:eastAsiaTheme="minorEastAsia" w:hAnsiTheme="minorHAnsi" w:cstheme="minorBidi"/>
            <w:sz w:val="22"/>
            <w:szCs w:val="22"/>
            <w:lang w:eastAsia="en-AU"/>
          </w:rPr>
          <w:tab/>
        </w:r>
        <w:r w:rsidRPr="00C91079">
          <w:rPr>
            <w:lang w:val="en-US"/>
          </w:rPr>
          <w:t>End of conciliation</w:t>
        </w:r>
        <w:r>
          <w:tab/>
        </w:r>
        <w:r>
          <w:fldChar w:fldCharType="begin"/>
        </w:r>
        <w:r>
          <w:instrText xml:space="preserve"> PAGEREF _Toc12355414 \h </w:instrText>
        </w:r>
        <w:r>
          <w:fldChar w:fldCharType="separate"/>
        </w:r>
        <w:r w:rsidR="00D24E2C">
          <w:t>59</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15" w:history="1">
        <w:r w:rsidRPr="00C91079">
          <w:t>66</w:t>
        </w:r>
        <w:r>
          <w:rPr>
            <w:rFonts w:asciiTheme="minorHAnsi" w:eastAsiaTheme="minorEastAsia" w:hAnsiTheme="minorHAnsi" w:cstheme="minorBidi"/>
            <w:sz w:val="22"/>
            <w:szCs w:val="22"/>
            <w:lang w:eastAsia="en-AU"/>
          </w:rPr>
          <w:tab/>
        </w:r>
        <w:r w:rsidRPr="00C91079">
          <w:t>Admissibility of evidence</w:t>
        </w:r>
        <w:r>
          <w:tab/>
        </w:r>
        <w:r>
          <w:fldChar w:fldCharType="begin"/>
        </w:r>
        <w:r>
          <w:instrText xml:space="preserve"> PAGEREF _Toc12355415 \h </w:instrText>
        </w:r>
        <w:r>
          <w:fldChar w:fldCharType="separate"/>
        </w:r>
        <w:r w:rsidR="00D24E2C">
          <w:t>60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16" w:history="1">
        <w:r w:rsidRPr="00C91079">
          <w:t>67</w:t>
        </w:r>
        <w:r>
          <w:rPr>
            <w:rFonts w:asciiTheme="minorHAnsi" w:eastAsiaTheme="minorEastAsia" w:hAnsiTheme="minorHAnsi" w:cstheme="minorBidi"/>
            <w:sz w:val="22"/>
            <w:szCs w:val="22"/>
            <w:lang w:eastAsia="en-AU"/>
          </w:rPr>
          <w:tab/>
        </w:r>
        <w:r w:rsidRPr="00C91079">
          <w:t>Conciliation attendees protected from civil liability</w:t>
        </w:r>
        <w:r>
          <w:tab/>
        </w:r>
        <w:r>
          <w:fldChar w:fldCharType="begin"/>
        </w:r>
        <w:r>
          <w:instrText xml:space="preserve"> PAGEREF _Toc12355416 \h </w:instrText>
        </w:r>
        <w:r>
          <w:fldChar w:fldCharType="separate"/>
        </w:r>
        <w:r w:rsidR="00D24E2C">
          <w:t>60</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417" w:history="1">
        <w:r w:rsidR="00266799" w:rsidRPr="00C91079">
          <w:t>Division 4.4</w:t>
        </w:r>
        <w:r w:rsidR="00266799">
          <w:rPr>
            <w:rFonts w:asciiTheme="minorHAnsi" w:eastAsiaTheme="minorEastAsia" w:hAnsiTheme="minorHAnsi" w:cstheme="minorBidi"/>
            <w:b w:val="0"/>
            <w:sz w:val="22"/>
            <w:szCs w:val="22"/>
            <w:lang w:eastAsia="en-AU"/>
          </w:rPr>
          <w:tab/>
        </w:r>
        <w:r w:rsidR="00266799" w:rsidRPr="00C91079">
          <w:t>Consideration of complaints</w:t>
        </w:r>
        <w:r w:rsidR="00266799" w:rsidRPr="00266799">
          <w:rPr>
            <w:vanish/>
          </w:rPr>
          <w:tab/>
        </w:r>
        <w:r w:rsidR="00266799" w:rsidRPr="00266799">
          <w:rPr>
            <w:vanish/>
          </w:rPr>
          <w:fldChar w:fldCharType="begin"/>
        </w:r>
        <w:r w:rsidR="00266799" w:rsidRPr="00266799">
          <w:rPr>
            <w:vanish/>
          </w:rPr>
          <w:instrText xml:space="preserve"> PAGEREF _Toc12355417 \h </w:instrText>
        </w:r>
        <w:r w:rsidR="00266799" w:rsidRPr="00266799">
          <w:rPr>
            <w:vanish/>
          </w:rPr>
        </w:r>
        <w:r w:rsidR="00266799" w:rsidRPr="00266799">
          <w:rPr>
            <w:vanish/>
          </w:rPr>
          <w:fldChar w:fldCharType="separate"/>
        </w:r>
        <w:r w:rsidR="00D24E2C">
          <w:rPr>
            <w:vanish/>
          </w:rPr>
          <w:t>60</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18" w:history="1">
        <w:r w:rsidRPr="00C91079">
          <w:t>68</w:t>
        </w:r>
        <w:r>
          <w:rPr>
            <w:rFonts w:asciiTheme="minorHAnsi" w:eastAsiaTheme="minorEastAsia" w:hAnsiTheme="minorHAnsi" w:cstheme="minorBidi"/>
            <w:sz w:val="22"/>
            <w:szCs w:val="22"/>
            <w:lang w:eastAsia="en-AU"/>
          </w:rPr>
          <w:tab/>
        </w:r>
        <w:r w:rsidRPr="00C91079">
          <w:t>Outline—div 4.4</w:t>
        </w:r>
        <w:r>
          <w:tab/>
        </w:r>
        <w:r>
          <w:fldChar w:fldCharType="begin"/>
        </w:r>
        <w:r>
          <w:instrText xml:space="preserve"> PAGEREF _Toc12355418 \h </w:instrText>
        </w:r>
        <w:r>
          <w:fldChar w:fldCharType="separate"/>
        </w:r>
        <w:r w:rsidR="00D24E2C">
          <w:t>60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19" w:history="1">
        <w:r w:rsidRPr="00C91079">
          <w:t>69</w:t>
        </w:r>
        <w:r>
          <w:rPr>
            <w:rFonts w:asciiTheme="minorHAnsi" w:eastAsiaTheme="minorEastAsia" w:hAnsiTheme="minorHAnsi" w:cstheme="minorBidi"/>
            <w:sz w:val="22"/>
            <w:szCs w:val="22"/>
            <w:lang w:eastAsia="en-AU"/>
          </w:rPr>
          <w:tab/>
        </w:r>
        <w:r w:rsidRPr="00C91079">
          <w:t>Purpose of considering complaints</w:t>
        </w:r>
        <w:r>
          <w:tab/>
        </w:r>
        <w:r>
          <w:fldChar w:fldCharType="begin"/>
        </w:r>
        <w:r>
          <w:instrText xml:space="preserve"> PAGEREF _Toc12355419 \h </w:instrText>
        </w:r>
        <w:r>
          <w:fldChar w:fldCharType="separate"/>
        </w:r>
        <w:r w:rsidR="00D24E2C">
          <w:t>60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20" w:history="1">
        <w:r w:rsidRPr="00C91079">
          <w:t>70</w:t>
        </w:r>
        <w:r>
          <w:rPr>
            <w:rFonts w:asciiTheme="minorHAnsi" w:eastAsiaTheme="minorEastAsia" w:hAnsiTheme="minorHAnsi" w:cstheme="minorBidi"/>
            <w:sz w:val="22"/>
            <w:szCs w:val="22"/>
            <w:lang w:eastAsia="en-AU"/>
          </w:rPr>
          <w:tab/>
        </w:r>
        <w:r w:rsidRPr="00C91079">
          <w:t>Single consideration of several complaints</w:t>
        </w:r>
        <w:r>
          <w:tab/>
        </w:r>
        <w:r>
          <w:fldChar w:fldCharType="begin"/>
        </w:r>
        <w:r>
          <w:instrText xml:space="preserve"> PAGEREF _Toc12355420 \h </w:instrText>
        </w:r>
        <w:r>
          <w:fldChar w:fldCharType="separate"/>
        </w:r>
        <w:r w:rsidR="00D24E2C">
          <w:t>61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21" w:history="1">
        <w:r w:rsidRPr="00C91079">
          <w:t>71</w:t>
        </w:r>
        <w:r>
          <w:rPr>
            <w:rFonts w:asciiTheme="minorHAnsi" w:eastAsiaTheme="minorEastAsia" w:hAnsiTheme="minorHAnsi" w:cstheme="minorBidi"/>
            <w:sz w:val="22"/>
            <w:szCs w:val="22"/>
            <w:lang w:eastAsia="en-AU"/>
          </w:rPr>
          <w:tab/>
        </w:r>
        <w:r w:rsidRPr="00C91079">
          <w:t>Representative complaints</w:t>
        </w:r>
        <w:r>
          <w:tab/>
        </w:r>
        <w:r>
          <w:fldChar w:fldCharType="begin"/>
        </w:r>
        <w:r>
          <w:instrText xml:space="preserve"> PAGEREF _Toc12355421 \h </w:instrText>
        </w:r>
        <w:r>
          <w:fldChar w:fldCharType="separate"/>
        </w:r>
        <w:r w:rsidR="00D24E2C">
          <w:t>61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22" w:history="1">
        <w:r w:rsidRPr="00C91079">
          <w:t>71A</w:t>
        </w:r>
        <w:r>
          <w:rPr>
            <w:rFonts w:asciiTheme="minorHAnsi" w:eastAsiaTheme="minorEastAsia" w:hAnsiTheme="minorHAnsi" w:cstheme="minorBidi"/>
            <w:sz w:val="22"/>
            <w:szCs w:val="22"/>
            <w:lang w:eastAsia="en-AU"/>
          </w:rPr>
          <w:tab/>
        </w:r>
        <w:r w:rsidRPr="00C91079">
          <w:t>Commission may treat person as person complained about</w:t>
        </w:r>
        <w:r>
          <w:tab/>
        </w:r>
        <w:r>
          <w:fldChar w:fldCharType="begin"/>
        </w:r>
        <w:r>
          <w:instrText xml:space="preserve"> PAGEREF _Toc12355422 \h </w:instrText>
        </w:r>
        <w:r>
          <w:fldChar w:fldCharType="separate"/>
        </w:r>
        <w:r w:rsidR="00D24E2C">
          <w:t>62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23" w:history="1">
        <w:r w:rsidRPr="00C91079">
          <w:t>72</w:t>
        </w:r>
        <w:r>
          <w:rPr>
            <w:rFonts w:asciiTheme="minorHAnsi" w:eastAsiaTheme="minorEastAsia" w:hAnsiTheme="minorHAnsi" w:cstheme="minorBidi"/>
            <w:sz w:val="22"/>
            <w:szCs w:val="22"/>
            <w:lang w:eastAsia="en-AU"/>
          </w:rPr>
          <w:tab/>
        </w:r>
        <w:r w:rsidRPr="00C91079">
          <w:rPr>
            <w:lang w:val="en-US"/>
          </w:rPr>
          <w:t>Conduct of consideration</w:t>
        </w:r>
        <w:r>
          <w:tab/>
        </w:r>
        <w:r>
          <w:fldChar w:fldCharType="begin"/>
        </w:r>
        <w:r>
          <w:instrText xml:space="preserve"> PAGEREF _Toc12355423 \h </w:instrText>
        </w:r>
        <w:r>
          <w:fldChar w:fldCharType="separate"/>
        </w:r>
        <w:r w:rsidR="00D24E2C">
          <w:t>63</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24" w:history="1">
        <w:r w:rsidRPr="00C91079">
          <w:t>73</w:t>
        </w:r>
        <w:r>
          <w:rPr>
            <w:rFonts w:asciiTheme="minorHAnsi" w:eastAsiaTheme="minorEastAsia" w:hAnsiTheme="minorHAnsi" w:cstheme="minorBidi"/>
            <w:sz w:val="22"/>
            <w:szCs w:val="22"/>
            <w:lang w:eastAsia="en-AU"/>
          </w:rPr>
          <w:tab/>
        </w:r>
        <w:r w:rsidRPr="00C91079">
          <w:rPr>
            <w:lang w:val="en-US"/>
          </w:rPr>
          <w:t>Power to ask for information, documents and other things</w:t>
        </w:r>
        <w:r>
          <w:tab/>
        </w:r>
        <w:r>
          <w:fldChar w:fldCharType="begin"/>
        </w:r>
        <w:r>
          <w:instrText xml:space="preserve"> PAGEREF _Toc12355424 \h </w:instrText>
        </w:r>
        <w:r>
          <w:fldChar w:fldCharType="separate"/>
        </w:r>
        <w:r w:rsidR="00D24E2C">
          <w:t>63</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25" w:history="1">
        <w:r w:rsidRPr="00C91079">
          <w:t>74</w:t>
        </w:r>
        <w:r>
          <w:rPr>
            <w:rFonts w:asciiTheme="minorHAnsi" w:eastAsiaTheme="minorEastAsia" w:hAnsiTheme="minorHAnsi" w:cstheme="minorBidi"/>
            <w:sz w:val="22"/>
            <w:szCs w:val="22"/>
            <w:lang w:eastAsia="en-AU"/>
          </w:rPr>
          <w:tab/>
        </w:r>
        <w:r w:rsidRPr="00C91079">
          <w:rPr>
            <w:lang w:val="en-US"/>
          </w:rPr>
          <w:t>Requiring attendance etc</w:t>
        </w:r>
        <w:r>
          <w:tab/>
        </w:r>
        <w:r>
          <w:fldChar w:fldCharType="begin"/>
        </w:r>
        <w:r>
          <w:instrText xml:space="preserve"> PAGEREF _Toc12355425 \h </w:instrText>
        </w:r>
        <w:r>
          <w:fldChar w:fldCharType="separate"/>
        </w:r>
        <w:r w:rsidR="00D24E2C">
          <w:t>65</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26" w:history="1">
        <w:r w:rsidRPr="00C91079">
          <w:t>75</w:t>
        </w:r>
        <w:r>
          <w:rPr>
            <w:rFonts w:asciiTheme="minorHAnsi" w:eastAsiaTheme="minorEastAsia" w:hAnsiTheme="minorHAnsi" w:cstheme="minorBidi"/>
            <w:sz w:val="22"/>
            <w:szCs w:val="22"/>
            <w:lang w:eastAsia="en-AU"/>
          </w:rPr>
          <w:tab/>
        </w:r>
        <w:r w:rsidRPr="00C91079">
          <w:rPr>
            <w:lang w:val="en-US"/>
          </w:rPr>
          <w:t>Privileges against self-incrimination and exposure to civil penalty</w:t>
        </w:r>
        <w:r>
          <w:tab/>
        </w:r>
        <w:r>
          <w:fldChar w:fldCharType="begin"/>
        </w:r>
        <w:r>
          <w:instrText xml:space="preserve"> PAGEREF _Toc12355426 \h </w:instrText>
        </w:r>
        <w:r>
          <w:fldChar w:fldCharType="separate"/>
        </w:r>
        <w:r w:rsidR="00D24E2C">
          <w:t>66</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27" w:history="1">
        <w:r w:rsidRPr="00C91079">
          <w:t>76</w:t>
        </w:r>
        <w:r>
          <w:rPr>
            <w:rFonts w:asciiTheme="minorHAnsi" w:eastAsiaTheme="minorEastAsia" w:hAnsiTheme="minorHAnsi" w:cstheme="minorBidi"/>
            <w:sz w:val="22"/>
            <w:szCs w:val="22"/>
            <w:lang w:eastAsia="en-AU"/>
          </w:rPr>
          <w:tab/>
        </w:r>
        <w:r w:rsidRPr="00C91079">
          <w:rPr>
            <w:lang w:val="en-US"/>
          </w:rPr>
          <w:t>Commission may keep document or other thing etc</w:t>
        </w:r>
        <w:r>
          <w:tab/>
        </w:r>
        <w:r>
          <w:fldChar w:fldCharType="begin"/>
        </w:r>
        <w:r>
          <w:instrText xml:space="preserve"> PAGEREF _Toc12355427 \h </w:instrText>
        </w:r>
        <w:r>
          <w:fldChar w:fldCharType="separate"/>
        </w:r>
        <w:r w:rsidR="00D24E2C">
          <w:t>67</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428" w:history="1">
        <w:r w:rsidR="00266799" w:rsidRPr="00C91079">
          <w:t>Division 4.5</w:t>
        </w:r>
        <w:r w:rsidR="00266799">
          <w:rPr>
            <w:rFonts w:asciiTheme="minorHAnsi" w:eastAsiaTheme="minorEastAsia" w:hAnsiTheme="minorHAnsi" w:cstheme="minorBidi"/>
            <w:b w:val="0"/>
            <w:sz w:val="22"/>
            <w:szCs w:val="22"/>
            <w:lang w:eastAsia="en-AU"/>
          </w:rPr>
          <w:tab/>
        </w:r>
        <w:r w:rsidR="00266799" w:rsidRPr="00C91079">
          <w:t>Closing complaints and reporting</w:t>
        </w:r>
        <w:r w:rsidR="00266799" w:rsidRPr="00266799">
          <w:rPr>
            <w:vanish/>
          </w:rPr>
          <w:tab/>
        </w:r>
        <w:r w:rsidR="00266799" w:rsidRPr="00266799">
          <w:rPr>
            <w:vanish/>
          </w:rPr>
          <w:fldChar w:fldCharType="begin"/>
        </w:r>
        <w:r w:rsidR="00266799" w:rsidRPr="00266799">
          <w:rPr>
            <w:vanish/>
          </w:rPr>
          <w:instrText xml:space="preserve"> PAGEREF _Toc12355428 \h </w:instrText>
        </w:r>
        <w:r w:rsidR="00266799" w:rsidRPr="00266799">
          <w:rPr>
            <w:vanish/>
          </w:rPr>
        </w:r>
        <w:r w:rsidR="00266799" w:rsidRPr="00266799">
          <w:rPr>
            <w:vanish/>
          </w:rPr>
          <w:fldChar w:fldCharType="separate"/>
        </w:r>
        <w:r w:rsidR="00D24E2C">
          <w:rPr>
            <w:vanish/>
          </w:rPr>
          <w:t>68</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29" w:history="1">
        <w:r w:rsidRPr="00C91079">
          <w:t>77</w:t>
        </w:r>
        <w:r>
          <w:rPr>
            <w:rFonts w:asciiTheme="minorHAnsi" w:eastAsiaTheme="minorEastAsia" w:hAnsiTheme="minorHAnsi" w:cstheme="minorBidi"/>
            <w:sz w:val="22"/>
            <w:szCs w:val="22"/>
            <w:lang w:eastAsia="en-AU"/>
          </w:rPr>
          <w:tab/>
        </w:r>
        <w:r w:rsidRPr="00C91079">
          <w:t>Outline—div 4.5</w:t>
        </w:r>
        <w:r>
          <w:tab/>
        </w:r>
        <w:r>
          <w:fldChar w:fldCharType="begin"/>
        </w:r>
        <w:r>
          <w:instrText xml:space="preserve"> PAGEREF _Toc12355429 \h </w:instrText>
        </w:r>
        <w:r>
          <w:fldChar w:fldCharType="separate"/>
        </w:r>
        <w:r w:rsidR="00D24E2C">
          <w:t>68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0" w:history="1">
        <w:r w:rsidRPr="00C91079">
          <w:t>78</w:t>
        </w:r>
        <w:r>
          <w:rPr>
            <w:rFonts w:asciiTheme="minorHAnsi" w:eastAsiaTheme="minorEastAsia" w:hAnsiTheme="minorHAnsi" w:cstheme="minorBidi"/>
            <w:sz w:val="22"/>
            <w:szCs w:val="22"/>
            <w:lang w:eastAsia="en-AU"/>
          </w:rPr>
          <w:tab/>
        </w:r>
        <w:r w:rsidRPr="00C91079">
          <w:t>When complaints can be closed</w:t>
        </w:r>
        <w:r>
          <w:tab/>
        </w:r>
        <w:r>
          <w:fldChar w:fldCharType="begin"/>
        </w:r>
        <w:r>
          <w:instrText xml:space="preserve"> PAGEREF _Toc12355430 \h </w:instrText>
        </w:r>
        <w:r>
          <w:fldChar w:fldCharType="separate"/>
        </w:r>
        <w:r w:rsidR="00D24E2C">
          <w:t>68</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1" w:history="1">
        <w:r w:rsidRPr="00C91079">
          <w:t>79</w:t>
        </w:r>
        <w:r>
          <w:rPr>
            <w:rFonts w:asciiTheme="minorHAnsi" w:eastAsiaTheme="minorEastAsia" w:hAnsiTheme="minorHAnsi" w:cstheme="minorBidi"/>
            <w:sz w:val="22"/>
            <w:szCs w:val="22"/>
            <w:lang w:eastAsia="en-AU"/>
          </w:rPr>
          <w:tab/>
        </w:r>
        <w:r w:rsidRPr="00C91079">
          <w:t>Reopening complaints</w:t>
        </w:r>
        <w:r>
          <w:tab/>
        </w:r>
        <w:r>
          <w:fldChar w:fldCharType="begin"/>
        </w:r>
        <w:r>
          <w:instrText xml:space="preserve"> PAGEREF _Toc12355431 \h </w:instrText>
        </w:r>
        <w:r>
          <w:fldChar w:fldCharType="separate"/>
        </w:r>
        <w:r w:rsidR="00D24E2C">
          <w:t>70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2" w:history="1">
        <w:r w:rsidRPr="00C91079">
          <w:t>80</w:t>
        </w:r>
        <w:r>
          <w:rPr>
            <w:rFonts w:asciiTheme="minorHAnsi" w:eastAsiaTheme="minorEastAsia" w:hAnsiTheme="minorHAnsi" w:cstheme="minorBidi"/>
            <w:sz w:val="22"/>
            <w:szCs w:val="22"/>
            <w:lang w:eastAsia="en-AU"/>
          </w:rPr>
          <w:tab/>
        </w:r>
        <w:r w:rsidRPr="00C91079">
          <w:t>How complaints are closed</w:t>
        </w:r>
        <w:r>
          <w:tab/>
        </w:r>
        <w:r>
          <w:fldChar w:fldCharType="begin"/>
        </w:r>
        <w:r>
          <w:instrText xml:space="preserve"> PAGEREF _Toc12355432 \h </w:instrText>
        </w:r>
        <w:r>
          <w:fldChar w:fldCharType="separate"/>
        </w:r>
        <w:r w:rsidR="00D24E2C">
          <w:t>70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3" w:history="1">
        <w:r w:rsidRPr="00C91079">
          <w:t>81</w:t>
        </w:r>
        <w:r>
          <w:rPr>
            <w:rFonts w:asciiTheme="minorHAnsi" w:eastAsiaTheme="minorEastAsia" w:hAnsiTheme="minorHAnsi" w:cstheme="minorBidi"/>
            <w:sz w:val="22"/>
            <w:szCs w:val="22"/>
            <w:lang w:eastAsia="en-AU"/>
          </w:rPr>
          <w:tab/>
        </w:r>
        <w:r w:rsidRPr="00C91079">
          <w:t>Final report</w:t>
        </w:r>
        <w:r>
          <w:tab/>
        </w:r>
        <w:r>
          <w:fldChar w:fldCharType="begin"/>
        </w:r>
        <w:r>
          <w:instrText xml:space="preserve"> PAGEREF _Toc12355433 \h </w:instrText>
        </w:r>
        <w:r>
          <w:fldChar w:fldCharType="separate"/>
        </w:r>
        <w:r w:rsidR="00D24E2C">
          <w:t>71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4" w:history="1">
        <w:r w:rsidRPr="00C91079">
          <w:t>82</w:t>
        </w:r>
        <w:r>
          <w:rPr>
            <w:rFonts w:asciiTheme="minorHAnsi" w:eastAsiaTheme="minorEastAsia" w:hAnsiTheme="minorHAnsi" w:cstheme="minorBidi"/>
            <w:sz w:val="22"/>
            <w:szCs w:val="22"/>
            <w:lang w:eastAsia="en-AU"/>
          </w:rPr>
          <w:tab/>
        </w:r>
        <w:r w:rsidRPr="00C91079">
          <w:t>Closing discrimination complaints</w:t>
        </w:r>
        <w:r>
          <w:tab/>
        </w:r>
        <w:r>
          <w:fldChar w:fldCharType="begin"/>
        </w:r>
        <w:r>
          <w:instrText xml:space="preserve"> PAGEREF _Toc12355434 \h </w:instrText>
        </w:r>
        <w:r>
          <w:fldChar w:fldCharType="separate"/>
        </w:r>
        <w:r w:rsidR="00D24E2C">
          <w:t>72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5" w:history="1">
        <w:r w:rsidRPr="00C91079">
          <w:t>82A</w:t>
        </w:r>
        <w:r>
          <w:rPr>
            <w:rFonts w:asciiTheme="minorHAnsi" w:eastAsiaTheme="minorEastAsia" w:hAnsiTheme="minorHAnsi" w:cstheme="minorBidi"/>
            <w:sz w:val="22"/>
            <w:szCs w:val="22"/>
            <w:lang w:eastAsia="en-AU"/>
          </w:rPr>
          <w:tab/>
        </w:r>
        <w:r w:rsidRPr="00C91079">
          <w:t>Closing retirement village complaints</w:t>
        </w:r>
        <w:r>
          <w:tab/>
        </w:r>
        <w:r>
          <w:fldChar w:fldCharType="begin"/>
        </w:r>
        <w:r>
          <w:instrText xml:space="preserve"> PAGEREF _Toc12355435 \h </w:instrText>
        </w:r>
        <w:r>
          <w:fldChar w:fldCharType="separate"/>
        </w:r>
        <w:r w:rsidR="00D24E2C">
          <w:t>72</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6" w:history="1">
        <w:r w:rsidRPr="00C91079">
          <w:t>83</w:t>
        </w:r>
        <w:r>
          <w:rPr>
            <w:rFonts w:asciiTheme="minorHAnsi" w:eastAsiaTheme="minorEastAsia" w:hAnsiTheme="minorHAnsi" w:cstheme="minorBidi"/>
            <w:sz w:val="22"/>
            <w:szCs w:val="22"/>
            <w:lang w:eastAsia="en-AU"/>
          </w:rPr>
          <w:tab/>
        </w:r>
        <w:r w:rsidRPr="00C91079">
          <w:t>Third-party reports</w:t>
        </w:r>
        <w:r>
          <w:tab/>
        </w:r>
        <w:r>
          <w:fldChar w:fldCharType="begin"/>
        </w:r>
        <w:r>
          <w:instrText xml:space="preserve"> PAGEREF _Toc12355436 \h </w:instrText>
        </w:r>
        <w:r>
          <w:fldChar w:fldCharType="separate"/>
        </w:r>
        <w:r w:rsidR="00D24E2C">
          <w:t>73</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7" w:history="1">
        <w:r w:rsidRPr="00C91079">
          <w:t>84</w:t>
        </w:r>
        <w:r>
          <w:rPr>
            <w:rFonts w:asciiTheme="minorHAnsi" w:eastAsiaTheme="minorEastAsia" w:hAnsiTheme="minorHAnsi" w:cstheme="minorBidi"/>
            <w:sz w:val="22"/>
            <w:szCs w:val="22"/>
            <w:lang w:eastAsia="en-AU"/>
          </w:rPr>
          <w:tab/>
        </w:r>
        <w:r w:rsidRPr="00C91079">
          <w:t>Commission-initiated reports</w:t>
        </w:r>
        <w:r>
          <w:tab/>
        </w:r>
        <w:r>
          <w:fldChar w:fldCharType="begin"/>
        </w:r>
        <w:r>
          <w:instrText xml:space="preserve"> PAGEREF _Toc12355437 \h </w:instrText>
        </w:r>
        <w:r>
          <w:fldChar w:fldCharType="separate"/>
        </w:r>
        <w:r w:rsidR="00D24E2C">
          <w:t>74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8" w:history="1">
        <w:r w:rsidRPr="00C91079">
          <w:t>85</w:t>
        </w:r>
        <w:r>
          <w:rPr>
            <w:rFonts w:asciiTheme="minorHAnsi" w:eastAsiaTheme="minorEastAsia" w:hAnsiTheme="minorHAnsi" w:cstheme="minorBidi"/>
            <w:sz w:val="22"/>
            <w:szCs w:val="22"/>
            <w:lang w:eastAsia="en-AU"/>
          </w:rPr>
          <w:tab/>
        </w:r>
        <w:r w:rsidRPr="00C91079">
          <w:t>Responding to recommendations</w:t>
        </w:r>
        <w:r>
          <w:tab/>
        </w:r>
        <w:r>
          <w:fldChar w:fldCharType="begin"/>
        </w:r>
        <w:r>
          <w:instrText xml:space="preserve"> PAGEREF _Toc12355438 \h </w:instrText>
        </w:r>
        <w:r>
          <w:fldChar w:fldCharType="separate"/>
        </w:r>
        <w:r w:rsidR="00D24E2C">
          <w:t>74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39" w:history="1">
        <w:r w:rsidRPr="00C91079">
          <w:t>86</w:t>
        </w:r>
        <w:r>
          <w:rPr>
            <w:rFonts w:asciiTheme="minorHAnsi" w:eastAsiaTheme="minorEastAsia" w:hAnsiTheme="minorHAnsi" w:cstheme="minorBidi"/>
            <w:sz w:val="22"/>
            <w:szCs w:val="22"/>
            <w:lang w:eastAsia="en-AU"/>
          </w:rPr>
          <w:tab/>
        </w:r>
        <w:r w:rsidRPr="00C91079">
          <w:t>Publication of name and details of non-complying entity</w:t>
        </w:r>
        <w:r>
          <w:tab/>
        </w:r>
        <w:r>
          <w:fldChar w:fldCharType="begin"/>
        </w:r>
        <w:r>
          <w:instrText xml:space="preserve"> PAGEREF _Toc12355439 \h </w:instrText>
        </w:r>
        <w:r>
          <w:fldChar w:fldCharType="separate"/>
        </w:r>
        <w:r w:rsidR="00D24E2C">
          <w:t>75</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40" w:history="1">
        <w:r w:rsidRPr="00C91079">
          <w:t>87</w:t>
        </w:r>
        <w:r>
          <w:rPr>
            <w:rFonts w:asciiTheme="minorHAnsi" w:eastAsiaTheme="minorEastAsia" w:hAnsiTheme="minorHAnsi" w:cstheme="minorBidi"/>
            <w:sz w:val="22"/>
            <w:szCs w:val="22"/>
            <w:lang w:eastAsia="en-AU"/>
          </w:rPr>
          <w:tab/>
        </w:r>
        <w:r w:rsidRPr="00C91079">
          <w:t>Reporting to Minister</w:t>
        </w:r>
        <w:r>
          <w:tab/>
        </w:r>
        <w:r>
          <w:fldChar w:fldCharType="begin"/>
        </w:r>
        <w:r>
          <w:instrText xml:space="preserve"> PAGEREF _Toc12355440 \h </w:instrText>
        </w:r>
        <w:r>
          <w:fldChar w:fldCharType="separate"/>
        </w:r>
        <w:r w:rsidR="00D24E2C">
          <w:t>77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41" w:history="1">
        <w:r w:rsidRPr="00C91079">
          <w:t>88</w:t>
        </w:r>
        <w:r>
          <w:rPr>
            <w:rFonts w:asciiTheme="minorHAnsi" w:eastAsiaTheme="minorEastAsia" w:hAnsiTheme="minorHAnsi" w:cstheme="minorBidi"/>
            <w:sz w:val="22"/>
            <w:szCs w:val="22"/>
            <w:lang w:eastAsia="en-AU"/>
          </w:rPr>
          <w:tab/>
        </w:r>
        <w:r w:rsidRPr="00C91079">
          <w:t>Discrimination referral statements</w:t>
        </w:r>
        <w:r>
          <w:tab/>
        </w:r>
        <w:r>
          <w:fldChar w:fldCharType="begin"/>
        </w:r>
        <w:r>
          <w:instrText xml:space="preserve"> PAGEREF _Toc12355441 \h </w:instrText>
        </w:r>
        <w:r>
          <w:fldChar w:fldCharType="separate"/>
        </w:r>
        <w:r w:rsidR="00D24E2C">
          <w:t>77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42" w:history="1">
        <w:r w:rsidRPr="00C91079">
          <w:t>88A</w:t>
        </w:r>
        <w:r>
          <w:rPr>
            <w:rFonts w:asciiTheme="minorHAnsi" w:eastAsiaTheme="minorEastAsia" w:hAnsiTheme="minorHAnsi" w:cstheme="minorBidi"/>
            <w:sz w:val="22"/>
            <w:szCs w:val="22"/>
            <w:lang w:eastAsia="en-AU"/>
          </w:rPr>
          <w:tab/>
        </w:r>
        <w:r w:rsidRPr="00C91079">
          <w:t>Retirement village referral statements</w:t>
        </w:r>
        <w:r>
          <w:tab/>
        </w:r>
        <w:r>
          <w:fldChar w:fldCharType="begin"/>
        </w:r>
        <w:r>
          <w:instrText xml:space="preserve"> PAGEREF _Toc12355442 \h </w:instrText>
        </w:r>
        <w:r>
          <w:fldChar w:fldCharType="separate"/>
        </w:r>
        <w:r w:rsidR="00D24E2C">
          <w:t>78</w:t>
        </w:r>
        <w:r>
          <w:fldChar w:fldCharType="end"/>
        </w:r>
      </w:hyperlink>
    </w:p>
    <w:p w:rsidR="00266799" w:rsidRDefault="0015208F">
      <w:pPr>
        <w:pStyle w:val="TOC2"/>
        <w:rPr>
          <w:rFonts w:asciiTheme="minorHAnsi" w:eastAsiaTheme="minorEastAsia" w:hAnsiTheme="minorHAnsi" w:cstheme="minorBidi"/>
          <w:b w:val="0"/>
          <w:sz w:val="22"/>
          <w:szCs w:val="22"/>
          <w:lang w:eastAsia="en-AU"/>
        </w:rPr>
      </w:pPr>
      <w:hyperlink w:anchor="_Toc12355443" w:history="1">
        <w:r w:rsidR="00266799" w:rsidRPr="00C91079">
          <w:t>Part 5</w:t>
        </w:r>
        <w:r w:rsidR="00266799">
          <w:rPr>
            <w:rFonts w:asciiTheme="minorHAnsi" w:eastAsiaTheme="minorEastAsia" w:hAnsiTheme="minorHAnsi" w:cstheme="minorBidi"/>
            <w:b w:val="0"/>
            <w:sz w:val="22"/>
            <w:szCs w:val="22"/>
            <w:lang w:eastAsia="en-AU"/>
          </w:rPr>
          <w:tab/>
        </w:r>
        <w:r w:rsidR="00266799" w:rsidRPr="00C91079">
          <w:t>Health code, health profession boards and veterinary practitioners board</w:t>
        </w:r>
        <w:r w:rsidR="00266799" w:rsidRPr="00266799">
          <w:rPr>
            <w:vanish/>
          </w:rPr>
          <w:tab/>
        </w:r>
        <w:r w:rsidR="00266799" w:rsidRPr="00266799">
          <w:rPr>
            <w:vanish/>
          </w:rPr>
          <w:fldChar w:fldCharType="begin"/>
        </w:r>
        <w:r w:rsidR="00266799" w:rsidRPr="00266799">
          <w:rPr>
            <w:vanish/>
          </w:rPr>
          <w:instrText xml:space="preserve"> PAGEREF _Toc12355443 \h </w:instrText>
        </w:r>
        <w:r w:rsidR="00266799" w:rsidRPr="00266799">
          <w:rPr>
            <w:vanish/>
          </w:rPr>
        </w:r>
        <w:r w:rsidR="00266799" w:rsidRPr="00266799">
          <w:rPr>
            <w:vanish/>
          </w:rPr>
          <w:fldChar w:fldCharType="separate"/>
        </w:r>
        <w:r w:rsidR="00D24E2C">
          <w:rPr>
            <w:vanish/>
          </w:rPr>
          <w:t>79</w:t>
        </w:r>
        <w:r w:rsidR="00266799" w:rsidRPr="00266799">
          <w:rPr>
            <w:vanish/>
          </w:rP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444" w:history="1">
        <w:r w:rsidR="00266799" w:rsidRPr="00C91079">
          <w:t>Division 5.1</w:t>
        </w:r>
        <w:r w:rsidR="00266799">
          <w:rPr>
            <w:rFonts w:asciiTheme="minorHAnsi" w:eastAsiaTheme="minorEastAsia" w:hAnsiTheme="minorHAnsi" w:cstheme="minorBidi"/>
            <w:b w:val="0"/>
            <w:sz w:val="22"/>
            <w:szCs w:val="22"/>
            <w:lang w:eastAsia="en-AU"/>
          </w:rPr>
          <w:tab/>
        </w:r>
        <w:r w:rsidR="00266799" w:rsidRPr="00C91079">
          <w:t>Health code of health rights and responsibilities</w:t>
        </w:r>
        <w:r w:rsidR="00266799" w:rsidRPr="00266799">
          <w:rPr>
            <w:vanish/>
          </w:rPr>
          <w:tab/>
        </w:r>
        <w:r w:rsidR="00266799" w:rsidRPr="00266799">
          <w:rPr>
            <w:vanish/>
          </w:rPr>
          <w:fldChar w:fldCharType="begin"/>
        </w:r>
        <w:r w:rsidR="00266799" w:rsidRPr="00266799">
          <w:rPr>
            <w:vanish/>
          </w:rPr>
          <w:instrText xml:space="preserve"> PAGEREF _Toc12355444 \h </w:instrText>
        </w:r>
        <w:r w:rsidR="00266799" w:rsidRPr="00266799">
          <w:rPr>
            <w:vanish/>
          </w:rPr>
        </w:r>
        <w:r w:rsidR="00266799" w:rsidRPr="00266799">
          <w:rPr>
            <w:vanish/>
          </w:rPr>
          <w:fldChar w:fldCharType="separate"/>
        </w:r>
        <w:r w:rsidR="00D24E2C">
          <w:rPr>
            <w:vanish/>
          </w:rPr>
          <w:t>79</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45" w:history="1">
        <w:r w:rsidRPr="00C91079">
          <w:t>89</w:t>
        </w:r>
        <w:r>
          <w:rPr>
            <w:rFonts w:asciiTheme="minorHAnsi" w:eastAsiaTheme="minorEastAsia" w:hAnsiTheme="minorHAnsi" w:cstheme="minorBidi"/>
            <w:sz w:val="22"/>
            <w:szCs w:val="22"/>
            <w:lang w:eastAsia="en-AU"/>
          </w:rPr>
          <w:tab/>
        </w:r>
        <w:r w:rsidRPr="00C91079">
          <w:t>Approval of health code</w:t>
        </w:r>
        <w:r>
          <w:tab/>
        </w:r>
        <w:r>
          <w:fldChar w:fldCharType="begin"/>
        </w:r>
        <w:r>
          <w:instrText xml:space="preserve"> PAGEREF _Toc12355445 \h </w:instrText>
        </w:r>
        <w:r>
          <w:fldChar w:fldCharType="separate"/>
        </w:r>
        <w:r w:rsidR="00D24E2C">
          <w:t>79</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46" w:history="1">
        <w:r w:rsidRPr="00C91079">
          <w:t>90</w:t>
        </w:r>
        <w:r>
          <w:rPr>
            <w:rFonts w:asciiTheme="minorHAnsi" w:eastAsiaTheme="minorEastAsia" w:hAnsiTheme="minorHAnsi" w:cstheme="minorBidi"/>
            <w:sz w:val="22"/>
            <w:szCs w:val="22"/>
            <w:lang w:eastAsia="en-AU"/>
          </w:rPr>
          <w:tab/>
        </w:r>
        <w:r w:rsidRPr="00C91079">
          <w:t>Contents of health code</w:t>
        </w:r>
        <w:r>
          <w:tab/>
        </w:r>
        <w:r>
          <w:fldChar w:fldCharType="begin"/>
        </w:r>
        <w:r>
          <w:instrText xml:space="preserve"> PAGEREF _Toc12355446 \h </w:instrText>
        </w:r>
        <w:r>
          <w:fldChar w:fldCharType="separate"/>
        </w:r>
        <w:r w:rsidR="00D24E2C">
          <w:t>79</w:t>
        </w:r>
        <w:r>
          <w:fldChar w:fldCharType="end"/>
        </w:r>
      </w:hyperlink>
    </w:p>
    <w:p w:rsidR="00266799" w:rsidRDefault="0015208F">
      <w:pPr>
        <w:pStyle w:val="TOC3"/>
        <w:rPr>
          <w:rFonts w:asciiTheme="minorHAnsi" w:eastAsiaTheme="minorEastAsia" w:hAnsiTheme="minorHAnsi" w:cstheme="minorBidi"/>
          <w:b w:val="0"/>
          <w:sz w:val="22"/>
          <w:szCs w:val="22"/>
          <w:lang w:eastAsia="en-AU"/>
        </w:rPr>
      </w:pPr>
      <w:hyperlink w:anchor="_Toc12355447" w:history="1">
        <w:r w:rsidR="00266799" w:rsidRPr="00C91079">
          <w:t>Division 5.2</w:t>
        </w:r>
        <w:r w:rsidR="00266799">
          <w:rPr>
            <w:rFonts w:asciiTheme="minorHAnsi" w:eastAsiaTheme="minorEastAsia" w:hAnsiTheme="minorHAnsi" w:cstheme="minorBidi"/>
            <w:b w:val="0"/>
            <w:sz w:val="22"/>
            <w:szCs w:val="22"/>
            <w:lang w:eastAsia="en-AU"/>
          </w:rPr>
          <w:tab/>
        </w:r>
        <w:r w:rsidR="00266799" w:rsidRPr="00C91079">
          <w:t>Relationship between commission, health profession boards and veterinary practitioners board</w:t>
        </w:r>
        <w:r w:rsidR="00266799" w:rsidRPr="00266799">
          <w:rPr>
            <w:vanish/>
          </w:rPr>
          <w:tab/>
        </w:r>
        <w:r w:rsidR="00266799" w:rsidRPr="00266799">
          <w:rPr>
            <w:vanish/>
          </w:rPr>
          <w:fldChar w:fldCharType="begin"/>
        </w:r>
        <w:r w:rsidR="00266799" w:rsidRPr="00266799">
          <w:rPr>
            <w:vanish/>
          </w:rPr>
          <w:instrText xml:space="preserve"> PAGEREF _Toc12355447 \h </w:instrText>
        </w:r>
        <w:r w:rsidR="00266799" w:rsidRPr="00266799">
          <w:rPr>
            <w:vanish/>
          </w:rPr>
        </w:r>
        <w:r w:rsidR="00266799" w:rsidRPr="00266799">
          <w:rPr>
            <w:vanish/>
          </w:rPr>
          <w:fldChar w:fldCharType="separate"/>
        </w:r>
        <w:r w:rsidR="00D24E2C">
          <w:rPr>
            <w:vanish/>
          </w:rPr>
          <w:t>80</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48" w:history="1">
        <w:r w:rsidRPr="00C91079">
          <w:t>91</w:t>
        </w:r>
        <w:r>
          <w:rPr>
            <w:rFonts w:asciiTheme="minorHAnsi" w:eastAsiaTheme="minorEastAsia" w:hAnsiTheme="minorHAnsi" w:cstheme="minorBidi"/>
            <w:sz w:val="22"/>
            <w:szCs w:val="22"/>
            <w:lang w:eastAsia="en-AU"/>
          </w:rPr>
          <w:tab/>
        </w:r>
        <w:r w:rsidRPr="00C91079">
          <w:t xml:space="preserve">Meaning of </w:t>
        </w:r>
        <w:r w:rsidRPr="00C91079">
          <w:rPr>
            <w:i/>
          </w:rPr>
          <w:t xml:space="preserve">registered health practitioner </w:t>
        </w:r>
        <w:r w:rsidRPr="00C91079">
          <w:t>and</w:t>
        </w:r>
        <w:r w:rsidRPr="00C91079">
          <w:rPr>
            <w:i/>
          </w:rPr>
          <w:t xml:space="preserve"> registered veterinary practitioner —</w:t>
        </w:r>
        <w:r w:rsidRPr="00C91079">
          <w:t>div 5.2</w:t>
        </w:r>
        <w:r>
          <w:tab/>
        </w:r>
        <w:r>
          <w:fldChar w:fldCharType="begin"/>
        </w:r>
        <w:r>
          <w:instrText xml:space="preserve"> PAGEREF _Toc12355448 \h </w:instrText>
        </w:r>
        <w:r>
          <w:fldChar w:fldCharType="separate"/>
        </w:r>
        <w:r w:rsidR="00D24E2C">
          <w:t>80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49" w:history="1">
        <w:r w:rsidRPr="00C91079">
          <w:t>92</w:t>
        </w:r>
        <w:r>
          <w:rPr>
            <w:rFonts w:asciiTheme="minorHAnsi" w:eastAsiaTheme="minorEastAsia" w:hAnsiTheme="minorHAnsi" w:cstheme="minorBidi"/>
            <w:sz w:val="22"/>
            <w:szCs w:val="22"/>
            <w:lang w:eastAsia="en-AU"/>
          </w:rPr>
          <w:tab/>
        </w:r>
        <w:r w:rsidRPr="00C91079">
          <w:t>Referral of complaints to boards</w:t>
        </w:r>
        <w:r>
          <w:tab/>
        </w:r>
        <w:r>
          <w:fldChar w:fldCharType="begin"/>
        </w:r>
        <w:r>
          <w:instrText xml:space="preserve"> PAGEREF _Toc12355449 \h </w:instrText>
        </w:r>
        <w:r>
          <w:fldChar w:fldCharType="separate"/>
        </w:r>
        <w:r w:rsidR="00D24E2C">
          <w:t>81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50" w:history="1">
        <w:r w:rsidRPr="00C91079">
          <w:t>93</w:t>
        </w:r>
        <w:r>
          <w:rPr>
            <w:rFonts w:asciiTheme="minorHAnsi" w:eastAsiaTheme="minorEastAsia" w:hAnsiTheme="minorHAnsi" w:cstheme="minorBidi"/>
            <w:sz w:val="22"/>
            <w:szCs w:val="22"/>
            <w:lang w:eastAsia="en-AU"/>
          </w:rPr>
          <w:tab/>
        </w:r>
        <w:r w:rsidRPr="00C91079">
          <w:t>Complaints referred to veterinary practitioners board</w:t>
        </w:r>
        <w:r>
          <w:tab/>
        </w:r>
        <w:r>
          <w:fldChar w:fldCharType="begin"/>
        </w:r>
        <w:r>
          <w:instrText xml:space="preserve"> PAGEREF _Toc12355450 \h </w:instrText>
        </w:r>
        <w:r>
          <w:fldChar w:fldCharType="separate"/>
        </w:r>
        <w:r w:rsidR="00D24E2C">
          <w:t>81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51" w:history="1">
        <w:r w:rsidRPr="00C91079">
          <w:t>94</w:t>
        </w:r>
        <w:r>
          <w:rPr>
            <w:rFonts w:asciiTheme="minorHAnsi" w:eastAsiaTheme="minorEastAsia" w:hAnsiTheme="minorHAnsi" w:cstheme="minorBidi"/>
            <w:sz w:val="22"/>
            <w:szCs w:val="22"/>
            <w:lang w:eastAsia="en-AU"/>
          </w:rPr>
          <w:tab/>
        </w:r>
        <w:r w:rsidRPr="00C91079">
          <w:t>Consideration of complaints</w:t>
        </w:r>
        <w:r>
          <w:tab/>
        </w:r>
        <w:r>
          <w:fldChar w:fldCharType="begin"/>
        </w:r>
        <w:r>
          <w:instrText xml:space="preserve"> PAGEREF _Toc12355451 \h </w:instrText>
        </w:r>
        <w:r>
          <w:fldChar w:fldCharType="separate"/>
        </w:r>
        <w:r w:rsidR="00D24E2C">
          <w:t>82</w:t>
        </w:r>
        <w:r>
          <w:fldChar w:fldCharType="end"/>
        </w:r>
      </w:hyperlink>
    </w:p>
    <w:p w:rsidR="00266799" w:rsidRDefault="0015208F">
      <w:pPr>
        <w:pStyle w:val="TOC2"/>
        <w:rPr>
          <w:rFonts w:asciiTheme="minorHAnsi" w:eastAsiaTheme="minorEastAsia" w:hAnsiTheme="minorHAnsi" w:cstheme="minorBidi"/>
          <w:b w:val="0"/>
          <w:sz w:val="22"/>
          <w:szCs w:val="22"/>
          <w:lang w:eastAsia="en-AU"/>
        </w:rPr>
      </w:pPr>
      <w:hyperlink w:anchor="_Toc12355452" w:history="1">
        <w:r w:rsidR="00266799" w:rsidRPr="00C91079">
          <w:t>Part 6</w:t>
        </w:r>
        <w:r w:rsidR="00266799">
          <w:rPr>
            <w:rFonts w:asciiTheme="minorHAnsi" w:eastAsiaTheme="minorEastAsia" w:hAnsiTheme="minorHAnsi" w:cstheme="minorBidi"/>
            <w:b w:val="0"/>
            <w:sz w:val="22"/>
            <w:szCs w:val="22"/>
            <w:lang w:eastAsia="en-AU"/>
          </w:rPr>
          <w:tab/>
        </w:r>
        <w:r w:rsidR="00266799" w:rsidRPr="00C91079">
          <w:t>Miscellaneous</w:t>
        </w:r>
        <w:r w:rsidR="00266799" w:rsidRPr="00266799">
          <w:rPr>
            <w:vanish/>
          </w:rPr>
          <w:tab/>
        </w:r>
        <w:r w:rsidR="00266799" w:rsidRPr="00266799">
          <w:rPr>
            <w:vanish/>
          </w:rPr>
          <w:fldChar w:fldCharType="begin"/>
        </w:r>
        <w:r w:rsidR="00266799" w:rsidRPr="00266799">
          <w:rPr>
            <w:vanish/>
          </w:rPr>
          <w:instrText xml:space="preserve"> PAGEREF _Toc12355452 \h </w:instrText>
        </w:r>
        <w:r w:rsidR="00266799" w:rsidRPr="00266799">
          <w:rPr>
            <w:vanish/>
          </w:rPr>
        </w:r>
        <w:r w:rsidR="00266799" w:rsidRPr="00266799">
          <w:rPr>
            <w:vanish/>
          </w:rPr>
          <w:fldChar w:fldCharType="separate"/>
        </w:r>
        <w:r w:rsidR="00D24E2C">
          <w:rPr>
            <w:vanish/>
          </w:rPr>
          <w:t>83</w:t>
        </w:r>
        <w:r w:rsidR="00266799" w:rsidRPr="00266799">
          <w:rPr>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53" w:history="1">
        <w:r w:rsidRPr="00C91079">
          <w:t>95</w:t>
        </w:r>
        <w:r>
          <w:rPr>
            <w:rFonts w:asciiTheme="minorHAnsi" w:eastAsiaTheme="minorEastAsia" w:hAnsiTheme="minorHAnsi" w:cstheme="minorBidi"/>
            <w:sz w:val="22"/>
            <w:szCs w:val="22"/>
            <w:lang w:eastAsia="en-AU"/>
          </w:rPr>
          <w:tab/>
        </w:r>
        <w:r w:rsidRPr="00C91079">
          <w:t>Information about complaints</w:t>
        </w:r>
        <w:r>
          <w:tab/>
        </w:r>
        <w:r>
          <w:fldChar w:fldCharType="begin"/>
        </w:r>
        <w:r>
          <w:instrText xml:space="preserve"> PAGEREF _Toc12355453 \h </w:instrText>
        </w:r>
        <w:r>
          <w:fldChar w:fldCharType="separate"/>
        </w:r>
        <w:r w:rsidR="00D24E2C">
          <w:t>83</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54" w:history="1">
        <w:r w:rsidRPr="00C91079">
          <w:t>96</w:t>
        </w:r>
        <w:r>
          <w:rPr>
            <w:rFonts w:asciiTheme="minorHAnsi" w:eastAsiaTheme="minorEastAsia" w:hAnsiTheme="minorHAnsi" w:cstheme="minorBidi"/>
            <w:sz w:val="22"/>
            <w:szCs w:val="22"/>
            <w:lang w:eastAsia="en-AU"/>
          </w:rPr>
          <w:tab/>
        </w:r>
        <w:r w:rsidRPr="00C91079">
          <w:t>Inspection of incorporated documents</w:t>
        </w:r>
        <w:r>
          <w:tab/>
        </w:r>
        <w:r>
          <w:fldChar w:fldCharType="begin"/>
        </w:r>
        <w:r>
          <w:instrText xml:space="preserve"> PAGEREF _Toc12355454 \h </w:instrText>
        </w:r>
        <w:r>
          <w:fldChar w:fldCharType="separate"/>
        </w:r>
        <w:r w:rsidR="00D24E2C">
          <w:t>84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55" w:history="1">
        <w:r w:rsidRPr="00C91079">
          <w:t>97</w:t>
        </w:r>
        <w:r>
          <w:rPr>
            <w:rFonts w:asciiTheme="minorHAnsi" w:eastAsiaTheme="minorEastAsia" w:hAnsiTheme="minorHAnsi" w:cstheme="minorBidi"/>
            <w:sz w:val="22"/>
            <w:szCs w:val="22"/>
            <w:lang w:eastAsia="en-AU"/>
          </w:rPr>
          <w:tab/>
        </w:r>
        <w:r w:rsidRPr="00C91079">
          <w:t>Notification of certain incorporated documents</w:t>
        </w:r>
        <w:r>
          <w:tab/>
        </w:r>
        <w:r>
          <w:fldChar w:fldCharType="begin"/>
        </w:r>
        <w:r>
          <w:instrText xml:space="preserve"> PAGEREF _Toc12355455 \h </w:instrText>
        </w:r>
        <w:r>
          <w:fldChar w:fldCharType="separate"/>
        </w:r>
        <w:r w:rsidR="00D24E2C">
          <w:t>84</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56" w:history="1">
        <w:r w:rsidRPr="00C91079">
          <w:t>98</w:t>
        </w:r>
        <w:r>
          <w:rPr>
            <w:rFonts w:asciiTheme="minorHAnsi" w:eastAsiaTheme="minorEastAsia" w:hAnsiTheme="minorHAnsi" w:cstheme="minorBidi"/>
            <w:sz w:val="22"/>
            <w:szCs w:val="22"/>
            <w:lang w:eastAsia="en-AU"/>
          </w:rPr>
          <w:tab/>
        </w:r>
        <w:r w:rsidRPr="00C91079">
          <w:t>Victimisation etc</w:t>
        </w:r>
        <w:r>
          <w:tab/>
        </w:r>
        <w:r>
          <w:fldChar w:fldCharType="begin"/>
        </w:r>
        <w:r>
          <w:instrText xml:space="preserve"> PAGEREF _Toc12355456 \h </w:instrText>
        </w:r>
        <w:r>
          <w:fldChar w:fldCharType="separate"/>
        </w:r>
        <w:r w:rsidR="00D24E2C">
          <w:t>86</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57" w:history="1">
        <w:r w:rsidRPr="00C91079">
          <w:t>99</w:t>
        </w:r>
        <w:r>
          <w:rPr>
            <w:rFonts w:asciiTheme="minorHAnsi" w:eastAsiaTheme="minorEastAsia" w:hAnsiTheme="minorHAnsi" w:cstheme="minorBidi"/>
            <w:sz w:val="22"/>
            <w:szCs w:val="22"/>
            <w:lang w:eastAsia="en-AU"/>
          </w:rPr>
          <w:tab/>
        </w:r>
        <w:r w:rsidRPr="00C91079">
          <w:t>Secrecy</w:t>
        </w:r>
        <w:r>
          <w:tab/>
        </w:r>
        <w:r>
          <w:fldChar w:fldCharType="begin"/>
        </w:r>
        <w:r>
          <w:instrText xml:space="preserve"> PAGEREF _Toc12355457 \h </w:instrText>
        </w:r>
        <w:r>
          <w:fldChar w:fldCharType="separate"/>
        </w:r>
        <w:r w:rsidR="00D24E2C">
          <w:t>87</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58" w:history="1">
        <w:r w:rsidRPr="00C91079">
          <w:t>100</w:t>
        </w:r>
        <w:r>
          <w:rPr>
            <w:rFonts w:asciiTheme="minorHAnsi" w:eastAsiaTheme="minorEastAsia" w:hAnsiTheme="minorHAnsi" w:cstheme="minorBidi"/>
            <w:sz w:val="22"/>
            <w:szCs w:val="22"/>
            <w:lang w:eastAsia="en-AU"/>
          </w:rPr>
          <w:tab/>
        </w:r>
        <w:r w:rsidRPr="00C91079">
          <w:t>Protection of officials from liability</w:t>
        </w:r>
        <w:r>
          <w:tab/>
        </w:r>
        <w:r>
          <w:fldChar w:fldCharType="begin"/>
        </w:r>
        <w:r>
          <w:instrText xml:space="preserve"> PAGEREF _Toc12355458 \h </w:instrText>
        </w:r>
        <w:r>
          <w:fldChar w:fldCharType="separate"/>
        </w:r>
        <w:r w:rsidR="00D24E2C">
          <w:t>89</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59" w:history="1">
        <w:r w:rsidRPr="00C91079">
          <w:t>100A</w:t>
        </w:r>
        <w:r>
          <w:rPr>
            <w:rFonts w:asciiTheme="minorHAnsi" w:eastAsiaTheme="minorEastAsia" w:hAnsiTheme="minorHAnsi" w:cstheme="minorBidi"/>
            <w:sz w:val="22"/>
            <w:szCs w:val="22"/>
            <w:lang w:eastAsia="en-AU"/>
          </w:rPr>
          <w:tab/>
        </w:r>
        <w:r w:rsidRPr="00C91079">
          <w:t>Protection of others from liability</w:t>
        </w:r>
        <w:r>
          <w:tab/>
        </w:r>
        <w:r>
          <w:fldChar w:fldCharType="begin"/>
        </w:r>
        <w:r>
          <w:instrText xml:space="preserve"> PAGEREF _Toc12355459 \h </w:instrText>
        </w:r>
        <w:r>
          <w:fldChar w:fldCharType="separate"/>
        </w:r>
        <w:r w:rsidR="00D24E2C">
          <w:t>89</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60" w:history="1">
        <w:r w:rsidRPr="00C91079">
          <w:t>101</w:t>
        </w:r>
        <w:r>
          <w:rPr>
            <w:rFonts w:asciiTheme="minorHAnsi" w:eastAsiaTheme="minorEastAsia" w:hAnsiTheme="minorHAnsi" w:cstheme="minorBidi"/>
            <w:sz w:val="22"/>
            <w:szCs w:val="22"/>
            <w:lang w:eastAsia="en-AU"/>
          </w:rPr>
          <w:tab/>
        </w:r>
        <w:r w:rsidRPr="00C91079">
          <w:t>Intergovernmental arrangements</w:t>
        </w:r>
        <w:r>
          <w:tab/>
        </w:r>
        <w:r>
          <w:fldChar w:fldCharType="begin"/>
        </w:r>
        <w:r>
          <w:instrText xml:space="preserve"> PAGEREF _Toc12355460 \h </w:instrText>
        </w:r>
        <w:r>
          <w:fldChar w:fldCharType="separate"/>
        </w:r>
        <w:r w:rsidR="00D24E2C">
          <w:t>90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61" w:history="1">
        <w:r w:rsidRPr="00C91079">
          <w:t>102</w:t>
        </w:r>
        <w:r>
          <w:rPr>
            <w:rFonts w:asciiTheme="minorHAnsi" w:eastAsiaTheme="minorEastAsia" w:hAnsiTheme="minorHAnsi" w:cstheme="minorBidi"/>
            <w:sz w:val="22"/>
            <w:szCs w:val="22"/>
            <w:lang w:eastAsia="en-AU"/>
          </w:rPr>
          <w:tab/>
        </w:r>
        <w:r w:rsidRPr="00C91079">
          <w:t>Exercise of functions under intergovernmental arrangement</w:t>
        </w:r>
        <w:r>
          <w:tab/>
        </w:r>
        <w:r>
          <w:fldChar w:fldCharType="begin"/>
        </w:r>
        <w:r>
          <w:instrText xml:space="preserve"> PAGEREF _Toc12355461 \h </w:instrText>
        </w:r>
        <w:r>
          <w:fldChar w:fldCharType="separate"/>
        </w:r>
        <w:r w:rsidR="00D24E2C">
          <w:t>90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62" w:history="1">
        <w:r w:rsidRPr="00C91079">
          <w:t>103</w:t>
        </w:r>
        <w:r>
          <w:rPr>
            <w:rFonts w:asciiTheme="minorHAnsi" w:eastAsiaTheme="minorEastAsia" w:hAnsiTheme="minorHAnsi" w:cstheme="minorBidi"/>
            <w:sz w:val="22"/>
            <w:szCs w:val="22"/>
            <w:lang w:eastAsia="en-AU"/>
          </w:rPr>
          <w:tab/>
        </w:r>
        <w:r w:rsidRPr="00C91079">
          <w:t>Determination of fees and expenses for people asked to attend conciliation</w:t>
        </w:r>
        <w:r>
          <w:tab/>
        </w:r>
        <w:r>
          <w:fldChar w:fldCharType="begin"/>
        </w:r>
        <w:r>
          <w:instrText xml:space="preserve"> PAGEREF _Toc12355462 \h </w:instrText>
        </w:r>
        <w:r>
          <w:fldChar w:fldCharType="separate"/>
        </w:r>
        <w:r w:rsidR="00D24E2C">
          <w:t>91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63" w:history="1">
        <w:r w:rsidRPr="00C91079">
          <w:t>104</w:t>
        </w:r>
        <w:r>
          <w:rPr>
            <w:rFonts w:asciiTheme="minorHAnsi" w:eastAsiaTheme="minorEastAsia" w:hAnsiTheme="minorHAnsi" w:cstheme="minorBidi"/>
            <w:sz w:val="22"/>
            <w:szCs w:val="22"/>
            <w:lang w:eastAsia="en-AU"/>
          </w:rPr>
          <w:tab/>
        </w:r>
        <w:r w:rsidRPr="00C91079">
          <w:t>Approved forms</w:t>
        </w:r>
        <w:r>
          <w:tab/>
        </w:r>
        <w:r>
          <w:fldChar w:fldCharType="begin"/>
        </w:r>
        <w:r>
          <w:instrText xml:space="preserve"> PAGEREF _Toc12355463 \h </w:instrText>
        </w:r>
        <w:r>
          <w:fldChar w:fldCharType="separate"/>
        </w:r>
        <w:r w:rsidR="00D24E2C">
          <w:t>91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64" w:history="1">
        <w:r w:rsidRPr="00C91079">
          <w:t>105</w:t>
        </w:r>
        <w:r>
          <w:rPr>
            <w:rFonts w:asciiTheme="minorHAnsi" w:eastAsiaTheme="minorEastAsia" w:hAnsiTheme="minorHAnsi" w:cstheme="minorBidi"/>
            <w:sz w:val="22"/>
            <w:szCs w:val="22"/>
            <w:lang w:eastAsia="en-AU"/>
          </w:rPr>
          <w:tab/>
        </w:r>
        <w:r w:rsidRPr="00C91079">
          <w:t>Regulation-making power</w:t>
        </w:r>
        <w:r>
          <w:tab/>
        </w:r>
        <w:r>
          <w:fldChar w:fldCharType="begin"/>
        </w:r>
        <w:r>
          <w:instrText xml:space="preserve"> PAGEREF _Toc12355464 \h </w:instrText>
        </w:r>
        <w:r>
          <w:fldChar w:fldCharType="separate"/>
        </w:r>
        <w:r w:rsidR="00D24E2C">
          <w:t>91</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65" w:history="1">
        <w:r w:rsidRPr="00C91079">
          <w:t>105A</w:t>
        </w:r>
        <w:r>
          <w:rPr>
            <w:rFonts w:asciiTheme="minorHAnsi" w:eastAsiaTheme="minorEastAsia" w:hAnsiTheme="minorHAnsi" w:cstheme="minorBidi"/>
            <w:sz w:val="22"/>
            <w:szCs w:val="22"/>
            <w:lang w:eastAsia="en-AU"/>
          </w:rPr>
          <w:tab/>
        </w:r>
        <w:r w:rsidRPr="00C91079">
          <w:t>Review of protection of rights services legislation</w:t>
        </w:r>
        <w:r>
          <w:tab/>
        </w:r>
        <w:r>
          <w:fldChar w:fldCharType="begin"/>
        </w:r>
        <w:r>
          <w:instrText xml:space="preserve"> PAGEREF _Toc12355465 \h </w:instrText>
        </w:r>
        <w:r>
          <w:fldChar w:fldCharType="separate"/>
        </w:r>
        <w:r w:rsidR="00D24E2C">
          <w:t>91</w:t>
        </w:r>
        <w:r>
          <w:fldChar w:fldCharType="end"/>
        </w:r>
      </w:hyperlink>
    </w:p>
    <w:p w:rsidR="00266799" w:rsidRDefault="0015208F">
      <w:pPr>
        <w:pStyle w:val="TOC6"/>
        <w:rPr>
          <w:sz w:val="20"/>
        </w:rPr>
      </w:pPr>
      <w:hyperlink w:anchor="_Toc12355466" w:history="1">
        <w:r w:rsidR="00266799" w:rsidRPr="00C91079">
          <w:t>Dictionary</w:t>
        </w:r>
        <w:r w:rsidR="00266799">
          <w:tab/>
        </w:r>
        <w:r w:rsidR="00266799">
          <w:tab/>
        </w:r>
        <w:r w:rsidR="00266799" w:rsidRPr="00266799">
          <w:rPr>
            <w:b w:val="0"/>
            <w:sz w:val="20"/>
          </w:rPr>
          <w:fldChar w:fldCharType="begin"/>
        </w:r>
        <w:r w:rsidR="00266799" w:rsidRPr="00266799">
          <w:rPr>
            <w:b w:val="0"/>
            <w:sz w:val="20"/>
          </w:rPr>
          <w:instrText xml:space="preserve"> PAGEREF _Toc12355466 \h </w:instrText>
        </w:r>
        <w:r w:rsidR="00266799" w:rsidRPr="00266799">
          <w:rPr>
            <w:b w:val="0"/>
            <w:sz w:val="20"/>
          </w:rPr>
        </w:r>
        <w:r w:rsidR="00266799" w:rsidRPr="00266799">
          <w:rPr>
            <w:b w:val="0"/>
            <w:sz w:val="20"/>
          </w:rPr>
          <w:fldChar w:fldCharType="separate"/>
        </w:r>
        <w:r w:rsidR="00D24E2C">
          <w:rPr>
            <w:b w:val="0"/>
            <w:sz w:val="20"/>
          </w:rPr>
          <w:t>93</w:t>
        </w:r>
        <w:r w:rsidR="00266799" w:rsidRPr="00266799">
          <w:rPr>
            <w:b w:val="0"/>
            <w:sz w:val="20"/>
          </w:rPr>
          <w:fldChar w:fldCharType="end"/>
        </w:r>
      </w:hyperlink>
    </w:p>
    <w:p w:rsidR="00266799" w:rsidRPr="00266799" w:rsidRDefault="00266799" w:rsidP="00266799">
      <w:pPr>
        <w:pStyle w:val="PageBreak"/>
        <w:rPr>
          <w:noProof/>
        </w:rPr>
      </w:pPr>
      <w:r w:rsidRPr="00266799">
        <w:rPr>
          <w:noProof/>
        </w:rPr>
        <w:br w:type="page"/>
      </w:r>
    </w:p>
    <w:p w:rsidR="00266799" w:rsidRDefault="0015208F" w:rsidP="00266799">
      <w:pPr>
        <w:pStyle w:val="TOC7"/>
        <w:spacing w:before="480"/>
        <w:rPr>
          <w:rFonts w:asciiTheme="minorHAnsi" w:eastAsiaTheme="minorEastAsia" w:hAnsiTheme="minorHAnsi" w:cstheme="minorBidi"/>
          <w:b w:val="0"/>
          <w:sz w:val="22"/>
          <w:szCs w:val="22"/>
          <w:lang w:eastAsia="en-AU"/>
        </w:rPr>
      </w:pPr>
      <w:hyperlink w:anchor="_Toc12355467" w:history="1">
        <w:r w:rsidR="00266799">
          <w:t>Endnotes</w:t>
        </w:r>
        <w:r w:rsidR="00266799" w:rsidRPr="00266799">
          <w:rPr>
            <w:vanish/>
          </w:rPr>
          <w:tab/>
        </w:r>
        <w:r w:rsidR="00266799">
          <w:rPr>
            <w:vanish/>
          </w:rPr>
          <w:tab/>
        </w:r>
        <w:r w:rsidR="00266799" w:rsidRPr="00266799">
          <w:rPr>
            <w:b w:val="0"/>
            <w:vanish/>
          </w:rPr>
          <w:fldChar w:fldCharType="begin"/>
        </w:r>
        <w:r w:rsidR="00266799" w:rsidRPr="00266799">
          <w:rPr>
            <w:b w:val="0"/>
            <w:vanish/>
          </w:rPr>
          <w:instrText xml:space="preserve"> PAGEREF _Toc12355467 \h </w:instrText>
        </w:r>
        <w:r w:rsidR="00266799" w:rsidRPr="00266799">
          <w:rPr>
            <w:b w:val="0"/>
            <w:vanish/>
          </w:rPr>
        </w:r>
        <w:r w:rsidR="00266799" w:rsidRPr="00266799">
          <w:rPr>
            <w:b w:val="0"/>
            <w:vanish/>
          </w:rPr>
          <w:fldChar w:fldCharType="separate"/>
        </w:r>
        <w:r w:rsidR="00D24E2C">
          <w:rPr>
            <w:b w:val="0"/>
            <w:vanish/>
          </w:rPr>
          <w:t>99</w:t>
        </w:r>
        <w:r w:rsidR="00266799" w:rsidRPr="00266799">
          <w:rPr>
            <w:b w:val="0"/>
            <w:vanish/>
          </w:rP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68" w:history="1">
        <w:r w:rsidRPr="00C91079">
          <w:t>1</w:t>
        </w:r>
        <w:r>
          <w:rPr>
            <w:rFonts w:asciiTheme="minorHAnsi" w:eastAsiaTheme="minorEastAsia" w:hAnsiTheme="minorHAnsi" w:cstheme="minorBidi"/>
            <w:sz w:val="22"/>
            <w:szCs w:val="22"/>
            <w:lang w:eastAsia="en-AU"/>
          </w:rPr>
          <w:tab/>
        </w:r>
        <w:r w:rsidRPr="00C91079">
          <w:t>About the endnotes</w:t>
        </w:r>
        <w:r>
          <w:tab/>
        </w:r>
        <w:r>
          <w:fldChar w:fldCharType="begin"/>
        </w:r>
        <w:r>
          <w:instrText xml:space="preserve"> PAGEREF _Toc12355468 \h </w:instrText>
        </w:r>
        <w:r>
          <w:fldChar w:fldCharType="separate"/>
        </w:r>
        <w:r w:rsidR="00D24E2C">
          <w:t>99</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69" w:history="1">
        <w:r w:rsidRPr="00C91079">
          <w:t>2</w:t>
        </w:r>
        <w:r>
          <w:rPr>
            <w:rFonts w:asciiTheme="minorHAnsi" w:eastAsiaTheme="minorEastAsia" w:hAnsiTheme="minorHAnsi" w:cstheme="minorBidi"/>
            <w:sz w:val="22"/>
            <w:szCs w:val="22"/>
            <w:lang w:eastAsia="en-AU"/>
          </w:rPr>
          <w:tab/>
        </w:r>
        <w:r w:rsidRPr="00C91079">
          <w:t>Abbreviation key</w:t>
        </w:r>
        <w:r>
          <w:tab/>
        </w:r>
        <w:r>
          <w:fldChar w:fldCharType="begin"/>
        </w:r>
        <w:r>
          <w:instrText xml:space="preserve"> PAGEREF _Toc12355469 \h </w:instrText>
        </w:r>
        <w:r>
          <w:fldChar w:fldCharType="separate"/>
        </w:r>
        <w:r w:rsidR="00D24E2C">
          <w:t>99</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70" w:history="1">
        <w:r w:rsidRPr="00C91079">
          <w:t>3</w:t>
        </w:r>
        <w:r>
          <w:rPr>
            <w:rFonts w:asciiTheme="minorHAnsi" w:eastAsiaTheme="minorEastAsia" w:hAnsiTheme="minorHAnsi" w:cstheme="minorBidi"/>
            <w:sz w:val="22"/>
            <w:szCs w:val="22"/>
            <w:lang w:eastAsia="en-AU"/>
          </w:rPr>
          <w:tab/>
        </w:r>
        <w:r w:rsidRPr="00C91079">
          <w:t>Legislation history</w:t>
        </w:r>
        <w:r>
          <w:tab/>
        </w:r>
        <w:r>
          <w:fldChar w:fldCharType="begin"/>
        </w:r>
        <w:r>
          <w:instrText xml:space="preserve"> PAGEREF _Toc12355470 \h </w:instrText>
        </w:r>
        <w:r>
          <w:fldChar w:fldCharType="separate"/>
        </w:r>
        <w:r w:rsidR="00D24E2C">
          <w:t>100</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71" w:history="1">
        <w:r w:rsidRPr="00C91079">
          <w:t>4</w:t>
        </w:r>
        <w:r>
          <w:rPr>
            <w:rFonts w:asciiTheme="minorHAnsi" w:eastAsiaTheme="minorEastAsia" w:hAnsiTheme="minorHAnsi" w:cstheme="minorBidi"/>
            <w:sz w:val="22"/>
            <w:szCs w:val="22"/>
            <w:lang w:eastAsia="en-AU"/>
          </w:rPr>
          <w:tab/>
        </w:r>
        <w:r w:rsidRPr="00C91079">
          <w:t>Amendment history</w:t>
        </w:r>
        <w:r>
          <w:tab/>
        </w:r>
        <w:r>
          <w:fldChar w:fldCharType="begin"/>
        </w:r>
        <w:r>
          <w:instrText xml:space="preserve"> PAGEREF _Toc12355471 \h </w:instrText>
        </w:r>
        <w:r>
          <w:fldChar w:fldCharType="separate"/>
        </w:r>
        <w:r w:rsidR="00D24E2C">
          <w:t>105</w:t>
        </w:r>
        <w:r>
          <w:fldChar w:fldCharType="end"/>
        </w:r>
      </w:hyperlink>
    </w:p>
    <w:p w:rsidR="00266799" w:rsidRDefault="00266799">
      <w:pPr>
        <w:pStyle w:val="TOC5"/>
        <w:rPr>
          <w:rFonts w:asciiTheme="minorHAnsi" w:eastAsiaTheme="minorEastAsia" w:hAnsiTheme="minorHAnsi" w:cstheme="minorBidi"/>
          <w:sz w:val="22"/>
          <w:szCs w:val="22"/>
          <w:lang w:eastAsia="en-AU"/>
        </w:rPr>
      </w:pPr>
      <w:r>
        <w:tab/>
      </w:r>
      <w:hyperlink w:anchor="_Toc12355472" w:history="1">
        <w:r w:rsidRPr="00C91079">
          <w:t>5</w:t>
        </w:r>
        <w:r>
          <w:rPr>
            <w:rFonts w:asciiTheme="minorHAnsi" w:eastAsiaTheme="minorEastAsia" w:hAnsiTheme="minorHAnsi" w:cstheme="minorBidi"/>
            <w:sz w:val="22"/>
            <w:szCs w:val="22"/>
            <w:lang w:eastAsia="en-AU"/>
          </w:rPr>
          <w:tab/>
        </w:r>
        <w:r w:rsidRPr="00C91079">
          <w:t>Earlier republications</w:t>
        </w:r>
        <w:r>
          <w:tab/>
        </w:r>
        <w:r>
          <w:fldChar w:fldCharType="begin"/>
        </w:r>
        <w:r>
          <w:instrText xml:space="preserve"> PAGEREF _Toc12355472 \h </w:instrText>
        </w:r>
        <w:r>
          <w:fldChar w:fldCharType="separate"/>
        </w:r>
        <w:r w:rsidR="00D24E2C">
          <w:t>117</w:t>
        </w:r>
        <w:r>
          <w:fldChar w:fldCharType="end"/>
        </w:r>
      </w:hyperlink>
    </w:p>
    <w:p w:rsidR="003D31F0" w:rsidRDefault="00266799" w:rsidP="003D31F0">
      <w:pPr>
        <w:pStyle w:val="BillBasic"/>
      </w:pPr>
      <w:r>
        <w:fldChar w:fldCharType="end"/>
      </w:r>
    </w:p>
    <w:p w:rsidR="003D31F0" w:rsidRDefault="003D31F0" w:rsidP="003D31F0">
      <w:pPr>
        <w:pStyle w:val="01Contents"/>
        <w:sectPr w:rsidR="003D31F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764C29" w:rsidP="003D31F0">
      <w:pPr>
        <w:pStyle w:val="Billname"/>
      </w:pPr>
      <w:bookmarkStart w:id="8" w:name="Citation"/>
      <w:r>
        <w:t>Human Rights Commission Act 2005</w:t>
      </w:r>
      <w:bookmarkEnd w:id="8"/>
    </w:p>
    <w:p w:rsidR="003D31F0" w:rsidRDefault="003D31F0" w:rsidP="003D31F0">
      <w:pPr>
        <w:pStyle w:val="ActNo"/>
      </w:pPr>
    </w:p>
    <w:p w:rsidR="003D31F0" w:rsidRDefault="003D31F0" w:rsidP="003D31F0">
      <w:pPr>
        <w:pStyle w:val="N-line3"/>
      </w:pPr>
    </w:p>
    <w:p w:rsidR="003D31F0" w:rsidRDefault="003D31F0" w:rsidP="003D31F0">
      <w:pPr>
        <w:pStyle w:val="LongTitle"/>
      </w:pPr>
      <w:r>
        <w:t>An Act to establish the Human Rights Commission, and for other purposes</w:t>
      </w:r>
    </w:p>
    <w:p w:rsidR="003D31F0" w:rsidRDefault="003D31F0" w:rsidP="003D31F0">
      <w:pPr>
        <w:pStyle w:val="N-line3"/>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Placeholder"/>
      </w:pPr>
      <w:r>
        <w:rPr>
          <w:rStyle w:val="CharChapNo"/>
        </w:rPr>
        <w:t xml:space="preserve">  </w:t>
      </w:r>
      <w:r>
        <w:rPr>
          <w:rStyle w:val="CharChapText"/>
        </w:rPr>
        <w:t xml:space="preserve">  </w:t>
      </w:r>
    </w:p>
    <w:p w:rsidR="003D31F0" w:rsidRDefault="003D31F0" w:rsidP="003D31F0">
      <w:pPr>
        <w:pStyle w:val="Placeholder"/>
      </w:pPr>
      <w:r>
        <w:rPr>
          <w:rStyle w:val="CharPartNo"/>
        </w:rPr>
        <w:t xml:space="preserve">  </w:t>
      </w:r>
      <w:r>
        <w:rPr>
          <w:rStyle w:val="CharPartText"/>
        </w:rPr>
        <w:t xml:space="preserve">  </w:t>
      </w:r>
    </w:p>
    <w:p w:rsidR="003D31F0" w:rsidRDefault="003D31F0" w:rsidP="003D31F0">
      <w:pPr>
        <w:pStyle w:val="Placeholder"/>
      </w:pPr>
      <w:r>
        <w:rPr>
          <w:rStyle w:val="CharDivNo"/>
        </w:rPr>
        <w:t xml:space="preserve">  </w:t>
      </w:r>
      <w:r>
        <w:rPr>
          <w:rStyle w:val="CharDivText"/>
        </w:rPr>
        <w:t xml:space="preserve">  </w:t>
      </w:r>
    </w:p>
    <w:p w:rsidR="003D31F0" w:rsidRPr="00CA74E4" w:rsidRDefault="003D31F0" w:rsidP="003D31F0">
      <w:pPr>
        <w:pStyle w:val="PageBreak"/>
      </w:pPr>
      <w:r w:rsidRPr="00CA74E4">
        <w:br w:type="page"/>
      </w:r>
    </w:p>
    <w:p w:rsidR="00001C25" w:rsidRPr="00B14062" w:rsidRDefault="00001C25">
      <w:pPr>
        <w:pStyle w:val="AH2Part"/>
      </w:pPr>
      <w:bookmarkStart w:id="9" w:name="_Toc12355304"/>
      <w:r w:rsidRPr="00B14062">
        <w:rPr>
          <w:rStyle w:val="CharPartNo"/>
        </w:rPr>
        <w:lastRenderedPageBreak/>
        <w:t>Part 1</w:t>
      </w:r>
      <w:r>
        <w:tab/>
      </w:r>
      <w:r w:rsidRPr="00B14062">
        <w:rPr>
          <w:rStyle w:val="CharPartText"/>
        </w:rPr>
        <w:t>Preliminary</w:t>
      </w:r>
      <w:bookmarkEnd w:id="9"/>
    </w:p>
    <w:p w:rsidR="00001C25" w:rsidRDefault="00001C25">
      <w:pPr>
        <w:pStyle w:val="AH5Sec"/>
      </w:pPr>
      <w:bookmarkStart w:id="10" w:name="_Toc12355305"/>
      <w:r w:rsidRPr="00B14062">
        <w:rPr>
          <w:rStyle w:val="CharSectNo"/>
        </w:rPr>
        <w:t>1</w:t>
      </w:r>
      <w:r>
        <w:tab/>
        <w:t>Name of Act</w:t>
      </w:r>
      <w:bookmarkEnd w:id="10"/>
    </w:p>
    <w:p w:rsidR="00001C25" w:rsidRDefault="00001C25">
      <w:pPr>
        <w:pStyle w:val="Amainreturn"/>
      </w:pPr>
      <w:r>
        <w:t xml:space="preserve">This Act is the </w:t>
      </w:r>
      <w:r>
        <w:rPr>
          <w:rStyle w:val="charItals"/>
        </w:rPr>
        <w:t>Human Rights Commission Act 2005</w:t>
      </w:r>
      <w:r>
        <w:t>.</w:t>
      </w:r>
    </w:p>
    <w:p w:rsidR="00001C25" w:rsidRDefault="00001C25">
      <w:pPr>
        <w:pStyle w:val="AH5Sec"/>
      </w:pPr>
      <w:bookmarkStart w:id="11" w:name="_Toc12355306"/>
      <w:r w:rsidRPr="00B14062">
        <w:rPr>
          <w:rStyle w:val="CharSectNo"/>
        </w:rPr>
        <w:t>3</w:t>
      </w:r>
      <w:r>
        <w:tab/>
        <w:t>Dictionary</w:t>
      </w:r>
      <w:bookmarkEnd w:id="11"/>
    </w:p>
    <w:p w:rsidR="00001C25" w:rsidRDefault="00001C25">
      <w:pPr>
        <w:pStyle w:val="Amainreturn"/>
        <w:keepNext/>
      </w:pPr>
      <w:r>
        <w:t>The dictionary at the end of this Act is part of this Act.</w:t>
      </w:r>
    </w:p>
    <w:p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 155 and s 156 (1)).</w:t>
      </w:r>
    </w:p>
    <w:p w:rsidR="00001C25" w:rsidRDefault="00001C25">
      <w:pPr>
        <w:pStyle w:val="AH5Sec"/>
      </w:pPr>
      <w:bookmarkStart w:id="12" w:name="_Toc12355307"/>
      <w:r w:rsidRPr="00B14062">
        <w:rPr>
          <w:rStyle w:val="CharSectNo"/>
        </w:rPr>
        <w:t>4</w:t>
      </w:r>
      <w:r>
        <w:tab/>
        <w:t>Notes</w:t>
      </w:r>
      <w:bookmarkEnd w:id="12"/>
    </w:p>
    <w:p w:rsidR="00001C25" w:rsidRDefault="00001C25">
      <w:pPr>
        <w:pStyle w:val="Amainreturn"/>
        <w:keepNext/>
      </w:pPr>
      <w:r>
        <w:t>A note included in this Act is explanatory and is not part of this Act.</w:t>
      </w:r>
    </w:p>
    <w:p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 (1), (4) and (5) for the legal status of notes.</w:t>
      </w:r>
    </w:p>
    <w:p w:rsidR="00001C25" w:rsidRDefault="00001C25">
      <w:pPr>
        <w:pStyle w:val="AH5Sec"/>
      </w:pPr>
      <w:bookmarkStart w:id="13" w:name="_Toc12355308"/>
      <w:r w:rsidRPr="00B14062">
        <w:rPr>
          <w:rStyle w:val="CharSectNo"/>
        </w:rPr>
        <w:lastRenderedPageBreak/>
        <w:t>5</w:t>
      </w:r>
      <w:r>
        <w:tab/>
        <w:t>Offences against Act—application of Criminal Code etc</w:t>
      </w:r>
      <w:bookmarkEnd w:id="13"/>
    </w:p>
    <w:p w:rsidR="00001C25" w:rsidRDefault="00001C25">
      <w:pPr>
        <w:pStyle w:val="Amainreturn"/>
        <w:keepNext/>
      </w:pPr>
      <w:r>
        <w:t>Other legislation applies in relation to offences against this Act.</w:t>
      </w:r>
    </w:p>
    <w:p w:rsidR="00001C25" w:rsidRDefault="00001C25">
      <w:pPr>
        <w:pStyle w:val="aNote"/>
        <w:keepNext/>
      </w:pPr>
      <w:r>
        <w:rPr>
          <w:rStyle w:val="charItals"/>
        </w:rPr>
        <w:t>Note 1</w:t>
      </w:r>
      <w:r>
        <w:tab/>
      </w:r>
      <w:r>
        <w:rPr>
          <w:rStyle w:val="charItals"/>
        </w:rPr>
        <w:t>Criminal Code</w:t>
      </w:r>
    </w:p>
    <w:p w:rsidR="00001C25" w:rsidRDefault="00001C25" w:rsidP="00B851D9">
      <w:pPr>
        <w:pStyle w:val="aNote"/>
        <w:keepNext/>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01C25" w:rsidRDefault="00001C25" w:rsidP="00B851D9">
      <w:pPr>
        <w:pStyle w:val="aNote"/>
        <w:keepNext/>
        <w:rPr>
          <w:rStyle w:val="charItals"/>
        </w:rPr>
      </w:pPr>
      <w:r>
        <w:rPr>
          <w:rStyle w:val="charItals"/>
        </w:rPr>
        <w:t>Note 2</w:t>
      </w:r>
      <w:r>
        <w:rPr>
          <w:rStyle w:val="charItals"/>
        </w:rPr>
        <w:tab/>
        <w:t>Penalty units</w:t>
      </w:r>
    </w:p>
    <w:p w:rsidR="00001C25" w:rsidRDefault="00001C25" w:rsidP="00766017">
      <w:pPr>
        <w:pStyle w:val="aNoteText"/>
        <w:keepN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rsidR="00001C25" w:rsidRDefault="00001C25">
      <w:pPr>
        <w:pStyle w:val="PageBreak"/>
      </w:pPr>
      <w:r>
        <w:br w:type="page"/>
      </w:r>
    </w:p>
    <w:p w:rsidR="00001C25" w:rsidRPr="00B14062" w:rsidRDefault="00001C25">
      <w:pPr>
        <w:pStyle w:val="AH2Part"/>
      </w:pPr>
      <w:bookmarkStart w:id="14" w:name="_Toc12355309"/>
      <w:r w:rsidRPr="00B14062">
        <w:rPr>
          <w:rStyle w:val="CharPartNo"/>
        </w:rPr>
        <w:lastRenderedPageBreak/>
        <w:t>Part 2</w:t>
      </w:r>
      <w:r>
        <w:tab/>
      </w:r>
      <w:r w:rsidRPr="00B14062">
        <w:rPr>
          <w:rStyle w:val="CharPartText"/>
        </w:rPr>
        <w:t>Objects and important concepts</w:t>
      </w:r>
      <w:bookmarkEnd w:id="14"/>
    </w:p>
    <w:p w:rsidR="00001C25" w:rsidRDefault="00001C25">
      <w:pPr>
        <w:pStyle w:val="AH5Sec"/>
      </w:pPr>
      <w:bookmarkStart w:id="15" w:name="_Toc12355310"/>
      <w:r w:rsidRPr="00B14062">
        <w:rPr>
          <w:rStyle w:val="CharSectNo"/>
        </w:rPr>
        <w:t>6</w:t>
      </w:r>
      <w:r>
        <w:tab/>
      </w:r>
      <w:smartTag w:uri="urn:schemas-microsoft-com:office:smarttags" w:element="place">
        <w:r>
          <w:t>Main</w:t>
        </w:r>
      </w:smartTag>
      <w:r>
        <w:t xml:space="preserve"> objects of Act</w:t>
      </w:r>
      <w:bookmarkEnd w:id="15"/>
    </w:p>
    <w:p w:rsidR="00001C25" w:rsidRDefault="00001C25">
      <w:pPr>
        <w:pStyle w:val="Amain"/>
      </w:pPr>
      <w:r>
        <w:tab/>
        <w:t>(1)</w:t>
      </w:r>
      <w:r>
        <w:tab/>
        <w:t>The main object of the Act is to promote the human rights and welfare of people living in the ACT.</w:t>
      </w:r>
    </w:p>
    <w:p w:rsidR="00001C25" w:rsidRDefault="00001C25">
      <w:pPr>
        <w:pStyle w:val="Amain"/>
      </w:pPr>
      <w:r>
        <w:tab/>
        <w:t>(2)</w:t>
      </w:r>
      <w:r>
        <w:tab/>
        <w:t>The main object is to be achieved by establishing a commission that will—</w:t>
      </w:r>
    </w:p>
    <w:p w:rsidR="00001C25" w:rsidRDefault="00001C25">
      <w:pPr>
        <w:pStyle w:val="Apara"/>
      </w:pPr>
      <w:r>
        <w:tab/>
        <w:t>(a)</w:t>
      </w:r>
      <w:r>
        <w:tab/>
        <w:t>promote the provision of community education, information and advice in relation to human rights; and</w:t>
      </w:r>
    </w:p>
    <w:p w:rsidR="00001C25" w:rsidRDefault="00001C25">
      <w:pPr>
        <w:pStyle w:val="Apara"/>
      </w:pPr>
      <w:r>
        <w:tab/>
        <w:t>(b)</w:t>
      </w:r>
      <w:r>
        <w:tab/>
        <w:t>identify and examine issues that affect the human rights and welfare of vulnerable groups in the community; and</w:t>
      </w:r>
    </w:p>
    <w:p w:rsidR="00001C25" w:rsidRDefault="00001C25">
      <w:pPr>
        <w:pStyle w:val="Apara"/>
      </w:pPr>
      <w:r>
        <w:tab/>
        <w:t>(c)</w:t>
      </w:r>
      <w:r>
        <w:tab/>
        <w:t>make recommendations to government and non-government agencies on legislation, policies, practices and services that affect vulnerable groups in the community; and</w:t>
      </w:r>
    </w:p>
    <w:p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 2004</w:t>
        </w:r>
      </w:hyperlink>
      <w:r>
        <w:t>; and</w:t>
      </w:r>
    </w:p>
    <w:p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rsidR="00001C25" w:rsidRDefault="00001C25">
      <w:pPr>
        <w:pStyle w:val="Apara"/>
      </w:pPr>
      <w:r>
        <w:tab/>
        <w:t>(</w:t>
      </w:r>
      <w:r w:rsidR="00144E16">
        <w:t>g</w:t>
      </w:r>
      <w:r>
        <w:t>)</w:t>
      </w:r>
      <w:r>
        <w:tab/>
        <w:t xml:space="preserve">promote improvements in the provision of </w:t>
      </w:r>
      <w:r w:rsidR="008F427B" w:rsidRPr="0000384D">
        <w:t>prescribed services</w:t>
      </w:r>
      <w:r>
        <w:t>; and</w:t>
      </w:r>
    </w:p>
    <w:p w:rsidR="00001C25" w:rsidRDefault="00001C25">
      <w:pPr>
        <w:pStyle w:val="Apara"/>
      </w:pPr>
      <w:r>
        <w:tab/>
        <w:t>(</w:t>
      </w:r>
      <w:r w:rsidR="00144E16">
        <w:t>h</w:t>
      </w:r>
      <w:r>
        <w:t>)</w:t>
      </w:r>
      <w:r>
        <w:tab/>
        <w:t xml:space="preserve">promote the rights of users of </w:t>
      </w:r>
      <w:r w:rsidR="008F427B" w:rsidRPr="0000384D">
        <w:t>prescribed services</w:t>
      </w:r>
      <w:r>
        <w:t>; and</w:t>
      </w:r>
    </w:p>
    <w:p w:rsidR="00001C25" w:rsidRDefault="00001C25">
      <w:pPr>
        <w:pStyle w:val="Apara"/>
      </w:pPr>
      <w:r>
        <w:tab/>
        <w:t>(</w:t>
      </w:r>
      <w:r w:rsidR="00144E16">
        <w:t>i</w:t>
      </w:r>
      <w:r>
        <w:t>)</w:t>
      </w:r>
      <w:r>
        <w:tab/>
        <w:t>promote an awareness of the rights and responsibilities of users and providers of services to which this Act relates; and</w:t>
      </w:r>
    </w:p>
    <w:p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rsidR="00001C25" w:rsidRDefault="00001C25">
      <w:pPr>
        <w:pStyle w:val="Apara"/>
      </w:pPr>
      <w:r>
        <w:tab/>
        <w:t>(</w:t>
      </w:r>
      <w:r w:rsidR="00144E16">
        <w:t>l</w:t>
      </w:r>
      <w:r>
        <w:t>)</w:t>
      </w:r>
      <w:r>
        <w:tab/>
        <w:t>foster community discussion, and the provision of community education and information, about—</w:t>
      </w:r>
    </w:p>
    <w:p w:rsidR="00001C25" w:rsidRDefault="00001C25">
      <w:pPr>
        <w:pStyle w:val="Asubpara"/>
      </w:pPr>
      <w:r>
        <w:tab/>
        <w:t>(i)</w:t>
      </w:r>
      <w:r>
        <w:tab/>
        <w:t>this Act and related Acts; and</w:t>
      </w:r>
    </w:p>
    <w:p w:rsidR="00001C25" w:rsidRDefault="00001C25">
      <w:pPr>
        <w:pStyle w:val="Asubpara"/>
      </w:pPr>
      <w:r>
        <w:tab/>
        <w:t>(ii)</w:t>
      </w:r>
      <w:r>
        <w:tab/>
        <w:t>the operation of the commission; and</w:t>
      </w:r>
    </w:p>
    <w:p w:rsidR="00001C25" w:rsidRDefault="00001C25">
      <w:pPr>
        <w:pStyle w:val="Asubpara"/>
      </w:pPr>
      <w:r>
        <w:tab/>
        <w:t>(iii)</w:t>
      </w:r>
      <w:r>
        <w:tab/>
        <w:t>the procedures for making complaints.</w:t>
      </w:r>
    </w:p>
    <w:p w:rsidR="008F427B" w:rsidRPr="0000384D" w:rsidRDefault="008F427B" w:rsidP="008F427B">
      <w:pPr>
        <w:pStyle w:val="AH5Sec"/>
      </w:pPr>
      <w:bookmarkStart w:id="16" w:name="_Toc12355311"/>
      <w:r w:rsidRPr="00B14062">
        <w:rPr>
          <w:rStyle w:val="CharSectNo"/>
        </w:rPr>
        <w:t>6A</w:t>
      </w:r>
      <w:r w:rsidRPr="0000384D">
        <w:tab/>
        <w:t xml:space="preserve">What is a </w:t>
      </w:r>
      <w:r w:rsidRPr="0000384D">
        <w:rPr>
          <w:rStyle w:val="charItals"/>
        </w:rPr>
        <w:t>prescribed service</w:t>
      </w:r>
      <w:r w:rsidRPr="0000384D">
        <w:t>?</w:t>
      </w:r>
      <w:bookmarkEnd w:id="16"/>
    </w:p>
    <w:p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rsidR="008F427B" w:rsidRPr="0000384D" w:rsidRDefault="008F427B" w:rsidP="008F427B">
      <w:pPr>
        <w:pStyle w:val="Apara"/>
      </w:pPr>
      <w:r w:rsidRPr="0000384D">
        <w:tab/>
        <w:t>(a)</w:t>
      </w:r>
      <w:r w:rsidRPr="0000384D">
        <w:tab/>
        <w:t>a health service; and</w:t>
      </w:r>
    </w:p>
    <w:p w:rsidR="008F427B" w:rsidRPr="0000384D" w:rsidRDefault="008F427B" w:rsidP="008F427B">
      <w:pPr>
        <w:pStyle w:val="Apara"/>
      </w:pPr>
      <w:r w:rsidRPr="0000384D">
        <w:tab/>
        <w:t>(b)</w:t>
      </w:r>
      <w:r w:rsidRPr="0000384D">
        <w:tab/>
        <w:t>a disability service; and</w:t>
      </w:r>
    </w:p>
    <w:p w:rsidR="008F427B" w:rsidRPr="0000384D" w:rsidRDefault="008F427B" w:rsidP="008F427B">
      <w:pPr>
        <w:pStyle w:val="Apara"/>
      </w:pPr>
      <w:r w:rsidRPr="0000384D">
        <w:tab/>
        <w:t>(c)</w:t>
      </w:r>
      <w:r w:rsidRPr="0000384D">
        <w:tab/>
        <w:t>a service for children and young people; and</w:t>
      </w:r>
    </w:p>
    <w:p w:rsidR="008F427B" w:rsidRPr="0000384D" w:rsidRDefault="008F427B" w:rsidP="008F427B">
      <w:pPr>
        <w:pStyle w:val="Apara"/>
      </w:pPr>
      <w:r w:rsidRPr="0000384D">
        <w:tab/>
        <w:t>(d)</w:t>
      </w:r>
      <w:r w:rsidRPr="0000384D">
        <w:tab/>
        <w:t>a service for older people; and</w:t>
      </w:r>
    </w:p>
    <w:p w:rsidR="008F427B" w:rsidRPr="0000384D" w:rsidRDefault="008F427B" w:rsidP="008F427B">
      <w:pPr>
        <w:pStyle w:val="Apara"/>
      </w:pPr>
      <w:r w:rsidRPr="0000384D">
        <w:tab/>
        <w:t>(e)</w:t>
      </w:r>
      <w:r w:rsidRPr="0000384D">
        <w:tab/>
        <w:t>a service for victims of crime.</w:t>
      </w:r>
    </w:p>
    <w:p w:rsidR="00001C25" w:rsidRDefault="00001C25" w:rsidP="00B83CC8">
      <w:pPr>
        <w:pStyle w:val="AH5Sec"/>
      </w:pPr>
      <w:bookmarkStart w:id="17" w:name="_Toc12355312"/>
      <w:r w:rsidRPr="00B14062">
        <w:rPr>
          <w:rStyle w:val="CharSectNo"/>
        </w:rPr>
        <w:lastRenderedPageBreak/>
        <w:t>7</w:t>
      </w:r>
      <w:r>
        <w:tab/>
        <w:t xml:space="preserve">What is a </w:t>
      </w:r>
      <w:r>
        <w:rPr>
          <w:rStyle w:val="charItals"/>
        </w:rPr>
        <w:t>health service</w:t>
      </w:r>
      <w:r>
        <w:t>?</w:t>
      </w:r>
      <w:bookmarkEnd w:id="17"/>
    </w:p>
    <w:p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rsidR="00001C25" w:rsidRDefault="00001C25" w:rsidP="007B5AA7">
      <w:pPr>
        <w:pStyle w:val="Apara"/>
        <w:keepNext/>
      </w:pPr>
      <w:r>
        <w:tab/>
        <w:t>(a)</w:t>
      </w:r>
      <w:r>
        <w:tab/>
        <w:t>assessing, recording, maintaining or improving the physical, mental or emotional health, comfort or wellbeing of the service user;</w:t>
      </w:r>
    </w:p>
    <w:p w:rsidR="00001C25" w:rsidRDefault="00001C25">
      <w:pPr>
        <w:pStyle w:val="Apara"/>
      </w:pPr>
      <w:r>
        <w:tab/>
        <w:t>(b)</w:t>
      </w:r>
      <w:r>
        <w:tab/>
        <w:t>diagnosing or treating an illness, disability, disorder or condition of the service user.</w:t>
      </w:r>
    </w:p>
    <w:p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rsidR="00001C25" w:rsidRDefault="00001C25">
      <w:pPr>
        <w:pStyle w:val="Amain"/>
        <w:keepNext/>
      </w:pPr>
      <w:r>
        <w:tab/>
        <w:t>(3)</w:t>
      </w:r>
      <w:r>
        <w:tab/>
        <w:t xml:space="preserve">A </w:t>
      </w:r>
      <w:r w:rsidRPr="007D66D1">
        <w:rPr>
          <w:rStyle w:val="charBoldItals"/>
        </w:rPr>
        <w:t xml:space="preserve">health service </w:t>
      </w:r>
      <w:r>
        <w:t>includes—</w:t>
      </w:r>
    </w:p>
    <w:p w:rsidR="00EE0B1C" w:rsidRPr="00743DAB" w:rsidRDefault="00EE0B1C" w:rsidP="00EE0B1C">
      <w:pPr>
        <w:pStyle w:val="Apara"/>
      </w:pPr>
      <w:r w:rsidRPr="00743DAB">
        <w:tab/>
        <w:t>(a)</w:t>
      </w:r>
      <w:r w:rsidRPr="00743DAB">
        <w:tab/>
        <w:t>a service provided by a health practitioner in the practitioner’s capacity as a health practitioner; and</w:t>
      </w:r>
    </w:p>
    <w:p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rsidR="00001C25" w:rsidRDefault="00001C25">
      <w:pPr>
        <w:pStyle w:val="AH5Sec"/>
      </w:pPr>
      <w:bookmarkStart w:id="18" w:name="_Toc12355313"/>
      <w:r w:rsidRPr="00B14062">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8"/>
    </w:p>
    <w:p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rsidR="00001C25" w:rsidRDefault="00001C25">
      <w:pPr>
        <w:pStyle w:val="aExamHdgss"/>
        <w:rPr>
          <w:lang w:val="en-US"/>
        </w:rPr>
      </w:pPr>
      <w:r>
        <w:rPr>
          <w:lang w:val="en-US"/>
        </w:rPr>
        <w:t>Examples of services for people with a disability or their carers</w:t>
      </w:r>
    </w:p>
    <w:p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rsidR="00001C25" w:rsidRDefault="00001C25">
      <w:pPr>
        <w:pStyle w:val="Amain"/>
        <w:keepNext/>
        <w:rPr>
          <w:lang w:val="en-US"/>
        </w:rPr>
      </w:pPr>
      <w:r>
        <w:rPr>
          <w:lang w:val="en-US"/>
        </w:rPr>
        <w:tab/>
        <w:t>(2)</w:t>
      </w:r>
      <w:r>
        <w:rPr>
          <w:lang w:val="en-US"/>
        </w:rPr>
        <w:tab/>
        <w:t>In this section:</w:t>
      </w:r>
    </w:p>
    <w:p w:rsidR="00001C25" w:rsidRDefault="00001C25">
      <w:pPr>
        <w:pStyle w:val="aDef"/>
        <w:keepNext/>
        <w:rPr>
          <w:lang w:val="en-US"/>
        </w:rPr>
      </w:pPr>
      <w:r w:rsidRPr="007D66D1">
        <w:rPr>
          <w:rStyle w:val="charBoldItals"/>
        </w:rPr>
        <w:t>disability</w:t>
      </w:r>
      <w:r>
        <w:rPr>
          <w:lang w:val="en-US"/>
        </w:rPr>
        <w:t xml:space="preserve"> means a disability that—</w:t>
      </w:r>
    </w:p>
    <w:p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rsidR="00001C25" w:rsidRDefault="00001C25">
      <w:pPr>
        <w:pStyle w:val="aDefpara"/>
        <w:rPr>
          <w:lang w:val="en-US"/>
        </w:rPr>
      </w:pPr>
      <w:r>
        <w:rPr>
          <w:lang w:val="en-US"/>
        </w:rPr>
        <w:tab/>
        <w:t>(b)</w:t>
      </w:r>
      <w:r>
        <w:rPr>
          <w:lang w:val="en-US"/>
        </w:rPr>
        <w:tab/>
        <w:t>is permanent or likely to be permanent; and</w:t>
      </w:r>
    </w:p>
    <w:p w:rsidR="00001C25" w:rsidRDefault="00001C25" w:rsidP="003C51C9">
      <w:pPr>
        <w:pStyle w:val="aDefpara"/>
        <w:keepNext/>
        <w:rPr>
          <w:lang w:val="en-US"/>
        </w:rPr>
      </w:pPr>
      <w:r>
        <w:rPr>
          <w:lang w:val="en-US"/>
        </w:rPr>
        <w:tab/>
        <w:t>(c)</w:t>
      </w:r>
      <w:r>
        <w:rPr>
          <w:lang w:val="en-US"/>
        </w:rPr>
        <w:tab/>
        <w:t>results in—</w:t>
      </w:r>
    </w:p>
    <w:p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rsidR="00001C25" w:rsidRDefault="00001C25">
      <w:pPr>
        <w:pStyle w:val="aDefsubpara"/>
        <w:keepNext/>
        <w:rPr>
          <w:lang w:val="en-US"/>
        </w:rPr>
      </w:pPr>
      <w:r>
        <w:rPr>
          <w:lang w:val="en-US"/>
        </w:rPr>
        <w:tab/>
        <w:t>(ii)</w:t>
      </w:r>
      <w:r>
        <w:rPr>
          <w:lang w:val="en-US"/>
        </w:rPr>
        <w:tab/>
        <w:t>the need for continuing support services for the person; and</w:t>
      </w:r>
    </w:p>
    <w:p w:rsidR="00001C25" w:rsidRDefault="00001C25">
      <w:pPr>
        <w:pStyle w:val="aDefpara"/>
        <w:keepNext/>
        <w:rPr>
          <w:lang w:val="en-US"/>
        </w:rPr>
      </w:pPr>
      <w:r>
        <w:rPr>
          <w:lang w:val="en-US"/>
        </w:rPr>
        <w:tab/>
        <w:t>(d)</w:t>
      </w:r>
      <w:r>
        <w:rPr>
          <w:lang w:val="en-US"/>
        </w:rPr>
        <w:tab/>
        <w:t>may, but need not, be of a chronic episodic nature.</w:t>
      </w:r>
    </w:p>
    <w:p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rsidR="00001C25" w:rsidRDefault="00001C25" w:rsidP="00C74056">
      <w:pPr>
        <w:pStyle w:val="AH5Sec"/>
      </w:pPr>
      <w:bookmarkStart w:id="19" w:name="_Toc12355314"/>
      <w:r w:rsidRPr="00B14062">
        <w:rPr>
          <w:rStyle w:val="CharSectNo"/>
        </w:rPr>
        <w:lastRenderedPageBreak/>
        <w:t>8A</w:t>
      </w:r>
      <w:r>
        <w:tab/>
        <w:t xml:space="preserve">What is a </w:t>
      </w:r>
      <w:r>
        <w:rPr>
          <w:rStyle w:val="charItals"/>
        </w:rPr>
        <w:t>service for children and young people</w:t>
      </w:r>
      <w:r>
        <w:t>?</w:t>
      </w:r>
      <w:bookmarkEnd w:id="19"/>
    </w:p>
    <w:p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rsidR="00001C25" w:rsidRDefault="00001C25">
      <w:pPr>
        <w:pStyle w:val="aExamHdgss"/>
      </w:pPr>
      <w:r>
        <w:t>Examples of services for children and young people and their carers</w:t>
      </w:r>
    </w:p>
    <w:p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6" w:tooltip="A2008-19" w:history="1">
        <w:r w:rsidR="007D66D1" w:rsidRPr="007D66D1">
          <w:rPr>
            <w:rStyle w:val="charCitHyperlinkItal"/>
          </w:rPr>
          <w:t>Children and Young People Act 2008</w:t>
        </w:r>
      </w:hyperlink>
    </w:p>
    <w:p w:rsidR="00001C25" w:rsidRPr="007D66D1" w:rsidRDefault="00001C25" w:rsidP="003C51C9">
      <w:pPr>
        <w:pStyle w:val="AH5Sec"/>
        <w:rPr>
          <w:rStyle w:val="charItals"/>
        </w:rPr>
      </w:pPr>
      <w:bookmarkStart w:id="20" w:name="_Toc12355315"/>
      <w:r w:rsidRPr="00B14062">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20"/>
    </w:p>
    <w:p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rsidR="00001C25" w:rsidRDefault="00001C25">
      <w:pPr>
        <w:pStyle w:val="aExamHdgss"/>
        <w:rPr>
          <w:lang w:val="en-US"/>
        </w:rPr>
      </w:pPr>
      <w:r>
        <w:rPr>
          <w:lang w:val="en-US"/>
        </w:rPr>
        <w:t>Examples of services for older people</w:t>
      </w:r>
    </w:p>
    <w:p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rsidR="008F427B" w:rsidRPr="0000384D" w:rsidRDefault="008F427B" w:rsidP="008F427B">
      <w:pPr>
        <w:pStyle w:val="AH5Sec"/>
        <w:rPr>
          <w:rStyle w:val="charItals"/>
        </w:rPr>
      </w:pPr>
      <w:bookmarkStart w:id="21" w:name="_Toc12355316"/>
      <w:r w:rsidRPr="00B14062">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1"/>
    </w:p>
    <w:p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rsidR="00001C25" w:rsidRDefault="00001C25">
      <w:pPr>
        <w:pStyle w:val="AH5Sec"/>
      </w:pPr>
      <w:bookmarkStart w:id="22" w:name="_Toc12355317"/>
      <w:r w:rsidRPr="00B14062">
        <w:rPr>
          <w:rStyle w:val="CharSectNo"/>
        </w:rPr>
        <w:t>10</w:t>
      </w:r>
      <w:r>
        <w:tab/>
        <w:t xml:space="preserve">Who is a </w:t>
      </w:r>
      <w:r w:rsidRPr="007D66D1">
        <w:rPr>
          <w:rStyle w:val="charItals"/>
        </w:rPr>
        <w:t>provider</w:t>
      </w:r>
      <w:r>
        <w:t>?</w:t>
      </w:r>
      <w:bookmarkEnd w:id="22"/>
    </w:p>
    <w:p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rsidR="00001C25" w:rsidRDefault="00001C25" w:rsidP="00BD4EA3">
      <w:pPr>
        <w:pStyle w:val="Amain"/>
        <w:keepNext/>
      </w:pPr>
      <w:r>
        <w:tab/>
        <w:t>(2)</w:t>
      </w:r>
      <w:r>
        <w:tab/>
        <w:t xml:space="preserve">A </w:t>
      </w:r>
      <w:r w:rsidRPr="007D66D1">
        <w:rPr>
          <w:rStyle w:val="charBoldItals"/>
        </w:rPr>
        <w:t>provider</w:t>
      </w:r>
      <w:r>
        <w:t xml:space="preserve"> of a service includes—</w:t>
      </w:r>
    </w:p>
    <w:p w:rsidR="00001C25" w:rsidRDefault="00001C25">
      <w:pPr>
        <w:pStyle w:val="Apara"/>
      </w:pPr>
      <w:r>
        <w:tab/>
        <w:t>(a)</w:t>
      </w:r>
      <w:r>
        <w:tab/>
        <w:t>an entity that employs someone who—</w:t>
      </w:r>
    </w:p>
    <w:p w:rsidR="00001C25" w:rsidRDefault="00001C25">
      <w:pPr>
        <w:pStyle w:val="Asubpara"/>
      </w:pPr>
      <w:r>
        <w:tab/>
        <w:t>(i)</w:t>
      </w:r>
      <w:r>
        <w:tab/>
        <w:t>provides the service; or</w:t>
      </w:r>
    </w:p>
    <w:p w:rsidR="00001C25" w:rsidRDefault="00001C25">
      <w:pPr>
        <w:pStyle w:val="Asubpara"/>
      </w:pPr>
      <w:r>
        <w:tab/>
        <w:t>(ii)</w:t>
      </w:r>
      <w:r>
        <w:tab/>
        <w:t>holds out that the person can provide the service; and</w:t>
      </w:r>
    </w:p>
    <w:p w:rsidR="00001C25" w:rsidRDefault="00001C25">
      <w:pPr>
        <w:pStyle w:val="Apara"/>
      </w:pPr>
      <w:r>
        <w:tab/>
        <w:t>(b)</w:t>
      </w:r>
      <w:r>
        <w:tab/>
        <w:t>a volunteer providing the service on behalf of someone else; and</w:t>
      </w:r>
    </w:p>
    <w:p w:rsidR="00001C25" w:rsidRDefault="00001C25">
      <w:pPr>
        <w:pStyle w:val="Apara"/>
      </w:pPr>
      <w:r>
        <w:tab/>
        <w:t>(c)</w:t>
      </w:r>
      <w:r>
        <w:tab/>
        <w:t>someone who was a provider when the service was provided, but is no longer providing the service.</w:t>
      </w:r>
    </w:p>
    <w:p w:rsidR="00001C25" w:rsidRDefault="00001C25">
      <w:pPr>
        <w:pStyle w:val="Amain"/>
      </w:pPr>
      <w:r>
        <w:tab/>
        <w:t>(3)</w:t>
      </w:r>
      <w:r>
        <w:tab/>
      </w:r>
      <w:r>
        <w:rPr>
          <w:lang w:val="en-US"/>
        </w:rPr>
        <w:t>However, a funding body does not provide a service only because the body pays for the service to be provided by someone else.</w:t>
      </w:r>
    </w:p>
    <w:p w:rsidR="00001C25" w:rsidRDefault="00001C25">
      <w:pPr>
        <w:pStyle w:val="PageBreak"/>
      </w:pPr>
      <w:r>
        <w:br w:type="page"/>
      </w:r>
    </w:p>
    <w:p w:rsidR="00001C25" w:rsidRPr="00B14062" w:rsidRDefault="00001C25">
      <w:pPr>
        <w:pStyle w:val="AH2Part"/>
      </w:pPr>
      <w:bookmarkStart w:id="23" w:name="_Toc12355318"/>
      <w:r w:rsidRPr="00B14062">
        <w:rPr>
          <w:rStyle w:val="CharPartNo"/>
        </w:rPr>
        <w:lastRenderedPageBreak/>
        <w:t>Part 3</w:t>
      </w:r>
      <w:r>
        <w:tab/>
      </w:r>
      <w:r w:rsidRPr="00B14062">
        <w:rPr>
          <w:rStyle w:val="CharPartText"/>
        </w:rPr>
        <w:t>The commission</w:t>
      </w:r>
      <w:bookmarkEnd w:id="23"/>
    </w:p>
    <w:p w:rsidR="00001C25" w:rsidRPr="00B14062" w:rsidRDefault="00001C25">
      <w:pPr>
        <w:pStyle w:val="AH3Div"/>
      </w:pPr>
      <w:bookmarkStart w:id="24" w:name="_Toc12355319"/>
      <w:r w:rsidRPr="00B14062">
        <w:rPr>
          <w:rStyle w:val="CharDivNo"/>
        </w:rPr>
        <w:t>Division 3.1</w:t>
      </w:r>
      <w:r>
        <w:tab/>
      </w:r>
      <w:r w:rsidRPr="00B14062">
        <w:rPr>
          <w:rStyle w:val="CharDivText"/>
        </w:rPr>
        <w:t>Establishment, constitution and functions of commission</w:t>
      </w:r>
      <w:bookmarkEnd w:id="24"/>
    </w:p>
    <w:p w:rsidR="00001C25" w:rsidRDefault="00001C25">
      <w:pPr>
        <w:pStyle w:val="AH5Sec"/>
      </w:pPr>
      <w:bookmarkStart w:id="25" w:name="_Toc12355320"/>
      <w:r w:rsidRPr="00B14062">
        <w:rPr>
          <w:rStyle w:val="CharSectNo"/>
        </w:rPr>
        <w:t>11</w:t>
      </w:r>
      <w:r>
        <w:tab/>
        <w:t>Establishment of commission</w:t>
      </w:r>
      <w:bookmarkEnd w:id="25"/>
    </w:p>
    <w:p w:rsidR="00001C25" w:rsidRDefault="00001C25" w:rsidP="00FF2650">
      <w:pPr>
        <w:pStyle w:val="Amainreturn"/>
      </w:pPr>
      <w:r>
        <w:t xml:space="preserve">The Human Rights Commission (the </w:t>
      </w:r>
      <w:r w:rsidRPr="00FF2650">
        <w:rPr>
          <w:rStyle w:val="charBoldItals"/>
        </w:rPr>
        <w:t>commission</w:t>
      </w:r>
      <w:r>
        <w:t>) is established.</w:t>
      </w:r>
    </w:p>
    <w:p w:rsidR="00001C25" w:rsidRDefault="00001C25">
      <w:pPr>
        <w:pStyle w:val="AH5Sec"/>
      </w:pPr>
      <w:bookmarkStart w:id="26" w:name="_Toc12355321"/>
      <w:r w:rsidRPr="00B14062">
        <w:rPr>
          <w:rStyle w:val="CharSectNo"/>
        </w:rPr>
        <w:t>12</w:t>
      </w:r>
      <w:r>
        <w:tab/>
        <w:t>Members of commission</w:t>
      </w:r>
      <w:bookmarkEnd w:id="26"/>
    </w:p>
    <w:p w:rsidR="00001C25" w:rsidRDefault="00001C25">
      <w:pPr>
        <w:pStyle w:val="Amain"/>
        <w:keepNext/>
      </w:pPr>
      <w:r>
        <w:tab/>
        <w:t>(1)</w:t>
      </w:r>
      <w:r>
        <w:tab/>
        <w:t>The commission has the following members:</w:t>
      </w:r>
    </w:p>
    <w:p w:rsidR="008F3718" w:rsidRPr="0000384D" w:rsidRDefault="008F3718" w:rsidP="008F3718">
      <w:pPr>
        <w:pStyle w:val="Apara"/>
      </w:pPr>
      <w:r>
        <w:tab/>
        <w:t>(a</w:t>
      </w:r>
      <w:r w:rsidRPr="0000384D">
        <w:t>)</w:t>
      </w:r>
      <w:r w:rsidRPr="0000384D">
        <w:tab/>
        <w:t>the president;</w:t>
      </w:r>
    </w:p>
    <w:p w:rsidR="00001C25" w:rsidRDefault="00001C25">
      <w:pPr>
        <w:pStyle w:val="Apara"/>
      </w:pPr>
      <w:r>
        <w:tab/>
        <w:t>(</w:t>
      </w:r>
      <w:r w:rsidR="008F3718">
        <w:t>b</w:t>
      </w:r>
      <w:r>
        <w:t>)</w:t>
      </w:r>
      <w:r>
        <w:tab/>
        <w:t>the children and young people commissioner;</w:t>
      </w:r>
    </w:p>
    <w:p w:rsidR="00001C25" w:rsidRDefault="00001C25">
      <w:pPr>
        <w:pStyle w:val="Apara"/>
      </w:pPr>
      <w:r>
        <w:tab/>
        <w:t>(</w:t>
      </w:r>
      <w:r w:rsidR="008F3718">
        <w:t>c</w:t>
      </w:r>
      <w:r>
        <w:t>)</w:t>
      </w:r>
      <w:r>
        <w:tab/>
        <w:t>the disability and community services commissioner;</w:t>
      </w:r>
    </w:p>
    <w:p w:rsidR="00001C25" w:rsidRDefault="00001C25">
      <w:pPr>
        <w:pStyle w:val="Apara"/>
      </w:pPr>
      <w:r>
        <w:tab/>
        <w:t>(</w:t>
      </w:r>
      <w:r w:rsidR="008F3718">
        <w:t>d</w:t>
      </w:r>
      <w:r>
        <w:t>)</w:t>
      </w:r>
      <w:r>
        <w:tab/>
        <w:t>the discrimination commissioner;</w:t>
      </w:r>
    </w:p>
    <w:p w:rsidR="00001C25" w:rsidRDefault="00001C25">
      <w:pPr>
        <w:pStyle w:val="Apara"/>
      </w:pPr>
      <w:r>
        <w:tab/>
        <w:t>(</w:t>
      </w:r>
      <w:r w:rsidR="008F3718">
        <w:t>e</w:t>
      </w:r>
      <w:r>
        <w:t>)</w:t>
      </w:r>
      <w:r>
        <w:tab/>
        <w:t>the health services commissioner;</w:t>
      </w:r>
    </w:p>
    <w:p w:rsidR="00001C25" w:rsidRDefault="00001C25">
      <w:pPr>
        <w:pStyle w:val="Apara"/>
      </w:pPr>
      <w:r>
        <w:tab/>
        <w:t>(</w:t>
      </w:r>
      <w:r w:rsidR="008F3718">
        <w:t>f</w:t>
      </w:r>
      <w:r w:rsidR="005C22F9">
        <w:t>)</w:t>
      </w:r>
      <w:r w:rsidR="005C22F9">
        <w:tab/>
        <w:t>the human rights commissioner;</w:t>
      </w:r>
    </w:p>
    <w:p w:rsidR="008F3718" w:rsidRPr="0000384D" w:rsidRDefault="008F3718" w:rsidP="008F3718">
      <w:pPr>
        <w:pStyle w:val="Apara"/>
      </w:pPr>
      <w:r w:rsidRPr="0000384D">
        <w:tab/>
        <w:t>(</w:t>
      </w:r>
      <w:r>
        <w:t>g</w:t>
      </w:r>
      <w:r w:rsidRPr="0000384D">
        <w:t>)</w:t>
      </w:r>
      <w:r w:rsidRPr="0000384D">
        <w:tab/>
        <w:t>the public advocate;</w:t>
      </w:r>
    </w:p>
    <w:p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7" w:tooltip="A1986-52" w:history="1">
        <w:r w:rsidRPr="0000384D">
          <w:rPr>
            <w:rStyle w:val="charCitHyperlinkItal"/>
          </w:rPr>
          <w:t>Domestic Violence Agencies Act 1986</w:t>
        </w:r>
      </w:hyperlink>
      <w:r w:rsidRPr="0000384D">
        <w:t>, s 11).</w:t>
      </w:r>
    </w:p>
    <w:p w:rsidR="008F3718" w:rsidRPr="0000384D" w:rsidRDefault="008F3718" w:rsidP="008F3718">
      <w:pPr>
        <w:pStyle w:val="Amain"/>
      </w:pPr>
      <w:r w:rsidRPr="0000384D">
        <w:tab/>
        <w:t>(</w:t>
      </w:r>
      <w:r>
        <w:t>2</w:t>
      </w:r>
      <w:r w:rsidRPr="0000384D">
        <w:t>)</w:t>
      </w:r>
      <w:r w:rsidRPr="0000384D">
        <w:tab/>
        <w:t>The president of the commission is the human rights commissioner.</w:t>
      </w:r>
    </w:p>
    <w:p w:rsidR="00001C25" w:rsidRDefault="00001C25">
      <w:pPr>
        <w:pStyle w:val="Amain"/>
      </w:pPr>
      <w:r>
        <w:tab/>
        <w:t>(</w:t>
      </w:r>
      <w:r w:rsidR="008F3718">
        <w:t>3</w:t>
      </w:r>
      <w:r>
        <w:t>)</w:t>
      </w:r>
      <w:r>
        <w:tab/>
        <w:t>A person may hold 2 or more positions mentioned in subsection (1).</w:t>
      </w:r>
    </w:p>
    <w:p w:rsidR="00001C25" w:rsidRDefault="00001C25">
      <w:pPr>
        <w:pStyle w:val="AH5Sec"/>
      </w:pPr>
      <w:bookmarkStart w:id="27" w:name="_Toc12355322"/>
      <w:r w:rsidRPr="00B14062">
        <w:rPr>
          <w:rStyle w:val="CharSectNo"/>
        </w:rPr>
        <w:t>13</w:t>
      </w:r>
      <w:r>
        <w:tab/>
        <w:t>Commission’s collegiate nature to be promoted</w:t>
      </w:r>
      <w:bookmarkEnd w:id="27"/>
    </w:p>
    <w:p w:rsidR="00001C25" w:rsidRDefault="00001C25">
      <w:pPr>
        <w:pStyle w:val="Amainreturn"/>
      </w:pPr>
      <w:r>
        <w:t>The commission members must act in a way that promotes the collegiate nature of the commission.</w:t>
      </w:r>
    </w:p>
    <w:p w:rsidR="00001C25" w:rsidRDefault="00001C25" w:rsidP="00B83CC8">
      <w:pPr>
        <w:pStyle w:val="AH5Sec"/>
      </w:pPr>
      <w:bookmarkStart w:id="28" w:name="_Toc12355323"/>
      <w:r w:rsidRPr="00B14062">
        <w:rPr>
          <w:rStyle w:val="CharSectNo"/>
        </w:rPr>
        <w:lastRenderedPageBreak/>
        <w:t>14</w:t>
      </w:r>
      <w:r>
        <w:tab/>
        <w:t>Commission’s functions</w:t>
      </w:r>
      <w:bookmarkEnd w:id="28"/>
    </w:p>
    <w:p w:rsidR="00001C25" w:rsidRDefault="00001C25">
      <w:pPr>
        <w:pStyle w:val="Amain"/>
        <w:keepNext/>
      </w:pPr>
      <w:r>
        <w:tab/>
        <w:t>(1)</w:t>
      </w:r>
      <w:r>
        <w:tab/>
        <w:t>The commission has the following functions:</w:t>
      </w:r>
    </w:p>
    <w:p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rsidR="00001C25" w:rsidRDefault="00001C25">
      <w:pPr>
        <w:pStyle w:val="Apara"/>
      </w:pPr>
      <w:r>
        <w:tab/>
        <w:t>(</w:t>
      </w:r>
      <w:r w:rsidR="00B66A03">
        <w:t>d</w:t>
      </w:r>
      <w:r>
        <w:t>)</w:t>
      </w:r>
      <w:r>
        <w:tab/>
        <w:t>identifying, inquiring into and reviewing issues relating to the matters that may be complained about under this Act;</w:t>
      </w:r>
    </w:p>
    <w:p w:rsidR="00001C25" w:rsidRDefault="00001C25">
      <w:pPr>
        <w:pStyle w:val="Apara"/>
        <w:keepNext/>
      </w:pPr>
      <w:r>
        <w:tab/>
        <w:t>(</w:t>
      </w:r>
      <w:r w:rsidR="00B66A03">
        <w:t>e</w:t>
      </w:r>
      <w:r>
        <w:t>)</w:t>
      </w:r>
      <w:r>
        <w:tab/>
        <w:t>exercising any other function given to the commission under this Act or another Territory law.</w:t>
      </w:r>
    </w:p>
    <w:p w:rsidR="00001C25" w:rsidRDefault="00001C25">
      <w:pPr>
        <w:pStyle w:val="aNote"/>
        <w:keepNext/>
      </w:pPr>
      <w:r w:rsidRPr="007D66D1">
        <w:rPr>
          <w:rStyle w:val="charItals"/>
        </w:rPr>
        <w:t>Note</w:t>
      </w:r>
      <w:r w:rsidRPr="007D66D1">
        <w:rPr>
          <w:rStyle w:val="charItals"/>
        </w:rPr>
        <w:tab/>
      </w:r>
      <w:r>
        <w:t>The following Acts give the commission functions:</w:t>
      </w:r>
    </w:p>
    <w:p w:rsidR="00001C25" w:rsidRDefault="00001C25">
      <w:pPr>
        <w:pStyle w:val="aNoteBulletss"/>
        <w:tabs>
          <w:tab w:val="left" w:pos="2300"/>
        </w:tabs>
      </w:pPr>
      <w:r>
        <w:rPr>
          <w:rFonts w:ascii="Symbol" w:hAnsi="Symbol"/>
        </w:rPr>
        <w:t></w:t>
      </w:r>
      <w:r>
        <w:rPr>
          <w:rFonts w:ascii="Symbol" w:hAnsi="Symbol"/>
        </w:rPr>
        <w:tab/>
      </w:r>
      <w:hyperlink r:id="rId38" w:tooltip="A1991-81" w:history="1">
        <w:r w:rsidR="007D66D1" w:rsidRPr="007D66D1">
          <w:rPr>
            <w:rStyle w:val="charCitHyperlinkItal"/>
          </w:rPr>
          <w:t>Discrimination Act 1991</w:t>
        </w:r>
      </w:hyperlink>
    </w:p>
    <w:p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9" w:tooltip="Health Practitioner Regulation National Law (ACT)" w:history="1">
        <w:r w:rsidR="00EE3D86" w:rsidRPr="00EE3D86">
          <w:rPr>
            <w:rStyle w:val="charCitHyperlinkItal"/>
          </w:rPr>
          <w:t>Health Practitioner Regulation National Law (ACT)</w:t>
        </w:r>
      </w:hyperlink>
    </w:p>
    <w:p w:rsidR="00001C25" w:rsidRDefault="00001C25">
      <w:pPr>
        <w:pStyle w:val="aNoteBulletss"/>
        <w:tabs>
          <w:tab w:val="left" w:pos="2300"/>
        </w:tabs>
      </w:pPr>
      <w:r>
        <w:rPr>
          <w:rFonts w:ascii="Symbol" w:hAnsi="Symbol"/>
        </w:rPr>
        <w:t></w:t>
      </w:r>
      <w:r>
        <w:rPr>
          <w:rFonts w:ascii="Symbol" w:hAnsi="Symbol"/>
        </w:rPr>
        <w:tab/>
      </w:r>
      <w:hyperlink r:id="rId40" w:tooltip="A1997-125" w:history="1">
        <w:r w:rsidR="007D66D1" w:rsidRPr="007D66D1">
          <w:rPr>
            <w:rStyle w:val="charCitHyperlinkItal"/>
          </w:rPr>
          <w:t>Health Records (Privacy and Access) Act 1997</w:t>
        </w:r>
      </w:hyperlink>
    </w:p>
    <w:p w:rsidR="00001C25" w:rsidRDefault="00001C25">
      <w:pPr>
        <w:pStyle w:val="aNoteBulletss"/>
        <w:tabs>
          <w:tab w:val="left" w:pos="2300"/>
        </w:tabs>
      </w:pPr>
      <w:r>
        <w:rPr>
          <w:rFonts w:ascii="Symbol" w:hAnsi="Symbol"/>
        </w:rPr>
        <w:t></w:t>
      </w:r>
      <w:r>
        <w:rPr>
          <w:rFonts w:ascii="Symbol" w:hAnsi="Symbol"/>
        </w:rPr>
        <w:tab/>
      </w:r>
      <w:hyperlink r:id="rId41" w:tooltip="A2004-5" w:history="1">
        <w:r w:rsidR="007D66D1" w:rsidRPr="007D66D1">
          <w:rPr>
            <w:rStyle w:val="charCitHyperlinkItal"/>
          </w:rPr>
          <w:t>Human Rights Act 2004</w:t>
        </w:r>
      </w:hyperlink>
    </w:p>
    <w:p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2" w:tooltip="A2018-32" w:history="1">
        <w:r w:rsidR="00526A27" w:rsidRPr="00526A27">
          <w:rPr>
            <w:rStyle w:val="charCitHyperlinkItal"/>
          </w:rPr>
          <w:t>Veterinary Practice Act 2018</w:t>
        </w:r>
      </w:hyperlink>
      <w:r>
        <w:t>.</w:t>
      </w:r>
    </w:p>
    <w:p w:rsidR="00B66A03" w:rsidRPr="0000384D" w:rsidRDefault="00B66A03" w:rsidP="00E12D58">
      <w:pPr>
        <w:pStyle w:val="Amain"/>
      </w:pPr>
      <w:r w:rsidRPr="0000384D">
        <w:tab/>
        <w:t>(</w:t>
      </w:r>
      <w:r>
        <w:t>2</w:t>
      </w:r>
      <w:r w:rsidRPr="0000384D">
        <w:t>)</w:t>
      </w:r>
      <w:r w:rsidRPr="0000384D">
        <w:tab/>
        <w:t>The commission must exercise its functions—</w:t>
      </w:r>
    </w:p>
    <w:p w:rsidR="00B66A03" w:rsidRPr="0000384D" w:rsidRDefault="00B66A03" w:rsidP="00E12D58">
      <w:pPr>
        <w:pStyle w:val="Apara"/>
      </w:pPr>
      <w:r w:rsidRPr="0000384D">
        <w:tab/>
        <w:t>(a)</w:t>
      </w:r>
      <w:r w:rsidRPr="0000384D">
        <w:tab/>
        <w:t>with regard to the principle—</w:t>
      </w:r>
    </w:p>
    <w:p w:rsidR="00B66A03" w:rsidRPr="0000384D" w:rsidRDefault="00B66A03" w:rsidP="00E12D58">
      <w:pPr>
        <w:pStyle w:val="Asubpara"/>
      </w:pPr>
      <w:r w:rsidRPr="0000384D">
        <w:tab/>
        <w:t>(i)</w:t>
      </w:r>
      <w:r w:rsidRPr="0000384D">
        <w:tab/>
        <w:t>of the indivisibility and universality of human rights; and</w:t>
      </w:r>
    </w:p>
    <w:p w:rsidR="00B66A03" w:rsidRPr="0000384D" w:rsidRDefault="00B66A03" w:rsidP="00E12D58">
      <w:pPr>
        <w:pStyle w:val="Asubpara"/>
      </w:pPr>
      <w:r w:rsidRPr="0000384D">
        <w:tab/>
        <w:t>(ii)</w:t>
      </w:r>
      <w:r w:rsidRPr="0000384D">
        <w:tab/>
        <w:t>that every person is free and equal in dignity and rights; and</w:t>
      </w:r>
    </w:p>
    <w:p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rsidR="00001C25" w:rsidRDefault="00001C25">
      <w:pPr>
        <w:pStyle w:val="AH5Sec"/>
      </w:pPr>
      <w:bookmarkStart w:id="29" w:name="_Toc12355324"/>
      <w:r w:rsidRPr="00B14062">
        <w:rPr>
          <w:rStyle w:val="CharSectNo"/>
        </w:rPr>
        <w:t>15</w:t>
      </w:r>
      <w:r>
        <w:tab/>
        <w:t>Functions and human rights</w:t>
      </w:r>
      <w:bookmarkEnd w:id="29"/>
    </w:p>
    <w:p w:rsidR="00001C25" w:rsidRDefault="00001C25">
      <w:pPr>
        <w:pStyle w:val="Amainreturn"/>
      </w:pPr>
      <w:r>
        <w:t xml:space="preserve">The commission must act in accordance with the human rights under the </w:t>
      </w:r>
      <w:hyperlink r:id="rId43" w:tooltip="A2004-5" w:history="1">
        <w:r w:rsidR="007D66D1" w:rsidRPr="007D66D1">
          <w:rPr>
            <w:rStyle w:val="charCitHyperlinkItal"/>
          </w:rPr>
          <w:t>Human Rights Act 2004</w:t>
        </w:r>
      </w:hyperlink>
      <w:r>
        <w:t xml:space="preserve"> when exercising a function under this Act or a related Act.</w:t>
      </w:r>
    </w:p>
    <w:p w:rsidR="00001C25" w:rsidRDefault="00001C25">
      <w:pPr>
        <w:pStyle w:val="AH5Sec"/>
        <w:rPr>
          <w:lang w:val="en-US"/>
        </w:rPr>
      </w:pPr>
      <w:bookmarkStart w:id="30" w:name="_Toc12355325"/>
      <w:r w:rsidRPr="00B14062">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30"/>
    </w:p>
    <w:p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rsidR="00001C25" w:rsidRDefault="00001C25">
      <w:pPr>
        <w:pStyle w:val="AH5Sec"/>
        <w:rPr>
          <w:lang w:val="en-US"/>
        </w:rPr>
      </w:pPr>
      <w:bookmarkStart w:id="31" w:name="_Toc12355326"/>
      <w:r w:rsidRPr="00B14062">
        <w:rPr>
          <w:rStyle w:val="CharSectNo"/>
        </w:rPr>
        <w:t>17</w:t>
      </w:r>
      <w:r>
        <w:rPr>
          <w:lang w:val="en-US"/>
        </w:rPr>
        <w:tab/>
        <w:t>Minister’s directions</w:t>
      </w:r>
      <w:bookmarkEnd w:id="31"/>
    </w:p>
    <w:p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rsidR="00001C25" w:rsidRDefault="00001C25">
      <w:pPr>
        <w:pStyle w:val="Amain"/>
        <w:rPr>
          <w:lang w:val="en-US"/>
        </w:rPr>
      </w:pPr>
      <w:r>
        <w:rPr>
          <w:lang w:val="en-US"/>
        </w:rPr>
        <w:tab/>
        <w:t>(2)</w:t>
      </w:r>
      <w:r>
        <w:rPr>
          <w:lang w:val="en-US"/>
        </w:rPr>
        <w:tab/>
        <w:t>The commission must comply with the direction.</w:t>
      </w:r>
    </w:p>
    <w:p w:rsidR="00B777C3" w:rsidRPr="00B14062" w:rsidRDefault="00B777C3" w:rsidP="00B777C3">
      <w:pPr>
        <w:pStyle w:val="AH3Div"/>
      </w:pPr>
      <w:bookmarkStart w:id="32" w:name="_Toc12355327"/>
      <w:r w:rsidRPr="00B14062">
        <w:rPr>
          <w:rStyle w:val="CharDivNo"/>
        </w:rPr>
        <w:t>Division 3.2</w:t>
      </w:r>
      <w:r w:rsidRPr="0000384D">
        <w:tab/>
      </w:r>
      <w:r w:rsidRPr="00B14062">
        <w:rPr>
          <w:rStyle w:val="CharDivText"/>
        </w:rPr>
        <w:t>President</w:t>
      </w:r>
      <w:bookmarkEnd w:id="32"/>
    </w:p>
    <w:p w:rsidR="00B777C3" w:rsidRPr="0000384D" w:rsidRDefault="00B777C3" w:rsidP="00B777C3">
      <w:pPr>
        <w:pStyle w:val="AH5Sec"/>
      </w:pPr>
      <w:bookmarkStart w:id="33" w:name="_Toc12355328"/>
      <w:r w:rsidRPr="00B14062">
        <w:rPr>
          <w:rStyle w:val="CharSectNo"/>
        </w:rPr>
        <w:t>18</w:t>
      </w:r>
      <w:r w:rsidRPr="0000384D">
        <w:tab/>
        <w:t>President’s functions</w:t>
      </w:r>
      <w:bookmarkEnd w:id="33"/>
    </w:p>
    <w:p w:rsidR="00B777C3" w:rsidRPr="0000384D" w:rsidRDefault="00B777C3" w:rsidP="007B5AA7">
      <w:pPr>
        <w:pStyle w:val="Amain"/>
        <w:keepNext/>
      </w:pPr>
      <w:r w:rsidRPr="0000384D">
        <w:tab/>
        <w:t>(1)</w:t>
      </w:r>
      <w:r w:rsidRPr="0000384D">
        <w:tab/>
        <w:t>The president has the following functions:</w:t>
      </w:r>
    </w:p>
    <w:p w:rsidR="00B777C3" w:rsidRPr="0000384D" w:rsidRDefault="00B777C3" w:rsidP="007B5AA7">
      <w:pPr>
        <w:pStyle w:val="Apara"/>
        <w:keepNext/>
      </w:pPr>
      <w:r w:rsidRPr="0000384D">
        <w:tab/>
        <w:t>(a)</w:t>
      </w:r>
      <w:r w:rsidRPr="0000384D">
        <w:tab/>
        <w:t xml:space="preserve">managing the administration of the commission; </w:t>
      </w:r>
    </w:p>
    <w:p w:rsidR="00B777C3" w:rsidRPr="0000384D" w:rsidRDefault="00B777C3" w:rsidP="00B777C3">
      <w:pPr>
        <w:pStyle w:val="Apara"/>
      </w:pPr>
      <w:r w:rsidRPr="0000384D">
        <w:tab/>
        <w:t>(b)</w:t>
      </w:r>
      <w:r w:rsidRPr="0000384D">
        <w:tab/>
        <w:t>the efficient and effective financial management of the commission’s resources;</w:t>
      </w:r>
    </w:p>
    <w:p w:rsidR="00B777C3" w:rsidRPr="0000384D" w:rsidRDefault="00B777C3" w:rsidP="00B777C3">
      <w:pPr>
        <w:pStyle w:val="Apara"/>
      </w:pPr>
      <w:r w:rsidRPr="0000384D">
        <w:tab/>
        <w:t>(c)</w:t>
      </w:r>
      <w:r w:rsidRPr="0000384D">
        <w:tab/>
        <w:t>ensuring the commission’s functions are exercised in an orderly and prompt way;</w:t>
      </w:r>
    </w:p>
    <w:p w:rsidR="00B777C3" w:rsidRPr="0000384D" w:rsidRDefault="00B777C3" w:rsidP="00B777C3">
      <w:pPr>
        <w:pStyle w:val="Apara"/>
      </w:pPr>
      <w:r w:rsidRPr="0000384D">
        <w:tab/>
        <w:t>(d)</w:t>
      </w:r>
      <w:r w:rsidRPr="0000384D">
        <w:tab/>
        <w:t xml:space="preserve">developing a governance and corporate support protocol in accordance with section 18A; </w:t>
      </w:r>
    </w:p>
    <w:p w:rsidR="00B777C3" w:rsidRPr="0000384D" w:rsidRDefault="00B777C3" w:rsidP="00B777C3">
      <w:pPr>
        <w:pStyle w:val="Apara"/>
      </w:pPr>
      <w:r w:rsidRPr="0000384D">
        <w:lastRenderedPageBreak/>
        <w:tab/>
        <w:t>(e)</w:t>
      </w:r>
      <w:r w:rsidRPr="0000384D">
        <w:tab/>
        <w:t xml:space="preserve">developing a client service charter in accordance with section 18B; </w:t>
      </w:r>
    </w:p>
    <w:p w:rsidR="00B777C3" w:rsidRPr="0000384D" w:rsidRDefault="00B777C3" w:rsidP="00B777C3">
      <w:pPr>
        <w:pStyle w:val="Apara"/>
      </w:pPr>
      <w:r w:rsidRPr="0000384D">
        <w:tab/>
        <w:t>(f)</w:t>
      </w:r>
      <w:r w:rsidRPr="0000384D">
        <w:tab/>
        <w:t xml:space="preserve">developing an operations protocol in accordance with section 18C; </w:t>
      </w:r>
    </w:p>
    <w:p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rsidR="00B777C3" w:rsidRPr="0000384D" w:rsidRDefault="00B777C3" w:rsidP="00B777C3">
      <w:pPr>
        <w:pStyle w:val="Apara"/>
      </w:pPr>
      <w:r w:rsidRPr="0000384D">
        <w:tab/>
        <w:t>(h)</w:t>
      </w:r>
      <w:r w:rsidRPr="0000384D">
        <w:tab/>
        <w:t>reporting, or coordinating reporting, on behalf of the commission in accordance with subsection (2);</w:t>
      </w:r>
    </w:p>
    <w:p w:rsidR="00B777C3" w:rsidRPr="0000384D" w:rsidRDefault="00B777C3" w:rsidP="00B777C3">
      <w:pPr>
        <w:pStyle w:val="Apara"/>
      </w:pPr>
      <w:r w:rsidRPr="0000384D">
        <w:tab/>
        <w:t>(i)</w:t>
      </w:r>
      <w:r w:rsidRPr="0000384D">
        <w:tab/>
        <w:t>promoting community discussion, and providing community education and information, about—</w:t>
      </w:r>
    </w:p>
    <w:p w:rsidR="00B777C3" w:rsidRPr="0000384D" w:rsidRDefault="00B777C3" w:rsidP="00B777C3">
      <w:pPr>
        <w:pStyle w:val="Asubpara"/>
      </w:pPr>
      <w:r w:rsidRPr="0000384D">
        <w:tab/>
        <w:t>(i)</w:t>
      </w:r>
      <w:r w:rsidRPr="0000384D">
        <w:tab/>
        <w:t>this Act and related Acts; and</w:t>
      </w:r>
    </w:p>
    <w:p w:rsidR="00B777C3" w:rsidRPr="0000384D" w:rsidRDefault="00B777C3" w:rsidP="00B777C3">
      <w:pPr>
        <w:pStyle w:val="Asubpara"/>
      </w:pPr>
      <w:r w:rsidRPr="0000384D">
        <w:tab/>
        <w:t>(ii)</w:t>
      </w:r>
      <w:r w:rsidRPr="0000384D">
        <w:tab/>
        <w:t>the operation of the commission; and</w:t>
      </w:r>
    </w:p>
    <w:p w:rsidR="00B777C3" w:rsidRPr="0000384D" w:rsidRDefault="00B777C3" w:rsidP="00B777C3">
      <w:pPr>
        <w:pStyle w:val="Asubpara"/>
      </w:pPr>
      <w:r w:rsidRPr="0000384D">
        <w:tab/>
        <w:t>(iii)</w:t>
      </w:r>
      <w:r w:rsidRPr="0000384D">
        <w:tab/>
        <w:t>the procedures for making complaints;</w:t>
      </w:r>
    </w:p>
    <w:p w:rsidR="00B777C3" w:rsidRPr="0000384D" w:rsidRDefault="00B777C3" w:rsidP="00B777C3">
      <w:pPr>
        <w:pStyle w:val="Apara"/>
      </w:pPr>
      <w:r w:rsidRPr="0000384D">
        <w:tab/>
        <w:t>(j)</w:t>
      </w:r>
      <w:r w:rsidRPr="0000384D">
        <w:tab/>
        <w:t>advising the Minister about any matter in relation to this Act or a related Act;</w:t>
      </w:r>
    </w:p>
    <w:p w:rsidR="00B777C3" w:rsidRPr="0000384D" w:rsidRDefault="00B777C3" w:rsidP="00B777C3">
      <w:pPr>
        <w:pStyle w:val="Apara"/>
      </w:pPr>
      <w:r w:rsidRPr="0000384D">
        <w:tab/>
        <w:t>(k)</w:t>
      </w:r>
      <w:r w:rsidRPr="0000384D">
        <w:tab/>
        <w:t>collecting information about the operation of this Act and related Acts, and publishing the information;</w:t>
      </w:r>
    </w:p>
    <w:p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rsidR="00B777C3" w:rsidRPr="0000384D" w:rsidRDefault="00B777C3" w:rsidP="00B777C3">
      <w:pPr>
        <w:pStyle w:val="Apara"/>
      </w:pPr>
      <w:r w:rsidRPr="0000384D">
        <w:tab/>
        <w:t>(n)</w:t>
      </w:r>
      <w:r w:rsidRPr="0000384D">
        <w:tab/>
        <w:t>any other function given to the president under this Act or another territory law.</w:t>
      </w:r>
    </w:p>
    <w:p w:rsidR="00B777C3" w:rsidRPr="0000384D" w:rsidRDefault="00B777C3" w:rsidP="00D66F8B">
      <w:pPr>
        <w:pStyle w:val="Amain"/>
        <w:keepNext/>
      </w:pPr>
      <w:r w:rsidRPr="0000384D">
        <w:lastRenderedPageBreak/>
        <w:tab/>
        <w:t>(2)</w:t>
      </w:r>
      <w:r w:rsidRPr="0000384D">
        <w:tab/>
        <w:t>The president—</w:t>
      </w:r>
    </w:p>
    <w:p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rsidR="00B777C3" w:rsidRPr="0000384D" w:rsidRDefault="00B777C3" w:rsidP="00B777C3">
      <w:pPr>
        <w:pStyle w:val="Asubpara"/>
      </w:pPr>
      <w:r w:rsidRPr="0000384D">
        <w:tab/>
        <w:t>(i)</w:t>
      </w:r>
      <w:r w:rsidRPr="0000384D">
        <w:tab/>
        <w:t>report, in writing, to the Minister and other appropriate entities about the inquiry or review; and</w:t>
      </w:r>
    </w:p>
    <w:p w:rsidR="00B777C3" w:rsidRPr="0000384D" w:rsidRDefault="00B777C3" w:rsidP="00B777C3">
      <w:pPr>
        <w:pStyle w:val="Asubpara"/>
      </w:pPr>
      <w:r w:rsidRPr="0000384D">
        <w:tab/>
        <w:t>(ii)</w:t>
      </w:r>
      <w:r w:rsidRPr="0000384D">
        <w:tab/>
        <w:t>advise the Minister and other appropriate entities about those matters; and</w:t>
      </w:r>
    </w:p>
    <w:p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rsidR="00B777C3" w:rsidRPr="0000384D" w:rsidRDefault="00B777C3" w:rsidP="00B777C3">
      <w:pPr>
        <w:pStyle w:val="Asubpara"/>
      </w:pPr>
      <w:r w:rsidRPr="0000384D">
        <w:tab/>
        <w:t>(ii)</w:t>
      </w:r>
      <w:r w:rsidRPr="0000384D">
        <w:tab/>
        <w:t>section 83 (Third-party reports);</w:t>
      </w:r>
    </w:p>
    <w:p w:rsidR="00B777C3" w:rsidRPr="0000384D" w:rsidRDefault="00B777C3" w:rsidP="00B777C3">
      <w:pPr>
        <w:pStyle w:val="Asubpara"/>
      </w:pPr>
      <w:r w:rsidRPr="0000384D">
        <w:tab/>
        <w:t>(iii)</w:t>
      </w:r>
      <w:r w:rsidRPr="0000384D">
        <w:tab/>
        <w:t>section 84 (Commission-initiated reports);</w:t>
      </w:r>
    </w:p>
    <w:p w:rsidR="00B777C3" w:rsidRPr="0000384D" w:rsidRDefault="00B777C3" w:rsidP="00B777C3">
      <w:pPr>
        <w:pStyle w:val="Asubpara"/>
      </w:pPr>
      <w:r w:rsidRPr="0000384D">
        <w:tab/>
        <w:t>(iv)</w:t>
      </w:r>
      <w:r w:rsidRPr="0000384D">
        <w:tab/>
        <w:t>section 87 (Reporting to Minister); and</w:t>
      </w:r>
    </w:p>
    <w:p w:rsidR="00B777C3" w:rsidRPr="0000384D" w:rsidRDefault="00B777C3" w:rsidP="007B5AA7">
      <w:pPr>
        <w:pStyle w:val="Apara"/>
        <w:keepNext/>
      </w:pPr>
      <w:r w:rsidRPr="0000384D">
        <w:tab/>
        <w:t>(c)</w:t>
      </w:r>
      <w:r w:rsidRPr="0000384D">
        <w:tab/>
        <w:t>may report, in writing, to the Minister on the following systemic matters:</w:t>
      </w:r>
    </w:p>
    <w:p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rsidR="00B777C3" w:rsidRPr="0000384D" w:rsidRDefault="00B777C3" w:rsidP="00B777C3">
      <w:pPr>
        <w:pStyle w:val="Asubpara"/>
      </w:pPr>
      <w:r w:rsidRPr="0000384D">
        <w:tab/>
        <w:t>(ii)</w:t>
      </w:r>
      <w:r w:rsidRPr="0000384D">
        <w:tab/>
        <w:t>a matter affecting the system—</w:t>
      </w:r>
    </w:p>
    <w:p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rsidR="00E651A1" w:rsidRPr="00757EF6" w:rsidRDefault="00E651A1" w:rsidP="00E651A1">
      <w:pPr>
        <w:pStyle w:val="Amain"/>
      </w:pPr>
      <w:r w:rsidRPr="00757EF6">
        <w:tab/>
        <w:t>(5)</w:t>
      </w:r>
      <w:r w:rsidRPr="00757EF6">
        <w:tab/>
        <w:t>In this section:</w:t>
      </w:r>
    </w:p>
    <w:p w:rsidR="00F409DB" w:rsidRPr="00373FCB" w:rsidRDefault="00F409DB" w:rsidP="00F409DB">
      <w:pPr>
        <w:pStyle w:val="aDef"/>
      </w:pPr>
      <w:r w:rsidRPr="00373FCB">
        <w:rPr>
          <w:rStyle w:val="charBoldItals"/>
        </w:rPr>
        <w:t xml:space="preserve">health practitioner report </w:t>
      </w:r>
      <w:r w:rsidRPr="00373FCB">
        <w:t>means—</w:t>
      </w:r>
    </w:p>
    <w:p w:rsidR="00F409DB" w:rsidRPr="00373FCB" w:rsidRDefault="00F409DB" w:rsidP="00F409DB">
      <w:pPr>
        <w:pStyle w:val="aDefpara"/>
      </w:pPr>
      <w:r w:rsidRPr="00373FCB">
        <w:tab/>
        <w:t>(a)</w:t>
      </w:r>
      <w:r w:rsidRPr="00373FCB">
        <w:tab/>
        <w:t xml:space="preserve">a notification under the </w:t>
      </w:r>
      <w:hyperlink r:id="rId44" w:tooltip="Health Practitioner Regulation National Law (ACT)" w:history="1">
        <w:r w:rsidRPr="00373FCB">
          <w:rPr>
            <w:rStyle w:val="charCitHyperlinkItal"/>
          </w:rPr>
          <w:t>Health Practitioner Regulation National Law (ACT)</w:t>
        </w:r>
      </w:hyperlink>
      <w:r w:rsidRPr="00373FCB">
        <w:t>, section 150 (2); or</w:t>
      </w:r>
    </w:p>
    <w:p w:rsidR="00F409DB" w:rsidRPr="00373FCB" w:rsidRDefault="00F409DB" w:rsidP="00F409DB">
      <w:pPr>
        <w:pStyle w:val="aDefpara"/>
      </w:pPr>
      <w:r w:rsidRPr="00373FCB">
        <w:tab/>
        <w:t>(b)</w:t>
      </w:r>
      <w:r w:rsidRPr="00373FCB">
        <w:tab/>
        <w:t>a report under that Law, section 150 (5A).</w:t>
      </w:r>
    </w:p>
    <w:p w:rsidR="00B777C3" w:rsidRPr="0000384D" w:rsidRDefault="00B777C3" w:rsidP="00B777C3">
      <w:pPr>
        <w:pStyle w:val="AH5Sec"/>
      </w:pPr>
      <w:bookmarkStart w:id="34" w:name="_Toc12355329"/>
      <w:r w:rsidRPr="00B14062">
        <w:rPr>
          <w:rStyle w:val="CharSectNo"/>
        </w:rPr>
        <w:t>18A</w:t>
      </w:r>
      <w:r w:rsidRPr="0000384D">
        <w:tab/>
        <w:t>Governance and corporate support protocol</w:t>
      </w:r>
      <w:bookmarkEnd w:id="34"/>
    </w:p>
    <w:p w:rsidR="00B777C3" w:rsidRPr="0000384D" w:rsidRDefault="00B777C3" w:rsidP="00B777C3">
      <w:pPr>
        <w:pStyle w:val="Amainreturn"/>
        <w:keepNext/>
      </w:pPr>
      <w:r w:rsidRPr="0000384D">
        <w:t>The president must—</w:t>
      </w:r>
    </w:p>
    <w:p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rsidR="00B777C3" w:rsidRPr="0000384D" w:rsidRDefault="00B777C3" w:rsidP="00B777C3">
      <w:pPr>
        <w:pStyle w:val="Asubpara"/>
      </w:pPr>
      <w:r w:rsidRPr="0000384D">
        <w:tab/>
        <w:t>(i)</w:t>
      </w:r>
      <w:r w:rsidRPr="0000384D">
        <w:tab/>
        <w:t>how the responsible directorate and the commission will consult and communicate with each other; and</w:t>
      </w:r>
    </w:p>
    <w:p w:rsidR="00B777C3" w:rsidRPr="0000384D" w:rsidRDefault="00B777C3" w:rsidP="00B777C3">
      <w:pPr>
        <w:pStyle w:val="Asubpara"/>
      </w:pPr>
      <w:r w:rsidRPr="0000384D">
        <w:tab/>
        <w:t>(ii)</w:t>
      </w:r>
      <w:r w:rsidRPr="0000384D">
        <w:tab/>
        <w:t>a strategic plan for the 3-year period; and</w:t>
      </w:r>
    </w:p>
    <w:p w:rsidR="00B777C3" w:rsidRPr="0000384D" w:rsidRDefault="00B777C3" w:rsidP="00B777C3">
      <w:pPr>
        <w:pStyle w:val="Asubpara"/>
      </w:pPr>
      <w:r w:rsidRPr="0000384D">
        <w:tab/>
        <w:t>(iii)</w:t>
      </w:r>
      <w:r w:rsidRPr="0000384D">
        <w:tab/>
        <w:t>how funding will be allocated within the commission for each year in the 3-year period; and</w:t>
      </w:r>
    </w:p>
    <w:p w:rsidR="00B777C3" w:rsidRPr="0000384D" w:rsidRDefault="00B777C3" w:rsidP="00B777C3">
      <w:pPr>
        <w:pStyle w:val="Asubpara"/>
      </w:pPr>
      <w:r w:rsidRPr="0000384D">
        <w:tab/>
        <w:t>(iv)</w:t>
      </w:r>
      <w:r w:rsidRPr="0000384D">
        <w:tab/>
        <w:t>a budget for each commissioner mentioned in section 12 for each year in the 3-year period; and</w:t>
      </w:r>
    </w:p>
    <w:p w:rsidR="00B777C3" w:rsidRPr="0000384D" w:rsidRDefault="00B777C3" w:rsidP="00B777C3">
      <w:pPr>
        <w:pStyle w:val="Asubpara"/>
      </w:pPr>
      <w:r w:rsidRPr="0000384D">
        <w:tab/>
        <w:t>(v)</w:t>
      </w:r>
      <w:r w:rsidRPr="0000384D">
        <w:tab/>
        <w:t>performance criteria to be met by the commission in each year of the 3-year period; and</w:t>
      </w:r>
    </w:p>
    <w:p w:rsidR="00B777C3" w:rsidRPr="0000384D" w:rsidRDefault="00B777C3" w:rsidP="00B777C3">
      <w:pPr>
        <w:pStyle w:val="Asubpara"/>
      </w:pPr>
      <w:r w:rsidRPr="0000384D">
        <w:tab/>
        <w:t>(vi)</w:t>
      </w:r>
      <w:r w:rsidRPr="0000384D">
        <w:tab/>
        <w:t>financial and performance reporting and auditing requirements for the 3-year period; and</w:t>
      </w:r>
    </w:p>
    <w:p w:rsidR="00B777C3" w:rsidRPr="0000384D" w:rsidRDefault="00B777C3" w:rsidP="00B777C3">
      <w:pPr>
        <w:pStyle w:val="Asubpara"/>
      </w:pPr>
      <w:r w:rsidRPr="0000384D">
        <w:tab/>
        <w:t>(vii)</w:t>
      </w:r>
      <w:r w:rsidRPr="0000384D">
        <w:tab/>
        <w:t>processes for requesting funding; and</w:t>
      </w:r>
    </w:p>
    <w:p w:rsidR="00B777C3" w:rsidRPr="0000384D" w:rsidRDefault="00B777C3" w:rsidP="00B777C3">
      <w:pPr>
        <w:pStyle w:val="Asubpara"/>
      </w:pPr>
      <w:r w:rsidRPr="0000384D">
        <w:tab/>
        <w:t>(viii)</w:t>
      </w:r>
      <w:r w:rsidRPr="0000384D">
        <w:tab/>
        <w:t>anything else prescribed by regulation; and</w:t>
      </w:r>
    </w:p>
    <w:p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rsidR="00B777C3" w:rsidRPr="0000384D" w:rsidRDefault="00B777C3" w:rsidP="00B777C3">
      <w:pPr>
        <w:pStyle w:val="Apara"/>
      </w:pPr>
      <w:r w:rsidRPr="0000384D">
        <w:tab/>
        <w:t>(c)</w:t>
      </w:r>
      <w:r w:rsidRPr="0000384D">
        <w:tab/>
        <w:t>publish the approved plan on the commission’s website.</w:t>
      </w:r>
    </w:p>
    <w:p w:rsidR="00B777C3" w:rsidRPr="0000384D" w:rsidRDefault="00B777C3" w:rsidP="00B777C3">
      <w:pPr>
        <w:pStyle w:val="AH5Sec"/>
      </w:pPr>
      <w:bookmarkStart w:id="35" w:name="_Toc12355330"/>
      <w:r w:rsidRPr="00B14062">
        <w:rPr>
          <w:rStyle w:val="CharSectNo"/>
        </w:rPr>
        <w:t>18B</w:t>
      </w:r>
      <w:r w:rsidRPr="0000384D">
        <w:tab/>
        <w:t>Client services charter</w:t>
      </w:r>
      <w:bookmarkEnd w:id="35"/>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rsidR="00B777C3" w:rsidRPr="0000384D" w:rsidRDefault="00B777C3" w:rsidP="00B777C3">
      <w:pPr>
        <w:pStyle w:val="Asubpara"/>
      </w:pPr>
      <w:r w:rsidRPr="0000384D">
        <w:tab/>
        <w:t>(i)</w:t>
      </w:r>
      <w:r w:rsidRPr="0000384D">
        <w:tab/>
        <w:t>how the commission will provide services to the community; and</w:t>
      </w:r>
    </w:p>
    <w:p w:rsidR="00B777C3" w:rsidRPr="0000384D" w:rsidRDefault="00B777C3" w:rsidP="00B777C3">
      <w:pPr>
        <w:pStyle w:val="Asubpara"/>
      </w:pPr>
      <w:r w:rsidRPr="0000384D">
        <w:tab/>
        <w:t>(ii)</w:t>
      </w:r>
      <w:r w:rsidRPr="0000384D">
        <w:tab/>
        <w:t>what the community can expect when dealing with the commission; and</w:t>
      </w:r>
    </w:p>
    <w:p w:rsidR="00B777C3" w:rsidRPr="0000384D" w:rsidRDefault="00B777C3" w:rsidP="00B777C3">
      <w:pPr>
        <w:pStyle w:val="Apara"/>
      </w:pPr>
      <w:r w:rsidRPr="0000384D">
        <w:tab/>
        <w:t>(b)</w:t>
      </w:r>
      <w:r w:rsidRPr="0000384D">
        <w:tab/>
        <w:t>publish the charter on the commission’s website.</w:t>
      </w:r>
    </w:p>
    <w:p w:rsidR="00B777C3" w:rsidRPr="0000384D" w:rsidRDefault="00B777C3" w:rsidP="00B777C3">
      <w:pPr>
        <w:pStyle w:val="AH5Sec"/>
      </w:pPr>
      <w:bookmarkStart w:id="36" w:name="_Toc12355331"/>
      <w:r w:rsidRPr="00B14062">
        <w:rPr>
          <w:rStyle w:val="CharSectNo"/>
        </w:rPr>
        <w:t>18C</w:t>
      </w:r>
      <w:r w:rsidRPr="0000384D">
        <w:tab/>
        <w:t>Operations protocol</w:t>
      </w:r>
      <w:bookmarkEnd w:id="36"/>
      <w:r w:rsidRPr="0000384D">
        <w:t xml:space="preserve"> </w:t>
      </w:r>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rsidR="00B777C3" w:rsidRPr="0000384D" w:rsidRDefault="00B777C3" w:rsidP="00B777C3">
      <w:pPr>
        <w:pStyle w:val="Asubpara"/>
      </w:pPr>
      <w:r w:rsidRPr="0000384D">
        <w:tab/>
        <w:t>(i)</w:t>
      </w:r>
      <w:r w:rsidRPr="0000384D">
        <w:tab/>
        <w:t>how enquiries and complaints generally will be received by the commission;</w:t>
      </w:r>
    </w:p>
    <w:p w:rsidR="00B777C3" w:rsidRPr="0000384D" w:rsidRDefault="00B777C3" w:rsidP="00B777C3">
      <w:pPr>
        <w:pStyle w:val="Asubpara"/>
      </w:pPr>
      <w:r w:rsidRPr="0000384D">
        <w:tab/>
        <w:t>(ii)</w:t>
      </w:r>
      <w:r w:rsidRPr="0000384D">
        <w:tab/>
        <w:t>how enquiries will be dealt with within the commission;</w:t>
      </w:r>
    </w:p>
    <w:p w:rsidR="00B777C3" w:rsidRPr="0000384D" w:rsidRDefault="00B777C3" w:rsidP="00B777C3">
      <w:pPr>
        <w:pStyle w:val="Asubpara"/>
      </w:pPr>
      <w:r w:rsidRPr="0000384D">
        <w:tab/>
        <w:t>(iii)</w:t>
      </w:r>
      <w:r w:rsidRPr="0000384D">
        <w:tab/>
        <w:t>how complaints will be referred within the commission;</w:t>
      </w:r>
    </w:p>
    <w:p w:rsidR="00B777C3" w:rsidRPr="0000384D" w:rsidRDefault="00B777C3" w:rsidP="00B777C3">
      <w:pPr>
        <w:pStyle w:val="Asubpara"/>
      </w:pPr>
      <w:r w:rsidRPr="0000384D">
        <w:tab/>
        <w:t>(iv)</w:t>
      </w:r>
      <w:r w:rsidRPr="0000384D">
        <w:tab/>
        <w:t>how clients can access the commission’s services;</w:t>
      </w:r>
    </w:p>
    <w:p w:rsidR="00B777C3" w:rsidRPr="0000384D" w:rsidRDefault="00B777C3" w:rsidP="00B777C3">
      <w:pPr>
        <w:pStyle w:val="Asubpara"/>
      </w:pPr>
      <w:r w:rsidRPr="0000384D">
        <w:tab/>
        <w:t>(v)</w:t>
      </w:r>
      <w:r w:rsidRPr="0000384D">
        <w:tab/>
        <w:t>how the president undertakes advocacy and reporting on systemic matters under section 18 (2);</w:t>
      </w:r>
    </w:p>
    <w:p w:rsidR="00B777C3" w:rsidRPr="0000384D" w:rsidRDefault="00B777C3" w:rsidP="00B777C3">
      <w:pPr>
        <w:pStyle w:val="Asubpara"/>
      </w:pPr>
      <w:r w:rsidRPr="0000384D">
        <w:tab/>
        <w:t>(vi)</w:t>
      </w:r>
      <w:r w:rsidRPr="0000384D">
        <w:tab/>
        <w:t>the kinds of questions or matters that may be considered at a commission meeting under section 33;</w:t>
      </w:r>
    </w:p>
    <w:p w:rsidR="00B777C3" w:rsidRPr="0000384D" w:rsidRDefault="00B777C3" w:rsidP="00B777C3">
      <w:pPr>
        <w:pStyle w:val="Asubpara"/>
      </w:pPr>
      <w:r w:rsidRPr="0000384D">
        <w:tab/>
        <w:t>(vii)</w:t>
      </w:r>
      <w:r w:rsidRPr="0000384D">
        <w:tab/>
        <w:t xml:space="preserve">when complaints should be referred to other complaint handling entities; </w:t>
      </w:r>
    </w:p>
    <w:p w:rsidR="00B777C3" w:rsidRPr="0000384D" w:rsidRDefault="00B777C3" w:rsidP="00B777C3">
      <w:pPr>
        <w:pStyle w:val="Asubpara"/>
      </w:pPr>
      <w:r w:rsidRPr="0000384D">
        <w:lastRenderedPageBreak/>
        <w:tab/>
        <w:t>(viii)</w:t>
      </w:r>
      <w:r w:rsidRPr="0000384D">
        <w:tab/>
        <w:t xml:space="preserve">anything else the commission considers appropriate; </w:t>
      </w:r>
    </w:p>
    <w:p w:rsidR="00B777C3" w:rsidRPr="0000384D" w:rsidRDefault="00B777C3" w:rsidP="008D57BE">
      <w:pPr>
        <w:pStyle w:val="Asubpara"/>
        <w:keepNext/>
      </w:pPr>
      <w:r w:rsidRPr="0000384D">
        <w:tab/>
        <w:t>(ix)</w:t>
      </w:r>
      <w:r w:rsidRPr="0000384D">
        <w:tab/>
        <w:t>anything else prescribed by regulation; and</w:t>
      </w:r>
    </w:p>
    <w:p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rsidR="00B777C3" w:rsidRPr="0000384D" w:rsidRDefault="00B777C3" w:rsidP="00B777C3">
      <w:pPr>
        <w:pStyle w:val="Apara"/>
      </w:pPr>
      <w:r w:rsidRPr="0000384D">
        <w:tab/>
        <w:t>(b)</w:t>
      </w:r>
      <w:r w:rsidRPr="0000384D">
        <w:tab/>
        <w:t>publish the protocol on the commission’s website.</w:t>
      </w:r>
    </w:p>
    <w:p w:rsidR="00B777C3" w:rsidRPr="00B14062" w:rsidRDefault="00B777C3" w:rsidP="00B777C3">
      <w:pPr>
        <w:pStyle w:val="AH3Div"/>
      </w:pPr>
      <w:bookmarkStart w:id="37" w:name="_Toc12355332"/>
      <w:r w:rsidRPr="00B14062">
        <w:rPr>
          <w:rStyle w:val="CharDivNo"/>
        </w:rPr>
        <w:t>Division 3.2A</w:t>
      </w:r>
      <w:r w:rsidRPr="0000384D">
        <w:tab/>
      </w:r>
      <w:r w:rsidRPr="00B14062">
        <w:rPr>
          <w:rStyle w:val="CharDivText"/>
        </w:rPr>
        <w:t>Appointment of commission members</w:t>
      </w:r>
      <w:bookmarkEnd w:id="37"/>
    </w:p>
    <w:p w:rsidR="00B777C3" w:rsidRPr="0000384D" w:rsidRDefault="00B777C3" w:rsidP="00B777C3">
      <w:pPr>
        <w:pStyle w:val="AH5Sec"/>
      </w:pPr>
      <w:bookmarkStart w:id="38" w:name="_Toc12355333"/>
      <w:r w:rsidRPr="00B14062">
        <w:rPr>
          <w:rStyle w:val="CharSectNo"/>
        </w:rPr>
        <w:t>18D</w:t>
      </w:r>
      <w:r w:rsidRPr="0000384D">
        <w:tab/>
        <w:t>Appointment of commission members</w:t>
      </w:r>
      <w:bookmarkEnd w:id="38"/>
    </w:p>
    <w:p w:rsidR="00B777C3" w:rsidRPr="0000384D" w:rsidRDefault="00B777C3" w:rsidP="008D57BE">
      <w:pPr>
        <w:pStyle w:val="Amain"/>
        <w:keepNext/>
      </w:pPr>
      <w:r w:rsidRPr="0000384D">
        <w:tab/>
        <w:t>(1)</w:t>
      </w:r>
      <w:r w:rsidRPr="0000384D">
        <w:tab/>
        <w:t>The Executive must appoint the commission members.</w:t>
      </w:r>
    </w:p>
    <w:p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5" w:tooltip="A2001-14" w:history="1">
        <w:r w:rsidRPr="0000384D">
          <w:rPr>
            <w:rStyle w:val="charCitHyperlinkAbbrev"/>
          </w:rPr>
          <w:t>Legislation Act</w:t>
        </w:r>
      </w:hyperlink>
      <w:r w:rsidRPr="0000384D">
        <w:t xml:space="preserve">, pt 19.3.  </w:t>
      </w:r>
    </w:p>
    <w:p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rsidR="00B777C3" w:rsidRPr="0000384D" w:rsidRDefault="00B777C3" w:rsidP="008D57BE">
      <w:pPr>
        <w:pStyle w:val="Amain"/>
        <w:keepNext/>
      </w:pPr>
      <w:r w:rsidRPr="0000384D">
        <w:tab/>
        <w:t>(3)</w:t>
      </w:r>
      <w:r w:rsidRPr="0000384D">
        <w:tab/>
        <w:t>A member must not be appointed for a term of longer than 5 years.</w:t>
      </w:r>
    </w:p>
    <w:p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6"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7" w:tooltip="A1995-55" w:history="1">
        <w:r w:rsidRPr="0000384D">
          <w:rPr>
            <w:rStyle w:val="charCitHyperlinkItal"/>
          </w:rPr>
          <w:t>Remuneration Tribunal Act 1995</w:t>
        </w:r>
      </w:hyperlink>
      <w:r w:rsidRPr="0000384D">
        <w:t>.</w:t>
      </w:r>
    </w:p>
    <w:p w:rsidR="00B777C3" w:rsidRPr="0000384D" w:rsidRDefault="00B777C3" w:rsidP="00B777C3">
      <w:pPr>
        <w:pStyle w:val="AH5Sec"/>
      </w:pPr>
      <w:bookmarkStart w:id="39" w:name="_Toc12355334"/>
      <w:r w:rsidRPr="00B14062">
        <w:rPr>
          <w:rStyle w:val="CharSectNo"/>
        </w:rPr>
        <w:t>18E</w:t>
      </w:r>
      <w:r w:rsidRPr="0000384D">
        <w:tab/>
        <w:t>Ending appointments</w:t>
      </w:r>
      <w:bookmarkEnd w:id="39"/>
    </w:p>
    <w:p w:rsidR="00B777C3" w:rsidRPr="0000384D" w:rsidRDefault="00B777C3" w:rsidP="00B777C3">
      <w:pPr>
        <w:pStyle w:val="Amain"/>
      </w:pPr>
      <w:r w:rsidRPr="0000384D">
        <w:tab/>
        <w:t>(1)</w:t>
      </w:r>
      <w:r w:rsidRPr="0000384D">
        <w:tab/>
        <w:t>The Executive may end the appointment of a person as a commission member—</w:t>
      </w:r>
    </w:p>
    <w:p w:rsidR="00B777C3" w:rsidRPr="0000384D" w:rsidRDefault="00B777C3" w:rsidP="00B777C3">
      <w:pPr>
        <w:pStyle w:val="Apara"/>
      </w:pPr>
      <w:r w:rsidRPr="0000384D">
        <w:tab/>
        <w:t>(a)</w:t>
      </w:r>
      <w:r w:rsidRPr="0000384D">
        <w:tab/>
        <w:t>if the person contravenes a territory law; or</w:t>
      </w:r>
    </w:p>
    <w:p w:rsidR="00B777C3" w:rsidRPr="0000384D" w:rsidRDefault="00B777C3" w:rsidP="00B777C3">
      <w:pPr>
        <w:pStyle w:val="Apara"/>
      </w:pPr>
      <w:r w:rsidRPr="0000384D">
        <w:tab/>
        <w:t>(b)</w:t>
      </w:r>
      <w:r w:rsidRPr="0000384D">
        <w:tab/>
        <w:t>for misbehaviour; or</w:t>
      </w:r>
    </w:p>
    <w:p w:rsidR="00B777C3" w:rsidRPr="0000384D" w:rsidRDefault="00B777C3" w:rsidP="008D57BE">
      <w:pPr>
        <w:pStyle w:val="Apara"/>
        <w:keepNext/>
      </w:pPr>
      <w:r w:rsidRPr="0000384D">
        <w:lastRenderedPageBreak/>
        <w:tab/>
        <w:t>(c)</w:t>
      </w:r>
      <w:r w:rsidRPr="0000384D">
        <w:tab/>
        <w:t>if the person becomes bankrupt or personally insolvent; or</w:t>
      </w:r>
    </w:p>
    <w:p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8" w:tooltip="A2001-14" w:history="1">
        <w:r w:rsidRPr="0000384D">
          <w:rPr>
            <w:rStyle w:val="charCitHyperlinkAbbrev"/>
          </w:rPr>
          <w:t>Legislation Act</w:t>
        </w:r>
      </w:hyperlink>
      <w:r w:rsidRPr="0000384D">
        <w:t>, dictionary, pt 1.</w:t>
      </w:r>
    </w:p>
    <w:p w:rsidR="00B777C3" w:rsidRPr="0000384D" w:rsidRDefault="00B777C3" w:rsidP="00B777C3">
      <w:pPr>
        <w:pStyle w:val="Apara"/>
      </w:pPr>
      <w:r w:rsidRPr="0000384D">
        <w:tab/>
        <w:t>(d)</w:t>
      </w:r>
      <w:r w:rsidRPr="0000384D">
        <w:tab/>
        <w:t>if the person is convicted, in the ACT, of an offence punishable by imprisonment for at least 1 year; or</w:t>
      </w:r>
    </w:p>
    <w:p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rsidR="00B777C3" w:rsidRPr="0000384D" w:rsidRDefault="00B777C3" w:rsidP="00B777C3">
      <w:pPr>
        <w:pStyle w:val="Amain"/>
      </w:pPr>
      <w:r w:rsidRPr="0000384D">
        <w:tab/>
        <w:t>(2)</w:t>
      </w:r>
      <w:r w:rsidRPr="0000384D">
        <w:tab/>
        <w:t>The Executive must end the person’s appointment—</w:t>
      </w:r>
    </w:p>
    <w:p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9" w:tooltip="A2001-14" w:history="1">
        <w:r w:rsidRPr="0000384D">
          <w:rPr>
            <w:rStyle w:val="charCitHyperlinkAbbrev"/>
          </w:rPr>
          <w:t>Legislation Act</w:t>
        </w:r>
      </w:hyperlink>
      <w:r w:rsidRPr="0000384D">
        <w:t>, s 210).</w:t>
      </w:r>
    </w:p>
    <w:p w:rsidR="00B777C3" w:rsidRPr="0000384D" w:rsidRDefault="00B777C3" w:rsidP="00B777C3">
      <w:pPr>
        <w:pStyle w:val="AH5Sec"/>
      </w:pPr>
      <w:bookmarkStart w:id="40" w:name="_Toc12355335"/>
      <w:r w:rsidRPr="00B14062">
        <w:rPr>
          <w:rStyle w:val="CharSectNo"/>
        </w:rPr>
        <w:t>18F</w:t>
      </w:r>
      <w:r w:rsidRPr="0000384D">
        <w:tab/>
        <w:t>Delegation of member’s functions</w:t>
      </w:r>
      <w:bookmarkEnd w:id="40"/>
    </w:p>
    <w:p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50" w:tooltip="A2001-14" w:history="1">
        <w:r w:rsidRPr="0000384D">
          <w:rPr>
            <w:rStyle w:val="charCitHyperlinkAbbrev"/>
          </w:rPr>
          <w:t>Legislation Act</w:t>
        </w:r>
      </w:hyperlink>
      <w:r w:rsidRPr="0000384D">
        <w:t>, pt 19.4.</w:t>
      </w:r>
    </w:p>
    <w:p w:rsidR="00001C25" w:rsidRPr="00B14062" w:rsidRDefault="00001C25">
      <w:pPr>
        <w:pStyle w:val="AH3Div"/>
      </w:pPr>
      <w:bookmarkStart w:id="41" w:name="_Toc12355336"/>
      <w:r w:rsidRPr="00B14062">
        <w:rPr>
          <w:rStyle w:val="CharDivNo"/>
        </w:rPr>
        <w:lastRenderedPageBreak/>
        <w:t>Division 3.3</w:t>
      </w:r>
      <w:r>
        <w:tab/>
      </w:r>
      <w:r w:rsidRPr="00B14062">
        <w:rPr>
          <w:rStyle w:val="CharDivText"/>
        </w:rPr>
        <w:t>Children and young people commissioner</w:t>
      </w:r>
      <w:bookmarkEnd w:id="41"/>
    </w:p>
    <w:p w:rsidR="00001C25" w:rsidRDefault="00001C25">
      <w:pPr>
        <w:pStyle w:val="AH5Sec"/>
      </w:pPr>
      <w:bookmarkStart w:id="42" w:name="_Toc12355337"/>
      <w:r w:rsidRPr="00B14062">
        <w:rPr>
          <w:rStyle w:val="CharSectNo"/>
        </w:rPr>
        <w:t>19B</w:t>
      </w:r>
      <w:r>
        <w:tab/>
        <w:t>Children and young people commissioner’s functions</w:t>
      </w:r>
      <w:bookmarkEnd w:id="42"/>
    </w:p>
    <w:p w:rsidR="00001C25" w:rsidRDefault="00001C25" w:rsidP="008D57BE">
      <w:pPr>
        <w:pStyle w:val="Amain"/>
        <w:keepNext/>
      </w:pPr>
      <w:r>
        <w:tab/>
        <w:t>(1)</w:t>
      </w:r>
      <w:r>
        <w:tab/>
        <w:t>The children and young people commissioner has the following functions:</w:t>
      </w:r>
    </w:p>
    <w:p w:rsidR="00001C25" w:rsidRDefault="00001C25">
      <w:pPr>
        <w:pStyle w:val="Apara"/>
      </w:pPr>
      <w:r>
        <w:tab/>
        <w:t>(a)</w:t>
      </w:r>
      <w:r>
        <w:tab/>
        <w:t>to exercise functions for the commission in relation to services for children and young people;</w:t>
      </w:r>
    </w:p>
    <w:p w:rsidR="00001C25" w:rsidRDefault="00001C25">
      <w:pPr>
        <w:pStyle w:val="Apara"/>
      </w:pPr>
      <w:r>
        <w:tab/>
        <w:t>(b)</w:t>
      </w:r>
      <w:r>
        <w:tab/>
        <w:t>to exercise any other function given to the commissioner under this Act or any other territory law.</w:t>
      </w:r>
    </w:p>
    <w:p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rsidR="00001C25" w:rsidRDefault="00001C25">
      <w:pPr>
        <w:pStyle w:val="Amain"/>
      </w:pPr>
      <w:r>
        <w:tab/>
        <w:t>(3)</w:t>
      </w:r>
      <w:r>
        <w:tab/>
        <w:t>In exercising the children and young people commissioner’s functions, the commissioner must endeavour to—</w:t>
      </w:r>
    </w:p>
    <w:p w:rsidR="00001C25" w:rsidRDefault="00001C25">
      <w:pPr>
        <w:pStyle w:val="Apara"/>
      </w:pPr>
      <w:r>
        <w:tab/>
        <w:t>(a)</w:t>
      </w:r>
      <w:r>
        <w:tab/>
        <w:t>consult with children and young people in ways that promote their participation in decision-making; and</w:t>
      </w:r>
    </w:p>
    <w:p w:rsidR="00001C25" w:rsidRDefault="00001C25">
      <w:pPr>
        <w:pStyle w:val="Apara"/>
      </w:pPr>
      <w:r>
        <w:tab/>
        <w:t>(b)</w:t>
      </w:r>
      <w:r>
        <w:tab/>
        <w:t>listen to and seriously consider the views of children and young people; and</w:t>
      </w:r>
    </w:p>
    <w:p w:rsidR="00001C25" w:rsidRDefault="00001C25">
      <w:pPr>
        <w:pStyle w:val="Apara"/>
      </w:pPr>
      <w:r>
        <w:tab/>
        <w:t>(c)</w:t>
      </w:r>
      <w:r>
        <w:tab/>
        <w:t>ensure that the commission is accessible to children and young people; and</w:t>
      </w:r>
    </w:p>
    <w:p w:rsidR="00001C25" w:rsidRDefault="00001C25">
      <w:pPr>
        <w:pStyle w:val="Apara"/>
      </w:pPr>
      <w:r>
        <w:tab/>
        <w:t>(d)</w:t>
      </w:r>
      <w:r>
        <w:tab/>
        <w:t>be sensitive to the linguistically and culturally diverse backgrounds of children and young people.</w:t>
      </w:r>
    </w:p>
    <w:p w:rsidR="00001C25" w:rsidRDefault="00001C25">
      <w:pPr>
        <w:pStyle w:val="AH5Sec"/>
      </w:pPr>
      <w:bookmarkStart w:id="43" w:name="_Toc12355338"/>
      <w:r w:rsidRPr="00B14062">
        <w:rPr>
          <w:rStyle w:val="CharSectNo"/>
        </w:rPr>
        <w:lastRenderedPageBreak/>
        <w:t>19C</w:t>
      </w:r>
      <w:r>
        <w:tab/>
        <w:t>Advisory committees for services for children and young people</w:t>
      </w:r>
      <w:bookmarkEnd w:id="43"/>
    </w:p>
    <w:p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rsidR="00001C25" w:rsidRDefault="00001C25" w:rsidP="008D57BE">
      <w:pPr>
        <w:pStyle w:val="Amain"/>
        <w:keepLines/>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rsidR="00001C25" w:rsidRPr="00B14062" w:rsidRDefault="00001C25">
      <w:pPr>
        <w:pStyle w:val="AH3Div"/>
      </w:pPr>
      <w:bookmarkStart w:id="44" w:name="_Toc12355339"/>
      <w:r w:rsidRPr="00B14062">
        <w:rPr>
          <w:rStyle w:val="CharDivNo"/>
        </w:rPr>
        <w:t>Division 3.4</w:t>
      </w:r>
      <w:r>
        <w:tab/>
      </w:r>
      <w:r w:rsidRPr="00B14062">
        <w:rPr>
          <w:rStyle w:val="CharDivText"/>
        </w:rPr>
        <w:t>Disability and community services commissioner</w:t>
      </w:r>
      <w:bookmarkEnd w:id="44"/>
    </w:p>
    <w:p w:rsidR="00001C25" w:rsidRDefault="00001C25">
      <w:pPr>
        <w:pStyle w:val="AH5Sec"/>
      </w:pPr>
      <w:bookmarkStart w:id="45" w:name="_Toc12355340"/>
      <w:r w:rsidRPr="00B14062">
        <w:rPr>
          <w:rStyle w:val="CharSectNo"/>
        </w:rPr>
        <w:t>21</w:t>
      </w:r>
      <w:r>
        <w:tab/>
        <w:t>Disability and community services commissioner’s functions</w:t>
      </w:r>
      <w:bookmarkEnd w:id="45"/>
    </w:p>
    <w:p w:rsidR="00001C25" w:rsidRDefault="00001C25" w:rsidP="007B5AA7">
      <w:pPr>
        <w:pStyle w:val="Amain"/>
        <w:keepNext/>
      </w:pPr>
      <w:r>
        <w:tab/>
        <w:t>(1)</w:t>
      </w:r>
      <w:r>
        <w:tab/>
        <w:t>The disability and community services commissioner has the following functions:</w:t>
      </w:r>
    </w:p>
    <w:p w:rsidR="00001C25" w:rsidRDefault="00001C25">
      <w:pPr>
        <w:pStyle w:val="Apara"/>
      </w:pPr>
      <w:r>
        <w:tab/>
        <w:t>(a)</w:t>
      </w:r>
      <w:r>
        <w:tab/>
        <w:t>to exercise functions for the commission in relation to disability services;</w:t>
      </w:r>
    </w:p>
    <w:p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rsidR="004F2CA5" w:rsidRPr="0000384D" w:rsidRDefault="004F2CA5" w:rsidP="004F2CA5">
      <w:pPr>
        <w:pStyle w:val="Apara"/>
      </w:pPr>
      <w:r w:rsidRPr="0000384D">
        <w:tab/>
        <w:t>(</w:t>
      </w:r>
      <w:r w:rsidR="007F0BA6">
        <w:t>c</w:t>
      </w:r>
      <w:r w:rsidRPr="0000384D">
        <w:t>)</w:t>
      </w:r>
      <w:r w:rsidRPr="0000384D">
        <w:tab/>
        <w:t>to deal with the following complaints:</w:t>
      </w:r>
    </w:p>
    <w:p w:rsidR="004F2CA5" w:rsidRPr="0000384D" w:rsidRDefault="004F2CA5" w:rsidP="004F2CA5">
      <w:pPr>
        <w:pStyle w:val="Asubpara"/>
      </w:pPr>
      <w:r w:rsidRPr="0000384D">
        <w:tab/>
        <w:t>(i)</w:t>
      </w:r>
      <w:r w:rsidRPr="0000384D">
        <w:tab/>
        <w:t>a children and young people service complaint;</w:t>
      </w:r>
    </w:p>
    <w:p w:rsidR="004F2CA5" w:rsidRPr="0000384D" w:rsidRDefault="004F2CA5" w:rsidP="004F2CA5">
      <w:pPr>
        <w:pStyle w:val="Asubpara"/>
      </w:pPr>
      <w:r w:rsidRPr="0000384D">
        <w:tab/>
        <w:t>(ii)</w:t>
      </w:r>
      <w:r w:rsidRPr="0000384D">
        <w:tab/>
        <w:t>a disability service complaint;</w:t>
      </w:r>
    </w:p>
    <w:p w:rsidR="004F2CA5" w:rsidRPr="0000384D" w:rsidRDefault="004F2CA5" w:rsidP="004F2CA5">
      <w:pPr>
        <w:pStyle w:val="Asubpara"/>
      </w:pPr>
      <w:r w:rsidRPr="0000384D">
        <w:tab/>
        <w:t>(iii)</w:t>
      </w:r>
      <w:r w:rsidRPr="0000384D">
        <w:tab/>
        <w:t>an older people service complaint</w:t>
      </w:r>
      <w:r w:rsidR="008D57BE">
        <w:t>;</w:t>
      </w:r>
    </w:p>
    <w:p w:rsidR="00001C25" w:rsidRDefault="00001C25">
      <w:pPr>
        <w:pStyle w:val="Apara"/>
      </w:pPr>
      <w:r>
        <w:tab/>
        <w:t>(</w:t>
      </w:r>
      <w:r w:rsidR="007F0BA6">
        <w:t>d</w:t>
      </w:r>
      <w:r>
        <w:t>)</w:t>
      </w:r>
      <w:r>
        <w:tab/>
        <w:t>to exercise any other function given to the commissioner under this Act or any other territory law.</w:t>
      </w:r>
    </w:p>
    <w:p w:rsidR="00001C25" w:rsidRDefault="00001C25">
      <w:pPr>
        <w:pStyle w:val="Amain"/>
      </w:pPr>
      <w:r>
        <w:tab/>
        <w:t>(2)</w:t>
      </w:r>
      <w:r>
        <w:tab/>
        <w:t>The exercise of the function mentioned in subsection (1) (a) is subject to any decision of the commission about the exercise of its functions in relation to disability services.</w:t>
      </w:r>
    </w:p>
    <w:p w:rsidR="00001C25" w:rsidRPr="00B14062" w:rsidRDefault="00001C25">
      <w:pPr>
        <w:pStyle w:val="AH3Div"/>
      </w:pPr>
      <w:bookmarkStart w:id="46" w:name="_Toc12355341"/>
      <w:r w:rsidRPr="00B14062">
        <w:rPr>
          <w:rStyle w:val="CharDivNo"/>
        </w:rPr>
        <w:lastRenderedPageBreak/>
        <w:t>Division 3.5</w:t>
      </w:r>
      <w:r>
        <w:tab/>
      </w:r>
      <w:r w:rsidRPr="00B14062">
        <w:rPr>
          <w:rStyle w:val="CharDivText"/>
        </w:rPr>
        <w:t>Discrimination commissioner</w:t>
      </w:r>
      <w:bookmarkEnd w:id="46"/>
    </w:p>
    <w:p w:rsidR="00001C25" w:rsidRDefault="00001C25">
      <w:pPr>
        <w:pStyle w:val="AH5Sec"/>
      </w:pPr>
      <w:bookmarkStart w:id="47" w:name="_Toc12355342"/>
      <w:r w:rsidRPr="00B14062">
        <w:rPr>
          <w:rStyle w:val="CharSectNo"/>
        </w:rPr>
        <w:t>23</w:t>
      </w:r>
      <w:r>
        <w:tab/>
        <w:t>Discrimination commissioner’s functions</w:t>
      </w:r>
      <w:bookmarkEnd w:id="47"/>
    </w:p>
    <w:p w:rsidR="00001C25" w:rsidRDefault="00001C25">
      <w:pPr>
        <w:pStyle w:val="Amain"/>
        <w:keepNext/>
      </w:pPr>
      <w:r>
        <w:tab/>
        <w:t>(1)</w:t>
      </w:r>
      <w:r>
        <w:tab/>
        <w:t>The discrimination commissioner has the following functions:</w:t>
      </w:r>
    </w:p>
    <w:p w:rsidR="00001C25" w:rsidRDefault="00001C25">
      <w:pPr>
        <w:pStyle w:val="Apara"/>
      </w:pPr>
      <w:r>
        <w:tab/>
        <w:t>(a)</w:t>
      </w:r>
      <w:r>
        <w:tab/>
        <w:t>to exercise functions for the commission in relation to discrimination;</w:t>
      </w:r>
    </w:p>
    <w:p w:rsidR="00001C25" w:rsidRDefault="00001C25">
      <w:pPr>
        <w:pStyle w:val="Apara"/>
      </w:pPr>
      <w:r>
        <w:tab/>
        <w:t>(b)</w:t>
      </w:r>
      <w:r>
        <w:tab/>
        <w:t>to exercise any other function given to the commission under this Act or another territory law.</w:t>
      </w:r>
    </w:p>
    <w:p w:rsidR="00001C25" w:rsidRDefault="00001C25">
      <w:pPr>
        <w:pStyle w:val="Amain"/>
        <w:keepNext/>
      </w:pPr>
      <w:r>
        <w:tab/>
        <w:t>(2)</w:t>
      </w:r>
      <w:r>
        <w:tab/>
        <w:t>The functions of the commission in relation to discrimination include the following:</w:t>
      </w:r>
    </w:p>
    <w:p w:rsidR="00001C25" w:rsidRDefault="00001C25">
      <w:pPr>
        <w:pStyle w:val="Apara"/>
      </w:pPr>
      <w:r>
        <w:tab/>
        <w:t>(a)</w:t>
      </w:r>
      <w:r>
        <w:tab/>
        <w:t>to promote the right of people to be free from unlawful discrimination in—</w:t>
      </w:r>
    </w:p>
    <w:p w:rsidR="00001C25" w:rsidRDefault="00001C25">
      <w:pPr>
        <w:pStyle w:val="Asubpara"/>
      </w:pPr>
      <w:r>
        <w:tab/>
        <w:t>(i)</w:t>
      </w:r>
      <w:r>
        <w:tab/>
        <w:t>the areas of work, education and access to premises;</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(b)</w:t>
      </w:r>
      <w:r>
        <w:tab/>
        <w:t>to promote the right of people to be free from sexual harassment in—</w:t>
      </w:r>
    </w:p>
    <w:p w:rsidR="00001C25" w:rsidRDefault="00001C25">
      <w:pPr>
        <w:pStyle w:val="Asubpara"/>
      </w:pPr>
      <w:r>
        <w:tab/>
        <w:t>(i)</w:t>
      </w:r>
      <w:r>
        <w:tab/>
        <w:t>the areas of work, education and access to premises; and</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(c)</w:t>
      </w:r>
      <w:r>
        <w:tab/>
        <w:t>to promote recognition and acceptance within the community of the equality of men and women;</w:t>
      </w:r>
    </w:p>
    <w:p w:rsidR="00001C25" w:rsidRDefault="00001C25">
      <w:pPr>
        <w:pStyle w:val="Apara"/>
      </w:pPr>
      <w:r>
        <w:tab/>
        <w:t>(d)</w:t>
      </w:r>
      <w:r>
        <w:tab/>
        <w:t>to promote recognition and acceptance within the community of the principle of equality of opportunity for all people.</w:t>
      </w:r>
    </w:p>
    <w:p w:rsidR="00001C25" w:rsidRDefault="00001C25">
      <w:pPr>
        <w:pStyle w:val="Amain"/>
      </w:pPr>
      <w:r>
        <w:lastRenderedPageBreak/>
        <w:tab/>
        <w:t>(3)</w:t>
      </w:r>
      <w:r>
        <w:tab/>
        <w:t>The exercise of the function mentioned in subsection (1) (a) is subject to any decision of the commission about the exercise of its functions in relation to discrimination.</w:t>
      </w:r>
    </w:p>
    <w:p w:rsidR="00001C25" w:rsidRDefault="00001C25">
      <w:pPr>
        <w:pStyle w:val="Amain"/>
      </w:pPr>
      <w:r>
        <w:tab/>
        <w:t>(4)</w:t>
      </w:r>
      <w:r>
        <w:tab/>
        <w:t xml:space="preserve">A term used in subsection (2) has the same meaning as in the </w:t>
      </w:r>
      <w:hyperlink r:id="rId51" w:tooltip="A1991-81" w:history="1">
        <w:r w:rsidR="007D66D1" w:rsidRPr="007D66D1">
          <w:rPr>
            <w:rStyle w:val="charCitHyperlinkItal"/>
          </w:rPr>
          <w:t>Discrimination Act 1991</w:t>
        </w:r>
      </w:hyperlink>
      <w:r>
        <w:t>.</w:t>
      </w:r>
    </w:p>
    <w:p w:rsidR="00001C25" w:rsidRDefault="00001C25">
      <w:pPr>
        <w:pStyle w:val="PageBreak"/>
      </w:pPr>
      <w:r>
        <w:br w:type="page"/>
      </w:r>
    </w:p>
    <w:p w:rsidR="00001C25" w:rsidRPr="00B14062" w:rsidRDefault="00001C25">
      <w:pPr>
        <w:pStyle w:val="AH3Div"/>
      </w:pPr>
      <w:bookmarkStart w:id="48" w:name="_Toc12355343"/>
      <w:r w:rsidRPr="00B14062">
        <w:rPr>
          <w:rStyle w:val="CharDivNo"/>
        </w:rPr>
        <w:lastRenderedPageBreak/>
        <w:t>Division 3.6</w:t>
      </w:r>
      <w:r>
        <w:tab/>
      </w:r>
      <w:r w:rsidRPr="00B14062">
        <w:rPr>
          <w:rStyle w:val="CharDivText"/>
        </w:rPr>
        <w:t>Health services commissioner</w:t>
      </w:r>
      <w:bookmarkEnd w:id="48"/>
    </w:p>
    <w:p w:rsidR="00001C25" w:rsidRDefault="00001C25" w:rsidP="00B83CC8">
      <w:pPr>
        <w:pStyle w:val="AH5Sec"/>
      </w:pPr>
      <w:bookmarkStart w:id="49" w:name="_Toc12355344"/>
      <w:r w:rsidRPr="00B14062">
        <w:rPr>
          <w:rStyle w:val="CharSectNo"/>
        </w:rPr>
        <w:t>25</w:t>
      </w:r>
      <w:r>
        <w:tab/>
        <w:t>Health services commissioner’s functions</w:t>
      </w:r>
      <w:bookmarkEnd w:id="49"/>
    </w:p>
    <w:p w:rsidR="00001C25" w:rsidRDefault="00001C25">
      <w:pPr>
        <w:pStyle w:val="Amain"/>
        <w:keepNext/>
      </w:pPr>
      <w:r>
        <w:tab/>
        <w:t>(1)</w:t>
      </w:r>
      <w:r>
        <w:tab/>
        <w:t>The health services commissioner has the following functions:</w:t>
      </w:r>
    </w:p>
    <w:p w:rsidR="00001C25" w:rsidRDefault="00001C25">
      <w:pPr>
        <w:pStyle w:val="Apara"/>
      </w:pPr>
      <w:r>
        <w:tab/>
        <w:t>(a)</w:t>
      </w:r>
      <w:r>
        <w:tab/>
        <w:t>to exercise functions for the commission in relation to health services;</w:t>
      </w:r>
    </w:p>
    <w:p w:rsidR="00001C25" w:rsidRDefault="00001C25" w:rsidP="003C51C9">
      <w:pPr>
        <w:pStyle w:val="Apara"/>
        <w:keepNext/>
      </w:pPr>
      <w:r>
        <w:tab/>
        <w:t>(b)</w:t>
      </w:r>
      <w:r>
        <w:tab/>
        <w:t>to exercise any other function given to the commissioner under this Act or any other territory law.</w:t>
      </w:r>
    </w:p>
    <w:p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2"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rsidR="00001C25" w:rsidRPr="00B14062" w:rsidRDefault="00001C25">
      <w:pPr>
        <w:pStyle w:val="AH3Div"/>
      </w:pPr>
      <w:bookmarkStart w:id="50" w:name="_Toc12355345"/>
      <w:r w:rsidRPr="00B14062">
        <w:rPr>
          <w:rStyle w:val="CharDivNo"/>
        </w:rPr>
        <w:t>Division 3.7</w:t>
      </w:r>
      <w:r>
        <w:tab/>
      </w:r>
      <w:r w:rsidRPr="00B14062">
        <w:rPr>
          <w:rStyle w:val="CharDivText"/>
        </w:rPr>
        <w:t>Human rights commissioner</w:t>
      </w:r>
      <w:bookmarkEnd w:id="50"/>
    </w:p>
    <w:p w:rsidR="00001C25" w:rsidRDefault="00001C25">
      <w:pPr>
        <w:pStyle w:val="AH5Sec"/>
      </w:pPr>
      <w:bookmarkStart w:id="51" w:name="_Toc12355346"/>
      <w:r w:rsidRPr="00B14062">
        <w:rPr>
          <w:rStyle w:val="CharSectNo"/>
        </w:rPr>
        <w:t>27</w:t>
      </w:r>
      <w:r>
        <w:tab/>
        <w:t>Human rights commissioner’s functions</w:t>
      </w:r>
      <w:bookmarkEnd w:id="51"/>
    </w:p>
    <w:p w:rsidR="00001C25" w:rsidRDefault="00001C25">
      <w:pPr>
        <w:pStyle w:val="Amain"/>
        <w:keepNext/>
      </w:pPr>
      <w:r>
        <w:tab/>
        <w:t>(1)</w:t>
      </w:r>
      <w:r>
        <w:tab/>
        <w:t>The human rights commissioner has the following functions:</w:t>
      </w:r>
    </w:p>
    <w:p w:rsidR="00001C25" w:rsidRDefault="00001C25">
      <w:pPr>
        <w:pStyle w:val="Apara"/>
      </w:pPr>
      <w:r>
        <w:tab/>
        <w:t>(a)</w:t>
      </w:r>
      <w:r>
        <w:tab/>
        <w:t>to exercise functions for the commission in relation to human rights;</w:t>
      </w:r>
    </w:p>
    <w:p w:rsidR="00001C25" w:rsidRDefault="00001C25">
      <w:pPr>
        <w:pStyle w:val="Apara"/>
      </w:pPr>
      <w:r>
        <w:tab/>
        <w:t>(b)</w:t>
      </w:r>
      <w:r>
        <w:tab/>
        <w:t>to exercise any other function given to the commissioner under this Act or any other territory law.</w:t>
      </w:r>
    </w:p>
    <w:p w:rsidR="00001C25" w:rsidRDefault="00001C25" w:rsidP="002D3E62">
      <w:pPr>
        <w:pStyle w:val="Amain"/>
      </w:pPr>
      <w:r>
        <w:tab/>
        <w:t>(2)</w:t>
      </w:r>
      <w:r>
        <w:tab/>
        <w:t>The functions of the commission in relation to human rights include the following:</w:t>
      </w:r>
    </w:p>
    <w:p w:rsidR="00001C25" w:rsidRDefault="00001C25">
      <w:pPr>
        <w:pStyle w:val="Apara"/>
      </w:pPr>
      <w:r>
        <w:tab/>
        <w:t>(a)</w:t>
      </w:r>
      <w:r>
        <w:tab/>
        <w:t xml:space="preserve">to provide education about human rights and the </w:t>
      </w:r>
      <w:hyperlink r:id="rId53" w:tooltip="A2004-5" w:history="1">
        <w:r w:rsidR="007D66D1" w:rsidRPr="007D66D1">
          <w:rPr>
            <w:rStyle w:val="charCitHyperlinkItal"/>
          </w:rPr>
          <w:t>Human Rights Act 2004</w:t>
        </w:r>
      </w:hyperlink>
      <w:r>
        <w:t>; and</w:t>
      </w:r>
    </w:p>
    <w:p w:rsidR="00001C25" w:rsidRDefault="00001C25">
      <w:pPr>
        <w:pStyle w:val="Apara"/>
      </w:pPr>
      <w:r>
        <w:tab/>
        <w:t>(b)</w:t>
      </w:r>
      <w:r>
        <w:tab/>
        <w:t xml:space="preserve">to advise the </w:t>
      </w:r>
      <w:r w:rsidR="00EC09B9" w:rsidRPr="002C6339">
        <w:t>Minister</w:t>
      </w:r>
      <w:r>
        <w:t xml:space="preserve"> on anything relevant to the operation of the </w:t>
      </w:r>
      <w:hyperlink r:id="rId54" w:tooltip="A2004-5" w:history="1">
        <w:r w:rsidR="007D66D1" w:rsidRPr="007D66D1">
          <w:rPr>
            <w:rStyle w:val="charCitHyperlinkItal"/>
          </w:rPr>
          <w:t>Human Rights Act 2004</w:t>
        </w:r>
      </w:hyperlink>
      <w:r>
        <w:t>.</w:t>
      </w:r>
    </w:p>
    <w:p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rsidR="004A21A3" w:rsidRPr="00B14062" w:rsidRDefault="004A21A3" w:rsidP="004A21A3">
      <w:pPr>
        <w:pStyle w:val="AH3Div"/>
      </w:pPr>
      <w:bookmarkStart w:id="52" w:name="_Toc12355347"/>
      <w:r w:rsidRPr="00B14062">
        <w:rPr>
          <w:rStyle w:val="CharDivNo"/>
        </w:rPr>
        <w:t>Division 3.7A</w:t>
      </w:r>
      <w:r w:rsidRPr="0000384D">
        <w:tab/>
      </w:r>
      <w:r w:rsidRPr="00B14062">
        <w:rPr>
          <w:rStyle w:val="CharDivText"/>
        </w:rPr>
        <w:t>Public advocate</w:t>
      </w:r>
      <w:bookmarkEnd w:id="52"/>
    </w:p>
    <w:p w:rsidR="004A21A3" w:rsidRPr="0000384D" w:rsidRDefault="004A21A3" w:rsidP="004A21A3">
      <w:pPr>
        <w:pStyle w:val="AH5Sec"/>
      </w:pPr>
      <w:bookmarkStart w:id="53" w:name="_Toc12355348"/>
      <w:r w:rsidRPr="00B14062">
        <w:rPr>
          <w:rStyle w:val="CharSectNo"/>
        </w:rPr>
        <w:t>27B</w:t>
      </w:r>
      <w:r w:rsidRPr="0000384D">
        <w:tab/>
        <w:t>Public advocate’s functions</w:t>
      </w:r>
      <w:bookmarkEnd w:id="53"/>
    </w:p>
    <w:p w:rsidR="004A21A3" w:rsidRPr="0000384D" w:rsidRDefault="004A21A3" w:rsidP="004A21A3">
      <w:pPr>
        <w:pStyle w:val="Amain"/>
      </w:pPr>
      <w:r w:rsidRPr="0000384D">
        <w:tab/>
        <w:t>(1)</w:t>
      </w:r>
      <w:r w:rsidRPr="0000384D">
        <w:tab/>
        <w:t>The public advocate has the following functions:</w:t>
      </w:r>
    </w:p>
    <w:p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people with a disability;</w:t>
      </w:r>
    </w:p>
    <w:p w:rsidR="004A21A3" w:rsidRPr="0000384D" w:rsidRDefault="004A21A3" w:rsidP="004A21A3">
      <w:pPr>
        <w:pStyle w:val="Asubpara"/>
      </w:pPr>
      <w:r w:rsidRPr="0000384D">
        <w:tab/>
        <w:t>(ii)</w:t>
      </w:r>
      <w:r w:rsidRPr="0000384D">
        <w:tab/>
        <w:t>supporting the establishment of organisations that support people with a disability;</w:t>
      </w:r>
    </w:p>
    <w:p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rsidR="004A21A3" w:rsidRPr="0000384D" w:rsidRDefault="004A21A3" w:rsidP="004A21A3">
      <w:pPr>
        <w:pStyle w:val="Asubpara"/>
      </w:pPr>
      <w:r w:rsidRPr="0000384D">
        <w:tab/>
        <w:t>(iv)</w:t>
      </w:r>
      <w:r w:rsidRPr="0000384D">
        <w:tab/>
        <w:t>promoting the protection of people with a disability from abuse and exploitation;</w:t>
      </w:r>
    </w:p>
    <w:p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children and young people;</w:t>
      </w:r>
    </w:p>
    <w:p w:rsidR="004A21A3" w:rsidRPr="0000384D" w:rsidRDefault="004A21A3" w:rsidP="004A21A3">
      <w:pPr>
        <w:pStyle w:val="Asubpara"/>
      </w:pPr>
      <w:r w:rsidRPr="0000384D">
        <w:tab/>
        <w:t>(ii)</w:t>
      </w:r>
      <w:r w:rsidRPr="0000384D">
        <w:tab/>
        <w:t>supporting the establishment of organisations that support children and young people;</w:t>
      </w:r>
    </w:p>
    <w:p w:rsidR="004A21A3" w:rsidRPr="0000384D" w:rsidRDefault="004A21A3" w:rsidP="004A21A3">
      <w:pPr>
        <w:pStyle w:val="Asubpara"/>
      </w:pPr>
      <w:r w:rsidRPr="0000384D">
        <w:tab/>
        <w:t>(iii)</w:t>
      </w:r>
      <w:r w:rsidRPr="0000384D">
        <w:tab/>
        <w:t>promoting the protection of children and young people from abuse and exploitation;</w:t>
      </w:r>
    </w:p>
    <w:p w:rsidR="007F0BA6" w:rsidRPr="00757EF6" w:rsidRDefault="007F0BA6" w:rsidP="007F0BA6">
      <w:pPr>
        <w:pStyle w:val="Apara"/>
      </w:pPr>
      <w:r w:rsidRPr="00757EF6">
        <w:tab/>
        <w:t>(c)</w:t>
      </w:r>
      <w:r w:rsidRPr="00757EF6">
        <w:tab/>
        <w:t>to represent forensic patients before the ACAT or a court;</w:t>
      </w:r>
    </w:p>
    <w:p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5" w:tooltip="A2008-19" w:history="1">
        <w:r w:rsidRPr="00757EF6">
          <w:rPr>
            <w:rStyle w:val="charCitHyperlinkItal"/>
          </w:rPr>
          <w:t>Children and Young People Act 2008</w:t>
        </w:r>
      </w:hyperlink>
      <w:r w:rsidRPr="00757EF6">
        <w:t xml:space="preserve">, the </w:t>
      </w:r>
      <w:hyperlink r:id="rId56"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7" w:tooltip="A2015-38" w:history="1">
        <w:r w:rsidRPr="00757EF6">
          <w:rPr>
            <w:rStyle w:val="charCitHyperlinkItal"/>
          </w:rPr>
          <w:t>Mental Health Act 2015</w:t>
        </w:r>
      </w:hyperlink>
      <w:r w:rsidRPr="00757EF6">
        <w:rPr>
          <w:rStyle w:val="charItals"/>
        </w:rPr>
        <w:t>.</w:t>
      </w:r>
    </w:p>
    <w:p w:rsidR="004A21A3" w:rsidRPr="0000384D" w:rsidRDefault="004A21A3" w:rsidP="004A21A3">
      <w:pPr>
        <w:pStyle w:val="Amain"/>
      </w:pPr>
      <w:r w:rsidRPr="0000384D">
        <w:tab/>
        <w:t>(2)</w:t>
      </w:r>
      <w:r w:rsidRPr="0000384D">
        <w:tab/>
        <w:t>In this section:</w:t>
      </w:r>
    </w:p>
    <w:p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rsidR="004A21A3" w:rsidRPr="0000384D" w:rsidRDefault="004A21A3" w:rsidP="004A21A3">
      <w:pPr>
        <w:pStyle w:val="aDefpara"/>
      </w:pPr>
      <w:r w:rsidRPr="0000384D">
        <w:tab/>
        <w:t>(a)</w:t>
      </w:r>
      <w:r w:rsidRPr="0000384D">
        <w:tab/>
        <w:t>a physical, mental, psychological or intellectual condition;</w:t>
      </w:r>
    </w:p>
    <w:p w:rsidR="004A21A3" w:rsidRPr="0000384D" w:rsidRDefault="004A21A3" w:rsidP="004A21A3">
      <w:pPr>
        <w:pStyle w:val="aDefpara"/>
      </w:pPr>
      <w:r w:rsidRPr="0000384D">
        <w:tab/>
        <w:t>(b)</w:t>
      </w:r>
      <w:r w:rsidRPr="0000384D">
        <w:tab/>
        <w:t>a condition that would make a person a forensic patient.</w:t>
      </w:r>
    </w:p>
    <w:p w:rsidR="004A21A3" w:rsidRPr="0000384D" w:rsidRDefault="004A21A3" w:rsidP="004A21A3">
      <w:pPr>
        <w:pStyle w:val="aDef"/>
        <w:keepNext/>
      </w:pPr>
      <w:r w:rsidRPr="0000384D">
        <w:rPr>
          <w:rStyle w:val="charBoldItals"/>
        </w:rPr>
        <w:t>forensic patient</w:t>
      </w:r>
      <w:r w:rsidRPr="0000384D">
        <w:t xml:space="preserve"> includes a person who has been—</w:t>
      </w:r>
    </w:p>
    <w:p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rsidR="004A21A3" w:rsidRPr="0000384D" w:rsidRDefault="004A21A3" w:rsidP="004A21A3">
      <w:pPr>
        <w:pStyle w:val="aDefpara"/>
      </w:pPr>
      <w:r w:rsidRPr="0000384D">
        <w:tab/>
        <w:t>(b)</w:t>
      </w:r>
      <w:r w:rsidRPr="0000384D">
        <w:tab/>
        <w:t>found by a court or the ACAT to be unfit to plead; or</w:t>
      </w:r>
    </w:p>
    <w:p w:rsidR="004A21A3" w:rsidRPr="0000384D" w:rsidRDefault="004A21A3" w:rsidP="004A21A3">
      <w:pPr>
        <w:pStyle w:val="aDefpara"/>
      </w:pPr>
      <w:r w:rsidRPr="0000384D">
        <w:tab/>
        <w:t>(c)</w:t>
      </w:r>
      <w:r w:rsidRPr="0000384D">
        <w:tab/>
        <w:t>acquitted of a criminal charge because of mental impairment; or</w:t>
      </w:r>
    </w:p>
    <w:p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rsidR="00A93D60" w:rsidRPr="00757EF6" w:rsidRDefault="00A93D60" w:rsidP="00A93D60">
      <w:pPr>
        <w:pStyle w:val="aDef"/>
      </w:pPr>
      <w:r w:rsidRPr="00757EF6">
        <w:rPr>
          <w:rStyle w:val="charBoldItals"/>
        </w:rPr>
        <w:lastRenderedPageBreak/>
        <w:t>mental disorder</w:t>
      </w:r>
      <w:r w:rsidRPr="00757EF6">
        <w:t xml:space="preserve">—see the </w:t>
      </w:r>
      <w:hyperlink r:id="rId58" w:tooltip="A2015-38" w:history="1">
        <w:r w:rsidRPr="00757EF6">
          <w:rPr>
            <w:rStyle w:val="charCitHyperlinkItal"/>
          </w:rPr>
          <w:t>Mental Health Act 2015</w:t>
        </w:r>
      </w:hyperlink>
      <w:r w:rsidRPr="00757EF6">
        <w:t>, section 9.</w:t>
      </w:r>
    </w:p>
    <w:p w:rsidR="00A93D60" w:rsidRPr="00757EF6" w:rsidRDefault="00A93D60" w:rsidP="00A93D60">
      <w:pPr>
        <w:pStyle w:val="aDef"/>
      </w:pPr>
      <w:r w:rsidRPr="00757EF6">
        <w:rPr>
          <w:rStyle w:val="charBoldItals"/>
        </w:rPr>
        <w:t>mental illness</w:t>
      </w:r>
      <w:r w:rsidRPr="00757EF6">
        <w:t xml:space="preserve">—see the </w:t>
      </w:r>
      <w:hyperlink r:id="rId59" w:tooltip="A2015-38" w:history="1">
        <w:r w:rsidRPr="00757EF6">
          <w:rPr>
            <w:rStyle w:val="charCitHyperlinkItal"/>
          </w:rPr>
          <w:t>Mental Health Act 2015</w:t>
        </w:r>
      </w:hyperlink>
      <w:r w:rsidRPr="00757EF6">
        <w:t xml:space="preserve">, section 10.  </w:t>
      </w:r>
    </w:p>
    <w:p w:rsidR="00366437" w:rsidRPr="00757EF6" w:rsidRDefault="00366437" w:rsidP="00366437">
      <w:pPr>
        <w:pStyle w:val="AH5Sec"/>
      </w:pPr>
      <w:bookmarkStart w:id="54" w:name="_Toc12355349"/>
      <w:r w:rsidRPr="00B14062">
        <w:rPr>
          <w:rStyle w:val="CharSectNo"/>
        </w:rPr>
        <w:t>27BA</w:t>
      </w:r>
      <w:r w:rsidRPr="00757EF6">
        <w:tab/>
        <w:t>Public advocate to report to ACAT</w:t>
      </w:r>
      <w:bookmarkEnd w:id="54"/>
    </w:p>
    <w:p w:rsidR="00366437" w:rsidRPr="00757EF6" w:rsidRDefault="00366437" w:rsidP="00366437">
      <w:pPr>
        <w:pStyle w:val="Amainreturn"/>
      </w:pPr>
      <w:r w:rsidRPr="00757EF6">
        <w:t>The public advocate must report to the ACAT about a matter before the ACAT if asked by the ACAT.</w:t>
      </w:r>
    </w:p>
    <w:p w:rsidR="00366437" w:rsidRPr="00757EF6" w:rsidRDefault="00366437" w:rsidP="00366437">
      <w:pPr>
        <w:pStyle w:val="AH5Sec"/>
      </w:pPr>
      <w:bookmarkStart w:id="55" w:name="_Toc12355350"/>
      <w:r w:rsidRPr="00B14062">
        <w:rPr>
          <w:rStyle w:val="CharSectNo"/>
        </w:rPr>
        <w:t>27BB</w:t>
      </w:r>
      <w:r w:rsidRPr="00757EF6">
        <w:tab/>
        <w:t>Disclosure of information about investigations by public advocate</w:t>
      </w:r>
      <w:bookmarkEnd w:id="55"/>
    </w:p>
    <w:p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rsidR="00366437" w:rsidRPr="00757EF6" w:rsidRDefault="00366437" w:rsidP="00366437">
      <w:pPr>
        <w:pStyle w:val="Amain"/>
      </w:pPr>
      <w:r w:rsidRPr="00757EF6">
        <w:tab/>
        <w:t>(2)</w:t>
      </w:r>
      <w:r w:rsidRPr="00757EF6">
        <w:tab/>
        <w:t>However, the public advocate must not make a disclosure—</w:t>
      </w:r>
    </w:p>
    <w:p w:rsidR="00366437" w:rsidRPr="00757EF6" w:rsidRDefault="00366437" w:rsidP="00366437">
      <w:pPr>
        <w:pStyle w:val="Apara"/>
      </w:pPr>
      <w:r w:rsidRPr="00757EF6">
        <w:tab/>
        <w:t>(a)</w:t>
      </w:r>
      <w:r w:rsidRPr="00757EF6">
        <w:tab/>
        <w:t>that is likely to prejudice the investigation; or</w:t>
      </w:r>
    </w:p>
    <w:p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rsidR="00366437" w:rsidRPr="00757EF6" w:rsidRDefault="00366437" w:rsidP="00366437">
      <w:pPr>
        <w:pStyle w:val="AH5Sec"/>
      </w:pPr>
      <w:bookmarkStart w:id="56" w:name="_Toc12355351"/>
      <w:r w:rsidRPr="00B14062">
        <w:rPr>
          <w:rStyle w:val="CharSectNo"/>
        </w:rPr>
        <w:t>27BC</w:t>
      </w:r>
      <w:r w:rsidRPr="00757EF6">
        <w:tab/>
        <w:t>Engagement of lawyer by public advocate</w:t>
      </w:r>
      <w:bookmarkEnd w:id="56"/>
    </w:p>
    <w:p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rsidR="004A21A3" w:rsidRPr="00B14062" w:rsidRDefault="004A21A3" w:rsidP="004A21A3">
      <w:pPr>
        <w:pStyle w:val="AH3Div"/>
      </w:pPr>
      <w:bookmarkStart w:id="57" w:name="_Toc12355352"/>
      <w:r w:rsidRPr="00B14062">
        <w:rPr>
          <w:rStyle w:val="CharDivNo"/>
        </w:rPr>
        <w:lastRenderedPageBreak/>
        <w:t>Division 3.7B</w:t>
      </w:r>
      <w:r w:rsidRPr="0000384D">
        <w:tab/>
      </w:r>
      <w:r w:rsidRPr="00B14062">
        <w:rPr>
          <w:rStyle w:val="CharDivText"/>
        </w:rPr>
        <w:t>Victims of crime commissioner</w:t>
      </w:r>
      <w:bookmarkEnd w:id="57"/>
    </w:p>
    <w:p w:rsidR="004A21A3" w:rsidRPr="0000384D" w:rsidRDefault="004A21A3" w:rsidP="004A21A3">
      <w:pPr>
        <w:pStyle w:val="AH5Sec"/>
      </w:pPr>
      <w:bookmarkStart w:id="58" w:name="_Toc12355353"/>
      <w:r w:rsidRPr="00B14062">
        <w:rPr>
          <w:rStyle w:val="CharSectNo"/>
        </w:rPr>
        <w:t>27C</w:t>
      </w:r>
      <w:r w:rsidRPr="0000384D">
        <w:tab/>
        <w:t>Victims of crime commissioner’s functions</w:t>
      </w:r>
      <w:bookmarkEnd w:id="58"/>
    </w:p>
    <w:p w:rsidR="004A21A3" w:rsidRPr="0000384D" w:rsidRDefault="004A21A3" w:rsidP="004A21A3">
      <w:pPr>
        <w:pStyle w:val="Amain"/>
      </w:pPr>
      <w:r w:rsidRPr="0000384D">
        <w:tab/>
        <w:t>(1)</w:t>
      </w:r>
      <w:r w:rsidRPr="0000384D">
        <w:tab/>
        <w:t>The victims of crime commissioner has the following functions:</w:t>
      </w:r>
    </w:p>
    <w:p w:rsidR="004A21A3" w:rsidRPr="0000384D" w:rsidRDefault="004A21A3" w:rsidP="004A21A3">
      <w:pPr>
        <w:pStyle w:val="Apara"/>
      </w:pPr>
      <w:r w:rsidRPr="0000384D">
        <w:tab/>
        <w:t>(a)</w:t>
      </w:r>
      <w:r w:rsidRPr="0000384D">
        <w:tab/>
        <w:t>to exercise functions for the commission in relation to services for victims of crime;</w:t>
      </w:r>
    </w:p>
    <w:p w:rsidR="004A21A3" w:rsidRPr="0000384D" w:rsidRDefault="004A21A3" w:rsidP="004A21A3">
      <w:pPr>
        <w:pStyle w:val="Apara"/>
      </w:pPr>
      <w:r w:rsidRPr="0000384D">
        <w:tab/>
        <w:t>(b)</w:t>
      </w:r>
      <w:r w:rsidRPr="0000384D">
        <w:tab/>
        <w:t>to exercise any other function given to the commissioner under this Act or any other territory law.</w:t>
      </w:r>
    </w:p>
    <w:p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60" w:tooltip="A1994-83" w:history="1">
        <w:r w:rsidRPr="0000384D">
          <w:rPr>
            <w:rStyle w:val="charCitHyperlinkItal"/>
          </w:rPr>
          <w:t>Victims of Crime Act 1994</w:t>
        </w:r>
      </w:hyperlink>
      <w:r w:rsidRPr="0000384D">
        <w:t xml:space="preserve"> and the </w:t>
      </w:r>
      <w:hyperlink r:id="rId61" w:tooltip="A1983-11" w:history="1">
        <w:r w:rsidRPr="0000384D">
          <w:rPr>
            <w:rStyle w:val="charCitHyperlinkItal"/>
          </w:rPr>
          <w:t>Victims of Crime (Financial Assistance) Act 1983</w:t>
        </w:r>
      </w:hyperlink>
      <w:r w:rsidRPr="0000384D">
        <w:rPr>
          <w:rStyle w:val="charItals"/>
        </w:rPr>
        <w:t>.</w:t>
      </w:r>
    </w:p>
    <w:p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rsidR="00001C25" w:rsidRPr="00B14062" w:rsidRDefault="00001C25">
      <w:pPr>
        <w:pStyle w:val="AH3Div"/>
      </w:pPr>
      <w:bookmarkStart w:id="59" w:name="_Toc12355354"/>
      <w:r w:rsidRPr="00B14062">
        <w:rPr>
          <w:rStyle w:val="CharDivNo"/>
        </w:rPr>
        <w:t>Division 3.9</w:t>
      </w:r>
      <w:r>
        <w:tab/>
      </w:r>
      <w:r w:rsidRPr="00B14062">
        <w:rPr>
          <w:rStyle w:val="CharDivText"/>
        </w:rPr>
        <w:t>Commission procedures</w:t>
      </w:r>
      <w:bookmarkEnd w:id="59"/>
    </w:p>
    <w:p w:rsidR="00001C25" w:rsidRDefault="00001C25">
      <w:pPr>
        <w:pStyle w:val="AH5Sec"/>
      </w:pPr>
      <w:bookmarkStart w:id="60" w:name="_Toc12355355"/>
      <w:r w:rsidRPr="00B14062">
        <w:rPr>
          <w:rStyle w:val="CharSectNo"/>
        </w:rPr>
        <w:t>30</w:t>
      </w:r>
      <w:r>
        <w:tab/>
        <w:t>Time and place of commission meetings</w:t>
      </w:r>
      <w:bookmarkEnd w:id="60"/>
    </w:p>
    <w:p w:rsidR="00001C25" w:rsidRDefault="00001C25">
      <w:pPr>
        <w:pStyle w:val="Amain"/>
      </w:pPr>
      <w:r>
        <w:tab/>
        <w:t>(1)</w:t>
      </w:r>
      <w:r>
        <w:tab/>
        <w:t>Meetings of the commission are to be held when and where it decides.</w:t>
      </w:r>
    </w:p>
    <w:p w:rsidR="00001C25" w:rsidRDefault="00001C25">
      <w:pPr>
        <w:pStyle w:val="Amain"/>
      </w:pPr>
      <w:r>
        <w:tab/>
        <w:t>(2)</w:t>
      </w:r>
      <w:r>
        <w:tab/>
        <w:t>However, the commission must meet at least once each month.</w:t>
      </w:r>
    </w:p>
    <w:p w:rsidR="00B96A84" w:rsidRPr="00757EF6" w:rsidRDefault="00B96A84" w:rsidP="00B96A84">
      <w:pPr>
        <w:pStyle w:val="Amain"/>
      </w:pPr>
      <w:r w:rsidRPr="00757EF6">
        <w:tab/>
        <w:t>(3)</w:t>
      </w:r>
      <w:r w:rsidRPr="00757EF6">
        <w:tab/>
        <w:t>The president may call a meeting of the commission.</w:t>
      </w:r>
    </w:p>
    <w:p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rsidR="004A21A3" w:rsidRPr="0000384D" w:rsidRDefault="004A21A3" w:rsidP="004A21A3">
      <w:pPr>
        <w:pStyle w:val="AH5Sec"/>
      </w:pPr>
      <w:bookmarkStart w:id="61" w:name="_Toc12355356"/>
      <w:r w:rsidRPr="00B14062">
        <w:rPr>
          <w:rStyle w:val="CharSectNo"/>
        </w:rPr>
        <w:t>31</w:t>
      </w:r>
      <w:r w:rsidRPr="0000384D">
        <w:tab/>
        <w:t>Presiding member at meetings</w:t>
      </w:r>
      <w:bookmarkEnd w:id="61"/>
    </w:p>
    <w:p w:rsidR="004A21A3" w:rsidRPr="0000384D" w:rsidRDefault="004A21A3" w:rsidP="006C6054">
      <w:pPr>
        <w:pStyle w:val="Amain"/>
        <w:keepNext/>
      </w:pPr>
      <w:r w:rsidRPr="0000384D">
        <w:tab/>
        <w:t>(1)</w:t>
      </w:r>
      <w:r w:rsidRPr="0000384D">
        <w:tab/>
        <w:t>The president presides at all meetings at which the president is present.</w:t>
      </w:r>
    </w:p>
    <w:p w:rsidR="004A21A3" w:rsidRPr="0000384D" w:rsidRDefault="004A21A3" w:rsidP="004A21A3">
      <w:pPr>
        <w:pStyle w:val="Amain"/>
      </w:pPr>
      <w:r w:rsidRPr="0000384D">
        <w:tab/>
        <w:t>(2)</w:t>
      </w:r>
      <w:r w:rsidRPr="0000384D">
        <w:tab/>
        <w:t>If the president is absent, the member chosen by the members present presides.</w:t>
      </w:r>
    </w:p>
    <w:p w:rsidR="00001C25" w:rsidRDefault="00001C25">
      <w:pPr>
        <w:pStyle w:val="AH5Sec"/>
      </w:pPr>
      <w:bookmarkStart w:id="62" w:name="_Toc12355357"/>
      <w:r w:rsidRPr="00B14062">
        <w:rPr>
          <w:rStyle w:val="CharSectNo"/>
        </w:rPr>
        <w:lastRenderedPageBreak/>
        <w:t>32</w:t>
      </w:r>
      <w:r>
        <w:tab/>
        <w:t>Quorum at meetings</w:t>
      </w:r>
      <w:bookmarkEnd w:id="62"/>
    </w:p>
    <w:p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rsidR="00001C25" w:rsidRDefault="00001C25">
      <w:pPr>
        <w:pStyle w:val="AH5Sec"/>
      </w:pPr>
      <w:bookmarkStart w:id="63" w:name="_Toc12355358"/>
      <w:r w:rsidRPr="00B14062">
        <w:rPr>
          <w:rStyle w:val="CharSectNo"/>
        </w:rPr>
        <w:t>33</w:t>
      </w:r>
      <w:r>
        <w:tab/>
        <w:t>Voting at meetings</w:t>
      </w:r>
      <w:bookmarkEnd w:id="63"/>
    </w:p>
    <w:p w:rsidR="00001C25" w:rsidRDefault="00D57F55" w:rsidP="00D57F55">
      <w:pPr>
        <w:pStyle w:val="Amain"/>
      </w:pPr>
      <w:r>
        <w:tab/>
        <w:t>(1)</w:t>
      </w:r>
      <w:r>
        <w:tab/>
      </w:r>
      <w:r w:rsidR="00001C25">
        <w:t>At a meeting of the commission each member has a vote on each question to be decided.</w:t>
      </w:r>
    </w:p>
    <w:p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rsidR="00001C25" w:rsidRDefault="00001C25">
      <w:pPr>
        <w:pStyle w:val="AH5Sec"/>
      </w:pPr>
      <w:bookmarkStart w:id="64" w:name="_Toc12355359"/>
      <w:r w:rsidRPr="00B14062">
        <w:rPr>
          <w:rStyle w:val="CharSectNo"/>
        </w:rPr>
        <w:t>34</w:t>
      </w:r>
      <w:r>
        <w:tab/>
        <w:t>Individual with more than 1 role</w:t>
      </w:r>
      <w:bookmarkEnd w:id="64"/>
    </w:p>
    <w:p w:rsidR="00001C25" w:rsidRDefault="00001C25">
      <w:pPr>
        <w:pStyle w:val="Amain"/>
      </w:pPr>
      <w:r>
        <w:tab/>
        <w:t>(1)</w:t>
      </w:r>
      <w:r>
        <w:tab/>
        <w:t>This section applies if—</w:t>
      </w:r>
    </w:p>
    <w:p w:rsidR="00001C25" w:rsidRDefault="00001C25">
      <w:pPr>
        <w:pStyle w:val="Apara"/>
      </w:pPr>
      <w:r>
        <w:tab/>
        <w:t>(a)</w:t>
      </w:r>
      <w:r>
        <w:tab/>
        <w:t>a person holds 2 or more positions under this Act; and</w:t>
      </w:r>
    </w:p>
    <w:p w:rsidR="00001C25" w:rsidRDefault="00001C25">
      <w:pPr>
        <w:pStyle w:val="Apara"/>
        <w:keepNext/>
      </w:pPr>
      <w:r>
        <w:tab/>
        <w:t>(b)</w:t>
      </w:r>
      <w:r>
        <w:tab/>
        <w:t>the person is a member of the commission because of each of the positions.</w:t>
      </w:r>
    </w:p>
    <w:p w:rsidR="00DB5B57" w:rsidRPr="0000384D" w:rsidRDefault="00DB5B57" w:rsidP="00DB5B57">
      <w:pPr>
        <w:pStyle w:val="aExamHdgss"/>
      </w:pPr>
      <w:r w:rsidRPr="0000384D">
        <w:t>Example</w:t>
      </w:r>
    </w:p>
    <w:p w:rsidR="00DB5B57" w:rsidRPr="0000384D" w:rsidRDefault="00DB5B57" w:rsidP="00DB5B57">
      <w:pPr>
        <w:pStyle w:val="aExamss"/>
      </w:pPr>
      <w:r w:rsidRPr="0000384D">
        <w:t>The disability and community services commissioner may be appointed as the health services commissioner.</w:t>
      </w:r>
    </w:p>
    <w:p w:rsidR="00001C25" w:rsidRDefault="00001C25">
      <w:pPr>
        <w:pStyle w:val="Amain"/>
      </w:pPr>
      <w:r>
        <w:tab/>
        <w:t>(2)</w:t>
      </w:r>
      <w:r>
        <w:tab/>
        <w:t>The person is only entitled to 1 vote at commission meetings.</w:t>
      </w:r>
    </w:p>
    <w:p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rsidR="00001C25" w:rsidRDefault="00001C25">
      <w:pPr>
        <w:pStyle w:val="aExamHdgss"/>
      </w:pPr>
      <w:r>
        <w:t>Example</w:t>
      </w:r>
    </w:p>
    <w:p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rsidR="00001C25" w:rsidRDefault="00001C25">
      <w:pPr>
        <w:pStyle w:val="AH5Sec"/>
      </w:pPr>
      <w:bookmarkStart w:id="65" w:name="_Toc12355360"/>
      <w:r w:rsidRPr="00B14062">
        <w:rPr>
          <w:rStyle w:val="CharSectNo"/>
        </w:rPr>
        <w:lastRenderedPageBreak/>
        <w:t>35</w:t>
      </w:r>
      <w:r>
        <w:tab/>
        <w:t>Conduct of meetings etc</w:t>
      </w:r>
      <w:bookmarkEnd w:id="65"/>
    </w:p>
    <w:p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rsidR="00001C25" w:rsidRDefault="00001C25">
      <w:pPr>
        <w:pStyle w:val="aExamHdgss"/>
      </w:pPr>
      <w:r>
        <w:t>Examples</w:t>
      </w:r>
    </w:p>
    <w:p w:rsidR="00001C25" w:rsidRDefault="00001C25">
      <w:pPr>
        <w:pStyle w:val="aExamss"/>
        <w:keepNext/>
      </w:pPr>
      <w:r>
        <w:t>a phone link, a satellite link, an internet or intranet link</w:t>
      </w:r>
    </w:p>
    <w:p w:rsidR="00001C25" w:rsidRDefault="00001C25">
      <w:pPr>
        <w:pStyle w:val="Amain"/>
      </w:pPr>
      <w:r>
        <w:tab/>
        <w:t>(2)</w:t>
      </w:r>
      <w:r>
        <w:tab/>
        <w:t>A commission member who takes part in a meeting conducted under subsection (1) is taken, for all purposes, to be present at the meeting.</w:t>
      </w:r>
    </w:p>
    <w:p w:rsidR="00001C25" w:rsidRDefault="00001C25">
      <w:pPr>
        <w:pStyle w:val="Amain"/>
      </w:pPr>
      <w:r>
        <w:tab/>
        <w:t>(3)</w:t>
      </w:r>
      <w:r>
        <w:tab/>
        <w:t>A resolution is a valid resolution of the commission, even if it is not passed at a meeting of the commission, if—</w:t>
      </w:r>
    </w:p>
    <w:p w:rsidR="00001C25" w:rsidRDefault="00001C25">
      <w:pPr>
        <w:pStyle w:val="Apara"/>
      </w:pPr>
      <w:r>
        <w:tab/>
        <w:t>(a)</w:t>
      </w:r>
      <w:r>
        <w:tab/>
        <w:t>notice of the resolution is given under procedures decided by the commission; and</w:t>
      </w:r>
    </w:p>
    <w:p w:rsidR="00001C25" w:rsidRDefault="00001C25">
      <w:pPr>
        <w:pStyle w:val="Apara"/>
      </w:pPr>
      <w:r>
        <w:tab/>
        <w:t>(b)</w:t>
      </w:r>
      <w:r>
        <w:tab/>
        <w:t>all members agree, in writing, to the proposed resolution.</w:t>
      </w:r>
    </w:p>
    <w:p w:rsidR="00001C25" w:rsidRDefault="00001C25">
      <w:pPr>
        <w:pStyle w:val="Amain"/>
      </w:pPr>
      <w:r>
        <w:tab/>
        <w:t>(4)</w:t>
      </w:r>
      <w:r>
        <w:tab/>
        <w:t>The commission must keep minutes of its meetings.</w:t>
      </w:r>
    </w:p>
    <w:p w:rsidR="009B38DE" w:rsidRPr="00B14062" w:rsidRDefault="009B38DE" w:rsidP="009B38DE">
      <w:pPr>
        <w:pStyle w:val="AH3Div"/>
      </w:pPr>
      <w:bookmarkStart w:id="66" w:name="_Toc12355361"/>
      <w:r w:rsidRPr="00B14062">
        <w:rPr>
          <w:rStyle w:val="CharDivNo"/>
        </w:rPr>
        <w:t>Division 3.10</w:t>
      </w:r>
      <w:r w:rsidRPr="0083266D">
        <w:tab/>
      </w:r>
      <w:r w:rsidRPr="00B14062">
        <w:rPr>
          <w:rStyle w:val="CharDivText"/>
        </w:rPr>
        <w:t>Consultants of commission</w:t>
      </w:r>
      <w:bookmarkEnd w:id="66"/>
    </w:p>
    <w:p w:rsidR="00001C25" w:rsidRDefault="00001C25">
      <w:pPr>
        <w:pStyle w:val="AH5Sec"/>
      </w:pPr>
      <w:bookmarkStart w:id="67" w:name="_Toc12355362"/>
      <w:r w:rsidRPr="00B14062">
        <w:rPr>
          <w:rStyle w:val="CharSectNo"/>
        </w:rPr>
        <w:t>37</w:t>
      </w:r>
      <w:r>
        <w:tab/>
        <w:t>Consultants of commission</w:t>
      </w:r>
      <w:bookmarkEnd w:id="67"/>
    </w:p>
    <w:p w:rsidR="00001C25" w:rsidRDefault="00001C25">
      <w:pPr>
        <w:pStyle w:val="Amain"/>
      </w:pPr>
      <w:r>
        <w:tab/>
        <w:t>(1)</w:t>
      </w:r>
      <w:r>
        <w:tab/>
        <w:t>The commission may engage consultants for this Act.</w:t>
      </w:r>
    </w:p>
    <w:p w:rsidR="00001C25" w:rsidRDefault="00001C25">
      <w:pPr>
        <w:pStyle w:val="Amain"/>
      </w:pPr>
      <w:r>
        <w:tab/>
        <w:t>(2)</w:t>
      </w:r>
      <w:r>
        <w:tab/>
        <w:t>Consultants are to be engaged on terms decided by the commission.</w:t>
      </w:r>
    </w:p>
    <w:p w:rsidR="00001C25" w:rsidRDefault="00001C25">
      <w:pPr>
        <w:pStyle w:val="Amain"/>
      </w:pPr>
      <w:r>
        <w:tab/>
        <w:t>(3)</w:t>
      </w:r>
      <w:r>
        <w:tab/>
        <w:t>However, this section does not give the commission a power to enter into a contract of employment.</w:t>
      </w:r>
    </w:p>
    <w:p w:rsidR="00001C25" w:rsidRDefault="00001C25">
      <w:pPr>
        <w:pStyle w:val="PageBreak"/>
      </w:pPr>
      <w:r>
        <w:br w:type="page"/>
      </w:r>
    </w:p>
    <w:p w:rsidR="00001C25" w:rsidRPr="00B14062" w:rsidRDefault="00001C25">
      <w:pPr>
        <w:pStyle w:val="AH2Part"/>
      </w:pPr>
      <w:bookmarkStart w:id="68" w:name="_Toc12355363"/>
      <w:r w:rsidRPr="00B14062">
        <w:rPr>
          <w:rStyle w:val="CharPartNo"/>
        </w:rPr>
        <w:lastRenderedPageBreak/>
        <w:t>Part 4</w:t>
      </w:r>
      <w:r>
        <w:tab/>
      </w:r>
      <w:r w:rsidRPr="00B14062">
        <w:rPr>
          <w:rStyle w:val="CharPartText"/>
        </w:rPr>
        <w:t>Complaints</w:t>
      </w:r>
      <w:bookmarkEnd w:id="68"/>
    </w:p>
    <w:p w:rsidR="00001C25" w:rsidRPr="00B14062" w:rsidRDefault="00001C25">
      <w:pPr>
        <w:pStyle w:val="AH3Div"/>
      </w:pPr>
      <w:bookmarkStart w:id="69" w:name="_Toc12355364"/>
      <w:r w:rsidRPr="00B14062">
        <w:rPr>
          <w:rStyle w:val="CharDivNo"/>
        </w:rPr>
        <w:t>Division 4.1</w:t>
      </w:r>
      <w:r>
        <w:tab/>
      </w:r>
      <w:r w:rsidRPr="00B14062">
        <w:rPr>
          <w:rStyle w:val="CharDivText"/>
        </w:rPr>
        <w:t>Making complaints</w:t>
      </w:r>
      <w:bookmarkEnd w:id="69"/>
    </w:p>
    <w:p w:rsidR="00001C25" w:rsidRDefault="00001C25">
      <w:pPr>
        <w:pStyle w:val="AH5Sec"/>
      </w:pPr>
      <w:bookmarkStart w:id="70" w:name="_Toc12355365"/>
      <w:r w:rsidRPr="00B14062">
        <w:rPr>
          <w:rStyle w:val="CharSectNo"/>
        </w:rPr>
        <w:t>38</w:t>
      </w:r>
      <w:r>
        <w:tab/>
        <w:t>Outline—div 4.1</w:t>
      </w:r>
      <w:bookmarkEnd w:id="70"/>
    </w:p>
    <w:p w:rsidR="00001C25" w:rsidRDefault="00001C25">
      <w:pPr>
        <w:pStyle w:val="Amainreturn"/>
      </w:pPr>
      <w:r>
        <w:t>This division sets out the complaints that may be made under this Act, who can complain and how.</w:t>
      </w:r>
    </w:p>
    <w:p w:rsidR="00001C25" w:rsidRDefault="00001C25" w:rsidP="00B83CC8">
      <w:pPr>
        <w:pStyle w:val="AH5Sec"/>
      </w:pPr>
      <w:bookmarkStart w:id="71" w:name="_Toc12355366"/>
      <w:r w:rsidRPr="00B14062">
        <w:rPr>
          <w:rStyle w:val="CharSectNo"/>
        </w:rPr>
        <w:t>39</w:t>
      </w:r>
      <w:r>
        <w:tab/>
        <w:t>When may someone complain about a health service?</w:t>
      </w:r>
      <w:bookmarkEnd w:id="71"/>
    </w:p>
    <w:p w:rsidR="00001C25" w:rsidRDefault="00001C25">
      <w:pPr>
        <w:pStyle w:val="Amain"/>
      </w:pPr>
      <w:r>
        <w:tab/>
        <w:t>(1)</w:t>
      </w:r>
      <w:r>
        <w:tab/>
        <w:t>A person may complain to the commission about a health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health code;</w:t>
      </w:r>
    </w:p>
    <w:p w:rsidR="00001C25" w:rsidRDefault="00001C25">
      <w:pPr>
        <w:pStyle w:val="Asubpara"/>
      </w:pPr>
      <w:r>
        <w:tab/>
        <w:t>(ii)</w:t>
      </w:r>
      <w:r>
        <w:tab/>
        <w:t>if there is no health code—the health provision principles;</w:t>
      </w:r>
    </w:p>
    <w:p w:rsidR="00001C25" w:rsidRDefault="00001C25">
      <w:pPr>
        <w:pStyle w:val="Asubpara"/>
      </w:pPr>
      <w:r>
        <w:tab/>
        <w:t>(iii)</w:t>
      </w:r>
      <w:r>
        <w:tab/>
        <w:t>a generally accepted standard of health service delivery expected of providers of the same kind as the provider;</w:t>
      </w:r>
    </w:p>
    <w:p w:rsidR="00001C25" w:rsidRDefault="00001C25">
      <w:pPr>
        <w:pStyle w:val="Asubpara"/>
      </w:pPr>
      <w:r>
        <w:tab/>
        <w:t>(iv)</w:t>
      </w:r>
      <w:r>
        <w:tab/>
        <w:t xml:space="preserve">any standard of practice applying to the provider under the </w:t>
      </w:r>
      <w:hyperlink r:id="rId62"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3" w:tooltip="A2018-32" w:history="1">
        <w:r w:rsidR="00526A27" w:rsidRPr="00526A27">
          <w:rPr>
            <w:rStyle w:val="charCitHyperlinkItal"/>
          </w:rPr>
          <w:t>Veterinary Practice Act 2018</w:t>
        </w:r>
      </w:hyperlink>
      <w:r>
        <w:t>;</w:t>
      </w:r>
    </w:p>
    <w:p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rsidP="0028031F">
      <w:pPr>
        <w:pStyle w:val="Amain"/>
        <w:keepNext/>
        <w:rPr>
          <w:lang w:val="en-US"/>
        </w:rPr>
      </w:pPr>
      <w:r>
        <w:rPr>
          <w:lang w:val="en-US"/>
        </w:rPr>
        <w:lastRenderedPageBreak/>
        <w:tab/>
        <w:t>(2)</w:t>
      </w:r>
      <w:r>
        <w:rPr>
          <w:lang w:val="en-US"/>
        </w:rPr>
        <w:tab/>
        <w:t>In this section:</w:t>
      </w:r>
    </w:p>
    <w:p w:rsidR="00001C25" w:rsidRDefault="00001C25" w:rsidP="0028031F">
      <w:pPr>
        <w:pStyle w:val="aDef"/>
        <w:keepNext/>
        <w:rPr>
          <w:lang w:val="en-US"/>
        </w:rPr>
      </w:pPr>
      <w:r w:rsidRPr="007D66D1">
        <w:rPr>
          <w:rStyle w:val="charBoldItals"/>
        </w:rPr>
        <w:t>health provision principles</w:t>
      </w:r>
      <w:r>
        <w:rPr>
          <w:lang w:val="en-US"/>
        </w:rPr>
        <w:t>—see section 90 (2).</w:t>
      </w:r>
    </w:p>
    <w:p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rsidR="00001C25" w:rsidRDefault="00001C25">
      <w:pPr>
        <w:pStyle w:val="AH5Sec"/>
        <w:rPr>
          <w:lang w:val="en-US"/>
        </w:rPr>
      </w:pPr>
      <w:bookmarkStart w:id="72" w:name="_Toc12355367"/>
      <w:r w:rsidRPr="00B14062">
        <w:rPr>
          <w:rStyle w:val="CharSectNo"/>
        </w:rPr>
        <w:t>40</w:t>
      </w:r>
      <w:r>
        <w:rPr>
          <w:rStyle w:val="CharSectNo"/>
        </w:rPr>
        <w:tab/>
      </w:r>
      <w:r>
        <w:rPr>
          <w:lang w:val="en-US"/>
        </w:rPr>
        <w:t>When may someone complain about a disability service?</w:t>
      </w:r>
      <w:bookmarkEnd w:id="72"/>
    </w:p>
    <w:p w:rsidR="00001C25" w:rsidRDefault="00001C25">
      <w:pPr>
        <w:pStyle w:val="Amainreturn"/>
        <w:rPr>
          <w:lang w:val="en-US"/>
        </w:rPr>
      </w:pPr>
      <w:r>
        <w:rPr>
          <w:lang w:val="en-US"/>
        </w:rPr>
        <w:t>A person may complain to the commission about a disability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human rights principles set out in the</w:t>
      </w:r>
      <w:r>
        <w:rPr>
          <w:rStyle w:val="charItals"/>
        </w:rPr>
        <w:t xml:space="preserve"> </w:t>
      </w:r>
      <w:hyperlink r:id="rId64" w:tooltip="A1991-98" w:history="1">
        <w:r w:rsidR="007D66D1" w:rsidRPr="007D66D1">
          <w:rPr>
            <w:rStyle w:val="charCitHyperlinkItal"/>
          </w:rPr>
          <w:t>Disability Services Act 1991</w:t>
        </w:r>
      </w:hyperlink>
      <w:r w:rsidRPr="007D66D1">
        <w:t xml:space="preserve">, </w:t>
      </w:r>
      <w:r>
        <w:t>schedule 1;</w:t>
      </w:r>
    </w:p>
    <w:p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5" w:tooltip="A1991-98" w:history="1">
        <w:r w:rsidR="007D66D1" w:rsidRPr="007D66D1">
          <w:rPr>
            <w:rStyle w:val="charCitHyperlinkItal"/>
          </w:rPr>
          <w:t>Disability Services Act 1991</w:t>
        </w:r>
      </w:hyperlink>
      <w:r>
        <w:t>, schedule 2;</w:t>
      </w:r>
    </w:p>
    <w:p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w:t>
      </w:r>
      <w:r>
        <w:tab/>
        <w:t>the generally accepted standard of service delivery expected of a provider of the kind of service to which the complaint relates;</w:t>
      </w:r>
    </w:p>
    <w:p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6" w:tooltip="A1991-98" w:history="1">
        <w:r w:rsidRPr="005931EB">
          <w:rPr>
            <w:rStyle w:val="charCitHyperlinkItal"/>
          </w:rPr>
          <w:t>Disability Services Act 1991</w:t>
        </w:r>
      </w:hyperlink>
      <w:r w:rsidRPr="003A240B">
        <w:rPr>
          <w:lang w:eastAsia="en-AU"/>
        </w:rPr>
        <w:t>, section 11 (</w:t>
      </w:r>
      <w:r w:rsidRPr="003A240B">
        <w:t>Disability service standards);</w:t>
      </w:r>
    </w:p>
    <w:p w:rsidR="00001C25" w:rsidRDefault="00001C25">
      <w:pPr>
        <w:pStyle w:val="Asubpara"/>
      </w:pPr>
      <w:r>
        <w:tab/>
        <w:t>(vi</w:t>
      </w:r>
      <w:r w:rsidR="00DE6530">
        <w:t>i</w:t>
      </w:r>
      <w:r>
        <w:t>)</w:t>
      </w:r>
      <w:r>
        <w:tab/>
        <w:t>any other standard prescribed by regulation; or</w:t>
      </w:r>
    </w:p>
    <w:p w:rsidR="00001C25" w:rsidRDefault="00001C25">
      <w:pPr>
        <w:pStyle w:val="Apara"/>
        <w:keepNext/>
        <w:rPr>
          <w:lang w:val="en-US"/>
        </w:rPr>
      </w:pPr>
      <w:r>
        <w:rPr>
          <w:lang w:val="en-US"/>
        </w:rPr>
        <w:tab/>
        <w:t>(c)</w:t>
      </w:r>
      <w:r>
        <w:rPr>
          <w:lang w:val="en-US"/>
        </w:rPr>
        <w:tab/>
        <w:t>the service is not being provided.</w:t>
      </w:r>
    </w:p>
    <w:p w:rsidR="00001C25" w:rsidRDefault="00001C25">
      <w:pPr>
        <w:pStyle w:val="aNote"/>
        <w:keepNext/>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rsidR="00001C25" w:rsidRDefault="00001C25">
      <w:pPr>
        <w:pStyle w:val="AH5Sec"/>
      </w:pPr>
      <w:bookmarkStart w:id="73" w:name="_Toc12355368"/>
      <w:r w:rsidRPr="00B14062">
        <w:rPr>
          <w:rStyle w:val="CharSectNo"/>
        </w:rPr>
        <w:t>40A</w:t>
      </w:r>
      <w:r>
        <w:tab/>
        <w:t>When may someone complain about a service for children and young people?</w:t>
      </w:r>
      <w:bookmarkEnd w:id="73"/>
    </w:p>
    <w:p w:rsidR="00001C25" w:rsidRDefault="00001C25">
      <w:pPr>
        <w:pStyle w:val="Amainreturn"/>
        <w:rPr>
          <w:lang w:val="en-US"/>
        </w:rPr>
      </w:pPr>
      <w:r>
        <w:rPr>
          <w:lang w:val="en-US"/>
        </w:rPr>
        <w:t>A person may complain to the commission about a service for children and young people if—</w:t>
      </w:r>
    </w:p>
    <w:p w:rsidR="00001C25" w:rsidRDefault="00001C25">
      <w:pPr>
        <w:pStyle w:val="Apara"/>
      </w:pPr>
      <w:r>
        <w:tab/>
        <w:t>(a)</w:t>
      </w:r>
      <w:r>
        <w:tab/>
        <w:t>the service is not being provided appropriately; or</w:t>
      </w:r>
    </w:p>
    <w:p w:rsidR="00001C25" w:rsidRDefault="00001C25">
      <w:pPr>
        <w:pStyle w:val="Apara"/>
      </w:pPr>
      <w:r>
        <w:tab/>
        <w:t>(b)</w:t>
      </w:r>
      <w:r>
        <w:tab/>
        <w:t>the provider of the service has acted inconsistently with any of the following:</w:t>
      </w:r>
    </w:p>
    <w:p w:rsidR="00001C25" w:rsidRDefault="00001C25">
      <w:pPr>
        <w:pStyle w:val="Asubpara"/>
      </w:pPr>
      <w:r>
        <w:tab/>
        <w:t>(i)</w:t>
      </w:r>
      <w:r>
        <w:tab/>
        <w:t>the generally accepted standard of service delivery expected of a provider of the kind of service to which the complaint relates;</w:t>
      </w:r>
    </w:p>
    <w:p w:rsidR="00001C25" w:rsidRDefault="00001C25">
      <w:pPr>
        <w:pStyle w:val="Asubpara"/>
      </w:pPr>
      <w:r>
        <w:tab/>
        <w:t>(ii)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rsidP="00B14062">
      <w:pPr>
        <w:pStyle w:val="AH5Sec"/>
        <w:rPr>
          <w:lang w:val="en-US"/>
        </w:rPr>
      </w:pPr>
      <w:bookmarkStart w:id="74" w:name="_Toc12355369"/>
      <w:r w:rsidRPr="00B14062">
        <w:rPr>
          <w:rStyle w:val="CharSectNo"/>
        </w:rPr>
        <w:lastRenderedPageBreak/>
        <w:t>41</w:t>
      </w:r>
      <w:r>
        <w:rPr>
          <w:lang w:val="en-US"/>
        </w:rPr>
        <w:tab/>
        <w:t>When may someone complain about a service for older people?</w:t>
      </w:r>
      <w:bookmarkEnd w:id="74"/>
    </w:p>
    <w:p w:rsidR="00001C25" w:rsidRDefault="00001C25" w:rsidP="00B14062">
      <w:pPr>
        <w:pStyle w:val="Amainreturn"/>
        <w:keepNext/>
        <w:rPr>
          <w:lang w:val="en-US"/>
        </w:rPr>
      </w:pPr>
      <w:r>
        <w:rPr>
          <w:lang w:val="en-US"/>
        </w:rPr>
        <w:t>A person may complain to the commission about a service for older people if—</w:t>
      </w:r>
    </w:p>
    <w:p w:rsidR="00001C25" w:rsidRDefault="00001C25" w:rsidP="00B14062">
      <w:pPr>
        <w:pStyle w:val="Apara"/>
        <w:keepNext/>
      </w:pPr>
      <w:r>
        <w:tab/>
        <w:t>(a)</w:t>
      </w:r>
      <w:r>
        <w:tab/>
        <w:t>the service is not being provided appropriately; or</w:t>
      </w:r>
    </w:p>
    <w:p w:rsidR="00001C25" w:rsidRDefault="00001C25" w:rsidP="00323BCD">
      <w:pPr>
        <w:pStyle w:val="Apara"/>
        <w:keepNext/>
      </w:pPr>
      <w:r>
        <w:tab/>
        <w:t>(b)</w:t>
      </w:r>
      <w:r>
        <w:tab/>
        <w:t>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generally accepted standard of service delivery expected of a provider of the kind of service to which the complaint relates;</w:t>
      </w:r>
    </w:p>
    <w:p w:rsidR="00B522AA" w:rsidRPr="00B522AA" w:rsidRDefault="00B522AA" w:rsidP="00B522AA">
      <w:pPr>
        <w:pStyle w:val="Asubpara"/>
      </w:pPr>
      <w:r>
        <w:rPr>
          <w:color w:val="000000"/>
        </w:rPr>
        <w:tab/>
      </w:r>
      <w:r w:rsidRPr="00B522AA">
        <w:t>(iii)</w:t>
      </w:r>
      <w:r w:rsidRPr="00B522AA">
        <w:tab/>
        <w:t xml:space="preserve">the </w:t>
      </w:r>
      <w:hyperlink r:id="rId67" w:tooltip="A2012-38" w:history="1">
        <w:r w:rsidRPr="00B522AA">
          <w:rPr>
            <w:i/>
            <w:color w:val="0000FF"/>
          </w:rPr>
          <w:t>Retirement Villages Act 2012</w:t>
        </w:r>
      </w:hyperlink>
      <w:r w:rsidRPr="00B522AA">
        <w:t xml:space="preserve">; </w:t>
      </w:r>
    </w:p>
    <w:p w:rsidR="00001C25" w:rsidRDefault="00B522AA" w:rsidP="00B522AA">
      <w:pPr>
        <w:pStyle w:val="Asubpara"/>
      </w:pPr>
      <w:r w:rsidRPr="00B522AA">
        <w:tab/>
        <w:t>(iv)</w:t>
      </w:r>
      <w:r w:rsidRPr="00B522AA">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pPr>
        <w:pStyle w:val="AH5Sec"/>
      </w:pPr>
      <w:bookmarkStart w:id="75" w:name="_Toc12355370"/>
      <w:r w:rsidRPr="00B14062">
        <w:rPr>
          <w:rStyle w:val="CharSectNo"/>
        </w:rPr>
        <w:t>42</w:t>
      </w:r>
      <w:r>
        <w:tab/>
        <w:t>What complaints may be made under this Act?</w:t>
      </w:r>
      <w:bookmarkEnd w:id="75"/>
    </w:p>
    <w:p w:rsidR="00001C25" w:rsidRDefault="00001C25">
      <w:pPr>
        <w:pStyle w:val="Amain"/>
      </w:pPr>
      <w:r>
        <w:tab/>
        <w:t>(1)</w:t>
      </w:r>
      <w:r>
        <w:tab/>
        <w:t>The following complaints may be made under this Act:</w:t>
      </w:r>
    </w:p>
    <w:p w:rsidR="00001C25" w:rsidRDefault="00001C25">
      <w:pPr>
        <w:pStyle w:val="Apara"/>
      </w:pPr>
      <w:r>
        <w:tab/>
        <w:t>(a)</w:t>
      </w:r>
      <w:r>
        <w:tab/>
        <w:t>a children and young people service complaint;</w:t>
      </w:r>
    </w:p>
    <w:p w:rsidR="00001C25" w:rsidRDefault="00001C25">
      <w:pPr>
        <w:pStyle w:val="Apara"/>
      </w:pPr>
      <w:r>
        <w:tab/>
        <w:t>(b)</w:t>
      </w:r>
      <w:r>
        <w:tab/>
        <w:t>a disability service complaint;</w:t>
      </w:r>
    </w:p>
    <w:p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68"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rsidR="00001C25" w:rsidRDefault="00001C25">
      <w:pPr>
        <w:pStyle w:val="Apara"/>
      </w:pPr>
      <w:r>
        <w:tab/>
        <w:t>(d)</w:t>
      </w:r>
      <w:r>
        <w:tab/>
        <w:t>a health service complaint;</w:t>
      </w:r>
    </w:p>
    <w:p w:rsidR="00001C25" w:rsidRDefault="00001C25">
      <w:pPr>
        <w:pStyle w:val="Apara"/>
      </w:pPr>
      <w:r>
        <w:tab/>
        <w:t>(e)</w:t>
      </w:r>
      <w:r>
        <w:tab/>
        <w:t>an older people service complaint;</w:t>
      </w:r>
    </w:p>
    <w:p w:rsidR="00001C25" w:rsidRDefault="00001C25" w:rsidP="007B5AA7">
      <w:pPr>
        <w:pStyle w:val="Apara"/>
        <w:keepNext/>
      </w:pPr>
      <w:r>
        <w:lastRenderedPageBreak/>
        <w:tab/>
        <w:t>(f)</w:t>
      </w:r>
      <w:r>
        <w:tab/>
        <w:t xml:space="preserve">a complaint on a ground mentioned in the </w:t>
      </w:r>
      <w:hyperlink r:id="rId69" w:tooltip="A1997-125" w:history="1">
        <w:r w:rsidR="007D66D1" w:rsidRPr="007D66D1">
          <w:rPr>
            <w:rStyle w:val="charCitHyperlinkItal"/>
          </w:rPr>
          <w:t>Health Records (Privacy and Access) Act 1997</w:t>
        </w:r>
      </w:hyperlink>
      <w:r>
        <w:t>, section 18.</w:t>
      </w:r>
    </w:p>
    <w:p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0" w:tooltip="A1991-81" w:history="1">
        <w:r w:rsidR="00401435" w:rsidRPr="0076224C">
          <w:rPr>
            <w:rStyle w:val="charCitHyperlinkItal"/>
          </w:rPr>
          <w:t>Discrimination Act 1991</w:t>
        </w:r>
      </w:hyperlink>
      <w:r w:rsidRPr="0076224C">
        <w:t>; and</w:t>
      </w:r>
    </w:p>
    <w:p w:rsidR="00A864DD" w:rsidRPr="0076224C" w:rsidRDefault="00A864DD" w:rsidP="00A864DD">
      <w:pPr>
        <w:pStyle w:val="Apara"/>
      </w:pPr>
      <w:r w:rsidRPr="0076224C">
        <w:tab/>
        <w:t>(b)</w:t>
      </w:r>
      <w:r w:rsidRPr="0076224C">
        <w:tab/>
        <w:t>occurring on 2 or more occasions.</w:t>
      </w:r>
    </w:p>
    <w:p w:rsidR="00001C25" w:rsidRDefault="006744C5">
      <w:pPr>
        <w:pStyle w:val="Amain"/>
      </w:pPr>
      <w:r>
        <w:tab/>
        <w:t>(3</w:t>
      </w:r>
      <w:r w:rsidR="00001C25">
        <w:t>)</w:t>
      </w:r>
      <w:r w:rsidR="00001C25">
        <w:tab/>
        <w:t>To remove any doubt, a complaint that may be made under this Act is made under this division.</w:t>
      </w:r>
    </w:p>
    <w:p w:rsidR="00001C25" w:rsidRDefault="00001C25">
      <w:pPr>
        <w:pStyle w:val="AH5Sec"/>
      </w:pPr>
      <w:bookmarkStart w:id="76" w:name="_Toc12355371"/>
      <w:r w:rsidRPr="00B14062">
        <w:rPr>
          <w:rStyle w:val="CharSectNo"/>
        </w:rPr>
        <w:t>43</w:t>
      </w:r>
      <w:r>
        <w:tab/>
        <w:t>Who may make a complaint under this Act?</w:t>
      </w:r>
      <w:bookmarkEnd w:id="76"/>
    </w:p>
    <w:p w:rsidR="00001C25" w:rsidRDefault="00001C25">
      <w:pPr>
        <w:pStyle w:val="Amain"/>
        <w:keepNext/>
      </w:pPr>
      <w:r>
        <w:tab/>
        <w:t>(1)</w:t>
      </w:r>
      <w:r>
        <w:tab/>
        <w:t>A complaint about an act or service may be made to the commission under this Act by—</w:t>
      </w:r>
    </w:p>
    <w:p w:rsidR="00001C25" w:rsidRDefault="00001C25">
      <w:pPr>
        <w:pStyle w:val="Apara"/>
      </w:pPr>
      <w:r>
        <w:tab/>
        <w:t>(a)</w:t>
      </w:r>
      <w:r>
        <w:tab/>
        <w:t xml:space="preserve">a person (the </w:t>
      </w:r>
      <w:r w:rsidRPr="007D66D1">
        <w:rPr>
          <w:rStyle w:val="charBoldItals"/>
        </w:rPr>
        <w:t>aggrieved person</w:t>
      </w:r>
      <w:r>
        <w:t>) aggrieved by the act or service; or</w:t>
      </w:r>
    </w:p>
    <w:p w:rsidR="00001C25" w:rsidRDefault="00001C25">
      <w:pPr>
        <w:pStyle w:val="Apara"/>
      </w:pPr>
      <w:r>
        <w:tab/>
        <w:t>(b)</w:t>
      </w:r>
      <w:r>
        <w:tab/>
        <w:t>an agent of the aggrieved person; or</w:t>
      </w:r>
    </w:p>
    <w:p w:rsidR="00001C25" w:rsidRDefault="00001C25">
      <w:pPr>
        <w:pStyle w:val="Apara"/>
      </w:pPr>
      <w:r>
        <w:tab/>
        <w:t>(c)</w:t>
      </w:r>
      <w:r>
        <w:tab/>
        <w:t>if the aggrieved person is a child or young person—a parent or guardian of the aggrieved person; or</w:t>
      </w:r>
    </w:p>
    <w:p w:rsidR="00001C25" w:rsidRDefault="00001C25">
      <w:pPr>
        <w:pStyle w:val="Apara"/>
      </w:pPr>
      <w:r>
        <w:tab/>
        <w:t>(d)</w:t>
      </w:r>
      <w:r>
        <w:tab/>
        <w:t>if a person has guardianship or control of the affairs of the aggrieved person under another law or an order of a court or tribunal—that person; or</w:t>
      </w:r>
    </w:p>
    <w:p w:rsidR="00001C25" w:rsidRDefault="00001C25">
      <w:pPr>
        <w:pStyle w:val="Apara"/>
      </w:pPr>
      <w:r>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rsidR="00A864DD" w:rsidRPr="0076224C" w:rsidRDefault="00A864DD" w:rsidP="00A864DD">
      <w:pPr>
        <w:pStyle w:val="Apara"/>
      </w:pPr>
      <w:r w:rsidRPr="0076224C">
        <w:lastRenderedPageBreak/>
        <w:tab/>
        <w:t>(</w:t>
      </w:r>
      <w:r w:rsidR="00535F21">
        <w:t>f</w:t>
      </w:r>
      <w:r w:rsidRPr="0076224C">
        <w:t>)</w:t>
      </w:r>
      <w:r w:rsidRPr="0076224C">
        <w:tab/>
        <w:t>if the complaint is a discrimination complaint—a person who has a sufficient interest in the complaint; or</w:t>
      </w:r>
    </w:p>
    <w:p w:rsidR="00001C25" w:rsidRDefault="00001C25">
      <w:pPr>
        <w:pStyle w:val="Apara"/>
        <w:keepNext/>
      </w:pPr>
      <w:r>
        <w:tab/>
        <w:t>(</w:t>
      </w:r>
      <w:r w:rsidR="00535F21">
        <w:t>g</w:t>
      </w:r>
      <w:r>
        <w:t>)</w:t>
      </w:r>
      <w:r>
        <w:tab/>
        <w:t>if the complaint is a health service complaint, disability service complaint or older people service complaint—anyone.</w:t>
      </w:r>
    </w:p>
    <w:p w:rsidR="00001C25" w:rsidRDefault="00001C25">
      <w:pPr>
        <w:pStyle w:val="aNote"/>
      </w:pPr>
      <w:r w:rsidRPr="007D66D1">
        <w:rPr>
          <w:rStyle w:val="charItals"/>
        </w:rPr>
        <w:t>Note</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rsidR="00001C25" w:rsidRDefault="00001C25">
      <w:pPr>
        <w:pStyle w:val="Amain"/>
      </w:pPr>
      <w:r>
        <w:tab/>
        <w:t>(</w:t>
      </w:r>
      <w:r w:rsidR="00535F21">
        <w:t>3</w:t>
      </w:r>
      <w:r>
        <w:t>)</w:t>
      </w:r>
      <w:r>
        <w:tab/>
        <w:t>To remove any doubt—</w:t>
      </w:r>
    </w:p>
    <w:p w:rsidR="00001C25" w:rsidRDefault="00001C25">
      <w:pPr>
        <w:pStyle w:val="Apara"/>
      </w:pPr>
      <w:r>
        <w:tab/>
        <w:t>(a)</w:t>
      </w:r>
      <w:r>
        <w:tab/>
        <w:t>no-one may be required to make a complaint; and</w:t>
      </w:r>
    </w:p>
    <w:p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rsidR="00001C25" w:rsidRDefault="00001C25">
      <w:pPr>
        <w:pStyle w:val="Apara"/>
      </w:pPr>
      <w:r>
        <w:tab/>
        <w:t>(c)</w:t>
      </w:r>
      <w:r>
        <w:tab/>
        <w:t>if a complaint is made under subsection (1) (</w:t>
      </w:r>
      <w:r w:rsidR="00535F21">
        <w:t>g</w:t>
      </w:r>
      <w:r>
        <w:t>)—the complainant cannot require the complaint to be considered.</w:t>
      </w:r>
    </w:p>
    <w:p w:rsidR="00001C25" w:rsidRDefault="00001C25">
      <w:pPr>
        <w:pStyle w:val="Amain"/>
      </w:pPr>
      <w:r>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rsidR="00001C25" w:rsidRDefault="00001C25" w:rsidP="002110A0">
      <w:pPr>
        <w:pStyle w:val="Amain"/>
        <w:keepNext/>
      </w:pPr>
      <w:r>
        <w:tab/>
        <w:t>(</w:t>
      </w:r>
      <w:r w:rsidR="00535F21">
        <w:t>5</w:t>
      </w:r>
      <w:r>
        <w:t>)</w:t>
      </w:r>
      <w:r>
        <w:tab/>
        <w:t>A person may act as the agent of the aggrieved person only if the person is—</w:t>
      </w:r>
    </w:p>
    <w:p w:rsidR="00001C25" w:rsidRDefault="00001C25">
      <w:pPr>
        <w:pStyle w:val="Apara"/>
      </w:pPr>
      <w:r>
        <w:tab/>
        <w:t>(a)</w:t>
      </w:r>
      <w:r>
        <w:tab/>
        <w:t>authorised in writing to act for the aggrieved person; or</w:t>
      </w:r>
    </w:p>
    <w:p w:rsidR="00001C25" w:rsidRDefault="00001C25">
      <w:pPr>
        <w:pStyle w:val="Apara"/>
      </w:pPr>
      <w:r>
        <w:tab/>
        <w:t>(b)</w:t>
      </w:r>
      <w:r>
        <w:tab/>
        <w:t>authorised by the commission to act for the aggrieved person.</w:t>
      </w:r>
    </w:p>
    <w:p w:rsidR="00A864DD" w:rsidRPr="0076224C" w:rsidRDefault="00A864DD" w:rsidP="00A864DD">
      <w:pPr>
        <w:pStyle w:val="Amain"/>
      </w:pPr>
      <w:r w:rsidRPr="0076224C">
        <w:lastRenderedPageBreak/>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rsidR="00001C25" w:rsidRDefault="00001C25">
      <w:pPr>
        <w:pStyle w:val="Amain"/>
      </w:pPr>
      <w:r>
        <w:tab/>
        <w:t>(</w:t>
      </w:r>
      <w:r w:rsidR="00535F21">
        <w:t>8</w:t>
      </w:r>
      <w:r>
        <w:t>)</w:t>
      </w:r>
      <w:r>
        <w:tab/>
        <w:t>A single complaint may be made by or for 2 or more aggrieved people.</w:t>
      </w:r>
    </w:p>
    <w:p w:rsidR="00001C25" w:rsidRDefault="00001C25">
      <w:pPr>
        <w:pStyle w:val="AH5Sec"/>
      </w:pPr>
      <w:bookmarkStart w:id="77" w:name="_Toc12355372"/>
      <w:r w:rsidRPr="00B14062">
        <w:rPr>
          <w:rStyle w:val="CharSectNo"/>
        </w:rPr>
        <w:t>44</w:t>
      </w:r>
      <w:r>
        <w:tab/>
        <w:t>Complaint to be in writing</w:t>
      </w:r>
      <w:bookmarkEnd w:id="77"/>
    </w:p>
    <w:p w:rsidR="00001C25" w:rsidRDefault="00001C25" w:rsidP="003D389D">
      <w:pPr>
        <w:pStyle w:val="Amain"/>
        <w:keepNext/>
      </w:pPr>
      <w:r>
        <w:tab/>
        <w:t>(1)</w:t>
      </w:r>
      <w:r>
        <w:tab/>
        <w:t>A complaint must—</w:t>
      </w:r>
    </w:p>
    <w:p w:rsidR="00001C25" w:rsidRDefault="00001C25" w:rsidP="003D389D">
      <w:pPr>
        <w:pStyle w:val="Apara"/>
        <w:keepNext/>
      </w:pPr>
      <w:r>
        <w:tab/>
        <w:t>(a)</w:t>
      </w:r>
      <w:r>
        <w:tab/>
      </w:r>
      <w:r>
        <w:rPr>
          <w:lang w:val="en-US"/>
        </w:rPr>
        <w:t>be in writing; and</w:t>
      </w:r>
    </w:p>
    <w:p w:rsidR="00001C25" w:rsidRDefault="00001C25">
      <w:pPr>
        <w:pStyle w:val="Apara"/>
      </w:pPr>
      <w:r>
        <w:tab/>
        <w:t>(b)</w:t>
      </w:r>
      <w:r>
        <w:tab/>
      </w:r>
      <w:r>
        <w:rPr>
          <w:lang w:val="en-US"/>
        </w:rPr>
        <w:t>if the complaint is made by an agent—state that it is made for an aggrieved person and name the aggrieved person; and</w:t>
      </w:r>
    </w:p>
    <w:p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rsidR="00001C25" w:rsidRDefault="00001C25">
      <w:pPr>
        <w:pStyle w:val="Apara"/>
      </w:pPr>
      <w:r>
        <w:tab/>
        <w:t>(</w:t>
      </w:r>
      <w:r w:rsidR="00C42A86">
        <w:t>d</w:t>
      </w:r>
      <w:r>
        <w:t>)</w:t>
      </w:r>
      <w:r>
        <w:tab/>
        <w:t>state the complaint and the grounds on which it is based; and</w:t>
      </w:r>
    </w:p>
    <w:p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1" w:tooltip="A1991-81" w:history="1">
        <w:r w:rsidRPr="0076224C">
          <w:rPr>
            <w:rStyle w:val="charCitHyperlinkItal"/>
          </w:rPr>
          <w:t>Discrimination Act 1991</w:t>
        </w:r>
      </w:hyperlink>
      <w:r w:rsidRPr="0076224C">
        <w:t>, s 8).</w:t>
      </w:r>
    </w:p>
    <w:p w:rsidR="00001C25" w:rsidRDefault="00001C25">
      <w:pPr>
        <w:pStyle w:val="Amain"/>
        <w:keepNext/>
        <w:rPr>
          <w:lang w:val="en-US"/>
        </w:rPr>
      </w:pPr>
      <w:r>
        <w:rPr>
          <w:lang w:val="en-US"/>
        </w:rPr>
        <w:lastRenderedPageBreak/>
        <w:tab/>
        <w:t>(</w:t>
      </w:r>
      <w:r w:rsidR="00C42A86">
        <w:rPr>
          <w:lang w:val="en-US"/>
        </w:rPr>
        <w:t>3</w:t>
      </w:r>
      <w:r>
        <w:rPr>
          <w:lang w:val="en-US"/>
        </w:rPr>
        <w:t>)</w:t>
      </w:r>
      <w:r>
        <w:rPr>
          <w:lang w:val="en-US"/>
        </w:rPr>
        <w:tab/>
      </w:r>
      <w:r>
        <w:t>However, a person is entitled to reasonable assistance from the commission to put the complaint into writing.</w:t>
      </w:r>
    </w:p>
    <w:p w:rsidR="00001C25" w:rsidRDefault="00001C25">
      <w:pPr>
        <w:pStyle w:val="aExamHdgss"/>
      </w:pPr>
      <w:r>
        <w:t>Examples of when assistance would be reasonable</w:t>
      </w:r>
    </w:p>
    <w:p w:rsidR="00001C25" w:rsidRDefault="00001C25">
      <w:pPr>
        <w:pStyle w:val="aExamINumss"/>
        <w:keepNext/>
      </w:pPr>
      <w:r>
        <w:t>1</w:t>
      </w:r>
      <w:r>
        <w:tab/>
        <w:t>if the person cannot put the complaint in writing</w:t>
      </w:r>
    </w:p>
    <w:p w:rsidR="00001C25" w:rsidRDefault="00001C25">
      <w:pPr>
        <w:pStyle w:val="aExamINumss"/>
        <w:keepNext/>
      </w:pPr>
      <w:r>
        <w:t>2</w:t>
      </w:r>
      <w:r>
        <w:tab/>
        <w:t>if the person has difficulty putting the complaint in writing</w:t>
      </w:r>
    </w:p>
    <w:p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rsidR="00A04598" w:rsidRPr="00CF40AE" w:rsidRDefault="00A04598" w:rsidP="00416BD1">
      <w:pPr>
        <w:pStyle w:val="aExamHdgss"/>
      </w:pPr>
      <w:r w:rsidRPr="00CF40AE">
        <w:t>Example—exceptional circumstances</w:t>
      </w:r>
    </w:p>
    <w:p w:rsidR="00A04598" w:rsidRPr="00CF40AE" w:rsidRDefault="00A04598" w:rsidP="00A04598">
      <w:pPr>
        <w:pStyle w:val="aExamss"/>
      </w:pPr>
      <w:r w:rsidRPr="00CF40AE">
        <w:t>Waiting until the complaint is put in writing would make action in response to the complaint impossible or impractical.</w:t>
      </w:r>
    </w:p>
    <w:p w:rsidR="00001C25" w:rsidRDefault="00001C25" w:rsidP="00EF3A7B">
      <w:pPr>
        <w:pStyle w:val="AH5Sec"/>
      </w:pPr>
      <w:bookmarkStart w:id="78" w:name="_Toc12355373"/>
      <w:r w:rsidRPr="00B14062">
        <w:rPr>
          <w:rStyle w:val="CharSectNo"/>
        </w:rPr>
        <w:t>45</w:t>
      </w:r>
      <w:r>
        <w:tab/>
        <w:t>Commission’s obligation to be prompt and efficient</w:t>
      </w:r>
      <w:bookmarkEnd w:id="78"/>
    </w:p>
    <w:p w:rsidR="00001C25" w:rsidRDefault="00001C25">
      <w:pPr>
        <w:pStyle w:val="Amain"/>
      </w:pPr>
      <w:r>
        <w:tab/>
        <w:t>(1)</w:t>
      </w:r>
      <w:r>
        <w:tab/>
        <w:t>The commission must deal with complaints promptly and efficiently.</w:t>
      </w:r>
    </w:p>
    <w:p w:rsidR="00001C25" w:rsidRDefault="00001C25">
      <w:pPr>
        <w:pStyle w:val="Amain"/>
      </w:pPr>
      <w:r>
        <w:tab/>
        <w:t>(2)</w:t>
      </w:r>
      <w:r>
        <w:tab/>
        <w:t>In particular, the commission must—</w:t>
      </w:r>
    </w:p>
    <w:p w:rsidR="00001C25" w:rsidRDefault="00001C25">
      <w:pPr>
        <w:pStyle w:val="Apara"/>
      </w:pPr>
      <w:r>
        <w:tab/>
        <w:t>(a)</w:t>
      </w:r>
      <w:r>
        <w:tab/>
        <w:t>allocate each complaint as soon as possible; and</w:t>
      </w:r>
    </w:p>
    <w:p w:rsidR="00001C25" w:rsidRDefault="00001C25" w:rsidP="003D389D">
      <w:pPr>
        <w:pStyle w:val="Apara"/>
        <w:keepNext/>
        <w:keepLines/>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rsidR="00001C25" w:rsidRDefault="00001C25" w:rsidP="002A7860">
      <w:pPr>
        <w:pStyle w:val="Apara"/>
        <w:keepLines/>
      </w:pPr>
      <w:r>
        <w:tab/>
        <w:t>(d)</w:t>
      </w:r>
      <w:r>
        <w:tab/>
        <w:t>if the complaint is a discrimination complaint and the commission decides not to refer the complaint for conciliation—tell the complainant, in writing, that the complaint will not be referred for conciliation and include a discrimination referral statement with the notice; and</w:t>
      </w:r>
    </w:p>
    <w:p w:rsidR="001A645C" w:rsidRDefault="001A645C" w:rsidP="002A7860">
      <w:pPr>
        <w:pStyle w:val="Apara"/>
        <w:keepLines/>
      </w:pPr>
      <w:r w:rsidRPr="004E041D">
        <w:rPr>
          <w:color w:val="000000"/>
        </w:rPr>
        <w:lastRenderedPageBreak/>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72"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rsidR="009607CF" w:rsidRDefault="009607CF" w:rsidP="0047176F">
      <w:pPr>
        <w:pStyle w:val="Apara"/>
        <w:keepNext/>
      </w:pPr>
      <w:r>
        <w:tab/>
        <w:t>(</w:t>
      </w:r>
      <w:r w:rsidR="00867D89">
        <w:t>f</w:t>
      </w:r>
      <w:r>
        <w:t>)</w:t>
      </w:r>
      <w:r>
        <w:tab/>
        <w:t>tell the complainant, in writing, how consideration of the complaint by the commission is progressing not later than—</w:t>
      </w:r>
    </w:p>
    <w:p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rsidR="00001C25" w:rsidRDefault="00001C25" w:rsidP="00323BCD">
      <w:pPr>
        <w:pStyle w:val="Apara"/>
        <w:keepNext/>
        <w:keepLines/>
      </w:pPr>
      <w:r>
        <w:tab/>
        <w:t>(</w:t>
      </w:r>
      <w:r w:rsidR="00867D89">
        <w:t>g</w:t>
      </w:r>
      <w:r>
        <w:t>)</w:t>
      </w:r>
      <w:r>
        <w:tab/>
        <w:t>if the complaint is closed for any reason—tell the complainant and the person complained about, in writing, that the complaint has been closed within 4 weeks after the day the complaint is closed.</w:t>
      </w:r>
    </w:p>
    <w:p w:rsidR="009607CF" w:rsidRPr="00E2056F" w:rsidRDefault="009607CF" w:rsidP="009607CF">
      <w:pPr>
        <w:pStyle w:val="aExamHdgpar"/>
      </w:pPr>
      <w:r w:rsidRPr="00157ACE">
        <w:t>E</w:t>
      </w:r>
      <w:r w:rsidRPr="00E2056F">
        <w:t>xamples—par (</w:t>
      </w:r>
      <w:r w:rsidR="00867D89">
        <w:t>f</w:t>
      </w:r>
      <w:r w:rsidRPr="00E2056F">
        <w:t>) (ii)</w:t>
      </w:r>
    </w:p>
    <w:p w:rsidR="009607CF" w:rsidRPr="00E2056F" w:rsidRDefault="009607CF" w:rsidP="005856AE">
      <w:pPr>
        <w:pStyle w:val="aExamINumpar"/>
        <w:keepNext/>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rsidR="009607CF" w:rsidRPr="00E2056F" w:rsidRDefault="009607CF" w:rsidP="00B14062">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rsidR="00001C25" w:rsidRDefault="00001C25" w:rsidP="003C51C9">
      <w:pPr>
        <w:pStyle w:val="Amain"/>
        <w:keepNext/>
      </w:pPr>
      <w:r>
        <w:lastRenderedPageBreak/>
        <w:tab/>
        <w:t>(3)</w:t>
      </w:r>
      <w:r>
        <w:tab/>
        <w:t>However, the commission need not consider a complaint if satisfied that—</w:t>
      </w:r>
    </w:p>
    <w:p w:rsidR="00001C25" w:rsidRDefault="00001C25" w:rsidP="003C51C9">
      <w:pPr>
        <w:pStyle w:val="Apara"/>
        <w:keepNext/>
      </w:pPr>
      <w:r>
        <w:tab/>
        <w:t>(a)</w:t>
      </w:r>
      <w:r>
        <w:tab/>
        <w:t>the complaint—</w:t>
      </w:r>
    </w:p>
    <w:p w:rsidR="00001C25" w:rsidRDefault="00001C25">
      <w:pPr>
        <w:pStyle w:val="Asubpara"/>
      </w:pPr>
      <w:r>
        <w:tab/>
        <w:t>(i)</w:t>
      </w:r>
      <w:r>
        <w:tab/>
        <w:t>is frivolous, vexatious or not made honestly; or</w:t>
      </w:r>
    </w:p>
    <w:p w:rsidR="00001C25" w:rsidRDefault="00001C25">
      <w:pPr>
        <w:pStyle w:val="Asubpara"/>
      </w:pPr>
      <w:r>
        <w:tab/>
        <w:t>(ii)</w:t>
      </w:r>
      <w:r>
        <w:tab/>
        <w:t>lacks substance; or</w:t>
      </w:r>
    </w:p>
    <w:p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73" w:tooltip="http://www.legislation.act.gov.au/a/db_39269/default.asp" w:history="1">
        <w:r w:rsidR="00E93336" w:rsidRPr="00EE3D86">
          <w:rPr>
            <w:rStyle w:val="charCitHyperlinkItal"/>
          </w:rPr>
          <w:t>Health Practitioner Regulation National Law (ACT)</w:t>
        </w:r>
      </w:hyperlink>
      <w:r w:rsidRPr="003E1992">
        <w:t>; or</w:t>
      </w:r>
    </w:p>
    <w:p w:rsidR="00001C25" w:rsidRDefault="00001C25">
      <w:pPr>
        <w:pStyle w:val="Asubpara"/>
      </w:pPr>
      <w:r>
        <w:tab/>
        <w:t>(iv)</w:t>
      </w:r>
      <w:r>
        <w:tab/>
        <w:t>cannot be made by the complainant under the Act; or</w:t>
      </w:r>
    </w:p>
    <w:p w:rsidR="00001C25" w:rsidRDefault="00001C25">
      <w:pPr>
        <w:pStyle w:val="Asubpara"/>
      </w:pPr>
      <w:r>
        <w:tab/>
        <w:t>(v)</w:t>
      </w:r>
      <w:r>
        <w:tab/>
        <w:t>cannot otherwise be made under the Act; or</w:t>
      </w:r>
    </w:p>
    <w:p w:rsidR="00001C25" w:rsidRDefault="00001C25">
      <w:pPr>
        <w:pStyle w:val="Apara"/>
      </w:pPr>
      <w:r>
        <w:tab/>
        <w:t>(b)</w:t>
      </w:r>
      <w:r>
        <w:tab/>
        <w:t>the complainant has been given a reasonable explanation and the complaint needs no further action by the commission; or</w:t>
      </w:r>
    </w:p>
    <w:p w:rsidR="00001C25" w:rsidRDefault="00001C25">
      <w:pPr>
        <w:pStyle w:val="Apara"/>
      </w:pPr>
      <w:r>
        <w:tab/>
        <w:t>(c)</w:t>
      </w:r>
      <w:r>
        <w:tab/>
        <w:t>the matters raised by the complaint have been, or are being, dealt with by a court or tribunal or have been dealt with by the commission</w:t>
      </w:r>
      <w:r w:rsidR="009607CF">
        <w:t>; or</w:t>
      </w:r>
    </w:p>
    <w:p w:rsidR="009607CF" w:rsidRPr="00210F43" w:rsidRDefault="009607CF" w:rsidP="009607CF">
      <w:pPr>
        <w:pStyle w:val="Apara"/>
      </w:pPr>
      <w:r w:rsidRPr="00342AFE">
        <w:tab/>
        <w:t>(d)</w:t>
      </w:r>
      <w:r w:rsidRPr="00342AFE">
        <w:tab/>
        <w:t>the complainant withdraws the complaint, whether in writing or otherwise, before notice of the complaint has been given to the person complained about.</w:t>
      </w:r>
    </w:p>
    <w:p w:rsidR="00001C25" w:rsidRDefault="00001C25">
      <w:pPr>
        <w:pStyle w:val="Amain"/>
      </w:pPr>
      <w:r>
        <w:tab/>
        <w:t>(4)</w:t>
      </w:r>
      <w:r>
        <w:tab/>
        <w:t>Also, the commission need not give notice under subsection (2) to the person complained of if, because of subsection (3), it decides—</w:t>
      </w:r>
    </w:p>
    <w:p w:rsidR="00001C25" w:rsidRDefault="00001C25">
      <w:pPr>
        <w:pStyle w:val="Apara"/>
      </w:pPr>
      <w:r>
        <w:tab/>
        <w:t>(a)</w:t>
      </w:r>
      <w:r>
        <w:tab/>
        <w:t>not to consider the complaint; or</w:t>
      </w:r>
    </w:p>
    <w:p w:rsidR="00001C25" w:rsidRDefault="00001C25">
      <w:pPr>
        <w:pStyle w:val="Apara"/>
      </w:pPr>
      <w:r>
        <w:tab/>
        <w:t>(b)</w:t>
      </w:r>
      <w:r>
        <w:tab/>
        <w:t>not to consider the complaint further.</w:t>
      </w:r>
    </w:p>
    <w:p w:rsidR="00001C25" w:rsidRDefault="00001C25">
      <w:pPr>
        <w:pStyle w:val="AH5Sec"/>
      </w:pPr>
      <w:bookmarkStart w:id="79" w:name="_Toc12355374"/>
      <w:r w:rsidRPr="00B14062">
        <w:rPr>
          <w:rStyle w:val="CharSectNo"/>
        </w:rPr>
        <w:lastRenderedPageBreak/>
        <w:t>46</w:t>
      </w:r>
      <w:r>
        <w:tab/>
        <w:t>Complainant’s obligations in relation to complaint</w:t>
      </w:r>
      <w:bookmarkEnd w:id="79"/>
    </w:p>
    <w:p w:rsidR="00001C25" w:rsidRDefault="00001C25" w:rsidP="002A7860">
      <w:pPr>
        <w:pStyle w:val="Amainreturn"/>
        <w:keepNext/>
        <w:rPr>
          <w:lang w:val="en-US"/>
        </w:rPr>
      </w:pPr>
      <w:r>
        <w:rPr>
          <w:lang w:val="en-US"/>
        </w:rPr>
        <w:t>The complainant for a complaint must—</w:t>
      </w:r>
    </w:p>
    <w:p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rsidR="00001C25" w:rsidRDefault="00001C25">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rsidR="00001C25" w:rsidRDefault="00001C25">
      <w:pPr>
        <w:pStyle w:val="aNote"/>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 or (d)).</w:t>
      </w:r>
    </w:p>
    <w:p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rsidR="00001C25" w:rsidRDefault="00001C25">
      <w:pPr>
        <w:pStyle w:val="PageBreak"/>
      </w:pPr>
      <w:r>
        <w:br w:type="page"/>
      </w:r>
    </w:p>
    <w:p w:rsidR="00001C25" w:rsidRPr="00B14062" w:rsidRDefault="00001C25">
      <w:pPr>
        <w:pStyle w:val="AH3Div"/>
      </w:pPr>
      <w:bookmarkStart w:id="80" w:name="_Toc12355375"/>
      <w:r w:rsidRPr="00B14062">
        <w:rPr>
          <w:rStyle w:val="CharDivNo"/>
        </w:rPr>
        <w:lastRenderedPageBreak/>
        <w:t>Division 4.2</w:t>
      </w:r>
      <w:r>
        <w:tab/>
      </w:r>
      <w:r w:rsidRPr="00B14062">
        <w:rPr>
          <w:rStyle w:val="CharDivText"/>
        </w:rPr>
        <w:t>Dealing with complaints</w:t>
      </w:r>
      <w:bookmarkEnd w:id="80"/>
    </w:p>
    <w:p w:rsidR="00001C25" w:rsidRPr="007D66D1" w:rsidRDefault="00001C25">
      <w:pPr>
        <w:pStyle w:val="aNote"/>
        <w:rPr>
          <w:rStyle w:val="charItals"/>
        </w:rPr>
      </w:pPr>
      <w:r w:rsidRPr="007D66D1">
        <w:rPr>
          <w:rStyle w:val="charItals"/>
        </w:rPr>
        <w:t>Note to div 4.2</w:t>
      </w:r>
    </w:p>
    <w:p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rsidR="00001C25" w:rsidRDefault="00001C25" w:rsidP="00B44E64">
      <w:pPr>
        <w:pStyle w:val="AH5Sec"/>
      </w:pPr>
      <w:bookmarkStart w:id="81" w:name="_Toc12355376"/>
      <w:r w:rsidRPr="00B14062">
        <w:rPr>
          <w:rStyle w:val="CharSectNo"/>
        </w:rPr>
        <w:t>47</w:t>
      </w:r>
      <w:r>
        <w:tab/>
        <w:t>Outline—div 4.2</w:t>
      </w:r>
      <w:bookmarkEnd w:id="81"/>
    </w:p>
    <w:p w:rsidR="00001C25" w:rsidRDefault="00001C25">
      <w:pPr>
        <w:pStyle w:val="Amain"/>
      </w:pPr>
      <w:r>
        <w:tab/>
        <w:t>(1)</w:t>
      </w:r>
      <w:r>
        <w:tab/>
        <w:t>This division sets out how the commission deals with the complaints it receives.</w:t>
      </w:r>
    </w:p>
    <w:p w:rsidR="00001C25" w:rsidRDefault="00001C25">
      <w:pPr>
        <w:pStyle w:val="Amain"/>
        <w:keepNext/>
      </w:pPr>
      <w:r>
        <w:tab/>
        <w:t>(2)</w:t>
      </w:r>
      <w:r>
        <w:tab/>
        <w:t>In summary, complaints may, but need not, go through the following steps:</w:t>
      </w:r>
    </w:p>
    <w:p w:rsidR="00001C25" w:rsidRDefault="00001C25">
      <w:pPr>
        <w:pStyle w:val="Apara"/>
      </w:pPr>
      <w:r>
        <w:tab/>
        <w:t>(a)</w:t>
      </w:r>
      <w:r>
        <w:tab/>
        <w:t>allocation;</w:t>
      </w:r>
    </w:p>
    <w:p w:rsidR="00001C25" w:rsidRDefault="00001C25">
      <w:pPr>
        <w:pStyle w:val="Apara"/>
      </w:pPr>
      <w:r>
        <w:tab/>
        <w:t>(b)</w:t>
      </w:r>
      <w:r>
        <w:tab/>
        <w:t>consideration;</w:t>
      </w:r>
    </w:p>
    <w:p w:rsidR="00001C25" w:rsidRDefault="00001C25">
      <w:pPr>
        <w:pStyle w:val="Apara"/>
      </w:pPr>
      <w:r>
        <w:tab/>
        <w:t>(c)</w:t>
      </w:r>
      <w:r>
        <w:tab/>
        <w:t>conciliation;</w:t>
      </w:r>
    </w:p>
    <w:p w:rsidR="00001C25" w:rsidRDefault="00001C25">
      <w:pPr>
        <w:pStyle w:val="Apara"/>
      </w:pPr>
      <w:r>
        <w:tab/>
        <w:t>(d)</w:t>
      </w:r>
      <w:r>
        <w:tab/>
        <w:t>closure;</w:t>
      </w:r>
    </w:p>
    <w:p w:rsidR="00001C25" w:rsidRDefault="00001C25">
      <w:pPr>
        <w:pStyle w:val="Apara"/>
      </w:pPr>
      <w:r>
        <w:tab/>
        <w:t>(e)</w:t>
      </w:r>
      <w:r>
        <w:tab/>
        <w:t>reporting.</w:t>
      </w:r>
    </w:p>
    <w:p w:rsidR="00001C25" w:rsidRDefault="00001C25">
      <w:pPr>
        <w:pStyle w:val="Amain"/>
      </w:pPr>
      <w:r>
        <w:tab/>
        <w:t>(3)</w:t>
      </w:r>
      <w:r>
        <w:tab/>
        <w:t>Complaints need not go through the steps mentioned in subsection (2) in the order they appear in that subsection.</w:t>
      </w:r>
    </w:p>
    <w:p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74"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rsidR="00001C25" w:rsidRDefault="00001C25" w:rsidP="003C7317">
      <w:pPr>
        <w:pStyle w:val="AH5Sec"/>
      </w:pPr>
      <w:bookmarkStart w:id="82" w:name="_Toc12355377"/>
      <w:r w:rsidRPr="00B14062">
        <w:rPr>
          <w:rStyle w:val="CharSectNo"/>
        </w:rPr>
        <w:lastRenderedPageBreak/>
        <w:t>48</w:t>
      </w:r>
      <w:r>
        <w:tab/>
        <w:t>Consideration without complaint or appropriate complainant</w:t>
      </w:r>
      <w:bookmarkEnd w:id="82"/>
    </w:p>
    <w:p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rsidR="00001C25" w:rsidRDefault="00001C25">
      <w:pPr>
        <w:pStyle w:val="Apara"/>
      </w:pPr>
      <w:r>
        <w:tab/>
        <w:t>(a)</w:t>
      </w:r>
      <w:r>
        <w:tab/>
        <w:t>an act or service that appears to the commission to be an act or service about which a person could make, but has not made, a complaint under this Act; or</w:t>
      </w:r>
    </w:p>
    <w:p w:rsidR="00001C25" w:rsidRDefault="00001C25">
      <w:pPr>
        <w:pStyle w:val="Apara"/>
        <w:keepNext/>
      </w:pPr>
      <w:r>
        <w:tab/>
        <w:t>(b)</w:t>
      </w:r>
      <w:r>
        <w:tab/>
        <w:t>any other matter related to the commission’s functions.</w:t>
      </w:r>
    </w:p>
    <w:p w:rsidR="00001C25" w:rsidRDefault="00001C25">
      <w:pPr>
        <w:pStyle w:val="aExamHdgss"/>
      </w:pPr>
      <w:r>
        <w:t>Examples</w:t>
      </w:r>
    </w:p>
    <w:p w:rsidR="00001C25" w:rsidRDefault="00001C25">
      <w:pPr>
        <w:pStyle w:val="aExamss"/>
        <w:keepNext/>
      </w:pPr>
      <w:r>
        <w:t>The commission may consider an issue of public interest or public safety that relates to its functions.</w:t>
      </w:r>
    </w:p>
    <w:p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75" w:tooltip="A2017-47" w:history="1">
        <w:r w:rsidRPr="00872683">
          <w:rPr>
            <w:rStyle w:val="charCitHyperlinkItal"/>
          </w:rPr>
          <w:t>Inspector of Correctional Services Act 2017</w:t>
        </w:r>
      </w:hyperlink>
      <w:r w:rsidRPr="00A9130F">
        <w:t>, s 33); and</w:t>
      </w:r>
    </w:p>
    <w:p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76" w:tooltip="A2017-47" w:history="1">
        <w:r w:rsidRPr="00872683">
          <w:rPr>
            <w:rStyle w:val="charCitHyperlinkItal"/>
          </w:rPr>
          <w:t>Inspector of Correctional Services Act 2017</w:t>
        </w:r>
      </w:hyperlink>
      <w:r w:rsidRPr="00A9130F">
        <w:t>, s 34).</w:t>
      </w:r>
    </w:p>
    <w:p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 or older people service complaint, if—</w:t>
      </w:r>
    </w:p>
    <w:p w:rsidR="00001C25" w:rsidRDefault="00001C25">
      <w:pPr>
        <w:pStyle w:val="Apara"/>
      </w:pPr>
      <w:r>
        <w:tab/>
        <w:t>(a)</w:t>
      </w:r>
      <w:r>
        <w:tab/>
        <w:t>the person who made the complaint could not have made the complaint under section 43 (1) (a) to (d); and</w:t>
      </w:r>
    </w:p>
    <w:p w:rsidR="00001C25" w:rsidRDefault="00001C25" w:rsidP="00323BCD">
      <w:pPr>
        <w:pStyle w:val="Apara"/>
        <w:keepNext/>
      </w:pPr>
      <w:r>
        <w:lastRenderedPageBreak/>
        <w:tab/>
        <w:t>(b)</w:t>
      </w:r>
      <w:r>
        <w:tab/>
        <w:t>the commission does not approve the person under section 43 (1) (e) to make the complaint for the aggrieved person.</w:t>
      </w:r>
    </w:p>
    <w:p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rsidR="00001C25" w:rsidRDefault="00001C25">
      <w:pPr>
        <w:pStyle w:val="Apara"/>
      </w:pPr>
      <w:r>
        <w:tab/>
        <w:t>(a)</w:t>
      </w:r>
      <w:r>
        <w:tab/>
        <w:t>the complainant has withdrawn the complaint for any reason; but</w:t>
      </w:r>
    </w:p>
    <w:p w:rsidR="00001C25" w:rsidRDefault="00001C25">
      <w:pPr>
        <w:pStyle w:val="Apara"/>
        <w:keepNext/>
      </w:pPr>
      <w:r>
        <w:tab/>
        <w:t>(b)</w:t>
      </w:r>
      <w:r>
        <w:tab/>
        <w:t>the commission is satisfied that it is in the public interest to consider the complaint.</w:t>
      </w:r>
    </w:p>
    <w:p w:rsidR="00001C25" w:rsidRDefault="00001C25">
      <w:pPr>
        <w:pStyle w:val="aExamHdgpar"/>
      </w:pPr>
      <w:r>
        <w:t>Examples of when it may be in the public interest to consider withdrawn complaint</w:t>
      </w:r>
    </w:p>
    <w:p w:rsidR="00001C25" w:rsidRDefault="00001C25">
      <w:pPr>
        <w:pStyle w:val="aExamINumpar"/>
      </w:pPr>
      <w:r>
        <w:t>1</w:t>
      </w:r>
      <w:r>
        <w:tab/>
        <w:t>The complaint appears to reveal a systemic problem about an activity or a service.</w:t>
      </w:r>
    </w:p>
    <w:p w:rsidR="00001C25" w:rsidRDefault="00001C25">
      <w:pPr>
        <w:pStyle w:val="aExamINumpar"/>
      </w:pPr>
      <w:r>
        <w:t>2</w:t>
      </w:r>
      <w:r>
        <w:tab/>
        <w:t>The complaint, if substantiated, raises a significant issue for the ACT, or an issue of public safety.</w:t>
      </w:r>
    </w:p>
    <w:p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rsidR="00001C25" w:rsidRDefault="00001C25">
      <w:pPr>
        <w:pStyle w:val="Amain"/>
        <w:keepNext/>
      </w:pPr>
      <w:r>
        <w:tab/>
        <w:t>(4)</w:t>
      </w:r>
      <w:r>
        <w:tab/>
        <w:t>A commission-initiated consideration must, as far as practicable, be conducted as if it were a consideration of a complaint.</w:t>
      </w:r>
    </w:p>
    <w:p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rsidR="00001C25" w:rsidRDefault="00001C25">
      <w:pPr>
        <w:pStyle w:val="AH5Sec"/>
      </w:pPr>
      <w:bookmarkStart w:id="83" w:name="_Toc12355378"/>
      <w:r w:rsidRPr="00B14062">
        <w:rPr>
          <w:rStyle w:val="CharSectNo"/>
        </w:rPr>
        <w:lastRenderedPageBreak/>
        <w:t>49</w:t>
      </w:r>
      <w:r>
        <w:tab/>
        <w:t>Treatment of complaint if complaint dealt with as commission-initiated consideration</w:t>
      </w:r>
      <w:bookmarkEnd w:id="83"/>
    </w:p>
    <w:p w:rsidR="00001C25" w:rsidRDefault="00001C25">
      <w:pPr>
        <w:pStyle w:val="Amain"/>
      </w:pPr>
      <w:r>
        <w:tab/>
        <w:t>(1)</w:t>
      </w:r>
      <w:r>
        <w:tab/>
        <w:t>This section applies if the commission decides to consider a complaint by commission-initiated consideration under section 48 (2).</w:t>
      </w:r>
    </w:p>
    <w:p w:rsidR="00001C25" w:rsidRDefault="00001C25">
      <w:pPr>
        <w:pStyle w:val="Amain"/>
      </w:pPr>
      <w:r>
        <w:tab/>
        <w:t>(2)</w:t>
      </w:r>
      <w:r>
        <w:tab/>
        <w:t>The person who made the complaint stops being the complainant and the commission becomes the complainant.</w:t>
      </w:r>
    </w:p>
    <w:p w:rsidR="00001C25" w:rsidRDefault="00001C25" w:rsidP="0028031F">
      <w:pPr>
        <w:pStyle w:val="Amain"/>
        <w:keepNext/>
        <w:keepLines/>
      </w:pPr>
      <w:r>
        <w:tab/>
        <w:t>(3)</w:t>
      </w:r>
      <w:r>
        <w:tab/>
        <w:t>However, the commission continues to have the same obligations under section 45 (2) (</w:t>
      </w:r>
      <w:r w:rsidR="001D1D07">
        <w:t>g</w:t>
      </w:r>
      <w:r>
        <w:t>) in relation to the person as the commission would have if the person were the complainant, but must not give the person information about the aggrieved person or the person complained about.</w:t>
      </w:r>
    </w:p>
    <w:p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rsidR="00001C25" w:rsidRDefault="00001C25">
      <w:pPr>
        <w:pStyle w:val="AH5Sec"/>
      </w:pPr>
      <w:bookmarkStart w:id="84" w:name="_Toc12355379"/>
      <w:r w:rsidRPr="00B14062">
        <w:rPr>
          <w:rStyle w:val="CharSectNo"/>
        </w:rPr>
        <w:t>51</w:t>
      </w:r>
      <w:r>
        <w:tab/>
        <w:t>Referring complaints for conciliation</w:t>
      </w:r>
      <w:bookmarkEnd w:id="84"/>
    </w:p>
    <w:p w:rsidR="00001C25" w:rsidRDefault="00001C25">
      <w:pPr>
        <w:pStyle w:val="Amain"/>
      </w:pPr>
      <w:r>
        <w:tab/>
        <w:t>(1)</w:t>
      </w:r>
      <w:r>
        <w:tab/>
        <w:t>The commission may, at any time, refer a complaint, or matter that forms part of a complaint, for conciliation if satisfied that—</w:t>
      </w:r>
    </w:p>
    <w:p w:rsidR="00001C25" w:rsidRDefault="00001C25">
      <w:pPr>
        <w:pStyle w:val="Apara"/>
      </w:pPr>
      <w:r>
        <w:tab/>
        <w:t>(a)</w:t>
      </w:r>
      <w:r>
        <w:tab/>
        <w:t>the complaint or matter is likely to be successfully conciliated; and</w:t>
      </w:r>
    </w:p>
    <w:p w:rsidR="00001C25" w:rsidRDefault="00001C25">
      <w:pPr>
        <w:pStyle w:val="Apara"/>
        <w:keepNext/>
      </w:pPr>
      <w:r>
        <w:tab/>
        <w:t>(b)</w:t>
      </w:r>
      <w:r>
        <w:tab/>
        <w:t>the matter is appropriate for conciliation.</w:t>
      </w:r>
    </w:p>
    <w:p w:rsidR="00001C25" w:rsidRDefault="00001C25">
      <w:pPr>
        <w:pStyle w:val="aNote"/>
      </w:pPr>
      <w:r w:rsidRPr="007D66D1">
        <w:rPr>
          <w:rStyle w:val="charItals"/>
        </w:rPr>
        <w:t>Note</w:t>
      </w:r>
      <w:r w:rsidRPr="007D66D1">
        <w:rPr>
          <w:rStyle w:val="charItals"/>
        </w:rPr>
        <w:tab/>
      </w:r>
      <w:r>
        <w:t>Conciliation is dealt with in div 4.3.</w:t>
      </w:r>
    </w:p>
    <w:p w:rsidR="00001C25" w:rsidRDefault="00001C25">
      <w:pPr>
        <w:pStyle w:val="Amain"/>
      </w:pPr>
      <w:r>
        <w:tab/>
        <w:t>(2)</w:t>
      </w:r>
      <w:r>
        <w:tab/>
        <w:t>The commission may continue to consider a complaint that has been referred, or part of which has been referred, for conciliation.</w:t>
      </w:r>
    </w:p>
    <w:p w:rsidR="00001C25" w:rsidRDefault="00001C25" w:rsidP="00C74056">
      <w:pPr>
        <w:pStyle w:val="AH5Sec"/>
      </w:pPr>
      <w:bookmarkStart w:id="85" w:name="_Toc12355380"/>
      <w:r w:rsidRPr="00B14062">
        <w:rPr>
          <w:rStyle w:val="CharSectNo"/>
        </w:rPr>
        <w:lastRenderedPageBreak/>
        <w:t>51A</w:t>
      </w:r>
      <w:r>
        <w:tab/>
        <w:t>Referral of advocacy matters</w:t>
      </w:r>
      <w:bookmarkEnd w:id="85"/>
    </w:p>
    <w:p w:rsidR="00001C25" w:rsidRDefault="00001C25" w:rsidP="00192029">
      <w:pPr>
        <w:pStyle w:val="Amain"/>
        <w:keepNext/>
      </w:pPr>
      <w:r>
        <w:tab/>
        <w:t>(1)</w:t>
      </w:r>
      <w:r>
        <w:tab/>
        <w:t>This section applies to a children and young people complaint if—</w:t>
      </w:r>
    </w:p>
    <w:p w:rsidR="00001C25" w:rsidRDefault="00001C25" w:rsidP="00192029">
      <w:pPr>
        <w:pStyle w:val="Apara"/>
        <w:keepNext/>
      </w:pPr>
      <w:r>
        <w:tab/>
        <w:t>(a)</w:t>
      </w:r>
      <w:r>
        <w:tab/>
        <w:t>the complaint relates to a child or young person; and</w:t>
      </w:r>
    </w:p>
    <w:p w:rsidR="00001C25" w:rsidRDefault="00001C25">
      <w:pPr>
        <w:pStyle w:val="Apara"/>
      </w:pPr>
      <w:r>
        <w:tab/>
        <w:t>(b)</w:t>
      </w:r>
      <w:r>
        <w:tab/>
        <w:t xml:space="preserve">the </w:t>
      </w:r>
      <w:r w:rsidR="00540491">
        <w:t>director</w:t>
      </w:r>
      <w:r w:rsidR="00540491">
        <w:noBreakHyphen/>
        <w:t>general</w:t>
      </w:r>
      <w:r>
        <w:t xml:space="preserve"> under the </w:t>
      </w:r>
      <w:hyperlink r:id="rId77" w:tooltip="A2008-19" w:history="1">
        <w:r w:rsidR="007D66D1" w:rsidRPr="007D66D1">
          <w:rPr>
            <w:rStyle w:val="charCitHyperlinkItal"/>
          </w:rPr>
          <w:t>Children and Young People Act 2008</w:t>
        </w:r>
      </w:hyperlink>
      <w:r>
        <w:t xml:space="preserve"> has parental responsibility for the child or young person.</w:t>
      </w:r>
    </w:p>
    <w:p w:rsidR="00001C25" w:rsidRDefault="00001C25">
      <w:pPr>
        <w:pStyle w:val="Amain"/>
      </w:pPr>
      <w:r>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rsidR="00001C25" w:rsidRDefault="00001C25">
      <w:pPr>
        <w:pStyle w:val="Apara"/>
      </w:pPr>
      <w:r>
        <w:tab/>
        <w:t>(a)</w:t>
      </w:r>
      <w:r>
        <w:tab/>
        <w:t>it is in the best interests of the child or young person that the complaint or matter be referred for advocacy; and</w:t>
      </w:r>
    </w:p>
    <w:p w:rsidR="00001C25" w:rsidRDefault="00001C25">
      <w:pPr>
        <w:pStyle w:val="Apara"/>
      </w:pPr>
      <w:r>
        <w:tab/>
        <w:t>(b)</w:t>
      </w:r>
      <w:r>
        <w:tab/>
        <w:t>the complaint or matter is appropriate for advocacy by the public advocate.</w:t>
      </w:r>
    </w:p>
    <w:p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rsidR="00001C25" w:rsidRDefault="00001C25">
      <w:pPr>
        <w:pStyle w:val="AH5Sec"/>
      </w:pPr>
      <w:bookmarkStart w:id="86" w:name="_Toc12355381"/>
      <w:r w:rsidRPr="00B14062">
        <w:rPr>
          <w:rStyle w:val="CharSectNo"/>
        </w:rPr>
        <w:t>52</w:t>
      </w:r>
      <w:r>
        <w:tab/>
        <w:t>Considering complaints</w:t>
      </w:r>
      <w:bookmarkEnd w:id="86"/>
    </w:p>
    <w:p w:rsidR="00001C25" w:rsidRDefault="00001C25">
      <w:pPr>
        <w:pStyle w:val="Amain"/>
      </w:pPr>
      <w:r>
        <w:tab/>
        <w:t>(1)</w:t>
      </w:r>
      <w:r>
        <w:tab/>
        <w:t>The commissioner given responsibility for considering a complaint for the commission must consider the complaint.</w:t>
      </w:r>
    </w:p>
    <w:p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rsidR="00001C25" w:rsidRDefault="00001C25">
      <w:pPr>
        <w:pStyle w:val="Amain"/>
      </w:pPr>
      <w:r>
        <w:tab/>
        <w:t>(2)</w:t>
      </w:r>
      <w:r>
        <w:tab/>
        <w:t>The commissioner may, but need not, continue to consider the complaint while the complaint is being conciliated.</w:t>
      </w:r>
    </w:p>
    <w:p w:rsidR="00220E19" w:rsidRDefault="00220E19" w:rsidP="00220E19">
      <w:pPr>
        <w:pStyle w:val="AH5Sec"/>
      </w:pPr>
      <w:bookmarkStart w:id="87" w:name="_Toc12355382"/>
      <w:r w:rsidRPr="00B14062">
        <w:rPr>
          <w:rStyle w:val="CharSectNo"/>
        </w:rPr>
        <w:lastRenderedPageBreak/>
        <w:t>52A</w:t>
      </w:r>
      <w:r>
        <w:tab/>
        <w:t>Referral to appropriate statutory office-holder</w:t>
      </w:r>
      <w:bookmarkEnd w:id="87"/>
    </w:p>
    <w:p w:rsidR="00220E19" w:rsidRDefault="00220E19" w:rsidP="00BD72F9">
      <w:pPr>
        <w:pStyle w:val="Amain"/>
        <w:keepNext/>
      </w:pPr>
      <w:r>
        <w:tab/>
        <w:t>(1)</w:t>
      </w:r>
      <w:r>
        <w:tab/>
        <w:t>This section applies if—</w:t>
      </w:r>
    </w:p>
    <w:p w:rsidR="00220E19" w:rsidRDefault="00220E19" w:rsidP="00BD72F9">
      <w:pPr>
        <w:pStyle w:val="Apara"/>
        <w:keepNext/>
      </w:pPr>
      <w:r>
        <w:tab/>
        <w:t>(a)</w:t>
      </w:r>
      <w:r>
        <w:tab/>
        <w:t>the commission considers that the act or service to which a complaint relates is a matter that could—</w:t>
      </w:r>
    </w:p>
    <w:p w:rsidR="00220E19" w:rsidRDefault="00220E19" w:rsidP="00220E19">
      <w:pPr>
        <w:pStyle w:val="Asubpara"/>
      </w:pPr>
      <w:r>
        <w:tab/>
        <w:t>(i)</w:t>
      </w:r>
      <w:r>
        <w:tab/>
        <w:t>have been complained about to a statutory office-holder; and</w:t>
      </w:r>
    </w:p>
    <w:p w:rsidR="00220E19" w:rsidRDefault="00220E19" w:rsidP="00220E19">
      <w:pPr>
        <w:pStyle w:val="Asubpara"/>
      </w:pPr>
      <w:r>
        <w:tab/>
        <w:t>(ii)</w:t>
      </w:r>
      <w:r>
        <w:tab/>
        <w:t>be dealt with more conveniently or effectively by the statutory office-holder; and</w:t>
      </w:r>
    </w:p>
    <w:p w:rsidR="00220E19" w:rsidRDefault="00220E19" w:rsidP="00220E19">
      <w:pPr>
        <w:pStyle w:val="Apara"/>
      </w:pPr>
      <w:r>
        <w:tab/>
        <w:t>(b)</w:t>
      </w:r>
      <w:r>
        <w:tab/>
        <w:t>the commission considers it would be appropriate for the complaint to be referred to the statutory office</w:t>
      </w:r>
      <w:r>
        <w:noBreakHyphen/>
        <w:t>holder; and</w:t>
      </w:r>
    </w:p>
    <w:p w:rsidR="00220E19" w:rsidRDefault="00220E19" w:rsidP="00220E19">
      <w:pPr>
        <w:pStyle w:val="Apara"/>
      </w:pPr>
      <w:r>
        <w:tab/>
        <w:t>(c)</w:t>
      </w:r>
      <w:r>
        <w:tab/>
        <w:t>the commission has consulted the statutory office-holder about the referral.</w:t>
      </w:r>
    </w:p>
    <w:p w:rsidR="00220E19" w:rsidRDefault="00220E19" w:rsidP="0005593F">
      <w:pPr>
        <w:pStyle w:val="Amain"/>
        <w:keepNext/>
      </w:pPr>
      <w:r>
        <w:tab/>
        <w:t>(2)</w:t>
      </w:r>
      <w:r>
        <w:tab/>
        <w:t>The commission may—</w:t>
      </w:r>
    </w:p>
    <w:p w:rsidR="00220E19" w:rsidRDefault="00220E19" w:rsidP="00220E19">
      <w:pPr>
        <w:pStyle w:val="Apara"/>
      </w:pPr>
      <w:r>
        <w:tab/>
        <w:t>(a)</w:t>
      </w:r>
      <w:r>
        <w:tab/>
        <w:t>decide not to deal with, or further deal with, the complaint; and</w:t>
      </w:r>
    </w:p>
    <w:p w:rsidR="00220E19" w:rsidRDefault="00220E19" w:rsidP="00220E19">
      <w:pPr>
        <w:pStyle w:val="Apara"/>
      </w:pPr>
      <w:r>
        <w:tab/>
        <w:t>(b)</w:t>
      </w:r>
      <w:r>
        <w:tab/>
        <w:t>if paragraph (a) applies—must refer the complaint, together with any relevant documents or information in its possession or control, to the statutory office-holder.</w:t>
      </w:r>
    </w:p>
    <w:p w:rsidR="00220E19" w:rsidRDefault="00220E19" w:rsidP="00220E19">
      <w:pPr>
        <w:pStyle w:val="Amain"/>
      </w:pPr>
      <w:r>
        <w:tab/>
        <w:t>(3)</w:t>
      </w:r>
      <w:r>
        <w:tab/>
        <w:t>In this section:</w:t>
      </w:r>
    </w:p>
    <w:p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rsidR="00220E19" w:rsidRDefault="00220E19" w:rsidP="00220E19">
      <w:pPr>
        <w:pStyle w:val="Amain"/>
      </w:pPr>
      <w:r>
        <w:tab/>
        <w:t>(4)</w:t>
      </w:r>
      <w:r>
        <w:tab/>
        <w:t>To remove any doubt, this section is in addition to, and does not limit, section 51A (Referral of advocacy matters).</w:t>
      </w:r>
    </w:p>
    <w:p w:rsidR="003C7317" w:rsidRPr="00B14062" w:rsidRDefault="003C7317" w:rsidP="003C7317">
      <w:pPr>
        <w:pStyle w:val="AH3Div"/>
      </w:pPr>
      <w:bookmarkStart w:id="88" w:name="_Toc12355383"/>
      <w:r w:rsidRPr="00B14062">
        <w:rPr>
          <w:rStyle w:val="CharDivNo"/>
        </w:rPr>
        <w:lastRenderedPageBreak/>
        <w:t>Division 4.2A</w:t>
      </w:r>
      <w:r>
        <w:tab/>
      </w:r>
      <w:r w:rsidRPr="00B14062">
        <w:rPr>
          <w:rStyle w:val="CharDivText"/>
        </w:rPr>
        <w:t>Discrimination complaints to ACAT</w:t>
      </w:r>
      <w:bookmarkEnd w:id="88"/>
    </w:p>
    <w:p w:rsidR="00C42A86" w:rsidRPr="0076224C" w:rsidRDefault="00C42A86" w:rsidP="00C42A86">
      <w:pPr>
        <w:pStyle w:val="AH5Sec"/>
      </w:pPr>
      <w:bookmarkStart w:id="89" w:name="_Toc12355384"/>
      <w:r w:rsidRPr="00B14062">
        <w:rPr>
          <w:rStyle w:val="CharSectNo"/>
        </w:rPr>
        <w:t>53</w:t>
      </w:r>
      <w:r w:rsidRPr="0076224C">
        <w:tab/>
        <w:t xml:space="preserve">Meaning of </w:t>
      </w:r>
      <w:r w:rsidRPr="0076224C">
        <w:rPr>
          <w:rStyle w:val="charItals"/>
        </w:rPr>
        <w:t>unlawful act</w:t>
      </w:r>
      <w:r w:rsidRPr="0076224C">
        <w:t>—div 4.2A</w:t>
      </w:r>
      <w:bookmarkEnd w:id="89"/>
    </w:p>
    <w:p w:rsidR="00C42A86" w:rsidRPr="0076224C" w:rsidRDefault="00C42A86" w:rsidP="00BD72F9">
      <w:pPr>
        <w:pStyle w:val="Amainreturn"/>
        <w:keepNext/>
      </w:pPr>
      <w:r w:rsidRPr="0076224C">
        <w:t>In this division:</w:t>
      </w:r>
    </w:p>
    <w:p w:rsidR="00C42A86" w:rsidRPr="0076224C" w:rsidRDefault="00C42A86" w:rsidP="00C42A86">
      <w:pPr>
        <w:pStyle w:val="aDef"/>
      </w:pPr>
      <w:r w:rsidRPr="0076224C">
        <w:rPr>
          <w:rStyle w:val="charBoldItals"/>
        </w:rPr>
        <w:t>unlawful act</w:t>
      </w:r>
      <w:r w:rsidRPr="0076224C">
        <w:t xml:space="preserve"> means an unlawful act under the </w:t>
      </w:r>
      <w:hyperlink r:id="rId78" w:tooltip="A1991-81" w:history="1">
        <w:r w:rsidRPr="0076224C">
          <w:rPr>
            <w:rStyle w:val="charCitHyperlinkItal"/>
          </w:rPr>
          <w:t>Discrimination Act 1991</w:t>
        </w:r>
      </w:hyperlink>
      <w:r w:rsidRPr="0076224C">
        <w:t>.</w:t>
      </w:r>
    </w:p>
    <w:p w:rsidR="003C7317" w:rsidRDefault="003C7317" w:rsidP="003C7317">
      <w:pPr>
        <w:pStyle w:val="AH5Sec"/>
      </w:pPr>
      <w:bookmarkStart w:id="90" w:name="_Toc12355385"/>
      <w:r w:rsidRPr="00B14062">
        <w:rPr>
          <w:rStyle w:val="CharSectNo"/>
        </w:rPr>
        <w:t>53A</w:t>
      </w:r>
      <w:r>
        <w:tab/>
        <w:t>Referral of discrimination complaints</w:t>
      </w:r>
      <w:bookmarkEnd w:id="90"/>
    </w:p>
    <w:p w:rsidR="003C7317" w:rsidRDefault="003C7317" w:rsidP="0028031F">
      <w:pPr>
        <w:pStyle w:val="Amain"/>
        <w:keepNext/>
      </w:pPr>
      <w:r>
        <w:tab/>
        <w:t>(1)</w:t>
      </w:r>
      <w:r>
        <w:tab/>
        <w:t>This section applies if—</w:t>
      </w:r>
    </w:p>
    <w:p w:rsidR="003C7317" w:rsidRDefault="003C7317" w:rsidP="003C7317">
      <w:pPr>
        <w:pStyle w:val="Apara"/>
      </w:pPr>
      <w:r>
        <w:tab/>
        <w:t>(a)</w:t>
      </w:r>
      <w:r>
        <w:tab/>
        <w:t>either—</w:t>
      </w:r>
    </w:p>
    <w:p w:rsidR="003C7317" w:rsidRDefault="003C7317" w:rsidP="003C7317">
      <w:pPr>
        <w:pStyle w:val="Asubpara"/>
      </w:pPr>
      <w:r>
        <w:tab/>
        <w:t>(i)</w:t>
      </w:r>
      <w:r>
        <w:tab/>
        <w:t>a complainant is given a discrimination referral statement under</w:t>
      </w:r>
      <w:r w:rsidR="00A04598">
        <w:t xml:space="preserve"> section 45 (2) (d)</w:t>
      </w:r>
      <w:r>
        <w:t>; or</w:t>
      </w:r>
    </w:p>
    <w:p w:rsidR="003C7317" w:rsidRDefault="003C7317" w:rsidP="003C7317">
      <w:pPr>
        <w:pStyle w:val="Asubpara"/>
      </w:pPr>
      <w:r>
        <w:tab/>
        <w:t>(ii)</w:t>
      </w:r>
      <w:r>
        <w:tab/>
        <w:t>a statement under section 82 (1) is included in a final report in relation to a complaint; and</w:t>
      </w:r>
    </w:p>
    <w:p w:rsidR="003C7317" w:rsidRDefault="003C7317" w:rsidP="003C7317">
      <w:pPr>
        <w:pStyle w:val="Apara"/>
      </w:pPr>
      <w:r>
        <w:tab/>
        <w:t>(b)</w:t>
      </w:r>
      <w:r>
        <w:tab/>
        <w:t>within 60 days after the statement is given, the complainant requires the commission to refer the complaint to the ACAT.</w:t>
      </w:r>
    </w:p>
    <w:p w:rsidR="003C7317" w:rsidRDefault="003C7317" w:rsidP="0047176F">
      <w:pPr>
        <w:pStyle w:val="Amain"/>
        <w:keepNext/>
      </w:pPr>
      <w:r>
        <w:tab/>
        <w:t>(2)</w:t>
      </w:r>
      <w:r>
        <w:tab/>
        <w:t>The commission must—</w:t>
      </w:r>
    </w:p>
    <w:p w:rsidR="003C7317" w:rsidRDefault="003C7317" w:rsidP="003C7317">
      <w:pPr>
        <w:pStyle w:val="Apara"/>
      </w:pPr>
      <w:r>
        <w:tab/>
        <w:t>(a)</w:t>
      </w:r>
      <w:r>
        <w:tab/>
        <w:t>refer the complaint to the ACAT; and</w:t>
      </w:r>
    </w:p>
    <w:p w:rsidR="003C7317" w:rsidRDefault="003C7317" w:rsidP="003C7317">
      <w:pPr>
        <w:pStyle w:val="Apara"/>
      </w:pPr>
      <w:r>
        <w:tab/>
        <w:t>(b)</w:t>
      </w:r>
      <w:r>
        <w:tab/>
        <w:t>tell the complainant and the person complained about in writing about the referral.</w:t>
      </w:r>
    </w:p>
    <w:p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rsidR="003C7317" w:rsidRDefault="003C7317" w:rsidP="003C7317">
      <w:pPr>
        <w:pStyle w:val="AH5Sec"/>
      </w:pPr>
      <w:bookmarkStart w:id="91" w:name="_Toc12355386"/>
      <w:r w:rsidRPr="00B14062">
        <w:rPr>
          <w:rStyle w:val="CharSectNo"/>
        </w:rPr>
        <w:t>53B</w:t>
      </w:r>
      <w:r>
        <w:tab/>
        <w:t>Late application in exceptional circumstances</w:t>
      </w:r>
      <w:bookmarkEnd w:id="91"/>
    </w:p>
    <w:p w:rsidR="003C7317" w:rsidRDefault="003C7317" w:rsidP="003C7317">
      <w:pPr>
        <w:pStyle w:val="Amain"/>
      </w:pPr>
      <w:r>
        <w:tab/>
        <w:t>(1)</w:t>
      </w:r>
      <w:r>
        <w:tab/>
        <w:t>This section applies if—</w:t>
      </w:r>
    </w:p>
    <w:p w:rsidR="003C7317" w:rsidRDefault="003C7317" w:rsidP="003C7317">
      <w:pPr>
        <w:pStyle w:val="Apara"/>
      </w:pPr>
      <w:r>
        <w:tab/>
        <w:t>(a)</w:t>
      </w:r>
      <w:r>
        <w:tab/>
        <w:t>a complainant has been given a statement unde</w:t>
      </w:r>
      <w:r w:rsidR="001E38D8">
        <w:t>r section 45 (2) (d)</w:t>
      </w:r>
      <w:r>
        <w:t xml:space="preserve"> or section 82 (1); and</w:t>
      </w:r>
    </w:p>
    <w:p w:rsidR="003C7317" w:rsidRDefault="003C7317" w:rsidP="003C7317">
      <w:pPr>
        <w:pStyle w:val="Apara"/>
      </w:pPr>
      <w:r>
        <w:tab/>
        <w:t>(b)</w:t>
      </w:r>
      <w:r>
        <w:tab/>
        <w:t>the complainant has not required the commission to refer the complaint to the ACAT within 60 days after the day the statement is given to the complainant.</w:t>
      </w:r>
    </w:p>
    <w:p w:rsidR="003C7317" w:rsidRDefault="003C7317" w:rsidP="003C7317">
      <w:pPr>
        <w:pStyle w:val="Amain"/>
      </w:pPr>
      <w:r>
        <w:lastRenderedPageBreak/>
        <w:tab/>
        <w:t>(2)</w:t>
      </w:r>
      <w:r>
        <w:tab/>
        <w:t>The complainant may apply to the ACAT for the complaint to be heard by the ACAT.</w:t>
      </w:r>
    </w:p>
    <w:p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rsidR="003C7317" w:rsidRDefault="003C7317" w:rsidP="003C7317">
      <w:pPr>
        <w:pStyle w:val="Amain"/>
      </w:pPr>
      <w:r>
        <w:tab/>
        <w:t>(4)</w:t>
      </w:r>
      <w:r>
        <w:tab/>
        <w:t>If the ACAT grants the application, the complaint is, for this Act, taken to have been referred to the ACAT.</w:t>
      </w:r>
    </w:p>
    <w:p w:rsidR="003C7317" w:rsidRDefault="003C7317" w:rsidP="003C7317">
      <w:pPr>
        <w:pStyle w:val="AH5Sec"/>
      </w:pPr>
      <w:bookmarkStart w:id="92" w:name="_Toc12355387"/>
      <w:r w:rsidRPr="00B14062">
        <w:rPr>
          <w:rStyle w:val="CharSectNo"/>
        </w:rPr>
        <w:t>53C</w:t>
      </w:r>
      <w:r>
        <w:tab/>
        <w:t>Parties to ACAT proceeding on discrimination complaint</w:t>
      </w:r>
      <w:bookmarkEnd w:id="92"/>
    </w:p>
    <w:p w:rsidR="003C7317" w:rsidRDefault="003C7317" w:rsidP="003D389D">
      <w:pPr>
        <w:pStyle w:val="Amainreturn"/>
        <w:keepNext/>
      </w:pPr>
      <w:r>
        <w:t>The parties to a complaint referred to the ACAT under this division are—</w:t>
      </w:r>
    </w:p>
    <w:p w:rsidR="003C7317" w:rsidRDefault="003C7317" w:rsidP="003C7317">
      <w:pPr>
        <w:pStyle w:val="Apara"/>
      </w:pPr>
      <w:r>
        <w:tab/>
        <w:t>(a)</w:t>
      </w:r>
      <w:r>
        <w:tab/>
        <w:t>the complainant; and</w:t>
      </w:r>
    </w:p>
    <w:p w:rsidR="003C7317" w:rsidRDefault="003C7317" w:rsidP="003C7317">
      <w:pPr>
        <w:pStyle w:val="Apara"/>
      </w:pPr>
      <w:r>
        <w:tab/>
        <w:t>(b)</w:t>
      </w:r>
      <w:r>
        <w:tab/>
        <w:t>the person complained about; and</w:t>
      </w:r>
    </w:p>
    <w:p w:rsidR="003C7317" w:rsidRDefault="003C7317" w:rsidP="003C7317">
      <w:pPr>
        <w:pStyle w:val="Apara"/>
      </w:pPr>
      <w:r>
        <w:tab/>
        <w:t>(c)</w:t>
      </w:r>
      <w:r>
        <w:tab/>
        <w:t>if, on application by the commission, the ACAT joins the commission as a party to the complaint—the commission.</w:t>
      </w:r>
    </w:p>
    <w:p w:rsidR="00C42A86" w:rsidRPr="0076224C" w:rsidRDefault="00C42A86" w:rsidP="00C42A86">
      <w:pPr>
        <w:pStyle w:val="AH5Sec"/>
      </w:pPr>
      <w:bookmarkStart w:id="93" w:name="_Toc12355388"/>
      <w:r w:rsidRPr="00B14062">
        <w:rPr>
          <w:rStyle w:val="CharSectNo"/>
        </w:rPr>
        <w:t>53CA</w:t>
      </w:r>
      <w:r w:rsidRPr="0076224C">
        <w:tab/>
        <w:t>Onus of establishing complaint about discrimination etc</w:t>
      </w:r>
      <w:bookmarkEnd w:id="93"/>
    </w:p>
    <w:p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rsidR="00C42A86" w:rsidRPr="0076224C" w:rsidRDefault="00C42A86" w:rsidP="00C42A86">
      <w:pPr>
        <w:pStyle w:val="Apara"/>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rsidR="00C42A86" w:rsidRPr="0076224C" w:rsidRDefault="00C42A86" w:rsidP="00C42A86">
      <w:pPr>
        <w:pStyle w:val="Amain"/>
      </w:pPr>
      <w:r w:rsidRPr="0076224C">
        <w:lastRenderedPageBreak/>
        <w:tab/>
        <w:t>(2)</w:t>
      </w:r>
      <w:r w:rsidRPr="0076224C">
        <w:tab/>
        <w:t>It is a rebuttable presumption that discrimination has occurred if the complainant—</w:t>
      </w:r>
    </w:p>
    <w:p w:rsidR="00C42A86" w:rsidRPr="0076224C" w:rsidRDefault="00C42A86" w:rsidP="00C42A86">
      <w:pPr>
        <w:pStyle w:val="Apara"/>
      </w:pPr>
      <w:r w:rsidRPr="0076224C">
        <w:tab/>
        <w:t>(a)</w:t>
      </w:r>
      <w:r w:rsidRPr="0076224C">
        <w:tab/>
        <w:t>establishes that—</w:t>
      </w:r>
    </w:p>
    <w:p w:rsidR="00C42A86" w:rsidRPr="0076224C" w:rsidRDefault="00C42A86" w:rsidP="00C42A86">
      <w:pPr>
        <w:pStyle w:val="Asubpara"/>
      </w:pPr>
      <w:r w:rsidRPr="0076224C">
        <w:tab/>
        <w:t>(i)</w:t>
      </w:r>
      <w:r w:rsidRPr="0076224C">
        <w:tab/>
        <w:t>for a complaint about direct discrimination—the treatment or proposed treatment is unfavourable; and</w:t>
      </w:r>
    </w:p>
    <w:p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rsidR="00C42A86" w:rsidRPr="0076224C" w:rsidRDefault="00C42A86" w:rsidP="00C42A86">
      <w:pPr>
        <w:pStyle w:val="Apara"/>
      </w:pPr>
      <w:r w:rsidRPr="0076224C">
        <w:tab/>
        <w:t>(b)</w:t>
      </w:r>
      <w:r w:rsidRPr="0076224C">
        <w:tab/>
        <w:t>presents evidence that would enable the ACAT to decide, in the absence of any other explanation—</w:t>
      </w:r>
    </w:p>
    <w:p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rsidR="00C42A86" w:rsidRPr="0076224C" w:rsidRDefault="00C42A86" w:rsidP="0047176F">
      <w:pPr>
        <w:pStyle w:val="Amain"/>
        <w:keepNext/>
      </w:pPr>
      <w:r w:rsidRPr="0076224C">
        <w:tab/>
        <w:t>(3)</w:t>
      </w:r>
      <w:r w:rsidRPr="0076224C">
        <w:tab/>
        <w:t>The presumption under subsection (2) is rebutted if the person complained about establishes that—</w:t>
      </w:r>
    </w:p>
    <w:p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79" w:tooltip="A1991-81" w:history="1">
        <w:r w:rsidRPr="0076224C">
          <w:rPr>
            <w:rStyle w:val="charCitHyperlinkItal"/>
          </w:rPr>
          <w:t>Discrimination Act 1991</w:t>
        </w:r>
      </w:hyperlink>
      <w:r w:rsidRPr="0076224C">
        <w:t>, s 70).</w:t>
      </w:r>
    </w:p>
    <w:p w:rsidR="00C42A86" w:rsidRPr="0076224C" w:rsidRDefault="00C42A86" w:rsidP="00C42A86">
      <w:pPr>
        <w:pStyle w:val="Amain"/>
      </w:pPr>
      <w:r w:rsidRPr="0076224C">
        <w:tab/>
        <w:t>(4)</w:t>
      </w:r>
      <w:r w:rsidRPr="0076224C">
        <w:tab/>
        <w:t>In this section:</w:t>
      </w:r>
    </w:p>
    <w:p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0" w:tooltip="A1991-81" w:history="1">
        <w:r w:rsidR="006744C5" w:rsidRPr="0076224C">
          <w:rPr>
            <w:rStyle w:val="charCitHyperlinkItal"/>
          </w:rPr>
          <w:t>Discrimination Act 1991</w:t>
        </w:r>
      </w:hyperlink>
      <w:r w:rsidRPr="0076224C">
        <w:t>.</w:t>
      </w:r>
    </w:p>
    <w:p w:rsidR="003C7317" w:rsidRDefault="003C7317" w:rsidP="003C7317">
      <w:pPr>
        <w:pStyle w:val="AH5Sec"/>
      </w:pPr>
      <w:bookmarkStart w:id="94" w:name="_Toc12355389"/>
      <w:r w:rsidRPr="00B14062">
        <w:rPr>
          <w:rStyle w:val="CharSectNo"/>
        </w:rPr>
        <w:lastRenderedPageBreak/>
        <w:t>53D</w:t>
      </w:r>
      <w:r>
        <w:tab/>
        <w:t>Reliance on exceptions and exemptions</w:t>
      </w:r>
      <w:bookmarkEnd w:id="94"/>
    </w:p>
    <w:p w:rsidR="003C7317" w:rsidRDefault="003C7317" w:rsidP="003C7317">
      <w:pPr>
        <w:pStyle w:val="Amainreturn"/>
      </w:pPr>
      <w:r>
        <w:t xml:space="preserve">In considering whether an act is an unlawful act, the ACAT need not consider any exception in the </w:t>
      </w:r>
      <w:hyperlink r:id="rId81" w:tooltip="A1991-81" w:history="1">
        <w:r w:rsidR="007D66D1" w:rsidRPr="007D66D1">
          <w:rPr>
            <w:rStyle w:val="charCitHyperlinkItal"/>
          </w:rPr>
          <w:t>Discrimination Act 1991</w:t>
        </w:r>
      </w:hyperlink>
      <w:r>
        <w:t xml:space="preserve">, part 4 or exemption in the </w:t>
      </w:r>
      <w:hyperlink r:id="rId82" w:tooltip="A1991-81" w:history="1">
        <w:r w:rsidR="007D66D1" w:rsidRPr="007D66D1">
          <w:rPr>
            <w:rStyle w:val="charCitHyperlinkItal"/>
          </w:rPr>
          <w:t>Discrimination Act 1991</w:t>
        </w:r>
      </w:hyperlink>
      <w:r>
        <w:t>, part 10, unless the ACAT has information suggesting the exception or exemption applies to the act.</w:t>
      </w:r>
    </w:p>
    <w:p w:rsidR="00D778C6" w:rsidRPr="0076224C" w:rsidRDefault="00D778C6" w:rsidP="00D778C6">
      <w:pPr>
        <w:pStyle w:val="AH5Sec"/>
      </w:pPr>
      <w:bookmarkStart w:id="95" w:name="_Toc12355390"/>
      <w:r w:rsidRPr="00B14062">
        <w:rPr>
          <w:rStyle w:val="CharSectNo"/>
        </w:rPr>
        <w:t>53DA</w:t>
      </w:r>
      <w:r w:rsidRPr="0076224C">
        <w:tab/>
        <w:t>Commission to give information etc to ACAT</w:t>
      </w:r>
      <w:bookmarkEnd w:id="95"/>
    </w:p>
    <w:p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rsidR="00D778C6" w:rsidRPr="0076224C" w:rsidRDefault="00D778C6" w:rsidP="00D778C6">
      <w:pPr>
        <w:pStyle w:val="Apara"/>
      </w:pPr>
      <w:r w:rsidRPr="0076224C">
        <w:tab/>
        <w:t>(a)</w:t>
      </w:r>
      <w:r w:rsidRPr="0076224C">
        <w:tab/>
        <w:t>a communication or document to which section 66 (Admissibility of evidence) applies; or</w:t>
      </w:r>
    </w:p>
    <w:p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rsidR="00D778C6" w:rsidRPr="0076224C" w:rsidRDefault="00D778C6" w:rsidP="00D778C6">
      <w:pPr>
        <w:pStyle w:val="Apara"/>
      </w:pPr>
      <w:r w:rsidRPr="0076224C">
        <w:tab/>
        <w:t>(c)</w:t>
      </w:r>
      <w:r w:rsidRPr="0076224C">
        <w:tab/>
        <w:t>information given to the commission under section 74 (Requiring attendance etc).</w:t>
      </w:r>
    </w:p>
    <w:p w:rsidR="003C7317" w:rsidRDefault="003C7317" w:rsidP="003C7317">
      <w:pPr>
        <w:pStyle w:val="AH5Sec"/>
      </w:pPr>
      <w:bookmarkStart w:id="96" w:name="_Toc12355391"/>
      <w:r w:rsidRPr="00B14062">
        <w:rPr>
          <w:rStyle w:val="CharSectNo"/>
        </w:rPr>
        <w:t>53E</w:t>
      </w:r>
      <w:r>
        <w:tab/>
        <w:t>Kinds of orders—unlawful acts under the Discrimination Act</w:t>
      </w:r>
      <w:bookmarkEnd w:id="96"/>
    </w:p>
    <w:p w:rsidR="003C7317" w:rsidRDefault="003C7317" w:rsidP="003C7317">
      <w:pPr>
        <w:pStyle w:val="Amain"/>
      </w:pPr>
      <w:r>
        <w:tab/>
        <w:t>(1)</w:t>
      </w:r>
      <w:r>
        <w:tab/>
        <w:t>This section applies if—</w:t>
      </w:r>
    </w:p>
    <w:p w:rsidR="003C7317" w:rsidRDefault="003C7317" w:rsidP="003C7317">
      <w:pPr>
        <w:pStyle w:val="Apara"/>
      </w:pPr>
      <w:r>
        <w:tab/>
        <w:t>(a)</w:t>
      </w:r>
      <w:r>
        <w:tab/>
        <w:t>the commission refers a complaint to the ACAT under this division; and</w:t>
      </w:r>
    </w:p>
    <w:p w:rsidR="003C7317" w:rsidRDefault="003C7317" w:rsidP="003C7317">
      <w:pPr>
        <w:pStyle w:val="Apara"/>
      </w:pPr>
      <w:r>
        <w:tab/>
        <w:t>(b)</w:t>
      </w:r>
      <w:r>
        <w:tab/>
        <w:t>the ACAT is satisfied that the person complained about engaged in an unlawful act.</w:t>
      </w:r>
    </w:p>
    <w:p w:rsidR="003C7317" w:rsidRDefault="003C7317" w:rsidP="003C7317">
      <w:pPr>
        <w:pStyle w:val="Amain"/>
      </w:pPr>
      <w:r>
        <w:tab/>
        <w:t>(2)</w:t>
      </w:r>
      <w:r>
        <w:tab/>
        <w:t>The ACAT must make 1 or more of the following orders:</w:t>
      </w:r>
    </w:p>
    <w:p w:rsidR="003C7317" w:rsidRDefault="003C7317" w:rsidP="003C7317">
      <w:pPr>
        <w:pStyle w:val="Apara"/>
      </w:pPr>
      <w:r>
        <w:tab/>
        <w:t>(a)</w:t>
      </w:r>
      <w:r>
        <w:tab/>
        <w:t>that the person complained about not repeat or continue the unlawful act;</w:t>
      </w:r>
    </w:p>
    <w:p w:rsidR="003C7317" w:rsidRDefault="003C7317" w:rsidP="003C7317">
      <w:pPr>
        <w:pStyle w:val="Apara"/>
      </w:pPr>
      <w:r>
        <w:lastRenderedPageBreak/>
        <w:tab/>
        <w:t>(b)</w:t>
      </w:r>
      <w:r>
        <w:tab/>
        <w:t>that the person complained about perform a stated reasonable act to redress any loss or damage suffered by a person because of the unlawful act;</w:t>
      </w:r>
    </w:p>
    <w:p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rsidR="00D778C6" w:rsidRPr="0076224C" w:rsidRDefault="006744C5" w:rsidP="00D778C6">
      <w:pPr>
        <w:pStyle w:val="Amain"/>
      </w:pPr>
      <w:r>
        <w:tab/>
        <w:t>(3</w:t>
      </w:r>
      <w:r w:rsidR="00D778C6" w:rsidRPr="0076224C">
        <w:t>)</w:t>
      </w:r>
      <w:r w:rsidR="00D778C6" w:rsidRPr="0076224C">
        <w:tab/>
        <w:t>In making an order under subsection (2) (c), the ACAT must consider—</w:t>
      </w:r>
    </w:p>
    <w:p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rsidR="00D778C6" w:rsidRPr="0076224C" w:rsidRDefault="00D778C6" w:rsidP="00D778C6">
      <w:pPr>
        <w:pStyle w:val="Apara"/>
      </w:pPr>
      <w:r w:rsidRPr="0076224C">
        <w:tab/>
        <w:t>(b)</w:t>
      </w:r>
      <w:r w:rsidRPr="0076224C">
        <w:tab/>
        <w:t>the inherent dignity of all people and the impact of the discrimination on the person’s dignity; and</w:t>
      </w:r>
    </w:p>
    <w:p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rsidR="00D778C6" w:rsidRPr="0076224C" w:rsidRDefault="00D778C6" w:rsidP="00D778C6">
      <w:pPr>
        <w:pStyle w:val="Apara"/>
      </w:pPr>
      <w:r w:rsidRPr="0076224C">
        <w:tab/>
        <w:t>(d)</w:t>
      </w:r>
      <w:r w:rsidRPr="0076224C">
        <w:tab/>
        <w:t>the nature of the discrimination; and</w:t>
      </w:r>
    </w:p>
    <w:p w:rsidR="00D778C6" w:rsidRPr="0076224C" w:rsidRDefault="00D778C6" w:rsidP="00D778C6">
      <w:pPr>
        <w:pStyle w:val="Apara"/>
      </w:pPr>
      <w:r w:rsidRPr="0076224C">
        <w:tab/>
        <w:t>(e)</w:t>
      </w:r>
      <w:r w:rsidRPr="0076224C">
        <w:tab/>
        <w:t>any mitigating factors.</w:t>
      </w:r>
    </w:p>
    <w:p w:rsidR="00D778C6" w:rsidRPr="0076224C" w:rsidRDefault="00D778C6" w:rsidP="00D778C6">
      <w:pPr>
        <w:pStyle w:val="aExamHdgpar"/>
      </w:pPr>
      <w:r w:rsidRPr="0076224C">
        <w:t>Examples—par (b)—impact of discrimination</w:t>
      </w:r>
    </w:p>
    <w:p w:rsidR="00D778C6" w:rsidRPr="0076224C" w:rsidRDefault="00D778C6" w:rsidP="00D778C6">
      <w:pPr>
        <w:pStyle w:val="aExampar"/>
      </w:pPr>
      <w:r w:rsidRPr="0076224C">
        <w:t>distress, humiliation, loss of self-esteem, loss of enjoyment of life</w:t>
      </w:r>
    </w:p>
    <w:p w:rsidR="00D778C6" w:rsidRPr="0076224C" w:rsidRDefault="00D778C6" w:rsidP="00D778C6">
      <w:pPr>
        <w:pStyle w:val="aExamHdgpar"/>
      </w:pPr>
      <w:r w:rsidRPr="0076224C">
        <w:t>Example—par (c)—other human rights</w:t>
      </w:r>
    </w:p>
    <w:p w:rsidR="00D778C6" w:rsidRPr="0076224C" w:rsidRDefault="00D778C6" w:rsidP="00D778C6">
      <w:pPr>
        <w:pStyle w:val="aExampar"/>
      </w:pPr>
      <w:r w:rsidRPr="0076224C">
        <w:t>freedom of expression</w:t>
      </w:r>
    </w:p>
    <w:p w:rsidR="00D778C6" w:rsidRPr="0076224C" w:rsidRDefault="00D778C6" w:rsidP="00D778C6">
      <w:pPr>
        <w:pStyle w:val="aExamHdgpar"/>
      </w:pPr>
      <w:r w:rsidRPr="0076224C">
        <w:t>Examples—par (d)</w:t>
      </w:r>
    </w:p>
    <w:p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83" w:tooltip="A1991-81" w:history="1">
        <w:r w:rsidR="006744C5" w:rsidRPr="0076224C">
          <w:rPr>
            <w:rStyle w:val="charCitHyperlinkItal"/>
          </w:rPr>
          <w:t>Discrimination Act 1991</w:t>
        </w:r>
      </w:hyperlink>
    </w:p>
    <w:p w:rsidR="00D778C6" w:rsidRPr="0076224C" w:rsidRDefault="00D778C6" w:rsidP="00D778C6">
      <w:pPr>
        <w:pStyle w:val="aExamHdgpar"/>
      </w:pPr>
      <w:r w:rsidRPr="0076224C">
        <w:t>Examples—par (e)</w:t>
      </w:r>
    </w:p>
    <w:p w:rsidR="00D778C6" w:rsidRPr="0076224C" w:rsidRDefault="00D778C6" w:rsidP="00323BCD">
      <w:pPr>
        <w:pStyle w:val="aExampar"/>
      </w:pPr>
      <w:r w:rsidRPr="0076224C">
        <w:t>a public apology, systemic changes to protect against further discrimination</w:t>
      </w:r>
    </w:p>
    <w:p w:rsidR="00D778C6" w:rsidRPr="0076224C" w:rsidRDefault="006744C5" w:rsidP="00D778C6">
      <w:pPr>
        <w:pStyle w:val="Amain"/>
      </w:pPr>
      <w:r>
        <w:lastRenderedPageBreak/>
        <w:tab/>
        <w:t>(4</w:t>
      </w:r>
      <w:r w:rsidR="00D778C6" w:rsidRPr="0076224C">
        <w:t>)</w:t>
      </w:r>
      <w:r w:rsidR="00D778C6" w:rsidRPr="0076224C">
        <w:tab/>
        <w:t>The commission may, with the ACAT’s consent, intervene in a complaint to make submissions about an order under subsection (2) (c).</w:t>
      </w:r>
    </w:p>
    <w:p w:rsidR="003C7317" w:rsidRDefault="00A07F6B" w:rsidP="003C51C9">
      <w:pPr>
        <w:pStyle w:val="Amain"/>
        <w:keepNext/>
      </w:pPr>
      <w:r>
        <w:tab/>
        <w:t>(5</w:t>
      </w:r>
      <w:r w:rsidR="003C7317">
        <w:t>)</w:t>
      </w:r>
      <w:r w:rsidR="003C7317">
        <w:tab/>
        <w:t>In this section:</w:t>
      </w:r>
    </w:p>
    <w:p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rsidR="00E76403" w:rsidRPr="00B14062" w:rsidRDefault="00E76403" w:rsidP="00E76403">
      <w:pPr>
        <w:pStyle w:val="AH3Div"/>
      </w:pPr>
      <w:bookmarkStart w:id="97" w:name="_Toc12355392"/>
      <w:r w:rsidRPr="00B14062">
        <w:rPr>
          <w:rStyle w:val="CharDivNo"/>
        </w:rPr>
        <w:t>Division 4.2B</w:t>
      </w:r>
      <w:r w:rsidRPr="004E041D">
        <w:rPr>
          <w:color w:val="000000"/>
        </w:rPr>
        <w:tab/>
      </w:r>
      <w:r w:rsidRPr="00B14062">
        <w:rPr>
          <w:rStyle w:val="CharDivText"/>
          <w:color w:val="000000"/>
        </w:rPr>
        <w:t>Certain older people service complaints to ACAT</w:t>
      </w:r>
      <w:bookmarkEnd w:id="97"/>
    </w:p>
    <w:p w:rsidR="00E76403" w:rsidRPr="004E041D" w:rsidRDefault="00E76403" w:rsidP="00E76403">
      <w:pPr>
        <w:pStyle w:val="AH5Sec"/>
      </w:pPr>
      <w:bookmarkStart w:id="98" w:name="_Toc12355393"/>
      <w:r w:rsidRPr="00B14062">
        <w:rPr>
          <w:rStyle w:val="CharSectNo"/>
        </w:rPr>
        <w:t>53F</w:t>
      </w:r>
      <w:r w:rsidRPr="004E041D">
        <w:rPr>
          <w:color w:val="000000"/>
        </w:rPr>
        <w:tab/>
        <w:t>Definitions—div 4.2B</w:t>
      </w:r>
      <w:bookmarkEnd w:id="98"/>
    </w:p>
    <w:p w:rsidR="00E76403" w:rsidRPr="004E041D" w:rsidRDefault="00E76403" w:rsidP="00E76403">
      <w:pPr>
        <w:pStyle w:val="Amainreturn"/>
        <w:rPr>
          <w:color w:val="000000"/>
        </w:rPr>
      </w:pPr>
      <w:r w:rsidRPr="004E041D">
        <w:rPr>
          <w:color w:val="000000"/>
        </w:rPr>
        <w:t>In this division:</w:t>
      </w:r>
    </w:p>
    <w:p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84" w:tooltip="A2012-38" w:history="1">
        <w:r w:rsidRPr="004E041D">
          <w:rPr>
            <w:rStyle w:val="charCitHyperlinkItal"/>
          </w:rPr>
          <w:t>Retirement Villages Act 2012</w:t>
        </w:r>
      </w:hyperlink>
      <w:r w:rsidRPr="004E041D">
        <w:rPr>
          <w:color w:val="000000"/>
        </w:rPr>
        <w:t>, section 7.</w:t>
      </w:r>
    </w:p>
    <w:p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rsidR="00E76403" w:rsidRPr="004E041D" w:rsidRDefault="00E76403" w:rsidP="00E76403">
      <w:pPr>
        <w:pStyle w:val="AH5Sec"/>
      </w:pPr>
      <w:bookmarkStart w:id="99" w:name="_Toc12355394"/>
      <w:r w:rsidRPr="00B14062">
        <w:rPr>
          <w:rStyle w:val="CharSectNo"/>
        </w:rPr>
        <w:t>53G</w:t>
      </w:r>
      <w:r w:rsidRPr="004E041D">
        <w:rPr>
          <w:color w:val="000000"/>
        </w:rPr>
        <w:tab/>
        <w:t>Application—div 4.2B</w:t>
      </w:r>
      <w:bookmarkEnd w:id="99"/>
    </w:p>
    <w:p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85"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rsidR="00E76403" w:rsidRPr="004E041D" w:rsidRDefault="00E76403" w:rsidP="00E76403">
      <w:pPr>
        <w:pStyle w:val="AH5Sec"/>
      </w:pPr>
      <w:bookmarkStart w:id="100" w:name="_Toc12355395"/>
      <w:r w:rsidRPr="00B14062">
        <w:rPr>
          <w:rStyle w:val="CharSectNo"/>
        </w:rPr>
        <w:t>53H</w:t>
      </w:r>
      <w:r w:rsidRPr="004E041D">
        <w:rPr>
          <w:color w:val="000000"/>
        </w:rPr>
        <w:tab/>
        <w:t>Retirement village complaints—referral</w:t>
      </w:r>
      <w:bookmarkEnd w:id="100"/>
    </w:p>
    <w:p w:rsidR="00E76403" w:rsidRPr="004E041D" w:rsidRDefault="00E76403" w:rsidP="00E76403">
      <w:pPr>
        <w:pStyle w:val="Amain"/>
      </w:pPr>
      <w:r w:rsidRPr="004E041D">
        <w:rPr>
          <w:color w:val="000000"/>
        </w:rPr>
        <w:tab/>
        <w:t>(1)</w:t>
      </w:r>
      <w:r w:rsidRPr="004E041D">
        <w:rPr>
          <w:color w:val="000000"/>
        </w:rPr>
        <w:tab/>
        <w:t>This section applies if—</w:t>
      </w:r>
    </w:p>
    <w:p w:rsidR="00E76403" w:rsidRPr="004E041D" w:rsidRDefault="00E76403" w:rsidP="00E76403">
      <w:pPr>
        <w:pStyle w:val="Apara"/>
      </w:pPr>
      <w:r w:rsidRPr="004E041D">
        <w:rPr>
          <w:color w:val="000000"/>
        </w:rPr>
        <w:tab/>
        <w:t>(a)</w:t>
      </w:r>
      <w:r w:rsidRPr="004E041D">
        <w:rPr>
          <w:color w:val="000000"/>
        </w:rPr>
        <w:tab/>
        <w:t>either—</w:t>
      </w:r>
    </w:p>
    <w:p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rsidR="00E76403" w:rsidRPr="004E041D" w:rsidRDefault="00E76403" w:rsidP="00E76403">
      <w:pPr>
        <w:pStyle w:val="Asubpara"/>
      </w:pPr>
      <w:r w:rsidRPr="004E041D">
        <w:tab/>
        <w:t>(ii)</w:t>
      </w:r>
      <w:r w:rsidRPr="004E041D">
        <w:tab/>
        <w:t>a statement under section 82A (1) (Closing retirement village complaints) is included in a final report in relation to a complaint; and</w:t>
      </w:r>
    </w:p>
    <w:p w:rsidR="00E76403" w:rsidRPr="004E041D" w:rsidRDefault="00E76403" w:rsidP="00E76403">
      <w:pPr>
        <w:pStyle w:val="Apara"/>
      </w:pPr>
      <w:r w:rsidRPr="004E041D">
        <w:rPr>
          <w:color w:val="000000"/>
        </w:rPr>
        <w:lastRenderedPageBreak/>
        <w:tab/>
        <w:t>(b)</w:t>
      </w:r>
      <w:r w:rsidRPr="004E041D">
        <w:rPr>
          <w:color w:val="000000"/>
        </w:rPr>
        <w:tab/>
        <w:t>within 60 days after the day the statement is given, the complainant requires the commission to refer the complaint to the ACAT.</w:t>
      </w:r>
    </w:p>
    <w:p w:rsidR="00E76403" w:rsidRPr="004E041D" w:rsidRDefault="00E76403" w:rsidP="00E76403">
      <w:pPr>
        <w:pStyle w:val="Amain"/>
      </w:pPr>
      <w:r w:rsidRPr="004E041D">
        <w:rPr>
          <w:color w:val="000000"/>
        </w:rPr>
        <w:tab/>
        <w:t>(2)</w:t>
      </w:r>
      <w:r w:rsidRPr="004E041D">
        <w:rPr>
          <w:color w:val="000000"/>
        </w:rPr>
        <w:tab/>
        <w:t>The commission must—</w:t>
      </w:r>
    </w:p>
    <w:p w:rsidR="00E76403" w:rsidRPr="004E041D" w:rsidRDefault="00E76403" w:rsidP="00E76403">
      <w:pPr>
        <w:pStyle w:val="Apara"/>
      </w:pPr>
      <w:r w:rsidRPr="004E041D">
        <w:rPr>
          <w:color w:val="000000"/>
        </w:rPr>
        <w:tab/>
        <w:t>(a)</w:t>
      </w:r>
      <w:r w:rsidRPr="004E041D">
        <w:rPr>
          <w:color w:val="000000"/>
        </w:rPr>
        <w:tab/>
        <w:t>refer the complaint to the ACAT; and</w:t>
      </w:r>
    </w:p>
    <w:p w:rsidR="00E76403" w:rsidRPr="004E041D" w:rsidRDefault="00E76403" w:rsidP="00E76403">
      <w:pPr>
        <w:pStyle w:val="Apara"/>
      </w:pPr>
      <w:r w:rsidRPr="004E041D">
        <w:tab/>
        <w:t>(b)</w:t>
      </w:r>
      <w:r w:rsidRPr="004E041D">
        <w:tab/>
        <w:t>tell the complainant and the person complained about, in writing, about the referral.</w:t>
      </w:r>
    </w:p>
    <w:p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rsidR="00E76403" w:rsidRPr="004E041D" w:rsidRDefault="00E76403" w:rsidP="00E76403">
      <w:pPr>
        <w:pStyle w:val="AH5Sec"/>
      </w:pPr>
      <w:bookmarkStart w:id="101" w:name="_Toc12355396"/>
      <w:r w:rsidRPr="00B14062">
        <w:rPr>
          <w:rStyle w:val="CharSectNo"/>
        </w:rPr>
        <w:t>53I</w:t>
      </w:r>
      <w:r w:rsidRPr="004E041D">
        <w:rPr>
          <w:color w:val="000000"/>
        </w:rPr>
        <w:tab/>
        <w:t>Retirement village complaints—late application in exceptional circumstances</w:t>
      </w:r>
      <w:bookmarkEnd w:id="101"/>
    </w:p>
    <w:p w:rsidR="00E76403" w:rsidRPr="004E041D" w:rsidRDefault="00E76403" w:rsidP="00E76403">
      <w:pPr>
        <w:pStyle w:val="Amain"/>
      </w:pPr>
      <w:r w:rsidRPr="004E041D">
        <w:rPr>
          <w:color w:val="000000"/>
        </w:rPr>
        <w:tab/>
        <w:t>(1)</w:t>
      </w:r>
      <w:r w:rsidRPr="004E041D">
        <w:rPr>
          <w:color w:val="000000"/>
        </w:rPr>
        <w:tab/>
        <w:t>This section applies if—</w:t>
      </w:r>
    </w:p>
    <w:p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rsidR="00E76403" w:rsidRPr="004E041D" w:rsidRDefault="00E76403" w:rsidP="00E76403">
      <w:pPr>
        <w:pStyle w:val="Amain"/>
      </w:pPr>
      <w:r w:rsidRPr="004E041D">
        <w:tab/>
        <w:t>(4)</w:t>
      </w:r>
      <w:r w:rsidRPr="004E041D">
        <w:tab/>
        <w:t>If the ACAT grants the application, the complaint is, for this Act, taken to have been referred to the ACAT.</w:t>
      </w:r>
    </w:p>
    <w:p w:rsidR="00E76403" w:rsidRPr="004E041D" w:rsidRDefault="00E76403" w:rsidP="00E76403">
      <w:pPr>
        <w:pStyle w:val="AH5Sec"/>
      </w:pPr>
      <w:bookmarkStart w:id="102" w:name="_Toc12355397"/>
      <w:r w:rsidRPr="00B14062">
        <w:rPr>
          <w:rStyle w:val="CharSectNo"/>
        </w:rPr>
        <w:lastRenderedPageBreak/>
        <w:t>53J</w:t>
      </w:r>
      <w:r w:rsidRPr="004E041D">
        <w:rPr>
          <w:color w:val="000000"/>
        </w:rPr>
        <w:tab/>
        <w:t>Retirement village complaints—parties to ACAT proceeding</w:t>
      </w:r>
      <w:bookmarkEnd w:id="102"/>
    </w:p>
    <w:p w:rsidR="00E76403" w:rsidRPr="004E041D" w:rsidRDefault="00E76403" w:rsidP="00E76403">
      <w:pPr>
        <w:pStyle w:val="Amainreturn"/>
        <w:rPr>
          <w:color w:val="000000"/>
        </w:rPr>
      </w:pPr>
      <w:r w:rsidRPr="004E041D">
        <w:rPr>
          <w:color w:val="000000"/>
        </w:rPr>
        <w:t>The following are parties to a complaint referred to the ACAT under this division:</w:t>
      </w:r>
    </w:p>
    <w:p w:rsidR="00E76403" w:rsidRPr="004E041D" w:rsidRDefault="00E76403" w:rsidP="00E76403">
      <w:pPr>
        <w:pStyle w:val="Apara"/>
      </w:pPr>
      <w:r w:rsidRPr="004E041D">
        <w:rPr>
          <w:color w:val="000000"/>
        </w:rPr>
        <w:tab/>
        <w:t>(a)</w:t>
      </w:r>
      <w:r w:rsidRPr="004E041D">
        <w:rPr>
          <w:color w:val="000000"/>
        </w:rPr>
        <w:tab/>
        <w:t xml:space="preserve">the complainant; </w:t>
      </w:r>
    </w:p>
    <w:p w:rsidR="00E76403" w:rsidRPr="004E041D" w:rsidRDefault="00E76403" w:rsidP="00E76403">
      <w:pPr>
        <w:pStyle w:val="Apara"/>
      </w:pPr>
      <w:r w:rsidRPr="004E041D">
        <w:tab/>
        <w:t>(b)</w:t>
      </w:r>
      <w:r w:rsidRPr="004E041D">
        <w:tab/>
        <w:t xml:space="preserve">the person complained about; </w:t>
      </w:r>
    </w:p>
    <w:p w:rsidR="00E76403" w:rsidRPr="004E041D" w:rsidRDefault="00E76403" w:rsidP="00E76403">
      <w:pPr>
        <w:pStyle w:val="Apara"/>
      </w:pPr>
      <w:r w:rsidRPr="004E041D">
        <w:tab/>
        <w:t>(c)</w:t>
      </w:r>
      <w:r w:rsidRPr="004E041D">
        <w:tab/>
        <w:t>if, on application by the commission, the ACAT joins the commission as a party to the complaint—the commission.</w:t>
      </w:r>
    </w:p>
    <w:p w:rsidR="00E76403" w:rsidRPr="004E041D" w:rsidRDefault="00E76403" w:rsidP="00E76403">
      <w:pPr>
        <w:pStyle w:val="AH5Sec"/>
      </w:pPr>
      <w:bookmarkStart w:id="103" w:name="_Toc12355398"/>
      <w:r w:rsidRPr="00B14062">
        <w:rPr>
          <w:rStyle w:val="CharSectNo"/>
        </w:rPr>
        <w:t>53K</w:t>
      </w:r>
      <w:r w:rsidRPr="004E041D">
        <w:rPr>
          <w:color w:val="000000"/>
        </w:rPr>
        <w:tab/>
        <w:t>Retirement village complaints—ACAT jurisdiction</w:t>
      </w:r>
      <w:bookmarkEnd w:id="103"/>
    </w:p>
    <w:p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86" w:tooltip="A2012-38" w:history="1">
        <w:r w:rsidRPr="004E041D">
          <w:rPr>
            <w:rStyle w:val="charCitHyperlinkItal"/>
          </w:rPr>
          <w:t>Retirement Villages Act 2012</w:t>
        </w:r>
      </w:hyperlink>
      <w:r w:rsidRPr="004E041D">
        <w:rPr>
          <w:color w:val="000000"/>
        </w:rPr>
        <w:t xml:space="preserve">, section 177 (ACAT jurisdiction). </w:t>
      </w:r>
    </w:p>
    <w:p w:rsidR="00E76403" w:rsidRPr="004E041D" w:rsidRDefault="00E76403" w:rsidP="00E76403">
      <w:pPr>
        <w:pStyle w:val="AH5Sec"/>
      </w:pPr>
      <w:bookmarkStart w:id="104" w:name="_Toc12355399"/>
      <w:r w:rsidRPr="00B14062">
        <w:rPr>
          <w:rStyle w:val="CharSectNo"/>
        </w:rPr>
        <w:t>53L</w:t>
      </w:r>
      <w:r w:rsidRPr="004E041D">
        <w:rPr>
          <w:color w:val="000000"/>
        </w:rPr>
        <w:tab/>
        <w:t>Retirement village complaints—commission to give information etc to ACAT</w:t>
      </w:r>
      <w:bookmarkEnd w:id="104"/>
    </w:p>
    <w:p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rsidR="00E76403" w:rsidRPr="004E041D" w:rsidRDefault="00E76403" w:rsidP="00E76403">
      <w:pPr>
        <w:pStyle w:val="Apara"/>
      </w:pPr>
      <w:r w:rsidRPr="004E041D">
        <w:tab/>
        <w:t>(c)</w:t>
      </w:r>
      <w:r w:rsidRPr="004E041D">
        <w:tab/>
        <w:t>information given to the commission under section 74 (Requiring attendance etc).</w:t>
      </w:r>
    </w:p>
    <w:p w:rsidR="00E76403" w:rsidRPr="004E041D" w:rsidRDefault="00E76403" w:rsidP="00B14062">
      <w:pPr>
        <w:pStyle w:val="AH5Sec"/>
      </w:pPr>
      <w:bookmarkStart w:id="105" w:name="_Toc12355400"/>
      <w:r w:rsidRPr="00B14062">
        <w:rPr>
          <w:rStyle w:val="CharSectNo"/>
        </w:rPr>
        <w:lastRenderedPageBreak/>
        <w:t>53M</w:t>
      </w:r>
      <w:r w:rsidRPr="004E041D">
        <w:rPr>
          <w:color w:val="000000"/>
        </w:rPr>
        <w:tab/>
        <w:t>Retirement village complaints—ACAT orders</w:t>
      </w:r>
      <w:bookmarkEnd w:id="105"/>
    </w:p>
    <w:p w:rsidR="00E76403" w:rsidRPr="004E041D" w:rsidRDefault="00E76403" w:rsidP="00B14062">
      <w:pPr>
        <w:pStyle w:val="Amain"/>
        <w:keepNext/>
      </w:pPr>
      <w:r w:rsidRPr="004E041D">
        <w:rPr>
          <w:color w:val="000000"/>
        </w:rPr>
        <w:tab/>
        <w:t>(1)</w:t>
      </w:r>
      <w:r w:rsidRPr="004E041D">
        <w:rPr>
          <w:color w:val="000000"/>
        </w:rPr>
        <w:tab/>
        <w:t>This section applies if—</w:t>
      </w:r>
    </w:p>
    <w:p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rsidR="00E76403" w:rsidRPr="004E041D" w:rsidRDefault="00E76403" w:rsidP="00E76403">
      <w:pPr>
        <w:pStyle w:val="Apara"/>
      </w:pPr>
      <w:r w:rsidRPr="004E041D">
        <w:tab/>
        <w:t>(b)</w:t>
      </w:r>
      <w:r w:rsidRPr="004E041D">
        <w:tab/>
        <w:t>the ACAT is satisfied that the person complained about engaged in an unlawful act.</w:t>
      </w:r>
    </w:p>
    <w:p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87" w:tooltip="A2012-38" w:history="1">
        <w:r w:rsidRPr="004E041D">
          <w:rPr>
            <w:rStyle w:val="charCitHyperlinkItal"/>
          </w:rPr>
          <w:t>Retirement Villages Act 2012</w:t>
        </w:r>
      </w:hyperlink>
      <w:r w:rsidRPr="004E041D">
        <w:rPr>
          <w:color w:val="000000"/>
        </w:rPr>
        <w:t xml:space="preserve">, section 181 (ACAT orders).  </w:t>
      </w:r>
    </w:p>
    <w:p w:rsidR="00E76403" w:rsidRPr="004E041D" w:rsidRDefault="00E76403" w:rsidP="00E76403">
      <w:pPr>
        <w:pStyle w:val="AH5Sec"/>
      </w:pPr>
      <w:bookmarkStart w:id="106" w:name="_Toc12355401"/>
      <w:r w:rsidRPr="00B14062">
        <w:rPr>
          <w:rStyle w:val="CharSectNo"/>
        </w:rPr>
        <w:t>53N</w:t>
      </w:r>
      <w:r w:rsidRPr="004E041D">
        <w:rPr>
          <w:color w:val="000000"/>
        </w:rPr>
        <w:tab/>
        <w:t>Retirement village complaints—no monetary limit on jurisdiction of ACAT</w:t>
      </w:r>
      <w:bookmarkEnd w:id="106"/>
    </w:p>
    <w:p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rsidR="00E76403" w:rsidRPr="004E041D" w:rsidRDefault="00E76403" w:rsidP="00E76403">
      <w:pPr>
        <w:pStyle w:val="AH5Sec"/>
      </w:pPr>
      <w:bookmarkStart w:id="107" w:name="_Toc12355402"/>
      <w:r w:rsidRPr="00B14062">
        <w:rPr>
          <w:rStyle w:val="CharSectNo"/>
        </w:rPr>
        <w:t>53O</w:t>
      </w:r>
      <w:r w:rsidRPr="004E041D">
        <w:rPr>
          <w:color w:val="000000"/>
        </w:rPr>
        <w:tab/>
        <w:t>Retirement village complaints—other options for dispute resolution</w:t>
      </w:r>
      <w:bookmarkEnd w:id="107"/>
    </w:p>
    <w:p w:rsidR="00E76403" w:rsidRPr="00E76403" w:rsidRDefault="00E76403" w:rsidP="00E76403">
      <w:pPr>
        <w:pStyle w:val="Amainreturn"/>
        <w:rPr>
          <w:rStyle w:val="charBoldItals"/>
          <w:b w:val="0"/>
          <w:i w:val="0"/>
          <w:color w:val="000000"/>
        </w:rPr>
      </w:pPr>
      <w:r w:rsidRPr="004E041D">
        <w:rPr>
          <w:color w:val="000000"/>
        </w:rPr>
        <w:t xml:space="preserve">Nothing in this division requires a complainant to attempt to resolve a complaint under the </w:t>
      </w:r>
      <w:hyperlink r:id="rId88" w:tooltip="A2012-38" w:history="1">
        <w:r w:rsidRPr="004E041D">
          <w:rPr>
            <w:rStyle w:val="charCitHyperlinkItal"/>
          </w:rPr>
          <w:t>Retirement Villages Act 2012</w:t>
        </w:r>
      </w:hyperlink>
      <w:r w:rsidRPr="004E041D">
        <w:rPr>
          <w:color w:val="000000"/>
        </w:rPr>
        <w:t xml:space="preserve"> before making a complaint under this Act.</w:t>
      </w:r>
    </w:p>
    <w:p w:rsidR="00001C25" w:rsidRPr="00B14062" w:rsidRDefault="00001C25">
      <w:pPr>
        <w:pStyle w:val="AH3Div"/>
      </w:pPr>
      <w:bookmarkStart w:id="108" w:name="_Toc12355403"/>
      <w:r w:rsidRPr="00B14062">
        <w:rPr>
          <w:rStyle w:val="CharDivNo"/>
        </w:rPr>
        <w:t>Division 4.3</w:t>
      </w:r>
      <w:r>
        <w:tab/>
      </w:r>
      <w:r w:rsidRPr="00B14062">
        <w:rPr>
          <w:rStyle w:val="CharDivText"/>
        </w:rPr>
        <w:t>Conciliation of complaints</w:t>
      </w:r>
      <w:bookmarkEnd w:id="108"/>
    </w:p>
    <w:p w:rsidR="00001C25" w:rsidRDefault="00001C25">
      <w:pPr>
        <w:pStyle w:val="AH5Sec"/>
      </w:pPr>
      <w:bookmarkStart w:id="109" w:name="_Toc12355404"/>
      <w:r w:rsidRPr="00B14062">
        <w:rPr>
          <w:rStyle w:val="CharSectNo"/>
        </w:rPr>
        <w:t>54</w:t>
      </w:r>
      <w:r>
        <w:tab/>
        <w:t>Outline—div 4.3</w:t>
      </w:r>
      <w:bookmarkEnd w:id="109"/>
    </w:p>
    <w:p w:rsidR="00001C25" w:rsidRDefault="00001C25">
      <w:pPr>
        <w:pStyle w:val="Amainreturn"/>
      </w:pPr>
      <w:r>
        <w:t>This division sets out the process to help a complainant and the person complained about to endeavour to reach agreement on some or all of the matters complained about in a complaint.</w:t>
      </w:r>
    </w:p>
    <w:p w:rsidR="00001C25" w:rsidRDefault="00001C25" w:rsidP="00B14062">
      <w:pPr>
        <w:pStyle w:val="AH5Sec"/>
      </w:pPr>
      <w:bookmarkStart w:id="110" w:name="_Toc12355405"/>
      <w:r w:rsidRPr="00B14062">
        <w:rPr>
          <w:rStyle w:val="CharSectNo"/>
        </w:rPr>
        <w:lastRenderedPageBreak/>
        <w:t>55</w:t>
      </w:r>
      <w:r>
        <w:tab/>
        <w:t xml:space="preserve">What is </w:t>
      </w:r>
      <w:r>
        <w:rPr>
          <w:rStyle w:val="charItals"/>
        </w:rPr>
        <w:t>conciliation</w:t>
      </w:r>
      <w:r>
        <w:t>?</w:t>
      </w:r>
      <w:bookmarkEnd w:id="110"/>
    </w:p>
    <w:p w:rsidR="00001C25" w:rsidRDefault="00001C25" w:rsidP="00B14062">
      <w:pPr>
        <w:pStyle w:val="Amain"/>
        <w:keepNext/>
      </w:pPr>
      <w:r>
        <w:tab/>
        <w:t>(1)</w:t>
      </w:r>
      <w:r>
        <w:tab/>
        <w:t xml:space="preserve">For this Act, </w:t>
      </w:r>
      <w:r w:rsidRPr="007D66D1">
        <w:rPr>
          <w:rStyle w:val="charBoldItals"/>
        </w:rPr>
        <w:t>conciliation</w:t>
      </w:r>
      <w:r>
        <w:t xml:space="preserve"> of a complaint involves the commission acting as an impartial third-party to help the parties to the conciliation to endeavour to resolve the matters raised by the complaint.</w:t>
      </w:r>
    </w:p>
    <w:p w:rsidR="00001C25" w:rsidRDefault="00001C25">
      <w:pPr>
        <w:pStyle w:val="Amain"/>
      </w:pPr>
      <w:r>
        <w:tab/>
        <w:t>(2)</w:t>
      </w:r>
      <w:r>
        <w:tab/>
        <w:t>Conciliation requires the parties’ willing and informed agreement to take part in the conciliation.</w:t>
      </w:r>
    </w:p>
    <w:p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rsidR="00001C25" w:rsidRDefault="00001C25">
      <w:pPr>
        <w:pStyle w:val="Amain"/>
      </w:pPr>
      <w:r>
        <w:tab/>
        <w:t>(3)</w:t>
      </w:r>
      <w:r>
        <w:tab/>
        <w:t>The parties to conciliation decide the outcome of the conciliation, usually with advice from the commission.</w:t>
      </w:r>
    </w:p>
    <w:p w:rsidR="00001C25" w:rsidRDefault="00001C25">
      <w:pPr>
        <w:pStyle w:val="AH5Sec"/>
      </w:pPr>
      <w:bookmarkStart w:id="111" w:name="_Toc12355406"/>
      <w:r w:rsidRPr="00B14062">
        <w:rPr>
          <w:rStyle w:val="CharSectNo"/>
        </w:rPr>
        <w:t>56</w:t>
      </w:r>
      <w:r>
        <w:tab/>
        <w:t>Delegation of commission’s function of conciliation</w:t>
      </w:r>
      <w:bookmarkEnd w:id="111"/>
    </w:p>
    <w:p w:rsidR="00001C25" w:rsidRDefault="00001C25" w:rsidP="003D389D">
      <w:pPr>
        <w:pStyle w:val="Amainreturn"/>
        <w:keepNext/>
      </w:pPr>
      <w:r>
        <w:t>The commission may delegate the function of conciliation of a complaint to—</w:t>
      </w:r>
    </w:p>
    <w:p w:rsidR="00001C25" w:rsidRDefault="00001C25">
      <w:pPr>
        <w:pStyle w:val="Apara"/>
      </w:pPr>
      <w:r>
        <w:tab/>
        <w:t>(a)</w:t>
      </w:r>
      <w:r>
        <w:tab/>
        <w:t>a commissioner other than the commissioner who is considering the complaint; or</w:t>
      </w:r>
    </w:p>
    <w:p w:rsidR="00001C25" w:rsidRDefault="00001C25">
      <w:pPr>
        <w:pStyle w:val="Apara"/>
        <w:keepNext/>
      </w:pPr>
      <w:r>
        <w:tab/>
        <w:t>(b)</w:t>
      </w:r>
      <w:r>
        <w:tab/>
        <w:t>a member of staff or a consultant engaged by the commission for this Act.</w:t>
      </w:r>
    </w:p>
    <w:p w:rsidR="00001C25" w:rsidRDefault="00001C25">
      <w:pPr>
        <w:pStyle w:val="aNote"/>
        <w:keepNext/>
      </w:pPr>
      <w:r w:rsidRPr="007D66D1">
        <w:rPr>
          <w:rStyle w:val="charItals"/>
        </w:rPr>
        <w:t>Note 1</w:t>
      </w:r>
      <w:r w:rsidRPr="007D66D1">
        <w:rPr>
          <w:rStyle w:val="charItals"/>
        </w:rPr>
        <w:tab/>
      </w:r>
      <w:r>
        <w:t>Consultants may be engaged for this Act under s 37.</w:t>
      </w:r>
    </w:p>
    <w:p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89" w:tooltip="A2001-14" w:history="1">
        <w:r w:rsidR="007D66D1" w:rsidRPr="007D66D1">
          <w:rPr>
            <w:rStyle w:val="charCitHyperlinkAbbrev"/>
          </w:rPr>
          <w:t>Legislation Act</w:t>
        </w:r>
      </w:hyperlink>
      <w:r>
        <w:t>, pt 19.4.</w:t>
      </w:r>
    </w:p>
    <w:p w:rsidR="00001C25" w:rsidRDefault="00001C25">
      <w:pPr>
        <w:pStyle w:val="AH5Sec"/>
        <w:rPr>
          <w:lang w:val="en-US"/>
        </w:rPr>
      </w:pPr>
      <w:bookmarkStart w:id="112" w:name="_Toc12355407"/>
      <w:r w:rsidRPr="00B14062">
        <w:rPr>
          <w:rStyle w:val="CharSectNo"/>
        </w:rPr>
        <w:t>57</w:t>
      </w:r>
      <w:r>
        <w:rPr>
          <w:lang w:val="en-US"/>
        </w:rPr>
        <w:tab/>
        <w:t>Parties to conciliation</w:t>
      </w:r>
      <w:bookmarkEnd w:id="112"/>
    </w:p>
    <w:p w:rsidR="00001C25" w:rsidRDefault="00001C25">
      <w:pPr>
        <w:pStyle w:val="Amain"/>
        <w:rPr>
          <w:lang w:val="en-US"/>
        </w:rPr>
      </w:pPr>
      <w:r>
        <w:rPr>
          <w:lang w:val="en-US"/>
        </w:rPr>
        <w:tab/>
        <w:t>(1)</w:t>
      </w:r>
      <w:r>
        <w:rPr>
          <w:lang w:val="en-US"/>
        </w:rPr>
        <w:tab/>
        <w:t>The parties to the conciliation are the complainant and the person complained about.</w:t>
      </w:r>
    </w:p>
    <w:p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rsidR="00001C25" w:rsidRDefault="00001C25" w:rsidP="00B14062">
      <w:pPr>
        <w:pStyle w:val="Amain"/>
        <w:keepNext/>
        <w:keepLines/>
        <w:rPr>
          <w:lang w:val="en-US"/>
        </w:rPr>
      </w:pPr>
      <w:r>
        <w:rPr>
          <w:lang w:val="en-US"/>
        </w:rPr>
        <w:lastRenderedPageBreak/>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rsidR="00001C25" w:rsidRDefault="00001C25">
      <w:pPr>
        <w:pStyle w:val="AH5Sec"/>
        <w:rPr>
          <w:lang w:val="en-US"/>
        </w:rPr>
      </w:pPr>
      <w:bookmarkStart w:id="113" w:name="_Toc12355408"/>
      <w:r w:rsidRPr="00B14062">
        <w:rPr>
          <w:rStyle w:val="CharSectNo"/>
        </w:rPr>
        <w:t>58</w:t>
      </w:r>
      <w:r>
        <w:rPr>
          <w:lang w:val="en-US"/>
        </w:rPr>
        <w:tab/>
        <w:t>Request for third-party to attend</w:t>
      </w:r>
      <w:bookmarkEnd w:id="113"/>
    </w:p>
    <w:p w:rsidR="00001C25" w:rsidRDefault="00001C25">
      <w:pPr>
        <w:pStyle w:val="Amainreturn"/>
      </w:pPr>
      <w:r>
        <w:t>The commission may, in writing, ask a person other than a party to attend the conciliation if satisfied that the person’s attendance is likely to help the conciliation.</w:t>
      </w:r>
    </w:p>
    <w:p w:rsidR="00001C25" w:rsidRDefault="00001C25">
      <w:pPr>
        <w:pStyle w:val="AH5Sec"/>
      </w:pPr>
      <w:bookmarkStart w:id="114" w:name="_Toc12355409"/>
      <w:r w:rsidRPr="00B14062">
        <w:rPr>
          <w:rStyle w:val="CharSectNo"/>
        </w:rPr>
        <w:t>59</w:t>
      </w:r>
      <w:r>
        <w:tab/>
        <w:t>Compulsory attendance at conciliation</w:t>
      </w:r>
      <w:bookmarkEnd w:id="114"/>
    </w:p>
    <w:p w:rsidR="00001C25" w:rsidRDefault="00001C25" w:rsidP="00192029">
      <w:pPr>
        <w:pStyle w:val="Amain"/>
        <w:keepNext/>
      </w:pPr>
      <w:r>
        <w:tab/>
        <w:t>(1)</w:t>
      </w:r>
      <w:r>
        <w:tab/>
        <w:t>The commission may, in writing, require a party to attend the conciliation.</w:t>
      </w:r>
    </w:p>
    <w:p w:rsidR="00001C25" w:rsidRDefault="00001C25">
      <w:pPr>
        <w:pStyle w:val="Amain"/>
        <w:keepNext/>
      </w:pPr>
      <w:r>
        <w:tab/>
        <w:t>(2)</w:t>
      </w:r>
      <w:r>
        <w:tab/>
        <w:t>The requirement to attend must state the time and place that the person is required to attend.</w:t>
      </w:r>
    </w:p>
    <w:p w:rsidR="00001C25" w:rsidRDefault="00001C25">
      <w:pPr>
        <w:pStyle w:val="aNote"/>
      </w:pPr>
      <w:r w:rsidRPr="007D66D1">
        <w:rPr>
          <w:rStyle w:val="charItals"/>
        </w:rPr>
        <w:t>Note</w:t>
      </w:r>
      <w:r w:rsidRPr="007D66D1">
        <w:rPr>
          <w:rStyle w:val="charItals"/>
        </w:rPr>
        <w:tab/>
      </w:r>
      <w:r>
        <w:t>For the entitlement to representation at conciliation, see s 57 (3).</w:t>
      </w:r>
    </w:p>
    <w:p w:rsidR="00001C25" w:rsidRDefault="00001C25">
      <w:pPr>
        <w:pStyle w:val="Amain"/>
        <w:keepNext/>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to attend a conciliation; and</w:t>
      </w:r>
    </w:p>
    <w:p w:rsidR="00001C25" w:rsidRDefault="00001C25">
      <w:pPr>
        <w:pStyle w:val="Apara"/>
        <w:keepNext/>
        <w:rPr>
          <w:lang w:val="en-US"/>
        </w:rPr>
      </w:pPr>
      <w:r>
        <w:rPr>
          <w:lang w:val="en-US"/>
        </w:rPr>
        <w:tab/>
        <w:t>(b)</w:t>
      </w:r>
      <w:r>
        <w:rPr>
          <w:lang w:val="en-US"/>
        </w:rPr>
        <w:tab/>
        <w:t>the person does not attend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the conciliation as required.</w:t>
      </w:r>
    </w:p>
    <w:p w:rsidR="00001C25" w:rsidRDefault="00001C25">
      <w:pPr>
        <w:pStyle w:val="AH5Sec"/>
      </w:pPr>
      <w:bookmarkStart w:id="115" w:name="_Toc12355410"/>
      <w:r w:rsidRPr="00B14062">
        <w:rPr>
          <w:rStyle w:val="CharSectNo"/>
        </w:rPr>
        <w:t>60</w:t>
      </w:r>
      <w:r>
        <w:tab/>
        <w:t>Conduct of conciliation</w:t>
      </w:r>
      <w:bookmarkEnd w:id="115"/>
    </w:p>
    <w:p w:rsidR="00001C25" w:rsidRDefault="00001C25">
      <w:pPr>
        <w:pStyle w:val="Amainreturn"/>
      </w:pPr>
      <w:r>
        <w:t>Conciliation is to be conducted in the way the commission decides.</w:t>
      </w:r>
    </w:p>
    <w:p w:rsidR="00001C25" w:rsidRDefault="00001C25" w:rsidP="00B14062">
      <w:pPr>
        <w:pStyle w:val="aExamHdgss"/>
        <w:keepNext w:val="0"/>
      </w:pPr>
      <w:r>
        <w:t>Example</w:t>
      </w:r>
    </w:p>
    <w:p w:rsidR="00001C25" w:rsidRDefault="00001C25" w:rsidP="00B14062">
      <w:pPr>
        <w:pStyle w:val="aExamss"/>
      </w:pPr>
      <w:r>
        <w:t>The commission may decide that a complaint is to be split and the parts are to be conciliated separately.</w:t>
      </w:r>
    </w:p>
    <w:p w:rsidR="00001C25" w:rsidRDefault="00001C25">
      <w:pPr>
        <w:pStyle w:val="AH5Sec"/>
        <w:rPr>
          <w:lang w:val="en-US"/>
        </w:rPr>
      </w:pPr>
      <w:bookmarkStart w:id="116" w:name="_Toc12355411"/>
      <w:r w:rsidRPr="00B14062">
        <w:rPr>
          <w:rStyle w:val="CharSectNo"/>
        </w:rPr>
        <w:lastRenderedPageBreak/>
        <w:t>61</w:t>
      </w:r>
      <w:r>
        <w:rPr>
          <w:lang w:val="en-US"/>
        </w:rPr>
        <w:tab/>
        <w:t>Relationship between conciliation and consideration</w:t>
      </w:r>
      <w:bookmarkEnd w:id="116"/>
    </w:p>
    <w:p w:rsidR="00001C25" w:rsidRDefault="00001C25" w:rsidP="00192029">
      <w:pPr>
        <w:pStyle w:val="Amain"/>
        <w:keepNext/>
        <w:rPr>
          <w:lang w:val="en-US"/>
        </w:rPr>
      </w:pPr>
      <w:r>
        <w:rPr>
          <w:lang w:val="en-US"/>
        </w:rPr>
        <w:tab/>
        <w:t>(1)</w:t>
      </w:r>
      <w:r>
        <w:rPr>
          <w:lang w:val="en-US"/>
        </w:rPr>
        <w:tab/>
        <w:t>Conciliation of the complaint must be separate from, and independent of, any consideration of the complaint.</w:t>
      </w:r>
    </w:p>
    <w:p w:rsidR="00001C25" w:rsidRDefault="00001C25">
      <w:pPr>
        <w:pStyle w:val="aExamHdgss"/>
        <w:rPr>
          <w:lang w:val="en-US"/>
        </w:rPr>
      </w:pPr>
      <w:r>
        <w:rPr>
          <w:lang w:val="en-US"/>
        </w:rPr>
        <w:t>Examples</w:t>
      </w:r>
    </w:p>
    <w:p w:rsidR="00001C25" w:rsidRDefault="00001C25" w:rsidP="00192029">
      <w:pPr>
        <w:pStyle w:val="aExamINumss"/>
        <w:keepNext/>
      </w:pPr>
      <w:r>
        <w:t>1</w:t>
      </w:r>
      <w:r>
        <w:tab/>
        <w:t>Information obtained during the conciliation must not be used for the consideration of the complaint.</w:t>
      </w:r>
    </w:p>
    <w:p w:rsidR="00001C25" w:rsidRDefault="00001C25">
      <w:pPr>
        <w:pStyle w:val="aExamINumss"/>
        <w:keepNext/>
      </w:pPr>
      <w:r>
        <w:t>2</w:t>
      </w:r>
      <w:r>
        <w:tab/>
        <w:t>A person considering a complaint must not conciliate, or take part in the conciliation of, the complaint.</w:t>
      </w:r>
    </w:p>
    <w:p w:rsidR="00001C25" w:rsidRDefault="00001C25" w:rsidP="003D389D">
      <w:pPr>
        <w:pStyle w:val="Amain"/>
        <w:keepNext/>
        <w:rPr>
          <w:lang w:val="en-US"/>
        </w:rPr>
      </w:pPr>
      <w:r>
        <w:rPr>
          <w:lang w:val="en-US"/>
        </w:rPr>
        <w:tab/>
        <w:t>(2)</w:t>
      </w:r>
      <w:r>
        <w:rPr>
          <w:lang w:val="en-US"/>
        </w:rPr>
        <w:tab/>
        <w:t>However—</w:t>
      </w:r>
    </w:p>
    <w:p w:rsidR="00001C25" w:rsidRDefault="00001C25">
      <w:pPr>
        <w:pStyle w:val="Apara"/>
      </w:pPr>
      <w:r>
        <w:tab/>
        <w:t>(a)</w:t>
      </w:r>
      <w:r>
        <w:tab/>
        <w:t>the commission may use information from the consideration to help with conciliation; and</w:t>
      </w:r>
    </w:p>
    <w:p w:rsidR="00001C25" w:rsidRDefault="00001C25">
      <w:pPr>
        <w:pStyle w:val="Apara"/>
        <w:keepNext/>
        <w:rPr>
          <w:lang w:val="en-US"/>
        </w:rPr>
      </w:pPr>
      <w:r>
        <w:rPr>
          <w:lang w:val="en-US"/>
        </w:rPr>
        <w:tab/>
        <w:t>(b)</w:t>
      </w:r>
      <w:r>
        <w:rPr>
          <w:lang w:val="en-US"/>
        </w:rPr>
        <w:tab/>
        <w:t xml:space="preserve">this section does not apply to a conciliation </w:t>
      </w:r>
      <w:r>
        <w:t>agreement, or part of a conciliation agreement, if the parties have agreed under section 63 to allow the commission to use the agreement or part.</w:t>
      </w:r>
    </w:p>
    <w:p w:rsidR="00001C25" w:rsidRDefault="00001C25" w:rsidP="003C7317">
      <w:pPr>
        <w:pStyle w:val="AH5Sec"/>
      </w:pPr>
      <w:bookmarkStart w:id="117" w:name="_Toc12355412"/>
      <w:r w:rsidRPr="00B14062">
        <w:rPr>
          <w:rStyle w:val="CharSectNo"/>
        </w:rPr>
        <w:t>62</w:t>
      </w:r>
      <w:r>
        <w:tab/>
        <w:t>Conciliated agreements</w:t>
      </w:r>
      <w:bookmarkEnd w:id="117"/>
    </w:p>
    <w:p w:rsidR="00001C25" w:rsidRDefault="00001C25">
      <w:pPr>
        <w:pStyle w:val="Amain"/>
      </w:pPr>
      <w:r>
        <w:tab/>
        <w:t>(1)</w:t>
      </w:r>
      <w:r>
        <w:tab/>
        <w:t xml:space="preserve">If a complaint is resolved by conciliation, the commission must help the parties make a written record (the </w:t>
      </w:r>
      <w:r w:rsidRPr="007D66D1">
        <w:rPr>
          <w:rStyle w:val="charBoldItals"/>
        </w:rPr>
        <w:t>conciliation agreement</w:t>
      </w:r>
      <w:r>
        <w:t>) of the agreement they have reached.</w:t>
      </w:r>
    </w:p>
    <w:p w:rsidR="00001C25" w:rsidRDefault="00001C25">
      <w:pPr>
        <w:pStyle w:val="Amain"/>
      </w:pPr>
      <w:r>
        <w:tab/>
        <w:t>(2)</w:t>
      </w:r>
      <w:r>
        <w:tab/>
        <w:t>Each party must sign the agreement.</w:t>
      </w:r>
    </w:p>
    <w:p w:rsidR="00001C25" w:rsidRDefault="00001C25">
      <w:pPr>
        <w:pStyle w:val="Amain"/>
      </w:pPr>
      <w:r>
        <w:tab/>
        <w:t>(3)</w:t>
      </w:r>
      <w:r>
        <w:tab/>
        <w:t>The commission must—</w:t>
      </w:r>
    </w:p>
    <w:p w:rsidR="00001C25" w:rsidRDefault="00001C25">
      <w:pPr>
        <w:pStyle w:val="Apara"/>
      </w:pPr>
      <w:r>
        <w:tab/>
        <w:t>(a)</w:t>
      </w:r>
      <w:r>
        <w:tab/>
        <w:t>give each party a copy of the conciliation agreement; and</w:t>
      </w:r>
    </w:p>
    <w:p w:rsidR="00220E19" w:rsidRDefault="00220E19" w:rsidP="00220E19">
      <w:pPr>
        <w:pStyle w:val="Apara"/>
      </w:pPr>
      <w:r>
        <w:tab/>
        <w:t>(b)</w:t>
      </w:r>
      <w:r>
        <w:tab/>
        <w:t>if the complaint is a discrimination complaint</w:t>
      </w:r>
      <w:r w:rsidR="00C03B8E">
        <w:t xml:space="preserve"> </w:t>
      </w:r>
      <w:r w:rsidR="006307C7" w:rsidRPr="004E041D">
        <w:rPr>
          <w:color w:val="000000"/>
        </w:rPr>
        <w:t>or retirement village complaint</w:t>
      </w:r>
      <w:r>
        <w:t>—give the agreement to the ACAT.</w:t>
      </w:r>
    </w:p>
    <w:p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90" w:tooltip="A2008-35" w:history="1">
        <w:r w:rsidRPr="00B669BF">
          <w:rPr>
            <w:rStyle w:val="charCitHyperlinkItal"/>
          </w:rPr>
          <w:t>ACT Civil and Administrative Tribunal Act 2008</w:t>
        </w:r>
      </w:hyperlink>
      <w:r w:rsidRPr="00B669BF">
        <w:t>, s 55A).</w:t>
      </w:r>
    </w:p>
    <w:p w:rsidR="00001C25" w:rsidRDefault="00001C25">
      <w:pPr>
        <w:pStyle w:val="AH5Sec"/>
      </w:pPr>
      <w:bookmarkStart w:id="118" w:name="_Toc12355413"/>
      <w:r w:rsidRPr="00B14062">
        <w:rPr>
          <w:rStyle w:val="CharSectNo"/>
        </w:rPr>
        <w:lastRenderedPageBreak/>
        <w:t>63</w:t>
      </w:r>
      <w:r>
        <w:tab/>
        <w:t>Use of conciliation agreement by commission</w:t>
      </w:r>
      <w:bookmarkEnd w:id="118"/>
    </w:p>
    <w:p w:rsidR="00001C25" w:rsidRDefault="00001C25">
      <w:pPr>
        <w:pStyle w:val="Amain"/>
      </w:pPr>
      <w:r>
        <w:tab/>
        <w:t>(1)</w:t>
      </w:r>
      <w:r>
        <w:tab/>
        <w:t>This section applies if the parties to the conciliation make a conciliation agreement.</w:t>
      </w:r>
    </w:p>
    <w:p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rsidR="00001C25" w:rsidRDefault="00001C25">
      <w:pPr>
        <w:pStyle w:val="Amain"/>
      </w:pPr>
      <w:r>
        <w:tab/>
        <w:t>(3)</w:t>
      </w:r>
      <w:r>
        <w:tab/>
        <w:t>An agreement to allow the commission to use a conciliation agreement, or part of a conciliation agreement, may be in the conciliation agreement or elsewhere.</w:t>
      </w:r>
    </w:p>
    <w:p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rsidR="00001C25" w:rsidRDefault="00001C25">
      <w:pPr>
        <w:pStyle w:val="AH5Sec"/>
        <w:rPr>
          <w:lang w:val="en-US"/>
        </w:rPr>
      </w:pPr>
      <w:bookmarkStart w:id="119" w:name="_Toc12355414"/>
      <w:r w:rsidRPr="00B14062">
        <w:rPr>
          <w:rStyle w:val="CharSectNo"/>
        </w:rPr>
        <w:t>65</w:t>
      </w:r>
      <w:r>
        <w:rPr>
          <w:lang w:val="en-US"/>
        </w:rPr>
        <w:tab/>
        <w:t>End of conciliation</w:t>
      </w:r>
      <w:bookmarkEnd w:id="119"/>
    </w:p>
    <w:p w:rsidR="00001C25" w:rsidRDefault="00001C25">
      <w:pPr>
        <w:pStyle w:val="Amain"/>
        <w:rPr>
          <w:lang w:val="en-US"/>
        </w:rPr>
      </w:pPr>
      <w:r>
        <w:rPr>
          <w:lang w:val="en-US"/>
        </w:rPr>
        <w:tab/>
        <w:t>(1)</w:t>
      </w:r>
      <w:r>
        <w:rPr>
          <w:lang w:val="en-US"/>
        </w:rPr>
        <w:tab/>
        <w:t>Conciliation of a complaint ends if—</w:t>
      </w:r>
    </w:p>
    <w:p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rsidR="00001C25" w:rsidRDefault="00001C25">
      <w:pPr>
        <w:pStyle w:val="Apara"/>
        <w:rPr>
          <w:lang w:val="en-US"/>
        </w:rPr>
      </w:pPr>
      <w:r>
        <w:rPr>
          <w:lang w:val="en-US"/>
        </w:rPr>
        <w:tab/>
        <w:t>(b)</w:t>
      </w:r>
      <w:r>
        <w:rPr>
          <w:lang w:val="en-US"/>
        </w:rPr>
        <w:tab/>
        <w:t>the parties agree to end the conciliation; or</w:t>
      </w:r>
    </w:p>
    <w:p w:rsidR="00001C25" w:rsidRDefault="00001C25">
      <w:pPr>
        <w:pStyle w:val="Apara"/>
        <w:rPr>
          <w:lang w:val="en-US"/>
        </w:rPr>
      </w:pPr>
      <w:r>
        <w:rPr>
          <w:lang w:val="en-US"/>
        </w:rPr>
        <w:tab/>
        <w:t>(c)</w:t>
      </w:r>
      <w:r>
        <w:rPr>
          <w:lang w:val="en-US"/>
        </w:rPr>
        <w:tab/>
        <w:t>a party withdraws from the conciliation; or</w:t>
      </w:r>
    </w:p>
    <w:p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rsidR="00001C25" w:rsidRDefault="00001C25">
      <w:pPr>
        <w:pStyle w:val="Apara"/>
        <w:rPr>
          <w:lang w:val="en-US"/>
        </w:rPr>
      </w:pPr>
      <w:r>
        <w:tab/>
        <w:t>(a)</w:t>
      </w:r>
      <w:r>
        <w:tab/>
      </w:r>
      <w:r>
        <w:rPr>
          <w:lang w:val="en-US"/>
        </w:rPr>
        <w:t>the complainant;</w:t>
      </w:r>
    </w:p>
    <w:p w:rsidR="00001C25" w:rsidRDefault="00001C25">
      <w:pPr>
        <w:pStyle w:val="Apara"/>
      </w:pPr>
      <w:r>
        <w:tab/>
        <w:t>(b)</w:t>
      </w:r>
      <w:r>
        <w:tab/>
      </w:r>
      <w:r>
        <w:rPr>
          <w:lang w:val="en-US"/>
        </w:rPr>
        <w:t>the person complained about.</w:t>
      </w:r>
    </w:p>
    <w:p w:rsidR="00001C25" w:rsidRDefault="00001C25">
      <w:pPr>
        <w:pStyle w:val="AH5Sec"/>
      </w:pPr>
      <w:bookmarkStart w:id="120" w:name="_Toc12355415"/>
      <w:r w:rsidRPr="00B14062">
        <w:rPr>
          <w:rStyle w:val="CharSectNo"/>
        </w:rPr>
        <w:lastRenderedPageBreak/>
        <w:t>66</w:t>
      </w:r>
      <w:r>
        <w:tab/>
        <w:t>Admissibility of evidence</w:t>
      </w:r>
      <w:bookmarkEnd w:id="120"/>
    </w:p>
    <w:p w:rsidR="00001C25" w:rsidRDefault="00001C25">
      <w:pPr>
        <w:pStyle w:val="Amain"/>
      </w:pPr>
      <w:r>
        <w:tab/>
        <w:t>(1)</w:t>
      </w:r>
      <w:r>
        <w:tab/>
        <w:t>This section—</w:t>
      </w:r>
    </w:p>
    <w:p w:rsidR="00001C25" w:rsidRDefault="00001C25">
      <w:pPr>
        <w:pStyle w:val="Apara"/>
      </w:pPr>
      <w:r>
        <w:tab/>
        <w:t>(a)</w:t>
      </w:r>
      <w:r>
        <w:tab/>
        <w:t>applies to—</w:t>
      </w:r>
    </w:p>
    <w:p w:rsidR="00001C25" w:rsidRDefault="00001C25">
      <w:pPr>
        <w:pStyle w:val="Asubpara"/>
      </w:pPr>
      <w:r>
        <w:tab/>
        <w:t>(i)</w:t>
      </w:r>
      <w:r>
        <w:tab/>
        <w:t>a communication made between people attending a conciliation (including the commission); and</w:t>
      </w:r>
    </w:p>
    <w:p w:rsidR="00001C25" w:rsidRDefault="00001C25">
      <w:pPr>
        <w:pStyle w:val="Asubpara"/>
      </w:pPr>
      <w:r>
        <w:tab/>
        <w:t>(ii)</w:t>
      </w:r>
      <w:r>
        <w:tab/>
        <w:t>a document (whether delivered or not) that has been prepared in relation to the conciliation; but</w:t>
      </w:r>
    </w:p>
    <w:p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rsidR="00001C25" w:rsidRDefault="00001C25">
      <w:pPr>
        <w:pStyle w:val="Amain"/>
      </w:pPr>
      <w:r>
        <w:tab/>
        <w:t>(2)</w:t>
      </w:r>
      <w:r>
        <w:tab/>
        <w:t xml:space="preserve">The </w:t>
      </w:r>
      <w:hyperlink r:id="rId91"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rsidR="00001C25" w:rsidRDefault="00001C25">
      <w:pPr>
        <w:pStyle w:val="AH5Sec"/>
      </w:pPr>
      <w:bookmarkStart w:id="121" w:name="_Toc12355416"/>
      <w:r w:rsidRPr="00B14062">
        <w:rPr>
          <w:rStyle w:val="CharSectNo"/>
        </w:rPr>
        <w:t>67</w:t>
      </w:r>
      <w:r>
        <w:tab/>
        <w:t>Conciliation attendees protected from civil liability</w:t>
      </w:r>
      <w:bookmarkEnd w:id="121"/>
    </w:p>
    <w:p w:rsidR="00001C25" w:rsidRDefault="00001C25">
      <w:pPr>
        <w:pStyle w:val="Amainreturn"/>
      </w:pPr>
      <w:r>
        <w:t>A person attending conciliation does not incur civil liability for an act done honestly and without recklessness at the conciliation.</w:t>
      </w:r>
    </w:p>
    <w:p w:rsidR="00001C25" w:rsidRPr="00B14062" w:rsidRDefault="00001C25">
      <w:pPr>
        <w:pStyle w:val="AH3Div"/>
      </w:pPr>
      <w:bookmarkStart w:id="122" w:name="_Toc12355417"/>
      <w:r w:rsidRPr="00B14062">
        <w:rPr>
          <w:rStyle w:val="CharDivNo"/>
        </w:rPr>
        <w:t>Division 4.4</w:t>
      </w:r>
      <w:r>
        <w:tab/>
      </w:r>
      <w:r w:rsidRPr="00B14062">
        <w:rPr>
          <w:rStyle w:val="CharDivText"/>
        </w:rPr>
        <w:t>Consideration of complaints</w:t>
      </w:r>
      <w:bookmarkEnd w:id="122"/>
    </w:p>
    <w:p w:rsidR="00001C25" w:rsidRDefault="00001C25">
      <w:pPr>
        <w:pStyle w:val="AH5Sec"/>
      </w:pPr>
      <w:bookmarkStart w:id="123" w:name="_Toc12355418"/>
      <w:r w:rsidRPr="00B14062">
        <w:rPr>
          <w:rStyle w:val="CharSectNo"/>
        </w:rPr>
        <w:t>68</w:t>
      </w:r>
      <w:r>
        <w:tab/>
        <w:t>Outline—div 4.4</w:t>
      </w:r>
      <w:bookmarkEnd w:id="123"/>
    </w:p>
    <w:p w:rsidR="00001C25" w:rsidRDefault="00001C25">
      <w:pPr>
        <w:pStyle w:val="Amainreturn"/>
      </w:pPr>
      <w:r>
        <w:t>This division sets out the process the commission follows, and the powers the commission may exercise, in considering a complaint.</w:t>
      </w:r>
    </w:p>
    <w:p w:rsidR="00001C25" w:rsidRDefault="00001C25">
      <w:pPr>
        <w:pStyle w:val="AH5Sec"/>
      </w:pPr>
      <w:bookmarkStart w:id="124" w:name="_Toc12355419"/>
      <w:r w:rsidRPr="00B14062">
        <w:rPr>
          <w:rStyle w:val="CharSectNo"/>
        </w:rPr>
        <w:t>69</w:t>
      </w:r>
      <w:r>
        <w:tab/>
        <w:t>Purpose of considering complaints</w:t>
      </w:r>
      <w:bookmarkEnd w:id="124"/>
    </w:p>
    <w:p w:rsidR="00001C25" w:rsidRDefault="00001C25">
      <w:pPr>
        <w:pStyle w:val="Amainreturn"/>
        <w:keepNext/>
      </w:pPr>
      <w:r>
        <w:t>A consideration of a complaint has the following 3 main purposes:</w:t>
      </w:r>
    </w:p>
    <w:p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rsidR="00001C25" w:rsidRDefault="00001C25">
      <w:pPr>
        <w:pStyle w:val="Apara"/>
      </w:pPr>
      <w:r>
        <w:lastRenderedPageBreak/>
        <w:tab/>
        <w:t>(b)</w:t>
      </w:r>
      <w:r>
        <w:tab/>
        <w:t>to provide information that may be used to help conciliation of the complaint;</w:t>
      </w:r>
    </w:p>
    <w:p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rsidR="00001C25" w:rsidRDefault="00001C25">
      <w:pPr>
        <w:pStyle w:val="AH5Sec"/>
      </w:pPr>
      <w:bookmarkStart w:id="125" w:name="_Toc12355420"/>
      <w:r w:rsidRPr="00B14062">
        <w:rPr>
          <w:rStyle w:val="CharSectNo"/>
        </w:rPr>
        <w:t>70</w:t>
      </w:r>
      <w:r>
        <w:tab/>
        <w:t>Single consideration of several complaints</w:t>
      </w:r>
      <w:bookmarkEnd w:id="125"/>
    </w:p>
    <w:p w:rsidR="00001C25" w:rsidRDefault="00001C25">
      <w:pPr>
        <w:pStyle w:val="Amainreturn"/>
      </w:pPr>
      <w:r>
        <w:t>The commission may conduct a single consideration in relation to 2 or more complaints that arise out of the same or substantially the same circumstances or subject matter.</w:t>
      </w:r>
    </w:p>
    <w:p w:rsidR="00001C25" w:rsidRDefault="00001C25">
      <w:pPr>
        <w:pStyle w:val="AH5Sec"/>
      </w:pPr>
      <w:bookmarkStart w:id="126" w:name="_Toc12355421"/>
      <w:r w:rsidRPr="00B14062">
        <w:rPr>
          <w:rStyle w:val="CharSectNo"/>
        </w:rPr>
        <w:t>71</w:t>
      </w:r>
      <w:r>
        <w:tab/>
        <w:t>Representative complaints</w:t>
      </w:r>
      <w:bookmarkEnd w:id="126"/>
    </w:p>
    <w:p w:rsidR="00001C25" w:rsidRDefault="00001C25">
      <w:pPr>
        <w:pStyle w:val="Amainreturn"/>
      </w:pPr>
      <w:r>
        <w:t>The commission may deal with a complaint as a representative complaint if the commission believes, on reasonable grounds, that—</w:t>
      </w:r>
    </w:p>
    <w:p w:rsidR="00001C25" w:rsidRDefault="00001C25">
      <w:pPr>
        <w:pStyle w:val="Apara"/>
      </w:pPr>
      <w:r>
        <w:tab/>
        <w:t>(a)</w:t>
      </w:r>
      <w:r>
        <w:tab/>
        <w:t>the complainant is a member of a class of people the members of which have, or are reasonably likely to have, complaints against a single person or group; and</w:t>
      </w:r>
    </w:p>
    <w:p w:rsidR="00001C25" w:rsidRDefault="00001C25">
      <w:pPr>
        <w:pStyle w:val="Apara"/>
      </w:pPr>
      <w:r>
        <w:tab/>
        <w:t>(b)</w:t>
      </w:r>
      <w:r>
        <w:tab/>
        <w:t>the material facts of the complainant’s complaint are the same as, or similar or related to, the material facts of the complaints of other members of the class; and</w:t>
      </w:r>
    </w:p>
    <w:p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rsidR="00001C25" w:rsidRDefault="00001C25">
      <w:pPr>
        <w:pStyle w:val="Apara"/>
      </w:pPr>
      <w:r>
        <w:tab/>
        <w:t>(d)</w:t>
      </w:r>
      <w:r>
        <w:tab/>
        <w:t>it is desirable to deal with the complaint as a representative complaint.</w:t>
      </w:r>
    </w:p>
    <w:p w:rsidR="00EB1D1F" w:rsidRPr="001B4EA4" w:rsidRDefault="00EB1D1F" w:rsidP="00EB1D1F">
      <w:pPr>
        <w:pStyle w:val="AH5Sec"/>
      </w:pPr>
      <w:bookmarkStart w:id="127" w:name="_Toc12355422"/>
      <w:r w:rsidRPr="00B14062">
        <w:rPr>
          <w:rStyle w:val="CharSectNo"/>
        </w:rPr>
        <w:lastRenderedPageBreak/>
        <w:t>71A</w:t>
      </w:r>
      <w:r w:rsidRPr="001B4EA4">
        <w:tab/>
        <w:t xml:space="preserve">Commission may treat </w:t>
      </w:r>
      <w:r w:rsidRPr="00157ACE">
        <w:t>person as person complained about</w:t>
      </w:r>
      <w:bookmarkEnd w:id="127"/>
    </w:p>
    <w:p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rsidR="00EB1D1F" w:rsidRPr="001B4EA4" w:rsidRDefault="00EB1D1F" w:rsidP="00EB1D1F">
      <w:pPr>
        <w:pStyle w:val="Amain"/>
      </w:pPr>
      <w:r w:rsidRPr="001B4EA4">
        <w:tab/>
        <w:t>(3)</w:t>
      </w:r>
      <w:r w:rsidRPr="001B4EA4">
        <w:tab/>
        <w:t>If the commission elects to treat the new person as a person complained about in the complaint—</w:t>
      </w:r>
    </w:p>
    <w:p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rsidR="00001C25" w:rsidRDefault="00001C25">
      <w:pPr>
        <w:pStyle w:val="AH5Sec"/>
        <w:rPr>
          <w:lang w:val="en-US"/>
        </w:rPr>
      </w:pPr>
      <w:bookmarkStart w:id="128" w:name="_Toc12355423"/>
      <w:r w:rsidRPr="00B14062">
        <w:rPr>
          <w:rStyle w:val="CharSectNo"/>
        </w:rPr>
        <w:lastRenderedPageBreak/>
        <w:t>72</w:t>
      </w:r>
      <w:r>
        <w:rPr>
          <w:lang w:val="en-US"/>
        </w:rPr>
        <w:tab/>
        <w:t>Conduct of consideration</w:t>
      </w:r>
      <w:bookmarkEnd w:id="128"/>
    </w:p>
    <w:p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rsidR="00001C25" w:rsidRDefault="00001C25">
      <w:pPr>
        <w:pStyle w:val="aExamHdgss"/>
        <w:rPr>
          <w:lang w:val="en-US"/>
        </w:rPr>
      </w:pPr>
      <w:r>
        <w:rPr>
          <w:lang w:val="en-US"/>
        </w:rPr>
        <w:t>Example</w:t>
      </w:r>
    </w:p>
    <w:p w:rsidR="00001C25" w:rsidRDefault="00001C25">
      <w:pPr>
        <w:pStyle w:val="aExamss"/>
        <w:keepNext/>
      </w:pPr>
      <w:r>
        <w:t>The commission may decide that a complaint is to be split and the parts are to be considered separately.</w:t>
      </w:r>
    </w:p>
    <w:p w:rsidR="00001C25" w:rsidRDefault="00001C25">
      <w:pPr>
        <w:pStyle w:val="AH5Sec"/>
        <w:rPr>
          <w:lang w:val="en-US"/>
        </w:rPr>
      </w:pPr>
      <w:bookmarkStart w:id="129" w:name="_Toc12355424"/>
      <w:r w:rsidRPr="00B14062">
        <w:rPr>
          <w:rStyle w:val="CharSectNo"/>
        </w:rPr>
        <w:t>73</w:t>
      </w:r>
      <w:r>
        <w:rPr>
          <w:lang w:val="en-US"/>
        </w:rPr>
        <w:tab/>
        <w:t>Power to ask for information, documents and other things</w:t>
      </w:r>
      <w:bookmarkEnd w:id="129"/>
    </w:p>
    <w:p w:rsidR="00001C25" w:rsidRDefault="00001C25" w:rsidP="003D389D">
      <w:pPr>
        <w:pStyle w:val="Amain"/>
        <w:keepNext/>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rsidR="00001C25" w:rsidRDefault="00001C25">
      <w:pPr>
        <w:pStyle w:val="Amain"/>
        <w:rPr>
          <w:lang w:val="en-US"/>
        </w:rPr>
      </w:pPr>
      <w:r>
        <w:rPr>
          <w:lang w:val="en-US"/>
        </w:rPr>
        <w:tab/>
        <w:t>(3)</w:t>
      </w:r>
      <w:r>
        <w:rPr>
          <w:lang w:val="en-US"/>
        </w:rPr>
        <w:tab/>
        <w:t>The notice must state how, and the time within which, the person must comply with the requirement.</w:t>
      </w:r>
    </w:p>
    <w:p w:rsidR="00001C25" w:rsidRDefault="00001C25">
      <w:pPr>
        <w:pStyle w:val="Amain"/>
        <w:keepNext/>
      </w:pPr>
      <w:r>
        <w:tab/>
        <w:t>(4)</w:t>
      </w:r>
      <w:r>
        <w:tab/>
        <w:t>A person commits an offence if—</w:t>
      </w:r>
    </w:p>
    <w:p w:rsidR="00001C25" w:rsidRDefault="00001C25">
      <w:pPr>
        <w:pStyle w:val="Apara"/>
      </w:pPr>
      <w:r>
        <w:tab/>
        <w:t>(a)</w:t>
      </w:r>
      <w:r>
        <w:tab/>
        <w:t>the person is required by a notice under this section to provide information to the commission for a consideration in relation to a complaint; and</w:t>
      </w:r>
    </w:p>
    <w:p w:rsidR="00001C25" w:rsidRDefault="00001C25">
      <w:pPr>
        <w:pStyle w:val="Apara"/>
      </w:pPr>
      <w:r>
        <w:tab/>
        <w:t>(b)</w:t>
      </w:r>
      <w:r>
        <w:tab/>
        <w:t>the person is not the complainant or the aggrieved person for the complaint; and</w:t>
      </w:r>
    </w:p>
    <w:p w:rsidR="00001C25" w:rsidRDefault="00001C25">
      <w:pPr>
        <w:pStyle w:val="Apara"/>
        <w:keepNext/>
      </w:pPr>
      <w:r>
        <w:lastRenderedPageBreak/>
        <w:tab/>
        <w:t>(c)</w:t>
      </w:r>
      <w:r>
        <w:tab/>
        <w:t>the person fails to provide the information to the commission as required.</w:t>
      </w:r>
    </w:p>
    <w:p w:rsidR="00001C25" w:rsidRDefault="00001C25">
      <w:pPr>
        <w:pStyle w:val="Penalty"/>
        <w:keepNext/>
      </w:pPr>
      <w:r>
        <w:t>Maximum penalty:  50 penalty units.</w:t>
      </w:r>
    </w:p>
    <w:p w:rsidR="00001C25" w:rsidRDefault="00001C25">
      <w:pPr>
        <w:pStyle w:val="aNote"/>
        <w:keepNext/>
      </w:pPr>
      <w:r>
        <w:rPr>
          <w:rStyle w:val="charItals"/>
        </w:rPr>
        <w:t>Note 1</w:t>
      </w:r>
      <w:r>
        <w:rPr>
          <w:rStyle w:val="charItals"/>
        </w:rPr>
        <w:tab/>
      </w:r>
      <w:r>
        <w:t xml:space="preserve">The </w:t>
      </w:r>
      <w:hyperlink r:id="rId92"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(d)).</w:t>
      </w:r>
    </w:p>
    <w:p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93" w:tooltip="A2002-51" w:history="1">
        <w:r w:rsidR="007D66D1" w:rsidRPr="007D66D1">
          <w:rPr>
            <w:rStyle w:val="charCitHyperlinkAbbrev"/>
          </w:rPr>
          <w:t>Criminal Code</w:t>
        </w:r>
      </w:hyperlink>
      <w:r>
        <w:rPr>
          <w:lang w:val="en-US"/>
        </w:rPr>
        <w:t>, s 338.</w:t>
      </w:r>
    </w:p>
    <w:p w:rsidR="00001C25" w:rsidRDefault="00001C25">
      <w:pPr>
        <w:pStyle w:val="Amain"/>
      </w:pPr>
      <w:r>
        <w:tab/>
        <w:t>(5)</w:t>
      </w:r>
      <w:r>
        <w:tab/>
        <w:t>Subsection (4) does not apply if the person has a reasonable excuse for failing to provide the information to the commission as required.</w:t>
      </w:r>
    </w:p>
    <w:p w:rsidR="00001C25" w:rsidRDefault="00001C25" w:rsidP="003D389D">
      <w:pPr>
        <w:pStyle w:val="Amain"/>
        <w:keepNext/>
      </w:pPr>
      <w:r>
        <w:tab/>
        <w:t>(6)</w:t>
      </w:r>
      <w:r>
        <w:tab/>
        <w:t>A person commits an offence if—</w:t>
      </w:r>
    </w:p>
    <w:p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rsidR="00001C25" w:rsidRDefault="00001C25">
      <w:pPr>
        <w:pStyle w:val="Apara"/>
      </w:pPr>
      <w:r>
        <w:tab/>
        <w:t>(b)</w:t>
      </w:r>
      <w:r>
        <w:tab/>
      </w:r>
      <w:r>
        <w:rPr>
          <w:lang w:val="en-US"/>
        </w:rPr>
        <w:t>the person is not the complainant or the aggrieved person for the complaint; and</w:t>
      </w:r>
    </w:p>
    <w:p w:rsidR="00001C25" w:rsidRDefault="00001C25">
      <w:pPr>
        <w:pStyle w:val="Apara"/>
      </w:pPr>
      <w:r>
        <w:tab/>
        <w:t>(c)</w:t>
      </w:r>
      <w:r>
        <w:tab/>
      </w:r>
      <w:r>
        <w:rPr>
          <w:lang w:val="en-US"/>
        </w:rPr>
        <w:t>the person fails to produce the document or other thing to the commission as required.</w:t>
      </w:r>
    </w:p>
    <w:p w:rsidR="00001C25" w:rsidRDefault="00001C25">
      <w:pPr>
        <w:pStyle w:val="Penalty"/>
      </w:pPr>
      <w:r>
        <w:t>Maximum penalty:  50 penalty units.</w:t>
      </w:r>
    </w:p>
    <w:p w:rsidR="00001C25" w:rsidRDefault="00001C25">
      <w:pPr>
        <w:pStyle w:val="Amain"/>
      </w:pPr>
      <w:r>
        <w:tab/>
        <w:t>(7)</w:t>
      </w:r>
      <w:r>
        <w:tab/>
        <w:t>Subsection (6) does not apply if the person has a reasonable excuse for failing to produce the document or other thing to the commission as required.</w:t>
      </w:r>
    </w:p>
    <w:p w:rsidR="00001C25" w:rsidRDefault="00001C25">
      <w:pPr>
        <w:pStyle w:val="AH5Sec"/>
        <w:rPr>
          <w:lang w:val="en-US"/>
        </w:rPr>
      </w:pPr>
      <w:bookmarkStart w:id="130" w:name="_Toc12355425"/>
      <w:r w:rsidRPr="00B14062">
        <w:rPr>
          <w:rStyle w:val="CharSectNo"/>
        </w:rPr>
        <w:lastRenderedPageBreak/>
        <w:t>74</w:t>
      </w:r>
      <w:r>
        <w:rPr>
          <w:lang w:val="en-US"/>
        </w:rPr>
        <w:tab/>
        <w:t>Requiring attendance etc</w:t>
      </w:r>
      <w:bookmarkEnd w:id="130"/>
    </w:p>
    <w:p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rsidR="00001C25" w:rsidRDefault="00001C25">
      <w:pPr>
        <w:pStyle w:val="aNote"/>
      </w:pPr>
      <w:r>
        <w:rPr>
          <w:rStyle w:val="charItals"/>
        </w:rPr>
        <w:t>Note</w:t>
      </w:r>
      <w:r>
        <w:rPr>
          <w:rStyle w:val="charItals"/>
        </w:rPr>
        <w:tab/>
      </w:r>
      <w:r>
        <w:t xml:space="preserve">For how documents may be served, see the </w:t>
      </w:r>
      <w:hyperlink r:id="rId94" w:tooltip="A2001-14" w:history="1">
        <w:r w:rsidR="007D66D1" w:rsidRPr="007D66D1">
          <w:rPr>
            <w:rStyle w:val="charCitHyperlinkAbbrev"/>
          </w:rPr>
          <w:t>Legislation Act</w:t>
        </w:r>
      </w:hyperlink>
      <w:r>
        <w:t>, pt 19.5.</w:t>
      </w:r>
    </w:p>
    <w:p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rsidR="00001C25" w:rsidRDefault="00001C25">
      <w:pPr>
        <w:pStyle w:val="Amain"/>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keepNext/>
        <w:rPr>
          <w:lang w:val="en-US"/>
        </w:rPr>
      </w:pPr>
      <w:r>
        <w:rPr>
          <w:lang w:val="en-US"/>
        </w:rPr>
        <w:tab/>
        <w:t>(c)</w:t>
      </w:r>
      <w:r>
        <w:rPr>
          <w:lang w:val="en-US"/>
        </w:rPr>
        <w:tab/>
        <w:t>the person does not attend before the interviewer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before the interviewer as required.</w:t>
      </w:r>
    </w:p>
    <w:p w:rsidR="00001C25" w:rsidRDefault="00001C25">
      <w:pPr>
        <w:pStyle w:val="Amain"/>
        <w:keepNext/>
        <w:rPr>
          <w:lang w:val="en-US"/>
        </w:rPr>
      </w:pPr>
      <w:r>
        <w:rPr>
          <w:lang w:val="en-US"/>
        </w:rPr>
        <w:tab/>
        <w:t>(5)</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rPr>
          <w:lang w:val="en-US"/>
        </w:rPr>
      </w:pPr>
      <w:r>
        <w:rPr>
          <w:lang w:val="en-US"/>
        </w:rPr>
        <w:tab/>
        <w:t>(c)</w:t>
      </w:r>
      <w:r>
        <w:rPr>
          <w:lang w:val="en-US"/>
        </w:rPr>
        <w:tab/>
        <w:t>the person attends before the interviewer as required; and</w:t>
      </w:r>
    </w:p>
    <w:p w:rsidR="00001C25" w:rsidRDefault="00001C25">
      <w:pPr>
        <w:pStyle w:val="Apara"/>
        <w:keepNext/>
        <w:rPr>
          <w:lang w:val="en-US"/>
        </w:rPr>
      </w:pPr>
      <w:r>
        <w:rPr>
          <w:lang w:val="en-US"/>
        </w:rPr>
        <w:lastRenderedPageBreak/>
        <w:tab/>
        <w:t>(d)</w:t>
      </w:r>
      <w:r>
        <w:rPr>
          <w:lang w:val="en-US"/>
        </w:rPr>
        <w:tab/>
        <w:t>the person fails to continue to attend as reasonably required by the interviewer to answer questions relevant to the consideration.</w:t>
      </w:r>
    </w:p>
    <w:p w:rsidR="00001C25" w:rsidRDefault="00001C25" w:rsidP="002A7860">
      <w:pPr>
        <w:pStyle w:val="Penalty"/>
        <w:rPr>
          <w:lang w:val="en-US"/>
        </w:rPr>
      </w:pPr>
      <w:r>
        <w:rPr>
          <w:lang w:val="en-US"/>
        </w:rPr>
        <w:t>Maximum penalty:  50 penalty units.</w:t>
      </w:r>
    </w:p>
    <w:p w:rsidR="00001C25" w:rsidRDefault="00001C25">
      <w:pPr>
        <w:pStyle w:val="Amain"/>
        <w:rPr>
          <w:lang w:val="en-US"/>
        </w:rPr>
      </w:pPr>
      <w:r>
        <w:rPr>
          <w:lang w:val="en-US"/>
        </w:rPr>
        <w:tab/>
        <w:t>(6)</w:t>
      </w:r>
      <w:r>
        <w:rPr>
          <w:lang w:val="en-US"/>
        </w:rPr>
        <w:tab/>
        <w:t>Subsection (5) does not apply if the person has a reasonable excuse for failing to continue to attend as required by the interviewer.</w:t>
      </w:r>
    </w:p>
    <w:p w:rsidR="00001C25" w:rsidRDefault="00001C25">
      <w:pPr>
        <w:pStyle w:val="Amain"/>
        <w:rPr>
          <w:lang w:val="en-US"/>
        </w:rPr>
      </w:pPr>
      <w:r>
        <w:rPr>
          <w:lang w:val="en-US"/>
        </w:rPr>
        <w:tab/>
        <w:t>(7)</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attends before the interviewer as required; and</w:t>
      </w:r>
    </w:p>
    <w:p w:rsidR="00001C25" w:rsidRDefault="00001C25">
      <w:pPr>
        <w:pStyle w:val="Apara"/>
        <w:rPr>
          <w:lang w:val="en-US"/>
        </w:rPr>
      </w:pPr>
      <w:r>
        <w:rPr>
          <w:lang w:val="en-US"/>
        </w:rPr>
        <w:tab/>
        <w:t>(c)</w:t>
      </w:r>
      <w:r>
        <w:rPr>
          <w:lang w:val="en-US"/>
        </w:rPr>
        <w:tab/>
        <w:t>the interviewer requires the person to answer a question; and</w:t>
      </w:r>
    </w:p>
    <w:p w:rsidR="00001C25" w:rsidRDefault="00001C25">
      <w:pPr>
        <w:pStyle w:val="Apara"/>
        <w:keepNext/>
        <w:rPr>
          <w:lang w:val="en-US"/>
        </w:rPr>
      </w:pPr>
      <w:r>
        <w:rPr>
          <w:lang w:val="en-US"/>
        </w:rPr>
        <w:tab/>
        <w:t>(d)</w:t>
      </w:r>
      <w:r>
        <w:rPr>
          <w:lang w:val="en-US"/>
        </w:rPr>
        <w:tab/>
        <w:t>the person fails to answer the question.</w:t>
      </w:r>
    </w:p>
    <w:p w:rsidR="00001C25" w:rsidRDefault="00001C25">
      <w:pPr>
        <w:pStyle w:val="Penalty"/>
        <w:keepNext/>
        <w:rPr>
          <w:lang w:val="en-US"/>
        </w:rPr>
      </w:pPr>
      <w:r>
        <w:rPr>
          <w:lang w:val="en-US"/>
        </w:rPr>
        <w:t>Maximum penalty:  50 penalty units.</w:t>
      </w:r>
    </w:p>
    <w:p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95"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96" w:tooltip="A2002-51" w:history="1">
        <w:r w:rsidR="007D66D1" w:rsidRPr="007D66D1">
          <w:rPr>
            <w:rStyle w:val="charCitHyperlinkAbbrev"/>
          </w:rPr>
          <w:t>Criminal Code</w:t>
        </w:r>
      </w:hyperlink>
      <w:r>
        <w:rPr>
          <w:lang w:val="en-US"/>
        </w:rPr>
        <w:t>, s 338.</w:t>
      </w:r>
    </w:p>
    <w:p w:rsidR="00001C25" w:rsidRDefault="00001C25">
      <w:pPr>
        <w:pStyle w:val="Amain"/>
        <w:rPr>
          <w:lang w:val="en-US"/>
        </w:rPr>
      </w:pPr>
      <w:r>
        <w:rPr>
          <w:lang w:val="en-US"/>
        </w:rPr>
        <w:tab/>
        <w:t>(8)</w:t>
      </w:r>
      <w:r>
        <w:rPr>
          <w:lang w:val="en-US"/>
        </w:rPr>
        <w:tab/>
        <w:t>Subsection (7) does not apply if the person has a reasonable excuse for failing to answer the question.</w:t>
      </w:r>
    </w:p>
    <w:p w:rsidR="00001C25" w:rsidRDefault="00001C25">
      <w:pPr>
        <w:pStyle w:val="AH5Sec"/>
        <w:rPr>
          <w:lang w:val="en-US"/>
        </w:rPr>
      </w:pPr>
      <w:bookmarkStart w:id="131" w:name="_Toc12355426"/>
      <w:r w:rsidRPr="00B14062">
        <w:rPr>
          <w:rStyle w:val="CharSectNo"/>
        </w:rPr>
        <w:t>75</w:t>
      </w:r>
      <w:r>
        <w:rPr>
          <w:lang w:val="en-US"/>
        </w:rPr>
        <w:tab/>
        <w:t>Privileges against self</w:t>
      </w:r>
      <w:r w:rsidR="00015DB1">
        <w:rPr>
          <w:lang w:val="en-US"/>
        </w:rPr>
        <w:t>-</w:t>
      </w:r>
      <w:r>
        <w:rPr>
          <w:lang w:val="en-US"/>
        </w:rPr>
        <w:t>incrimination and exposure to civil penalty</w:t>
      </w:r>
      <w:bookmarkEnd w:id="131"/>
    </w:p>
    <w:p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rsidR="00001C25" w:rsidRDefault="00001C25" w:rsidP="002A7860">
      <w:pPr>
        <w:pStyle w:val="Amain"/>
        <w:keepNext/>
        <w:rPr>
          <w:lang w:val="en-US"/>
        </w:rPr>
      </w:pPr>
      <w:r>
        <w:rPr>
          <w:lang w:val="en-US"/>
        </w:rPr>
        <w:tab/>
        <w:t>(2)</w:t>
      </w:r>
      <w:r>
        <w:rPr>
          <w:lang w:val="en-US"/>
        </w:rPr>
        <w:tab/>
        <w:t>This section also applies if—</w:t>
      </w:r>
    </w:p>
    <w:p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rsidR="00001C25" w:rsidRDefault="00001C25" w:rsidP="00DD5F98">
      <w:pPr>
        <w:pStyle w:val="Apara"/>
        <w:rPr>
          <w:lang w:val="en-US"/>
        </w:rPr>
      </w:pPr>
      <w:r>
        <w:rPr>
          <w:lang w:val="en-US"/>
        </w:rPr>
        <w:lastRenderedPageBreak/>
        <w:tab/>
        <w:t>(b)</w:t>
      </w:r>
      <w:r>
        <w:rPr>
          <w:lang w:val="en-US"/>
        </w:rPr>
        <w:tab/>
        <w:t>the interviewer requires the person to answer a question.</w:t>
      </w:r>
    </w:p>
    <w:p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rsidR="00001C25" w:rsidRDefault="00001C25">
      <w:pPr>
        <w:pStyle w:val="aNote"/>
        <w:keepNext/>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97" w:tooltip="A2001-14" w:history="1">
        <w:r w:rsidR="007D66D1" w:rsidRPr="007D66D1">
          <w:rPr>
            <w:rStyle w:val="charCitHyperlinkAbbrev"/>
          </w:rPr>
          <w:t>Legislation Act</w:t>
        </w:r>
      </w:hyperlink>
      <w:r>
        <w:rPr>
          <w:rFonts w:ascii="Times New (W1)" w:hAnsi="Times New (W1)"/>
        </w:rPr>
        <w:t>, s 171 deals with client legal privilege.</w:t>
      </w:r>
    </w:p>
    <w:p w:rsidR="00001C25" w:rsidRDefault="00001C25">
      <w:pPr>
        <w:pStyle w:val="Amain"/>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001C25" w:rsidRDefault="00001C25">
      <w:pPr>
        <w:pStyle w:val="Apara"/>
        <w:rPr>
          <w:lang w:val="en-US"/>
        </w:rPr>
      </w:pPr>
      <w:r>
        <w:rPr>
          <w:lang w:val="en-US"/>
        </w:rPr>
        <w:tab/>
        <w:t>(a)</w:t>
      </w:r>
      <w:r>
        <w:rPr>
          <w:lang w:val="en-US"/>
        </w:rPr>
        <w:tab/>
        <w:t>an offence against this part; or</w:t>
      </w:r>
    </w:p>
    <w:p w:rsidR="00001C25" w:rsidRDefault="00001C25">
      <w:pPr>
        <w:pStyle w:val="Apara"/>
        <w:rPr>
          <w:lang w:val="en-US"/>
        </w:rPr>
      </w:pPr>
      <w:r>
        <w:rPr>
          <w:lang w:val="en-US"/>
        </w:rPr>
        <w:tab/>
        <w:t>(b)</w:t>
      </w:r>
      <w:r>
        <w:rPr>
          <w:lang w:val="en-US"/>
        </w:rPr>
        <w:tab/>
        <w:t>any other offence in relation to the falsity of the information, document, other thing or answer.</w:t>
      </w:r>
    </w:p>
    <w:p w:rsidR="00001C25" w:rsidRDefault="00001C25">
      <w:pPr>
        <w:pStyle w:val="AH5Sec"/>
        <w:rPr>
          <w:lang w:val="en-US"/>
        </w:rPr>
      </w:pPr>
      <w:bookmarkStart w:id="132" w:name="_Toc12355427"/>
      <w:r w:rsidRPr="00B14062">
        <w:rPr>
          <w:rStyle w:val="CharSectNo"/>
        </w:rPr>
        <w:t>76</w:t>
      </w:r>
      <w:r>
        <w:rPr>
          <w:lang w:val="en-US"/>
        </w:rPr>
        <w:tab/>
        <w:t>Commission may keep document or other thing etc</w:t>
      </w:r>
      <w:bookmarkEnd w:id="132"/>
    </w:p>
    <w:p w:rsidR="00001C25" w:rsidRDefault="00001C25">
      <w:pPr>
        <w:pStyle w:val="Amain"/>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rsidR="00001C25" w:rsidRDefault="00001C25" w:rsidP="006C6054">
      <w:pPr>
        <w:pStyle w:val="Apara"/>
        <w:keepLines/>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rsidR="00001C25" w:rsidRDefault="00001C25" w:rsidP="006C6054">
      <w:pPr>
        <w:pStyle w:val="Amain"/>
        <w:keepLines/>
        <w:rPr>
          <w:lang w:val="en-US"/>
        </w:rPr>
      </w:pPr>
      <w:r>
        <w:rPr>
          <w:lang w:val="en-US"/>
        </w:rPr>
        <w:lastRenderedPageBreak/>
        <w:tab/>
        <w:t>(2)</w:t>
      </w:r>
      <w:r>
        <w:rPr>
          <w:lang w:val="en-US"/>
        </w:rPr>
        <w:tab/>
        <w:t>The commission must return a document or something else produced in accordance with a requirement under section 73 if the commission is no longer entitled to keep the document or thing under this section.</w:t>
      </w:r>
    </w:p>
    <w:p w:rsidR="00001C25" w:rsidRPr="00B14062" w:rsidRDefault="00001C25">
      <w:pPr>
        <w:pStyle w:val="AH3Div"/>
      </w:pPr>
      <w:bookmarkStart w:id="133" w:name="_Toc12355428"/>
      <w:r w:rsidRPr="00B14062">
        <w:rPr>
          <w:rStyle w:val="CharDivNo"/>
        </w:rPr>
        <w:t>Division 4.5</w:t>
      </w:r>
      <w:r>
        <w:tab/>
      </w:r>
      <w:r w:rsidRPr="00B14062">
        <w:rPr>
          <w:rStyle w:val="CharDivText"/>
        </w:rPr>
        <w:t>Closing complaints and reporting</w:t>
      </w:r>
      <w:bookmarkEnd w:id="133"/>
    </w:p>
    <w:p w:rsidR="00001C25" w:rsidRDefault="00001C25">
      <w:pPr>
        <w:pStyle w:val="AH5Sec"/>
      </w:pPr>
      <w:bookmarkStart w:id="134" w:name="_Toc12355429"/>
      <w:r w:rsidRPr="00B14062">
        <w:rPr>
          <w:rStyle w:val="CharSectNo"/>
        </w:rPr>
        <w:t>77</w:t>
      </w:r>
      <w:r>
        <w:tab/>
        <w:t>Outline—div 4.5</w:t>
      </w:r>
      <w:bookmarkEnd w:id="134"/>
    </w:p>
    <w:p w:rsidR="00001C25" w:rsidRDefault="00001C25">
      <w:pPr>
        <w:pStyle w:val="Amain"/>
      </w:pPr>
      <w:r>
        <w:tab/>
        <w:t>(1)</w:t>
      </w:r>
      <w:r>
        <w:tab/>
        <w:t>This division sets out when a complaint can be closed and how it is closed, including the making of closing and other reports.</w:t>
      </w:r>
    </w:p>
    <w:p w:rsidR="00001C25" w:rsidRDefault="00001C25">
      <w:pPr>
        <w:pStyle w:val="Amain"/>
      </w:pPr>
      <w:r>
        <w:tab/>
        <w:t>(2)</w:t>
      </w:r>
      <w:r>
        <w:tab/>
        <w:t>This division also sets out what a report can contain, the people to whom it may be provided and what happens after a report is made.</w:t>
      </w:r>
    </w:p>
    <w:p w:rsidR="00001C25" w:rsidRDefault="00001C25" w:rsidP="00B44E64">
      <w:pPr>
        <w:pStyle w:val="AH5Sec"/>
      </w:pPr>
      <w:bookmarkStart w:id="135" w:name="_Toc12355430"/>
      <w:r w:rsidRPr="00B14062">
        <w:rPr>
          <w:rStyle w:val="CharSectNo"/>
        </w:rPr>
        <w:t>78</w:t>
      </w:r>
      <w:r>
        <w:tab/>
        <w:t>When complaints can be closed</w:t>
      </w:r>
      <w:bookmarkEnd w:id="135"/>
    </w:p>
    <w:p w:rsidR="00001C25" w:rsidRDefault="00001C25" w:rsidP="003C51C9">
      <w:pPr>
        <w:pStyle w:val="Amain"/>
        <w:keepNext/>
      </w:pPr>
      <w:r>
        <w:tab/>
        <w:t>(1)</w:t>
      </w:r>
      <w:r>
        <w:tab/>
        <w:t>The commission may close a complaint at any time if—</w:t>
      </w:r>
    </w:p>
    <w:p w:rsidR="00001C25" w:rsidRDefault="00001C25">
      <w:pPr>
        <w:pStyle w:val="Apara"/>
      </w:pPr>
      <w:r>
        <w:tab/>
        <w:t>(a)</w:t>
      </w:r>
      <w:r>
        <w:tab/>
        <w:t>more than 2 years have elapsed since the circumstances that gave rise to the complaint happened; or</w:t>
      </w:r>
    </w:p>
    <w:p w:rsidR="00001C25" w:rsidRDefault="00001C25">
      <w:pPr>
        <w:pStyle w:val="Apara"/>
      </w:pPr>
      <w:r>
        <w:tab/>
        <w:t>(b)</w:t>
      </w:r>
      <w:r>
        <w:tab/>
        <w:t>the complainant has, without good reason, failed to take reasonable steps to resolve the complaint; or</w:t>
      </w:r>
    </w:p>
    <w:p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rsidR="00F85261" w:rsidRDefault="00F85261" w:rsidP="00F85261">
      <w:pPr>
        <w:pStyle w:val="Apara"/>
        <w:keepLines/>
      </w:pPr>
      <w:r>
        <w:tab/>
        <w:t>(d)</w:t>
      </w:r>
      <w:r>
        <w:tab/>
        <w:t>the complainant tells the commission in writing that the complainant wishes to withdraw the complaint, whether or not because it has been conciliated to the complainant’s satisfaction; or</w:t>
      </w:r>
    </w:p>
    <w:p w:rsidR="00B44E64" w:rsidRDefault="00B44E64" w:rsidP="00B44E64">
      <w:pPr>
        <w:pStyle w:val="Apara"/>
      </w:pPr>
      <w:r w:rsidRPr="003E1992">
        <w:tab/>
        <w:t>(e)</w:t>
      </w:r>
      <w:r w:rsidRPr="003E1992">
        <w:tab/>
        <w:t xml:space="preserve">the complaint has been referred to a national board under the </w:t>
      </w:r>
      <w:hyperlink r:id="rId98"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rsidR="001E38D8" w:rsidRPr="00CF40AE" w:rsidRDefault="001E38D8" w:rsidP="00DD5F98">
      <w:pPr>
        <w:pStyle w:val="Apara"/>
        <w:keepNext/>
      </w:pPr>
      <w:r>
        <w:lastRenderedPageBreak/>
        <w:tab/>
        <w:t>(f</w:t>
      </w:r>
      <w:r w:rsidRPr="00CF40AE">
        <w:t>)</w:t>
      </w:r>
      <w:r w:rsidRPr="00CF40AE">
        <w:tab/>
        <w:t>the commission considers that conciliation is unlikely to succeed; or</w:t>
      </w:r>
    </w:p>
    <w:p w:rsidR="00001C25" w:rsidRDefault="001E38D8">
      <w:pPr>
        <w:pStyle w:val="Apara"/>
      </w:pPr>
      <w:r>
        <w:tab/>
        <w:t>(g</w:t>
      </w:r>
      <w:r w:rsidR="00001C25">
        <w:t>)</w:t>
      </w:r>
      <w:r w:rsidR="00001C25">
        <w:tab/>
        <w:t>the matters raised by the complaint have been successfully conciliated.</w:t>
      </w:r>
    </w:p>
    <w:p w:rsidR="00001C25" w:rsidRDefault="00001C25">
      <w:pPr>
        <w:pStyle w:val="Amain"/>
      </w:pPr>
      <w:r>
        <w:tab/>
        <w:t>(2)</w:t>
      </w:r>
      <w:r>
        <w:tab/>
        <w:t>The commission must close a complaint made to it if—</w:t>
      </w:r>
    </w:p>
    <w:p w:rsidR="00001C25" w:rsidRDefault="00001C25">
      <w:pPr>
        <w:pStyle w:val="Apara"/>
        <w:keepNext/>
      </w:pPr>
      <w:r>
        <w:tab/>
        <w:t>(a)</w:t>
      </w:r>
      <w:r>
        <w:tab/>
        <w:t>the complaint is not a complaint that may be made under this Act; or</w:t>
      </w:r>
    </w:p>
    <w:p w:rsidR="00001C25" w:rsidRDefault="00001C25">
      <w:pPr>
        <w:pStyle w:val="aNotepar"/>
      </w:pPr>
      <w:r w:rsidRPr="007D66D1">
        <w:rPr>
          <w:rStyle w:val="charItals"/>
        </w:rPr>
        <w:t>Note</w:t>
      </w:r>
      <w:r w:rsidRPr="007D66D1">
        <w:rPr>
          <w:rStyle w:val="charItals"/>
        </w:rPr>
        <w:tab/>
      </w:r>
      <w:r>
        <w:t>For complaints that may be made under this Act, see s 42.</w:t>
      </w:r>
    </w:p>
    <w:p w:rsidR="00001C25" w:rsidRDefault="00001C25" w:rsidP="001E38D8">
      <w:pPr>
        <w:pStyle w:val="Apara"/>
        <w:keepNext/>
      </w:pPr>
      <w:r>
        <w:tab/>
        <w:t>(b)</w:t>
      </w:r>
      <w:r>
        <w:tab/>
        <w:t>the complaint is not made by a person who may make a complaint under this Act; or</w:t>
      </w:r>
    </w:p>
    <w:p w:rsidR="00001C25" w:rsidRDefault="00001C25">
      <w:pPr>
        <w:pStyle w:val="aNotepar"/>
      </w:pPr>
      <w:r w:rsidRPr="007D66D1">
        <w:rPr>
          <w:rStyle w:val="charItals"/>
        </w:rPr>
        <w:t>Note</w:t>
      </w:r>
      <w:r w:rsidRPr="007D66D1">
        <w:rPr>
          <w:rStyle w:val="charItals"/>
        </w:rPr>
        <w:tab/>
      </w:r>
      <w:r>
        <w:t>For people who may make a complaint under this Act, see s 43.</w:t>
      </w:r>
    </w:p>
    <w:p w:rsidR="00001C25" w:rsidRDefault="00001C25" w:rsidP="003C51C9">
      <w:pPr>
        <w:pStyle w:val="Apara"/>
        <w:keepNext/>
      </w:pPr>
      <w:r>
        <w:tab/>
        <w:t>(c)</w:t>
      </w:r>
      <w:r>
        <w:tab/>
        <w:t>satisfied that—</w:t>
      </w:r>
    </w:p>
    <w:p w:rsidR="00001C25" w:rsidRDefault="00001C25">
      <w:pPr>
        <w:pStyle w:val="Asubpara"/>
      </w:pPr>
      <w:r>
        <w:tab/>
        <w:t>(i)</w:t>
      </w:r>
      <w:r>
        <w:tab/>
        <w:t>the complainant has been given a reasonable explanation and the complaint needs no further action by the commission; or</w:t>
      </w:r>
    </w:p>
    <w:p w:rsidR="00001C25" w:rsidRDefault="00001C25">
      <w:pPr>
        <w:pStyle w:val="Asubpara"/>
      </w:pPr>
      <w:r>
        <w:tab/>
        <w:t>(ii)</w:t>
      </w:r>
      <w:r>
        <w:tab/>
        <w:t>the complaint is frivolous, vexatious or not made honestly; or</w:t>
      </w:r>
    </w:p>
    <w:p w:rsidR="00001C25" w:rsidRDefault="00001C25">
      <w:pPr>
        <w:pStyle w:val="Asubpara"/>
      </w:pPr>
      <w:r>
        <w:tab/>
        <w:t>(iii)</w:t>
      </w:r>
      <w:r>
        <w:tab/>
        <w:t>the matters raised by the complaint have been, or are being, dealt with by a court or tribunal or have been dealt with by the commission; or</w:t>
      </w:r>
    </w:p>
    <w:p w:rsidR="00001C25" w:rsidRDefault="00001C25">
      <w:pPr>
        <w:pStyle w:val="Asubpara"/>
        <w:keepNext/>
      </w:pPr>
      <w:r>
        <w:tab/>
        <w:t>(iv)</w:t>
      </w:r>
      <w:r>
        <w:tab/>
        <w:t>the complaint lacks substance; or</w:t>
      </w:r>
    </w:p>
    <w:p w:rsidR="00001C25" w:rsidRDefault="00001C25">
      <w:pPr>
        <w:pStyle w:val="aExamHdgpar"/>
      </w:pPr>
      <w:r>
        <w:t>Example of complaint lacking substance</w:t>
      </w:r>
    </w:p>
    <w:p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99" w:tooltip="A1991-81" w:history="1">
        <w:r w:rsidR="00D778C6" w:rsidRPr="0076224C">
          <w:rPr>
            <w:rStyle w:val="charCitHyperlinkItal"/>
          </w:rPr>
          <w:t>Discrimination Act 1991</w:t>
        </w:r>
      </w:hyperlink>
      <w:r>
        <w:t>.</w:t>
      </w:r>
    </w:p>
    <w:p w:rsidR="00F85261" w:rsidRDefault="00F85261" w:rsidP="00F85261">
      <w:pPr>
        <w:pStyle w:val="Apara"/>
      </w:pPr>
      <w:r>
        <w:tab/>
        <w:t>(d)</w:t>
      </w:r>
      <w:r>
        <w:tab/>
        <w:t>the complaint is a discrimination complaint</w:t>
      </w:r>
      <w:r w:rsidR="00F838C0">
        <w:t xml:space="preserve"> </w:t>
      </w:r>
      <w:r w:rsidR="00F838C0" w:rsidRPr="004E041D">
        <w:rPr>
          <w:color w:val="000000"/>
        </w:rPr>
        <w:t>or retirement village complaint</w:t>
      </w:r>
      <w:r>
        <w:t xml:space="preserve"> that has been referred to the ACAT; or</w:t>
      </w:r>
    </w:p>
    <w:p w:rsidR="00001C25" w:rsidRDefault="00001C25">
      <w:pPr>
        <w:pStyle w:val="Apara"/>
      </w:pPr>
      <w:r>
        <w:tab/>
        <w:t>(e)</w:t>
      </w:r>
      <w:r>
        <w:tab/>
        <w:t>the complaint has been dealt with to the commission’s satisfaction; or</w:t>
      </w:r>
    </w:p>
    <w:p w:rsidR="00001C25" w:rsidRDefault="00001C25" w:rsidP="00DD5F98">
      <w:pPr>
        <w:pStyle w:val="Apara"/>
        <w:keepNext/>
      </w:pPr>
      <w:r>
        <w:lastRenderedPageBreak/>
        <w:tab/>
        <w:t>(f)</w:t>
      </w:r>
      <w:r>
        <w:tab/>
        <w:t>the complaint ha</w:t>
      </w:r>
      <w:r w:rsidR="00220E19">
        <w:t>s been referred under section 52</w:t>
      </w:r>
      <w:r>
        <w:t>A (Referral to appropriate statutory office</w:t>
      </w:r>
      <w:r>
        <w:noBreakHyphen/>
        <w:t>holder); or</w:t>
      </w:r>
    </w:p>
    <w:p w:rsidR="00001C25" w:rsidRDefault="00001C25">
      <w:pPr>
        <w:pStyle w:val="Apara"/>
      </w:pPr>
      <w:r>
        <w:tab/>
        <w:t>(g)</w:t>
      </w:r>
      <w:r>
        <w:tab/>
        <w:t>the complaint has otherwise been resolved.</w:t>
      </w:r>
    </w:p>
    <w:p w:rsidR="00001C25" w:rsidRDefault="00001C25">
      <w:pPr>
        <w:pStyle w:val="AH5Sec"/>
      </w:pPr>
      <w:bookmarkStart w:id="136" w:name="_Toc12355431"/>
      <w:r w:rsidRPr="00B14062">
        <w:rPr>
          <w:rStyle w:val="CharSectNo"/>
        </w:rPr>
        <w:t>79</w:t>
      </w:r>
      <w:r>
        <w:tab/>
        <w:t>Reopening complaints</w:t>
      </w:r>
      <w:bookmarkEnd w:id="136"/>
    </w:p>
    <w:p w:rsidR="00001C25" w:rsidRDefault="00001C25">
      <w:pPr>
        <w:pStyle w:val="Amain"/>
      </w:pPr>
      <w:r>
        <w:tab/>
        <w:t>(1)</w:t>
      </w:r>
      <w:r>
        <w:tab/>
        <w:t>The commission may, but need not, reopen a complaint if—</w:t>
      </w:r>
    </w:p>
    <w:p w:rsidR="00001C25" w:rsidRDefault="00001C25">
      <w:pPr>
        <w:pStyle w:val="Apara"/>
      </w:pPr>
      <w:r>
        <w:tab/>
        <w:t>(a)</w:t>
      </w:r>
      <w:r>
        <w:tab/>
        <w:t>the complaint was closed under section 78 (1) (c) because the complainant had not complied with a requirement mentioned in the paragraph; and</w:t>
      </w:r>
    </w:p>
    <w:p w:rsidR="00001C25" w:rsidRDefault="00001C25">
      <w:pPr>
        <w:pStyle w:val="Apara"/>
      </w:pPr>
      <w:r>
        <w:tab/>
        <w:t>(b)</w:t>
      </w:r>
      <w:r>
        <w:tab/>
        <w:t>the complainant complies with the requirement.</w:t>
      </w:r>
    </w:p>
    <w:p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rsidR="001E38D8" w:rsidRPr="00CF40AE" w:rsidRDefault="001E38D8" w:rsidP="001E38D8">
      <w:pPr>
        <w:pStyle w:val="Apara"/>
        <w:keepNext/>
      </w:pPr>
      <w:r w:rsidRPr="00CF40AE">
        <w:tab/>
        <w:t>(a)</w:t>
      </w:r>
      <w:r w:rsidRPr="00CF40AE">
        <w:tab/>
        <w:t>because of new information received about the complaint; or</w:t>
      </w:r>
    </w:p>
    <w:p w:rsidR="001E38D8" w:rsidRPr="00CF40AE" w:rsidRDefault="001E38D8" w:rsidP="001E38D8">
      <w:pPr>
        <w:pStyle w:val="Apara"/>
        <w:keepNext/>
      </w:pPr>
      <w:r w:rsidRPr="00CF40AE">
        <w:tab/>
        <w:t>(b)</w:t>
      </w:r>
      <w:r w:rsidRPr="00CF40AE">
        <w:tab/>
        <w:t>because of exceptional circumstances.</w:t>
      </w:r>
    </w:p>
    <w:p w:rsidR="001E38D8" w:rsidRPr="00CF40AE" w:rsidRDefault="001E38D8" w:rsidP="001E38D8">
      <w:pPr>
        <w:pStyle w:val="aExamHdgss"/>
        <w:keepNext w:val="0"/>
      </w:pPr>
      <w:r w:rsidRPr="00CF40AE">
        <w:t>Example—exceptional circumstances</w:t>
      </w:r>
    </w:p>
    <w:p w:rsidR="001E38D8" w:rsidRPr="00CF40AE" w:rsidRDefault="001E38D8" w:rsidP="001E38D8">
      <w:pPr>
        <w:pStyle w:val="aExamss"/>
      </w:pPr>
      <w:r w:rsidRPr="00CF40AE">
        <w:t>It appears to the commission that the original investigation was defective in some way.</w:t>
      </w:r>
    </w:p>
    <w:p w:rsidR="00001C25" w:rsidRDefault="00001C25" w:rsidP="001D43CE">
      <w:pPr>
        <w:pStyle w:val="AH5Sec"/>
      </w:pPr>
      <w:bookmarkStart w:id="137" w:name="_Toc12355432"/>
      <w:r w:rsidRPr="00B14062">
        <w:rPr>
          <w:rStyle w:val="CharSectNo"/>
        </w:rPr>
        <w:t>80</w:t>
      </w:r>
      <w:r>
        <w:tab/>
        <w:t>How complaints are closed</w:t>
      </w:r>
      <w:bookmarkEnd w:id="137"/>
    </w:p>
    <w:p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rsidR="00001C25" w:rsidRDefault="00001C25">
      <w:pPr>
        <w:pStyle w:val="Apara"/>
      </w:pPr>
      <w:r>
        <w:tab/>
        <w:t>(a)</w:t>
      </w:r>
      <w:r>
        <w:tab/>
        <w:t>the complainant; and</w:t>
      </w:r>
    </w:p>
    <w:p w:rsidR="00001C25" w:rsidRDefault="00001C25" w:rsidP="00DD5F98">
      <w:pPr>
        <w:pStyle w:val="Apara"/>
      </w:pPr>
      <w:r>
        <w:tab/>
        <w:t>(b)</w:t>
      </w:r>
      <w:r>
        <w:tab/>
        <w:t xml:space="preserve">the </w:t>
      </w:r>
      <w:r>
        <w:rPr>
          <w:lang w:val="en-US"/>
        </w:rPr>
        <w:t>person complained about</w:t>
      </w:r>
      <w:r w:rsidR="000C16A9">
        <w:t>; and</w:t>
      </w:r>
    </w:p>
    <w:p w:rsidR="00105FA4" w:rsidRPr="00743DAB" w:rsidRDefault="00105FA4" w:rsidP="00DD5F98">
      <w:pPr>
        <w:pStyle w:val="Apara"/>
        <w:keepNext/>
      </w:pPr>
      <w:r w:rsidRPr="00743DAB">
        <w:lastRenderedPageBreak/>
        <w:tab/>
        <w:t>(c)</w:t>
      </w:r>
      <w:r w:rsidRPr="00743DAB">
        <w:tab/>
        <w:t>if the complaint was referred to the commission by—</w:t>
      </w:r>
    </w:p>
    <w:p w:rsidR="00105FA4" w:rsidRPr="00743DAB" w:rsidRDefault="00105FA4" w:rsidP="00105FA4">
      <w:pPr>
        <w:pStyle w:val="Asubpara"/>
      </w:pPr>
      <w:r w:rsidRPr="00743DAB">
        <w:tab/>
        <w:t>(i)</w:t>
      </w:r>
      <w:r w:rsidRPr="00743DAB">
        <w:tab/>
        <w:t xml:space="preserve">a national board established under the </w:t>
      </w:r>
      <w:hyperlink r:id="rId100" w:tooltip="Health Practitioner Regulation National Law (ACT)" w:history="1">
        <w:r w:rsidRPr="00743DAB">
          <w:rPr>
            <w:rStyle w:val="charCitHyperlinkItal"/>
          </w:rPr>
          <w:t>Health Practitioner Regulation National Law (ACT)</w:t>
        </w:r>
      </w:hyperlink>
      <w:r w:rsidRPr="00743DAB">
        <w:t>, section 31—the national board; or</w:t>
      </w:r>
    </w:p>
    <w:p w:rsidR="00105FA4" w:rsidRPr="00743DAB" w:rsidRDefault="00105FA4" w:rsidP="00105FA4">
      <w:pPr>
        <w:pStyle w:val="Asubpara"/>
      </w:pPr>
      <w:r w:rsidRPr="00743DAB">
        <w:tab/>
        <w:t>(ii)</w:t>
      </w:r>
      <w:r w:rsidRPr="00743DAB">
        <w:tab/>
        <w:t xml:space="preserve">the veterinary </w:t>
      </w:r>
      <w:r w:rsidR="000458F0" w:rsidRPr="00A755A2">
        <w:t>practitioners</w:t>
      </w:r>
      <w:r w:rsidR="000458F0" w:rsidRPr="00743DAB">
        <w:t xml:space="preserve"> </w:t>
      </w:r>
      <w:r w:rsidRPr="00743DAB">
        <w:t>board—the board.</w:t>
      </w:r>
    </w:p>
    <w:p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rsidR="00001C25" w:rsidRDefault="00001C25">
      <w:pPr>
        <w:pStyle w:val="aNote"/>
      </w:pPr>
      <w:r w:rsidRPr="007D66D1">
        <w:rPr>
          <w:rStyle w:val="charItals"/>
        </w:rPr>
        <w:t>Note 2</w:t>
      </w:r>
      <w:r w:rsidRPr="007D66D1">
        <w:rPr>
          <w:rStyle w:val="charItals"/>
        </w:rPr>
        <w:tab/>
      </w:r>
      <w:r>
        <w:t xml:space="preserve">For how documents may be served, see the </w:t>
      </w:r>
      <w:hyperlink r:id="rId101" w:tooltip="A2001-14" w:history="1">
        <w:r w:rsidR="007D66D1" w:rsidRPr="007D66D1">
          <w:rPr>
            <w:rStyle w:val="charCitHyperlinkAbbrev"/>
          </w:rPr>
          <w:t>Legislation Act</w:t>
        </w:r>
      </w:hyperlink>
      <w:r>
        <w:t>, pt 19.5.</w:t>
      </w:r>
    </w:p>
    <w:p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rsidR="00001C25" w:rsidRDefault="00001C25">
      <w:pPr>
        <w:pStyle w:val="Amain"/>
      </w:pPr>
      <w:r>
        <w:tab/>
        <w:t>(3)</w:t>
      </w:r>
      <w:r>
        <w:tab/>
        <w:t>The commission need not give a final report to close a commission</w:t>
      </w:r>
      <w:r>
        <w:noBreakHyphen/>
        <w:t>initiated consideration.</w:t>
      </w:r>
    </w:p>
    <w:p w:rsidR="00001C25" w:rsidRDefault="00001C25">
      <w:pPr>
        <w:pStyle w:val="AH5Sec"/>
      </w:pPr>
      <w:bookmarkStart w:id="138" w:name="_Toc12355433"/>
      <w:r w:rsidRPr="00B14062">
        <w:rPr>
          <w:rStyle w:val="CharSectNo"/>
        </w:rPr>
        <w:t>81</w:t>
      </w:r>
      <w:r>
        <w:tab/>
        <w:t>Final report</w:t>
      </w:r>
      <w:bookmarkEnd w:id="138"/>
    </w:p>
    <w:p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rsidR="00001C25" w:rsidRDefault="00001C25">
      <w:pPr>
        <w:pStyle w:val="Amain"/>
      </w:pPr>
      <w:r>
        <w:tab/>
        <w:t>(2)</w:t>
      </w:r>
      <w:r>
        <w:tab/>
        <w:t>A recommendation in a final report need not be limited to matters raised by the complaint being closed.</w:t>
      </w:r>
    </w:p>
    <w:p w:rsidR="00001C25" w:rsidRDefault="00001C25">
      <w:pPr>
        <w:pStyle w:val="Amain"/>
      </w:pPr>
      <w:r>
        <w:tab/>
        <w:t>(3)</w:t>
      </w:r>
      <w:r>
        <w:tab/>
        <w:t>If a recommendation recommends that action be taken, it must state the reasonable time within which the action should be taken.</w:t>
      </w:r>
    </w:p>
    <w:p w:rsidR="00001C25" w:rsidRDefault="00001C25">
      <w:pPr>
        <w:pStyle w:val="AH5Sec"/>
      </w:pPr>
      <w:bookmarkStart w:id="139" w:name="_Toc12355434"/>
      <w:r w:rsidRPr="00B14062">
        <w:rPr>
          <w:rStyle w:val="CharSectNo"/>
        </w:rPr>
        <w:lastRenderedPageBreak/>
        <w:t>82</w:t>
      </w:r>
      <w:r>
        <w:tab/>
        <w:t>Closing discrimination complaints</w:t>
      </w:r>
      <w:bookmarkEnd w:id="139"/>
    </w:p>
    <w:p w:rsidR="00001C25" w:rsidRDefault="00001C25" w:rsidP="00716BB6">
      <w:pPr>
        <w:pStyle w:val="Amain"/>
        <w:keepNext/>
      </w:pPr>
      <w:r>
        <w:tab/>
        <w:t>(1)</w:t>
      </w:r>
      <w:r>
        <w:tab/>
        <w:t>The final report in relation to a discrimination complaint must include a discrimination referral statement.</w:t>
      </w:r>
    </w:p>
    <w:p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rsidR="00001C25" w:rsidRDefault="00001C25">
      <w:pPr>
        <w:pStyle w:val="Amain"/>
      </w:pPr>
      <w:r>
        <w:tab/>
        <w:t>(2)</w:t>
      </w:r>
      <w:r>
        <w:tab/>
        <w:t>However, subsection (1) does not apply if—</w:t>
      </w:r>
    </w:p>
    <w:p w:rsidR="00001C25" w:rsidRDefault="00001C25">
      <w:pPr>
        <w:pStyle w:val="Apara"/>
      </w:pPr>
      <w:r>
        <w:tab/>
        <w:t>(a)</w:t>
      </w:r>
      <w:r>
        <w:tab/>
        <w:t>the parties to the complaint have made a conciliation agreement in relation to the complaint; or</w:t>
      </w:r>
    </w:p>
    <w:p w:rsidR="00001C25" w:rsidRDefault="00001C25">
      <w:pPr>
        <w:pStyle w:val="Apara"/>
      </w:pPr>
      <w:r>
        <w:tab/>
        <w:t>(b)</w:t>
      </w:r>
      <w:r>
        <w:tab/>
        <w:t>the complainant has withdrawn the complaint.</w:t>
      </w:r>
    </w:p>
    <w:p w:rsidR="00001C25" w:rsidRDefault="00001C25">
      <w:pPr>
        <w:pStyle w:val="Amain"/>
      </w:pPr>
      <w:r>
        <w:tab/>
        <w:t>(3)</w:t>
      </w:r>
      <w:r>
        <w:tab/>
        <w:t>This section is additional to the other requirements of this Act for a final report.</w:t>
      </w:r>
    </w:p>
    <w:p w:rsidR="00F6639A" w:rsidRPr="004E041D" w:rsidRDefault="00F6639A" w:rsidP="00F6639A">
      <w:pPr>
        <w:pStyle w:val="AH5Sec"/>
      </w:pPr>
      <w:bookmarkStart w:id="140" w:name="_Toc12355435"/>
      <w:r w:rsidRPr="00B14062">
        <w:rPr>
          <w:rStyle w:val="CharSectNo"/>
        </w:rPr>
        <w:t>82A</w:t>
      </w:r>
      <w:r w:rsidRPr="004E041D">
        <w:rPr>
          <w:color w:val="000000"/>
        </w:rPr>
        <w:tab/>
        <w:t>Closing retirement village complaints</w:t>
      </w:r>
      <w:bookmarkEnd w:id="140"/>
    </w:p>
    <w:p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rsidR="00F6639A" w:rsidRPr="004E041D" w:rsidRDefault="00F6639A" w:rsidP="00F6639A">
      <w:pPr>
        <w:pStyle w:val="Amain"/>
      </w:pPr>
      <w:r w:rsidRPr="004E041D">
        <w:rPr>
          <w:color w:val="000000"/>
        </w:rPr>
        <w:tab/>
        <w:t>(2)</w:t>
      </w:r>
      <w:r w:rsidRPr="004E041D">
        <w:rPr>
          <w:color w:val="000000"/>
        </w:rPr>
        <w:tab/>
        <w:t>However, subsection (1) does not apply if—</w:t>
      </w:r>
    </w:p>
    <w:p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rsidR="00F6639A" w:rsidRPr="004E041D" w:rsidRDefault="00F6639A" w:rsidP="00F6639A">
      <w:pPr>
        <w:pStyle w:val="Apara"/>
      </w:pPr>
      <w:r w:rsidRPr="004E041D">
        <w:tab/>
        <w:t>(b)</w:t>
      </w:r>
      <w:r w:rsidRPr="004E041D">
        <w:tab/>
        <w:t>the complainant has withdrawn the complaint.</w:t>
      </w:r>
    </w:p>
    <w:p w:rsidR="00F6639A" w:rsidRPr="00F6639A" w:rsidRDefault="00F6639A" w:rsidP="00F6639A">
      <w:pPr>
        <w:pStyle w:val="Amain"/>
      </w:pPr>
      <w:r w:rsidRPr="004E041D">
        <w:rPr>
          <w:color w:val="000000"/>
        </w:rPr>
        <w:tab/>
        <w:t>(3)</w:t>
      </w:r>
      <w:r w:rsidRPr="004E041D">
        <w:rPr>
          <w:color w:val="000000"/>
        </w:rPr>
        <w:tab/>
        <w:t>This section is additional to the other requirements of this Act for a final report.</w:t>
      </w:r>
    </w:p>
    <w:p w:rsidR="00001C25" w:rsidRDefault="00001C25">
      <w:pPr>
        <w:pStyle w:val="AH5Sec"/>
      </w:pPr>
      <w:bookmarkStart w:id="141" w:name="_Toc12355436"/>
      <w:r w:rsidRPr="00B14062">
        <w:rPr>
          <w:rStyle w:val="CharSectNo"/>
        </w:rPr>
        <w:lastRenderedPageBreak/>
        <w:t>83</w:t>
      </w:r>
      <w:r>
        <w:tab/>
        <w:t>Third-party reports</w:t>
      </w:r>
      <w:bookmarkEnd w:id="141"/>
    </w:p>
    <w:p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rsidR="002A00DA" w:rsidRPr="009D7A32" w:rsidRDefault="002A00DA" w:rsidP="002A7860">
      <w:pPr>
        <w:pStyle w:val="Apara"/>
        <w:keepNext/>
      </w:pPr>
      <w:r w:rsidRPr="009D7A32">
        <w:tab/>
        <w:t>(a)</w:t>
      </w:r>
      <w:r w:rsidRPr="009D7A32">
        <w:tab/>
        <w:t>that—</w:t>
      </w:r>
    </w:p>
    <w:p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rsidR="002A00DA" w:rsidRPr="009D7A32" w:rsidRDefault="002A00DA" w:rsidP="002A00DA">
      <w:pPr>
        <w:pStyle w:val="Asubpara"/>
      </w:pPr>
      <w:r w:rsidRPr="009D7A32">
        <w:tab/>
        <w:t>(ii)</w:t>
      </w:r>
      <w:r w:rsidRPr="009D7A32">
        <w:tab/>
        <w:t>the report is about matters of public policy; or</w:t>
      </w:r>
    </w:p>
    <w:p w:rsidR="002A00DA" w:rsidRPr="009D7A32" w:rsidRDefault="002A00DA" w:rsidP="002A00DA">
      <w:pPr>
        <w:pStyle w:val="Asubpara"/>
      </w:pPr>
      <w:r w:rsidRPr="009D7A32">
        <w:tab/>
        <w:t>(iii)</w:t>
      </w:r>
      <w:r w:rsidRPr="009D7A32">
        <w:tab/>
        <w:t>the report is about matters that the third party has an appropriate interest in; and</w:t>
      </w:r>
    </w:p>
    <w:p w:rsidR="002A00DA" w:rsidRPr="009D7A32" w:rsidRDefault="002A00DA" w:rsidP="006C6054">
      <w:pPr>
        <w:pStyle w:val="Apara"/>
        <w:keepNext/>
      </w:pPr>
      <w:r w:rsidRPr="009D7A32">
        <w:tab/>
        <w:t>(b)</w:t>
      </w:r>
      <w:r w:rsidRPr="009D7A32">
        <w:tab/>
        <w:t>that it is in the public interest to give the report.</w:t>
      </w:r>
    </w:p>
    <w:p w:rsidR="002A00DA" w:rsidRPr="009D7A32" w:rsidRDefault="002A00DA" w:rsidP="002A00DA">
      <w:pPr>
        <w:pStyle w:val="aExamHdgss"/>
      </w:pPr>
      <w:r w:rsidRPr="009D7A32">
        <w:t>Examples—people to whom third-party report may be given</w:t>
      </w:r>
    </w:p>
    <w:p w:rsidR="002A00DA" w:rsidRPr="009D7A32" w:rsidRDefault="002A00DA" w:rsidP="00716BB6">
      <w:pPr>
        <w:pStyle w:val="aExamINumss"/>
        <w:keepNext/>
      </w:pPr>
      <w:r w:rsidRPr="009D7A32">
        <w:t>1</w:t>
      </w:r>
      <w:r w:rsidRPr="009D7A32">
        <w:tab/>
        <w:t>a Minister</w:t>
      </w:r>
    </w:p>
    <w:p w:rsidR="002A00DA" w:rsidRPr="009D7A32" w:rsidRDefault="002A00DA" w:rsidP="00716BB6">
      <w:pPr>
        <w:pStyle w:val="aExamINumss"/>
        <w:keepNext/>
      </w:pPr>
      <w:r w:rsidRPr="009D7A32">
        <w:t>2</w:t>
      </w:r>
      <w:r w:rsidRPr="009D7A32">
        <w:tab/>
        <w:t>a non-government provider</w:t>
      </w:r>
    </w:p>
    <w:p w:rsidR="002A00DA" w:rsidRPr="009D7A32" w:rsidRDefault="002A00DA" w:rsidP="00716BB6">
      <w:pPr>
        <w:pStyle w:val="aExamINumss"/>
        <w:keepNext/>
      </w:pPr>
      <w:r w:rsidRPr="009D7A32">
        <w:t>3</w:t>
      </w:r>
      <w:r w:rsidRPr="009D7A32">
        <w:tab/>
        <w:t>the employer of the person complained about</w:t>
      </w:r>
    </w:p>
    <w:p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rsidR="002A00DA" w:rsidRPr="009D7A32" w:rsidRDefault="002A00DA" w:rsidP="002A00DA">
      <w:pPr>
        <w:pStyle w:val="aExamINumss"/>
      </w:pPr>
      <w:r w:rsidRPr="009D7A32">
        <w:t>5</w:t>
      </w:r>
      <w:r w:rsidRPr="009D7A32">
        <w:tab/>
        <w:t>a hospital or other institution where services are provided by the person complained about</w:t>
      </w:r>
    </w:p>
    <w:p w:rsidR="002A00DA" w:rsidRPr="009D7A32" w:rsidRDefault="002A00DA" w:rsidP="00C9627E">
      <w:pPr>
        <w:pStyle w:val="aExamINumss"/>
      </w:pPr>
      <w:r w:rsidRPr="009D7A32">
        <w:t>6</w:t>
      </w:r>
      <w:r w:rsidRPr="009D7A32">
        <w:tab/>
        <w:t>a funding body</w:t>
      </w:r>
    </w:p>
    <w:p w:rsidR="002A00DA" w:rsidRPr="009D7A32" w:rsidRDefault="002A00DA" w:rsidP="002A00DA">
      <w:pPr>
        <w:pStyle w:val="aExamHdgss"/>
      </w:pPr>
      <w:r w:rsidRPr="009D7A32">
        <w:t>Examples—what third-party report may be about</w:t>
      </w:r>
    </w:p>
    <w:p w:rsidR="002A00DA" w:rsidRPr="009D7A32" w:rsidRDefault="002A00DA" w:rsidP="002A00DA">
      <w:pPr>
        <w:pStyle w:val="aExamINumss"/>
      </w:pPr>
      <w:r w:rsidRPr="009D7A32">
        <w:t>1</w:t>
      </w:r>
      <w:r w:rsidRPr="009D7A32">
        <w:tab/>
        <w:t>systemic issues</w:t>
      </w:r>
    </w:p>
    <w:p w:rsidR="002A00DA" w:rsidRPr="009D7A32" w:rsidRDefault="002A00DA" w:rsidP="002A00DA">
      <w:pPr>
        <w:pStyle w:val="aExamINumss"/>
      </w:pPr>
      <w:r w:rsidRPr="009D7A32">
        <w:t>2</w:t>
      </w:r>
      <w:r w:rsidRPr="009D7A32">
        <w:tab/>
        <w:t>issues of public interest</w:t>
      </w:r>
    </w:p>
    <w:p w:rsidR="002A00DA" w:rsidRPr="009D7A32" w:rsidRDefault="002A00DA" w:rsidP="002A00DA">
      <w:pPr>
        <w:pStyle w:val="aExamINumss"/>
        <w:keepNext/>
      </w:pPr>
      <w:r w:rsidRPr="009D7A32">
        <w:t>3</w:t>
      </w:r>
      <w:r w:rsidRPr="009D7A32">
        <w:tab/>
        <w:t>issues relating to safety</w:t>
      </w:r>
    </w:p>
    <w:p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rsidR="00001C25" w:rsidRDefault="00001C25">
      <w:pPr>
        <w:pStyle w:val="Amain"/>
      </w:pPr>
      <w:r>
        <w:lastRenderedPageBreak/>
        <w:tab/>
        <w:t>(4)</w:t>
      </w:r>
      <w:r>
        <w:tab/>
        <w:t>However, the commission must not include an adverse comment in relation to a person in a third-party report unless the commission has given the person a reasonable opportunity to respond to the proposed comment.</w:t>
      </w:r>
    </w:p>
    <w:p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rsidR="00001C25" w:rsidRDefault="00001C25">
      <w:pPr>
        <w:pStyle w:val="Amain"/>
        <w:keepNext/>
      </w:pPr>
      <w:r>
        <w:tab/>
        <w:t>(6)</w:t>
      </w:r>
      <w:r>
        <w:tab/>
        <w:t>In this section:</w:t>
      </w:r>
    </w:p>
    <w:p w:rsidR="00001C25" w:rsidRDefault="00001C25">
      <w:pPr>
        <w:pStyle w:val="aDef"/>
      </w:pPr>
      <w:r w:rsidRPr="007D66D1">
        <w:rPr>
          <w:rStyle w:val="charBoldItals"/>
        </w:rPr>
        <w:t>third-party</w:t>
      </w:r>
      <w:r>
        <w:t xml:space="preserve"> means an entity other than the complainant or the person complained about.</w:t>
      </w:r>
    </w:p>
    <w:p w:rsidR="00001C25" w:rsidRDefault="00001C25">
      <w:pPr>
        <w:pStyle w:val="AH5Sec"/>
      </w:pPr>
      <w:bookmarkStart w:id="142" w:name="_Toc12355437"/>
      <w:r w:rsidRPr="00B14062">
        <w:rPr>
          <w:rStyle w:val="CharSectNo"/>
        </w:rPr>
        <w:t>84</w:t>
      </w:r>
      <w:r>
        <w:tab/>
        <w:t>Commission-initiated reports</w:t>
      </w:r>
      <w:bookmarkEnd w:id="142"/>
    </w:p>
    <w:p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rsidR="00001C25" w:rsidRDefault="00001C25">
      <w:pPr>
        <w:pStyle w:val="AH5Sec"/>
      </w:pPr>
      <w:bookmarkStart w:id="143" w:name="_Toc12355438"/>
      <w:r w:rsidRPr="00B14062">
        <w:rPr>
          <w:rStyle w:val="CharSectNo"/>
        </w:rPr>
        <w:t>85</w:t>
      </w:r>
      <w:r>
        <w:tab/>
        <w:t>Responding to recommendations</w:t>
      </w:r>
      <w:bookmarkEnd w:id="143"/>
    </w:p>
    <w:p w:rsidR="00001C25" w:rsidRDefault="00001C25" w:rsidP="00215B00">
      <w:pPr>
        <w:pStyle w:val="Amain"/>
        <w:keepNext/>
      </w:pPr>
      <w:r>
        <w:tab/>
        <w:t>(1)</w:t>
      </w:r>
      <w:r>
        <w:tab/>
        <w:t>An entity commits an offence if—</w:t>
      </w:r>
    </w:p>
    <w:p w:rsidR="00001C25" w:rsidRDefault="00001C25">
      <w:pPr>
        <w:pStyle w:val="Apara"/>
      </w:pPr>
      <w:r>
        <w:tab/>
        <w:t>(a)</w:t>
      </w:r>
      <w:r>
        <w:tab/>
        <w:t>a final report, a third-party report or commission-initiated report recommends that an entity take action within a stated time; and</w:t>
      </w:r>
    </w:p>
    <w:p w:rsidR="00001C25" w:rsidRDefault="00001C25">
      <w:pPr>
        <w:pStyle w:val="Apara"/>
      </w:pPr>
      <w:r>
        <w:tab/>
        <w:t>(b)</w:t>
      </w:r>
      <w:r>
        <w:tab/>
        <w:t>the entity has been given a copy of the report; and</w:t>
      </w:r>
    </w:p>
    <w:p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rsidR="00001C25" w:rsidRDefault="00001C25">
      <w:pPr>
        <w:pStyle w:val="Asubpara"/>
      </w:pPr>
      <w:r>
        <w:tab/>
        <w:t>(i)</w:t>
      </w:r>
      <w:r>
        <w:tab/>
        <w:t>the end of the stated time or any further period allowed by the commission;</w:t>
      </w:r>
    </w:p>
    <w:p w:rsidR="00001C25" w:rsidRDefault="00001C25">
      <w:pPr>
        <w:pStyle w:val="Asubpara"/>
        <w:keepNext/>
      </w:pPr>
      <w:r>
        <w:lastRenderedPageBreak/>
        <w:tab/>
        <w:t>(ii)</w:t>
      </w:r>
      <w:r>
        <w:tab/>
        <w:t>3 weeks after the day the entity is given the report.</w:t>
      </w:r>
    </w:p>
    <w:p w:rsidR="00001C25" w:rsidRDefault="00001C25">
      <w:pPr>
        <w:pStyle w:val="Penalty"/>
      </w:pPr>
      <w:r>
        <w:t>Maximum penalty:  50 penalty units.</w:t>
      </w:r>
    </w:p>
    <w:p w:rsidR="00001C25" w:rsidRDefault="00001C25">
      <w:pPr>
        <w:pStyle w:val="Amain"/>
      </w:pPr>
      <w:r>
        <w:tab/>
        <w:t>(2)</w:t>
      </w:r>
      <w:r>
        <w:tab/>
        <w:t>An offence against this section is a strict liability offence.</w:t>
      </w:r>
    </w:p>
    <w:p w:rsidR="00001C25" w:rsidRDefault="00001C25">
      <w:pPr>
        <w:pStyle w:val="Amain"/>
        <w:keepNext/>
      </w:pPr>
      <w:r>
        <w:tab/>
        <w:t>(3)</w:t>
      </w:r>
      <w:r>
        <w:tab/>
        <w:t>The commission may extend, by no longer than 15 days, the period of 45 days mentioned in subsection (1) if, before the end of the period, the entity asks the commission in writing to extend the period.</w:t>
      </w:r>
    </w:p>
    <w:p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rsidR="00F409DB" w:rsidRPr="00373FCB" w:rsidRDefault="00F409DB" w:rsidP="00716BB6">
      <w:pPr>
        <w:pStyle w:val="Amain"/>
        <w:keepNext/>
      </w:pPr>
      <w:r w:rsidRPr="00373FCB">
        <w:tab/>
        <w:t>(4)</w:t>
      </w:r>
      <w:r w:rsidRPr="00373FCB">
        <w:tab/>
        <w:t>In this section:</w:t>
      </w:r>
    </w:p>
    <w:p w:rsidR="00F409DB" w:rsidRPr="00373FCB" w:rsidRDefault="00F409DB" w:rsidP="00F409DB">
      <w:pPr>
        <w:pStyle w:val="aDef"/>
        <w:keepNext/>
      </w:pPr>
      <w:r w:rsidRPr="00373FCB">
        <w:rPr>
          <w:rStyle w:val="charBoldItals"/>
        </w:rPr>
        <w:t>commission-initiated report</w:t>
      </w:r>
      <w:r w:rsidRPr="00373FCB">
        <w:t xml:space="preserve">—see section 84 (1). </w:t>
      </w:r>
    </w:p>
    <w:p w:rsidR="00001C25" w:rsidRDefault="00001C25">
      <w:pPr>
        <w:pStyle w:val="AH5Sec"/>
      </w:pPr>
      <w:bookmarkStart w:id="144" w:name="_Toc12355439"/>
      <w:r w:rsidRPr="00B14062">
        <w:rPr>
          <w:rStyle w:val="CharSectNo"/>
        </w:rPr>
        <w:t>86</w:t>
      </w:r>
      <w:r>
        <w:tab/>
        <w:t>Publication of name and details of non-complying entity</w:t>
      </w:r>
      <w:bookmarkEnd w:id="144"/>
    </w:p>
    <w:p w:rsidR="00001C25" w:rsidRDefault="00001C25">
      <w:pPr>
        <w:pStyle w:val="Amain"/>
      </w:pPr>
      <w:r>
        <w:tab/>
        <w:t>(1)</w:t>
      </w:r>
      <w:r>
        <w:tab/>
        <w:t xml:space="preserve">For this section, an entity is a </w:t>
      </w:r>
      <w:r w:rsidRPr="007D66D1">
        <w:rPr>
          <w:rStyle w:val="charBoldItals"/>
        </w:rPr>
        <w:t>non-complying entity</w:t>
      </w:r>
      <w:r>
        <w:t xml:space="preserve"> if—</w:t>
      </w:r>
    </w:p>
    <w:p w:rsidR="00001C25" w:rsidRDefault="00001C25">
      <w:pPr>
        <w:pStyle w:val="Apara"/>
      </w:pPr>
      <w:r>
        <w:tab/>
        <w:t>(a)</w:t>
      </w:r>
      <w:r>
        <w:tab/>
        <w:t>a final report or third-party report recommends that the entity do something within, or stop doing something by, a stated time; and</w:t>
      </w:r>
    </w:p>
    <w:p w:rsidR="00001C25" w:rsidRDefault="00001C25">
      <w:pPr>
        <w:pStyle w:val="Apara"/>
      </w:pPr>
      <w:r>
        <w:tab/>
        <w:t>(b)</w:t>
      </w:r>
      <w:r>
        <w:tab/>
        <w:t>the entity has been given a copy of the report; and</w:t>
      </w:r>
    </w:p>
    <w:p w:rsidR="00001C25" w:rsidRDefault="00001C25">
      <w:pPr>
        <w:pStyle w:val="Apara"/>
      </w:pPr>
      <w:r>
        <w:tab/>
        <w:t>(c)</w:t>
      </w:r>
      <w:r>
        <w:tab/>
        <w:t>the entity has not done the thing, or stopped doing the thing, by the end of the time.</w:t>
      </w:r>
    </w:p>
    <w:p w:rsidR="00001C25" w:rsidRDefault="00001C25">
      <w:pPr>
        <w:pStyle w:val="Amain"/>
      </w:pPr>
      <w:r>
        <w:tab/>
        <w:t>(2)</w:t>
      </w:r>
      <w:r>
        <w:tab/>
        <w:t xml:space="preserve">An entity is also a </w:t>
      </w:r>
      <w:r w:rsidRPr="007D66D1">
        <w:rPr>
          <w:rStyle w:val="charBoldItals"/>
        </w:rPr>
        <w:t xml:space="preserve">non-complying entity </w:t>
      </w:r>
      <w:r>
        <w:t>if—</w:t>
      </w:r>
    </w:p>
    <w:p w:rsidR="00001C25" w:rsidRDefault="00001C25">
      <w:pPr>
        <w:pStyle w:val="Apara"/>
      </w:pPr>
      <w:r>
        <w:tab/>
        <w:t>(a)</w:t>
      </w:r>
      <w:r>
        <w:tab/>
        <w:t>the commission has required the entity under this Act to provide information, produce a document or thing or attend to answer questions; and</w:t>
      </w:r>
    </w:p>
    <w:p w:rsidR="00001C25" w:rsidRDefault="00001C25">
      <w:pPr>
        <w:pStyle w:val="Apara"/>
      </w:pPr>
      <w:r>
        <w:tab/>
        <w:t>(b)</w:t>
      </w:r>
      <w:r>
        <w:tab/>
        <w:t>the entity has not complied with the requirement.</w:t>
      </w:r>
    </w:p>
    <w:p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rsidR="00001C25" w:rsidRDefault="00001C25">
      <w:pPr>
        <w:pStyle w:val="Apara"/>
      </w:pPr>
      <w:r>
        <w:tab/>
        <w:t>(a)</w:t>
      </w:r>
      <w:r>
        <w:tab/>
        <w:t>publish them;</w:t>
      </w:r>
    </w:p>
    <w:p w:rsidR="00001C25" w:rsidRDefault="00001C25">
      <w:pPr>
        <w:pStyle w:val="Apara"/>
        <w:keepNext/>
      </w:pPr>
      <w:r>
        <w:lastRenderedPageBreak/>
        <w:tab/>
        <w:t>(b)</w:t>
      </w:r>
      <w:r>
        <w:tab/>
        <w:t>report them to the Minister.</w:t>
      </w:r>
    </w:p>
    <w:p w:rsidR="00001C25" w:rsidRDefault="00001C25">
      <w:pPr>
        <w:pStyle w:val="aExamHdgpar"/>
      </w:pPr>
      <w:r>
        <w:t>Examples of where name and details may be published for par (a)</w:t>
      </w:r>
    </w:p>
    <w:p w:rsidR="00001C25" w:rsidRDefault="00001C25">
      <w:pPr>
        <w:pStyle w:val="aExamINumpar"/>
      </w:pPr>
      <w:r>
        <w:t>1</w:t>
      </w:r>
      <w:r>
        <w:tab/>
        <w:t>on the commission website</w:t>
      </w:r>
    </w:p>
    <w:p w:rsidR="00001C25" w:rsidRDefault="00001C25">
      <w:pPr>
        <w:pStyle w:val="aExamINumpar"/>
      </w:pPr>
      <w:r>
        <w:t>2</w:t>
      </w:r>
      <w:r>
        <w:tab/>
        <w:t>in a newspaper</w:t>
      </w:r>
    </w:p>
    <w:p w:rsidR="00001C25" w:rsidRDefault="00001C25">
      <w:pPr>
        <w:pStyle w:val="aExamINumpar"/>
      </w:pPr>
      <w:r>
        <w:t>3</w:t>
      </w:r>
      <w:r>
        <w:tab/>
        <w:t>in the commission’s annual report</w:t>
      </w:r>
    </w:p>
    <w:p w:rsidR="00001C25" w:rsidRDefault="00001C25" w:rsidP="006C6054">
      <w:pPr>
        <w:pStyle w:val="Amain"/>
        <w:keepNext/>
      </w:pPr>
      <w:r>
        <w:tab/>
        <w:t>(4)</w:t>
      </w:r>
      <w:r>
        <w:tab/>
        <w:t>However, the commission must not publish or report under subsection (3) unless—</w:t>
      </w:r>
    </w:p>
    <w:p w:rsidR="00001C25" w:rsidRDefault="00001C25" w:rsidP="006C6054">
      <w:pPr>
        <w:pStyle w:val="Apara"/>
        <w:keepNext/>
      </w:pPr>
      <w:r>
        <w:tab/>
        <w:t>(a)</w:t>
      </w:r>
      <w:r>
        <w:tab/>
        <w:t>the commission has given the entity a written notice that—</w:t>
      </w:r>
    </w:p>
    <w:p w:rsidR="00001C25" w:rsidRDefault="00001C25">
      <w:pPr>
        <w:pStyle w:val="Asubpara"/>
      </w:pPr>
      <w:r>
        <w:tab/>
        <w:t>(i)</w:t>
      </w:r>
      <w:r>
        <w:tab/>
        <w:t>gives details of the entity’s failure to which the notice relates; and</w:t>
      </w:r>
    </w:p>
    <w:p w:rsidR="00001C25" w:rsidRDefault="00001C25">
      <w:pPr>
        <w:pStyle w:val="Asubpara"/>
      </w:pPr>
      <w:r>
        <w:tab/>
        <w:t>(ii)</w:t>
      </w:r>
      <w:r>
        <w:tab/>
        <w:t>explains that the commission proposes to publish under subsection (3) the entity’s name and details of the entity’s failure; and</w:t>
      </w:r>
    </w:p>
    <w:p w:rsidR="00001C25" w:rsidRDefault="00001C25">
      <w:pPr>
        <w:pStyle w:val="Asubpara"/>
      </w:pPr>
      <w:r>
        <w:tab/>
        <w:t>(iii)</w:t>
      </w:r>
      <w:r>
        <w:tab/>
        <w:t>invites submissions about the proposed publication within the time stated in the notice (not less than 2 weeks after the day the entity is given the notice); and</w:t>
      </w:r>
    </w:p>
    <w:p w:rsidR="00001C25" w:rsidRDefault="00001C25">
      <w:pPr>
        <w:pStyle w:val="Apara"/>
      </w:pPr>
      <w:r>
        <w:tab/>
        <w:t>(b)</w:t>
      </w:r>
      <w:r>
        <w:tab/>
        <w:t>the time stated in the notice has ended; and</w:t>
      </w:r>
    </w:p>
    <w:p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rsidR="00001C25" w:rsidRDefault="00001C25">
      <w:pPr>
        <w:pStyle w:val="Amain"/>
      </w:pPr>
      <w:r>
        <w:tab/>
        <w:t>(5)</w:t>
      </w:r>
      <w:r>
        <w:tab/>
        <w:t>To remove any doubt, if the commission reports to the Minister under subsection (3), the Minister may, but need not, present the report to the Legislative Assembly.</w:t>
      </w:r>
    </w:p>
    <w:p w:rsidR="00001C25" w:rsidRDefault="00001C25" w:rsidP="00B14062">
      <w:pPr>
        <w:pStyle w:val="AH5Sec"/>
        <w:keepLines/>
      </w:pPr>
      <w:bookmarkStart w:id="145" w:name="_Toc12355440"/>
      <w:r w:rsidRPr="00B14062">
        <w:rPr>
          <w:rStyle w:val="CharSectNo"/>
        </w:rPr>
        <w:lastRenderedPageBreak/>
        <w:t>87</w:t>
      </w:r>
      <w:r>
        <w:tab/>
        <w:t>Reporting to Minister</w:t>
      </w:r>
      <w:bookmarkEnd w:id="145"/>
    </w:p>
    <w:p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rsidR="00001C25" w:rsidRDefault="00001C25">
      <w:pPr>
        <w:pStyle w:val="aNote"/>
      </w:pPr>
      <w:r w:rsidRPr="007D66D1">
        <w:rPr>
          <w:rStyle w:val="charItals"/>
        </w:rPr>
        <w:t>Note</w:t>
      </w:r>
      <w:r w:rsidRPr="007D66D1">
        <w:rPr>
          <w:rStyle w:val="charItals"/>
        </w:rPr>
        <w:tab/>
      </w:r>
      <w:r>
        <w:t>The Minister may direct the commission to report under s 17.</w:t>
      </w:r>
    </w:p>
    <w:p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rsidR="00220E19" w:rsidRDefault="00220E19" w:rsidP="003C51C9">
      <w:pPr>
        <w:pStyle w:val="AH5Sec"/>
      </w:pPr>
      <w:bookmarkStart w:id="146" w:name="_Toc12355441"/>
      <w:r w:rsidRPr="00B14062">
        <w:rPr>
          <w:rStyle w:val="CharSectNo"/>
        </w:rPr>
        <w:t>88</w:t>
      </w:r>
      <w:r>
        <w:tab/>
        <w:t>Discrimination referral statements</w:t>
      </w:r>
      <w:bookmarkEnd w:id="146"/>
    </w:p>
    <w:p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rsidR="00220E19" w:rsidRDefault="00220E19" w:rsidP="00220E19">
      <w:pPr>
        <w:pStyle w:val="Apara"/>
      </w:pPr>
      <w:r>
        <w:tab/>
        <w:t>(a)</w:t>
      </w:r>
      <w:r>
        <w:tab/>
        <w:t>the commission has closed the complaint; and</w:t>
      </w:r>
    </w:p>
    <w:p w:rsidR="00220E19" w:rsidRDefault="00220E19" w:rsidP="00220E19">
      <w:pPr>
        <w:pStyle w:val="Apara"/>
      </w:pPr>
      <w:r>
        <w:tab/>
        <w:t>(b)</w:t>
      </w:r>
      <w:r>
        <w:tab/>
        <w:t>the complainant may ask the commission to refer the complaint to the ACAT within 60 days after the day the notice is given to the complainant; and</w:t>
      </w:r>
    </w:p>
    <w:p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rsidR="00F6639A" w:rsidRPr="004E041D" w:rsidRDefault="00F6639A" w:rsidP="00B14062">
      <w:pPr>
        <w:pStyle w:val="AH5Sec"/>
      </w:pPr>
      <w:bookmarkStart w:id="147" w:name="_Toc12355442"/>
      <w:r w:rsidRPr="00B14062">
        <w:rPr>
          <w:rStyle w:val="CharSectNo"/>
        </w:rPr>
        <w:lastRenderedPageBreak/>
        <w:t>88A</w:t>
      </w:r>
      <w:r w:rsidRPr="004E041D">
        <w:rPr>
          <w:color w:val="000000"/>
        </w:rPr>
        <w:tab/>
        <w:t>Retirement village referral statements</w:t>
      </w:r>
      <w:bookmarkEnd w:id="147"/>
    </w:p>
    <w:p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rsidR="00F6639A" w:rsidRPr="004E041D" w:rsidRDefault="00F6639A" w:rsidP="00B14062">
      <w:pPr>
        <w:pStyle w:val="Apara"/>
        <w:keepNext/>
      </w:pPr>
      <w:r w:rsidRPr="004E041D">
        <w:rPr>
          <w:color w:val="000000"/>
        </w:rPr>
        <w:tab/>
        <w:t>(a)</w:t>
      </w:r>
      <w:r w:rsidRPr="004E041D">
        <w:rPr>
          <w:color w:val="000000"/>
        </w:rPr>
        <w:tab/>
        <w:t>the commission has closed the complaint; and</w:t>
      </w:r>
    </w:p>
    <w:p w:rsidR="00F6639A" w:rsidRPr="004E041D" w:rsidRDefault="00F6639A" w:rsidP="00604E21">
      <w:pPr>
        <w:pStyle w:val="Apara"/>
      </w:pPr>
      <w:r w:rsidRPr="004E041D">
        <w:tab/>
        <w:t>(b)</w:t>
      </w:r>
      <w:r w:rsidRPr="004E041D">
        <w:tab/>
        <w:t xml:space="preserve">the complainant may ask the commission to refer the complaint to the ACAT within 60 days after the day the notice is given to the complainant; and </w:t>
      </w:r>
    </w:p>
    <w:p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rsidR="00F6639A" w:rsidRP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rsidR="00001C25" w:rsidRDefault="00001C25">
      <w:pPr>
        <w:pStyle w:val="PageBreak"/>
      </w:pPr>
      <w:r>
        <w:br w:type="page"/>
      </w:r>
    </w:p>
    <w:p w:rsidR="007A5E83" w:rsidRPr="00B14062" w:rsidRDefault="007A5E83" w:rsidP="007A5E83">
      <w:pPr>
        <w:pStyle w:val="AH2Part"/>
      </w:pPr>
      <w:bookmarkStart w:id="148" w:name="_Toc12355443"/>
      <w:r w:rsidRPr="00B14062">
        <w:rPr>
          <w:rStyle w:val="CharPartNo"/>
        </w:rPr>
        <w:lastRenderedPageBreak/>
        <w:t>Part 5</w:t>
      </w:r>
      <w:r w:rsidRPr="00743DAB">
        <w:tab/>
      </w:r>
      <w:r w:rsidRPr="00B14062">
        <w:rPr>
          <w:rStyle w:val="CharPartText"/>
        </w:rPr>
        <w:t xml:space="preserve">Health code, health profession boards and veterinary </w:t>
      </w:r>
      <w:r w:rsidR="000458F0" w:rsidRPr="00B14062">
        <w:rPr>
          <w:rStyle w:val="CharPartText"/>
        </w:rPr>
        <w:t xml:space="preserve">practitioners </w:t>
      </w:r>
      <w:r w:rsidRPr="00B14062">
        <w:rPr>
          <w:rStyle w:val="CharPartText"/>
        </w:rPr>
        <w:t>board</w:t>
      </w:r>
      <w:bookmarkEnd w:id="148"/>
    </w:p>
    <w:p w:rsidR="00001C25" w:rsidRPr="00B14062" w:rsidRDefault="00001C25">
      <w:pPr>
        <w:pStyle w:val="AH3Div"/>
      </w:pPr>
      <w:bookmarkStart w:id="149" w:name="_Toc12355444"/>
      <w:r w:rsidRPr="00B14062">
        <w:rPr>
          <w:rStyle w:val="CharDivNo"/>
        </w:rPr>
        <w:t>Division 5.1</w:t>
      </w:r>
      <w:r>
        <w:tab/>
      </w:r>
      <w:r w:rsidRPr="00B14062">
        <w:rPr>
          <w:rStyle w:val="CharDivText"/>
        </w:rPr>
        <w:t>Health code of health rights and responsibilities</w:t>
      </w:r>
      <w:bookmarkEnd w:id="149"/>
    </w:p>
    <w:p w:rsidR="00001C25" w:rsidRDefault="00001C25">
      <w:pPr>
        <w:pStyle w:val="AH5Sec"/>
      </w:pPr>
      <w:bookmarkStart w:id="150" w:name="_Toc12355445"/>
      <w:r w:rsidRPr="00B14062">
        <w:rPr>
          <w:rStyle w:val="CharSectNo"/>
        </w:rPr>
        <w:t>89</w:t>
      </w:r>
      <w:r>
        <w:tab/>
        <w:t>Approval of health code</w:t>
      </w:r>
      <w:bookmarkEnd w:id="150"/>
    </w:p>
    <w:p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rsidR="00001C25" w:rsidRDefault="00001C25">
      <w:pPr>
        <w:pStyle w:val="Amain"/>
        <w:keepNext/>
      </w:pPr>
      <w:r>
        <w:tab/>
        <w:t>(2)</w:t>
      </w:r>
      <w:r>
        <w:tab/>
        <w:t>An approved code is a disallowable instrument.</w:t>
      </w:r>
    </w:p>
    <w:p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02" w:tooltip="A2001-14" w:history="1">
        <w:r w:rsidR="007D66D1" w:rsidRPr="007D66D1">
          <w:rPr>
            <w:rStyle w:val="charCitHyperlinkAbbrev"/>
          </w:rPr>
          <w:t>Legislation Act</w:t>
        </w:r>
      </w:hyperlink>
      <w:r>
        <w:t>.</w:t>
      </w:r>
    </w:p>
    <w:p w:rsidR="00001C25" w:rsidRDefault="00001C25">
      <w:pPr>
        <w:pStyle w:val="AH5Sec"/>
      </w:pPr>
      <w:bookmarkStart w:id="151" w:name="_Toc12355446"/>
      <w:r w:rsidRPr="00B14062">
        <w:rPr>
          <w:rStyle w:val="CharSectNo"/>
        </w:rPr>
        <w:t>90</w:t>
      </w:r>
      <w:r>
        <w:tab/>
        <w:t>Contents of health code</w:t>
      </w:r>
      <w:bookmarkEnd w:id="151"/>
    </w:p>
    <w:p w:rsidR="00001C25" w:rsidRDefault="00001C25">
      <w:pPr>
        <w:pStyle w:val="Amain"/>
      </w:pPr>
      <w:r>
        <w:tab/>
        <w:t>(1)</w:t>
      </w:r>
      <w:r>
        <w:tab/>
        <w:t>The health code—</w:t>
      </w:r>
    </w:p>
    <w:p w:rsidR="00001C25" w:rsidRDefault="00001C25">
      <w:pPr>
        <w:pStyle w:val="Apara"/>
      </w:pPr>
      <w:r>
        <w:tab/>
        <w:t>(a)</w:t>
      </w:r>
      <w:r>
        <w:tab/>
        <w:t>must deal with the implementation of the health provision principles; and</w:t>
      </w:r>
    </w:p>
    <w:p w:rsidR="00001C25" w:rsidRDefault="00001C25">
      <w:pPr>
        <w:pStyle w:val="Apara"/>
      </w:pPr>
      <w:r>
        <w:tab/>
        <w:t>(b)</w:t>
      </w:r>
      <w:r>
        <w:tab/>
        <w:t>may deal with anything else relevant to the provision or use of a health service.</w:t>
      </w:r>
    </w:p>
    <w:p w:rsidR="00001C25" w:rsidRDefault="00001C25">
      <w:pPr>
        <w:pStyle w:val="Amain"/>
        <w:keepNext/>
      </w:pPr>
      <w:r>
        <w:tab/>
        <w:t>(2)</w:t>
      </w:r>
      <w:r>
        <w:tab/>
        <w:t>In this section:</w:t>
      </w:r>
    </w:p>
    <w:p w:rsidR="00001C25" w:rsidRDefault="00001C25">
      <w:pPr>
        <w:pStyle w:val="aDef"/>
        <w:keepNext/>
      </w:pPr>
      <w:r w:rsidRPr="007D66D1">
        <w:rPr>
          <w:rStyle w:val="charBoldItals"/>
        </w:rPr>
        <w:t>health provision principles</w:t>
      </w:r>
      <w:r>
        <w:t xml:space="preserve"> means the following principles:</w:t>
      </w:r>
    </w:p>
    <w:p w:rsidR="00001C25" w:rsidRDefault="00001C25">
      <w:pPr>
        <w:pStyle w:val="Apara"/>
      </w:pPr>
      <w:r>
        <w:tab/>
        <w:t>(a)</w:t>
      </w:r>
      <w:r>
        <w:tab/>
        <w:t>a person is entitled to receive appropriate health services of a high standard;</w:t>
      </w:r>
    </w:p>
    <w:p w:rsidR="00001C25" w:rsidRDefault="00001C25">
      <w:pPr>
        <w:pStyle w:val="Apara"/>
      </w:pPr>
      <w:r>
        <w:tab/>
        <w:t>(b)</w:t>
      </w:r>
      <w:r>
        <w:tab/>
        <w:t>a person is entitled to be informed and educated about health matters, and available health services, that may be relevant to the person;</w:t>
      </w:r>
    </w:p>
    <w:p w:rsidR="00001C25" w:rsidRDefault="00001C25" w:rsidP="0028031F">
      <w:pPr>
        <w:pStyle w:val="Apara"/>
        <w:keepNext/>
      </w:pPr>
      <w:r>
        <w:lastRenderedPageBreak/>
        <w:tab/>
        <w:t>(c)</w:t>
      </w:r>
      <w:r>
        <w:tab/>
        <w:t>a person who can take part effectively in the making of a decision dealing with the person’s health is entitled to do so;</w:t>
      </w:r>
    </w:p>
    <w:p w:rsidR="00001C25" w:rsidRDefault="00001C25">
      <w:pPr>
        <w:pStyle w:val="Apara"/>
      </w:pPr>
      <w:r>
        <w:tab/>
        <w:t>(d)</w:t>
      </w:r>
      <w:r>
        <w:tab/>
        <w:t>a person is entitled to be provided with health services in a considerate way that takes into account his or her background, needs and wishes;</w:t>
      </w:r>
    </w:p>
    <w:p w:rsidR="00001C25" w:rsidRDefault="00001C25">
      <w:pPr>
        <w:pStyle w:val="Apara"/>
      </w:pPr>
      <w:r>
        <w:tab/>
        <w:t>(e)</w:t>
      </w:r>
      <w:r>
        <w:tab/>
        <w:t>a provider, or person who provides care for a consumer, should be given consideration and recognition for the provider’s, or person’s, contribution to health care;</w:t>
      </w:r>
    </w:p>
    <w:p w:rsidR="00001C25" w:rsidRDefault="00001C25">
      <w:pPr>
        <w:pStyle w:val="Apara"/>
      </w:pPr>
      <w:r>
        <w:tab/>
        <w:t>(f)</w:t>
      </w:r>
      <w:r>
        <w:tab/>
        <w:t>the confidentiality of information about a person’s health should be preserved;</w:t>
      </w:r>
    </w:p>
    <w:p w:rsidR="00001C25" w:rsidRDefault="00001C25">
      <w:pPr>
        <w:pStyle w:val="Apara"/>
      </w:pPr>
      <w:r>
        <w:tab/>
        <w:t>(g)</w:t>
      </w:r>
      <w:r>
        <w:tab/>
        <w:t>a person is entitled to reasonable access to information about a person’s health;</w:t>
      </w:r>
    </w:p>
    <w:p w:rsidR="00001C25" w:rsidRDefault="00001C25">
      <w:pPr>
        <w:pStyle w:val="Apara"/>
      </w:pPr>
      <w:r>
        <w:tab/>
        <w:t>(h)</w:t>
      </w:r>
      <w:r>
        <w:tab/>
        <w:t>a person is entitled to reasonable access to procedures for dealing with grievances about the provision of health services.</w:t>
      </w:r>
    </w:p>
    <w:p w:rsidR="007A5E83" w:rsidRPr="00B14062" w:rsidRDefault="007A5E83" w:rsidP="007A5E83">
      <w:pPr>
        <w:pStyle w:val="AH3Div"/>
      </w:pPr>
      <w:bookmarkStart w:id="152" w:name="_Toc12355447"/>
      <w:r w:rsidRPr="00B14062">
        <w:rPr>
          <w:rStyle w:val="CharDivNo"/>
        </w:rPr>
        <w:t>Division 5.2</w:t>
      </w:r>
      <w:r w:rsidRPr="00743DAB">
        <w:tab/>
      </w:r>
      <w:r w:rsidRPr="00B14062">
        <w:rPr>
          <w:rStyle w:val="CharDivText"/>
        </w:rPr>
        <w:t xml:space="preserve">Relationship between commission, health profession boards and veterinary </w:t>
      </w:r>
      <w:r w:rsidR="000458F0" w:rsidRPr="00B14062">
        <w:rPr>
          <w:rStyle w:val="CharDivText"/>
        </w:rPr>
        <w:t xml:space="preserve">practitioners </w:t>
      </w:r>
      <w:r w:rsidRPr="00B14062">
        <w:rPr>
          <w:rStyle w:val="CharDivText"/>
        </w:rPr>
        <w:t>board</w:t>
      </w:r>
      <w:bookmarkEnd w:id="152"/>
    </w:p>
    <w:p w:rsidR="007A5E83" w:rsidRPr="00743DAB" w:rsidRDefault="007A5E83" w:rsidP="007A5E83">
      <w:pPr>
        <w:pStyle w:val="AH5Sec"/>
      </w:pPr>
      <w:bookmarkStart w:id="153" w:name="_Toc12355448"/>
      <w:r w:rsidRPr="00B14062">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007B6FA2" w:rsidRPr="00743DAB">
        <w:rPr>
          <w:rStyle w:val="charItals"/>
        </w:rPr>
        <w:t xml:space="preserve"> </w:t>
      </w:r>
      <w:r w:rsidRPr="00743DAB">
        <w:rPr>
          <w:rStyle w:val="charItals"/>
        </w:rPr>
        <w:t>—</w:t>
      </w:r>
      <w:r w:rsidRPr="00743DAB">
        <w:t>div 5.2</w:t>
      </w:r>
      <w:bookmarkEnd w:id="153"/>
    </w:p>
    <w:p w:rsidR="00105FA4" w:rsidRPr="00743DAB" w:rsidRDefault="00105FA4" w:rsidP="00105FA4">
      <w:pPr>
        <w:pStyle w:val="Amainreturn"/>
      </w:pPr>
      <w:r w:rsidRPr="00743DAB">
        <w:t>In this division:</w:t>
      </w:r>
    </w:p>
    <w:p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rsidR="001B7DE6" w:rsidRPr="00743DAB" w:rsidRDefault="001B7DE6" w:rsidP="001B7DE6">
      <w:pPr>
        <w:pStyle w:val="AH5Sec"/>
      </w:pPr>
      <w:bookmarkStart w:id="154" w:name="_Toc12355449"/>
      <w:r w:rsidRPr="00B14062">
        <w:rPr>
          <w:rStyle w:val="CharSectNo"/>
        </w:rPr>
        <w:lastRenderedPageBreak/>
        <w:t>92</w:t>
      </w:r>
      <w:r w:rsidRPr="00743DAB">
        <w:tab/>
        <w:t>Referral of complaints to boards</w:t>
      </w:r>
      <w:bookmarkEnd w:id="154"/>
    </w:p>
    <w:p w:rsidR="001B7DE6" w:rsidRPr="00743DAB" w:rsidRDefault="001B7DE6" w:rsidP="0028031F">
      <w:pPr>
        <w:pStyle w:val="Amain"/>
        <w:keepNext/>
      </w:pPr>
      <w:r w:rsidRPr="00743DAB">
        <w:tab/>
        <w:t>(1)</w:t>
      </w:r>
      <w:r w:rsidRPr="00743DAB">
        <w:tab/>
        <w:t>This section applies if—</w:t>
      </w:r>
    </w:p>
    <w:p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rsidR="001B7DE6" w:rsidRPr="00743DAB" w:rsidRDefault="001B7DE6" w:rsidP="001B7DE6">
      <w:pPr>
        <w:pStyle w:val="Amain"/>
      </w:pPr>
      <w:r w:rsidRPr="00743DAB">
        <w:tab/>
        <w:t>(2)</w:t>
      </w:r>
      <w:r w:rsidRPr="00743DAB">
        <w:tab/>
        <w:t>The commission must give the relevant board a copy of—</w:t>
      </w:r>
    </w:p>
    <w:p w:rsidR="001B7DE6" w:rsidRPr="00743DAB" w:rsidRDefault="001B7DE6" w:rsidP="001B7DE6">
      <w:pPr>
        <w:pStyle w:val="Apara"/>
      </w:pPr>
      <w:r w:rsidRPr="00743DAB">
        <w:tab/>
        <w:t>(a)</w:t>
      </w:r>
      <w:r w:rsidRPr="00743DAB">
        <w:tab/>
        <w:t>the complaint; and</w:t>
      </w:r>
    </w:p>
    <w:p w:rsidR="001B7DE6" w:rsidRPr="00743DAB" w:rsidRDefault="001B7DE6" w:rsidP="001B7DE6">
      <w:pPr>
        <w:pStyle w:val="Apara"/>
      </w:pPr>
      <w:r w:rsidRPr="00743DAB">
        <w:tab/>
        <w:t>(b)</w:t>
      </w:r>
      <w:r w:rsidRPr="00743DAB">
        <w:tab/>
        <w:t>all documents it has or gets relating to the complaint.</w:t>
      </w:r>
    </w:p>
    <w:p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rsidR="00105FA4" w:rsidRPr="00743DAB" w:rsidRDefault="00105FA4" w:rsidP="00105FA4">
      <w:pPr>
        <w:pStyle w:val="AH5Sec"/>
      </w:pPr>
      <w:bookmarkStart w:id="155" w:name="_Toc12355450"/>
      <w:r w:rsidRPr="00B14062">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55"/>
    </w:p>
    <w:p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03"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rsidR="001B7DE6" w:rsidRPr="00743DAB" w:rsidRDefault="001B7DE6" w:rsidP="001B7DE6">
      <w:pPr>
        <w:pStyle w:val="AH5Sec"/>
      </w:pPr>
      <w:bookmarkStart w:id="156" w:name="_Toc12355451"/>
      <w:r w:rsidRPr="00B14062">
        <w:rPr>
          <w:rStyle w:val="CharSectNo"/>
        </w:rPr>
        <w:lastRenderedPageBreak/>
        <w:t>94</w:t>
      </w:r>
      <w:r w:rsidRPr="00743DAB">
        <w:tab/>
        <w:t>Consideration of complaints</w:t>
      </w:r>
      <w:bookmarkEnd w:id="156"/>
    </w:p>
    <w:p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rsidR="00105FA4" w:rsidRPr="00743DAB" w:rsidRDefault="00105FA4" w:rsidP="006C6054">
      <w:pPr>
        <w:pStyle w:val="Amain"/>
        <w:keepNext/>
      </w:pPr>
      <w:r w:rsidRPr="00743DAB">
        <w:tab/>
        <w:t>(2)</w:t>
      </w:r>
      <w:r w:rsidRPr="00743DAB">
        <w:tab/>
        <w:t>The consideration must be a commission-initiated consideration.</w:t>
      </w:r>
    </w:p>
    <w:p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rsidR="00105FA4" w:rsidRPr="00743DAB" w:rsidRDefault="00105FA4" w:rsidP="00105FA4">
      <w:pPr>
        <w:pStyle w:val="aExamHdgss"/>
      </w:pPr>
      <w:r w:rsidRPr="00743DAB">
        <w:t>Example</w:t>
      </w:r>
    </w:p>
    <w:p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rsidR="00105FA4" w:rsidRPr="00743DAB"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rsidR="00001C25" w:rsidRDefault="00001C25">
      <w:pPr>
        <w:pStyle w:val="PageBreak"/>
      </w:pPr>
      <w:r>
        <w:br w:type="page"/>
      </w:r>
    </w:p>
    <w:p w:rsidR="00001C25" w:rsidRPr="00B14062" w:rsidRDefault="00001C25">
      <w:pPr>
        <w:pStyle w:val="AH2Part"/>
      </w:pPr>
      <w:bookmarkStart w:id="157" w:name="_Toc12355452"/>
      <w:r w:rsidRPr="00B14062">
        <w:rPr>
          <w:rStyle w:val="CharPartNo"/>
        </w:rPr>
        <w:lastRenderedPageBreak/>
        <w:t>Part 6</w:t>
      </w:r>
      <w:r>
        <w:tab/>
      </w:r>
      <w:r w:rsidRPr="00B14062">
        <w:rPr>
          <w:rStyle w:val="CharPartText"/>
        </w:rPr>
        <w:t>Miscellaneous</w:t>
      </w:r>
      <w:bookmarkEnd w:id="157"/>
    </w:p>
    <w:p w:rsidR="00001C25" w:rsidRDefault="00001C25">
      <w:pPr>
        <w:pStyle w:val="Placeholder"/>
      </w:pPr>
      <w:r>
        <w:rPr>
          <w:rStyle w:val="CharDivNo"/>
        </w:rPr>
        <w:t xml:space="preserve">  </w:t>
      </w:r>
      <w:r>
        <w:rPr>
          <w:rStyle w:val="CharDivText"/>
        </w:rPr>
        <w:t xml:space="preserve">  </w:t>
      </w:r>
    </w:p>
    <w:p w:rsidR="00001C25" w:rsidRDefault="00001C25" w:rsidP="002F59B1">
      <w:pPr>
        <w:pStyle w:val="AH5Sec"/>
      </w:pPr>
      <w:bookmarkStart w:id="158" w:name="_Toc12355453"/>
      <w:r w:rsidRPr="00B14062">
        <w:rPr>
          <w:rStyle w:val="CharSectNo"/>
        </w:rPr>
        <w:t>95</w:t>
      </w:r>
      <w:r>
        <w:tab/>
        <w:t>Information about complaints</w:t>
      </w:r>
      <w:bookmarkEnd w:id="158"/>
    </w:p>
    <w:p w:rsidR="00001C25" w:rsidRDefault="00001C25">
      <w:pPr>
        <w:pStyle w:val="Amain"/>
      </w:pPr>
      <w:r>
        <w:tab/>
        <w:t>(1)</w:t>
      </w:r>
      <w:r>
        <w:tab/>
        <w:t>This section applies to the following services:</w:t>
      </w:r>
    </w:p>
    <w:p w:rsidR="00001C25" w:rsidRDefault="00001C25">
      <w:pPr>
        <w:pStyle w:val="Apara"/>
      </w:pPr>
      <w:r>
        <w:tab/>
        <w:t>(a)</w:t>
      </w:r>
      <w:r>
        <w:tab/>
        <w:t>a disability service;</w:t>
      </w:r>
    </w:p>
    <w:p w:rsidR="00001C25" w:rsidRDefault="00001C25">
      <w:pPr>
        <w:pStyle w:val="Apara"/>
      </w:pPr>
      <w:r>
        <w:tab/>
        <w:t>(b)</w:t>
      </w:r>
      <w:r>
        <w:tab/>
        <w:t>a health service;</w:t>
      </w:r>
    </w:p>
    <w:p w:rsidR="00001C25" w:rsidRDefault="00001C25">
      <w:pPr>
        <w:pStyle w:val="Apara"/>
      </w:pPr>
      <w:r>
        <w:tab/>
        <w:t>(c)</w:t>
      </w:r>
      <w:r>
        <w:tab/>
        <w:t>a service for children and young people;</w:t>
      </w:r>
    </w:p>
    <w:p w:rsidR="00001C25" w:rsidRDefault="00001C25">
      <w:pPr>
        <w:pStyle w:val="Apara"/>
      </w:pPr>
      <w:r>
        <w:tab/>
        <w:t>(d)</w:t>
      </w:r>
      <w:r>
        <w:tab/>
        <w:t>a service for older people.</w:t>
      </w:r>
    </w:p>
    <w:p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04"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rsidR="00001C25" w:rsidRDefault="00001C25">
      <w:pPr>
        <w:pStyle w:val="aExamHdgss"/>
      </w:pPr>
      <w:r>
        <w:t>Examples of providing information</w:t>
      </w:r>
    </w:p>
    <w:p w:rsidR="00001C25" w:rsidRDefault="00001C25">
      <w:pPr>
        <w:pStyle w:val="aExamINumss"/>
      </w:pPr>
      <w:r>
        <w:t>1</w:t>
      </w:r>
      <w:r>
        <w:tab/>
        <w:t>a notice on the wall or a pamphlet in the waiting room</w:t>
      </w:r>
    </w:p>
    <w:p w:rsidR="00001C25" w:rsidRDefault="00001C25">
      <w:pPr>
        <w:pStyle w:val="aExamINumss"/>
        <w:keepNext/>
      </w:pPr>
      <w:r>
        <w:t>2</w:t>
      </w:r>
      <w:r>
        <w:tab/>
        <w:t>for a service provided at a person’s home—giving the person a pamphlet</w:t>
      </w:r>
    </w:p>
    <w:p w:rsidR="00001C25" w:rsidRDefault="00001C25">
      <w:pPr>
        <w:pStyle w:val="Amain"/>
        <w:keepNext/>
      </w:pPr>
      <w:r>
        <w:tab/>
        <w:t>(3)</w:t>
      </w:r>
      <w:r>
        <w:tab/>
        <w:t>A service provider commits an offence if the provider fails to comply with subsection (2).</w:t>
      </w:r>
    </w:p>
    <w:p w:rsidR="00001C25" w:rsidRDefault="00001C25">
      <w:pPr>
        <w:pStyle w:val="Penalty"/>
        <w:keepNext/>
      </w:pPr>
      <w:r>
        <w:t>Maximum penalty:  5 penalty units.</w:t>
      </w:r>
    </w:p>
    <w:p w:rsidR="00001C25" w:rsidRDefault="00001C25">
      <w:pPr>
        <w:pStyle w:val="Amain"/>
      </w:pPr>
      <w:r>
        <w:tab/>
        <w:t>(4)</w:t>
      </w:r>
      <w:r>
        <w:tab/>
        <w:t>An offence against subsection (3) is a strict liability offence.</w:t>
      </w:r>
    </w:p>
    <w:p w:rsidR="00001C25" w:rsidRDefault="00001C25">
      <w:pPr>
        <w:pStyle w:val="AH5Sec"/>
      </w:pPr>
      <w:bookmarkStart w:id="159" w:name="_Toc12355454"/>
      <w:r w:rsidRPr="00B14062">
        <w:rPr>
          <w:rStyle w:val="CharSectNo"/>
        </w:rPr>
        <w:lastRenderedPageBreak/>
        <w:t>96</w:t>
      </w:r>
      <w:r>
        <w:tab/>
        <w:t>Inspection of incorporated documents</w:t>
      </w:r>
      <w:bookmarkEnd w:id="159"/>
    </w:p>
    <w:p w:rsidR="00001C25" w:rsidRDefault="00001C25">
      <w:pPr>
        <w:pStyle w:val="Amain"/>
        <w:keepNext/>
      </w:pPr>
      <w:r>
        <w:tab/>
        <w:t>(1)</w:t>
      </w:r>
      <w:r>
        <w:tab/>
        <w:t>This section applies to an incorporated document, or an amendment or replacement of an incorporated document.</w:t>
      </w:r>
    </w:p>
    <w:p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rsidR="00001C25" w:rsidRDefault="00001C25">
      <w:pPr>
        <w:pStyle w:val="Amain"/>
        <w:keepNext/>
      </w:pPr>
      <w:r>
        <w:tab/>
        <w:t>(3)</w:t>
      </w:r>
      <w:r>
        <w:tab/>
        <w:t>In this section:</w:t>
      </w:r>
    </w:p>
    <w:p w:rsidR="00001C25" w:rsidRDefault="00001C25">
      <w:pPr>
        <w:pStyle w:val="aDef"/>
      </w:pPr>
      <w:r>
        <w:rPr>
          <w:rStyle w:val="charBoldItals"/>
        </w:rPr>
        <w:t>amendment</w:t>
      </w:r>
      <w:r>
        <w:t>, of an incorporated document—see section 97 (6).</w:t>
      </w:r>
    </w:p>
    <w:p w:rsidR="00001C25" w:rsidRDefault="00001C25">
      <w:pPr>
        <w:pStyle w:val="AH5Sec"/>
      </w:pPr>
      <w:bookmarkStart w:id="160" w:name="_Toc12355455"/>
      <w:r w:rsidRPr="00B14062">
        <w:rPr>
          <w:rStyle w:val="CharSectNo"/>
        </w:rPr>
        <w:t>97</w:t>
      </w:r>
      <w:r>
        <w:tab/>
        <w:t>Notification of certain incorporated documents</w:t>
      </w:r>
      <w:bookmarkEnd w:id="160"/>
    </w:p>
    <w:p w:rsidR="00001C25" w:rsidRDefault="00001C25">
      <w:pPr>
        <w:pStyle w:val="Amain"/>
      </w:pPr>
      <w:r>
        <w:tab/>
        <w:t>(1)</w:t>
      </w:r>
      <w:r>
        <w:tab/>
        <w:t>This section applies to—</w:t>
      </w:r>
    </w:p>
    <w:p w:rsidR="00001C25" w:rsidRDefault="00001C25">
      <w:pPr>
        <w:pStyle w:val="Apara"/>
      </w:pPr>
      <w:r>
        <w:tab/>
        <w:t>(a)</w:t>
      </w:r>
      <w:r>
        <w:tab/>
        <w:t>an incorporated document; or</w:t>
      </w:r>
    </w:p>
    <w:p w:rsidR="00001C25" w:rsidRDefault="00001C25">
      <w:pPr>
        <w:pStyle w:val="Apara"/>
      </w:pPr>
      <w:r>
        <w:tab/>
        <w:t>(b)</w:t>
      </w:r>
      <w:r>
        <w:tab/>
        <w:t>an amendment of, or replacement for, an incorporated document.</w:t>
      </w:r>
    </w:p>
    <w:p w:rsidR="00001C25" w:rsidRDefault="00001C25">
      <w:pPr>
        <w:pStyle w:val="aExamHdgss"/>
      </w:pPr>
      <w:r>
        <w:t>Example of replacement document</w:t>
      </w:r>
    </w:p>
    <w:p w:rsidR="00001C25" w:rsidRDefault="00001C25">
      <w:pPr>
        <w:pStyle w:val="aExam"/>
        <w:keepNext/>
        <w:rPr>
          <w:lang w:val="en-US"/>
        </w:rPr>
      </w:pPr>
      <w:r>
        <w:rPr>
          <w:lang w:val="en-US"/>
        </w:rPr>
        <w:t>a new edition of the incorporated document</w:t>
      </w:r>
    </w:p>
    <w:p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rsidR="00001C25" w:rsidRDefault="00001C25">
      <w:pPr>
        <w:pStyle w:val="Apara"/>
      </w:pPr>
      <w:r>
        <w:tab/>
        <w:t>(a)</w:t>
      </w:r>
      <w:r>
        <w:tab/>
        <w:t>for an incorporated document—details of the document, including its title, author and date of publication;</w:t>
      </w:r>
    </w:p>
    <w:p w:rsidR="00001C25" w:rsidRDefault="00001C25">
      <w:pPr>
        <w:pStyle w:val="Apara"/>
      </w:pPr>
      <w:r>
        <w:tab/>
        <w:t>(b)</w:t>
      </w:r>
      <w:r>
        <w:tab/>
        <w:t>for a replacement of an incorporated document—details of the replacement, including its title, author and date of publication;</w:t>
      </w:r>
    </w:p>
    <w:p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rsidR="00001C25" w:rsidRDefault="00001C25" w:rsidP="00963450">
      <w:pPr>
        <w:pStyle w:val="Apara"/>
        <w:keepNext/>
      </w:pPr>
      <w:r>
        <w:tab/>
        <w:t>(d)</w:t>
      </w:r>
      <w:r>
        <w:tab/>
        <w:t>for an incorporated document or any amendment or replacement—</w:t>
      </w:r>
    </w:p>
    <w:p w:rsidR="00001C25" w:rsidRDefault="00001C25">
      <w:pPr>
        <w:pStyle w:val="Asubpara"/>
      </w:pPr>
      <w:r>
        <w:tab/>
        <w:t>(i)</w:t>
      </w:r>
      <w:r>
        <w:tab/>
        <w:t>a date of effect (no earlier than the day after the day of notification of the notice); and</w:t>
      </w:r>
    </w:p>
    <w:p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rsidR="00001C25" w:rsidRDefault="00001C25">
      <w:pPr>
        <w:pStyle w:val="Asubpara"/>
      </w:pPr>
      <w:r>
        <w:tab/>
        <w:t>(iii)</w:t>
      </w:r>
      <w:r>
        <w:tab/>
        <w:t>details of how copies may be obtained, including an indication of whether there is a cost involved.</w:t>
      </w:r>
    </w:p>
    <w:p w:rsidR="00001C25" w:rsidRDefault="00001C25">
      <w:pPr>
        <w:pStyle w:val="Amain"/>
        <w:keepNext/>
      </w:pPr>
      <w:r>
        <w:tab/>
        <w:t>(3)</w:t>
      </w:r>
      <w:r>
        <w:tab/>
        <w:t>An incorporated document notice is a notifiable instrument.</w:t>
      </w:r>
    </w:p>
    <w:p w:rsidR="00001C25" w:rsidRDefault="00001C25">
      <w:pPr>
        <w:pStyle w:val="aNote"/>
      </w:pPr>
      <w:r>
        <w:rPr>
          <w:rStyle w:val="charItals"/>
        </w:rPr>
        <w:t>Note</w:t>
      </w:r>
      <w:r>
        <w:rPr>
          <w:rStyle w:val="charItals"/>
        </w:rPr>
        <w:tab/>
      </w:r>
      <w:r>
        <w:t xml:space="preserve">A notifiable instrument must be notified under the </w:t>
      </w:r>
      <w:hyperlink r:id="rId105" w:tooltip="A2001-14" w:history="1">
        <w:r w:rsidR="007D66D1" w:rsidRPr="007D66D1">
          <w:rPr>
            <w:rStyle w:val="charCitHyperlinkAbbrev"/>
          </w:rPr>
          <w:t>Legislation Act</w:t>
        </w:r>
      </w:hyperlink>
      <w:r>
        <w:t>.</w:t>
      </w:r>
    </w:p>
    <w:p w:rsidR="00001C25" w:rsidRDefault="00001C25">
      <w:pPr>
        <w:pStyle w:val="Amain"/>
      </w:pPr>
      <w:r>
        <w:tab/>
        <w:t>(4)</w:t>
      </w:r>
      <w:r>
        <w:tab/>
        <w:t>An incorporated document, and any amendment or replacement of an incorporated document, has no effect under this Act unless—</w:t>
      </w:r>
    </w:p>
    <w:p w:rsidR="00001C25" w:rsidRDefault="00001C25">
      <w:pPr>
        <w:pStyle w:val="Apara"/>
      </w:pPr>
      <w:r>
        <w:tab/>
        <w:t>(a)</w:t>
      </w:r>
      <w:r>
        <w:tab/>
        <w:t>an incorporated document notice is notified in relation to the document, amendment or replacement; or</w:t>
      </w:r>
    </w:p>
    <w:p w:rsidR="00001C25" w:rsidRDefault="00001C25">
      <w:pPr>
        <w:pStyle w:val="Apara"/>
      </w:pPr>
      <w:r>
        <w:tab/>
        <w:t>(b)</w:t>
      </w:r>
      <w:r>
        <w:tab/>
        <w:t xml:space="preserve">the document, amendment or replacement is notified under the </w:t>
      </w:r>
      <w:hyperlink r:id="rId106" w:tooltip="A2001-14" w:history="1">
        <w:r w:rsidR="007D66D1" w:rsidRPr="007D66D1">
          <w:rPr>
            <w:rStyle w:val="charCitHyperlinkAbbrev"/>
          </w:rPr>
          <w:t>Legislation Act</w:t>
        </w:r>
      </w:hyperlink>
      <w:r>
        <w:t>, section 47 (6).</w:t>
      </w:r>
    </w:p>
    <w:p w:rsidR="00001C25" w:rsidRDefault="00001C25">
      <w:pPr>
        <w:pStyle w:val="Amain"/>
      </w:pPr>
      <w:r>
        <w:tab/>
        <w:t>(5)</w:t>
      </w:r>
      <w:r>
        <w:tab/>
        <w:t xml:space="preserve">The </w:t>
      </w:r>
      <w:hyperlink r:id="rId107" w:tooltip="A2001-14" w:history="1">
        <w:r w:rsidR="007D66D1" w:rsidRPr="007D66D1">
          <w:rPr>
            <w:rStyle w:val="charCitHyperlinkAbbrev"/>
          </w:rPr>
          <w:t>Legislation Act</w:t>
        </w:r>
      </w:hyperlink>
      <w:r>
        <w:t>, section 47 (7) does not apply in relation to incorporated documents.</w:t>
      </w:r>
    </w:p>
    <w:p w:rsidR="00001C25" w:rsidRDefault="00001C25">
      <w:pPr>
        <w:pStyle w:val="Amain"/>
        <w:keepNext/>
      </w:pPr>
      <w:r>
        <w:tab/>
        <w:t>(6)</w:t>
      </w:r>
      <w:r>
        <w:tab/>
        <w:t>In this section:</w:t>
      </w:r>
    </w:p>
    <w:p w:rsidR="00001C25" w:rsidRDefault="00001C25">
      <w:pPr>
        <w:pStyle w:val="aDef"/>
      </w:pPr>
      <w:r>
        <w:rPr>
          <w:rStyle w:val="charBoldItals"/>
        </w:rPr>
        <w:t>amendment</w:t>
      </w:r>
      <w:r>
        <w:t>, of an incorporated document, includes an amendment of a replacement for the incorporated document.</w:t>
      </w:r>
    </w:p>
    <w:p w:rsidR="00001C25" w:rsidRDefault="00001C25" w:rsidP="00B14062">
      <w:pPr>
        <w:pStyle w:val="aDef"/>
        <w:keepNext/>
      </w:pPr>
      <w:r>
        <w:rPr>
          <w:rStyle w:val="charBoldItals"/>
        </w:rPr>
        <w:lastRenderedPageBreak/>
        <w:t>replacement</w:t>
      </w:r>
      <w:r>
        <w:t>, for an incorporated document, means—</w:t>
      </w:r>
    </w:p>
    <w:p w:rsidR="00001C25" w:rsidRDefault="00001C25" w:rsidP="00B14062">
      <w:pPr>
        <w:pStyle w:val="aDefpara"/>
        <w:keepNext/>
      </w:pPr>
      <w:r>
        <w:tab/>
        <w:t>(a)</w:t>
      </w:r>
      <w:r>
        <w:tab/>
        <w:t>a document that replaces the incorporated document; or</w:t>
      </w:r>
    </w:p>
    <w:p w:rsidR="00001C25" w:rsidRDefault="00001C25">
      <w:pPr>
        <w:pStyle w:val="aDefpara"/>
      </w:pPr>
      <w:r>
        <w:tab/>
        <w:t>(b)</w:t>
      </w:r>
      <w:r>
        <w:tab/>
        <w:t xml:space="preserve">a document (an </w:t>
      </w:r>
      <w:r>
        <w:rPr>
          <w:rStyle w:val="charBoldItals"/>
        </w:rPr>
        <w:t>initial replacement</w:t>
      </w:r>
      <w:r>
        <w:t>) that replaces a document mentioned in paragraph (a); or</w:t>
      </w:r>
    </w:p>
    <w:p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rsidR="00001C25" w:rsidRDefault="00001C25">
      <w:pPr>
        <w:pStyle w:val="AH5Sec"/>
      </w:pPr>
      <w:bookmarkStart w:id="161" w:name="_Toc12355456"/>
      <w:r w:rsidRPr="00B14062">
        <w:rPr>
          <w:rStyle w:val="CharSectNo"/>
        </w:rPr>
        <w:t>98</w:t>
      </w:r>
      <w:r>
        <w:tab/>
        <w:t>Victimisation etc</w:t>
      </w:r>
      <w:bookmarkEnd w:id="161"/>
    </w:p>
    <w:p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rsidR="00001C25" w:rsidRDefault="00001C25">
      <w:pPr>
        <w:pStyle w:val="Apara"/>
      </w:pPr>
      <w:r>
        <w:tab/>
        <w:t>(a)</w:t>
      </w:r>
      <w:r>
        <w:tab/>
        <w:t>the other person has—</w:t>
      </w:r>
    </w:p>
    <w:p w:rsidR="00001C25" w:rsidRDefault="00001C25">
      <w:pPr>
        <w:pStyle w:val="Asubpara"/>
      </w:pPr>
      <w:r>
        <w:tab/>
        <w:t>(i)</w:t>
      </w:r>
      <w:r>
        <w:tab/>
        <w:t>made a complaint under this Act; or</w:t>
      </w:r>
    </w:p>
    <w:p w:rsidR="00001C25" w:rsidRDefault="00001C25">
      <w:pPr>
        <w:pStyle w:val="Asubpara"/>
      </w:pPr>
      <w:r>
        <w:tab/>
        <w:t>(ii)</w:t>
      </w:r>
      <w:r>
        <w:tab/>
        <w:t>given information or produced a document or other thing to a person exercising a function under this Act or a rights Act; or</w:t>
      </w:r>
    </w:p>
    <w:p w:rsidR="00001C25" w:rsidRDefault="00001C25">
      <w:pPr>
        <w:pStyle w:val="Asubpara"/>
      </w:pPr>
      <w:r>
        <w:tab/>
        <w:t>(iii)</w:t>
      </w:r>
      <w:r>
        <w:tab/>
        <w:t>given information, produced a document or other thing or answered a question as required under this Act; or</w:t>
      </w:r>
    </w:p>
    <w:p w:rsidR="00001C25" w:rsidRDefault="00001C25">
      <w:pPr>
        <w:pStyle w:val="Apara"/>
        <w:keepNext/>
      </w:pPr>
      <w:r>
        <w:tab/>
        <w:t>(b)</w:t>
      </w:r>
      <w:r>
        <w:tab/>
        <w:t>the first person believes that the other person intends to do something mentioned in paragraph (a).</w:t>
      </w:r>
    </w:p>
    <w:p w:rsidR="00001C25" w:rsidRDefault="00001C25">
      <w:pPr>
        <w:pStyle w:val="Penalty"/>
        <w:keepNext/>
      </w:pPr>
      <w:r>
        <w:t>Maximum penalty:  50 penalty units, imprisonment for 6 months or both.</w:t>
      </w:r>
    </w:p>
    <w:p w:rsidR="00001C25" w:rsidRDefault="00001C25">
      <w:pPr>
        <w:pStyle w:val="Amain"/>
      </w:pPr>
      <w:r>
        <w:tab/>
        <w:t>(2)</w:t>
      </w:r>
      <w:r>
        <w:tab/>
        <w:t>A person commits an offence if the person threatens or intimidates someone else with the intention of causing the other person—</w:t>
      </w:r>
    </w:p>
    <w:p w:rsidR="00001C25" w:rsidRDefault="00001C25">
      <w:pPr>
        <w:pStyle w:val="Apara"/>
      </w:pPr>
      <w:r>
        <w:tab/>
        <w:t>(a)</w:t>
      </w:r>
      <w:r>
        <w:tab/>
        <w:t>not to make a complaint under this Act; or</w:t>
      </w:r>
    </w:p>
    <w:p w:rsidR="00001C25" w:rsidRDefault="00001C25">
      <w:pPr>
        <w:pStyle w:val="Apara"/>
        <w:keepNext/>
      </w:pPr>
      <w:r>
        <w:tab/>
        <w:t>(b)</w:t>
      </w:r>
      <w:r>
        <w:tab/>
        <w:t>to withdraw a complaint made under this Act.</w:t>
      </w:r>
    </w:p>
    <w:p w:rsidR="00001C25" w:rsidRDefault="00001C25" w:rsidP="00B810A2">
      <w:pPr>
        <w:pStyle w:val="Penalty"/>
      </w:pPr>
      <w:r>
        <w:t>Maximum penalty:  50 penalty units, imprisonment for 6 months or both.</w:t>
      </w:r>
    </w:p>
    <w:p w:rsidR="00001C25" w:rsidRDefault="00001C25">
      <w:pPr>
        <w:pStyle w:val="AH5Sec"/>
      </w:pPr>
      <w:bookmarkStart w:id="162" w:name="_Toc12355457"/>
      <w:r w:rsidRPr="00B14062">
        <w:rPr>
          <w:rStyle w:val="CharSectNo"/>
        </w:rPr>
        <w:lastRenderedPageBreak/>
        <w:t>99</w:t>
      </w:r>
      <w:r>
        <w:tab/>
        <w:t>Secrecy</w:t>
      </w:r>
      <w:bookmarkEnd w:id="162"/>
    </w:p>
    <w:p w:rsidR="00001C25" w:rsidRDefault="00001C25">
      <w:pPr>
        <w:pStyle w:val="Amain"/>
        <w:keepNext/>
      </w:pPr>
      <w:r>
        <w:tab/>
        <w:t>(1)</w:t>
      </w:r>
      <w:r>
        <w:tab/>
        <w:t>In this section:</w:t>
      </w:r>
    </w:p>
    <w:p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rsidR="00001C25" w:rsidRPr="007D66D1" w:rsidRDefault="00001C25" w:rsidP="00B810A2">
      <w:pPr>
        <w:pStyle w:val="aDef"/>
        <w:keepNext/>
      </w:pPr>
      <w:r>
        <w:rPr>
          <w:rStyle w:val="charBoldItals"/>
        </w:rPr>
        <w:t>divulge</w:t>
      </w:r>
      <w:r w:rsidRPr="007D66D1">
        <w:t xml:space="preserve"> includes communicate.</w:t>
      </w:r>
    </w:p>
    <w:p w:rsidR="00001C25" w:rsidRDefault="00001C25">
      <w:pPr>
        <w:pStyle w:val="aDef"/>
        <w:keepNext/>
      </w:pPr>
      <w:r>
        <w:rPr>
          <w:rStyle w:val="charBoldItals"/>
        </w:rPr>
        <w:t>person to whom this section applies</w:t>
      </w:r>
      <w:r>
        <w:t xml:space="preserve"> means a person who—</w:t>
      </w:r>
    </w:p>
    <w:p w:rsidR="00001C25" w:rsidRDefault="00001C25">
      <w:pPr>
        <w:pStyle w:val="aDefpara"/>
      </w:pPr>
      <w:r>
        <w:tab/>
        <w:t>(a)</w:t>
      </w:r>
      <w:r>
        <w:tab/>
        <w:t>is or has been—</w:t>
      </w:r>
    </w:p>
    <w:p w:rsidR="00001C25" w:rsidRDefault="00001C25">
      <w:pPr>
        <w:pStyle w:val="aDefsubpara"/>
      </w:pPr>
      <w:r>
        <w:tab/>
        <w:t>(i)</w:t>
      </w:r>
      <w:r>
        <w:tab/>
        <w:t>a commissioner; or</w:t>
      </w:r>
    </w:p>
    <w:p w:rsidR="00001C25" w:rsidRDefault="00001C25">
      <w:pPr>
        <w:pStyle w:val="aDefsubpara"/>
      </w:pPr>
      <w:r>
        <w:tab/>
        <w:t>(ii)</w:t>
      </w:r>
      <w:r>
        <w:tab/>
        <w:t>a person present at conciliation; or</w:t>
      </w:r>
    </w:p>
    <w:p w:rsidR="00001C25" w:rsidRDefault="00001C25">
      <w:pPr>
        <w:pStyle w:val="aDefsubpara"/>
        <w:keepNext/>
      </w:pPr>
      <w:r>
        <w:tab/>
        <w:t>(iii)</w:t>
      </w:r>
      <w:r>
        <w:tab/>
        <w:t>a member of the staff of the commission; or</w:t>
      </w:r>
    </w:p>
    <w:p w:rsidR="00001C25" w:rsidRDefault="00001C25">
      <w:pPr>
        <w:pStyle w:val="aDefpara"/>
      </w:pPr>
      <w:r>
        <w:tab/>
        <w:t>(b)</w:t>
      </w:r>
      <w:r>
        <w:tab/>
        <w:t>exercises, or has exercised, a function under this Act.</w:t>
      </w:r>
    </w:p>
    <w:p w:rsidR="00001C25" w:rsidRDefault="00001C25">
      <w:pPr>
        <w:pStyle w:val="aDef"/>
      </w:pPr>
      <w:r>
        <w:rPr>
          <w:rStyle w:val="charBoldItals"/>
        </w:rPr>
        <w:t>produce</w:t>
      </w:r>
      <w:r>
        <w:t xml:space="preserve"> includes allow access to.</w:t>
      </w:r>
    </w:p>
    <w:p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01C25" w:rsidRDefault="00001C25">
      <w:pPr>
        <w:pStyle w:val="Amain"/>
      </w:pPr>
      <w:r>
        <w:tab/>
        <w:t>(2)</w:t>
      </w:r>
      <w:r>
        <w:tab/>
        <w:t>A person to whom this section applies commits an offence if—</w:t>
      </w:r>
    </w:p>
    <w:p w:rsidR="00001C25" w:rsidRDefault="00001C25">
      <w:pPr>
        <w:pStyle w:val="Apara"/>
      </w:pPr>
      <w:r>
        <w:tab/>
        <w:t>(a)</w:t>
      </w:r>
      <w:r>
        <w:tab/>
        <w:t>the person—</w:t>
      </w:r>
    </w:p>
    <w:p w:rsidR="00001C25" w:rsidRDefault="00001C25">
      <w:pPr>
        <w:pStyle w:val="Asubpara"/>
      </w:pPr>
      <w:r>
        <w:tab/>
        <w:t>(i)</w:t>
      </w:r>
      <w:r>
        <w:tab/>
        <w:t>makes a record of protected information about someone else; and</w:t>
      </w:r>
    </w:p>
    <w:p w:rsidR="00001C25" w:rsidRDefault="00001C25">
      <w:pPr>
        <w:pStyle w:val="Asubpara"/>
      </w:pPr>
      <w:r>
        <w:tab/>
        <w:t>(ii)</w:t>
      </w:r>
      <w:r>
        <w:tab/>
        <w:t>is reckless about whether the information is protected information about someone else; or</w:t>
      </w:r>
    </w:p>
    <w:p w:rsidR="00001C25" w:rsidRDefault="00001C25">
      <w:pPr>
        <w:pStyle w:val="Apara"/>
      </w:pPr>
      <w:r>
        <w:tab/>
        <w:t>(b)</w:t>
      </w:r>
      <w:r>
        <w:tab/>
        <w:t>the person—</w:t>
      </w:r>
    </w:p>
    <w:p w:rsidR="00001C25" w:rsidRDefault="00001C25">
      <w:pPr>
        <w:pStyle w:val="Asubpara"/>
      </w:pPr>
      <w:r>
        <w:tab/>
        <w:t>(i)</w:t>
      </w:r>
      <w:r>
        <w:tab/>
        <w:t>does something that divulges protected information about someone else; and</w:t>
      </w:r>
    </w:p>
    <w:p w:rsidR="00001C25" w:rsidRDefault="00001C25" w:rsidP="00B810A2">
      <w:pPr>
        <w:pStyle w:val="Asubpara"/>
        <w:keepNext/>
      </w:pPr>
      <w:r>
        <w:lastRenderedPageBreak/>
        <w:tab/>
        <w:t>(ii)</w:t>
      </w:r>
      <w:r>
        <w:tab/>
        <w:t>is reckless about whether—</w:t>
      </w:r>
    </w:p>
    <w:p w:rsidR="00001C25" w:rsidRDefault="00001C25">
      <w:pPr>
        <w:pStyle w:val="Asubsubpara"/>
      </w:pPr>
      <w:r>
        <w:tab/>
        <w:t>(A)</w:t>
      </w:r>
      <w:r>
        <w:tab/>
        <w:t>the information is protected information about someone else; and</w:t>
      </w:r>
    </w:p>
    <w:p w:rsidR="00001C25" w:rsidRDefault="00001C25">
      <w:pPr>
        <w:pStyle w:val="Asubsubpara"/>
        <w:keepNext/>
      </w:pPr>
      <w:r>
        <w:tab/>
        <w:t>(B)</w:t>
      </w:r>
      <w:r>
        <w:tab/>
        <w:t>doing the thing would result in the information being divulged to someone else.</w:t>
      </w:r>
    </w:p>
    <w:p w:rsidR="00001C25" w:rsidRDefault="00001C25" w:rsidP="00A91EF0">
      <w:pPr>
        <w:pStyle w:val="Penalty"/>
      </w:pPr>
      <w:r>
        <w:t>Maximum penalty:  50 penalty units, imprisonment for 6 months or both.</w:t>
      </w:r>
    </w:p>
    <w:p w:rsidR="00001C25" w:rsidRDefault="00001C25">
      <w:pPr>
        <w:pStyle w:val="Amain"/>
      </w:pPr>
      <w:r>
        <w:tab/>
        <w:t>(3)</w:t>
      </w:r>
      <w:r>
        <w:tab/>
        <w:t>Subsection (2) does not apply if the record is made, or the information is divulged—</w:t>
      </w:r>
    </w:p>
    <w:p w:rsidR="00001C25" w:rsidRDefault="00001C25">
      <w:pPr>
        <w:pStyle w:val="Apara"/>
      </w:pPr>
      <w:r>
        <w:tab/>
        <w:t>(a)</w:t>
      </w:r>
      <w:r>
        <w:tab/>
        <w:t>under this Act or another territory law; or</w:t>
      </w:r>
    </w:p>
    <w:p w:rsidR="00001C25" w:rsidRDefault="00001C25">
      <w:pPr>
        <w:pStyle w:val="Apara"/>
      </w:pPr>
      <w:r>
        <w:tab/>
        <w:t>(b)</w:t>
      </w:r>
      <w:r>
        <w:tab/>
        <w:t>in relation to the exercise of a function, as a person to whom this section applies, under this Act or another territory law.</w:t>
      </w:r>
    </w:p>
    <w:p w:rsidR="00001C25" w:rsidRDefault="00001C25">
      <w:pPr>
        <w:pStyle w:val="Amain"/>
      </w:pPr>
      <w:r>
        <w:tab/>
        <w:t>(4)</w:t>
      </w:r>
      <w:r>
        <w:tab/>
        <w:t>Subsection (2) does not apply to the divulging of protected information about someone with the person’s consent.</w:t>
      </w:r>
    </w:p>
    <w:p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rsidR="00D778C6" w:rsidRPr="0076224C" w:rsidRDefault="00D778C6" w:rsidP="00D778C6">
      <w:pPr>
        <w:pStyle w:val="Apara"/>
      </w:pPr>
      <w:r w:rsidRPr="0076224C">
        <w:tab/>
        <w:t>(b)</w:t>
      </w:r>
      <w:r w:rsidRPr="0076224C">
        <w:tab/>
        <w:t>all relevant parties consent to the information being disclosed.</w:t>
      </w:r>
    </w:p>
    <w:p w:rsidR="00001C25" w:rsidRDefault="00001C25">
      <w:pPr>
        <w:pStyle w:val="AH5Sec"/>
      </w:pPr>
      <w:bookmarkStart w:id="163" w:name="_Toc12355458"/>
      <w:r w:rsidRPr="00B14062">
        <w:rPr>
          <w:rStyle w:val="CharSectNo"/>
        </w:rPr>
        <w:lastRenderedPageBreak/>
        <w:t>100</w:t>
      </w:r>
      <w:r>
        <w:tab/>
        <w:t>Protection of officials from liability</w:t>
      </w:r>
      <w:bookmarkEnd w:id="163"/>
    </w:p>
    <w:p w:rsidR="00001C25" w:rsidRDefault="00001C25">
      <w:pPr>
        <w:pStyle w:val="Amain"/>
        <w:keepNext/>
      </w:pPr>
      <w:r>
        <w:tab/>
        <w:t>(1)</w:t>
      </w:r>
      <w:r>
        <w:tab/>
        <w:t>In this section:</w:t>
      </w:r>
    </w:p>
    <w:p w:rsidR="00001C25" w:rsidRDefault="00001C25">
      <w:pPr>
        <w:pStyle w:val="aDef"/>
        <w:keepNext/>
      </w:pPr>
      <w:r>
        <w:rPr>
          <w:rStyle w:val="charBoldItals"/>
        </w:rPr>
        <w:t>official</w:t>
      </w:r>
      <w:r>
        <w:t xml:space="preserve"> means—</w:t>
      </w:r>
    </w:p>
    <w:p w:rsidR="00001C25" w:rsidRDefault="00001C25">
      <w:pPr>
        <w:pStyle w:val="aDefpara"/>
      </w:pPr>
      <w:r>
        <w:tab/>
        <w:t>(a)</w:t>
      </w:r>
      <w:r>
        <w:tab/>
        <w:t>a commissioner; or</w:t>
      </w:r>
    </w:p>
    <w:p w:rsidR="00001C25" w:rsidRDefault="00001C25">
      <w:pPr>
        <w:pStyle w:val="aDefpara"/>
      </w:pPr>
      <w:r>
        <w:tab/>
        <w:t>(b)</w:t>
      </w:r>
      <w:r>
        <w:tab/>
        <w:t>a member of staff of the commission; or</w:t>
      </w:r>
    </w:p>
    <w:p w:rsidR="00001C25" w:rsidRDefault="00001C25">
      <w:pPr>
        <w:pStyle w:val="aDefpara"/>
      </w:pPr>
      <w:r>
        <w:tab/>
        <w:t>(c)</w:t>
      </w:r>
      <w:r>
        <w:tab/>
        <w:t>a person who exercises a function under this Act.</w:t>
      </w:r>
    </w:p>
    <w:p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rsidR="00001C25" w:rsidRDefault="00001C25">
      <w:pPr>
        <w:pStyle w:val="Apara"/>
        <w:keepNext/>
      </w:pPr>
      <w:r>
        <w:tab/>
        <w:t>(a)</w:t>
      </w:r>
      <w:r>
        <w:tab/>
        <w:t>in the exercise of a function under this Act; or</w:t>
      </w:r>
    </w:p>
    <w:p w:rsidR="00001C25" w:rsidRDefault="00001C25">
      <w:pPr>
        <w:pStyle w:val="Apara"/>
      </w:pPr>
      <w:r>
        <w:tab/>
        <w:t>(b)</w:t>
      </w:r>
      <w:r>
        <w:tab/>
        <w:t>in the reasonable belief that the conduct was in the exercise of a function under this Act.</w:t>
      </w:r>
    </w:p>
    <w:p w:rsidR="00001C25" w:rsidRDefault="00001C25">
      <w:pPr>
        <w:pStyle w:val="Amain"/>
      </w:pPr>
      <w:r>
        <w:tab/>
        <w:t>(3)</w:t>
      </w:r>
      <w:r>
        <w:tab/>
        <w:t>Any civil liability that would, apart from subsection (2), attach to an official attaches instead to the Territory.</w:t>
      </w:r>
    </w:p>
    <w:p w:rsidR="00B96A84" w:rsidRPr="00757EF6" w:rsidRDefault="00B96A84" w:rsidP="00B96A84">
      <w:pPr>
        <w:pStyle w:val="AH5Sec"/>
      </w:pPr>
      <w:bookmarkStart w:id="164" w:name="_Toc12355459"/>
      <w:r w:rsidRPr="00B14062">
        <w:rPr>
          <w:rStyle w:val="CharSectNo"/>
        </w:rPr>
        <w:t>100A</w:t>
      </w:r>
      <w:r w:rsidRPr="00757EF6">
        <w:tab/>
        <w:t>Protection of others from liability</w:t>
      </w:r>
      <w:bookmarkEnd w:id="164"/>
      <w:r w:rsidRPr="00757EF6">
        <w:tab/>
      </w:r>
    </w:p>
    <w:p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rsidR="00B96A84" w:rsidRPr="00757EF6" w:rsidRDefault="00B96A84" w:rsidP="00B96A84">
      <w:pPr>
        <w:pStyle w:val="Apara"/>
      </w:pPr>
      <w:r w:rsidRPr="00757EF6">
        <w:tab/>
        <w:t>(a)</w:t>
      </w:r>
      <w:r w:rsidRPr="00757EF6">
        <w:tab/>
        <w:t>the making of a complaint;</w:t>
      </w:r>
    </w:p>
    <w:p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rsidR="00B96A84" w:rsidRPr="00757EF6" w:rsidRDefault="00B96A84" w:rsidP="00B96A84">
      <w:pPr>
        <w:pStyle w:val="Apara"/>
      </w:pPr>
      <w:r w:rsidRPr="00757EF6">
        <w:tab/>
        <w:t>(a)</w:t>
      </w:r>
      <w:r w:rsidRPr="00757EF6">
        <w:tab/>
        <w:t>a breach of confidence; or</w:t>
      </w:r>
    </w:p>
    <w:p w:rsidR="00B96A84" w:rsidRPr="00757EF6" w:rsidRDefault="00B96A84" w:rsidP="00B96A84">
      <w:pPr>
        <w:pStyle w:val="Apara"/>
      </w:pPr>
      <w:r w:rsidRPr="00757EF6">
        <w:tab/>
        <w:t>(b)</w:t>
      </w:r>
      <w:r w:rsidRPr="00757EF6">
        <w:tab/>
        <w:t>a breach of professional etiquette or ethics; or</w:t>
      </w:r>
    </w:p>
    <w:p w:rsidR="00B96A84" w:rsidRPr="00757EF6" w:rsidRDefault="00B96A84" w:rsidP="00B96A84">
      <w:pPr>
        <w:pStyle w:val="Apara"/>
      </w:pPr>
      <w:r w:rsidRPr="00757EF6">
        <w:tab/>
        <w:t>(c)</w:t>
      </w:r>
      <w:r w:rsidRPr="00757EF6">
        <w:tab/>
        <w:t>a breach of a rule of professional conduct.</w:t>
      </w:r>
    </w:p>
    <w:p w:rsidR="00001C25" w:rsidRDefault="00001C25">
      <w:pPr>
        <w:pStyle w:val="AH5Sec"/>
      </w:pPr>
      <w:bookmarkStart w:id="165" w:name="_Toc12355460"/>
      <w:r w:rsidRPr="00B14062">
        <w:rPr>
          <w:rStyle w:val="CharSectNo"/>
        </w:rPr>
        <w:lastRenderedPageBreak/>
        <w:t>101</w:t>
      </w:r>
      <w:r>
        <w:tab/>
        <w:t>Intergovernmental arrangements</w:t>
      </w:r>
      <w:bookmarkEnd w:id="165"/>
    </w:p>
    <w:p w:rsidR="00001C25" w:rsidRDefault="00001C25">
      <w:pPr>
        <w:pStyle w:val="Amain"/>
      </w:pPr>
      <w:r>
        <w:tab/>
        <w:t>(1)</w:t>
      </w:r>
      <w:r>
        <w:tab/>
        <w:t>The Minister may make an arrangement with a Commonwealth Minister in relation to—</w:t>
      </w:r>
    </w:p>
    <w:p w:rsidR="00001C25" w:rsidRDefault="00001C25">
      <w:pPr>
        <w:pStyle w:val="Apara"/>
      </w:pPr>
      <w:r>
        <w:tab/>
        <w:t>(a)</w:t>
      </w:r>
      <w:r>
        <w:tab/>
        <w:t>the exercise on a joint basis of any of the Commonwealth commission’s functions; or</w:t>
      </w:r>
    </w:p>
    <w:p w:rsidR="00001C25" w:rsidRDefault="00001C25">
      <w:pPr>
        <w:pStyle w:val="Apara"/>
      </w:pPr>
      <w:r>
        <w:tab/>
        <w:t>(b)</w:t>
      </w:r>
      <w:r>
        <w:tab/>
        <w:t>the exercise by the commission, on behalf of the Commonwealth, of any of the Commonwealth commission’s functions; or</w:t>
      </w:r>
    </w:p>
    <w:p w:rsidR="00001C25" w:rsidRDefault="00001C25">
      <w:pPr>
        <w:pStyle w:val="Apara"/>
      </w:pPr>
      <w:r>
        <w:tab/>
        <w:t>(c)</w:t>
      </w:r>
      <w:r>
        <w:tab/>
        <w:t>the exercise by the Commonwealth commission, on behalf of the Territory, of any of the commission’s functions.</w:t>
      </w:r>
    </w:p>
    <w:p w:rsidR="00001C25" w:rsidRDefault="00001C25">
      <w:pPr>
        <w:pStyle w:val="Amain"/>
      </w:pPr>
      <w:r>
        <w:tab/>
        <w:t>(2)</w:t>
      </w:r>
      <w:r>
        <w:tab/>
        <w:t>An arrangement may contain the incidental or supplementary provisions that the Minister and the Commonwealth Minister consider necessary.</w:t>
      </w:r>
    </w:p>
    <w:p w:rsidR="00001C25" w:rsidRDefault="00001C25">
      <w:pPr>
        <w:pStyle w:val="Amain"/>
      </w:pPr>
      <w:r>
        <w:tab/>
        <w:t>(3)</w:t>
      </w:r>
      <w:r>
        <w:tab/>
        <w:t>The Minister may arrange with the Commonwealth Minister for the variation or revocation of an arrangement.</w:t>
      </w:r>
    </w:p>
    <w:p w:rsidR="00001C25" w:rsidRDefault="00001C25">
      <w:pPr>
        <w:pStyle w:val="Amain"/>
        <w:keepNext/>
      </w:pPr>
      <w:r>
        <w:tab/>
        <w:t>(</w:t>
      </w:r>
      <w:r w:rsidR="004B0070">
        <w:t>4</w:t>
      </w:r>
      <w:r>
        <w:t>)</w:t>
      </w:r>
      <w:r>
        <w:tab/>
        <w:t>An arrangement, or a variation or revocation of an arrangement, is a notifiable instrument.</w:t>
      </w:r>
    </w:p>
    <w:p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08" w:tooltip="A2001-14" w:history="1">
        <w:r w:rsidR="007D66D1" w:rsidRPr="007D66D1">
          <w:rPr>
            <w:rStyle w:val="charCitHyperlinkAbbrev"/>
          </w:rPr>
          <w:t>Legislation Act</w:t>
        </w:r>
      </w:hyperlink>
      <w:r>
        <w:t>.</w:t>
      </w:r>
    </w:p>
    <w:p w:rsidR="00001C25" w:rsidRDefault="00001C25">
      <w:pPr>
        <w:pStyle w:val="AH5Sec"/>
      </w:pPr>
      <w:bookmarkStart w:id="166" w:name="_Toc12355461"/>
      <w:r w:rsidRPr="00B14062">
        <w:rPr>
          <w:rStyle w:val="CharSectNo"/>
        </w:rPr>
        <w:t>102</w:t>
      </w:r>
      <w:r>
        <w:tab/>
        <w:t>Exercise of functions under intergovernmental arrangement</w:t>
      </w:r>
      <w:bookmarkEnd w:id="166"/>
    </w:p>
    <w:p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rsidR="00001C25" w:rsidRDefault="00001C25">
      <w:pPr>
        <w:pStyle w:val="Amain"/>
      </w:pPr>
      <w:r>
        <w:tab/>
        <w:t>(2)</w:t>
      </w:r>
      <w:r>
        <w:tab/>
        <w:t>The act is taken, for this Act and all other territory laws, to have been done by or in relation to the human rights commission.</w:t>
      </w:r>
    </w:p>
    <w:p w:rsidR="00001C25" w:rsidRDefault="00001C25">
      <w:pPr>
        <w:pStyle w:val="AH5Sec"/>
      </w:pPr>
      <w:bookmarkStart w:id="167" w:name="_Toc12355462"/>
      <w:r w:rsidRPr="00B14062">
        <w:rPr>
          <w:rStyle w:val="CharSectNo"/>
        </w:rPr>
        <w:lastRenderedPageBreak/>
        <w:t>103</w:t>
      </w:r>
      <w:r>
        <w:tab/>
        <w:t>Determination of fees and expenses for people asked to attend conciliation</w:t>
      </w:r>
      <w:bookmarkEnd w:id="167"/>
    </w:p>
    <w:p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rsidR="00001C25" w:rsidRDefault="00001C25">
      <w:pPr>
        <w:pStyle w:val="Amain"/>
        <w:keepNext/>
      </w:pPr>
      <w:r>
        <w:tab/>
        <w:t>(2)</w:t>
      </w:r>
      <w:r>
        <w:tab/>
        <w:t>A determination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09" w:tooltip="A2001-14" w:history="1">
        <w:r w:rsidR="007D66D1" w:rsidRPr="007D66D1">
          <w:rPr>
            <w:rStyle w:val="charCitHyperlinkAbbrev"/>
          </w:rPr>
          <w:t>Legislation Act</w:t>
        </w:r>
      </w:hyperlink>
      <w:r>
        <w:t>.</w:t>
      </w:r>
    </w:p>
    <w:p w:rsidR="00001C25" w:rsidRDefault="00001C25">
      <w:pPr>
        <w:pStyle w:val="AH5Sec"/>
      </w:pPr>
      <w:bookmarkStart w:id="168" w:name="_Toc12355463"/>
      <w:r w:rsidRPr="00B14062">
        <w:rPr>
          <w:rStyle w:val="CharSectNo"/>
        </w:rPr>
        <w:t>104</w:t>
      </w:r>
      <w:r>
        <w:tab/>
        <w:t>Approved forms</w:t>
      </w:r>
      <w:bookmarkEnd w:id="168"/>
    </w:p>
    <w:p w:rsidR="00001C25" w:rsidRDefault="00001C25">
      <w:pPr>
        <w:pStyle w:val="Amain"/>
      </w:pPr>
      <w:r>
        <w:tab/>
        <w:t>(1)</w:t>
      </w:r>
      <w:r>
        <w:tab/>
        <w:t>The commission may approve forms for this Act.</w:t>
      </w:r>
    </w:p>
    <w:p w:rsidR="00001C25" w:rsidRDefault="00001C25">
      <w:pPr>
        <w:pStyle w:val="Amain"/>
        <w:keepNext/>
      </w:pPr>
      <w:r>
        <w:tab/>
        <w:t>(2)</w:t>
      </w:r>
      <w:r>
        <w:tab/>
        <w:t>An approved form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10" w:tooltip="A2001-14" w:history="1">
        <w:r w:rsidR="007D66D1" w:rsidRPr="007D66D1">
          <w:rPr>
            <w:rStyle w:val="charCitHyperlinkAbbrev"/>
          </w:rPr>
          <w:t>Legislation Act</w:t>
        </w:r>
      </w:hyperlink>
      <w:r>
        <w:t>.</w:t>
      </w:r>
    </w:p>
    <w:p w:rsidR="00001C25" w:rsidRDefault="00001C25">
      <w:pPr>
        <w:pStyle w:val="AH5Sec"/>
      </w:pPr>
      <w:bookmarkStart w:id="169" w:name="_Toc12355464"/>
      <w:r w:rsidRPr="00B14062">
        <w:rPr>
          <w:rStyle w:val="CharSectNo"/>
        </w:rPr>
        <w:t>105</w:t>
      </w:r>
      <w:r>
        <w:tab/>
        <w:t>Regulation-making power</w:t>
      </w:r>
      <w:bookmarkEnd w:id="169"/>
    </w:p>
    <w:p w:rsidR="00001C25" w:rsidRDefault="00001C25">
      <w:pPr>
        <w:pStyle w:val="Amainreturn"/>
        <w:keepNext/>
      </w:pPr>
      <w:r>
        <w:t>The Executive may make regulations for this Act.</w:t>
      </w:r>
    </w:p>
    <w:p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11" w:tooltip="A2001-14" w:history="1">
        <w:r w:rsidR="007D66D1" w:rsidRPr="007D66D1">
          <w:rPr>
            <w:rStyle w:val="charCitHyperlinkAbbrev"/>
          </w:rPr>
          <w:t>Legislation Act</w:t>
        </w:r>
      </w:hyperlink>
      <w:r>
        <w:t>.</w:t>
      </w:r>
    </w:p>
    <w:p w:rsidR="00B96A84" w:rsidRPr="00757EF6" w:rsidRDefault="00B96A84" w:rsidP="00B96A84">
      <w:pPr>
        <w:pStyle w:val="AH5Sec"/>
      </w:pPr>
      <w:bookmarkStart w:id="170" w:name="_Toc12355465"/>
      <w:r w:rsidRPr="00B14062">
        <w:rPr>
          <w:rStyle w:val="CharSectNo"/>
        </w:rPr>
        <w:t>105A</w:t>
      </w:r>
      <w:r w:rsidRPr="00757EF6">
        <w:tab/>
        <w:t>Review of protection of rights services legislation</w:t>
      </w:r>
      <w:bookmarkEnd w:id="170"/>
    </w:p>
    <w:p w:rsidR="00B96A84" w:rsidRPr="00757EF6" w:rsidRDefault="00B96A84" w:rsidP="00B96A84">
      <w:pPr>
        <w:pStyle w:val="Amain"/>
      </w:pPr>
      <w:r w:rsidRPr="00757EF6">
        <w:tab/>
        <w:t>(1)</w:t>
      </w:r>
      <w:r w:rsidRPr="00757EF6">
        <w:tab/>
        <w:t xml:space="preserve">The Minister must review the operation of this Act and the </w:t>
      </w:r>
      <w:hyperlink r:id="rId112"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rsidR="00B96A84" w:rsidRPr="00757EF6" w:rsidRDefault="00B96A84" w:rsidP="00B96A84">
      <w:pPr>
        <w:pStyle w:val="Amain"/>
      </w:pPr>
      <w:r w:rsidRPr="00757EF6">
        <w:tab/>
        <w:t>(2)</w:t>
      </w:r>
      <w:r w:rsidRPr="00757EF6">
        <w:tab/>
        <w:t>The review must be started as soon as practicable after 1 April 2019.</w:t>
      </w:r>
    </w:p>
    <w:p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rsidR="00B96A84" w:rsidRPr="00757EF6" w:rsidRDefault="00B96A84" w:rsidP="00B810A2">
      <w:pPr>
        <w:pStyle w:val="Amain"/>
        <w:keepNext/>
      </w:pPr>
      <w:r w:rsidRPr="00757EF6">
        <w:lastRenderedPageBreak/>
        <w:tab/>
        <w:t>(4)</w:t>
      </w:r>
      <w:r w:rsidRPr="00757EF6">
        <w:tab/>
        <w:t>In this section:</w:t>
      </w:r>
    </w:p>
    <w:p w:rsidR="00B96A84" w:rsidRPr="00757EF6" w:rsidRDefault="00B96A84" w:rsidP="00B810A2">
      <w:pPr>
        <w:pStyle w:val="aDef"/>
        <w:keepLines/>
      </w:pPr>
      <w:r w:rsidRPr="00757EF6">
        <w:rPr>
          <w:rStyle w:val="charBoldItals"/>
        </w:rPr>
        <w:t xml:space="preserve">protection of rights services amendments </w:t>
      </w:r>
      <w:r w:rsidRPr="00757EF6">
        <w:t xml:space="preserve">means amendments of this Act and the </w:t>
      </w:r>
      <w:hyperlink r:id="rId113" w:tooltip="A1985-8" w:history="1">
        <w:r w:rsidRPr="00757EF6">
          <w:rPr>
            <w:rStyle w:val="charCitHyperlinkItal"/>
          </w:rPr>
          <w:t>Public Trustee Act 1985</w:t>
        </w:r>
      </w:hyperlink>
      <w:r w:rsidRPr="00757EF6">
        <w:t xml:space="preserve"> made by the </w:t>
      </w:r>
      <w:hyperlink r:id="rId114" w:tooltip="A2016-1" w:history="1">
        <w:r w:rsidRPr="00270292">
          <w:rPr>
            <w:rStyle w:val="charCitHyperlinkItal"/>
          </w:rPr>
          <w:t>Protection of Rights (Services) Legislation Amendment Act 2016</w:t>
        </w:r>
      </w:hyperlink>
      <w:r w:rsidRPr="00757EF6">
        <w:t xml:space="preserve"> and the </w:t>
      </w:r>
      <w:hyperlink r:id="rId115"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rsidR="00B96A84" w:rsidRPr="00757EF6" w:rsidRDefault="00B96A84" w:rsidP="00B96A84">
      <w:pPr>
        <w:pStyle w:val="Amain"/>
      </w:pPr>
      <w:r w:rsidRPr="00757EF6">
        <w:tab/>
        <w:t>(5)</w:t>
      </w:r>
      <w:r w:rsidRPr="00757EF6">
        <w:tab/>
        <w:t>This section expires 5 years after the day it commences.</w:t>
      </w:r>
    </w:p>
    <w:p w:rsidR="00001C25" w:rsidRDefault="00001C25">
      <w:pPr>
        <w:pStyle w:val="02Text"/>
        <w:sectPr w:rsidR="00001C25">
          <w:headerReference w:type="even" r:id="rId116"/>
          <w:headerReference w:type="default" r:id="rId117"/>
          <w:footerReference w:type="even" r:id="rId118"/>
          <w:footerReference w:type="default" r:id="rId119"/>
          <w:footerReference w:type="first" r:id="rId120"/>
          <w:pgSz w:w="11907" w:h="16839" w:code="9"/>
          <w:pgMar w:top="3880" w:right="1900" w:bottom="3100" w:left="2300" w:header="2280" w:footer="1760" w:gutter="0"/>
          <w:pgNumType w:start="1"/>
          <w:cols w:space="720"/>
          <w:titlePg/>
          <w:docGrid w:linePitch="254"/>
        </w:sectPr>
      </w:pPr>
    </w:p>
    <w:p w:rsidR="00001C25" w:rsidRDefault="00001C25">
      <w:pPr>
        <w:pStyle w:val="PageBreak"/>
      </w:pPr>
      <w:r>
        <w:br w:type="page"/>
      </w:r>
    </w:p>
    <w:p w:rsidR="00001C25" w:rsidRDefault="00001C25" w:rsidP="002F59B1">
      <w:pPr>
        <w:pStyle w:val="Dict-Heading"/>
      </w:pPr>
      <w:bookmarkStart w:id="171" w:name="_Toc12355466"/>
      <w:r>
        <w:lastRenderedPageBreak/>
        <w:t>Dictionary</w:t>
      </w:r>
      <w:bookmarkEnd w:id="171"/>
    </w:p>
    <w:p w:rsidR="00001C25" w:rsidRDefault="00001C25">
      <w:pPr>
        <w:pStyle w:val="ref"/>
        <w:keepNext/>
      </w:pPr>
      <w:r>
        <w:t>(see s 3)</w:t>
      </w:r>
    </w:p>
    <w:p w:rsidR="00001C25" w:rsidRDefault="00001C25">
      <w:pPr>
        <w:pStyle w:val="aNote"/>
      </w:pPr>
      <w:r w:rsidRPr="007D66D1">
        <w:rPr>
          <w:rStyle w:val="charItals"/>
        </w:rPr>
        <w:t>Note 1</w:t>
      </w:r>
      <w:r w:rsidRPr="007D66D1">
        <w:rPr>
          <w:rStyle w:val="charItals"/>
        </w:rPr>
        <w:tab/>
      </w:r>
      <w:r>
        <w:t xml:space="preserve">The </w:t>
      </w:r>
      <w:hyperlink r:id="rId121" w:tooltip="A2001-14" w:history="1">
        <w:r w:rsidR="007D66D1" w:rsidRPr="007D66D1">
          <w:rPr>
            <w:rStyle w:val="charCitHyperlinkAbbrev"/>
          </w:rPr>
          <w:t>Legislation Act</w:t>
        </w:r>
      </w:hyperlink>
      <w:r>
        <w:t xml:space="preserve"> contains definitions and other provisions relevant to this Act.</w:t>
      </w:r>
    </w:p>
    <w:p w:rsidR="00001C25" w:rsidRDefault="00001C25">
      <w:pPr>
        <w:pStyle w:val="aNote"/>
        <w:keepNext/>
      </w:pPr>
      <w:r w:rsidRPr="007D66D1">
        <w:rPr>
          <w:rStyle w:val="charItals"/>
        </w:rPr>
        <w:t>Note 2</w:t>
      </w:r>
      <w:r w:rsidRPr="007D66D1">
        <w:rPr>
          <w:rStyle w:val="charItals"/>
        </w:rPr>
        <w:tab/>
      </w:r>
      <w:r>
        <w:t xml:space="preserve">For example, the </w:t>
      </w:r>
      <w:hyperlink r:id="rId122" w:tooltip="A2001-14" w:history="1">
        <w:r w:rsidR="007D66D1" w:rsidRPr="007D66D1">
          <w:rPr>
            <w:rStyle w:val="charCitHyperlinkAbbrev"/>
          </w:rPr>
          <w:t>Legislation Act</w:t>
        </w:r>
      </w:hyperlink>
      <w:r>
        <w:t>, dict, pt 1, defines the following terms:</w:t>
      </w:r>
    </w:p>
    <w:p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rsidR="00001C25" w:rsidRDefault="00001C25">
      <w:pPr>
        <w:pStyle w:val="aParaNoteBullet"/>
        <w:tabs>
          <w:tab w:val="left" w:pos="2300"/>
        </w:tabs>
        <w:ind w:left="2300" w:hanging="300"/>
      </w:pPr>
      <w:r>
        <w:rPr>
          <w:rFonts w:ascii="Symbol" w:hAnsi="Symbol"/>
        </w:rPr>
        <w:t></w:t>
      </w:r>
      <w:r>
        <w:rPr>
          <w:rFonts w:ascii="Symbol" w:hAnsi="Symbol"/>
        </w:rPr>
        <w:tab/>
      </w:r>
      <w:r>
        <w:t>document</w:t>
      </w:r>
    </w:p>
    <w:p w:rsidR="00001C25" w:rsidRDefault="00001C25">
      <w:pPr>
        <w:pStyle w:val="aParaNoteBullet"/>
        <w:tabs>
          <w:tab w:val="left" w:pos="2300"/>
        </w:tabs>
        <w:ind w:left="2300" w:hanging="300"/>
      </w:pPr>
      <w:r>
        <w:rPr>
          <w:rFonts w:ascii="Symbol" w:hAnsi="Symbol"/>
        </w:rPr>
        <w:t></w:t>
      </w:r>
      <w:r>
        <w:rPr>
          <w:rFonts w:ascii="Symbol" w:hAnsi="Symbol"/>
        </w:rPr>
        <w:tab/>
      </w:r>
      <w:r>
        <w:t>entity</w:t>
      </w:r>
    </w:p>
    <w:p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rsidR="00001C25" w:rsidRDefault="00001C25">
      <w:pPr>
        <w:pStyle w:val="aParaNoteBullet"/>
        <w:tabs>
          <w:tab w:val="left" w:pos="2300"/>
        </w:tabs>
        <w:ind w:left="2300" w:hanging="300"/>
      </w:pPr>
      <w:r>
        <w:rPr>
          <w:rFonts w:ascii="Symbol" w:hAnsi="Symbol"/>
        </w:rPr>
        <w:t></w:t>
      </w:r>
      <w:r>
        <w:rPr>
          <w:rFonts w:ascii="Symbol" w:hAnsi="Symbol"/>
        </w:rPr>
        <w:tab/>
      </w:r>
      <w:r>
        <w:t>may (see s 146)</w:t>
      </w:r>
    </w:p>
    <w:p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rsidR="00001C25" w:rsidRDefault="00001C25">
      <w:pPr>
        <w:pStyle w:val="aDef"/>
      </w:pPr>
      <w:r w:rsidRPr="007D66D1">
        <w:rPr>
          <w:rStyle w:val="charBoldItals"/>
        </w:rPr>
        <w:t>act</w:t>
      </w:r>
      <w:r>
        <w:t xml:space="preserve"> includes omission.</w:t>
      </w:r>
    </w:p>
    <w:p w:rsidR="00001C25" w:rsidRDefault="00001C25">
      <w:pPr>
        <w:pStyle w:val="aDef"/>
      </w:pPr>
      <w:r w:rsidRPr="007D66D1">
        <w:rPr>
          <w:rStyle w:val="charBoldItals"/>
        </w:rPr>
        <w:t>aggrieved person</w:t>
      </w:r>
      <w:r>
        <w:t>, in relation to a complaint—see section 43 (1) (a).</w:t>
      </w:r>
    </w:p>
    <w:p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rsidR="00001C25" w:rsidRDefault="00001C25">
      <w:pPr>
        <w:pStyle w:val="aDefpara"/>
      </w:pPr>
      <w:r>
        <w:tab/>
        <w:t>(a)</w:t>
      </w:r>
      <w:r>
        <w:tab/>
        <w:t>section 39 (1) (b) (When may someone complain about a health service?);</w:t>
      </w:r>
    </w:p>
    <w:p w:rsidR="00001C25" w:rsidRDefault="00001C25">
      <w:pPr>
        <w:pStyle w:val="aDefpara"/>
      </w:pPr>
      <w:r>
        <w:tab/>
        <w:t>(b)</w:t>
      </w:r>
      <w:r>
        <w:tab/>
        <w:t>section 40 (b) (When may someone complain about a disability service?);</w:t>
      </w:r>
    </w:p>
    <w:p w:rsidR="00001C25" w:rsidRDefault="00001C25">
      <w:pPr>
        <w:pStyle w:val="aDefpara"/>
      </w:pPr>
      <w:r>
        <w:tab/>
        <w:t>(c)</w:t>
      </w:r>
      <w:r>
        <w:tab/>
        <w:t>section 40A (b) (When may someone complain about a service for children and young people?);</w:t>
      </w:r>
    </w:p>
    <w:p w:rsidR="00001C25" w:rsidRDefault="00001C25">
      <w:pPr>
        <w:pStyle w:val="aDefpara"/>
      </w:pPr>
      <w:r>
        <w:lastRenderedPageBreak/>
        <w:tab/>
        <w:t>(d)</w:t>
      </w:r>
      <w:r>
        <w:tab/>
        <w:t>section 41 (b) (When may someone complain about a service for older people?).</w:t>
      </w:r>
    </w:p>
    <w:p w:rsidR="00001C25" w:rsidRDefault="00001C25">
      <w:pPr>
        <w:pStyle w:val="aDef"/>
      </w:pPr>
      <w:r w:rsidRPr="007D66D1">
        <w:rPr>
          <w:rStyle w:val="charBoldItals"/>
        </w:rPr>
        <w:t xml:space="preserve">child </w:t>
      </w:r>
      <w:r>
        <w:t>means a person who is under 12 years old.</w:t>
      </w:r>
    </w:p>
    <w:p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rsidR="00001C25" w:rsidRDefault="00001C25">
      <w:pPr>
        <w:pStyle w:val="aDef"/>
        <w:keepNext/>
      </w:pPr>
      <w:r w:rsidRPr="007D66D1">
        <w:rPr>
          <w:rStyle w:val="charBoldItals"/>
        </w:rPr>
        <w:t>commission</w:t>
      </w:r>
      <w:r>
        <w:t>—</w:t>
      </w:r>
    </w:p>
    <w:p w:rsidR="00001C25" w:rsidRDefault="00001C25">
      <w:pPr>
        <w:pStyle w:val="aDefpara"/>
      </w:pPr>
      <w:r>
        <w:tab/>
        <w:t>(a)</w:t>
      </w:r>
      <w:r>
        <w:tab/>
        <w:t>see section 11; but</w:t>
      </w:r>
    </w:p>
    <w:p w:rsidR="00001C25" w:rsidRDefault="00001C25">
      <w:pPr>
        <w:pStyle w:val="aDefpara"/>
      </w:pPr>
      <w:r>
        <w:tab/>
        <w:t>(b)</w:t>
      </w:r>
      <w:r>
        <w:tab/>
        <w:t>in relation to the consideration of a complaint—means the commissioner considering the complaint for the commission.</w:t>
      </w:r>
    </w:p>
    <w:p w:rsidR="00DB5B57" w:rsidRPr="0000384D" w:rsidRDefault="00DB5B57" w:rsidP="00DB5B57">
      <w:pPr>
        <w:pStyle w:val="aDef"/>
      </w:pPr>
      <w:r w:rsidRPr="0000384D">
        <w:rPr>
          <w:rStyle w:val="charBoldItals"/>
        </w:rPr>
        <w:t>commissioner</w:t>
      </w:r>
      <w:r w:rsidRPr="0000384D">
        <w:t xml:space="preserve"> means the following:</w:t>
      </w:r>
    </w:p>
    <w:p w:rsidR="00DB5B57" w:rsidRPr="0000384D" w:rsidRDefault="00DB5B57" w:rsidP="00DB5B57">
      <w:pPr>
        <w:pStyle w:val="aDefpara"/>
      </w:pPr>
      <w:r w:rsidRPr="0000384D">
        <w:tab/>
        <w:t>(a)</w:t>
      </w:r>
      <w:r w:rsidRPr="0000384D">
        <w:tab/>
        <w:t xml:space="preserve">the human rights commissioner; </w:t>
      </w:r>
    </w:p>
    <w:p w:rsidR="00DB5B57" w:rsidRPr="0000384D" w:rsidRDefault="00DB5B57" w:rsidP="00DB5B57">
      <w:pPr>
        <w:pStyle w:val="aDefpara"/>
      </w:pPr>
      <w:r w:rsidRPr="0000384D">
        <w:tab/>
        <w:t>(b)</w:t>
      </w:r>
      <w:r w:rsidRPr="0000384D">
        <w:tab/>
        <w:t>the disability and community services commissioner;</w:t>
      </w:r>
    </w:p>
    <w:p w:rsidR="00DB5B57" w:rsidRPr="0000384D" w:rsidRDefault="00DB5B57" w:rsidP="00DB5B57">
      <w:pPr>
        <w:pStyle w:val="aDefpara"/>
      </w:pPr>
      <w:r w:rsidRPr="0000384D">
        <w:tab/>
        <w:t>(c)</w:t>
      </w:r>
      <w:r w:rsidRPr="0000384D">
        <w:tab/>
        <w:t xml:space="preserve">the discrimination commissioner; </w:t>
      </w:r>
    </w:p>
    <w:p w:rsidR="00DB5B57" w:rsidRPr="0000384D" w:rsidRDefault="00DB5B57" w:rsidP="00DB5B57">
      <w:pPr>
        <w:pStyle w:val="aDefpara"/>
      </w:pPr>
      <w:r w:rsidRPr="0000384D">
        <w:tab/>
        <w:t>(d)</w:t>
      </w:r>
      <w:r w:rsidRPr="0000384D">
        <w:tab/>
        <w:t xml:space="preserve">the health services commissioner; </w:t>
      </w:r>
    </w:p>
    <w:p w:rsidR="00DB5B57" w:rsidRPr="0000384D" w:rsidRDefault="00DB5B57" w:rsidP="00DB5B57">
      <w:pPr>
        <w:pStyle w:val="aDefpara"/>
      </w:pPr>
      <w:r w:rsidRPr="0000384D">
        <w:tab/>
        <w:t>(e)</w:t>
      </w:r>
      <w:r w:rsidRPr="0000384D">
        <w:tab/>
        <w:t xml:space="preserve">the children and young people commissioner; </w:t>
      </w:r>
    </w:p>
    <w:p w:rsidR="00DB5B57" w:rsidRPr="0000384D" w:rsidRDefault="00DB5B57" w:rsidP="00DB5B57">
      <w:pPr>
        <w:pStyle w:val="aDefpara"/>
      </w:pPr>
      <w:r w:rsidRPr="0000384D">
        <w:tab/>
        <w:t>(f)</w:t>
      </w:r>
      <w:r w:rsidRPr="0000384D">
        <w:tab/>
        <w:t xml:space="preserve">the public advocate; </w:t>
      </w:r>
    </w:p>
    <w:p w:rsidR="00DB5B57" w:rsidRPr="0000384D" w:rsidRDefault="00DB5B57" w:rsidP="00DB5B57">
      <w:pPr>
        <w:pStyle w:val="aDefpara"/>
      </w:pPr>
      <w:r w:rsidRPr="0000384D">
        <w:tab/>
        <w:t>(g)</w:t>
      </w:r>
      <w:r w:rsidRPr="0000384D">
        <w:tab/>
        <w:t>the victims of crime commissioner.</w:t>
      </w:r>
    </w:p>
    <w:p w:rsidR="00001C25" w:rsidRDefault="00001C25">
      <w:pPr>
        <w:pStyle w:val="aDef"/>
      </w:pPr>
      <w:r w:rsidRPr="007D66D1">
        <w:rPr>
          <w:rStyle w:val="charBoldItals"/>
        </w:rPr>
        <w:t>commission-initiated consideration</w:t>
      </w:r>
      <w:r>
        <w:t>—see section 48 (1) and (2).</w:t>
      </w:r>
    </w:p>
    <w:p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23" w:tooltip="Act 1986 No 125 (Cwlth)" w:history="1">
        <w:r w:rsidR="00CF7C28">
          <w:rPr>
            <w:rStyle w:val="charCitHyperlinkItal"/>
          </w:rPr>
          <w:t>Australian Human Rights Commission Act 1986</w:t>
        </w:r>
      </w:hyperlink>
      <w:r>
        <w:t xml:space="preserve"> (Cwlth).</w:t>
      </w:r>
    </w:p>
    <w:p w:rsidR="00001C25" w:rsidRDefault="00001C25">
      <w:pPr>
        <w:pStyle w:val="aDef"/>
        <w:keepNext/>
      </w:pPr>
      <w:r w:rsidRPr="007D66D1">
        <w:rPr>
          <w:rStyle w:val="charBoldItals"/>
        </w:rPr>
        <w:lastRenderedPageBreak/>
        <w:t xml:space="preserve">complainant </w:t>
      </w:r>
      <w:r>
        <w:rPr>
          <w:bCs/>
          <w:iCs/>
        </w:rPr>
        <w:t>means</w:t>
      </w:r>
      <w:r>
        <w:t>—</w:t>
      </w:r>
    </w:p>
    <w:p w:rsidR="00001C25" w:rsidRDefault="00001C25" w:rsidP="0077763C">
      <w:pPr>
        <w:pStyle w:val="aDefpara"/>
        <w:keepNext/>
      </w:pPr>
      <w:r>
        <w:tab/>
        <w:t>(a)</w:t>
      </w:r>
      <w:r>
        <w:tab/>
        <w:t>in relation to a complaint—the person who made the complaint; but</w:t>
      </w:r>
    </w:p>
    <w:p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rsidR="003163C0" w:rsidRPr="00743DAB" w:rsidRDefault="003163C0" w:rsidP="003163C0">
      <w:pPr>
        <w:pStyle w:val="aDef"/>
      </w:pPr>
      <w:r w:rsidRPr="00743DAB">
        <w:rPr>
          <w:rStyle w:val="charBoldItals"/>
        </w:rPr>
        <w:t>complaint</w:t>
      </w:r>
      <w:r w:rsidRPr="00743DAB">
        <w:t>—</w:t>
      </w:r>
    </w:p>
    <w:p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24" w:tooltip="Health Practitioner Regulation National Law (ACT)" w:history="1">
        <w:r w:rsidRPr="00743DAB">
          <w:rPr>
            <w:rStyle w:val="charCitHyperlinkItal"/>
          </w:rPr>
          <w:t>Health Practitioner Regulation National Law (ACT)</w:t>
        </w:r>
      </w:hyperlink>
      <w:r w:rsidRPr="00743DAB">
        <w:t>, part 8 (Health, performance and conduct); and</w:t>
      </w:r>
    </w:p>
    <w:p w:rsidR="00526A27" w:rsidRPr="00A755A2"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25" w:tooltip="A2018-32" w:history="1">
        <w:r w:rsidRPr="00526A27">
          <w:rPr>
            <w:rStyle w:val="charCitHyperlinkItal"/>
          </w:rPr>
          <w:t>Veterinary Practice Act 2018</w:t>
        </w:r>
      </w:hyperlink>
      <w:r w:rsidRPr="00A755A2">
        <w:t>, section 43 (Who may complain?).</w:t>
      </w:r>
    </w:p>
    <w:p w:rsidR="00001C25" w:rsidRDefault="00001C25">
      <w:pPr>
        <w:pStyle w:val="aDef"/>
      </w:pPr>
      <w:r w:rsidRPr="007D66D1">
        <w:rPr>
          <w:rStyle w:val="charBoldItals"/>
        </w:rPr>
        <w:t>conciliation</w:t>
      </w:r>
      <w:r>
        <w:rPr>
          <w:bCs/>
          <w:iCs/>
        </w:rPr>
        <w:t>, of a complaint</w:t>
      </w:r>
      <w:r>
        <w:t>—see section 55 (1).</w:t>
      </w:r>
    </w:p>
    <w:p w:rsidR="00001C25" w:rsidRDefault="00001C25">
      <w:pPr>
        <w:pStyle w:val="aDef"/>
      </w:pPr>
      <w:r w:rsidRPr="007D66D1">
        <w:rPr>
          <w:rStyle w:val="charBoldItals"/>
        </w:rPr>
        <w:t>conciliation agreement</w:t>
      </w:r>
      <w:r>
        <w:t>—see section 62 (1).</w:t>
      </w:r>
    </w:p>
    <w:p w:rsidR="00001C25" w:rsidRDefault="00001C25">
      <w:pPr>
        <w:pStyle w:val="aDef"/>
      </w:pPr>
      <w:r w:rsidRPr="007D66D1">
        <w:rPr>
          <w:rStyle w:val="charBoldItals"/>
        </w:rPr>
        <w:t>conduct</w:t>
      </w:r>
      <w:r>
        <w:t xml:space="preserve"> means an act, an omission to do an act or a state of affairs.</w:t>
      </w:r>
    </w:p>
    <w:p w:rsidR="00001C25" w:rsidRDefault="00001C25">
      <w:pPr>
        <w:pStyle w:val="aDef"/>
      </w:pPr>
      <w:r w:rsidRPr="007D66D1">
        <w:rPr>
          <w:rStyle w:val="charBoldItals"/>
        </w:rPr>
        <w:t>consideration</w:t>
      </w:r>
      <w:r>
        <w:t>, of a complaint, means consideration of the complaint under division 4.4.</w:t>
      </w:r>
    </w:p>
    <w:p w:rsidR="00001C25" w:rsidRDefault="00001C25">
      <w:pPr>
        <w:pStyle w:val="aDef"/>
      </w:pPr>
      <w:r w:rsidRPr="007D66D1">
        <w:rPr>
          <w:rStyle w:val="charBoldItals"/>
        </w:rPr>
        <w:t>disability service</w:t>
      </w:r>
      <w:r>
        <w:t>—see section 8.</w:t>
      </w:r>
    </w:p>
    <w:p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rsidR="00001C25" w:rsidRDefault="00001C25">
      <w:pPr>
        <w:pStyle w:val="aDef"/>
      </w:pPr>
      <w:r w:rsidRPr="007D66D1">
        <w:rPr>
          <w:rStyle w:val="charBoldItals"/>
        </w:rPr>
        <w:t>discrimination complaint</w:t>
      </w:r>
      <w:r>
        <w:t>—see section 42 (1) (c).</w:t>
      </w:r>
    </w:p>
    <w:p w:rsidR="00001C25" w:rsidRDefault="00001C25">
      <w:pPr>
        <w:pStyle w:val="aDef"/>
      </w:pPr>
      <w:r w:rsidRPr="007D66D1">
        <w:rPr>
          <w:rStyle w:val="charBoldItals"/>
        </w:rPr>
        <w:lastRenderedPageBreak/>
        <w:t>discrimination referral statement</w:t>
      </w:r>
      <w:r>
        <w:t>—see section 88.</w:t>
      </w:r>
    </w:p>
    <w:p w:rsidR="00001C25" w:rsidRDefault="00001C25">
      <w:pPr>
        <w:pStyle w:val="aDef"/>
        <w:keepNext/>
      </w:pPr>
      <w:r w:rsidRPr="007D66D1">
        <w:rPr>
          <w:rStyle w:val="charBoldItals"/>
        </w:rPr>
        <w:t xml:space="preserve">engage </w:t>
      </w:r>
      <w:r>
        <w:rPr>
          <w:bCs/>
          <w:iCs/>
        </w:rPr>
        <w:t xml:space="preserve">in conduct </w:t>
      </w:r>
      <w:r>
        <w:t>means—</w:t>
      </w:r>
    </w:p>
    <w:p w:rsidR="00001C25" w:rsidRDefault="00001C25">
      <w:pPr>
        <w:pStyle w:val="aDefpara"/>
      </w:pPr>
      <w:r>
        <w:tab/>
        <w:t>(a)</w:t>
      </w:r>
      <w:r>
        <w:tab/>
        <w:t>do an act; or</w:t>
      </w:r>
    </w:p>
    <w:p w:rsidR="00001C25" w:rsidRDefault="00001C25">
      <w:pPr>
        <w:pStyle w:val="aDefpara"/>
      </w:pPr>
      <w:r>
        <w:tab/>
        <w:t>(b)</w:t>
      </w:r>
      <w:r>
        <w:tab/>
        <w:t>omit to do an act.</w:t>
      </w:r>
    </w:p>
    <w:p w:rsidR="00F409DB" w:rsidRPr="00373FCB" w:rsidRDefault="00F409DB" w:rsidP="00F409DB">
      <w:pPr>
        <w:pStyle w:val="aDef"/>
      </w:pPr>
      <w:r w:rsidRPr="00373FCB">
        <w:rPr>
          <w:rStyle w:val="charBoldItals"/>
        </w:rPr>
        <w:t>final report</w:t>
      </w:r>
      <w:r w:rsidRPr="00373FCB">
        <w:t>—see section 80 (1).</w:t>
      </w:r>
    </w:p>
    <w:p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rsidR="00001C25" w:rsidRDefault="00001C25">
      <w:pPr>
        <w:pStyle w:val="aDef"/>
      </w:pPr>
      <w:r w:rsidRPr="007D66D1">
        <w:rPr>
          <w:rStyle w:val="charBoldItals"/>
        </w:rPr>
        <w:t>health code</w:t>
      </w:r>
      <w:r>
        <w:t>—see section 89.</w:t>
      </w:r>
    </w:p>
    <w:p w:rsidR="00001C25" w:rsidRDefault="00001C25">
      <w:pPr>
        <w:pStyle w:val="aDef"/>
      </w:pPr>
      <w:r w:rsidRPr="007D66D1">
        <w:rPr>
          <w:rStyle w:val="charBoldItals"/>
        </w:rPr>
        <w:t>health service</w:t>
      </w:r>
      <w:r>
        <w:t>—see section 7.</w:t>
      </w:r>
    </w:p>
    <w:p w:rsidR="00001C25" w:rsidRDefault="00001C25">
      <w:pPr>
        <w:pStyle w:val="aDef"/>
      </w:pPr>
      <w:r w:rsidRPr="007D66D1">
        <w:rPr>
          <w:rStyle w:val="charBoldItals"/>
        </w:rPr>
        <w:t>health service complaint</w:t>
      </w:r>
      <w:r>
        <w:t xml:space="preserve"> means a complaint about a health service that may be made, or is made, under section 39.</w:t>
      </w:r>
    </w:p>
    <w:p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rsidR="00001C25" w:rsidRDefault="00001C25">
      <w:pPr>
        <w:pStyle w:val="aDef"/>
        <w:keepNext/>
      </w:pPr>
      <w:r>
        <w:rPr>
          <w:rStyle w:val="charBoldItals"/>
        </w:rPr>
        <w:t>incorporated document</w:t>
      </w:r>
      <w:r>
        <w:t xml:space="preserve"> means—</w:t>
      </w:r>
    </w:p>
    <w:p w:rsidR="00001C25" w:rsidRDefault="00001C25">
      <w:pPr>
        <w:pStyle w:val="aDefpara"/>
        <w:rPr>
          <w:lang w:val="en-US"/>
        </w:rPr>
      </w:pPr>
      <w:r>
        <w:rPr>
          <w:lang w:val="en-US"/>
        </w:rPr>
        <w:tab/>
        <w:t>(a)</w:t>
      </w:r>
      <w:r>
        <w:rPr>
          <w:lang w:val="en-US"/>
        </w:rPr>
        <w:tab/>
        <w:t>the standards mentioned in section 39 (1) (b) (v) (When may someone complain about a health service?); or</w:t>
      </w:r>
    </w:p>
    <w:p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rsidR="00604E21" w:rsidRDefault="00604E21">
      <w:pPr>
        <w:pStyle w:val="aDef"/>
      </w:pPr>
      <w:r w:rsidRPr="004E041D">
        <w:rPr>
          <w:rStyle w:val="charBoldItals"/>
        </w:rPr>
        <w:t>operator</w:t>
      </w:r>
      <w:r w:rsidRPr="004E041D">
        <w:rPr>
          <w:color w:val="000000"/>
        </w:rPr>
        <w:t xml:space="preserve">, of a retirement village—see the </w:t>
      </w:r>
      <w:hyperlink r:id="rId126" w:tooltip="A2012-38" w:history="1">
        <w:r w:rsidRPr="004E041D">
          <w:rPr>
            <w:rStyle w:val="charCitHyperlinkItal"/>
          </w:rPr>
          <w:t>Retirement Villages Act 2012</w:t>
        </w:r>
      </w:hyperlink>
      <w:r w:rsidRPr="004E041D">
        <w:rPr>
          <w:color w:val="000000"/>
        </w:rPr>
        <w:t>, section 7.</w:t>
      </w:r>
    </w:p>
    <w:p w:rsidR="00001C25" w:rsidRDefault="00001C25">
      <w:pPr>
        <w:pStyle w:val="aDef"/>
      </w:pPr>
      <w:r w:rsidRPr="007D66D1">
        <w:rPr>
          <w:rStyle w:val="charBoldItals"/>
        </w:rPr>
        <w:lastRenderedPageBreak/>
        <w:t>party</w:t>
      </w:r>
      <w:r>
        <w:t xml:space="preserve">, to the conciliation of a complaint—the complainant and the person complained about are each a </w:t>
      </w:r>
      <w:r w:rsidRPr="007D66D1">
        <w:rPr>
          <w:rStyle w:val="charBoldItals"/>
        </w:rPr>
        <w:t>party</w:t>
      </w:r>
      <w:r>
        <w:t xml:space="preserve"> to the conciliation (see section 57 (1)).</w:t>
      </w:r>
    </w:p>
    <w:p w:rsidR="00872FF5" w:rsidRDefault="00872FF5">
      <w:pPr>
        <w:pStyle w:val="aDef"/>
      </w:pPr>
      <w:r w:rsidRPr="004E041D">
        <w:rPr>
          <w:rStyle w:val="charBoldItals"/>
        </w:rPr>
        <w:t>person complained about</w:t>
      </w:r>
      <w:r w:rsidRPr="004E041D">
        <w:rPr>
          <w:color w:val="000000"/>
        </w:rPr>
        <w:t>, for division 4.2B (Certain older people service complaints to ACAT)—see section 53F.</w:t>
      </w:r>
    </w:p>
    <w:p w:rsidR="00F409DB" w:rsidRPr="00373FCB" w:rsidRDefault="00F409DB" w:rsidP="00F409DB">
      <w:pPr>
        <w:pStyle w:val="aDef"/>
        <w:keepNext/>
      </w:pPr>
      <w:r w:rsidRPr="00373FCB">
        <w:rPr>
          <w:rStyle w:val="charBoldItals"/>
        </w:rPr>
        <w:t>prescribed service</w:t>
      </w:r>
      <w:r w:rsidRPr="00373FCB">
        <w:t xml:space="preserve">—see section 6A. </w:t>
      </w:r>
    </w:p>
    <w:p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rsidR="00001C25" w:rsidRDefault="00001C25">
      <w:pPr>
        <w:pStyle w:val="aDef"/>
      </w:pPr>
      <w:r w:rsidRPr="007D66D1">
        <w:rPr>
          <w:rStyle w:val="charBoldItals"/>
        </w:rPr>
        <w:t>provider</w:t>
      </w:r>
      <w:r>
        <w:t>, of a service—see section 10.</w:t>
      </w:r>
    </w:p>
    <w:p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rsidR="003163C0" w:rsidRPr="00743DAB" w:rsidRDefault="003163C0" w:rsidP="003163C0">
      <w:pPr>
        <w:pStyle w:val="aDef"/>
      </w:pPr>
      <w:r w:rsidRPr="00743DAB">
        <w:rPr>
          <w:rStyle w:val="charBoldItals"/>
        </w:rPr>
        <w:t>registered</w:t>
      </w:r>
      <w:r w:rsidRPr="00743DAB">
        <w:t xml:space="preserve"> means—</w:t>
      </w:r>
    </w:p>
    <w:p w:rsidR="003163C0" w:rsidRPr="00743DAB" w:rsidRDefault="003163C0" w:rsidP="003163C0">
      <w:pPr>
        <w:pStyle w:val="aDefpara"/>
      </w:pPr>
      <w:r w:rsidRPr="00743DAB">
        <w:tab/>
        <w:t>(a)</w:t>
      </w:r>
      <w:r w:rsidRPr="00743DAB">
        <w:tab/>
        <w:t xml:space="preserve">for a health practitioner—registered under the </w:t>
      </w:r>
      <w:hyperlink r:id="rId127" w:tooltip="Health Practitioner Regulation National Law (ACT)" w:history="1">
        <w:r w:rsidRPr="00743DAB">
          <w:rPr>
            <w:rStyle w:val="charCitHyperlinkItal"/>
          </w:rPr>
          <w:t>Health Practitioner Regulation National Law (ACT)</w:t>
        </w:r>
      </w:hyperlink>
      <w:r w:rsidRPr="00743DAB">
        <w:t>; and</w:t>
      </w:r>
    </w:p>
    <w:p w:rsidR="004A79C7" w:rsidRPr="00A755A2" w:rsidRDefault="004A79C7" w:rsidP="004A79C7">
      <w:pPr>
        <w:pStyle w:val="aDefpara"/>
      </w:pPr>
      <w:r w:rsidRPr="00A755A2">
        <w:tab/>
        <w:t>(b)</w:t>
      </w:r>
      <w:r w:rsidRPr="00A755A2">
        <w:tab/>
        <w:t xml:space="preserve">for a veterinary practitioner—registered under the </w:t>
      </w:r>
      <w:hyperlink r:id="rId128" w:tooltip="A2018-32" w:history="1">
        <w:r w:rsidRPr="004A79C7">
          <w:rPr>
            <w:rStyle w:val="charCitHyperlinkItal"/>
          </w:rPr>
          <w:t>Veterinary Practice Act 2018</w:t>
        </w:r>
      </w:hyperlink>
      <w:r w:rsidRPr="00A755A2">
        <w:t>.</w:t>
      </w:r>
    </w:p>
    <w:p w:rsidR="00F409DB" w:rsidRPr="00373FCB" w:rsidRDefault="00F409DB" w:rsidP="00F409DB">
      <w:pPr>
        <w:pStyle w:val="aDef"/>
        <w:keepNext/>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rsidR="00001C25" w:rsidRDefault="00001C25" w:rsidP="0028031F">
      <w:pPr>
        <w:pStyle w:val="aDefpara"/>
        <w:keepNext/>
      </w:pPr>
      <w:r>
        <w:tab/>
        <w:t>(a)</w:t>
      </w:r>
      <w:r>
        <w:tab/>
      </w:r>
      <w:hyperlink r:id="rId129" w:tooltip="A1991-98" w:history="1">
        <w:r w:rsidR="007D66D1" w:rsidRPr="007D66D1">
          <w:rPr>
            <w:rStyle w:val="charCitHyperlinkItal"/>
          </w:rPr>
          <w:t>Disability Services Act 1991</w:t>
        </w:r>
      </w:hyperlink>
      <w:r>
        <w:t>;</w:t>
      </w:r>
    </w:p>
    <w:p w:rsidR="00001C25" w:rsidRDefault="00001C25">
      <w:pPr>
        <w:pStyle w:val="aDefpara"/>
      </w:pPr>
      <w:r>
        <w:tab/>
        <w:t>(b)</w:t>
      </w:r>
      <w:r>
        <w:tab/>
      </w:r>
      <w:hyperlink r:id="rId130" w:tooltip="A1991-81" w:history="1">
        <w:r w:rsidR="007D66D1" w:rsidRPr="007D66D1">
          <w:rPr>
            <w:rStyle w:val="charCitHyperlinkItal"/>
          </w:rPr>
          <w:t>Discrimination Act 1991</w:t>
        </w:r>
      </w:hyperlink>
      <w:r>
        <w:t>;</w:t>
      </w:r>
    </w:p>
    <w:p w:rsidR="00EE15DA" w:rsidRPr="0000384D" w:rsidRDefault="00EE15DA" w:rsidP="004A79C7">
      <w:pPr>
        <w:pStyle w:val="aDefpara"/>
      </w:pPr>
      <w:r w:rsidRPr="0000384D">
        <w:tab/>
        <w:t>(</w:t>
      </w:r>
      <w:r>
        <w:t>c</w:t>
      </w:r>
      <w:r w:rsidRPr="0000384D">
        <w:t>)</w:t>
      </w:r>
      <w:r w:rsidRPr="0000384D">
        <w:tab/>
      </w:r>
      <w:hyperlink r:id="rId131" w:tooltip="A1986-52" w:history="1">
        <w:r w:rsidRPr="0000384D">
          <w:rPr>
            <w:rStyle w:val="charCitHyperlinkItal"/>
          </w:rPr>
          <w:t>Domestic Violence Agencies Act 1986</w:t>
        </w:r>
      </w:hyperlink>
      <w:r w:rsidRPr="0000384D">
        <w:t>;</w:t>
      </w:r>
    </w:p>
    <w:p w:rsidR="00001C25" w:rsidRDefault="007A5E83">
      <w:pPr>
        <w:pStyle w:val="aDefpara"/>
      </w:pPr>
      <w:r>
        <w:tab/>
        <w:t>(</w:t>
      </w:r>
      <w:r w:rsidR="00EE15DA">
        <w:t>d</w:t>
      </w:r>
      <w:r w:rsidR="00001C25">
        <w:t>)</w:t>
      </w:r>
      <w:r w:rsidR="00001C25">
        <w:tab/>
      </w:r>
      <w:hyperlink r:id="rId132" w:tooltip="A1997-125" w:history="1">
        <w:r w:rsidR="007D66D1" w:rsidRPr="007D66D1">
          <w:rPr>
            <w:rStyle w:val="charCitHyperlinkItal"/>
          </w:rPr>
          <w:t>Health Records (Privacy and Access) Act 1997</w:t>
        </w:r>
      </w:hyperlink>
      <w:r w:rsidR="00001C25" w:rsidRPr="007E74B5">
        <w:t>;</w:t>
      </w:r>
    </w:p>
    <w:p w:rsidR="00001C25" w:rsidRDefault="007A5E83">
      <w:pPr>
        <w:pStyle w:val="aDefpara"/>
      </w:pPr>
      <w:r>
        <w:tab/>
        <w:t>(</w:t>
      </w:r>
      <w:r w:rsidR="00EE15DA">
        <w:t>e</w:t>
      </w:r>
      <w:r w:rsidR="00001C25">
        <w:t>)</w:t>
      </w:r>
      <w:r w:rsidR="00001C25">
        <w:tab/>
      </w:r>
      <w:hyperlink r:id="rId133" w:tooltip="A2004-5" w:history="1">
        <w:r w:rsidR="007D66D1" w:rsidRPr="007D66D1">
          <w:rPr>
            <w:rStyle w:val="charCitHyperlinkItal"/>
          </w:rPr>
          <w:t>Human Rights Act 2004</w:t>
        </w:r>
      </w:hyperlink>
      <w:r w:rsidR="007E74B5">
        <w:t>;</w:t>
      </w:r>
    </w:p>
    <w:p w:rsidR="004A79C7" w:rsidRPr="00A755A2" w:rsidRDefault="004A79C7" w:rsidP="004A79C7">
      <w:pPr>
        <w:pStyle w:val="aDefpara"/>
      </w:pPr>
      <w:r w:rsidRPr="00A755A2">
        <w:tab/>
        <w:t>(f)</w:t>
      </w:r>
      <w:r w:rsidRPr="00A755A2">
        <w:tab/>
      </w:r>
      <w:hyperlink r:id="rId134" w:tooltip="A2018-32" w:history="1">
        <w:r w:rsidRPr="004A79C7">
          <w:rPr>
            <w:rStyle w:val="charCitHyperlinkItal"/>
          </w:rPr>
          <w:t>Veterinary Practice Act 2018</w:t>
        </w:r>
      </w:hyperlink>
      <w:r w:rsidRPr="00A755A2">
        <w:t>;</w:t>
      </w:r>
    </w:p>
    <w:p w:rsidR="00EE15DA" w:rsidRPr="0000384D" w:rsidRDefault="00EE15DA" w:rsidP="004A79C7">
      <w:pPr>
        <w:pStyle w:val="aDefpara"/>
      </w:pPr>
      <w:r w:rsidRPr="0000384D">
        <w:lastRenderedPageBreak/>
        <w:tab/>
        <w:t>(</w:t>
      </w:r>
      <w:r>
        <w:t>g</w:t>
      </w:r>
      <w:r w:rsidRPr="0000384D">
        <w:t>)</w:t>
      </w:r>
      <w:r w:rsidRPr="0000384D">
        <w:tab/>
      </w:r>
      <w:hyperlink r:id="rId135" w:tooltip="A1994-83" w:history="1">
        <w:r w:rsidRPr="0000384D">
          <w:rPr>
            <w:rStyle w:val="charCitHyperlinkItal"/>
          </w:rPr>
          <w:t>Victims of Crime Act 1994</w:t>
        </w:r>
      </w:hyperlink>
      <w:r w:rsidRPr="0000384D">
        <w:t>;</w:t>
      </w:r>
    </w:p>
    <w:p w:rsidR="00EE15DA" w:rsidRPr="0000384D" w:rsidRDefault="00EE15DA" w:rsidP="004A79C7">
      <w:pPr>
        <w:pStyle w:val="aDefpara"/>
      </w:pPr>
      <w:r w:rsidRPr="0000384D">
        <w:tab/>
        <w:t>(</w:t>
      </w:r>
      <w:r>
        <w:t>h</w:t>
      </w:r>
      <w:r w:rsidRPr="0000384D">
        <w:t>)</w:t>
      </w:r>
      <w:r w:rsidRPr="0000384D">
        <w:tab/>
      </w:r>
      <w:hyperlink r:id="rId136" w:tooltip="A1983-11" w:history="1">
        <w:r w:rsidRPr="0000384D">
          <w:rPr>
            <w:rStyle w:val="charCitHyperlinkItal"/>
          </w:rPr>
          <w:t>Victims of Crime (Financial Assistance) Act 1983</w:t>
        </w:r>
      </w:hyperlink>
      <w:r w:rsidRPr="0000384D">
        <w:t>.</w:t>
      </w:r>
    </w:p>
    <w:p w:rsidR="003163C0" w:rsidRPr="00743DAB" w:rsidRDefault="003163C0" w:rsidP="00B810A2">
      <w:pPr>
        <w:pStyle w:val="aDef"/>
        <w:keepNext/>
      </w:pPr>
      <w:r w:rsidRPr="00743DAB">
        <w:rPr>
          <w:rStyle w:val="charBoldItals"/>
        </w:rPr>
        <w:t>relevant board</w:t>
      </w:r>
      <w:r w:rsidRPr="00743DAB">
        <w:t xml:space="preserve"> means—</w:t>
      </w:r>
    </w:p>
    <w:p w:rsidR="003163C0" w:rsidRPr="00743DAB" w:rsidRDefault="003163C0" w:rsidP="003163C0">
      <w:pPr>
        <w:pStyle w:val="aDefpara"/>
      </w:pPr>
      <w:r w:rsidRPr="00743DAB">
        <w:tab/>
        <w:t>(a)</w:t>
      </w:r>
      <w:r w:rsidRPr="00743DAB">
        <w:tab/>
        <w:t xml:space="preserve">for a health practitioner regulated under the </w:t>
      </w:r>
      <w:hyperlink r:id="rId137"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rsidR="00872FF5" w:rsidRDefault="004A79C7" w:rsidP="00872FF5">
      <w:pPr>
        <w:pStyle w:val="aDefpara"/>
      </w:pPr>
      <w:r w:rsidRPr="00A755A2">
        <w:tab/>
        <w:t>(b)</w:t>
      </w:r>
      <w:r w:rsidRPr="00A755A2">
        <w:tab/>
        <w:t>for a veterinary practitioner—the veterinary practitioners board.</w:t>
      </w:r>
    </w:p>
    <w:p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rsidR="00001C25" w:rsidRDefault="00001C25">
      <w:pPr>
        <w:pStyle w:val="aDef"/>
        <w:rPr>
          <w:lang w:val="en-US"/>
        </w:rPr>
      </w:pPr>
      <w:r w:rsidRPr="007D66D1">
        <w:rPr>
          <w:rStyle w:val="charBoldItals"/>
        </w:rPr>
        <w:t>service for children and young people</w:t>
      </w:r>
      <w:r>
        <w:t>—see section 8A.</w:t>
      </w:r>
    </w:p>
    <w:p w:rsidR="00001C25" w:rsidRDefault="00001C25">
      <w:pPr>
        <w:pStyle w:val="aDef"/>
      </w:pPr>
      <w:r w:rsidRPr="007D66D1">
        <w:rPr>
          <w:rStyle w:val="charBoldItals"/>
        </w:rPr>
        <w:t>service for older people</w:t>
      </w:r>
      <w:r>
        <w:t>—see section 9.</w:t>
      </w:r>
    </w:p>
    <w:p w:rsidR="00EE15DA" w:rsidRPr="0000384D" w:rsidRDefault="00EE15DA" w:rsidP="00EE15DA">
      <w:pPr>
        <w:pStyle w:val="aDef"/>
      </w:pPr>
      <w:r w:rsidRPr="0000384D">
        <w:rPr>
          <w:rStyle w:val="charBoldItals"/>
        </w:rPr>
        <w:t>service for victims of crime</w:t>
      </w:r>
      <w:r w:rsidRPr="0000384D">
        <w:rPr>
          <w:lang w:val="en-US"/>
        </w:rPr>
        <w:t>—see section 9A.</w:t>
      </w:r>
    </w:p>
    <w:p w:rsidR="00001C25" w:rsidRDefault="00001C25">
      <w:pPr>
        <w:pStyle w:val="aDef"/>
      </w:pPr>
      <w:r w:rsidRPr="007D66D1">
        <w:rPr>
          <w:rStyle w:val="charBoldItals"/>
        </w:rPr>
        <w:t>third-party report</w:t>
      </w:r>
      <w:r>
        <w:t>—see section 83 (1).</w:t>
      </w:r>
    </w:p>
    <w:p w:rsidR="00B671EF" w:rsidRDefault="00B671EF" w:rsidP="009A600E">
      <w:pPr>
        <w:pStyle w:val="aDef"/>
        <w:keepNext/>
      </w:pPr>
      <w:r w:rsidRPr="007D66D1">
        <w:rPr>
          <w:rStyle w:val="charBoldItals"/>
        </w:rPr>
        <w:t>unlawful act</w:t>
      </w:r>
      <w:r>
        <w:t xml:space="preserve">, for division 4.2A (Discrimination complaints to ACAT)—see section 53. </w:t>
      </w:r>
    </w:p>
    <w:p w:rsidR="00EE15DA" w:rsidRPr="0000384D" w:rsidRDefault="00EE15DA" w:rsidP="00EE15DA">
      <w:pPr>
        <w:pStyle w:val="aDef"/>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rsidR="00001C25" w:rsidRDefault="00001C25">
      <w:pPr>
        <w:pStyle w:val="aDef"/>
      </w:pPr>
      <w:r w:rsidRPr="007D66D1">
        <w:rPr>
          <w:rStyle w:val="charBoldItals"/>
        </w:rPr>
        <w:t>young person</w:t>
      </w:r>
      <w:r>
        <w:t xml:space="preserve"> means a person who is 12 years old or older, but not yet an adult.</w:t>
      </w:r>
    </w:p>
    <w:p w:rsidR="00001C25" w:rsidRDefault="00001C25">
      <w:pPr>
        <w:pStyle w:val="04Dictionary"/>
        <w:sectPr w:rsidR="00001C25">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rsidR="006D4718" w:rsidRDefault="006D4718">
      <w:pPr>
        <w:pStyle w:val="Endnote1"/>
      </w:pPr>
      <w:bookmarkStart w:id="172" w:name="_Toc12355467"/>
      <w:r>
        <w:lastRenderedPageBreak/>
        <w:t>Endnotes</w:t>
      </w:r>
      <w:bookmarkEnd w:id="172"/>
    </w:p>
    <w:p w:rsidR="006D4718" w:rsidRPr="00B14062" w:rsidRDefault="006D4718">
      <w:pPr>
        <w:pStyle w:val="Endnote20"/>
      </w:pPr>
      <w:bookmarkStart w:id="173" w:name="_Toc12355468"/>
      <w:r w:rsidRPr="00B14062">
        <w:rPr>
          <w:rStyle w:val="charTableNo"/>
        </w:rPr>
        <w:t>1</w:t>
      </w:r>
      <w:r>
        <w:tab/>
      </w:r>
      <w:r w:rsidRPr="00B14062">
        <w:rPr>
          <w:rStyle w:val="charTableText"/>
        </w:rPr>
        <w:t>About the endnotes</w:t>
      </w:r>
      <w:bookmarkEnd w:id="173"/>
    </w:p>
    <w:p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rsidR="006D4718" w:rsidRDefault="006D4718">
      <w:pPr>
        <w:pStyle w:val="EndNoteTextPub"/>
      </w:pPr>
      <w:r>
        <w:t xml:space="preserve">Not all editorial amendments made under the </w:t>
      </w:r>
      <w:hyperlink r:id="rId142"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4718" w:rsidRDefault="006D4718">
      <w:pPr>
        <w:pStyle w:val="EndNoteTextPub"/>
      </w:pPr>
      <w:r>
        <w:t xml:space="preserve">If all the provisions of the law have been renumbered, a table of renumbered provisions gives details of previous and current numbering.  </w:t>
      </w:r>
    </w:p>
    <w:p w:rsidR="006D4718" w:rsidRDefault="006D4718">
      <w:pPr>
        <w:pStyle w:val="EndNoteTextPub"/>
      </w:pPr>
      <w:r>
        <w:t>The endnotes also include a table of earlier republications.</w:t>
      </w:r>
    </w:p>
    <w:p w:rsidR="006D4718" w:rsidRPr="00B14062" w:rsidRDefault="006D4718">
      <w:pPr>
        <w:pStyle w:val="Endnote20"/>
      </w:pPr>
      <w:bookmarkStart w:id="174" w:name="_Toc12355469"/>
      <w:r w:rsidRPr="00B14062">
        <w:rPr>
          <w:rStyle w:val="charTableNo"/>
        </w:rPr>
        <w:t>2</w:t>
      </w:r>
      <w:r>
        <w:tab/>
      </w:r>
      <w:r w:rsidRPr="00B14062">
        <w:rPr>
          <w:rStyle w:val="charTableText"/>
        </w:rPr>
        <w:t>Abbreviation key</w:t>
      </w:r>
      <w:bookmarkEnd w:id="174"/>
    </w:p>
    <w:p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rsidTr="00E3280C">
        <w:tc>
          <w:tcPr>
            <w:tcW w:w="3720" w:type="dxa"/>
          </w:tcPr>
          <w:p w:rsidR="006D4718" w:rsidRDefault="006D4718">
            <w:pPr>
              <w:pStyle w:val="EndnotesAbbrev"/>
            </w:pPr>
            <w:r>
              <w:t>A = Act</w:t>
            </w:r>
          </w:p>
        </w:tc>
        <w:tc>
          <w:tcPr>
            <w:tcW w:w="3652" w:type="dxa"/>
          </w:tcPr>
          <w:p w:rsidR="006D4718" w:rsidRDefault="006D4718" w:rsidP="00E3280C">
            <w:pPr>
              <w:pStyle w:val="EndnotesAbbrev"/>
            </w:pPr>
            <w:r>
              <w:t>NI = Notifiable instrument</w:t>
            </w:r>
          </w:p>
        </w:tc>
      </w:tr>
      <w:tr w:rsidR="006D4718" w:rsidTr="00E3280C">
        <w:tc>
          <w:tcPr>
            <w:tcW w:w="3720" w:type="dxa"/>
          </w:tcPr>
          <w:p w:rsidR="006D4718" w:rsidRDefault="006D4718" w:rsidP="00E3280C">
            <w:pPr>
              <w:pStyle w:val="EndnotesAbbrev"/>
            </w:pPr>
            <w:r>
              <w:t>AF = Approved form</w:t>
            </w:r>
          </w:p>
        </w:tc>
        <w:tc>
          <w:tcPr>
            <w:tcW w:w="3652" w:type="dxa"/>
          </w:tcPr>
          <w:p w:rsidR="006D4718" w:rsidRDefault="006D4718" w:rsidP="00E3280C">
            <w:pPr>
              <w:pStyle w:val="EndnotesAbbrev"/>
            </w:pPr>
            <w:r>
              <w:t>o = order</w:t>
            </w:r>
          </w:p>
        </w:tc>
      </w:tr>
      <w:tr w:rsidR="006D4718" w:rsidTr="00E3280C">
        <w:tc>
          <w:tcPr>
            <w:tcW w:w="3720" w:type="dxa"/>
          </w:tcPr>
          <w:p w:rsidR="006D4718" w:rsidRDefault="006D4718">
            <w:pPr>
              <w:pStyle w:val="EndnotesAbbrev"/>
            </w:pPr>
            <w:r>
              <w:t>am = amended</w:t>
            </w:r>
          </w:p>
        </w:tc>
        <w:tc>
          <w:tcPr>
            <w:tcW w:w="3652" w:type="dxa"/>
          </w:tcPr>
          <w:p w:rsidR="006D4718" w:rsidRDefault="006D4718" w:rsidP="00E3280C">
            <w:pPr>
              <w:pStyle w:val="EndnotesAbbrev"/>
            </w:pPr>
            <w:r>
              <w:t>om = omitted/repealed</w:t>
            </w:r>
          </w:p>
        </w:tc>
      </w:tr>
      <w:tr w:rsidR="006D4718" w:rsidTr="00E3280C">
        <w:tc>
          <w:tcPr>
            <w:tcW w:w="3720" w:type="dxa"/>
          </w:tcPr>
          <w:p w:rsidR="006D4718" w:rsidRDefault="006D4718">
            <w:pPr>
              <w:pStyle w:val="EndnotesAbbrev"/>
            </w:pPr>
            <w:r>
              <w:t>amdt = amendment</w:t>
            </w:r>
          </w:p>
        </w:tc>
        <w:tc>
          <w:tcPr>
            <w:tcW w:w="3652" w:type="dxa"/>
          </w:tcPr>
          <w:p w:rsidR="006D4718" w:rsidRDefault="006D4718" w:rsidP="00E3280C">
            <w:pPr>
              <w:pStyle w:val="EndnotesAbbrev"/>
            </w:pPr>
            <w:r>
              <w:t>ord = ordinance</w:t>
            </w:r>
          </w:p>
        </w:tc>
      </w:tr>
      <w:tr w:rsidR="006D4718" w:rsidTr="00E3280C">
        <w:tc>
          <w:tcPr>
            <w:tcW w:w="3720" w:type="dxa"/>
          </w:tcPr>
          <w:p w:rsidR="006D4718" w:rsidRDefault="006D4718">
            <w:pPr>
              <w:pStyle w:val="EndnotesAbbrev"/>
            </w:pPr>
            <w:r>
              <w:t>AR = Assembly resolution</w:t>
            </w:r>
          </w:p>
        </w:tc>
        <w:tc>
          <w:tcPr>
            <w:tcW w:w="3652" w:type="dxa"/>
          </w:tcPr>
          <w:p w:rsidR="006D4718" w:rsidRDefault="006D4718" w:rsidP="00E3280C">
            <w:pPr>
              <w:pStyle w:val="EndnotesAbbrev"/>
            </w:pPr>
            <w:r>
              <w:t>orig = original</w:t>
            </w:r>
          </w:p>
        </w:tc>
      </w:tr>
      <w:tr w:rsidR="006D4718" w:rsidTr="00E3280C">
        <w:tc>
          <w:tcPr>
            <w:tcW w:w="3720" w:type="dxa"/>
          </w:tcPr>
          <w:p w:rsidR="006D4718" w:rsidRDefault="006D4718">
            <w:pPr>
              <w:pStyle w:val="EndnotesAbbrev"/>
            </w:pPr>
            <w:r>
              <w:t>ch = chapter</w:t>
            </w:r>
          </w:p>
        </w:tc>
        <w:tc>
          <w:tcPr>
            <w:tcW w:w="3652" w:type="dxa"/>
          </w:tcPr>
          <w:p w:rsidR="006D4718" w:rsidRDefault="006D4718" w:rsidP="00E3280C">
            <w:pPr>
              <w:pStyle w:val="EndnotesAbbrev"/>
            </w:pPr>
            <w:r>
              <w:t>par = paragraph/subparagraph</w:t>
            </w:r>
          </w:p>
        </w:tc>
      </w:tr>
      <w:tr w:rsidR="006D4718" w:rsidTr="00E3280C">
        <w:tc>
          <w:tcPr>
            <w:tcW w:w="3720" w:type="dxa"/>
          </w:tcPr>
          <w:p w:rsidR="006D4718" w:rsidRDefault="006D4718">
            <w:pPr>
              <w:pStyle w:val="EndnotesAbbrev"/>
            </w:pPr>
            <w:r>
              <w:t>CN = Commencement notice</w:t>
            </w:r>
          </w:p>
        </w:tc>
        <w:tc>
          <w:tcPr>
            <w:tcW w:w="3652" w:type="dxa"/>
          </w:tcPr>
          <w:p w:rsidR="006D4718" w:rsidRDefault="006D4718" w:rsidP="00E3280C">
            <w:pPr>
              <w:pStyle w:val="EndnotesAbbrev"/>
            </w:pPr>
            <w:r>
              <w:t>pres = present</w:t>
            </w:r>
          </w:p>
        </w:tc>
      </w:tr>
      <w:tr w:rsidR="006D4718" w:rsidTr="00E3280C">
        <w:tc>
          <w:tcPr>
            <w:tcW w:w="3720" w:type="dxa"/>
          </w:tcPr>
          <w:p w:rsidR="006D4718" w:rsidRDefault="006D4718">
            <w:pPr>
              <w:pStyle w:val="EndnotesAbbrev"/>
            </w:pPr>
            <w:r>
              <w:t>def = definition</w:t>
            </w:r>
          </w:p>
        </w:tc>
        <w:tc>
          <w:tcPr>
            <w:tcW w:w="3652" w:type="dxa"/>
          </w:tcPr>
          <w:p w:rsidR="006D4718" w:rsidRDefault="006D4718" w:rsidP="00E3280C">
            <w:pPr>
              <w:pStyle w:val="EndnotesAbbrev"/>
            </w:pPr>
            <w:r>
              <w:t>prev = previous</w:t>
            </w:r>
          </w:p>
        </w:tc>
      </w:tr>
      <w:tr w:rsidR="006D4718" w:rsidTr="00E3280C">
        <w:tc>
          <w:tcPr>
            <w:tcW w:w="3720" w:type="dxa"/>
          </w:tcPr>
          <w:p w:rsidR="006D4718" w:rsidRDefault="006D4718">
            <w:pPr>
              <w:pStyle w:val="EndnotesAbbrev"/>
            </w:pPr>
            <w:r>
              <w:t>DI = Disallowable instrument</w:t>
            </w:r>
          </w:p>
        </w:tc>
        <w:tc>
          <w:tcPr>
            <w:tcW w:w="3652" w:type="dxa"/>
          </w:tcPr>
          <w:p w:rsidR="006D4718" w:rsidRDefault="006D4718" w:rsidP="00E3280C">
            <w:pPr>
              <w:pStyle w:val="EndnotesAbbrev"/>
            </w:pPr>
            <w:r>
              <w:t>(prev...) = previously</w:t>
            </w:r>
          </w:p>
        </w:tc>
      </w:tr>
      <w:tr w:rsidR="006D4718" w:rsidTr="00E3280C">
        <w:tc>
          <w:tcPr>
            <w:tcW w:w="3720" w:type="dxa"/>
          </w:tcPr>
          <w:p w:rsidR="006D4718" w:rsidRDefault="006D4718">
            <w:pPr>
              <w:pStyle w:val="EndnotesAbbrev"/>
            </w:pPr>
            <w:r>
              <w:t>dict = dictionary</w:t>
            </w:r>
          </w:p>
        </w:tc>
        <w:tc>
          <w:tcPr>
            <w:tcW w:w="3652" w:type="dxa"/>
          </w:tcPr>
          <w:p w:rsidR="006D4718" w:rsidRDefault="006D4718" w:rsidP="00E3280C">
            <w:pPr>
              <w:pStyle w:val="EndnotesAbbrev"/>
            </w:pPr>
            <w:r>
              <w:t>pt = part</w:t>
            </w:r>
          </w:p>
        </w:tc>
      </w:tr>
      <w:tr w:rsidR="006D4718" w:rsidTr="00E3280C">
        <w:tc>
          <w:tcPr>
            <w:tcW w:w="3720" w:type="dxa"/>
          </w:tcPr>
          <w:p w:rsidR="006D4718" w:rsidRDefault="006D4718">
            <w:pPr>
              <w:pStyle w:val="EndnotesAbbrev"/>
            </w:pPr>
            <w:r>
              <w:t xml:space="preserve">disallowed = disallowed by the Legislative </w:t>
            </w:r>
          </w:p>
        </w:tc>
        <w:tc>
          <w:tcPr>
            <w:tcW w:w="3652" w:type="dxa"/>
          </w:tcPr>
          <w:p w:rsidR="006D4718" w:rsidRDefault="006D4718" w:rsidP="00E3280C">
            <w:pPr>
              <w:pStyle w:val="EndnotesAbbrev"/>
            </w:pPr>
            <w:r>
              <w:t>r = rule/subrule</w:t>
            </w:r>
          </w:p>
        </w:tc>
      </w:tr>
      <w:tr w:rsidR="006D4718" w:rsidTr="00E3280C">
        <w:tc>
          <w:tcPr>
            <w:tcW w:w="3720" w:type="dxa"/>
          </w:tcPr>
          <w:p w:rsidR="006D4718" w:rsidRDefault="006D4718">
            <w:pPr>
              <w:pStyle w:val="EndnotesAbbrev"/>
              <w:ind w:left="972"/>
            </w:pPr>
            <w:r>
              <w:t>Assembly</w:t>
            </w:r>
          </w:p>
        </w:tc>
        <w:tc>
          <w:tcPr>
            <w:tcW w:w="3652" w:type="dxa"/>
          </w:tcPr>
          <w:p w:rsidR="006D4718" w:rsidRDefault="006D4718" w:rsidP="00E3280C">
            <w:pPr>
              <w:pStyle w:val="EndnotesAbbrev"/>
            </w:pPr>
            <w:r>
              <w:t>reloc = relocated</w:t>
            </w:r>
          </w:p>
        </w:tc>
      </w:tr>
      <w:tr w:rsidR="006D4718" w:rsidTr="00E3280C">
        <w:tc>
          <w:tcPr>
            <w:tcW w:w="3720" w:type="dxa"/>
          </w:tcPr>
          <w:p w:rsidR="006D4718" w:rsidRDefault="006D4718">
            <w:pPr>
              <w:pStyle w:val="EndnotesAbbrev"/>
            </w:pPr>
            <w:r>
              <w:t>div = division</w:t>
            </w:r>
          </w:p>
        </w:tc>
        <w:tc>
          <w:tcPr>
            <w:tcW w:w="3652" w:type="dxa"/>
          </w:tcPr>
          <w:p w:rsidR="006D4718" w:rsidRDefault="006D4718" w:rsidP="00E3280C">
            <w:pPr>
              <w:pStyle w:val="EndnotesAbbrev"/>
            </w:pPr>
            <w:r>
              <w:t>renum = renumbered</w:t>
            </w:r>
          </w:p>
        </w:tc>
      </w:tr>
      <w:tr w:rsidR="006D4718" w:rsidTr="00E3280C">
        <w:tc>
          <w:tcPr>
            <w:tcW w:w="3720" w:type="dxa"/>
          </w:tcPr>
          <w:p w:rsidR="006D4718" w:rsidRDefault="006D4718">
            <w:pPr>
              <w:pStyle w:val="EndnotesAbbrev"/>
            </w:pPr>
            <w:r>
              <w:t>exp = expires/expired</w:t>
            </w:r>
          </w:p>
        </w:tc>
        <w:tc>
          <w:tcPr>
            <w:tcW w:w="3652" w:type="dxa"/>
          </w:tcPr>
          <w:p w:rsidR="006D4718" w:rsidRDefault="006D4718" w:rsidP="00E3280C">
            <w:pPr>
              <w:pStyle w:val="EndnotesAbbrev"/>
            </w:pPr>
            <w:r>
              <w:t>R[X] = Republication No</w:t>
            </w:r>
          </w:p>
        </w:tc>
      </w:tr>
      <w:tr w:rsidR="006D4718" w:rsidTr="00E3280C">
        <w:tc>
          <w:tcPr>
            <w:tcW w:w="3720" w:type="dxa"/>
          </w:tcPr>
          <w:p w:rsidR="006D4718" w:rsidRDefault="006D4718">
            <w:pPr>
              <w:pStyle w:val="EndnotesAbbrev"/>
            </w:pPr>
            <w:r>
              <w:t>Gaz = gazette</w:t>
            </w:r>
          </w:p>
        </w:tc>
        <w:tc>
          <w:tcPr>
            <w:tcW w:w="3652" w:type="dxa"/>
          </w:tcPr>
          <w:p w:rsidR="006D4718" w:rsidRDefault="006D4718" w:rsidP="00E3280C">
            <w:pPr>
              <w:pStyle w:val="EndnotesAbbrev"/>
            </w:pPr>
            <w:r>
              <w:t>RI = reissue</w:t>
            </w:r>
          </w:p>
        </w:tc>
      </w:tr>
      <w:tr w:rsidR="006D4718" w:rsidTr="00E3280C">
        <w:tc>
          <w:tcPr>
            <w:tcW w:w="3720" w:type="dxa"/>
          </w:tcPr>
          <w:p w:rsidR="006D4718" w:rsidRDefault="006D4718">
            <w:pPr>
              <w:pStyle w:val="EndnotesAbbrev"/>
            </w:pPr>
            <w:r>
              <w:t>hdg = heading</w:t>
            </w:r>
          </w:p>
        </w:tc>
        <w:tc>
          <w:tcPr>
            <w:tcW w:w="3652" w:type="dxa"/>
          </w:tcPr>
          <w:p w:rsidR="006D4718" w:rsidRDefault="006D4718" w:rsidP="00E3280C">
            <w:pPr>
              <w:pStyle w:val="EndnotesAbbrev"/>
            </w:pPr>
            <w:r>
              <w:t>s = section/subsection</w:t>
            </w:r>
          </w:p>
        </w:tc>
      </w:tr>
      <w:tr w:rsidR="006D4718" w:rsidTr="00E3280C">
        <w:tc>
          <w:tcPr>
            <w:tcW w:w="3720" w:type="dxa"/>
          </w:tcPr>
          <w:p w:rsidR="006D4718" w:rsidRDefault="006D4718">
            <w:pPr>
              <w:pStyle w:val="EndnotesAbbrev"/>
            </w:pPr>
            <w:r>
              <w:t>IA = Interpretation Act 1967</w:t>
            </w:r>
          </w:p>
        </w:tc>
        <w:tc>
          <w:tcPr>
            <w:tcW w:w="3652" w:type="dxa"/>
          </w:tcPr>
          <w:p w:rsidR="006D4718" w:rsidRDefault="006D4718" w:rsidP="00E3280C">
            <w:pPr>
              <w:pStyle w:val="EndnotesAbbrev"/>
            </w:pPr>
            <w:r>
              <w:t>sch = schedule</w:t>
            </w:r>
          </w:p>
        </w:tc>
      </w:tr>
      <w:tr w:rsidR="006D4718" w:rsidTr="00E3280C">
        <w:tc>
          <w:tcPr>
            <w:tcW w:w="3720" w:type="dxa"/>
          </w:tcPr>
          <w:p w:rsidR="006D4718" w:rsidRDefault="006D4718">
            <w:pPr>
              <w:pStyle w:val="EndnotesAbbrev"/>
            </w:pPr>
            <w:r>
              <w:t>ins = inserted/added</w:t>
            </w:r>
          </w:p>
        </w:tc>
        <w:tc>
          <w:tcPr>
            <w:tcW w:w="3652" w:type="dxa"/>
          </w:tcPr>
          <w:p w:rsidR="006D4718" w:rsidRDefault="006D4718" w:rsidP="00E3280C">
            <w:pPr>
              <w:pStyle w:val="EndnotesAbbrev"/>
            </w:pPr>
            <w:r>
              <w:t>sdiv = subdivision</w:t>
            </w:r>
          </w:p>
        </w:tc>
      </w:tr>
      <w:tr w:rsidR="006D4718" w:rsidTr="00E3280C">
        <w:tc>
          <w:tcPr>
            <w:tcW w:w="3720" w:type="dxa"/>
          </w:tcPr>
          <w:p w:rsidR="006D4718" w:rsidRDefault="006D4718">
            <w:pPr>
              <w:pStyle w:val="EndnotesAbbrev"/>
            </w:pPr>
            <w:r>
              <w:t>LA = Legislation Act 2001</w:t>
            </w:r>
          </w:p>
        </w:tc>
        <w:tc>
          <w:tcPr>
            <w:tcW w:w="3652" w:type="dxa"/>
          </w:tcPr>
          <w:p w:rsidR="006D4718" w:rsidRDefault="006D4718" w:rsidP="00E3280C">
            <w:pPr>
              <w:pStyle w:val="EndnotesAbbrev"/>
            </w:pPr>
            <w:r>
              <w:t>SL = Subordinate law</w:t>
            </w:r>
          </w:p>
        </w:tc>
      </w:tr>
      <w:tr w:rsidR="006D4718" w:rsidTr="00E3280C">
        <w:tc>
          <w:tcPr>
            <w:tcW w:w="3720" w:type="dxa"/>
          </w:tcPr>
          <w:p w:rsidR="006D4718" w:rsidRDefault="006D4718">
            <w:pPr>
              <w:pStyle w:val="EndnotesAbbrev"/>
            </w:pPr>
            <w:r>
              <w:t>LR = legislation register</w:t>
            </w:r>
          </w:p>
        </w:tc>
        <w:tc>
          <w:tcPr>
            <w:tcW w:w="3652" w:type="dxa"/>
          </w:tcPr>
          <w:p w:rsidR="006D4718" w:rsidRDefault="006D4718" w:rsidP="00E3280C">
            <w:pPr>
              <w:pStyle w:val="EndnotesAbbrev"/>
            </w:pPr>
            <w:r>
              <w:t>sub = substituted</w:t>
            </w:r>
          </w:p>
        </w:tc>
      </w:tr>
      <w:tr w:rsidR="006D4718" w:rsidTr="00E3280C">
        <w:tc>
          <w:tcPr>
            <w:tcW w:w="3720" w:type="dxa"/>
          </w:tcPr>
          <w:p w:rsidR="006D4718" w:rsidRDefault="006D4718">
            <w:pPr>
              <w:pStyle w:val="EndnotesAbbrev"/>
            </w:pPr>
            <w:r>
              <w:t>LRA = Legislation (Republication) Act 1996</w:t>
            </w:r>
          </w:p>
        </w:tc>
        <w:tc>
          <w:tcPr>
            <w:tcW w:w="3652" w:type="dxa"/>
          </w:tcPr>
          <w:p w:rsidR="006D4718" w:rsidRDefault="006D4718" w:rsidP="00E3280C">
            <w:pPr>
              <w:pStyle w:val="EndnotesAbbrev"/>
            </w:pPr>
            <w:r w:rsidRPr="007D66D1">
              <w:rPr>
                <w:rStyle w:val="charUnderline"/>
              </w:rPr>
              <w:t>underlining</w:t>
            </w:r>
            <w:r>
              <w:t xml:space="preserve"> = whole or part not commenced</w:t>
            </w:r>
          </w:p>
        </w:tc>
      </w:tr>
      <w:tr w:rsidR="006D4718" w:rsidTr="00E3280C">
        <w:tc>
          <w:tcPr>
            <w:tcW w:w="3720" w:type="dxa"/>
          </w:tcPr>
          <w:p w:rsidR="006D4718" w:rsidRDefault="006D4718">
            <w:pPr>
              <w:pStyle w:val="EndnotesAbbrev"/>
            </w:pPr>
            <w:r>
              <w:t>mod = modified/modification</w:t>
            </w:r>
          </w:p>
        </w:tc>
        <w:tc>
          <w:tcPr>
            <w:tcW w:w="3652" w:type="dxa"/>
          </w:tcPr>
          <w:p w:rsidR="006D4718" w:rsidRDefault="006D4718" w:rsidP="00E3280C">
            <w:pPr>
              <w:pStyle w:val="EndnotesAbbrev"/>
              <w:ind w:left="1073"/>
            </w:pPr>
            <w:r>
              <w:t>or to be expired</w:t>
            </w:r>
          </w:p>
        </w:tc>
      </w:tr>
    </w:tbl>
    <w:p w:rsidR="00001C25" w:rsidRPr="00B14062" w:rsidRDefault="00001C25">
      <w:pPr>
        <w:pStyle w:val="Endnote20"/>
      </w:pPr>
      <w:bookmarkStart w:id="175" w:name="_Toc12355470"/>
      <w:r w:rsidRPr="00B14062">
        <w:rPr>
          <w:rStyle w:val="charTableNo"/>
        </w:rPr>
        <w:lastRenderedPageBreak/>
        <w:t>3</w:t>
      </w:r>
      <w:r>
        <w:tab/>
      </w:r>
      <w:r w:rsidRPr="00B14062">
        <w:rPr>
          <w:rStyle w:val="charTableText"/>
        </w:rPr>
        <w:t>Legislation history</w:t>
      </w:r>
      <w:bookmarkEnd w:id="175"/>
    </w:p>
    <w:p w:rsidR="00001C25" w:rsidRDefault="00001C25">
      <w:pPr>
        <w:pStyle w:val="NewAct"/>
      </w:pPr>
      <w:r>
        <w:t>Human Rights Commission Act 2005 A2005-40</w:t>
      </w:r>
    </w:p>
    <w:p w:rsidR="00001C25" w:rsidRDefault="00001C25">
      <w:pPr>
        <w:pStyle w:val="Actdetails"/>
      </w:pPr>
      <w:r>
        <w:t>notified LR 1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w:t>
      </w:r>
      <w:hyperlink r:id="rId143" w:tooltip="CN2006-21" w:history="1">
        <w:r w:rsidR="007D66D1" w:rsidRPr="007D66D1">
          <w:rPr>
            <w:rStyle w:val="charCitHyperlinkAbbrev"/>
          </w:rPr>
          <w:t>CN2006-21</w:t>
        </w:r>
      </w:hyperlink>
      <w:r w:rsidRPr="007D66D1">
        <w:rPr>
          <w:rFonts w:cs="Arial"/>
        </w:rPr>
        <w:t>)</w:t>
      </w:r>
    </w:p>
    <w:p w:rsidR="00001C25" w:rsidRDefault="00001C25">
      <w:pPr>
        <w:pStyle w:val="Asamby"/>
      </w:pPr>
      <w:r>
        <w:t>as amended by</w:t>
      </w:r>
    </w:p>
    <w:p w:rsidR="00001C25" w:rsidRDefault="0015208F">
      <w:pPr>
        <w:pStyle w:val="NewAct"/>
      </w:pPr>
      <w:hyperlink r:id="rId144"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4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rsidR="00001C25" w:rsidRDefault="00001C25">
      <w:pPr>
        <w:pStyle w:val="Actdetails"/>
      </w:pPr>
      <w:r>
        <w:t>notified LR 2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see A2005-40, s 2 and </w:t>
      </w:r>
      <w:hyperlink r:id="rId146" w:tooltip="CN2006-21" w:history="1">
        <w:r w:rsidR="007D66D1" w:rsidRPr="007D66D1">
          <w:rPr>
            <w:rStyle w:val="charCitHyperlinkAbbrev"/>
          </w:rPr>
          <w:t>CN2006-21</w:t>
        </w:r>
      </w:hyperlink>
      <w:r w:rsidRPr="007D66D1">
        <w:rPr>
          <w:rFonts w:cs="Arial"/>
        </w:rPr>
        <w:t>)</w:t>
      </w:r>
    </w:p>
    <w:p w:rsidR="00001C25" w:rsidRDefault="0015208F">
      <w:pPr>
        <w:pStyle w:val="NewAct"/>
      </w:pPr>
      <w:hyperlink r:id="rId147"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rsidR="00001C25" w:rsidRDefault="00001C25">
      <w:pPr>
        <w:pStyle w:val="Actdetails"/>
      </w:pPr>
      <w:r>
        <w:t>notified LR 22 February 2006</w:t>
      </w:r>
      <w:r>
        <w:br/>
        <w:t>s 1, s 2 commenced 22 February 2006 (LA s 75 (1))</w:t>
      </w:r>
      <w:r>
        <w:br/>
        <w:t>s 4 commenced 23 February 2006 (s 2)</w:t>
      </w:r>
    </w:p>
    <w:p w:rsidR="00001C25" w:rsidRDefault="0015208F">
      <w:pPr>
        <w:pStyle w:val="NewAct"/>
      </w:pPr>
      <w:hyperlink r:id="rId148" w:tooltip="A2006-40" w:history="1">
        <w:r w:rsidR="007D66D1" w:rsidRPr="007D66D1">
          <w:rPr>
            <w:rStyle w:val="charCitHyperlinkAbbrev"/>
          </w:rPr>
          <w:t>Justice and Community Safety Legislation Amendment Act 2006</w:t>
        </w:r>
      </w:hyperlink>
      <w:r w:rsidR="00001C25">
        <w:t xml:space="preserve"> A2006-40 sch 1 pt 1.7</w:t>
      </w:r>
    </w:p>
    <w:p w:rsidR="00001C25" w:rsidRDefault="00001C25">
      <w:pPr>
        <w:pStyle w:val="Actdetails"/>
      </w:pPr>
      <w:r>
        <w:t>notified LR 28 September 2006</w:t>
      </w:r>
      <w:r>
        <w:br/>
        <w:t>s 1, s 2 commenced 28 September 2006 (LA s 75 (1))</w:t>
      </w:r>
    </w:p>
    <w:p w:rsidR="00001C25" w:rsidRPr="007D66D1" w:rsidRDefault="00001C25">
      <w:pPr>
        <w:pStyle w:val="Actdetails"/>
        <w:rPr>
          <w:rFonts w:cs="Arial"/>
        </w:rPr>
      </w:pPr>
      <w:r w:rsidRPr="007D66D1">
        <w:rPr>
          <w:rFonts w:cs="Arial"/>
        </w:rPr>
        <w:t xml:space="preserve">sch 1 pt 1.7 commenced 1 November 2006 (s 2 (2) and see A2005-40, s 2 and </w:t>
      </w:r>
      <w:hyperlink r:id="rId149" w:tooltip="CN2006-21" w:history="1">
        <w:r w:rsidR="007D66D1" w:rsidRPr="007D66D1">
          <w:rPr>
            <w:rStyle w:val="charCitHyperlinkAbbrev"/>
          </w:rPr>
          <w:t>CN2006-21</w:t>
        </w:r>
      </w:hyperlink>
      <w:r w:rsidRPr="007D66D1">
        <w:rPr>
          <w:rFonts w:cs="Arial"/>
        </w:rPr>
        <w:t>)</w:t>
      </w:r>
    </w:p>
    <w:p w:rsidR="00001C25" w:rsidRDefault="0015208F">
      <w:pPr>
        <w:pStyle w:val="NewAct"/>
      </w:pPr>
      <w:hyperlink r:id="rId150" w:tooltip="A2006-44" w:history="1">
        <w:r w:rsidR="007D66D1" w:rsidRPr="007D66D1">
          <w:rPr>
            <w:rStyle w:val="charCitHyperlinkAbbrev"/>
          </w:rPr>
          <w:t>Human Rights Commission Amendment Act 2006</w:t>
        </w:r>
      </w:hyperlink>
      <w:r w:rsidR="00001C25">
        <w:t xml:space="preserve"> A2006-44</w:t>
      </w:r>
    </w:p>
    <w:p w:rsidR="00001C25" w:rsidRDefault="00001C25">
      <w:pPr>
        <w:pStyle w:val="Actdetails"/>
      </w:pPr>
      <w:r>
        <w:t>notified LR 25 October 2006</w:t>
      </w:r>
    </w:p>
    <w:p w:rsidR="00001C25" w:rsidRDefault="00001C25">
      <w:pPr>
        <w:pStyle w:val="Actdetails"/>
      </w:pPr>
      <w:r>
        <w:t>s 1, s 2 commenced 25 October 2006 (LA s 75 (1))</w:t>
      </w:r>
    </w:p>
    <w:p w:rsidR="00001C25" w:rsidRDefault="00001C25">
      <w:pPr>
        <w:pStyle w:val="Actdetails"/>
      </w:pPr>
      <w:r>
        <w:t xml:space="preserve">remainder commenced 1 November 2006 (s 2 and </w:t>
      </w:r>
      <w:r w:rsidRPr="007D66D1">
        <w:rPr>
          <w:rFonts w:cs="Arial"/>
        </w:rPr>
        <w:t xml:space="preserve">see A2005-40, s 2 and </w:t>
      </w:r>
      <w:hyperlink r:id="rId151" w:tooltip="CN2006-21" w:history="1">
        <w:r w:rsidR="007D66D1" w:rsidRPr="007D66D1">
          <w:rPr>
            <w:rStyle w:val="charCitHyperlinkAbbrev"/>
          </w:rPr>
          <w:t>CN2006-21</w:t>
        </w:r>
      </w:hyperlink>
      <w:r w:rsidRPr="007D66D1">
        <w:rPr>
          <w:rFonts w:cs="Arial"/>
        </w:rPr>
        <w:t>)</w:t>
      </w:r>
    </w:p>
    <w:p w:rsidR="00001C25" w:rsidRDefault="0015208F">
      <w:pPr>
        <w:pStyle w:val="NewAct"/>
      </w:pPr>
      <w:hyperlink r:id="rId152" w:tooltip="A2006-47" w:history="1">
        <w:r w:rsidR="007D66D1" w:rsidRPr="007D66D1">
          <w:rPr>
            <w:rStyle w:val="charCitHyperlinkAbbrev"/>
          </w:rPr>
          <w:t>Carers Recognition Legislation Amendment Act 2006</w:t>
        </w:r>
      </w:hyperlink>
      <w:r w:rsidR="00001C25">
        <w:t xml:space="preserve"> A2006-47 pt 4</w:t>
      </w:r>
    </w:p>
    <w:p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rsidR="00001C25" w:rsidRDefault="0015208F">
      <w:pPr>
        <w:pStyle w:val="NewAct"/>
      </w:pPr>
      <w:hyperlink r:id="rId153"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rsidR="00001C25" w:rsidRDefault="00001C25">
      <w:pPr>
        <w:pStyle w:val="Actdetails"/>
        <w:keepNext/>
      </w:pPr>
      <w:r>
        <w:t>notified LR 5 September 2007</w:t>
      </w:r>
    </w:p>
    <w:p w:rsidR="00001C25" w:rsidRDefault="00001C25">
      <w:pPr>
        <w:pStyle w:val="Actdetails"/>
        <w:keepNext/>
      </w:pPr>
      <w:r>
        <w:t>s 1, s 2 commenced 5 September 2007 (LA s 75 (1))</w:t>
      </w:r>
    </w:p>
    <w:p w:rsidR="00001C25" w:rsidRDefault="00001C25">
      <w:pPr>
        <w:pStyle w:val="Actdetails"/>
      </w:pPr>
      <w:r>
        <w:t>sch 1 pt 1.10 commenced 6 September 2007 (s 2)</w:t>
      </w:r>
    </w:p>
    <w:p w:rsidR="00001C25" w:rsidRDefault="0015208F">
      <w:pPr>
        <w:pStyle w:val="NewAct"/>
      </w:pPr>
      <w:hyperlink r:id="rId154"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rsidR="00001C25" w:rsidRDefault="00001C25">
      <w:pPr>
        <w:pStyle w:val="Actdetails"/>
        <w:keepNext/>
      </w:pPr>
      <w:r>
        <w:t>notified LR 17 July 2008</w:t>
      </w:r>
    </w:p>
    <w:p w:rsidR="00001C25" w:rsidRDefault="00001C25">
      <w:pPr>
        <w:pStyle w:val="Actdetails"/>
        <w:keepNext/>
      </w:pPr>
      <w:r>
        <w:t>s 1, s 2 commenced 17 July 2008 (LA s 75 (1))</w:t>
      </w:r>
    </w:p>
    <w:p w:rsidR="00001C25" w:rsidRDefault="00001C25">
      <w:pPr>
        <w:pStyle w:val="Actdetails"/>
        <w:keepNext/>
      </w:pPr>
      <w:r>
        <w:t>s 3 commenced 18 July 2008 (s 2 (1))</w:t>
      </w:r>
    </w:p>
    <w:p w:rsidR="00001C25" w:rsidRDefault="00001C25">
      <w:pPr>
        <w:pStyle w:val="Actdetails"/>
        <w:keepNext/>
      </w:pPr>
      <w:r>
        <w:t xml:space="preserve">sch 2 pt 2.9 commenced 9 September 2008 (s 2 (3) and see </w:t>
      </w:r>
      <w:hyperlink r:id="rId155" w:tooltip="A2008-19" w:history="1">
        <w:r w:rsidR="007D66D1" w:rsidRPr="007D66D1">
          <w:rPr>
            <w:rStyle w:val="charCitHyperlinkAbbrev"/>
          </w:rPr>
          <w:t>Children and Young People Act 2008</w:t>
        </w:r>
      </w:hyperlink>
      <w:r>
        <w:t xml:space="preserve"> A2008-19, s 2 and </w:t>
      </w:r>
      <w:hyperlink r:id="rId156" w:tooltip="CN2008-13" w:history="1">
        <w:r w:rsidR="007D66D1" w:rsidRPr="007D66D1">
          <w:rPr>
            <w:rStyle w:val="charCitHyperlinkAbbrev"/>
          </w:rPr>
          <w:t>CN2008-13</w:t>
        </w:r>
      </w:hyperlink>
      <w:r>
        <w:t>)</w:t>
      </w:r>
    </w:p>
    <w:p w:rsidR="00001C25" w:rsidRPr="00C063E3" w:rsidRDefault="00001C25">
      <w:pPr>
        <w:pStyle w:val="Actdetails"/>
        <w:keepNext/>
      </w:pPr>
      <w:r w:rsidRPr="00C063E3">
        <w:t>sch 3 pt 3.16 commence</w:t>
      </w:r>
      <w:r w:rsidR="00C063E3">
        <w:t>d</w:t>
      </w:r>
      <w:r w:rsidRPr="00C063E3">
        <w:t xml:space="preserve"> 27 October 2008 (s 2 (4) and see </w:t>
      </w:r>
      <w:hyperlink r:id="rId157" w:tooltip="A2008-19" w:history="1">
        <w:r w:rsidR="007D66D1" w:rsidRPr="007D66D1">
          <w:rPr>
            <w:rStyle w:val="charCitHyperlinkAbbrev"/>
          </w:rPr>
          <w:t>Children and Young People Act 2008</w:t>
        </w:r>
      </w:hyperlink>
      <w:r w:rsidRPr="00C063E3">
        <w:t xml:space="preserve"> A2008-19, s 2 and </w:t>
      </w:r>
      <w:hyperlink r:id="rId158" w:tooltip="CN2008-13" w:history="1">
        <w:r w:rsidR="007D66D1" w:rsidRPr="007D66D1">
          <w:rPr>
            <w:rStyle w:val="charCitHyperlinkAbbrev"/>
          </w:rPr>
          <w:t>CN2008-13</w:t>
        </w:r>
      </w:hyperlink>
      <w:r w:rsidRPr="00C063E3">
        <w:t>)</w:t>
      </w:r>
    </w:p>
    <w:p w:rsidR="00001C25" w:rsidRDefault="0015208F">
      <w:pPr>
        <w:pStyle w:val="NewAct"/>
      </w:pPr>
      <w:hyperlink r:id="rId159" w:tooltip="A2008-22" w:history="1">
        <w:r w:rsidR="007D66D1" w:rsidRPr="007D66D1">
          <w:rPr>
            <w:rStyle w:val="charCitHyperlinkAbbrev"/>
          </w:rPr>
          <w:t>Justice and Community Safety Legislation Amendment Act 2008 (No 2)</w:t>
        </w:r>
      </w:hyperlink>
      <w:r w:rsidR="00001C25">
        <w:t xml:space="preserve"> A2008-22 sch 1 pt 1.5</w:t>
      </w:r>
    </w:p>
    <w:p w:rsidR="00001C25" w:rsidRDefault="00001C25">
      <w:pPr>
        <w:pStyle w:val="Actdetails"/>
        <w:keepNext/>
      </w:pPr>
      <w:r>
        <w:t>notified LR 8 July 2008</w:t>
      </w:r>
    </w:p>
    <w:p w:rsidR="00001C25" w:rsidRDefault="00001C25">
      <w:pPr>
        <w:pStyle w:val="Actdetails"/>
        <w:keepNext/>
      </w:pPr>
      <w:r>
        <w:t>s 1, s 2 commenced 8 July 2008 (LA s 75 (1))</w:t>
      </w:r>
    </w:p>
    <w:p w:rsidR="00001C25" w:rsidRDefault="00001C25">
      <w:pPr>
        <w:pStyle w:val="Actdetails"/>
      </w:pPr>
      <w:r>
        <w:t>sch 1 pt 1.5 commenced 29 July 2008 (s 2)</w:t>
      </w:r>
    </w:p>
    <w:p w:rsidR="00001C25" w:rsidRDefault="0015208F">
      <w:pPr>
        <w:pStyle w:val="NewAct"/>
      </w:pPr>
      <w:hyperlink r:id="rId160" w:tooltip="A2008-28" w:history="1">
        <w:r w:rsidR="007D66D1" w:rsidRPr="007D66D1">
          <w:rPr>
            <w:rStyle w:val="charCitHyperlinkAbbrev"/>
          </w:rPr>
          <w:t>Statute Law Amendment Act 2008</w:t>
        </w:r>
      </w:hyperlink>
      <w:r w:rsidR="00001C25">
        <w:t xml:space="preserve"> A2008-28 sch 3 pt 3.34</w:t>
      </w:r>
    </w:p>
    <w:p w:rsidR="00001C25" w:rsidRDefault="00001C25">
      <w:pPr>
        <w:pStyle w:val="Actdetails"/>
        <w:keepNext/>
      </w:pPr>
      <w:r>
        <w:t>notified LR 12 August 2008</w:t>
      </w:r>
    </w:p>
    <w:p w:rsidR="00001C25" w:rsidRDefault="00001C25">
      <w:pPr>
        <w:pStyle w:val="Actdetails"/>
        <w:keepNext/>
      </w:pPr>
      <w:r>
        <w:t>s 1, s 2 commenced 12 August 2008 (LA s 75 (1))</w:t>
      </w:r>
    </w:p>
    <w:p w:rsidR="00001C25" w:rsidRDefault="00001C25" w:rsidP="005856AE">
      <w:pPr>
        <w:pStyle w:val="Actdetails"/>
      </w:pPr>
      <w:r>
        <w:t>sch 3 pt 3.34 commenced 26 August 2008 (s 2)</w:t>
      </w:r>
    </w:p>
    <w:p w:rsidR="00DA1E75" w:rsidRDefault="0015208F" w:rsidP="00DA1E75">
      <w:pPr>
        <w:pStyle w:val="NewAct"/>
      </w:pPr>
      <w:hyperlink r:id="rId161" w:tooltip="A2008-36" w:history="1">
        <w:r w:rsidR="007D66D1" w:rsidRPr="007D66D1">
          <w:rPr>
            <w:rStyle w:val="charCitHyperlinkAbbrev"/>
          </w:rPr>
          <w:t>ACT Civil and Administrative Tribunal Legislation Amendment Act 2008</w:t>
        </w:r>
      </w:hyperlink>
      <w:r w:rsidR="00DA1E75">
        <w:t xml:space="preserve"> A2008-36 sch 1 pt 1.31</w:t>
      </w:r>
    </w:p>
    <w:p w:rsidR="00DA1E75" w:rsidRDefault="00DA1E75" w:rsidP="00DA1E75">
      <w:pPr>
        <w:pStyle w:val="Actdetails"/>
        <w:keepNext/>
      </w:pPr>
      <w:r>
        <w:t>notified LR 4 September 2008</w:t>
      </w:r>
    </w:p>
    <w:p w:rsidR="00DA1E75" w:rsidRDefault="00DA1E75" w:rsidP="00DA1E75">
      <w:pPr>
        <w:pStyle w:val="Actdetails"/>
        <w:keepNext/>
      </w:pPr>
      <w:r>
        <w:t>s 1, s 2 commenced 4 September 2008 (LA s 75 (1))</w:t>
      </w:r>
    </w:p>
    <w:p w:rsidR="00DA1E75" w:rsidRDefault="00DA1E75" w:rsidP="005856AE">
      <w:pPr>
        <w:pStyle w:val="Actdetails"/>
      </w:pPr>
      <w:r>
        <w:t xml:space="preserve">sch 1 pt 1.31 commenced 2 February 2009 (s 2 (1) and see </w:t>
      </w:r>
      <w:hyperlink r:id="rId162" w:tooltip="A2008-35" w:history="1">
        <w:r w:rsidR="007D66D1" w:rsidRPr="007D66D1">
          <w:rPr>
            <w:rStyle w:val="charCitHyperlinkAbbrev"/>
          </w:rPr>
          <w:t>ACT Civil and Administrative Tribunal Act 2008</w:t>
        </w:r>
      </w:hyperlink>
      <w:r w:rsidR="00EE500F">
        <w:t xml:space="preserve"> A2008-35, s 2 (1) and </w:t>
      </w:r>
      <w:hyperlink r:id="rId163" w:tooltip="CN2009-2" w:history="1">
        <w:r w:rsidR="007D66D1" w:rsidRPr="007D66D1">
          <w:rPr>
            <w:rStyle w:val="charCitHyperlinkAbbrev"/>
          </w:rPr>
          <w:t>CN2009-2</w:t>
        </w:r>
      </w:hyperlink>
      <w:r>
        <w:t>)</w:t>
      </w:r>
    </w:p>
    <w:p w:rsidR="0001497D" w:rsidRDefault="0015208F" w:rsidP="0001497D">
      <w:pPr>
        <w:pStyle w:val="NewAct"/>
      </w:pPr>
      <w:hyperlink r:id="rId164"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rsidR="0001497D" w:rsidRDefault="0001497D" w:rsidP="00EF63A0">
      <w:pPr>
        <w:pStyle w:val="Actdetails"/>
        <w:keepNext/>
      </w:pPr>
      <w:r>
        <w:t>notified LR 2 March 2010</w:t>
      </w:r>
    </w:p>
    <w:p w:rsidR="0001497D" w:rsidRDefault="0001497D" w:rsidP="00EF63A0">
      <w:pPr>
        <w:pStyle w:val="Actdetails"/>
        <w:keepNext/>
      </w:pPr>
      <w:r>
        <w:t>s 1, s 2 commenced 2 March 2010 (LA s 75 (1))</w:t>
      </w:r>
    </w:p>
    <w:p w:rsidR="0001497D" w:rsidRPr="0001497D" w:rsidRDefault="0001497D" w:rsidP="0001497D">
      <w:pPr>
        <w:pStyle w:val="Actdetails"/>
      </w:pPr>
      <w:r>
        <w:t>pt 4 commenced 9 March 2010 (s 2)</w:t>
      </w:r>
    </w:p>
    <w:p w:rsidR="0012328F" w:rsidRPr="0091483C" w:rsidRDefault="0015208F" w:rsidP="0012328F">
      <w:pPr>
        <w:pStyle w:val="NewAct"/>
      </w:pPr>
      <w:hyperlink r:id="rId165" w:tooltip="A2010-10" w:history="1">
        <w:r w:rsidR="007D66D1" w:rsidRPr="007D66D1">
          <w:rPr>
            <w:rStyle w:val="charCitHyperlinkAbbrev"/>
          </w:rPr>
          <w:t>Health Practitioner Regulation National Law (ACT) Act 2010</w:t>
        </w:r>
      </w:hyperlink>
      <w:r w:rsidR="0012328F">
        <w:t xml:space="preserve"> A2010-10 sch 2 pt 2.12</w:t>
      </w:r>
    </w:p>
    <w:p w:rsidR="0012328F" w:rsidRDefault="0012328F" w:rsidP="0012328F">
      <w:pPr>
        <w:pStyle w:val="Actdetails"/>
        <w:keepNext/>
      </w:pPr>
      <w:r>
        <w:t>notified LR 31 March 2010</w:t>
      </w:r>
    </w:p>
    <w:p w:rsidR="0012328F" w:rsidRDefault="0012328F" w:rsidP="0012328F">
      <w:pPr>
        <w:pStyle w:val="Actdetails"/>
        <w:keepNext/>
      </w:pPr>
      <w:r>
        <w:t>s 1, s 2 commenced 31 March 2010 (LA s 75 (1))</w:t>
      </w:r>
    </w:p>
    <w:p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rsidR="00A94B7D" w:rsidRDefault="0015208F" w:rsidP="00A94B7D">
      <w:pPr>
        <w:pStyle w:val="NewAct"/>
      </w:pPr>
      <w:hyperlink r:id="rId166" w:tooltip="A2010-30" w:history="1">
        <w:r w:rsidR="007D66D1" w:rsidRPr="007D66D1">
          <w:rPr>
            <w:rStyle w:val="charCitHyperlinkAbbrev"/>
          </w:rPr>
          <w:t>Justice and Community Safety Legislation Amendment Act 2010 (No 2)</w:t>
        </w:r>
      </w:hyperlink>
      <w:r w:rsidR="00A94B7D">
        <w:t> A2010-30 sch 1 pt 1.11</w:t>
      </w:r>
    </w:p>
    <w:p w:rsidR="00A94B7D" w:rsidRDefault="00A94B7D" w:rsidP="00A94B7D">
      <w:pPr>
        <w:pStyle w:val="Actdetails"/>
        <w:keepNext/>
      </w:pPr>
      <w:r>
        <w:t>notified LR 31 August 2010</w:t>
      </w:r>
    </w:p>
    <w:p w:rsidR="00A94B7D" w:rsidRDefault="00A94B7D" w:rsidP="00A94B7D">
      <w:pPr>
        <w:pStyle w:val="Actdetails"/>
        <w:keepNext/>
      </w:pPr>
      <w:r>
        <w:t>s 1, s 2 commenced 31 August 2010 (LA s 75 (1))</w:t>
      </w:r>
    </w:p>
    <w:p w:rsidR="00A94B7D" w:rsidRDefault="00A94B7D" w:rsidP="00A94B7D">
      <w:pPr>
        <w:pStyle w:val="Actdetails"/>
        <w:keepNext/>
      </w:pPr>
      <w:r>
        <w:t>s 3 commenced 1 September 2010 (s 2 (1))</w:t>
      </w:r>
    </w:p>
    <w:p w:rsidR="00A94B7D" w:rsidRDefault="00A94B7D" w:rsidP="00A94B7D">
      <w:pPr>
        <w:pStyle w:val="Actdetails"/>
      </w:pPr>
      <w:r>
        <w:t>sch 1 pt 1.11 commenced 28 September 2010 (s 2 (2))</w:t>
      </w:r>
    </w:p>
    <w:p w:rsidR="004C7481" w:rsidRDefault="0015208F" w:rsidP="004C7481">
      <w:pPr>
        <w:pStyle w:val="NewAct"/>
      </w:pPr>
      <w:hyperlink r:id="rId167"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rsidR="004C7481" w:rsidRDefault="004C7481" w:rsidP="004C7481">
      <w:pPr>
        <w:pStyle w:val="Actdetails"/>
      </w:pPr>
      <w:r>
        <w:t>notified LR 14 December 2010</w:t>
      </w:r>
    </w:p>
    <w:p w:rsidR="004C7481" w:rsidRDefault="004C7481" w:rsidP="004C7481">
      <w:pPr>
        <w:pStyle w:val="Actdetails"/>
      </w:pPr>
      <w:r>
        <w:t>s 1, s 2 commenced 14 December 2010 (LA s 75 (1))</w:t>
      </w:r>
    </w:p>
    <w:p w:rsidR="004C7481" w:rsidRPr="00CB0D40" w:rsidRDefault="004C7481" w:rsidP="004C7481">
      <w:pPr>
        <w:pStyle w:val="Actdetails"/>
        <w:keepNext/>
      </w:pPr>
      <w:r>
        <w:t>sch 1 pt 1.3</w:t>
      </w:r>
      <w:r w:rsidRPr="00CB0D40">
        <w:t xml:space="preserve"> commenced </w:t>
      </w:r>
      <w:r>
        <w:t>21 December 2010 (s 2 (1</w:t>
      </w:r>
      <w:r w:rsidRPr="00CB0D40">
        <w:t>)</w:t>
      </w:r>
      <w:r>
        <w:t>)</w:t>
      </w:r>
    </w:p>
    <w:p w:rsidR="00943342" w:rsidRDefault="0015208F" w:rsidP="00943342">
      <w:pPr>
        <w:pStyle w:val="NewAct"/>
      </w:pPr>
      <w:hyperlink r:id="rId168" w:tooltip="A2011-22" w:history="1">
        <w:r w:rsidR="007D66D1" w:rsidRPr="007D66D1">
          <w:rPr>
            <w:rStyle w:val="charCitHyperlinkAbbrev"/>
          </w:rPr>
          <w:t>Administrative (One ACT Public Service Miscellaneous Amendments) Act 2011</w:t>
        </w:r>
      </w:hyperlink>
      <w:r w:rsidR="00943342">
        <w:t xml:space="preserve"> A2011-22 sch 1 pt 1.82</w:t>
      </w:r>
    </w:p>
    <w:p w:rsidR="00943342" w:rsidRDefault="00943342" w:rsidP="00943342">
      <w:pPr>
        <w:pStyle w:val="Actdetails"/>
        <w:keepNext/>
      </w:pPr>
      <w:r>
        <w:t>notified LR 30 June 2011</w:t>
      </w:r>
    </w:p>
    <w:p w:rsidR="00943342" w:rsidRDefault="00943342" w:rsidP="00943342">
      <w:pPr>
        <w:pStyle w:val="Actdetails"/>
        <w:keepNext/>
      </w:pPr>
      <w:r>
        <w:t>s 1, s 2 commenced 30 June 2011 (LA s 75 (1))</w:t>
      </w:r>
    </w:p>
    <w:p w:rsidR="00943342" w:rsidRPr="00CB0D40" w:rsidRDefault="00943342" w:rsidP="00943342">
      <w:pPr>
        <w:pStyle w:val="Actdetails"/>
      </w:pPr>
      <w:r>
        <w:t>sch 1 pt 1.82</w:t>
      </w:r>
      <w:r w:rsidRPr="00CB0D40">
        <w:t xml:space="preserve"> commenced </w:t>
      </w:r>
      <w:r>
        <w:t>1 July 2011 (s 2 (1</w:t>
      </w:r>
      <w:r w:rsidRPr="00CB0D40">
        <w:t>)</w:t>
      </w:r>
      <w:r>
        <w:t>)</w:t>
      </w:r>
    </w:p>
    <w:p w:rsidR="006464FA" w:rsidRDefault="0015208F" w:rsidP="006464FA">
      <w:pPr>
        <w:pStyle w:val="NewAct"/>
      </w:pPr>
      <w:hyperlink r:id="rId169"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rsidR="006464FA" w:rsidRDefault="006464FA" w:rsidP="00EF63A0">
      <w:pPr>
        <w:pStyle w:val="Actdetails"/>
        <w:keepNext/>
      </w:pPr>
      <w:r>
        <w:t>notified LR 22 November 2011</w:t>
      </w:r>
    </w:p>
    <w:p w:rsidR="006464FA" w:rsidRDefault="006464FA" w:rsidP="00EF63A0">
      <w:pPr>
        <w:pStyle w:val="Actdetails"/>
        <w:keepNext/>
      </w:pPr>
      <w:r>
        <w:t>s 1, s 2 commenced 22 November 2011 (LA s 75 (1))</w:t>
      </w:r>
    </w:p>
    <w:p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70"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171" w:tooltip="CN2012-4" w:history="1">
        <w:r w:rsidR="007D66D1" w:rsidRPr="007D66D1">
          <w:rPr>
            <w:rStyle w:val="charCitHyperlinkAbbrev"/>
          </w:rPr>
          <w:t>CN2012-4</w:t>
        </w:r>
      </w:hyperlink>
      <w:r w:rsidRPr="009A7FDA">
        <w:t>)</w:t>
      </w:r>
    </w:p>
    <w:p w:rsidR="00304543" w:rsidRDefault="0015208F" w:rsidP="00304543">
      <w:pPr>
        <w:pStyle w:val="NewAct"/>
      </w:pPr>
      <w:hyperlink r:id="rId172" w:tooltip="A2012-21" w:history="1">
        <w:r w:rsidR="007D66D1" w:rsidRPr="007D66D1">
          <w:rPr>
            <w:rStyle w:val="charCitHyperlinkAbbrev"/>
          </w:rPr>
          <w:t>Statute Law Amendment Act 2012</w:t>
        </w:r>
      </w:hyperlink>
      <w:r w:rsidR="00304543">
        <w:t xml:space="preserve"> A2012-21 sch 3 pt 3.24</w:t>
      </w:r>
    </w:p>
    <w:p w:rsidR="00304543" w:rsidRDefault="00304543" w:rsidP="00304543">
      <w:pPr>
        <w:pStyle w:val="Actdetails"/>
        <w:keepNext/>
      </w:pPr>
      <w:r>
        <w:t>notified LR 22 May 2012</w:t>
      </w:r>
    </w:p>
    <w:p w:rsidR="00304543" w:rsidRDefault="00304543" w:rsidP="00304543">
      <w:pPr>
        <w:pStyle w:val="Actdetails"/>
        <w:keepNext/>
      </w:pPr>
      <w:r>
        <w:t>s 1, s 2 commenced 22 May 2012 (LA s 75 (1))</w:t>
      </w:r>
    </w:p>
    <w:p w:rsidR="00304543" w:rsidRDefault="00304543" w:rsidP="00304543">
      <w:pPr>
        <w:pStyle w:val="Actdetails"/>
      </w:pPr>
      <w:r>
        <w:t>sch 3 pt 3.24 commenced 5 June 2012 (s 2 (1))</w:t>
      </w:r>
    </w:p>
    <w:p w:rsidR="00E3280C" w:rsidRDefault="0015208F" w:rsidP="00E3280C">
      <w:pPr>
        <w:pStyle w:val="NewAct"/>
      </w:pPr>
      <w:hyperlink r:id="rId173" w:tooltip="A2013-8" w:history="1">
        <w:r w:rsidR="00E3280C">
          <w:rPr>
            <w:rStyle w:val="charCitHyperlinkAbbrev"/>
          </w:rPr>
          <w:t>Disability Services Amendment Act 2013</w:t>
        </w:r>
      </w:hyperlink>
      <w:r w:rsidR="00E3280C">
        <w:t xml:space="preserve"> A2013-8 s 7</w:t>
      </w:r>
    </w:p>
    <w:p w:rsidR="00E3280C" w:rsidRDefault="00E3280C" w:rsidP="00E3280C">
      <w:pPr>
        <w:pStyle w:val="Actdetails"/>
      </w:pPr>
      <w:r>
        <w:t>notified LR 6 March 2013</w:t>
      </w:r>
    </w:p>
    <w:p w:rsidR="00E3280C" w:rsidRDefault="00E3280C" w:rsidP="00E3280C">
      <w:pPr>
        <w:pStyle w:val="Actdetails"/>
      </w:pPr>
      <w:r>
        <w:t>s 1, s 2 commenced 6 March 2013 (LA s 75 (1))</w:t>
      </w:r>
    </w:p>
    <w:p w:rsidR="00E3280C" w:rsidRDefault="00E3280C" w:rsidP="00E3280C">
      <w:pPr>
        <w:pStyle w:val="Actdetails"/>
      </w:pPr>
      <w:r>
        <w:t>s 7 commenced 7 March 2013 (s 2)</w:t>
      </w:r>
    </w:p>
    <w:p w:rsidR="00A423CF" w:rsidRDefault="0015208F" w:rsidP="00A423CF">
      <w:pPr>
        <w:pStyle w:val="NewAct"/>
      </w:pPr>
      <w:hyperlink r:id="rId174"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rsidR="00A423CF" w:rsidRDefault="00A423CF" w:rsidP="00A423CF">
      <w:pPr>
        <w:pStyle w:val="Actdetails"/>
        <w:keepNext/>
      </w:pPr>
      <w:r>
        <w:t>notified LR 10 November 2014</w:t>
      </w:r>
    </w:p>
    <w:p w:rsidR="00A423CF" w:rsidRDefault="00A423CF" w:rsidP="00A423CF">
      <w:pPr>
        <w:pStyle w:val="Actdetails"/>
        <w:keepNext/>
      </w:pPr>
      <w:r>
        <w:t>s 1, s 2 commenced 10 November 2014 (LA s 75 (1))</w:t>
      </w:r>
    </w:p>
    <w:p w:rsidR="00A423CF" w:rsidRDefault="00A423CF" w:rsidP="00A423CF">
      <w:pPr>
        <w:pStyle w:val="Actdetails"/>
      </w:pPr>
      <w:r>
        <w:t xml:space="preserve">pt 5 </w:t>
      </w:r>
      <w:r w:rsidRPr="00AE7C72">
        <w:t xml:space="preserve">commenced </w:t>
      </w:r>
      <w:r>
        <w:t>17 November 2014</w:t>
      </w:r>
      <w:r w:rsidRPr="00AE7C72">
        <w:t xml:space="preserve"> (</w:t>
      </w:r>
      <w:r>
        <w:t>s 2)</w:t>
      </w:r>
    </w:p>
    <w:p w:rsidR="00FD0EC5" w:rsidRDefault="0015208F" w:rsidP="00FD0EC5">
      <w:pPr>
        <w:pStyle w:val="NewAct"/>
      </w:pPr>
      <w:hyperlink r:id="rId175" w:tooltip="A2015-29" w:history="1">
        <w:r w:rsidR="00FD0EC5">
          <w:rPr>
            <w:rStyle w:val="charCitHyperlinkAbbrev"/>
          </w:rPr>
          <w:t>Veterinary Surgeons Act 2015</w:t>
        </w:r>
      </w:hyperlink>
      <w:r w:rsidR="00FD0EC5">
        <w:t xml:space="preserve"> A2015</w:t>
      </w:r>
      <w:r w:rsidR="00FD0EC5">
        <w:noBreakHyphen/>
        <w:t>29 sch 2 pt 2.7, sch 3</w:t>
      </w:r>
    </w:p>
    <w:p w:rsidR="00FD0EC5" w:rsidRDefault="00FD0EC5" w:rsidP="00FD0EC5">
      <w:pPr>
        <w:pStyle w:val="Actdetails"/>
        <w:keepNext/>
      </w:pPr>
      <w:r>
        <w:t>notified LR 20 August 2015</w:t>
      </w:r>
    </w:p>
    <w:p w:rsidR="00FD0EC5" w:rsidRDefault="00FD0EC5" w:rsidP="00FD0EC5">
      <w:pPr>
        <w:pStyle w:val="Actdetails"/>
        <w:keepNext/>
      </w:pPr>
      <w:r>
        <w:t>s 1, s 2 commenced 20 August 2015 (LA s 75 (1))</w:t>
      </w:r>
    </w:p>
    <w:p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176" w:tooltip="CN2015-22" w:history="1">
        <w:r w:rsidRPr="008502A4">
          <w:rPr>
            <w:rStyle w:val="charCitHyperlinkAbbrev"/>
          </w:rPr>
          <w:t>CN2015-22</w:t>
        </w:r>
      </w:hyperlink>
      <w:r>
        <w:t>)</w:t>
      </w:r>
    </w:p>
    <w:p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177" w:tooltip="CN2015-22" w:history="1">
        <w:r w:rsidRPr="008502A4">
          <w:rPr>
            <w:rStyle w:val="charCitHyperlinkAbbrev"/>
          </w:rPr>
          <w:t>CN2015-22</w:t>
        </w:r>
      </w:hyperlink>
      <w:r>
        <w:t>)</w:t>
      </w:r>
    </w:p>
    <w:p w:rsidR="009B376B" w:rsidRDefault="0015208F" w:rsidP="009B376B">
      <w:pPr>
        <w:pStyle w:val="NewAct"/>
      </w:pPr>
      <w:hyperlink r:id="rId178" w:tooltip="A2016-1" w:history="1">
        <w:r w:rsidR="009B376B">
          <w:rPr>
            <w:rStyle w:val="charCitHyperlinkAbbrev"/>
          </w:rPr>
          <w:t>Protection of Rights (Services) Legislation Amendment Act 2016</w:t>
        </w:r>
      </w:hyperlink>
      <w:r w:rsidR="009B376B">
        <w:t xml:space="preserve"> A2016</w:t>
      </w:r>
      <w:r w:rsidR="009B376B">
        <w:noBreakHyphen/>
        <w:t>1 pt 2</w:t>
      </w:r>
    </w:p>
    <w:p w:rsidR="009B376B" w:rsidRDefault="009B376B" w:rsidP="009B376B">
      <w:pPr>
        <w:pStyle w:val="Actdetails"/>
        <w:keepNext/>
      </w:pPr>
      <w:r>
        <w:t>notified LR 23 February 2016</w:t>
      </w:r>
    </w:p>
    <w:p w:rsidR="009B376B" w:rsidRDefault="009B376B" w:rsidP="009B376B">
      <w:pPr>
        <w:pStyle w:val="Actdetails"/>
        <w:keepNext/>
      </w:pPr>
      <w:r>
        <w:t>s 1, s 2 commenced 23 February 2016 (LA s 75 (1))</w:t>
      </w:r>
    </w:p>
    <w:p w:rsidR="009B376B" w:rsidRDefault="009B376B" w:rsidP="009B376B">
      <w:pPr>
        <w:pStyle w:val="Actdetails"/>
      </w:pPr>
      <w:r>
        <w:t xml:space="preserve">pt 2 </w:t>
      </w:r>
      <w:r w:rsidRPr="00AE7C72">
        <w:t xml:space="preserve">commenced </w:t>
      </w:r>
      <w:r>
        <w:t>1 April 2016</w:t>
      </w:r>
      <w:r w:rsidRPr="00AE7C72">
        <w:t xml:space="preserve"> (</w:t>
      </w:r>
      <w:r>
        <w:t>s 2)</w:t>
      </w:r>
    </w:p>
    <w:p w:rsidR="009B376B" w:rsidRDefault="0015208F" w:rsidP="009B376B">
      <w:pPr>
        <w:pStyle w:val="NewAct"/>
      </w:pPr>
      <w:hyperlink r:id="rId179"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rsidR="009B376B" w:rsidRDefault="009B376B" w:rsidP="009B376B">
      <w:pPr>
        <w:pStyle w:val="Actdetails"/>
        <w:keepNext/>
      </w:pPr>
      <w:r>
        <w:t>notified LR 16 March 2016</w:t>
      </w:r>
    </w:p>
    <w:p w:rsidR="009B376B" w:rsidRDefault="009B376B" w:rsidP="009B376B">
      <w:pPr>
        <w:pStyle w:val="Actdetails"/>
        <w:keepNext/>
      </w:pPr>
      <w:r>
        <w:t>s 1, s 2 commenced 16 March 2016 (LA s 75 (1))</w:t>
      </w:r>
    </w:p>
    <w:p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18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006D7" w:rsidRDefault="0015208F" w:rsidP="009006D7">
      <w:pPr>
        <w:pStyle w:val="NewAct"/>
      </w:pPr>
      <w:hyperlink r:id="rId181" w:tooltip="A2016-49" w:history="1">
        <w:r w:rsidR="009006D7">
          <w:rPr>
            <w:rStyle w:val="charCitHyperlinkAbbrev"/>
          </w:rPr>
          <w:t>Discrimination Amendment Act 2016</w:t>
        </w:r>
      </w:hyperlink>
      <w:r w:rsidR="009006D7">
        <w:t xml:space="preserve"> A2016-49 sch 1 pt 1.2</w:t>
      </w:r>
    </w:p>
    <w:p w:rsidR="009006D7" w:rsidRDefault="009006D7" w:rsidP="009006D7">
      <w:pPr>
        <w:pStyle w:val="Actdetails"/>
      </w:pPr>
      <w:r>
        <w:t>notified LR 23 August 2016</w:t>
      </w:r>
    </w:p>
    <w:p w:rsidR="009006D7" w:rsidRDefault="009006D7" w:rsidP="009006D7">
      <w:pPr>
        <w:pStyle w:val="Actdetails"/>
      </w:pPr>
      <w:r>
        <w:t>s 1, s 2 commenced 23 August 2016 (LA s 75 (1))</w:t>
      </w:r>
    </w:p>
    <w:p w:rsidR="009006D7" w:rsidRPr="00F92A62" w:rsidRDefault="009006D7" w:rsidP="009006D7">
      <w:pPr>
        <w:pStyle w:val="Actdetails"/>
      </w:pPr>
      <w:r w:rsidRPr="00F92A62">
        <w:t>amdt 1.6, amdt 1.14, amdt 1.17 commence</w:t>
      </w:r>
      <w:r w:rsidR="004C60A8">
        <w:t>d</w:t>
      </w:r>
      <w:r w:rsidRPr="00F92A62">
        <w:t xml:space="preserve"> 3 April 2017 (s 2 (2))</w:t>
      </w:r>
    </w:p>
    <w:p w:rsidR="00A07F6B" w:rsidRPr="00A07F6B" w:rsidRDefault="009006D7" w:rsidP="00F92A62">
      <w:pPr>
        <w:pStyle w:val="Actdetails"/>
      </w:pPr>
      <w:r>
        <w:t>sch 1 pt 1.2</w:t>
      </w:r>
      <w:r w:rsidRPr="00E33D76">
        <w:t xml:space="preserve"> remainder </w:t>
      </w:r>
      <w:r>
        <w:t>commenced 24 August 2016 (s 2 (1))</w:t>
      </w:r>
    </w:p>
    <w:p w:rsidR="0058669C" w:rsidRDefault="0015208F" w:rsidP="0058669C">
      <w:pPr>
        <w:pStyle w:val="NewAct"/>
      </w:pPr>
      <w:hyperlink r:id="rId182" w:tooltip="A2016-52" w:history="1">
        <w:r w:rsidR="0058669C">
          <w:rPr>
            <w:rStyle w:val="charCitHyperlinkAbbrev"/>
          </w:rPr>
          <w:t>Public Sector Management Amendment Act 2016</w:t>
        </w:r>
      </w:hyperlink>
      <w:r w:rsidR="0077763C">
        <w:t xml:space="preserve"> A2016-52 sch 1 pt </w:t>
      </w:r>
      <w:r w:rsidR="0058669C">
        <w:t>1.37</w:t>
      </w:r>
    </w:p>
    <w:p w:rsidR="0058669C" w:rsidRDefault="0058669C" w:rsidP="0058669C">
      <w:pPr>
        <w:pStyle w:val="Actdetails"/>
      </w:pPr>
      <w:r>
        <w:t>notified LR 25 August 2016</w:t>
      </w:r>
    </w:p>
    <w:p w:rsidR="0058669C" w:rsidRDefault="0058669C" w:rsidP="0058669C">
      <w:pPr>
        <w:pStyle w:val="Actdetails"/>
      </w:pPr>
      <w:r>
        <w:t>s 1, s 2 commenced 25 August 2016 (LA s 75 (1))</w:t>
      </w:r>
    </w:p>
    <w:p w:rsidR="0058669C" w:rsidRPr="005B0215" w:rsidRDefault="0058669C" w:rsidP="0058669C">
      <w:pPr>
        <w:pStyle w:val="Actdetails"/>
      </w:pPr>
      <w:r>
        <w:t>sch 1 pt 1.37 commenced 1 September 2016 (s 2)</w:t>
      </w:r>
    </w:p>
    <w:p w:rsidR="003416A0" w:rsidRPr="00935D4E" w:rsidRDefault="0015208F" w:rsidP="003416A0">
      <w:pPr>
        <w:pStyle w:val="NewAct"/>
      </w:pPr>
      <w:hyperlink r:id="rId183" w:tooltip="A2017-5" w:history="1">
        <w:r w:rsidR="003416A0" w:rsidRPr="006F3A6F">
          <w:rPr>
            <w:rStyle w:val="charCitHyperlinkAbbrev"/>
          </w:rPr>
          <w:t>Justice and Community Safety Legislation Amendment Act 2017</w:t>
        </w:r>
      </w:hyperlink>
      <w:r w:rsidR="003416A0">
        <w:t xml:space="preserve"> A2017-5 sch 1 pt 1.5</w:t>
      </w:r>
    </w:p>
    <w:p w:rsidR="003416A0" w:rsidRDefault="003416A0" w:rsidP="003416A0">
      <w:pPr>
        <w:pStyle w:val="Actdetails"/>
      </w:pPr>
      <w:r>
        <w:t>notified LR 23 February 2017</w:t>
      </w:r>
    </w:p>
    <w:p w:rsidR="003416A0" w:rsidRDefault="003416A0" w:rsidP="003416A0">
      <w:pPr>
        <w:pStyle w:val="Actdetails"/>
      </w:pPr>
      <w:r>
        <w:t>s 1, s 2 commenced 23 February 2017 (LA s 75 (1))</w:t>
      </w:r>
    </w:p>
    <w:p w:rsidR="003416A0" w:rsidRDefault="003416A0" w:rsidP="003416A0">
      <w:pPr>
        <w:pStyle w:val="Actdetails"/>
      </w:pPr>
      <w:r w:rsidRPr="006F3A6F">
        <w:t>sch 1 pt 1.</w:t>
      </w:r>
      <w:r>
        <w:t>5</w:t>
      </w:r>
      <w:r w:rsidRPr="006F3A6F">
        <w:t xml:space="preserve"> </w:t>
      </w:r>
      <w:r>
        <w:t>commenced</w:t>
      </w:r>
      <w:r w:rsidRPr="006F3A6F">
        <w:t xml:space="preserve"> 2 March 2017 (s 2 (3))</w:t>
      </w:r>
    </w:p>
    <w:p w:rsidR="00624C01" w:rsidRDefault="0015208F" w:rsidP="00624C01">
      <w:pPr>
        <w:pStyle w:val="NewAct"/>
      </w:pPr>
      <w:hyperlink r:id="rId184" w:anchor="history" w:tooltip="A2017-47" w:history="1">
        <w:r w:rsidR="00624C01">
          <w:rPr>
            <w:rStyle w:val="charCitHyperlinkAbbrev"/>
          </w:rPr>
          <w:t>Inspector of Correctional Services Act 2017</w:t>
        </w:r>
      </w:hyperlink>
      <w:r w:rsidR="00624C01">
        <w:t xml:space="preserve"> A2017-47 sch 2 pt 2.3</w:t>
      </w:r>
    </w:p>
    <w:p w:rsidR="00624C01" w:rsidRDefault="00624C01" w:rsidP="00624C01">
      <w:pPr>
        <w:pStyle w:val="Actdetails"/>
      </w:pPr>
      <w:r>
        <w:t>notified LR 7 December 2017</w:t>
      </w:r>
    </w:p>
    <w:p w:rsidR="00624C01" w:rsidRDefault="00624C01" w:rsidP="00624C01">
      <w:pPr>
        <w:pStyle w:val="Actdetails"/>
      </w:pPr>
      <w:r>
        <w:t>s 1, s 2 commenced 7 December 2017 (LA s 75 (1))</w:t>
      </w:r>
    </w:p>
    <w:p w:rsidR="00624C01" w:rsidRDefault="00624C01" w:rsidP="003416A0">
      <w:pPr>
        <w:pStyle w:val="Actdetails"/>
      </w:pPr>
      <w:r>
        <w:t>sch 2 pt 2.3 commenced 8 December 2017 (s 2 (1))</w:t>
      </w:r>
    </w:p>
    <w:p w:rsidR="00131D4D" w:rsidRDefault="0015208F" w:rsidP="00131D4D">
      <w:pPr>
        <w:pStyle w:val="NewAct"/>
      </w:pPr>
      <w:hyperlink r:id="rId185" w:anchor="history" w:tooltip="A2018-32 " w:history="1">
        <w:r w:rsidR="00131D4D" w:rsidRPr="00131D4D">
          <w:rPr>
            <w:rStyle w:val="Hyperlink"/>
            <w:u w:val="none"/>
          </w:rPr>
          <w:t>Veterinary Practice Act 2018</w:t>
        </w:r>
      </w:hyperlink>
      <w:r w:rsidR="00131D4D">
        <w:t xml:space="preserve"> A2018-32 sch 3 pt 3.8</w:t>
      </w:r>
    </w:p>
    <w:p w:rsidR="00131D4D" w:rsidRDefault="00131D4D" w:rsidP="000458F0">
      <w:pPr>
        <w:pStyle w:val="Actdetails"/>
      </w:pPr>
      <w:r>
        <w:t>notified LR 30 August 2018</w:t>
      </w:r>
    </w:p>
    <w:p w:rsidR="00131D4D" w:rsidRDefault="00131D4D" w:rsidP="000458F0">
      <w:pPr>
        <w:pStyle w:val="Actdetails"/>
      </w:pPr>
      <w:r>
        <w:t>s 1, s 2 commenced 30 August 2018 (LA s 75 (1))</w:t>
      </w:r>
    </w:p>
    <w:p w:rsidR="00131D4D" w:rsidRDefault="006D2D2D" w:rsidP="000458F0">
      <w:pPr>
        <w:pStyle w:val="Actdetails"/>
      </w:pPr>
      <w:r>
        <w:t>sch 3 pt 3.8 commenced</w:t>
      </w:r>
      <w:r w:rsidRPr="006F3A6F">
        <w:t xml:space="preserve"> </w:t>
      </w:r>
      <w:r>
        <w:t xml:space="preserve">21 December 2018 (s 2 and </w:t>
      </w:r>
      <w:hyperlink r:id="rId186" w:tooltip="CN2018-12" w:history="1">
        <w:r w:rsidRPr="000D0304">
          <w:rPr>
            <w:rStyle w:val="charCitHyperlinkAbbrev"/>
          </w:rPr>
          <w:t>CN2018-12</w:t>
        </w:r>
      </w:hyperlink>
      <w:r>
        <w:t>)</w:t>
      </w:r>
    </w:p>
    <w:p w:rsidR="009919F6" w:rsidRPr="00935D4E" w:rsidRDefault="0015208F" w:rsidP="009919F6">
      <w:pPr>
        <w:pStyle w:val="NewAct"/>
      </w:pPr>
      <w:hyperlink r:id="rId187" w:tooltip="A2018-42" w:history="1">
        <w:r w:rsidR="009919F6">
          <w:rPr>
            <w:rStyle w:val="charCitHyperlinkAbbrev"/>
          </w:rPr>
          <w:t>Statute Law Amendment Act 2018</w:t>
        </w:r>
      </w:hyperlink>
      <w:r w:rsidR="009919F6">
        <w:t xml:space="preserve"> A2018-42 sch 3 pt 3.19</w:t>
      </w:r>
    </w:p>
    <w:p w:rsidR="009919F6" w:rsidRDefault="009919F6" w:rsidP="009919F6">
      <w:pPr>
        <w:pStyle w:val="Actdetails"/>
      </w:pPr>
      <w:r>
        <w:t>notified LR 8 November 2018</w:t>
      </w:r>
    </w:p>
    <w:p w:rsidR="009919F6" w:rsidRDefault="009919F6" w:rsidP="009919F6">
      <w:pPr>
        <w:pStyle w:val="Actdetails"/>
      </w:pPr>
      <w:r>
        <w:t>s 1, s 2 taken to have commenced 1 July 2018 (LA s 75 (2))</w:t>
      </w:r>
    </w:p>
    <w:p w:rsidR="009919F6" w:rsidRDefault="009919F6" w:rsidP="009919F6">
      <w:pPr>
        <w:pStyle w:val="Actdetails"/>
      </w:pPr>
      <w:r>
        <w:t>sch 3 pt 3.19 commenced</w:t>
      </w:r>
      <w:r w:rsidRPr="006F3A6F">
        <w:t xml:space="preserve"> </w:t>
      </w:r>
      <w:r>
        <w:t>22 November 2018 (s 2 (1))</w:t>
      </w:r>
    </w:p>
    <w:p w:rsidR="00DE5319" w:rsidRPr="00935D4E" w:rsidRDefault="0015208F" w:rsidP="00DE5319">
      <w:pPr>
        <w:pStyle w:val="NewAct"/>
      </w:pPr>
      <w:hyperlink r:id="rId188" w:tooltip="A2019-10" w:history="1">
        <w:r w:rsidR="00DE5319">
          <w:rPr>
            <w:rStyle w:val="charCitHyperlinkAbbrev"/>
          </w:rPr>
          <w:t>Retirement Villages Legislation Amendment Act 2019</w:t>
        </w:r>
      </w:hyperlink>
      <w:r w:rsidR="00DE5319">
        <w:t xml:space="preserve"> A2019-10 pt 3</w:t>
      </w:r>
    </w:p>
    <w:p w:rsidR="00DE5319" w:rsidRDefault="00DE5319" w:rsidP="00DE5319">
      <w:pPr>
        <w:pStyle w:val="Actdetails"/>
      </w:pPr>
      <w:r>
        <w:t>notified LR 11 April 2019</w:t>
      </w:r>
    </w:p>
    <w:p w:rsidR="00DE5319" w:rsidRDefault="00DE5319" w:rsidP="00DE5319">
      <w:pPr>
        <w:pStyle w:val="Actdetails"/>
      </w:pPr>
      <w:r>
        <w:t>s 1, s 2 commenced 11 April 2019 (LA s 75 (1))</w:t>
      </w:r>
    </w:p>
    <w:p w:rsidR="00DE5319" w:rsidRDefault="00DE5319" w:rsidP="00DE5319">
      <w:pPr>
        <w:pStyle w:val="Actdetails"/>
      </w:pPr>
      <w:r>
        <w:t>pt 3 commenced</w:t>
      </w:r>
      <w:r w:rsidRPr="006F3A6F">
        <w:t xml:space="preserve"> </w:t>
      </w:r>
      <w:r>
        <w:t xml:space="preserve">1 July 2019 (s 2 (1) see </w:t>
      </w:r>
      <w:hyperlink r:id="rId189" w:tooltip="CN2019-11" w:history="1">
        <w:r>
          <w:rPr>
            <w:rStyle w:val="charCitHyperlinkAbbrev"/>
          </w:rPr>
          <w:t>CN2019-11</w:t>
        </w:r>
      </w:hyperlink>
      <w:r>
        <w:t>)</w:t>
      </w:r>
    </w:p>
    <w:p w:rsidR="001B67F2" w:rsidRPr="00935D4E" w:rsidRDefault="0015208F" w:rsidP="001B67F2">
      <w:pPr>
        <w:pStyle w:val="NewAct"/>
      </w:pPr>
      <w:hyperlink r:id="rId190" w:tooltip="A2019-17" w:history="1">
        <w:r w:rsidR="001B67F2">
          <w:rPr>
            <w:rStyle w:val="charCitHyperlinkAbbrev"/>
          </w:rPr>
          <w:t>Justice and Community Safety Legislation Amendment Act 2019</w:t>
        </w:r>
      </w:hyperlink>
      <w:r w:rsidR="001B67F2">
        <w:t xml:space="preserve"> A2019-17 pt 6</w:t>
      </w:r>
    </w:p>
    <w:p w:rsidR="001B67F2" w:rsidRDefault="001B67F2" w:rsidP="001B67F2">
      <w:pPr>
        <w:pStyle w:val="Actdetails"/>
      </w:pPr>
      <w:r>
        <w:t>notified LR 14 June 2019</w:t>
      </w:r>
    </w:p>
    <w:p w:rsidR="001B67F2" w:rsidRDefault="001B67F2" w:rsidP="001B67F2">
      <w:pPr>
        <w:pStyle w:val="Actdetails"/>
      </w:pPr>
      <w:r>
        <w:t>s 1, s 2 commenced 14 June 2019 (LA s 75 (1))</w:t>
      </w:r>
    </w:p>
    <w:p w:rsidR="001B67F2" w:rsidRDefault="001B67F2" w:rsidP="001B67F2">
      <w:pPr>
        <w:pStyle w:val="Actdetails"/>
      </w:pPr>
      <w:r>
        <w:t xml:space="preserve">pt </w:t>
      </w:r>
      <w:r w:rsidR="0054235B">
        <w:t>6</w:t>
      </w:r>
      <w:r>
        <w:t xml:space="preserve"> commenced</w:t>
      </w:r>
      <w:r w:rsidRPr="006F3A6F">
        <w:t xml:space="preserve"> </w:t>
      </w:r>
      <w:r>
        <w:t>21 June 2019 (s 2)</w:t>
      </w:r>
    </w:p>
    <w:p w:rsidR="00EF63A0" w:rsidRPr="00EF63A0" w:rsidRDefault="00EF63A0" w:rsidP="00EF63A0">
      <w:pPr>
        <w:pStyle w:val="PageBreak"/>
      </w:pPr>
      <w:r w:rsidRPr="00EF63A0">
        <w:br w:type="page"/>
      </w:r>
    </w:p>
    <w:p w:rsidR="00001C25" w:rsidRPr="00B14062" w:rsidRDefault="00001C25">
      <w:pPr>
        <w:pStyle w:val="Endnote20"/>
      </w:pPr>
      <w:bookmarkStart w:id="176" w:name="_Toc12355471"/>
      <w:r w:rsidRPr="00B14062">
        <w:rPr>
          <w:rStyle w:val="charTableNo"/>
        </w:rPr>
        <w:lastRenderedPageBreak/>
        <w:t>4</w:t>
      </w:r>
      <w:r>
        <w:tab/>
      </w:r>
      <w:r w:rsidRPr="00B14062">
        <w:rPr>
          <w:rStyle w:val="charTableText"/>
        </w:rPr>
        <w:t>Amendment history</w:t>
      </w:r>
      <w:bookmarkEnd w:id="176"/>
    </w:p>
    <w:p w:rsidR="00001C25" w:rsidRDefault="00001C25">
      <w:pPr>
        <w:pStyle w:val="AmdtsEntryHd"/>
      </w:pPr>
      <w:r>
        <w:t>Commencement</w:t>
      </w:r>
    </w:p>
    <w:p w:rsidR="00001C25" w:rsidRDefault="00001C25">
      <w:pPr>
        <w:pStyle w:val="AmdtsEntries"/>
      </w:pPr>
      <w:r>
        <w:t>s 2</w:t>
      </w:r>
      <w:r>
        <w:tab/>
        <w:t xml:space="preserve">sub </w:t>
      </w:r>
      <w:hyperlink r:id="rId19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rsidR="00001C25" w:rsidRDefault="00001C25">
      <w:pPr>
        <w:pStyle w:val="AmdtsEntries"/>
      </w:pPr>
      <w:r>
        <w:tab/>
        <w:t>om R1 LA s 89 (4)</w:t>
      </w:r>
    </w:p>
    <w:p w:rsidR="00FD0EC5" w:rsidRDefault="00FF08C3">
      <w:pPr>
        <w:pStyle w:val="AmdtsEntryHd"/>
      </w:pPr>
      <w:r>
        <w:t>Dictionary</w:t>
      </w:r>
    </w:p>
    <w:p w:rsidR="00FD0EC5" w:rsidRPr="00FD0EC5" w:rsidRDefault="00FD0EC5" w:rsidP="00FD0EC5">
      <w:pPr>
        <w:pStyle w:val="AmdtsEntries"/>
      </w:pPr>
      <w:r>
        <w:t>s 3</w:t>
      </w:r>
      <w:r>
        <w:tab/>
        <w:t xml:space="preserve">am </w:t>
      </w:r>
      <w:hyperlink r:id="rId192" w:tooltip="Veterinary Surgeons Act 2015" w:history="1">
        <w:r>
          <w:rPr>
            <w:rStyle w:val="charCitHyperlinkAbbrev"/>
          </w:rPr>
          <w:t>A2015</w:t>
        </w:r>
        <w:r>
          <w:rPr>
            <w:rStyle w:val="charCitHyperlinkAbbrev"/>
          </w:rPr>
          <w:noBreakHyphen/>
          <w:t>29</w:t>
        </w:r>
      </w:hyperlink>
      <w:r>
        <w:t xml:space="preserve"> amdt 2.41</w:t>
      </w:r>
    </w:p>
    <w:p w:rsidR="00001C25" w:rsidRDefault="00001C25">
      <w:pPr>
        <w:pStyle w:val="AmdtsEntryHd"/>
      </w:pPr>
      <w:r>
        <w:t>Main objects of Act</w:t>
      </w:r>
    </w:p>
    <w:p w:rsidR="00001C25" w:rsidRDefault="00001C25">
      <w:pPr>
        <w:pStyle w:val="AmdtsEntries"/>
      </w:pPr>
      <w:r>
        <w:t>s 6</w:t>
      </w:r>
      <w:r>
        <w:tab/>
        <w:t xml:space="preserve">am </w:t>
      </w:r>
      <w:hyperlink r:id="rId19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194"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rsidR="00001C25" w:rsidRDefault="00001C25">
      <w:pPr>
        <w:pStyle w:val="AmdtsEntries"/>
      </w:pPr>
      <w:r>
        <w:tab/>
        <w:t xml:space="preserve">sub </w:t>
      </w:r>
      <w:hyperlink r:id="rId19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rsidR="00F91F2E" w:rsidRDefault="00F91F2E">
      <w:pPr>
        <w:pStyle w:val="AmdtsEntries"/>
      </w:pPr>
      <w:r>
        <w:tab/>
        <w:t xml:space="preserve">am </w:t>
      </w:r>
      <w:hyperlink r:id="rId196"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rsidR="00F91F2E" w:rsidRDefault="00F91F2E" w:rsidP="0012328F">
      <w:pPr>
        <w:pStyle w:val="AmdtsEntryHd"/>
      </w:pPr>
      <w:r w:rsidRPr="0000384D">
        <w:t xml:space="preserve">What is a </w:t>
      </w:r>
      <w:r w:rsidRPr="0000384D">
        <w:rPr>
          <w:rStyle w:val="charItals"/>
        </w:rPr>
        <w:t>prescribed service</w:t>
      </w:r>
      <w:r w:rsidRPr="0000384D">
        <w:t>?</w:t>
      </w:r>
    </w:p>
    <w:p w:rsidR="00F91F2E" w:rsidRPr="00F91F2E" w:rsidRDefault="00F91F2E" w:rsidP="00F91F2E">
      <w:pPr>
        <w:pStyle w:val="AmdtsEntries"/>
      </w:pPr>
      <w:r>
        <w:t>s 6A</w:t>
      </w:r>
      <w:r>
        <w:tab/>
        <w:t xml:space="preserve">ins </w:t>
      </w:r>
      <w:hyperlink r:id="rId197" w:tooltip="Protection of Rights (Services) Legislation Amendment Act 2016" w:history="1">
        <w:r>
          <w:rPr>
            <w:rStyle w:val="charCitHyperlinkAbbrev"/>
          </w:rPr>
          <w:t>A2016</w:t>
        </w:r>
        <w:r>
          <w:rPr>
            <w:rStyle w:val="charCitHyperlinkAbbrev"/>
          </w:rPr>
          <w:noBreakHyphen/>
          <w:t>1</w:t>
        </w:r>
      </w:hyperlink>
      <w:r>
        <w:t xml:space="preserve"> s 7</w:t>
      </w:r>
    </w:p>
    <w:p w:rsidR="0012328F" w:rsidRDefault="0012328F" w:rsidP="0012328F">
      <w:pPr>
        <w:pStyle w:val="AmdtsEntryHd"/>
      </w:pPr>
      <w:r>
        <w:rPr>
          <w:noProof/>
        </w:rPr>
        <w:t xml:space="preserve">What is a </w:t>
      </w:r>
      <w:r w:rsidRPr="007D66D1">
        <w:rPr>
          <w:rStyle w:val="charItals"/>
        </w:rPr>
        <w:t>health service</w:t>
      </w:r>
      <w:r>
        <w:rPr>
          <w:noProof/>
        </w:rPr>
        <w:t>?</w:t>
      </w:r>
    </w:p>
    <w:p w:rsidR="0012328F" w:rsidRPr="00805BFC" w:rsidRDefault="0012328F" w:rsidP="0012328F">
      <w:pPr>
        <w:pStyle w:val="AmdtsEntries"/>
      </w:pPr>
      <w:r w:rsidRPr="008C2A12">
        <w:t>s 7</w:t>
      </w:r>
      <w:r w:rsidRPr="008C2A12">
        <w:tab/>
        <w:t xml:space="preserve">am </w:t>
      </w:r>
      <w:hyperlink r:id="rId19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199"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00"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rsidR="00001C25" w:rsidRDefault="00001C25">
      <w:pPr>
        <w:pStyle w:val="AmdtsEntryHd"/>
        <w:rPr>
          <w:lang w:val="en-US"/>
        </w:rPr>
      </w:pPr>
      <w:r>
        <w:rPr>
          <w:lang w:val="en-US"/>
        </w:rPr>
        <w:t xml:space="preserve">What is a </w:t>
      </w:r>
      <w:r>
        <w:rPr>
          <w:rStyle w:val="charItals"/>
        </w:rPr>
        <w:t>disability service</w:t>
      </w:r>
      <w:r>
        <w:rPr>
          <w:lang w:val="en-US"/>
        </w:rPr>
        <w:t>?</w:t>
      </w:r>
    </w:p>
    <w:p w:rsidR="00001C25" w:rsidRDefault="00001C25">
      <w:pPr>
        <w:pStyle w:val="AmdtsEntries"/>
        <w:rPr>
          <w:lang w:val="en-US"/>
        </w:rPr>
      </w:pPr>
      <w:r>
        <w:rPr>
          <w:lang w:val="en-US"/>
        </w:rPr>
        <w:t>s 8 hdg</w:t>
      </w:r>
      <w:r>
        <w:rPr>
          <w:lang w:val="en-US"/>
        </w:rPr>
        <w:tab/>
        <w:t xml:space="preserve">sub </w:t>
      </w:r>
      <w:hyperlink r:id="rId20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ies"/>
        <w:rPr>
          <w:lang w:val="en-US"/>
        </w:rPr>
      </w:pPr>
      <w:r>
        <w:rPr>
          <w:lang w:val="en-US"/>
        </w:rPr>
        <w:t>s 8</w:t>
      </w:r>
      <w:r>
        <w:rPr>
          <w:lang w:val="en-US"/>
        </w:rPr>
        <w:tab/>
        <w:t xml:space="preserve">am </w:t>
      </w:r>
      <w:hyperlink r:id="rId20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yHd"/>
      </w:pPr>
      <w:r>
        <w:t xml:space="preserve">What is a </w:t>
      </w:r>
      <w:r w:rsidRPr="007D66D1">
        <w:rPr>
          <w:rStyle w:val="charItals"/>
        </w:rPr>
        <w:t>service for children and young people</w:t>
      </w:r>
      <w:r>
        <w:t>?</w:t>
      </w:r>
    </w:p>
    <w:p w:rsidR="00001C25" w:rsidRDefault="00001C25" w:rsidP="00301B47">
      <w:pPr>
        <w:pStyle w:val="AmdtsEntries"/>
        <w:keepNext/>
      </w:pPr>
      <w:r>
        <w:t>s 8A</w:t>
      </w:r>
      <w:r>
        <w:tab/>
        <w:t xml:space="preserve">ins </w:t>
      </w:r>
      <w:hyperlink r:id="rId20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rsidR="00001C25" w:rsidRPr="007D66D1" w:rsidRDefault="00001C25">
      <w:pPr>
        <w:pStyle w:val="AmdtsEntries"/>
        <w:rPr>
          <w:rFonts w:cs="Arial"/>
        </w:rPr>
      </w:pPr>
      <w:r>
        <w:tab/>
      </w:r>
      <w:r w:rsidRPr="007D66D1">
        <w:rPr>
          <w:rFonts w:cs="Arial"/>
        </w:rPr>
        <w:t xml:space="preserve">am </w:t>
      </w:r>
      <w:hyperlink r:id="rId20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rsidR="00F91F2E" w:rsidRPr="00F91F2E" w:rsidRDefault="00F91F2E" w:rsidP="00F91F2E">
      <w:pPr>
        <w:pStyle w:val="AmdtsEntries"/>
      </w:pPr>
      <w:r>
        <w:t>s 9A</w:t>
      </w:r>
      <w:r>
        <w:tab/>
        <w:t xml:space="preserve">ins </w:t>
      </w:r>
      <w:hyperlink r:id="rId205" w:tooltip="Protection of Rights (Services) Legislation Amendment Act 2016" w:history="1">
        <w:r>
          <w:rPr>
            <w:rStyle w:val="charCitHyperlinkAbbrev"/>
          </w:rPr>
          <w:t>A2016</w:t>
        </w:r>
        <w:r>
          <w:rPr>
            <w:rStyle w:val="charCitHyperlinkAbbrev"/>
          </w:rPr>
          <w:noBreakHyphen/>
          <w:t>1</w:t>
        </w:r>
      </w:hyperlink>
      <w:r>
        <w:t xml:space="preserve"> s 8</w:t>
      </w:r>
    </w:p>
    <w:p w:rsidR="00001C25" w:rsidRDefault="00001C25">
      <w:pPr>
        <w:pStyle w:val="AmdtsEntryHd"/>
      </w:pPr>
      <w:r>
        <w:t>Members of commission</w:t>
      </w:r>
    </w:p>
    <w:p w:rsidR="00001C25" w:rsidRDefault="00001C25">
      <w:pPr>
        <w:pStyle w:val="AmdtsEntries"/>
      </w:pPr>
      <w:r>
        <w:t>s 12</w:t>
      </w:r>
      <w:r>
        <w:tab/>
        <w:t xml:space="preserve">am </w:t>
      </w:r>
      <w:hyperlink r:id="rId20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0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09"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10"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rsidR="00001C25" w:rsidRDefault="00001C25">
      <w:pPr>
        <w:pStyle w:val="AmdtsEntryHd"/>
      </w:pPr>
      <w:r>
        <w:t>Commission’s functions</w:t>
      </w:r>
    </w:p>
    <w:p w:rsidR="00001C25" w:rsidRPr="00805BFC" w:rsidRDefault="00001C25">
      <w:pPr>
        <w:pStyle w:val="AmdtsEntries"/>
      </w:pPr>
      <w:r>
        <w:t>s 14</w:t>
      </w:r>
      <w:r>
        <w:tab/>
        <w:t xml:space="preserve">am </w:t>
      </w:r>
      <w:hyperlink r:id="rId2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1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1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1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1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16"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17"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18"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rsidR="00001C25" w:rsidRDefault="00AF54C3">
      <w:pPr>
        <w:pStyle w:val="AmdtsEntryHd"/>
        <w:rPr>
          <w:rStyle w:val="CharDivText"/>
        </w:rPr>
      </w:pPr>
      <w:r w:rsidRPr="0000384D">
        <w:t>President</w:t>
      </w:r>
    </w:p>
    <w:p w:rsidR="00001C25" w:rsidRDefault="00001C25">
      <w:pPr>
        <w:pStyle w:val="AmdtsEntries"/>
      </w:pPr>
      <w:r>
        <w:t>div 3.2 hdg</w:t>
      </w:r>
      <w:r>
        <w:tab/>
        <w:t xml:space="preserve">om </w:t>
      </w:r>
      <w:hyperlink r:id="rId21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pPr>
        <w:pStyle w:val="AmdtsEntries"/>
      </w:pPr>
      <w:r>
        <w:tab/>
        <w:t xml:space="preserve">ins </w:t>
      </w:r>
      <w:hyperlink r:id="rId220"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AF54C3">
      <w:pPr>
        <w:pStyle w:val="AmdtsEntryHd"/>
      </w:pPr>
      <w:r w:rsidRPr="0000384D">
        <w:t>President’s functions</w:t>
      </w:r>
    </w:p>
    <w:p w:rsidR="00001C25" w:rsidRDefault="00001C25">
      <w:pPr>
        <w:pStyle w:val="AmdtsEntries"/>
      </w:pPr>
      <w:r>
        <w:t>s 18</w:t>
      </w:r>
      <w:r>
        <w:tab/>
        <w:t xml:space="preserve">om </w:t>
      </w:r>
      <w:hyperlink r:id="rId22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rsidP="00AF54C3">
      <w:pPr>
        <w:pStyle w:val="AmdtsEntries"/>
      </w:pPr>
      <w:r>
        <w:tab/>
        <w:t xml:space="preserve">ins </w:t>
      </w:r>
      <w:hyperlink r:id="rId222"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AF54C3">
      <w:pPr>
        <w:pStyle w:val="AmdtsEntries"/>
      </w:pPr>
      <w:r>
        <w:tab/>
        <w:t xml:space="preserve">am </w:t>
      </w:r>
      <w:hyperlink r:id="rId223"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24"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rsidR="00AF54C3" w:rsidRDefault="00AF54C3">
      <w:pPr>
        <w:pStyle w:val="AmdtsEntryHd"/>
      </w:pPr>
      <w:r w:rsidRPr="0000384D">
        <w:lastRenderedPageBreak/>
        <w:t>Governance and corporate support protocol</w:t>
      </w:r>
    </w:p>
    <w:p w:rsidR="00AF54C3" w:rsidRPr="00AF54C3" w:rsidRDefault="00AF54C3" w:rsidP="00AF54C3">
      <w:pPr>
        <w:pStyle w:val="AmdtsEntries"/>
      </w:pPr>
      <w:r>
        <w:t>s 18A</w:t>
      </w:r>
      <w:r>
        <w:tab/>
        <w:t xml:space="preserve">ins </w:t>
      </w:r>
      <w:hyperlink r:id="rId225"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26"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rsidR="00AF54C3" w:rsidRDefault="00AF54C3" w:rsidP="00AF54C3">
      <w:pPr>
        <w:pStyle w:val="AmdtsEntryHd"/>
      </w:pPr>
      <w:r w:rsidRPr="0000384D">
        <w:t>Client services charter</w:t>
      </w:r>
    </w:p>
    <w:p w:rsidR="00AF54C3" w:rsidRPr="00AF54C3" w:rsidRDefault="00AF54C3" w:rsidP="00AF54C3">
      <w:pPr>
        <w:pStyle w:val="AmdtsEntries"/>
      </w:pPr>
      <w:r>
        <w:t>s 18B</w:t>
      </w:r>
      <w:r>
        <w:tab/>
        <w:t xml:space="preserve">ins </w:t>
      </w:r>
      <w:hyperlink r:id="rId227" w:tooltip="Protection of Rights (Services) Legislation Amendment Act 2016" w:history="1">
        <w:r>
          <w:rPr>
            <w:rStyle w:val="charCitHyperlinkAbbrev"/>
          </w:rPr>
          <w:t>A2016</w:t>
        </w:r>
        <w:r>
          <w:rPr>
            <w:rStyle w:val="charCitHyperlinkAbbrev"/>
          </w:rPr>
          <w:noBreakHyphen/>
          <w:t>1</w:t>
        </w:r>
      </w:hyperlink>
      <w:r>
        <w:t xml:space="preserve"> s 15</w:t>
      </w:r>
    </w:p>
    <w:p w:rsidR="00AF54C3" w:rsidRDefault="00AF54C3" w:rsidP="00AF54C3">
      <w:pPr>
        <w:pStyle w:val="AmdtsEntryHd"/>
      </w:pPr>
      <w:r w:rsidRPr="0000384D">
        <w:t>Operations protocol</w:t>
      </w:r>
    </w:p>
    <w:p w:rsidR="00AF54C3" w:rsidRPr="00AF54C3" w:rsidRDefault="00AF54C3" w:rsidP="00AF54C3">
      <w:pPr>
        <w:pStyle w:val="AmdtsEntries"/>
      </w:pPr>
      <w:r>
        <w:t>s 18C</w:t>
      </w:r>
      <w:r>
        <w:tab/>
        <w:t xml:space="preserve">ins </w:t>
      </w:r>
      <w:hyperlink r:id="rId228"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29"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rsidR="00DC60B3" w:rsidRDefault="00DC60B3" w:rsidP="00DC60B3">
      <w:pPr>
        <w:pStyle w:val="AmdtsEntryHd"/>
        <w:rPr>
          <w:rStyle w:val="CharDivText"/>
        </w:rPr>
      </w:pPr>
      <w:r w:rsidRPr="0000384D">
        <w:t>Appointment of commission members</w:t>
      </w:r>
    </w:p>
    <w:p w:rsidR="00DC60B3" w:rsidRDefault="00DC60B3" w:rsidP="00DC60B3">
      <w:pPr>
        <w:pStyle w:val="AmdtsEntries"/>
      </w:pPr>
      <w:r>
        <w:t>div 3.2A hdg</w:t>
      </w:r>
      <w:r>
        <w:tab/>
        <w:t xml:space="preserve">ins </w:t>
      </w:r>
      <w:hyperlink r:id="rId230"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Appointment of commission members</w:t>
      </w:r>
    </w:p>
    <w:p w:rsidR="00DC60B3" w:rsidRPr="00AF54C3" w:rsidRDefault="00DC60B3" w:rsidP="00DC60B3">
      <w:pPr>
        <w:pStyle w:val="AmdtsEntries"/>
      </w:pPr>
      <w:r>
        <w:t>s 18D</w:t>
      </w:r>
      <w:r>
        <w:tab/>
        <w:t xml:space="preserve">ins </w:t>
      </w:r>
      <w:hyperlink r:id="rId231"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Ending appointments</w:t>
      </w:r>
    </w:p>
    <w:p w:rsidR="00DC60B3" w:rsidRPr="00AF54C3" w:rsidRDefault="00DC60B3" w:rsidP="00DC60B3">
      <w:pPr>
        <w:pStyle w:val="AmdtsEntries"/>
      </w:pPr>
      <w:r>
        <w:t>s 18E</w:t>
      </w:r>
      <w:r>
        <w:tab/>
        <w:t xml:space="preserve">ins </w:t>
      </w:r>
      <w:hyperlink r:id="rId232"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Delegation of member’s functions</w:t>
      </w:r>
    </w:p>
    <w:p w:rsidR="00DC60B3" w:rsidRPr="00AF54C3" w:rsidRDefault="00DC60B3" w:rsidP="00DC60B3">
      <w:pPr>
        <w:pStyle w:val="AmdtsEntries"/>
      </w:pPr>
      <w:r>
        <w:t>s 18F</w:t>
      </w:r>
      <w:r>
        <w:tab/>
        <w:t xml:space="preserve">ins </w:t>
      </w:r>
      <w:hyperlink r:id="rId233"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001C25">
      <w:pPr>
        <w:pStyle w:val="AmdtsEntryHd"/>
      </w:pPr>
      <w:r>
        <w:t>President’s functions</w:t>
      </w:r>
    </w:p>
    <w:p w:rsidR="00001C25" w:rsidRDefault="00001C25">
      <w:pPr>
        <w:pStyle w:val="AmdtsEntries"/>
      </w:pPr>
      <w:r>
        <w:t>s 19</w:t>
      </w:r>
      <w:r>
        <w:tab/>
        <w:t xml:space="preserve">om </w:t>
      </w:r>
      <w:hyperlink r:id="rId23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001C25" w:rsidRDefault="00001C25">
      <w:pPr>
        <w:pStyle w:val="AmdtsEntryHd"/>
      </w:pPr>
      <w:r>
        <w:t>Children and young people commissioner</w:t>
      </w:r>
    </w:p>
    <w:p w:rsidR="00001C25" w:rsidRDefault="00001C25">
      <w:pPr>
        <w:pStyle w:val="AmdtsEntries"/>
      </w:pPr>
      <w:r>
        <w:t>div 3.3 hdg</w:t>
      </w:r>
      <w:r>
        <w:tab/>
        <w:t>orig div 3.3 hdg renum as div 3.4 hdg</w:t>
      </w:r>
    </w:p>
    <w:p w:rsidR="00001C25" w:rsidRDefault="00001C25">
      <w:pPr>
        <w:pStyle w:val="AmdtsEntries"/>
      </w:pPr>
      <w:r>
        <w:tab/>
        <w:t xml:space="preserve">ins </w:t>
      </w:r>
      <w:hyperlink r:id="rId2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Appointment of children and young people commissioner</w:t>
      </w:r>
    </w:p>
    <w:p w:rsidR="00001C25" w:rsidRDefault="00001C25">
      <w:pPr>
        <w:pStyle w:val="AmdtsEntries"/>
      </w:pPr>
      <w:r>
        <w:t>s 19A</w:t>
      </w:r>
      <w:r>
        <w:tab/>
        <w:t xml:space="preserve">ins </w:t>
      </w:r>
      <w:hyperlink r:id="rId2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DC60B3" w:rsidRDefault="00DC60B3">
      <w:pPr>
        <w:pStyle w:val="AmdtsEntries"/>
      </w:pPr>
      <w:r>
        <w:tab/>
        <w:t xml:space="preserve">om </w:t>
      </w:r>
      <w:hyperlink r:id="rId237"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Children and young people commissioner’s functions</w:t>
      </w:r>
    </w:p>
    <w:p w:rsidR="00001C25" w:rsidRDefault="00001C25">
      <w:pPr>
        <w:pStyle w:val="AmdtsEntries"/>
      </w:pPr>
      <w:r>
        <w:t>s 19B</w:t>
      </w:r>
      <w:r>
        <w:tab/>
        <w:t xml:space="preserve">ins </w:t>
      </w:r>
      <w:hyperlink r:id="rId2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Delegation of children and young people commissioner’s functions</w:t>
      </w:r>
    </w:p>
    <w:p w:rsidR="00001C25" w:rsidRDefault="00001C25" w:rsidP="00F77553">
      <w:pPr>
        <w:pStyle w:val="AmdtsEntries"/>
        <w:keepNext/>
      </w:pPr>
      <w:r>
        <w:t>s 19BA</w:t>
      </w:r>
      <w:r>
        <w:tab/>
        <w:t xml:space="preserve">ins </w:t>
      </w:r>
      <w:hyperlink r:id="rId23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rsidR="00001C25" w:rsidRDefault="00001C25">
      <w:pPr>
        <w:pStyle w:val="AmdtsEntries"/>
      </w:pPr>
      <w:r>
        <w:tab/>
        <w:t xml:space="preserve">am </w:t>
      </w:r>
      <w:hyperlink r:id="rId24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DC60B3" w:rsidRDefault="00DC60B3" w:rsidP="00DC60B3">
      <w:pPr>
        <w:pStyle w:val="AmdtsEntries"/>
      </w:pPr>
      <w:r>
        <w:tab/>
        <w:t xml:space="preserve">om </w:t>
      </w:r>
      <w:hyperlink r:id="rId241"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Advisory committees for services for children and young people</w:t>
      </w:r>
    </w:p>
    <w:p w:rsidR="00001C25" w:rsidRDefault="00001C25">
      <w:pPr>
        <w:pStyle w:val="AmdtsEntries"/>
      </w:pPr>
      <w:r>
        <w:t>s 19C</w:t>
      </w:r>
      <w:r>
        <w:tab/>
        <w:t xml:space="preserve">ins </w:t>
      </w:r>
      <w:hyperlink r:id="rId2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rPr>
          <w:rStyle w:val="CharDivText"/>
        </w:rPr>
      </w:pPr>
      <w:r>
        <w:rPr>
          <w:rStyle w:val="CharDivText"/>
        </w:rPr>
        <w:t>Disability and community services commissioner</w:t>
      </w:r>
    </w:p>
    <w:p w:rsidR="00001C25" w:rsidRDefault="00001C25">
      <w:pPr>
        <w:pStyle w:val="AmdtsEntries"/>
      </w:pPr>
      <w:r>
        <w:t>div 3.4 hdg</w:t>
      </w:r>
      <w:r>
        <w:tab/>
        <w:t>orig div 3.4 hdg renum as div 3.5 hdg</w:t>
      </w:r>
    </w:p>
    <w:p w:rsidR="00001C25" w:rsidRDefault="00001C25">
      <w:pPr>
        <w:pStyle w:val="AmdtsEntries"/>
      </w:pPr>
      <w:r>
        <w:tab/>
        <w:t xml:space="preserve">(prev div 3.3 hdg) renum as div 3.4 hdg </w:t>
      </w:r>
      <w:hyperlink r:id="rId24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DC60B3" w:rsidRDefault="00DC60B3">
      <w:pPr>
        <w:pStyle w:val="AmdtsEntryHd"/>
      </w:pPr>
      <w:r>
        <w:t>Appointment of disability and community services commissioner</w:t>
      </w:r>
    </w:p>
    <w:p w:rsidR="00DC60B3" w:rsidRPr="00DC60B3" w:rsidRDefault="00DC60B3" w:rsidP="00DC60B3">
      <w:pPr>
        <w:pStyle w:val="AmdtsEntries"/>
      </w:pPr>
      <w:r>
        <w:t>s 20</w:t>
      </w:r>
      <w:r>
        <w:tab/>
        <w:t xml:space="preserve">om </w:t>
      </w:r>
      <w:hyperlink r:id="rId244"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lastRenderedPageBreak/>
        <w:t>Disability and community services commissioner’s functions</w:t>
      </w:r>
    </w:p>
    <w:p w:rsidR="00001C25" w:rsidRDefault="00001C25" w:rsidP="00CA4F77">
      <w:pPr>
        <w:pStyle w:val="AmdtsEntries"/>
        <w:keepNext/>
      </w:pPr>
      <w:r>
        <w:t>s 21</w:t>
      </w:r>
      <w:r>
        <w:tab/>
        <w:t xml:space="preserve">sub </w:t>
      </w:r>
      <w:hyperlink r:id="rId24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rsidR="00DC60B3" w:rsidRDefault="00DC60B3">
      <w:pPr>
        <w:pStyle w:val="AmdtsEntries"/>
      </w:pPr>
      <w:r>
        <w:tab/>
        <w:t xml:space="preserve">am </w:t>
      </w:r>
      <w:hyperlink r:id="rId246" w:tooltip="Protection of Rights (Services) Legislation Amendment Act 2016" w:history="1">
        <w:r>
          <w:rPr>
            <w:rStyle w:val="charCitHyperlinkAbbrev"/>
          </w:rPr>
          <w:t>A2016</w:t>
        </w:r>
        <w:r>
          <w:rPr>
            <w:rStyle w:val="charCitHyperlinkAbbrev"/>
          </w:rPr>
          <w:noBreakHyphen/>
          <w:t>1</w:t>
        </w:r>
      </w:hyperlink>
      <w:r>
        <w:t xml:space="preserve"> s 17; </w:t>
      </w:r>
      <w:hyperlink r:id="rId247"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p>
    <w:p w:rsidR="00001C25" w:rsidRDefault="00001C25">
      <w:pPr>
        <w:pStyle w:val="AmdtsEntryHd"/>
      </w:pPr>
      <w:r>
        <w:t>Delegation of disability and community services commissioner’s functions</w:t>
      </w:r>
    </w:p>
    <w:p w:rsidR="00001C25" w:rsidRDefault="00001C25">
      <w:pPr>
        <w:pStyle w:val="AmdtsEntries"/>
      </w:pPr>
      <w:r>
        <w:t>s 21A</w:t>
      </w:r>
      <w:r>
        <w:tab/>
        <w:t xml:space="preserve">ins </w:t>
      </w:r>
      <w:hyperlink r:id="rId24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rsidR="00001C25" w:rsidRDefault="00001C25">
      <w:pPr>
        <w:pStyle w:val="AmdtsEntries"/>
      </w:pPr>
      <w:r>
        <w:tab/>
        <w:t xml:space="preserve">am </w:t>
      </w:r>
      <w:hyperlink r:id="rId24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6523C7" w:rsidRDefault="006523C7" w:rsidP="006523C7">
      <w:pPr>
        <w:pStyle w:val="AmdtsEntries"/>
      </w:pPr>
      <w:r>
        <w:tab/>
        <w:t xml:space="preserve">om </w:t>
      </w:r>
      <w:hyperlink r:id="rId250"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Discrimination commissioner</w:t>
      </w:r>
    </w:p>
    <w:p w:rsidR="00001C25" w:rsidRDefault="00001C25">
      <w:pPr>
        <w:pStyle w:val="AmdtsEntries"/>
        <w:keepNext/>
      </w:pPr>
      <w:r>
        <w:t>div 3.5 hdg</w:t>
      </w:r>
      <w:r>
        <w:tab/>
        <w:t>orig div 3.5 hdg renum as div 3.6 hdg</w:t>
      </w:r>
    </w:p>
    <w:p w:rsidR="00001C25" w:rsidRDefault="00001C25">
      <w:pPr>
        <w:pStyle w:val="AmdtsEntries"/>
      </w:pPr>
      <w:r>
        <w:tab/>
        <w:t xml:space="preserve">(prev div 3.4 hdg) renum as div 3.5 hdg </w:t>
      </w:r>
      <w:hyperlink r:id="rId25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pPr>
        <w:pStyle w:val="AmdtsEntryHd"/>
      </w:pPr>
      <w:r>
        <w:t>Appointment of discrimination commissioner</w:t>
      </w:r>
    </w:p>
    <w:p w:rsidR="00B651C2" w:rsidRPr="00B651C2" w:rsidRDefault="00B651C2" w:rsidP="00B651C2">
      <w:pPr>
        <w:pStyle w:val="AmdtsEntries"/>
      </w:pPr>
      <w:r>
        <w:t>s 22</w:t>
      </w:r>
      <w:r>
        <w:tab/>
        <w:t xml:space="preserve">om </w:t>
      </w:r>
      <w:hyperlink r:id="rId252"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pPr>
      <w:r>
        <w:t>Delegation of discrimination commissioner’s functions</w:t>
      </w:r>
    </w:p>
    <w:p w:rsidR="00001C25" w:rsidRDefault="00001C25" w:rsidP="00301B47">
      <w:pPr>
        <w:pStyle w:val="AmdtsEntries"/>
        <w:keepNext/>
      </w:pPr>
      <w:r>
        <w:t>s 23A</w:t>
      </w:r>
      <w:r>
        <w:tab/>
        <w:t xml:space="preserve">ins </w:t>
      </w:r>
      <w:hyperlink r:id="rId25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rsidR="00001C25" w:rsidRDefault="00001C25">
      <w:pPr>
        <w:pStyle w:val="AmdtsEntries"/>
      </w:pPr>
      <w:r>
        <w:tab/>
        <w:t xml:space="preserve">am </w:t>
      </w:r>
      <w:hyperlink r:id="rId25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55"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Health services commissioner</w:t>
      </w:r>
    </w:p>
    <w:p w:rsidR="00001C25" w:rsidRDefault="00001C25">
      <w:pPr>
        <w:pStyle w:val="AmdtsEntries"/>
      </w:pPr>
      <w:r>
        <w:t>div 3.6 hdg</w:t>
      </w:r>
      <w:r>
        <w:tab/>
        <w:t>orig div 3.6 hdg renum as div 3.7 hdg</w:t>
      </w:r>
    </w:p>
    <w:p w:rsidR="00001C25" w:rsidRDefault="00001C25">
      <w:pPr>
        <w:pStyle w:val="AmdtsEntries"/>
      </w:pPr>
      <w:r>
        <w:tab/>
        <w:t xml:space="preserve">(prev div 3.5 hdg) renum as div 3.6 hdg </w:t>
      </w:r>
      <w:hyperlink r:id="rId2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rsidP="0012328F">
      <w:pPr>
        <w:pStyle w:val="AmdtsEntryHd"/>
      </w:pPr>
      <w:r>
        <w:t>Appointment of health services commissioner</w:t>
      </w:r>
    </w:p>
    <w:p w:rsidR="00B651C2" w:rsidRPr="00B651C2" w:rsidRDefault="00B651C2" w:rsidP="00B651C2">
      <w:pPr>
        <w:pStyle w:val="AmdtsEntries"/>
      </w:pPr>
      <w:r>
        <w:t>s 24</w:t>
      </w:r>
      <w:r>
        <w:tab/>
        <w:t xml:space="preserve">om </w:t>
      </w:r>
      <w:hyperlink r:id="rId257" w:tooltip="Protection of Rights (Services) Legislation Amendment Act 2016" w:history="1">
        <w:r>
          <w:rPr>
            <w:rStyle w:val="charCitHyperlinkAbbrev"/>
          </w:rPr>
          <w:t>A2016</w:t>
        </w:r>
        <w:r>
          <w:rPr>
            <w:rStyle w:val="charCitHyperlinkAbbrev"/>
          </w:rPr>
          <w:noBreakHyphen/>
          <w:t>1</w:t>
        </w:r>
      </w:hyperlink>
      <w:r>
        <w:t xml:space="preserve"> s 18</w:t>
      </w:r>
    </w:p>
    <w:p w:rsidR="0012328F" w:rsidRDefault="0012328F" w:rsidP="0012328F">
      <w:pPr>
        <w:pStyle w:val="AmdtsEntryHd"/>
        <w:rPr>
          <w:noProof/>
        </w:rPr>
      </w:pPr>
      <w:r>
        <w:rPr>
          <w:noProof/>
        </w:rPr>
        <w:t>Health services commissioner’s functions</w:t>
      </w:r>
    </w:p>
    <w:p w:rsidR="0012328F" w:rsidRPr="008C2A12" w:rsidRDefault="0012328F" w:rsidP="0012328F">
      <w:pPr>
        <w:pStyle w:val="AmdtsEntries"/>
      </w:pPr>
      <w:r w:rsidRPr="008C2A12">
        <w:t>s 25</w:t>
      </w:r>
      <w:r w:rsidRPr="008C2A12">
        <w:tab/>
        <w:t xml:space="preserve">am </w:t>
      </w:r>
      <w:hyperlink r:id="rId25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59"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rsidR="00001C25" w:rsidRDefault="00001C25">
      <w:pPr>
        <w:pStyle w:val="AmdtsEntryHd"/>
      </w:pPr>
      <w:r>
        <w:t>Delegation of health services commissioner’s functions</w:t>
      </w:r>
    </w:p>
    <w:p w:rsidR="00001C25" w:rsidRDefault="00001C25">
      <w:pPr>
        <w:pStyle w:val="AmdtsEntries"/>
      </w:pPr>
      <w:r>
        <w:t>s 25A</w:t>
      </w:r>
      <w:r>
        <w:tab/>
        <w:t xml:space="preserve">ins </w:t>
      </w:r>
      <w:hyperlink r:id="rId260"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rsidR="00001C25" w:rsidRDefault="00001C25">
      <w:pPr>
        <w:pStyle w:val="AmdtsEntries"/>
      </w:pPr>
      <w:r>
        <w:tab/>
        <w:t xml:space="preserve">am </w:t>
      </w:r>
      <w:hyperlink r:id="rId26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62" w:tooltip="Protection of Rights (Services) Legislation Amendment Act 2016" w:history="1">
        <w:r>
          <w:rPr>
            <w:rStyle w:val="charCitHyperlinkAbbrev"/>
          </w:rPr>
          <w:t>A2016</w:t>
        </w:r>
        <w:r>
          <w:rPr>
            <w:rStyle w:val="charCitHyperlinkAbbrev"/>
          </w:rPr>
          <w:noBreakHyphen/>
          <w:t>1</w:t>
        </w:r>
      </w:hyperlink>
      <w:r>
        <w:t xml:space="preserve"> s 20</w:t>
      </w:r>
    </w:p>
    <w:p w:rsidR="00001C25" w:rsidRDefault="00001C25">
      <w:pPr>
        <w:pStyle w:val="AmdtsEntryHd"/>
        <w:rPr>
          <w:rStyle w:val="CharDivText"/>
        </w:rPr>
      </w:pPr>
      <w:r>
        <w:rPr>
          <w:rStyle w:val="CharDivText"/>
        </w:rPr>
        <w:t>Human rights commissioner</w:t>
      </w:r>
    </w:p>
    <w:p w:rsidR="00001C25" w:rsidRDefault="00001C25">
      <w:pPr>
        <w:pStyle w:val="AmdtsEntries"/>
      </w:pPr>
      <w:r>
        <w:t>div 3.7 hdg</w:t>
      </w:r>
      <w:r>
        <w:tab/>
        <w:t>orig div 3.7 hdg renum as div 3.8 hdg</w:t>
      </w:r>
    </w:p>
    <w:p w:rsidR="00001C25" w:rsidRDefault="00001C25">
      <w:pPr>
        <w:pStyle w:val="AmdtsEntries"/>
      </w:pPr>
      <w:r>
        <w:tab/>
        <w:t xml:space="preserve">(prev div 3.6 hdg) renum as div 3.7 hdg </w:t>
      </w:r>
      <w:hyperlink r:id="rId2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001C25" w:rsidRDefault="00001C25">
      <w:pPr>
        <w:pStyle w:val="AmdtsEntryHd"/>
      </w:pPr>
      <w:r>
        <w:t>Appointment of human rights commissioner</w:t>
      </w:r>
    </w:p>
    <w:p w:rsidR="00001C25" w:rsidRDefault="00001C25">
      <w:pPr>
        <w:pStyle w:val="AmdtsEntries"/>
      </w:pPr>
      <w:r>
        <w:t>s 26</w:t>
      </w:r>
      <w:r>
        <w:tab/>
        <w:t xml:space="preserve">sub </w:t>
      </w:r>
      <w:hyperlink r:id="rId26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rsidR="00B651C2" w:rsidRDefault="00B651C2" w:rsidP="00B651C2">
      <w:pPr>
        <w:pStyle w:val="AmdtsEntries"/>
      </w:pPr>
      <w:r>
        <w:tab/>
        <w:t xml:space="preserve">om </w:t>
      </w:r>
      <w:hyperlink r:id="rId265" w:tooltip="Protection of Rights (Services) Legislation Amendment Act 2016" w:history="1">
        <w:r>
          <w:rPr>
            <w:rStyle w:val="charCitHyperlinkAbbrev"/>
          </w:rPr>
          <w:t>A2016</w:t>
        </w:r>
        <w:r>
          <w:rPr>
            <w:rStyle w:val="charCitHyperlinkAbbrev"/>
          </w:rPr>
          <w:noBreakHyphen/>
          <w:t>1</w:t>
        </w:r>
      </w:hyperlink>
      <w:r>
        <w:t xml:space="preserve"> s 20</w:t>
      </w:r>
    </w:p>
    <w:p w:rsidR="00904FFB" w:rsidRDefault="00904FFB">
      <w:pPr>
        <w:pStyle w:val="AmdtsEntryHd"/>
      </w:pPr>
      <w:r>
        <w:t>Human rights commissioner’s functions</w:t>
      </w:r>
    </w:p>
    <w:p w:rsidR="00904FFB" w:rsidRPr="00904FFB" w:rsidRDefault="00904FFB" w:rsidP="00904FFB">
      <w:pPr>
        <w:pStyle w:val="AmdtsEntries"/>
      </w:pPr>
      <w:r>
        <w:t>s 27</w:t>
      </w:r>
      <w:r>
        <w:tab/>
        <w:t xml:space="preserve">am </w:t>
      </w:r>
      <w:hyperlink r:id="rId266"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rsidR="00001C25" w:rsidRDefault="00001C25">
      <w:pPr>
        <w:pStyle w:val="AmdtsEntryHd"/>
      </w:pPr>
      <w:r>
        <w:t>Delegation of human rights commissioner’s functions</w:t>
      </w:r>
    </w:p>
    <w:p w:rsidR="00001C25" w:rsidRDefault="00001C25">
      <w:pPr>
        <w:pStyle w:val="AmdtsEntries"/>
      </w:pPr>
      <w:r>
        <w:t>s 27A</w:t>
      </w:r>
      <w:r>
        <w:tab/>
        <w:t xml:space="preserve">ins </w:t>
      </w:r>
      <w:hyperlink r:id="rId26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rsidR="00001C25" w:rsidRDefault="00001C25">
      <w:pPr>
        <w:pStyle w:val="AmdtsEntries"/>
      </w:pPr>
      <w:r>
        <w:tab/>
        <w:t xml:space="preserve">am </w:t>
      </w:r>
      <w:hyperlink r:id="rId26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69" w:tooltip="Protection of Rights (Services) Legislation Amendment Act 2016" w:history="1">
        <w:r>
          <w:rPr>
            <w:rStyle w:val="charCitHyperlinkAbbrev"/>
          </w:rPr>
          <w:t>A2016</w:t>
        </w:r>
        <w:r>
          <w:rPr>
            <w:rStyle w:val="charCitHyperlinkAbbrev"/>
          </w:rPr>
          <w:noBreakHyphen/>
          <w:t>1</w:t>
        </w:r>
      </w:hyperlink>
      <w:r>
        <w:t xml:space="preserve"> s 20</w:t>
      </w:r>
    </w:p>
    <w:p w:rsidR="00B651C2" w:rsidRDefault="00B651C2">
      <w:pPr>
        <w:pStyle w:val="AmdtsEntryHd"/>
      </w:pPr>
      <w:r w:rsidRPr="0000384D">
        <w:lastRenderedPageBreak/>
        <w:t>Public advocate</w:t>
      </w:r>
    </w:p>
    <w:p w:rsidR="00B651C2" w:rsidRPr="00B651C2" w:rsidRDefault="00B651C2" w:rsidP="00B651C2">
      <w:pPr>
        <w:pStyle w:val="AmdtsEntries"/>
      </w:pPr>
      <w:r>
        <w:t>div 3.7A hdg</w:t>
      </w:r>
      <w:r>
        <w:tab/>
        <w:t xml:space="preserve">ins </w:t>
      </w:r>
      <w:hyperlink r:id="rId270"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Public advocate’s functions</w:t>
      </w:r>
    </w:p>
    <w:p w:rsidR="00B651C2" w:rsidRDefault="00B651C2" w:rsidP="00B651C2">
      <w:pPr>
        <w:pStyle w:val="AmdtsEntries"/>
      </w:pPr>
      <w:r>
        <w:t>s 27B</w:t>
      </w:r>
      <w:r>
        <w:tab/>
        <w:t xml:space="preserve">ins </w:t>
      </w:r>
      <w:hyperlink r:id="rId271" w:tooltip="Protection of Rights (Services) Legislation Amendment Act 2016" w:history="1">
        <w:r>
          <w:rPr>
            <w:rStyle w:val="charCitHyperlinkAbbrev"/>
          </w:rPr>
          <w:t>A2016</w:t>
        </w:r>
        <w:r>
          <w:rPr>
            <w:rStyle w:val="charCitHyperlinkAbbrev"/>
          </w:rPr>
          <w:noBreakHyphen/>
          <w:t>1</w:t>
        </w:r>
      </w:hyperlink>
      <w:r>
        <w:t xml:space="preserve"> s 21</w:t>
      </w:r>
    </w:p>
    <w:p w:rsidR="006952F2" w:rsidRPr="00B651C2" w:rsidRDefault="006952F2" w:rsidP="00B651C2">
      <w:pPr>
        <w:pStyle w:val="AmdtsEntries"/>
      </w:pPr>
      <w:r>
        <w:tab/>
        <w:t xml:space="preserve">am </w:t>
      </w:r>
      <w:hyperlink r:id="rId272"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rsidR="006952F2" w:rsidRDefault="006952F2" w:rsidP="00B651C2">
      <w:pPr>
        <w:pStyle w:val="AmdtsEntryHd"/>
      </w:pPr>
      <w:r w:rsidRPr="00757EF6">
        <w:t>Public advocate to report to ACAT</w:t>
      </w:r>
    </w:p>
    <w:p w:rsidR="006952F2" w:rsidRPr="006952F2" w:rsidRDefault="006952F2" w:rsidP="006952F2">
      <w:pPr>
        <w:pStyle w:val="AmdtsEntries"/>
      </w:pPr>
      <w:r>
        <w:t>s 27BA</w:t>
      </w:r>
      <w:r>
        <w:tab/>
        <w:t xml:space="preserve">ins </w:t>
      </w:r>
      <w:hyperlink r:id="rId273"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Disclosure of information about investigations by public advocate</w:t>
      </w:r>
    </w:p>
    <w:p w:rsidR="006952F2" w:rsidRPr="006952F2" w:rsidRDefault="006952F2" w:rsidP="006952F2">
      <w:pPr>
        <w:pStyle w:val="AmdtsEntries"/>
      </w:pPr>
      <w:r>
        <w:t>s 27BB</w:t>
      </w:r>
      <w:r>
        <w:tab/>
        <w:t xml:space="preserve">ins </w:t>
      </w:r>
      <w:hyperlink r:id="rId274"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Engagement of lawyer by public advocate</w:t>
      </w:r>
    </w:p>
    <w:p w:rsidR="006952F2" w:rsidRPr="006952F2" w:rsidRDefault="006952F2" w:rsidP="006952F2">
      <w:pPr>
        <w:pStyle w:val="AmdtsEntries"/>
      </w:pPr>
      <w:r>
        <w:t>s 27BC</w:t>
      </w:r>
      <w:r>
        <w:tab/>
        <w:t xml:space="preserve">ins </w:t>
      </w:r>
      <w:hyperlink r:id="rId275"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B651C2" w:rsidRDefault="00B651C2" w:rsidP="00B651C2">
      <w:pPr>
        <w:pStyle w:val="AmdtsEntryHd"/>
      </w:pPr>
      <w:r w:rsidRPr="0000384D">
        <w:t>Victims of crime commissioner</w:t>
      </w:r>
    </w:p>
    <w:p w:rsidR="00B651C2" w:rsidRPr="00B651C2" w:rsidRDefault="00B651C2" w:rsidP="00B651C2">
      <w:pPr>
        <w:pStyle w:val="AmdtsEntries"/>
      </w:pPr>
      <w:r>
        <w:t>div 3.7B hdg</w:t>
      </w:r>
      <w:r>
        <w:tab/>
        <w:t xml:space="preserve">ins </w:t>
      </w:r>
      <w:hyperlink r:id="rId276"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Victims of crime commissioner’s functions</w:t>
      </w:r>
    </w:p>
    <w:p w:rsidR="00B651C2" w:rsidRPr="00B651C2" w:rsidRDefault="00B651C2" w:rsidP="00B651C2">
      <w:pPr>
        <w:pStyle w:val="AmdtsEntries"/>
      </w:pPr>
      <w:r>
        <w:t>s 27C</w:t>
      </w:r>
      <w:r>
        <w:tab/>
        <w:t xml:space="preserve">ins </w:t>
      </w:r>
      <w:hyperlink r:id="rId277" w:tooltip="Protection of Rights (Services) Legislation Amendment Act 2016" w:history="1">
        <w:r>
          <w:rPr>
            <w:rStyle w:val="charCitHyperlinkAbbrev"/>
          </w:rPr>
          <w:t>A2016</w:t>
        </w:r>
        <w:r>
          <w:rPr>
            <w:rStyle w:val="charCitHyperlinkAbbrev"/>
          </w:rPr>
          <w:noBreakHyphen/>
          <w:t>1</w:t>
        </w:r>
      </w:hyperlink>
      <w:r>
        <w:t xml:space="preserve"> s 21</w:t>
      </w:r>
    </w:p>
    <w:p w:rsidR="00001C25" w:rsidRDefault="00001C25">
      <w:pPr>
        <w:pStyle w:val="AmdtsEntryHd"/>
        <w:rPr>
          <w:rStyle w:val="CharDivText"/>
        </w:rPr>
      </w:pPr>
      <w:r>
        <w:rPr>
          <w:rStyle w:val="CharDivText"/>
        </w:rPr>
        <w:t>Ending appointments</w:t>
      </w:r>
    </w:p>
    <w:p w:rsidR="00001C25" w:rsidRDefault="00001C25">
      <w:pPr>
        <w:pStyle w:val="AmdtsEntries"/>
      </w:pPr>
      <w:r>
        <w:t>div 3.8 hdg</w:t>
      </w:r>
      <w:r>
        <w:tab/>
        <w:t>orig div 3.8 hdg renum as div 3.9 hdg</w:t>
      </w:r>
    </w:p>
    <w:p w:rsidR="00001C25" w:rsidRDefault="00001C25">
      <w:pPr>
        <w:pStyle w:val="AmdtsEntries"/>
      </w:pPr>
      <w:r>
        <w:tab/>
        <w:t xml:space="preserve">(prev div 3.7 hdg) renum as div 3.8 hdg </w:t>
      </w:r>
      <w:hyperlink r:id="rId2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A131B6" w:rsidRDefault="00A131B6" w:rsidP="00A131B6">
      <w:pPr>
        <w:pStyle w:val="AmdtsEntries"/>
      </w:pPr>
      <w:r>
        <w:tab/>
        <w:t xml:space="preserve">om </w:t>
      </w:r>
      <w:hyperlink r:id="rId279"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t>Application—div 3.8</w:t>
      </w:r>
    </w:p>
    <w:p w:rsidR="00001C25" w:rsidRDefault="00001C25" w:rsidP="00F77553">
      <w:pPr>
        <w:pStyle w:val="AmdtsEntries"/>
        <w:keepNext/>
      </w:pPr>
      <w:r>
        <w:t>s 28 hdg</w:t>
      </w:r>
      <w:r>
        <w:tab/>
        <w:t xml:space="preserve">sub </w:t>
      </w:r>
      <w:hyperlink r:id="rId2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rsidR="00001C25" w:rsidRDefault="00001C25" w:rsidP="00F77553">
      <w:pPr>
        <w:pStyle w:val="AmdtsEntries"/>
        <w:keepNext/>
      </w:pPr>
      <w:r>
        <w:t>s 28</w:t>
      </w:r>
      <w:r>
        <w:tab/>
        <w:t xml:space="preserve">am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2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rsidR="00001C25" w:rsidRDefault="00001C25">
      <w:pPr>
        <w:pStyle w:val="AmdtsEntries"/>
      </w:pPr>
      <w:r>
        <w:tab/>
        <w:t xml:space="preserve">sub </w:t>
      </w:r>
      <w:hyperlink r:id="rId28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rsidR="00A131B6" w:rsidRDefault="00A131B6" w:rsidP="00A131B6">
      <w:pPr>
        <w:pStyle w:val="AmdtsEntries"/>
      </w:pPr>
      <w:r>
        <w:tab/>
        <w:t xml:space="preserve">om </w:t>
      </w:r>
      <w:hyperlink r:id="rId284" w:tooltip="Protection of Rights (Services) Legislation Amendment Act 2016" w:history="1">
        <w:r>
          <w:rPr>
            <w:rStyle w:val="charCitHyperlinkAbbrev"/>
          </w:rPr>
          <w:t>A2016</w:t>
        </w:r>
        <w:r>
          <w:rPr>
            <w:rStyle w:val="charCitHyperlinkAbbrev"/>
          </w:rPr>
          <w:noBreakHyphen/>
          <w:t>1</w:t>
        </w:r>
      </w:hyperlink>
      <w:r>
        <w:t xml:space="preserve"> s 22</w:t>
      </w:r>
    </w:p>
    <w:p w:rsidR="00A94B7D" w:rsidRDefault="00A94B7D">
      <w:pPr>
        <w:pStyle w:val="AmdtsEntryHd"/>
      </w:pPr>
      <w:r>
        <w:t>Ending appointments</w:t>
      </w:r>
    </w:p>
    <w:p w:rsidR="00A94B7D" w:rsidRPr="00A94B7D" w:rsidRDefault="00A94B7D" w:rsidP="00A94B7D">
      <w:pPr>
        <w:pStyle w:val="AmdtsEntries"/>
      </w:pPr>
      <w:r>
        <w:t>s 29</w:t>
      </w:r>
      <w:r>
        <w:tab/>
        <w:t xml:space="preserve">am </w:t>
      </w:r>
      <w:hyperlink r:id="rId28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rsidR="00A131B6" w:rsidRDefault="00A131B6" w:rsidP="00A131B6">
      <w:pPr>
        <w:pStyle w:val="AmdtsEntries"/>
      </w:pPr>
      <w:r>
        <w:tab/>
        <w:t xml:space="preserve">om </w:t>
      </w:r>
      <w:hyperlink r:id="rId286"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rPr>
          <w:rStyle w:val="CharDivText"/>
        </w:rPr>
        <w:t>Commission procedures</w:t>
      </w:r>
    </w:p>
    <w:p w:rsidR="00001C25" w:rsidRDefault="00001C25">
      <w:pPr>
        <w:pStyle w:val="AmdtsEntries"/>
      </w:pPr>
      <w:r>
        <w:t>div 3.9 hdg</w:t>
      </w:r>
      <w:r>
        <w:tab/>
        <w:t>orig div 3.9 hdg renum as div 3.10 hdg</w:t>
      </w:r>
    </w:p>
    <w:p w:rsidR="00001C25" w:rsidRDefault="00001C25">
      <w:pPr>
        <w:pStyle w:val="AmdtsEntries"/>
      </w:pPr>
      <w:r>
        <w:tab/>
        <w:t xml:space="preserve">(prev div 3.8 hdg) renum as div 3.9 hdg </w:t>
      </w:r>
      <w:hyperlink r:id="rId2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001C25" w:rsidRDefault="00001C25">
      <w:pPr>
        <w:pStyle w:val="AmdtsEntryHd"/>
      </w:pPr>
      <w:r>
        <w:t>Time and place of commission meetings</w:t>
      </w:r>
    </w:p>
    <w:p w:rsidR="00001C25" w:rsidRDefault="00001C25">
      <w:pPr>
        <w:pStyle w:val="AmdtsEntries"/>
      </w:pPr>
      <w:r>
        <w:t>s 30</w:t>
      </w:r>
      <w:r>
        <w:tab/>
        <w:t xml:space="preserve">am </w:t>
      </w:r>
      <w:hyperlink r:id="rId28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289"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rsidR="00001C25" w:rsidRDefault="00A131B6">
      <w:pPr>
        <w:pStyle w:val="AmdtsEntryHd"/>
      </w:pPr>
      <w:r w:rsidRPr="0000384D">
        <w:t>Presiding member at meetings</w:t>
      </w:r>
    </w:p>
    <w:p w:rsidR="00001C25" w:rsidRDefault="00001C25">
      <w:pPr>
        <w:pStyle w:val="AmdtsEntries"/>
      </w:pPr>
      <w:r>
        <w:t>s 31</w:t>
      </w:r>
      <w:r>
        <w:tab/>
        <w:t xml:space="preserve">om </w:t>
      </w:r>
      <w:hyperlink r:id="rId29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rsidR="00A131B6" w:rsidRDefault="00A131B6">
      <w:pPr>
        <w:pStyle w:val="AmdtsEntries"/>
      </w:pPr>
      <w:r>
        <w:tab/>
        <w:t xml:space="preserve">ins </w:t>
      </w:r>
      <w:hyperlink r:id="rId291" w:tooltip="Protection of Rights (Services) Legislation Amendment Act 2016" w:history="1">
        <w:r>
          <w:rPr>
            <w:rStyle w:val="charCitHyperlinkAbbrev"/>
          </w:rPr>
          <w:t>A2016</w:t>
        </w:r>
        <w:r>
          <w:rPr>
            <w:rStyle w:val="charCitHyperlinkAbbrev"/>
          </w:rPr>
          <w:noBreakHyphen/>
          <w:t>1</w:t>
        </w:r>
      </w:hyperlink>
      <w:r>
        <w:t xml:space="preserve"> s 23</w:t>
      </w:r>
    </w:p>
    <w:p w:rsidR="004B1AC2" w:rsidRDefault="004B1AC2">
      <w:pPr>
        <w:pStyle w:val="AmdtsEntryHd"/>
      </w:pPr>
      <w:r>
        <w:t>Quorum at meetings</w:t>
      </w:r>
    </w:p>
    <w:p w:rsidR="004B1AC2" w:rsidRPr="004B1AC2" w:rsidRDefault="004B1AC2" w:rsidP="004B1AC2">
      <w:pPr>
        <w:pStyle w:val="AmdtsEntries"/>
      </w:pPr>
      <w:r>
        <w:t>s 32</w:t>
      </w:r>
      <w:r>
        <w:tab/>
        <w:t xml:space="preserve">am </w:t>
      </w:r>
      <w:hyperlink r:id="rId292" w:tooltip="Protection of Rights (Services) Legislation Amendment Act 2016" w:history="1">
        <w:r>
          <w:rPr>
            <w:rStyle w:val="charCitHyperlinkAbbrev"/>
          </w:rPr>
          <w:t>A2016</w:t>
        </w:r>
        <w:r>
          <w:rPr>
            <w:rStyle w:val="charCitHyperlinkAbbrev"/>
          </w:rPr>
          <w:noBreakHyphen/>
          <w:t>1</w:t>
        </w:r>
      </w:hyperlink>
      <w:r>
        <w:t xml:space="preserve"> s 24</w:t>
      </w:r>
    </w:p>
    <w:p w:rsidR="00001C25" w:rsidRDefault="00001C25">
      <w:pPr>
        <w:pStyle w:val="AmdtsEntryHd"/>
      </w:pPr>
      <w:r>
        <w:t>Voting at meetings</w:t>
      </w:r>
    </w:p>
    <w:p w:rsidR="00001C25" w:rsidRDefault="00001C25">
      <w:pPr>
        <w:pStyle w:val="AmdtsEntries"/>
      </w:pPr>
      <w:r>
        <w:t>s 33</w:t>
      </w:r>
      <w:r>
        <w:tab/>
        <w:t xml:space="preserve">am </w:t>
      </w:r>
      <w:hyperlink r:id="rId29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294"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rsidR="004B1AC2" w:rsidRDefault="004B1AC2">
      <w:pPr>
        <w:pStyle w:val="AmdtsEntryHd"/>
      </w:pPr>
      <w:r>
        <w:lastRenderedPageBreak/>
        <w:t>Individual with more than 1 role</w:t>
      </w:r>
    </w:p>
    <w:p w:rsidR="004B1AC2" w:rsidRPr="004B1AC2" w:rsidRDefault="004B1AC2" w:rsidP="004B1AC2">
      <w:pPr>
        <w:pStyle w:val="AmdtsEntries"/>
      </w:pPr>
      <w:r>
        <w:t>s 34</w:t>
      </w:r>
      <w:r>
        <w:tab/>
        <w:t xml:space="preserve">am </w:t>
      </w:r>
      <w:hyperlink r:id="rId295"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rsidR="00001C25" w:rsidRDefault="00001C25">
      <w:pPr>
        <w:pStyle w:val="AmdtsEntryHd"/>
      </w:pPr>
      <w:r>
        <w:t>Conduct of meetings etc</w:t>
      </w:r>
    </w:p>
    <w:p w:rsidR="00001C25" w:rsidRDefault="00001C25">
      <w:pPr>
        <w:pStyle w:val="AmdtsEntries"/>
      </w:pPr>
      <w:r>
        <w:t>s 35</w:t>
      </w:r>
      <w:r>
        <w:tab/>
        <w:t xml:space="preserve">am </w:t>
      </w:r>
      <w:hyperlink r:id="rId296"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rsidR="00001C25" w:rsidRDefault="00F43E7F">
      <w:pPr>
        <w:pStyle w:val="AmdtsEntryHd"/>
      </w:pPr>
      <w:r w:rsidRPr="0083266D">
        <w:t>Consultants of commission</w:t>
      </w:r>
    </w:p>
    <w:p w:rsidR="00001C25" w:rsidRDefault="00001C25">
      <w:pPr>
        <w:pStyle w:val="AmdtsEntries"/>
      </w:pPr>
      <w:r>
        <w:t>div 3.10 hdg</w:t>
      </w:r>
      <w:r>
        <w:tab/>
        <w:t xml:space="preserve">(prev div 3.9 hdg) renum as div 3.10 hdg </w:t>
      </w:r>
      <w:hyperlink r:id="rId2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F43E7F" w:rsidRDefault="00F43E7F">
      <w:pPr>
        <w:pStyle w:val="AmdtsEntries"/>
      </w:pPr>
      <w:r>
        <w:tab/>
        <w:t xml:space="preserve">sub </w:t>
      </w:r>
      <w:hyperlink r:id="rId298" w:tooltip="Public Sector Management Amendment Act 2016" w:history="1">
        <w:r>
          <w:rPr>
            <w:rStyle w:val="charCitHyperlinkAbbrev"/>
          </w:rPr>
          <w:t>A2016</w:t>
        </w:r>
        <w:r>
          <w:rPr>
            <w:rStyle w:val="charCitHyperlinkAbbrev"/>
          </w:rPr>
          <w:noBreakHyphen/>
          <w:t>52</w:t>
        </w:r>
      </w:hyperlink>
      <w:r>
        <w:t xml:space="preserve"> amdt 1.103</w:t>
      </w:r>
    </w:p>
    <w:p w:rsidR="00F43E7F" w:rsidRDefault="00F43E7F" w:rsidP="00C715AE">
      <w:pPr>
        <w:pStyle w:val="AmdtsEntryHd"/>
      </w:pPr>
      <w:r>
        <w:t>Staff of commission</w:t>
      </w:r>
    </w:p>
    <w:p w:rsidR="00F43E7F" w:rsidRPr="00F43E7F" w:rsidRDefault="00F43E7F" w:rsidP="00F43E7F">
      <w:pPr>
        <w:pStyle w:val="AmdtsEntries"/>
      </w:pPr>
      <w:r>
        <w:t>s 36</w:t>
      </w:r>
      <w:r>
        <w:tab/>
        <w:t xml:space="preserve">om </w:t>
      </w:r>
      <w:hyperlink r:id="rId299" w:tooltip="Public Sector Management Amendment Act 2016" w:history="1">
        <w:r>
          <w:rPr>
            <w:rStyle w:val="charCitHyperlinkAbbrev"/>
          </w:rPr>
          <w:t>A2016</w:t>
        </w:r>
        <w:r>
          <w:rPr>
            <w:rStyle w:val="charCitHyperlinkAbbrev"/>
          </w:rPr>
          <w:noBreakHyphen/>
          <w:t>52</w:t>
        </w:r>
      </w:hyperlink>
      <w:r>
        <w:t xml:space="preserve"> amdt 1.104</w:t>
      </w:r>
    </w:p>
    <w:p w:rsidR="00C715AE" w:rsidRDefault="00C715AE" w:rsidP="00C715AE">
      <w:pPr>
        <w:pStyle w:val="AmdtsEntryHd"/>
        <w:rPr>
          <w:noProof/>
        </w:rPr>
      </w:pPr>
      <w:r>
        <w:rPr>
          <w:noProof/>
        </w:rPr>
        <w:t>When may someone complain about a health service?</w:t>
      </w:r>
    </w:p>
    <w:p w:rsidR="00C715AE" w:rsidRPr="00805BFC" w:rsidRDefault="00C715AE" w:rsidP="00C715AE">
      <w:pPr>
        <w:pStyle w:val="AmdtsEntries"/>
      </w:pPr>
      <w:r w:rsidRPr="008C2A12">
        <w:t>s 39</w:t>
      </w:r>
      <w:r w:rsidRPr="008C2A12">
        <w:tab/>
        <w:t xml:space="preserve">am </w:t>
      </w:r>
      <w:hyperlink r:id="rId30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01"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02"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rsidR="00001C25" w:rsidRDefault="00001C25">
      <w:pPr>
        <w:pStyle w:val="AmdtsEntryHd"/>
        <w:rPr>
          <w:lang w:val="en-US"/>
        </w:rPr>
      </w:pPr>
      <w:r>
        <w:rPr>
          <w:lang w:val="en-US"/>
        </w:rPr>
        <w:t>When may someone complain about a disability service?</w:t>
      </w:r>
    </w:p>
    <w:p w:rsidR="00001C25" w:rsidRDefault="00001C25" w:rsidP="00B24ABF">
      <w:pPr>
        <w:pStyle w:val="AmdtsEntries"/>
        <w:keepNext/>
        <w:rPr>
          <w:lang w:val="en-US"/>
        </w:rPr>
      </w:pPr>
      <w:r>
        <w:rPr>
          <w:lang w:val="en-US"/>
        </w:rPr>
        <w:t>s 40 hdg</w:t>
      </w:r>
      <w:r>
        <w:rPr>
          <w:lang w:val="en-US"/>
        </w:rPr>
        <w:tab/>
        <w:t xml:space="preserve">sub </w:t>
      </w:r>
      <w:hyperlink r:id="rId30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rsidR="00001C25" w:rsidRDefault="00001C25">
      <w:pPr>
        <w:pStyle w:val="AmdtsEntries"/>
        <w:rPr>
          <w:lang w:val="en-US"/>
        </w:rPr>
      </w:pPr>
      <w:r>
        <w:rPr>
          <w:lang w:val="en-US"/>
        </w:rPr>
        <w:t>s 40</w:t>
      </w:r>
      <w:r>
        <w:rPr>
          <w:lang w:val="en-US"/>
        </w:rPr>
        <w:tab/>
        <w:t xml:space="preserve">am </w:t>
      </w:r>
      <w:hyperlink r:id="rId30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05"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rsidR="00001C25" w:rsidRDefault="00001C25">
      <w:pPr>
        <w:pStyle w:val="AmdtsEntryHd"/>
      </w:pPr>
      <w:r>
        <w:t>When may someone complain about a service for children and young people?</w:t>
      </w:r>
    </w:p>
    <w:p w:rsidR="00001C25" w:rsidRDefault="00001C25">
      <w:pPr>
        <w:pStyle w:val="AmdtsEntries"/>
      </w:pPr>
      <w:r>
        <w:t>s 40A</w:t>
      </w:r>
      <w:r>
        <w:tab/>
        <w:t xml:space="preserve">ins </w:t>
      </w:r>
      <w:hyperlink r:id="rId30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rsidR="00C629FD" w:rsidRDefault="00C629FD" w:rsidP="00C629FD">
      <w:pPr>
        <w:pStyle w:val="AmdtsEntryHd"/>
      </w:pPr>
      <w:r w:rsidRPr="004E041D">
        <w:rPr>
          <w:color w:val="000000"/>
        </w:rPr>
        <w:t>When may someone complain about a service for older people</w:t>
      </w:r>
      <w:r>
        <w:rPr>
          <w:color w:val="000000"/>
        </w:rPr>
        <w:t>?</w:t>
      </w:r>
    </w:p>
    <w:p w:rsidR="00C629FD" w:rsidRDefault="00C629FD" w:rsidP="00C629FD">
      <w:pPr>
        <w:pStyle w:val="AmdtsEntries"/>
      </w:pPr>
      <w:r>
        <w:t>s 41</w:t>
      </w:r>
      <w:r>
        <w:tab/>
        <w:t xml:space="preserve">am </w:t>
      </w:r>
      <w:hyperlink r:id="rId307"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rsidR="00001C25" w:rsidRDefault="00001C25">
      <w:pPr>
        <w:pStyle w:val="AmdtsEntryHd"/>
      </w:pPr>
      <w:r>
        <w:t>What complaints may be made under this Act?</w:t>
      </w:r>
    </w:p>
    <w:p w:rsidR="00001C25" w:rsidRDefault="00001C25">
      <w:pPr>
        <w:pStyle w:val="AmdtsEntries"/>
      </w:pPr>
      <w:r>
        <w:t>s 42</w:t>
      </w:r>
      <w:r>
        <w:tab/>
        <w:t xml:space="preserve">sub </w:t>
      </w:r>
      <w:hyperlink r:id="rId30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09"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rsidR="009006D7" w:rsidRPr="00805BFC" w:rsidRDefault="009006D7">
      <w:pPr>
        <w:pStyle w:val="AmdtsEntries"/>
      </w:pPr>
      <w:r>
        <w:tab/>
        <w:t xml:space="preserve">am </w:t>
      </w:r>
      <w:hyperlink r:id="rId310"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11"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12"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yHd"/>
      </w:pPr>
      <w:r>
        <w:t>Who may make a complaint under this Act?</w:t>
      </w:r>
    </w:p>
    <w:p w:rsidR="00001C25" w:rsidRDefault="00001C25">
      <w:pPr>
        <w:pStyle w:val="AmdtsEntries"/>
      </w:pPr>
      <w:r>
        <w:t>s 43</w:t>
      </w:r>
      <w:r>
        <w:tab/>
        <w:t xml:space="preserve">am </w:t>
      </w:r>
      <w:hyperlink r:id="rId3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1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1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16"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p>
    <w:p w:rsidR="004C7481" w:rsidRDefault="004C7481" w:rsidP="004C7481">
      <w:pPr>
        <w:pStyle w:val="AmdtsEntryHd"/>
      </w:pPr>
      <w:r>
        <w:rPr>
          <w:noProof/>
        </w:rPr>
        <w:t>Complaint to be in writing</w:t>
      </w:r>
    </w:p>
    <w:p w:rsidR="004C7481" w:rsidRPr="004C7481" w:rsidRDefault="004C7481" w:rsidP="004C7481">
      <w:pPr>
        <w:pStyle w:val="AmdtsEntries"/>
      </w:pPr>
      <w:r>
        <w:t>s 44</w:t>
      </w:r>
      <w:r>
        <w:tab/>
        <w:t xml:space="preserve">am </w:t>
      </w:r>
      <w:hyperlink r:id="rId31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18"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rsidR="00001C25" w:rsidRDefault="00001C25">
      <w:pPr>
        <w:pStyle w:val="AmdtsEntryHd"/>
      </w:pPr>
      <w:r>
        <w:t>Commission’s obligation to be prompt and efficient</w:t>
      </w:r>
    </w:p>
    <w:p w:rsidR="00001C25" w:rsidRPr="008C2A12" w:rsidRDefault="00001C25">
      <w:pPr>
        <w:pStyle w:val="AmdtsEntries"/>
      </w:pPr>
      <w:r>
        <w:t>s 45</w:t>
      </w:r>
      <w:r>
        <w:tab/>
        <w:t xml:space="preserve">am </w:t>
      </w:r>
      <w:hyperlink r:id="rId31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2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2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22"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p>
    <w:p w:rsidR="00001C25" w:rsidRDefault="00001C25">
      <w:pPr>
        <w:pStyle w:val="AmdtsEntryHd"/>
      </w:pPr>
      <w:r>
        <w:rPr>
          <w:szCs w:val="24"/>
        </w:rPr>
        <w:t>Outline—div 4.2</w:t>
      </w:r>
    </w:p>
    <w:p w:rsidR="00001C25" w:rsidRPr="008C2A12" w:rsidRDefault="00001C25">
      <w:pPr>
        <w:pStyle w:val="AmdtsEntries"/>
      </w:pPr>
      <w:r w:rsidRPr="008C2A12">
        <w:t>s 47</w:t>
      </w:r>
      <w:r w:rsidRPr="008C2A12">
        <w:tab/>
        <w:t xml:space="preserve">am </w:t>
      </w:r>
      <w:hyperlink r:id="rId32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2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2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rsidR="00001C25" w:rsidRDefault="00001C25">
      <w:pPr>
        <w:pStyle w:val="AmdtsEntryHd"/>
      </w:pPr>
      <w:r>
        <w:lastRenderedPageBreak/>
        <w:t>Consideration without complaint or appropriate complainant</w:t>
      </w:r>
    </w:p>
    <w:p w:rsidR="00001C25" w:rsidRPr="00805BFC" w:rsidRDefault="00001C25">
      <w:pPr>
        <w:pStyle w:val="AmdtsEntries"/>
      </w:pPr>
      <w:r>
        <w:t>s 48</w:t>
      </w:r>
      <w:r>
        <w:tab/>
        <w:t xml:space="preserve">am </w:t>
      </w:r>
      <w:hyperlink r:id="rId3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2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2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29"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30" w:anchor="history" w:tooltip="Inspector of Correctional Services Act 2017" w:history="1">
        <w:r w:rsidR="001B50D4">
          <w:rPr>
            <w:rStyle w:val="charCitHyperlinkAbbrev"/>
          </w:rPr>
          <w:t>A2017-47</w:t>
        </w:r>
      </w:hyperlink>
      <w:r w:rsidR="003345DF">
        <w:t xml:space="preserve"> amdt 2.17</w:t>
      </w:r>
      <w:r w:rsidR="00805BFC">
        <w:t xml:space="preserve">; </w:t>
      </w:r>
      <w:hyperlink r:id="rId331" w:tooltip="Veterinary Practice Act 2018" w:history="1">
        <w:r w:rsidR="00805BFC">
          <w:rPr>
            <w:rStyle w:val="charCitHyperlinkAbbrev"/>
          </w:rPr>
          <w:t>A2018</w:t>
        </w:r>
        <w:r w:rsidR="00805BFC">
          <w:rPr>
            <w:rStyle w:val="charCitHyperlinkAbbrev"/>
          </w:rPr>
          <w:noBreakHyphen/>
          <w:t>32</w:t>
        </w:r>
      </w:hyperlink>
      <w:r w:rsidR="00805BFC">
        <w:t xml:space="preserve"> amdt 3.24, amdt 3.25</w:t>
      </w:r>
    </w:p>
    <w:p w:rsidR="00001C25" w:rsidRDefault="00001C25">
      <w:pPr>
        <w:pStyle w:val="AmdtsEntryHd"/>
      </w:pPr>
      <w:r>
        <w:t>Allocating complaints</w:t>
      </w:r>
    </w:p>
    <w:p w:rsidR="00001C25" w:rsidRDefault="00001C25" w:rsidP="000D0718">
      <w:pPr>
        <w:pStyle w:val="AmdtsEntries"/>
        <w:keepNext/>
      </w:pPr>
      <w:r>
        <w:t>s 50</w:t>
      </w:r>
      <w:r>
        <w:tab/>
        <w:t xml:space="preserve">am </w:t>
      </w:r>
      <w:hyperlink r:id="rId33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rsidR="00F63606" w:rsidRDefault="00F63606">
      <w:pPr>
        <w:pStyle w:val="AmdtsEntries"/>
      </w:pPr>
      <w:r>
        <w:tab/>
        <w:t xml:space="preserve">om </w:t>
      </w:r>
      <w:hyperlink r:id="rId333" w:tooltip="Protection of Rights (Services) Legislation Amendment Act 2016" w:history="1">
        <w:r>
          <w:rPr>
            <w:rStyle w:val="charCitHyperlinkAbbrev"/>
          </w:rPr>
          <w:t>A2016</w:t>
        </w:r>
        <w:r>
          <w:rPr>
            <w:rStyle w:val="charCitHyperlinkAbbrev"/>
          </w:rPr>
          <w:noBreakHyphen/>
          <w:t>1</w:t>
        </w:r>
      </w:hyperlink>
      <w:r>
        <w:t xml:space="preserve"> s 28</w:t>
      </w:r>
    </w:p>
    <w:p w:rsidR="00001C25" w:rsidRDefault="00001C25">
      <w:pPr>
        <w:pStyle w:val="AmdtsEntryHd"/>
      </w:pPr>
      <w:r>
        <w:t>Referral of advocacy matters</w:t>
      </w:r>
    </w:p>
    <w:p w:rsidR="00001C25" w:rsidRDefault="00001C25">
      <w:pPr>
        <w:pStyle w:val="AmdtsEntries"/>
      </w:pPr>
      <w:r>
        <w:t>s 51A</w:t>
      </w:r>
      <w:r>
        <w:tab/>
        <w:t xml:space="preserve">ins </w:t>
      </w:r>
      <w:hyperlink r:id="rId3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rsidR="00001C25" w:rsidRPr="007D66D1" w:rsidRDefault="00001C25">
      <w:pPr>
        <w:pStyle w:val="AmdtsEntries"/>
        <w:rPr>
          <w:rFonts w:cs="Arial"/>
        </w:rPr>
      </w:pPr>
      <w:r>
        <w:tab/>
      </w:r>
      <w:r w:rsidRPr="007D66D1">
        <w:rPr>
          <w:rFonts w:cs="Arial"/>
        </w:rPr>
        <w:t xml:space="preserve">am </w:t>
      </w:r>
      <w:hyperlink r:id="rId335"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3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37"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p>
    <w:p w:rsidR="00F63606" w:rsidRDefault="00F63606">
      <w:pPr>
        <w:pStyle w:val="AmdtsEntryHd"/>
      </w:pPr>
      <w:r>
        <w:t>Considering complaints</w:t>
      </w:r>
    </w:p>
    <w:p w:rsidR="00F63606" w:rsidRPr="00F63606" w:rsidRDefault="00F63606" w:rsidP="00F63606">
      <w:pPr>
        <w:pStyle w:val="AmdtsEntries"/>
      </w:pPr>
      <w:r>
        <w:t>s 52</w:t>
      </w:r>
      <w:r>
        <w:tab/>
        <w:t xml:space="preserve">am </w:t>
      </w:r>
      <w:hyperlink r:id="rId338"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rsidR="00001C25" w:rsidRDefault="00001C25">
      <w:pPr>
        <w:pStyle w:val="AmdtsEntryHd"/>
      </w:pPr>
      <w:r>
        <w:t>Referral to appropriate statutory office-holder</w:t>
      </w:r>
    </w:p>
    <w:p w:rsidR="00001C25" w:rsidRDefault="00001C25">
      <w:pPr>
        <w:pStyle w:val="AmdtsEntries"/>
      </w:pPr>
      <w:r>
        <w:t>s 52A</w:t>
      </w:r>
      <w:r>
        <w:tab/>
        <w:t xml:space="preserve">(prev s 53A) ins </w:t>
      </w:r>
      <w:hyperlink r:id="rId33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rsidR="00001C25" w:rsidRPr="00B671EF" w:rsidRDefault="00001C25">
      <w:pPr>
        <w:pStyle w:val="AmdtsEntries"/>
      </w:pPr>
      <w:r>
        <w:tab/>
      </w:r>
      <w:r w:rsidRPr="00B671EF">
        <w:t xml:space="preserve">reloc and renum as s 52A </w:t>
      </w:r>
      <w:hyperlink r:id="rId34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rsidR="00001C25" w:rsidRPr="00B671EF" w:rsidRDefault="00001C25">
      <w:pPr>
        <w:pStyle w:val="AmdtsEntryHd"/>
      </w:pPr>
      <w:r w:rsidRPr="00B671EF">
        <w:t>Discrimination complaints to ACAT</w:t>
      </w:r>
    </w:p>
    <w:p w:rsidR="00001C25" w:rsidRPr="00B671EF" w:rsidRDefault="00001C25">
      <w:pPr>
        <w:pStyle w:val="AmdtsEntries"/>
      </w:pPr>
      <w:r w:rsidRPr="00B671EF">
        <w:t>div 4.2A hdg</w:t>
      </w:r>
      <w:r w:rsidRPr="00B671EF">
        <w:tab/>
        <w:t xml:space="preserve">ins </w:t>
      </w:r>
      <w:hyperlink r:id="rId34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001C25" w:rsidRPr="00B671EF" w:rsidRDefault="00F22A63">
      <w:pPr>
        <w:pStyle w:val="AmdtsEntryHd"/>
      </w:pPr>
      <w:r w:rsidRPr="0076224C">
        <w:t xml:space="preserve">Meaning of </w:t>
      </w:r>
      <w:r w:rsidRPr="0076224C">
        <w:rPr>
          <w:rStyle w:val="charItals"/>
        </w:rPr>
        <w:t>unlawful act</w:t>
      </w:r>
      <w:r w:rsidRPr="0076224C">
        <w:t>—div 4.2A</w:t>
      </w:r>
    </w:p>
    <w:p w:rsidR="00001C25" w:rsidRPr="00B671EF" w:rsidRDefault="00001C25">
      <w:pPr>
        <w:pStyle w:val="AmdtsEntries"/>
      </w:pPr>
      <w:r w:rsidRPr="00B671EF">
        <w:t>s 53</w:t>
      </w:r>
      <w:r w:rsidRPr="00B671EF">
        <w:tab/>
        <w:t xml:space="preserve">sub </w:t>
      </w:r>
      <w:hyperlink r:id="rId34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43"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p>
    <w:p w:rsidR="00001C25" w:rsidRPr="00B671EF" w:rsidRDefault="00001C25">
      <w:pPr>
        <w:pStyle w:val="AmdtsEntryHd"/>
      </w:pPr>
      <w:r w:rsidRPr="00B671EF">
        <w:t>Referral of discrimination complaints</w:t>
      </w:r>
    </w:p>
    <w:p w:rsidR="00001C25" w:rsidRPr="00B671EF" w:rsidRDefault="00001C25" w:rsidP="00427E00">
      <w:pPr>
        <w:pStyle w:val="AmdtsEntries"/>
        <w:keepNext/>
      </w:pPr>
      <w:r w:rsidRPr="00B671EF">
        <w:t>s 53A</w:t>
      </w:r>
      <w:r w:rsidRPr="00B671EF">
        <w:tab/>
        <w:t>orig s 53A reloc and renum as s 52A</w:t>
      </w:r>
    </w:p>
    <w:p w:rsidR="00001C25" w:rsidRDefault="00001C25" w:rsidP="00427E00">
      <w:pPr>
        <w:pStyle w:val="AmdtsEntries"/>
        <w:keepNext/>
      </w:pPr>
      <w:r w:rsidRPr="00B671EF">
        <w:tab/>
        <w:t xml:space="preserve">ins </w:t>
      </w:r>
      <w:hyperlink r:id="rId34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pPr>
        <w:pStyle w:val="AmdtsEntries"/>
      </w:pPr>
      <w:r>
        <w:tab/>
        <w:t xml:space="preserve">am </w:t>
      </w:r>
      <w:hyperlink r:id="rId34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p>
    <w:p w:rsidR="00001C25" w:rsidRPr="00B671EF" w:rsidRDefault="00001C25">
      <w:pPr>
        <w:pStyle w:val="AmdtsEntryHd"/>
      </w:pPr>
      <w:r w:rsidRPr="00B671EF">
        <w:t>Late application in exceptional circumstances</w:t>
      </w:r>
    </w:p>
    <w:p w:rsidR="00001C25" w:rsidRPr="00B671EF" w:rsidRDefault="00001C25" w:rsidP="009C4C48">
      <w:pPr>
        <w:pStyle w:val="AmdtsEntries"/>
        <w:keepNext/>
      </w:pPr>
      <w:r w:rsidRPr="00B671EF">
        <w:t>s 53B</w:t>
      </w:r>
      <w:r w:rsidRPr="00B671EF">
        <w:tab/>
        <w:t xml:space="preserve">ins </w:t>
      </w:r>
      <w:hyperlink r:id="rId34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rsidP="009C4C48">
      <w:pPr>
        <w:pStyle w:val="AmdtsEntries"/>
      </w:pPr>
      <w:r>
        <w:tab/>
        <w:t xml:space="preserve">am </w:t>
      </w:r>
      <w:hyperlink r:id="rId34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p>
    <w:p w:rsidR="00001C25" w:rsidRPr="00B671EF" w:rsidRDefault="00001C25">
      <w:pPr>
        <w:pStyle w:val="AmdtsEntryHd"/>
      </w:pPr>
      <w:r w:rsidRPr="00B671EF">
        <w:t>Parties to ACAT proceeding on discrimination complaint</w:t>
      </w:r>
    </w:p>
    <w:p w:rsidR="00001C25" w:rsidRPr="00B671EF" w:rsidRDefault="00001C25">
      <w:pPr>
        <w:pStyle w:val="AmdtsEntries"/>
      </w:pPr>
      <w:r w:rsidRPr="00B671EF">
        <w:t>s 53C</w:t>
      </w:r>
      <w:r w:rsidRPr="00B671EF">
        <w:tab/>
        <w:t xml:space="preserve">ins </w:t>
      </w:r>
      <w:hyperlink r:id="rId34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F22A63" w:rsidRDefault="00F22A63">
      <w:pPr>
        <w:pStyle w:val="AmdtsEntryHd"/>
      </w:pPr>
      <w:r w:rsidRPr="0076224C">
        <w:t>Onus of establishing complaint about discrimination etc</w:t>
      </w:r>
    </w:p>
    <w:p w:rsidR="005A4AAB" w:rsidRDefault="00F22A63" w:rsidP="005A4AAB">
      <w:pPr>
        <w:pStyle w:val="AmdtsEntries"/>
      </w:pPr>
      <w:r>
        <w:t>s 53CA</w:t>
      </w:r>
      <w:r>
        <w:tab/>
        <w:t xml:space="preserve">ins </w:t>
      </w:r>
      <w:hyperlink r:id="rId349" w:tooltip="Discrimination Amendment Act 2016" w:history="1">
        <w:r>
          <w:rPr>
            <w:rStyle w:val="charCitHyperlinkAbbrev"/>
          </w:rPr>
          <w:t>A2016</w:t>
        </w:r>
        <w:r>
          <w:rPr>
            <w:rStyle w:val="charCitHyperlinkAbbrev"/>
          </w:rPr>
          <w:noBreakHyphen/>
          <w:t>49</w:t>
        </w:r>
      </w:hyperlink>
      <w:r>
        <w:t xml:space="preserve"> amdt 1.13</w:t>
      </w:r>
    </w:p>
    <w:p w:rsidR="005A4AAB" w:rsidRPr="00F22A63" w:rsidRDefault="005A4AAB" w:rsidP="005A4AAB">
      <w:pPr>
        <w:pStyle w:val="AmdtsEntries"/>
      </w:pPr>
      <w:r>
        <w:tab/>
        <w:t xml:space="preserve">am </w:t>
      </w:r>
      <w:hyperlink r:id="rId350" w:tooltip="Discrimination Amendment Act 2016" w:history="1">
        <w:r>
          <w:rPr>
            <w:rStyle w:val="charCitHyperlinkAbbrev"/>
          </w:rPr>
          <w:t>A2016</w:t>
        </w:r>
        <w:r>
          <w:rPr>
            <w:rStyle w:val="charCitHyperlinkAbbrev"/>
          </w:rPr>
          <w:noBreakHyphen/>
          <w:t>49</w:t>
        </w:r>
      </w:hyperlink>
      <w:r>
        <w:t xml:space="preserve"> amdt 1.14</w:t>
      </w:r>
    </w:p>
    <w:p w:rsidR="00001C25" w:rsidRPr="00B671EF" w:rsidRDefault="00001C25">
      <w:pPr>
        <w:pStyle w:val="AmdtsEntryHd"/>
      </w:pPr>
      <w:r w:rsidRPr="00B671EF">
        <w:t>Reliance on exceptions and exemptions</w:t>
      </w:r>
    </w:p>
    <w:p w:rsidR="00001C25" w:rsidRPr="00B671EF" w:rsidRDefault="00001C25">
      <w:pPr>
        <w:pStyle w:val="AmdtsEntries"/>
      </w:pPr>
      <w:r w:rsidRPr="00B671EF">
        <w:t>s 53D</w:t>
      </w:r>
      <w:r w:rsidRPr="00B671EF">
        <w:tab/>
        <w:t xml:space="preserve">ins </w:t>
      </w:r>
      <w:hyperlink r:id="rId35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Default="00D15009">
      <w:pPr>
        <w:pStyle w:val="AmdtsEntryHd"/>
      </w:pPr>
      <w:r w:rsidRPr="0076224C">
        <w:t>Commission to give information etc to ACAT</w:t>
      </w:r>
    </w:p>
    <w:p w:rsidR="00D15009" w:rsidRPr="00D15009" w:rsidRDefault="00D15009" w:rsidP="00D15009">
      <w:pPr>
        <w:pStyle w:val="AmdtsEntries"/>
      </w:pPr>
      <w:r>
        <w:t>s 53DA</w:t>
      </w:r>
      <w:r>
        <w:tab/>
        <w:t xml:space="preserve">ins </w:t>
      </w:r>
      <w:hyperlink r:id="rId352" w:tooltip="Discrimination Amendment Act 2016" w:history="1">
        <w:r>
          <w:rPr>
            <w:rStyle w:val="charCitHyperlinkAbbrev"/>
          </w:rPr>
          <w:t>A2016</w:t>
        </w:r>
        <w:r>
          <w:rPr>
            <w:rStyle w:val="charCitHyperlinkAbbrev"/>
          </w:rPr>
          <w:noBreakHyphen/>
          <w:t>49</w:t>
        </w:r>
      </w:hyperlink>
      <w:r>
        <w:t xml:space="preserve"> amdt 1.15</w:t>
      </w:r>
    </w:p>
    <w:p w:rsidR="00001C25" w:rsidRPr="00B671EF" w:rsidRDefault="00001C25">
      <w:pPr>
        <w:pStyle w:val="AmdtsEntryHd"/>
      </w:pPr>
      <w:r w:rsidRPr="00B671EF">
        <w:t>Kinds of orders—unlawful acts under the Discrimination Act</w:t>
      </w:r>
    </w:p>
    <w:p w:rsidR="00001C25" w:rsidRDefault="00001C25">
      <w:pPr>
        <w:pStyle w:val="AmdtsEntries"/>
      </w:pPr>
      <w:r w:rsidRPr="00B671EF">
        <w:t>s 53E</w:t>
      </w:r>
      <w:r w:rsidRPr="00B671EF">
        <w:tab/>
        <w:t xml:space="preserve">ins </w:t>
      </w:r>
      <w:hyperlink r:id="rId35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Default="00D15009">
      <w:pPr>
        <w:pStyle w:val="AmdtsEntries"/>
      </w:pPr>
      <w:r>
        <w:tab/>
        <w:t xml:space="preserve">am </w:t>
      </w:r>
      <w:hyperlink r:id="rId354"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355"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rsidR="00E176F7" w:rsidRDefault="00E176F7" w:rsidP="00E176F7">
      <w:pPr>
        <w:pStyle w:val="AmdtsEntryHd"/>
      </w:pPr>
      <w:r w:rsidRPr="004E041D">
        <w:rPr>
          <w:color w:val="000000"/>
        </w:rPr>
        <w:lastRenderedPageBreak/>
        <w:t>Certain older people service complaints to ACAT</w:t>
      </w:r>
    </w:p>
    <w:p w:rsidR="00E176F7" w:rsidRPr="00E176F7" w:rsidRDefault="006A59A5" w:rsidP="00E176F7">
      <w:pPr>
        <w:pStyle w:val="AmdtsEntries"/>
      </w:pPr>
      <w:r>
        <w:t>d</w:t>
      </w:r>
      <w:r w:rsidR="00E176F7">
        <w:t>iv 4.2B hdg</w:t>
      </w:r>
      <w:r w:rsidR="00E176F7">
        <w:tab/>
        <w:t xml:space="preserve">ins </w:t>
      </w:r>
      <w:hyperlink r:id="rId356"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rsidR="003E2BAA" w:rsidRDefault="00E176F7" w:rsidP="003E2BAA">
      <w:pPr>
        <w:pStyle w:val="AmdtsEntryHd"/>
      </w:pPr>
      <w:r w:rsidRPr="004E041D">
        <w:rPr>
          <w:color w:val="000000"/>
        </w:rPr>
        <w:t>Definitions—div 4.2B</w:t>
      </w:r>
    </w:p>
    <w:p w:rsidR="003E2BAA" w:rsidRDefault="003E2BAA" w:rsidP="003E2BAA">
      <w:pPr>
        <w:pStyle w:val="AmdtsEntries"/>
      </w:pPr>
      <w:r>
        <w:t>s 53F</w:t>
      </w:r>
      <w:r>
        <w:tab/>
        <w:t xml:space="preserve">ins </w:t>
      </w:r>
      <w:hyperlink r:id="rId357"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358"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359"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Application—div 4.2B</w:t>
      </w:r>
    </w:p>
    <w:p w:rsidR="00E176F7" w:rsidRPr="00E176F7" w:rsidRDefault="00E176F7" w:rsidP="00E176F7">
      <w:pPr>
        <w:pStyle w:val="AmdtsEntries"/>
      </w:pPr>
      <w:r>
        <w:t>s 53G</w:t>
      </w:r>
      <w:r>
        <w:tab/>
        <w:t xml:space="preserve">ins </w:t>
      </w:r>
      <w:hyperlink r:id="rId360"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complaints—referral</w:t>
      </w:r>
    </w:p>
    <w:p w:rsidR="00E176F7" w:rsidRPr="00E176F7" w:rsidRDefault="00E176F7" w:rsidP="00E176F7">
      <w:pPr>
        <w:pStyle w:val="AmdtsEntries"/>
      </w:pPr>
      <w:r>
        <w:t>s 53H</w:t>
      </w:r>
      <w:r>
        <w:tab/>
        <w:t xml:space="preserve">ins </w:t>
      </w:r>
      <w:hyperlink r:id="rId361"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complaints—late application in exceptional circumstances</w:t>
      </w:r>
    </w:p>
    <w:p w:rsidR="00E176F7" w:rsidRDefault="00E176F7" w:rsidP="00E176F7">
      <w:pPr>
        <w:pStyle w:val="AmdtsEntries"/>
      </w:pPr>
      <w:r>
        <w:t>s 53I</w:t>
      </w:r>
      <w:r>
        <w:tab/>
        <w:t xml:space="preserve">ins </w:t>
      </w:r>
      <w:hyperlink r:id="rId362"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complaints—parties to ACAT proceeding</w:t>
      </w:r>
    </w:p>
    <w:p w:rsidR="00E176F7" w:rsidRDefault="00E176F7" w:rsidP="00E176F7">
      <w:pPr>
        <w:pStyle w:val="AmdtsEntries"/>
      </w:pPr>
      <w:r>
        <w:t>s 53J</w:t>
      </w:r>
      <w:r>
        <w:tab/>
        <w:t xml:space="preserve">ins </w:t>
      </w:r>
      <w:hyperlink r:id="rId363"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complaints—ACAT jurisdiction</w:t>
      </w:r>
    </w:p>
    <w:p w:rsidR="00E176F7" w:rsidRDefault="00E176F7" w:rsidP="00E176F7">
      <w:pPr>
        <w:pStyle w:val="AmdtsEntries"/>
      </w:pPr>
      <w:r>
        <w:t>s 53K</w:t>
      </w:r>
      <w:r>
        <w:tab/>
        <w:t xml:space="preserve">ins </w:t>
      </w:r>
      <w:hyperlink r:id="rId364" w:tooltip="Retirement Villages Legislation Amendment Act 2019" w:history="1">
        <w:r>
          <w:rPr>
            <w:rStyle w:val="charCitHyperlinkAbbrev"/>
          </w:rPr>
          <w:t>A2019</w:t>
        </w:r>
        <w:r>
          <w:rPr>
            <w:rStyle w:val="charCitHyperlinkAbbrev"/>
          </w:rPr>
          <w:noBreakHyphen/>
          <w:t>10</w:t>
        </w:r>
      </w:hyperlink>
      <w:r>
        <w:t xml:space="preserve"> s 12</w:t>
      </w:r>
    </w:p>
    <w:p w:rsidR="00E176F7" w:rsidRDefault="00E176F7" w:rsidP="00E176F7">
      <w:pPr>
        <w:pStyle w:val="AmdtsEntryHd"/>
      </w:pPr>
      <w:r w:rsidRPr="004E041D">
        <w:rPr>
          <w:color w:val="000000"/>
        </w:rPr>
        <w:t>Retirement village complaints—commission to give information etc to ACAT</w:t>
      </w:r>
    </w:p>
    <w:p w:rsidR="00E176F7" w:rsidRDefault="00E176F7" w:rsidP="00E176F7">
      <w:pPr>
        <w:pStyle w:val="AmdtsEntries"/>
      </w:pPr>
      <w:r>
        <w:t>s 53L</w:t>
      </w:r>
      <w:r>
        <w:tab/>
        <w:t xml:space="preserve">ins </w:t>
      </w:r>
      <w:hyperlink r:id="rId365" w:tooltip="Retirement Villages Legislation Amendment Act 2019" w:history="1">
        <w:r>
          <w:rPr>
            <w:rStyle w:val="charCitHyperlinkAbbrev"/>
          </w:rPr>
          <w:t>A2019</w:t>
        </w:r>
        <w:r>
          <w:rPr>
            <w:rStyle w:val="charCitHyperlinkAbbrev"/>
          </w:rPr>
          <w:noBreakHyphen/>
          <w:t>10</w:t>
        </w:r>
      </w:hyperlink>
      <w:r>
        <w:t xml:space="preserve"> s 12</w:t>
      </w:r>
    </w:p>
    <w:p w:rsidR="00DF260A" w:rsidRDefault="00DF260A" w:rsidP="00DF260A">
      <w:pPr>
        <w:pStyle w:val="AmdtsEntryHd"/>
      </w:pPr>
      <w:r w:rsidRPr="004E041D">
        <w:rPr>
          <w:color w:val="000000"/>
        </w:rPr>
        <w:t>Retirement village complaints—ACAT orders</w:t>
      </w:r>
    </w:p>
    <w:p w:rsidR="00DF260A" w:rsidRDefault="00DF260A" w:rsidP="00DF260A">
      <w:pPr>
        <w:pStyle w:val="AmdtsEntries"/>
      </w:pPr>
      <w:r>
        <w:t>s 53M</w:t>
      </w:r>
      <w:r>
        <w:tab/>
        <w:t xml:space="preserve">ins </w:t>
      </w:r>
      <w:hyperlink r:id="rId366" w:tooltip="Retirement Villages Legislation Amendment Act 2019" w:history="1">
        <w:r>
          <w:rPr>
            <w:rStyle w:val="charCitHyperlinkAbbrev"/>
          </w:rPr>
          <w:t>A2019</w:t>
        </w:r>
        <w:r>
          <w:rPr>
            <w:rStyle w:val="charCitHyperlinkAbbrev"/>
          </w:rPr>
          <w:noBreakHyphen/>
          <w:t>10</w:t>
        </w:r>
      </w:hyperlink>
      <w:r>
        <w:t xml:space="preserve"> s 12</w:t>
      </w:r>
    </w:p>
    <w:p w:rsidR="00DF260A" w:rsidRDefault="00DF260A" w:rsidP="00DF260A">
      <w:pPr>
        <w:pStyle w:val="AmdtsEntryHd"/>
      </w:pPr>
      <w:r w:rsidRPr="004E041D">
        <w:rPr>
          <w:color w:val="000000"/>
        </w:rPr>
        <w:t>Retirement village complaints—no monetary limit on jurisdiction of ACAT</w:t>
      </w:r>
    </w:p>
    <w:p w:rsidR="00DF260A" w:rsidRDefault="00DF260A" w:rsidP="00DF260A">
      <w:pPr>
        <w:pStyle w:val="AmdtsEntries"/>
      </w:pPr>
      <w:r>
        <w:t>s 53N</w:t>
      </w:r>
      <w:r>
        <w:tab/>
        <w:t xml:space="preserve">ins </w:t>
      </w:r>
      <w:hyperlink r:id="rId367" w:tooltip="Retirement Villages Legislation Amendment Act 2019" w:history="1">
        <w:r>
          <w:rPr>
            <w:rStyle w:val="charCitHyperlinkAbbrev"/>
          </w:rPr>
          <w:t>A2019</w:t>
        </w:r>
        <w:r>
          <w:rPr>
            <w:rStyle w:val="charCitHyperlinkAbbrev"/>
          </w:rPr>
          <w:noBreakHyphen/>
          <w:t>10</w:t>
        </w:r>
      </w:hyperlink>
      <w:r>
        <w:t xml:space="preserve"> s 12</w:t>
      </w:r>
    </w:p>
    <w:p w:rsidR="00DF260A" w:rsidRDefault="00DF260A" w:rsidP="00DF260A">
      <w:pPr>
        <w:pStyle w:val="AmdtsEntryHd"/>
      </w:pPr>
      <w:r w:rsidRPr="004E041D">
        <w:rPr>
          <w:color w:val="000000"/>
        </w:rPr>
        <w:t>Retirement village complaints—other options for dispute resolution</w:t>
      </w:r>
    </w:p>
    <w:p w:rsidR="00DF260A" w:rsidRPr="00B671EF" w:rsidRDefault="00DF260A" w:rsidP="00DF260A">
      <w:pPr>
        <w:pStyle w:val="AmdtsEntries"/>
      </w:pPr>
      <w:r>
        <w:t>s 53O</w:t>
      </w:r>
      <w:r>
        <w:tab/>
        <w:t xml:space="preserve">ins </w:t>
      </w:r>
      <w:hyperlink r:id="rId368" w:tooltip="Retirement Villages Legislation Amendment Act 2019" w:history="1">
        <w:r>
          <w:rPr>
            <w:rStyle w:val="charCitHyperlinkAbbrev"/>
          </w:rPr>
          <w:t>A2019</w:t>
        </w:r>
        <w:r>
          <w:rPr>
            <w:rStyle w:val="charCitHyperlinkAbbrev"/>
          </w:rPr>
          <w:noBreakHyphen/>
          <w:t>10</w:t>
        </w:r>
      </w:hyperlink>
      <w:r>
        <w:t xml:space="preserve"> s 12</w:t>
      </w:r>
    </w:p>
    <w:p w:rsidR="00001C25" w:rsidRDefault="00001C25">
      <w:pPr>
        <w:pStyle w:val="AmdtsEntryHd"/>
      </w:pPr>
      <w:r>
        <w:t xml:space="preserve">What is </w:t>
      </w:r>
      <w:r>
        <w:rPr>
          <w:rStyle w:val="charItals"/>
        </w:rPr>
        <w:t>conciliation</w:t>
      </w:r>
      <w:r>
        <w:t>?</w:t>
      </w:r>
    </w:p>
    <w:p w:rsidR="00001C25" w:rsidRDefault="00001C25">
      <w:pPr>
        <w:pStyle w:val="AmdtsEntries"/>
      </w:pPr>
      <w:r>
        <w:t>s 55</w:t>
      </w:r>
      <w:r>
        <w:tab/>
        <w:t xml:space="preserve">sub </w:t>
      </w:r>
      <w:hyperlink r:id="rId36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rsidR="00001C25" w:rsidRDefault="00001C25">
      <w:pPr>
        <w:pStyle w:val="AmdtsEntryHd"/>
      </w:pPr>
      <w:r>
        <w:t>Delegation of commission’s function of conciliation</w:t>
      </w:r>
    </w:p>
    <w:p w:rsidR="00001C25" w:rsidRDefault="00001C25">
      <w:pPr>
        <w:pStyle w:val="AmdtsEntries"/>
      </w:pPr>
      <w:r>
        <w:t>s 56</w:t>
      </w:r>
      <w:r>
        <w:tab/>
        <w:t xml:space="preserve">sub </w:t>
      </w:r>
      <w:hyperlink r:id="rId37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rsidR="00001C25" w:rsidRDefault="00001C25">
      <w:pPr>
        <w:pStyle w:val="AmdtsEntryHd"/>
        <w:rPr>
          <w:lang w:val="en-US"/>
        </w:rPr>
      </w:pPr>
      <w:r>
        <w:rPr>
          <w:lang w:val="en-US"/>
        </w:rPr>
        <w:t>Parties to conciliation</w:t>
      </w:r>
    </w:p>
    <w:p w:rsidR="00001C25" w:rsidRDefault="00001C25">
      <w:pPr>
        <w:pStyle w:val="AmdtsEntries"/>
        <w:rPr>
          <w:lang w:val="en-US"/>
        </w:rPr>
      </w:pPr>
      <w:r>
        <w:rPr>
          <w:lang w:val="en-US"/>
        </w:rPr>
        <w:t>s 57</w:t>
      </w:r>
      <w:r>
        <w:rPr>
          <w:lang w:val="en-US"/>
        </w:rPr>
        <w:tab/>
        <w:t xml:space="preserve">am </w:t>
      </w:r>
      <w:hyperlink r:id="rId371"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rPr>
          <w:lang w:val="en-US"/>
        </w:rPr>
      </w:pPr>
      <w:r>
        <w:rPr>
          <w:lang w:val="en-US"/>
        </w:rPr>
        <w:t>Request for third-party to attend</w:t>
      </w:r>
    </w:p>
    <w:p w:rsidR="00001C25" w:rsidRDefault="00001C25">
      <w:pPr>
        <w:pStyle w:val="AmdtsEntries"/>
        <w:rPr>
          <w:lang w:val="en-US"/>
        </w:rPr>
      </w:pPr>
      <w:r>
        <w:rPr>
          <w:lang w:val="en-US"/>
        </w:rPr>
        <w:t>s 58</w:t>
      </w:r>
      <w:r>
        <w:rPr>
          <w:lang w:val="en-US"/>
        </w:rPr>
        <w:tab/>
        <w:t xml:space="preserve">am </w:t>
      </w:r>
      <w:hyperlink r:id="rId372"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pPr>
      <w:r>
        <w:t>Compulsory attendance at conciliation</w:t>
      </w:r>
    </w:p>
    <w:p w:rsidR="00001C25" w:rsidRDefault="00001C25">
      <w:pPr>
        <w:pStyle w:val="AmdtsEntries"/>
      </w:pPr>
      <w:r>
        <w:t>s 59</w:t>
      </w:r>
      <w:r>
        <w:tab/>
        <w:t xml:space="preserve">am </w:t>
      </w:r>
      <w:hyperlink r:id="rId37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pPr>
      <w:r>
        <w:t>Conduct of conciliation</w:t>
      </w:r>
    </w:p>
    <w:p w:rsidR="00001C25" w:rsidRDefault="00001C25">
      <w:pPr>
        <w:pStyle w:val="AmdtsEntries"/>
      </w:pPr>
      <w:r>
        <w:t>s 60</w:t>
      </w:r>
      <w:r>
        <w:tab/>
        <w:t xml:space="preserve">am </w:t>
      </w:r>
      <w:hyperlink r:id="rId37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rPr>
          <w:lang w:val="en-US"/>
        </w:rPr>
      </w:pPr>
      <w:r>
        <w:rPr>
          <w:lang w:val="en-US"/>
        </w:rPr>
        <w:t>Relationship between conciliation and consideration</w:t>
      </w:r>
    </w:p>
    <w:p w:rsidR="00001C25" w:rsidRDefault="00001C25">
      <w:pPr>
        <w:pStyle w:val="AmdtsEntries"/>
        <w:rPr>
          <w:lang w:val="en-US"/>
        </w:rPr>
      </w:pPr>
      <w:r>
        <w:rPr>
          <w:lang w:val="en-US"/>
        </w:rPr>
        <w:t>s 61</w:t>
      </w:r>
      <w:r>
        <w:rPr>
          <w:lang w:val="en-US"/>
        </w:rPr>
        <w:tab/>
        <w:t xml:space="preserve">am </w:t>
      </w:r>
      <w:hyperlink r:id="rId37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rsidR="00001C25" w:rsidRDefault="00001C25">
      <w:pPr>
        <w:pStyle w:val="AmdtsEntryHd"/>
      </w:pPr>
      <w:r>
        <w:lastRenderedPageBreak/>
        <w:t>Conciliated agreements</w:t>
      </w:r>
    </w:p>
    <w:p w:rsidR="00001C25" w:rsidRPr="00B671EF" w:rsidRDefault="00001C25">
      <w:pPr>
        <w:pStyle w:val="AmdtsEntries"/>
      </w:pPr>
      <w:r>
        <w:t>s 62</w:t>
      </w:r>
      <w:r>
        <w:tab/>
        <w:t xml:space="preserve">am </w:t>
      </w:r>
      <w:hyperlink r:id="rId37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37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378"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379"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p>
    <w:p w:rsidR="00001C25" w:rsidRDefault="00001C25">
      <w:pPr>
        <w:pStyle w:val="AmdtsEntryHd"/>
      </w:pPr>
      <w:r>
        <w:t>Use of conciliation agreement by commission</w:t>
      </w:r>
    </w:p>
    <w:p w:rsidR="00001C25" w:rsidRDefault="00001C25">
      <w:pPr>
        <w:pStyle w:val="AmdtsEntries"/>
      </w:pPr>
      <w:r>
        <w:t>s 63</w:t>
      </w:r>
      <w:r>
        <w:tab/>
        <w:t xml:space="preserve">sub </w:t>
      </w:r>
      <w:hyperlink r:id="rId38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rsidR="00001C25" w:rsidRDefault="00001C25">
      <w:pPr>
        <w:pStyle w:val="AmdtsEntryHd"/>
      </w:pPr>
      <w:r>
        <w:t>Unsuccessful conciliation of discrimination matter</w:t>
      </w:r>
    </w:p>
    <w:p w:rsidR="00001C25" w:rsidRDefault="00001C25">
      <w:pPr>
        <w:pStyle w:val="AmdtsEntries"/>
      </w:pPr>
      <w:r>
        <w:t>s 64</w:t>
      </w:r>
      <w:r>
        <w:tab/>
        <w:t xml:space="preserve">am </w:t>
      </w:r>
      <w:hyperlink r:id="rId38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9C4C48" w:rsidRPr="00B671EF" w:rsidRDefault="00FF5A64" w:rsidP="009C4C48">
      <w:pPr>
        <w:pStyle w:val="AmdtsEntries"/>
      </w:pPr>
      <w:r>
        <w:tab/>
        <w:t xml:space="preserve">om </w:t>
      </w:r>
      <w:hyperlink r:id="rId38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rsidR="00001C25" w:rsidRDefault="00001C25">
      <w:pPr>
        <w:pStyle w:val="AmdtsEntryHd"/>
        <w:rPr>
          <w:lang w:val="en-US"/>
        </w:rPr>
      </w:pPr>
      <w:r>
        <w:rPr>
          <w:lang w:val="en-US"/>
        </w:rPr>
        <w:t>End of conciliation</w:t>
      </w:r>
    </w:p>
    <w:p w:rsidR="00001C25" w:rsidRDefault="00001C25">
      <w:pPr>
        <w:pStyle w:val="AmdtsEntries"/>
        <w:rPr>
          <w:lang w:val="en-US"/>
        </w:rPr>
      </w:pPr>
      <w:r>
        <w:rPr>
          <w:lang w:val="en-US"/>
        </w:rPr>
        <w:t>s 65</w:t>
      </w:r>
      <w:r>
        <w:rPr>
          <w:lang w:val="en-US"/>
        </w:rPr>
        <w:tab/>
        <w:t xml:space="preserve">am </w:t>
      </w:r>
      <w:hyperlink r:id="rId383"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rsidR="00001C25" w:rsidRDefault="00001C25">
      <w:pPr>
        <w:pStyle w:val="AmdtsEntryHd"/>
      </w:pPr>
      <w:r>
        <w:t>Admissibility of evidence</w:t>
      </w:r>
    </w:p>
    <w:p w:rsidR="00001C25" w:rsidRDefault="00001C25">
      <w:pPr>
        <w:pStyle w:val="AmdtsEntries"/>
      </w:pPr>
      <w:r>
        <w:t>s 66</w:t>
      </w:r>
      <w:r>
        <w:tab/>
        <w:t xml:space="preserve">am </w:t>
      </w:r>
      <w:hyperlink r:id="rId38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385"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rsidR="00DA7905" w:rsidRDefault="00DA7905">
      <w:pPr>
        <w:pStyle w:val="AmdtsEntryHd"/>
      </w:pPr>
      <w:r w:rsidRPr="001B4EA4">
        <w:t xml:space="preserve">Commission may treat </w:t>
      </w:r>
      <w:r w:rsidRPr="00157ACE">
        <w:t>person as person complained about</w:t>
      </w:r>
    </w:p>
    <w:p w:rsidR="00DA7905" w:rsidRPr="00DA7905" w:rsidRDefault="00DA7905" w:rsidP="00DA7905">
      <w:pPr>
        <w:pStyle w:val="AmdtsEntries"/>
      </w:pPr>
      <w:r>
        <w:t>s 71A</w:t>
      </w:r>
      <w:r>
        <w:tab/>
        <w:t xml:space="preserve">ins </w:t>
      </w:r>
      <w:hyperlink r:id="rId38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rsidR="00001C25" w:rsidRDefault="00001C25">
      <w:pPr>
        <w:pStyle w:val="AmdtsEntryHd"/>
      </w:pPr>
      <w:r>
        <w:t>When complaints can be closed</w:t>
      </w:r>
    </w:p>
    <w:p w:rsidR="00001C25" w:rsidRPr="00805BFC" w:rsidRDefault="00001C25">
      <w:pPr>
        <w:pStyle w:val="AmdtsEntries"/>
      </w:pPr>
      <w:r>
        <w:t>s 78</w:t>
      </w:r>
      <w:r>
        <w:tab/>
        <w:t xml:space="preserve">am </w:t>
      </w:r>
      <w:hyperlink r:id="rId38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38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38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39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391"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392"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393"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394"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p>
    <w:p w:rsidR="00771074" w:rsidRDefault="00771074" w:rsidP="00771074">
      <w:pPr>
        <w:pStyle w:val="AmdtsEntryHd"/>
      </w:pPr>
      <w:r>
        <w:rPr>
          <w:noProof/>
        </w:rPr>
        <w:t>Reopening complaints</w:t>
      </w:r>
    </w:p>
    <w:p w:rsidR="00771074" w:rsidRPr="004C7481" w:rsidRDefault="00771074" w:rsidP="00771074">
      <w:pPr>
        <w:pStyle w:val="AmdtsEntries"/>
      </w:pPr>
      <w:r>
        <w:t>s 79</w:t>
      </w:r>
      <w:r>
        <w:tab/>
        <w:t xml:space="preserve">am </w:t>
      </w:r>
      <w:hyperlink r:id="rId39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rsidR="0012328F" w:rsidRDefault="0012328F" w:rsidP="0012328F">
      <w:pPr>
        <w:pStyle w:val="AmdtsEntryHd"/>
      </w:pPr>
      <w:r>
        <w:rPr>
          <w:noProof/>
        </w:rPr>
        <w:t>How complaints are closed</w:t>
      </w:r>
    </w:p>
    <w:p w:rsidR="0012328F" w:rsidRPr="00805BFC" w:rsidRDefault="0012328F" w:rsidP="0012328F">
      <w:pPr>
        <w:pStyle w:val="AmdtsEntries"/>
      </w:pPr>
      <w:r w:rsidRPr="008C2A12">
        <w:t>s 80</w:t>
      </w:r>
      <w:r w:rsidRPr="008C2A12">
        <w:tab/>
        <w:t xml:space="preserve">am </w:t>
      </w:r>
      <w:hyperlink r:id="rId39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397"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398"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001C25" w:rsidRDefault="00001C25">
      <w:pPr>
        <w:pStyle w:val="AmdtsEntryHd"/>
      </w:pPr>
      <w:r>
        <w:t>Closing discrimination complaints</w:t>
      </w:r>
    </w:p>
    <w:p w:rsidR="00001C25" w:rsidRDefault="00001C25">
      <w:pPr>
        <w:pStyle w:val="AmdtsEntries"/>
      </w:pPr>
      <w:r>
        <w:t>s 82</w:t>
      </w:r>
      <w:r>
        <w:tab/>
        <w:t xml:space="preserve">am </w:t>
      </w:r>
      <w:hyperlink r:id="rId39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rsidR="00BE7793" w:rsidRDefault="000D60B1" w:rsidP="00BE7793">
      <w:pPr>
        <w:pStyle w:val="AmdtsEntryHd"/>
      </w:pPr>
      <w:r w:rsidRPr="004E041D">
        <w:rPr>
          <w:color w:val="000000"/>
        </w:rPr>
        <w:t>Closing retirement village complaints</w:t>
      </w:r>
    </w:p>
    <w:p w:rsidR="00BE7793" w:rsidRDefault="00BE7793" w:rsidP="00BE7793">
      <w:pPr>
        <w:pStyle w:val="AmdtsEntries"/>
      </w:pPr>
      <w:r>
        <w:t>s 82A</w:t>
      </w:r>
      <w:r>
        <w:tab/>
        <w:t xml:space="preserve">ins </w:t>
      </w:r>
      <w:hyperlink r:id="rId400" w:tooltip="Retirement Villages Legislation Amendment Act 2019" w:history="1">
        <w:r>
          <w:rPr>
            <w:rStyle w:val="charCitHyperlinkAbbrev"/>
          </w:rPr>
          <w:t>A2019</w:t>
        </w:r>
        <w:r>
          <w:rPr>
            <w:rStyle w:val="charCitHyperlinkAbbrev"/>
          </w:rPr>
          <w:noBreakHyphen/>
          <w:t>10</w:t>
        </w:r>
      </w:hyperlink>
      <w:r>
        <w:t xml:space="preserve"> s 15</w:t>
      </w:r>
    </w:p>
    <w:p w:rsidR="00BC517B" w:rsidRDefault="00BC517B" w:rsidP="00BC517B">
      <w:pPr>
        <w:pStyle w:val="AmdtsEntryHd"/>
      </w:pPr>
      <w:r w:rsidRPr="009D7A32">
        <w:t>Third-party reports</w:t>
      </w:r>
    </w:p>
    <w:p w:rsidR="00BC517B" w:rsidRPr="00805BFC" w:rsidRDefault="00BC517B">
      <w:pPr>
        <w:pStyle w:val="AmdtsEntries"/>
      </w:pPr>
      <w:r>
        <w:t>s 83</w:t>
      </w:r>
      <w:r>
        <w:tab/>
        <w:t xml:space="preserve">am </w:t>
      </w:r>
      <w:hyperlink r:id="rId401"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402"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403"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9919F6" w:rsidRDefault="009919F6">
      <w:pPr>
        <w:pStyle w:val="AmdtsEntryHd"/>
      </w:pPr>
      <w:r>
        <w:t>Responding to recommendations</w:t>
      </w:r>
    </w:p>
    <w:p w:rsidR="009919F6" w:rsidRPr="009919F6" w:rsidRDefault="009919F6" w:rsidP="009919F6">
      <w:pPr>
        <w:pStyle w:val="AmdtsEntries"/>
      </w:pPr>
      <w:r>
        <w:t>s 85</w:t>
      </w:r>
      <w:r>
        <w:tab/>
        <w:t xml:space="preserve">am </w:t>
      </w:r>
      <w:hyperlink r:id="rId404" w:tooltip="Statute Law Amendment Act 2018" w:history="1">
        <w:r w:rsidRPr="009919F6">
          <w:rPr>
            <w:rStyle w:val="charCitHyperlinkAbbrev"/>
          </w:rPr>
          <w:t>A2018</w:t>
        </w:r>
        <w:r w:rsidRPr="009919F6">
          <w:rPr>
            <w:rStyle w:val="charCitHyperlinkAbbrev"/>
          </w:rPr>
          <w:noBreakHyphen/>
          <w:t>42</w:t>
        </w:r>
      </w:hyperlink>
      <w:r>
        <w:t xml:space="preserve"> amdt 3.63</w:t>
      </w:r>
    </w:p>
    <w:p w:rsidR="00001C25" w:rsidRDefault="00001C25">
      <w:pPr>
        <w:pStyle w:val="AmdtsEntryHd"/>
      </w:pPr>
      <w:r>
        <w:t>Discrimination referral statements</w:t>
      </w:r>
    </w:p>
    <w:p w:rsidR="00001C25" w:rsidRDefault="00001C25">
      <w:pPr>
        <w:pStyle w:val="AmdtsEntries"/>
      </w:pPr>
      <w:r>
        <w:t>s 88</w:t>
      </w:r>
      <w:r>
        <w:tab/>
        <w:t xml:space="preserve">sub </w:t>
      </w:r>
      <w:hyperlink r:id="rId40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40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rsidR="00BB6B3F" w:rsidRDefault="00BB6B3F" w:rsidP="00BB6B3F">
      <w:pPr>
        <w:pStyle w:val="AmdtsEntryHd"/>
      </w:pPr>
      <w:r w:rsidRPr="004E041D">
        <w:rPr>
          <w:color w:val="000000"/>
        </w:rPr>
        <w:t>Retirement village referral statements</w:t>
      </w:r>
    </w:p>
    <w:p w:rsidR="00BB6B3F" w:rsidRPr="00B671EF" w:rsidRDefault="00BB6B3F" w:rsidP="00BB6B3F">
      <w:pPr>
        <w:pStyle w:val="AmdtsEntries"/>
      </w:pPr>
      <w:r>
        <w:t>s 88A</w:t>
      </w:r>
      <w:r>
        <w:tab/>
        <w:t xml:space="preserve">ins </w:t>
      </w:r>
      <w:hyperlink r:id="rId407" w:tooltip="Retirement Villages Legislation Amendment Act 2019" w:history="1">
        <w:r>
          <w:rPr>
            <w:rStyle w:val="charCitHyperlinkAbbrev"/>
          </w:rPr>
          <w:t>A2019</w:t>
        </w:r>
        <w:r>
          <w:rPr>
            <w:rStyle w:val="charCitHyperlinkAbbrev"/>
          </w:rPr>
          <w:noBreakHyphen/>
          <w:t>10</w:t>
        </w:r>
      </w:hyperlink>
      <w:r>
        <w:t xml:space="preserve"> s 16</w:t>
      </w:r>
    </w:p>
    <w:p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rsidR="00FB0124" w:rsidRDefault="00FB0124" w:rsidP="00FB0124">
      <w:pPr>
        <w:pStyle w:val="AmdtsEntries"/>
      </w:pPr>
      <w:r>
        <w:t>pt 5 hdg</w:t>
      </w:r>
      <w:r>
        <w:tab/>
        <w:t xml:space="preserve">sub </w:t>
      </w:r>
      <w:hyperlink r:id="rId408" w:tooltip="Veterinary Surgeons Act 2015" w:history="1">
        <w:r>
          <w:rPr>
            <w:rStyle w:val="charCitHyperlinkAbbrev"/>
          </w:rPr>
          <w:t>A2015</w:t>
        </w:r>
        <w:r>
          <w:rPr>
            <w:rStyle w:val="charCitHyperlinkAbbrev"/>
          </w:rPr>
          <w:noBreakHyphen/>
          <w:t>29</w:t>
        </w:r>
      </w:hyperlink>
      <w:r>
        <w:t xml:space="preserve"> amdt 2.53</w:t>
      </w:r>
      <w:r w:rsidR="00954737">
        <w:t>, amdt 3.3</w:t>
      </w:r>
    </w:p>
    <w:p w:rsidR="00805BFC" w:rsidRPr="00805BFC" w:rsidRDefault="00805BFC" w:rsidP="00FB0124">
      <w:pPr>
        <w:pStyle w:val="AmdtsEntries"/>
      </w:pPr>
      <w:r>
        <w:lastRenderedPageBreak/>
        <w:tab/>
        <w:t xml:space="preserve">am </w:t>
      </w:r>
      <w:hyperlink r:id="rId409" w:tooltip="Veterinary Practice Act 2018" w:history="1">
        <w:r>
          <w:rPr>
            <w:rStyle w:val="charCitHyperlinkAbbrev"/>
          </w:rPr>
          <w:t>A2018</w:t>
        </w:r>
        <w:r>
          <w:rPr>
            <w:rStyle w:val="charCitHyperlinkAbbrev"/>
          </w:rPr>
          <w:noBreakHyphen/>
          <w:t>32</w:t>
        </w:r>
      </w:hyperlink>
      <w:r>
        <w:t xml:space="preserve"> amdt 3.25</w:t>
      </w:r>
    </w:p>
    <w:p w:rsidR="00304543" w:rsidRDefault="00304543">
      <w:pPr>
        <w:pStyle w:val="AmdtsEntryHd"/>
      </w:pPr>
      <w:r>
        <w:t>Approval of health code</w:t>
      </w:r>
    </w:p>
    <w:p w:rsidR="00304543" w:rsidRPr="00304543" w:rsidRDefault="00304543" w:rsidP="00304543">
      <w:pPr>
        <w:pStyle w:val="AmdtsEntries"/>
      </w:pPr>
      <w:r>
        <w:t>s 89</w:t>
      </w:r>
      <w:r>
        <w:tab/>
        <w:t xml:space="preserve">am </w:t>
      </w:r>
      <w:hyperlink r:id="rId41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rsidR="00834746" w:rsidRDefault="00834746" w:rsidP="00834746">
      <w:pPr>
        <w:pStyle w:val="AmdtsEntries"/>
      </w:pPr>
      <w:r>
        <w:t>div 5.2 hdg</w:t>
      </w:r>
      <w:r>
        <w:tab/>
        <w:t xml:space="preserve">sub </w:t>
      </w:r>
      <w:hyperlink r:id="rId411" w:tooltip="Veterinary Surgeons Act 2015" w:history="1">
        <w:r>
          <w:rPr>
            <w:rStyle w:val="charCitHyperlinkAbbrev"/>
          </w:rPr>
          <w:t>A2015</w:t>
        </w:r>
        <w:r>
          <w:rPr>
            <w:rStyle w:val="charCitHyperlinkAbbrev"/>
          </w:rPr>
          <w:noBreakHyphen/>
          <w:t>29</w:t>
        </w:r>
      </w:hyperlink>
      <w:r>
        <w:t xml:space="preserve"> amdt 2.54</w:t>
      </w:r>
      <w:r w:rsidR="00954737">
        <w:t>, amdt 3.4</w:t>
      </w:r>
    </w:p>
    <w:p w:rsidR="00805BFC" w:rsidRPr="00805BFC" w:rsidRDefault="00805BFC" w:rsidP="00834746">
      <w:pPr>
        <w:pStyle w:val="AmdtsEntries"/>
      </w:pPr>
      <w:r>
        <w:tab/>
        <w:t xml:space="preserve">am </w:t>
      </w:r>
      <w:hyperlink r:id="rId412" w:tooltip="Veterinary Practice Act 2018" w:history="1">
        <w:r>
          <w:rPr>
            <w:rStyle w:val="charCitHyperlinkAbbrev"/>
          </w:rPr>
          <w:t>A2018</w:t>
        </w:r>
        <w:r>
          <w:rPr>
            <w:rStyle w:val="charCitHyperlinkAbbrev"/>
          </w:rPr>
          <w:noBreakHyphen/>
          <w:t>32</w:t>
        </w:r>
      </w:hyperlink>
      <w:r>
        <w:t xml:space="preserve"> amdt 3.25</w:t>
      </w:r>
    </w:p>
    <w:p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rsidR="00954737" w:rsidRDefault="00954737" w:rsidP="00834746">
      <w:pPr>
        <w:pStyle w:val="AmdtsEntries"/>
      </w:pPr>
      <w:r>
        <w:t>s 91 hdg</w:t>
      </w:r>
      <w:r>
        <w:tab/>
        <w:t xml:space="preserve">sub </w:t>
      </w:r>
      <w:hyperlink r:id="rId413" w:tooltip="Veterinary Surgeons Act 2015" w:history="1">
        <w:r>
          <w:rPr>
            <w:rStyle w:val="charCitHyperlinkAbbrev"/>
          </w:rPr>
          <w:t>A2015</w:t>
        </w:r>
        <w:r>
          <w:rPr>
            <w:rStyle w:val="charCitHyperlinkAbbrev"/>
          </w:rPr>
          <w:noBreakHyphen/>
          <w:t>29</w:t>
        </w:r>
      </w:hyperlink>
      <w:r>
        <w:t xml:space="preserve"> amdt 3.5</w:t>
      </w:r>
    </w:p>
    <w:p w:rsidR="00805BFC" w:rsidRPr="00805BFC" w:rsidRDefault="00805BFC" w:rsidP="00834746">
      <w:pPr>
        <w:pStyle w:val="AmdtsEntries"/>
      </w:pPr>
      <w:r>
        <w:tab/>
        <w:t xml:space="preserve">am </w:t>
      </w:r>
      <w:hyperlink r:id="rId414" w:tooltip="Veterinary Practice Act 2018" w:history="1">
        <w:r>
          <w:rPr>
            <w:rStyle w:val="charCitHyperlinkAbbrev"/>
          </w:rPr>
          <w:t>A2018</w:t>
        </w:r>
        <w:r>
          <w:rPr>
            <w:rStyle w:val="charCitHyperlinkAbbrev"/>
          </w:rPr>
          <w:noBreakHyphen/>
          <w:t>32</w:t>
        </w:r>
      </w:hyperlink>
      <w:r>
        <w:t xml:space="preserve"> amdt 3.24</w:t>
      </w:r>
    </w:p>
    <w:p w:rsidR="00834746" w:rsidRDefault="00834746" w:rsidP="00834746">
      <w:pPr>
        <w:pStyle w:val="AmdtsEntries"/>
      </w:pPr>
      <w:r>
        <w:t>s 91</w:t>
      </w:r>
      <w:r>
        <w:tab/>
        <w:t xml:space="preserve">sub </w:t>
      </w:r>
      <w:hyperlink r:id="rId415" w:tooltip="Veterinary Surgeons Act 2015" w:history="1">
        <w:r>
          <w:rPr>
            <w:rStyle w:val="charCitHyperlinkAbbrev"/>
          </w:rPr>
          <w:t>A2015</w:t>
        </w:r>
        <w:r>
          <w:rPr>
            <w:rStyle w:val="charCitHyperlinkAbbrev"/>
          </w:rPr>
          <w:noBreakHyphen/>
          <w:t>29</w:t>
        </w:r>
      </w:hyperlink>
      <w:r>
        <w:t xml:space="preserve"> amdt 2.54</w:t>
      </w:r>
    </w:p>
    <w:p w:rsidR="003E7538" w:rsidRPr="00805BFC" w:rsidRDefault="003E7538" w:rsidP="00834746">
      <w:pPr>
        <w:pStyle w:val="AmdtsEntries"/>
      </w:pPr>
      <w:r>
        <w:tab/>
        <w:t xml:space="preserve">am </w:t>
      </w:r>
      <w:hyperlink r:id="rId416"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417"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DA7905" w:rsidRDefault="00B7051E">
      <w:pPr>
        <w:pStyle w:val="AmdtsEntryHd"/>
      </w:pPr>
      <w:r w:rsidRPr="00743DAB">
        <w:t>Referral of complaints to boards</w:t>
      </w:r>
    </w:p>
    <w:p w:rsidR="00DA7905" w:rsidRDefault="00DA7905" w:rsidP="00DA7905">
      <w:pPr>
        <w:pStyle w:val="AmdtsEntries"/>
      </w:pPr>
      <w:r>
        <w:t>s 92</w:t>
      </w:r>
      <w:r>
        <w:tab/>
        <w:t xml:space="preserve">am </w:t>
      </w:r>
      <w:hyperlink r:id="rId41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rsidR="00650949" w:rsidRDefault="00650949" w:rsidP="00DA7905">
      <w:pPr>
        <w:pStyle w:val="AmdtsEntries"/>
      </w:pPr>
      <w:r w:rsidRPr="0012328F">
        <w:tab/>
        <w:t>(4)-(6) exp 9 June 2010 (s 92 (6))</w:t>
      </w:r>
    </w:p>
    <w:p w:rsidR="00F24825" w:rsidRDefault="00F24825" w:rsidP="00DA7905">
      <w:pPr>
        <w:pStyle w:val="AmdtsEntries"/>
      </w:pPr>
      <w:r w:rsidRPr="008C2A12">
        <w:tab/>
        <w:t xml:space="preserve">am </w:t>
      </w:r>
      <w:hyperlink r:id="rId41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rsidR="00834746" w:rsidRDefault="00834746" w:rsidP="00DA7905">
      <w:pPr>
        <w:pStyle w:val="AmdtsEntries"/>
      </w:pPr>
      <w:r>
        <w:tab/>
        <w:t xml:space="preserve">sub </w:t>
      </w:r>
      <w:hyperlink r:id="rId420" w:tooltip="Veterinary Surgeons Act 2015" w:history="1">
        <w:r>
          <w:rPr>
            <w:rStyle w:val="charCitHyperlinkAbbrev"/>
          </w:rPr>
          <w:t>A2015</w:t>
        </w:r>
        <w:r>
          <w:rPr>
            <w:rStyle w:val="charCitHyperlinkAbbrev"/>
          </w:rPr>
          <w:noBreakHyphen/>
          <w:t>29</w:t>
        </w:r>
      </w:hyperlink>
      <w:r>
        <w:t xml:space="preserve"> amdt 2.54</w:t>
      </w:r>
      <w:r w:rsidR="00B7051E">
        <w:t>, amdt 3.7</w:t>
      </w:r>
    </w:p>
    <w:p w:rsidR="00805BFC" w:rsidRPr="00805BFC" w:rsidRDefault="00805BFC" w:rsidP="00DA7905">
      <w:pPr>
        <w:pStyle w:val="AmdtsEntries"/>
      </w:pPr>
      <w:r>
        <w:tab/>
        <w:t xml:space="preserve">am </w:t>
      </w:r>
      <w:hyperlink r:id="rId421" w:tooltip="Veterinary Practice Act 2018" w:history="1">
        <w:r>
          <w:rPr>
            <w:rStyle w:val="charCitHyperlinkAbbrev"/>
          </w:rPr>
          <w:t>A2018</w:t>
        </w:r>
        <w:r>
          <w:rPr>
            <w:rStyle w:val="charCitHyperlinkAbbrev"/>
          </w:rPr>
          <w:noBreakHyphen/>
          <w:t>32</w:t>
        </w:r>
      </w:hyperlink>
      <w:r>
        <w:t xml:space="preserve"> amdt 3.24</w:t>
      </w:r>
    </w:p>
    <w:p w:rsidR="00834746" w:rsidRDefault="00834746">
      <w:pPr>
        <w:pStyle w:val="AmdtsEntryHd"/>
      </w:pPr>
      <w:r w:rsidRPr="00743DAB">
        <w:t xml:space="preserve">Complaints referred to veterinary </w:t>
      </w:r>
      <w:r w:rsidR="00805BFC">
        <w:t>practitioners</w:t>
      </w:r>
      <w:r w:rsidRPr="00743DAB">
        <w:t xml:space="preserve"> board</w:t>
      </w:r>
    </w:p>
    <w:p w:rsidR="00805BFC" w:rsidRPr="00805BFC" w:rsidRDefault="00805BFC" w:rsidP="00A01D98">
      <w:pPr>
        <w:pStyle w:val="AmdtsEntries"/>
        <w:keepNext/>
      </w:pPr>
      <w:r>
        <w:t>s 93 hdg</w:t>
      </w:r>
      <w:r>
        <w:tab/>
        <w:t xml:space="preserve">am </w:t>
      </w:r>
      <w:hyperlink r:id="rId422" w:tooltip="Veterinary Practice Act 2018" w:history="1">
        <w:r>
          <w:rPr>
            <w:rStyle w:val="charCitHyperlinkAbbrev"/>
          </w:rPr>
          <w:t>A2018</w:t>
        </w:r>
        <w:r>
          <w:rPr>
            <w:rStyle w:val="charCitHyperlinkAbbrev"/>
          </w:rPr>
          <w:noBreakHyphen/>
          <w:t>32</w:t>
        </w:r>
      </w:hyperlink>
      <w:r>
        <w:t xml:space="preserve"> amdt 3.25</w:t>
      </w:r>
    </w:p>
    <w:p w:rsidR="00834746" w:rsidRDefault="00834746" w:rsidP="00A01D98">
      <w:pPr>
        <w:pStyle w:val="AmdtsEntries"/>
        <w:keepNext/>
      </w:pPr>
      <w:r>
        <w:t>s 93</w:t>
      </w:r>
      <w:r>
        <w:tab/>
        <w:t xml:space="preserve">sub </w:t>
      </w:r>
      <w:hyperlink r:id="rId423" w:tooltip="Veterinary Surgeons Act 2015" w:history="1">
        <w:r>
          <w:rPr>
            <w:rStyle w:val="charCitHyperlinkAbbrev"/>
          </w:rPr>
          <w:t>A2015</w:t>
        </w:r>
        <w:r>
          <w:rPr>
            <w:rStyle w:val="charCitHyperlinkAbbrev"/>
          </w:rPr>
          <w:noBreakHyphen/>
          <w:t>29</w:t>
        </w:r>
      </w:hyperlink>
      <w:r>
        <w:t xml:space="preserve"> amdt 2.54</w:t>
      </w:r>
    </w:p>
    <w:p w:rsidR="00B7051E" w:rsidRPr="00805BFC" w:rsidRDefault="00B7051E" w:rsidP="00834746">
      <w:pPr>
        <w:pStyle w:val="AmdtsEntries"/>
      </w:pPr>
      <w:r>
        <w:tab/>
        <w:t xml:space="preserve">am </w:t>
      </w:r>
      <w:hyperlink r:id="rId424"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425"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42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834746" w:rsidRDefault="00B7051E">
      <w:pPr>
        <w:pStyle w:val="AmdtsEntryHd"/>
      </w:pPr>
      <w:r w:rsidRPr="00743DAB">
        <w:t>Consideration of complaints</w:t>
      </w:r>
    </w:p>
    <w:p w:rsidR="00B7051E" w:rsidRDefault="00B7051E" w:rsidP="00834746">
      <w:pPr>
        <w:pStyle w:val="AmdtsEntries"/>
      </w:pPr>
      <w:r>
        <w:t>s 94 hdg</w:t>
      </w:r>
      <w:r>
        <w:tab/>
        <w:t xml:space="preserve">sub </w:t>
      </w:r>
      <w:hyperlink r:id="rId427" w:tooltip="Veterinary Surgeons Act 2015" w:history="1">
        <w:r>
          <w:rPr>
            <w:rStyle w:val="charCitHyperlinkAbbrev"/>
          </w:rPr>
          <w:t>A2015</w:t>
        </w:r>
        <w:r>
          <w:rPr>
            <w:rStyle w:val="charCitHyperlinkAbbrev"/>
          </w:rPr>
          <w:noBreakHyphen/>
          <w:t>29</w:t>
        </w:r>
      </w:hyperlink>
      <w:r>
        <w:t xml:space="preserve"> amdt 3.10</w:t>
      </w:r>
    </w:p>
    <w:p w:rsidR="00834746" w:rsidRDefault="00834746" w:rsidP="00834746">
      <w:pPr>
        <w:pStyle w:val="AmdtsEntries"/>
      </w:pPr>
      <w:r>
        <w:t>s 94</w:t>
      </w:r>
      <w:r>
        <w:tab/>
        <w:t xml:space="preserve">sub </w:t>
      </w:r>
      <w:hyperlink r:id="rId428" w:tooltip="Veterinary Surgeons Act 2015" w:history="1">
        <w:r>
          <w:rPr>
            <w:rStyle w:val="charCitHyperlinkAbbrev"/>
          </w:rPr>
          <w:t>A2015</w:t>
        </w:r>
        <w:r>
          <w:rPr>
            <w:rStyle w:val="charCitHyperlinkAbbrev"/>
          </w:rPr>
          <w:noBreakHyphen/>
          <w:t>29</w:t>
        </w:r>
      </w:hyperlink>
      <w:r>
        <w:t xml:space="preserve"> amdt 2.54</w:t>
      </w:r>
    </w:p>
    <w:p w:rsidR="00805BFC" w:rsidRPr="00805BFC" w:rsidRDefault="00B7051E" w:rsidP="00805BFC">
      <w:pPr>
        <w:pStyle w:val="AmdtsEntries"/>
      </w:pPr>
      <w:r>
        <w:tab/>
        <w:t xml:space="preserve">am </w:t>
      </w:r>
      <w:hyperlink r:id="rId429"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430"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yHd"/>
      </w:pPr>
      <w:r>
        <w:t>Information about complaints</w:t>
      </w:r>
    </w:p>
    <w:p w:rsidR="00001C25" w:rsidRPr="008C2A12" w:rsidRDefault="00001C25">
      <w:pPr>
        <w:pStyle w:val="AmdtsEntries"/>
      </w:pPr>
      <w:r w:rsidRPr="008C2A12">
        <w:t>s 95</w:t>
      </w:r>
      <w:r w:rsidRPr="008C2A12">
        <w:tab/>
        <w:t xml:space="preserve">am </w:t>
      </w:r>
      <w:hyperlink r:id="rId4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43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433"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rsidR="00006F72" w:rsidRDefault="00006F72">
      <w:pPr>
        <w:pStyle w:val="AmdtsEntryHd"/>
      </w:pPr>
      <w:r>
        <w:t>Inspection of incorporated documents</w:t>
      </w:r>
    </w:p>
    <w:p w:rsidR="00006F72" w:rsidRPr="00006F72" w:rsidRDefault="00006F72" w:rsidP="00006F72">
      <w:pPr>
        <w:pStyle w:val="AmdtsEntries"/>
      </w:pPr>
      <w:r>
        <w:t>s 96</w:t>
      </w:r>
      <w:r>
        <w:tab/>
        <w:t xml:space="preserve">am </w:t>
      </w:r>
      <w:hyperlink r:id="rId43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6F72" w:rsidRDefault="00006F72" w:rsidP="00006F72">
      <w:pPr>
        <w:pStyle w:val="AmdtsEntryHd"/>
      </w:pPr>
      <w:r>
        <w:t>Notification of certain incorporated documents</w:t>
      </w:r>
    </w:p>
    <w:p w:rsidR="00006F72" w:rsidRPr="00006F72" w:rsidRDefault="00006F72" w:rsidP="00006F72">
      <w:pPr>
        <w:pStyle w:val="AmdtsEntries"/>
      </w:pPr>
      <w:r>
        <w:t>s 97</w:t>
      </w:r>
      <w:r>
        <w:tab/>
        <w:t xml:space="preserve">am </w:t>
      </w:r>
      <w:hyperlink r:id="rId43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1C25" w:rsidRDefault="00001C25">
      <w:pPr>
        <w:pStyle w:val="AmdtsEntryHd"/>
      </w:pPr>
      <w:r>
        <w:t>Secrecy</w:t>
      </w:r>
    </w:p>
    <w:p w:rsidR="00001C25" w:rsidRDefault="00001C25">
      <w:pPr>
        <w:pStyle w:val="AmdtsEntries"/>
      </w:pPr>
      <w:r>
        <w:t>s 99</w:t>
      </w:r>
      <w:r>
        <w:tab/>
        <w:t xml:space="preserve">am </w:t>
      </w:r>
      <w:hyperlink r:id="rId4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43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438"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rsidR="00001C25" w:rsidRDefault="00001C25">
      <w:pPr>
        <w:pStyle w:val="AmdtsEntryHd"/>
      </w:pPr>
      <w:r>
        <w:t>Protection of officials from liability</w:t>
      </w:r>
    </w:p>
    <w:p w:rsidR="00001C25" w:rsidRDefault="00001C25">
      <w:pPr>
        <w:pStyle w:val="AmdtsEntries"/>
      </w:pPr>
      <w:r>
        <w:t>s 100</w:t>
      </w:r>
      <w:r>
        <w:tab/>
        <w:t xml:space="preserve">am </w:t>
      </w:r>
      <w:hyperlink r:id="rId43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rsidR="00DA7905" w:rsidRDefault="00B82B27">
      <w:pPr>
        <w:pStyle w:val="AmdtsEntryHd"/>
      </w:pPr>
      <w:r w:rsidRPr="00757EF6">
        <w:lastRenderedPageBreak/>
        <w:t>Protection of others from liability</w:t>
      </w:r>
    </w:p>
    <w:p w:rsidR="00DA7905" w:rsidRDefault="00DA7905" w:rsidP="00B810A2">
      <w:pPr>
        <w:pStyle w:val="AmdtsEntries"/>
        <w:keepNext/>
      </w:pPr>
      <w:r>
        <w:t>s 100A</w:t>
      </w:r>
      <w:r>
        <w:tab/>
        <w:t xml:space="preserve">ins </w:t>
      </w:r>
      <w:hyperlink r:id="rId44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rsidR="00F63606" w:rsidRDefault="00F63606" w:rsidP="00B810A2">
      <w:pPr>
        <w:pStyle w:val="AmdtsEntries"/>
        <w:keepNext/>
      </w:pPr>
      <w:r>
        <w:tab/>
        <w:t xml:space="preserve">am </w:t>
      </w:r>
      <w:hyperlink r:id="rId441" w:tooltip="Protection of Rights (Services) Legislation Amendment Act 2016" w:history="1">
        <w:r>
          <w:rPr>
            <w:rStyle w:val="charCitHyperlinkAbbrev"/>
          </w:rPr>
          <w:t>A2016</w:t>
        </w:r>
        <w:r>
          <w:rPr>
            <w:rStyle w:val="charCitHyperlinkAbbrev"/>
          </w:rPr>
          <w:noBreakHyphen/>
          <w:t>1</w:t>
        </w:r>
      </w:hyperlink>
      <w:r>
        <w:t xml:space="preserve"> s 31</w:t>
      </w:r>
    </w:p>
    <w:p w:rsidR="00B82B27" w:rsidRPr="00DA7905" w:rsidRDefault="00B82B27" w:rsidP="00DA7905">
      <w:pPr>
        <w:pStyle w:val="AmdtsEntries"/>
      </w:pPr>
      <w:r>
        <w:tab/>
        <w:t xml:space="preserve">sub </w:t>
      </w:r>
      <w:hyperlink r:id="rId442" w:tooltip="Protection of Rights (Services) Legislation Amendment Act 2016 (No 2)" w:history="1">
        <w:r>
          <w:rPr>
            <w:rStyle w:val="charCitHyperlinkAbbrev"/>
          </w:rPr>
          <w:t>A2016</w:t>
        </w:r>
        <w:r>
          <w:rPr>
            <w:rStyle w:val="charCitHyperlinkAbbrev"/>
          </w:rPr>
          <w:noBreakHyphen/>
          <w:t>13</w:t>
        </w:r>
      </w:hyperlink>
      <w:r>
        <w:t xml:space="preserve"> amdt 1.87</w:t>
      </w:r>
    </w:p>
    <w:p w:rsidR="00304543" w:rsidRDefault="00304543">
      <w:pPr>
        <w:pStyle w:val="AmdtsEntryHd"/>
      </w:pPr>
      <w:r>
        <w:t>Intergovernmental arrangements</w:t>
      </w:r>
    </w:p>
    <w:p w:rsidR="00304543" w:rsidRPr="00304543" w:rsidRDefault="00304543" w:rsidP="00304543">
      <w:pPr>
        <w:pStyle w:val="AmdtsEntries"/>
      </w:pPr>
      <w:r>
        <w:t>s 101</w:t>
      </w:r>
      <w:r>
        <w:tab/>
        <w:t xml:space="preserve">am </w:t>
      </w:r>
      <w:hyperlink r:id="rId44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rsidR="00304543" w:rsidRDefault="00304543">
      <w:pPr>
        <w:pStyle w:val="AmdtsEntryHd"/>
      </w:pPr>
      <w:r>
        <w:t>Determination of fees and expenses for people asked to attend conciliation</w:t>
      </w:r>
    </w:p>
    <w:p w:rsidR="00304543" w:rsidRPr="00304543" w:rsidRDefault="00304543" w:rsidP="00304543">
      <w:pPr>
        <w:pStyle w:val="AmdtsEntries"/>
      </w:pPr>
      <w:r>
        <w:t>s 103</w:t>
      </w:r>
      <w:r>
        <w:tab/>
        <w:t xml:space="preserve">am </w:t>
      </w:r>
      <w:hyperlink r:id="rId444"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rsidR="00B82B27" w:rsidRDefault="00B82B27">
      <w:pPr>
        <w:pStyle w:val="AmdtsEntryHd"/>
      </w:pPr>
      <w:r w:rsidRPr="00757EF6">
        <w:t>Review of protection of rights services legislation</w:t>
      </w:r>
    </w:p>
    <w:p w:rsidR="00B82B27" w:rsidRDefault="00B82B27" w:rsidP="00B82B27">
      <w:pPr>
        <w:pStyle w:val="AmdtsEntries"/>
      </w:pPr>
      <w:r>
        <w:t>s 105A</w:t>
      </w:r>
      <w:r>
        <w:tab/>
        <w:t xml:space="preserve">ins </w:t>
      </w:r>
      <w:hyperlink r:id="rId445"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rsidR="00B82B27" w:rsidRPr="00B82B27" w:rsidRDefault="00B82B27" w:rsidP="00B82B27">
      <w:pPr>
        <w:pStyle w:val="AmdtsEntries"/>
        <w:rPr>
          <w:u w:val="single"/>
        </w:rPr>
      </w:pPr>
      <w:r>
        <w:tab/>
      </w:r>
      <w:r>
        <w:rPr>
          <w:u w:val="single"/>
        </w:rPr>
        <w:t>exp 1 April 2021 (s 105A (5))</w:t>
      </w:r>
    </w:p>
    <w:p w:rsidR="00001C25" w:rsidRDefault="00001C25">
      <w:pPr>
        <w:pStyle w:val="AmdtsEntryHd"/>
        <w:rPr>
          <w:rStyle w:val="CharPartText"/>
        </w:rPr>
      </w:pPr>
      <w:r>
        <w:rPr>
          <w:rStyle w:val="CharPartText"/>
        </w:rPr>
        <w:t>Transitional</w:t>
      </w:r>
    </w:p>
    <w:p w:rsidR="00001C25" w:rsidRPr="007D66D1" w:rsidRDefault="00001C25">
      <w:pPr>
        <w:pStyle w:val="AmdtsEntries"/>
      </w:pPr>
      <w:r>
        <w:t>pt 7 hdg</w:t>
      </w:r>
      <w:r>
        <w:tab/>
        <w:t>exp 1 November 2007 (s 121)</w:t>
      </w:r>
    </w:p>
    <w:p w:rsidR="00001C25" w:rsidRDefault="00001C25">
      <w:pPr>
        <w:pStyle w:val="AmdtsEntryHd"/>
      </w:pPr>
      <w:r>
        <w:t>Definitions for pt 7</w:t>
      </w:r>
    </w:p>
    <w:p w:rsidR="00001C25" w:rsidRDefault="00001C25">
      <w:pPr>
        <w:pStyle w:val="AmdtsEntries"/>
      </w:pPr>
      <w:r>
        <w:t>s 106</w:t>
      </w:r>
      <w:r>
        <w:tab/>
        <w:t>exp 1 November 2007 (s 121)</w:t>
      </w:r>
    </w:p>
    <w:p w:rsidR="00001C25" w:rsidRDefault="00001C25">
      <w:pPr>
        <w:pStyle w:val="AmdtsEntryHd"/>
      </w:pPr>
      <w:r>
        <w:t>Conduct engaged in by previous discrimination commissioner</w:t>
      </w:r>
    </w:p>
    <w:p w:rsidR="00001C25" w:rsidRDefault="00001C25">
      <w:pPr>
        <w:pStyle w:val="AmdtsEntries"/>
      </w:pPr>
      <w:r>
        <w:t>s 107</w:t>
      </w:r>
      <w:r>
        <w:tab/>
        <w:t>exp 1 November 2007 (s 121)</w:t>
      </w:r>
    </w:p>
    <w:p w:rsidR="00001C25" w:rsidRDefault="00001C25">
      <w:pPr>
        <w:pStyle w:val="AmdtsEntryHd"/>
      </w:pPr>
      <w:r>
        <w:t>Conduct engaged in by community and health services complaints commissioner</w:t>
      </w:r>
    </w:p>
    <w:p w:rsidR="00001C25" w:rsidRDefault="00001C25">
      <w:pPr>
        <w:pStyle w:val="AmdtsEntries"/>
      </w:pPr>
      <w:r>
        <w:t>s 108</w:t>
      </w:r>
      <w:r>
        <w:tab/>
        <w:t>exp 1 November 2007 (s 121)</w:t>
      </w:r>
    </w:p>
    <w:p w:rsidR="00001C25" w:rsidRDefault="00001C25">
      <w:pPr>
        <w:pStyle w:val="AmdtsEntryHd"/>
      </w:pPr>
      <w:r>
        <w:t>Complaints under CHSC Act and HR(PA) Act</w:t>
      </w:r>
    </w:p>
    <w:p w:rsidR="00001C25" w:rsidRDefault="00001C25">
      <w:pPr>
        <w:pStyle w:val="AmdtsEntries"/>
      </w:pPr>
      <w:r>
        <w:t>s 109</w:t>
      </w:r>
      <w:r>
        <w:tab/>
        <w:t>exp 1 November 2007 (s 121)</w:t>
      </w:r>
    </w:p>
    <w:p w:rsidR="00001C25" w:rsidRDefault="00001C25">
      <w:pPr>
        <w:pStyle w:val="AmdtsEntryHd"/>
      </w:pPr>
      <w:r>
        <w:t>Undeclined complaints under pre-amendment Discrimination Act</w:t>
      </w:r>
    </w:p>
    <w:p w:rsidR="00001C25" w:rsidRDefault="00001C25">
      <w:pPr>
        <w:pStyle w:val="AmdtsEntries"/>
      </w:pPr>
      <w:r>
        <w:t>s 110</w:t>
      </w:r>
      <w:r>
        <w:tab/>
        <w:t>exp 1 November 2007 (s 121)</w:t>
      </w:r>
    </w:p>
    <w:p w:rsidR="00001C25" w:rsidRDefault="00001C25">
      <w:pPr>
        <w:pStyle w:val="AmdtsEntryHd"/>
      </w:pPr>
      <w:r>
        <w:t>Investigations under pre-amendment Discrimination Act</w:t>
      </w:r>
    </w:p>
    <w:p w:rsidR="00001C25" w:rsidRDefault="00001C25">
      <w:pPr>
        <w:pStyle w:val="AmdtsEntries"/>
      </w:pPr>
      <w:r>
        <w:t>s 111</w:t>
      </w:r>
      <w:r>
        <w:tab/>
        <w:t>exp 1 November 2007 (s 121)</w:t>
      </w:r>
    </w:p>
    <w:p w:rsidR="00001C25" w:rsidRDefault="00001C25">
      <w:pPr>
        <w:pStyle w:val="AmdtsEntryHd"/>
      </w:pPr>
      <w:r>
        <w:t>Right to make applications to discrimination tribunal</w:t>
      </w:r>
    </w:p>
    <w:p w:rsidR="00001C25" w:rsidRDefault="00001C25">
      <w:pPr>
        <w:pStyle w:val="AmdtsEntries"/>
      </w:pPr>
      <w:r>
        <w:t>s 112</w:t>
      </w:r>
      <w:r>
        <w:tab/>
        <w:t>exp 1 November 2007 (s 121)</w:t>
      </w:r>
    </w:p>
    <w:p w:rsidR="00001C25" w:rsidRDefault="00001C25">
      <w:pPr>
        <w:pStyle w:val="AmdtsEntryHd"/>
      </w:pPr>
      <w:r>
        <w:t>Requirement under pre-amendment Discrimination Act</w:t>
      </w:r>
    </w:p>
    <w:p w:rsidR="00001C25" w:rsidRDefault="00001C25">
      <w:pPr>
        <w:pStyle w:val="AmdtsEntries"/>
      </w:pPr>
      <w:r>
        <w:t>s 113</w:t>
      </w:r>
      <w:r>
        <w:tab/>
        <w:t>exp 1 November 2007 (s 121)</w:t>
      </w:r>
    </w:p>
    <w:p w:rsidR="00001C25" w:rsidRDefault="00001C25">
      <w:pPr>
        <w:pStyle w:val="AmdtsEntryHd"/>
      </w:pPr>
      <w:r>
        <w:t>Direction by discrimination commissioner</w:t>
      </w:r>
    </w:p>
    <w:p w:rsidR="00001C25" w:rsidRDefault="00001C25">
      <w:pPr>
        <w:pStyle w:val="AmdtsEntries"/>
      </w:pPr>
      <w:r>
        <w:t>s 114</w:t>
      </w:r>
      <w:r>
        <w:tab/>
        <w:t>exp 1 November 2007 (s 121)</w:t>
      </w:r>
    </w:p>
    <w:p w:rsidR="00001C25" w:rsidRDefault="00001C25">
      <w:pPr>
        <w:pStyle w:val="AmdtsEntryHd"/>
      </w:pPr>
      <w:r>
        <w:t>Undecided applications to discrimination tribunal to strike out complaint</w:t>
      </w:r>
    </w:p>
    <w:p w:rsidR="00001C25" w:rsidRDefault="00001C25">
      <w:pPr>
        <w:pStyle w:val="AmdtsEntries"/>
      </w:pPr>
      <w:r>
        <w:t>s 115</w:t>
      </w:r>
      <w:r>
        <w:tab/>
        <w:t>exp 1 November 2007 (s 121)</w:t>
      </w:r>
    </w:p>
    <w:p w:rsidR="00001C25" w:rsidRDefault="00001C25">
      <w:pPr>
        <w:pStyle w:val="AmdtsEntryHd"/>
      </w:pPr>
      <w:r>
        <w:t>Other undecided applications to discrimination tribunal</w:t>
      </w:r>
    </w:p>
    <w:p w:rsidR="00001C25" w:rsidRDefault="00001C25">
      <w:pPr>
        <w:pStyle w:val="AmdtsEntries"/>
      </w:pPr>
      <w:r>
        <w:t>s 116</w:t>
      </w:r>
      <w:r>
        <w:tab/>
        <w:t>exp 1 November 2007 (s 121)</w:t>
      </w:r>
    </w:p>
    <w:p w:rsidR="00001C25" w:rsidRDefault="00001C25">
      <w:pPr>
        <w:pStyle w:val="AmdtsEntryHd"/>
      </w:pPr>
      <w:r>
        <w:t>Requests to review under HR(PA) Act</w:t>
      </w:r>
    </w:p>
    <w:p w:rsidR="00001C25" w:rsidRDefault="00001C25">
      <w:pPr>
        <w:pStyle w:val="AmdtsEntries"/>
      </w:pPr>
      <w:r>
        <w:t>s 117</w:t>
      </w:r>
      <w:r>
        <w:tab/>
        <w:t>exp 1 November 2007 (s 121)</w:t>
      </w:r>
    </w:p>
    <w:p w:rsidR="00001C25" w:rsidRDefault="00001C25">
      <w:pPr>
        <w:pStyle w:val="AmdtsEntryHd"/>
      </w:pPr>
      <w:r>
        <w:lastRenderedPageBreak/>
        <w:t>Appeal rights in relation to requests to review</w:t>
      </w:r>
    </w:p>
    <w:p w:rsidR="00001C25" w:rsidRDefault="00001C25">
      <w:pPr>
        <w:pStyle w:val="AmdtsEntries"/>
      </w:pPr>
      <w:r>
        <w:t>s 118</w:t>
      </w:r>
      <w:r>
        <w:tab/>
        <w:t>exp 1 November 2007 (s 121)</w:t>
      </w:r>
    </w:p>
    <w:p w:rsidR="00001C25" w:rsidRDefault="00001C25">
      <w:pPr>
        <w:pStyle w:val="AmdtsEntryHd"/>
      </w:pPr>
      <w:r>
        <w:t>References to community and health services complaints commissioner</w:t>
      </w:r>
    </w:p>
    <w:p w:rsidR="00001C25" w:rsidRDefault="00001C25">
      <w:pPr>
        <w:pStyle w:val="AmdtsEntries"/>
      </w:pPr>
      <w:r>
        <w:t>s 119</w:t>
      </w:r>
      <w:r>
        <w:tab/>
        <w:t>exp 1 November 2007 (s 121)</w:t>
      </w:r>
    </w:p>
    <w:p w:rsidR="00001C25" w:rsidRDefault="00001C25">
      <w:pPr>
        <w:pStyle w:val="AmdtsEntryHd"/>
      </w:pPr>
      <w:r>
        <w:t>Transitional regulations</w:t>
      </w:r>
    </w:p>
    <w:p w:rsidR="00001C25" w:rsidRDefault="00001C25">
      <w:pPr>
        <w:pStyle w:val="AmdtsEntries"/>
      </w:pPr>
      <w:r>
        <w:t>s 120</w:t>
      </w:r>
      <w:r>
        <w:tab/>
        <w:t>exp 1 November 2007 (s 121)</w:t>
      </w:r>
    </w:p>
    <w:p w:rsidR="00001C25" w:rsidRDefault="00001C25">
      <w:pPr>
        <w:pStyle w:val="AmdtsEntryHd"/>
      </w:pPr>
      <w:r>
        <w:t>Expiry of pt 7</w:t>
      </w:r>
    </w:p>
    <w:p w:rsidR="00001C25" w:rsidRDefault="00001C25">
      <w:pPr>
        <w:pStyle w:val="AmdtsEntries"/>
      </w:pPr>
      <w:r>
        <w:t>s 121</w:t>
      </w:r>
      <w:r>
        <w:tab/>
        <w:t>exp 1 November 2007 (s 121)</w:t>
      </w:r>
    </w:p>
    <w:p w:rsidR="00001C25" w:rsidRDefault="00001C25">
      <w:pPr>
        <w:pStyle w:val="AmdtsEntryHd"/>
      </w:pPr>
      <w:r>
        <w:t>Dictionary</w:t>
      </w:r>
    </w:p>
    <w:p w:rsidR="00001C25" w:rsidRPr="00805BFC" w:rsidRDefault="00001C25">
      <w:pPr>
        <w:pStyle w:val="AmdtsEntries"/>
      </w:pPr>
      <w:r>
        <w:t>dict</w:t>
      </w:r>
      <w:r>
        <w:tab/>
        <w:t xml:space="preserve">am </w:t>
      </w:r>
      <w:hyperlink r:id="rId4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44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44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44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45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451"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452"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453"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ies"/>
      </w:pPr>
      <w:r>
        <w:tab/>
        <w:t xml:space="preserve">def </w:t>
      </w:r>
      <w:r w:rsidRPr="007D66D1">
        <w:rPr>
          <w:rStyle w:val="charBoldItals"/>
        </w:rPr>
        <w:t xml:space="preserve">applicable standard </w:t>
      </w:r>
      <w:r>
        <w:t xml:space="preserve">sub </w:t>
      </w:r>
      <w:hyperlink r:id="rId45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rsidR="00001C25" w:rsidRDefault="00001C25">
      <w:pPr>
        <w:pStyle w:val="AmdtsEntries"/>
      </w:pPr>
      <w:r>
        <w:tab/>
        <w:t xml:space="preserve">def </w:t>
      </w:r>
      <w:r w:rsidRPr="007D66D1">
        <w:rPr>
          <w:rStyle w:val="charBoldItals"/>
        </w:rPr>
        <w:t xml:space="preserve">child </w:t>
      </w:r>
      <w:r>
        <w:t xml:space="preserve">ins </w:t>
      </w:r>
      <w:hyperlink r:id="rId45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children and young people commissioner </w:t>
      </w:r>
      <w:r>
        <w:t xml:space="preserve">ins </w:t>
      </w:r>
      <w:hyperlink r:id="rId4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57" w:tooltip="Protection of Rights (Services) Legislation Amendment Act 2016" w:history="1">
        <w:r>
          <w:rPr>
            <w:rStyle w:val="charCitHyperlinkAbbrev"/>
          </w:rPr>
          <w:t>A2016</w:t>
        </w:r>
        <w:r>
          <w:rPr>
            <w:rStyle w:val="charCitHyperlinkAbbrev"/>
          </w:rPr>
          <w:noBreakHyphen/>
          <w:t>1</w:t>
        </w:r>
      </w:hyperlink>
      <w:r>
        <w:t xml:space="preserve"> s 32</w:t>
      </w:r>
    </w:p>
    <w:p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4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pPr>
        <w:pStyle w:val="AmdtsEntries"/>
      </w:pPr>
      <w:r>
        <w:tab/>
        <w:t xml:space="preserve">def </w:t>
      </w:r>
      <w:r w:rsidRPr="00102F79">
        <w:rPr>
          <w:rStyle w:val="charBoldItals"/>
        </w:rPr>
        <w:t>commissioner</w:t>
      </w:r>
      <w:r>
        <w:t xml:space="preserve"> ins </w:t>
      </w:r>
      <w:hyperlink r:id="rId459" w:tooltip="Protection of Rights (Services) Legislation Amendment Act 2016" w:history="1">
        <w:r>
          <w:rPr>
            <w:rStyle w:val="charCitHyperlinkAbbrev"/>
          </w:rPr>
          <w:t>A2016</w:t>
        </w:r>
        <w:r>
          <w:rPr>
            <w:rStyle w:val="charCitHyperlinkAbbrev"/>
          </w:rPr>
          <w:noBreakHyphen/>
          <w:t>1</w:t>
        </w:r>
      </w:hyperlink>
      <w:r>
        <w:t xml:space="preserve"> s 33</w:t>
      </w:r>
    </w:p>
    <w:p w:rsidR="005657ED" w:rsidRDefault="005657ED">
      <w:pPr>
        <w:pStyle w:val="AmdtsEntries"/>
      </w:pPr>
      <w:r>
        <w:tab/>
        <w:t xml:space="preserve">def </w:t>
      </w:r>
      <w:r w:rsidRPr="005657ED">
        <w:rPr>
          <w:rStyle w:val="charBoldItals"/>
        </w:rPr>
        <w:t>complaint</w:t>
      </w:r>
      <w:r>
        <w:t xml:space="preserve"> ins </w:t>
      </w:r>
      <w:hyperlink r:id="rId460" w:tooltip="Veterinary Surgeons Act 2015" w:history="1">
        <w:r>
          <w:rPr>
            <w:rStyle w:val="charCitHyperlinkAbbrev"/>
          </w:rPr>
          <w:t>A2015</w:t>
        </w:r>
        <w:r>
          <w:rPr>
            <w:rStyle w:val="charCitHyperlinkAbbrev"/>
          </w:rPr>
          <w:noBreakHyphen/>
          <w:t>29</w:t>
        </w:r>
      </w:hyperlink>
      <w:r>
        <w:t xml:space="preserve"> amdt 2.56</w:t>
      </w:r>
    </w:p>
    <w:p w:rsidR="002C01C7" w:rsidRDefault="002C01C7" w:rsidP="002C01C7">
      <w:pPr>
        <w:pStyle w:val="AmdtsEntriesDefL2"/>
      </w:pPr>
      <w:r>
        <w:tab/>
        <w:t xml:space="preserve">sub </w:t>
      </w:r>
      <w:hyperlink r:id="rId461" w:tooltip="Veterinary Surgeons Act 2015" w:history="1">
        <w:r>
          <w:rPr>
            <w:rStyle w:val="charCitHyperlinkAbbrev"/>
          </w:rPr>
          <w:t>A2015</w:t>
        </w:r>
        <w:r>
          <w:rPr>
            <w:rStyle w:val="charCitHyperlinkAbbrev"/>
          </w:rPr>
          <w:noBreakHyphen/>
          <w:t>29</w:t>
        </w:r>
      </w:hyperlink>
      <w:r>
        <w:t xml:space="preserve"> amdt 3.13</w:t>
      </w:r>
    </w:p>
    <w:p w:rsidR="00646622" w:rsidRPr="00646622" w:rsidRDefault="00646622" w:rsidP="002C01C7">
      <w:pPr>
        <w:pStyle w:val="AmdtsEntriesDefL2"/>
      </w:pPr>
      <w:r>
        <w:tab/>
        <w:t xml:space="preserve">am </w:t>
      </w:r>
      <w:hyperlink r:id="rId462" w:tooltip="Veterinary Practice Act 2018" w:history="1">
        <w:r>
          <w:rPr>
            <w:rStyle w:val="charCitHyperlinkAbbrev"/>
          </w:rPr>
          <w:t>A2018</w:t>
        </w:r>
        <w:r>
          <w:rPr>
            <w:rStyle w:val="charCitHyperlinkAbbrev"/>
          </w:rPr>
          <w:noBreakHyphen/>
          <w:t>32</w:t>
        </w:r>
      </w:hyperlink>
      <w:r>
        <w:t xml:space="preserve"> amdt 3.18</w:t>
      </w:r>
    </w:p>
    <w:p w:rsidR="00001C25" w:rsidRDefault="00001C25">
      <w:pPr>
        <w:pStyle w:val="AmdtsEntries"/>
      </w:pPr>
      <w:r>
        <w:tab/>
        <w:t xml:space="preserve">def </w:t>
      </w:r>
      <w:r w:rsidRPr="007D66D1">
        <w:rPr>
          <w:rStyle w:val="charBoldItals"/>
        </w:rPr>
        <w:t xml:space="preserve">conciliator </w:t>
      </w:r>
      <w:r>
        <w:t xml:space="preserve">om </w:t>
      </w:r>
      <w:hyperlink r:id="rId46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rsidR="00102F79" w:rsidRDefault="00102F79">
      <w:pPr>
        <w:pStyle w:val="AmdtsEntries"/>
      </w:pPr>
      <w:r>
        <w:tab/>
        <w:t xml:space="preserve">def </w:t>
      </w:r>
      <w:r w:rsidRPr="00102F79">
        <w:rPr>
          <w:rStyle w:val="charBoldItals"/>
        </w:rPr>
        <w:t>disability and community services commissioner</w:t>
      </w:r>
      <w:r>
        <w:t xml:space="preserve"> sub </w:t>
      </w:r>
      <w:hyperlink r:id="rId464"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disability service </w:t>
      </w:r>
      <w:r>
        <w:t xml:space="preserve">ins </w:t>
      </w:r>
      <w:hyperlink r:id="rId46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discrimination commissioner </w:t>
      </w:r>
      <w:r>
        <w:t xml:space="preserve">ins </w:t>
      </w:r>
      <w:hyperlink r:id="rId4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67"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discrimination complaint </w:t>
      </w:r>
      <w:r>
        <w:t xml:space="preserve">sub </w:t>
      </w:r>
      <w:hyperlink r:id="rId4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rsidR="00FF2063" w:rsidRDefault="00FF2063">
      <w:pPr>
        <w:pStyle w:val="AmdtsEntries"/>
      </w:pPr>
      <w:r>
        <w:tab/>
        <w:t xml:space="preserve">def </w:t>
      </w:r>
      <w:r w:rsidRPr="00FF2063">
        <w:rPr>
          <w:rStyle w:val="charBoldItals"/>
        </w:rPr>
        <w:t>final report</w:t>
      </w:r>
      <w:r>
        <w:t xml:space="preserve"> sub </w:t>
      </w:r>
      <w:hyperlink r:id="rId469" w:tooltip="Statute Law Amendment Act 2018" w:history="1">
        <w:r w:rsidRPr="009919F6">
          <w:rPr>
            <w:rStyle w:val="charCitHyperlinkAbbrev"/>
          </w:rPr>
          <w:t>A2018</w:t>
        </w:r>
        <w:r w:rsidRPr="009919F6">
          <w:rPr>
            <w:rStyle w:val="charCitHyperlinkAbbrev"/>
          </w:rPr>
          <w:noBreakHyphen/>
          <w:t>42</w:t>
        </w:r>
      </w:hyperlink>
      <w:r>
        <w:t xml:space="preserve"> amdt 3.65</w:t>
      </w:r>
    </w:p>
    <w:p w:rsidR="005657ED" w:rsidRDefault="005657ED">
      <w:pPr>
        <w:pStyle w:val="AmdtsEntries"/>
      </w:pPr>
      <w:r>
        <w:tab/>
        <w:t xml:space="preserve">def </w:t>
      </w:r>
      <w:r w:rsidRPr="005657ED">
        <w:rPr>
          <w:rStyle w:val="charBoldItals"/>
        </w:rPr>
        <w:t>health professional</w:t>
      </w:r>
      <w:r>
        <w:t xml:space="preserve"> om </w:t>
      </w:r>
      <w:hyperlink r:id="rId470" w:tooltip="Veterinary Surgeons Act 2015" w:history="1">
        <w:r>
          <w:rPr>
            <w:rStyle w:val="charCitHyperlinkAbbrev"/>
          </w:rPr>
          <w:t>A2015</w:t>
        </w:r>
        <w:r>
          <w:rPr>
            <w:rStyle w:val="charCitHyperlinkAbbrev"/>
          </w:rPr>
          <w:noBreakHyphen/>
          <w:t>29</w:t>
        </w:r>
      </w:hyperlink>
      <w:r>
        <w:t xml:space="preserve"> amdt 2.57</w:t>
      </w:r>
    </w:p>
    <w:p w:rsidR="005657ED" w:rsidRDefault="005657ED">
      <w:pPr>
        <w:pStyle w:val="AmdtsEntries"/>
      </w:pPr>
      <w:r>
        <w:tab/>
        <w:t xml:space="preserve">def </w:t>
      </w:r>
      <w:r w:rsidRPr="005657ED">
        <w:rPr>
          <w:rStyle w:val="charBoldItals"/>
        </w:rPr>
        <w:t>health professional report</w:t>
      </w:r>
      <w:r>
        <w:t xml:space="preserve"> om </w:t>
      </w:r>
      <w:hyperlink r:id="rId471" w:tooltip="Veterinary Surgeons Act 2015" w:history="1">
        <w:r>
          <w:rPr>
            <w:rStyle w:val="charCitHyperlinkAbbrev"/>
          </w:rPr>
          <w:t>A2015</w:t>
        </w:r>
        <w:r>
          <w:rPr>
            <w:rStyle w:val="charCitHyperlinkAbbrev"/>
          </w:rPr>
          <w:noBreakHyphen/>
          <w:t>29</w:t>
        </w:r>
      </w:hyperlink>
      <w:r>
        <w:t xml:space="preserve"> amdt 2.57</w:t>
      </w:r>
    </w:p>
    <w:p w:rsidR="00607AD5" w:rsidRDefault="00607AD5">
      <w:pPr>
        <w:pStyle w:val="AmdtsEntries"/>
      </w:pPr>
      <w:r>
        <w:tab/>
        <w:t xml:space="preserve">def </w:t>
      </w:r>
      <w:r>
        <w:rPr>
          <w:rStyle w:val="charBoldItals"/>
        </w:rPr>
        <w:t>health services commissioner</w:t>
      </w:r>
      <w:r>
        <w:t xml:space="preserve"> sub </w:t>
      </w:r>
      <w:hyperlink r:id="rId472" w:tooltip="Protection of Rights (Services) Legislation Amendment Act 2016" w:history="1">
        <w:r>
          <w:rPr>
            <w:rStyle w:val="charCitHyperlinkAbbrev"/>
          </w:rPr>
          <w:t>A2016</w:t>
        </w:r>
        <w:r>
          <w:rPr>
            <w:rStyle w:val="charCitHyperlinkAbbrev"/>
          </w:rPr>
          <w:noBreakHyphen/>
          <w:t>1</w:t>
        </w:r>
      </w:hyperlink>
      <w:r>
        <w:t xml:space="preserve"> s 35</w:t>
      </w:r>
    </w:p>
    <w:p w:rsidR="00607AD5" w:rsidRDefault="00607AD5" w:rsidP="00607AD5">
      <w:pPr>
        <w:pStyle w:val="AmdtsEntries"/>
      </w:pPr>
      <w:r>
        <w:tab/>
        <w:t xml:space="preserve">def </w:t>
      </w:r>
      <w:r>
        <w:rPr>
          <w:rStyle w:val="charBoldItals"/>
        </w:rPr>
        <w:t>human rights commissioner</w:t>
      </w:r>
      <w:r>
        <w:t xml:space="preserve"> sub </w:t>
      </w:r>
      <w:hyperlink r:id="rId473" w:tooltip="Protection of Rights (Services) Legislation Amendment Act 2016" w:history="1">
        <w:r>
          <w:rPr>
            <w:rStyle w:val="charCitHyperlinkAbbrev"/>
          </w:rPr>
          <w:t>A2016</w:t>
        </w:r>
        <w:r>
          <w:rPr>
            <w:rStyle w:val="charCitHyperlinkAbbrev"/>
          </w:rPr>
          <w:noBreakHyphen/>
          <w:t>1</w:t>
        </w:r>
      </w:hyperlink>
      <w:r>
        <w:t xml:space="preserve"> s 35</w:t>
      </w:r>
    </w:p>
    <w:p w:rsidR="00001C25" w:rsidRDefault="00001C25">
      <w:pPr>
        <w:pStyle w:val="AmdtsEntries"/>
      </w:pPr>
      <w:r>
        <w:tab/>
        <w:t xml:space="preserve">def </w:t>
      </w:r>
      <w:r w:rsidRPr="007D66D1">
        <w:rPr>
          <w:rStyle w:val="charBoldItals"/>
        </w:rPr>
        <w:t xml:space="preserve">incorporated document </w:t>
      </w:r>
      <w:r>
        <w:t xml:space="preserve">sub </w:t>
      </w:r>
      <w:hyperlink r:id="rId47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rsidR="00622EA7" w:rsidRDefault="00622EA7">
      <w:pPr>
        <w:pStyle w:val="AmdtsEntries"/>
      </w:pPr>
      <w:r>
        <w:tab/>
        <w:t xml:space="preserve">def </w:t>
      </w:r>
      <w:r>
        <w:rPr>
          <w:rStyle w:val="charBoldItals"/>
        </w:rPr>
        <w:t xml:space="preserve">older people service complaint </w:t>
      </w:r>
      <w:r>
        <w:t xml:space="preserve">am </w:t>
      </w:r>
      <w:hyperlink r:id="rId475"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rsidR="000065A9" w:rsidRDefault="000065A9">
      <w:pPr>
        <w:pStyle w:val="AmdtsEntries"/>
      </w:pPr>
      <w:r>
        <w:tab/>
        <w:t xml:space="preserve">def </w:t>
      </w:r>
      <w:r w:rsidRPr="004E041D">
        <w:rPr>
          <w:rStyle w:val="charBoldItals"/>
        </w:rPr>
        <w:t>operator</w:t>
      </w:r>
      <w:r>
        <w:t xml:space="preserve"> ins </w:t>
      </w:r>
      <w:hyperlink r:id="rId476" w:tooltip="Retirement Villages Legislation Amendment Act 2019" w:history="1">
        <w:r>
          <w:rPr>
            <w:rStyle w:val="charCitHyperlinkAbbrev"/>
          </w:rPr>
          <w:t>A2019</w:t>
        </w:r>
        <w:r>
          <w:rPr>
            <w:rStyle w:val="charCitHyperlinkAbbrev"/>
          </w:rPr>
          <w:noBreakHyphen/>
          <w:t>10</w:t>
        </w:r>
      </w:hyperlink>
      <w:r>
        <w:t xml:space="preserve"> s 17</w:t>
      </w:r>
    </w:p>
    <w:p w:rsidR="000065A9" w:rsidRPr="00622EA7" w:rsidRDefault="000065A9" w:rsidP="000065A9">
      <w:pPr>
        <w:pStyle w:val="AmdtsEntries"/>
      </w:pPr>
      <w:r>
        <w:tab/>
        <w:t xml:space="preserve">def </w:t>
      </w:r>
      <w:r w:rsidRPr="004E041D">
        <w:rPr>
          <w:rStyle w:val="charBoldItals"/>
        </w:rPr>
        <w:t>person complained about</w:t>
      </w:r>
      <w:r>
        <w:t xml:space="preserve"> ins </w:t>
      </w:r>
      <w:hyperlink r:id="rId477" w:tooltip="Retirement Villages Legislation Amendment Act 2019" w:history="1">
        <w:r>
          <w:rPr>
            <w:rStyle w:val="charCitHyperlinkAbbrev"/>
          </w:rPr>
          <w:t>A2019</w:t>
        </w:r>
        <w:r>
          <w:rPr>
            <w:rStyle w:val="charCitHyperlinkAbbrev"/>
          </w:rPr>
          <w:noBreakHyphen/>
          <w:t>10</w:t>
        </w:r>
      </w:hyperlink>
      <w:r>
        <w:t xml:space="preserve"> s 17</w:t>
      </w:r>
    </w:p>
    <w:p w:rsidR="00FF2063" w:rsidRDefault="00FF2063">
      <w:pPr>
        <w:pStyle w:val="AmdtsEntries"/>
      </w:pPr>
      <w:r>
        <w:tab/>
        <w:t xml:space="preserve">def </w:t>
      </w:r>
      <w:r w:rsidRPr="00FF2063">
        <w:rPr>
          <w:rStyle w:val="charBoldItals"/>
        </w:rPr>
        <w:t>prescribed service</w:t>
      </w:r>
      <w:r>
        <w:t xml:space="preserve"> ins </w:t>
      </w:r>
      <w:hyperlink r:id="rId478"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001C25" w:rsidRDefault="00001C25">
      <w:pPr>
        <w:pStyle w:val="AmdtsEntries"/>
      </w:pPr>
      <w:r>
        <w:tab/>
        <w:t xml:space="preserve">def </w:t>
      </w:r>
      <w:r w:rsidRPr="007D66D1">
        <w:rPr>
          <w:rStyle w:val="charBoldItals"/>
        </w:rPr>
        <w:t xml:space="preserve">president </w:t>
      </w:r>
      <w:r>
        <w:t xml:space="preserve">om </w:t>
      </w:r>
      <w:hyperlink r:id="rId47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rsidR="00607AD5" w:rsidRDefault="00607AD5" w:rsidP="00607AD5">
      <w:pPr>
        <w:pStyle w:val="AmdtsEntriesDefL2"/>
      </w:pPr>
      <w:r>
        <w:tab/>
        <w:t xml:space="preserve">ins </w:t>
      </w:r>
      <w:hyperlink r:id="rId480" w:tooltip="Protection of Rights (Services) Legislation Amendment Act 2016" w:history="1">
        <w:r>
          <w:rPr>
            <w:rStyle w:val="charCitHyperlinkAbbrev"/>
          </w:rPr>
          <w:t>A2016</w:t>
        </w:r>
        <w:r>
          <w:rPr>
            <w:rStyle w:val="charCitHyperlinkAbbrev"/>
          </w:rPr>
          <w:noBreakHyphen/>
          <w:t>1</w:t>
        </w:r>
      </w:hyperlink>
      <w:r>
        <w:t xml:space="preserve"> s 36</w:t>
      </w:r>
    </w:p>
    <w:p w:rsidR="00607AD5" w:rsidRDefault="00607AD5">
      <w:pPr>
        <w:pStyle w:val="AmdtsEntries"/>
      </w:pPr>
      <w:r>
        <w:tab/>
        <w:t xml:space="preserve">def </w:t>
      </w:r>
      <w:r w:rsidRPr="00607AD5">
        <w:rPr>
          <w:rStyle w:val="charBoldItals"/>
        </w:rPr>
        <w:t>public advocate</w:t>
      </w:r>
      <w:r>
        <w:t xml:space="preserve"> ins </w:t>
      </w:r>
      <w:hyperlink r:id="rId481" w:tooltip="Protection of Rights (Services) Legislation Amendment Act 2016" w:history="1">
        <w:r>
          <w:rPr>
            <w:rStyle w:val="charCitHyperlinkAbbrev"/>
          </w:rPr>
          <w:t>A2016</w:t>
        </w:r>
        <w:r>
          <w:rPr>
            <w:rStyle w:val="charCitHyperlinkAbbrev"/>
          </w:rPr>
          <w:noBreakHyphen/>
          <w:t>1</w:t>
        </w:r>
      </w:hyperlink>
      <w:r>
        <w:t xml:space="preserve"> s 36</w:t>
      </w:r>
    </w:p>
    <w:p w:rsidR="005657ED" w:rsidRDefault="005657ED">
      <w:pPr>
        <w:pStyle w:val="AmdtsEntries"/>
      </w:pPr>
      <w:r>
        <w:lastRenderedPageBreak/>
        <w:tab/>
        <w:t xml:space="preserve">def </w:t>
      </w:r>
      <w:r w:rsidR="00FF08C3" w:rsidRPr="00FF08C3">
        <w:rPr>
          <w:rStyle w:val="charBoldItals"/>
        </w:rPr>
        <w:t>registered</w:t>
      </w:r>
      <w:r w:rsidR="00FF08C3">
        <w:t xml:space="preserve"> sub</w:t>
      </w:r>
      <w:r>
        <w:t xml:space="preserve"> </w:t>
      </w:r>
      <w:hyperlink r:id="rId482"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rsidR="00646622" w:rsidRPr="00646622" w:rsidRDefault="00646622" w:rsidP="00646622">
      <w:pPr>
        <w:pStyle w:val="AmdtsEntriesDefL2"/>
      </w:pPr>
      <w:r>
        <w:tab/>
        <w:t xml:space="preserve">am </w:t>
      </w:r>
      <w:hyperlink r:id="rId483" w:tooltip="Veterinary Practice Act 2018" w:history="1">
        <w:r>
          <w:rPr>
            <w:rStyle w:val="charCitHyperlinkAbbrev"/>
          </w:rPr>
          <w:t>A2018</w:t>
        </w:r>
        <w:r>
          <w:rPr>
            <w:rStyle w:val="charCitHyperlinkAbbrev"/>
          </w:rPr>
          <w:noBreakHyphen/>
          <w:t>32</w:t>
        </w:r>
      </w:hyperlink>
      <w:r>
        <w:t xml:space="preserve"> amdt 3.19</w:t>
      </w:r>
    </w:p>
    <w:p w:rsidR="00FF2063" w:rsidRDefault="00FF2063" w:rsidP="00FF2063">
      <w:pPr>
        <w:pStyle w:val="AmdtsEntries"/>
      </w:pPr>
      <w:r>
        <w:tab/>
        <w:t xml:space="preserve">def </w:t>
      </w:r>
      <w:r>
        <w:rPr>
          <w:rStyle w:val="charBoldItals"/>
        </w:rPr>
        <w:t>registered health practitioner</w:t>
      </w:r>
      <w:r>
        <w:t xml:space="preserve"> ins </w:t>
      </w:r>
      <w:hyperlink r:id="rId484"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485" w:tooltip="Veterinary Practice Act 2018" w:history="1">
        <w:r>
          <w:rPr>
            <w:rStyle w:val="charCitHyperlinkAbbrev"/>
          </w:rPr>
          <w:t>A2018</w:t>
        </w:r>
        <w:r>
          <w:rPr>
            <w:rStyle w:val="charCitHyperlinkAbbrev"/>
          </w:rPr>
          <w:noBreakHyphen/>
          <w:t>32</w:t>
        </w:r>
      </w:hyperlink>
      <w:r>
        <w:t xml:space="preserve"> amdt 3.20</w:t>
      </w:r>
    </w:p>
    <w:p w:rsidR="00FF08C3" w:rsidRDefault="00FF08C3" w:rsidP="00B810A2">
      <w:pPr>
        <w:pStyle w:val="AmdtsEntries"/>
        <w:keepNext/>
      </w:pPr>
      <w:r>
        <w:tab/>
        <w:t xml:space="preserve">def </w:t>
      </w:r>
      <w:r w:rsidRPr="00743DAB">
        <w:rPr>
          <w:rStyle w:val="charBoldItals"/>
        </w:rPr>
        <w:t>registered veterinary surgeon</w:t>
      </w:r>
      <w:r>
        <w:t xml:space="preserve"> ins </w:t>
      </w:r>
      <w:hyperlink r:id="rId486" w:tooltip="Veterinary Surgeons Act 2015" w:history="1">
        <w:r>
          <w:rPr>
            <w:rStyle w:val="charCitHyperlinkAbbrev"/>
          </w:rPr>
          <w:t>A2015</w:t>
        </w:r>
        <w:r>
          <w:rPr>
            <w:rStyle w:val="charCitHyperlinkAbbrev"/>
          </w:rPr>
          <w:noBreakHyphen/>
          <w:t>29</w:t>
        </w:r>
      </w:hyperlink>
      <w:r>
        <w:t xml:space="preserve"> amdt 2.59</w:t>
      </w:r>
    </w:p>
    <w:p w:rsidR="002C01C7" w:rsidRDefault="002C01C7" w:rsidP="00B810A2">
      <w:pPr>
        <w:pStyle w:val="AmdtsEntriesDefL2"/>
        <w:keepNext/>
      </w:pPr>
      <w:r>
        <w:tab/>
        <w:t xml:space="preserve">am </w:t>
      </w:r>
      <w:hyperlink r:id="rId487" w:tooltip="Veterinary Surgeons Act 2015" w:history="1">
        <w:r>
          <w:rPr>
            <w:rStyle w:val="charCitHyperlinkAbbrev"/>
          </w:rPr>
          <w:t>A2015</w:t>
        </w:r>
        <w:r>
          <w:rPr>
            <w:rStyle w:val="charCitHyperlinkAbbrev"/>
          </w:rPr>
          <w:noBreakHyphen/>
          <w:t>29</w:t>
        </w:r>
      </w:hyperlink>
      <w:r>
        <w:t xml:space="preserve"> amdt 3.15</w:t>
      </w:r>
    </w:p>
    <w:p w:rsidR="00FF2063" w:rsidRDefault="00FF2063" w:rsidP="002C01C7">
      <w:pPr>
        <w:pStyle w:val="AmdtsEntriesDefL2"/>
      </w:pPr>
      <w:r>
        <w:tab/>
        <w:t xml:space="preserve">sub </w:t>
      </w:r>
      <w:hyperlink r:id="rId488" w:tooltip="Statute Law Amendment Act 2018" w:history="1">
        <w:r w:rsidRPr="009919F6">
          <w:rPr>
            <w:rStyle w:val="charCitHyperlinkAbbrev"/>
          </w:rPr>
          <w:t>A2018</w:t>
        </w:r>
        <w:r w:rsidRPr="009919F6">
          <w:rPr>
            <w:rStyle w:val="charCitHyperlinkAbbrev"/>
          </w:rPr>
          <w:noBreakHyphen/>
          <w:t>42</w:t>
        </w:r>
      </w:hyperlink>
      <w:r>
        <w:t xml:space="preserve"> amdt 3.67</w:t>
      </w:r>
    </w:p>
    <w:p w:rsidR="00646622" w:rsidRPr="00646622" w:rsidRDefault="00646622" w:rsidP="002C01C7">
      <w:pPr>
        <w:pStyle w:val="AmdtsEntriesDefL2"/>
      </w:pPr>
      <w:r>
        <w:tab/>
        <w:t xml:space="preserve">om </w:t>
      </w:r>
      <w:hyperlink r:id="rId489" w:tooltip="Veterinary Practice Act 2018" w:history="1">
        <w:r>
          <w:rPr>
            <w:rStyle w:val="charCitHyperlinkAbbrev"/>
          </w:rPr>
          <w:t>A2018</w:t>
        </w:r>
        <w:r>
          <w:rPr>
            <w:rStyle w:val="charCitHyperlinkAbbrev"/>
          </w:rPr>
          <w:noBreakHyphen/>
          <w:t>32</w:t>
        </w:r>
      </w:hyperlink>
      <w:r>
        <w:t xml:space="preserve"> amdt 3.21</w:t>
      </w:r>
    </w:p>
    <w:p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490"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491"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492"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rsidR="002C01C7" w:rsidRDefault="002C01C7">
      <w:pPr>
        <w:pStyle w:val="AmdtsEntries"/>
      </w:pPr>
      <w:r>
        <w:tab/>
        <w:t xml:space="preserve">def </w:t>
      </w:r>
      <w:r w:rsidRPr="00743DAB">
        <w:rPr>
          <w:rStyle w:val="charBoldItals"/>
        </w:rPr>
        <w:t>relevant board</w:t>
      </w:r>
      <w:r>
        <w:t xml:space="preserve"> ins </w:t>
      </w:r>
      <w:hyperlink r:id="rId493" w:tooltip="Veterinary Surgeons Act 2015" w:history="1">
        <w:r>
          <w:rPr>
            <w:rStyle w:val="charCitHyperlinkAbbrev"/>
          </w:rPr>
          <w:t>A2015</w:t>
        </w:r>
        <w:r>
          <w:rPr>
            <w:rStyle w:val="charCitHyperlinkAbbrev"/>
          </w:rPr>
          <w:noBreakHyphen/>
          <w:t>29</w:t>
        </w:r>
      </w:hyperlink>
      <w:r>
        <w:t xml:space="preserve"> amdt 3.16</w:t>
      </w:r>
    </w:p>
    <w:p w:rsidR="00646622" w:rsidRDefault="00646622" w:rsidP="00646622">
      <w:pPr>
        <w:pStyle w:val="AmdtsEntriesDefL2"/>
      </w:pPr>
      <w:r>
        <w:tab/>
        <w:t xml:space="preserve">am </w:t>
      </w:r>
      <w:hyperlink r:id="rId494" w:tooltip="Veterinary Practice Act 2018" w:history="1">
        <w:r>
          <w:rPr>
            <w:rStyle w:val="charCitHyperlinkAbbrev"/>
          </w:rPr>
          <w:t>A2018</w:t>
        </w:r>
        <w:r>
          <w:rPr>
            <w:rStyle w:val="charCitHyperlinkAbbrev"/>
          </w:rPr>
          <w:noBreakHyphen/>
          <w:t>32</w:t>
        </w:r>
      </w:hyperlink>
      <w:r>
        <w:t xml:space="preserve"> amdt </w:t>
      </w:r>
      <w:r w:rsidR="00E87D95">
        <w:t>3</w:t>
      </w:r>
      <w:r>
        <w:t>.23</w:t>
      </w:r>
    </w:p>
    <w:p w:rsidR="007E5782" w:rsidRDefault="007E5782" w:rsidP="007E5782">
      <w:pPr>
        <w:pStyle w:val="AmdtsEntries"/>
      </w:pPr>
      <w:r>
        <w:tab/>
        <w:t xml:space="preserve">def </w:t>
      </w:r>
      <w:r w:rsidRPr="004E041D">
        <w:rPr>
          <w:rStyle w:val="charBoldItals"/>
        </w:rPr>
        <w:t>retirement village complaint</w:t>
      </w:r>
      <w:r>
        <w:t xml:space="preserve"> ins </w:t>
      </w:r>
      <w:hyperlink r:id="rId495" w:tooltip="Retirement Villages Legislation Amendment Act 2019" w:history="1">
        <w:r>
          <w:rPr>
            <w:rStyle w:val="charCitHyperlinkAbbrev"/>
          </w:rPr>
          <w:t>A2019</w:t>
        </w:r>
        <w:r>
          <w:rPr>
            <w:rStyle w:val="charCitHyperlinkAbbrev"/>
          </w:rPr>
          <w:noBreakHyphen/>
          <w:t>10</w:t>
        </w:r>
      </w:hyperlink>
      <w:r>
        <w:t xml:space="preserve"> s 17</w:t>
      </w:r>
    </w:p>
    <w:p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496" w:tooltip="Retirement Villages Legislation Amendment Act 2019" w:history="1">
        <w:r>
          <w:rPr>
            <w:rStyle w:val="charCitHyperlinkAbbrev"/>
          </w:rPr>
          <w:t>A2019</w:t>
        </w:r>
        <w:r>
          <w:rPr>
            <w:rStyle w:val="charCitHyperlinkAbbrev"/>
          </w:rPr>
          <w:noBreakHyphen/>
          <w:t>10</w:t>
        </w:r>
      </w:hyperlink>
      <w:r>
        <w:t xml:space="preserve"> s 17</w:t>
      </w:r>
    </w:p>
    <w:p w:rsidR="00001C25" w:rsidRDefault="00001C25">
      <w:pPr>
        <w:pStyle w:val="AmdtsEntries"/>
      </w:pPr>
      <w:r>
        <w:tab/>
        <w:t xml:space="preserve">def </w:t>
      </w:r>
      <w:r w:rsidRPr="007D66D1">
        <w:rPr>
          <w:rStyle w:val="charBoldItals"/>
        </w:rPr>
        <w:t xml:space="preserve">service for children and young people </w:t>
      </w:r>
      <w:r>
        <w:t xml:space="preserve">ins </w:t>
      </w:r>
      <w:hyperlink r:id="rId4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rsidR="00001C25" w:rsidRDefault="00001C25">
      <w:pPr>
        <w:pStyle w:val="AmdtsEntries"/>
      </w:pPr>
      <w:r>
        <w:tab/>
        <w:t xml:space="preserve">def </w:t>
      </w:r>
      <w:r w:rsidRPr="007D66D1">
        <w:rPr>
          <w:rStyle w:val="charBoldItals"/>
        </w:rPr>
        <w:t xml:space="preserve">service for people with a disability </w:t>
      </w:r>
      <w:r>
        <w:t xml:space="preserve">om </w:t>
      </w:r>
      <w:hyperlink r:id="rId49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rsidR="00092C6D" w:rsidRDefault="00092C6D" w:rsidP="007F6938">
      <w:pPr>
        <w:pStyle w:val="AmdtsEntries"/>
        <w:keepNext/>
      </w:pPr>
      <w:r>
        <w:tab/>
        <w:t xml:space="preserve">def </w:t>
      </w:r>
      <w:r>
        <w:rPr>
          <w:rStyle w:val="charBoldItals"/>
        </w:rPr>
        <w:t>service for victims of crime</w:t>
      </w:r>
      <w:r>
        <w:t xml:space="preserve"> ins </w:t>
      </w:r>
      <w:hyperlink r:id="rId499"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50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rsidR="00092C6D" w:rsidRDefault="00092C6D" w:rsidP="00092C6D">
      <w:pPr>
        <w:pStyle w:val="AmdtsEntries"/>
      </w:pPr>
      <w:r>
        <w:tab/>
        <w:t xml:space="preserve">def </w:t>
      </w:r>
      <w:r>
        <w:rPr>
          <w:rStyle w:val="charBoldItals"/>
        </w:rPr>
        <w:t>victims of crime commissioner</w:t>
      </w:r>
      <w:r>
        <w:t xml:space="preserve"> ins </w:t>
      </w:r>
      <w:hyperlink r:id="rId501"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Default="00001C25">
      <w:pPr>
        <w:pStyle w:val="AmdtsEntries"/>
      </w:pPr>
      <w:r>
        <w:tab/>
        <w:t xml:space="preserve">def </w:t>
      </w:r>
      <w:r w:rsidRPr="007D66D1">
        <w:rPr>
          <w:rStyle w:val="charBoldItals"/>
        </w:rPr>
        <w:t xml:space="preserve">young person </w:t>
      </w:r>
      <w:r>
        <w:t xml:space="preserve">ins </w:t>
      </w:r>
      <w:hyperlink r:id="rId50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rsidR="006464FA" w:rsidRPr="006464FA" w:rsidRDefault="006464FA" w:rsidP="006464FA">
      <w:pPr>
        <w:pStyle w:val="PageBreak"/>
      </w:pPr>
      <w:r w:rsidRPr="006464FA">
        <w:br w:type="page"/>
      </w:r>
    </w:p>
    <w:p w:rsidR="00001C25" w:rsidRPr="00B14062" w:rsidRDefault="00001C25" w:rsidP="00102181">
      <w:pPr>
        <w:pStyle w:val="Endnote20"/>
      </w:pPr>
      <w:bookmarkStart w:id="177" w:name="_Toc12355472"/>
      <w:r w:rsidRPr="00B14062">
        <w:rPr>
          <w:rStyle w:val="charTableNo"/>
        </w:rPr>
        <w:lastRenderedPageBreak/>
        <w:t>5</w:t>
      </w:r>
      <w:r>
        <w:tab/>
      </w:r>
      <w:r w:rsidRPr="00B14062">
        <w:rPr>
          <w:rStyle w:val="charTableText"/>
        </w:rPr>
        <w:t>Earlier republications</w:t>
      </w:r>
      <w:bookmarkEnd w:id="177"/>
    </w:p>
    <w:p w:rsidR="00001C25" w:rsidRDefault="00001C25">
      <w:pPr>
        <w:pStyle w:val="EndNoteTextPub"/>
      </w:pPr>
      <w:r>
        <w:t xml:space="preserve">Some earlier republications were not numbered. The number in column 1 refers to the publication order.  </w:t>
      </w:r>
    </w:p>
    <w:p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trPr>
          <w:tblHeader/>
        </w:trPr>
        <w:tc>
          <w:tcPr>
            <w:tcW w:w="1576" w:type="dxa"/>
            <w:tcBorders>
              <w:bottom w:val="single" w:sz="4" w:space="0" w:color="auto"/>
            </w:tcBorders>
          </w:tcPr>
          <w:p w:rsidR="00001C25" w:rsidRDefault="00001C25">
            <w:pPr>
              <w:pStyle w:val="EarlierRepubHdg"/>
            </w:pPr>
            <w:r>
              <w:t>Republication No and date</w:t>
            </w:r>
          </w:p>
        </w:tc>
        <w:tc>
          <w:tcPr>
            <w:tcW w:w="1681" w:type="dxa"/>
            <w:tcBorders>
              <w:bottom w:val="single" w:sz="4" w:space="0" w:color="auto"/>
            </w:tcBorders>
          </w:tcPr>
          <w:p w:rsidR="00001C25" w:rsidRDefault="00001C25">
            <w:pPr>
              <w:pStyle w:val="EarlierRepubHdg"/>
            </w:pPr>
            <w:r>
              <w:t>Effective</w:t>
            </w:r>
          </w:p>
        </w:tc>
        <w:tc>
          <w:tcPr>
            <w:tcW w:w="1783" w:type="dxa"/>
            <w:tcBorders>
              <w:bottom w:val="single" w:sz="4" w:space="0" w:color="auto"/>
            </w:tcBorders>
          </w:tcPr>
          <w:p w:rsidR="00001C25" w:rsidRDefault="00001C25">
            <w:pPr>
              <w:pStyle w:val="EarlierRepubHdg"/>
            </w:pPr>
            <w:r>
              <w:t>Last amendment made by</w:t>
            </w:r>
          </w:p>
        </w:tc>
        <w:tc>
          <w:tcPr>
            <w:tcW w:w="1783" w:type="dxa"/>
            <w:tcBorders>
              <w:bottom w:val="single" w:sz="4" w:space="0" w:color="auto"/>
            </w:tcBorders>
          </w:tcPr>
          <w:p w:rsidR="00001C25" w:rsidRDefault="00001C25">
            <w:pPr>
              <w:pStyle w:val="EarlierRepubHdg"/>
            </w:pPr>
            <w:r>
              <w:t>Republication for</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R1</w:t>
            </w:r>
            <w:r>
              <w:br/>
              <w:t>1 Nov 2006</w:t>
            </w:r>
          </w:p>
        </w:tc>
        <w:tc>
          <w:tcPr>
            <w:tcW w:w="1681" w:type="dxa"/>
            <w:tcBorders>
              <w:top w:val="single" w:sz="4" w:space="0" w:color="auto"/>
              <w:bottom w:val="single" w:sz="4" w:space="0" w:color="auto"/>
            </w:tcBorders>
          </w:tcPr>
          <w:p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rsidR="00001C25" w:rsidRDefault="0015208F">
            <w:pPr>
              <w:pStyle w:val="EarlierRepubEntries"/>
            </w:pPr>
            <w:hyperlink r:id="rId503"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rsidR="00001C25" w:rsidRDefault="00001C25">
            <w:pPr>
              <w:pStyle w:val="EarlierRepubEntries"/>
            </w:pPr>
            <w:r>
              <w:t xml:space="preserve">new Act and amendments by </w:t>
            </w:r>
            <w:hyperlink r:id="rId50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50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50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507"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R2</w:t>
            </w:r>
            <w:r>
              <w:br/>
              <w:t>28 May 2007</w:t>
            </w:r>
          </w:p>
        </w:tc>
        <w:tc>
          <w:tcPr>
            <w:tcW w:w="1681" w:type="dxa"/>
            <w:tcBorders>
              <w:top w:val="single" w:sz="4" w:space="0" w:color="auto"/>
              <w:bottom w:val="single" w:sz="4" w:space="0" w:color="auto"/>
            </w:tcBorders>
          </w:tcPr>
          <w:p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rsidR="00001C25" w:rsidRDefault="0015208F">
            <w:pPr>
              <w:pStyle w:val="EarlierRepubEntries"/>
            </w:pPr>
            <w:hyperlink r:id="rId508"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09"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R3</w:t>
            </w:r>
            <w:r>
              <w:br/>
              <w:t>6 Sept 2007</w:t>
            </w:r>
          </w:p>
        </w:tc>
        <w:tc>
          <w:tcPr>
            <w:tcW w:w="1681" w:type="dxa"/>
            <w:tcBorders>
              <w:top w:val="single" w:sz="4" w:space="0" w:color="auto"/>
              <w:bottom w:val="single" w:sz="4" w:space="0" w:color="auto"/>
            </w:tcBorders>
          </w:tcPr>
          <w:p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rsidR="00001C25" w:rsidRDefault="0015208F">
            <w:pPr>
              <w:pStyle w:val="EarlierRepubEntries"/>
            </w:pPr>
            <w:hyperlink r:id="rId510"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11"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R4</w:t>
            </w:r>
            <w:r>
              <w:br/>
              <w:t>2 Nov 2007</w:t>
            </w:r>
          </w:p>
        </w:tc>
        <w:tc>
          <w:tcPr>
            <w:tcW w:w="1681" w:type="dxa"/>
            <w:tcBorders>
              <w:top w:val="single" w:sz="4" w:space="0" w:color="auto"/>
              <w:bottom w:val="single" w:sz="4" w:space="0" w:color="auto"/>
            </w:tcBorders>
          </w:tcPr>
          <w:p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rsidR="00001C25" w:rsidRDefault="0015208F">
            <w:pPr>
              <w:pStyle w:val="EarlierRepubEntries"/>
            </w:pPr>
            <w:hyperlink r:id="rId51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commenced expiry</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R5</w:t>
            </w:r>
            <w:r>
              <w:br/>
              <w:t>29 July 2008</w:t>
            </w:r>
          </w:p>
        </w:tc>
        <w:tc>
          <w:tcPr>
            <w:tcW w:w="1681" w:type="dxa"/>
            <w:tcBorders>
              <w:top w:val="single" w:sz="4" w:space="0" w:color="auto"/>
              <w:bottom w:val="single" w:sz="4" w:space="0" w:color="auto"/>
            </w:tcBorders>
          </w:tcPr>
          <w:p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rsidR="00001C25" w:rsidRDefault="0015208F">
            <w:pPr>
              <w:pStyle w:val="EarlierRepubEntries"/>
            </w:pPr>
            <w:hyperlink r:id="rId51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1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R6</w:t>
            </w:r>
            <w:r>
              <w:br/>
              <w:t>26 Aug 2008</w:t>
            </w:r>
          </w:p>
        </w:tc>
        <w:tc>
          <w:tcPr>
            <w:tcW w:w="1681" w:type="dxa"/>
            <w:tcBorders>
              <w:top w:val="single" w:sz="4" w:space="0" w:color="auto"/>
              <w:bottom w:val="single" w:sz="4" w:space="0" w:color="auto"/>
            </w:tcBorders>
          </w:tcPr>
          <w:p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rsidR="00001C25" w:rsidRDefault="0015208F">
            <w:pPr>
              <w:pStyle w:val="EarlierRepubEntries"/>
            </w:pPr>
            <w:hyperlink r:id="rId515"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16"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rsidTr="00427E00">
        <w:trPr>
          <w:cantSplit/>
        </w:trPr>
        <w:tc>
          <w:tcPr>
            <w:tcW w:w="1576" w:type="dxa"/>
            <w:tcBorders>
              <w:top w:val="single" w:sz="4" w:space="0" w:color="auto"/>
              <w:bottom w:val="single" w:sz="4" w:space="0" w:color="auto"/>
            </w:tcBorders>
          </w:tcPr>
          <w:p w:rsidR="00C063E3" w:rsidRDefault="00C063E3">
            <w:pPr>
              <w:pStyle w:val="EarlierRepubEntries"/>
            </w:pPr>
            <w:r>
              <w:t>R7</w:t>
            </w:r>
            <w:r>
              <w:br/>
              <w:t>9 Sept 2008</w:t>
            </w:r>
          </w:p>
        </w:tc>
        <w:tc>
          <w:tcPr>
            <w:tcW w:w="1681" w:type="dxa"/>
            <w:tcBorders>
              <w:top w:val="single" w:sz="4" w:space="0" w:color="auto"/>
              <w:bottom w:val="single" w:sz="4" w:space="0" w:color="auto"/>
            </w:tcBorders>
          </w:tcPr>
          <w:p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rsidR="00C063E3" w:rsidRPr="007D66D1" w:rsidRDefault="0015208F">
            <w:pPr>
              <w:pStyle w:val="EarlierRepubEntries"/>
              <w:rPr>
                <w:rStyle w:val="charUnderline"/>
              </w:rPr>
            </w:pPr>
            <w:hyperlink r:id="rId517"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C063E3" w:rsidRDefault="00C063E3">
            <w:pPr>
              <w:pStyle w:val="EarlierRepubEntries"/>
            </w:pPr>
            <w:r>
              <w:t xml:space="preserve">amendments by </w:t>
            </w:r>
            <w:hyperlink r:id="rId51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rsidTr="00427E00">
        <w:trPr>
          <w:cantSplit/>
        </w:trPr>
        <w:tc>
          <w:tcPr>
            <w:tcW w:w="1576" w:type="dxa"/>
            <w:tcBorders>
              <w:top w:val="single" w:sz="4" w:space="0" w:color="auto"/>
              <w:bottom w:val="single" w:sz="4" w:space="0" w:color="auto"/>
            </w:tcBorders>
          </w:tcPr>
          <w:p w:rsidR="00E72DA0" w:rsidRDefault="00E72DA0">
            <w:pPr>
              <w:pStyle w:val="EarlierRepubEntries"/>
            </w:pPr>
            <w:r>
              <w:t>R8</w:t>
            </w:r>
            <w:r>
              <w:br/>
              <w:t>27 Oct 2008</w:t>
            </w:r>
          </w:p>
        </w:tc>
        <w:tc>
          <w:tcPr>
            <w:tcW w:w="1681" w:type="dxa"/>
            <w:tcBorders>
              <w:top w:val="single" w:sz="4" w:space="0" w:color="auto"/>
              <w:bottom w:val="single" w:sz="4" w:space="0" w:color="auto"/>
            </w:tcBorders>
          </w:tcPr>
          <w:p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rsidR="00E72DA0" w:rsidRPr="007D66D1" w:rsidRDefault="0015208F">
            <w:pPr>
              <w:pStyle w:val="EarlierRepubEntries"/>
              <w:rPr>
                <w:rStyle w:val="charUnderline"/>
              </w:rPr>
            </w:pPr>
            <w:hyperlink r:id="rId519"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E72DA0" w:rsidRDefault="00E72DA0" w:rsidP="00E72DA0">
            <w:pPr>
              <w:pStyle w:val="EarlierRepubEntries"/>
            </w:pPr>
            <w:r>
              <w:t xml:space="preserve">amendments by </w:t>
            </w:r>
            <w:hyperlink r:id="rId52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rsidTr="00427E00">
        <w:trPr>
          <w:cantSplit/>
        </w:trPr>
        <w:tc>
          <w:tcPr>
            <w:tcW w:w="1576" w:type="dxa"/>
            <w:tcBorders>
              <w:top w:val="single" w:sz="4" w:space="0" w:color="auto"/>
              <w:bottom w:val="single" w:sz="4" w:space="0" w:color="auto"/>
            </w:tcBorders>
          </w:tcPr>
          <w:p w:rsidR="00FF6F0B" w:rsidRDefault="00FF6F0B">
            <w:pPr>
              <w:pStyle w:val="EarlierRepubEntries"/>
            </w:pPr>
            <w:r>
              <w:t>R9</w:t>
            </w:r>
            <w:r>
              <w:br/>
              <w:t>2 Feb 2009</w:t>
            </w:r>
          </w:p>
        </w:tc>
        <w:tc>
          <w:tcPr>
            <w:tcW w:w="1681" w:type="dxa"/>
            <w:tcBorders>
              <w:top w:val="single" w:sz="4" w:space="0" w:color="auto"/>
              <w:bottom w:val="single" w:sz="4" w:space="0" w:color="auto"/>
            </w:tcBorders>
          </w:tcPr>
          <w:p w:rsidR="00FF6F0B" w:rsidRDefault="00FF6F0B">
            <w:pPr>
              <w:pStyle w:val="EarlierRepubEntries"/>
            </w:pPr>
            <w:r>
              <w:t>2 Feb 2009–</w:t>
            </w:r>
            <w:r>
              <w:br/>
              <w:t>8 Mar 2010</w:t>
            </w:r>
          </w:p>
        </w:tc>
        <w:tc>
          <w:tcPr>
            <w:tcW w:w="1783" w:type="dxa"/>
            <w:tcBorders>
              <w:top w:val="single" w:sz="4" w:space="0" w:color="auto"/>
              <w:bottom w:val="single" w:sz="4" w:space="0" w:color="auto"/>
            </w:tcBorders>
          </w:tcPr>
          <w:p w:rsidR="00FF6F0B" w:rsidRPr="00FF6F0B" w:rsidRDefault="0015208F">
            <w:pPr>
              <w:pStyle w:val="EarlierRepubEntries"/>
            </w:pPr>
            <w:hyperlink r:id="rId52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rsidR="00FF6F0B" w:rsidRDefault="00FF6F0B" w:rsidP="00E72DA0">
            <w:pPr>
              <w:pStyle w:val="EarlierRepubEntries"/>
            </w:pPr>
            <w:r>
              <w:t xml:space="preserve">amendments by </w:t>
            </w:r>
            <w:hyperlink r:id="rId52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rsidTr="00427E00">
        <w:trPr>
          <w:cantSplit/>
        </w:trPr>
        <w:tc>
          <w:tcPr>
            <w:tcW w:w="1576" w:type="dxa"/>
            <w:tcBorders>
              <w:top w:val="single" w:sz="4" w:space="0" w:color="auto"/>
              <w:bottom w:val="single" w:sz="4" w:space="0" w:color="auto"/>
            </w:tcBorders>
          </w:tcPr>
          <w:p w:rsidR="0012328F" w:rsidRDefault="0012328F">
            <w:pPr>
              <w:pStyle w:val="EarlierRepubEntries"/>
            </w:pPr>
            <w:r>
              <w:t>R10</w:t>
            </w:r>
            <w:r>
              <w:br/>
              <w:t>9 Mar 2010</w:t>
            </w:r>
          </w:p>
        </w:tc>
        <w:tc>
          <w:tcPr>
            <w:tcW w:w="1681" w:type="dxa"/>
            <w:tcBorders>
              <w:top w:val="single" w:sz="4" w:space="0" w:color="auto"/>
              <w:bottom w:val="single" w:sz="4" w:space="0" w:color="auto"/>
            </w:tcBorders>
          </w:tcPr>
          <w:p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rsidR="0012328F" w:rsidRPr="00FF6F0B" w:rsidRDefault="0015208F">
            <w:pPr>
              <w:pStyle w:val="EarlierRepubEntries"/>
            </w:pPr>
            <w:hyperlink r:id="rId52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rsidR="0012328F" w:rsidRDefault="0012328F" w:rsidP="00E72DA0">
            <w:pPr>
              <w:pStyle w:val="EarlierRepubEntries"/>
            </w:pPr>
            <w:r>
              <w:t xml:space="preserve">amendments by </w:t>
            </w:r>
            <w:hyperlink r:id="rId52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rsidTr="00427E00">
        <w:trPr>
          <w:cantSplit/>
        </w:trPr>
        <w:tc>
          <w:tcPr>
            <w:tcW w:w="1576" w:type="dxa"/>
            <w:tcBorders>
              <w:top w:val="single" w:sz="4" w:space="0" w:color="auto"/>
              <w:bottom w:val="single" w:sz="4" w:space="0" w:color="auto"/>
            </w:tcBorders>
          </w:tcPr>
          <w:p w:rsidR="00F06029" w:rsidRDefault="00F06029">
            <w:pPr>
              <w:pStyle w:val="EarlierRepubEntries"/>
            </w:pPr>
            <w:r>
              <w:t>R11</w:t>
            </w:r>
            <w:r>
              <w:br/>
              <w:t>10 June 2010</w:t>
            </w:r>
          </w:p>
        </w:tc>
        <w:tc>
          <w:tcPr>
            <w:tcW w:w="1681" w:type="dxa"/>
            <w:tcBorders>
              <w:top w:val="single" w:sz="4" w:space="0" w:color="auto"/>
              <w:bottom w:val="single" w:sz="4" w:space="0" w:color="auto"/>
            </w:tcBorders>
          </w:tcPr>
          <w:p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rsidR="00F06029" w:rsidRPr="00F06029" w:rsidRDefault="0015208F">
            <w:pPr>
              <w:pStyle w:val="EarlierRepubEntries"/>
            </w:pPr>
            <w:hyperlink r:id="rId525"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rsidR="00F06029" w:rsidRDefault="00F06029" w:rsidP="00E72DA0">
            <w:pPr>
              <w:pStyle w:val="EarlierRepubEntries"/>
            </w:pPr>
            <w:r>
              <w:t>commenced expiry</w:t>
            </w:r>
          </w:p>
        </w:tc>
      </w:tr>
      <w:tr w:rsidR="00A94B7D" w:rsidTr="00427E00">
        <w:trPr>
          <w:cantSplit/>
        </w:trPr>
        <w:tc>
          <w:tcPr>
            <w:tcW w:w="1576" w:type="dxa"/>
            <w:tcBorders>
              <w:top w:val="single" w:sz="4" w:space="0" w:color="auto"/>
              <w:bottom w:val="single" w:sz="4" w:space="0" w:color="auto"/>
            </w:tcBorders>
          </w:tcPr>
          <w:p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rsidR="00A94B7D" w:rsidRPr="007D66D1" w:rsidRDefault="0015208F">
            <w:pPr>
              <w:pStyle w:val="EarlierRepubEntries"/>
              <w:rPr>
                <w:rFonts w:cs="Arial"/>
              </w:rPr>
            </w:pPr>
            <w:hyperlink r:id="rId52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rsidR="00A94B7D" w:rsidRDefault="00A94B7D" w:rsidP="00E72DA0">
            <w:pPr>
              <w:pStyle w:val="EarlierRepubEntries"/>
            </w:pPr>
            <w:r>
              <w:t xml:space="preserve">amendments by </w:t>
            </w:r>
            <w:hyperlink r:id="rId52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rsidTr="00427E00">
        <w:trPr>
          <w:cantSplit/>
        </w:trPr>
        <w:tc>
          <w:tcPr>
            <w:tcW w:w="1576" w:type="dxa"/>
            <w:tcBorders>
              <w:top w:val="single" w:sz="4" w:space="0" w:color="auto"/>
              <w:bottom w:val="single" w:sz="4" w:space="0" w:color="auto"/>
            </w:tcBorders>
          </w:tcPr>
          <w:p w:rsidR="00957110" w:rsidRDefault="00957110">
            <w:pPr>
              <w:pStyle w:val="EarlierRepubEntries"/>
            </w:pPr>
            <w:r>
              <w:t>R13</w:t>
            </w:r>
            <w:r>
              <w:br/>
              <w:t>28 Sept 2010</w:t>
            </w:r>
          </w:p>
        </w:tc>
        <w:tc>
          <w:tcPr>
            <w:tcW w:w="1681" w:type="dxa"/>
            <w:tcBorders>
              <w:top w:val="single" w:sz="4" w:space="0" w:color="auto"/>
              <w:bottom w:val="single" w:sz="4" w:space="0" w:color="auto"/>
            </w:tcBorders>
          </w:tcPr>
          <w:p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rsidR="00957110" w:rsidRPr="007D66D1" w:rsidRDefault="0015208F">
            <w:pPr>
              <w:pStyle w:val="EarlierRepubEntries"/>
              <w:rPr>
                <w:rFonts w:cs="Arial"/>
              </w:rPr>
            </w:pPr>
            <w:hyperlink r:id="rId528"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rsidR="00957110" w:rsidRDefault="00957110" w:rsidP="00E72DA0">
            <w:pPr>
              <w:pStyle w:val="EarlierRepubEntries"/>
            </w:pPr>
            <w:r>
              <w:t xml:space="preserve">amendments by </w:t>
            </w:r>
            <w:hyperlink r:id="rId52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rsidTr="00427E00">
        <w:trPr>
          <w:cantSplit/>
        </w:trPr>
        <w:tc>
          <w:tcPr>
            <w:tcW w:w="1576" w:type="dxa"/>
            <w:tcBorders>
              <w:top w:val="single" w:sz="4" w:space="0" w:color="auto"/>
              <w:bottom w:val="single" w:sz="4" w:space="0" w:color="auto"/>
            </w:tcBorders>
          </w:tcPr>
          <w:p w:rsidR="00006F72" w:rsidRDefault="00006F72">
            <w:pPr>
              <w:pStyle w:val="EarlierRepubEntries"/>
            </w:pPr>
            <w:r>
              <w:t>R14</w:t>
            </w:r>
            <w:r>
              <w:br/>
              <w:t>21 Dec 2010</w:t>
            </w:r>
          </w:p>
        </w:tc>
        <w:tc>
          <w:tcPr>
            <w:tcW w:w="1681" w:type="dxa"/>
            <w:tcBorders>
              <w:top w:val="single" w:sz="4" w:space="0" w:color="auto"/>
              <w:bottom w:val="single" w:sz="4" w:space="0" w:color="auto"/>
            </w:tcBorders>
          </w:tcPr>
          <w:p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rsidR="00006F72" w:rsidRPr="007D66D1" w:rsidRDefault="0015208F">
            <w:pPr>
              <w:pStyle w:val="EarlierRepubEntries"/>
              <w:rPr>
                <w:rFonts w:cs="Arial"/>
              </w:rPr>
            </w:pPr>
            <w:hyperlink r:id="rId53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rsidR="00006F72" w:rsidRDefault="00006F72" w:rsidP="00E72DA0">
            <w:pPr>
              <w:pStyle w:val="EarlierRepubEntries"/>
            </w:pPr>
            <w:r>
              <w:t xml:space="preserve">amendments by </w:t>
            </w:r>
            <w:hyperlink r:id="rId53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rsidTr="00427E00">
        <w:trPr>
          <w:cantSplit/>
        </w:trPr>
        <w:tc>
          <w:tcPr>
            <w:tcW w:w="1576" w:type="dxa"/>
            <w:tcBorders>
              <w:top w:val="single" w:sz="4" w:space="0" w:color="auto"/>
              <w:bottom w:val="single" w:sz="4" w:space="0" w:color="auto"/>
            </w:tcBorders>
          </w:tcPr>
          <w:p w:rsidR="00D672E0" w:rsidRDefault="00D672E0">
            <w:pPr>
              <w:pStyle w:val="EarlierRepubEntries"/>
            </w:pPr>
            <w:r>
              <w:t>R15</w:t>
            </w:r>
            <w:r>
              <w:br/>
              <w:t>1 July 2011</w:t>
            </w:r>
          </w:p>
        </w:tc>
        <w:tc>
          <w:tcPr>
            <w:tcW w:w="1681" w:type="dxa"/>
            <w:tcBorders>
              <w:top w:val="single" w:sz="4" w:space="0" w:color="auto"/>
              <w:bottom w:val="single" w:sz="4" w:space="0" w:color="auto"/>
            </w:tcBorders>
          </w:tcPr>
          <w:p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rsidR="00D672E0" w:rsidRPr="007D66D1" w:rsidRDefault="0015208F">
            <w:pPr>
              <w:pStyle w:val="EarlierRepubEntries"/>
              <w:rPr>
                <w:rFonts w:cs="Arial"/>
              </w:rPr>
            </w:pPr>
            <w:hyperlink r:id="rId53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D672E0" w:rsidRDefault="00D672E0" w:rsidP="00E72DA0">
            <w:pPr>
              <w:pStyle w:val="EarlierRepubEntries"/>
            </w:pPr>
            <w:r>
              <w:t xml:space="preserve">amendments by </w:t>
            </w:r>
            <w:hyperlink r:id="rId53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rsidTr="00427E00">
        <w:trPr>
          <w:cantSplit/>
        </w:trPr>
        <w:tc>
          <w:tcPr>
            <w:tcW w:w="1576" w:type="dxa"/>
            <w:tcBorders>
              <w:top w:val="single" w:sz="4" w:space="0" w:color="auto"/>
              <w:bottom w:val="single" w:sz="4" w:space="0" w:color="auto"/>
            </w:tcBorders>
          </w:tcPr>
          <w:p w:rsidR="00622EA7" w:rsidRDefault="00622EA7">
            <w:pPr>
              <w:pStyle w:val="EarlierRepubEntries"/>
            </w:pPr>
            <w:r>
              <w:t>R16</w:t>
            </w:r>
            <w:r>
              <w:br/>
              <w:t>1 Mar 2012</w:t>
            </w:r>
          </w:p>
        </w:tc>
        <w:tc>
          <w:tcPr>
            <w:tcW w:w="1681" w:type="dxa"/>
            <w:tcBorders>
              <w:top w:val="single" w:sz="4" w:space="0" w:color="auto"/>
              <w:bottom w:val="single" w:sz="4" w:space="0" w:color="auto"/>
            </w:tcBorders>
          </w:tcPr>
          <w:p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rsidR="00622EA7" w:rsidRPr="007D66D1" w:rsidRDefault="0015208F">
            <w:pPr>
              <w:pStyle w:val="EarlierRepubEntries"/>
              <w:rPr>
                <w:rFonts w:cs="Arial"/>
              </w:rPr>
            </w:pPr>
            <w:hyperlink r:id="rId534"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rsidR="00622EA7" w:rsidRDefault="00622EA7" w:rsidP="00E72DA0">
            <w:pPr>
              <w:pStyle w:val="EarlierRepubEntries"/>
            </w:pPr>
            <w:r>
              <w:t xml:space="preserve">amendments by </w:t>
            </w:r>
            <w:hyperlink r:id="rId535"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rsidTr="00427E00">
        <w:trPr>
          <w:cantSplit/>
        </w:trPr>
        <w:tc>
          <w:tcPr>
            <w:tcW w:w="1576" w:type="dxa"/>
            <w:tcBorders>
              <w:top w:val="single" w:sz="4" w:space="0" w:color="auto"/>
              <w:bottom w:val="single" w:sz="4" w:space="0" w:color="auto"/>
            </w:tcBorders>
          </w:tcPr>
          <w:p w:rsidR="00BE7958" w:rsidRDefault="00BE7958">
            <w:pPr>
              <w:pStyle w:val="EarlierRepubEntries"/>
            </w:pPr>
            <w:r>
              <w:t>R17</w:t>
            </w:r>
            <w:r>
              <w:br/>
              <w:t>5 June 2012</w:t>
            </w:r>
          </w:p>
        </w:tc>
        <w:tc>
          <w:tcPr>
            <w:tcW w:w="1681" w:type="dxa"/>
            <w:tcBorders>
              <w:top w:val="single" w:sz="4" w:space="0" w:color="auto"/>
              <w:bottom w:val="single" w:sz="4" w:space="0" w:color="auto"/>
            </w:tcBorders>
          </w:tcPr>
          <w:p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rsidR="00BE7958" w:rsidRPr="007D66D1" w:rsidRDefault="0015208F">
            <w:pPr>
              <w:pStyle w:val="EarlierRepubEntries"/>
              <w:rPr>
                <w:rFonts w:cs="Arial"/>
              </w:rPr>
            </w:pPr>
            <w:hyperlink r:id="rId536"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rsidR="00BE7958" w:rsidRDefault="00BE7958" w:rsidP="00E72DA0">
            <w:pPr>
              <w:pStyle w:val="EarlierRepubEntries"/>
            </w:pPr>
            <w:r>
              <w:t xml:space="preserve">amendments by </w:t>
            </w:r>
            <w:hyperlink r:id="rId537"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rsidTr="00427E00">
        <w:trPr>
          <w:cantSplit/>
        </w:trPr>
        <w:tc>
          <w:tcPr>
            <w:tcW w:w="1576" w:type="dxa"/>
            <w:tcBorders>
              <w:top w:val="single" w:sz="4" w:space="0" w:color="auto"/>
              <w:bottom w:val="single" w:sz="4" w:space="0" w:color="auto"/>
            </w:tcBorders>
          </w:tcPr>
          <w:p w:rsidR="00A423CF" w:rsidRDefault="00A423CF">
            <w:pPr>
              <w:pStyle w:val="EarlierRepubEntries"/>
            </w:pPr>
            <w:r>
              <w:t>R18</w:t>
            </w:r>
            <w:r>
              <w:br/>
              <w:t>7 Mar 2013</w:t>
            </w:r>
          </w:p>
        </w:tc>
        <w:tc>
          <w:tcPr>
            <w:tcW w:w="1681" w:type="dxa"/>
            <w:tcBorders>
              <w:top w:val="single" w:sz="4" w:space="0" w:color="auto"/>
              <w:bottom w:val="single" w:sz="4" w:space="0" w:color="auto"/>
            </w:tcBorders>
          </w:tcPr>
          <w:p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rsidR="00A423CF" w:rsidRDefault="0015208F">
            <w:pPr>
              <w:pStyle w:val="EarlierRepubEntries"/>
            </w:pPr>
            <w:hyperlink r:id="rId538"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rsidR="00A423CF" w:rsidRDefault="00A423CF" w:rsidP="00E72DA0">
            <w:pPr>
              <w:pStyle w:val="EarlierRepubEntries"/>
            </w:pPr>
            <w:r>
              <w:t xml:space="preserve">amendments by </w:t>
            </w:r>
            <w:hyperlink r:id="rId539" w:tooltip="Disability Services Amendment Act 2013" w:history="1">
              <w:r>
                <w:rPr>
                  <w:rStyle w:val="charCitHyperlinkAbbrev"/>
                </w:rPr>
                <w:t>A2013</w:t>
              </w:r>
              <w:r>
                <w:rPr>
                  <w:rStyle w:val="charCitHyperlinkAbbrev"/>
                </w:rPr>
                <w:noBreakHyphen/>
                <w:t>8</w:t>
              </w:r>
            </w:hyperlink>
          </w:p>
        </w:tc>
      </w:tr>
      <w:tr w:rsidR="00FD0EC5" w:rsidTr="00427E00">
        <w:trPr>
          <w:cantSplit/>
        </w:trPr>
        <w:tc>
          <w:tcPr>
            <w:tcW w:w="1576" w:type="dxa"/>
            <w:tcBorders>
              <w:top w:val="single" w:sz="4" w:space="0" w:color="auto"/>
              <w:bottom w:val="single" w:sz="4" w:space="0" w:color="auto"/>
            </w:tcBorders>
          </w:tcPr>
          <w:p w:rsidR="00FD0EC5" w:rsidRDefault="00FD0EC5">
            <w:pPr>
              <w:pStyle w:val="EarlierRepubEntries"/>
            </w:pPr>
            <w:r>
              <w:t>R19</w:t>
            </w:r>
            <w:r>
              <w:br/>
              <w:t>17 Nov 2014</w:t>
            </w:r>
          </w:p>
        </w:tc>
        <w:tc>
          <w:tcPr>
            <w:tcW w:w="1681" w:type="dxa"/>
            <w:tcBorders>
              <w:top w:val="single" w:sz="4" w:space="0" w:color="auto"/>
              <w:bottom w:val="single" w:sz="4" w:space="0" w:color="auto"/>
            </w:tcBorders>
          </w:tcPr>
          <w:p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rsidR="00FD0EC5" w:rsidRDefault="0015208F">
            <w:pPr>
              <w:pStyle w:val="EarlierRepubEntries"/>
            </w:pPr>
            <w:hyperlink r:id="rId540"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rsidR="00FD0EC5" w:rsidRDefault="00FD0EC5" w:rsidP="00E72DA0">
            <w:pPr>
              <w:pStyle w:val="EarlierRepubEntries"/>
            </w:pPr>
            <w:r>
              <w:t xml:space="preserve">amendments by </w:t>
            </w:r>
            <w:hyperlink r:id="rId541"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rsidTr="00427E00">
        <w:trPr>
          <w:cantSplit/>
        </w:trPr>
        <w:tc>
          <w:tcPr>
            <w:tcW w:w="1576" w:type="dxa"/>
            <w:tcBorders>
              <w:top w:val="single" w:sz="4" w:space="0" w:color="auto"/>
              <w:bottom w:val="single" w:sz="4" w:space="0" w:color="auto"/>
            </w:tcBorders>
          </w:tcPr>
          <w:p w:rsidR="00092C6D" w:rsidRDefault="00092C6D">
            <w:pPr>
              <w:pStyle w:val="EarlierRepubEntries"/>
            </w:pPr>
            <w:r>
              <w:t>R20</w:t>
            </w:r>
            <w:r>
              <w:br/>
              <w:t>1 Dec 2015</w:t>
            </w:r>
          </w:p>
        </w:tc>
        <w:tc>
          <w:tcPr>
            <w:tcW w:w="1681" w:type="dxa"/>
            <w:tcBorders>
              <w:top w:val="single" w:sz="4" w:space="0" w:color="auto"/>
              <w:bottom w:val="single" w:sz="4" w:space="0" w:color="auto"/>
            </w:tcBorders>
          </w:tcPr>
          <w:p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rsidR="00092C6D" w:rsidRDefault="0015208F">
            <w:pPr>
              <w:pStyle w:val="EarlierRepubEntries"/>
            </w:pPr>
            <w:hyperlink r:id="rId542"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rsidR="00092C6D" w:rsidRDefault="00092C6D" w:rsidP="00E72DA0">
            <w:pPr>
              <w:pStyle w:val="EarlierRepubEntries"/>
            </w:pPr>
            <w:r>
              <w:t xml:space="preserve">amendments by </w:t>
            </w:r>
            <w:hyperlink r:id="rId543" w:tooltip="Veterinary Surgeons Act 2015" w:history="1">
              <w:r w:rsidRPr="00092C6D">
                <w:rPr>
                  <w:rStyle w:val="charCitHyperlinkAbbrev"/>
                </w:rPr>
                <w:t>A2015-29</w:t>
              </w:r>
            </w:hyperlink>
          </w:p>
        </w:tc>
      </w:tr>
      <w:tr w:rsidR="004E7FAB" w:rsidTr="00427E00">
        <w:trPr>
          <w:cantSplit/>
        </w:trPr>
        <w:tc>
          <w:tcPr>
            <w:tcW w:w="1576" w:type="dxa"/>
            <w:tcBorders>
              <w:top w:val="single" w:sz="4" w:space="0" w:color="auto"/>
              <w:bottom w:val="single" w:sz="4" w:space="0" w:color="auto"/>
            </w:tcBorders>
          </w:tcPr>
          <w:p w:rsidR="004E7FAB" w:rsidRDefault="004E7FAB">
            <w:pPr>
              <w:pStyle w:val="EarlierRepubEntries"/>
            </w:pPr>
            <w:r>
              <w:t>R21</w:t>
            </w:r>
            <w:r>
              <w:br/>
              <w:t>1 Apr 2016</w:t>
            </w:r>
          </w:p>
        </w:tc>
        <w:tc>
          <w:tcPr>
            <w:tcW w:w="1681" w:type="dxa"/>
            <w:tcBorders>
              <w:top w:val="single" w:sz="4" w:space="0" w:color="auto"/>
              <w:bottom w:val="single" w:sz="4" w:space="0" w:color="auto"/>
            </w:tcBorders>
          </w:tcPr>
          <w:p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rsidR="004E7FAB" w:rsidRDefault="0015208F">
            <w:pPr>
              <w:pStyle w:val="EarlierRepubEntries"/>
            </w:pPr>
            <w:hyperlink r:id="rId544"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rsidR="004E7FAB" w:rsidRDefault="004E7FAB" w:rsidP="00E72DA0">
            <w:pPr>
              <w:pStyle w:val="EarlierRepubEntries"/>
            </w:pPr>
            <w:r>
              <w:t xml:space="preserve">amendments by </w:t>
            </w:r>
            <w:hyperlink r:id="rId545" w:tooltip="Protection of Rights (Services) Legislation Amendment Act 2016 " w:history="1">
              <w:r w:rsidRPr="004E7FAB">
                <w:rPr>
                  <w:rStyle w:val="charCitHyperlinkAbbrev"/>
                </w:rPr>
                <w:t>A2016-1</w:t>
              </w:r>
            </w:hyperlink>
            <w:r>
              <w:t xml:space="preserve"> and </w:t>
            </w:r>
            <w:hyperlink r:id="rId546" w:tooltip="Protection of Rights (Services) Legislation Amendment Act 2016 (No 2)" w:history="1">
              <w:r w:rsidRPr="004E7FAB">
                <w:rPr>
                  <w:rStyle w:val="charCitHyperlinkAbbrev"/>
                </w:rPr>
                <w:t>A2016-13</w:t>
              </w:r>
            </w:hyperlink>
          </w:p>
        </w:tc>
      </w:tr>
      <w:tr w:rsidR="00F43E7F" w:rsidTr="00427E00">
        <w:trPr>
          <w:cantSplit/>
        </w:trPr>
        <w:tc>
          <w:tcPr>
            <w:tcW w:w="1576" w:type="dxa"/>
            <w:tcBorders>
              <w:top w:val="single" w:sz="4" w:space="0" w:color="auto"/>
              <w:bottom w:val="single" w:sz="4" w:space="0" w:color="auto"/>
            </w:tcBorders>
          </w:tcPr>
          <w:p w:rsidR="00F43E7F" w:rsidRDefault="00F43E7F">
            <w:pPr>
              <w:pStyle w:val="EarlierRepubEntries"/>
            </w:pPr>
            <w:r>
              <w:t>R22</w:t>
            </w:r>
            <w:r>
              <w:br/>
              <w:t>24 Aug 2016</w:t>
            </w:r>
          </w:p>
        </w:tc>
        <w:tc>
          <w:tcPr>
            <w:tcW w:w="1681" w:type="dxa"/>
            <w:tcBorders>
              <w:top w:val="single" w:sz="4" w:space="0" w:color="auto"/>
              <w:bottom w:val="single" w:sz="4" w:space="0" w:color="auto"/>
            </w:tcBorders>
          </w:tcPr>
          <w:p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rsidR="00F43E7F" w:rsidRDefault="0015208F">
            <w:pPr>
              <w:pStyle w:val="EarlierRepubEntries"/>
            </w:pPr>
            <w:hyperlink r:id="rId547"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rsidR="00F43E7F" w:rsidRDefault="00F43E7F" w:rsidP="00E72DA0">
            <w:pPr>
              <w:pStyle w:val="EarlierRepubEntries"/>
            </w:pPr>
            <w:r>
              <w:t xml:space="preserve">amendments by </w:t>
            </w:r>
            <w:hyperlink r:id="rId548" w:tooltip="Discrimination Amendment Act 2016" w:history="1">
              <w:r w:rsidRPr="00F43E7F">
                <w:rPr>
                  <w:rStyle w:val="charCitHyperlinkAbbrev"/>
                </w:rPr>
                <w:t>A2016-49</w:t>
              </w:r>
            </w:hyperlink>
          </w:p>
        </w:tc>
      </w:tr>
      <w:tr w:rsidR="00904FFB" w:rsidTr="00427E00">
        <w:trPr>
          <w:cantSplit/>
        </w:trPr>
        <w:tc>
          <w:tcPr>
            <w:tcW w:w="1576" w:type="dxa"/>
            <w:tcBorders>
              <w:top w:val="single" w:sz="4" w:space="0" w:color="auto"/>
              <w:bottom w:val="single" w:sz="4" w:space="0" w:color="auto"/>
            </w:tcBorders>
          </w:tcPr>
          <w:p w:rsidR="00904FFB" w:rsidRDefault="00904FFB">
            <w:pPr>
              <w:pStyle w:val="EarlierRepubEntries"/>
            </w:pPr>
            <w:r>
              <w:t>R23</w:t>
            </w:r>
            <w:r>
              <w:br/>
              <w:t>1 Sept 2016</w:t>
            </w:r>
          </w:p>
        </w:tc>
        <w:tc>
          <w:tcPr>
            <w:tcW w:w="1681" w:type="dxa"/>
            <w:tcBorders>
              <w:top w:val="single" w:sz="4" w:space="0" w:color="auto"/>
              <w:bottom w:val="single" w:sz="4" w:space="0" w:color="auto"/>
            </w:tcBorders>
          </w:tcPr>
          <w:p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rsidR="00904FFB" w:rsidRDefault="0015208F">
            <w:pPr>
              <w:pStyle w:val="EarlierRepubEntries"/>
            </w:pPr>
            <w:hyperlink r:id="rId549"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rsidR="00904FFB" w:rsidRDefault="00EC09B9" w:rsidP="00E72DA0">
            <w:pPr>
              <w:pStyle w:val="EarlierRepubEntries"/>
            </w:pPr>
            <w:r>
              <w:t xml:space="preserve">amendments by </w:t>
            </w:r>
            <w:hyperlink r:id="rId550" w:tooltip="Public Sector Management Amendment Act 2016 " w:history="1">
              <w:r w:rsidRPr="00EC09B9">
                <w:rPr>
                  <w:rStyle w:val="charCitHyperlinkAbbrev"/>
                </w:rPr>
                <w:t>A2016-52</w:t>
              </w:r>
            </w:hyperlink>
          </w:p>
        </w:tc>
      </w:tr>
      <w:tr w:rsidR="00331CDA" w:rsidTr="00427E00">
        <w:trPr>
          <w:cantSplit/>
        </w:trPr>
        <w:tc>
          <w:tcPr>
            <w:tcW w:w="1576" w:type="dxa"/>
            <w:tcBorders>
              <w:top w:val="single" w:sz="4" w:space="0" w:color="auto"/>
              <w:bottom w:val="single" w:sz="4" w:space="0" w:color="auto"/>
            </w:tcBorders>
          </w:tcPr>
          <w:p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rsidR="00331CDA" w:rsidRDefault="0015208F">
            <w:pPr>
              <w:pStyle w:val="EarlierRepubEntries"/>
            </w:pPr>
            <w:hyperlink r:id="rId551"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rsidR="00331CDA" w:rsidRDefault="00774DAA" w:rsidP="005A6ED0">
            <w:pPr>
              <w:pStyle w:val="EarlierRepubEntries"/>
            </w:pPr>
            <w:r>
              <w:t>amendments by</w:t>
            </w:r>
            <w:r w:rsidR="005A6ED0">
              <w:t xml:space="preserve"> </w:t>
            </w:r>
            <w:hyperlink r:id="rId552"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rsidTr="00427E00">
        <w:trPr>
          <w:cantSplit/>
        </w:trPr>
        <w:tc>
          <w:tcPr>
            <w:tcW w:w="1576" w:type="dxa"/>
            <w:tcBorders>
              <w:top w:val="single" w:sz="4" w:space="0" w:color="auto"/>
              <w:bottom w:val="single" w:sz="4" w:space="0" w:color="auto"/>
            </w:tcBorders>
          </w:tcPr>
          <w:p w:rsidR="00A462B7" w:rsidRDefault="00A462B7">
            <w:pPr>
              <w:pStyle w:val="EarlierRepubEntries"/>
            </w:pPr>
            <w:r>
              <w:t>R25</w:t>
            </w:r>
            <w:r>
              <w:br/>
              <w:t>3 Apr 2017</w:t>
            </w:r>
          </w:p>
        </w:tc>
        <w:tc>
          <w:tcPr>
            <w:tcW w:w="1681" w:type="dxa"/>
            <w:tcBorders>
              <w:top w:val="single" w:sz="4" w:space="0" w:color="auto"/>
              <w:bottom w:val="single" w:sz="4" w:space="0" w:color="auto"/>
            </w:tcBorders>
          </w:tcPr>
          <w:p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rsidR="00A462B7" w:rsidRDefault="0015208F">
            <w:pPr>
              <w:pStyle w:val="EarlierRepubEntries"/>
            </w:pPr>
            <w:hyperlink r:id="rId553"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rsidR="00A462B7" w:rsidRDefault="00A462B7" w:rsidP="005A6ED0">
            <w:pPr>
              <w:pStyle w:val="EarlierRepubEntries"/>
            </w:pPr>
            <w:r>
              <w:t xml:space="preserve">amendments by </w:t>
            </w:r>
            <w:hyperlink r:id="rId554" w:tooltip="Discrimination Amendment Act 2016" w:history="1">
              <w:r>
                <w:rPr>
                  <w:rStyle w:val="charCitHyperlinkAbbrev"/>
                </w:rPr>
                <w:t>A2016</w:t>
              </w:r>
              <w:r>
                <w:rPr>
                  <w:rStyle w:val="charCitHyperlinkAbbrev"/>
                </w:rPr>
                <w:noBreakHyphen/>
                <w:t>49</w:t>
              </w:r>
            </w:hyperlink>
          </w:p>
        </w:tc>
      </w:tr>
      <w:tr w:rsidR="00FF2063" w:rsidTr="00427E00">
        <w:trPr>
          <w:cantSplit/>
        </w:trPr>
        <w:tc>
          <w:tcPr>
            <w:tcW w:w="1576" w:type="dxa"/>
            <w:tcBorders>
              <w:top w:val="single" w:sz="4" w:space="0" w:color="auto"/>
              <w:bottom w:val="single" w:sz="4" w:space="0" w:color="auto"/>
            </w:tcBorders>
          </w:tcPr>
          <w:p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rsidR="00FF2063" w:rsidRPr="0053719B" w:rsidRDefault="0015208F">
            <w:pPr>
              <w:pStyle w:val="EarlierRepubEntries"/>
            </w:pPr>
            <w:hyperlink r:id="rId555" w:anchor="history" w:tooltip="Inspector of Correctional Services Act 2017" w:history="1">
              <w:r w:rsidR="00F26F77">
                <w:rPr>
                  <w:rStyle w:val="charCitHyperlinkAbbrev"/>
                </w:rPr>
                <w:t>A2017-47</w:t>
              </w:r>
            </w:hyperlink>
          </w:p>
        </w:tc>
        <w:tc>
          <w:tcPr>
            <w:tcW w:w="1783" w:type="dxa"/>
            <w:tcBorders>
              <w:top w:val="single" w:sz="4" w:space="0" w:color="auto"/>
              <w:bottom w:val="single" w:sz="4" w:space="0" w:color="auto"/>
            </w:tcBorders>
          </w:tcPr>
          <w:p w:rsidR="00FF2063" w:rsidRDefault="00D15BE4" w:rsidP="005A6ED0">
            <w:pPr>
              <w:pStyle w:val="EarlierRepubEntries"/>
            </w:pPr>
            <w:r>
              <w:t xml:space="preserve">amendments by </w:t>
            </w:r>
            <w:hyperlink r:id="rId556" w:anchor="history" w:tooltip="Inspector of Correctional Services Act 2017" w:history="1">
              <w:r w:rsidR="00F26F77">
                <w:rPr>
                  <w:rStyle w:val="charCitHyperlinkAbbrev"/>
                </w:rPr>
                <w:t>A2017-47</w:t>
              </w:r>
            </w:hyperlink>
          </w:p>
        </w:tc>
      </w:tr>
      <w:tr w:rsidR="00526A27" w:rsidTr="00427E00">
        <w:trPr>
          <w:cantSplit/>
        </w:trPr>
        <w:tc>
          <w:tcPr>
            <w:tcW w:w="1576" w:type="dxa"/>
            <w:tcBorders>
              <w:top w:val="single" w:sz="4" w:space="0" w:color="auto"/>
              <w:bottom w:val="single" w:sz="4" w:space="0" w:color="auto"/>
            </w:tcBorders>
          </w:tcPr>
          <w:p w:rsidR="00526A27" w:rsidRDefault="00526A27">
            <w:pPr>
              <w:pStyle w:val="EarlierRepubEntries"/>
            </w:pPr>
            <w:r>
              <w:t>R27</w:t>
            </w:r>
            <w:r>
              <w:br/>
              <w:t>22 Nov 2018</w:t>
            </w:r>
          </w:p>
        </w:tc>
        <w:tc>
          <w:tcPr>
            <w:tcW w:w="1681" w:type="dxa"/>
            <w:tcBorders>
              <w:top w:val="single" w:sz="4" w:space="0" w:color="auto"/>
              <w:bottom w:val="single" w:sz="4" w:space="0" w:color="auto"/>
            </w:tcBorders>
          </w:tcPr>
          <w:p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rsidR="00526A27" w:rsidRPr="0053719B" w:rsidRDefault="0015208F">
            <w:pPr>
              <w:pStyle w:val="EarlierRepubEntries"/>
            </w:pPr>
            <w:hyperlink r:id="rId557"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rsidR="00526A27" w:rsidRDefault="00526A27" w:rsidP="005A6ED0">
            <w:pPr>
              <w:pStyle w:val="EarlierRepubEntries"/>
            </w:pPr>
            <w:r>
              <w:t xml:space="preserve">amendments by </w:t>
            </w:r>
            <w:hyperlink r:id="rId558" w:tooltip="Statute Law Amendment Act 2018" w:history="1">
              <w:r>
                <w:rPr>
                  <w:rStyle w:val="charCitHyperlinkAbbrev"/>
                </w:rPr>
                <w:t>A2018</w:t>
              </w:r>
              <w:r>
                <w:rPr>
                  <w:rStyle w:val="charCitHyperlinkAbbrev"/>
                </w:rPr>
                <w:noBreakHyphen/>
                <w:t>42</w:t>
              </w:r>
            </w:hyperlink>
          </w:p>
        </w:tc>
      </w:tr>
      <w:tr w:rsidR="000E2815" w:rsidTr="00427E00">
        <w:trPr>
          <w:cantSplit/>
        </w:trPr>
        <w:tc>
          <w:tcPr>
            <w:tcW w:w="1576" w:type="dxa"/>
            <w:tcBorders>
              <w:top w:val="single" w:sz="4" w:space="0" w:color="auto"/>
              <w:bottom w:val="single" w:sz="4" w:space="0" w:color="auto"/>
            </w:tcBorders>
          </w:tcPr>
          <w:p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rsidR="000E2815" w:rsidRPr="0053719B" w:rsidRDefault="0015208F">
            <w:pPr>
              <w:pStyle w:val="EarlierRepubEntries"/>
            </w:pPr>
            <w:hyperlink r:id="rId559"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rsidR="000E2815" w:rsidRDefault="00443B9E" w:rsidP="005A6ED0">
            <w:pPr>
              <w:pStyle w:val="EarlierRepubEntries"/>
            </w:pPr>
            <w:r>
              <w:t xml:space="preserve">amendments by </w:t>
            </w:r>
            <w:hyperlink r:id="rId560" w:tooltip="Veterinary Practice Act 2018" w:history="1">
              <w:r w:rsidR="000E2815">
                <w:rPr>
                  <w:rStyle w:val="charCitHyperlinkAbbrev"/>
                </w:rPr>
                <w:t>A2018</w:t>
              </w:r>
              <w:r w:rsidR="000E2815">
                <w:rPr>
                  <w:rStyle w:val="charCitHyperlinkAbbrev"/>
                </w:rPr>
                <w:noBreakHyphen/>
                <w:t>32</w:t>
              </w:r>
            </w:hyperlink>
          </w:p>
        </w:tc>
      </w:tr>
      <w:tr w:rsidR="0053719B" w:rsidTr="00427E00">
        <w:trPr>
          <w:cantSplit/>
        </w:trPr>
        <w:tc>
          <w:tcPr>
            <w:tcW w:w="1576" w:type="dxa"/>
            <w:tcBorders>
              <w:top w:val="single" w:sz="4" w:space="0" w:color="auto"/>
              <w:bottom w:val="single" w:sz="4" w:space="0" w:color="auto"/>
            </w:tcBorders>
          </w:tcPr>
          <w:p w:rsidR="0053719B" w:rsidRDefault="0053719B">
            <w:pPr>
              <w:pStyle w:val="EarlierRepubEntries"/>
            </w:pPr>
            <w:r>
              <w:t>R29</w:t>
            </w:r>
            <w:r>
              <w:br/>
              <w:t>21 June 2019</w:t>
            </w:r>
          </w:p>
        </w:tc>
        <w:tc>
          <w:tcPr>
            <w:tcW w:w="1681" w:type="dxa"/>
            <w:tcBorders>
              <w:top w:val="single" w:sz="4" w:space="0" w:color="auto"/>
              <w:bottom w:val="single" w:sz="4" w:space="0" w:color="auto"/>
            </w:tcBorders>
          </w:tcPr>
          <w:p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rsidR="0053719B" w:rsidRDefault="0015208F">
            <w:pPr>
              <w:pStyle w:val="EarlierRepubEntries"/>
            </w:pPr>
            <w:hyperlink r:id="rId561"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rsidR="0053719B" w:rsidRDefault="0053719B" w:rsidP="005A6ED0">
            <w:pPr>
              <w:pStyle w:val="EarlierRepubEntries"/>
            </w:pPr>
            <w:r>
              <w:t xml:space="preserve">amendments by </w:t>
            </w:r>
            <w:hyperlink r:id="rId562" w:tooltip="Justice and Community Safety Legislation Amendment Act 2019" w:history="1">
              <w:r>
                <w:rPr>
                  <w:rStyle w:val="charCitHyperlinkAbbrev"/>
                </w:rPr>
                <w:t>A2019</w:t>
              </w:r>
              <w:r>
                <w:rPr>
                  <w:rStyle w:val="charCitHyperlinkAbbrev"/>
                </w:rPr>
                <w:noBreakHyphen/>
                <w:t>17</w:t>
              </w:r>
            </w:hyperlink>
          </w:p>
        </w:tc>
      </w:tr>
    </w:tbl>
    <w:p w:rsidR="00001C25" w:rsidRDefault="00001C25">
      <w:pPr>
        <w:pStyle w:val="05EndNote"/>
        <w:sectPr w:rsidR="00001C25">
          <w:headerReference w:type="even" r:id="rId563"/>
          <w:headerReference w:type="default" r:id="rId564"/>
          <w:footerReference w:type="even" r:id="rId565"/>
          <w:footerReference w:type="default" r:id="rId566"/>
          <w:pgSz w:w="11907" w:h="16839" w:code="9"/>
          <w:pgMar w:top="3000" w:right="1900" w:bottom="2500" w:left="2300" w:header="2480" w:footer="2100" w:gutter="0"/>
          <w:cols w:space="720"/>
          <w:docGrid w:linePitch="254"/>
        </w:sectPr>
      </w:pPr>
    </w:p>
    <w:p w:rsidR="008975F9" w:rsidRDefault="008975F9">
      <w:pPr>
        <w:rPr>
          <w:color w:val="000000"/>
          <w:sz w:val="22"/>
        </w:rPr>
      </w:pPr>
    </w:p>
    <w:p w:rsidR="008975F9" w:rsidRDefault="008975F9">
      <w:pPr>
        <w:rPr>
          <w:color w:val="000000"/>
          <w:sz w:val="22"/>
        </w:rPr>
      </w:pPr>
    </w:p>
    <w:p w:rsidR="008975F9" w:rsidRDefault="008975F9">
      <w:pPr>
        <w:rPr>
          <w:color w:val="000000"/>
          <w:sz w:val="22"/>
        </w:rPr>
      </w:pPr>
    </w:p>
    <w:p w:rsidR="005879BD" w:rsidRDefault="005879BD">
      <w:pPr>
        <w:rPr>
          <w:color w:val="000000"/>
          <w:sz w:val="22"/>
        </w:rPr>
      </w:pPr>
    </w:p>
    <w:p w:rsidR="005879BD" w:rsidRDefault="005879BD">
      <w:pPr>
        <w:rPr>
          <w:color w:val="000000"/>
          <w:sz w:val="22"/>
        </w:rPr>
      </w:pPr>
    </w:p>
    <w:p w:rsidR="005879BD" w:rsidRDefault="005879BD">
      <w:pPr>
        <w:rPr>
          <w:color w:val="000000"/>
          <w:sz w:val="22"/>
        </w:rPr>
      </w:pPr>
    </w:p>
    <w:p w:rsidR="005879BD" w:rsidRDefault="005879BD">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B14062" w:rsidRDefault="00B14062">
      <w:pPr>
        <w:rPr>
          <w:color w:val="000000"/>
          <w:sz w:val="22"/>
        </w:rPr>
      </w:pPr>
    </w:p>
    <w:p w:rsidR="008975F9" w:rsidRDefault="008975F9">
      <w:pPr>
        <w:rPr>
          <w:color w:val="000000"/>
          <w:sz w:val="22"/>
        </w:rPr>
      </w:pPr>
    </w:p>
    <w:p w:rsidR="008975F9" w:rsidRDefault="008975F9">
      <w:pPr>
        <w:rPr>
          <w:color w:val="000000"/>
          <w:sz w:val="22"/>
        </w:rPr>
      </w:pPr>
    </w:p>
    <w:p w:rsidR="00001C25" w:rsidRPr="00ED03DB" w:rsidRDefault="00001C25" w:rsidP="0015382E">
      <w:r>
        <w:t xml:space="preserve">©  Australian Capital Territory </w:t>
      </w:r>
      <w:r w:rsidR="00B14062">
        <w:rPr>
          <w:noProof/>
        </w:rPr>
        <w:t>2019</w:t>
      </w:r>
    </w:p>
    <w:p w:rsidR="00001C25" w:rsidRDefault="00001C25">
      <w:pPr>
        <w:pStyle w:val="06Copyright"/>
        <w:sectPr w:rsidR="00001C25">
          <w:headerReference w:type="even" r:id="rId567"/>
          <w:headerReference w:type="default" r:id="rId568"/>
          <w:footerReference w:type="even" r:id="rId569"/>
          <w:footerReference w:type="default" r:id="rId570"/>
          <w:headerReference w:type="first" r:id="rId571"/>
          <w:footerReference w:type="first" r:id="rId572"/>
          <w:type w:val="continuous"/>
          <w:pgSz w:w="11907" w:h="16839" w:code="9"/>
          <w:pgMar w:top="2999" w:right="1899" w:bottom="2500" w:left="2302" w:header="2478" w:footer="2098" w:gutter="0"/>
          <w:pgNumType w:fmt="lowerRoman"/>
          <w:cols w:space="720"/>
          <w:titlePg/>
          <w:docGrid w:linePitch="254"/>
        </w:sectPr>
      </w:pPr>
    </w:p>
    <w:p w:rsidR="00001C25" w:rsidRPr="00E72DA0" w:rsidRDefault="00001C25" w:rsidP="00E72DA0">
      <w:pPr>
        <w:rPr>
          <w:sz w:val="16"/>
          <w:szCs w:val="16"/>
        </w:rPr>
      </w:pPr>
    </w:p>
    <w:sectPr w:rsidR="00001C25" w:rsidRPr="00E72DA0" w:rsidSect="00C10595">
      <w:headerReference w:type="first" r:id="rId573"/>
      <w:footerReference w:type="first" r:id="rId57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CC6" w:rsidRDefault="007D7CC6" w:rsidP="00001C25">
      <w:pPr>
        <w:pStyle w:val="aExamNumpar"/>
      </w:pPr>
      <w:r>
        <w:separator/>
      </w:r>
    </w:p>
  </w:endnote>
  <w:endnote w:type="continuationSeparator" w:id="0">
    <w:p w:rsidR="007D7CC6" w:rsidRDefault="007D7CC6"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29" w:rsidRPr="00463C29" w:rsidRDefault="00463C29" w:rsidP="00463C29">
    <w:pPr>
      <w:pStyle w:val="Footer"/>
      <w:jc w:val="center"/>
      <w:rPr>
        <w:rFonts w:cs="Arial"/>
        <w:sz w:val="14"/>
      </w:rPr>
    </w:pPr>
    <w:r w:rsidRPr="00463C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CC6">
      <w:tc>
        <w:tcPr>
          <w:tcW w:w="847" w:type="pct"/>
        </w:tcPr>
        <w:p w:rsidR="007D7CC6" w:rsidRDefault="007D7C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*\charformat </w:instrText>
          </w:r>
          <w:r>
            <w:fldChar w:fldCharType="separate"/>
          </w:r>
          <w:r w:rsidR="00764C29">
            <w:t xml:space="preserve">Effective:  </w:t>
          </w:r>
          <w:r>
            <w:fldChar w:fldCharType="end"/>
          </w:r>
          <w:r>
            <w:fldChar w:fldCharType="begin"/>
          </w:r>
          <w:r>
            <w:instrText xml:space="preserve"> DOCPROPERTY "StartDt"  *\charformat </w:instrText>
          </w:r>
          <w:r>
            <w:fldChar w:fldCharType="separate"/>
          </w:r>
          <w:r w:rsidR="00764C29">
            <w:t>01/07/19</w:t>
          </w:r>
          <w:r>
            <w:fldChar w:fldCharType="end"/>
          </w:r>
          <w:r>
            <w:fldChar w:fldCharType="begin"/>
          </w:r>
          <w:r>
            <w:instrText xml:space="preserve"> DOCPROPERTY "EndDt"  *\charformat </w:instrText>
          </w:r>
          <w:r>
            <w:fldChar w:fldCharType="separate"/>
          </w:r>
          <w:r w:rsidR="00764C29">
            <w:t>-13/05/20</w:t>
          </w:r>
          <w:r>
            <w:fldChar w:fldCharType="end"/>
          </w:r>
        </w:p>
      </w:tc>
      <w:tc>
        <w:tcPr>
          <w:tcW w:w="1061" w:type="pct"/>
        </w:tcPr>
        <w:p w:rsidR="007D7CC6" w:rsidRDefault="0015208F">
          <w:pPr>
            <w:pStyle w:val="Footer"/>
            <w:jc w:val="right"/>
          </w:pPr>
          <w:r>
            <w:fldChar w:fldCharType="begin"/>
          </w:r>
          <w:r>
            <w:instrText xml:space="preserve"> DOCPROPERTY "Category"  *\charformat  </w:instrText>
          </w:r>
          <w:r>
            <w:fldChar w:fldCharType="separate"/>
          </w:r>
          <w:r w:rsidR="00764C29">
            <w:t>R30</w:t>
          </w:r>
          <w:r>
            <w:fldChar w:fldCharType="end"/>
          </w:r>
          <w:r w:rsidR="007D7CC6">
            <w:br/>
          </w:r>
          <w:r>
            <w:fldChar w:fldCharType="begin"/>
          </w:r>
          <w:r>
            <w:instrText xml:space="preserve"> DOCPROPERTY "RepubDt"  *\charformat  </w:instrText>
          </w:r>
          <w:r>
            <w:fldChar w:fldCharType="separate"/>
          </w:r>
          <w:r w:rsidR="00764C29">
            <w:t>01/07/19</w:t>
          </w:r>
          <w:r>
            <w:fldChar w:fldCharType="end"/>
          </w:r>
        </w:p>
      </w:tc>
    </w:tr>
  </w:tbl>
  <w:p w:rsidR="007D7CC6" w:rsidRPr="00463C29" w:rsidRDefault="0015208F" w:rsidP="00463C29">
    <w:pPr>
      <w:pStyle w:val="Status"/>
      <w:rPr>
        <w:rFonts w:cs="Arial"/>
      </w:rPr>
    </w:pPr>
    <w:r w:rsidRPr="00463C29">
      <w:rPr>
        <w:rFonts w:cs="Arial"/>
      </w:rPr>
      <w:fldChar w:fldCharType="begin"/>
    </w:r>
    <w:r w:rsidRPr="00463C29">
      <w:rPr>
        <w:rFonts w:cs="Arial"/>
      </w:rPr>
      <w:instrText xml:space="preserve"> DOCPROPERTY "Status" </w:instrText>
    </w:r>
    <w:r w:rsidRPr="00463C29">
      <w:rPr>
        <w:rFonts w:cs="Arial"/>
      </w:rPr>
      <w:fldChar w:fldCharType="separate"/>
    </w:r>
    <w:r w:rsidR="00764C29" w:rsidRPr="00463C29">
      <w:rPr>
        <w:rFonts w:cs="Arial"/>
      </w:rPr>
      <w:t xml:space="preserve"> </w:t>
    </w:r>
    <w:r w:rsidRPr="00463C29">
      <w:rPr>
        <w:rFonts w:cs="Arial"/>
      </w:rPr>
      <w:fldChar w:fldCharType="end"/>
    </w:r>
    <w:r w:rsidR="00463C29" w:rsidRPr="00463C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CC6">
      <w:tc>
        <w:tcPr>
          <w:tcW w:w="1061" w:type="pct"/>
        </w:tcPr>
        <w:p w:rsidR="007D7CC6" w:rsidRDefault="0015208F">
          <w:pPr>
            <w:pStyle w:val="Footer"/>
          </w:pPr>
          <w:r>
            <w:fldChar w:fldCharType="begin"/>
          </w:r>
          <w:r>
            <w:instrText xml:space="preserve"> DOCPROPERTY "Category"  *\charformat  </w:instrText>
          </w:r>
          <w:r>
            <w:fldChar w:fldCharType="separate"/>
          </w:r>
          <w:r w:rsidR="00764C29">
            <w:t>R30</w:t>
          </w:r>
          <w:r>
            <w:fldChar w:fldCharType="end"/>
          </w:r>
          <w:r w:rsidR="007D7CC6">
            <w:br/>
          </w:r>
          <w:r>
            <w:fldChar w:fldCharType="begin"/>
          </w:r>
          <w:r>
            <w:instrText xml:space="preserve"> DOCPROPERTY "RepubDt"  *\charformat  </w:instrText>
          </w:r>
          <w:r>
            <w:fldChar w:fldCharType="separate"/>
          </w:r>
          <w:r w:rsidR="00764C29">
            <w:t>01/07/19</w:t>
          </w:r>
          <w:r>
            <w:fldChar w:fldCharType="end"/>
          </w:r>
        </w:p>
      </w:tc>
      <w:tc>
        <w:tcPr>
          <w:tcW w:w="3092"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*\charformat </w:instrText>
          </w:r>
          <w:r>
            <w:fldChar w:fldCharType="separate"/>
          </w:r>
          <w:r w:rsidR="00764C29">
            <w:t xml:space="preserve">Effective:  </w:t>
          </w:r>
          <w:r>
            <w:fldChar w:fldCharType="end"/>
          </w:r>
          <w:r>
            <w:fldChar w:fldCharType="begin"/>
          </w:r>
          <w:r>
            <w:instrText xml:space="preserve"> DOCPROPERTY "StartDt"  *\charformat </w:instrText>
          </w:r>
          <w:r>
            <w:fldChar w:fldCharType="separate"/>
          </w:r>
          <w:r w:rsidR="00764C29">
            <w:t>01/07/19</w:t>
          </w:r>
          <w:r>
            <w:fldChar w:fldCharType="end"/>
          </w:r>
          <w:r>
            <w:fldChar w:fldCharType="begin"/>
          </w:r>
          <w:r>
            <w:instrText xml:space="preserve"> DOCPROPERTY "EndDt"  *\charformat </w:instrText>
          </w:r>
          <w:r>
            <w:fldChar w:fldCharType="separate"/>
          </w:r>
          <w:r w:rsidR="00764C29">
            <w:t>-13/05/20</w:t>
          </w:r>
          <w:r>
            <w:fldChar w:fldCharType="end"/>
          </w:r>
        </w:p>
      </w:tc>
      <w:tc>
        <w:tcPr>
          <w:tcW w:w="847" w:type="pct"/>
        </w:tcPr>
        <w:p w:rsidR="007D7CC6" w:rsidRDefault="007D7C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7D7CC6" w:rsidRPr="00463C29" w:rsidRDefault="0015208F" w:rsidP="00463C29">
    <w:pPr>
      <w:pStyle w:val="Status"/>
      <w:rPr>
        <w:rFonts w:cs="Arial"/>
      </w:rPr>
    </w:pPr>
    <w:r w:rsidRPr="00463C29">
      <w:rPr>
        <w:rFonts w:cs="Arial"/>
      </w:rPr>
      <w:fldChar w:fldCharType="begin"/>
    </w:r>
    <w:r w:rsidRPr="00463C29">
      <w:rPr>
        <w:rFonts w:cs="Arial"/>
      </w:rPr>
      <w:instrText xml:space="preserve"> DOCPROPERTY "Status" </w:instrText>
    </w:r>
    <w:r w:rsidRPr="00463C29">
      <w:rPr>
        <w:rFonts w:cs="Arial"/>
      </w:rPr>
      <w:fldChar w:fldCharType="separate"/>
    </w:r>
    <w:r w:rsidR="00764C29" w:rsidRPr="00463C29">
      <w:rPr>
        <w:rFonts w:cs="Arial"/>
      </w:rPr>
      <w:t xml:space="preserve"> </w:t>
    </w:r>
    <w:r w:rsidRPr="00463C29">
      <w:rPr>
        <w:rFonts w:cs="Arial"/>
      </w:rPr>
      <w:fldChar w:fldCharType="end"/>
    </w:r>
    <w:r w:rsidR="00463C29" w:rsidRPr="00463C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CC6">
      <w:tc>
        <w:tcPr>
          <w:tcW w:w="847" w:type="pct"/>
        </w:tcPr>
        <w:p w:rsidR="007D7CC6" w:rsidRDefault="007D7C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*\charformat </w:instrText>
          </w:r>
          <w:r>
            <w:fldChar w:fldCharType="separate"/>
          </w:r>
          <w:r w:rsidR="00764C29">
            <w:t xml:space="preserve">Effective:  </w:t>
          </w:r>
          <w:r>
            <w:fldChar w:fldCharType="end"/>
          </w:r>
          <w:r>
            <w:fldChar w:fldCharType="begin"/>
          </w:r>
          <w:r>
            <w:instrText xml:space="preserve"> DOCPROPERTY "StartDt"  *\charformat </w:instrText>
          </w:r>
          <w:r>
            <w:fldChar w:fldCharType="separate"/>
          </w:r>
          <w:r w:rsidR="00764C29">
            <w:t>01/07/19</w:t>
          </w:r>
          <w:r>
            <w:fldChar w:fldCharType="end"/>
          </w:r>
          <w:r>
            <w:fldChar w:fldCharType="begin"/>
          </w:r>
          <w:r>
            <w:instrText xml:space="preserve"> DOCPROPERTY "EndDt"  *\charformat </w:instrText>
          </w:r>
          <w:r>
            <w:fldChar w:fldCharType="separate"/>
          </w:r>
          <w:r w:rsidR="00764C29">
            <w:t>-13/05/20</w:t>
          </w:r>
          <w:r>
            <w:fldChar w:fldCharType="end"/>
          </w:r>
        </w:p>
      </w:tc>
      <w:tc>
        <w:tcPr>
          <w:tcW w:w="1061" w:type="pct"/>
        </w:tcPr>
        <w:p w:rsidR="007D7CC6" w:rsidRDefault="0015208F">
          <w:pPr>
            <w:pStyle w:val="Footer"/>
            <w:jc w:val="right"/>
          </w:pPr>
          <w:r>
            <w:fldChar w:fldCharType="begin"/>
          </w:r>
          <w:r>
            <w:instrText xml:space="preserve"> DOCPROPERTY "Category"  *\charformat  </w:instrText>
          </w:r>
          <w:r>
            <w:fldChar w:fldCharType="separate"/>
          </w:r>
          <w:r w:rsidR="00764C29">
            <w:t>R30</w:t>
          </w:r>
          <w:r>
            <w:fldChar w:fldCharType="end"/>
          </w:r>
          <w:r w:rsidR="007D7CC6">
            <w:br/>
          </w:r>
          <w:r>
            <w:fldChar w:fldCharType="begin"/>
          </w:r>
          <w:r>
            <w:instrText xml:space="preserve"> DOCPROPERTY "RepubDt"  *\charformat  </w:instrText>
          </w:r>
          <w:r>
            <w:fldChar w:fldCharType="separate"/>
          </w:r>
          <w:r w:rsidR="00764C29">
            <w:t>01/07/19</w:t>
          </w:r>
          <w:r>
            <w:fldChar w:fldCharType="end"/>
          </w:r>
        </w:p>
      </w:tc>
    </w:tr>
  </w:tbl>
  <w:p w:rsidR="007D7CC6" w:rsidRPr="00463C29" w:rsidRDefault="0015208F" w:rsidP="00463C29">
    <w:pPr>
      <w:pStyle w:val="Status"/>
      <w:rPr>
        <w:rFonts w:cs="Arial"/>
      </w:rPr>
    </w:pPr>
    <w:r w:rsidRPr="00463C29">
      <w:rPr>
        <w:rFonts w:cs="Arial"/>
      </w:rPr>
      <w:fldChar w:fldCharType="begin"/>
    </w:r>
    <w:r w:rsidRPr="00463C29">
      <w:rPr>
        <w:rFonts w:cs="Arial"/>
      </w:rPr>
      <w:instrText xml:space="preserve"> DOCPROPERTY "Status" </w:instrText>
    </w:r>
    <w:r w:rsidRPr="00463C29">
      <w:rPr>
        <w:rFonts w:cs="Arial"/>
      </w:rPr>
      <w:fldChar w:fldCharType="separate"/>
    </w:r>
    <w:r w:rsidR="00764C29" w:rsidRPr="00463C29">
      <w:rPr>
        <w:rFonts w:cs="Arial"/>
      </w:rPr>
      <w:t xml:space="preserve"> </w:t>
    </w:r>
    <w:r w:rsidRPr="00463C29">
      <w:rPr>
        <w:rFonts w:cs="Arial"/>
      </w:rPr>
      <w:fldChar w:fldCharType="end"/>
    </w:r>
    <w:r w:rsidR="00463C29" w:rsidRPr="00463C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CC6">
      <w:tc>
        <w:tcPr>
          <w:tcW w:w="1061" w:type="pct"/>
        </w:tcPr>
        <w:p w:rsidR="007D7CC6" w:rsidRDefault="0015208F">
          <w:pPr>
            <w:pStyle w:val="Footer"/>
          </w:pPr>
          <w:r>
            <w:fldChar w:fldCharType="begin"/>
          </w:r>
          <w:r>
            <w:instrText xml:space="preserve"> DOCPROPERTY "Category"  *\charformat  </w:instrText>
          </w:r>
          <w:r>
            <w:fldChar w:fldCharType="separate"/>
          </w:r>
          <w:r w:rsidR="00764C29">
            <w:t>R30</w:t>
          </w:r>
          <w:r>
            <w:fldChar w:fldCharType="end"/>
          </w:r>
          <w:r w:rsidR="007D7CC6">
            <w:br/>
          </w:r>
          <w:r>
            <w:fldChar w:fldCharType="begin"/>
          </w:r>
          <w:r>
            <w:instrText xml:space="preserve"> DOCPROPERTY "RepubDt"  *\charformat  </w:instrText>
          </w:r>
          <w:r>
            <w:fldChar w:fldCharType="separate"/>
          </w:r>
          <w:r w:rsidR="00764C29">
            <w:t>01/07/19</w:t>
          </w:r>
          <w:r>
            <w:fldChar w:fldCharType="end"/>
          </w:r>
        </w:p>
      </w:tc>
      <w:tc>
        <w:tcPr>
          <w:tcW w:w="3092"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*\charformat </w:instrText>
          </w:r>
          <w:r>
            <w:fldChar w:fldCharType="separate"/>
          </w:r>
          <w:r w:rsidR="00764C29">
            <w:t xml:space="preserve">Effective:  </w:t>
          </w:r>
          <w:r>
            <w:fldChar w:fldCharType="end"/>
          </w:r>
          <w:r>
            <w:fldChar w:fldCharType="begin"/>
          </w:r>
          <w:r>
            <w:instrText xml:space="preserve"> DOCPROPERTY "StartDt"  *\charformat </w:instrText>
          </w:r>
          <w:r>
            <w:fldChar w:fldCharType="separate"/>
          </w:r>
          <w:r w:rsidR="00764C29">
            <w:t>01/07/19</w:t>
          </w:r>
          <w:r>
            <w:fldChar w:fldCharType="end"/>
          </w:r>
          <w:r>
            <w:fldChar w:fldCharType="begin"/>
          </w:r>
          <w:r>
            <w:instrText xml:space="preserve"> DOCPROPERTY "EndDt"  *\charformat </w:instrText>
          </w:r>
          <w:r>
            <w:fldChar w:fldCharType="separate"/>
          </w:r>
          <w:r w:rsidR="00764C29">
            <w:t>-13/05/20</w:t>
          </w:r>
          <w:r>
            <w:fldChar w:fldCharType="end"/>
          </w:r>
        </w:p>
      </w:tc>
      <w:tc>
        <w:tcPr>
          <w:tcW w:w="847" w:type="pct"/>
        </w:tcPr>
        <w:p w:rsidR="007D7CC6" w:rsidRDefault="007D7C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7D7CC6" w:rsidRPr="00463C29" w:rsidRDefault="0015208F" w:rsidP="00463C29">
    <w:pPr>
      <w:pStyle w:val="Status"/>
      <w:rPr>
        <w:rFonts w:cs="Arial"/>
      </w:rPr>
    </w:pPr>
    <w:r w:rsidRPr="00463C29">
      <w:rPr>
        <w:rFonts w:cs="Arial"/>
      </w:rPr>
      <w:fldChar w:fldCharType="begin"/>
    </w:r>
    <w:r w:rsidRPr="00463C29">
      <w:rPr>
        <w:rFonts w:cs="Arial"/>
      </w:rPr>
      <w:instrText xml:space="preserve"> DOCPROPERTY "Status" </w:instrText>
    </w:r>
    <w:r w:rsidRPr="00463C29">
      <w:rPr>
        <w:rFonts w:cs="Arial"/>
      </w:rPr>
      <w:fldChar w:fldCharType="separate"/>
    </w:r>
    <w:r w:rsidR="00764C29" w:rsidRPr="00463C29">
      <w:rPr>
        <w:rFonts w:cs="Arial"/>
      </w:rPr>
      <w:t xml:space="preserve"> </w:t>
    </w:r>
    <w:r w:rsidRPr="00463C29">
      <w:rPr>
        <w:rFonts w:cs="Arial"/>
      </w:rPr>
      <w:fldChar w:fldCharType="end"/>
    </w:r>
    <w:r w:rsidR="00463C29" w:rsidRPr="00463C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Pr="00463C29" w:rsidRDefault="00463C29" w:rsidP="00463C29">
    <w:pPr>
      <w:pStyle w:val="Footer"/>
      <w:jc w:val="center"/>
      <w:rPr>
        <w:rFonts w:cs="Arial"/>
        <w:sz w:val="14"/>
      </w:rPr>
    </w:pPr>
    <w:r w:rsidRPr="00463C2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Pr="00463C29" w:rsidRDefault="007D7CC6" w:rsidP="00463C29">
    <w:pPr>
      <w:pStyle w:val="Footer"/>
      <w:jc w:val="center"/>
      <w:rPr>
        <w:rFonts w:cs="Arial"/>
        <w:sz w:val="14"/>
      </w:rPr>
    </w:pPr>
    <w:r w:rsidRPr="00463C29">
      <w:rPr>
        <w:rFonts w:cs="Arial"/>
        <w:sz w:val="14"/>
      </w:rPr>
      <w:fldChar w:fldCharType="begin"/>
    </w:r>
    <w:r w:rsidRPr="00463C29">
      <w:rPr>
        <w:rFonts w:cs="Arial"/>
        <w:sz w:val="14"/>
      </w:rPr>
      <w:instrText xml:space="preserve"> COMMENTS  \* MERGEFORMAT </w:instrText>
    </w:r>
    <w:r w:rsidRPr="00463C29">
      <w:rPr>
        <w:rFonts w:cs="Arial"/>
        <w:sz w:val="14"/>
      </w:rPr>
      <w:fldChar w:fldCharType="end"/>
    </w:r>
    <w:r w:rsidR="00463C29" w:rsidRPr="00463C2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Pr="00463C29" w:rsidRDefault="00463C29" w:rsidP="00463C29">
    <w:pPr>
      <w:pStyle w:val="Footer"/>
      <w:jc w:val="center"/>
      <w:rPr>
        <w:rFonts w:cs="Arial"/>
        <w:sz w:val="14"/>
      </w:rPr>
    </w:pPr>
    <w:r w:rsidRPr="00463C2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Pr="00463C29" w:rsidRDefault="007D7CC6" w:rsidP="00463C29">
    <w:pPr>
      <w:pStyle w:val="Footer"/>
      <w:jc w:val="center"/>
      <w:rPr>
        <w:rFonts w:cs="Arial"/>
        <w:sz w:val="14"/>
      </w:rPr>
    </w:pPr>
    <w:r w:rsidRPr="00463C29">
      <w:rPr>
        <w:rFonts w:cs="Arial"/>
        <w:sz w:val="14"/>
      </w:rPr>
      <w:fldChar w:fldCharType="begin"/>
    </w:r>
    <w:r w:rsidRPr="00463C29">
      <w:rPr>
        <w:rFonts w:cs="Arial"/>
        <w:sz w:val="14"/>
      </w:rPr>
      <w:instrText xml:space="preserve"> DOCPROPERTY "Status" </w:instrText>
    </w:r>
    <w:r w:rsidRPr="00463C29">
      <w:rPr>
        <w:rFonts w:cs="Arial"/>
        <w:sz w:val="14"/>
      </w:rPr>
      <w:fldChar w:fldCharType="separate"/>
    </w:r>
    <w:r w:rsidR="00764C29" w:rsidRPr="00463C29">
      <w:rPr>
        <w:rFonts w:cs="Arial"/>
        <w:sz w:val="14"/>
      </w:rPr>
      <w:t xml:space="preserve"> </w:t>
    </w:r>
    <w:r w:rsidRPr="00463C29">
      <w:rPr>
        <w:rFonts w:cs="Arial"/>
        <w:sz w:val="14"/>
      </w:rPr>
      <w:fldChar w:fldCharType="end"/>
    </w:r>
    <w:r w:rsidRPr="00463C29">
      <w:rPr>
        <w:rFonts w:cs="Arial"/>
        <w:sz w:val="14"/>
      </w:rPr>
      <w:fldChar w:fldCharType="begin"/>
    </w:r>
    <w:r w:rsidRPr="00463C29">
      <w:rPr>
        <w:rFonts w:cs="Arial"/>
        <w:sz w:val="14"/>
      </w:rPr>
      <w:instrText xml:space="preserve"> COMMENTS  \* MERGEFORMAT </w:instrText>
    </w:r>
    <w:r w:rsidRPr="00463C29">
      <w:rPr>
        <w:rFonts w:cs="Arial"/>
        <w:sz w:val="14"/>
      </w:rPr>
      <w:fldChar w:fldCharType="end"/>
    </w:r>
    <w:r w:rsidR="00463C29" w:rsidRPr="00463C2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29" w:rsidRPr="00463C29" w:rsidRDefault="00463C29" w:rsidP="00463C29">
    <w:pPr>
      <w:pStyle w:val="Footer"/>
      <w:jc w:val="center"/>
      <w:rPr>
        <w:rFonts w:cs="Arial"/>
        <w:sz w:val="14"/>
      </w:rPr>
    </w:pPr>
    <w:r w:rsidRPr="00463C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7CC6">
      <w:tc>
        <w:tcPr>
          <w:tcW w:w="846" w:type="pct"/>
        </w:tcPr>
        <w:p w:rsidR="007D7CC6" w:rsidRDefault="007D7CC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w:instrText>
          </w:r>
          <w:r>
            <w:fldChar w:fldCharType="separate"/>
          </w:r>
          <w:r w:rsidR="00764C29">
            <w:t xml:space="preserve">Effective:  </w:t>
          </w:r>
          <w:r>
            <w:fldChar w:fldCharType="end"/>
          </w:r>
          <w:r>
            <w:fldChar w:fldCharType="begin"/>
          </w:r>
          <w:r>
            <w:instrText xml:space="preserve"> DOCPROPERTY "StartDt"   </w:instrText>
          </w:r>
          <w:r>
            <w:fldChar w:fldCharType="separate"/>
          </w:r>
          <w:r w:rsidR="00764C29">
            <w:t>01/07/19</w:t>
          </w:r>
          <w:r>
            <w:fldChar w:fldCharType="end"/>
          </w:r>
          <w:r>
            <w:fldChar w:fldCharType="begin"/>
          </w:r>
          <w:r>
            <w:instrText xml:space="preserve"> DOCPROPERTY "EndDt"  </w:instrText>
          </w:r>
          <w:r>
            <w:fldChar w:fldCharType="separate"/>
          </w:r>
          <w:r w:rsidR="00764C29">
            <w:t>-13/05/20</w:t>
          </w:r>
          <w:r>
            <w:fldChar w:fldCharType="end"/>
          </w:r>
        </w:p>
      </w:tc>
      <w:tc>
        <w:tcPr>
          <w:tcW w:w="1061" w:type="pct"/>
        </w:tcPr>
        <w:p w:rsidR="007D7CC6" w:rsidRDefault="0015208F">
          <w:pPr>
            <w:pStyle w:val="Footer"/>
            <w:jc w:val="right"/>
          </w:pPr>
          <w:r>
            <w:fldChar w:fldCharType="begin"/>
          </w:r>
          <w:r>
            <w:instrText xml:space="preserve"> DOCPROPERTY "Category"  </w:instrText>
          </w:r>
          <w:r>
            <w:fldChar w:fldCharType="separate"/>
          </w:r>
          <w:r w:rsidR="00764C29">
            <w:t>R30</w:t>
          </w:r>
          <w:r>
            <w:fldChar w:fldCharType="end"/>
          </w:r>
          <w:r w:rsidR="007D7CC6">
            <w:br/>
          </w:r>
          <w:r>
            <w:fldChar w:fldCharType="begin"/>
          </w:r>
          <w:r>
            <w:instrText xml:space="preserve"> DOCPROPERTY "RepubDt"  </w:instrText>
          </w:r>
          <w:r>
            <w:fldChar w:fldCharType="separate"/>
          </w:r>
          <w:r w:rsidR="00764C29">
            <w:t>01/07/19</w:t>
          </w:r>
          <w:r>
            <w:fldChar w:fldCharType="end"/>
          </w:r>
        </w:p>
      </w:tc>
    </w:tr>
  </w:tbl>
  <w:p w:rsidR="007D7CC6" w:rsidRPr="00463C29" w:rsidRDefault="0015208F" w:rsidP="00463C29">
    <w:pPr>
      <w:pStyle w:val="Status"/>
      <w:rPr>
        <w:rFonts w:cs="Arial"/>
      </w:rPr>
    </w:pPr>
    <w:r w:rsidRPr="00463C29">
      <w:rPr>
        <w:rFonts w:cs="Arial"/>
      </w:rPr>
      <w:fldChar w:fldCharType="begin"/>
    </w:r>
    <w:r w:rsidRPr="00463C29">
      <w:rPr>
        <w:rFonts w:cs="Arial"/>
      </w:rPr>
      <w:instrText xml:space="preserve"> DOCPROPERTY "Status" </w:instrText>
    </w:r>
    <w:r w:rsidRPr="00463C29">
      <w:rPr>
        <w:rFonts w:cs="Arial"/>
      </w:rPr>
      <w:fldChar w:fldCharType="separate"/>
    </w:r>
    <w:r w:rsidR="00764C29" w:rsidRPr="00463C29">
      <w:rPr>
        <w:rFonts w:cs="Arial"/>
      </w:rPr>
      <w:t xml:space="preserve"> </w:t>
    </w:r>
    <w:r w:rsidRPr="00463C29">
      <w:rPr>
        <w:rFonts w:cs="Arial"/>
      </w:rPr>
      <w:fldChar w:fldCharType="end"/>
    </w:r>
    <w:r w:rsidR="00463C29" w:rsidRPr="00463C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7CC6">
      <w:tc>
        <w:tcPr>
          <w:tcW w:w="1061" w:type="pct"/>
        </w:tcPr>
        <w:p w:rsidR="007D7CC6" w:rsidRDefault="0015208F">
          <w:pPr>
            <w:pStyle w:val="Footer"/>
          </w:pPr>
          <w:r>
            <w:fldChar w:fldCharType="begin"/>
          </w:r>
          <w:r>
            <w:instrText xml:space="preserve"> DOCPROPERTY "Category"  </w:instrText>
          </w:r>
          <w:r>
            <w:fldChar w:fldCharType="separate"/>
          </w:r>
          <w:r w:rsidR="00764C29">
            <w:t>R30</w:t>
          </w:r>
          <w:r>
            <w:fldChar w:fldCharType="end"/>
          </w:r>
          <w:r w:rsidR="007D7CC6">
            <w:br/>
          </w:r>
          <w:r>
            <w:fldChar w:fldCharType="begin"/>
          </w:r>
          <w:r>
            <w:instrText xml:space="preserve"> DOCPROPERTY "RepubDt"  </w:instrText>
          </w:r>
          <w:r>
            <w:fldChar w:fldCharType="separate"/>
          </w:r>
          <w:r w:rsidR="00764C29">
            <w:t>01/07/19</w:t>
          </w:r>
          <w:r>
            <w:fldChar w:fldCharType="end"/>
          </w:r>
        </w:p>
      </w:tc>
      <w:tc>
        <w:tcPr>
          <w:tcW w:w="3093"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w:instrText>
          </w:r>
          <w:r>
            <w:fldChar w:fldCharType="separate"/>
          </w:r>
          <w:r w:rsidR="00764C29">
            <w:t xml:space="preserve">Effective:  </w:t>
          </w:r>
          <w:r>
            <w:fldChar w:fldCharType="end"/>
          </w:r>
          <w:r>
            <w:fldChar w:fldCharType="begin"/>
          </w:r>
          <w:r>
            <w:instrText xml:space="preserve"> DOCPROPERTY "StartDt"  </w:instrText>
          </w:r>
          <w:r>
            <w:fldChar w:fldCharType="separate"/>
          </w:r>
          <w:r w:rsidR="00764C29">
            <w:t>01/07/19</w:t>
          </w:r>
          <w:r>
            <w:fldChar w:fldCharType="end"/>
          </w:r>
          <w:r>
            <w:fldChar w:fldCharType="begin"/>
          </w:r>
          <w:r>
            <w:instrText xml:space="preserve"> DOCPROPERTY "EndDt"  </w:instrText>
          </w:r>
          <w:r>
            <w:fldChar w:fldCharType="separate"/>
          </w:r>
          <w:r w:rsidR="00764C29">
            <w:t>-13/05/20</w:t>
          </w:r>
          <w:r>
            <w:fldChar w:fldCharType="end"/>
          </w:r>
        </w:p>
      </w:tc>
      <w:tc>
        <w:tcPr>
          <w:tcW w:w="846" w:type="pct"/>
        </w:tcPr>
        <w:p w:rsidR="007D7CC6" w:rsidRDefault="007D7C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7D7CC6" w:rsidRPr="00463C29" w:rsidRDefault="0015208F" w:rsidP="00463C29">
    <w:pPr>
      <w:pStyle w:val="Status"/>
      <w:rPr>
        <w:rFonts w:cs="Arial"/>
      </w:rPr>
    </w:pPr>
    <w:r w:rsidRPr="00463C29">
      <w:rPr>
        <w:rFonts w:cs="Arial"/>
      </w:rPr>
      <w:fldChar w:fldCharType="begin"/>
    </w:r>
    <w:r w:rsidRPr="00463C29">
      <w:rPr>
        <w:rFonts w:cs="Arial"/>
      </w:rPr>
      <w:instrText xml:space="preserve"> DOCPROPERTY "Status" </w:instrText>
    </w:r>
    <w:r w:rsidRPr="00463C29">
      <w:rPr>
        <w:rFonts w:cs="Arial"/>
      </w:rPr>
      <w:fldChar w:fldCharType="separate"/>
    </w:r>
    <w:r w:rsidR="00764C29" w:rsidRPr="00463C29">
      <w:rPr>
        <w:rFonts w:cs="Arial"/>
      </w:rPr>
      <w:t xml:space="preserve"> </w:t>
    </w:r>
    <w:r w:rsidRPr="00463C29">
      <w:rPr>
        <w:rFonts w:cs="Arial"/>
      </w:rPr>
      <w:fldChar w:fldCharType="end"/>
    </w:r>
    <w:r w:rsidR="00463C29" w:rsidRPr="00463C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7CC6">
      <w:tc>
        <w:tcPr>
          <w:tcW w:w="1061" w:type="pct"/>
        </w:tcPr>
        <w:p w:rsidR="007D7CC6" w:rsidRDefault="0015208F">
          <w:pPr>
            <w:pStyle w:val="Footer"/>
          </w:pPr>
          <w:r>
            <w:fldChar w:fldCharType="begin"/>
          </w:r>
          <w:r>
            <w:instrText xml:space="preserve"> DOCPROPERTY "Category"  </w:instrText>
          </w:r>
          <w:r>
            <w:fldChar w:fldCharType="separate"/>
          </w:r>
          <w:r w:rsidR="00764C29">
            <w:t>R30</w:t>
          </w:r>
          <w:r>
            <w:fldChar w:fldCharType="end"/>
          </w:r>
          <w:r w:rsidR="007D7CC6">
            <w:br/>
          </w:r>
          <w:r>
            <w:fldChar w:fldCharType="begin"/>
          </w:r>
          <w:r>
            <w:instrText xml:space="preserve"> DOCPROPERTY "RepubDt"  </w:instrText>
          </w:r>
          <w:r>
            <w:fldChar w:fldCharType="separate"/>
          </w:r>
          <w:r w:rsidR="00764C29">
            <w:t>01/07/19</w:t>
          </w:r>
          <w:r>
            <w:fldChar w:fldCharType="end"/>
          </w:r>
        </w:p>
      </w:tc>
      <w:tc>
        <w:tcPr>
          <w:tcW w:w="3093"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w:instrText>
          </w:r>
          <w:r>
            <w:fldChar w:fldCharType="separate"/>
          </w:r>
          <w:r w:rsidR="00764C29">
            <w:t xml:space="preserve">Effective:  </w:t>
          </w:r>
          <w:r>
            <w:fldChar w:fldCharType="end"/>
          </w:r>
          <w:r>
            <w:fldChar w:fldCharType="begin"/>
          </w:r>
          <w:r>
            <w:instrText xml:space="preserve"> DOCPROPERTY "StartDt"   </w:instrText>
          </w:r>
          <w:r>
            <w:fldChar w:fldCharType="separate"/>
          </w:r>
          <w:r w:rsidR="00764C29">
            <w:t>01/07/19</w:t>
          </w:r>
          <w:r>
            <w:fldChar w:fldCharType="end"/>
          </w:r>
          <w:r>
            <w:fldChar w:fldCharType="begin"/>
          </w:r>
          <w:r>
            <w:instrText xml:space="preserve"> DOCPROPERTY "EndDt"  </w:instrText>
          </w:r>
          <w:r>
            <w:fldChar w:fldCharType="separate"/>
          </w:r>
          <w:r w:rsidR="00764C29">
            <w:t>-13/05/20</w:t>
          </w:r>
          <w:r>
            <w:fldChar w:fldCharType="end"/>
          </w:r>
        </w:p>
      </w:tc>
      <w:tc>
        <w:tcPr>
          <w:tcW w:w="846" w:type="pct"/>
        </w:tcPr>
        <w:p w:rsidR="007D7CC6" w:rsidRDefault="007D7C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D7CC6" w:rsidRPr="00463C29" w:rsidRDefault="00463C29" w:rsidP="00463C29">
    <w:pPr>
      <w:pStyle w:val="Status"/>
      <w:rPr>
        <w:rFonts w:cs="Arial"/>
      </w:rPr>
    </w:pPr>
    <w:r w:rsidRPr="00463C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CC6">
      <w:tc>
        <w:tcPr>
          <w:tcW w:w="847" w:type="pct"/>
        </w:tcPr>
        <w:p w:rsidR="007D7CC6" w:rsidRDefault="007D7C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*\charformat </w:instrText>
          </w:r>
          <w:r>
            <w:fldChar w:fldCharType="separate"/>
          </w:r>
          <w:r w:rsidR="00764C29">
            <w:t xml:space="preserve">Effective:  </w:t>
          </w:r>
          <w:r>
            <w:fldChar w:fldCharType="end"/>
          </w:r>
          <w:r>
            <w:fldChar w:fldCharType="begin"/>
          </w:r>
          <w:r>
            <w:instrText xml:space="preserve"> DOCPROPERTY "StartDt"  *\charformat </w:instrText>
          </w:r>
          <w:r>
            <w:fldChar w:fldCharType="separate"/>
          </w:r>
          <w:r w:rsidR="00764C29">
            <w:t>01/07/19</w:t>
          </w:r>
          <w:r>
            <w:fldChar w:fldCharType="end"/>
          </w:r>
          <w:r>
            <w:fldChar w:fldCharType="begin"/>
          </w:r>
          <w:r>
            <w:instrText xml:space="preserve"> DOCPROPERTY "EndDt"  *\charformat </w:instrText>
          </w:r>
          <w:r>
            <w:fldChar w:fldCharType="separate"/>
          </w:r>
          <w:r w:rsidR="00764C29">
            <w:t>-13/05/20</w:t>
          </w:r>
          <w:r>
            <w:fldChar w:fldCharType="end"/>
          </w:r>
        </w:p>
      </w:tc>
      <w:tc>
        <w:tcPr>
          <w:tcW w:w="1061" w:type="pct"/>
        </w:tcPr>
        <w:p w:rsidR="007D7CC6" w:rsidRDefault="0015208F">
          <w:pPr>
            <w:pStyle w:val="Footer"/>
            <w:jc w:val="right"/>
          </w:pPr>
          <w:r>
            <w:fldChar w:fldCharType="begin"/>
          </w:r>
          <w:r>
            <w:instrText xml:space="preserve"> DOCPROPERTY "Category"  *\charformat  </w:instrText>
          </w:r>
          <w:r>
            <w:fldChar w:fldCharType="separate"/>
          </w:r>
          <w:r w:rsidR="00764C29">
            <w:t>R30</w:t>
          </w:r>
          <w:r>
            <w:fldChar w:fldCharType="end"/>
          </w:r>
          <w:r w:rsidR="007D7CC6">
            <w:br/>
          </w:r>
          <w:r>
            <w:fldChar w:fldCharType="begin"/>
          </w:r>
          <w:r>
            <w:instrText xml:space="preserve"> DOCPROPERTY "RepubDt"  *\charformat  </w:instrText>
          </w:r>
          <w:r>
            <w:fldChar w:fldCharType="separate"/>
          </w:r>
          <w:r w:rsidR="00764C29">
            <w:t>01/07/19</w:t>
          </w:r>
          <w:r>
            <w:fldChar w:fldCharType="end"/>
          </w:r>
        </w:p>
      </w:tc>
    </w:tr>
  </w:tbl>
  <w:p w:rsidR="007D7CC6" w:rsidRPr="00463C29" w:rsidRDefault="0015208F" w:rsidP="00463C29">
    <w:pPr>
      <w:pStyle w:val="Status"/>
      <w:rPr>
        <w:rFonts w:cs="Arial"/>
      </w:rPr>
    </w:pPr>
    <w:r w:rsidRPr="00463C29">
      <w:rPr>
        <w:rFonts w:cs="Arial"/>
      </w:rPr>
      <w:fldChar w:fldCharType="begin"/>
    </w:r>
    <w:r w:rsidRPr="00463C29">
      <w:rPr>
        <w:rFonts w:cs="Arial"/>
      </w:rPr>
      <w:instrText xml:space="preserve"> DOCPROPERTY "Status" </w:instrText>
    </w:r>
    <w:r w:rsidRPr="00463C29">
      <w:rPr>
        <w:rFonts w:cs="Arial"/>
      </w:rPr>
      <w:fldChar w:fldCharType="separate"/>
    </w:r>
    <w:r w:rsidR="00764C29" w:rsidRPr="00463C29">
      <w:rPr>
        <w:rFonts w:cs="Arial"/>
      </w:rPr>
      <w:t xml:space="preserve"> </w:t>
    </w:r>
    <w:r w:rsidRPr="00463C29">
      <w:rPr>
        <w:rFonts w:cs="Arial"/>
      </w:rPr>
      <w:fldChar w:fldCharType="end"/>
    </w:r>
    <w:r w:rsidR="00463C29" w:rsidRPr="00463C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CC6">
      <w:tc>
        <w:tcPr>
          <w:tcW w:w="1061" w:type="pct"/>
        </w:tcPr>
        <w:p w:rsidR="007D7CC6" w:rsidRDefault="0015208F">
          <w:pPr>
            <w:pStyle w:val="Footer"/>
          </w:pPr>
          <w:r>
            <w:fldChar w:fldCharType="begin"/>
          </w:r>
          <w:r>
            <w:instrText xml:space="preserve"> DOCPROPERTY "Category"  *\charformat  </w:instrText>
          </w:r>
          <w:r>
            <w:fldChar w:fldCharType="separate"/>
          </w:r>
          <w:r w:rsidR="00764C29">
            <w:t>R30</w:t>
          </w:r>
          <w:r>
            <w:fldChar w:fldCharType="end"/>
          </w:r>
          <w:r w:rsidR="007D7CC6">
            <w:br/>
          </w:r>
          <w:r>
            <w:fldChar w:fldCharType="begin"/>
          </w:r>
          <w:r>
            <w:instrText xml:space="preserve"> DOCPROPERTY "RepubDt"  *\charformat  </w:instrText>
          </w:r>
          <w:r>
            <w:fldChar w:fldCharType="separate"/>
          </w:r>
          <w:r w:rsidR="00764C29">
            <w:t>01/07/19</w:t>
          </w:r>
          <w:r>
            <w:fldChar w:fldCharType="end"/>
          </w:r>
        </w:p>
      </w:tc>
      <w:tc>
        <w:tcPr>
          <w:tcW w:w="3092"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*\charformat </w:instrText>
          </w:r>
          <w:r>
            <w:fldChar w:fldCharType="separate"/>
          </w:r>
          <w:r w:rsidR="00764C29">
            <w:t xml:space="preserve">Effective:  </w:t>
          </w:r>
          <w:r>
            <w:fldChar w:fldCharType="end"/>
          </w:r>
          <w:r>
            <w:fldChar w:fldCharType="begin"/>
          </w:r>
          <w:r>
            <w:instrText xml:space="preserve"> DOCPROPERTY "StartDt"  *\charformat </w:instrText>
          </w:r>
          <w:r>
            <w:fldChar w:fldCharType="separate"/>
          </w:r>
          <w:r w:rsidR="00764C29">
            <w:t>01/07/19</w:t>
          </w:r>
          <w:r>
            <w:fldChar w:fldCharType="end"/>
          </w:r>
          <w:r>
            <w:fldChar w:fldCharType="begin"/>
          </w:r>
          <w:r>
            <w:instrText xml:space="preserve"> DOCPROPERTY "EndDt"  *\charformat </w:instrText>
          </w:r>
          <w:r>
            <w:fldChar w:fldCharType="separate"/>
          </w:r>
          <w:r w:rsidR="00764C29">
            <w:t>-13/05/20</w:t>
          </w:r>
          <w:r>
            <w:fldChar w:fldCharType="end"/>
          </w:r>
        </w:p>
      </w:tc>
      <w:tc>
        <w:tcPr>
          <w:tcW w:w="847" w:type="pct"/>
        </w:tcPr>
        <w:p w:rsidR="007D7CC6" w:rsidRDefault="007D7C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7D7CC6" w:rsidRPr="00463C29" w:rsidRDefault="0015208F" w:rsidP="00463C29">
    <w:pPr>
      <w:pStyle w:val="Status"/>
      <w:rPr>
        <w:rFonts w:cs="Arial"/>
      </w:rPr>
    </w:pPr>
    <w:r w:rsidRPr="00463C29">
      <w:rPr>
        <w:rFonts w:cs="Arial"/>
      </w:rPr>
      <w:fldChar w:fldCharType="begin"/>
    </w:r>
    <w:r w:rsidRPr="00463C29">
      <w:rPr>
        <w:rFonts w:cs="Arial"/>
      </w:rPr>
      <w:instrText xml:space="preserve"> DOCPROPERTY "Status" </w:instrText>
    </w:r>
    <w:r w:rsidRPr="00463C29">
      <w:rPr>
        <w:rFonts w:cs="Arial"/>
      </w:rPr>
      <w:fldChar w:fldCharType="separate"/>
    </w:r>
    <w:r w:rsidR="00764C29" w:rsidRPr="00463C29">
      <w:rPr>
        <w:rFonts w:cs="Arial"/>
      </w:rPr>
      <w:t xml:space="preserve"> </w:t>
    </w:r>
    <w:r w:rsidRPr="00463C29">
      <w:rPr>
        <w:rFonts w:cs="Arial"/>
      </w:rPr>
      <w:fldChar w:fldCharType="end"/>
    </w:r>
    <w:r w:rsidR="00463C29" w:rsidRPr="00463C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7CC6">
      <w:tc>
        <w:tcPr>
          <w:tcW w:w="1061" w:type="pct"/>
        </w:tcPr>
        <w:p w:rsidR="007D7CC6" w:rsidRDefault="0015208F">
          <w:pPr>
            <w:pStyle w:val="Footer"/>
          </w:pPr>
          <w:r>
            <w:fldChar w:fldCharType="begin"/>
          </w:r>
          <w:r>
            <w:instrText xml:space="preserve"> DOCPROPERTY "Category"  *\charformat  </w:instrText>
          </w:r>
          <w:r>
            <w:fldChar w:fldCharType="separate"/>
          </w:r>
          <w:r w:rsidR="00764C29">
            <w:t>R30</w:t>
          </w:r>
          <w:r>
            <w:fldChar w:fldCharType="end"/>
          </w:r>
          <w:r w:rsidR="007D7CC6">
            <w:br/>
          </w:r>
          <w:r>
            <w:fldChar w:fldCharType="begin"/>
          </w:r>
          <w:r>
            <w:instrText xml:space="preserve"> DOCPROPERTY "RepubDt"  *\charformat  </w:instrText>
          </w:r>
          <w:r>
            <w:fldChar w:fldCharType="separate"/>
          </w:r>
          <w:r w:rsidR="00764C29">
            <w:t>01/07/19</w:t>
          </w:r>
          <w:r>
            <w:fldChar w:fldCharType="end"/>
          </w:r>
        </w:p>
      </w:tc>
      <w:tc>
        <w:tcPr>
          <w:tcW w:w="3092" w:type="pct"/>
        </w:tcPr>
        <w:p w:rsidR="007D7CC6" w:rsidRDefault="0015208F">
          <w:pPr>
            <w:pStyle w:val="Footer"/>
            <w:jc w:val="center"/>
          </w:pPr>
          <w:r>
            <w:fldChar w:fldCharType="begin"/>
          </w:r>
          <w:r>
            <w:instrText xml:space="preserve"> REF Citation *\charformat </w:instrText>
          </w:r>
          <w:r>
            <w:fldChar w:fldCharType="separate"/>
          </w:r>
          <w:r w:rsidR="00764C29">
            <w:t>Human Rights Commission Act 2005</w:t>
          </w:r>
          <w:r>
            <w:fldChar w:fldCharType="end"/>
          </w:r>
        </w:p>
        <w:p w:rsidR="007D7CC6" w:rsidRDefault="0015208F">
          <w:pPr>
            <w:pStyle w:val="FooterInfoCentre"/>
          </w:pPr>
          <w:r>
            <w:fldChar w:fldCharType="begin"/>
          </w:r>
          <w:r>
            <w:instrText xml:space="preserve"> DOCPROPERTY "Eff"  *\charformat </w:instrText>
          </w:r>
          <w:r>
            <w:fldChar w:fldCharType="separate"/>
          </w:r>
          <w:r w:rsidR="00764C29">
            <w:t xml:space="preserve">Effective:  </w:t>
          </w:r>
          <w:r>
            <w:fldChar w:fldCharType="end"/>
          </w:r>
          <w:r>
            <w:fldChar w:fldCharType="begin"/>
          </w:r>
          <w:r>
            <w:instrText xml:space="preserve"> </w:instrText>
          </w:r>
          <w:r>
            <w:instrText xml:space="preserve">DOCPROPERTY "StartDt"  *\charformat </w:instrText>
          </w:r>
          <w:r>
            <w:fldChar w:fldCharType="separate"/>
          </w:r>
          <w:r w:rsidR="00764C29">
            <w:t>01/07/19</w:t>
          </w:r>
          <w:r>
            <w:fldChar w:fldCharType="end"/>
          </w:r>
          <w:r>
            <w:fldChar w:fldCharType="begin"/>
          </w:r>
          <w:r>
            <w:instrText xml:space="preserve"> DOCPROPERTY "EndDt"  *\charformat </w:instrText>
          </w:r>
          <w:r>
            <w:fldChar w:fldCharType="separate"/>
          </w:r>
          <w:r w:rsidR="00764C29">
            <w:t>-13/05/20</w:t>
          </w:r>
          <w:r>
            <w:fldChar w:fldCharType="end"/>
          </w:r>
        </w:p>
      </w:tc>
      <w:tc>
        <w:tcPr>
          <w:tcW w:w="847" w:type="pct"/>
        </w:tcPr>
        <w:p w:rsidR="007D7CC6" w:rsidRDefault="007D7C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D7CC6" w:rsidRPr="00463C29" w:rsidRDefault="0015208F" w:rsidP="00463C29">
    <w:pPr>
      <w:pStyle w:val="Status"/>
      <w:rPr>
        <w:rFonts w:cs="Arial"/>
      </w:rPr>
    </w:pPr>
    <w:r w:rsidRPr="00463C29">
      <w:rPr>
        <w:rFonts w:cs="Arial"/>
      </w:rPr>
      <w:fldChar w:fldCharType="begin"/>
    </w:r>
    <w:r w:rsidRPr="00463C29">
      <w:rPr>
        <w:rFonts w:cs="Arial"/>
      </w:rPr>
      <w:instrText xml:space="preserve"> DOCPROPERTY "Status" </w:instrText>
    </w:r>
    <w:r w:rsidRPr="00463C29">
      <w:rPr>
        <w:rFonts w:cs="Arial"/>
      </w:rPr>
      <w:fldChar w:fldCharType="separate"/>
    </w:r>
    <w:r w:rsidR="00764C29" w:rsidRPr="00463C29">
      <w:rPr>
        <w:rFonts w:cs="Arial"/>
      </w:rPr>
      <w:t xml:space="preserve"> </w:t>
    </w:r>
    <w:r w:rsidRPr="00463C29">
      <w:rPr>
        <w:rFonts w:cs="Arial"/>
      </w:rPr>
      <w:fldChar w:fldCharType="end"/>
    </w:r>
    <w:r w:rsidR="00463C29" w:rsidRPr="00463C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CC6" w:rsidRDefault="007D7CC6" w:rsidP="00001C25">
      <w:pPr>
        <w:pStyle w:val="aExamNumpar"/>
      </w:pPr>
      <w:r>
        <w:separator/>
      </w:r>
    </w:p>
  </w:footnote>
  <w:footnote w:type="continuationSeparator" w:id="0">
    <w:p w:rsidR="007D7CC6" w:rsidRDefault="007D7CC6"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29" w:rsidRDefault="00764C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D7CC6">
      <w:trPr>
        <w:jc w:val="center"/>
      </w:trPr>
      <w:tc>
        <w:tcPr>
          <w:tcW w:w="1234" w:type="dxa"/>
          <w:gridSpan w:val="2"/>
        </w:tcPr>
        <w:p w:rsidR="007D7CC6" w:rsidRDefault="007D7CC6">
          <w:pPr>
            <w:pStyle w:val="HeaderEven"/>
            <w:rPr>
              <w:b/>
            </w:rPr>
          </w:pPr>
          <w:r>
            <w:rPr>
              <w:b/>
            </w:rPr>
            <w:t>Endnotes</w:t>
          </w:r>
        </w:p>
      </w:tc>
      <w:tc>
        <w:tcPr>
          <w:tcW w:w="6062" w:type="dxa"/>
        </w:tcPr>
        <w:p w:rsidR="007D7CC6" w:rsidRDefault="007D7CC6">
          <w:pPr>
            <w:pStyle w:val="HeaderEven"/>
          </w:pPr>
        </w:p>
      </w:tc>
    </w:tr>
    <w:tr w:rsidR="007D7CC6">
      <w:trPr>
        <w:cantSplit/>
        <w:jc w:val="center"/>
      </w:trPr>
      <w:tc>
        <w:tcPr>
          <w:tcW w:w="7296" w:type="dxa"/>
          <w:gridSpan w:val="3"/>
        </w:tcPr>
        <w:p w:rsidR="007D7CC6" w:rsidRDefault="007D7CC6">
          <w:pPr>
            <w:pStyle w:val="HeaderEven"/>
          </w:pPr>
        </w:p>
      </w:tc>
    </w:tr>
    <w:tr w:rsidR="007D7CC6">
      <w:trPr>
        <w:cantSplit/>
        <w:jc w:val="center"/>
      </w:trPr>
      <w:tc>
        <w:tcPr>
          <w:tcW w:w="700" w:type="dxa"/>
          <w:tcBorders>
            <w:bottom w:val="single" w:sz="4" w:space="0" w:color="auto"/>
          </w:tcBorders>
        </w:tcPr>
        <w:p w:rsidR="007D7CC6" w:rsidRDefault="007D7CC6">
          <w:pPr>
            <w:pStyle w:val="HeaderEven6"/>
          </w:pPr>
          <w:r>
            <w:rPr>
              <w:noProof/>
            </w:rPr>
            <w:fldChar w:fldCharType="begin"/>
          </w:r>
          <w:r>
            <w:rPr>
              <w:noProof/>
            </w:rPr>
            <w:instrText xml:space="preserve"> STYLEREF charTableNo \*charformat </w:instrText>
          </w:r>
          <w:r>
            <w:rPr>
              <w:noProof/>
            </w:rPr>
            <w:fldChar w:fldCharType="separate"/>
          </w:r>
          <w:r w:rsidR="00463C29">
            <w:rPr>
              <w:noProof/>
            </w:rPr>
            <w:t>5</w:t>
          </w:r>
          <w:r>
            <w:rPr>
              <w:noProof/>
            </w:rPr>
            <w:fldChar w:fldCharType="end"/>
          </w:r>
        </w:p>
      </w:tc>
      <w:tc>
        <w:tcPr>
          <w:tcW w:w="6600" w:type="dxa"/>
          <w:gridSpan w:val="2"/>
          <w:tcBorders>
            <w:bottom w:val="single" w:sz="4" w:space="0" w:color="auto"/>
          </w:tcBorders>
        </w:tcPr>
        <w:p w:rsidR="007D7CC6" w:rsidRDefault="007D7CC6">
          <w:pPr>
            <w:pStyle w:val="HeaderEven6"/>
          </w:pPr>
          <w:r>
            <w:rPr>
              <w:noProof/>
            </w:rPr>
            <w:fldChar w:fldCharType="begin"/>
          </w:r>
          <w:r>
            <w:rPr>
              <w:noProof/>
            </w:rPr>
            <w:instrText xml:space="preserve"> STYLEREF charTableText \*charformat </w:instrText>
          </w:r>
          <w:r>
            <w:rPr>
              <w:noProof/>
            </w:rPr>
            <w:fldChar w:fldCharType="separate"/>
          </w:r>
          <w:r w:rsidR="00463C29">
            <w:rPr>
              <w:noProof/>
            </w:rPr>
            <w:t>Earlier republications</w:t>
          </w:r>
          <w:r>
            <w:rPr>
              <w:noProof/>
            </w:rPr>
            <w:fldChar w:fldCharType="end"/>
          </w:r>
        </w:p>
      </w:tc>
    </w:tr>
  </w:tbl>
  <w:p w:rsidR="007D7CC6" w:rsidRDefault="007D7C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D7CC6">
      <w:trPr>
        <w:jc w:val="center"/>
      </w:trPr>
      <w:tc>
        <w:tcPr>
          <w:tcW w:w="5741" w:type="dxa"/>
        </w:tcPr>
        <w:p w:rsidR="007D7CC6" w:rsidRDefault="007D7CC6">
          <w:pPr>
            <w:pStyle w:val="HeaderEven"/>
            <w:jc w:val="right"/>
          </w:pPr>
        </w:p>
      </w:tc>
      <w:tc>
        <w:tcPr>
          <w:tcW w:w="1560" w:type="dxa"/>
          <w:gridSpan w:val="2"/>
        </w:tcPr>
        <w:p w:rsidR="007D7CC6" w:rsidRDefault="007D7CC6">
          <w:pPr>
            <w:pStyle w:val="HeaderEven"/>
            <w:jc w:val="right"/>
            <w:rPr>
              <w:b/>
            </w:rPr>
          </w:pPr>
          <w:r>
            <w:rPr>
              <w:b/>
            </w:rPr>
            <w:t>Endnotes</w:t>
          </w:r>
        </w:p>
      </w:tc>
    </w:tr>
    <w:tr w:rsidR="007D7CC6">
      <w:trPr>
        <w:jc w:val="center"/>
      </w:trPr>
      <w:tc>
        <w:tcPr>
          <w:tcW w:w="7301" w:type="dxa"/>
          <w:gridSpan w:val="3"/>
        </w:tcPr>
        <w:p w:rsidR="007D7CC6" w:rsidRDefault="007D7CC6">
          <w:pPr>
            <w:pStyle w:val="HeaderEven"/>
            <w:jc w:val="right"/>
            <w:rPr>
              <w:b/>
            </w:rPr>
          </w:pPr>
        </w:p>
      </w:tc>
    </w:tr>
    <w:tr w:rsidR="007D7CC6">
      <w:trPr>
        <w:jc w:val="center"/>
      </w:trPr>
      <w:tc>
        <w:tcPr>
          <w:tcW w:w="6600" w:type="dxa"/>
          <w:gridSpan w:val="2"/>
          <w:tcBorders>
            <w:bottom w:val="single" w:sz="4" w:space="0" w:color="auto"/>
          </w:tcBorders>
        </w:tcPr>
        <w:p w:rsidR="007D7CC6" w:rsidRDefault="007D7CC6">
          <w:pPr>
            <w:pStyle w:val="HeaderOdd6"/>
          </w:pPr>
          <w:r>
            <w:rPr>
              <w:noProof/>
            </w:rPr>
            <w:fldChar w:fldCharType="begin"/>
          </w:r>
          <w:r>
            <w:rPr>
              <w:noProof/>
            </w:rPr>
            <w:instrText xml:space="preserve"> STYLEREF charTableText \*charformat </w:instrText>
          </w:r>
          <w:r>
            <w:rPr>
              <w:noProof/>
            </w:rPr>
            <w:fldChar w:fldCharType="separate"/>
          </w:r>
          <w:r w:rsidR="00463C29">
            <w:rPr>
              <w:noProof/>
            </w:rPr>
            <w:t>Earlier republications</w:t>
          </w:r>
          <w:r>
            <w:rPr>
              <w:noProof/>
            </w:rPr>
            <w:fldChar w:fldCharType="end"/>
          </w:r>
        </w:p>
      </w:tc>
      <w:tc>
        <w:tcPr>
          <w:tcW w:w="700" w:type="dxa"/>
          <w:tcBorders>
            <w:bottom w:val="single" w:sz="4" w:space="0" w:color="auto"/>
          </w:tcBorders>
        </w:tcPr>
        <w:p w:rsidR="007D7CC6" w:rsidRDefault="007D7CC6">
          <w:pPr>
            <w:pStyle w:val="HeaderOdd6"/>
          </w:pPr>
          <w:r>
            <w:rPr>
              <w:noProof/>
            </w:rPr>
            <w:fldChar w:fldCharType="begin"/>
          </w:r>
          <w:r>
            <w:rPr>
              <w:noProof/>
            </w:rPr>
            <w:instrText xml:space="preserve"> STYLEREF charTableNo \*charformat </w:instrText>
          </w:r>
          <w:r>
            <w:rPr>
              <w:noProof/>
            </w:rPr>
            <w:fldChar w:fldCharType="separate"/>
          </w:r>
          <w:r w:rsidR="00463C29">
            <w:rPr>
              <w:noProof/>
            </w:rPr>
            <w:t>5</w:t>
          </w:r>
          <w:r>
            <w:rPr>
              <w:noProof/>
            </w:rPr>
            <w:fldChar w:fldCharType="end"/>
          </w:r>
        </w:p>
      </w:tc>
    </w:tr>
  </w:tbl>
  <w:p w:rsidR="007D7CC6" w:rsidRDefault="007D7CC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6" w:rsidRDefault="007D7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29" w:rsidRDefault="00764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29" w:rsidRDefault="00764C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7CC6">
      <w:tc>
        <w:tcPr>
          <w:tcW w:w="900" w:type="pct"/>
        </w:tcPr>
        <w:p w:rsidR="007D7CC6" w:rsidRDefault="007D7CC6">
          <w:pPr>
            <w:pStyle w:val="HeaderEven"/>
          </w:pPr>
        </w:p>
      </w:tc>
      <w:tc>
        <w:tcPr>
          <w:tcW w:w="4100" w:type="pct"/>
        </w:tcPr>
        <w:p w:rsidR="007D7CC6" w:rsidRDefault="007D7CC6">
          <w:pPr>
            <w:pStyle w:val="HeaderEven"/>
          </w:pPr>
        </w:p>
      </w:tc>
    </w:tr>
    <w:tr w:rsidR="007D7CC6">
      <w:tc>
        <w:tcPr>
          <w:tcW w:w="4100" w:type="pct"/>
          <w:gridSpan w:val="2"/>
          <w:tcBorders>
            <w:bottom w:val="single" w:sz="4" w:space="0" w:color="auto"/>
          </w:tcBorders>
        </w:tcPr>
        <w:p w:rsidR="007D7CC6" w:rsidRDefault="007D7CC6">
          <w:pPr>
            <w:pStyle w:val="HeaderEven6"/>
          </w:pPr>
          <w:r>
            <w:rPr>
              <w:noProof/>
            </w:rPr>
            <w:fldChar w:fldCharType="begin"/>
          </w:r>
          <w:r>
            <w:rPr>
              <w:noProof/>
            </w:rPr>
            <w:instrText xml:space="preserve"> STYLEREF charContents \* MERGEFORMAT </w:instrText>
          </w:r>
          <w:r>
            <w:rPr>
              <w:noProof/>
            </w:rPr>
            <w:fldChar w:fldCharType="separate"/>
          </w:r>
          <w:r w:rsidR="00463C29">
            <w:rPr>
              <w:noProof/>
            </w:rPr>
            <w:t>Contents</w:t>
          </w:r>
          <w:r>
            <w:rPr>
              <w:noProof/>
            </w:rPr>
            <w:fldChar w:fldCharType="end"/>
          </w:r>
        </w:p>
      </w:tc>
    </w:tr>
  </w:tbl>
  <w:p w:rsidR="007D7CC6" w:rsidRDefault="007D7CC6">
    <w:pPr>
      <w:pStyle w:val="N-9pt"/>
    </w:pPr>
    <w:r>
      <w:tab/>
    </w:r>
    <w:r>
      <w:rPr>
        <w:noProof/>
      </w:rPr>
      <w:fldChar w:fldCharType="begin"/>
    </w:r>
    <w:r>
      <w:rPr>
        <w:noProof/>
      </w:rPr>
      <w:instrText xml:space="preserve"> STYLEREF charPage \* MERGEFORMAT </w:instrText>
    </w:r>
    <w:r>
      <w:rPr>
        <w:noProof/>
      </w:rPr>
      <w:fldChar w:fldCharType="separate"/>
    </w:r>
    <w:r w:rsidR="00463C2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7CC6">
      <w:tc>
        <w:tcPr>
          <w:tcW w:w="4100" w:type="pct"/>
        </w:tcPr>
        <w:p w:rsidR="007D7CC6" w:rsidRDefault="007D7CC6">
          <w:pPr>
            <w:pStyle w:val="HeaderOdd"/>
          </w:pPr>
        </w:p>
      </w:tc>
      <w:tc>
        <w:tcPr>
          <w:tcW w:w="900" w:type="pct"/>
        </w:tcPr>
        <w:p w:rsidR="007D7CC6" w:rsidRDefault="007D7CC6">
          <w:pPr>
            <w:pStyle w:val="HeaderOdd"/>
          </w:pPr>
        </w:p>
      </w:tc>
    </w:tr>
    <w:tr w:rsidR="007D7CC6">
      <w:tc>
        <w:tcPr>
          <w:tcW w:w="900" w:type="pct"/>
          <w:gridSpan w:val="2"/>
          <w:tcBorders>
            <w:bottom w:val="single" w:sz="4" w:space="0" w:color="auto"/>
          </w:tcBorders>
        </w:tcPr>
        <w:p w:rsidR="007D7CC6" w:rsidRDefault="007D7CC6">
          <w:pPr>
            <w:pStyle w:val="HeaderOdd6"/>
          </w:pPr>
          <w:r>
            <w:rPr>
              <w:noProof/>
            </w:rPr>
            <w:fldChar w:fldCharType="begin"/>
          </w:r>
          <w:r>
            <w:rPr>
              <w:noProof/>
            </w:rPr>
            <w:instrText xml:space="preserve"> STYLEREF charContents \* MERGEFORMAT </w:instrText>
          </w:r>
          <w:r>
            <w:rPr>
              <w:noProof/>
            </w:rPr>
            <w:fldChar w:fldCharType="separate"/>
          </w:r>
          <w:r w:rsidR="00463C29">
            <w:rPr>
              <w:noProof/>
            </w:rPr>
            <w:t>Contents</w:t>
          </w:r>
          <w:r>
            <w:rPr>
              <w:noProof/>
            </w:rPr>
            <w:fldChar w:fldCharType="end"/>
          </w:r>
        </w:p>
      </w:tc>
    </w:tr>
  </w:tbl>
  <w:p w:rsidR="007D7CC6" w:rsidRDefault="007D7CC6">
    <w:pPr>
      <w:pStyle w:val="N-9pt"/>
    </w:pPr>
    <w:r>
      <w:tab/>
    </w:r>
    <w:r>
      <w:rPr>
        <w:noProof/>
      </w:rPr>
      <w:fldChar w:fldCharType="begin"/>
    </w:r>
    <w:r>
      <w:rPr>
        <w:noProof/>
      </w:rPr>
      <w:instrText xml:space="preserve"> STYLEREF charPage \* MERGEFORMAT </w:instrText>
    </w:r>
    <w:r>
      <w:rPr>
        <w:noProof/>
      </w:rPr>
      <w:fldChar w:fldCharType="separate"/>
    </w:r>
    <w:r w:rsidR="00463C2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7CC6">
      <w:tc>
        <w:tcPr>
          <w:tcW w:w="900" w:type="pct"/>
        </w:tcPr>
        <w:p w:rsidR="007D7CC6" w:rsidRDefault="007D7CC6">
          <w:pPr>
            <w:pStyle w:val="HeaderEven"/>
            <w:rPr>
              <w:b/>
            </w:rPr>
          </w:pPr>
          <w:r>
            <w:rPr>
              <w:b/>
            </w:rPr>
            <w:fldChar w:fldCharType="begin"/>
          </w:r>
          <w:r>
            <w:rPr>
              <w:b/>
            </w:rPr>
            <w:instrText xml:space="preserve"> STYLEREF CharPartNo \*charformat </w:instrText>
          </w:r>
          <w:r>
            <w:rPr>
              <w:b/>
            </w:rPr>
            <w:fldChar w:fldCharType="separate"/>
          </w:r>
          <w:r w:rsidR="00463C29">
            <w:rPr>
              <w:b/>
              <w:noProof/>
            </w:rPr>
            <w:t>Part 6</w:t>
          </w:r>
          <w:r>
            <w:rPr>
              <w:b/>
            </w:rPr>
            <w:fldChar w:fldCharType="end"/>
          </w:r>
        </w:p>
      </w:tc>
      <w:tc>
        <w:tcPr>
          <w:tcW w:w="4100" w:type="pct"/>
        </w:tcPr>
        <w:p w:rsidR="007D7CC6" w:rsidRDefault="007D7CC6">
          <w:pPr>
            <w:pStyle w:val="HeaderEven"/>
          </w:pPr>
          <w:r>
            <w:rPr>
              <w:noProof/>
            </w:rPr>
            <w:fldChar w:fldCharType="begin"/>
          </w:r>
          <w:r>
            <w:rPr>
              <w:noProof/>
            </w:rPr>
            <w:instrText xml:space="preserve"> STYLEREF CharPartText \*charformat </w:instrText>
          </w:r>
          <w:r>
            <w:rPr>
              <w:noProof/>
            </w:rPr>
            <w:fldChar w:fldCharType="separate"/>
          </w:r>
          <w:r w:rsidR="00463C29">
            <w:rPr>
              <w:noProof/>
            </w:rPr>
            <w:t>Miscellaneous</w:t>
          </w:r>
          <w:r>
            <w:rPr>
              <w:noProof/>
            </w:rPr>
            <w:fldChar w:fldCharType="end"/>
          </w:r>
        </w:p>
      </w:tc>
    </w:tr>
    <w:tr w:rsidR="007D7CC6">
      <w:tc>
        <w:tcPr>
          <w:tcW w:w="900" w:type="pct"/>
        </w:tcPr>
        <w:p w:rsidR="007D7CC6" w:rsidRDefault="007D7CC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D7CC6" w:rsidRDefault="007D7CC6">
          <w:pPr>
            <w:pStyle w:val="HeaderEven"/>
          </w:pPr>
          <w:r>
            <w:rPr>
              <w:noProof/>
            </w:rPr>
            <w:fldChar w:fldCharType="begin"/>
          </w:r>
          <w:r>
            <w:rPr>
              <w:noProof/>
            </w:rPr>
            <w:instrText xml:space="preserve"> STYLEREF CharDivText \*charformat </w:instrText>
          </w:r>
          <w:r>
            <w:rPr>
              <w:noProof/>
            </w:rPr>
            <w:fldChar w:fldCharType="end"/>
          </w:r>
        </w:p>
      </w:tc>
    </w:tr>
    <w:tr w:rsidR="007D7CC6">
      <w:trPr>
        <w:cantSplit/>
      </w:trPr>
      <w:tc>
        <w:tcPr>
          <w:tcW w:w="4997" w:type="pct"/>
          <w:gridSpan w:val="2"/>
          <w:tcBorders>
            <w:bottom w:val="single" w:sz="4" w:space="0" w:color="auto"/>
          </w:tcBorders>
        </w:tcPr>
        <w:p w:rsidR="007D7CC6" w:rsidRDefault="0015208F">
          <w:pPr>
            <w:pStyle w:val="HeaderEven6"/>
          </w:pPr>
          <w:r>
            <w:fldChar w:fldCharType="begin"/>
          </w:r>
          <w:r>
            <w:instrText xml:space="preserve"> DOCPROPERTY "Company"  \* MERGEFORMAT </w:instrText>
          </w:r>
          <w:r>
            <w:fldChar w:fldCharType="separate"/>
          </w:r>
          <w:r w:rsidR="00764C29">
            <w:t>Section</w:t>
          </w:r>
          <w:r>
            <w:fldChar w:fldCharType="end"/>
          </w:r>
          <w:r w:rsidR="007D7CC6">
            <w:t xml:space="preserve"> </w:t>
          </w:r>
          <w:r w:rsidR="007D7CC6">
            <w:rPr>
              <w:noProof/>
            </w:rPr>
            <w:fldChar w:fldCharType="begin"/>
          </w:r>
          <w:r w:rsidR="007D7CC6">
            <w:rPr>
              <w:noProof/>
            </w:rPr>
            <w:instrText xml:space="preserve"> STYLEREF CharSectNo \*charformat </w:instrText>
          </w:r>
          <w:r w:rsidR="007D7CC6">
            <w:rPr>
              <w:noProof/>
            </w:rPr>
            <w:fldChar w:fldCharType="separate"/>
          </w:r>
          <w:r w:rsidR="00463C29">
            <w:rPr>
              <w:noProof/>
            </w:rPr>
            <w:t>105A</w:t>
          </w:r>
          <w:r w:rsidR="007D7CC6">
            <w:rPr>
              <w:noProof/>
            </w:rPr>
            <w:fldChar w:fldCharType="end"/>
          </w:r>
        </w:p>
      </w:tc>
    </w:tr>
  </w:tbl>
  <w:p w:rsidR="007D7CC6" w:rsidRDefault="007D7C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7CC6">
      <w:tc>
        <w:tcPr>
          <w:tcW w:w="4100" w:type="pct"/>
        </w:tcPr>
        <w:p w:rsidR="007D7CC6" w:rsidRDefault="007D7CC6">
          <w:pPr>
            <w:pStyle w:val="HeaderEven"/>
            <w:jc w:val="right"/>
          </w:pPr>
          <w:r>
            <w:rPr>
              <w:noProof/>
            </w:rPr>
            <w:fldChar w:fldCharType="begin"/>
          </w:r>
          <w:r>
            <w:rPr>
              <w:noProof/>
            </w:rPr>
            <w:instrText xml:space="preserve"> STYLEREF CharPartText \*charformat </w:instrText>
          </w:r>
          <w:r>
            <w:rPr>
              <w:noProof/>
            </w:rPr>
            <w:fldChar w:fldCharType="separate"/>
          </w:r>
          <w:r w:rsidR="00463C29">
            <w:rPr>
              <w:noProof/>
            </w:rPr>
            <w:t>Miscellaneous</w:t>
          </w:r>
          <w:r>
            <w:rPr>
              <w:noProof/>
            </w:rPr>
            <w:fldChar w:fldCharType="end"/>
          </w:r>
        </w:p>
      </w:tc>
      <w:tc>
        <w:tcPr>
          <w:tcW w:w="900" w:type="pct"/>
        </w:tcPr>
        <w:p w:rsidR="007D7CC6" w:rsidRDefault="007D7CC6">
          <w:pPr>
            <w:pStyle w:val="HeaderEven"/>
            <w:jc w:val="right"/>
            <w:rPr>
              <w:b/>
            </w:rPr>
          </w:pPr>
          <w:r>
            <w:rPr>
              <w:b/>
            </w:rPr>
            <w:fldChar w:fldCharType="begin"/>
          </w:r>
          <w:r>
            <w:rPr>
              <w:b/>
            </w:rPr>
            <w:instrText xml:space="preserve"> STYLEREF CharPartNo \*charformat </w:instrText>
          </w:r>
          <w:r>
            <w:rPr>
              <w:b/>
            </w:rPr>
            <w:fldChar w:fldCharType="separate"/>
          </w:r>
          <w:r w:rsidR="00463C29">
            <w:rPr>
              <w:b/>
              <w:noProof/>
            </w:rPr>
            <w:t>Part 6</w:t>
          </w:r>
          <w:r>
            <w:rPr>
              <w:b/>
            </w:rPr>
            <w:fldChar w:fldCharType="end"/>
          </w:r>
        </w:p>
      </w:tc>
    </w:tr>
    <w:tr w:rsidR="007D7CC6">
      <w:tc>
        <w:tcPr>
          <w:tcW w:w="4100" w:type="pct"/>
        </w:tcPr>
        <w:p w:rsidR="007D7CC6" w:rsidRDefault="007D7CC6">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7D7CC6" w:rsidRDefault="007D7CC6">
          <w:pPr>
            <w:pStyle w:val="HeaderEven"/>
            <w:jc w:val="right"/>
            <w:rPr>
              <w:b/>
            </w:rPr>
          </w:pPr>
          <w:r>
            <w:rPr>
              <w:b/>
            </w:rPr>
            <w:fldChar w:fldCharType="begin"/>
          </w:r>
          <w:r>
            <w:rPr>
              <w:b/>
            </w:rPr>
            <w:instrText xml:space="preserve"> STYLEREF CharDivNo \*charformat </w:instrText>
          </w:r>
          <w:r>
            <w:rPr>
              <w:b/>
            </w:rPr>
            <w:fldChar w:fldCharType="end"/>
          </w:r>
        </w:p>
      </w:tc>
    </w:tr>
    <w:tr w:rsidR="007D7CC6">
      <w:trPr>
        <w:cantSplit/>
      </w:trPr>
      <w:tc>
        <w:tcPr>
          <w:tcW w:w="5000" w:type="pct"/>
          <w:gridSpan w:val="2"/>
          <w:tcBorders>
            <w:bottom w:val="single" w:sz="4" w:space="0" w:color="auto"/>
          </w:tcBorders>
        </w:tcPr>
        <w:p w:rsidR="007D7CC6" w:rsidRDefault="0015208F">
          <w:pPr>
            <w:pStyle w:val="HeaderOdd6"/>
          </w:pPr>
          <w:r>
            <w:fldChar w:fldCharType="begin"/>
          </w:r>
          <w:r>
            <w:instrText xml:space="preserve"> DOCPROPERTY "Company"  \* MERGEFORMAT </w:instrText>
          </w:r>
          <w:r>
            <w:fldChar w:fldCharType="separate"/>
          </w:r>
          <w:r w:rsidR="00764C29">
            <w:t>Section</w:t>
          </w:r>
          <w:r>
            <w:fldChar w:fldCharType="end"/>
          </w:r>
          <w:r w:rsidR="007D7CC6">
            <w:t xml:space="preserve"> </w:t>
          </w:r>
          <w:r w:rsidR="007D7CC6">
            <w:rPr>
              <w:noProof/>
            </w:rPr>
            <w:fldChar w:fldCharType="begin"/>
          </w:r>
          <w:r w:rsidR="007D7CC6">
            <w:rPr>
              <w:noProof/>
            </w:rPr>
            <w:instrText xml:space="preserve"> STYLEREF CharSectNo \*charformat </w:instrText>
          </w:r>
          <w:r w:rsidR="007D7CC6">
            <w:rPr>
              <w:noProof/>
            </w:rPr>
            <w:fldChar w:fldCharType="separate"/>
          </w:r>
          <w:r w:rsidR="00463C29">
            <w:rPr>
              <w:noProof/>
            </w:rPr>
            <w:t>103</w:t>
          </w:r>
          <w:r w:rsidR="007D7CC6">
            <w:rPr>
              <w:noProof/>
            </w:rPr>
            <w:fldChar w:fldCharType="end"/>
          </w:r>
        </w:p>
      </w:tc>
    </w:tr>
  </w:tbl>
  <w:p w:rsidR="007D7CC6" w:rsidRDefault="007D7C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D7CC6">
      <w:trPr>
        <w:jc w:val="center"/>
      </w:trPr>
      <w:tc>
        <w:tcPr>
          <w:tcW w:w="1340" w:type="dxa"/>
        </w:tcPr>
        <w:p w:rsidR="007D7CC6" w:rsidRDefault="007D7CC6">
          <w:pPr>
            <w:pStyle w:val="HeaderEven"/>
          </w:pPr>
        </w:p>
      </w:tc>
      <w:tc>
        <w:tcPr>
          <w:tcW w:w="6583" w:type="dxa"/>
        </w:tcPr>
        <w:p w:rsidR="007D7CC6" w:rsidRDefault="007D7CC6">
          <w:pPr>
            <w:pStyle w:val="HeaderEven"/>
          </w:pPr>
        </w:p>
      </w:tc>
    </w:tr>
    <w:tr w:rsidR="007D7CC6">
      <w:trPr>
        <w:jc w:val="center"/>
      </w:trPr>
      <w:tc>
        <w:tcPr>
          <w:tcW w:w="7923" w:type="dxa"/>
          <w:gridSpan w:val="2"/>
          <w:tcBorders>
            <w:bottom w:val="single" w:sz="4" w:space="0" w:color="auto"/>
          </w:tcBorders>
        </w:tcPr>
        <w:p w:rsidR="007D7CC6" w:rsidRDefault="007D7CC6">
          <w:pPr>
            <w:pStyle w:val="HeaderEven6"/>
          </w:pPr>
          <w:r>
            <w:t>Dictionary</w:t>
          </w:r>
        </w:p>
      </w:tc>
    </w:tr>
  </w:tbl>
  <w:p w:rsidR="007D7CC6" w:rsidRDefault="007D7C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D7CC6">
      <w:trPr>
        <w:jc w:val="center"/>
      </w:trPr>
      <w:tc>
        <w:tcPr>
          <w:tcW w:w="6583" w:type="dxa"/>
        </w:tcPr>
        <w:p w:rsidR="007D7CC6" w:rsidRDefault="007D7CC6">
          <w:pPr>
            <w:pStyle w:val="HeaderOdd"/>
          </w:pPr>
        </w:p>
      </w:tc>
      <w:tc>
        <w:tcPr>
          <w:tcW w:w="1340" w:type="dxa"/>
        </w:tcPr>
        <w:p w:rsidR="007D7CC6" w:rsidRDefault="007D7CC6">
          <w:pPr>
            <w:pStyle w:val="HeaderOdd"/>
          </w:pPr>
        </w:p>
      </w:tc>
    </w:tr>
    <w:tr w:rsidR="007D7CC6">
      <w:trPr>
        <w:jc w:val="center"/>
      </w:trPr>
      <w:tc>
        <w:tcPr>
          <w:tcW w:w="7923" w:type="dxa"/>
          <w:gridSpan w:val="2"/>
          <w:tcBorders>
            <w:bottom w:val="single" w:sz="4" w:space="0" w:color="auto"/>
          </w:tcBorders>
        </w:tcPr>
        <w:p w:rsidR="007D7CC6" w:rsidRDefault="007D7CC6">
          <w:pPr>
            <w:pStyle w:val="HeaderOdd6"/>
          </w:pPr>
          <w:r>
            <w:t>Dictionary</w:t>
          </w:r>
        </w:p>
      </w:tc>
    </w:tr>
  </w:tbl>
  <w:p w:rsidR="007D7CC6" w:rsidRDefault="007D7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5B41"/>
    <w:rsid w:val="000065A9"/>
    <w:rsid w:val="00006F72"/>
    <w:rsid w:val="00007FF8"/>
    <w:rsid w:val="0001497D"/>
    <w:rsid w:val="00015DB1"/>
    <w:rsid w:val="0002343C"/>
    <w:rsid w:val="000244DB"/>
    <w:rsid w:val="00032D57"/>
    <w:rsid w:val="000350D8"/>
    <w:rsid w:val="000433B5"/>
    <w:rsid w:val="000458F0"/>
    <w:rsid w:val="00046B2E"/>
    <w:rsid w:val="0005300A"/>
    <w:rsid w:val="0005593F"/>
    <w:rsid w:val="000640D9"/>
    <w:rsid w:val="00091D97"/>
    <w:rsid w:val="00092C6D"/>
    <w:rsid w:val="000A5DC8"/>
    <w:rsid w:val="000C16A9"/>
    <w:rsid w:val="000C24E7"/>
    <w:rsid w:val="000C3307"/>
    <w:rsid w:val="000C686F"/>
    <w:rsid w:val="000D0718"/>
    <w:rsid w:val="000D4BD8"/>
    <w:rsid w:val="000D60B1"/>
    <w:rsid w:val="000E0BAF"/>
    <w:rsid w:val="000E2815"/>
    <w:rsid w:val="000E3E99"/>
    <w:rsid w:val="000E4371"/>
    <w:rsid w:val="00102181"/>
    <w:rsid w:val="00102F79"/>
    <w:rsid w:val="00103F4B"/>
    <w:rsid w:val="00105FA4"/>
    <w:rsid w:val="0011192F"/>
    <w:rsid w:val="001122C8"/>
    <w:rsid w:val="0012328F"/>
    <w:rsid w:val="00127AE0"/>
    <w:rsid w:val="0013142C"/>
    <w:rsid w:val="00131D4D"/>
    <w:rsid w:val="001334EA"/>
    <w:rsid w:val="0013664B"/>
    <w:rsid w:val="00144E16"/>
    <w:rsid w:val="001479E2"/>
    <w:rsid w:val="0015382E"/>
    <w:rsid w:val="00156618"/>
    <w:rsid w:val="0016388F"/>
    <w:rsid w:val="00174555"/>
    <w:rsid w:val="00192029"/>
    <w:rsid w:val="00194A2E"/>
    <w:rsid w:val="00194E38"/>
    <w:rsid w:val="001A4F6E"/>
    <w:rsid w:val="001A645C"/>
    <w:rsid w:val="001A66C1"/>
    <w:rsid w:val="001B2154"/>
    <w:rsid w:val="001B46CA"/>
    <w:rsid w:val="001B50D4"/>
    <w:rsid w:val="001B67F2"/>
    <w:rsid w:val="001B7DE6"/>
    <w:rsid w:val="001C12E7"/>
    <w:rsid w:val="001C2312"/>
    <w:rsid w:val="001C6F19"/>
    <w:rsid w:val="001D17D5"/>
    <w:rsid w:val="001D1D07"/>
    <w:rsid w:val="001D43CE"/>
    <w:rsid w:val="001D6BB9"/>
    <w:rsid w:val="001D7DE3"/>
    <w:rsid w:val="001E38D8"/>
    <w:rsid w:val="001E42D9"/>
    <w:rsid w:val="001E4FF9"/>
    <w:rsid w:val="001E77CD"/>
    <w:rsid w:val="001F5256"/>
    <w:rsid w:val="00200B96"/>
    <w:rsid w:val="00205C4A"/>
    <w:rsid w:val="002110A0"/>
    <w:rsid w:val="002133DB"/>
    <w:rsid w:val="00215B00"/>
    <w:rsid w:val="00220448"/>
    <w:rsid w:val="00220E19"/>
    <w:rsid w:val="00225FAB"/>
    <w:rsid w:val="00226A7D"/>
    <w:rsid w:val="00233F1B"/>
    <w:rsid w:val="0023555C"/>
    <w:rsid w:val="00236406"/>
    <w:rsid w:val="0024300F"/>
    <w:rsid w:val="00255F1A"/>
    <w:rsid w:val="00256B49"/>
    <w:rsid w:val="00266799"/>
    <w:rsid w:val="00270BD6"/>
    <w:rsid w:val="00277247"/>
    <w:rsid w:val="0028031F"/>
    <w:rsid w:val="00283A31"/>
    <w:rsid w:val="00284A79"/>
    <w:rsid w:val="00291393"/>
    <w:rsid w:val="00297A53"/>
    <w:rsid w:val="002A00DA"/>
    <w:rsid w:val="002A65F5"/>
    <w:rsid w:val="002A7860"/>
    <w:rsid w:val="002B3708"/>
    <w:rsid w:val="002C01C7"/>
    <w:rsid w:val="002C59CC"/>
    <w:rsid w:val="002D0D79"/>
    <w:rsid w:val="002D3E62"/>
    <w:rsid w:val="002E3413"/>
    <w:rsid w:val="002E52DB"/>
    <w:rsid w:val="002E684F"/>
    <w:rsid w:val="002F59B1"/>
    <w:rsid w:val="00301B47"/>
    <w:rsid w:val="00304543"/>
    <w:rsid w:val="0030530D"/>
    <w:rsid w:val="00312306"/>
    <w:rsid w:val="003163C0"/>
    <w:rsid w:val="00317EA4"/>
    <w:rsid w:val="00323BCD"/>
    <w:rsid w:val="003262E4"/>
    <w:rsid w:val="00331CDA"/>
    <w:rsid w:val="003345DF"/>
    <w:rsid w:val="003416A0"/>
    <w:rsid w:val="00352B66"/>
    <w:rsid w:val="00354215"/>
    <w:rsid w:val="0035630F"/>
    <w:rsid w:val="00365B0C"/>
    <w:rsid w:val="00366437"/>
    <w:rsid w:val="00371367"/>
    <w:rsid w:val="00380091"/>
    <w:rsid w:val="0038046A"/>
    <w:rsid w:val="003900F9"/>
    <w:rsid w:val="003920F2"/>
    <w:rsid w:val="003B2034"/>
    <w:rsid w:val="003C51C9"/>
    <w:rsid w:val="003C5872"/>
    <w:rsid w:val="003C7317"/>
    <w:rsid w:val="003D31F0"/>
    <w:rsid w:val="003D389D"/>
    <w:rsid w:val="003E1C8B"/>
    <w:rsid w:val="003E2BAA"/>
    <w:rsid w:val="003E7538"/>
    <w:rsid w:val="003F1947"/>
    <w:rsid w:val="003F199B"/>
    <w:rsid w:val="003F32F8"/>
    <w:rsid w:val="003F406A"/>
    <w:rsid w:val="003F790D"/>
    <w:rsid w:val="00400CEF"/>
    <w:rsid w:val="004012F0"/>
    <w:rsid w:val="00401435"/>
    <w:rsid w:val="00407383"/>
    <w:rsid w:val="00407D87"/>
    <w:rsid w:val="00411F18"/>
    <w:rsid w:val="004139D3"/>
    <w:rsid w:val="00416BD1"/>
    <w:rsid w:val="004175CA"/>
    <w:rsid w:val="00426B4E"/>
    <w:rsid w:val="00427E00"/>
    <w:rsid w:val="00436914"/>
    <w:rsid w:val="00443B9E"/>
    <w:rsid w:val="00447682"/>
    <w:rsid w:val="00447962"/>
    <w:rsid w:val="004608E1"/>
    <w:rsid w:val="00463C29"/>
    <w:rsid w:val="00465221"/>
    <w:rsid w:val="0047176F"/>
    <w:rsid w:val="00485CBA"/>
    <w:rsid w:val="00486DF9"/>
    <w:rsid w:val="0049144A"/>
    <w:rsid w:val="004A21A3"/>
    <w:rsid w:val="004A79C7"/>
    <w:rsid w:val="004B0070"/>
    <w:rsid w:val="004B1AC2"/>
    <w:rsid w:val="004C60A8"/>
    <w:rsid w:val="004C7481"/>
    <w:rsid w:val="004D3AAD"/>
    <w:rsid w:val="004D4DD1"/>
    <w:rsid w:val="004D729E"/>
    <w:rsid w:val="004E4654"/>
    <w:rsid w:val="004E5CA7"/>
    <w:rsid w:val="004E7FAB"/>
    <w:rsid w:val="004F2CA5"/>
    <w:rsid w:val="004F325F"/>
    <w:rsid w:val="0050015B"/>
    <w:rsid w:val="00517C0A"/>
    <w:rsid w:val="0052189E"/>
    <w:rsid w:val="00523D62"/>
    <w:rsid w:val="00526A27"/>
    <w:rsid w:val="00535F21"/>
    <w:rsid w:val="0053719B"/>
    <w:rsid w:val="00540491"/>
    <w:rsid w:val="0054235B"/>
    <w:rsid w:val="00543A79"/>
    <w:rsid w:val="005459EC"/>
    <w:rsid w:val="00546229"/>
    <w:rsid w:val="00562409"/>
    <w:rsid w:val="005657ED"/>
    <w:rsid w:val="00570030"/>
    <w:rsid w:val="005709B4"/>
    <w:rsid w:val="00575C08"/>
    <w:rsid w:val="00575F67"/>
    <w:rsid w:val="005856AE"/>
    <w:rsid w:val="0058669C"/>
    <w:rsid w:val="005879BD"/>
    <w:rsid w:val="005942FA"/>
    <w:rsid w:val="00594C7F"/>
    <w:rsid w:val="005A32F1"/>
    <w:rsid w:val="005A4AAB"/>
    <w:rsid w:val="005A6ED0"/>
    <w:rsid w:val="005C22F9"/>
    <w:rsid w:val="005E3B85"/>
    <w:rsid w:val="005F1258"/>
    <w:rsid w:val="005F1B29"/>
    <w:rsid w:val="00601A43"/>
    <w:rsid w:val="00604E21"/>
    <w:rsid w:val="00607AD5"/>
    <w:rsid w:val="00614C0F"/>
    <w:rsid w:val="00616269"/>
    <w:rsid w:val="0062149B"/>
    <w:rsid w:val="00622EA7"/>
    <w:rsid w:val="00624C01"/>
    <w:rsid w:val="006307C7"/>
    <w:rsid w:val="00632DDC"/>
    <w:rsid w:val="006447DD"/>
    <w:rsid w:val="006464FA"/>
    <w:rsid w:val="00646622"/>
    <w:rsid w:val="00647DEC"/>
    <w:rsid w:val="00650949"/>
    <w:rsid w:val="006523C7"/>
    <w:rsid w:val="00664A63"/>
    <w:rsid w:val="00670786"/>
    <w:rsid w:val="006741A1"/>
    <w:rsid w:val="006744C5"/>
    <w:rsid w:val="00674D31"/>
    <w:rsid w:val="00675384"/>
    <w:rsid w:val="0067598F"/>
    <w:rsid w:val="00677625"/>
    <w:rsid w:val="006805F2"/>
    <w:rsid w:val="0068698F"/>
    <w:rsid w:val="006952F2"/>
    <w:rsid w:val="006A2516"/>
    <w:rsid w:val="006A59A5"/>
    <w:rsid w:val="006B3D0B"/>
    <w:rsid w:val="006C04F7"/>
    <w:rsid w:val="006C1F0F"/>
    <w:rsid w:val="006C6054"/>
    <w:rsid w:val="006C7503"/>
    <w:rsid w:val="006D0334"/>
    <w:rsid w:val="006D2D2D"/>
    <w:rsid w:val="006D4718"/>
    <w:rsid w:val="006D63FB"/>
    <w:rsid w:val="006F5CA8"/>
    <w:rsid w:val="006F6744"/>
    <w:rsid w:val="00704A8E"/>
    <w:rsid w:val="00716BB6"/>
    <w:rsid w:val="007227CC"/>
    <w:rsid w:val="00723EA5"/>
    <w:rsid w:val="00727A18"/>
    <w:rsid w:val="00742EA7"/>
    <w:rsid w:val="0074458F"/>
    <w:rsid w:val="007449A9"/>
    <w:rsid w:val="00764C29"/>
    <w:rsid w:val="00766017"/>
    <w:rsid w:val="00766B73"/>
    <w:rsid w:val="007707A1"/>
    <w:rsid w:val="00771074"/>
    <w:rsid w:val="00774DAA"/>
    <w:rsid w:val="0077763C"/>
    <w:rsid w:val="007846E3"/>
    <w:rsid w:val="00784B0D"/>
    <w:rsid w:val="00784F5C"/>
    <w:rsid w:val="007A5E83"/>
    <w:rsid w:val="007B5AA7"/>
    <w:rsid w:val="007B6FA2"/>
    <w:rsid w:val="007C3225"/>
    <w:rsid w:val="007C4E97"/>
    <w:rsid w:val="007D66D1"/>
    <w:rsid w:val="007D7CC6"/>
    <w:rsid w:val="007E4179"/>
    <w:rsid w:val="007E5782"/>
    <w:rsid w:val="007E74B5"/>
    <w:rsid w:val="007E7A39"/>
    <w:rsid w:val="007F0BA6"/>
    <w:rsid w:val="007F6938"/>
    <w:rsid w:val="007F7FD0"/>
    <w:rsid w:val="00801428"/>
    <w:rsid w:val="00803BBF"/>
    <w:rsid w:val="00803CAB"/>
    <w:rsid w:val="00805BFC"/>
    <w:rsid w:val="00813C5A"/>
    <w:rsid w:val="00814221"/>
    <w:rsid w:val="008332FB"/>
    <w:rsid w:val="00834746"/>
    <w:rsid w:val="008363FF"/>
    <w:rsid w:val="00841169"/>
    <w:rsid w:val="0084663B"/>
    <w:rsid w:val="00851D8B"/>
    <w:rsid w:val="00853160"/>
    <w:rsid w:val="00864E2E"/>
    <w:rsid w:val="0086564C"/>
    <w:rsid w:val="00867D89"/>
    <w:rsid w:val="00872683"/>
    <w:rsid w:val="00872FF5"/>
    <w:rsid w:val="00877CC4"/>
    <w:rsid w:val="00881BDB"/>
    <w:rsid w:val="008975F9"/>
    <w:rsid w:val="008A2A22"/>
    <w:rsid w:val="008A4A74"/>
    <w:rsid w:val="008A5A01"/>
    <w:rsid w:val="008A7CE5"/>
    <w:rsid w:val="008A7DA4"/>
    <w:rsid w:val="008B32DC"/>
    <w:rsid w:val="008B3904"/>
    <w:rsid w:val="008B68E6"/>
    <w:rsid w:val="008C2A12"/>
    <w:rsid w:val="008D3E21"/>
    <w:rsid w:val="008D4970"/>
    <w:rsid w:val="008D57BE"/>
    <w:rsid w:val="008E0402"/>
    <w:rsid w:val="008E0481"/>
    <w:rsid w:val="008F130C"/>
    <w:rsid w:val="008F3718"/>
    <w:rsid w:val="008F427B"/>
    <w:rsid w:val="008F7329"/>
    <w:rsid w:val="009006D7"/>
    <w:rsid w:val="00901523"/>
    <w:rsid w:val="00904FFB"/>
    <w:rsid w:val="0090553A"/>
    <w:rsid w:val="00912303"/>
    <w:rsid w:val="00921A39"/>
    <w:rsid w:val="009234CF"/>
    <w:rsid w:val="00924E50"/>
    <w:rsid w:val="00934705"/>
    <w:rsid w:val="00941892"/>
    <w:rsid w:val="009418C8"/>
    <w:rsid w:val="00943342"/>
    <w:rsid w:val="00947CA8"/>
    <w:rsid w:val="00954737"/>
    <w:rsid w:val="00956E46"/>
    <w:rsid w:val="00957110"/>
    <w:rsid w:val="009607CF"/>
    <w:rsid w:val="0096217A"/>
    <w:rsid w:val="00963450"/>
    <w:rsid w:val="00970704"/>
    <w:rsid w:val="00976BD9"/>
    <w:rsid w:val="009836AB"/>
    <w:rsid w:val="00983F8A"/>
    <w:rsid w:val="009919F6"/>
    <w:rsid w:val="00992330"/>
    <w:rsid w:val="009937EE"/>
    <w:rsid w:val="00994EA4"/>
    <w:rsid w:val="009A600E"/>
    <w:rsid w:val="009A706B"/>
    <w:rsid w:val="009B3144"/>
    <w:rsid w:val="009B376B"/>
    <w:rsid w:val="009B3818"/>
    <w:rsid w:val="009B38DE"/>
    <w:rsid w:val="009B71E6"/>
    <w:rsid w:val="009C4C48"/>
    <w:rsid w:val="009E4B01"/>
    <w:rsid w:val="009E6946"/>
    <w:rsid w:val="009F095C"/>
    <w:rsid w:val="009F465D"/>
    <w:rsid w:val="00A016E7"/>
    <w:rsid w:val="00A01D98"/>
    <w:rsid w:val="00A04598"/>
    <w:rsid w:val="00A07F6B"/>
    <w:rsid w:val="00A12FBF"/>
    <w:rsid w:val="00A131B6"/>
    <w:rsid w:val="00A13E32"/>
    <w:rsid w:val="00A1600E"/>
    <w:rsid w:val="00A20E65"/>
    <w:rsid w:val="00A3058D"/>
    <w:rsid w:val="00A30A0C"/>
    <w:rsid w:val="00A374EE"/>
    <w:rsid w:val="00A4039F"/>
    <w:rsid w:val="00A4136C"/>
    <w:rsid w:val="00A423CF"/>
    <w:rsid w:val="00A462B7"/>
    <w:rsid w:val="00A472AC"/>
    <w:rsid w:val="00A56BFE"/>
    <w:rsid w:val="00A64BE0"/>
    <w:rsid w:val="00A64C27"/>
    <w:rsid w:val="00A81433"/>
    <w:rsid w:val="00A81888"/>
    <w:rsid w:val="00A864DD"/>
    <w:rsid w:val="00A91EF0"/>
    <w:rsid w:val="00A93D60"/>
    <w:rsid w:val="00A94B7D"/>
    <w:rsid w:val="00AA0F3C"/>
    <w:rsid w:val="00AB03C5"/>
    <w:rsid w:val="00AB3E6D"/>
    <w:rsid w:val="00AB54EE"/>
    <w:rsid w:val="00AB5FD5"/>
    <w:rsid w:val="00AC78CF"/>
    <w:rsid w:val="00AD18EE"/>
    <w:rsid w:val="00AD2B6E"/>
    <w:rsid w:val="00AD41C5"/>
    <w:rsid w:val="00AD484D"/>
    <w:rsid w:val="00AE00D0"/>
    <w:rsid w:val="00AE707A"/>
    <w:rsid w:val="00AF0A21"/>
    <w:rsid w:val="00AF54C3"/>
    <w:rsid w:val="00B03552"/>
    <w:rsid w:val="00B0379E"/>
    <w:rsid w:val="00B1386F"/>
    <w:rsid w:val="00B14062"/>
    <w:rsid w:val="00B204DA"/>
    <w:rsid w:val="00B24ABF"/>
    <w:rsid w:val="00B2701E"/>
    <w:rsid w:val="00B30953"/>
    <w:rsid w:val="00B37E8B"/>
    <w:rsid w:val="00B44B0B"/>
    <w:rsid w:val="00B44E64"/>
    <w:rsid w:val="00B4544A"/>
    <w:rsid w:val="00B522AA"/>
    <w:rsid w:val="00B651C2"/>
    <w:rsid w:val="00B66A03"/>
    <w:rsid w:val="00B671EF"/>
    <w:rsid w:val="00B7051E"/>
    <w:rsid w:val="00B70FA7"/>
    <w:rsid w:val="00B777C3"/>
    <w:rsid w:val="00B80B36"/>
    <w:rsid w:val="00B810A2"/>
    <w:rsid w:val="00B82B27"/>
    <w:rsid w:val="00B82D1A"/>
    <w:rsid w:val="00B83CC8"/>
    <w:rsid w:val="00B851D9"/>
    <w:rsid w:val="00B94259"/>
    <w:rsid w:val="00B96A84"/>
    <w:rsid w:val="00B97FA2"/>
    <w:rsid w:val="00BA0BF8"/>
    <w:rsid w:val="00BB0F02"/>
    <w:rsid w:val="00BB6B3F"/>
    <w:rsid w:val="00BC517B"/>
    <w:rsid w:val="00BD4EA3"/>
    <w:rsid w:val="00BD5A3B"/>
    <w:rsid w:val="00BD72F9"/>
    <w:rsid w:val="00BE7793"/>
    <w:rsid w:val="00BE7958"/>
    <w:rsid w:val="00BF3058"/>
    <w:rsid w:val="00C03B8E"/>
    <w:rsid w:val="00C03E98"/>
    <w:rsid w:val="00C063E3"/>
    <w:rsid w:val="00C100AA"/>
    <w:rsid w:val="00C10595"/>
    <w:rsid w:val="00C15A0B"/>
    <w:rsid w:val="00C22358"/>
    <w:rsid w:val="00C4074E"/>
    <w:rsid w:val="00C42A86"/>
    <w:rsid w:val="00C5134B"/>
    <w:rsid w:val="00C559B1"/>
    <w:rsid w:val="00C629FD"/>
    <w:rsid w:val="00C715AE"/>
    <w:rsid w:val="00C74056"/>
    <w:rsid w:val="00C876EF"/>
    <w:rsid w:val="00C9627E"/>
    <w:rsid w:val="00CA0FE6"/>
    <w:rsid w:val="00CA221B"/>
    <w:rsid w:val="00CA25A7"/>
    <w:rsid w:val="00CA36EB"/>
    <w:rsid w:val="00CA3C87"/>
    <w:rsid w:val="00CA4A2B"/>
    <w:rsid w:val="00CA4F77"/>
    <w:rsid w:val="00CB5943"/>
    <w:rsid w:val="00CB6548"/>
    <w:rsid w:val="00CC7082"/>
    <w:rsid w:val="00CE34EB"/>
    <w:rsid w:val="00CE56A5"/>
    <w:rsid w:val="00CF3963"/>
    <w:rsid w:val="00CF4555"/>
    <w:rsid w:val="00CF7C28"/>
    <w:rsid w:val="00CF7FCC"/>
    <w:rsid w:val="00D15009"/>
    <w:rsid w:val="00D15BE4"/>
    <w:rsid w:val="00D204AB"/>
    <w:rsid w:val="00D228DA"/>
    <w:rsid w:val="00D24E2C"/>
    <w:rsid w:val="00D57F55"/>
    <w:rsid w:val="00D60EE8"/>
    <w:rsid w:val="00D65AFA"/>
    <w:rsid w:val="00D66F8B"/>
    <w:rsid w:val="00D672E0"/>
    <w:rsid w:val="00D67680"/>
    <w:rsid w:val="00D778C6"/>
    <w:rsid w:val="00D94CF6"/>
    <w:rsid w:val="00D978E5"/>
    <w:rsid w:val="00DA1E75"/>
    <w:rsid w:val="00DA6B24"/>
    <w:rsid w:val="00DA7905"/>
    <w:rsid w:val="00DB1BB4"/>
    <w:rsid w:val="00DB49C8"/>
    <w:rsid w:val="00DB5B57"/>
    <w:rsid w:val="00DB5EB9"/>
    <w:rsid w:val="00DC60B3"/>
    <w:rsid w:val="00DC7589"/>
    <w:rsid w:val="00DD0AA3"/>
    <w:rsid w:val="00DD376A"/>
    <w:rsid w:val="00DD5F98"/>
    <w:rsid w:val="00DD695B"/>
    <w:rsid w:val="00DE3FBD"/>
    <w:rsid w:val="00DE5319"/>
    <w:rsid w:val="00DE6530"/>
    <w:rsid w:val="00DF129B"/>
    <w:rsid w:val="00DF260A"/>
    <w:rsid w:val="00DF687C"/>
    <w:rsid w:val="00E03533"/>
    <w:rsid w:val="00E050EE"/>
    <w:rsid w:val="00E10E9D"/>
    <w:rsid w:val="00E111E7"/>
    <w:rsid w:val="00E12D58"/>
    <w:rsid w:val="00E176F7"/>
    <w:rsid w:val="00E2147C"/>
    <w:rsid w:val="00E25873"/>
    <w:rsid w:val="00E2589F"/>
    <w:rsid w:val="00E2676E"/>
    <w:rsid w:val="00E322AE"/>
    <w:rsid w:val="00E3280C"/>
    <w:rsid w:val="00E32F4C"/>
    <w:rsid w:val="00E37C51"/>
    <w:rsid w:val="00E503C9"/>
    <w:rsid w:val="00E51379"/>
    <w:rsid w:val="00E529C7"/>
    <w:rsid w:val="00E52EEE"/>
    <w:rsid w:val="00E52F0D"/>
    <w:rsid w:val="00E5447C"/>
    <w:rsid w:val="00E54BDB"/>
    <w:rsid w:val="00E564B3"/>
    <w:rsid w:val="00E651A1"/>
    <w:rsid w:val="00E6678A"/>
    <w:rsid w:val="00E70E84"/>
    <w:rsid w:val="00E72DA0"/>
    <w:rsid w:val="00E755C7"/>
    <w:rsid w:val="00E76403"/>
    <w:rsid w:val="00E80037"/>
    <w:rsid w:val="00E83035"/>
    <w:rsid w:val="00E87D95"/>
    <w:rsid w:val="00E93336"/>
    <w:rsid w:val="00EA1F58"/>
    <w:rsid w:val="00EA250B"/>
    <w:rsid w:val="00EA4F78"/>
    <w:rsid w:val="00EB1D1F"/>
    <w:rsid w:val="00EB2041"/>
    <w:rsid w:val="00EB3807"/>
    <w:rsid w:val="00EB4FA8"/>
    <w:rsid w:val="00EB7150"/>
    <w:rsid w:val="00EC09B9"/>
    <w:rsid w:val="00ED03DB"/>
    <w:rsid w:val="00EE0B1C"/>
    <w:rsid w:val="00EE15DA"/>
    <w:rsid w:val="00EE3D86"/>
    <w:rsid w:val="00EE500F"/>
    <w:rsid w:val="00EF3A7B"/>
    <w:rsid w:val="00EF5E84"/>
    <w:rsid w:val="00EF63A0"/>
    <w:rsid w:val="00F06029"/>
    <w:rsid w:val="00F10E2B"/>
    <w:rsid w:val="00F1653E"/>
    <w:rsid w:val="00F17CAC"/>
    <w:rsid w:val="00F22830"/>
    <w:rsid w:val="00F22A63"/>
    <w:rsid w:val="00F24825"/>
    <w:rsid w:val="00F26F77"/>
    <w:rsid w:val="00F30647"/>
    <w:rsid w:val="00F40470"/>
    <w:rsid w:val="00F409DB"/>
    <w:rsid w:val="00F43E7F"/>
    <w:rsid w:val="00F51FB4"/>
    <w:rsid w:val="00F547A4"/>
    <w:rsid w:val="00F60698"/>
    <w:rsid w:val="00F63606"/>
    <w:rsid w:val="00F6639A"/>
    <w:rsid w:val="00F77553"/>
    <w:rsid w:val="00F838C0"/>
    <w:rsid w:val="00F85261"/>
    <w:rsid w:val="00F90ACC"/>
    <w:rsid w:val="00F91F2E"/>
    <w:rsid w:val="00F92A62"/>
    <w:rsid w:val="00FA4531"/>
    <w:rsid w:val="00FA4D74"/>
    <w:rsid w:val="00FA673A"/>
    <w:rsid w:val="00FB0124"/>
    <w:rsid w:val="00FB5484"/>
    <w:rsid w:val="00FC56DD"/>
    <w:rsid w:val="00FC585E"/>
    <w:rsid w:val="00FD0EC5"/>
    <w:rsid w:val="00FD33F7"/>
    <w:rsid w:val="00FD50B7"/>
    <w:rsid w:val="00FD7EE7"/>
    <w:rsid w:val="00FE1810"/>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7D66D1"/>
    <w:pPr>
      <w:keepNext w:val="0"/>
      <w:spacing w:before="12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E52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299" Type="http://schemas.openxmlformats.org/officeDocument/2006/relationships/hyperlink" Target="http://www.legislation.act.gov.au/a/2016-52/default.asp" TargetMode="External"/><Relationship Id="rId21" Type="http://schemas.openxmlformats.org/officeDocument/2006/relationships/footer" Target="footer2.xml"/><Relationship Id="rId63" Type="http://schemas.openxmlformats.org/officeDocument/2006/relationships/hyperlink" Target="http://www.legislation.act.gov.au/a/2018-32/default.asp" TargetMode="External"/><Relationship Id="rId159" Type="http://schemas.openxmlformats.org/officeDocument/2006/relationships/hyperlink" Target="http://www.legislation.act.gov.au/a/2008-22" TargetMode="External"/><Relationship Id="rId324" Type="http://schemas.openxmlformats.org/officeDocument/2006/relationships/hyperlink" Target="http://www.legislation.act.gov.au/a/2008-36" TargetMode="External"/><Relationship Id="rId366" Type="http://schemas.openxmlformats.org/officeDocument/2006/relationships/hyperlink" Target="http://www.legislation.act.gov.au/a/2019-10/" TargetMode="External"/><Relationship Id="rId531" Type="http://schemas.openxmlformats.org/officeDocument/2006/relationships/hyperlink" Target="http://www.legislation.act.gov.au/a/2010-50" TargetMode="External"/><Relationship Id="rId573" Type="http://schemas.openxmlformats.org/officeDocument/2006/relationships/header" Target="header15.xml"/><Relationship Id="rId170" Type="http://schemas.openxmlformats.org/officeDocument/2006/relationships/hyperlink" Target="http://www.legislation.act.gov.au/a/2011-12" TargetMode="External"/><Relationship Id="rId226" Type="http://schemas.openxmlformats.org/officeDocument/2006/relationships/hyperlink" Target="http://www.legislation.act.gov.au/a/2016-13" TargetMode="External"/><Relationship Id="rId433" Type="http://schemas.openxmlformats.org/officeDocument/2006/relationships/hyperlink" Target="http://www.legislation.act.gov.au/a/2014-49" TargetMode="External"/><Relationship Id="rId268" Type="http://schemas.openxmlformats.org/officeDocument/2006/relationships/hyperlink" Target="http://www.legislation.act.gov.au/a/2008-22" TargetMode="External"/><Relationship Id="rId475" Type="http://schemas.openxmlformats.org/officeDocument/2006/relationships/hyperlink" Target="http://www.legislation.act.gov.au/a/2012-21"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db_39269/default.asp" TargetMode="External"/><Relationship Id="rId128" Type="http://schemas.openxmlformats.org/officeDocument/2006/relationships/hyperlink" Target="http://www.legislation.act.gov.au/a/2018-32/default.asp" TargetMode="External"/><Relationship Id="rId335" Type="http://schemas.openxmlformats.org/officeDocument/2006/relationships/hyperlink" Target="http://www.legislation.act.gov.au/a/2008-20"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8-36" TargetMode="External"/><Relationship Id="rId542" Type="http://schemas.openxmlformats.org/officeDocument/2006/relationships/hyperlink" Target="http://www.legislation.act.gov.au/a/2015-29/default.asp" TargetMode="External"/><Relationship Id="rId5" Type="http://schemas.openxmlformats.org/officeDocument/2006/relationships/webSettings" Target="webSettings.xml"/><Relationship Id="rId181" Type="http://schemas.openxmlformats.org/officeDocument/2006/relationships/hyperlink" Target="http://www.legislation.act.gov.au/a/2016-49/default.asp" TargetMode="External"/><Relationship Id="rId237" Type="http://schemas.openxmlformats.org/officeDocument/2006/relationships/hyperlink" Target="http://www.legislation.act.gov.au/a/2016-1/default.asp" TargetMode="External"/><Relationship Id="rId402" Type="http://schemas.openxmlformats.org/officeDocument/2006/relationships/hyperlink" Target="http://www.legislation.act.gov.au/a/2015-29" TargetMode="External"/><Relationship Id="rId279" Type="http://schemas.openxmlformats.org/officeDocument/2006/relationships/hyperlink" Target="http://www.legislation.act.gov.au/a/2016-1/default.asp" TargetMode="External"/><Relationship Id="rId444" Type="http://schemas.openxmlformats.org/officeDocument/2006/relationships/hyperlink" Target="http://www.legislation.act.gov.au/a/2012-21" TargetMode="External"/><Relationship Id="rId486" Type="http://schemas.openxmlformats.org/officeDocument/2006/relationships/hyperlink" Target="http://www.legislation.act.gov.au/a/2015-29" TargetMode="External"/><Relationship Id="rId43" Type="http://schemas.openxmlformats.org/officeDocument/2006/relationships/hyperlink" Target="http://www.legislation.act.gov.au/a/2004-5" TargetMode="External"/><Relationship Id="rId139" Type="http://schemas.openxmlformats.org/officeDocument/2006/relationships/header" Target="header9.xml"/><Relationship Id="rId290" Type="http://schemas.openxmlformats.org/officeDocument/2006/relationships/hyperlink" Target="http://www.legislation.act.gov.au/a/2006-44" TargetMode="External"/><Relationship Id="rId304" Type="http://schemas.openxmlformats.org/officeDocument/2006/relationships/hyperlink" Target="http://www.legislation.act.gov.au/a/2005-46" TargetMode="External"/><Relationship Id="rId346" Type="http://schemas.openxmlformats.org/officeDocument/2006/relationships/hyperlink" Target="http://www.legislation.act.gov.au/a/2008-36"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7-22" TargetMode="External"/><Relationship Id="rId553" Type="http://schemas.openxmlformats.org/officeDocument/2006/relationships/hyperlink" Target="http://www.legislation.act.gov.au/a/2017-5/default.asp" TargetMode="External"/><Relationship Id="rId85" Type="http://schemas.openxmlformats.org/officeDocument/2006/relationships/hyperlink" Target="http://www.legislation.act.gov.au/a/2012-38" TargetMode="External"/><Relationship Id="rId150" Type="http://schemas.openxmlformats.org/officeDocument/2006/relationships/hyperlink" Target="http://www.legislation.act.gov.au/a/2006-44" TargetMode="External"/><Relationship Id="rId192" Type="http://schemas.openxmlformats.org/officeDocument/2006/relationships/hyperlink" Target="http://www.legislation.act.gov.au/a/2015-29" TargetMode="External"/><Relationship Id="rId206" Type="http://schemas.openxmlformats.org/officeDocument/2006/relationships/hyperlink" Target="http://www.legislation.act.gov.au/a/2005-46" TargetMode="External"/><Relationship Id="rId413" Type="http://schemas.openxmlformats.org/officeDocument/2006/relationships/hyperlink" Target="http://www.legislation.act.gov.au/a/2015-29" TargetMode="External"/><Relationship Id="rId248" Type="http://schemas.openxmlformats.org/officeDocument/2006/relationships/hyperlink" Target="http://www.legislation.act.gov.au/a/2006-40" TargetMode="External"/><Relationship Id="rId455" Type="http://schemas.openxmlformats.org/officeDocument/2006/relationships/hyperlink" Target="http://www.legislation.act.gov.au/a/2005-46" TargetMode="External"/><Relationship Id="rId497" Type="http://schemas.openxmlformats.org/officeDocument/2006/relationships/hyperlink" Target="http://www.legislation.act.gov.au/a/2005-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22" TargetMode="External"/><Relationship Id="rId357" Type="http://schemas.openxmlformats.org/officeDocument/2006/relationships/hyperlink" Target="http://www.legislation.act.gov.au/a/2019-10/" TargetMode="External"/><Relationship Id="rId522" Type="http://schemas.openxmlformats.org/officeDocument/2006/relationships/hyperlink" Target="http://www.legislation.act.gov.au/a/2008-36" TargetMode="External"/><Relationship Id="rId54" Type="http://schemas.openxmlformats.org/officeDocument/2006/relationships/hyperlink" Target="http://www.legislation.act.gov.au/a/2004-5"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8-36" TargetMode="External"/><Relationship Id="rId217" Type="http://schemas.openxmlformats.org/officeDocument/2006/relationships/hyperlink" Target="http://www.legislation.act.gov.au/a/2016-1/default.asp" TargetMode="External"/><Relationship Id="rId399" Type="http://schemas.openxmlformats.org/officeDocument/2006/relationships/hyperlink" Target="http://www.legislation.act.gov.au/a/2008-22" TargetMode="External"/><Relationship Id="rId564" Type="http://schemas.openxmlformats.org/officeDocument/2006/relationships/header" Target="header11.xm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2015-29" TargetMode="External"/><Relationship Id="rId466" Type="http://schemas.openxmlformats.org/officeDocument/2006/relationships/hyperlink" Target="http://www.legislation.act.gov.au/a/2005-46" TargetMode="External"/><Relationship Id="rId23" Type="http://schemas.openxmlformats.org/officeDocument/2006/relationships/footer" Target="footer3.xml"/><Relationship Id="rId119" Type="http://schemas.openxmlformats.org/officeDocument/2006/relationships/footer" Target="footer8.xml"/><Relationship Id="rId270" Type="http://schemas.openxmlformats.org/officeDocument/2006/relationships/hyperlink" Target="http://www.legislation.act.gov.au/a/2016-1/default.asp" TargetMode="External"/><Relationship Id="rId326" Type="http://schemas.openxmlformats.org/officeDocument/2006/relationships/hyperlink" Target="http://www.legislation.act.gov.au/a/2005-46" TargetMode="External"/><Relationship Id="rId533" Type="http://schemas.openxmlformats.org/officeDocument/2006/relationships/hyperlink" Target="http://www.legislation.act.gov.au/a/2011-22"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1991-81" TargetMode="External"/><Relationship Id="rId368" Type="http://schemas.openxmlformats.org/officeDocument/2006/relationships/hyperlink" Target="http://www.legislation.act.gov.au/a/2019-10/" TargetMode="External"/><Relationship Id="rId575" Type="http://schemas.openxmlformats.org/officeDocument/2006/relationships/fontTable" Target="fontTable.xml"/><Relationship Id="rId172" Type="http://schemas.openxmlformats.org/officeDocument/2006/relationships/hyperlink" Target="http://www.legislation.act.gov.au/a/2012-21" TargetMode="External"/><Relationship Id="rId228" Type="http://schemas.openxmlformats.org/officeDocument/2006/relationships/hyperlink" Target="http://www.legislation.act.gov.au/a/2016-1/default.asp"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19-10/" TargetMode="External"/><Relationship Id="rId281" Type="http://schemas.openxmlformats.org/officeDocument/2006/relationships/hyperlink" Target="http://www.legislation.act.gov.au/a/2005-46" TargetMode="External"/><Relationship Id="rId337" Type="http://schemas.openxmlformats.org/officeDocument/2006/relationships/hyperlink" Target="http://www.legislation.act.gov.au/a/2016-1/default.asp" TargetMode="External"/><Relationship Id="rId502" Type="http://schemas.openxmlformats.org/officeDocument/2006/relationships/hyperlink" Target="http://www.legislation.act.gov.au/a/2005-46" TargetMode="External"/><Relationship Id="rId34" Type="http://schemas.openxmlformats.org/officeDocument/2006/relationships/hyperlink" Target="http://www.legislation.act.gov.au/a/2004-5" TargetMode="External"/><Relationship Id="rId76" Type="http://schemas.openxmlformats.org/officeDocument/2006/relationships/hyperlink" Target="http://www.legislation.act.gov.au/a/2017-47/default.asp" TargetMode="External"/><Relationship Id="rId141" Type="http://schemas.openxmlformats.org/officeDocument/2006/relationships/footer" Target="footer11.xml"/><Relationship Id="rId379" Type="http://schemas.openxmlformats.org/officeDocument/2006/relationships/hyperlink" Target="http://www.legislation.act.gov.au/a/2019-10/" TargetMode="External"/><Relationship Id="rId544" Type="http://schemas.openxmlformats.org/officeDocument/2006/relationships/hyperlink" Target="http://www.legislation.act.gov.au/a/2016-13/default.asp" TargetMode="External"/><Relationship Id="rId7" Type="http://schemas.openxmlformats.org/officeDocument/2006/relationships/endnotes" Target="endnotes.xml"/><Relationship Id="rId183" Type="http://schemas.openxmlformats.org/officeDocument/2006/relationships/hyperlink" Target="http://www.legislation.act.gov.au/a/2017-5/default.asp" TargetMode="External"/><Relationship Id="rId239" Type="http://schemas.openxmlformats.org/officeDocument/2006/relationships/hyperlink" Target="http://www.legislation.act.gov.au/a/2006-40" TargetMode="External"/><Relationship Id="rId390" Type="http://schemas.openxmlformats.org/officeDocument/2006/relationships/hyperlink" Target="http://www.legislation.act.gov.au/a/2010-50" TargetMode="External"/><Relationship Id="rId404" Type="http://schemas.openxmlformats.org/officeDocument/2006/relationships/hyperlink" Target="http://www.legislation.act.gov.au/a/2018-42/default.asp" TargetMode="External"/><Relationship Id="rId446" Type="http://schemas.openxmlformats.org/officeDocument/2006/relationships/hyperlink" Target="http://www.legislation.act.gov.au/a/2005-46" TargetMode="External"/><Relationship Id="rId250" Type="http://schemas.openxmlformats.org/officeDocument/2006/relationships/hyperlink" Target="http://www.legislation.act.gov.au/a/2016-1/default.asp" TargetMode="External"/><Relationship Id="rId292" Type="http://schemas.openxmlformats.org/officeDocument/2006/relationships/hyperlink" Target="http://www.legislation.act.gov.au/a/2016-1/default.asp" TargetMode="External"/><Relationship Id="rId306" Type="http://schemas.openxmlformats.org/officeDocument/2006/relationships/hyperlink" Target="http://www.legislation.act.gov.au/a/2005-46" TargetMode="External"/><Relationship Id="rId488" Type="http://schemas.openxmlformats.org/officeDocument/2006/relationships/hyperlink" Target="http://www.legislation.act.gov.au/a/2018-42/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2-3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36" TargetMode="External"/><Relationship Id="rId513" Type="http://schemas.openxmlformats.org/officeDocument/2006/relationships/hyperlink" Target="http://www.legislation.act.gov.au/a/2008-22" TargetMode="External"/><Relationship Id="rId555" Type="http://schemas.openxmlformats.org/officeDocument/2006/relationships/hyperlink" Target="http://www.legislation.act.gov.au/a/2017-47/default.asp" TargetMode="External"/><Relationship Id="rId152" Type="http://schemas.openxmlformats.org/officeDocument/2006/relationships/hyperlink" Target="http://www.legislation.act.gov.au/a/2006-47" TargetMode="External"/><Relationship Id="rId194" Type="http://schemas.openxmlformats.org/officeDocument/2006/relationships/hyperlink" Target="http://www.legislation.act.gov.au/a/2007-22" TargetMode="External"/><Relationship Id="rId208" Type="http://schemas.openxmlformats.org/officeDocument/2006/relationships/hyperlink" Target="http://www.legislation.act.gov.au/a/2006-44" TargetMode="External"/><Relationship Id="rId415" Type="http://schemas.openxmlformats.org/officeDocument/2006/relationships/hyperlink" Target="http://www.legislation.act.gov.au/a/2015-29" TargetMode="External"/><Relationship Id="rId457" Type="http://schemas.openxmlformats.org/officeDocument/2006/relationships/hyperlink" Target="http://www.legislation.act.gov.au/a/2016-1/default.asp" TargetMode="External"/><Relationship Id="rId261" Type="http://schemas.openxmlformats.org/officeDocument/2006/relationships/hyperlink" Target="http://www.legislation.act.gov.au/a/2008-22" TargetMode="External"/><Relationship Id="rId499" Type="http://schemas.openxmlformats.org/officeDocument/2006/relationships/hyperlink" Target="http://www.legislation.act.gov.au/a/2016-1/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1-62" TargetMode="External"/><Relationship Id="rId317" Type="http://schemas.openxmlformats.org/officeDocument/2006/relationships/hyperlink" Target="http://www.legislation.act.gov.au/a/2010-50" TargetMode="External"/><Relationship Id="rId359" Type="http://schemas.openxmlformats.org/officeDocument/2006/relationships/hyperlink" Target="http://www.legislation.act.gov.au/a/2019-10/" TargetMode="External"/><Relationship Id="rId524" Type="http://schemas.openxmlformats.org/officeDocument/2006/relationships/hyperlink" Target="http://www.legislation.act.gov.au/a/2010-5" TargetMode="External"/><Relationship Id="rId566" Type="http://schemas.openxmlformats.org/officeDocument/2006/relationships/footer" Target="footer13.xml"/><Relationship Id="rId98" Type="http://schemas.openxmlformats.org/officeDocument/2006/relationships/hyperlink" Target="http://www.legislation.act.gov.au/a/db_39269/default.asp"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cn/2009-2/default.asp" TargetMode="External"/><Relationship Id="rId219" Type="http://schemas.openxmlformats.org/officeDocument/2006/relationships/hyperlink" Target="http://www.legislation.act.gov.au/a/2006-44" TargetMode="External"/><Relationship Id="rId370" Type="http://schemas.openxmlformats.org/officeDocument/2006/relationships/hyperlink" Target="http://www.legislation.act.gov.au/a/2006-44" TargetMode="External"/><Relationship Id="rId426" Type="http://schemas.openxmlformats.org/officeDocument/2006/relationships/hyperlink" Target="http://www.legislation.act.gov.au/a/2018-32/default.asp" TargetMode="External"/><Relationship Id="rId230" Type="http://schemas.openxmlformats.org/officeDocument/2006/relationships/hyperlink" Target="http://www.legislation.act.gov.au/a/2016-1/default.asp" TargetMode="External"/><Relationship Id="rId468" Type="http://schemas.openxmlformats.org/officeDocument/2006/relationships/hyperlink" Target="http://www.legislation.act.gov.au/a/2005-46" TargetMode="External"/><Relationship Id="rId25" Type="http://schemas.openxmlformats.org/officeDocument/2006/relationships/header" Target="header5.xml"/><Relationship Id="rId67" Type="http://schemas.openxmlformats.org/officeDocument/2006/relationships/hyperlink" Target="http://www.legislation.act.gov.au/a/2012-38" TargetMode="External"/><Relationship Id="rId272" Type="http://schemas.openxmlformats.org/officeDocument/2006/relationships/hyperlink" Target="http://www.legislation.act.gov.au/a/2016-13" TargetMode="External"/><Relationship Id="rId328" Type="http://schemas.openxmlformats.org/officeDocument/2006/relationships/hyperlink" Target="http://www.legislation.act.gov.au/a/2008-36" TargetMode="External"/><Relationship Id="rId535" Type="http://schemas.openxmlformats.org/officeDocument/2006/relationships/hyperlink" Target="http://www.legislation.act.gov.au/a/2011-48" TargetMode="External"/><Relationship Id="rId132" Type="http://schemas.openxmlformats.org/officeDocument/2006/relationships/hyperlink" Target="http://www.legislation.act.gov.au/a/1997-125" TargetMode="External"/><Relationship Id="rId174" Type="http://schemas.openxmlformats.org/officeDocument/2006/relationships/hyperlink" Target="http://www.legislation.act.gov.au/a/2014-49" TargetMode="External"/><Relationship Id="rId381" Type="http://schemas.openxmlformats.org/officeDocument/2006/relationships/hyperlink" Target="http://www.legislation.act.gov.au/a/2006-44" TargetMode="External"/><Relationship Id="rId241" Type="http://schemas.openxmlformats.org/officeDocument/2006/relationships/hyperlink" Target="http://www.legislation.act.gov.au/a/2016-1/default.asp" TargetMode="External"/><Relationship Id="rId437" Type="http://schemas.openxmlformats.org/officeDocument/2006/relationships/hyperlink" Target="http://www.legislation.act.gov.au/a/2006-44" TargetMode="External"/><Relationship Id="rId479" Type="http://schemas.openxmlformats.org/officeDocument/2006/relationships/hyperlink" Target="http://www.legislation.act.gov.au/a/2006-44" TargetMode="External"/><Relationship Id="rId36" Type="http://schemas.openxmlformats.org/officeDocument/2006/relationships/hyperlink" Target="http://www.legislation.act.gov.au/a/2008-19" TargetMode="External"/><Relationship Id="rId283" Type="http://schemas.openxmlformats.org/officeDocument/2006/relationships/hyperlink" Target="http://www.legislation.act.gov.au/a/2006-44" TargetMode="External"/><Relationship Id="rId339" Type="http://schemas.openxmlformats.org/officeDocument/2006/relationships/hyperlink" Target="http://www.legislation.act.gov.au/a/2008-22" TargetMode="External"/><Relationship Id="rId490" Type="http://schemas.openxmlformats.org/officeDocument/2006/relationships/hyperlink" Target="http://www.legislation.act.gov.au/a/2015-29" TargetMode="External"/><Relationship Id="rId504" Type="http://schemas.openxmlformats.org/officeDocument/2006/relationships/hyperlink" Target="http://www.legislation.act.gov.au/a/2005-46" TargetMode="External"/><Relationship Id="rId546" Type="http://schemas.openxmlformats.org/officeDocument/2006/relationships/hyperlink" Target="http://www.legislation.act.gov.au/a/2016-13/default.asp" TargetMode="Externa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cn/2006-21/default.asp" TargetMode="External"/><Relationship Id="rId185" Type="http://schemas.openxmlformats.org/officeDocument/2006/relationships/hyperlink" Target="http://www.legislation.act.gov.au/a/2018-32/default.asp" TargetMode="External"/><Relationship Id="rId350" Type="http://schemas.openxmlformats.org/officeDocument/2006/relationships/hyperlink" Target="http://www.legislation.act.gov.au/a/2016-49/default.asp" TargetMode="External"/><Relationship Id="rId406" Type="http://schemas.openxmlformats.org/officeDocument/2006/relationships/hyperlink" Target="http://www.legislation.act.gov.au/a/2008-36" TargetMode="External"/><Relationship Id="rId9" Type="http://schemas.openxmlformats.org/officeDocument/2006/relationships/hyperlink" Target="https://www.legislation.act.gov.au/a/2019-10/" TargetMode="External"/><Relationship Id="rId210" Type="http://schemas.openxmlformats.org/officeDocument/2006/relationships/hyperlink" Target="http://www.legislation.act.gov.au/a/2016-13" TargetMode="External"/><Relationship Id="rId392" Type="http://schemas.openxmlformats.org/officeDocument/2006/relationships/hyperlink" Target="http://www.legislation.act.gov.au/a/2016-49/default.asp" TargetMode="External"/><Relationship Id="rId448" Type="http://schemas.openxmlformats.org/officeDocument/2006/relationships/hyperlink" Target="http://www.legislation.act.gov.au/a/2010-10" TargetMode="External"/><Relationship Id="rId26" Type="http://schemas.openxmlformats.org/officeDocument/2006/relationships/footer" Target="footer4.xml"/><Relationship Id="rId231" Type="http://schemas.openxmlformats.org/officeDocument/2006/relationships/hyperlink" Target="http://www.legislation.act.gov.au/a/2016-1/default.asp" TargetMode="External"/><Relationship Id="rId252" Type="http://schemas.openxmlformats.org/officeDocument/2006/relationships/hyperlink" Target="http://www.legislation.act.gov.au/a/2016-1/default.asp" TargetMode="External"/><Relationship Id="rId273" Type="http://schemas.openxmlformats.org/officeDocument/2006/relationships/hyperlink" Target="http://www.legislation.act.gov.au/a/2016-13" TargetMode="External"/><Relationship Id="rId294" Type="http://schemas.openxmlformats.org/officeDocument/2006/relationships/hyperlink" Target="http://www.legislation.act.gov.au/a/2016-1/default.asp" TargetMode="External"/><Relationship Id="rId308" Type="http://schemas.openxmlformats.org/officeDocument/2006/relationships/hyperlink" Target="http://www.legislation.act.gov.au/a/2005-46" TargetMode="External"/><Relationship Id="rId329" Type="http://schemas.openxmlformats.org/officeDocument/2006/relationships/hyperlink" Target="http://www.legislation.act.gov.au/a/2015-29" TargetMode="External"/><Relationship Id="rId480" Type="http://schemas.openxmlformats.org/officeDocument/2006/relationships/hyperlink" Target="http://www.legislation.act.gov.au/a/2016-1/default.asp" TargetMode="External"/><Relationship Id="rId515" Type="http://schemas.openxmlformats.org/officeDocument/2006/relationships/hyperlink" Target="http://www.legislation.act.gov.au/a/2008-28" TargetMode="External"/><Relationship Id="rId536" Type="http://schemas.openxmlformats.org/officeDocument/2006/relationships/hyperlink" Target="http://www.legislation.act.gov.au/a/2012-21" TargetMode="External"/><Relationship Id="rId47" Type="http://schemas.openxmlformats.org/officeDocument/2006/relationships/hyperlink" Target="http://www.legislation.act.gov.au/a/1995-55" TargetMode="External"/><Relationship Id="rId68" Type="http://schemas.openxmlformats.org/officeDocument/2006/relationships/hyperlink" Target="http://www.legislation.act.gov.au/a/1991-8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85-8/default.asp" TargetMode="External"/><Relationship Id="rId133" Type="http://schemas.openxmlformats.org/officeDocument/2006/relationships/hyperlink" Target="http://www.legislation.act.gov.au/a/2004-5" TargetMode="External"/><Relationship Id="rId154" Type="http://schemas.openxmlformats.org/officeDocument/2006/relationships/hyperlink" Target="http://www.legislation.act.gov.au/a/2008-20" TargetMode="External"/><Relationship Id="rId175" Type="http://schemas.openxmlformats.org/officeDocument/2006/relationships/hyperlink" Target="http://www.legislation.act.gov.au/a/2015-29/default.asp" TargetMode="External"/><Relationship Id="rId340" Type="http://schemas.openxmlformats.org/officeDocument/2006/relationships/hyperlink" Target="http://www.legislation.act.gov.au/a/2008-36" TargetMode="External"/><Relationship Id="rId361" Type="http://schemas.openxmlformats.org/officeDocument/2006/relationships/hyperlink" Target="http://www.legislation.act.gov.au/a/2019-10/" TargetMode="External"/><Relationship Id="rId557" Type="http://schemas.openxmlformats.org/officeDocument/2006/relationships/hyperlink" Target="http://www.legislation.act.gov.au/a/2018-42/default.asp" TargetMode="External"/><Relationship Id="rId196" Type="http://schemas.openxmlformats.org/officeDocument/2006/relationships/hyperlink" Target="http://www.legislation.act.gov.au/a/2016-1/default.asp" TargetMode="External"/><Relationship Id="rId200" Type="http://schemas.openxmlformats.org/officeDocument/2006/relationships/hyperlink" Target="http://www.legislation.act.gov.au/a/2018-32/default.asp" TargetMode="External"/><Relationship Id="rId382" Type="http://schemas.openxmlformats.org/officeDocument/2006/relationships/hyperlink" Target="http://www.legislation.act.gov.au/a/2010-50" TargetMode="External"/><Relationship Id="rId417" Type="http://schemas.openxmlformats.org/officeDocument/2006/relationships/hyperlink" Target="http://www.legislation.act.gov.au/a/2018-32/default.asp" TargetMode="External"/><Relationship Id="rId438" Type="http://schemas.openxmlformats.org/officeDocument/2006/relationships/hyperlink" Target="http://www.legislation.act.gov.au/a/2016-49/default.asp" TargetMode="External"/><Relationship Id="rId459" Type="http://schemas.openxmlformats.org/officeDocument/2006/relationships/hyperlink" Target="http://www.legislation.act.gov.au/a/2016-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44" TargetMode="External"/><Relationship Id="rId242" Type="http://schemas.openxmlformats.org/officeDocument/2006/relationships/hyperlink" Target="http://www.legislation.act.gov.au/a/2005-46" TargetMode="External"/><Relationship Id="rId263" Type="http://schemas.openxmlformats.org/officeDocument/2006/relationships/hyperlink" Target="http://www.legislation.act.gov.au/a/2005-46" TargetMode="External"/><Relationship Id="rId284" Type="http://schemas.openxmlformats.org/officeDocument/2006/relationships/hyperlink" Target="http://www.legislation.act.gov.au/a/2016-1/default.asp" TargetMode="External"/><Relationship Id="rId319" Type="http://schemas.openxmlformats.org/officeDocument/2006/relationships/hyperlink" Target="http://www.legislation.act.gov.au/a/2008-22" TargetMode="External"/><Relationship Id="rId470" Type="http://schemas.openxmlformats.org/officeDocument/2006/relationships/hyperlink" Target="http://www.legislation.act.gov.au/a/2015-29" TargetMode="External"/><Relationship Id="rId491" Type="http://schemas.openxmlformats.org/officeDocument/2006/relationships/hyperlink" Target="http://www.legislation.act.gov.au/a/2016-1/default.asp" TargetMode="External"/><Relationship Id="rId505" Type="http://schemas.openxmlformats.org/officeDocument/2006/relationships/hyperlink" Target="http://www.legislation.act.gov.au/a/2006-3" TargetMode="External"/><Relationship Id="rId526" Type="http://schemas.openxmlformats.org/officeDocument/2006/relationships/hyperlink" Target="http://www.legislation.act.gov.au/a/2010-10" TargetMode="External"/><Relationship Id="rId37" Type="http://schemas.openxmlformats.org/officeDocument/2006/relationships/hyperlink" Target="http://www.legislation.act.gov.au/a/1986-52" TargetMode="External"/><Relationship Id="rId58" Type="http://schemas.openxmlformats.org/officeDocument/2006/relationships/hyperlink" Target="http://www.legislation.act.gov.au/a/2015-38/default.asp"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comlaw.gov.au/Details/C2013C00080" TargetMode="External"/><Relationship Id="rId144" Type="http://schemas.openxmlformats.org/officeDocument/2006/relationships/hyperlink" Target="http://www.legislation.act.gov.au/a/2005-46" TargetMode="External"/><Relationship Id="rId330" Type="http://schemas.openxmlformats.org/officeDocument/2006/relationships/hyperlink" Target="http://www.legislation.act.gov.au/a/2017-47/default.asp" TargetMode="External"/><Relationship Id="rId547" Type="http://schemas.openxmlformats.org/officeDocument/2006/relationships/hyperlink" Target="http://www.legislation.act.gov.au/a/2016-49/default.asp" TargetMode="External"/><Relationship Id="rId568" Type="http://schemas.openxmlformats.org/officeDocument/2006/relationships/header" Target="header13.xm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0-10" TargetMode="External"/><Relationship Id="rId186" Type="http://schemas.openxmlformats.org/officeDocument/2006/relationships/hyperlink" Target="https://www.legislation.act.gov.au/cn/2018-12/" TargetMode="External"/><Relationship Id="rId351" Type="http://schemas.openxmlformats.org/officeDocument/2006/relationships/hyperlink" Target="http://www.legislation.act.gov.au/a/2008-36" TargetMode="External"/><Relationship Id="rId372" Type="http://schemas.openxmlformats.org/officeDocument/2006/relationships/hyperlink" Target="http://www.legislation.act.gov.au/a/2006-44" TargetMode="External"/><Relationship Id="rId393" Type="http://schemas.openxmlformats.org/officeDocument/2006/relationships/hyperlink" Target="http://www.legislation.act.gov.au/a/2018-32/default.asp" TargetMode="External"/><Relationship Id="rId407" Type="http://schemas.openxmlformats.org/officeDocument/2006/relationships/hyperlink" Target="http://www.legislation.act.gov.au/a/2019-10/" TargetMode="External"/><Relationship Id="rId428" Type="http://schemas.openxmlformats.org/officeDocument/2006/relationships/hyperlink" Target="http://www.legislation.act.gov.au/a/2015-29" TargetMode="External"/><Relationship Id="rId449" Type="http://schemas.openxmlformats.org/officeDocument/2006/relationships/hyperlink" Target="http://www.legislation.act.gov.au/a/2010-30" TargetMode="External"/><Relationship Id="rId211" Type="http://schemas.openxmlformats.org/officeDocument/2006/relationships/hyperlink" Target="http://www.legislation.act.gov.au/a/2005-46" TargetMode="External"/><Relationship Id="rId232" Type="http://schemas.openxmlformats.org/officeDocument/2006/relationships/hyperlink" Target="http://www.legislation.act.gov.au/a/2016-1/default.asp" TargetMode="External"/><Relationship Id="rId253" Type="http://schemas.openxmlformats.org/officeDocument/2006/relationships/hyperlink" Target="http://www.legislation.act.gov.au/a/2006-40" TargetMode="External"/><Relationship Id="rId274" Type="http://schemas.openxmlformats.org/officeDocument/2006/relationships/hyperlink" Target="http://www.legislation.act.gov.au/a/2016-13" TargetMode="External"/><Relationship Id="rId295" Type="http://schemas.openxmlformats.org/officeDocument/2006/relationships/hyperlink" Target="http://www.legislation.act.gov.au/a/2016-1/default.asp" TargetMode="External"/><Relationship Id="rId309" Type="http://schemas.openxmlformats.org/officeDocument/2006/relationships/hyperlink" Target="http://www.legislation.act.gov.au/a/2015-29" TargetMode="External"/><Relationship Id="rId460" Type="http://schemas.openxmlformats.org/officeDocument/2006/relationships/hyperlink" Target="http://www.legislation.act.gov.au/a/2015-29" TargetMode="External"/><Relationship Id="rId481" Type="http://schemas.openxmlformats.org/officeDocument/2006/relationships/hyperlink" Target="http://www.legislation.act.gov.au/a/2016-1/default.asp" TargetMode="External"/><Relationship Id="rId516" Type="http://schemas.openxmlformats.org/officeDocument/2006/relationships/hyperlink" Target="http://www.legislation.act.gov.au/a/2008-28"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7-125" TargetMode="External"/><Relationship Id="rId113" Type="http://schemas.openxmlformats.org/officeDocument/2006/relationships/hyperlink" Target="http://www.legislation.act.gov.au/a/1985-8" TargetMode="External"/><Relationship Id="rId134" Type="http://schemas.openxmlformats.org/officeDocument/2006/relationships/hyperlink" Target="http://www.legislation.act.gov.au/a/2018-32/default.asp" TargetMode="External"/><Relationship Id="rId320" Type="http://schemas.openxmlformats.org/officeDocument/2006/relationships/hyperlink" Target="http://www.legislation.act.gov.au/a/2010-5" TargetMode="External"/><Relationship Id="rId537" Type="http://schemas.openxmlformats.org/officeDocument/2006/relationships/hyperlink" Target="http://www.legislation.act.gov.au/a/2012-21" TargetMode="External"/><Relationship Id="rId558" Type="http://schemas.openxmlformats.org/officeDocument/2006/relationships/hyperlink" Target="http://www.legislation.act.gov.au/a/2018-42/default.asp" TargetMode="External"/><Relationship Id="rId80" Type="http://schemas.openxmlformats.org/officeDocument/2006/relationships/hyperlink" Target="http://www.legislation.act.gov.au/a/1991-81" TargetMode="External"/><Relationship Id="rId155" Type="http://schemas.openxmlformats.org/officeDocument/2006/relationships/hyperlink" Target="http://www.legislation.act.gov.au/a/2008-19" TargetMode="External"/><Relationship Id="rId176" Type="http://schemas.openxmlformats.org/officeDocument/2006/relationships/hyperlink" Target="http://www.legislation.act.gov.au/cn/2015-22/default.asp" TargetMode="External"/><Relationship Id="rId197" Type="http://schemas.openxmlformats.org/officeDocument/2006/relationships/hyperlink" Target="http://www.legislation.act.gov.au/a/2016-1/default.asp" TargetMode="External"/><Relationship Id="rId341" Type="http://schemas.openxmlformats.org/officeDocument/2006/relationships/hyperlink" Target="http://www.legislation.act.gov.au/a/2008-36" TargetMode="External"/><Relationship Id="rId362" Type="http://schemas.openxmlformats.org/officeDocument/2006/relationships/hyperlink" Target="http://www.legislation.act.gov.au/a/2019-10/" TargetMode="External"/><Relationship Id="rId383" Type="http://schemas.openxmlformats.org/officeDocument/2006/relationships/hyperlink" Target="http://www.legislation.act.gov.au/a/2006-44" TargetMode="External"/><Relationship Id="rId418" Type="http://schemas.openxmlformats.org/officeDocument/2006/relationships/hyperlink" Target="http://www.legislation.act.gov.au/a/2010-5" TargetMode="External"/><Relationship Id="rId439" Type="http://schemas.openxmlformats.org/officeDocument/2006/relationships/hyperlink" Target="http://www.legislation.act.gov.au/a/2006-44" TargetMode="External"/><Relationship Id="rId201" Type="http://schemas.openxmlformats.org/officeDocument/2006/relationships/hyperlink" Target="http://www.legislation.act.gov.au/a/2005-46" TargetMode="External"/><Relationship Id="rId222" Type="http://schemas.openxmlformats.org/officeDocument/2006/relationships/hyperlink" Target="http://www.legislation.act.gov.au/a/2016-1/default.asp" TargetMode="External"/><Relationship Id="rId243" Type="http://schemas.openxmlformats.org/officeDocument/2006/relationships/hyperlink" Target="http://www.legislation.act.gov.au/a/2005-46" TargetMode="External"/><Relationship Id="rId264" Type="http://schemas.openxmlformats.org/officeDocument/2006/relationships/hyperlink" Target="http://www.legislation.act.gov.au/a/2006-44" TargetMode="External"/><Relationship Id="rId285" Type="http://schemas.openxmlformats.org/officeDocument/2006/relationships/hyperlink" Target="http://www.legislation.act.gov.au/a/2010-30" TargetMode="External"/><Relationship Id="rId450" Type="http://schemas.openxmlformats.org/officeDocument/2006/relationships/hyperlink" Target="http://www.legislation.act.gov.au/a/2011-22" TargetMode="External"/><Relationship Id="rId471" Type="http://schemas.openxmlformats.org/officeDocument/2006/relationships/hyperlink" Target="http://www.legislation.act.gov.au/a/2015-29" TargetMode="External"/><Relationship Id="rId506" Type="http://schemas.openxmlformats.org/officeDocument/2006/relationships/hyperlink" Target="http://www.legislation.act.gov.au/a/2006-40"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1991-81" TargetMode="External"/><Relationship Id="rId59" Type="http://schemas.openxmlformats.org/officeDocument/2006/relationships/hyperlink" Target="http://www.legislation.act.gov.au/a/2015-38/default.asp" TargetMode="External"/><Relationship Id="rId103" Type="http://schemas.openxmlformats.org/officeDocument/2006/relationships/hyperlink" Target="http://www.legislation.act.gov.au/a/2018-32/default.asp" TargetMode="External"/><Relationship Id="rId124" Type="http://schemas.openxmlformats.org/officeDocument/2006/relationships/hyperlink" Target="http://www.legislation.act.gov.au/a/db_39269/default.asp" TargetMode="External"/><Relationship Id="rId310" Type="http://schemas.openxmlformats.org/officeDocument/2006/relationships/hyperlink" Target="http://www.legislation.act.gov.au/a/2016-49/default.asp" TargetMode="External"/><Relationship Id="rId492" Type="http://schemas.openxmlformats.org/officeDocument/2006/relationships/hyperlink" Target="http://www.legislation.act.gov.au/a/2018-32/default.asp" TargetMode="External"/><Relationship Id="rId527" Type="http://schemas.openxmlformats.org/officeDocument/2006/relationships/hyperlink" Target="http://www.legislation.act.gov.au/a/2010-10" TargetMode="External"/><Relationship Id="rId548" Type="http://schemas.openxmlformats.org/officeDocument/2006/relationships/hyperlink" Target="http://www.legislation.act.gov.au/a/2016-49/default.asp" TargetMode="External"/><Relationship Id="rId569" Type="http://schemas.openxmlformats.org/officeDocument/2006/relationships/footer" Target="footer14.xml"/><Relationship Id="rId70" Type="http://schemas.openxmlformats.org/officeDocument/2006/relationships/hyperlink" Target="http://www.legislation.act.gov.au/a/1991-81" TargetMode="External"/><Relationship Id="rId91" Type="http://schemas.openxmlformats.org/officeDocument/2006/relationships/hyperlink" Target="http://www.legislation.act.gov.au/a/2011-12" TargetMode="External"/><Relationship Id="rId145" Type="http://schemas.openxmlformats.org/officeDocument/2006/relationships/hyperlink" Target="http://www.legislation.act.gov.au/a/2006-3" TargetMode="External"/><Relationship Id="rId166" Type="http://schemas.openxmlformats.org/officeDocument/2006/relationships/hyperlink" Target="http://www.legislation.act.gov.au/a/2010-30" TargetMode="External"/><Relationship Id="rId187" Type="http://schemas.openxmlformats.org/officeDocument/2006/relationships/hyperlink" Target="http://www.legislation.act.gov.au/a/2018-42/default.asp" TargetMode="External"/><Relationship Id="rId331" Type="http://schemas.openxmlformats.org/officeDocument/2006/relationships/hyperlink" Target="http://www.legislation.act.gov.au/a/2018-32/default.asp" TargetMode="External"/><Relationship Id="rId352" Type="http://schemas.openxmlformats.org/officeDocument/2006/relationships/hyperlink" Target="http://www.legislation.act.gov.au/a/2016-49/default.asp" TargetMode="External"/><Relationship Id="rId373" Type="http://schemas.openxmlformats.org/officeDocument/2006/relationships/hyperlink" Target="http://www.legislation.act.gov.au/a/2006-44" TargetMode="External"/><Relationship Id="rId394" Type="http://schemas.openxmlformats.org/officeDocument/2006/relationships/hyperlink" Target="http://www.legislation.act.gov.au/a/2019-10/" TargetMode="External"/><Relationship Id="rId408" Type="http://schemas.openxmlformats.org/officeDocument/2006/relationships/hyperlink" Target="http://www.legislation.act.gov.au/a/2015-29" TargetMode="External"/><Relationship Id="rId429" Type="http://schemas.openxmlformats.org/officeDocument/2006/relationships/hyperlink" Target="http://www.legislation.act.gov.au/a/2015-29" TargetMode="External"/><Relationship Id="rId1" Type="http://schemas.openxmlformats.org/officeDocument/2006/relationships/customXml" Target="../customXml/item1.xml"/><Relationship Id="rId212" Type="http://schemas.openxmlformats.org/officeDocument/2006/relationships/hyperlink" Target="http://www.legislation.act.gov.au/a/2005-46" TargetMode="External"/><Relationship Id="rId233" Type="http://schemas.openxmlformats.org/officeDocument/2006/relationships/hyperlink" Target="http://www.legislation.act.gov.au/a/2016-1/default.asp" TargetMode="External"/><Relationship Id="rId254" Type="http://schemas.openxmlformats.org/officeDocument/2006/relationships/hyperlink" Target="http://www.legislation.act.gov.au/a/2008-22" TargetMode="External"/><Relationship Id="rId440" Type="http://schemas.openxmlformats.org/officeDocument/2006/relationships/hyperlink" Target="http://www.legislation.act.gov.au/a/2010-5"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1/default.asp" TargetMode="External"/><Relationship Id="rId275" Type="http://schemas.openxmlformats.org/officeDocument/2006/relationships/hyperlink" Target="http://www.legislation.act.gov.au/a/2016-13" TargetMode="External"/><Relationship Id="rId296" Type="http://schemas.openxmlformats.org/officeDocument/2006/relationships/hyperlink" Target="http://www.legislation.act.gov.au/a/2008-28" TargetMode="External"/><Relationship Id="rId300" Type="http://schemas.openxmlformats.org/officeDocument/2006/relationships/hyperlink" Target="http://www.legislation.act.gov.au/a/2010-10" TargetMode="External"/><Relationship Id="rId461" Type="http://schemas.openxmlformats.org/officeDocument/2006/relationships/hyperlink" Target="http://www.legislation.act.gov.au/a/2015-29" TargetMode="External"/><Relationship Id="rId482" Type="http://schemas.openxmlformats.org/officeDocument/2006/relationships/hyperlink" Target="http://www.legislation.act.gov.au/a/2015-29" TargetMode="External"/><Relationship Id="rId517" Type="http://schemas.openxmlformats.org/officeDocument/2006/relationships/hyperlink" Target="http://www.legislation.act.gov.au/a/2008-36" TargetMode="External"/><Relationship Id="rId538" Type="http://schemas.openxmlformats.org/officeDocument/2006/relationships/hyperlink" Target="http://www.legislation.act.gov.au/a/2013-8" TargetMode="External"/><Relationship Id="rId559" Type="http://schemas.openxmlformats.org/officeDocument/2006/relationships/hyperlink" Target="http://www.legislation.act.gov.au/a/2018-42/default.asp" TargetMode="External"/><Relationship Id="rId60" Type="http://schemas.openxmlformats.org/officeDocument/2006/relationships/hyperlink" Target="http://www.legislation.act.gov.au/a/1994-83" TargetMode="External"/><Relationship Id="rId81" Type="http://schemas.openxmlformats.org/officeDocument/2006/relationships/hyperlink" Target="http://www.legislation.act.gov.au/a/1991-81" TargetMode="External"/><Relationship Id="rId135" Type="http://schemas.openxmlformats.org/officeDocument/2006/relationships/hyperlink" Target="http://www.legislation.act.gov.au/a/1994-83" TargetMode="External"/><Relationship Id="rId156" Type="http://schemas.openxmlformats.org/officeDocument/2006/relationships/hyperlink" Target="http://www.legislation.act.gov.au/cn/2008-13/default.asp" TargetMode="External"/><Relationship Id="rId177" Type="http://schemas.openxmlformats.org/officeDocument/2006/relationships/hyperlink" Target="http://www.legislation.act.gov.au/cn/2015-22/default.asp" TargetMode="External"/><Relationship Id="rId198" Type="http://schemas.openxmlformats.org/officeDocument/2006/relationships/hyperlink" Target="http://www.legislation.act.gov.au/a/2010-10" TargetMode="External"/><Relationship Id="rId321" Type="http://schemas.openxmlformats.org/officeDocument/2006/relationships/hyperlink" Target="http://www.legislation.act.gov.au/a/2010-10" TargetMode="External"/><Relationship Id="rId342" Type="http://schemas.openxmlformats.org/officeDocument/2006/relationships/hyperlink" Target="http://www.legislation.act.gov.au/a/2008-36" TargetMode="External"/><Relationship Id="rId363" Type="http://schemas.openxmlformats.org/officeDocument/2006/relationships/hyperlink" Target="http://www.legislation.act.gov.au/a/2019-10/" TargetMode="External"/><Relationship Id="rId384" Type="http://schemas.openxmlformats.org/officeDocument/2006/relationships/hyperlink" Target="http://www.legislation.act.gov.au/a/2006-44" TargetMode="External"/><Relationship Id="rId419" Type="http://schemas.openxmlformats.org/officeDocument/2006/relationships/hyperlink" Target="http://www.legislation.act.gov.au/a/2010-10" TargetMode="External"/><Relationship Id="rId570" Type="http://schemas.openxmlformats.org/officeDocument/2006/relationships/footer" Target="footer15.xml"/><Relationship Id="rId202" Type="http://schemas.openxmlformats.org/officeDocument/2006/relationships/hyperlink" Target="http://www.legislation.act.gov.au/a/2005-46" TargetMode="External"/><Relationship Id="rId223" Type="http://schemas.openxmlformats.org/officeDocument/2006/relationships/hyperlink" Target="http://www.legislation.act.gov.au/a/2016-13" TargetMode="External"/><Relationship Id="rId244" Type="http://schemas.openxmlformats.org/officeDocument/2006/relationships/hyperlink" Target="http://www.legislation.act.gov.au/a/2016-1/default.asp" TargetMode="External"/><Relationship Id="rId430" Type="http://schemas.openxmlformats.org/officeDocument/2006/relationships/hyperlink" Target="http://www.legislation.act.gov.au/a/2018-32/default.asp" TargetMode="External"/><Relationship Id="rId18" Type="http://schemas.openxmlformats.org/officeDocument/2006/relationships/header" Target="header1.xml"/><Relationship Id="rId39" Type="http://schemas.openxmlformats.org/officeDocument/2006/relationships/hyperlink" Target="http://www.legislation.act.gov.au/a/db_39269/default.asp" TargetMode="External"/><Relationship Id="rId265" Type="http://schemas.openxmlformats.org/officeDocument/2006/relationships/hyperlink" Target="http://www.legislation.act.gov.au/a/2016-1/default.asp" TargetMode="External"/><Relationship Id="rId286" Type="http://schemas.openxmlformats.org/officeDocument/2006/relationships/hyperlink" Target="http://www.legislation.act.gov.au/a/2016-1/default.asp" TargetMode="External"/><Relationship Id="rId451" Type="http://schemas.openxmlformats.org/officeDocument/2006/relationships/hyperlink" Target="http://www.legislation.act.gov.au/a/2015-29" TargetMode="External"/><Relationship Id="rId472" Type="http://schemas.openxmlformats.org/officeDocument/2006/relationships/hyperlink" Target="http://www.legislation.act.gov.au/a/2016-1/default.asp" TargetMode="External"/><Relationship Id="rId493" Type="http://schemas.openxmlformats.org/officeDocument/2006/relationships/hyperlink" Target="http://www.legislation.act.gov.au/a/2015-29" TargetMode="External"/><Relationship Id="rId507" Type="http://schemas.openxmlformats.org/officeDocument/2006/relationships/hyperlink" Target="http://www.legislation.act.gov.au/a/2006-44" TargetMode="External"/><Relationship Id="rId528" Type="http://schemas.openxmlformats.org/officeDocument/2006/relationships/hyperlink" Target="http://www.legislation.act.gov.au/a/2010-30" TargetMode="External"/><Relationship Id="rId549" Type="http://schemas.openxmlformats.org/officeDocument/2006/relationships/hyperlink" Target="http://www.legislation.act.gov.au/a/2016-52/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db_39269/default.asp" TargetMode="External"/><Relationship Id="rId125" Type="http://schemas.openxmlformats.org/officeDocument/2006/relationships/hyperlink" Target="http://www.legislation.act.gov.au/a/2018-32/default.asp" TargetMode="External"/><Relationship Id="rId146" Type="http://schemas.openxmlformats.org/officeDocument/2006/relationships/hyperlink" Target="http://www.legislation.act.gov.au/cn/2006-21/default.asp" TargetMode="External"/><Relationship Id="rId167" Type="http://schemas.openxmlformats.org/officeDocument/2006/relationships/hyperlink" Target="http://www.legislation.act.gov.au/a/2010-50" TargetMode="External"/><Relationship Id="rId188" Type="http://schemas.openxmlformats.org/officeDocument/2006/relationships/hyperlink" Target="http://www.legislation.act.gov.au/a/2019-10/" TargetMode="External"/><Relationship Id="rId311" Type="http://schemas.openxmlformats.org/officeDocument/2006/relationships/hyperlink" Target="http://www.legislation.act.gov.au/a/2016-49/default.asp" TargetMode="External"/><Relationship Id="rId332" Type="http://schemas.openxmlformats.org/officeDocument/2006/relationships/hyperlink" Target="http://www.legislation.act.gov.au/a/2006-44" TargetMode="External"/><Relationship Id="rId353" Type="http://schemas.openxmlformats.org/officeDocument/2006/relationships/hyperlink" Target="http://www.legislation.act.gov.au/a/2008-36" TargetMode="External"/><Relationship Id="rId374" Type="http://schemas.openxmlformats.org/officeDocument/2006/relationships/hyperlink" Target="http://www.legislation.act.gov.au/a/2006-44" TargetMode="External"/><Relationship Id="rId395" Type="http://schemas.openxmlformats.org/officeDocument/2006/relationships/hyperlink" Target="http://www.legislation.act.gov.au/a/2010-50" TargetMode="External"/><Relationship Id="rId409" Type="http://schemas.openxmlformats.org/officeDocument/2006/relationships/hyperlink" Target="http://www.legislation.act.gov.au/a/2018-32/default.asp" TargetMode="External"/><Relationship Id="rId560" Type="http://schemas.openxmlformats.org/officeDocument/2006/relationships/hyperlink" Target="http://www.legislation.act.gov.au/a/2018-32/default.asp" TargetMode="External"/><Relationship Id="rId71" Type="http://schemas.openxmlformats.org/officeDocument/2006/relationships/hyperlink" Target="http://www.legislation.act.gov.au/a/1991-8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20" TargetMode="External"/><Relationship Id="rId234" Type="http://schemas.openxmlformats.org/officeDocument/2006/relationships/hyperlink" Target="http://www.legislation.act.gov.au/a/2006-44" TargetMode="External"/><Relationship Id="rId420" Type="http://schemas.openxmlformats.org/officeDocument/2006/relationships/hyperlink" Target="http://www.legislation.act.gov.au/a/2015-2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1/default.asp" TargetMode="External"/><Relationship Id="rId276" Type="http://schemas.openxmlformats.org/officeDocument/2006/relationships/hyperlink" Target="http://www.legislation.act.gov.au/a/2016-1/default.asp" TargetMode="External"/><Relationship Id="rId297" Type="http://schemas.openxmlformats.org/officeDocument/2006/relationships/hyperlink" Target="http://www.legislation.act.gov.au/a/2005-46" TargetMode="External"/><Relationship Id="rId441" Type="http://schemas.openxmlformats.org/officeDocument/2006/relationships/hyperlink" Target="http://www.legislation.act.gov.au/a/2016-1/default.asp" TargetMode="External"/><Relationship Id="rId462" Type="http://schemas.openxmlformats.org/officeDocument/2006/relationships/hyperlink" Target="http://www.legislation.act.gov.au/a/2018-32/default.asp" TargetMode="External"/><Relationship Id="rId483" Type="http://schemas.openxmlformats.org/officeDocument/2006/relationships/hyperlink" Target="http://www.legislation.act.gov.au/a/2018-32/default.asp" TargetMode="External"/><Relationship Id="rId518" Type="http://schemas.openxmlformats.org/officeDocument/2006/relationships/hyperlink" Target="http://www.legislation.act.gov.au/a/2008-20" TargetMode="External"/><Relationship Id="rId539" Type="http://schemas.openxmlformats.org/officeDocument/2006/relationships/hyperlink" Target="http://www.legislation.act.gov.au/a/2013-8" TargetMode="External"/><Relationship Id="rId40" Type="http://schemas.openxmlformats.org/officeDocument/2006/relationships/hyperlink" Target="http://www.legislation.act.gov.au/a/1997-125" TargetMode="External"/><Relationship Id="rId115" Type="http://schemas.openxmlformats.org/officeDocument/2006/relationships/hyperlink" Target="http://www.legislation.act.gov.au/a/2016-13/default.asp" TargetMode="External"/><Relationship Id="rId136" Type="http://schemas.openxmlformats.org/officeDocument/2006/relationships/hyperlink" Target="http://www.legislation.act.gov.au/a/1983-11" TargetMode="External"/><Relationship Id="rId157" Type="http://schemas.openxmlformats.org/officeDocument/2006/relationships/hyperlink" Target="http://www.legislation.act.gov.au/a/2008-19" TargetMode="External"/><Relationship Id="rId178" Type="http://schemas.openxmlformats.org/officeDocument/2006/relationships/hyperlink" Target="http://www.legislation.act.gov.au/a/2016-1" TargetMode="External"/><Relationship Id="rId301" Type="http://schemas.openxmlformats.org/officeDocument/2006/relationships/hyperlink" Target="http://www.legislation.act.gov.au/a/2015-29" TargetMode="External"/><Relationship Id="rId322" Type="http://schemas.openxmlformats.org/officeDocument/2006/relationships/hyperlink" Target="http://www.legislation.act.gov.au/a/2019-10/" TargetMode="External"/><Relationship Id="rId343" Type="http://schemas.openxmlformats.org/officeDocument/2006/relationships/hyperlink" Target="http://www.legislation.act.gov.au/a/2016-49/default.asp" TargetMode="External"/><Relationship Id="rId364" Type="http://schemas.openxmlformats.org/officeDocument/2006/relationships/hyperlink" Target="http://www.legislation.act.gov.au/a/2019-10/" TargetMode="External"/><Relationship Id="rId550" Type="http://schemas.openxmlformats.org/officeDocument/2006/relationships/hyperlink" Target="http://www.legislation.act.gov.au/a/2016-52/default.asp" TargetMode="External"/><Relationship Id="rId61" Type="http://schemas.openxmlformats.org/officeDocument/2006/relationships/hyperlink" Target="http://www.legislation.act.gov.au/a/1983-11" TargetMode="External"/><Relationship Id="rId82" Type="http://schemas.openxmlformats.org/officeDocument/2006/relationships/hyperlink" Target="http://www.legislation.act.gov.au/a/1991-81" TargetMode="External"/><Relationship Id="rId199" Type="http://schemas.openxmlformats.org/officeDocument/2006/relationships/hyperlink" Target="http://www.legislation.act.gov.au/a/2015-29" TargetMode="External"/><Relationship Id="rId203" Type="http://schemas.openxmlformats.org/officeDocument/2006/relationships/hyperlink" Target="http://www.legislation.act.gov.au/a/2005-46" TargetMode="External"/><Relationship Id="rId385" Type="http://schemas.openxmlformats.org/officeDocument/2006/relationships/hyperlink" Target="http://www.legislation.act.gov.au/a/2011-48" TargetMode="External"/><Relationship Id="rId571" Type="http://schemas.openxmlformats.org/officeDocument/2006/relationships/header" Target="header14.xml"/><Relationship Id="rId19" Type="http://schemas.openxmlformats.org/officeDocument/2006/relationships/header" Target="header2.xml"/><Relationship Id="rId224" Type="http://schemas.openxmlformats.org/officeDocument/2006/relationships/hyperlink" Target="http://www.legislation.act.gov.au/a/2018-42/default.asp" TargetMode="External"/><Relationship Id="rId245" Type="http://schemas.openxmlformats.org/officeDocument/2006/relationships/hyperlink" Target="http://www.legislation.act.gov.au/a/2005-46" TargetMode="External"/><Relationship Id="rId266" Type="http://schemas.openxmlformats.org/officeDocument/2006/relationships/hyperlink" Target="http://www.legislation.act.gov.au/a/2017-5/default.asp" TargetMode="External"/><Relationship Id="rId287" Type="http://schemas.openxmlformats.org/officeDocument/2006/relationships/hyperlink" Target="http://www.legislation.act.gov.au/a/2005-46" TargetMode="External"/><Relationship Id="rId410" Type="http://schemas.openxmlformats.org/officeDocument/2006/relationships/hyperlink" Target="http://www.legislation.act.gov.au/a/2012-21" TargetMode="External"/><Relationship Id="rId431" Type="http://schemas.openxmlformats.org/officeDocument/2006/relationships/hyperlink" Target="http://www.legislation.act.gov.au/a/2005-46" TargetMode="External"/><Relationship Id="rId452" Type="http://schemas.openxmlformats.org/officeDocument/2006/relationships/hyperlink" Target="http://www.legislation.act.gov.au/a/2018-42/default.asp" TargetMode="External"/><Relationship Id="rId473" Type="http://schemas.openxmlformats.org/officeDocument/2006/relationships/hyperlink" Target="http://www.legislation.act.gov.au/a/2016-1/default.asp" TargetMode="External"/><Relationship Id="rId494" Type="http://schemas.openxmlformats.org/officeDocument/2006/relationships/hyperlink" Target="http://www.legislation.act.gov.au/a/2018-32/default.asp" TargetMode="External"/><Relationship Id="rId508" Type="http://schemas.openxmlformats.org/officeDocument/2006/relationships/hyperlink" Target="http://www.legislation.act.gov.au/a/2006-47" TargetMode="External"/><Relationship Id="rId529" Type="http://schemas.openxmlformats.org/officeDocument/2006/relationships/hyperlink" Target="http://www.legislation.act.gov.au/a/2010-30"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2-38" TargetMode="External"/><Relationship Id="rId147" Type="http://schemas.openxmlformats.org/officeDocument/2006/relationships/hyperlink" Target="http://www.legislation.act.gov.au/a/2006-3"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a/2018-32/default.asp" TargetMode="External"/><Relationship Id="rId333" Type="http://schemas.openxmlformats.org/officeDocument/2006/relationships/hyperlink" Target="http://www.legislation.act.gov.au/a/2016-1/default.asp" TargetMode="External"/><Relationship Id="rId354" Type="http://schemas.openxmlformats.org/officeDocument/2006/relationships/hyperlink" Target="http://www.legislation.act.gov.au/a/2016-49/default.asp" TargetMode="External"/><Relationship Id="rId540" Type="http://schemas.openxmlformats.org/officeDocument/2006/relationships/hyperlink" Target="http://www.legislation.act.gov.au/a/2014-49" TargetMode="External"/><Relationship Id="rId51" Type="http://schemas.openxmlformats.org/officeDocument/2006/relationships/hyperlink" Target="http://www.legislation.act.gov.au/a/1991-81" TargetMode="External"/><Relationship Id="rId72" Type="http://schemas.openxmlformats.org/officeDocument/2006/relationships/hyperlink" Target="http://www.legislation.act.gov.au/a/2012-38" TargetMode="External"/><Relationship Id="rId93" Type="http://schemas.openxmlformats.org/officeDocument/2006/relationships/hyperlink" Target="http://www.legislation.act.gov.au/a/2002-51" TargetMode="External"/><Relationship Id="rId189" Type="http://schemas.openxmlformats.org/officeDocument/2006/relationships/hyperlink" Target="https://www.legislation.act.gov.au/cn/2019-11/" TargetMode="External"/><Relationship Id="rId375" Type="http://schemas.openxmlformats.org/officeDocument/2006/relationships/hyperlink" Target="http://www.legislation.act.gov.au/a/2006-44" TargetMode="External"/><Relationship Id="rId396" Type="http://schemas.openxmlformats.org/officeDocument/2006/relationships/hyperlink" Target="http://www.legislation.act.gov.au/a/2010-10" TargetMode="External"/><Relationship Id="rId561" Type="http://schemas.openxmlformats.org/officeDocument/2006/relationships/hyperlink" Target="http://www.legislation.act.gov.au/a/2019-17/default.asp" TargetMode="External"/><Relationship Id="rId3" Type="http://schemas.openxmlformats.org/officeDocument/2006/relationships/styles" Target="styles.xml"/><Relationship Id="rId214" Type="http://schemas.openxmlformats.org/officeDocument/2006/relationships/hyperlink" Target="http://www.legislation.act.gov.au/a/2010-10" TargetMode="External"/><Relationship Id="rId235" Type="http://schemas.openxmlformats.org/officeDocument/2006/relationships/hyperlink" Target="http://www.legislation.act.gov.au/a/2005-46" TargetMode="External"/><Relationship Id="rId256" Type="http://schemas.openxmlformats.org/officeDocument/2006/relationships/hyperlink" Target="http://www.legislation.act.gov.au/a/2005-46" TargetMode="External"/><Relationship Id="rId277" Type="http://schemas.openxmlformats.org/officeDocument/2006/relationships/hyperlink" Target="http://www.legislation.act.gov.au/a/2016-1/default.asp" TargetMode="External"/><Relationship Id="rId298" Type="http://schemas.openxmlformats.org/officeDocument/2006/relationships/hyperlink" Target="http://www.legislation.act.gov.au/a/2016-52/default.asp" TargetMode="External"/><Relationship Id="rId400" Type="http://schemas.openxmlformats.org/officeDocument/2006/relationships/hyperlink" Target="http://www.legislation.act.gov.au/a/2019-10/" TargetMode="External"/><Relationship Id="rId421" Type="http://schemas.openxmlformats.org/officeDocument/2006/relationships/hyperlink" Target="http://www.legislation.act.gov.au/a/2018-32/default.asp" TargetMode="External"/><Relationship Id="rId442" Type="http://schemas.openxmlformats.org/officeDocument/2006/relationships/hyperlink" Target="http://www.legislation.act.gov.au/a/2016-13" TargetMode="External"/><Relationship Id="rId463" Type="http://schemas.openxmlformats.org/officeDocument/2006/relationships/hyperlink" Target="http://www.legislation.act.gov.au/a/2006-44" TargetMode="External"/><Relationship Id="rId484" Type="http://schemas.openxmlformats.org/officeDocument/2006/relationships/hyperlink" Target="http://www.legislation.act.gov.au/a/2018-42/default.asp" TargetMode="External"/><Relationship Id="rId519" Type="http://schemas.openxmlformats.org/officeDocument/2006/relationships/hyperlink" Target="http://www.legislation.act.gov.au/a/2008-36" TargetMode="External"/><Relationship Id="rId116" Type="http://schemas.openxmlformats.org/officeDocument/2006/relationships/header" Target="header6.xml"/><Relationship Id="rId137" Type="http://schemas.openxmlformats.org/officeDocument/2006/relationships/hyperlink" Target="http://www.legislation.act.gov.au/a/db_39269/default.asp" TargetMode="External"/><Relationship Id="rId158" Type="http://schemas.openxmlformats.org/officeDocument/2006/relationships/hyperlink" Target="http://www.legislation.act.gov.au/cn/2008-13/default.asp" TargetMode="External"/><Relationship Id="rId302" Type="http://schemas.openxmlformats.org/officeDocument/2006/relationships/hyperlink" Target="http://www.legislation.act.gov.au/a/2018-32/default.asp" TargetMode="External"/><Relationship Id="rId323" Type="http://schemas.openxmlformats.org/officeDocument/2006/relationships/hyperlink" Target="http://www.legislation.act.gov.au/a/2008-22" TargetMode="External"/><Relationship Id="rId344" Type="http://schemas.openxmlformats.org/officeDocument/2006/relationships/hyperlink" Target="http://www.legislation.act.gov.au/a/2008-36" TargetMode="External"/><Relationship Id="rId530" Type="http://schemas.openxmlformats.org/officeDocument/2006/relationships/hyperlink" Target="http://www.legislation.act.gov.au/a/2010-50" TargetMode="External"/><Relationship Id="rId20" Type="http://schemas.openxmlformats.org/officeDocument/2006/relationships/footer" Target="footer1.xml"/><Relationship Id="rId41" Type="http://schemas.openxmlformats.org/officeDocument/2006/relationships/hyperlink" Target="http://www.legislation.act.gov.au/a/2004-5" TargetMode="External"/><Relationship Id="rId62" Type="http://schemas.openxmlformats.org/officeDocument/2006/relationships/hyperlink" Target="http://www.legislation.act.gov.au/a/db_39269/default.asp" TargetMode="External"/><Relationship Id="rId83" Type="http://schemas.openxmlformats.org/officeDocument/2006/relationships/hyperlink" Target="http://www.legislation.act.gov.au/a/1991-81" TargetMode="External"/><Relationship Id="rId179" Type="http://schemas.openxmlformats.org/officeDocument/2006/relationships/hyperlink" Target="http://www.legislation.act.gov.au/a/2016-13" TargetMode="External"/><Relationship Id="rId365" Type="http://schemas.openxmlformats.org/officeDocument/2006/relationships/hyperlink" Target="http://www.legislation.act.gov.au/a/2019-10/" TargetMode="External"/><Relationship Id="rId386" Type="http://schemas.openxmlformats.org/officeDocument/2006/relationships/hyperlink" Target="http://www.legislation.act.gov.au/a/2010-5" TargetMode="External"/><Relationship Id="rId551" Type="http://schemas.openxmlformats.org/officeDocument/2006/relationships/hyperlink" Target="http://www.legislation.act.gov.au/a/2017-5/default.asp" TargetMode="External"/><Relationship Id="rId572" Type="http://schemas.openxmlformats.org/officeDocument/2006/relationships/footer" Target="footer16.xml"/><Relationship Id="rId190" Type="http://schemas.openxmlformats.org/officeDocument/2006/relationships/hyperlink" Target="http://www.legislation.act.gov.au/a/2019-17/default.asp" TargetMode="External"/><Relationship Id="rId204" Type="http://schemas.openxmlformats.org/officeDocument/2006/relationships/hyperlink" Target="http://www.legislation.act.gov.au/a/2008-20" TargetMode="External"/><Relationship Id="rId225" Type="http://schemas.openxmlformats.org/officeDocument/2006/relationships/hyperlink" Target="http://www.legislation.act.gov.au/a/2016-1/default.asp" TargetMode="External"/><Relationship Id="rId246" Type="http://schemas.openxmlformats.org/officeDocument/2006/relationships/hyperlink" Target="http://www.legislation.act.gov.au/a/2016-1/default.asp" TargetMode="External"/><Relationship Id="rId267" Type="http://schemas.openxmlformats.org/officeDocument/2006/relationships/hyperlink" Target="http://www.legislation.act.gov.au/a/2006-40" TargetMode="External"/><Relationship Id="rId288" Type="http://schemas.openxmlformats.org/officeDocument/2006/relationships/hyperlink" Target="http://www.legislation.act.gov.au/a/2006-44" TargetMode="External"/><Relationship Id="rId411" Type="http://schemas.openxmlformats.org/officeDocument/2006/relationships/hyperlink" Target="http://www.legislation.act.gov.au/a/2015-29" TargetMode="External"/><Relationship Id="rId432" Type="http://schemas.openxmlformats.org/officeDocument/2006/relationships/hyperlink" Target="http://www.legislation.act.gov.au/a/2010-10" TargetMode="External"/><Relationship Id="rId453" Type="http://schemas.openxmlformats.org/officeDocument/2006/relationships/hyperlink" Target="http://www.legislation.act.gov.au/a/2018-32/default.asp" TargetMode="External"/><Relationship Id="rId474" Type="http://schemas.openxmlformats.org/officeDocument/2006/relationships/hyperlink" Target="http://www.legislation.act.gov.au/a/2005-46" TargetMode="External"/><Relationship Id="rId509" Type="http://schemas.openxmlformats.org/officeDocument/2006/relationships/hyperlink" Target="http://www.legislation.act.gov.au/a/2006-4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db_39269/default.asp" TargetMode="External"/><Relationship Id="rId313" Type="http://schemas.openxmlformats.org/officeDocument/2006/relationships/hyperlink" Target="http://www.legislation.act.gov.au/a/2005-46" TargetMode="External"/><Relationship Id="rId495" Type="http://schemas.openxmlformats.org/officeDocument/2006/relationships/hyperlink" Target="http://www.legislation.act.gov.au/a/2019-1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db_39269/default.asp" TargetMode="External"/><Relationship Id="rId73" Type="http://schemas.openxmlformats.org/officeDocument/2006/relationships/hyperlink" Target="http://www.legislation.act.gov.au/a/db_39269/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6-40" TargetMode="External"/><Relationship Id="rId169" Type="http://schemas.openxmlformats.org/officeDocument/2006/relationships/hyperlink" Target="http://www.legislation.act.gov.au/a/2011-48" TargetMode="External"/><Relationship Id="rId334" Type="http://schemas.openxmlformats.org/officeDocument/2006/relationships/hyperlink" Target="http://www.legislation.act.gov.au/a/2005-46" TargetMode="External"/><Relationship Id="rId355" Type="http://schemas.openxmlformats.org/officeDocument/2006/relationships/hyperlink" Target="http://www.legislation.act.gov.au/a/2016-49/default.asp" TargetMode="External"/><Relationship Id="rId376" Type="http://schemas.openxmlformats.org/officeDocument/2006/relationships/hyperlink" Target="http://www.legislation.act.gov.au/a/2006-44" TargetMode="External"/><Relationship Id="rId397" Type="http://schemas.openxmlformats.org/officeDocument/2006/relationships/hyperlink" Target="http://www.legislation.act.gov.au/a/2015-29" TargetMode="External"/><Relationship Id="rId520" Type="http://schemas.openxmlformats.org/officeDocument/2006/relationships/hyperlink" Target="http://www.legislation.act.gov.au/a/2008-20" TargetMode="External"/><Relationship Id="rId541" Type="http://schemas.openxmlformats.org/officeDocument/2006/relationships/hyperlink" Target="http://www.legislation.act.gov.au/a/2014-49" TargetMode="External"/><Relationship Id="rId562" Type="http://schemas.openxmlformats.org/officeDocument/2006/relationships/hyperlink" Target="http://www.legislation.act.gov.au/a/2019-17/default.asp" TargetMode="External"/><Relationship Id="rId4" Type="http://schemas.openxmlformats.org/officeDocument/2006/relationships/settings" Target="settings.xml"/><Relationship Id="rId180" Type="http://schemas.openxmlformats.org/officeDocument/2006/relationships/hyperlink" Target="http://www.legislation.act.gov.au/a/2016-1/default.asp"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05-46" TargetMode="External"/><Relationship Id="rId257" Type="http://schemas.openxmlformats.org/officeDocument/2006/relationships/hyperlink" Target="http://www.legislation.act.gov.au/a/2016-1/default.asp" TargetMode="External"/><Relationship Id="rId278" Type="http://schemas.openxmlformats.org/officeDocument/2006/relationships/hyperlink" Target="http://www.legislation.act.gov.au/a/2005-46" TargetMode="External"/><Relationship Id="rId401" Type="http://schemas.openxmlformats.org/officeDocument/2006/relationships/hyperlink" Target="http://www.legislation.act.gov.au/a/2014-49" TargetMode="External"/><Relationship Id="rId422" Type="http://schemas.openxmlformats.org/officeDocument/2006/relationships/hyperlink" Target="http://www.legislation.act.gov.au/a/2018-32/default.asp" TargetMode="External"/><Relationship Id="rId443" Type="http://schemas.openxmlformats.org/officeDocument/2006/relationships/hyperlink" Target="http://www.legislation.act.gov.au/a/2012-21" TargetMode="External"/><Relationship Id="rId464" Type="http://schemas.openxmlformats.org/officeDocument/2006/relationships/hyperlink" Target="http://www.legislation.act.gov.au/a/2016-1/default.asp" TargetMode="External"/><Relationship Id="rId303" Type="http://schemas.openxmlformats.org/officeDocument/2006/relationships/hyperlink" Target="http://www.legislation.act.gov.au/a/2005-46" TargetMode="External"/><Relationship Id="rId485" Type="http://schemas.openxmlformats.org/officeDocument/2006/relationships/hyperlink" Target="http://www.legislation.act.gov.au/a/2018-32/default.asp" TargetMode="External"/><Relationship Id="rId42" Type="http://schemas.openxmlformats.org/officeDocument/2006/relationships/hyperlink" Target="http://www.legislation.act.gov.au/a/2018-32/default.asp" TargetMode="External"/><Relationship Id="rId84" Type="http://schemas.openxmlformats.org/officeDocument/2006/relationships/hyperlink" Target="http://www.legislation.act.gov.au/a/2012-38" TargetMode="External"/><Relationship Id="rId138" Type="http://schemas.openxmlformats.org/officeDocument/2006/relationships/header" Target="header8.xml"/><Relationship Id="rId345" Type="http://schemas.openxmlformats.org/officeDocument/2006/relationships/hyperlink" Target="http://www.legislation.act.gov.au/a/2010-50" TargetMode="External"/><Relationship Id="rId387" Type="http://schemas.openxmlformats.org/officeDocument/2006/relationships/hyperlink" Target="http://www.legislation.act.gov.au/a/2008-22" TargetMode="External"/><Relationship Id="rId510" Type="http://schemas.openxmlformats.org/officeDocument/2006/relationships/hyperlink" Target="http://www.legislation.act.gov.au/a/2007-22" TargetMode="External"/><Relationship Id="rId552" Type="http://schemas.openxmlformats.org/officeDocument/2006/relationships/hyperlink" Target="http://www.legislation.act.gov.au/a/2017-5/default.asp"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16-1/default.asp" TargetMode="External"/><Relationship Id="rId247" Type="http://schemas.openxmlformats.org/officeDocument/2006/relationships/hyperlink" Target="http://www.legislation.act.gov.au/a/2016-13" TargetMode="External"/><Relationship Id="rId412" Type="http://schemas.openxmlformats.org/officeDocument/2006/relationships/hyperlink" Target="http://www.legislation.act.gov.au/a/2018-3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13" TargetMode="External"/><Relationship Id="rId454" Type="http://schemas.openxmlformats.org/officeDocument/2006/relationships/hyperlink" Target="http://www.legislation.act.gov.au/a/2005-46" TargetMode="External"/><Relationship Id="rId496" Type="http://schemas.openxmlformats.org/officeDocument/2006/relationships/hyperlink" Target="http://www.legislation.act.gov.au/a/2019-10/"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cn/2006-21/default.asp" TargetMode="External"/><Relationship Id="rId314" Type="http://schemas.openxmlformats.org/officeDocument/2006/relationships/hyperlink" Target="http://www.legislation.act.gov.au/a/2006-47" TargetMode="External"/><Relationship Id="rId356" Type="http://schemas.openxmlformats.org/officeDocument/2006/relationships/hyperlink" Target="http://www.legislation.act.gov.au/a/2019-10/" TargetMode="External"/><Relationship Id="rId398" Type="http://schemas.openxmlformats.org/officeDocument/2006/relationships/hyperlink" Target="http://www.legislation.act.gov.au/a/2018-32/default.asp" TargetMode="External"/><Relationship Id="rId521" Type="http://schemas.openxmlformats.org/officeDocument/2006/relationships/hyperlink" Target="http://www.legislation.act.gov.au/a/2008-36" TargetMode="External"/><Relationship Id="rId563" Type="http://schemas.openxmlformats.org/officeDocument/2006/relationships/header" Target="header10.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8" TargetMode="External"/><Relationship Id="rId216" Type="http://schemas.openxmlformats.org/officeDocument/2006/relationships/hyperlink" Target="http://www.legislation.act.gov.au/a/2015-29" TargetMode="External"/><Relationship Id="rId423" Type="http://schemas.openxmlformats.org/officeDocument/2006/relationships/hyperlink" Target="http://www.legislation.act.gov.au/a/2015-29" TargetMode="External"/><Relationship Id="rId258" Type="http://schemas.openxmlformats.org/officeDocument/2006/relationships/hyperlink" Target="http://www.legislation.act.gov.au/a/2010-10" TargetMode="External"/><Relationship Id="rId465" Type="http://schemas.openxmlformats.org/officeDocument/2006/relationships/hyperlink" Target="http://www.legislation.act.gov.au/a/2005-46" TargetMode="External"/><Relationship Id="rId22" Type="http://schemas.openxmlformats.org/officeDocument/2006/relationships/header" Target="header3.xml"/><Relationship Id="rId64" Type="http://schemas.openxmlformats.org/officeDocument/2006/relationships/hyperlink" Target="http://www.legislation.act.gov.au/a/1991-98" TargetMode="External"/><Relationship Id="rId118" Type="http://schemas.openxmlformats.org/officeDocument/2006/relationships/footer" Target="footer7.xml"/><Relationship Id="rId325" Type="http://schemas.openxmlformats.org/officeDocument/2006/relationships/hyperlink" Target="http://www.legislation.act.gov.au/a/2010-10" TargetMode="External"/><Relationship Id="rId367" Type="http://schemas.openxmlformats.org/officeDocument/2006/relationships/hyperlink" Target="http://www.legislation.act.gov.au/a/2019-10/" TargetMode="External"/><Relationship Id="rId532" Type="http://schemas.openxmlformats.org/officeDocument/2006/relationships/hyperlink" Target="http://www.legislation.act.gov.au/a/2011-22" TargetMode="External"/><Relationship Id="rId574" Type="http://schemas.openxmlformats.org/officeDocument/2006/relationships/footer" Target="footer17.xml"/><Relationship Id="rId171" Type="http://schemas.openxmlformats.org/officeDocument/2006/relationships/hyperlink" Target="http://www.legislation.act.gov.au/cn/2012-4/default.asp" TargetMode="External"/><Relationship Id="rId227" Type="http://schemas.openxmlformats.org/officeDocument/2006/relationships/hyperlink" Target="http://www.legislation.act.gov.au/a/2016-1/default.asp" TargetMode="External"/><Relationship Id="rId269" Type="http://schemas.openxmlformats.org/officeDocument/2006/relationships/hyperlink" Target="http://www.legislation.act.gov.au/a/2016-1/default.asp"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9-10/" TargetMode="External"/><Relationship Id="rId33" Type="http://schemas.openxmlformats.org/officeDocument/2006/relationships/hyperlink" Target="http://www.legislation.act.gov.au/a/1991-81" TargetMode="External"/><Relationship Id="rId129" Type="http://schemas.openxmlformats.org/officeDocument/2006/relationships/hyperlink" Target="http://www.legislation.act.gov.au/a/1991-98" TargetMode="External"/><Relationship Id="rId280" Type="http://schemas.openxmlformats.org/officeDocument/2006/relationships/hyperlink" Target="http://www.legislation.act.gov.au/a/2005-46"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16-1/default.asp" TargetMode="External"/><Relationship Id="rId543" Type="http://schemas.openxmlformats.org/officeDocument/2006/relationships/hyperlink" Target="http://www.legislation.act.gov.au/a/2015-29/default.asp" TargetMode="External"/><Relationship Id="rId75" Type="http://schemas.openxmlformats.org/officeDocument/2006/relationships/hyperlink" Target="http://www.legislation.act.gov.au/a/2017-47/default.asp" TargetMode="External"/><Relationship Id="rId140" Type="http://schemas.openxmlformats.org/officeDocument/2006/relationships/footer" Target="footer10.xml"/><Relationship Id="rId182" Type="http://schemas.openxmlformats.org/officeDocument/2006/relationships/hyperlink" Target="http://www.legislation.act.gov.au/a/2016-52/default.asp" TargetMode="External"/><Relationship Id="rId378" Type="http://schemas.openxmlformats.org/officeDocument/2006/relationships/hyperlink" Target="http://www.legislation.act.gov.au/a/2019-17/default.asp" TargetMode="External"/><Relationship Id="rId403" Type="http://schemas.openxmlformats.org/officeDocument/2006/relationships/hyperlink" Target="http://www.legislation.act.gov.au/a/2018-32/default.asp" TargetMode="External"/><Relationship Id="rId6" Type="http://schemas.openxmlformats.org/officeDocument/2006/relationships/footnotes" Target="footnotes.xml"/><Relationship Id="rId238" Type="http://schemas.openxmlformats.org/officeDocument/2006/relationships/hyperlink" Target="http://www.legislation.act.gov.au/a/2005-46" TargetMode="External"/><Relationship Id="rId445" Type="http://schemas.openxmlformats.org/officeDocument/2006/relationships/hyperlink" Target="http://www.legislation.act.gov.au/a/2016-13" TargetMode="External"/><Relationship Id="rId487" Type="http://schemas.openxmlformats.org/officeDocument/2006/relationships/hyperlink" Target="http://www.legislation.act.gov.au/a/2015-29" TargetMode="External"/><Relationship Id="rId291" Type="http://schemas.openxmlformats.org/officeDocument/2006/relationships/hyperlink" Target="http://www.legislation.act.gov.au/a/2016-1/default.asp" TargetMode="External"/><Relationship Id="rId305" Type="http://schemas.openxmlformats.org/officeDocument/2006/relationships/hyperlink" Target="http://www.legislation.act.gov.au/a/2013-8" TargetMode="External"/><Relationship Id="rId347" Type="http://schemas.openxmlformats.org/officeDocument/2006/relationships/hyperlink" Target="http://www.legislation.act.gov.au/a/2010-50" TargetMode="External"/><Relationship Id="rId512" Type="http://schemas.openxmlformats.org/officeDocument/2006/relationships/hyperlink" Target="http://www.legislation.act.gov.au/a/2007-22" TargetMode="External"/><Relationship Id="rId44" Type="http://schemas.openxmlformats.org/officeDocument/2006/relationships/hyperlink" Target="http://www.legislation.act.gov.au/a/db_39269/default.asp" TargetMode="External"/><Relationship Id="rId86" Type="http://schemas.openxmlformats.org/officeDocument/2006/relationships/hyperlink" Target="http://www.legislation.act.gov.au/a/2012-38" TargetMode="External"/><Relationship Id="rId151" Type="http://schemas.openxmlformats.org/officeDocument/2006/relationships/hyperlink" Target="http://www.legislation.act.gov.au/cn/2006-21/default.asp" TargetMode="External"/><Relationship Id="rId389" Type="http://schemas.openxmlformats.org/officeDocument/2006/relationships/hyperlink" Target="http://www.legislation.act.gov.au/a/2010-10" TargetMode="External"/><Relationship Id="rId554" Type="http://schemas.openxmlformats.org/officeDocument/2006/relationships/hyperlink" Target="http://www.legislation.act.gov.au/a/2016-49/default.asp" TargetMode="External"/><Relationship Id="rId193" Type="http://schemas.openxmlformats.org/officeDocument/2006/relationships/hyperlink" Target="http://www.legislation.act.gov.au/a/2005-46" TargetMode="External"/><Relationship Id="rId207" Type="http://schemas.openxmlformats.org/officeDocument/2006/relationships/hyperlink" Target="http://www.legislation.act.gov.au/a/2005-46" TargetMode="External"/><Relationship Id="rId249" Type="http://schemas.openxmlformats.org/officeDocument/2006/relationships/hyperlink" Target="http://www.legislation.act.gov.au/a/2008-22" TargetMode="External"/><Relationship Id="rId414" Type="http://schemas.openxmlformats.org/officeDocument/2006/relationships/hyperlink" Target="http://www.legislation.act.gov.au/a/2018-32/default.asp" TargetMode="External"/><Relationship Id="rId456" Type="http://schemas.openxmlformats.org/officeDocument/2006/relationships/hyperlink" Target="http://www.legislation.act.gov.au/a/2005-46" TargetMode="External"/><Relationship Id="rId498" Type="http://schemas.openxmlformats.org/officeDocument/2006/relationships/hyperlink" Target="http://www.legislation.act.gov.au/a/2005-4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40" TargetMode="External"/><Relationship Id="rId316" Type="http://schemas.openxmlformats.org/officeDocument/2006/relationships/hyperlink" Target="http://www.legislation.act.gov.au/a/2016-49/default.asp" TargetMode="External"/><Relationship Id="rId523" Type="http://schemas.openxmlformats.org/officeDocument/2006/relationships/hyperlink" Target="http://www.legislation.act.gov.au/a/2010-5" TargetMode="External"/><Relationship Id="rId55" Type="http://schemas.openxmlformats.org/officeDocument/2006/relationships/hyperlink" Target="http://www.legislation.act.gov.au/a/2008-19" TargetMode="External"/><Relationship Id="rId97" Type="http://schemas.openxmlformats.org/officeDocument/2006/relationships/hyperlink" Target="http://www.legislation.act.gov.au/a/2001-14" TargetMode="External"/><Relationship Id="rId120" Type="http://schemas.openxmlformats.org/officeDocument/2006/relationships/footer" Target="footer9.xml"/><Relationship Id="rId358" Type="http://schemas.openxmlformats.org/officeDocument/2006/relationships/hyperlink" Target="http://www.legislation.act.gov.au/a/2019-10/" TargetMode="External"/><Relationship Id="rId565" Type="http://schemas.openxmlformats.org/officeDocument/2006/relationships/footer" Target="footer12.xml"/><Relationship Id="rId162" Type="http://schemas.openxmlformats.org/officeDocument/2006/relationships/hyperlink" Target="http://www.legislation.act.gov.au/a/2008-35" TargetMode="External"/><Relationship Id="rId218" Type="http://schemas.openxmlformats.org/officeDocument/2006/relationships/hyperlink" Target="http://www.legislation.act.gov.au/a/2018-32/default.asp" TargetMode="External"/><Relationship Id="rId425" Type="http://schemas.openxmlformats.org/officeDocument/2006/relationships/hyperlink" Target="http://www.legislation.act.gov.au/a/2018-32/default.asp" TargetMode="External"/><Relationship Id="rId467" Type="http://schemas.openxmlformats.org/officeDocument/2006/relationships/hyperlink" Target="http://www.legislation.act.gov.au/a/2016-1/default.asp" TargetMode="External"/><Relationship Id="rId271" Type="http://schemas.openxmlformats.org/officeDocument/2006/relationships/hyperlink" Target="http://www.legislation.act.gov.au/a/2016-1/default.asp" TargetMode="External"/><Relationship Id="rId24" Type="http://schemas.openxmlformats.org/officeDocument/2006/relationships/header" Target="header4.xml"/><Relationship Id="rId66" Type="http://schemas.openxmlformats.org/officeDocument/2006/relationships/hyperlink" Target="http://www.legislation.act.gov.au/a/1991-98" TargetMode="External"/><Relationship Id="rId131" Type="http://schemas.openxmlformats.org/officeDocument/2006/relationships/hyperlink" Target="http://www.legislation.act.gov.au/a/1986-52" TargetMode="External"/><Relationship Id="rId327" Type="http://schemas.openxmlformats.org/officeDocument/2006/relationships/hyperlink" Target="http://www.legislation.act.gov.au/a/2008-22" TargetMode="External"/><Relationship Id="rId369" Type="http://schemas.openxmlformats.org/officeDocument/2006/relationships/hyperlink" Target="http://www.legislation.act.gov.au/a/2006-44" TargetMode="External"/><Relationship Id="rId534" Type="http://schemas.openxmlformats.org/officeDocument/2006/relationships/hyperlink" Target="http://www.legislation.act.gov.au/a/2011-48" TargetMode="External"/><Relationship Id="rId576" Type="http://schemas.openxmlformats.org/officeDocument/2006/relationships/theme" Target="theme/theme1.xml"/><Relationship Id="rId173" Type="http://schemas.openxmlformats.org/officeDocument/2006/relationships/hyperlink" Target="http://www.legislation.act.gov.au/a/2013-8/default.asp" TargetMode="External"/><Relationship Id="rId229" Type="http://schemas.openxmlformats.org/officeDocument/2006/relationships/hyperlink" Target="http://www.legislation.act.gov.au/a/2016-13" TargetMode="External"/><Relationship Id="rId380" Type="http://schemas.openxmlformats.org/officeDocument/2006/relationships/hyperlink" Target="http://www.legislation.act.gov.au/a/2006-44" TargetMode="External"/><Relationship Id="rId436" Type="http://schemas.openxmlformats.org/officeDocument/2006/relationships/hyperlink" Target="http://www.legislation.act.gov.au/a/2005-46" TargetMode="External"/><Relationship Id="rId240" Type="http://schemas.openxmlformats.org/officeDocument/2006/relationships/hyperlink" Target="http://www.legislation.act.gov.au/a/2008-22" TargetMode="External"/><Relationship Id="rId478" Type="http://schemas.openxmlformats.org/officeDocument/2006/relationships/hyperlink" Target="http://www.legislation.act.gov.au/a/2018-42/default.asp" TargetMode="External"/><Relationship Id="rId35" Type="http://schemas.openxmlformats.org/officeDocument/2006/relationships/hyperlink" Target="http://www.legislation.act.gov.au/a/1991-81"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db_39269/default.asp" TargetMode="External"/><Relationship Id="rId282" Type="http://schemas.openxmlformats.org/officeDocument/2006/relationships/hyperlink" Target="http://www.legislation.act.gov.au/a/2005-46" TargetMode="External"/><Relationship Id="rId338" Type="http://schemas.openxmlformats.org/officeDocument/2006/relationships/hyperlink" Target="http://www.legislation.act.gov.au/a/2016-1/default.asp" TargetMode="External"/><Relationship Id="rId503" Type="http://schemas.openxmlformats.org/officeDocument/2006/relationships/hyperlink" Target="http://www.legislation.act.gov.au/a/2006-44" TargetMode="External"/><Relationship Id="rId545" Type="http://schemas.openxmlformats.org/officeDocument/2006/relationships/hyperlink" Target="http://www.legislation.act.gov.au/a/2016-1/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17-47/default.asp" TargetMode="External"/><Relationship Id="rId391" Type="http://schemas.openxmlformats.org/officeDocument/2006/relationships/hyperlink" Target="http://www.legislation.act.gov.au/a/2015-29" TargetMode="External"/><Relationship Id="rId405" Type="http://schemas.openxmlformats.org/officeDocument/2006/relationships/hyperlink" Target="http://www.legislation.act.gov.au/a/2008-22" TargetMode="External"/><Relationship Id="rId447" Type="http://schemas.openxmlformats.org/officeDocument/2006/relationships/hyperlink" Target="http://www.legislation.act.gov.au/a/2008-36" TargetMode="External"/><Relationship Id="rId251" Type="http://schemas.openxmlformats.org/officeDocument/2006/relationships/hyperlink" Target="http://www.legislation.act.gov.au/a/2005-46" TargetMode="External"/><Relationship Id="rId489" Type="http://schemas.openxmlformats.org/officeDocument/2006/relationships/hyperlink" Target="http://www.legislation.act.gov.au/a/2018-32/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44" TargetMode="External"/><Relationship Id="rId307" Type="http://schemas.openxmlformats.org/officeDocument/2006/relationships/hyperlink" Target="http://www.legislation.act.gov.au/a/2019-10/" TargetMode="External"/><Relationship Id="rId349" Type="http://schemas.openxmlformats.org/officeDocument/2006/relationships/hyperlink" Target="http://www.legislation.act.gov.au/a/2016-49/default.asp" TargetMode="External"/><Relationship Id="rId514" Type="http://schemas.openxmlformats.org/officeDocument/2006/relationships/hyperlink" Target="http://www.legislation.act.gov.au/a/2008-22" TargetMode="External"/><Relationship Id="rId556" Type="http://schemas.openxmlformats.org/officeDocument/2006/relationships/hyperlink" Target="http://www.legislation.act.gov.au/a/2017-47/default.asp" TargetMode="External"/><Relationship Id="rId88" Type="http://schemas.openxmlformats.org/officeDocument/2006/relationships/hyperlink" Target="http://www.legislation.act.gov.au/a/2012-3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7-22" TargetMode="External"/><Relationship Id="rId195" Type="http://schemas.openxmlformats.org/officeDocument/2006/relationships/hyperlink" Target="http://www.legislation.act.gov.au/a/2008-22" TargetMode="External"/><Relationship Id="rId209" Type="http://schemas.openxmlformats.org/officeDocument/2006/relationships/hyperlink" Target="http://www.legislation.act.gov.au/a/2016-1/default.asp" TargetMode="External"/><Relationship Id="rId360" Type="http://schemas.openxmlformats.org/officeDocument/2006/relationships/hyperlink" Target="http://www.legislation.act.gov.au/a/2019-10/" TargetMode="External"/><Relationship Id="rId416" Type="http://schemas.openxmlformats.org/officeDocument/2006/relationships/hyperlink" Target="http://www.legislation.act.gov.au/a/2015-29" TargetMode="External"/><Relationship Id="rId220" Type="http://schemas.openxmlformats.org/officeDocument/2006/relationships/hyperlink" Target="http://www.legislation.act.gov.au/a/2016-1/default.asp" TargetMode="External"/><Relationship Id="rId458" Type="http://schemas.openxmlformats.org/officeDocument/2006/relationships/hyperlink" Target="http://www.legislation.act.gov.au/a/2005-46"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16-49/default.asp" TargetMode="External"/><Relationship Id="rId525" Type="http://schemas.openxmlformats.org/officeDocument/2006/relationships/hyperlink" Target="http://www.legislation.act.gov.au/a/2010-10" TargetMode="External"/><Relationship Id="rId567" Type="http://schemas.openxmlformats.org/officeDocument/2006/relationships/header" Target="header12.xml"/><Relationship Id="rId99" Type="http://schemas.openxmlformats.org/officeDocument/2006/relationships/hyperlink" Target="http://www.legislation.act.gov.au/a/1991-81"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0-5" TargetMode="External"/><Relationship Id="rId371" Type="http://schemas.openxmlformats.org/officeDocument/2006/relationships/hyperlink" Target="http://www.legislation.act.gov.au/a/2006-44" TargetMode="External"/><Relationship Id="rId427" Type="http://schemas.openxmlformats.org/officeDocument/2006/relationships/hyperlink" Target="http://www.legislation.act.gov.au/a/2015-29" TargetMode="External"/><Relationship Id="rId469" Type="http://schemas.openxmlformats.org/officeDocument/2006/relationships/hyperlink" Target="http://www.legislation.act.gov.au/a/2018-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4FF5-560B-4369-8ED1-435BFFCF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25527</Words>
  <Characters>129400</Characters>
  <Application>Microsoft Office Word</Application>
  <DocSecurity>0</DocSecurity>
  <Lines>3556</Lines>
  <Paragraphs>2217</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153763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ACT Government</dc:creator>
  <cp:keywords>R30</cp:keywords>
  <dc:description/>
  <cp:lastModifiedBy>Moxon, KarenL</cp:lastModifiedBy>
  <cp:revision>5</cp:revision>
  <cp:lastPrinted>2019-06-25T23:13:00Z</cp:lastPrinted>
  <dcterms:created xsi:type="dcterms:W3CDTF">2020-05-13T05:19:00Z</dcterms:created>
  <dcterms:modified xsi:type="dcterms:W3CDTF">2020-05-13T05:19:00Z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-13/05/20</vt:lpwstr>
  </property>
  <property fmtid="{D5CDD505-2E9C-101B-9397-08002B2CF9AE}" pid="9" name="RepubDt">
    <vt:lpwstr>01/07/19</vt:lpwstr>
  </property>
  <property fmtid="{D5CDD505-2E9C-101B-9397-08002B2CF9AE}" pid="10" name="StartDt">
    <vt:lpwstr>01/07/19</vt:lpwstr>
  </property>
  <property fmtid="{D5CDD505-2E9C-101B-9397-08002B2CF9AE}" pid="11" name="_ReviewingToolsShownOnce">
    <vt:lpwstr/>
  </property>
  <property fmtid="{D5CDD505-2E9C-101B-9397-08002B2CF9AE}" pid="12" name="DMSID">
    <vt:lpwstr>1061408</vt:lpwstr>
  </property>
  <property fmtid="{D5CDD505-2E9C-101B-9397-08002B2CF9AE}" pid="13" name="JMSREQUIREDCHECKIN">
    <vt:lpwstr/>
  </property>
  <property fmtid="{D5CDD505-2E9C-101B-9397-08002B2CF9AE}" pid="14" name="CHECKEDOUTFROMJMS">
    <vt:lpwstr/>
  </property>
</Properties>
</file>