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643F" w14:textId="77777777" w:rsidR="0046297A" w:rsidRDefault="0046297A" w:rsidP="0046297A">
      <w:pPr>
        <w:jc w:val="center"/>
      </w:pPr>
      <w:bookmarkStart w:id="0" w:name="_Hlk25761679"/>
      <w:r>
        <w:rPr>
          <w:noProof/>
          <w:lang w:eastAsia="en-AU"/>
        </w:rPr>
        <w:drawing>
          <wp:inline distT="0" distB="0" distL="0" distR="0" wp14:anchorId="7835945D" wp14:editId="3A89A59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893B5" w14:textId="77777777" w:rsidR="0046297A" w:rsidRDefault="0046297A" w:rsidP="0046297A">
      <w:pPr>
        <w:jc w:val="center"/>
        <w:rPr>
          <w:rFonts w:ascii="Arial" w:hAnsi="Arial"/>
        </w:rPr>
      </w:pPr>
      <w:r>
        <w:rPr>
          <w:rFonts w:ascii="Arial" w:hAnsi="Arial"/>
        </w:rPr>
        <w:t>Australian Capital Territory</w:t>
      </w:r>
    </w:p>
    <w:p w14:paraId="0B078A42" w14:textId="51935041" w:rsidR="0046297A" w:rsidRDefault="00510A9A" w:rsidP="0046297A">
      <w:pPr>
        <w:pStyle w:val="Billname1"/>
      </w:pPr>
      <w:r>
        <w:fldChar w:fldCharType="begin"/>
      </w:r>
      <w:r>
        <w:instrText xml:space="preserve"> REF Citation \*charformat </w:instrText>
      </w:r>
      <w:r>
        <w:fldChar w:fldCharType="separate"/>
      </w:r>
      <w:r w:rsidR="00C221E4">
        <w:t>Crimes (Sentence Administration) Act 2005</w:t>
      </w:r>
      <w:r>
        <w:fldChar w:fldCharType="end"/>
      </w:r>
    </w:p>
    <w:p w14:paraId="3B4FB110" w14:textId="2843F7C0" w:rsidR="0046297A" w:rsidRDefault="0088482C" w:rsidP="0046297A">
      <w:pPr>
        <w:pStyle w:val="ActNo"/>
      </w:pPr>
      <w:bookmarkStart w:id="1" w:name="LawNo"/>
      <w:r>
        <w:t>A2005-59</w:t>
      </w:r>
      <w:bookmarkEnd w:id="1"/>
    </w:p>
    <w:p w14:paraId="7B48774B" w14:textId="79A939C0" w:rsidR="0046297A" w:rsidRDefault="0046297A" w:rsidP="0046297A">
      <w:pPr>
        <w:pStyle w:val="RepubNo"/>
      </w:pPr>
      <w:r>
        <w:t xml:space="preserve">Republication No </w:t>
      </w:r>
      <w:bookmarkStart w:id="2" w:name="RepubNo"/>
      <w:r w:rsidR="0088482C">
        <w:t>61</w:t>
      </w:r>
      <w:bookmarkEnd w:id="2"/>
    </w:p>
    <w:p w14:paraId="26157933" w14:textId="13C567CD" w:rsidR="0046297A" w:rsidRDefault="0046297A" w:rsidP="0046297A">
      <w:pPr>
        <w:pStyle w:val="EffectiveDate"/>
      </w:pPr>
      <w:r>
        <w:t xml:space="preserve">Effective:  </w:t>
      </w:r>
      <w:bookmarkStart w:id="3" w:name="EffectiveDate"/>
      <w:r w:rsidR="0088482C">
        <w:t>22 June 2023</w:t>
      </w:r>
      <w:bookmarkEnd w:id="3"/>
      <w:r w:rsidR="009A232D">
        <w:t xml:space="preserve"> – </w:t>
      </w:r>
      <w:bookmarkStart w:id="4" w:name="EndEffDate"/>
      <w:r w:rsidR="0088482C">
        <w:t>12 September 2023</w:t>
      </w:r>
      <w:bookmarkEnd w:id="4"/>
    </w:p>
    <w:p w14:paraId="20D7643C" w14:textId="3A6066DB" w:rsidR="0046297A" w:rsidRDefault="0046297A" w:rsidP="0046297A">
      <w:pPr>
        <w:pStyle w:val="CoverInForce"/>
      </w:pPr>
      <w:r>
        <w:t xml:space="preserve">Republication date: </w:t>
      </w:r>
      <w:bookmarkStart w:id="5" w:name="InForceDate"/>
      <w:r w:rsidR="0088482C">
        <w:t>22 June 2023</w:t>
      </w:r>
      <w:bookmarkEnd w:id="5"/>
    </w:p>
    <w:p w14:paraId="30C6A37B" w14:textId="47EE569D" w:rsidR="0046297A" w:rsidRDefault="0046297A" w:rsidP="001E0423">
      <w:pPr>
        <w:pStyle w:val="CoverInForce"/>
      </w:pPr>
      <w:r>
        <w:t xml:space="preserve">Last amendment made by </w:t>
      </w:r>
      <w:bookmarkStart w:id="6" w:name="LastAmdt"/>
      <w:r w:rsidRPr="00F6728C">
        <w:rPr>
          <w:rStyle w:val="charCitHyperlinkAbbrev"/>
        </w:rPr>
        <w:fldChar w:fldCharType="begin"/>
      </w:r>
      <w:r w:rsidR="0088482C">
        <w:rPr>
          <w:rStyle w:val="charCitHyperlinkAbbrev"/>
        </w:rPr>
        <w:instrText>HYPERLINK "http://www.legislation.act.gov.au/a/2023-21/" \o "Corrections and Sentencing Legislation Amendment Act 2023"</w:instrText>
      </w:r>
      <w:r w:rsidRPr="00F6728C">
        <w:rPr>
          <w:rStyle w:val="charCitHyperlinkAbbrev"/>
        </w:rPr>
      </w:r>
      <w:r w:rsidRPr="00F6728C">
        <w:rPr>
          <w:rStyle w:val="charCitHyperlinkAbbrev"/>
        </w:rPr>
        <w:fldChar w:fldCharType="separate"/>
      </w:r>
      <w:r w:rsidR="0088482C">
        <w:rPr>
          <w:rStyle w:val="charCitHyperlinkAbbrev"/>
        </w:rPr>
        <w:t>A2023</w:t>
      </w:r>
      <w:r w:rsidR="0088482C">
        <w:rPr>
          <w:rStyle w:val="charCitHyperlinkAbbrev"/>
        </w:rPr>
        <w:noBreakHyphen/>
        <w:t>21</w:t>
      </w:r>
      <w:r w:rsidRPr="00F6728C">
        <w:rPr>
          <w:rStyle w:val="charCitHyperlinkAbbrev"/>
        </w:rPr>
        <w:fldChar w:fldCharType="end"/>
      </w:r>
      <w:bookmarkEnd w:id="6"/>
    </w:p>
    <w:p w14:paraId="668109A8" w14:textId="77777777" w:rsidR="0046297A" w:rsidRDefault="0046297A" w:rsidP="0046297A"/>
    <w:p w14:paraId="7F5C61E5" w14:textId="77777777" w:rsidR="0046297A" w:rsidRDefault="0046297A" w:rsidP="0046297A">
      <w:pPr>
        <w:spacing w:after="240"/>
        <w:rPr>
          <w:rFonts w:ascii="Arial" w:hAnsi="Arial"/>
        </w:rPr>
      </w:pPr>
    </w:p>
    <w:p w14:paraId="162495AA" w14:textId="77777777" w:rsidR="0046297A" w:rsidRPr="00101B4C" w:rsidRDefault="0046297A" w:rsidP="0046297A">
      <w:pPr>
        <w:pStyle w:val="PageBreak"/>
      </w:pPr>
      <w:r w:rsidRPr="00101B4C">
        <w:br w:type="page"/>
      </w:r>
    </w:p>
    <w:bookmarkEnd w:id="0"/>
    <w:p w14:paraId="148E5DD2" w14:textId="77777777" w:rsidR="0046297A" w:rsidRDefault="0046297A" w:rsidP="0046297A">
      <w:pPr>
        <w:pStyle w:val="CoverHeading"/>
      </w:pPr>
      <w:r>
        <w:lastRenderedPageBreak/>
        <w:t>About this republication</w:t>
      </w:r>
    </w:p>
    <w:p w14:paraId="34B20A92" w14:textId="77777777" w:rsidR="0046297A" w:rsidRDefault="0046297A" w:rsidP="0046297A">
      <w:pPr>
        <w:pStyle w:val="CoverSubHdg"/>
      </w:pPr>
      <w:r>
        <w:t>The republished law</w:t>
      </w:r>
    </w:p>
    <w:p w14:paraId="2D4C4F3E" w14:textId="3BAC7BCC" w:rsidR="0046297A" w:rsidRDefault="0046297A" w:rsidP="0046297A">
      <w:pPr>
        <w:pStyle w:val="CoverText"/>
      </w:pPr>
      <w:r>
        <w:t xml:space="preserve">This is a republication of the </w:t>
      </w:r>
      <w:r w:rsidRPr="0088482C">
        <w:rPr>
          <w:i/>
        </w:rPr>
        <w:fldChar w:fldCharType="begin"/>
      </w:r>
      <w:r w:rsidRPr="0088482C">
        <w:rPr>
          <w:i/>
        </w:rPr>
        <w:instrText xml:space="preserve"> REF citation *\charformat  \* MERGEFORMAT </w:instrText>
      </w:r>
      <w:r w:rsidRPr="0088482C">
        <w:rPr>
          <w:i/>
        </w:rPr>
        <w:fldChar w:fldCharType="separate"/>
      </w:r>
      <w:r w:rsidR="00C221E4" w:rsidRPr="00C221E4">
        <w:rPr>
          <w:i/>
        </w:rPr>
        <w:t>Crimes (Sentence Administration) Act 2005</w:t>
      </w:r>
      <w:r w:rsidRPr="0088482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10A9A">
        <w:fldChar w:fldCharType="begin"/>
      </w:r>
      <w:r w:rsidR="00510A9A">
        <w:instrText xml:space="preserve"> REF InForceDate *\charformat </w:instrText>
      </w:r>
      <w:r w:rsidR="00510A9A">
        <w:fldChar w:fldCharType="separate"/>
      </w:r>
      <w:r w:rsidR="00C221E4">
        <w:t>22 June 2023</w:t>
      </w:r>
      <w:r w:rsidR="00510A9A">
        <w:fldChar w:fldCharType="end"/>
      </w:r>
      <w:r w:rsidRPr="0074598E">
        <w:rPr>
          <w:rStyle w:val="charItals"/>
        </w:rPr>
        <w:t xml:space="preserve">.  </w:t>
      </w:r>
      <w:r>
        <w:t xml:space="preserve">It also includes any commencement, amendment, repeal or expiry affecting this republished law to </w:t>
      </w:r>
      <w:r w:rsidR="00510A9A">
        <w:fldChar w:fldCharType="begin"/>
      </w:r>
      <w:r w:rsidR="00510A9A">
        <w:instrText xml:space="preserve"> REF EffectiveDate *\charformat </w:instrText>
      </w:r>
      <w:r w:rsidR="00510A9A">
        <w:fldChar w:fldCharType="separate"/>
      </w:r>
      <w:r w:rsidR="00C221E4">
        <w:t>22 June 2023</w:t>
      </w:r>
      <w:r w:rsidR="00510A9A">
        <w:fldChar w:fldCharType="end"/>
      </w:r>
      <w:r>
        <w:t xml:space="preserve">.  </w:t>
      </w:r>
    </w:p>
    <w:p w14:paraId="6388CCF2" w14:textId="77777777" w:rsidR="0046297A" w:rsidRDefault="0046297A" w:rsidP="0046297A">
      <w:pPr>
        <w:pStyle w:val="CoverText"/>
      </w:pPr>
      <w:r>
        <w:t xml:space="preserve">The legislation history and amendment history of the republished law are set out in endnotes 3 and 4. </w:t>
      </w:r>
    </w:p>
    <w:p w14:paraId="122B4E70" w14:textId="77777777" w:rsidR="0046297A" w:rsidRDefault="0046297A" w:rsidP="0046297A">
      <w:pPr>
        <w:pStyle w:val="CoverSubHdg"/>
      </w:pPr>
      <w:r>
        <w:t>Kinds of republications</w:t>
      </w:r>
    </w:p>
    <w:p w14:paraId="226CCF18" w14:textId="3B551568"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3518C3B" w14:textId="402FDF31" w:rsidR="0046297A" w:rsidRDefault="0046297A" w:rsidP="0046297A">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A7D9C56" w14:textId="77777777" w:rsidR="0046297A" w:rsidRDefault="0046297A" w:rsidP="0046297A">
      <w:pPr>
        <w:pStyle w:val="CoverTextBullet"/>
        <w:numPr>
          <w:ilvl w:val="0"/>
          <w:numId w:val="5"/>
        </w:numPr>
        <w:tabs>
          <w:tab w:val="clear" w:pos="0"/>
        </w:tabs>
        <w:ind w:left="357" w:hanging="357"/>
      </w:pPr>
      <w:r>
        <w:t>unauthorised republications.</w:t>
      </w:r>
    </w:p>
    <w:p w14:paraId="2FE34E1C" w14:textId="77777777" w:rsidR="0046297A" w:rsidRDefault="0046297A" w:rsidP="0046297A">
      <w:pPr>
        <w:pStyle w:val="CoverText"/>
      </w:pPr>
      <w:r>
        <w:t>The status of this republication appears on the bottom of each page.</w:t>
      </w:r>
    </w:p>
    <w:p w14:paraId="3E384ADC" w14:textId="77777777" w:rsidR="0046297A" w:rsidRDefault="0046297A" w:rsidP="0046297A">
      <w:pPr>
        <w:pStyle w:val="CoverSubHdg"/>
      </w:pPr>
      <w:r>
        <w:t>Editorial changes</w:t>
      </w:r>
    </w:p>
    <w:p w14:paraId="109CA6BA" w14:textId="0FCE101D" w:rsidR="0046297A" w:rsidRDefault="0046297A" w:rsidP="004629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B4E803" w14:textId="625BEA14" w:rsidR="0046297A" w:rsidRPr="00F6728C" w:rsidRDefault="00104483" w:rsidP="0046297A">
      <w:pPr>
        <w:pStyle w:val="CoverText"/>
      </w:pPr>
      <w:r w:rsidRPr="00FD2C12">
        <w:t>This republication</w:t>
      </w:r>
      <w:r w:rsidR="000537C2" w:rsidRPr="00FD2C12">
        <w:t xml:space="preserve"> </w:t>
      </w:r>
      <w:r w:rsidRPr="00FD2C12">
        <w:t>include</w:t>
      </w:r>
      <w:r w:rsidR="00174119">
        <w:t>s</w:t>
      </w:r>
      <w:r w:rsidRPr="00FD2C12">
        <w:t xml:space="preserve"> amendments</w:t>
      </w:r>
      <w:r w:rsidR="0046297A" w:rsidRPr="00FD2C12">
        <w:t xml:space="preserve"> made under part 11.3 (see endnote 1).</w:t>
      </w:r>
    </w:p>
    <w:p w14:paraId="0B35AF02" w14:textId="77777777" w:rsidR="0046297A" w:rsidRDefault="0046297A" w:rsidP="0046297A">
      <w:pPr>
        <w:pStyle w:val="CoverSubHdg"/>
      </w:pPr>
      <w:r>
        <w:t>Uncommenced provisions and amendments</w:t>
      </w:r>
    </w:p>
    <w:p w14:paraId="25879321" w14:textId="75F9E139"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2423B1" w14:textId="77777777" w:rsidR="0046297A" w:rsidRDefault="0046297A" w:rsidP="0046297A">
      <w:pPr>
        <w:pStyle w:val="CoverSubHdg"/>
      </w:pPr>
      <w:r>
        <w:t>Modifications</w:t>
      </w:r>
    </w:p>
    <w:p w14:paraId="4E7A1AD0" w14:textId="1E521877"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D636B6A" w14:textId="77777777" w:rsidR="0046297A" w:rsidRDefault="0046297A" w:rsidP="0046297A">
      <w:pPr>
        <w:pStyle w:val="CoverSubHdg"/>
      </w:pPr>
      <w:r>
        <w:t>Penalties</w:t>
      </w:r>
    </w:p>
    <w:p w14:paraId="2A1C90C9" w14:textId="519EBA47"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4EB293E" w14:textId="77777777" w:rsidR="00FC5322" w:rsidRDefault="00FC5322">
      <w:pPr>
        <w:pStyle w:val="00SigningPage"/>
        <w:sectPr w:rsidR="00FC532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C99E82B" w14:textId="77777777" w:rsidR="0046297A" w:rsidRDefault="0046297A" w:rsidP="0046297A">
      <w:pPr>
        <w:jc w:val="center"/>
      </w:pPr>
      <w:r>
        <w:rPr>
          <w:noProof/>
          <w:lang w:eastAsia="en-AU"/>
        </w:rPr>
        <w:lastRenderedPageBreak/>
        <w:drawing>
          <wp:inline distT="0" distB="0" distL="0" distR="0" wp14:anchorId="4DA2DB7D" wp14:editId="7BCB1C6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6C9FBF" w14:textId="77777777" w:rsidR="0046297A" w:rsidRDefault="0046297A" w:rsidP="0046297A">
      <w:pPr>
        <w:jc w:val="center"/>
        <w:rPr>
          <w:rFonts w:ascii="Arial" w:hAnsi="Arial"/>
        </w:rPr>
      </w:pPr>
      <w:r>
        <w:rPr>
          <w:rFonts w:ascii="Arial" w:hAnsi="Arial"/>
        </w:rPr>
        <w:t>Australian Capital Territory</w:t>
      </w:r>
    </w:p>
    <w:p w14:paraId="4D395267" w14:textId="4DF20542" w:rsidR="0046297A" w:rsidRDefault="00510A9A" w:rsidP="0046297A">
      <w:pPr>
        <w:pStyle w:val="Billname"/>
      </w:pPr>
      <w:r>
        <w:fldChar w:fldCharType="begin"/>
      </w:r>
      <w:r>
        <w:instrText xml:space="preserve"> REF Citation \*charformat  \* MERGEFORMAT </w:instrText>
      </w:r>
      <w:r>
        <w:fldChar w:fldCharType="separate"/>
      </w:r>
      <w:r w:rsidR="00C221E4">
        <w:t>Crimes (Sentence Administration) Act 2005</w:t>
      </w:r>
      <w:r>
        <w:fldChar w:fldCharType="end"/>
      </w:r>
    </w:p>
    <w:p w14:paraId="2B1B2877" w14:textId="77777777" w:rsidR="0046297A" w:rsidRDefault="0046297A" w:rsidP="0046297A">
      <w:pPr>
        <w:pStyle w:val="ActNo"/>
      </w:pPr>
    </w:p>
    <w:p w14:paraId="4BEC180C" w14:textId="77777777" w:rsidR="0046297A" w:rsidRDefault="0046297A" w:rsidP="0046297A">
      <w:pPr>
        <w:pStyle w:val="Placeholder"/>
      </w:pPr>
      <w:r>
        <w:rPr>
          <w:rStyle w:val="charContents"/>
          <w:sz w:val="16"/>
        </w:rPr>
        <w:t xml:space="preserve">  </w:t>
      </w:r>
      <w:r>
        <w:rPr>
          <w:rStyle w:val="charPage"/>
        </w:rPr>
        <w:t xml:space="preserve">  </w:t>
      </w:r>
    </w:p>
    <w:p w14:paraId="3B6374C1" w14:textId="77777777" w:rsidR="0046297A" w:rsidRDefault="0046297A" w:rsidP="0046297A">
      <w:pPr>
        <w:pStyle w:val="N-TOCheading"/>
      </w:pPr>
      <w:r>
        <w:rPr>
          <w:rStyle w:val="charContents"/>
        </w:rPr>
        <w:t>Contents</w:t>
      </w:r>
    </w:p>
    <w:p w14:paraId="7182D545" w14:textId="77777777" w:rsidR="0046297A" w:rsidRDefault="0046297A" w:rsidP="00FC5322">
      <w:pPr>
        <w:pStyle w:val="N-9pt"/>
        <w:keepNext w:val="0"/>
      </w:pPr>
      <w:r>
        <w:tab/>
      </w:r>
      <w:r>
        <w:rPr>
          <w:rStyle w:val="charPage"/>
        </w:rPr>
        <w:t>Page</w:t>
      </w:r>
    </w:p>
    <w:p w14:paraId="4B7E86D6" w14:textId="66514055" w:rsidR="00B74004" w:rsidRDefault="00B74004">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635851" w:history="1">
        <w:r w:rsidRPr="007E30EB">
          <w:t>Preamble</w:t>
        </w:r>
        <w:r>
          <w:tab/>
        </w:r>
        <w:r>
          <w:tab/>
        </w:r>
        <w:r>
          <w:fldChar w:fldCharType="begin"/>
        </w:r>
        <w:r>
          <w:instrText xml:space="preserve"> PAGEREF _Toc137635851 \h </w:instrText>
        </w:r>
        <w:r>
          <w:fldChar w:fldCharType="separate"/>
        </w:r>
        <w:r w:rsidR="00C221E4">
          <w:t>2</w:t>
        </w:r>
        <w:r>
          <w:fldChar w:fldCharType="end"/>
        </w:r>
      </w:hyperlink>
    </w:p>
    <w:p w14:paraId="50079935" w14:textId="572F840D" w:rsidR="00B74004" w:rsidRDefault="00510A9A">
      <w:pPr>
        <w:pStyle w:val="TOC1"/>
        <w:rPr>
          <w:rFonts w:asciiTheme="minorHAnsi" w:eastAsiaTheme="minorEastAsia" w:hAnsiTheme="minorHAnsi" w:cstheme="minorBidi"/>
          <w:b w:val="0"/>
          <w:sz w:val="22"/>
          <w:szCs w:val="22"/>
          <w:lang w:eastAsia="en-AU"/>
        </w:rPr>
      </w:pPr>
      <w:hyperlink w:anchor="_Toc137635852" w:history="1">
        <w:r w:rsidR="00B74004" w:rsidRPr="007E30EB">
          <w:t>Chapter 1</w:t>
        </w:r>
        <w:r w:rsidR="00B74004">
          <w:rPr>
            <w:rFonts w:asciiTheme="minorHAnsi" w:eastAsiaTheme="minorEastAsia" w:hAnsiTheme="minorHAnsi" w:cstheme="minorBidi"/>
            <w:b w:val="0"/>
            <w:sz w:val="22"/>
            <w:szCs w:val="22"/>
            <w:lang w:eastAsia="en-AU"/>
          </w:rPr>
          <w:tab/>
        </w:r>
        <w:r w:rsidR="00B74004" w:rsidRPr="007E30EB">
          <w:t>Preliminary</w:t>
        </w:r>
        <w:r w:rsidR="00B74004" w:rsidRPr="00B74004">
          <w:rPr>
            <w:vanish/>
          </w:rPr>
          <w:tab/>
        </w:r>
        <w:r w:rsidR="00B74004" w:rsidRPr="00B74004">
          <w:rPr>
            <w:vanish/>
          </w:rPr>
          <w:fldChar w:fldCharType="begin"/>
        </w:r>
        <w:r w:rsidR="00B74004" w:rsidRPr="00B74004">
          <w:rPr>
            <w:vanish/>
          </w:rPr>
          <w:instrText xml:space="preserve"> PAGEREF _Toc137635852 \h </w:instrText>
        </w:r>
        <w:r w:rsidR="00B74004" w:rsidRPr="00B74004">
          <w:rPr>
            <w:vanish/>
          </w:rPr>
        </w:r>
        <w:r w:rsidR="00B74004" w:rsidRPr="00B74004">
          <w:rPr>
            <w:vanish/>
          </w:rPr>
          <w:fldChar w:fldCharType="separate"/>
        </w:r>
        <w:r w:rsidR="00C221E4">
          <w:rPr>
            <w:vanish/>
          </w:rPr>
          <w:t>3</w:t>
        </w:r>
        <w:r w:rsidR="00B74004" w:rsidRPr="00B74004">
          <w:rPr>
            <w:vanish/>
          </w:rPr>
          <w:fldChar w:fldCharType="end"/>
        </w:r>
      </w:hyperlink>
    </w:p>
    <w:p w14:paraId="4E8D66E9" w14:textId="27257F22" w:rsidR="00B74004" w:rsidRDefault="00B74004">
      <w:pPr>
        <w:pStyle w:val="TOC5"/>
        <w:rPr>
          <w:rFonts w:asciiTheme="minorHAnsi" w:eastAsiaTheme="minorEastAsia" w:hAnsiTheme="minorHAnsi" w:cstheme="minorBidi"/>
          <w:sz w:val="22"/>
          <w:szCs w:val="22"/>
          <w:lang w:eastAsia="en-AU"/>
        </w:rPr>
      </w:pPr>
      <w:r>
        <w:tab/>
      </w:r>
      <w:hyperlink w:anchor="_Toc137635853" w:history="1">
        <w:r w:rsidRPr="007E30EB">
          <w:t>1</w:t>
        </w:r>
        <w:r>
          <w:rPr>
            <w:rFonts w:asciiTheme="minorHAnsi" w:eastAsiaTheme="minorEastAsia" w:hAnsiTheme="minorHAnsi" w:cstheme="minorBidi"/>
            <w:sz w:val="22"/>
            <w:szCs w:val="22"/>
            <w:lang w:eastAsia="en-AU"/>
          </w:rPr>
          <w:tab/>
        </w:r>
        <w:r w:rsidRPr="007E30EB">
          <w:t>Name of Act</w:t>
        </w:r>
        <w:r>
          <w:tab/>
        </w:r>
        <w:r>
          <w:fldChar w:fldCharType="begin"/>
        </w:r>
        <w:r>
          <w:instrText xml:space="preserve"> PAGEREF _Toc137635853 \h </w:instrText>
        </w:r>
        <w:r>
          <w:fldChar w:fldCharType="separate"/>
        </w:r>
        <w:r w:rsidR="00C221E4">
          <w:t>3</w:t>
        </w:r>
        <w:r>
          <w:fldChar w:fldCharType="end"/>
        </w:r>
      </w:hyperlink>
    </w:p>
    <w:p w14:paraId="21B1DEA0" w14:textId="42AB1929" w:rsidR="00B74004" w:rsidRDefault="00B74004">
      <w:pPr>
        <w:pStyle w:val="TOC5"/>
        <w:rPr>
          <w:rFonts w:asciiTheme="minorHAnsi" w:eastAsiaTheme="minorEastAsia" w:hAnsiTheme="minorHAnsi" w:cstheme="minorBidi"/>
          <w:sz w:val="22"/>
          <w:szCs w:val="22"/>
          <w:lang w:eastAsia="en-AU"/>
        </w:rPr>
      </w:pPr>
      <w:r>
        <w:tab/>
      </w:r>
      <w:hyperlink w:anchor="_Toc137635854" w:history="1">
        <w:r w:rsidRPr="007E30EB">
          <w:t>3</w:t>
        </w:r>
        <w:r>
          <w:rPr>
            <w:rFonts w:asciiTheme="minorHAnsi" w:eastAsiaTheme="minorEastAsia" w:hAnsiTheme="minorHAnsi" w:cstheme="minorBidi"/>
            <w:sz w:val="22"/>
            <w:szCs w:val="22"/>
            <w:lang w:eastAsia="en-AU"/>
          </w:rPr>
          <w:tab/>
        </w:r>
        <w:r w:rsidRPr="007E30EB">
          <w:t>Dictionary</w:t>
        </w:r>
        <w:r>
          <w:tab/>
        </w:r>
        <w:r>
          <w:fldChar w:fldCharType="begin"/>
        </w:r>
        <w:r>
          <w:instrText xml:space="preserve"> PAGEREF _Toc137635854 \h </w:instrText>
        </w:r>
        <w:r>
          <w:fldChar w:fldCharType="separate"/>
        </w:r>
        <w:r w:rsidR="00C221E4">
          <w:t>3</w:t>
        </w:r>
        <w:r>
          <w:fldChar w:fldCharType="end"/>
        </w:r>
      </w:hyperlink>
    </w:p>
    <w:p w14:paraId="3FB65BC5" w14:textId="1238D45D" w:rsidR="00B74004" w:rsidRDefault="00B74004">
      <w:pPr>
        <w:pStyle w:val="TOC5"/>
        <w:rPr>
          <w:rFonts w:asciiTheme="minorHAnsi" w:eastAsiaTheme="minorEastAsia" w:hAnsiTheme="minorHAnsi" w:cstheme="minorBidi"/>
          <w:sz w:val="22"/>
          <w:szCs w:val="22"/>
          <w:lang w:eastAsia="en-AU"/>
        </w:rPr>
      </w:pPr>
      <w:r>
        <w:tab/>
      </w:r>
      <w:hyperlink w:anchor="_Toc137635855" w:history="1">
        <w:r w:rsidRPr="007E30EB">
          <w:t>4</w:t>
        </w:r>
        <w:r>
          <w:rPr>
            <w:rFonts w:asciiTheme="minorHAnsi" w:eastAsiaTheme="minorEastAsia" w:hAnsiTheme="minorHAnsi" w:cstheme="minorBidi"/>
            <w:sz w:val="22"/>
            <w:szCs w:val="22"/>
            <w:lang w:eastAsia="en-AU"/>
          </w:rPr>
          <w:tab/>
        </w:r>
        <w:r w:rsidRPr="007E30EB">
          <w:t>Notes</w:t>
        </w:r>
        <w:r>
          <w:tab/>
        </w:r>
        <w:r>
          <w:fldChar w:fldCharType="begin"/>
        </w:r>
        <w:r>
          <w:instrText xml:space="preserve"> PAGEREF _Toc137635855 \h </w:instrText>
        </w:r>
        <w:r>
          <w:fldChar w:fldCharType="separate"/>
        </w:r>
        <w:r w:rsidR="00C221E4">
          <w:t>3</w:t>
        </w:r>
        <w:r>
          <w:fldChar w:fldCharType="end"/>
        </w:r>
      </w:hyperlink>
    </w:p>
    <w:p w14:paraId="51EB5E85" w14:textId="55C83624" w:rsidR="00B74004" w:rsidRDefault="00B74004">
      <w:pPr>
        <w:pStyle w:val="TOC5"/>
        <w:rPr>
          <w:rFonts w:asciiTheme="minorHAnsi" w:eastAsiaTheme="minorEastAsia" w:hAnsiTheme="minorHAnsi" w:cstheme="minorBidi"/>
          <w:sz w:val="22"/>
          <w:szCs w:val="22"/>
          <w:lang w:eastAsia="en-AU"/>
        </w:rPr>
      </w:pPr>
      <w:r>
        <w:tab/>
      </w:r>
      <w:hyperlink w:anchor="_Toc137635856" w:history="1">
        <w:r w:rsidRPr="007E30EB">
          <w:t>5</w:t>
        </w:r>
        <w:r>
          <w:rPr>
            <w:rFonts w:asciiTheme="minorHAnsi" w:eastAsiaTheme="minorEastAsia" w:hAnsiTheme="minorHAnsi" w:cstheme="minorBidi"/>
            <w:sz w:val="22"/>
            <w:szCs w:val="22"/>
            <w:lang w:eastAsia="en-AU"/>
          </w:rPr>
          <w:tab/>
        </w:r>
        <w:r w:rsidRPr="007E30EB">
          <w:t>Offences against Act—application of Criminal Code etc</w:t>
        </w:r>
        <w:r>
          <w:tab/>
        </w:r>
        <w:r>
          <w:fldChar w:fldCharType="begin"/>
        </w:r>
        <w:r>
          <w:instrText xml:space="preserve"> PAGEREF _Toc137635856 \h </w:instrText>
        </w:r>
        <w:r>
          <w:fldChar w:fldCharType="separate"/>
        </w:r>
        <w:r w:rsidR="00C221E4">
          <w:t>4</w:t>
        </w:r>
        <w:r>
          <w:fldChar w:fldCharType="end"/>
        </w:r>
      </w:hyperlink>
    </w:p>
    <w:p w14:paraId="4D95F8DF" w14:textId="1D483030" w:rsidR="00B74004" w:rsidRDefault="00510A9A">
      <w:pPr>
        <w:pStyle w:val="TOC1"/>
        <w:rPr>
          <w:rFonts w:asciiTheme="minorHAnsi" w:eastAsiaTheme="minorEastAsia" w:hAnsiTheme="minorHAnsi" w:cstheme="minorBidi"/>
          <w:b w:val="0"/>
          <w:sz w:val="22"/>
          <w:szCs w:val="22"/>
          <w:lang w:eastAsia="en-AU"/>
        </w:rPr>
      </w:pPr>
      <w:hyperlink w:anchor="_Toc137635857" w:history="1">
        <w:r w:rsidR="00B74004" w:rsidRPr="007E30EB">
          <w:t>Chapter 2</w:t>
        </w:r>
        <w:r w:rsidR="00B74004">
          <w:rPr>
            <w:rFonts w:asciiTheme="minorHAnsi" w:eastAsiaTheme="minorEastAsia" w:hAnsiTheme="minorHAnsi" w:cstheme="minorBidi"/>
            <w:b w:val="0"/>
            <w:sz w:val="22"/>
            <w:szCs w:val="22"/>
            <w:lang w:eastAsia="en-AU"/>
          </w:rPr>
          <w:tab/>
        </w:r>
        <w:r w:rsidR="00B74004" w:rsidRPr="007E30EB">
          <w:t>Object and principles</w:t>
        </w:r>
        <w:r w:rsidR="00B74004" w:rsidRPr="00B74004">
          <w:rPr>
            <w:vanish/>
          </w:rPr>
          <w:tab/>
        </w:r>
        <w:r w:rsidR="00B74004" w:rsidRPr="00B74004">
          <w:rPr>
            <w:vanish/>
          </w:rPr>
          <w:fldChar w:fldCharType="begin"/>
        </w:r>
        <w:r w:rsidR="00B74004" w:rsidRPr="00B74004">
          <w:rPr>
            <w:vanish/>
          </w:rPr>
          <w:instrText xml:space="preserve"> PAGEREF _Toc137635857 \h </w:instrText>
        </w:r>
        <w:r w:rsidR="00B74004" w:rsidRPr="00B74004">
          <w:rPr>
            <w:vanish/>
          </w:rPr>
        </w:r>
        <w:r w:rsidR="00B74004" w:rsidRPr="00B74004">
          <w:rPr>
            <w:vanish/>
          </w:rPr>
          <w:fldChar w:fldCharType="separate"/>
        </w:r>
        <w:r w:rsidR="00C221E4">
          <w:rPr>
            <w:vanish/>
          </w:rPr>
          <w:t>5</w:t>
        </w:r>
        <w:r w:rsidR="00B74004" w:rsidRPr="00B74004">
          <w:rPr>
            <w:vanish/>
          </w:rPr>
          <w:fldChar w:fldCharType="end"/>
        </w:r>
      </w:hyperlink>
    </w:p>
    <w:p w14:paraId="0D7953B7" w14:textId="00874DDA" w:rsidR="00B74004" w:rsidRDefault="00B74004">
      <w:pPr>
        <w:pStyle w:val="TOC5"/>
        <w:rPr>
          <w:rFonts w:asciiTheme="minorHAnsi" w:eastAsiaTheme="minorEastAsia" w:hAnsiTheme="minorHAnsi" w:cstheme="minorBidi"/>
          <w:sz w:val="22"/>
          <w:szCs w:val="22"/>
          <w:lang w:eastAsia="en-AU"/>
        </w:rPr>
      </w:pPr>
      <w:r>
        <w:tab/>
      </w:r>
      <w:hyperlink w:anchor="_Toc137635858" w:history="1">
        <w:r w:rsidRPr="007E30EB">
          <w:t>6</w:t>
        </w:r>
        <w:r>
          <w:rPr>
            <w:rFonts w:asciiTheme="minorHAnsi" w:eastAsiaTheme="minorEastAsia" w:hAnsiTheme="minorHAnsi" w:cstheme="minorBidi"/>
            <w:sz w:val="22"/>
            <w:szCs w:val="22"/>
            <w:lang w:eastAsia="en-AU"/>
          </w:rPr>
          <w:tab/>
        </w:r>
        <w:r w:rsidRPr="007E30EB">
          <w:t>Main object of Act</w:t>
        </w:r>
        <w:r>
          <w:tab/>
        </w:r>
        <w:r>
          <w:fldChar w:fldCharType="begin"/>
        </w:r>
        <w:r>
          <w:instrText xml:space="preserve"> PAGEREF _Toc137635858 \h </w:instrText>
        </w:r>
        <w:r>
          <w:fldChar w:fldCharType="separate"/>
        </w:r>
        <w:r w:rsidR="00C221E4">
          <w:t>5</w:t>
        </w:r>
        <w:r>
          <w:fldChar w:fldCharType="end"/>
        </w:r>
      </w:hyperlink>
    </w:p>
    <w:p w14:paraId="028D38A6" w14:textId="79C69AD7" w:rsidR="00B74004" w:rsidRDefault="00B74004">
      <w:pPr>
        <w:pStyle w:val="TOC5"/>
        <w:rPr>
          <w:rFonts w:asciiTheme="minorHAnsi" w:eastAsiaTheme="minorEastAsia" w:hAnsiTheme="minorHAnsi" w:cstheme="minorBidi"/>
          <w:sz w:val="22"/>
          <w:szCs w:val="22"/>
          <w:lang w:eastAsia="en-AU"/>
        </w:rPr>
      </w:pPr>
      <w:r>
        <w:lastRenderedPageBreak/>
        <w:tab/>
      </w:r>
      <w:hyperlink w:anchor="_Toc137635859" w:history="1">
        <w:r w:rsidRPr="007E30EB">
          <w:t>7</w:t>
        </w:r>
        <w:r>
          <w:rPr>
            <w:rFonts w:asciiTheme="minorHAnsi" w:eastAsiaTheme="minorEastAsia" w:hAnsiTheme="minorHAnsi" w:cstheme="minorBidi"/>
            <w:sz w:val="22"/>
            <w:szCs w:val="22"/>
            <w:lang w:eastAsia="en-AU"/>
          </w:rPr>
          <w:tab/>
        </w:r>
        <w:r w:rsidRPr="007E30EB">
          <w:t>Treatment of sentenced offenders</w:t>
        </w:r>
        <w:r>
          <w:tab/>
        </w:r>
        <w:r>
          <w:fldChar w:fldCharType="begin"/>
        </w:r>
        <w:r>
          <w:instrText xml:space="preserve"> PAGEREF _Toc137635859 \h </w:instrText>
        </w:r>
        <w:r>
          <w:fldChar w:fldCharType="separate"/>
        </w:r>
        <w:r w:rsidR="00C221E4">
          <w:t>5</w:t>
        </w:r>
        <w:r>
          <w:fldChar w:fldCharType="end"/>
        </w:r>
      </w:hyperlink>
    </w:p>
    <w:p w14:paraId="7EC2EF60" w14:textId="53FE0471" w:rsidR="00B74004" w:rsidRDefault="00B74004">
      <w:pPr>
        <w:pStyle w:val="TOC5"/>
        <w:rPr>
          <w:rFonts w:asciiTheme="minorHAnsi" w:eastAsiaTheme="minorEastAsia" w:hAnsiTheme="minorHAnsi" w:cstheme="minorBidi"/>
          <w:sz w:val="22"/>
          <w:szCs w:val="22"/>
          <w:lang w:eastAsia="en-AU"/>
        </w:rPr>
      </w:pPr>
      <w:r>
        <w:tab/>
      </w:r>
      <w:hyperlink w:anchor="_Toc137635860" w:history="1">
        <w:r w:rsidRPr="007E30EB">
          <w:t>8</w:t>
        </w:r>
        <w:r>
          <w:rPr>
            <w:rFonts w:asciiTheme="minorHAnsi" w:eastAsiaTheme="minorEastAsia" w:hAnsiTheme="minorHAnsi" w:cstheme="minorBidi"/>
            <w:sz w:val="22"/>
            <w:szCs w:val="22"/>
            <w:lang w:eastAsia="en-AU"/>
          </w:rPr>
          <w:tab/>
        </w:r>
        <w:r w:rsidRPr="007E30EB">
          <w:t>Treatment of remandees</w:t>
        </w:r>
        <w:r>
          <w:tab/>
        </w:r>
        <w:r>
          <w:fldChar w:fldCharType="begin"/>
        </w:r>
        <w:r>
          <w:instrText xml:space="preserve"> PAGEREF _Toc137635860 \h </w:instrText>
        </w:r>
        <w:r>
          <w:fldChar w:fldCharType="separate"/>
        </w:r>
        <w:r w:rsidR="00C221E4">
          <w:t>6</w:t>
        </w:r>
        <w:r>
          <w:fldChar w:fldCharType="end"/>
        </w:r>
      </w:hyperlink>
    </w:p>
    <w:p w14:paraId="17662320" w14:textId="59D35474" w:rsidR="00B74004" w:rsidRDefault="00B74004">
      <w:pPr>
        <w:pStyle w:val="TOC5"/>
        <w:rPr>
          <w:rFonts w:asciiTheme="minorHAnsi" w:eastAsiaTheme="minorEastAsia" w:hAnsiTheme="minorHAnsi" w:cstheme="minorBidi"/>
          <w:sz w:val="22"/>
          <w:szCs w:val="22"/>
          <w:lang w:eastAsia="en-AU"/>
        </w:rPr>
      </w:pPr>
      <w:r>
        <w:tab/>
      </w:r>
      <w:hyperlink w:anchor="_Toc137635861" w:history="1">
        <w:r w:rsidRPr="007E30EB">
          <w:t>9</w:t>
        </w:r>
        <w:r>
          <w:rPr>
            <w:rFonts w:asciiTheme="minorHAnsi" w:eastAsiaTheme="minorEastAsia" w:hAnsiTheme="minorHAnsi" w:cstheme="minorBidi"/>
            <w:sz w:val="22"/>
            <w:szCs w:val="22"/>
            <w:lang w:eastAsia="en-AU"/>
          </w:rPr>
          <w:tab/>
        </w:r>
        <w:r w:rsidRPr="007E30EB">
          <w:t>Treatment of other people in custody</w:t>
        </w:r>
        <w:r>
          <w:tab/>
        </w:r>
        <w:r>
          <w:fldChar w:fldCharType="begin"/>
        </w:r>
        <w:r>
          <w:instrText xml:space="preserve"> PAGEREF _Toc137635861 \h </w:instrText>
        </w:r>
        <w:r>
          <w:fldChar w:fldCharType="separate"/>
        </w:r>
        <w:r w:rsidR="00C221E4">
          <w:t>7</w:t>
        </w:r>
        <w:r>
          <w:fldChar w:fldCharType="end"/>
        </w:r>
      </w:hyperlink>
    </w:p>
    <w:p w14:paraId="445E46BC" w14:textId="2BD21B7C" w:rsidR="00B74004" w:rsidRDefault="00510A9A">
      <w:pPr>
        <w:pStyle w:val="TOC1"/>
        <w:rPr>
          <w:rFonts w:asciiTheme="minorHAnsi" w:eastAsiaTheme="minorEastAsia" w:hAnsiTheme="minorHAnsi" w:cstheme="minorBidi"/>
          <w:b w:val="0"/>
          <w:sz w:val="22"/>
          <w:szCs w:val="22"/>
          <w:lang w:eastAsia="en-AU"/>
        </w:rPr>
      </w:pPr>
      <w:hyperlink w:anchor="_Toc137635862" w:history="1">
        <w:r w:rsidR="00B74004" w:rsidRPr="007E30EB">
          <w:t>Chapter 3</w:t>
        </w:r>
        <w:r w:rsidR="00B74004">
          <w:rPr>
            <w:rFonts w:asciiTheme="minorHAnsi" w:eastAsiaTheme="minorEastAsia" w:hAnsiTheme="minorHAnsi" w:cstheme="minorBidi"/>
            <w:b w:val="0"/>
            <w:sz w:val="22"/>
            <w:szCs w:val="22"/>
            <w:lang w:eastAsia="en-AU"/>
          </w:rPr>
          <w:tab/>
        </w:r>
        <w:r w:rsidR="00B74004" w:rsidRPr="007E30EB">
          <w:t>Imprisonment and remand—committal</w:t>
        </w:r>
        <w:r w:rsidR="00B74004" w:rsidRPr="00B74004">
          <w:rPr>
            <w:vanish/>
          </w:rPr>
          <w:tab/>
        </w:r>
        <w:r w:rsidR="00B74004" w:rsidRPr="00B74004">
          <w:rPr>
            <w:vanish/>
          </w:rPr>
          <w:fldChar w:fldCharType="begin"/>
        </w:r>
        <w:r w:rsidR="00B74004" w:rsidRPr="00B74004">
          <w:rPr>
            <w:vanish/>
          </w:rPr>
          <w:instrText xml:space="preserve"> PAGEREF _Toc137635862 \h </w:instrText>
        </w:r>
        <w:r w:rsidR="00B74004" w:rsidRPr="00B74004">
          <w:rPr>
            <w:vanish/>
          </w:rPr>
        </w:r>
        <w:r w:rsidR="00B74004" w:rsidRPr="00B74004">
          <w:rPr>
            <w:vanish/>
          </w:rPr>
          <w:fldChar w:fldCharType="separate"/>
        </w:r>
        <w:r w:rsidR="00C221E4">
          <w:rPr>
            <w:vanish/>
          </w:rPr>
          <w:t>8</w:t>
        </w:r>
        <w:r w:rsidR="00B74004" w:rsidRPr="00B74004">
          <w:rPr>
            <w:vanish/>
          </w:rPr>
          <w:fldChar w:fldCharType="end"/>
        </w:r>
      </w:hyperlink>
    </w:p>
    <w:p w14:paraId="6FCC7867" w14:textId="47674695" w:rsidR="00B74004" w:rsidRDefault="00510A9A">
      <w:pPr>
        <w:pStyle w:val="TOC2"/>
        <w:rPr>
          <w:rFonts w:asciiTheme="minorHAnsi" w:eastAsiaTheme="minorEastAsia" w:hAnsiTheme="minorHAnsi" w:cstheme="minorBidi"/>
          <w:b w:val="0"/>
          <w:sz w:val="22"/>
          <w:szCs w:val="22"/>
          <w:lang w:eastAsia="en-AU"/>
        </w:rPr>
      </w:pPr>
      <w:hyperlink w:anchor="_Toc137635863" w:history="1">
        <w:r w:rsidR="00B74004" w:rsidRPr="007E30EB">
          <w:t>Part 3.1</w:t>
        </w:r>
        <w:r w:rsidR="00B74004">
          <w:rPr>
            <w:rFonts w:asciiTheme="minorHAnsi" w:eastAsiaTheme="minorEastAsia" w:hAnsiTheme="minorHAnsi" w:cstheme="minorBidi"/>
            <w:b w:val="0"/>
            <w:sz w:val="22"/>
            <w:szCs w:val="22"/>
            <w:lang w:eastAsia="en-AU"/>
          </w:rPr>
          <w:tab/>
        </w:r>
        <w:r w:rsidR="00B74004" w:rsidRPr="007E30EB">
          <w:t>Imprisonment</w:t>
        </w:r>
        <w:r w:rsidR="00B74004" w:rsidRPr="00B74004">
          <w:rPr>
            <w:vanish/>
          </w:rPr>
          <w:tab/>
        </w:r>
        <w:r w:rsidR="00B74004" w:rsidRPr="00B74004">
          <w:rPr>
            <w:vanish/>
          </w:rPr>
          <w:fldChar w:fldCharType="begin"/>
        </w:r>
        <w:r w:rsidR="00B74004" w:rsidRPr="00B74004">
          <w:rPr>
            <w:vanish/>
          </w:rPr>
          <w:instrText xml:space="preserve"> PAGEREF _Toc137635863 \h </w:instrText>
        </w:r>
        <w:r w:rsidR="00B74004" w:rsidRPr="00B74004">
          <w:rPr>
            <w:vanish/>
          </w:rPr>
        </w:r>
        <w:r w:rsidR="00B74004" w:rsidRPr="00B74004">
          <w:rPr>
            <w:vanish/>
          </w:rPr>
          <w:fldChar w:fldCharType="separate"/>
        </w:r>
        <w:r w:rsidR="00C221E4">
          <w:rPr>
            <w:vanish/>
          </w:rPr>
          <w:t>8</w:t>
        </w:r>
        <w:r w:rsidR="00B74004" w:rsidRPr="00B74004">
          <w:rPr>
            <w:vanish/>
          </w:rPr>
          <w:fldChar w:fldCharType="end"/>
        </w:r>
      </w:hyperlink>
    </w:p>
    <w:p w14:paraId="12340D05" w14:textId="36FE3B31" w:rsidR="00B74004" w:rsidRDefault="00B74004">
      <w:pPr>
        <w:pStyle w:val="TOC5"/>
        <w:rPr>
          <w:rFonts w:asciiTheme="minorHAnsi" w:eastAsiaTheme="minorEastAsia" w:hAnsiTheme="minorHAnsi" w:cstheme="minorBidi"/>
          <w:sz w:val="22"/>
          <w:szCs w:val="22"/>
          <w:lang w:eastAsia="en-AU"/>
        </w:rPr>
      </w:pPr>
      <w:r>
        <w:tab/>
      </w:r>
      <w:hyperlink w:anchor="_Toc137635864" w:history="1">
        <w:r w:rsidRPr="007E30EB">
          <w:t>10</w:t>
        </w:r>
        <w:r>
          <w:rPr>
            <w:rFonts w:asciiTheme="minorHAnsi" w:eastAsiaTheme="minorEastAsia" w:hAnsiTheme="minorHAnsi" w:cstheme="minorBidi"/>
            <w:sz w:val="22"/>
            <w:szCs w:val="22"/>
            <w:lang w:eastAsia="en-AU"/>
          </w:rPr>
          <w:tab/>
        </w:r>
        <w:r w:rsidRPr="007E30EB">
          <w:t>Application—pt 3.1</w:t>
        </w:r>
        <w:r>
          <w:tab/>
        </w:r>
        <w:r>
          <w:fldChar w:fldCharType="begin"/>
        </w:r>
        <w:r>
          <w:instrText xml:space="preserve"> PAGEREF _Toc137635864 \h </w:instrText>
        </w:r>
        <w:r>
          <w:fldChar w:fldCharType="separate"/>
        </w:r>
        <w:r w:rsidR="00C221E4">
          <w:t>8</w:t>
        </w:r>
        <w:r>
          <w:fldChar w:fldCharType="end"/>
        </w:r>
      </w:hyperlink>
    </w:p>
    <w:p w14:paraId="71E42732" w14:textId="52CD3DB1" w:rsidR="00B74004" w:rsidRDefault="00B74004">
      <w:pPr>
        <w:pStyle w:val="TOC5"/>
        <w:rPr>
          <w:rFonts w:asciiTheme="minorHAnsi" w:eastAsiaTheme="minorEastAsia" w:hAnsiTheme="minorHAnsi" w:cstheme="minorBidi"/>
          <w:sz w:val="22"/>
          <w:szCs w:val="22"/>
          <w:lang w:eastAsia="en-AU"/>
        </w:rPr>
      </w:pPr>
      <w:r>
        <w:tab/>
      </w:r>
      <w:hyperlink w:anchor="_Toc137635865" w:history="1">
        <w:r w:rsidRPr="007E30EB">
          <w:t>11</w:t>
        </w:r>
        <w:r>
          <w:rPr>
            <w:rFonts w:asciiTheme="minorHAnsi" w:eastAsiaTheme="minorEastAsia" w:hAnsiTheme="minorHAnsi" w:cstheme="minorBidi"/>
            <w:sz w:val="22"/>
            <w:szCs w:val="22"/>
            <w:lang w:eastAsia="en-AU"/>
          </w:rPr>
          <w:tab/>
        </w:r>
        <w:r w:rsidRPr="007E30EB">
          <w:t>Effect of committal order</w:t>
        </w:r>
        <w:r>
          <w:tab/>
        </w:r>
        <w:r>
          <w:fldChar w:fldCharType="begin"/>
        </w:r>
        <w:r>
          <w:instrText xml:space="preserve"> PAGEREF _Toc137635865 \h </w:instrText>
        </w:r>
        <w:r>
          <w:fldChar w:fldCharType="separate"/>
        </w:r>
        <w:r w:rsidR="00C221E4">
          <w:t>9</w:t>
        </w:r>
        <w:r>
          <w:fldChar w:fldCharType="end"/>
        </w:r>
      </w:hyperlink>
    </w:p>
    <w:p w14:paraId="58C093B6" w14:textId="5E7A487B" w:rsidR="00B74004" w:rsidRDefault="00B74004">
      <w:pPr>
        <w:pStyle w:val="TOC5"/>
        <w:rPr>
          <w:rFonts w:asciiTheme="minorHAnsi" w:eastAsiaTheme="minorEastAsia" w:hAnsiTheme="minorHAnsi" w:cstheme="minorBidi"/>
          <w:sz w:val="22"/>
          <w:szCs w:val="22"/>
          <w:lang w:eastAsia="en-AU"/>
        </w:rPr>
      </w:pPr>
      <w:r>
        <w:tab/>
      </w:r>
      <w:hyperlink w:anchor="_Toc137635866" w:history="1">
        <w:r w:rsidRPr="007E30EB">
          <w:t>12</w:t>
        </w:r>
        <w:r>
          <w:rPr>
            <w:rFonts w:asciiTheme="minorHAnsi" w:eastAsiaTheme="minorEastAsia" w:hAnsiTheme="minorHAnsi" w:cstheme="minorBidi"/>
            <w:sz w:val="22"/>
            <w:szCs w:val="22"/>
            <w:lang w:eastAsia="en-AU"/>
          </w:rPr>
          <w:tab/>
        </w:r>
        <w:r w:rsidRPr="007E30EB">
          <w:t>Warrant for imprisonment</w:t>
        </w:r>
        <w:r>
          <w:tab/>
        </w:r>
        <w:r>
          <w:fldChar w:fldCharType="begin"/>
        </w:r>
        <w:r>
          <w:instrText xml:space="preserve"> PAGEREF _Toc137635866 \h </w:instrText>
        </w:r>
        <w:r>
          <w:fldChar w:fldCharType="separate"/>
        </w:r>
        <w:r w:rsidR="00C221E4">
          <w:t>9</w:t>
        </w:r>
        <w:r>
          <w:fldChar w:fldCharType="end"/>
        </w:r>
      </w:hyperlink>
    </w:p>
    <w:p w14:paraId="6EEF9258" w14:textId="473EB784" w:rsidR="00B74004" w:rsidRDefault="00B74004">
      <w:pPr>
        <w:pStyle w:val="TOC5"/>
        <w:rPr>
          <w:rFonts w:asciiTheme="minorHAnsi" w:eastAsiaTheme="minorEastAsia" w:hAnsiTheme="minorHAnsi" w:cstheme="minorBidi"/>
          <w:sz w:val="22"/>
          <w:szCs w:val="22"/>
          <w:lang w:eastAsia="en-AU"/>
        </w:rPr>
      </w:pPr>
      <w:r>
        <w:tab/>
      </w:r>
      <w:hyperlink w:anchor="_Toc137635867" w:history="1">
        <w:r w:rsidRPr="007E30EB">
          <w:t>13</w:t>
        </w:r>
        <w:r>
          <w:rPr>
            <w:rFonts w:asciiTheme="minorHAnsi" w:eastAsiaTheme="minorEastAsia" w:hAnsiTheme="minorHAnsi" w:cstheme="minorBidi"/>
            <w:sz w:val="22"/>
            <w:szCs w:val="22"/>
            <w:lang w:eastAsia="en-AU"/>
          </w:rPr>
          <w:tab/>
        </w:r>
        <w:r w:rsidRPr="007E30EB">
          <w:t>Custody of sentenced offender</w:t>
        </w:r>
        <w:r>
          <w:tab/>
        </w:r>
        <w:r>
          <w:fldChar w:fldCharType="begin"/>
        </w:r>
        <w:r>
          <w:instrText xml:space="preserve"> PAGEREF _Toc137635867 \h </w:instrText>
        </w:r>
        <w:r>
          <w:fldChar w:fldCharType="separate"/>
        </w:r>
        <w:r w:rsidR="00C221E4">
          <w:t>9</w:t>
        </w:r>
        <w:r>
          <w:fldChar w:fldCharType="end"/>
        </w:r>
      </w:hyperlink>
    </w:p>
    <w:p w14:paraId="77CE2304" w14:textId="14024C65" w:rsidR="00B74004" w:rsidRDefault="00B74004">
      <w:pPr>
        <w:pStyle w:val="TOC5"/>
        <w:rPr>
          <w:rFonts w:asciiTheme="minorHAnsi" w:eastAsiaTheme="minorEastAsia" w:hAnsiTheme="minorHAnsi" w:cstheme="minorBidi"/>
          <w:sz w:val="22"/>
          <w:szCs w:val="22"/>
          <w:lang w:eastAsia="en-AU"/>
        </w:rPr>
      </w:pPr>
      <w:r>
        <w:tab/>
      </w:r>
      <w:hyperlink w:anchor="_Toc137635868" w:history="1">
        <w:r w:rsidRPr="007E30EB">
          <w:t>14</w:t>
        </w:r>
        <w:r>
          <w:rPr>
            <w:rFonts w:asciiTheme="minorHAnsi" w:eastAsiaTheme="minorEastAsia" w:hAnsiTheme="minorHAnsi" w:cstheme="minorBidi"/>
            <w:sz w:val="22"/>
            <w:szCs w:val="22"/>
            <w:lang w:eastAsia="en-AU"/>
          </w:rPr>
          <w:tab/>
        </w:r>
        <w:r w:rsidRPr="007E30EB">
          <w:t>Imprisonment not affected by want of proper warrant</w:t>
        </w:r>
        <w:r>
          <w:tab/>
        </w:r>
        <w:r>
          <w:fldChar w:fldCharType="begin"/>
        </w:r>
        <w:r>
          <w:instrText xml:space="preserve"> PAGEREF _Toc137635868 \h </w:instrText>
        </w:r>
        <w:r>
          <w:fldChar w:fldCharType="separate"/>
        </w:r>
        <w:r w:rsidR="00C221E4">
          <w:t>10</w:t>
        </w:r>
        <w:r>
          <w:fldChar w:fldCharType="end"/>
        </w:r>
      </w:hyperlink>
    </w:p>
    <w:p w14:paraId="3A2243C5" w14:textId="34812EE7" w:rsidR="00B74004" w:rsidRDefault="00510A9A">
      <w:pPr>
        <w:pStyle w:val="TOC2"/>
        <w:rPr>
          <w:rFonts w:asciiTheme="minorHAnsi" w:eastAsiaTheme="minorEastAsia" w:hAnsiTheme="minorHAnsi" w:cstheme="minorBidi"/>
          <w:b w:val="0"/>
          <w:sz w:val="22"/>
          <w:szCs w:val="22"/>
          <w:lang w:eastAsia="en-AU"/>
        </w:rPr>
      </w:pPr>
      <w:hyperlink w:anchor="_Toc137635869" w:history="1">
        <w:r w:rsidR="00B74004" w:rsidRPr="007E30EB">
          <w:t>Part 3.2</w:t>
        </w:r>
        <w:r w:rsidR="00B74004">
          <w:rPr>
            <w:rFonts w:asciiTheme="minorHAnsi" w:eastAsiaTheme="minorEastAsia" w:hAnsiTheme="minorHAnsi" w:cstheme="minorBidi"/>
            <w:b w:val="0"/>
            <w:sz w:val="22"/>
            <w:szCs w:val="22"/>
            <w:lang w:eastAsia="en-AU"/>
          </w:rPr>
          <w:tab/>
        </w:r>
        <w:r w:rsidR="00B74004" w:rsidRPr="007E30EB">
          <w:t>Remand</w:t>
        </w:r>
        <w:r w:rsidR="00B74004" w:rsidRPr="00B74004">
          <w:rPr>
            <w:vanish/>
          </w:rPr>
          <w:tab/>
        </w:r>
        <w:r w:rsidR="00B74004" w:rsidRPr="00B74004">
          <w:rPr>
            <w:vanish/>
          </w:rPr>
          <w:fldChar w:fldCharType="begin"/>
        </w:r>
        <w:r w:rsidR="00B74004" w:rsidRPr="00B74004">
          <w:rPr>
            <w:vanish/>
          </w:rPr>
          <w:instrText xml:space="preserve"> PAGEREF _Toc137635869 \h </w:instrText>
        </w:r>
        <w:r w:rsidR="00B74004" w:rsidRPr="00B74004">
          <w:rPr>
            <w:vanish/>
          </w:rPr>
        </w:r>
        <w:r w:rsidR="00B74004" w:rsidRPr="00B74004">
          <w:rPr>
            <w:vanish/>
          </w:rPr>
          <w:fldChar w:fldCharType="separate"/>
        </w:r>
        <w:r w:rsidR="00C221E4">
          <w:rPr>
            <w:vanish/>
          </w:rPr>
          <w:t>11</w:t>
        </w:r>
        <w:r w:rsidR="00B74004" w:rsidRPr="00B74004">
          <w:rPr>
            <w:vanish/>
          </w:rPr>
          <w:fldChar w:fldCharType="end"/>
        </w:r>
      </w:hyperlink>
    </w:p>
    <w:p w14:paraId="4F8EA505" w14:textId="6FFCAE16" w:rsidR="00B74004" w:rsidRDefault="00B74004">
      <w:pPr>
        <w:pStyle w:val="TOC5"/>
        <w:rPr>
          <w:rFonts w:asciiTheme="minorHAnsi" w:eastAsiaTheme="minorEastAsia" w:hAnsiTheme="minorHAnsi" w:cstheme="minorBidi"/>
          <w:sz w:val="22"/>
          <w:szCs w:val="22"/>
          <w:lang w:eastAsia="en-AU"/>
        </w:rPr>
      </w:pPr>
      <w:r>
        <w:tab/>
      </w:r>
      <w:hyperlink w:anchor="_Toc137635870" w:history="1">
        <w:r w:rsidRPr="007E30EB">
          <w:t>15</w:t>
        </w:r>
        <w:r>
          <w:rPr>
            <w:rFonts w:asciiTheme="minorHAnsi" w:eastAsiaTheme="minorEastAsia" w:hAnsiTheme="minorHAnsi" w:cstheme="minorBidi"/>
            <w:sz w:val="22"/>
            <w:szCs w:val="22"/>
            <w:lang w:eastAsia="en-AU"/>
          </w:rPr>
          <w:tab/>
        </w:r>
        <w:r w:rsidRPr="007E30EB">
          <w:t>Application—pt 3.2</w:t>
        </w:r>
        <w:r>
          <w:tab/>
        </w:r>
        <w:r>
          <w:fldChar w:fldCharType="begin"/>
        </w:r>
        <w:r>
          <w:instrText xml:space="preserve"> PAGEREF _Toc137635870 \h </w:instrText>
        </w:r>
        <w:r>
          <w:fldChar w:fldCharType="separate"/>
        </w:r>
        <w:r w:rsidR="00C221E4">
          <w:t>11</w:t>
        </w:r>
        <w:r>
          <w:fldChar w:fldCharType="end"/>
        </w:r>
      </w:hyperlink>
    </w:p>
    <w:p w14:paraId="2E5DA375" w14:textId="277BA5FA" w:rsidR="00B74004" w:rsidRDefault="00B74004">
      <w:pPr>
        <w:pStyle w:val="TOC5"/>
        <w:rPr>
          <w:rFonts w:asciiTheme="minorHAnsi" w:eastAsiaTheme="minorEastAsia" w:hAnsiTheme="minorHAnsi" w:cstheme="minorBidi"/>
          <w:sz w:val="22"/>
          <w:szCs w:val="22"/>
          <w:lang w:eastAsia="en-AU"/>
        </w:rPr>
      </w:pPr>
      <w:r>
        <w:tab/>
      </w:r>
      <w:hyperlink w:anchor="_Toc137635871" w:history="1">
        <w:r w:rsidRPr="007E30EB">
          <w:t>16</w:t>
        </w:r>
        <w:r>
          <w:rPr>
            <w:rFonts w:asciiTheme="minorHAnsi" w:eastAsiaTheme="minorEastAsia" w:hAnsiTheme="minorHAnsi" w:cstheme="minorBidi"/>
            <w:sz w:val="22"/>
            <w:szCs w:val="22"/>
            <w:lang w:eastAsia="en-AU"/>
          </w:rPr>
          <w:tab/>
        </w:r>
        <w:r w:rsidRPr="007E30EB">
          <w:t>Effect of remand order</w:t>
        </w:r>
        <w:r>
          <w:tab/>
        </w:r>
        <w:r>
          <w:fldChar w:fldCharType="begin"/>
        </w:r>
        <w:r>
          <w:instrText xml:space="preserve"> PAGEREF _Toc137635871 \h </w:instrText>
        </w:r>
        <w:r>
          <w:fldChar w:fldCharType="separate"/>
        </w:r>
        <w:r w:rsidR="00C221E4">
          <w:t>11</w:t>
        </w:r>
        <w:r>
          <w:fldChar w:fldCharType="end"/>
        </w:r>
      </w:hyperlink>
    </w:p>
    <w:p w14:paraId="595495E5" w14:textId="585260A5" w:rsidR="00B74004" w:rsidRDefault="00B74004">
      <w:pPr>
        <w:pStyle w:val="TOC5"/>
        <w:rPr>
          <w:rFonts w:asciiTheme="minorHAnsi" w:eastAsiaTheme="minorEastAsia" w:hAnsiTheme="minorHAnsi" w:cstheme="minorBidi"/>
          <w:sz w:val="22"/>
          <w:szCs w:val="22"/>
          <w:lang w:eastAsia="en-AU"/>
        </w:rPr>
      </w:pPr>
      <w:r>
        <w:tab/>
      </w:r>
      <w:hyperlink w:anchor="_Toc137635872" w:history="1">
        <w:r w:rsidRPr="007E30EB">
          <w:t>17</w:t>
        </w:r>
        <w:r>
          <w:rPr>
            <w:rFonts w:asciiTheme="minorHAnsi" w:eastAsiaTheme="minorEastAsia" w:hAnsiTheme="minorHAnsi" w:cstheme="minorBidi"/>
            <w:sz w:val="22"/>
            <w:szCs w:val="22"/>
            <w:lang w:eastAsia="en-AU"/>
          </w:rPr>
          <w:tab/>
        </w:r>
        <w:r w:rsidRPr="007E30EB">
          <w:t>Warrant for remand</w:t>
        </w:r>
        <w:r>
          <w:tab/>
        </w:r>
        <w:r>
          <w:fldChar w:fldCharType="begin"/>
        </w:r>
        <w:r>
          <w:instrText xml:space="preserve"> PAGEREF _Toc137635872 \h </w:instrText>
        </w:r>
        <w:r>
          <w:fldChar w:fldCharType="separate"/>
        </w:r>
        <w:r w:rsidR="00C221E4">
          <w:t>12</w:t>
        </w:r>
        <w:r>
          <w:fldChar w:fldCharType="end"/>
        </w:r>
      </w:hyperlink>
    </w:p>
    <w:p w14:paraId="1D075C98" w14:textId="5413FE21" w:rsidR="00B74004" w:rsidRDefault="00B74004">
      <w:pPr>
        <w:pStyle w:val="TOC5"/>
        <w:rPr>
          <w:rFonts w:asciiTheme="minorHAnsi" w:eastAsiaTheme="minorEastAsia" w:hAnsiTheme="minorHAnsi" w:cstheme="minorBidi"/>
          <w:sz w:val="22"/>
          <w:szCs w:val="22"/>
          <w:lang w:eastAsia="en-AU"/>
        </w:rPr>
      </w:pPr>
      <w:r>
        <w:tab/>
      </w:r>
      <w:hyperlink w:anchor="_Toc137635873" w:history="1">
        <w:r w:rsidRPr="007E30EB">
          <w:t>18</w:t>
        </w:r>
        <w:r>
          <w:rPr>
            <w:rFonts w:asciiTheme="minorHAnsi" w:eastAsiaTheme="minorEastAsia" w:hAnsiTheme="minorHAnsi" w:cstheme="minorBidi"/>
            <w:sz w:val="22"/>
            <w:szCs w:val="22"/>
            <w:lang w:eastAsia="en-AU"/>
          </w:rPr>
          <w:tab/>
        </w:r>
        <w:r w:rsidRPr="007E30EB">
          <w:t>Custody of remandee</w:t>
        </w:r>
        <w:r>
          <w:tab/>
        </w:r>
        <w:r>
          <w:fldChar w:fldCharType="begin"/>
        </w:r>
        <w:r>
          <w:instrText xml:space="preserve"> PAGEREF _Toc137635873 \h </w:instrText>
        </w:r>
        <w:r>
          <w:fldChar w:fldCharType="separate"/>
        </w:r>
        <w:r w:rsidR="00C221E4">
          <w:t>13</w:t>
        </w:r>
        <w:r>
          <w:fldChar w:fldCharType="end"/>
        </w:r>
      </w:hyperlink>
    </w:p>
    <w:p w14:paraId="3E77E3FF" w14:textId="60959A4D" w:rsidR="00B74004" w:rsidRDefault="00B74004">
      <w:pPr>
        <w:pStyle w:val="TOC5"/>
        <w:rPr>
          <w:rFonts w:asciiTheme="minorHAnsi" w:eastAsiaTheme="minorEastAsia" w:hAnsiTheme="minorHAnsi" w:cstheme="minorBidi"/>
          <w:sz w:val="22"/>
          <w:szCs w:val="22"/>
          <w:lang w:eastAsia="en-AU"/>
        </w:rPr>
      </w:pPr>
      <w:r>
        <w:tab/>
      </w:r>
      <w:hyperlink w:anchor="_Toc137635874" w:history="1">
        <w:r w:rsidRPr="007E30EB">
          <w:t>19</w:t>
        </w:r>
        <w:r>
          <w:rPr>
            <w:rFonts w:asciiTheme="minorHAnsi" w:eastAsiaTheme="minorEastAsia" w:hAnsiTheme="minorHAnsi" w:cstheme="minorBidi"/>
            <w:sz w:val="22"/>
            <w:szCs w:val="22"/>
            <w:lang w:eastAsia="en-AU"/>
          </w:rPr>
          <w:tab/>
        </w:r>
        <w:r w:rsidRPr="007E30EB">
          <w:t>Remand not affected by want of proper warrant</w:t>
        </w:r>
        <w:r>
          <w:tab/>
        </w:r>
        <w:r>
          <w:fldChar w:fldCharType="begin"/>
        </w:r>
        <w:r>
          <w:instrText xml:space="preserve"> PAGEREF _Toc137635874 \h </w:instrText>
        </w:r>
        <w:r>
          <w:fldChar w:fldCharType="separate"/>
        </w:r>
        <w:r w:rsidR="00C221E4">
          <w:t>14</w:t>
        </w:r>
        <w:r>
          <w:fldChar w:fldCharType="end"/>
        </w:r>
      </w:hyperlink>
    </w:p>
    <w:p w14:paraId="187290FF" w14:textId="436875A0" w:rsidR="00B74004" w:rsidRDefault="00510A9A">
      <w:pPr>
        <w:pStyle w:val="TOC2"/>
        <w:rPr>
          <w:rFonts w:asciiTheme="minorHAnsi" w:eastAsiaTheme="minorEastAsia" w:hAnsiTheme="minorHAnsi" w:cstheme="minorBidi"/>
          <w:b w:val="0"/>
          <w:sz w:val="22"/>
          <w:szCs w:val="22"/>
          <w:lang w:eastAsia="en-AU"/>
        </w:rPr>
      </w:pPr>
      <w:hyperlink w:anchor="_Toc137635875" w:history="1">
        <w:r w:rsidR="00B74004" w:rsidRPr="007E30EB">
          <w:t>Part 3.3</w:t>
        </w:r>
        <w:r w:rsidR="00B74004">
          <w:rPr>
            <w:rFonts w:asciiTheme="minorHAnsi" w:eastAsiaTheme="minorEastAsia" w:hAnsiTheme="minorHAnsi" w:cstheme="minorBidi"/>
            <w:b w:val="0"/>
            <w:sz w:val="22"/>
            <w:szCs w:val="22"/>
            <w:lang w:eastAsia="en-AU"/>
          </w:rPr>
          <w:tab/>
        </w:r>
        <w:r w:rsidR="00B74004" w:rsidRPr="007E30EB">
          <w:t>Committal—miscellaneous</w:t>
        </w:r>
        <w:r w:rsidR="00B74004" w:rsidRPr="00B74004">
          <w:rPr>
            <w:vanish/>
          </w:rPr>
          <w:tab/>
        </w:r>
        <w:r w:rsidR="00B74004" w:rsidRPr="00B74004">
          <w:rPr>
            <w:vanish/>
          </w:rPr>
          <w:fldChar w:fldCharType="begin"/>
        </w:r>
        <w:r w:rsidR="00B74004" w:rsidRPr="00B74004">
          <w:rPr>
            <w:vanish/>
          </w:rPr>
          <w:instrText xml:space="preserve"> PAGEREF _Toc137635875 \h </w:instrText>
        </w:r>
        <w:r w:rsidR="00B74004" w:rsidRPr="00B74004">
          <w:rPr>
            <w:vanish/>
          </w:rPr>
        </w:r>
        <w:r w:rsidR="00B74004" w:rsidRPr="00B74004">
          <w:rPr>
            <w:vanish/>
          </w:rPr>
          <w:fldChar w:fldCharType="separate"/>
        </w:r>
        <w:r w:rsidR="00C221E4">
          <w:rPr>
            <w:vanish/>
          </w:rPr>
          <w:t>15</w:t>
        </w:r>
        <w:r w:rsidR="00B74004" w:rsidRPr="00B74004">
          <w:rPr>
            <w:vanish/>
          </w:rPr>
          <w:fldChar w:fldCharType="end"/>
        </w:r>
      </w:hyperlink>
    </w:p>
    <w:p w14:paraId="7E313490" w14:textId="46C4C855" w:rsidR="00B74004" w:rsidRDefault="00B74004">
      <w:pPr>
        <w:pStyle w:val="TOC5"/>
        <w:rPr>
          <w:rFonts w:asciiTheme="minorHAnsi" w:eastAsiaTheme="minorEastAsia" w:hAnsiTheme="minorHAnsi" w:cstheme="minorBidi"/>
          <w:sz w:val="22"/>
          <w:szCs w:val="22"/>
          <w:lang w:eastAsia="en-AU"/>
        </w:rPr>
      </w:pPr>
      <w:r>
        <w:tab/>
      </w:r>
      <w:hyperlink w:anchor="_Toc137635876" w:history="1">
        <w:r w:rsidRPr="007E30EB">
          <w:t>20</w:t>
        </w:r>
        <w:r>
          <w:rPr>
            <w:rFonts w:asciiTheme="minorHAnsi" w:eastAsiaTheme="minorEastAsia" w:hAnsiTheme="minorHAnsi" w:cstheme="minorBidi"/>
            <w:sz w:val="22"/>
            <w:szCs w:val="22"/>
            <w:lang w:eastAsia="en-AU"/>
          </w:rPr>
          <w:tab/>
        </w:r>
        <w:r w:rsidRPr="007E30EB">
          <w:t>Directions to escort officers</w:t>
        </w:r>
        <w:r>
          <w:tab/>
        </w:r>
        <w:r>
          <w:fldChar w:fldCharType="begin"/>
        </w:r>
        <w:r>
          <w:instrText xml:space="preserve"> PAGEREF _Toc137635876 \h </w:instrText>
        </w:r>
        <w:r>
          <w:fldChar w:fldCharType="separate"/>
        </w:r>
        <w:r w:rsidR="00C221E4">
          <w:t>15</w:t>
        </w:r>
        <w:r>
          <w:fldChar w:fldCharType="end"/>
        </w:r>
      </w:hyperlink>
    </w:p>
    <w:p w14:paraId="40BA85C7" w14:textId="4EC73730" w:rsidR="00B74004" w:rsidRDefault="00B74004">
      <w:pPr>
        <w:pStyle w:val="TOC5"/>
        <w:rPr>
          <w:rFonts w:asciiTheme="minorHAnsi" w:eastAsiaTheme="minorEastAsia" w:hAnsiTheme="minorHAnsi" w:cstheme="minorBidi"/>
          <w:sz w:val="22"/>
          <w:szCs w:val="22"/>
          <w:lang w:eastAsia="en-AU"/>
        </w:rPr>
      </w:pPr>
      <w:r>
        <w:tab/>
      </w:r>
      <w:hyperlink w:anchor="_Toc137635877" w:history="1">
        <w:r w:rsidRPr="007E30EB">
          <w:t>21</w:t>
        </w:r>
        <w:r>
          <w:rPr>
            <w:rFonts w:asciiTheme="minorHAnsi" w:eastAsiaTheme="minorEastAsia" w:hAnsiTheme="minorHAnsi" w:cstheme="minorBidi"/>
            <w:sz w:val="22"/>
            <w:szCs w:val="22"/>
            <w:lang w:eastAsia="en-AU"/>
          </w:rPr>
          <w:tab/>
        </w:r>
        <w:r w:rsidRPr="007E30EB">
          <w:t>Orders to bring offender or remandee before court etc</w:t>
        </w:r>
        <w:r>
          <w:tab/>
        </w:r>
        <w:r>
          <w:fldChar w:fldCharType="begin"/>
        </w:r>
        <w:r>
          <w:instrText xml:space="preserve"> PAGEREF _Toc137635877 \h </w:instrText>
        </w:r>
        <w:r>
          <w:fldChar w:fldCharType="separate"/>
        </w:r>
        <w:r w:rsidR="00C221E4">
          <w:t>15</w:t>
        </w:r>
        <w:r>
          <w:fldChar w:fldCharType="end"/>
        </w:r>
      </w:hyperlink>
    </w:p>
    <w:p w14:paraId="4EAAFABC" w14:textId="64FD8152" w:rsidR="00B74004" w:rsidRDefault="00510A9A">
      <w:pPr>
        <w:pStyle w:val="TOC1"/>
        <w:rPr>
          <w:rFonts w:asciiTheme="minorHAnsi" w:eastAsiaTheme="minorEastAsia" w:hAnsiTheme="minorHAnsi" w:cstheme="minorBidi"/>
          <w:b w:val="0"/>
          <w:sz w:val="22"/>
          <w:szCs w:val="22"/>
          <w:lang w:eastAsia="en-AU"/>
        </w:rPr>
      </w:pPr>
      <w:hyperlink w:anchor="_Toc137635878" w:history="1">
        <w:r w:rsidR="00B74004" w:rsidRPr="007E30EB">
          <w:t>Chapter 4</w:t>
        </w:r>
        <w:r w:rsidR="00B74004">
          <w:rPr>
            <w:rFonts w:asciiTheme="minorHAnsi" w:eastAsiaTheme="minorEastAsia" w:hAnsiTheme="minorHAnsi" w:cstheme="minorBidi"/>
            <w:b w:val="0"/>
            <w:sz w:val="22"/>
            <w:szCs w:val="22"/>
            <w:lang w:eastAsia="en-AU"/>
          </w:rPr>
          <w:tab/>
        </w:r>
        <w:r w:rsidR="00B74004" w:rsidRPr="007E30EB">
          <w:t>Full-time detention</w:t>
        </w:r>
        <w:r w:rsidR="00B74004" w:rsidRPr="00B74004">
          <w:rPr>
            <w:vanish/>
          </w:rPr>
          <w:tab/>
        </w:r>
        <w:r w:rsidR="00B74004" w:rsidRPr="00B74004">
          <w:rPr>
            <w:vanish/>
          </w:rPr>
          <w:fldChar w:fldCharType="begin"/>
        </w:r>
        <w:r w:rsidR="00B74004" w:rsidRPr="00B74004">
          <w:rPr>
            <w:vanish/>
          </w:rPr>
          <w:instrText xml:space="preserve"> PAGEREF _Toc137635878 \h </w:instrText>
        </w:r>
        <w:r w:rsidR="00B74004" w:rsidRPr="00B74004">
          <w:rPr>
            <w:vanish/>
          </w:rPr>
        </w:r>
        <w:r w:rsidR="00B74004" w:rsidRPr="00B74004">
          <w:rPr>
            <w:vanish/>
          </w:rPr>
          <w:fldChar w:fldCharType="separate"/>
        </w:r>
        <w:r w:rsidR="00C221E4">
          <w:rPr>
            <w:vanish/>
          </w:rPr>
          <w:t>16</w:t>
        </w:r>
        <w:r w:rsidR="00B74004" w:rsidRPr="00B74004">
          <w:rPr>
            <w:vanish/>
          </w:rPr>
          <w:fldChar w:fldCharType="end"/>
        </w:r>
      </w:hyperlink>
    </w:p>
    <w:p w14:paraId="1061D72A" w14:textId="645D8884" w:rsidR="00B74004" w:rsidRDefault="00510A9A">
      <w:pPr>
        <w:pStyle w:val="TOC2"/>
        <w:rPr>
          <w:rFonts w:asciiTheme="minorHAnsi" w:eastAsiaTheme="minorEastAsia" w:hAnsiTheme="minorHAnsi" w:cstheme="minorBidi"/>
          <w:b w:val="0"/>
          <w:sz w:val="22"/>
          <w:szCs w:val="22"/>
          <w:lang w:eastAsia="en-AU"/>
        </w:rPr>
      </w:pPr>
      <w:hyperlink w:anchor="_Toc137635879" w:history="1">
        <w:r w:rsidR="00B74004" w:rsidRPr="007E30EB">
          <w:t>Part 4.1</w:t>
        </w:r>
        <w:r w:rsidR="00B74004">
          <w:rPr>
            <w:rFonts w:asciiTheme="minorHAnsi" w:eastAsiaTheme="minorEastAsia" w:hAnsiTheme="minorHAnsi" w:cstheme="minorBidi"/>
            <w:b w:val="0"/>
            <w:sz w:val="22"/>
            <w:szCs w:val="22"/>
            <w:lang w:eastAsia="en-AU"/>
          </w:rPr>
          <w:tab/>
        </w:r>
        <w:r w:rsidR="00B74004" w:rsidRPr="007E30EB">
          <w:t>General</w:t>
        </w:r>
        <w:r w:rsidR="00B74004" w:rsidRPr="00B74004">
          <w:rPr>
            <w:vanish/>
          </w:rPr>
          <w:tab/>
        </w:r>
        <w:r w:rsidR="00B74004" w:rsidRPr="00B74004">
          <w:rPr>
            <w:vanish/>
          </w:rPr>
          <w:fldChar w:fldCharType="begin"/>
        </w:r>
        <w:r w:rsidR="00B74004" w:rsidRPr="00B74004">
          <w:rPr>
            <w:vanish/>
          </w:rPr>
          <w:instrText xml:space="preserve"> PAGEREF _Toc137635879 \h </w:instrText>
        </w:r>
        <w:r w:rsidR="00B74004" w:rsidRPr="00B74004">
          <w:rPr>
            <w:vanish/>
          </w:rPr>
        </w:r>
        <w:r w:rsidR="00B74004" w:rsidRPr="00B74004">
          <w:rPr>
            <w:vanish/>
          </w:rPr>
          <w:fldChar w:fldCharType="separate"/>
        </w:r>
        <w:r w:rsidR="00C221E4">
          <w:rPr>
            <w:vanish/>
          </w:rPr>
          <w:t>16</w:t>
        </w:r>
        <w:r w:rsidR="00B74004" w:rsidRPr="00B74004">
          <w:rPr>
            <w:vanish/>
          </w:rPr>
          <w:fldChar w:fldCharType="end"/>
        </w:r>
      </w:hyperlink>
    </w:p>
    <w:p w14:paraId="14882A12" w14:textId="230DE80A" w:rsidR="00B74004" w:rsidRDefault="00B74004">
      <w:pPr>
        <w:pStyle w:val="TOC5"/>
        <w:rPr>
          <w:rFonts w:asciiTheme="minorHAnsi" w:eastAsiaTheme="minorEastAsia" w:hAnsiTheme="minorHAnsi" w:cstheme="minorBidi"/>
          <w:sz w:val="22"/>
          <w:szCs w:val="22"/>
          <w:lang w:eastAsia="en-AU"/>
        </w:rPr>
      </w:pPr>
      <w:r>
        <w:tab/>
      </w:r>
      <w:hyperlink w:anchor="_Toc137635880" w:history="1">
        <w:r w:rsidRPr="007E30EB">
          <w:t>22</w:t>
        </w:r>
        <w:r>
          <w:rPr>
            <w:rFonts w:asciiTheme="minorHAnsi" w:eastAsiaTheme="minorEastAsia" w:hAnsiTheme="minorHAnsi" w:cstheme="minorBidi"/>
            <w:sz w:val="22"/>
            <w:szCs w:val="22"/>
            <w:lang w:eastAsia="en-AU"/>
          </w:rPr>
          <w:tab/>
        </w:r>
        <w:r w:rsidRPr="007E30EB">
          <w:t>Application—ch 4</w:t>
        </w:r>
        <w:r>
          <w:tab/>
        </w:r>
        <w:r>
          <w:fldChar w:fldCharType="begin"/>
        </w:r>
        <w:r>
          <w:instrText xml:space="preserve"> PAGEREF _Toc137635880 \h </w:instrText>
        </w:r>
        <w:r>
          <w:fldChar w:fldCharType="separate"/>
        </w:r>
        <w:r w:rsidR="00C221E4">
          <w:t>16</w:t>
        </w:r>
        <w:r>
          <w:fldChar w:fldCharType="end"/>
        </w:r>
      </w:hyperlink>
    </w:p>
    <w:p w14:paraId="46C2B6C7" w14:textId="6D71ADAB" w:rsidR="00B74004" w:rsidRDefault="00B74004">
      <w:pPr>
        <w:pStyle w:val="TOC5"/>
        <w:rPr>
          <w:rFonts w:asciiTheme="minorHAnsi" w:eastAsiaTheme="minorEastAsia" w:hAnsiTheme="minorHAnsi" w:cstheme="minorBidi"/>
          <w:sz w:val="22"/>
          <w:szCs w:val="22"/>
          <w:lang w:eastAsia="en-AU"/>
        </w:rPr>
      </w:pPr>
      <w:r>
        <w:tab/>
      </w:r>
      <w:hyperlink w:anchor="_Toc137635881" w:history="1">
        <w:r w:rsidRPr="007E30EB">
          <w:t>23</w:t>
        </w:r>
        <w:r>
          <w:rPr>
            <w:rFonts w:asciiTheme="minorHAnsi" w:eastAsiaTheme="minorEastAsia" w:hAnsiTheme="minorHAnsi" w:cstheme="minorBidi"/>
            <w:sz w:val="22"/>
            <w:szCs w:val="22"/>
            <w:lang w:eastAsia="en-AU"/>
          </w:rPr>
          <w:tab/>
        </w:r>
        <w:r w:rsidRPr="007E30EB">
          <w:t>Definitions—ch 4</w:t>
        </w:r>
        <w:r>
          <w:tab/>
        </w:r>
        <w:r>
          <w:fldChar w:fldCharType="begin"/>
        </w:r>
        <w:r>
          <w:instrText xml:space="preserve"> PAGEREF _Toc137635881 \h </w:instrText>
        </w:r>
        <w:r>
          <w:fldChar w:fldCharType="separate"/>
        </w:r>
        <w:r w:rsidR="00C221E4">
          <w:t>17</w:t>
        </w:r>
        <w:r>
          <w:fldChar w:fldCharType="end"/>
        </w:r>
      </w:hyperlink>
    </w:p>
    <w:p w14:paraId="36EAB9A6" w14:textId="20150B56" w:rsidR="00B74004" w:rsidRDefault="00510A9A">
      <w:pPr>
        <w:pStyle w:val="TOC2"/>
        <w:rPr>
          <w:rFonts w:asciiTheme="minorHAnsi" w:eastAsiaTheme="minorEastAsia" w:hAnsiTheme="minorHAnsi" w:cstheme="minorBidi"/>
          <w:b w:val="0"/>
          <w:sz w:val="22"/>
          <w:szCs w:val="22"/>
          <w:lang w:eastAsia="en-AU"/>
        </w:rPr>
      </w:pPr>
      <w:hyperlink w:anchor="_Toc137635882" w:history="1">
        <w:r w:rsidR="00B74004" w:rsidRPr="007E30EB">
          <w:t>Part 4.2</w:t>
        </w:r>
        <w:r w:rsidR="00B74004">
          <w:rPr>
            <w:rFonts w:asciiTheme="minorHAnsi" w:eastAsiaTheme="minorEastAsia" w:hAnsiTheme="minorHAnsi" w:cstheme="minorBidi"/>
            <w:b w:val="0"/>
            <w:sz w:val="22"/>
            <w:szCs w:val="22"/>
            <w:lang w:eastAsia="en-AU"/>
          </w:rPr>
          <w:tab/>
        </w:r>
        <w:r w:rsidR="00B74004" w:rsidRPr="007E30EB">
          <w:t>Serving full-time detention</w:t>
        </w:r>
        <w:r w:rsidR="00B74004" w:rsidRPr="00B74004">
          <w:rPr>
            <w:vanish/>
          </w:rPr>
          <w:tab/>
        </w:r>
        <w:r w:rsidR="00B74004" w:rsidRPr="00B74004">
          <w:rPr>
            <w:vanish/>
          </w:rPr>
          <w:fldChar w:fldCharType="begin"/>
        </w:r>
        <w:r w:rsidR="00B74004" w:rsidRPr="00B74004">
          <w:rPr>
            <w:vanish/>
          </w:rPr>
          <w:instrText xml:space="preserve"> PAGEREF _Toc137635882 \h </w:instrText>
        </w:r>
        <w:r w:rsidR="00B74004" w:rsidRPr="00B74004">
          <w:rPr>
            <w:vanish/>
          </w:rPr>
        </w:r>
        <w:r w:rsidR="00B74004" w:rsidRPr="00B74004">
          <w:rPr>
            <w:vanish/>
          </w:rPr>
          <w:fldChar w:fldCharType="separate"/>
        </w:r>
        <w:r w:rsidR="00C221E4">
          <w:rPr>
            <w:vanish/>
          </w:rPr>
          <w:t>18</w:t>
        </w:r>
        <w:r w:rsidR="00B74004" w:rsidRPr="00B74004">
          <w:rPr>
            <w:vanish/>
          </w:rPr>
          <w:fldChar w:fldCharType="end"/>
        </w:r>
      </w:hyperlink>
    </w:p>
    <w:p w14:paraId="65E0E879" w14:textId="2F2E5C13" w:rsidR="00B74004" w:rsidRDefault="00B74004">
      <w:pPr>
        <w:pStyle w:val="TOC5"/>
        <w:rPr>
          <w:rFonts w:asciiTheme="minorHAnsi" w:eastAsiaTheme="minorEastAsia" w:hAnsiTheme="minorHAnsi" w:cstheme="minorBidi"/>
          <w:sz w:val="22"/>
          <w:szCs w:val="22"/>
          <w:lang w:eastAsia="en-AU"/>
        </w:rPr>
      </w:pPr>
      <w:r>
        <w:tab/>
      </w:r>
      <w:hyperlink w:anchor="_Toc137635883" w:history="1">
        <w:r w:rsidRPr="007E30EB">
          <w:t>24</w:t>
        </w:r>
        <w:r>
          <w:rPr>
            <w:rFonts w:asciiTheme="minorHAnsi" w:eastAsiaTheme="minorEastAsia" w:hAnsiTheme="minorHAnsi" w:cstheme="minorBidi"/>
            <w:sz w:val="22"/>
            <w:szCs w:val="22"/>
            <w:lang w:eastAsia="en-AU"/>
          </w:rPr>
          <w:tab/>
        </w:r>
        <w:r w:rsidRPr="007E30EB">
          <w:t>Full-time detention obligations</w:t>
        </w:r>
        <w:r>
          <w:tab/>
        </w:r>
        <w:r>
          <w:fldChar w:fldCharType="begin"/>
        </w:r>
        <w:r>
          <w:instrText xml:space="preserve"> PAGEREF _Toc137635883 \h </w:instrText>
        </w:r>
        <w:r>
          <w:fldChar w:fldCharType="separate"/>
        </w:r>
        <w:r w:rsidR="00C221E4">
          <w:t>18</w:t>
        </w:r>
        <w:r>
          <w:fldChar w:fldCharType="end"/>
        </w:r>
      </w:hyperlink>
    </w:p>
    <w:p w14:paraId="00435BA1" w14:textId="2E72C6FF" w:rsidR="00B74004" w:rsidRDefault="00B74004">
      <w:pPr>
        <w:pStyle w:val="TOC5"/>
        <w:rPr>
          <w:rFonts w:asciiTheme="minorHAnsi" w:eastAsiaTheme="minorEastAsia" w:hAnsiTheme="minorHAnsi" w:cstheme="minorBidi"/>
          <w:sz w:val="22"/>
          <w:szCs w:val="22"/>
          <w:lang w:eastAsia="en-AU"/>
        </w:rPr>
      </w:pPr>
      <w:r>
        <w:tab/>
      </w:r>
      <w:hyperlink w:anchor="_Toc137635884" w:history="1">
        <w:r w:rsidRPr="007E30EB">
          <w:t>25</w:t>
        </w:r>
        <w:r>
          <w:rPr>
            <w:rFonts w:asciiTheme="minorHAnsi" w:eastAsiaTheme="minorEastAsia" w:hAnsiTheme="minorHAnsi" w:cstheme="minorBidi"/>
            <w:sz w:val="22"/>
            <w:szCs w:val="22"/>
            <w:lang w:eastAsia="en-AU"/>
          </w:rPr>
          <w:tab/>
        </w:r>
        <w:r w:rsidRPr="007E30EB">
          <w:t>Full-time detention—director</w:t>
        </w:r>
        <w:r w:rsidRPr="007E30EB">
          <w:noBreakHyphen/>
          <w:t>general directions</w:t>
        </w:r>
        <w:r>
          <w:tab/>
        </w:r>
        <w:r>
          <w:fldChar w:fldCharType="begin"/>
        </w:r>
        <w:r>
          <w:instrText xml:space="preserve"> PAGEREF _Toc137635884 \h </w:instrText>
        </w:r>
        <w:r>
          <w:fldChar w:fldCharType="separate"/>
        </w:r>
        <w:r w:rsidR="00C221E4">
          <w:t>18</w:t>
        </w:r>
        <w:r>
          <w:fldChar w:fldCharType="end"/>
        </w:r>
      </w:hyperlink>
    </w:p>
    <w:p w14:paraId="331ED1A8" w14:textId="7EF2C484" w:rsidR="00B74004" w:rsidRDefault="00B74004">
      <w:pPr>
        <w:pStyle w:val="TOC5"/>
        <w:rPr>
          <w:rFonts w:asciiTheme="minorHAnsi" w:eastAsiaTheme="minorEastAsia" w:hAnsiTheme="minorHAnsi" w:cstheme="minorBidi"/>
          <w:sz w:val="22"/>
          <w:szCs w:val="22"/>
          <w:lang w:eastAsia="en-AU"/>
        </w:rPr>
      </w:pPr>
      <w:r>
        <w:lastRenderedPageBreak/>
        <w:tab/>
      </w:r>
      <w:hyperlink w:anchor="_Toc137635885" w:history="1">
        <w:r w:rsidRPr="007E30EB">
          <w:t>26</w:t>
        </w:r>
        <w:r>
          <w:rPr>
            <w:rFonts w:asciiTheme="minorHAnsi" w:eastAsiaTheme="minorEastAsia" w:hAnsiTheme="minorHAnsi" w:cstheme="minorBidi"/>
            <w:sz w:val="22"/>
            <w:szCs w:val="22"/>
            <w:lang w:eastAsia="en-AU"/>
          </w:rPr>
          <w:tab/>
        </w:r>
        <w:r w:rsidRPr="007E30EB">
          <w:t>Full-time detention in ACT or NSW</w:t>
        </w:r>
        <w:r>
          <w:tab/>
        </w:r>
        <w:r>
          <w:fldChar w:fldCharType="begin"/>
        </w:r>
        <w:r>
          <w:instrText xml:space="preserve"> PAGEREF _Toc137635885 \h </w:instrText>
        </w:r>
        <w:r>
          <w:fldChar w:fldCharType="separate"/>
        </w:r>
        <w:r w:rsidR="00C221E4">
          <w:t>19</w:t>
        </w:r>
        <w:r>
          <w:fldChar w:fldCharType="end"/>
        </w:r>
      </w:hyperlink>
    </w:p>
    <w:p w14:paraId="405DED47" w14:textId="75888D08" w:rsidR="00B74004" w:rsidRDefault="00B74004">
      <w:pPr>
        <w:pStyle w:val="TOC5"/>
        <w:rPr>
          <w:rFonts w:asciiTheme="minorHAnsi" w:eastAsiaTheme="minorEastAsia" w:hAnsiTheme="minorHAnsi" w:cstheme="minorBidi"/>
          <w:sz w:val="22"/>
          <w:szCs w:val="22"/>
          <w:lang w:eastAsia="en-AU"/>
        </w:rPr>
      </w:pPr>
      <w:r>
        <w:tab/>
      </w:r>
      <w:hyperlink w:anchor="_Toc137635886" w:history="1">
        <w:r w:rsidRPr="007E30EB">
          <w:t>27</w:t>
        </w:r>
        <w:r>
          <w:rPr>
            <w:rFonts w:asciiTheme="minorHAnsi" w:eastAsiaTheme="minorEastAsia" w:hAnsiTheme="minorHAnsi" w:cstheme="minorBidi"/>
            <w:sz w:val="22"/>
            <w:szCs w:val="22"/>
            <w:lang w:eastAsia="en-AU"/>
          </w:rPr>
          <w:tab/>
        </w:r>
        <w:r w:rsidRPr="007E30EB">
          <w:t>Guidelines—allocation of detainees to correctional centres</w:t>
        </w:r>
        <w:r>
          <w:tab/>
        </w:r>
        <w:r>
          <w:fldChar w:fldCharType="begin"/>
        </w:r>
        <w:r>
          <w:instrText xml:space="preserve"> PAGEREF _Toc137635886 \h </w:instrText>
        </w:r>
        <w:r>
          <w:fldChar w:fldCharType="separate"/>
        </w:r>
        <w:r w:rsidR="00C221E4">
          <w:t>19</w:t>
        </w:r>
        <w:r>
          <w:fldChar w:fldCharType="end"/>
        </w:r>
      </w:hyperlink>
    </w:p>
    <w:p w14:paraId="6E649D73" w14:textId="574ED228" w:rsidR="00B74004" w:rsidRDefault="00B74004">
      <w:pPr>
        <w:pStyle w:val="TOC5"/>
        <w:rPr>
          <w:rFonts w:asciiTheme="minorHAnsi" w:eastAsiaTheme="minorEastAsia" w:hAnsiTheme="minorHAnsi" w:cstheme="minorBidi"/>
          <w:sz w:val="22"/>
          <w:szCs w:val="22"/>
          <w:lang w:eastAsia="en-AU"/>
        </w:rPr>
      </w:pPr>
      <w:r>
        <w:tab/>
      </w:r>
      <w:hyperlink w:anchor="_Toc137635887" w:history="1">
        <w:r w:rsidRPr="007E30EB">
          <w:t>28</w:t>
        </w:r>
        <w:r>
          <w:rPr>
            <w:rFonts w:asciiTheme="minorHAnsi" w:eastAsiaTheme="minorEastAsia" w:hAnsiTheme="minorHAnsi" w:cstheme="minorBidi"/>
            <w:sz w:val="22"/>
            <w:szCs w:val="22"/>
            <w:lang w:eastAsia="en-AU"/>
          </w:rPr>
          <w:tab/>
        </w:r>
        <w:r w:rsidRPr="007E30EB">
          <w:t>Work and activities by full-time detainee</w:t>
        </w:r>
        <w:r>
          <w:tab/>
        </w:r>
        <w:r>
          <w:fldChar w:fldCharType="begin"/>
        </w:r>
        <w:r>
          <w:instrText xml:space="preserve"> PAGEREF _Toc137635887 \h </w:instrText>
        </w:r>
        <w:r>
          <w:fldChar w:fldCharType="separate"/>
        </w:r>
        <w:r w:rsidR="00C221E4">
          <w:t>20</w:t>
        </w:r>
        <w:r>
          <w:fldChar w:fldCharType="end"/>
        </w:r>
      </w:hyperlink>
    </w:p>
    <w:p w14:paraId="24F92AC2" w14:textId="281E91A0" w:rsidR="00B74004" w:rsidRDefault="00B74004">
      <w:pPr>
        <w:pStyle w:val="TOC5"/>
        <w:rPr>
          <w:rFonts w:asciiTheme="minorHAnsi" w:eastAsiaTheme="minorEastAsia" w:hAnsiTheme="minorHAnsi" w:cstheme="minorBidi"/>
          <w:sz w:val="22"/>
          <w:szCs w:val="22"/>
          <w:lang w:eastAsia="en-AU"/>
        </w:rPr>
      </w:pPr>
      <w:r>
        <w:tab/>
      </w:r>
      <w:hyperlink w:anchor="_Toc137635888" w:history="1">
        <w:r w:rsidRPr="007E30EB">
          <w:t>29</w:t>
        </w:r>
        <w:r>
          <w:rPr>
            <w:rFonts w:asciiTheme="minorHAnsi" w:eastAsiaTheme="minorEastAsia" w:hAnsiTheme="minorHAnsi" w:cstheme="minorBidi"/>
            <w:sz w:val="22"/>
            <w:szCs w:val="22"/>
            <w:lang w:eastAsia="en-AU"/>
          </w:rPr>
          <w:tab/>
        </w:r>
        <w:r w:rsidRPr="007E30EB">
          <w:t>Custody of full-time detainee—lawful absence from correctional centre</w:t>
        </w:r>
        <w:r>
          <w:tab/>
        </w:r>
        <w:r>
          <w:fldChar w:fldCharType="begin"/>
        </w:r>
        <w:r>
          <w:instrText xml:space="preserve"> PAGEREF _Toc137635888 \h </w:instrText>
        </w:r>
        <w:r>
          <w:fldChar w:fldCharType="separate"/>
        </w:r>
        <w:r w:rsidR="00C221E4">
          <w:t>20</w:t>
        </w:r>
        <w:r>
          <w:fldChar w:fldCharType="end"/>
        </w:r>
      </w:hyperlink>
    </w:p>
    <w:p w14:paraId="05EA1033" w14:textId="2DF740A8" w:rsidR="00B74004" w:rsidRDefault="00B74004">
      <w:pPr>
        <w:pStyle w:val="TOC5"/>
        <w:rPr>
          <w:rFonts w:asciiTheme="minorHAnsi" w:eastAsiaTheme="minorEastAsia" w:hAnsiTheme="minorHAnsi" w:cstheme="minorBidi"/>
          <w:sz w:val="22"/>
          <w:szCs w:val="22"/>
          <w:lang w:eastAsia="en-AU"/>
        </w:rPr>
      </w:pPr>
      <w:r>
        <w:tab/>
      </w:r>
      <w:hyperlink w:anchor="_Toc137635889" w:history="1">
        <w:r w:rsidRPr="007E30EB">
          <w:t>30</w:t>
        </w:r>
        <w:r>
          <w:rPr>
            <w:rFonts w:asciiTheme="minorHAnsi" w:eastAsiaTheme="minorEastAsia" w:hAnsiTheme="minorHAnsi" w:cstheme="minorBidi"/>
            <w:sz w:val="22"/>
            <w:szCs w:val="22"/>
            <w:lang w:eastAsia="en-AU"/>
          </w:rPr>
          <w:tab/>
        </w:r>
        <w:r w:rsidRPr="007E30EB">
          <w:t>Unlawful absence by offender—extension of sentence</w:t>
        </w:r>
        <w:r>
          <w:tab/>
        </w:r>
        <w:r>
          <w:fldChar w:fldCharType="begin"/>
        </w:r>
        <w:r>
          <w:instrText xml:space="preserve"> PAGEREF _Toc137635889 \h </w:instrText>
        </w:r>
        <w:r>
          <w:fldChar w:fldCharType="separate"/>
        </w:r>
        <w:r w:rsidR="00C221E4">
          <w:t>21</w:t>
        </w:r>
        <w:r>
          <w:fldChar w:fldCharType="end"/>
        </w:r>
      </w:hyperlink>
    </w:p>
    <w:p w14:paraId="7F7C1F15" w14:textId="7A6F76C8" w:rsidR="00B74004" w:rsidRDefault="00B74004">
      <w:pPr>
        <w:pStyle w:val="TOC5"/>
        <w:rPr>
          <w:rFonts w:asciiTheme="minorHAnsi" w:eastAsiaTheme="minorEastAsia" w:hAnsiTheme="minorHAnsi" w:cstheme="minorBidi"/>
          <w:sz w:val="22"/>
          <w:szCs w:val="22"/>
          <w:lang w:eastAsia="en-AU"/>
        </w:rPr>
      </w:pPr>
      <w:r>
        <w:tab/>
      </w:r>
      <w:hyperlink w:anchor="_Toc137635890" w:history="1">
        <w:r w:rsidRPr="007E30EB">
          <w:t>31</w:t>
        </w:r>
        <w:r>
          <w:rPr>
            <w:rFonts w:asciiTheme="minorHAnsi" w:eastAsiaTheme="minorEastAsia" w:hAnsiTheme="minorHAnsi" w:cstheme="minorBidi"/>
            <w:sz w:val="22"/>
            <w:szCs w:val="22"/>
            <w:lang w:eastAsia="en-AU"/>
          </w:rPr>
          <w:tab/>
        </w:r>
        <w:r w:rsidRPr="007E30EB">
          <w:t>Early release of offender</w:t>
        </w:r>
        <w:r>
          <w:tab/>
        </w:r>
        <w:r>
          <w:fldChar w:fldCharType="begin"/>
        </w:r>
        <w:r>
          <w:instrText xml:space="preserve"> PAGEREF _Toc137635890 \h </w:instrText>
        </w:r>
        <w:r>
          <w:fldChar w:fldCharType="separate"/>
        </w:r>
        <w:r w:rsidR="00C221E4">
          <w:t>21</w:t>
        </w:r>
        <w:r>
          <w:fldChar w:fldCharType="end"/>
        </w:r>
      </w:hyperlink>
    </w:p>
    <w:p w14:paraId="57C16F6C" w14:textId="4E0B0C5A" w:rsidR="00B74004" w:rsidRDefault="00B74004">
      <w:pPr>
        <w:pStyle w:val="TOC5"/>
        <w:rPr>
          <w:rFonts w:asciiTheme="minorHAnsi" w:eastAsiaTheme="minorEastAsia" w:hAnsiTheme="minorHAnsi" w:cstheme="minorBidi"/>
          <w:sz w:val="22"/>
          <w:szCs w:val="22"/>
          <w:lang w:eastAsia="en-AU"/>
        </w:rPr>
      </w:pPr>
      <w:r>
        <w:tab/>
      </w:r>
      <w:hyperlink w:anchor="_Toc137635891" w:history="1">
        <w:r w:rsidRPr="007E30EB">
          <w:t>32</w:t>
        </w:r>
        <w:r>
          <w:rPr>
            <w:rFonts w:asciiTheme="minorHAnsi" w:eastAsiaTheme="minorEastAsia" w:hAnsiTheme="minorHAnsi" w:cstheme="minorBidi"/>
            <w:sz w:val="22"/>
            <w:szCs w:val="22"/>
            <w:lang w:eastAsia="en-AU"/>
          </w:rPr>
          <w:tab/>
        </w:r>
        <w:r w:rsidRPr="007E30EB">
          <w:t>Release at end of sentence</w:t>
        </w:r>
        <w:r>
          <w:tab/>
        </w:r>
        <w:r>
          <w:fldChar w:fldCharType="begin"/>
        </w:r>
        <w:r>
          <w:instrText xml:space="preserve"> PAGEREF _Toc137635891 \h </w:instrText>
        </w:r>
        <w:r>
          <w:fldChar w:fldCharType="separate"/>
        </w:r>
        <w:r w:rsidR="00C221E4">
          <w:t>22</w:t>
        </w:r>
        <w:r>
          <w:fldChar w:fldCharType="end"/>
        </w:r>
      </w:hyperlink>
    </w:p>
    <w:p w14:paraId="32DC79BF" w14:textId="3E77E985" w:rsidR="00B74004" w:rsidRDefault="00B74004">
      <w:pPr>
        <w:pStyle w:val="TOC5"/>
        <w:rPr>
          <w:rFonts w:asciiTheme="minorHAnsi" w:eastAsiaTheme="minorEastAsia" w:hAnsiTheme="minorHAnsi" w:cstheme="minorBidi"/>
          <w:sz w:val="22"/>
          <w:szCs w:val="22"/>
          <w:lang w:eastAsia="en-AU"/>
        </w:rPr>
      </w:pPr>
      <w:r>
        <w:tab/>
      </w:r>
      <w:hyperlink w:anchor="_Toc137635892" w:history="1">
        <w:r w:rsidRPr="007E30EB">
          <w:t>33</w:t>
        </w:r>
        <w:r>
          <w:rPr>
            <w:rFonts w:asciiTheme="minorHAnsi" w:eastAsiaTheme="minorEastAsia" w:hAnsiTheme="minorHAnsi" w:cstheme="minorBidi"/>
            <w:sz w:val="22"/>
            <w:szCs w:val="22"/>
            <w:lang w:eastAsia="en-AU"/>
          </w:rPr>
          <w:tab/>
        </w:r>
        <w:r w:rsidRPr="007E30EB">
          <w:t>Offender not to be released if serving another sentence etc</w:t>
        </w:r>
        <w:r>
          <w:tab/>
        </w:r>
        <w:r>
          <w:fldChar w:fldCharType="begin"/>
        </w:r>
        <w:r>
          <w:instrText xml:space="preserve"> PAGEREF _Toc137635892 \h </w:instrText>
        </w:r>
        <w:r>
          <w:fldChar w:fldCharType="separate"/>
        </w:r>
        <w:r w:rsidR="00C221E4">
          <w:t>22</w:t>
        </w:r>
        <w:r>
          <w:fldChar w:fldCharType="end"/>
        </w:r>
      </w:hyperlink>
    </w:p>
    <w:p w14:paraId="4F37635C" w14:textId="3E0D06BF" w:rsidR="00B74004" w:rsidRDefault="00510A9A">
      <w:pPr>
        <w:pStyle w:val="TOC2"/>
        <w:rPr>
          <w:rFonts w:asciiTheme="minorHAnsi" w:eastAsiaTheme="minorEastAsia" w:hAnsiTheme="minorHAnsi" w:cstheme="minorBidi"/>
          <w:b w:val="0"/>
          <w:sz w:val="22"/>
          <w:szCs w:val="22"/>
          <w:lang w:eastAsia="en-AU"/>
        </w:rPr>
      </w:pPr>
      <w:hyperlink w:anchor="_Toc137635893" w:history="1">
        <w:r w:rsidR="00B74004" w:rsidRPr="007E30EB">
          <w:t>Part 4.3</w:t>
        </w:r>
        <w:r w:rsidR="00B74004">
          <w:rPr>
            <w:rFonts w:asciiTheme="minorHAnsi" w:eastAsiaTheme="minorEastAsia" w:hAnsiTheme="minorHAnsi" w:cstheme="minorBidi"/>
            <w:b w:val="0"/>
            <w:sz w:val="22"/>
            <w:szCs w:val="22"/>
            <w:lang w:eastAsia="en-AU"/>
          </w:rPr>
          <w:tab/>
        </w:r>
        <w:r w:rsidR="00B74004" w:rsidRPr="007E30EB">
          <w:t>Full-time detention in NSW</w:t>
        </w:r>
        <w:r w:rsidR="00B74004" w:rsidRPr="00B74004">
          <w:rPr>
            <w:vanish/>
          </w:rPr>
          <w:tab/>
        </w:r>
        <w:r w:rsidR="00B74004" w:rsidRPr="00B74004">
          <w:rPr>
            <w:vanish/>
          </w:rPr>
          <w:fldChar w:fldCharType="begin"/>
        </w:r>
        <w:r w:rsidR="00B74004" w:rsidRPr="00B74004">
          <w:rPr>
            <w:vanish/>
          </w:rPr>
          <w:instrText xml:space="preserve"> PAGEREF _Toc137635893 \h </w:instrText>
        </w:r>
        <w:r w:rsidR="00B74004" w:rsidRPr="00B74004">
          <w:rPr>
            <w:vanish/>
          </w:rPr>
        </w:r>
        <w:r w:rsidR="00B74004" w:rsidRPr="00B74004">
          <w:rPr>
            <w:vanish/>
          </w:rPr>
          <w:fldChar w:fldCharType="separate"/>
        </w:r>
        <w:r w:rsidR="00C221E4">
          <w:rPr>
            <w:vanish/>
          </w:rPr>
          <w:t>24</w:t>
        </w:r>
        <w:r w:rsidR="00B74004" w:rsidRPr="00B74004">
          <w:rPr>
            <w:vanish/>
          </w:rPr>
          <w:fldChar w:fldCharType="end"/>
        </w:r>
      </w:hyperlink>
    </w:p>
    <w:p w14:paraId="1AEBAB7F" w14:textId="7076913B" w:rsidR="00B74004" w:rsidRDefault="00B74004">
      <w:pPr>
        <w:pStyle w:val="TOC5"/>
        <w:rPr>
          <w:rFonts w:asciiTheme="minorHAnsi" w:eastAsiaTheme="minorEastAsia" w:hAnsiTheme="minorHAnsi" w:cstheme="minorBidi"/>
          <w:sz w:val="22"/>
          <w:szCs w:val="22"/>
          <w:lang w:eastAsia="en-AU"/>
        </w:rPr>
      </w:pPr>
      <w:r>
        <w:tab/>
      </w:r>
      <w:hyperlink w:anchor="_Toc137635894" w:history="1">
        <w:r w:rsidRPr="007E30EB">
          <w:t>34</w:t>
        </w:r>
        <w:r>
          <w:rPr>
            <w:rFonts w:asciiTheme="minorHAnsi" w:eastAsiaTheme="minorEastAsia" w:hAnsiTheme="minorHAnsi" w:cstheme="minorBidi"/>
            <w:sz w:val="22"/>
            <w:szCs w:val="22"/>
            <w:lang w:eastAsia="en-AU"/>
          </w:rPr>
          <w:tab/>
        </w:r>
        <w:r w:rsidRPr="007E30EB">
          <w:t>Application—pt 4.3</w:t>
        </w:r>
        <w:r>
          <w:tab/>
        </w:r>
        <w:r>
          <w:fldChar w:fldCharType="begin"/>
        </w:r>
        <w:r>
          <w:instrText xml:space="preserve"> PAGEREF _Toc137635894 \h </w:instrText>
        </w:r>
        <w:r>
          <w:fldChar w:fldCharType="separate"/>
        </w:r>
        <w:r w:rsidR="00C221E4">
          <w:t>24</w:t>
        </w:r>
        <w:r>
          <w:fldChar w:fldCharType="end"/>
        </w:r>
      </w:hyperlink>
    </w:p>
    <w:p w14:paraId="5E1EF044" w14:textId="347F5A69" w:rsidR="00B74004" w:rsidRDefault="00B74004">
      <w:pPr>
        <w:pStyle w:val="TOC5"/>
        <w:rPr>
          <w:rFonts w:asciiTheme="minorHAnsi" w:eastAsiaTheme="minorEastAsia" w:hAnsiTheme="minorHAnsi" w:cstheme="minorBidi"/>
          <w:sz w:val="22"/>
          <w:szCs w:val="22"/>
          <w:lang w:eastAsia="en-AU"/>
        </w:rPr>
      </w:pPr>
      <w:r>
        <w:tab/>
      </w:r>
      <w:hyperlink w:anchor="_Toc137635895" w:history="1">
        <w:r w:rsidRPr="007E30EB">
          <w:t>35</w:t>
        </w:r>
        <w:r>
          <w:rPr>
            <w:rFonts w:asciiTheme="minorHAnsi" w:eastAsiaTheme="minorEastAsia" w:hAnsiTheme="minorHAnsi" w:cstheme="minorBidi"/>
            <w:sz w:val="22"/>
            <w:szCs w:val="22"/>
            <w:lang w:eastAsia="en-AU"/>
          </w:rPr>
          <w:tab/>
        </w:r>
        <w:r w:rsidRPr="007E30EB">
          <w:t>Removal of full-time detainee to NSW</w:t>
        </w:r>
        <w:r>
          <w:tab/>
        </w:r>
        <w:r>
          <w:fldChar w:fldCharType="begin"/>
        </w:r>
        <w:r>
          <w:instrText xml:space="preserve"> PAGEREF _Toc137635895 \h </w:instrText>
        </w:r>
        <w:r>
          <w:fldChar w:fldCharType="separate"/>
        </w:r>
        <w:r w:rsidR="00C221E4">
          <w:t>24</w:t>
        </w:r>
        <w:r>
          <w:fldChar w:fldCharType="end"/>
        </w:r>
      </w:hyperlink>
    </w:p>
    <w:p w14:paraId="63F44554" w14:textId="131D2303" w:rsidR="00B74004" w:rsidRDefault="00B74004">
      <w:pPr>
        <w:pStyle w:val="TOC5"/>
        <w:rPr>
          <w:rFonts w:asciiTheme="minorHAnsi" w:eastAsiaTheme="minorEastAsia" w:hAnsiTheme="minorHAnsi" w:cstheme="minorBidi"/>
          <w:sz w:val="22"/>
          <w:szCs w:val="22"/>
          <w:lang w:eastAsia="en-AU"/>
        </w:rPr>
      </w:pPr>
      <w:r>
        <w:tab/>
      </w:r>
      <w:hyperlink w:anchor="_Toc137635896" w:history="1">
        <w:r w:rsidRPr="007E30EB">
          <w:t>36</w:t>
        </w:r>
        <w:r>
          <w:rPr>
            <w:rFonts w:asciiTheme="minorHAnsi" w:eastAsiaTheme="minorEastAsia" w:hAnsiTheme="minorHAnsi" w:cstheme="minorBidi"/>
            <w:sz w:val="22"/>
            <w:szCs w:val="22"/>
            <w:lang w:eastAsia="en-AU"/>
          </w:rPr>
          <w:tab/>
        </w:r>
        <w:r w:rsidRPr="007E30EB">
          <w:t>Full-time detention in NSW</w:t>
        </w:r>
        <w:r>
          <w:tab/>
        </w:r>
        <w:r>
          <w:fldChar w:fldCharType="begin"/>
        </w:r>
        <w:r>
          <w:instrText xml:space="preserve"> PAGEREF _Toc137635896 \h </w:instrText>
        </w:r>
        <w:r>
          <w:fldChar w:fldCharType="separate"/>
        </w:r>
        <w:r w:rsidR="00C221E4">
          <w:t>24</w:t>
        </w:r>
        <w:r>
          <w:fldChar w:fldCharType="end"/>
        </w:r>
      </w:hyperlink>
    </w:p>
    <w:p w14:paraId="2D14A58C" w14:textId="039B3CFB" w:rsidR="00B74004" w:rsidRDefault="00B74004">
      <w:pPr>
        <w:pStyle w:val="TOC5"/>
        <w:rPr>
          <w:rFonts w:asciiTheme="minorHAnsi" w:eastAsiaTheme="minorEastAsia" w:hAnsiTheme="minorHAnsi" w:cstheme="minorBidi"/>
          <w:sz w:val="22"/>
          <w:szCs w:val="22"/>
          <w:lang w:eastAsia="en-AU"/>
        </w:rPr>
      </w:pPr>
      <w:r>
        <w:tab/>
      </w:r>
      <w:hyperlink w:anchor="_Toc137635897" w:history="1">
        <w:r w:rsidRPr="007E30EB">
          <w:t>37</w:t>
        </w:r>
        <w:r>
          <w:rPr>
            <w:rFonts w:asciiTheme="minorHAnsi" w:eastAsiaTheme="minorEastAsia" w:hAnsiTheme="minorHAnsi" w:cstheme="minorBidi"/>
            <w:sz w:val="22"/>
            <w:szCs w:val="22"/>
            <w:lang w:eastAsia="en-AU"/>
          </w:rPr>
          <w:tab/>
        </w:r>
        <w:r w:rsidRPr="007E30EB">
          <w:t>Full-time detention—return from NSW</w:t>
        </w:r>
        <w:r>
          <w:tab/>
        </w:r>
        <w:r>
          <w:fldChar w:fldCharType="begin"/>
        </w:r>
        <w:r>
          <w:instrText xml:space="preserve"> PAGEREF _Toc137635897 \h </w:instrText>
        </w:r>
        <w:r>
          <w:fldChar w:fldCharType="separate"/>
        </w:r>
        <w:r w:rsidR="00C221E4">
          <w:t>25</w:t>
        </w:r>
        <w:r>
          <w:fldChar w:fldCharType="end"/>
        </w:r>
      </w:hyperlink>
    </w:p>
    <w:p w14:paraId="0C1FB345" w14:textId="2A5B5B78" w:rsidR="00B74004" w:rsidRDefault="00B74004">
      <w:pPr>
        <w:pStyle w:val="TOC5"/>
        <w:rPr>
          <w:rFonts w:asciiTheme="minorHAnsi" w:eastAsiaTheme="minorEastAsia" w:hAnsiTheme="minorHAnsi" w:cstheme="minorBidi"/>
          <w:sz w:val="22"/>
          <w:szCs w:val="22"/>
          <w:lang w:eastAsia="en-AU"/>
        </w:rPr>
      </w:pPr>
      <w:r>
        <w:tab/>
      </w:r>
      <w:hyperlink w:anchor="_Toc137635898" w:history="1">
        <w:r w:rsidRPr="007E30EB">
          <w:t>38</w:t>
        </w:r>
        <w:r>
          <w:rPr>
            <w:rFonts w:asciiTheme="minorHAnsi" w:eastAsiaTheme="minorEastAsia" w:hAnsiTheme="minorHAnsi" w:cstheme="minorBidi"/>
            <w:sz w:val="22"/>
            <w:szCs w:val="22"/>
            <w:lang w:eastAsia="en-AU"/>
          </w:rPr>
          <w:tab/>
        </w:r>
        <w:r w:rsidRPr="007E30EB">
          <w:t>Full-time detention—release in NSW</w:t>
        </w:r>
        <w:r>
          <w:tab/>
        </w:r>
        <w:r>
          <w:fldChar w:fldCharType="begin"/>
        </w:r>
        <w:r>
          <w:instrText xml:space="preserve"> PAGEREF _Toc137635898 \h </w:instrText>
        </w:r>
        <w:r>
          <w:fldChar w:fldCharType="separate"/>
        </w:r>
        <w:r w:rsidR="00C221E4">
          <w:t>26</w:t>
        </w:r>
        <w:r>
          <w:fldChar w:fldCharType="end"/>
        </w:r>
      </w:hyperlink>
    </w:p>
    <w:p w14:paraId="372D1584" w14:textId="222304A3" w:rsidR="00B74004" w:rsidRDefault="00510A9A">
      <w:pPr>
        <w:pStyle w:val="TOC1"/>
        <w:rPr>
          <w:rFonts w:asciiTheme="minorHAnsi" w:eastAsiaTheme="minorEastAsia" w:hAnsiTheme="minorHAnsi" w:cstheme="minorBidi"/>
          <w:b w:val="0"/>
          <w:sz w:val="22"/>
          <w:szCs w:val="22"/>
          <w:lang w:eastAsia="en-AU"/>
        </w:rPr>
      </w:pPr>
      <w:hyperlink w:anchor="_Toc137635899" w:history="1">
        <w:r w:rsidR="00B74004" w:rsidRPr="007E30EB">
          <w:t>Chapter 5</w:t>
        </w:r>
        <w:r w:rsidR="00B74004">
          <w:rPr>
            <w:rFonts w:asciiTheme="minorHAnsi" w:eastAsiaTheme="minorEastAsia" w:hAnsiTheme="minorHAnsi" w:cstheme="minorBidi"/>
            <w:b w:val="0"/>
            <w:sz w:val="22"/>
            <w:szCs w:val="22"/>
            <w:lang w:eastAsia="en-AU"/>
          </w:rPr>
          <w:tab/>
        </w:r>
        <w:r w:rsidR="00B74004" w:rsidRPr="007E30EB">
          <w:t>Intensive correction orders</w:t>
        </w:r>
        <w:r w:rsidR="00B74004" w:rsidRPr="00B74004">
          <w:rPr>
            <w:vanish/>
          </w:rPr>
          <w:tab/>
        </w:r>
        <w:r w:rsidR="00B74004" w:rsidRPr="00B74004">
          <w:rPr>
            <w:vanish/>
          </w:rPr>
          <w:fldChar w:fldCharType="begin"/>
        </w:r>
        <w:r w:rsidR="00B74004" w:rsidRPr="00B74004">
          <w:rPr>
            <w:vanish/>
          </w:rPr>
          <w:instrText xml:space="preserve"> PAGEREF _Toc137635899 \h </w:instrText>
        </w:r>
        <w:r w:rsidR="00B74004" w:rsidRPr="00B74004">
          <w:rPr>
            <w:vanish/>
          </w:rPr>
        </w:r>
        <w:r w:rsidR="00B74004" w:rsidRPr="00B74004">
          <w:rPr>
            <w:vanish/>
          </w:rPr>
          <w:fldChar w:fldCharType="separate"/>
        </w:r>
        <w:r w:rsidR="00C221E4">
          <w:rPr>
            <w:vanish/>
          </w:rPr>
          <w:t>27</w:t>
        </w:r>
        <w:r w:rsidR="00B74004" w:rsidRPr="00B74004">
          <w:rPr>
            <w:vanish/>
          </w:rPr>
          <w:fldChar w:fldCharType="end"/>
        </w:r>
      </w:hyperlink>
    </w:p>
    <w:p w14:paraId="579F2C50" w14:textId="1EF58F0B" w:rsidR="00B74004" w:rsidRDefault="00510A9A">
      <w:pPr>
        <w:pStyle w:val="TOC2"/>
        <w:rPr>
          <w:rFonts w:asciiTheme="minorHAnsi" w:eastAsiaTheme="minorEastAsia" w:hAnsiTheme="minorHAnsi" w:cstheme="minorBidi"/>
          <w:b w:val="0"/>
          <w:sz w:val="22"/>
          <w:szCs w:val="22"/>
          <w:lang w:eastAsia="en-AU"/>
        </w:rPr>
      </w:pPr>
      <w:hyperlink w:anchor="_Toc137635900" w:history="1">
        <w:r w:rsidR="00B74004" w:rsidRPr="007E30EB">
          <w:t>Part 5.1</w:t>
        </w:r>
        <w:r w:rsidR="00B74004">
          <w:rPr>
            <w:rFonts w:asciiTheme="minorHAnsi" w:eastAsiaTheme="minorEastAsia" w:hAnsiTheme="minorHAnsi" w:cstheme="minorBidi"/>
            <w:b w:val="0"/>
            <w:sz w:val="22"/>
            <w:szCs w:val="22"/>
            <w:lang w:eastAsia="en-AU"/>
          </w:rPr>
          <w:tab/>
        </w:r>
        <w:r w:rsidR="00B74004" w:rsidRPr="007E30EB">
          <w:t>Preliminary</w:t>
        </w:r>
        <w:r w:rsidR="00B74004" w:rsidRPr="00B74004">
          <w:rPr>
            <w:vanish/>
          </w:rPr>
          <w:tab/>
        </w:r>
        <w:r w:rsidR="00B74004" w:rsidRPr="00B74004">
          <w:rPr>
            <w:vanish/>
          </w:rPr>
          <w:fldChar w:fldCharType="begin"/>
        </w:r>
        <w:r w:rsidR="00B74004" w:rsidRPr="00B74004">
          <w:rPr>
            <w:vanish/>
          </w:rPr>
          <w:instrText xml:space="preserve"> PAGEREF _Toc137635900 \h </w:instrText>
        </w:r>
        <w:r w:rsidR="00B74004" w:rsidRPr="00B74004">
          <w:rPr>
            <w:vanish/>
          </w:rPr>
        </w:r>
        <w:r w:rsidR="00B74004" w:rsidRPr="00B74004">
          <w:rPr>
            <w:vanish/>
          </w:rPr>
          <w:fldChar w:fldCharType="separate"/>
        </w:r>
        <w:r w:rsidR="00C221E4">
          <w:rPr>
            <w:vanish/>
          </w:rPr>
          <w:t>27</w:t>
        </w:r>
        <w:r w:rsidR="00B74004" w:rsidRPr="00B74004">
          <w:rPr>
            <w:vanish/>
          </w:rPr>
          <w:fldChar w:fldCharType="end"/>
        </w:r>
      </w:hyperlink>
    </w:p>
    <w:p w14:paraId="1073DE38" w14:textId="5C55BF55" w:rsidR="00B74004" w:rsidRDefault="00B74004">
      <w:pPr>
        <w:pStyle w:val="TOC5"/>
        <w:rPr>
          <w:rFonts w:asciiTheme="minorHAnsi" w:eastAsiaTheme="minorEastAsia" w:hAnsiTheme="minorHAnsi" w:cstheme="minorBidi"/>
          <w:sz w:val="22"/>
          <w:szCs w:val="22"/>
          <w:lang w:eastAsia="en-AU"/>
        </w:rPr>
      </w:pPr>
      <w:r>
        <w:tab/>
      </w:r>
      <w:hyperlink w:anchor="_Toc137635901" w:history="1">
        <w:r w:rsidRPr="007E30EB">
          <w:t>39</w:t>
        </w:r>
        <w:r>
          <w:rPr>
            <w:rFonts w:asciiTheme="minorHAnsi" w:eastAsiaTheme="minorEastAsia" w:hAnsiTheme="minorHAnsi" w:cstheme="minorBidi"/>
            <w:sz w:val="22"/>
            <w:szCs w:val="22"/>
            <w:lang w:eastAsia="en-AU"/>
          </w:rPr>
          <w:tab/>
        </w:r>
        <w:r w:rsidRPr="007E30EB">
          <w:t>Application—ch 5</w:t>
        </w:r>
        <w:r>
          <w:tab/>
        </w:r>
        <w:r>
          <w:fldChar w:fldCharType="begin"/>
        </w:r>
        <w:r>
          <w:instrText xml:space="preserve"> PAGEREF _Toc137635901 \h </w:instrText>
        </w:r>
        <w:r>
          <w:fldChar w:fldCharType="separate"/>
        </w:r>
        <w:r w:rsidR="00C221E4">
          <w:t>27</w:t>
        </w:r>
        <w:r>
          <w:fldChar w:fldCharType="end"/>
        </w:r>
      </w:hyperlink>
    </w:p>
    <w:p w14:paraId="4820C610" w14:textId="10A8BB84" w:rsidR="00B74004" w:rsidRDefault="00B74004">
      <w:pPr>
        <w:pStyle w:val="TOC5"/>
        <w:rPr>
          <w:rFonts w:asciiTheme="minorHAnsi" w:eastAsiaTheme="minorEastAsia" w:hAnsiTheme="minorHAnsi" w:cstheme="minorBidi"/>
          <w:sz w:val="22"/>
          <w:szCs w:val="22"/>
          <w:lang w:eastAsia="en-AU"/>
        </w:rPr>
      </w:pPr>
      <w:r>
        <w:tab/>
      </w:r>
      <w:hyperlink w:anchor="_Toc137635902" w:history="1">
        <w:r w:rsidRPr="007E30EB">
          <w:t>40</w:t>
        </w:r>
        <w:r>
          <w:rPr>
            <w:rFonts w:asciiTheme="minorHAnsi" w:eastAsiaTheme="minorEastAsia" w:hAnsiTheme="minorHAnsi" w:cstheme="minorBidi"/>
            <w:sz w:val="22"/>
            <w:szCs w:val="22"/>
            <w:lang w:eastAsia="en-AU"/>
          </w:rPr>
          <w:tab/>
        </w:r>
        <w:r w:rsidRPr="007E30EB">
          <w:t>Definitions—ch 5</w:t>
        </w:r>
        <w:r>
          <w:tab/>
        </w:r>
        <w:r>
          <w:fldChar w:fldCharType="begin"/>
        </w:r>
        <w:r>
          <w:instrText xml:space="preserve"> PAGEREF _Toc137635902 \h </w:instrText>
        </w:r>
        <w:r>
          <w:fldChar w:fldCharType="separate"/>
        </w:r>
        <w:r w:rsidR="00C221E4">
          <w:t>27</w:t>
        </w:r>
        <w:r>
          <w:fldChar w:fldCharType="end"/>
        </w:r>
      </w:hyperlink>
    </w:p>
    <w:p w14:paraId="2C5B24BD" w14:textId="74178B3C" w:rsidR="00B74004" w:rsidRDefault="00510A9A">
      <w:pPr>
        <w:pStyle w:val="TOC2"/>
        <w:rPr>
          <w:rFonts w:asciiTheme="minorHAnsi" w:eastAsiaTheme="minorEastAsia" w:hAnsiTheme="minorHAnsi" w:cstheme="minorBidi"/>
          <w:b w:val="0"/>
          <w:sz w:val="22"/>
          <w:szCs w:val="22"/>
          <w:lang w:eastAsia="en-AU"/>
        </w:rPr>
      </w:pPr>
      <w:hyperlink w:anchor="_Toc137635903" w:history="1">
        <w:r w:rsidR="00B74004" w:rsidRPr="007E30EB">
          <w:t>Part 5.2</w:t>
        </w:r>
        <w:r w:rsidR="00B74004">
          <w:rPr>
            <w:rFonts w:asciiTheme="minorHAnsi" w:eastAsiaTheme="minorEastAsia" w:hAnsiTheme="minorHAnsi" w:cstheme="minorBidi"/>
            <w:b w:val="0"/>
            <w:sz w:val="22"/>
            <w:szCs w:val="22"/>
            <w:lang w:eastAsia="en-AU"/>
          </w:rPr>
          <w:tab/>
        </w:r>
        <w:r w:rsidR="00B74004" w:rsidRPr="007E30EB">
          <w:t>Serving intensive correction</w:t>
        </w:r>
        <w:r w:rsidR="00B74004" w:rsidRPr="00B74004">
          <w:rPr>
            <w:vanish/>
          </w:rPr>
          <w:tab/>
        </w:r>
        <w:r w:rsidR="00B74004" w:rsidRPr="00B74004">
          <w:rPr>
            <w:vanish/>
          </w:rPr>
          <w:fldChar w:fldCharType="begin"/>
        </w:r>
        <w:r w:rsidR="00B74004" w:rsidRPr="00B74004">
          <w:rPr>
            <w:vanish/>
          </w:rPr>
          <w:instrText xml:space="preserve"> PAGEREF _Toc137635903 \h </w:instrText>
        </w:r>
        <w:r w:rsidR="00B74004" w:rsidRPr="00B74004">
          <w:rPr>
            <w:vanish/>
          </w:rPr>
        </w:r>
        <w:r w:rsidR="00B74004" w:rsidRPr="00B74004">
          <w:rPr>
            <w:vanish/>
          </w:rPr>
          <w:fldChar w:fldCharType="separate"/>
        </w:r>
        <w:r w:rsidR="00C221E4">
          <w:rPr>
            <w:vanish/>
          </w:rPr>
          <w:t>29</w:t>
        </w:r>
        <w:r w:rsidR="00B74004" w:rsidRPr="00B74004">
          <w:rPr>
            <w:vanish/>
          </w:rPr>
          <w:fldChar w:fldCharType="end"/>
        </w:r>
      </w:hyperlink>
    </w:p>
    <w:p w14:paraId="3F9D20BB" w14:textId="6F07E6B7" w:rsidR="00B74004" w:rsidRDefault="00B74004">
      <w:pPr>
        <w:pStyle w:val="TOC5"/>
        <w:rPr>
          <w:rFonts w:asciiTheme="minorHAnsi" w:eastAsiaTheme="minorEastAsia" w:hAnsiTheme="minorHAnsi" w:cstheme="minorBidi"/>
          <w:sz w:val="22"/>
          <w:szCs w:val="22"/>
          <w:lang w:eastAsia="en-AU"/>
        </w:rPr>
      </w:pPr>
      <w:r>
        <w:tab/>
      </w:r>
      <w:hyperlink w:anchor="_Toc137635904" w:history="1">
        <w:r w:rsidRPr="007E30EB">
          <w:t>41</w:t>
        </w:r>
        <w:r>
          <w:rPr>
            <w:rFonts w:asciiTheme="minorHAnsi" w:eastAsiaTheme="minorEastAsia" w:hAnsiTheme="minorHAnsi" w:cstheme="minorBidi"/>
            <w:sz w:val="22"/>
            <w:szCs w:val="22"/>
            <w:lang w:eastAsia="en-AU"/>
          </w:rPr>
          <w:tab/>
        </w:r>
        <w:r w:rsidRPr="007E30EB">
          <w:t>Intensive correction order obligations</w:t>
        </w:r>
        <w:r>
          <w:tab/>
        </w:r>
        <w:r>
          <w:fldChar w:fldCharType="begin"/>
        </w:r>
        <w:r>
          <w:instrText xml:space="preserve"> PAGEREF _Toc137635904 \h </w:instrText>
        </w:r>
        <w:r>
          <w:fldChar w:fldCharType="separate"/>
        </w:r>
        <w:r w:rsidR="00C221E4">
          <w:t>29</w:t>
        </w:r>
        <w:r>
          <w:fldChar w:fldCharType="end"/>
        </w:r>
      </w:hyperlink>
    </w:p>
    <w:p w14:paraId="09FD7702" w14:textId="131C91B4" w:rsidR="00B74004" w:rsidRDefault="00B74004">
      <w:pPr>
        <w:pStyle w:val="TOC5"/>
        <w:rPr>
          <w:rFonts w:asciiTheme="minorHAnsi" w:eastAsiaTheme="minorEastAsia" w:hAnsiTheme="minorHAnsi" w:cstheme="minorBidi"/>
          <w:sz w:val="22"/>
          <w:szCs w:val="22"/>
          <w:lang w:eastAsia="en-AU"/>
        </w:rPr>
      </w:pPr>
      <w:r>
        <w:tab/>
      </w:r>
      <w:hyperlink w:anchor="_Toc137635905" w:history="1">
        <w:r w:rsidRPr="007E30EB">
          <w:t>42</w:t>
        </w:r>
        <w:r>
          <w:rPr>
            <w:rFonts w:asciiTheme="minorHAnsi" w:eastAsiaTheme="minorEastAsia" w:hAnsiTheme="minorHAnsi" w:cstheme="minorBidi"/>
            <w:sz w:val="22"/>
            <w:szCs w:val="22"/>
            <w:lang w:eastAsia="en-AU"/>
          </w:rPr>
          <w:tab/>
        </w:r>
        <w:r w:rsidRPr="007E30EB">
          <w:t>Intensive correction order—core conditions</w:t>
        </w:r>
        <w:r>
          <w:tab/>
        </w:r>
        <w:r>
          <w:fldChar w:fldCharType="begin"/>
        </w:r>
        <w:r>
          <w:instrText xml:space="preserve"> PAGEREF _Toc137635905 \h </w:instrText>
        </w:r>
        <w:r>
          <w:fldChar w:fldCharType="separate"/>
        </w:r>
        <w:r w:rsidR="00C221E4">
          <w:t>29</w:t>
        </w:r>
        <w:r>
          <w:fldChar w:fldCharType="end"/>
        </w:r>
      </w:hyperlink>
    </w:p>
    <w:p w14:paraId="5BCB4FBB" w14:textId="24D97CF8" w:rsidR="00B74004" w:rsidRDefault="00B74004">
      <w:pPr>
        <w:pStyle w:val="TOC5"/>
        <w:rPr>
          <w:rFonts w:asciiTheme="minorHAnsi" w:eastAsiaTheme="minorEastAsia" w:hAnsiTheme="minorHAnsi" w:cstheme="minorBidi"/>
          <w:sz w:val="22"/>
          <w:szCs w:val="22"/>
          <w:lang w:eastAsia="en-AU"/>
        </w:rPr>
      </w:pPr>
      <w:r>
        <w:tab/>
      </w:r>
      <w:hyperlink w:anchor="_Toc137635906" w:history="1">
        <w:r w:rsidRPr="007E30EB">
          <w:t>43</w:t>
        </w:r>
        <w:r>
          <w:rPr>
            <w:rFonts w:asciiTheme="minorHAnsi" w:eastAsiaTheme="minorEastAsia" w:hAnsiTheme="minorHAnsi" w:cstheme="minorBidi"/>
            <w:sz w:val="22"/>
            <w:szCs w:val="22"/>
            <w:lang w:eastAsia="en-AU"/>
          </w:rPr>
          <w:tab/>
        </w:r>
        <w:r w:rsidRPr="007E30EB">
          <w:t>Intensive correction order—alcohol and drug tests</w:t>
        </w:r>
        <w:r>
          <w:tab/>
        </w:r>
        <w:r>
          <w:fldChar w:fldCharType="begin"/>
        </w:r>
        <w:r>
          <w:instrText xml:space="preserve"> PAGEREF _Toc137635906 \h </w:instrText>
        </w:r>
        <w:r>
          <w:fldChar w:fldCharType="separate"/>
        </w:r>
        <w:r w:rsidR="00C221E4">
          <w:t>32</w:t>
        </w:r>
        <w:r>
          <w:fldChar w:fldCharType="end"/>
        </w:r>
      </w:hyperlink>
    </w:p>
    <w:p w14:paraId="21BEA821" w14:textId="66BB3371" w:rsidR="00B74004" w:rsidRDefault="00B74004">
      <w:pPr>
        <w:pStyle w:val="TOC5"/>
        <w:rPr>
          <w:rFonts w:asciiTheme="minorHAnsi" w:eastAsiaTheme="minorEastAsia" w:hAnsiTheme="minorHAnsi" w:cstheme="minorBidi"/>
          <w:sz w:val="22"/>
          <w:szCs w:val="22"/>
          <w:lang w:eastAsia="en-AU"/>
        </w:rPr>
      </w:pPr>
      <w:r>
        <w:tab/>
      </w:r>
      <w:hyperlink w:anchor="_Toc137635907" w:history="1">
        <w:r w:rsidRPr="007E30EB">
          <w:t>43A</w:t>
        </w:r>
        <w:r>
          <w:rPr>
            <w:rFonts w:asciiTheme="minorHAnsi" w:eastAsiaTheme="minorEastAsia" w:hAnsiTheme="minorHAnsi" w:cstheme="minorBidi"/>
            <w:sz w:val="22"/>
            <w:szCs w:val="22"/>
            <w:lang w:eastAsia="en-AU"/>
          </w:rPr>
          <w:tab/>
        </w:r>
        <w:r w:rsidRPr="007E30EB">
          <w:rPr>
            <w:lang w:eastAsia="en-AU"/>
          </w:rPr>
          <w:t>Intensive correction order—end</w:t>
        </w:r>
        <w:r>
          <w:tab/>
        </w:r>
        <w:r>
          <w:fldChar w:fldCharType="begin"/>
        </w:r>
        <w:r>
          <w:instrText xml:space="preserve"> PAGEREF _Toc137635907 \h </w:instrText>
        </w:r>
        <w:r>
          <w:fldChar w:fldCharType="separate"/>
        </w:r>
        <w:r w:rsidR="00C221E4">
          <w:t>32</w:t>
        </w:r>
        <w:r>
          <w:fldChar w:fldCharType="end"/>
        </w:r>
      </w:hyperlink>
    </w:p>
    <w:p w14:paraId="2A44C2BF" w14:textId="4DDF3224" w:rsidR="00B74004" w:rsidRDefault="00510A9A">
      <w:pPr>
        <w:pStyle w:val="TOC2"/>
        <w:rPr>
          <w:rFonts w:asciiTheme="minorHAnsi" w:eastAsiaTheme="minorEastAsia" w:hAnsiTheme="minorHAnsi" w:cstheme="minorBidi"/>
          <w:b w:val="0"/>
          <w:sz w:val="22"/>
          <w:szCs w:val="22"/>
          <w:lang w:eastAsia="en-AU"/>
        </w:rPr>
      </w:pPr>
      <w:hyperlink w:anchor="_Toc137635908" w:history="1">
        <w:r w:rsidR="00B74004" w:rsidRPr="007E30EB">
          <w:t>Part 5.3</w:t>
        </w:r>
        <w:r w:rsidR="00B74004">
          <w:rPr>
            <w:rFonts w:asciiTheme="minorHAnsi" w:eastAsiaTheme="minorEastAsia" w:hAnsiTheme="minorHAnsi" w:cstheme="minorBidi"/>
            <w:b w:val="0"/>
            <w:sz w:val="22"/>
            <w:szCs w:val="22"/>
            <w:lang w:eastAsia="en-AU"/>
          </w:rPr>
          <w:tab/>
        </w:r>
        <w:r w:rsidR="00B74004" w:rsidRPr="007E30EB">
          <w:t>Intensive correction order—community service work</w:t>
        </w:r>
        <w:r w:rsidR="00B74004" w:rsidRPr="00B74004">
          <w:rPr>
            <w:vanish/>
          </w:rPr>
          <w:tab/>
        </w:r>
        <w:r w:rsidR="00B74004" w:rsidRPr="00B74004">
          <w:rPr>
            <w:vanish/>
          </w:rPr>
          <w:fldChar w:fldCharType="begin"/>
        </w:r>
        <w:r w:rsidR="00B74004" w:rsidRPr="00B74004">
          <w:rPr>
            <w:vanish/>
          </w:rPr>
          <w:instrText xml:space="preserve"> PAGEREF _Toc137635908 \h </w:instrText>
        </w:r>
        <w:r w:rsidR="00B74004" w:rsidRPr="00B74004">
          <w:rPr>
            <w:vanish/>
          </w:rPr>
        </w:r>
        <w:r w:rsidR="00B74004" w:rsidRPr="00B74004">
          <w:rPr>
            <w:vanish/>
          </w:rPr>
          <w:fldChar w:fldCharType="separate"/>
        </w:r>
        <w:r w:rsidR="00C221E4">
          <w:rPr>
            <w:vanish/>
          </w:rPr>
          <w:t>33</w:t>
        </w:r>
        <w:r w:rsidR="00B74004" w:rsidRPr="00B74004">
          <w:rPr>
            <w:vanish/>
          </w:rPr>
          <w:fldChar w:fldCharType="end"/>
        </w:r>
      </w:hyperlink>
    </w:p>
    <w:p w14:paraId="2AEFDB2D" w14:textId="63A50914" w:rsidR="00B74004" w:rsidRDefault="00B74004">
      <w:pPr>
        <w:pStyle w:val="TOC5"/>
        <w:rPr>
          <w:rFonts w:asciiTheme="minorHAnsi" w:eastAsiaTheme="minorEastAsia" w:hAnsiTheme="minorHAnsi" w:cstheme="minorBidi"/>
          <w:sz w:val="22"/>
          <w:szCs w:val="22"/>
          <w:lang w:eastAsia="en-AU"/>
        </w:rPr>
      </w:pPr>
      <w:r>
        <w:tab/>
      </w:r>
      <w:hyperlink w:anchor="_Toc137635909" w:history="1">
        <w:r w:rsidRPr="007E30EB">
          <w:t>44</w:t>
        </w:r>
        <w:r>
          <w:rPr>
            <w:rFonts w:asciiTheme="minorHAnsi" w:eastAsiaTheme="minorEastAsia" w:hAnsiTheme="minorHAnsi" w:cstheme="minorBidi"/>
            <w:sz w:val="22"/>
            <w:szCs w:val="22"/>
            <w:lang w:eastAsia="en-AU"/>
          </w:rPr>
          <w:tab/>
        </w:r>
        <w:r w:rsidRPr="007E30EB">
          <w:t>Application—pt 5.3</w:t>
        </w:r>
        <w:r>
          <w:tab/>
        </w:r>
        <w:r>
          <w:fldChar w:fldCharType="begin"/>
        </w:r>
        <w:r>
          <w:instrText xml:space="preserve"> PAGEREF _Toc137635909 \h </w:instrText>
        </w:r>
        <w:r>
          <w:fldChar w:fldCharType="separate"/>
        </w:r>
        <w:r w:rsidR="00C221E4">
          <w:t>33</w:t>
        </w:r>
        <w:r>
          <w:fldChar w:fldCharType="end"/>
        </w:r>
      </w:hyperlink>
    </w:p>
    <w:p w14:paraId="4EB81341" w14:textId="19D3AED9" w:rsidR="00B74004" w:rsidRDefault="00B74004">
      <w:pPr>
        <w:pStyle w:val="TOC5"/>
        <w:rPr>
          <w:rFonts w:asciiTheme="minorHAnsi" w:eastAsiaTheme="minorEastAsia" w:hAnsiTheme="minorHAnsi" w:cstheme="minorBidi"/>
          <w:sz w:val="22"/>
          <w:szCs w:val="22"/>
          <w:lang w:eastAsia="en-AU"/>
        </w:rPr>
      </w:pPr>
      <w:r>
        <w:tab/>
      </w:r>
      <w:hyperlink w:anchor="_Toc137635910" w:history="1">
        <w:r w:rsidRPr="007E30EB">
          <w:t>45</w:t>
        </w:r>
        <w:r>
          <w:rPr>
            <w:rFonts w:asciiTheme="minorHAnsi" w:eastAsiaTheme="minorEastAsia" w:hAnsiTheme="minorHAnsi" w:cstheme="minorBidi"/>
            <w:sz w:val="22"/>
            <w:szCs w:val="22"/>
            <w:lang w:eastAsia="en-AU"/>
          </w:rPr>
          <w:tab/>
        </w:r>
        <w:r w:rsidRPr="007E30EB">
          <w:t>Intensive correction orders—compliance with community service condition</w:t>
        </w:r>
        <w:r>
          <w:tab/>
        </w:r>
        <w:r>
          <w:fldChar w:fldCharType="begin"/>
        </w:r>
        <w:r>
          <w:instrText xml:space="preserve"> PAGEREF _Toc137635910 \h </w:instrText>
        </w:r>
        <w:r>
          <w:fldChar w:fldCharType="separate"/>
        </w:r>
        <w:r w:rsidR="00C221E4">
          <w:t>33</w:t>
        </w:r>
        <w:r>
          <w:fldChar w:fldCharType="end"/>
        </w:r>
      </w:hyperlink>
    </w:p>
    <w:p w14:paraId="06C79084" w14:textId="13096CA8" w:rsidR="00B74004" w:rsidRDefault="00B74004">
      <w:pPr>
        <w:pStyle w:val="TOC5"/>
        <w:rPr>
          <w:rFonts w:asciiTheme="minorHAnsi" w:eastAsiaTheme="minorEastAsia" w:hAnsiTheme="minorHAnsi" w:cstheme="minorBidi"/>
          <w:sz w:val="22"/>
          <w:szCs w:val="22"/>
          <w:lang w:eastAsia="en-AU"/>
        </w:rPr>
      </w:pPr>
      <w:r>
        <w:lastRenderedPageBreak/>
        <w:tab/>
      </w:r>
      <w:hyperlink w:anchor="_Toc137635911" w:history="1">
        <w:r w:rsidRPr="007E30EB">
          <w:t>46</w:t>
        </w:r>
        <w:r>
          <w:rPr>
            <w:rFonts w:asciiTheme="minorHAnsi" w:eastAsiaTheme="minorEastAsia" w:hAnsiTheme="minorHAnsi" w:cstheme="minorBidi"/>
            <w:sz w:val="22"/>
            <w:szCs w:val="22"/>
            <w:lang w:eastAsia="en-AU"/>
          </w:rPr>
          <w:tab/>
        </w:r>
        <w:r w:rsidRPr="007E30EB">
          <w:t>Intensive correction orders—community service work—director-general directions</w:t>
        </w:r>
        <w:r>
          <w:tab/>
        </w:r>
        <w:r>
          <w:fldChar w:fldCharType="begin"/>
        </w:r>
        <w:r>
          <w:instrText xml:space="preserve"> PAGEREF _Toc137635911 \h </w:instrText>
        </w:r>
        <w:r>
          <w:fldChar w:fldCharType="separate"/>
        </w:r>
        <w:r w:rsidR="00C221E4">
          <w:t>33</w:t>
        </w:r>
        <w:r>
          <w:fldChar w:fldCharType="end"/>
        </w:r>
      </w:hyperlink>
    </w:p>
    <w:p w14:paraId="30FFBAA5" w14:textId="13D406ED" w:rsidR="00B74004" w:rsidRDefault="00B74004">
      <w:pPr>
        <w:pStyle w:val="TOC5"/>
        <w:rPr>
          <w:rFonts w:asciiTheme="minorHAnsi" w:eastAsiaTheme="minorEastAsia" w:hAnsiTheme="minorHAnsi" w:cstheme="minorBidi"/>
          <w:sz w:val="22"/>
          <w:szCs w:val="22"/>
          <w:lang w:eastAsia="en-AU"/>
        </w:rPr>
      </w:pPr>
      <w:r>
        <w:tab/>
      </w:r>
      <w:hyperlink w:anchor="_Toc137635912" w:history="1">
        <w:r w:rsidRPr="007E30EB">
          <w:t>47</w:t>
        </w:r>
        <w:r>
          <w:rPr>
            <w:rFonts w:asciiTheme="minorHAnsi" w:eastAsiaTheme="minorEastAsia" w:hAnsiTheme="minorHAnsi" w:cstheme="minorBidi"/>
            <w:sz w:val="22"/>
            <w:szCs w:val="22"/>
            <w:lang w:eastAsia="en-AU"/>
          </w:rPr>
          <w:tab/>
        </w:r>
        <w:r w:rsidRPr="007E30EB">
          <w:t>Intensive correction orders—community service work—failure to report etc</w:t>
        </w:r>
        <w:r>
          <w:tab/>
        </w:r>
        <w:r>
          <w:fldChar w:fldCharType="begin"/>
        </w:r>
        <w:r>
          <w:instrText xml:space="preserve"> PAGEREF _Toc137635912 \h </w:instrText>
        </w:r>
        <w:r>
          <w:fldChar w:fldCharType="separate"/>
        </w:r>
        <w:r w:rsidR="00C221E4">
          <w:t>35</w:t>
        </w:r>
        <w:r>
          <w:fldChar w:fldCharType="end"/>
        </w:r>
      </w:hyperlink>
    </w:p>
    <w:p w14:paraId="5DA8299A" w14:textId="380DC632" w:rsidR="00B74004" w:rsidRDefault="00B74004">
      <w:pPr>
        <w:pStyle w:val="TOC5"/>
        <w:rPr>
          <w:rFonts w:asciiTheme="minorHAnsi" w:eastAsiaTheme="minorEastAsia" w:hAnsiTheme="minorHAnsi" w:cstheme="minorBidi"/>
          <w:sz w:val="22"/>
          <w:szCs w:val="22"/>
          <w:lang w:eastAsia="en-AU"/>
        </w:rPr>
      </w:pPr>
      <w:r>
        <w:tab/>
      </w:r>
      <w:hyperlink w:anchor="_Toc137635913" w:history="1">
        <w:r w:rsidRPr="007E30EB">
          <w:t>47A</w:t>
        </w:r>
        <w:r>
          <w:rPr>
            <w:rFonts w:asciiTheme="minorHAnsi" w:eastAsiaTheme="minorEastAsia" w:hAnsiTheme="minorHAnsi" w:cstheme="minorBidi"/>
            <w:sz w:val="22"/>
            <w:szCs w:val="22"/>
            <w:lang w:eastAsia="en-AU"/>
          </w:rPr>
          <w:tab/>
        </w:r>
        <w:r w:rsidRPr="007E30EB">
          <w:t>Intensive correction orders—community service work—failure to report etc—COVID-19 emergency</w:t>
        </w:r>
        <w:r>
          <w:tab/>
        </w:r>
        <w:r>
          <w:fldChar w:fldCharType="begin"/>
        </w:r>
        <w:r>
          <w:instrText xml:space="preserve"> PAGEREF _Toc137635913 \h </w:instrText>
        </w:r>
        <w:r>
          <w:fldChar w:fldCharType="separate"/>
        </w:r>
        <w:r w:rsidR="00C221E4">
          <w:t>35</w:t>
        </w:r>
        <w:r>
          <w:fldChar w:fldCharType="end"/>
        </w:r>
      </w:hyperlink>
    </w:p>
    <w:p w14:paraId="1750D4BC" w14:textId="5D26758E" w:rsidR="00B74004" w:rsidRDefault="00B74004">
      <w:pPr>
        <w:pStyle w:val="TOC5"/>
        <w:rPr>
          <w:rFonts w:asciiTheme="minorHAnsi" w:eastAsiaTheme="minorEastAsia" w:hAnsiTheme="minorHAnsi" w:cstheme="minorBidi"/>
          <w:sz w:val="22"/>
          <w:szCs w:val="22"/>
          <w:lang w:eastAsia="en-AU"/>
        </w:rPr>
      </w:pPr>
      <w:r>
        <w:tab/>
      </w:r>
      <w:hyperlink w:anchor="_Toc137635914" w:history="1">
        <w:r w:rsidRPr="007E30EB">
          <w:t>48</w:t>
        </w:r>
        <w:r>
          <w:rPr>
            <w:rFonts w:asciiTheme="minorHAnsi" w:eastAsiaTheme="minorEastAsia" w:hAnsiTheme="minorHAnsi" w:cstheme="minorBidi"/>
            <w:sz w:val="22"/>
            <w:szCs w:val="22"/>
            <w:lang w:eastAsia="en-AU"/>
          </w:rPr>
          <w:tab/>
        </w:r>
        <w:r w:rsidRPr="007E30EB">
          <w:t>Intensive correction orders—community service work—maximum daily hours</w:t>
        </w:r>
        <w:r>
          <w:tab/>
        </w:r>
        <w:r>
          <w:fldChar w:fldCharType="begin"/>
        </w:r>
        <w:r>
          <w:instrText xml:space="preserve"> PAGEREF _Toc137635914 \h </w:instrText>
        </w:r>
        <w:r>
          <w:fldChar w:fldCharType="separate"/>
        </w:r>
        <w:r w:rsidR="00C221E4">
          <w:t>36</w:t>
        </w:r>
        <w:r>
          <w:fldChar w:fldCharType="end"/>
        </w:r>
      </w:hyperlink>
    </w:p>
    <w:p w14:paraId="12FDF755" w14:textId="5949C949" w:rsidR="00B74004" w:rsidRDefault="00B74004">
      <w:pPr>
        <w:pStyle w:val="TOC5"/>
        <w:rPr>
          <w:rFonts w:asciiTheme="minorHAnsi" w:eastAsiaTheme="minorEastAsia" w:hAnsiTheme="minorHAnsi" w:cstheme="minorBidi"/>
          <w:sz w:val="22"/>
          <w:szCs w:val="22"/>
          <w:lang w:eastAsia="en-AU"/>
        </w:rPr>
      </w:pPr>
      <w:r>
        <w:tab/>
      </w:r>
      <w:hyperlink w:anchor="_Toc137635915" w:history="1">
        <w:r w:rsidRPr="007E30EB">
          <w:t>48A</w:t>
        </w:r>
        <w:r>
          <w:rPr>
            <w:rFonts w:asciiTheme="minorHAnsi" w:eastAsiaTheme="minorEastAsia" w:hAnsiTheme="minorHAnsi" w:cstheme="minorBidi"/>
            <w:sz w:val="22"/>
            <w:szCs w:val="22"/>
            <w:lang w:eastAsia="en-AU"/>
          </w:rPr>
          <w:tab/>
        </w:r>
        <w:r w:rsidRPr="007E30EB">
          <w:t>Intensive correction orders—community service work—therapy and education program limit</w:t>
        </w:r>
        <w:r>
          <w:tab/>
        </w:r>
        <w:r>
          <w:fldChar w:fldCharType="begin"/>
        </w:r>
        <w:r>
          <w:instrText xml:space="preserve"> PAGEREF _Toc137635915 \h </w:instrText>
        </w:r>
        <w:r>
          <w:fldChar w:fldCharType="separate"/>
        </w:r>
        <w:r w:rsidR="00C221E4">
          <w:t>36</w:t>
        </w:r>
        <w:r>
          <w:fldChar w:fldCharType="end"/>
        </w:r>
      </w:hyperlink>
    </w:p>
    <w:p w14:paraId="340632D9" w14:textId="09C92329" w:rsidR="00B74004" w:rsidRDefault="00B74004">
      <w:pPr>
        <w:pStyle w:val="TOC5"/>
        <w:rPr>
          <w:rFonts w:asciiTheme="minorHAnsi" w:eastAsiaTheme="minorEastAsia" w:hAnsiTheme="minorHAnsi" w:cstheme="minorBidi"/>
          <w:sz w:val="22"/>
          <w:szCs w:val="22"/>
          <w:lang w:eastAsia="en-AU"/>
        </w:rPr>
      </w:pPr>
      <w:r>
        <w:tab/>
      </w:r>
      <w:hyperlink w:anchor="_Toc137635916" w:history="1">
        <w:r w:rsidRPr="007E30EB">
          <w:t>49</w:t>
        </w:r>
        <w:r>
          <w:rPr>
            <w:rFonts w:asciiTheme="minorHAnsi" w:eastAsiaTheme="minorEastAsia" w:hAnsiTheme="minorHAnsi" w:cstheme="minorBidi"/>
            <w:sz w:val="22"/>
            <w:szCs w:val="22"/>
            <w:lang w:eastAsia="en-AU"/>
          </w:rPr>
          <w:tab/>
        </w:r>
        <w:r w:rsidRPr="007E30EB">
          <w:t>Intensive correction orders—community service work—health disclosures</w:t>
        </w:r>
        <w:r>
          <w:tab/>
        </w:r>
        <w:r>
          <w:fldChar w:fldCharType="begin"/>
        </w:r>
        <w:r>
          <w:instrText xml:space="preserve"> PAGEREF _Toc137635916 \h </w:instrText>
        </w:r>
        <w:r>
          <w:fldChar w:fldCharType="separate"/>
        </w:r>
        <w:r w:rsidR="00C221E4">
          <w:t>37</w:t>
        </w:r>
        <w:r>
          <w:fldChar w:fldCharType="end"/>
        </w:r>
      </w:hyperlink>
    </w:p>
    <w:p w14:paraId="6CD986CC" w14:textId="09A9EB76" w:rsidR="00B74004" w:rsidRDefault="00B74004">
      <w:pPr>
        <w:pStyle w:val="TOC5"/>
        <w:rPr>
          <w:rFonts w:asciiTheme="minorHAnsi" w:eastAsiaTheme="minorEastAsia" w:hAnsiTheme="minorHAnsi" w:cstheme="minorBidi"/>
          <w:sz w:val="22"/>
          <w:szCs w:val="22"/>
          <w:lang w:eastAsia="en-AU"/>
        </w:rPr>
      </w:pPr>
      <w:r>
        <w:tab/>
      </w:r>
      <w:hyperlink w:anchor="_Toc137635917" w:history="1">
        <w:r w:rsidRPr="007E30EB">
          <w:t>50</w:t>
        </w:r>
        <w:r>
          <w:rPr>
            <w:rFonts w:asciiTheme="minorHAnsi" w:eastAsiaTheme="minorEastAsia" w:hAnsiTheme="minorHAnsi" w:cstheme="minorBidi"/>
            <w:sz w:val="22"/>
            <w:szCs w:val="22"/>
            <w:lang w:eastAsia="en-AU"/>
          </w:rPr>
          <w:tab/>
        </w:r>
        <w:r w:rsidRPr="007E30EB">
          <w:t>Intensive correction orders—community service work—alcohol and drug tests</w:t>
        </w:r>
        <w:r>
          <w:tab/>
        </w:r>
        <w:r>
          <w:fldChar w:fldCharType="begin"/>
        </w:r>
        <w:r>
          <w:instrText xml:space="preserve"> PAGEREF _Toc137635917 \h </w:instrText>
        </w:r>
        <w:r>
          <w:fldChar w:fldCharType="separate"/>
        </w:r>
        <w:r w:rsidR="00C221E4">
          <w:t>37</w:t>
        </w:r>
        <w:r>
          <w:fldChar w:fldCharType="end"/>
        </w:r>
      </w:hyperlink>
    </w:p>
    <w:p w14:paraId="70152363" w14:textId="5541E285" w:rsidR="00B74004" w:rsidRDefault="00B74004">
      <w:pPr>
        <w:pStyle w:val="TOC5"/>
        <w:rPr>
          <w:rFonts w:asciiTheme="minorHAnsi" w:eastAsiaTheme="minorEastAsia" w:hAnsiTheme="minorHAnsi" w:cstheme="minorBidi"/>
          <w:sz w:val="22"/>
          <w:szCs w:val="22"/>
          <w:lang w:eastAsia="en-AU"/>
        </w:rPr>
      </w:pPr>
      <w:r>
        <w:tab/>
      </w:r>
      <w:hyperlink w:anchor="_Toc137635918" w:history="1">
        <w:r w:rsidRPr="007E30EB">
          <w:t>51</w:t>
        </w:r>
        <w:r>
          <w:rPr>
            <w:rFonts w:asciiTheme="minorHAnsi" w:eastAsiaTheme="minorEastAsia" w:hAnsiTheme="minorHAnsi" w:cstheme="minorBidi"/>
            <w:sz w:val="22"/>
            <w:szCs w:val="22"/>
            <w:lang w:eastAsia="en-AU"/>
          </w:rPr>
          <w:tab/>
        </w:r>
        <w:r w:rsidRPr="007E30EB">
          <w:t>Intensive correction orders—community service work—reports by entities</w:t>
        </w:r>
        <w:r>
          <w:tab/>
        </w:r>
        <w:r>
          <w:fldChar w:fldCharType="begin"/>
        </w:r>
        <w:r>
          <w:instrText xml:space="preserve"> PAGEREF _Toc137635918 \h </w:instrText>
        </w:r>
        <w:r>
          <w:fldChar w:fldCharType="separate"/>
        </w:r>
        <w:r w:rsidR="00C221E4">
          <w:t>37</w:t>
        </w:r>
        <w:r>
          <w:fldChar w:fldCharType="end"/>
        </w:r>
      </w:hyperlink>
    </w:p>
    <w:p w14:paraId="75FB80BA" w14:textId="07765C3D" w:rsidR="00B74004" w:rsidRDefault="00510A9A">
      <w:pPr>
        <w:pStyle w:val="TOC2"/>
        <w:rPr>
          <w:rFonts w:asciiTheme="minorHAnsi" w:eastAsiaTheme="minorEastAsia" w:hAnsiTheme="minorHAnsi" w:cstheme="minorBidi"/>
          <w:b w:val="0"/>
          <w:sz w:val="22"/>
          <w:szCs w:val="22"/>
          <w:lang w:eastAsia="en-AU"/>
        </w:rPr>
      </w:pPr>
      <w:hyperlink w:anchor="_Toc137635919" w:history="1">
        <w:r w:rsidR="00B74004" w:rsidRPr="007E30EB">
          <w:t>Part 5.4</w:t>
        </w:r>
        <w:r w:rsidR="00B74004">
          <w:rPr>
            <w:rFonts w:asciiTheme="minorHAnsi" w:eastAsiaTheme="minorEastAsia" w:hAnsiTheme="minorHAnsi" w:cstheme="minorBidi"/>
            <w:b w:val="0"/>
            <w:sz w:val="22"/>
            <w:szCs w:val="22"/>
            <w:lang w:eastAsia="en-AU"/>
          </w:rPr>
          <w:tab/>
        </w:r>
        <w:r w:rsidR="00B74004" w:rsidRPr="007E30EB">
          <w:t>Intensive correction order—rehabilitation programs</w:t>
        </w:r>
        <w:r w:rsidR="00B74004" w:rsidRPr="00B74004">
          <w:rPr>
            <w:vanish/>
          </w:rPr>
          <w:tab/>
        </w:r>
        <w:r w:rsidR="00B74004" w:rsidRPr="00B74004">
          <w:rPr>
            <w:vanish/>
          </w:rPr>
          <w:fldChar w:fldCharType="begin"/>
        </w:r>
        <w:r w:rsidR="00B74004" w:rsidRPr="00B74004">
          <w:rPr>
            <w:vanish/>
          </w:rPr>
          <w:instrText xml:space="preserve"> PAGEREF _Toc137635919 \h </w:instrText>
        </w:r>
        <w:r w:rsidR="00B74004" w:rsidRPr="00B74004">
          <w:rPr>
            <w:vanish/>
          </w:rPr>
        </w:r>
        <w:r w:rsidR="00B74004" w:rsidRPr="00B74004">
          <w:rPr>
            <w:vanish/>
          </w:rPr>
          <w:fldChar w:fldCharType="separate"/>
        </w:r>
        <w:r w:rsidR="00C221E4">
          <w:rPr>
            <w:vanish/>
          </w:rPr>
          <w:t>38</w:t>
        </w:r>
        <w:r w:rsidR="00B74004" w:rsidRPr="00B74004">
          <w:rPr>
            <w:vanish/>
          </w:rPr>
          <w:fldChar w:fldCharType="end"/>
        </w:r>
      </w:hyperlink>
    </w:p>
    <w:p w14:paraId="4C8651D6" w14:textId="1411BC48" w:rsidR="00B74004" w:rsidRDefault="00B74004">
      <w:pPr>
        <w:pStyle w:val="TOC5"/>
        <w:rPr>
          <w:rFonts w:asciiTheme="minorHAnsi" w:eastAsiaTheme="minorEastAsia" w:hAnsiTheme="minorHAnsi" w:cstheme="minorBidi"/>
          <w:sz w:val="22"/>
          <w:szCs w:val="22"/>
          <w:lang w:eastAsia="en-AU"/>
        </w:rPr>
      </w:pPr>
      <w:r>
        <w:tab/>
      </w:r>
      <w:hyperlink w:anchor="_Toc137635920" w:history="1">
        <w:r w:rsidRPr="007E30EB">
          <w:t>52</w:t>
        </w:r>
        <w:r>
          <w:rPr>
            <w:rFonts w:asciiTheme="minorHAnsi" w:eastAsiaTheme="minorEastAsia" w:hAnsiTheme="minorHAnsi" w:cstheme="minorBidi"/>
            <w:sz w:val="22"/>
            <w:szCs w:val="22"/>
            <w:lang w:eastAsia="en-AU"/>
          </w:rPr>
          <w:tab/>
        </w:r>
        <w:r w:rsidRPr="007E30EB">
          <w:t>Application—pt 5.4</w:t>
        </w:r>
        <w:r>
          <w:tab/>
        </w:r>
        <w:r>
          <w:fldChar w:fldCharType="begin"/>
        </w:r>
        <w:r>
          <w:instrText xml:space="preserve"> PAGEREF _Toc137635920 \h </w:instrText>
        </w:r>
        <w:r>
          <w:fldChar w:fldCharType="separate"/>
        </w:r>
        <w:r w:rsidR="00C221E4">
          <w:t>38</w:t>
        </w:r>
        <w:r>
          <w:fldChar w:fldCharType="end"/>
        </w:r>
      </w:hyperlink>
    </w:p>
    <w:p w14:paraId="57FE58BB" w14:textId="1115EDEF" w:rsidR="00B74004" w:rsidRDefault="00B74004">
      <w:pPr>
        <w:pStyle w:val="TOC5"/>
        <w:rPr>
          <w:rFonts w:asciiTheme="minorHAnsi" w:eastAsiaTheme="minorEastAsia" w:hAnsiTheme="minorHAnsi" w:cstheme="minorBidi"/>
          <w:sz w:val="22"/>
          <w:szCs w:val="22"/>
          <w:lang w:eastAsia="en-AU"/>
        </w:rPr>
      </w:pPr>
      <w:r>
        <w:tab/>
      </w:r>
      <w:hyperlink w:anchor="_Toc137635921" w:history="1">
        <w:r w:rsidRPr="007E30EB">
          <w:t>53</w:t>
        </w:r>
        <w:r>
          <w:rPr>
            <w:rFonts w:asciiTheme="minorHAnsi" w:eastAsiaTheme="minorEastAsia" w:hAnsiTheme="minorHAnsi" w:cstheme="minorBidi"/>
            <w:sz w:val="22"/>
            <w:szCs w:val="22"/>
            <w:lang w:eastAsia="en-AU"/>
          </w:rPr>
          <w:tab/>
        </w:r>
        <w:r w:rsidRPr="007E30EB">
          <w:t>Intensive correction orders—rehabilitation program condition—compliance</w:t>
        </w:r>
        <w:r>
          <w:tab/>
        </w:r>
        <w:r>
          <w:fldChar w:fldCharType="begin"/>
        </w:r>
        <w:r>
          <w:instrText xml:space="preserve"> PAGEREF _Toc137635921 \h </w:instrText>
        </w:r>
        <w:r>
          <w:fldChar w:fldCharType="separate"/>
        </w:r>
        <w:r w:rsidR="00C221E4">
          <w:t>38</w:t>
        </w:r>
        <w:r>
          <w:fldChar w:fldCharType="end"/>
        </w:r>
      </w:hyperlink>
    </w:p>
    <w:p w14:paraId="539EDD8B" w14:textId="1F210662" w:rsidR="00B74004" w:rsidRDefault="00B74004">
      <w:pPr>
        <w:pStyle w:val="TOC5"/>
        <w:rPr>
          <w:rFonts w:asciiTheme="minorHAnsi" w:eastAsiaTheme="minorEastAsia" w:hAnsiTheme="minorHAnsi" w:cstheme="minorBidi"/>
          <w:sz w:val="22"/>
          <w:szCs w:val="22"/>
          <w:lang w:eastAsia="en-AU"/>
        </w:rPr>
      </w:pPr>
      <w:r>
        <w:tab/>
      </w:r>
      <w:hyperlink w:anchor="_Toc137635922" w:history="1">
        <w:r w:rsidRPr="007E30EB">
          <w:t>54</w:t>
        </w:r>
        <w:r>
          <w:rPr>
            <w:rFonts w:asciiTheme="minorHAnsi" w:eastAsiaTheme="minorEastAsia" w:hAnsiTheme="minorHAnsi" w:cstheme="minorBidi"/>
            <w:sz w:val="22"/>
            <w:szCs w:val="22"/>
            <w:lang w:eastAsia="en-AU"/>
          </w:rPr>
          <w:tab/>
        </w:r>
        <w:r w:rsidRPr="007E30EB">
          <w:t>Intensive correction orders—rehabilitation programs—director-general directions</w:t>
        </w:r>
        <w:r>
          <w:tab/>
        </w:r>
        <w:r>
          <w:fldChar w:fldCharType="begin"/>
        </w:r>
        <w:r>
          <w:instrText xml:space="preserve"> PAGEREF _Toc137635922 \h </w:instrText>
        </w:r>
        <w:r>
          <w:fldChar w:fldCharType="separate"/>
        </w:r>
        <w:r w:rsidR="00C221E4">
          <w:t>38</w:t>
        </w:r>
        <w:r>
          <w:fldChar w:fldCharType="end"/>
        </w:r>
      </w:hyperlink>
    </w:p>
    <w:p w14:paraId="10A5EEA6" w14:textId="55F5C58D" w:rsidR="00B74004" w:rsidRDefault="00B74004">
      <w:pPr>
        <w:pStyle w:val="TOC5"/>
        <w:rPr>
          <w:rFonts w:asciiTheme="minorHAnsi" w:eastAsiaTheme="minorEastAsia" w:hAnsiTheme="minorHAnsi" w:cstheme="minorBidi"/>
          <w:sz w:val="22"/>
          <w:szCs w:val="22"/>
          <w:lang w:eastAsia="en-AU"/>
        </w:rPr>
      </w:pPr>
      <w:r>
        <w:tab/>
      </w:r>
      <w:hyperlink w:anchor="_Toc137635923" w:history="1">
        <w:r w:rsidRPr="007E30EB">
          <w:t>55</w:t>
        </w:r>
        <w:r>
          <w:rPr>
            <w:rFonts w:asciiTheme="minorHAnsi" w:eastAsiaTheme="minorEastAsia" w:hAnsiTheme="minorHAnsi" w:cstheme="minorBidi"/>
            <w:sz w:val="22"/>
            <w:szCs w:val="22"/>
            <w:lang w:eastAsia="en-AU"/>
          </w:rPr>
          <w:tab/>
        </w:r>
        <w:r w:rsidRPr="007E30EB">
          <w:t>Intensive correction orders—rehabilitation program providers—reports by providers</w:t>
        </w:r>
        <w:r>
          <w:tab/>
        </w:r>
        <w:r>
          <w:fldChar w:fldCharType="begin"/>
        </w:r>
        <w:r>
          <w:instrText xml:space="preserve"> PAGEREF _Toc137635923 \h </w:instrText>
        </w:r>
        <w:r>
          <w:fldChar w:fldCharType="separate"/>
        </w:r>
        <w:r w:rsidR="00C221E4">
          <w:t>39</w:t>
        </w:r>
        <w:r>
          <w:fldChar w:fldCharType="end"/>
        </w:r>
      </w:hyperlink>
    </w:p>
    <w:p w14:paraId="48C0FEEA" w14:textId="6DF24965" w:rsidR="00B74004" w:rsidRDefault="00510A9A">
      <w:pPr>
        <w:pStyle w:val="TOC2"/>
        <w:rPr>
          <w:rFonts w:asciiTheme="minorHAnsi" w:eastAsiaTheme="minorEastAsia" w:hAnsiTheme="minorHAnsi" w:cstheme="minorBidi"/>
          <w:b w:val="0"/>
          <w:sz w:val="22"/>
          <w:szCs w:val="22"/>
          <w:lang w:eastAsia="en-AU"/>
        </w:rPr>
      </w:pPr>
      <w:hyperlink w:anchor="_Toc137635924" w:history="1">
        <w:r w:rsidR="00B74004" w:rsidRPr="007E30EB">
          <w:t>Part 5.5</w:t>
        </w:r>
        <w:r w:rsidR="00B74004">
          <w:rPr>
            <w:rFonts w:asciiTheme="minorHAnsi" w:eastAsiaTheme="minorEastAsia" w:hAnsiTheme="minorHAnsi" w:cstheme="minorBidi"/>
            <w:b w:val="0"/>
            <w:sz w:val="22"/>
            <w:szCs w:val="22"/>
            <w:lang w:eastAsia="en-AU"/>
          </w:rPr>
          <w:tab/>
        </w:r>
        <w:r w:rsidR="00B74004" w:rsidRPr="007E30EB">
          <w:t>Intensive correction order—curfew</w:t>
        </w:r>
        <w:r w:rsidR="00B74004" w:rsidRPr="00B74004">
          <w:rPr>
            <w:vanish/>
          </w:rPr>
          <w:tab/>
        </w:r>
        <w:r w:rsidR="00B74004" w:rsidRPr="00B74004">
          <w:rPr>
            <w:vanish/>
          </w:rPr>
          <w:fldChar w:fldCharType="begin"/>
        </w:r>
        <w:r w:rsidR="00B74004" w:rsidRPr="00B74004">
          <w:rPr>
            <w:vanish/>
          </w:rPr>
          <w:instrText xml:space="preserve"> PAGEREF _Toc137635924 \h </w:instrText>
        </w:r>
        <w:r w:rsidR="00B74004" w:rsidRPr="00B74004">
          <w:rPr>
            <w:vanish/>
          </w:rPr>
        </w:r>
        <w:r w:rsidR="00B74004" w:rsidRPr="00B74004">
          <w:rPr>
            <w:vanish/>
          </w:rPr>
          <w:fldChar w:fldCharType="separate"/>
        </w:r>
        <w:r w:rsidR="00C221E4">
          <w:rPr>
            <w:vanish/>
          </w:rPr>
          <w:t>40</w:t>
        </w:r>
        <w:r w:rsidR="00B74004" w:rsidRPr="00B74004">
          <w:rPr>
            <w:vanish/>
          </w:rPr>
          <w:fldChar w:fldCharType="end"/>
        </w:r>
      </w:hyperlink>
    </w:p>
    <w:p w14:paraId="2F004215" w14:textId="4954E7CE" w:rsidR="00B74004" w:rsidRDefault="00B74004">
      <w:pPr>
        <w:pStyle w:val="TOC5"/>
        <w:rPr>
          <w:rFonts w:asciiTheme="minorHAnsi" w:eastAsiaTheme="minorEastAsia" w:hAnsiTheme="minorHAnsi" w:cstheme="minorBidi"/>
          <w:sz w:val="22"/>
          <w:szCs w:val="22"/>
          <w:lang w:eastAsia="en-AU"/>
        </w:rPr>
      </w:pPr>
      <w:r>
        <w:tab/>
      </w:r>
      <w:hyperlink w:anchor="_Toc137635925" w:history="1">
        <w:r w:rsidRPr="007E30EB">
          <w:t>56</w:t>
        </w:r>
        <w:r>
          <w:rPr>
            <w:rFonts w:asciiTheme="minorHAnsi" w:eastAsiaTheme="minorEastAsia" w:hAnsiTheme="minorHAnsi" w:cstheme="minorBidi"/>
            <w:sz w:val="22"/>
            <w:szCs w:val="22"/>
            <w:lang w:eastAsia="en-AU"/>
          </w:rPr>
          <w:tab/>
        </w:r>
        <w:r w:rsidRPr="007E30EB">
          <w:t>Application—pt 5.5</w:t>
        </w:r>
        <w:r>
          <w:tab/>
        </w:r>
        <w:r>
          <w:fldChar w:fldCharType="begin"/>
        </w:r>
        <w:r>
          <w:instrText xml:space="preserve"> PAGEREF _Toc137635925 \h </w:instrText>
        </w:r>
        <w:r>
          <w:fldChar w:fldCharType="separate"/>
        </w:r>
        <w:r w:rsidR="00C221E4">
          <w:t>40</w:t>
        </w:r>
        <w:r>
          <w:fldChar w:fldCharType="end"/>
        </w:r>
      </w:hyperlink>
    </w:p>
    <w:p w14:paraId="37F3E8C2" w14:textId="1090436B" w:rsidR="00B74004" w:rsidRDefault="00B74004">
      <w:pPr>
        <w:pStyle w:val="TOC5"/>
        <w:rPr>
          <w:rFonts w:asciiTheme="minorHAnsi" w:eastAsiaTheme="minorEastAsia" w:hAnsiTheme="minorHAnsi" w:cstheme="minorBidi"/>
          <w:sz w:val="22"/>
          <w:szCs w:val="22"/>
          <w:lang w:eastAsia="en-AU"/>
        </w:rPr>
      </w:pPr>
      <w:r>
        <w:tab/>
      </w:r>
      <w:hyperlink w:anchor="_Toc137635926" w:history="1">
        <w:r w:rsidRPr="007E30EB">
          <w:t>57</w:t>
        </w:r>
        <w:r>
          <w:rPr>
            <w:rFonts w:asciiTheme="minorHAnsi" w:eastAsiaTheme="minorEastAsia" w:hAnsiTheme="minorHAnsi" w:cstheme="minorBidi"/>
            <w:sz w:val="22"/>
            <w:szCs w:val="22"/>
            <w:lang w:eastAsia="en-AU"/>
          </w:rPr>
          <w:tab/>
        </w:r>
        <w:r w:rsidRPr="007E30EB">
          <w:t>Compliance with curfew</w:t>
        </w:r>
        <w:r>
          <w:tab/>
        </w:r>
        <w:r>
          <w:fldChar w:fldCharType="begin"/>
        </w:r>
        <w:r>
          <w:instrText xml:space="preserve"> PAGEREF _Toc137635926 \h </w:instrText>
        </w:r>
        <w:r>
          <w:fldChar w:fldCharType="separate"/>
        </w:r>
        <w:r w:rsidR="00C221E4">
          <w:t>40</w:t>
        </w:r>
        <w:r>
          <w:fldChar w:fldCharType="end"/>
        </w:r>
      </w:hyperlink>
    </w:p>
    <w:p w14:paraId="23353F1B" w14:textId="36D51E86" w:rsidR="00B74004" w:rsidRDefault="00B74004">
      <w:pPr>
        <w:pStyle w:val="TOC5"/>
        <w:rPr>
          <w:rFonts w:asciiTheme="minorHAnsi" w:eastAsiaTheme="minorEastAsia" w:hAnsiTheme="minorHAnsi" w:cstheme="minorBidi"/>
          <w:sz w:val="22"/>
          <w:szCs w:val="22"/>
          <w:lang w:eastAsia="en-AU"/>
        </w:rPr>
      </w:pPr>
      <w:r>
        <w:tab/>
      </w:r>
      <w:hyperlink w:anchor="_Toc137635927" w:history="1">
        <w:r w:rsidRPr="007E30EB">
          <w:t>58</w:t>
        </w:r>
        <w:r>
          <w:rPr>
            <w:rFonts w:asciiTheme="minorHAnsi" w:eastAsiaTheme="minorEastAsia" w:hAnsiTheme="minorHAnsi" w:cstheme="minorBidi"/>
            <w:sz w:val="22"/>
            <w:szCs w:val="22"/>
            <w:lang w:eastAsia="en-AU"/>
          </w:rPr>
          <w:tab/>
        </w:r>
        <w:r w:rsidRPr="007E30EB">
          <w:t>Curfew—directions</w:t>
        </w:r>
        <w:r>
          <w:tab/>
        </w:r>
        <w:r>
          <w:fldChar w:fldCharType="begin"/>
        </w:r>
        <w:r>
          <w:instrText xml:space="preserve"> PAGEREF _Toc137635927 \h </w:instrText>
        </w:r>
        <w:r>
          <w:fldChar w:fldCharType="separate"/>
        </w:r>
        <w:r w:rsidR="00C221E4">
          <w:t>40</w:t>
        </w:r>
        <w:r>
          <w:fldChar w:fldCharType="end"/>
        </w:r>
      </w:hyperlink>
    </w:p>
    <w:p w14:paraId="4CC2C679" w14:textId="1F338C02" w:rsidR="00B74004" w:rsidRDefault="00510A9A">
      <w:pPr>
        <w:pStyle w:val="TOC2"/>
        <w:rPr>
          <w:rFonts w:asciiTheme="minorHAnsi" w:eastAsiaTheme="minorEastAsia" w:hAnsiTheme="minorHAnsi" w:cstheme="minorBidi"/>
          <w:b w:val="0"/>
          <w:sz w:val="22"/>
          <w:szCs w:val="22"/>
          <w:lang w:eastAsia="en-AU"/>
        </w:rPr>
      </w:pPr>
      <w:hyperlink w:anchor="_Toc137635928" w:history="1">
        <w:r w:rsidR="00B74004" w:rsidRPr="007E30EB">
          <w:t>Part 5.6</w:t>
        </w:r>
        <w:r w:rsidR="00B74004">
          <w:rPr>
            <w:rFonts w:asciiTheme="minorHAnsi" w:eastAsiaTheme="minorEastAsia" w:hAnsiTheme="minorHAnsi" w:cstheme="minorBidi"/>
            <w:b w:val="0"/>
            <w:sz w:val="22"/>
            <w:szCs w:val="22"/>
            <w:lang w:eastAsia="en-AU"/>
          </w:rPr>
          <w:tab/>
        </w:r>
        <w:r w:rsidR="00B74004" w:rsidRPr="007E30EB">
          <w:t>Supervising intensive correction orders</w:t>
        </w:r>
        <w:r w:rsidR="00B74004" w:rsidRPr="00B74004">
          <w:rPr>
            <w:vanish/>
          </w:rPr>
          <w:tab/>
        </w:r>
        <w:r w:rsidR="00B74004" w:rsidRPr="00B74004">
          <w:rPr>
            <w:vanish/>
          </w:rPr>
          <w:fldChar w:fldCharType="begin"/>
        </w:r>
        <w:r w:rsidR="00B74004" w:rsidRPr="00B74004">
          <w:rPr>
            <w:vanish/>
          </w:rPr>
          <w:instrText xml:space="preserve"> PAGEREF _Toc137635928 \h </w:instrText>
        </w:r>
        <w:r w:rsidR="00B74004" w:rsidRPr="00B74004">
          <w:rPr>
            <w:vanish/>
          </w:rPr>
        </w:r>
        <w:r w:rsidR="00B74004" w:rsidRPr="00B74004">
          <w:rPr>
            <w:vanish/>
          </w:rPr>
          <w:fldChar w:fldCharType="separate"/>
        </w:r>
        <w:r w:rsidR="00C221E4">
          <w:rPr>
            <w:vanish/>
          </w:rPr>
          <w:t>42</w:t>
        </w:r>
        <w:r w:rsidR="00B74004" w:rsidRPr="00B74004">
          <w:rPr>
            <w:vanish/>
          </w:rPr>
          <w:fldChar w:fldCharType="end"/>
        </w:r>
      </w:hyperlink>
    </w:p>
    <w:p w14:paraId="6744FDBA" w14:textId="625CDDA0" w:rsidR="00B74004" w:rsidRDefault="00510A9A">
      <w:pPr>
        <w:pStyle w:val="TOC3"/>
        <w:rPr>
          <w:rFonts w:asciiTheme="minorHAnsi" w:eastAsiaTheme="minorEastAsia" w:hAnsiTheme="minorHAnsi" w:cstheme="minorBidi"/>
          <w:b w:val="0"/>
          <w:sz w:val="22"/>
          <w:szCs w:val="22"/>
          <w:lang w:eastAsia="en-AU"/>
        </w:rPr>
      </w:pPr>
      <w:hyperlink w:anchor="_Toc137635929" w:history="1">
        <w:r w:rsidR="00B74004" w:rsidRPr="007E30EB">
          <w:t>Division 5.6.1</w:t>
        </w:r>
        <w:r w:rsidR="00B74004">
          <w:rPr>
            <w:rFonts w:asciiTheme="minorHAnsi" w:eastAsiaTheme="minorEastAsia" w:hAnsiTheme="minorHAnsi" w:cstheme="minorBidi"/>
            <w:b w:val="0"/>
            <w:sz w:val="22"/>
            <w:szCs w:val="22"/>
            <w:lang w:eastAsia="en-AU"/>
          </w:rPr>
          <w:tab/>
        </w:r>
        <w:r w:rsidR="00B74004" w:rsidRPr="007E30EB">
          <w:t>Intensive correction orders—supervision</w:t>
        </w:r>
        <w:r w:rsidR="00B74004" w:rsidRPr="00B74004">
          <w:rPr>
            <w:vanish/>
          </w:rPr>
          <w:tab/>
        </w:r>
        <w:r w:rsidR="00B74004" w:rsidRPr="00B74004">
          <w:rPr>
            <w:vanish/>
          </w:rPr>
          <w:fldChar w:fldCharType="begin"/>
        </w:r>
        <w:r w:rsidR="00B74004" w:rsidRPr="00B74004">
          <w:rPr>
            <w:vanish/>
          </w:rPr>
          <w:instrText xml:space="preserve"> PAGEREF _Toc137635929 \h </w:instrText>
        </w:r>
        <w:r w:rsidR="00B74004" w:rsidRPr="00B74004">
          <w:rPr>
            <w:vanish/>
          </w:rPr>
        </w:r>
        <w:r w:rsidR="00B74004" w:rsidRPr="00B74004">
          <w:rPr>
            <w:vanish/>
          </w:rPr>
          <w:fldChar w:fldCharType="separate"/>
        </w:r>
        <w:r w:rsidR="00C221E4">
          <w:rPr>
            <w:vanish/>
          </w:rPr>
          <w:t>42</w:t>
        </w:r>
        <w:r w:rsidR="00B74004" w:rsidRPr="00B74004">
          <w:rPr>
            <w:vanish/>
          </w:rPr>
          <w:fldChar w:fldCharType="end"/>
        </w:r>
      </w:hyperlink>
    </w:p>
    <w:p w14:paraId="5CC6A661" w14:textId="1DD42BF0" w:rsidR="00B74004" w:rsidRDefault="00B74004">
      <w:pPr>
        <w:pStyle w:val="TOC5"/>
        <w:rPr>
          <w:rFonts w:asciiTheme="minorHAnsi" w:eastAsiaTheme="minorEastAsia" w:hAnsiTheme="minorHAnsi" w:cstheme="minorBidi"/>
          <w:sz w:val="22"/>
          <w:szCs w:val="22"/>
          <w:lang w:eastAsia="en-AU"/>
        </w:rPr>
      </w:pPr>
      <w:r>
        <w:tab/>
      </w:r>
      <w:hyperlink w:anchor="_Toc137635930" w:history="1">
        <w:r w:rsidRPr="007E30EB">
          <w:t>59</w:t>
        </w:r>
        <w:r>
          <w:rPr>
            <w:rFonts w:asciiTheme="minorHAnsi" w:eastAsiaTheme="minorEastAsia" w:hAnsiTheme="minorHAnsi" w:cstheme="minorBidi"/>
            <w:sz w:val="22"/>
            <w:szCs w:val="22"/>
            <w:lang w:eastAsia="en-AU"/>
          </w:rPr>
          <w:tab/>
        </w:r>
        <w:r w:rsidRPr="007E30EB">
          <w:t>Corrections officers to report breach of intensive correction order obligations</w:t>
        </w:r>
        <w:r>
          <w:tab/>
        </w:r>
        <w:r>
          <w:fldChar w:fldCharType="begin"/>
        </w:r>
        <w:r>
          <w:instrText xml:space="preserve"> PAGEREF _Toc137635930 \h </w:instrText>
        </w:r>
        <w:r>
          <w:fldChar w:fldCharType="separate"/>
        </w:r>
        <w:r w:rsidR="00C221E4">
          <w:t>42</w:t>
        </w:r>
        <w:r>
          <w:fldChar w:fldCharType="end"/>
        </w:r>
      </w:hyperlink>
    </w:p>
    <w:p w14:paraId="4BE9C0F6" w14:textId="5A4AC615" w:rsidR="00B74004" w:rsidRDefault="00B74004">
      <w:pPr>
        <w:pStyle w:val="TOC5"/>
        <w:rPr>
          <w:rFonts w:asciiTheme="minorHAnsi" w:eastAsiaTheme="minorEastAsia" w:hAnsiTheme="minorHAnsi" w:cstheme="minorBidi"/>
          <w:sz w:val="22"/>
          <w:szCs w:val="22"/>
          <w:lang w:eastAsia="en-AU"/>
        </w:rPr>
      </w:pPr>
      <w:r>
        <w:lastRenderedPageBreak/>
        <w:tab/>
      </w:r>
      <w:hyperlink w:anchor="_Toc137635931" w:history="1">
        <w:r w:rsidRPr="007E30EB">
          <w:t>59A</w:t>
        </w:r>
        <w:r>
          <w:rPr>
            <w:rFonts w:asciiTheme="minorHAnsi" w:eastAsiaTheme="minorEastAsia" w:hAnsiTheme="minorHAnsi" w:cstheme="minorBidi"/>
            <w:sz w:val="22"/>
            <w:szCs w:val="22"/>
            <w:lang w:eastAsia="en-AU"/>
          </w:rPr>
          <w:tab/>
        </w:r>
        <w:r w:rsidRPr="007E30EB">
          <w:t>Corrections officer’s actions for breach of intensive correction order obligations—COVID-19 emergency</w:t>
        </w:r>
        <w:r>
          <w:tab/>
        </w:r>
        <w:r>
          <w:fldChar w:fldCharType="begin"/>
        </w:r>
        <w:r>
          <w:instrText xml:space="preserve"> PAGEREF _Toc137635931 \h </w:instrText>
        </w:r>
        <w:r>
          <w:fldChar w:fldCharType="separate"/>
        </w:r>
        <w:r w:rsidR="00C221E4">
          <w:t>42</w:t>
        </w:r>
        <w:r>
          <w:fldChar w:fldCharType="end"/>
        </w:r>
      </w:hyperlink>
    </w:p>
    <w:p w14:paraId="619C8285" w14:textId="24F64BE3" w:rsidR="00B74004" w:rsidRDefault="00B74004">
      <w:pPr>
        <w:pStyle w:val="TOC5"/>
        <w:rPr>
          <w:rFonts w:asciiTheme="minorHAnsi" w:eastAsiaTheme="minorEastAsia" w:hAnsiTheme="minorHAnsi" w:cstheme="minorBidi"/>
          <w:sz w:val="22"/>
          <w:szCs w:val="22"/>
          <w:lang w:eastAsia="en-AU"/>
        </w:rPr>
      </w:pPr>
      <w:r>
        <w:tab/>
      </w:r>
      <w:hyperlink w:anchor="_Toc137635932" w:history="1">
        <w:r w:rsidRPr="007E30EB">
          <w:t>60</w:t>
        </w:r>
        <w:r>
          <w:rPr>
            <w:rFonts w:asciiTheme="minorHAnsi" w:eastAsiaTheme="minorEastAsia" w:hAnsiTheme="minorHAnsi" w:cstheme="minorBidi"/>
            <w:sz w:val="22"/>
            <w:szCs w:val="22"/>
            <w:lang w:eastAsia="en-AU"/>
          </w:rPr>
          <w:tab/>
        </w:r>
        <w:r w:rsidRPr="007E30EB">
          <w:t>Arrest without warrant—breach of intensive correction order obligations</w:t>
        </w:r>
        <w:r>
          <w:tab/>
        </w:r>
        <w:r>
          <w:fldChar w:fldCharType="begin"/>
        </w:r>
        <w:r>
          <w:instrText xml:space="preserve"> PAGEREF _Toc137635932 \h </w:instrText>
        </w:r>
        <w:r>
          <w:fldChar w:fldCharType="separate"/>
        </w:r>
        <w:r w:rsidR="00C221E4">
          <w:t>44</w:t>
        </w:r>
        <w:r>
          <w:fldChar w:fldCharType="end"/>
        </w:r>
      </w:hyperlink>
    </w:p>
    <w:p w14:paraId="4C480A66" w14:textId="3A8093CF" w:rsidR="00B74004" w:rsidRDefault="00B74004">
      <w:pPr>
        <w:pStyle w:val="TOC5"/>
        <w:rPr>
          <w:rFonts w:asciiTheme="minorHAnsi" w:eastAsiaTheme="minorEastAsia" w:hAnsiTheme="minorHAnsi" w:cstheme="minorBidi"/>
          <w:sz w:val="22"/>
          <w:szCs w:val="22"/>
          <w:lang w:eastAsia="en-AU"/>
        </w:rPr>
      </w:pPr>
      <w:r>
        <w:tab/>
      </w:r>
      <w:hyperlink w:anchor="_Toc137635933" w:history="1">
        <w:r w:rsidRPr="007E30EB">
          <w:t>61</w:t>
        </w:r>
        <w:r>
          <w:rPr>
            <w:rFonts w:asciiTheme="minorHAnsi" w:eastAsiaTheme="minorEastAsia" w:hAnsiTheme="minorHAnsi" w:cstheme="minorBidi"/>
            <w:sz w:val="22"/>
            <w:szCs w:val="22"/>
            <w:lang w:eastAsia="en-AU"/>
          </w:rPr>
          <w:tab/>
        </w:r>
        <w:r w:rsidRPr="007E30EB">
          <w:t>Arrest warrant—breach of intensive correction order obligations</w:t>
        </w:r>
        <w:r>
          <w:tab/>
        </w:r>
        <w:r>
          <w:fldChar w:fldCharType="begin"/>
        </w:r>
        <w:r>
          <w:instrText xml:space="preserve"> PAGEREF _Toc137635933 \h </w:instrText>
        </w:r>
        <w:r>
          <w:fldChar w:fldCharType="separate"/>
        </w:r>
        <w:r w:rsidR="00C221E4">
          <w:t>45</w:t>
        </w:r>
        <w:r>
          <w:fldChar w:fldCharType="end"/>
        </w:r>
      </w:hyperlink>
    </w:p>
    <w:p w14:paraId="02C3BBFB" w14:textId="073ABC45" w:rsidR="00B74004" w:rsidRDefault="00510A9A">
      <w:pPr>
        <w:pStyle w:val="TOC3"/>
        <w:rPr>
          <w:rFonts w:asciiTheme="minorHAnsi" w:eastAsiaTheme="minorEastAsia" w:hAnsiTheme="minorHAnsi" w:cstheme="minorBidi"/>
          <w:b w:val="0"/>
          <w:sz w:val="22"/>
          <w:szCs w:val="22"/>
          <w:lang w:eastAsia="en-AU"/>
        </w:rPr>
      </w:pPr>
      <w:hyperlink w:anchor="_Toc137635934" w:history="1">
        <w:r w:rsidR="00B74004" w:rsidRPr="007E30EB">
          <w:t>Division 5.6.2</w:t>
        </w:r>
        <w:r w:rsidR="00B74004">
          <w:rPr>
            <w:rFonts w:asciiTheme="minorHAnsi" w:eastAsiaTheme="minorEastAsia" w:hAnsiTheme="minorHAnsi" w:cstheme="minorBidi"/>
            <w:b w:val="0"/>
            <w:sz w:val="22"/>
            <w:szCs w:val="22"/>
            <w:lang w:eastAsia="en-AU"/>
          </w:rPr>
          <w:tab/>
        </w:r>
        <w:r w:rsidR="00B74004" w:rsidRPr="007E30EB">
          <w:t>Intensive correction orders—breach</w:t>
        </w:r>
        <w:r w:rsidR="00B74004" w:rsidRPr="00B74004">
          <w:rPr>
            <w:vanish/>
          </w:rPr>
          <w:tab/>
        </w:r>
        <w:r w:rsidR="00B74004" w:rsidRPr="00B74004">
          <w:rPr>
            <w:vanish/>
          </w:rPr>
          <w:fldChar w:fldCharType="begin"/>
        </w:r>
        <w:r w:rsidR="00B74004" w:rsidRPr="00B74004">
          <w:rPr>
            <w:vanish/>
          </w:rPr>
          <w:instrText xml:space="preserve"> PAGEREF _Toc137635934 \h </w:instrText>
        </w:r>
        <w:r w:rsidR="00B74004" w:rsidRPr="00B74004">
          <w:rPr>
            <w:vanish/>
          </w:rPr>
        </w:r>
        <w:r w:rsidR="00B74004" w:rsidRPr="00B74004">
          <w:rPr>
            <w:vanish/>
          </w:rPr>
          <w:fldChar w:fldCharType="separate"/>
        </w:r>
        <w:r w:rsidR="00C221E4">
          <w:rPr>
            <w:vanish/>
          </w:rPr>
          <w:t>46</w:t>
        </w:r>
        <w:r w:rsidR="00B74004" w:rsidRPr="00B74004">
          <w:rPr>
            <w:vanish/>
          </w:rPr>
          <w:fldChar w:fldCharType="end"/>
        </w:r>
      </w:hyperlink>
    </w:p>
    <w:p w14:paraId="2A0F4641" w14:textId="2D3ED4A6" w:rsidR="00B74004" w:rsidRDefault="00B74004">
      <w:pPr>
        <w:pStyle w:val="TOC5"/>
        <w:rPr>
          <w:rFonts w:asciiTheme="minorHAnsi" w:eastAsiaTheme="minorEastAsia" w:hAnsiTheme="minorHAnsi" w:cstheme="minorBidi"/>
          <w:sz w:val="22"/>
          <w:szCs w:val="22"/>
          <w:lang w:eastAsia="en-AU"/>
        </w:rPr>
      </w:pPr>
      <w:r>
        <w:tab/>
      </w:r>
      <w:hyperlink w:anchor="_Toc137635935" w:history="1">
        <w:r w:rsidRPr="007E30EB">
          <w:t>62</w:t>
        </w:r>
        <w:r>
          <w:rPr>
            <w:rFonts w:asciiTheme="minorHAnsi" w:eastAsiaTheme="minorEastAsia" w:hAnsiTheme="minorHAnsi" w:cstheme="minorBidi"/>
            <w:sz w:val="22"/>
            <w:szCs w:val="22"/>
            <w:lang w:eastAsia="en-AU"/>
          </w:rPr>
          <w:tab/>
        </w:r>
        <w:r w:rsidRPr="007E30EB">
          <w:t>Board inquiry—breach of intensive correction order obligations</w:t>
        </w:r>
        <w:r>
          <w:tab/>
        </w:r>
        <w:r>
          <w:fldChar w:fldCharType="begin"/>
        </w:r>
        <w:r>
          <w:instrText xml:space="preserve"> PAGEREF _Toc137635935 \h </w:instrText>
        </w:r>
        <w:r>
          <w:fldChar w:fldCharType="separate"/>
        </w:r>
        <w:r w:rsidR="00C221E4">
          <w:t>46</w:t>
        </w:r>
        <w:r>
          <w:fldChar w:fldCharType="end"/>
        </w:r>
      </w:hyperlink>
    </w:p>
    <w:p w14:paraId="2706FCB1" w14:textId="26D0DC64" w:rsidR="00B74004" w:rsidRDefault="00B74004">
      <w:pPr>
        <w:pStyle w:val="TOC5"/>
        <w:rPr>
          <w:rFonts w:asciiTheme="minorHAnsi" w:eastAsiaTheme="minorEastAsia" w:hAnsiTheme="minorHAnsi" w:cstheme="minorBidi"/>
          <w:sz w:val="22"/>
          <w:szCs w:val="22"/>
          <w:lang w:eastAsia="en-AU"/>
        </w:rPr>
      </w:pPr>
      <w:r>
        <w:tab/>
      </w:r>
      <w:hyperlink w:anchor="_Toc137635936" w:history="1">
        <w:r w:rsidRPr="007E30EB">
          <w:t>63</w:t>
        </w:r>
        <w:r>
          <w:rPr>
            <w:rFonts w:asciiTheme="minorHAnsi" w:eastAsiaTheme="minorEastAsia" w:hAnsiTheme="minorHAnsi" w:cstheme="minorBidi"/>
            <w:sz w:val="22"/>
            <w:szCs w:val="22"/>
            <w:lang w:eastAsia="en-AU"/>
          </w:rPr>
          <w:tab/>
        </w:r>
        <w:r w:rsidRPr="007E30EB">
          <w:t>Notice of inquiry—breach of intensive correction order obligations</w:t>
        </w:r>
        <w:r>
          <w:tab/>
        </w:r>
        <w:r>
          <w:fldChar w:fldCharType="begin"/>
        </w:r>
        <w:r>
          <w:instrText xml:space="preserve"> PAGEREF _Toc137635936 \h </w:instrText>
        </w:r>
        <w:r>
          <w:fldChar w:fldCharType="separate"/>
        </w:r>
        <w:r w:rsidR="00C221E4">
          <w:t>47</w:t>
        </w:r>
        <w:r>
          <w:fldChar w:fldCharType="end"/>
        </w:r>
      </w:hyperlink>
    </w:p>
    <w:p w14:paraId="5218CAF2" w14:textId="62ED24DD" w:rsidR="00B74004" w:rsidRDefault="00B74004">
      <w:pPr>
        <w:pStyle w:val="TOC5"/>
        <w:rPr>
          <w:rFonts w:asciiTheme="minorHAnsi" w:eastAsiaTheme="minorEastAsia" w:hAnsiTheme="minorHAnsi" w:cstheme="minorBidi"/>
          <w:sz w:val="22"/>
          <w:szCs w:val="22"/>
          <w:lang w:eastAsia="en-AU"/>
        </w:rPr>
      </w:pPr>
      <w:r>
        <w:tab/>
      </w:r>
      <w:hyperlink w:anchor="_Toc137635937" w:history="1">
        <w:r w:rsidRPr="007E30EB">
          <w:t>64</w:t>
        </w:r>
        <w:r>
          <w:rPr>
            <w:rFonts w:asciiTheme="minorHAnsi" w:eastAsiaTheme="minorEastAsia" w:hAnsiTheme="minorHAnsi" w:cstheme="minorBidi"/>
            <w:sz w:val="22"/>
            <w:szCs w:val="22"/>
            <w:lang w:eastAsia="en-AU"/>
          </w:rPr>
          <w:tab/>
        </w:r>
        <w:r w:rsidRPr="007E30EB">
          <w:t>Board powers—breach of intensive correction order obligations</w:t>
        </w:r>
        <w:r>
          <w:tab/>
        </w:r>
        <w:r>
          <w:fldChar w:fldCharType="begin"/>
        </w:r>
        <w:r>
          <w:instrText xml:space="preserve"> PAGEREF _Toc137635937 \h </w:instrText>
        </w:r>
        <w:r>
          <w:fldChar w:fldCharType="separate"/>
        </w:r>
        <w:r w:rsidR="00C221E4">
          <w:t>47</w:t>
        </w:r>
        <w:r>
          <w:fldChar w:fldCharType="end"/>
        </w:r>
      </w:hyperlink>
    </w:p>
    <w:p w14:paraId="1C2E8C0B" w14:textId="6E4AC064" w:rsidR="00B74004" w:rsidRDefault="00B74004">
      <w:pPr>
        <w:pStyle w:val="TOC5"/>
        <w:rPr>
          <w:rFonts w:asciiTheme="minorHAnsi" w:eastAsiaTheme="minorEastAsia" w:hAnsiTheme="minorHAnsi" w:cstheme="minorBidi"/>
          <w:sz w:val="22"/>
          <w:szCs w:val="22"/>
          <w:lang w:eastAsia="en-AU"/>
        </w:rPr>
      </w:pPr>
      <w:r>
        <w:tab/>
      </w:r>
      <w:hyperlink w:anchor="_Toc137635938" w:history="1">
        <w:r w:rsidRPr="007E30EB">
          <w:t>65</w:t>
        </w:r>
        <w:r>
          <w:rPr>
            <w:rFonts w:asciiTheme="minorHAnsi" w:eastAsiaTheme="minorEastAsia" w:hAnsiTheme="minorHAnsi" w:cstheme="minorBidi"/>
            <w:sz w:val="22"/>
            <w:szCs w:val="22"/>
            <w:lang w:eastAsia="en-AU"/>
          </w:rPr>
          <w:tab/>
        </w:r>
        <w:r w:rsidRPr="007E30EB">
          <w:t>Cancellation of intensive correction order on further conviction etc</w:t>
        </w:r>
        <w:r>
          <w:tab/>
        </w:r>
        <w:r>
          <w:fldChar w:fldCharType="begin"/>
        </w:r>
        <w:r>
          <w:instrText xml:space="preserve"> PAGEREF _Toc137635938 \h </w:instrText>
        </w:r>
        <w:r>
          <w:fldChar w:fldCharType="separate"/>
        </w:r>
        <w:r w:rsidR="00C221E4">
          <w:t>49</w:t>
        </w:r>
        <w:r>
          <w:fldChar w:fldCharType="end"/>
        </w:r>
      </w:hyperlink>
    </w:p>
    <w:p w14:paraId="40BF4B93" w14:textId="228C5185" w:rsidR="00B74004" w:rsidRDefault="00B74004">
      <w:pPr>
        <w:pStyle w:val="TOC5"/>
        <w:rPr>
          <w:rFonts w:asciiTheme="minorHAnsi" w:eastAsiaTheme="minorEastAsia" w:hAnsiTheme="minorHAnsi" w:cstheme="minorBidi"/>
          <w:sz w:val="22"/>
          <w:szCs w:val="22"/>
          <w:lang w:eastAsia="en-AU"/>
        </w:rPr>
      </w:pPr>
      <w:r>
        <w:tab/>
      </w:r>
      <w:hyperlink w:anchor="_Toc137635939" w:history="1">
        <w:r w:rsidRPr="007E30EB">
          <w:t>66</w:t>
        </w:r>
        <w:r>
          <w:rPr>
            <w:rFonts w:asciiTheme="minorHAnsi" w:eastAsiaTheme="minorEastAsia" w:hAnsiTheme="minorHAnsi" w:cstheme="minorBidi"/>
            <w:sz w:val="22"/>
            <w:szCs w:val="22"/>
            <w:lang w:eastAsia="en-AU"/>
          </w:rPr>
          <w:tab/>
        </w:r>
        <w:r w:rsidRPr="007E30EB">
          <w:t>Cancellation of intensive correction order if offender withdraws consent</w:t>
        </w:r>
        <w:r>
          <w:tab/>
        </w:r>
        <w:r>
          <w:fldChar w:fldCharType="begin"/>
        </w:r>
        <w:r>
          <w:instrText xml:space="preserve"> PAGEREF _Toc137635939 \h </w:instrText>
        </w:r>
        <w:r>
          <w:fldChar w:fldCharType="separate"/>
        </w:r>
        <w:r w:rsidR="00C221E4">
          <w:t>51</w:t>
        </w:r>
        <w:r>
          <w:fldChar w:fldCharType="end"/>
        </w:r>
      </w:hyperlink>
    </w:p>
    <w:p w14:paraId="05C32E7B" w14:textId="7754175A" w:rsidR="00B74004" w:rsidRDefault="00510A9A">
      <w:pPr>
        <w:pStyle w:val="TOC3"/>
        <w:rPr>
          <w:rFonts w:asciiTheme="minorHAnsi" w:eastAsiaTheme="minorEastAsia" w:hAnsiTheme="minorHAnsi" w:cstheme="minorBidi"/>
          <w:b w:val="0"/>
          <w:sz w:val="22"/>
          <w:szCs w:val="22"/>
          <w:lang w:eastAsia="en-AU"/>
        </w:rPr>
      </w:pPr>
      <w:hyperlink w:anchor="_Toc137635940" w:history="1">
        <w:r w:rsidR="00B74004" w:rsidRPr="007E30EB">
          <w:t>Division 5.6.3</w:t>
        </w:r>
        <w:r w:rsidR="00B74004">
          <w:rPr>
            <w:rFonts w:asciiTheme="minorHAnsi" w:eastAsiaTheme="minorEastAsia" w:hAnsiTheme="minorHAnsi" w:cstheme="minorBidi"/>
            <w:b w:val="0"/>
            <w:sz w:val="22"/>
            <w:szCs w:val="22"/>
            <w:lang w:eastAsia="en-AU"/>
          </w:rPr>
          <w:tab/>
        </w:r>
        <w:r w:rsidR="00B74004" w:rsidRPr="007E30EB">
          <w:t>Suspension and cancellation of intensive correction order</w:t>
        </w:r>
        <w:r w:rsidR="00B74004" w:rsidRPr="00B74004">
          <w:rPr>
            <w:vanish/>
          </w:rPr>
          <w:tab/>
        </w:r>
        <w:r w:rsidR="00B74004" w:rsidRPr="00B74004">
          <w:rPr>
            <w:vanish/>
          </w:rPr>
          <w:fldChar w:fldCharType="begin"/>
        </w:r>
        <w:r w:rsidR="00B74004" w:rsidRPr="00B74004">
          <w:rPr>
            <w:vanish/>
          </w:rPr>
          <w:instrText xml:space="preserve"> PAGEREF _Toc137635940 \h </w:instrText>
        </w:r>
        <w:r w:rsidR="00B74004" w:rsidRPr="00B74004">
          <w:rPr>
            <w:vanish/>
          </w:rPr>
        </w:r>
        <w:r w:rsidR="00B74004" w:rsidRPr="00B74004">
          <w:rPr>
            <w:vanish/>
          </w:rPr>
          <w:fldChar w:fldCharType="separate"/>
        </w:r>
        <w:r w:rsidR="00C221E4">
          <w:rPr>
            <w:vanish/>
          </w:rPr>
          <w:t>51</w:t>
        </w:r>
        <w:r w:rsidR="00B74004" w:rsidRPr="00B74004">
          <w:rPr>
            <w:vanish/>
          </w:rPr>
          <w:fldChar w:fldCharType="end"/>
        </w:r>
      </w:hyperlink>
    </w:p>
    <w:p w14:paraId="2BDAE3A0" w14:textId="4F5FF983" w:rsidR="00B74004" w:rsidRDefault="00B74004">
      <w:pPr>
        <w:pStyle w:val="TOC5"/>
        <w:rPr>
          <w:rFonts w:asciiTheme="minorHAnsi" w:eastAsiaTheme="minorEastAsia" w:hAnsiTheme="minorHAnsi" w:cstheme="minorBidi"/>
          <w:sz w:val="22"/>
          <w:szCs w:val="22"/>
          <w:lang w:eastAsia="en-AU"/>
        </w:rPr>
      </w:pPr>
      <w:r>
        <w:tab/>
      </w:r>
      <w:hyperlink w:anchor="_Toc137635941" w:history="1">
        <w:r w:rsidRPr="007E30EB">
          <w:t>67</w:t>
        </w:r>
        <w:r>
          <w:rPr>
            <w:rFonts w:asciiTheme="minorHAnsi" w:eastAsiaTheme="minorEastAsia" w:hAnsiTheme="minorHAnsi" w:cstheme="minorBidi"/>
            <w:sz w:val="22"/>
            <w:szCs w:val="22"/>
            <w:lang w:eastAsia="en-AU"/>
          </w:rPr>
          <w:tab/>
        </w:r>
        <w:r w:rsidRPr="007E30EB">
          <w:t>Application—div 5.6.3</w:t>
        </w:r>
        <w:r>
          <w:tab/>
        </w:r>
        <w:r>
          <w:fldChar w:fldCharType="begin"/>
        </w:r>
        <w:r>
          <w:instrText xml:space="preserve"> PAGEREF _Toc137635941 \h </w:instrText>
        </w:r>
        <w:r>
          <w:fldChar w:fldCharType="separate"/>
        </w:r>
        <w:r w:rsidR="00C221E4">
          <w:t>51</w:t>
        </w:r>
        <w:r>
          <w:fldChar w:fldCharType="end"/>
        </w:r>
      </w:hyperlink>
    </w:p>
    <w:p w14:paraId="075B3AC9" w14:textId="3B250B9A" w:rsidR="00B74004" w:rsidRDefault="00B74004">
      <w:pPr>
        <w:pStyle w:val="TOC5"/>
        <w:rPr>
          <w:rFonts w:asciiTheme="minorHAnsi" w:eastAsiaTheme="minorEastAsia" w:hAnsiTheme="minorHAnsi" w:cstheme="minorBidi"/>
          <w:sz w:val="22"/>
          <w:szCs w:val="22"/>
          <w:lang w:eastAsia="en-AU"/>
        </w:rPr>
      </w:pPr>
      <w:r>
        <w:tab/>
      </w:r>
      <w:hyperlink w:anchor="_Toc137635942" w:history="1">
        <w:r w:rsidRPr="007E30EB">
          <w:t>68</w:t>
        </w:r>
        <w:r>
          <w:rPr>
            <w:rFonts w:asciiTheme="minorHAnsi" w:eastAsiaTheme="minorEastAsia" w:hAnsiTheme="minorHAnsi" w:cstheme="minorBidi"/>
            <w:sz w:val="22"/>
            <w:szCs w:val="22"/>
            <w:lang w:eastAsia="en-AU"/>
          </w:rPr>
          <w:tab/>
        </w:r>
        <w:r w:rsidRPr="007E30EB">
          <w:t>Notice of board decisions about intensive correction order</w:t>
        </w:r>
        <w:r>
          <w:tab/>
        </w:r>
        <w:r>
          <w:fldChar w:fldCharType="begin"/>
        </w:r>
        <w:r>
          <w:instrText xml:space="preserve"> PAGEREF _Toc137635942 \h </w:instrText>
        </w:r>
        <w:r>
          <w:fldChar w:fldCharType="separate"/>
        </w:r>
        <w:r w:rsidR="00C221E4">
          <w:t>51</w:t>
        </w:r>
        <w:r>
          <w:fldChar w:fldCharType="end"/>
        </w:r>
      </w:hyperlink>
    </w:p>
    <w:p w14:paraId="51EAD356" w14:textId="483F07DA" w:rsidR="00B74004" w:rsidRDefault="00B74004">
      <w:pPr>
        <w:pStyle w:val="TOC5"/>
        <w:rPr>
          <w:rFonts w:asciiTheme="minorHAnsi" w:eastAsiaTheme="minorEastAsia" w:hAnsiTheme="minorHAnsi" w:cstheme="minorBidi"/>
          <w:sz w:val="22"/>
          <w:szCs w:val="22"/>
          <w:lang w:eastAsia="en-AU"/>
        </w:rPr>
      </w:pPr>
      <w:r>
        <w:tab/>
      </w:r>
      <w:hyperlink w:anchor="_Toc137635943" w:history="1">
        <w:r w:rsidRPr="007E30EB">
          <w:t>69</w:t>
        </w:r>
        <w:r>
          <w:rPr>
            <w:rFonts w:asciiTheme="minorHAnsi" w:eastAsiaTheme="minorEastAsia" w:hAnsiTheme="minorHAnsi" w:cstheme="minorBidi"/>
            <w:sz w:val="22"/>
            <w:szCs w:val="22"/>
            <w:lang w:eastAsia="en-AU"/>
          </w:rPr>
          <w:tab/>
        </w:r>
        <w:r w:rsidRPr="007E30EB">
          <w:t>Intensive correction order—effect of suspension or cancellation</w:t>
        </w:r>
        <w:r>
          <w:tab/>
        </w:r>
        <w:r>
          <w:fldChar w:fldCharType="begin"/>
        </w:r>
        <w:r>
          <w:instrText xml:space="preserve"> PAGEREF _Toc137635943 \h </w:instrText>
        </w:r>
        <w:r>
          <w:fldChar w:fldCharType="separate"/>
        </w:r>
        <w:r w:rsidR="00C221E4">
          <w:t>51</w:t>
        </w:r>
        <w:r>
          <w:fldChar w:fldCharType="end"/>
        </w:r>
      </w:hyperlink>
    </w:p>
    <w:p w14:paraId="38BA6B6D" w14:textId="346218F2" w:rsidR="00B74004" w:rsidRDefault="00B74004">
      <w:pPr>
        <w:pStyle w:val="TOC5"/>
        <w:rPr>
          <w:rFonts w:asciiTheme="minorHAnsi" w:eastAsiaTheme="minorEastAsia" w:hAnsiTheme="minorHAnsi" w:cstheme="minorBidi"/>
          <w:sz w:val="22"/>
          <w:szCs w:val="22"/>
          <w:lang w:eastAsia="en-AU"/>
        </w:rPr>
      </w:pPr>
      <w:r>
        <w:tab/>
      </w:r>
      <w:hyperlink w:anchor="_Toc137635944" w:history="1">
        <w:r w:rsidRPr="007E30EB">
          <w:t>70</w:t>
        </w:r>
        <w:r>
          <w:rPr>
            <w:rFonts w:asciiTheme="minorHAnsi" w:eastAsiaTheme="minorEastAsia" w:hAnsiTheme="minorHAnsi" w:cstheme="minorBidi"/>
            <w:sz w:val="22"/>
            <w:szCs w:val="22"/>
            <w:lang w:eastAsia="en-AU"/>
          </w:rPr>
          <w:tab/>
        </w:r>
        <w:r w:rsidRPr="007E30EB">
          <w:t>Intensive correction orders—effect of suspension or cancellation on other intensive correction order</w:t>
        </w:r>
        <w:r>
          <w:tab/>
        </w:r>
        <w:r>
          <w:fldChar w:fldCharType="begin"/>
        </w:r>
        <w:r>
          <w:instrText xml:space="preserve"> PAGEREF _Toc137635944 \h </w:instrText>
        </w:r>
        <w:r>
          <w:fldChar w:fldCharType="separate"/>
        </w:r>
        <w:r w:rsidR="00C221E4">
          <w:t>52</w:t>
        </w:r>
        <w:r>
          <w:fldChar w:fldCharType="end"/>
        </w:r>
      </w:hyperlink>
    </w:p>
    <w:p w14:paraId="62B7FEA0" w14:textId="3A87E4BC" w:rsidR="00B74004" w:rsidRDefault="00B74004">
      <w:pPr>
        <w:pStyle w:val="TOC5"/>
        <w:rPr>
          <w:rFonts w:asciiTheme="minorHAnsi" w:eastAsiaTheme="minorEastAsia" w:hAnsiTheme="minorHAnsi" w:cstheme="minorBidi"/>
          <w:sz w:val="22"/>
          <w:szCs w:val="22"/>
          <w:lang w:eastAsia="en-AU"/>
        </w:rPr>
      </w:pPr>
      <w:r>
        <w:tab/>
      </w:r>
      <w:hyperlink w:anchor="_Toc137635945" w:history="1">
        <w:r w:rsidRPr="007E30EB">
          <w:t>71</w:t>
        </w:r>
        <w:r>
          <w:rPr>
            <w:rFonts w:asciiTheme="minorHAnsi" w:eastAsiaTheme="minorEastAsia" w:hAnsiTheme="minorHAnsi" w:cstheme="minorBidi"/>
            <w:sz w:val="22"/>
            <w:szCs w:val="22"/>
            <w:lang w:eastAsia="en-AU"/>
          </w:rPr>
          <w:tab/>
        </w:r>
        <w:r w:rsidRPr="007E30EB">
          <w:t>Intensive correction orders—effect of suspension or cancellation on parole</w:t>
        </w:r>
        <w:r>
          <w:tab/>
        </w:r>
        <w:r>
          <w:fldChar w:fldCharType="begin"/>
        </w:r>
        <w:r>
          <w:instrText xml:space="preserve"> PAGEREF _Toc137635945 \h </w:instrText>
        </w:r>
        <w:r>
          <w:fldChar w:fldCharType="separate"/>
        </w:r>
        <w:r w:rsidR="00C221E4">
          <w:t>53</w:t>
        </w:r>
        <w:r>
          <w:fldChar w:fldCharType="end"/>
        </w:r>
      </w:hyperlink>
    </w:p>
    <w:p w14:paraId="47B02BA6" w14:textId="737BC70A" w:rsidR="00B74004" w:rsidRDefault="00B74004">
      <w:pPr>
        <w:pStyle w:val="TOC5"/>
        <w:rPr>
          <w:rFonts w:asciiTheme="minorHAnsi" w:eastAsiaTheme="minorEastAsia" w:hAnsiTheme="minorHAnsi" w:cstheme="minorBidi"/>
          <w:sz w:val="22"/>
          <w:szCs w:val="22"/>
          <w:lang w:eastAsia="en-AU"/>
        </w:rPr>
      </w:pPr>
      <w:r>
        <w:tab/>
      </w:r>
      <w:hyperlink w:anchor="_Toc137635946" w:history="1">
        <w:r w:rsidRPr="007E30EB">
          <w:t>72</w:t>
        </w:r>
        <w:r>
          <w:rPr>
            <w:rFonts w:asciiTheme="minorHAnsi" w:eastAsiaTheme="minorEastAsia" w:hAnsiTheme="minorHAnsi" w:cstheme="minorBidi"/>
            <w:sz w:val="22"/>
            <w:szCs w:val="22"/>
            <w:lang w:eastAsia="en-AU"/>
          </w:rPr>
          <w:tab/>
        </w:r>
        <w:r w:rsidRPr="007E30EB">
          <w:t>Suspension or cancellation of intensive correction order—recommittal to full-time detention</w:t>
        </w:r>
        <w:r>
          <w:tab/>
        </w:r>
        <w:r>
          <w:fldChar w:fldCharType="begin"/>
        </w:r>
        <w:r>
          <w:instrText xml:space="preserve"> PAGEREF _Toc137635946 \h </w:instrText>
        </w:r>
        <w:r>
          <w:fldChar w:fldCharType="separate"/>
        </w:r>
        <w:r w:rsidR="00C221E4">
          <w:t>53</w:t>
        </w:r>
        <w:r>
          <w:fldChar w:fldCharType="end"/>
        </w:r>
      </w:hyperlink>
    </w:p>
    <w:p w14:paraId="4C874BE2" w14:textId="1C908F10" w:rsidR="00B74004" w:rsidRDefault="00B74004">
      <w:pPr>
        <w:pStyle w:val="TOC5"/>
        <w:rPr>
          <w:rFonts w:asciiTheme="minorHAnsi" w:eastAsiaTheme="minorEastAsia" w:hAnsiTheme="minorHAnsi" w:cstheme="minorBidi"/>
          <w:sz w:val="22"/>
          <w:szCs w:val="22"/>
          <w:lang w:eastAsia="en-AU"/>
        </w:rPr>
      </w:pPr>
      <w:r>
        <w:tab/>
      </w:r>
      <w:hyperlink w:anchor="_Toc137635947" w:history="1">
        <w:r w:rsidRPr="007E30EB">
          <w:t>73</w:t>
        </w:r>
        <w:r>
          <w:rPr>
            <w:rFonts w:asciiTheme="minorHAnsi" w:eastAsiaTheme="minorEastAsia" w:hAnsiTheme="minorHAnsi" w:cstheme="minorBidi"/>
            <w:sz w:val="22"/>
            <w:szCs w:val="22"/>
            <w:lang w:eastAsia="en-AU"/>
          </w:rPr>
          <w:tab/>
        </w:r>
        <w:r w:rsidRPr="007E30EB">
          <w:t>Cancellation of intensive correction order—offender may apply for order to be reinstated</w:t>
        </w:r>
        <w:r>
          <w:tab/>
        </w:r>
        <w:r>
          <w:fldChar w:fldCharType="begin"/>
        </w:r>
        <w:r>
          <w:instrText xml:space="preserve"> PAGEREF _Toc137635947 \h </w:instrText>
        </w:r>
        <w:r>
          <w:fldChar w:fldCharType="separate"/>
        </w:r>
        <w:r w:rsidR="00C221E4">
          <w:t>54</w:t>
        </w:r>
        <w:r>
          <w:fldChar w:fldCharType="end"/>
        </w:r>
      </w:hyperlink>
    </w:p>
    <w:p w14:paraId="7D76E900" w14:textId="060F7C8A" w:rsidR="00B74004" w:rsidRDefault="00510A9A">
      <w:pPr>
        <w:pStyle w:val="TOC2"/>
        <w:rPr>
          <w:rFonts w:asciiTheme="minorHAnsi" w:eastAsiaTheme="minorEastAsia" w:hAnsiTheme="minorHAnsi" w:cstheme="minorBidi"/>
          <w:b w:val="0"/>
          <w:sz w:val="22"/>
          <w:szCs w:val="22"/>
          <w:lang w:eastAsia="en-AU"/>
        </w:rPr>
      </w:pPr>
      <w:hyperlink w:anchor="_Toc137635948" w:history="1">
        <w:r w:rsidR="00B74004" w:rsidRPr="007E30EB">
          <w:t>Part 5.7</w:t>
        </w:r>
        <w:r w:rsidR="00B74004">
          <w:rPr>
            <w:rFonts w:asciiTheme="minorHAnsi" w:eastAsiaTheme="minorEastAsia" w:hAnsiTheme="minorHAnsi" w:cstheme="minorBidi"/>
            <w:b w:val="0"/>
            <w:sz w:val="22"/>
            <w:szCs w:val="22"/>
            <w:lang w:eastAsia="en-AU"/>
          </w:rPr>
          <w:tab/>
        </w:r>
        <w:r w:rsidR="00B74004" w:rsidRPr="007E30EB">
          <w:t>Intensive correction orders—amendment or discharge</w:t>
        </w:r>
        <w:r w:rsidR="00B74004" w:rsidRPr="00B74004">
          <w:rPr>
            <w:vanish/>
          </w:rPr>
          <w:tab/>
        </w:r>
        <w:r w:rsidR="00B74004" w:rsidRPr="00B74004">
          <w:rPr>
            <w:vanish/>
          </w:rPr>
          <w:fldChar w:fldCharType="begin"/>
        </w:r>
        <w:r w:rsidR="00B74004" w:rsidRPr="00B74004">
          <w:rPr>
            <w:vanish/>
          </w:rPr>
          <w:instrText xml:space="preserve"> PAGEREF _Toc137635948 \h </w:instrText>
        </w:r>
        <w:r w:rsidR="00B74004" w:rsidRPr="00B74004">
          <w:rPr>
            <w:vanish/>
          </w:rPr>
        </w:r>
        <w:r w:rsidR="00B74004" w:rsidRPr="00B74004">
          <w:rPr>
            <w:vanish/>
          </w:rPr>
          <w:fldChar w:fldCharType="separate"/>
        </w:r>
        <w:r w:rsidR="00C221E4">
          <w:rPr>
            <w:vanish/>
          </w:rPr>
          <w:t>56</w:t>
        </w:r>
        <w:r w:rsidR="00B74004" w:rsidRPr="00B74004">
          <w:rPr>
            <w:vanish/>
          </w:rPr>
          <w:fldChar w:fldCharType="end"/>
        </w:r>
      </w:hyperlink>
    </w:p>
    <w:p w14:paraId="55D5A547" w14:textId="2141B59F" w:rsidR="00B74004" w:rsidRDefault="00B74004">
      <w:pPr>
        <w:pStyle w:val="TOC5"/>
        <w:rPr>
          <w:rFonts w:asciiTheme="minorHAnsi" w:eastAsiaTheme="minorEastAsia" w:hAnsiTheme="minorHAnsi" w:cstheme="minorBidi"/>
          <w:sz w:val="22"/>
          <w:szCs w:val="22"/>
          <w:lang w:eastAsia="en-AU"/>
        </w:rPr>
      </w:pPr>
      <w:r>
        <w:tab/>
      </w:r>
      <w:hyperlink w:anchor="_Toc137635949" w:history="1">
        <w:r w:rsidRPr="007E30EB">
          <w:t>74</w:t>
        </w:r>
        <w:r>
          <w:rPr>
            <w:rFonts w:asciiTheme="minorHAnsi" w:eastAsiaTheme="minorEastAsia" w:hAnsiTheme="minorHAnsi" w:cstheme="minorBidi"/>
            <w:sz w:val="22"/>
            <w:szCs w:val="22"/>
            <w:lang w:eastAsia="en-AU"/>
          </w:rPr>
          <w:tab/>
        </w:r>
        <w:r w:rsidRPr="007E30EB">
          <w:t>Court powers—amendment or discharge of intensive correction order</w:t>
        </w:r>
        <w:r>
          <w:tab/>
        </w:r>
        <w:r>
          <w:fldChar w:fldCharType="begin"/>
        </w:r>
        <w:r>
          <w:instrText xml:space="preserve"> PAGEREF _Toc137635949 \h </w:instrText>
        </w:r>
        <w:r>
          <w:fldChar w:fldCharType="separate"/>
        </w:r>
        <w:r w:rsidR="00C221E4">
          <w:t>56</w:t>
        </w:r>
        <w:r>
          <w:fldChar w:fldCharType="end"/>
        </w:r>
      </w:hyperlink>
    </w:p>
    <w:p w14:paraId="00326D70" w14:textId="0D46E1B7" w:rsidR="00B74004" w:rsidRDefault="00B74004">
      <w:pPr>
        <w:pStyle w:val="TOC5"/>
        <w:rPr>
          <w:rFonts w:asciiTheme="minorHAnsi" w:eastAsiaTheme="minorEastAsia" w:hAnsiTheme="minorHAnsi" w:cstheme="minorBidi"/>
          <w:sz w:val="22"/>
          <w:szCs w:val="22"/>
          <w:lang w:eastAsia="en-AU"/>
        </w:rPr>
      </w:pPr>
      <w:r>
        <w:tab/>
      </w:r>
      <w:hyperlink w:anchor="_Toc137635950" w:history="1">
        <w:r w:rsidRPr="007E30EB">
          <w:t>75</w:t>
        </w:r>
        <w:r>
          <w:rPr>
            <w:rFonts w:asciiTheme="minorHAnsi" w:eastAsiaTheme="minorEastAsia" w:hAnsiTheme="minorHAnsi" w:cstheme="minorBidi"/>
            <w:sz w:val="22"/>
            <w:szCs w:val="22"/>
            <w:lang w:eastAsia="en-AU"/>
          </w:rPr>
          <w:tab/>
        </w:r>
        <w:r w:rsidRPr="007E30EB">
          <w:t>Intensive correction orders—limitations on amendment or discharge</w:t>
        </w:r>
        <w:r>
          <w:tab/>
        </w:r>
        <w:r>
          <w:fldChar w:fldCharType="begin"/>
        </w:r>
        <w:r>
          <w:instrText xml:space="preserve"> PAGEREF _Toc137635950 \h </w:instrText>
        </w:r>
        <w:r>
          <w:fldChar w:fldCharType="separate"/>
        </w:r>
        <w:r w:rsidR="00C221E4">
          <w:t>57</w:t>
        </w:r>
        <w:r>
          <w:fldChar w:fldCharType="end"/>
        </w:r>
      </w:hyperlink>
    </w:p>
    <w:p w14:paraId="299D1098" w14:textId="0E58E6B6" w:rsidR="00B74004" w:rsidRDefault="00510A9A">
      <w:pPr>
        <w:pStyle w:val="TOC2"/>
        <w:rPr>
          <w:rFonts w:asciiTheme="minorHAnsi" w:eastAsiaTheme="minorEastAsia" w:hAnsiTheme="minorHAnsi" w:cstheme="minorBidi"/>
          <w:b w:val="0"/>
          <w:sz w:val="22"/>
          <w:szCs w:val="22"/>
          <w:lang w:eastAsia="en-AU"/>
        </w:rPr>
      </w:pPr>
      <w:hyperlink w:anchor="_Toc137635951" w:history="1">
        <w:r w:rsidR="00B74004" w:rsidRPr="007E30EB">
          <w:t>Part 5.8</w:t>
        </w:r>
        <w:r w:rsidR="00B74004">
          <w:rPr>
            <w:rFonts w:asciiTheme="minorHAnsi" w:eastAsiaTheme="minorEastAsia" w:hAnsiTheme="minorHAnsi" w:cstheme="minorBidi"/>
            <w:b w:val="0"/>
            <w:sz w:val="22"/>
            <w:szCs w:val="22"/>
            <w:lang w:eastAsia="en-AU"/>
          </w:rPr>
          <w:tab/>
        </w:r>
        <w:r w:rsidR="00B74004" w:rsidRPr="007E30EB">
          <w:t>Intensive correction orders—reporting and records</w:t>
        </w:r>
        <w:r w:rsidR="00B74004" w:rsidRPr="00B74004">
          <w:rPr>
            <w:vanish/>
          </w:rPr>
          <w:tab/>
        </w:r>
        <w:r w:rsidR="00B74004" w:rsidRPr="00B74004">
          <w:rPr>
            <w:vanish/>
          </w:rPr>
          <w:fldChar w:fldCharType="begin"/>
        </w:r>
        <w:r w:rsidR="00B74004" w:rsidRPr="00B74004">
          <w:rPr>
            <w:vanish/>
          </w:rPr>
          <w:instrText xml:space="preserve"> PAGEREF _Toc137635951 \h </w:instrText>
        </w:r>
        <w:r w:rsidR="00B74004" w:rsidRPr="00B74004">
          <w:rPr>
            <w:vanish/>
          </w:rPr>
        </w:r>
        <w:r w:rsidR="00B74004" w:rsidRPr="00B74004">
          <w:rPr>
            <w:vanish/>
          </w:rPr>
          <w:fldChar w:fldCharType="separate"/>
        </w:r>
        <w:r w:rsidR="00C221E4">
          <w:rPr>
            <w:vanish/>
          </w:rPr>
          <w:t>58</w:t>
        </w:r>
        <w:r w:rsidR="00B74004" w:rsidRPr="00B74004">
          <w:rPr>
            <w:vanish/>
          </w:rPr>
          <w:fldChar w:fldCharType="end"/>
        </w:r>
      </w:hyperlink>
    </w:p>
    <w:p w14:paraId="099265D3" w14:textId="69788A06" w:rsidR="00B74004" w:rsidRDefault="00B74004">
      <w:pPr>
        <w:pStyle w:val="TOC5"/>
        <w:rPr>
          <w:rFonts w:asciiTheme="minorHAnsi" w:eastAsiaTheme="minorEastAsia" w:hAnsiTheme="minorHAnsi" w:cstheme="minorBidi"/>
          <w:sz w:val="22"/>
          <w:szCs w:val="22"/>
          <w:lang w:eastAsia="en-AU"/>
        </w:rPr>
      </w:pPr>
      <w:r>
        <w:tab/>
      </w:r>
      <w:hyperlink w:anchor="_Toc137635952" w:history="1">
        <w:r w:rsidRPr="007E30EB">
          <w:t>76</w:t>
        </w:r>
        <w:r>
          <w:rPr>
            <w:rFonts w:asciiTheme="minorHAnsi" w:eastAsiaTheme="minorEastAsia" w:hAnsiTheme="minorHAnsi" w:cstheme="minorBidi"/>
            <w:sz w:val="22"/>
            <w:szCs w:val="22"/>
            <w:lang w:eastAsia="en-AU"/>
          </w:rPr>
          <w:tab/>
        </w:r>
        <w:r w:rsidRPr="007E30EB">
          <w:t>Record-keeping by director-general</w:t>
        </w:r>
        <w:r>
          <w:tab/>
        </w:r>
        <w:r>
          <w:fldChar w:fldCharType="begin"/>
        </w:r>
        <w:r>
          <w:instrText xml:space="preserve"> PAGEREF _Toc137635952 \h </w:instrText>
        </w:r>
        <w:r>
          <w:fldChar w:fldCharType="separate"/>
        </w:r>
        <w:r w:rsidR="00C221E4">
          <w:t>58</w:t>
        </w:r>
        <w:r>
          <w:fldChar w:fldCharType="end"/>
        </w:r>
      </w:hyperlink>
    </w:p>
    <w:p w14:paraId="5058FFE8" w14:textId="3FF84A1F" w:rsidR="00B74004" w:rsidRDefault="00B74004">
      <w:pPr>
        <w:pStyle w:val="TOC5"/>
        <w:rPr>
          <w:rFonts w:asciiTheme="minorHAnsi" w:eastAsiaTheme="minorEastAsia" w:hAnsiTheme="minorHAnsi" w:cstheme="minorBidi"/>
          <w:sz w:val="22"/>
          <w:szCs w:val="22"/>
          <w:lang w:eastAsia="en-AU"/>
        </w:rPr>
      </w:pPr>
      <w:r>
        <w:tab/>
      </w:r>
      <w:hyperlink w:anchor="_Toc137635953" w:history="1">
        <w:r w:rsidRPr="007E30EB">
          <w:t>77</w:t>
        </w:r>
        <w:r>
          <w:rPr>
            <w:rFonts w:asciiTheme="minorHAnsi" w:eastAsiaTheme="minorEastAsia" w:hAnsiTheme="minorHAnsi" w:cstheme="minorBidi"/>
            <w:sz w:val="22"/>
            <w:szCs w:val="22"/>
            <w:lang w:eastAsia="en-AU"/>
          </w:rPr>
          <w:tab/>
        </w:r>
        <w:r w:rsidRPr="007E30EB">
          <w:t>Authorised person may access data</w:t>
        </w:r>
        <w:r>
          <w:tab/>
        </w:r>
        <w:r>
          <w:fldChar w:fldCharType="begin"/>
        </w:r>
        <w:r>
          <w:instrText xml:space="preserve"> PAGEREF _Toc137635953 \h </w:instrText>
        </w:r>
        <w:r>
          <w:fldChar w:fldCharType="separate"/>
        </w:r>
        <w:r w:rsidR="00C221E4">
          <w:t>58</w:t>
        </w:r>
        <w:r>
          <w:fldChar w:fldCharType="end"/>
        </w:r>
      </w:hyperlink>
    </w:p>
    <w:p w14:paraId="015E403A" w14:textId="496C6203" w:rsidR="00B74004" w:rsidRDefault="00510A9A">
      <w:pPr>
        <w:pStyle w:val="TOC2"/>
        <w:rPr>
          <w:rFonts w:asciiTheme="minorHAnsi" w:eastAsiaTheme="minorEastAsia" w:hAnsiTheme="minorHAnsi" w:cstheme="minorBidi"/>
          <w:b w:val="0"/>
          <w:sz w:val="22"/>
          <w:szCs w:val="22"/>
          <w:lang w:eastAsia="en-AU"/>
        </w:rPr>
      </w:pPr>
      <w:hyperlink w:anchor="_Toc137635954" w:history="1">
        <w:r w:rsidR="00B74004" w:rsidRPr="007E30EB">
          <w:t>Part 5.9</w:t>
        </w:r>
        <w:r w:rsidR="00B74004">
          <w:rPr>
            <w:rFonts w:asciiTheme="minorHAnsi" w:eastAsiaTheme="minorEastAsia" w:hAnsiTheme="minorHAnsi" w:cstheme="minorBidi"/>
            <w:b w:val="0"/>
            <w:sz w:val="22"/>
            <w:szCs w:val="22"/>
            <w:lang w:eastAsia="en-AU"/>
          </w:rPr>
          <w:tab/>
        </w:r>
        <w:r w:rsidR="00B74004" w:rsidRPr="007E30EB">
          <w:t>Intensive correction orders—miscellaneous</w:t>
        </w:r>
        <w:r w:rsidR="00B74004" w:rsidRPr="00B74004">
          <w:rPr>
            <w:vanish/>
          </w:rPr>
          <w:tab/>
        </w:r>
        <w:r w:rsidR="00B74004" w:rsidRPr="00B74004">
          <w:rPr>
            <w:vanish/>
          </w:rPr>
          <w:fldChar w:fldCharType="begin"/>
        </w:r>
        <w:r w:rsidR="00B74004" w:rsidRPr="00B74004">
          <w:rPr>
            <w:vanish/>
          </w:rPr>
          <w:instrText xml:space="preserve"> PAGEREF _Toc137635954 \h </w:instrText>
        </w:r>
        <w:r w:rsidR="00B74004" w:rsidRPr="00B74004">
          <w:rPr>
            <w:vanish/>
          </w:rPr>
        </w:r>
        <w:r w:rsidR="00B74004" w:rsidRPr="00B74004">
          <w:rPr>
            <w:vanish/>
          </w:rPr>
          <w:fldChar w:fldCharType="separate"/>
        </w:r>
        <w:r w:rsidR="00C221E4">
          <w:rPr>
            <w:vanish/>
          </w:rPr>
          <w:t>59</w:t>
        </w:r>
        <w:r w:rsidR="00B74004" w:rsidRPr="00B74004">
          <w:rPr>
            <w:vanish/>
          </w:rPr>
          <w:fldChar w:fldCharType="end"/>
        </w:r>
      </w:hyperlink>
    </w:p>
    <w:p w14:paraId="17D2957D" w14:textId="30754D7F" w:rsidR="00B74004" w:rsidRDefault="00B74004">
      <w:pPr>
        <w:pStyle w:val="TOC5"/>
        <w:rPr>
          <w:rFonts w:asciiTheme="minorHAnsi" w:eastAsiaTheme="minorEastAsia" w:hAnsiTheme="minorHAnsi" w:cstheme="minorBidi"/>
          <w:sz w:val="22"/>
          <w:szCs w:val="22"/>
          <w:lang w:eastAsia="en-AU"/>
        </w:rPr>
      </w:pPr>
      <w:r>
        <w:tab/>
      </w:r>
      <w:hyperlink w:anchor="_Toc137635955" w:history="1">
        <w:r w:rsidRPr="007E30EB">
          <w:t>78</w:t>
        </w:r>
        <w:r>
          <w:rPr>
            <w:rFonts w:asciiTheme="minorHAnsi" w:eastAsiaTheme="minorEastAsia" w:hAnsiTheme="minorHAnsi" w:cstheme="minorBidi"/>
            <w:sz w:val="22"/>
            <w:szCs w:val="22"/>
            <w:lang w:eastAsia="en-AU"/>
          </w:rPr>
          <w:tab/>
        </w:r>
        <w:r w:rsidRPr="007E30EB">
          <w:t>Intensive correction order proceedings—rights of interested person</w:t>
        </w:r>
        <w:r>
          <w:tab/>
        </w:r>
        <w:r>
          <w:fldChar w:fldCharType="begin"/>
        </w:r>
        <w:r>
          <w:instrText xml:space="preserve"> PAGEREF _Toc137635955 \h </w:instrText>
        </w:r>
        <w:r>
          <w:fldChar w:fldCharType="separate"/>
        </w:r>
        <w:r w:rsidR="00C221E4">
          <w:t>59</w:t>
        </w:r>
        <w:r>
          <w:fldChar w:fldCharType="end"/>
        </w:r>
      </w:hyperlink>
    </w:p>
    <w:p w14:paraId="04BD9A88" w14:textId="48DD88FA" w:rsidR="00B74004" w:rsidRDefault="00B74004">
      <w:pPr>
        <w:pStyle w:val="TOC5"/>
        <w:rPr>
          <w:rFonts w:asciiTheme="minorHAnsi" w:eastAsiaTheme="minorEastAsia" w:hAnsiTheme="minorHAnsi" w:cstheme="minorBidi"/>
          <w:sz w:val="22"/>
          <w:szCs w:val="22"/>
          <w:lang w:eastAsia="en-AU"/>
        </w:rPr>
      </w:pPr>
      <w:r>
        <w:tab/>
      </w:r>
      <w:hyperlink w:anchor="_Toc137635956" w:history="1">
        <w:r w:rsidRPr="007E30EB">
          <w:t>78A</w:t>
        </w:r>
        <w:r>
          <w:rPr>
            <w:rFonts w:asciiTheme="minorHAnsi" w:eastAsiaTheme="minorEastAsia" w:hAnsiTheme="minorHAnsi" w:cstheme="minorBidi"/>
            <w:sz w:val="22"/>
            <w:szCs w:val="22"/>
            <w:lang w:eastAsia="en-AU"/>
          </w:rPr>
          <w:tab/>
        </w:r>
        <w:r w:rsidRPr="007E30EB">
          <w:t>Intensive correction order cancellation by court—official notice of sentence</w:t>
        </w:r>
        <w:r>
          <w:tab/>
        </w:r>
        <w:r>
          <w:fldChar w:fldCharType="begin"/>
        </w:r>
        <w:r>
          <w:instrText xml:space="preserve"> PAGEREF _Toc137635956 \h </w:instrText>
        </w:r>
        <w:r>
          <w:fldChar w:fldCharType="separate"/>
        </w:r>
        <w:r w:rsidR="00C221E4">
          <w:t>59</w:t>
        </w:r>
        <w:r>
          <w:fldChar w:fldCharType="end"/>
        </w:r>
      </w:hyperlink>
    </w:p>
    <w:p w14:paraId="78DE0245" w14:textId="2FC1BBC6" w:rsidR="00B74004" w:rsidRDefault="00B74004">
      <w:pPr>
        <w:pStyle w:val="TOC5"/>
        <w:rPr>
          <w:rFonts w:asciiTheme="minorHAnsi" w:eastAsiaTheme="minorEastAsia" w:hAnsiTheme="minorHAnsi" w:cstheme="minorBidi"/>
          <w:sz w:val="22"/>
          <w:szCs w:val="22"/>
          <w:lang w:eastAsia="en-AU"/>
        </w:rPr>
      </w:pPr>
      <w:r>
        <w:tab/>
      </w:r>
      <w:hyperlink w:anchor="_Toc137635957" w:history="1">
        <w:r w:rsidRPr="007E30EB">
          <w:t>79</w:t>
        </w:r>
        <w:r>
          <w:rPr>
            <w:rFonts w:asciiTheme="minorHAnsi" w:eastAsiaTheme="minorEastAsia" w:hAnsiTheme="minorHAnsi" w:cstheme="minorBidi"/>
            <w:sz w:val="22"/>
            <w:szCs w:val="22"/>
            <w:lang w:eastAsia="en-AU"/>
          </w:rPr>
          <w:tab/>
        </w:r>
        <w:r w:rsidRPr="007E30EB">
          <w:t>Intensive correction order—court and board powers after end of order</w:t>
        </w:r>
        <w:r>
          <w:tab/>
        </w:r>
        <w:r>
          <w:fldChar w:fldCharType="begin"/>
        </w:r>
        <w:r>
          <w:instrText xml:space="preserve"> PAGEREF _Toc137635957 \h </w:instrText>
        </w:r>
        <w:r>
          <w:fldChar w:fldCharType="separate"/>
        </w:r>
        <w:r w:rsidR="00C221E4">
          <w:t>60</w:t>
        </w:r>
        <w:r>
          <w:fldChar w:fldCharType="end"/>
        </w:r>
      </w:hyperlink>
    </w:p>
    <w:p w14:paraId="780A15B9" w14:textId="540700ED" w:rsidR="00B74004" w:rsidRDefault="00B74004">
      <w:pPr>
        <w:pStyle w:val="TOC5"/>
        <w:rPr>
          <w:rFonts w:asciiTheme="minorHAnsi" w:eastAsiaTheme="minorEastAsia" w:hAnsiTheme="minorHAnsi" w:cstheme="minorBidi"/>
          <w:sz w:val="22"/>
          <w:szCs w:val="22"/>
          <w:lang w:eastAsia="en-AU"/>
        </w:rPr>
      </w:pPr>
      <w:r>
        <w:tab/>
      </w:r>
      <w:hyperlink w:anchor="_Toc137635958" w:history="1">
        <w:r w:rsidRPr="007E30EB">
          <w:t>80</w:t>
        </w:r>
        <w:r>
          <w:rPr>
            <w:rFonts w:asciiTheme="minorHAnsi" w:eastAsiaTheme="minorEastAsia" w:hAnsiTheme="minorHAnsi" w:cstheme="minorBidi"/>
            <w:sz w:val="22"/>
            <w:szCs w:val="22"/>
            <w:lang w:eastAsia="en-AU"/>
          </w:rPr>
          <w:tab/>
        </w:r>
        <w:r w:rsidRPr="007E30EB">
          <w:t>Intensive correction orders—outstanding warrants—extension of sentence</w:t>
        </w:r>
        <w:r>
          <w:tab/>
        </w:r>
        <w:r>
          <w:fldChar w:fldCharType="begin"/>
        </w:r>
        <w:r>
          <w:instrText xml:space="preserve"> PAGEREF _Toc137635958 \h </w:instrText>
        </w:r>
        <w:r>
          <w:fldChar w:fldCharType="separate"/>
        </w:r>
        <w:r w:rsidR="00C221E4">
          <w:t>60</w:t>
        </w:r>
        <w:r>
          <w:fldChar w:fldCharType="end"/>
        </w:r>
      </w:hyperlink>
    </w:p>
    <w:p w14:paraId="35F05E28" w14:textId="522BA286" w:rsidR="00B74004" w:rsidRDefault="00510A9A">
      <w:pPr>
        <w:pStyle w:val="TOC1"/>
        <w:rPr>
          <w:rFonts w:asciiTheme="minorHAnsi" w:eastAsiaTheme="minorEastAsia" w:hAnsiTheme="minorHAnsi" w:cstheme="minorBidi"/>
          <w:b w:val="0"/>
          <w:sz w:val="22"/>
          <w:szCs w:val="22"/>
          <w:lang w:eastAsia="en-AU"/>
        </w:rPr>
      </w:pPr>
      <w:hyperlink w:anchor="_Toc137635959" w:history="1">
        <w:r w:rsidR="00B74004" w:rsidRPr="007E30EB">
          <w:t>Chapter 5A</w:t>
        </w:r>
        <w:r w:rsidR="00B74004">
          <w:rPr>
            <w:rFonts w:asciiTheme="minorHAnsi" w:eastAsiaTheme="minorEastAsia" w:hAnsiTheme="minorHAnsi" w:cstheme="minorBidi"/>
            <w:b w:val="0"/>
            <w:sz w:val="22"/>
            <w:szCs w:val="22"/>
            <w:lang w:eastAsia="en-AU"/>
          </w:rPr>
          <w:tab/>
        </w:r>
        <w:r w:rsidR="00B74004" w:rsidRPr="007E30EB">
          <w:t>Drug and alcohol treatment orders</w:t>
        </w:r>
        <w:r w:rsidR="00B74004" w:rsidRPr="00B74004">
          <w:rPr>
            <w:vanish/>
          </w:rPr>
          <w:tab/>
        </w:r>
        <w:r w:rsidR="00B74004" w:rsidRPr="00B74004">
          <w:rPr>
            <w:vanish/>
          </w:rPr>
          <w:fldChar w:fldCharType="begin"/>
        </w:r>
        <w:r w:rsidR="00B74004" w:rsidRPr="00B74004">
          <w:rPr>
            <w:vanish/>
          </w:rPr>
          <w:instrText xml:space="preserve"> PAGEREF _Toc137635959 \h </w:instrText>
        </w:r>
        <w:r w:rsidR="00B74004" w:rsidRPr="00B74004">
          <w:rPr>
            <w:vanish/>
          </w:rPr>
        </w:r>
        <w:r w:rsidR="00B74004" w:rsidRPr="00B74004">
          <w:rPr>
            <w:vanish/>
          </w:rPr>
          <w:fldChar w:fldCharType="separate"/>
        </w:r>
        <w:r w:rsidR="00C221E4">
          <w:rPr>
            <w:vanish/>
          </w:rPr>
          <w:t>62</w:t>
        </w:r>
        <w:r w:rsidR="00B74004" w:rsidRPr="00B74004">
          <w:rPr>
            <w:vanish/>
          </w:rPr>
          <w:fldChar w:fldCharType="end"/>
        </w:r>
      </w:hyperlink>
    </w:p>
    <w:p w14:paraId="6158F96C" w14:textId="76243B7F" w:rsidR="00B74004" w:rsidRDefault="00510A9A">
      <w:pPr>
        <w:pStyle w:val="TOC2"/>
        <w:rPr>
          <w:rFonts w:asciiTheme="minorHAnsi" w:eastAsiaTheme="minorEastAsia" w:hAnsiTheme="minorHAnsi" w:cstheme="minorBidi"/>
          <w:b w:val="0"/>
          <w:sz w:val="22"/>
          <w:szCs w:val="22"/>
          <w:lang w:eastAsia="en-AU"/>
        </w:rPr>
      </w:pPr>
      <w:hyperlink w:anchor="_Toc137635960" w:history="1">
        <w:r w:rsidR="00B74004" w:rsidRPr="007E30EB">
          <w:t>Part 5A.1</w:t>
        </w:r>
        <w:r w:rsidR="00B74004">
          <w:rPr>
            <w:rFonts w:asciiTheme="minorHAnsi" w:eastAsiaTheme="minorEastAsia" w:hAnsiTheme="minorHAnsi" w:cstheme="minorBidi"/>
            <w:b w:val="0"/>
            <w:sz w:val="22"/>
            <w:szCs w:val="22"/>
            <w:lang w:eastAsia="en-AU"/>
          </w:rPr>
          <w:tab/>
        </w:r>
        <w:r w:rsidR="00B74004" w:rsidRPr="007E30EB">
          <w:t>Preliminary</w:t>
        </w:r>
        <w:r w:rsidR="00B74004" w:rsidRPr="00B74004">
          <w:rPr>
            <w:vanish/>
          </w:rPr>
          <w:tab/>
        </w:r>
        <w:r w:rsidR="00B74004" w:rsidRPr="00B74004">
          <w:rPr>
            <w:vanish/>
          </w:rPr>
          <w:fldChar w:fldCharType="begin"/>
        </w:r>
        <w:r w:rsidR="00B74004" w:rsidRPr="00B74004">
          <w:rPr>
            <w:vanish/>
          </w:rPr>
          <w:instrText xml:space="preserve"> PAGEREF _Toc137635960 \h </w:instrText>
        </w:r>
        <w:r w:rsidR="00B74004" w:rsidRPr="00B74004">
          <w:rPr>
            <w:vanish/>
          </w:rPr>
        </w:r>
        <w:r w:rsidR="00B74004" w:rsidRPr="00B74004">
          <w:rPr>
            <w:vanish/>
          </w:rPr>
          <w:fldChar w:fldCharType="separate"/>
        </w:r>
        <w:r w:rsidR="00C221E4">
          <w:rPr>
            <w:vanish/>
          </w:rPr>
          <w:t>62</w:t>
        </w:r>
        <w:r w:rsidR="00B74004" w:rsidRPr="00B74004">
          <w:rPr>
            <w:vanish/>
          </w:rPr>
          <w:fldChar w:fldCharType="end"/>
        </w:r>
      </w:hyperlink>
    </w:p>
    <w:p w14:paraId="2D659CB8" w14:textId="3E2793C4" w:rsidR="00B74004" w:rsidRDefault="00B74004">
      <w:pPr>
        <w:pStyle w:val="TOC5"/>
        <w:rPr>
          <w:rFonts w:asciiTheme="minorHAnsi" w:eastAsiaTheme="minorEastAsia" w:hAnsiTheme="minorHAnsi" w:cstheme="minorBidi"/>
          <w:sz w:val="22"/>
          <w:szCs w:val="22"/>
          <w:lang w:eastAsia="en-AU"/>
        </w:rPr>
      </w:pPr>
      <w:r>
        <w:tab/>
      </w:r>
      <w:hyperlink w:anchor="_Toc137635961" w:history="1">
        <w:r w:rsidRPr="007E30EB">
          <w:t>82</w:t>
        </w:r>
        <w:r>
          <w:rPr>
            <w:rFonts w:asciiTheme="minorHAnsi" w:eastAsiaTheme="minorEastAsia" w:hAnsiTheme="minorHAnsi" w:cstheme="minorBidi"/>
            <w:sz w:val="22"/>
            <w:szCs w:val="22"/>
            <w:lang w:eastAsia="en-AU"/>
          </w:rPr>
          <w:tab/>
        </w:r>
        <w:r w:rsidRPr="007E30EB">
          <w:t>Application—ch 5A</w:t>
        </w:r>
        <w:r>
          <w:tab/>
        </w:r>
        <w:r>
          <w:fldChar w:fldCharType="begin"/>
        </w:r>
        <w:r>
          <w:instrText xml:space="preserve"> PAGEREF _Toc137635961 \h </w:instrText>
        </w:r>
        <w:r>
          <w:fldChar w:fldCharType="separate"/>
        </w:r>
        <w:r w:rsidR="00C221E4">
          <w:t>62</w:t>
        </w:r>
        <w:r>
          <w:fldChar w:fldCharType="end"/>
        </w:r>
      </w:hyperlink>
    </w:p>
    <w:p w14:paraId="2E3A1BAE" w14:textId="6F94363E" w:rsidR="00B74004" w:rsidRDefault="00510A9A">
      <w:pPr>
        <w:pStyle w:val="TOC2"/>
        <w:rPr>
          <w:rFonts w:asciiTheme="minorHAnsi" w:eastAsiaTheme="minorEastAsia" w:hAnsiTheme="minorHAnsi" w:cstheme="minorBidi"/>
          <w:b w:val="0"/>
          <w:sz w:val="22"/>
          <w:szCs w:val="22"/>
          <w:lang w:eastAsia="en-AU"/>
        </w:rPr>
      </w:pPr>
      <w:hyperlink w:anchor="_Toc137635962" w:history="1">
        <w:r w:rsidR="00B74004" w:rsidRPr="007E30EB">
          <w:t>Part 5A.2</w:t>
        </w:r>
        <w:r w:rsidR="00B74004">
          <w:rPr>
            <w:rFonts w:asciiTheme="minorHAnsi" w:eastAsiaTheme="minorEastAsia" w:hAnsiTheme="minorHAnsi" w:cstheme="minorBidi"/>
            <w:b w:val="0"/>
            <w:sz w:val="22"/>
            <w:szCs w:val="22"/>
            <w:lang w:eastAsia="en-AU"/>
          </w:rPr>
          <w:tab/>
        </w:r>
        <w:r w:rsidR="00B74004" w:rsidRPr="007E30EB">
          <w:t>Drug and alcohol treatment orders—undertaking treatment</w:t>
        </w:r>
        <w:r w:rsidR="00B74004" w:rsidRPr="00B74004">
          <w:rPr>
            <w:vanish/>
          </w:rPr>
          <w:tab/>
        </w:r>
        <w:r w:rsidR="00B74004" w:rsidRPr="00B74004">
          <w:rPr>
            <w:vanish/>
          </w:rPr>
          <w:fldChar w:fldCharType="begin"/>
        </w:r>
        <w:r w:rsidR="00B74004" w:rsidRPr="00B74004">
          <w:rPr>
            <w:vanish/>
          </w:rPr>
          <w:instrText xml:space="preserve"> PAGEREF _Toc137635962 \h </w:instrText>
        </w:r>
        <w:r w:rsidR="00B74004" w:rsidRPr="00B74004">
          <w:rPr>
            <w:vanish/>
          </w:rPr>
        </w:r>
        <w:r w:rsidR="00B74004" w:rsidRPr="00B74004">
          <w:rPr>
            <w:vanish/>
          </w:rPr>
          <w:fldChar w:fldCharType="separate"/>
        </w:r>
        <w:r w:rsidR="00C221E4">
          <w:rPr>
            <w:vanish/>
          </w:rPr>
          <w:t>63</w:t>
        </w:r>
        <w:r w:rsidR="00B74004" w:rsidRPr="00B74004">
          <w:rPr>
            <w:vanish/>
          </w:rPr>
          <w:fldChar w:fldCharType="end"/>
        </w:r>
      </w:hyperlink>
    </w:p>
    <w:p w14:paraId="0644BE14" w14:textId="115D660C" w:rsidR="00B74004" w:rsidRDefault="00B74004">
      <w:pPr>
        <w:pStyle w:val="TOC5"/>
        <w:rPr>
          <w:rFonts w:asciiTheme="minorHAnsi" w:eastAsiaTheme="minorEastAsia" w:hAnsiTheme="minorHAnsi" w:cstheme="minorBidi"/>
          <w:sz w:val="22"/>
          <w:szCs w:val="22"/>
          <w:lang w:eastAsia="en-AU"/>
        </w:rPr>
      </w:pPr>
      <w:r>
        <w:tab/>
      </w:r>
      <w:hyperlink w:anchor="_Toc137635963" w:history="1">
        <w:r w:rsidRPr="007E30EB">
          <w:t>82A</w:t>
        </w:r>
        <w:r>
          <w:rPr>
            <w:rFonts w:asciiTheme="minorHAnsi" w:eastAsiaTheme="minorEastAsia" w:hAnsiTheme="minorHAnsi" w:cstheme="minorBidi"/>
            <w:sz w:val="22"/>
            <w:szCs w:val="22"/>
            <w:lang w:eastAsia="en-AU"/>
          </w:rPr>
          <w:tab/>
        </w:r>
        <w:r w:rsidRPr="007E30EB">
          <w:t>Drug and alcohol treatment order—drug and alcohol tests</w:t>
        </w:r>
        <w:r>
          <w:tab/>
        </w:r>
        <w:r>
          <w:fldChar w:fldCharType="begin"/>
        </w:r>
        <w:r>
          <w:instrText xml:space="preserve"> PAGEREF _Toc137635963 \h </w:instrText>
        </w:r>
        <w:r>
          <w:fldChar w:fldCharType="separate"/>
        </w:r>
        <w:r w:rsidR="00C221E4">
          <w:t>63</w:t>
        </w:r>
        <w:r>
          <w:fldChar w:fldCharType="end"/>
        </w:r>
      </w:hyperlink>
    </w:p>
    <w:p w14:paraId="163CACE8" w14:textId="4A831329" w:rsidR="00B74004" w:rsidRDefault="00510A9A">
      <w:pPr>
        <w:pStyle w:val="TOC2"/>
        <w:rPr>
          <w:rFonts w:asciiTheme="minorHAnsi" w:eastAsiaTheme="minorEastAsia" w:hAnsiTheme="minorHAnsi" w:cstheme="minorBidi"/>
          <w:b w:val="0"/>
          <w:sz w:val="22"/>
          <w:szCs w:val="22"/>
          <w:lang w:eastAsia="en-AU"/>
        </w:rPr>
      </w:pPr>
      <w:hyperlink w:anchor="_Toc137635964" w:history="1">
        <w:r w:rsidR="00B74004" w:rsidRPr="007E30EB">
          <w:t>Part 5A.3</w:t>
        </w:r>
        <w:r w:rsidR="00B74004">
          <w:rPr>
            <w:rFonts w:asciiTheme="minorHAnsi" w:eastAsiaTheme="minorEastAsia" w:hAnsiTheme="minorHAnsi" w:cstheme="minorBidi"/>
            <w:b w:val="0"/>
            <w:sz w:val="22"/>
            <w:szCs w:val="22"/>
            <w:lang w:eastAsia="en-AU"/>
          </w:rPr>
          <w:tab/>
        </w:r>
        <w:r w:rsidR="00B74004" w:rsidRPr="007E30EB">
          <w:t>Drug and alcohol treatment orders—effect of cancellation</w:t>
        </w:r>
        <w:r w:rsidR="00B74004" w:rsidRPr="00B74004">
          <w:rPr>
            <w:vanish/>
          </w:rPr>
          <w:tab/>
        </w:r>
        <w:r w:rsidR="00B74004" w:rsidRPr="00B74004">
          <w:rPr>
            <w:vanish/>
          </w:rPr>
          <w:fldChar w:fldCharType="begin"/>
        </w:r>
        <w:r w:rsidR="00B74004" w:rsidRPr="00B74004">
          <w:rPr>
            <w:vanish/>
          </w:rPr>
          <w:instrText xml:space="preserve"> PAGEREF _Toc137635964 \h </w:instrText>
        </w:r>
        <w:r w:rsidR="00B74004" w:rsidRPr="00B74004">
          <w:rPr>
            <w:vanish/>
          </w:rPr>
        </w:r>
        <w:r w:rsidR="00B74004" w:rsidRPr="00B74004">
          <w:rPr>
            <w:vanish/>
          </w:rPr>
          <w:fldChar w:fldCharType="separate"/>
        </w:r>
        <w:r w:rsidR="00C221E4">
          <w:rPr>
            <w:vanish/>
          </w:rPr>
          <w:t>64</w:t>
        </w:r>
        <w:r w:rsidR="00B74004" w:rsidRPr="00B74004">
          <w:rPr>
            <w:vanish/>
          </w:rPr>
          <w:fldChar w:fldCharType="end"/>
        </w:r>
      </w:hyperlink>
    </w:p>
    <w:p w14:paraId="30C1F721" w14:textId="34192177" w:rsidR="00B74004" w:rsidRDefault="00B74004">
      <w:pPr>
        <w:pStyle w:val="TOC5"/>
        <w:rPr>
          <w:rFonts w:asciiTheme="minorHAnsi" w:eastAsiaTheme="minorEastAsia" w:hAnsiTheme="minorHAnsi" w:cstheme="minorBidi"/>
          <w:sz w:val="22"/>
          <w:szCs w:val="22"/>
          <w:lang w:eastAsia="en-AU"/>
        </w:rPr>
      </w:pPr>
      <w:r>
        <w:tab/>
      </w:r>
      <w:hyperlink w:anchor="_Toc137635965" w:history="1">
        <w:r w:rsidRPr="007E30EB">
          <w:t>82B</w:t>
        </w:r>
        <w:r>
          <w:rPr>
            <w:rFonts w:asciiTheme="minorHAnsi" w:eastAsiaTheme="minorEastAsia" w:hAnsiTheme="minorHAnsi" w:cstheme="minorBidi"/>
            <w:sz w:val="22"/>
            <w:szCs w:val="22"/>
            <w:lang w:eastAsia="en-AU"/>
          </w:rPr>
          <w:tab/>
        </w:r>
        <w:r w:rsidRPr="007E30EB">
          <w:t>Application—pt 5A.3</w:t>
        </w:r>
        <w:r>
          <w:tab/>
        </w:r>
        <w:r>
          <w:fldChar w:fldCharType="begin"/>
        </w:r>
        <w:r>
          <w:instrText xml:space="preserve"> PAGEREF _Toc137635965 \h </w:instrText>
        </w:r>
        <w:r>
          <w:fldChar w:fldCharType="separate"/>
        </w:r>
        <w:r w:rsidR="00C221E4">
          <w:t>64</w:t>
        </w:r>
        <w:r>
          <w:fldChar w:fldCharType="end"/>
        </w:r>
      </w:hyperlink>
    </w:p>
    <w:p w14:paraId="1C328555" w14:textId="1389CB48" w:rsidR="00B74004" w:rsidRDefault="00B74004">
      <w:pPr>
        <w:pStyle w:val="TOC5"/>
        <w:rPr>
          <w:rFonts w:asciiTheme="minorHAnsi" w:eastAsiaTheme="minorEastAsia" w:hAnsiTheme="minorHAnsi" w:cstheme="minorBidi"/>
          <w:sz w:val="22"/>
          <w:szCs w:val="22"/>
          <w:lang w:eastAsia="en-AU"/>
        </w:rPr>
      </w:pPr>
      <w:r>
        <w:tab/>
      </w:r>
      <w:hyperlink w:anchor="_Toc137635966" w:history="1">
        <w:r w:rsidRPr="007E30EB">
          <w:t>82C</w:t>
        </w:r>
        <w:r>
          <w:rPr>
            <w:rFonts w:asciiTheme="minorHAnsi" w:eastAsiaTheme="minorEastAsia" w:hAnsiTheme="minorHAnsi" w:cstheme="minorBidi"/>
            <w:sz w:val="22"/>
            <w:szCs w:val="22"/>
            <w:lang w:eastAsia="en-AU"/>
          </w:rPr>
          <w:tab/>
        </w:r>
        <w:r w:rsidRPr="007E30EB">
          <w:t>Drug and alcohol treatment order—effect of cancellation</w:t>
        </w:r>
        <w:r>
          <w:tab/>
        </w:r>
        <w:r>
          <w:fldChar w:fldCharType="begin"/>
        </w:r>
        <w:r>
          <w:instrText xml:space="preserve"> PAGEREF _Toc137635966 \h </w:instrText>
        </w:r>
        <w:r>
          <w:fldChar w:fldCharType="separate"/>
        </w:r>
        <w:r w:rsidR="00C221E4">
          <w:t>64</w:t>
        </w:r>
        <w:r>
          <w:fldChar w:fldCharType="end"/>
        </w:r>
      </w:hyperlink>
    </w:p>
    <w:p w14:paraId="5931C746" w14:textId="74E9546D" w:rsidR="00B74004" w:rsidRDefault="00510A9A">
      <w:pPr>
        <w:pStyle w:val="TOC2"/>
        <w:rPr>
          <w:rFonts w:asciiTheme="minorHAnsi" w:eastAsiaTheme="minorEastAsia" w:hAnsiTheme="minorHAnsi" w:cstheme="minorBidi"/>
          <w:b w:val="0"/>
          <w:sz w:val="22"/>
          <w:szCs w:val="22"/>
          <w:lang w:eastAsia="en-AU"/>
        </w:rPr>
      </w:pPr>
      <w:hyperlink w:anchor="_Toc137635967" w:history="1">
        <w:r w:rsidR="00B74004" w:rsidRPr="007E30EB">
          <w:t>Part 5A.4</w:t>
        </w:r>
        <w:r w:rsidR="00B74004">
          <w:rPr>
            <w:rFonts w:asciiTheme="minorHAnsi" w:eastAsiaTheme="minorEastAsia" w:hAnsiTheme="minorHAnsi" w:cstheme="minorBidi"/>
            <w:b w:val="0"/>
            <w:sz w:val="22"/>
            <w:szCs w:val="22"/>
            <w:lang w:eastAsia="en-AU"/>
          </w:rPr>
          <w:tab/>
        </w:r>
        <w:r w:rsidR="00B74004" w:rsidRPr="007E30EB">
          <w:t>Drug and alcohol treatment orders—reporting and records</w:t>
        </w:r>
        <w:r w:rsidR="00B74004" w:rsidRPr="00B74004">
          <w:rPr>
            <w:vanish/>
          </w:rPr>
          <w:tab/>
        </w:r>
        <w:r w:rsidR="00B74004" w:rsidRPr="00B74004">
          <w:rPr>
            <w:vanish/>
          </w:rPr>
          <w:fldChar w:fldCharType="begin"/>
        </w:r>
        <w:r w:rsidR="00B74004" w:rsidRPr="00B74004">
          <w:rPr>
            <w:vanish/>
          </w:rPr>
          <w:instrText xml:space="preserve"> PAGEREF _Toc137635967 \h </w:instrText>
        </w:r>
        <w:r w:rsidR="00B74004" w:rsidRPr="00B74004">
          <w:rPr>
            <w:vanish/>
          </w:rPr>
        </w:r>
        <w:r w:rsidR="00B74004" w:rsidRPr="00B74004">
          <w:rPr>
            <w:vanish/>
          </w:rPr>
          <w:fldChar w:fldCharType="separate"/>
        </w:r>
        <w:r w:rsidR="00C221E4">
          <w:rPr>
            <w:vanish/>
          </w:rPr>
          <w:t>66</w:t>
        </w:r>
        <w:r w:rsidR="00B74004" w:rsidRPr="00B74004">
          <w:rPr>
            <w:vanish/>
          </w:rPr>
          <w:fldChar w:fldCharType="end"/>
        </w:r>
      </w:hyperlink>
    </w:p>
    <w:p w14:paraId="65B6A783" w14:textId="0AD071FA" w:rsidR="00B74004" w:rsidRDefault="00B74004">
      <w:pPr>
        <w:pStyle w:val="TOC5"/>
        <w:rPr>
          <w:rFonts w:asciiTheme="minorHAnsi" w:eastAsiaTheme="minorEastAsia" w:hAnsiTheme="minorHAnsi" w:cstheme="minorBidi"/>
          <w:sz w:val="22"/>
          <w:szCs w:val="22"/>
          <w:lang w:eastAsia="en-AU"/>
        </w:rPr>
      </w:pPr>
      <w:r>
        <w:tab/>
      </w:r>
      <w:hyperlink w:anchor="_Toc137635968" w:history="1">
        <w:r w:rsidRPr="007E30EB">
          <w:t>82D</w:t>
        </w:r>
        <w:r>
          <w:rPr>
            <w:rFonts w:asciiTheme="minorHAnsi" w:eastAsiaTheme="minorEastAsia" w:hAnsiTheme="minorHAnsi" w:cstheme="minorBidi"/>
            <w:sz w:val="22"/>
            <w:szCs w:val="22"/>
            <w:lang w:eastAsia="en-AU"/>
          </w:rPr>
          <w:tab/>
        </w:r>
        <w:r w:rsidRPr="007E30EB">
          <w:t>Record-keeping by director-general</w:t>
        </w:r>
        <w:r>
          <w:tab/>
        </w:r>
        <w:r>
          <w:fldChar w:fldCharType="begin"/>
        </w:r>
        <w:r>
          <w:instrText xml:space="preserve"> PAGEREF _Toc137635968 \h </w:instrText>
        </w:r>
        <w:r>
          <w:fldChar w:fldCharType="separate"/>
        </w:r>
        <w:r w:rsidR="00C221E4">
          <w:t>66</w:t>
        </w:r>
        <w:r>
          <w:fldChar w:fldCharType="end"/>
        </w:r>
      </w:hyperlink>
    </w:p>
    <w:p w14:paraId="2B4539B0" w14:textId="2049BD46" w:rsidR="00B74004" w:rsidRDefault="00B74004">
      <w:pPr>
        <w:pStyle w:val="TOC5"/>
        <w:rPr>
          <w:rFonts w:asciiTheme="minorHAnsi" w:eastAsiaTheme="minorEastAsia" w:hAnsiTheme="minorHAnsi" w:cstheme="minorBidi"/>
          <w:sz w:val="22"/>
          <w:szCs w:val="22"/>
          <w:lang w:eastAsia="en-AU"/>
        </w:rPr>
      </w:pPr>
      <w:r>
        <w:tab/>
      </w:r>
      <w:hyperlink w:anchor="_Toc137635969" w:history="1">
        <w:r w:rsidRPr="007E30EB">
          <w:t>82E</w:t>
        </w:r>
        <w:r>
          <w:rPr>
            <w:rFonts w:asciiTheme="minorHAnsi" w:eastAsiaTheme="minorEastAsia" w:hAnsiTheme="minorHAnsi" w:cstheme="minorBidi"/>
            <w:sz w:val="22"/>
            <w:szCs w:val="22"/>
            <w:lang w:eastAsia="en-AU"/>
          </w:rPr>
          <w:tab/>
        </w:r>
        <w:r w:rsidRPr="007E30EB">
          <w:t>Authorised person may access data</w:t>
        </w:r>
        <w:r>
          <w:tab/>
        </w:r>
        <w:r>
          <w:fldChar w:fldCharType="begin"/>
        </w:r>
        <w:r>
          <w:instrText xml:space="preserve"> PAGEREF _Toc137635969 \h </w:instrText>
        </w:r>
        <w:r>
          <w:fldChar w:fldCharType="separate"/>
        </w:r>
        <w:r w:rsidR="00C221E4">
          <w:t>66</w:t>
        </w:r>
        <w:r>
          <w:fldChar w:fldCharType="end"/>
        </w:r>
      </w:hyperlink>
    </w:p>
    <w:p w14:paraId="19C2DA66" w14:textId="324F9DC3" w:rsidR="00B74004" w:rsidRDefault="00510A9A">
      <w:pPr>
        <w:pStyle w:val="TOC1"/>
        <w:rPr>
          <w:rFonts w:asciiTheme="minorHAnsi" w:eastAsiaTheme="minorEastAsia" w:hAnsiTheme="minorHAnsi" w:cstheme="minorBidi"/>
          <w:b w:val="0"/>
          <w:sz w:val="22"/>
          <w:szCs w:val="22"/>
          <w:lang w:eastAsia="en-AU"/>
        </w:rPr>
      </w:pPr>
      <w:hyperlink w:anchor="_Toc137635970" w:history="1">
        <w:r w:rsidR="00B74004" w:rsidRPr="007E30EB">
          <w:t>Chapter 6</w:t>
        </w:r>
        <w:r w:rsidR="00B74004">
          <w:rPr>
            <w:rFonts w:asciiTheme="minorHAnsi" w:eastAsiaTheme="minorEastAsia" w:hAnsiTheme="minorHAnsi" w:cstheme="minorBidi"/>
            <w:b w:val="0"/>
            <w:sz w:val="22"/>
            <w:szCs w:val="22"/>
            <w:lang w:eastAsia="en-AU"/>
          </w:rPr>
          <w:tab/>
        </w:r>
        <w:r w:rsidR="00B74004" w:rsidRPr="007E30EB">
          <w:t>Good behaviour orders</w:t>
        </w:r>
        <w:r w:rsidR="00B74004" w:rsidRPr="00B74004">
          <w:rPr>
            <w:vanish/>
          </w:rPr>
          <w:tab/>
        </w:r>
        <w:r w:rsidR="00B74004" w:rsidRPr="00B74004">
          <w:rPr>
            <w:vanish/>
          </w:rPr>
          <w:fldChar w:fldCharType="begin"/>
        </w:r>
        <w:r w:rsidR="00B74004" w:rsidRPr="00B74004">
          <w:rPr>
            <w:vanish/>
          </w:rPr>
          <w:instrText xml:space="preserve"> PAGEREF _Toc137635970 \h </w:instrText>
        </w:r>
        <w:r w:rsidR="00B74004" w:rsidRPr="00B74004">
          <w:rPr>
            <w:vanish/>
          </w:rPr>
        </w:r>
        <w:r w:rsidR="00B74004" w:rsidRPr="00B74004">
          <w:rPr>
            <w:vanish/>
          </w:rPr>
          <w:fldChar w:fldCharType="separate"/>
        </w:r>
        <w:r w:rsidR="00C221E4">
          <w:rPr>
            <w:vanish/>
          </w:rPr>
          <w:t>67</w:t>
        </w:r>
        <w:r w:rsidR="00B74004" w:rsidRPr="00B74004">
          <w:rPr>
            <w:vanish/>
          </w:rPr>
          <w:fldChar w:fldCharType="end"/>
        </w:r>
      </w:hyperlink>
    </w:p>
    <w:p w14:paraId="63413D24" w14:textId="22B4B1D1" w:rsidR="00B74004" w:rsidRDefault="00510A9A">
      <w:pPr>
        <w:pStyle w:val="TOC2"/>
        <w:rPr>
          <w:rFonts w:asciiTheme="minorHAnsi" w:eastAsiaTheme="minorEastAsia" w:hAnsiTheme="minorHAnsi" w:cstheme="minorBidi"/>
          <w:b w:val="0"/>
          <w:sz w:val="22"/>
          <w:szCs w:val="22"/>
          <w:lang w:eastAsia="en-AU"/>
        </w:rPr>
      </w:pPr>
      <w:hyperlink w:anchor="_Toc137635971" w:history="1">
        <w:r w:rsidR="00B74004" w:rsidRPr="007E30EB">
          <w:t>Part 6.1</w:t>
        </w:r>
        <w:r w:rsidR="00B74004">
          <w:rPr>
            <w:rFonts w:asciiTheme="minorHAnsi" w:eastAsiaTheme="minorEastAsia" w:hAnsiTheme="minorHAnsi" w:cstheme="minorBidi"/>
            <w:b w:val="0"/>
            <w:sz w:val="22"/>
            <w:szCs w:val="22"/>
            <w:lang w:eastAsia="en-AU"/>
          </w:rPr>
          <w:tab/>
        </w:r>
        <w:r w:rsidR="00B74004" w:rsidRPr="007E30EB">
          <w:t>Undertaking good behaviour</w:t>
        </w:r>
        <w:r w:rsidR="00B74004" w:rsidRPr="00B74004">
          <w:rPr>
            <w:vanish/>
          </w:rPr>
          <w:tab/>
        </w:r>
        <w:r w:rsidR="00B74004" w:rsidRPr="00B74004">
          <w:rPr>
            <w:vanish/>
          </w:rPr>
          <w:fldChar w:fldCharType="begin"/>
        </w:r>
        <w:r w:rsidR="00B74004" w:rsidRPr="00B74004">
          <w:rPr>
            <w:vanish/>
          </w:rPr>
          <w:instrText xml:space="preserve"> PAGEREF _Toc137635971 \h </w:instrText>
        </w:r>
        <w:r w:rsidR="00B74004" w:rsidRPr="00B74004">
          <w:rPr>
            <w:vanish/>
          </w:rPr>
        </w:r>
        <w:r w:rsidR="00B74004" w:rsidRPr="00B74004">
          <w:rPr>
            <w:vanish/>
          </w:rPr>
          <w:fldChar w:fldCharType="separate"/>
        </w:r>
        <w:r w:rsidR="00C221E4">
          <w:rPr>
            <w:vanish/>
          </w:rPr>
          <w:t>67</w:t>
        </w:r>
        <w:r w:rsidR="00B74004" w:rsidRPr="00B74004">
          <w:rPr>
            <w:vanish/>
          </w:rPr>
          <w:fldChar w:fldCharType="end"/>
        </w:r>
      </w:hyperlink>
    </w:p>
    <w:p w14:paraId="58D36FDC" w14:textId="39F0B93E" w:rsidR="00B74004" w:rsidRDefault="00B74004">
      <w:pPr>
        <w:pStyle w:val="TOC5"/>
        <w:rPr>
          <w:rFonts w:asciiTheme="minorHAnsi" w:eastAsiaTheme="minorEastAsia" w:hAnsiTheme="minorHAnsi" w:cstheme="minorBidi"/>
          <w:sz w:val="22"/>
          <w:szCs w:val="22"/>
          <w:lang w:eastAsia="en-AU"/>
        </w:rPr>
      </w:pPr>
      <w:r>
        <w:tab/>
      </w:r>
      <w:hyperlink w:anchor="_Toc137635972" w:history="1">
        <w:r w:rsidRPr="007E30EB">
          <w:t>83</w:t>
        </w:r>
        <w:r>
          <w:rPr>
            <w:rFonts w:asciiTheme="minorHAnsi" w:eastAsiaTheme="minorEastAsia" w:hAnsiTheme="minorHAnsi" w:cstheme="minorBidi"/>
            <w:sz w:val="22"/>
            <w:szCs w:val="22"/>
            <w:lang w:eastAsia="en-AU"/>
          </w:rPr>
          <w:tab/>
        </w:r>
        <w:r w:rsidRPr="007E30EB">
          <w:t>Application—ch 6</w:t>
        </w:r>
        <w:r>
          <w:tab/>
        </w:r>
        <w:r>
          <w:fldChar w:fldCharType="begin"/>
        </w:r>
        <w:r>
          <w:instrText xml:space="preserve"> PAGEREF _Toc137635972 \h </w:instrText>
        </w:r>
        <w:r>
          <w:fldChar w:fldCharType="separate"/>
        </w:r>
        <w:r w:rsidR="00C221E4">
          <w:t>67</w:t>
        </w:r>
        <w:r>
          <w:fldChar w:fldCharType="end"/>
        </w:r>
      </w:hyperlink>
    </w:p>
    <w:p w14:paraId="42772656" w14:textId="7A058B97" w:rsidR="00B74004" w:rsidRDefault="00B74004">
      <w:pPr>
        <w:pStyle w:val="TOC5"/>
        <w:rPr>
          <w:rFonts w:asciiTheme="minorHAnsi" w:eastAsiaTheme="minorEastAsia" w:hAnsiTheme="minorHAnsi" w:cstheme="minorBidi"/>
          <w:sz w:val="22"/>
          <w:szCs w:val="22"/>
          <w:lang w:eastAsia="en-AU"/>
        </w:rPr>
      </w:pPr>
      <w:r>
        <w:tab/>
      </w:r>
      <w:hyperlink w:anchor="_Toc137635973" w:history="1">
        <w:r w:rsidRPr="007E30EB">
          <w:t>84</w:t>
        </w:r>
        <w:r>
          <w:rPr>
            <w:rFonts w:asciiTheme="minorHAnsi" w:eastAsiaTheme="minorEastAsia" w:hAnsiTheme="minorHAnsi" w:cstheme="minorBidi"/>
            <w:sz w:val="22"/>
            <w:szCs w:val="22"/>
            <w:lang w:eastAsia="en-AU"/>
          </w:rPr>
          <w:tab/>
        </w:r>
        <w:r w:rsidRPr="007E30EB">
          <w:t>Definitions—ch 6</w:t>
        </w:r>
        <w:r>
          <w:tab/>
        </w:r>
        <w:r>
          <w:fldChar w:fldCharType="begin"/>
        </w:r>
        <w:r>
          <w:instrText xml:space="preserve"> PAGEREF _Toc137635973 \h </w:instrText>
        </w:r>
        <w:r>
          <w:fldChar w:fldCharType="separate"/>
        </w:r>
        <w:r w:rsidR="00C221E4">
          <w:t>67</w:t>
        </w:r>
        <w:r>
          <w:fldChar w:fldCharType="end"/>
        </w:r>
      </w:hyperlink>
    </w:p>
    <w:p w14:paraId="70067BCB" w14:textId="5BABF386" w:rsidR="00B74004" w:rsidRDefault="00B74004">
      <w:pPr>
        <w:pStyle w:val="TOC5"/>
        <w:rPr>
          <w:rFonts w:asciiTheme="minorHAnsi" w:eastAsiaTheme="minorEastAsia" w:hAnsiTheme="minorHAnsi" w:cstheme="minorBidi"/>
          <w:sz w:val="22"/>
          <w:szCs w:val="22"/>
          <w:lang w:eastAsia="en-AU"/>
        </w:rPr>
      </w:pPr>
      <w:r>
        <w:tab/>
      </w:r>
      <w:hyperlink w:anchor="_Toc137635974" w:history="1">
        <w:r w:rsidRPr="007E30EB">
          <w:t>85</w:t>
        </w:r>
        <w:r>
          <w:rPr>
            <w:rFonts w:asciiTheme="minorHAnsi" w:eastAsiaTheme="minorEastAsia" w:hAnsiTheme="minorHAnsi" w:cstheme="minorBidi"/>
            <w:sz w:val="22"/>
            <w:szCs w:val="22"/>
            <w:lang w:eastAsia="en-AU"/>
          </w:rPr>
          <w:tab/>
        </w:r>
        <w:r w:rsidRPr="007E30EB">
          <w:t>Good behaviour obligations</w:t>
        </w:r>
        <w:r>
          <w:tab/>
        </w:r>
        <w:r>
          <w:fldChar w:fldCharType="begin"/>
        </w:r>
        <w:r>
          <w:instrText xml:space="preserve"> PAGEREF _Toc137635974 \h </w:instrText>
        </w:r>
        <w:r>
          <w:fldChar w:fldCharType="separate"/>
        </w:r>
        <w:r w:rsidR="00C221E4">
          <w:t>68</w:t>
        </w:r>
        <w:r>
          <w:fldChar w:fldCharType="end"/>
        </w:r>
      </w:hyperlink>
    </w:p>
    <w:p w14:paraId="43C810AF" w14:textId="136C5A23" w:rsidR="00B74004" w:rsidRDefault="00B74004">
      <w:pPr>
        <w:pStyle w:val="TOC5"/>
        <w:rPr>
          <w:rFonts w:asciiTheme="minorHAnsi" w:eastAsiaTheme="minorEastAsia" w:hAnsiTheme="minorHAnsi" w:cstheme="minorBidi"/>
          <w:sz w:val="22"/>
          <w:szCs w:val="22"/>
          <w:lang w:eastAsia="en-AU"/>
        </w:rPr>
      </w:pPr>
      <w:r>
        <w:tab/>
      </w:r>
      <w:hyperlink w:anchor="_Toc137635975" w:history="1">
        <w:r w:rsidRPr="007E30EB">
          <w:t>86</w:t>
        </w:r>
        <w:r>
          <w:rPr>
            <w:rFonts w:asciiTheme="minorHAnsi" w:eastAsiaTheme="minorEastAsia" w:hAnsiTheme="minorHAnsi" w:cstheme="minorBidi"/>
            <w:sz w:val="22"/>
            <w:szCs w:val="22"/>
            <w:lang w:eastAsia="en-AU"/>
          </w:rPr>
          <w:tab/>
        </w:r>
        <w:r w:rsidRPr="007E30EB">
          <w:t>Good behaviour—core conditions</w:t>
        </w:r>
        <w:r>
          <w:tab/>
        </w:r>
        <w:r>
          <w:fldChar w:fldCharType="begin"/>
        </w:r>
        <w:r>
          <w:instrText xml:space="preserve"> PAGEREF _Toc137635975 \h </w:instrText>
        </w:r>
        <w:r>
          <w:fldChar w:fldCharType="separate"/>
        </w:r>
        <w:r w:rsidR="00C221E4">
          <w:t>69</w:t>
        </w:r>
        <w:r>
          <w:fldChar w:fldCharType="end"/>
        </w:r>
      </w:hyperlink>
    </w:p>
    <w:p w14:paraId="6D34DFD0" w14:textId="00BEA9D2" w:rsidR="00B74004" w:rsidRDefault="00B74004">
      <w:pPr>
        <w:pStyle w:val="TOC5"/>
        <w:rPr>
          <w:rFonts w:asciiTheme="minorHAnsi" w:eastAsiaTheme="minorEastAsia" w:hAnsiTheme="minorHAnsi" w:cstheme="minorBidi"/>
          <w:sz w:val="22"/>
          <w:szCs w:val="22"/>
          <w:lang w:eastAsia="en-AU"/>
        </w:rPr>
      </w:pPr>
      <w:r>
        <w:lastRenderedPageBreak/>
        <w:tab/>
      </w:r>
      <w:hyperlink w:anchor="_Toc137635976" w:history="1">
        <w:r w:rsidRPr="007E30EB">
          <w:t>87</w:t>
        </w:r>
        <w:r>
          <w:rPr>
            <w:rFonts w:asciiTheme="minorHAnsi" w:eastAsiaTheme="minorEastAsia" w:hAnsiTheme="minorHAnsi" w:cstheme="minorBidi"/>
            <w:sz w:val="22"/>
            <w:szCs w:val="22"/>
            <w:lang w:eastAsia="en-AU"/>
          </w:rPr>
          <w:tab/>
        </w:r>
        <w:r w:rsidRPr="007E30EB">
          <w:t>Good behaviour—director</w:t>
        </w:r>
        <w:r w:rsidRPr="007E30EB">
          <w:noBreakHyphen/>
          <w:t>general directions</w:t>
        </w:r>
        <w:r>
          <w:tab/>
        </w:r>
        <w:r>
          <w:fldChar w:fldCharType="begin"/>
        </w:r>
        <w:r>
          <w:instrText xml:space="preserve"> PAGEREF _Toc137635976 \h </w:instrText>
        </w:r>
        <w:r>
          <w:fldChar w:fldCharType="separate"/>
        </w:r>
        <w:r w:rsidR="00C221E4">
          <w:t>70</w:t>
        </w:r>
        <w:r>
          <w:fldChar w:fldCharType="end"/>
        </w:r>
      </w:hyperlink>
    </w:p>
    <w:p w14:paraId="207B3164" w14:textId="761B5760" w:rsidR="00B74004" w:rsidRDefault="00B74004">
      <w:pPr>
        <w:pStyle w:val="TOC5"/>
        <w:rPr>
          <w:rFonts w:asciiTheme="minorHAnsi" w:eastAsiaTheme="minorEastAsia" w:hAnsiTheme="minorHAnsi" w:cstheme="minorBidi"/>
          <w:sz w:val="22"/>
          <w:szCs w:val="22"/>
          <w:lang w:eastAsia="en-AU"/>
        </w:rPr>
      </w:pPr>
      <w:r>
        <w:tab/>
      </w:r>
      <w:hyperlink w:anchor="_Toc137635977" w:history="1">
        <w:r w:rsidRPr="007E30EB">
          <w:t>88</w:t>
        </w:r>
        <w:r>
          <w:rPr>
            <w:rFonts w:asciiTheme="minorHAnsi" w:eastAsiaTheme="minorEastAsia" w:hAnsiTheme="minorHAnsi" w:cstheme="minorBidi"/>
            <w:sz w:val="22"/>
            <w:szCs w:val="22"/>
            <w:lang w:eastAsia="en-AU"/>
          </w:rPr>
          <w:tab/>
        </w:r>
        <w:r w:rsidRPr="007E30EB">
          <w:t>Good behaviour order—end</w:t>
        </w:r>
        <w:r>
          <w:tab/>
        </w:r>
        <w:r>
          <w:fldChar w:fldCharType="begin"/>
        </w:r>
        <w:r>
          <w:instrText xml:space="preserve"> PAGEREF _Toc137635977 \h </w:instrText>
        </w:r>
        <w:r>
          <w:fldChar w:fldCharType="separate"/>
        </w:r>
        <w:r w:rsidR="00C221E4">
          <w:t>71</w:t>
        </w:r>
        <w:r>
          <w:fldChar w:fldCharType="end"/>
        </w:r>
      </w:hyperlink>
    </w:p>
    <w:p w14:paraId="31228280" w14:textId="5848E868" w:rsidR="00B74004" w:rsidRDefault="00510A9A">
      <w:pPr>
        <w:pStyle w:val="TOC2"/>
        <w:rPr>
          <w:rFonts w:asciiTheme="minorHAnsi" w:eastAsiaTheme="minorEastAsia" w:hAnsiTheme="minorHAnsi" w:cstheme="minorBidi"/>
          <w:b w:val="0"/>
          <w:sz w:val="22"/>
          <w:szCs w:val="22"/>
          <w:lang w:eastAsia="en-AU"/>
        </w:rPr>
      </w:pPr>
      <w:hyperlink w:anchor="_Toc137635978" w:history="1">
        <w:r w:rsidR="00B74004" w:rsidRPr="007E30EB">
          <w:t>Part 6.2</w:t>
        </w:r>
        <w:r w:rsidR="00B74004">
          <w:rPr>
            <w:rFonts w:asciiTheme="minorHAnsi" w:eastAsiaTheme="minorEastAsia" w:hAnsiTheme="minorHAnsi" w:cstheme="minorBidi"/>
            <w:b w:val="0"/>
            <w:sz w:val="22"/>
            <w:szCs w:val="22"/>
            <w:lang w:eastAsia="en-AU"/>
          </w:rPr>
          <w:tab/>
        </w:r>
        <w:r w:rsidR="00B74004" w:rsidRPr="007E30EB">
          <w:rPr>
            <w:lang w:val="en-US"/>
          </w:rPr>
          <w:t>Good behaviour—community service work</w:t>
        </w:r>
        <w:r w:rsidR="00B74004" w:rsidRPr="00B74004">
          <w:rPr>
            <w:vanish/>
          </w:rPr>
          <w:tab/>
        </w:r>
        <w:r w:rsidR="00B74004" w:rsidRPr="00B74004">
          <w:rPr>
            <w:vanish/>
          </w:rPr>
          <w:fldChar w:fldCharType="begin"/>
        </w:r>
        <w:r w:rsidR="00B74004" w:rsidRPr="00B74004">
          <w:rPr>
            <w:vanish/>
          </w:rPr>
          <w:instrText xml:space="preserve"> PAGEREF _Toc137635978 \h </w:instrText>
        </w:r>
        <w:r w:rsidR="00B74004" w:rsidRPr="00B74004">
          <w:rPr>
            <w:vanish/>
          </w:rPr>
        </w:r>
        <w:r w:rsidR="00B74004" w:rsidRPr="00B74004">
          <w:rPr>
            <w:vanish/>
          </w:rPr>
          <w:fldChar w:fldCharType="separate"/>
        </w:r>
        <w:r w:rsidR="00C221E4">
          <w:rPr>
            <w:vanish/>
          </w:rPr>
          <w:t>72</w:t>
        </w:r>
        <w:r w:rsidR="00B74004" w:rsidRPr="00B74004">
          <w:rPr>
            <w:vanish/>
          </w:rPr>
          <w:fldChar w:fldCharType="end"/>
        </w:r>
      </w:hyperlink>
    </w:p>
    <w:p w14:paraId="13F532AF" w14:textId="6BB526B2" w:rsidR="00B74004" w:rsidRDefault="00B74004">
      <w:pPr>
        <w:pStyle w:val="TOC5"/>
        <w:rPr>
          <w:rFonts w:asciiTheme="minorHAnsi" w:eastAsiaTheme="minorEastAsia" w:hAnsiTheme="minorHAnsi" w:cstheme="minorBidi"/>
          <w:sz w:val="22"/>
          <w:szCs w:val="22"/>
          <w:lang w:eastAsia="en-AU"/>
        </w:rPr>
      </w:pPr>
      <w:r>
        <w:tab/>
      </w:r>
      <w:hyperlink w:anchor="_Toc137635979" w:history="1">
        <w:r w:rsidRPr="007E30EB">
          <w:t>89</w:t>
        </w:r>
        <w:r>
          <w:rPr>
            <w:rFonts w:asciiTheme="minorHAnsi" w:eastAsiaTheme="minorEastAsia" w:hAnsiTheme="minorHAnsi" w:cstheme="minorBidi"/>
            <w:sz w:val="22"/>
            <w:szCs w:val="22"/>
            <w:lang w:eastAsia="en-AU"/>
          </w:rPr>
          <w:tab/>
        </w:r>
        <w:r w:rsidRPr="007E30EB">
          <w:t>Application—pt 6.2</w:t>
        </w:r>
        <w:r>
          <w:tab/>
        </w:r>
        <w:r>
          <w:fldChar w:fldCharType="begin"/>
        </w:r>
        <w:r>
          <w:instrText xml:space="preserve"> PAGEREF _Toc137635979 \h </w:instrText>
        </w:r>
        <w:r>
          <w:fldChar w:fldCharType="separate"/>
        </w:r>
        <w:r w:rsidR="00C221E4">
          <w:t>72</w:t>
        </w:r>
        <w:r>
          <w:fldChar w:fldCharType="end"/>
        </w:r>
      </w:hyperlink>
    </w:p>
    <w:p w14:paraId="40A6104F" w14:textId="022C6FD9" w:rsidR="00B74004" w:rsidRDefault="00B74004">
      <w:pPr>
        <w:pStyle w:val="TOC5"/>
        <w:rPr>
          <w:rFonts w:asciiTheme="minorHAnsi" w:eastAsiaTheme="minorEastAsia" w:hAnsiTheme="minorHAnsi" w:cstheme="minorBidi"/>
          <w:sz w:val="22"/>
          <w:szCs w:val="22"/>
          <w:lang w:eastAsia="en-AU"/>
        </w:rPr>
      </w:pPr>
      <w:r>
        <w:tab/>
      </w:r>
      <w:hyperlink w:anchor="_Toc137635980" w:history="1">
        <w:r w:rsidRPr="007E30EB">
          <w:t>90</w:t>
        </w:r>
        <w:r>
          <w:rPr>
            <w:rFonts w:asciiTheme="minorHAnsi" w:eastAsiaTheme="minorEastAsia" w:hAnsiTheme="minorHAnsi" w:cstheme="minorBidi"/>
            <w:sz w:val="22"/>
            <w:szCs w:val="22"/>
            <w:lang w:eastAsia="en-AU"/>
          </w:rPr>
          <w:tab/>
        </w:r>
        <w:r w:rsidRPr="007E30EB">
          <w:t>Good behaviour orders—compliance with community service condition</w:t>
        </w:r>
        <w:r>
          <w:tab/>
        </w:r>
        <w:r>
          <w:fldChar w:fldCharType="begin"/>
        </w:r>
        <w:r>
          <w:instrText xml:space="preserve"> PAGEREF _Toc137635980 \h </w:instrText>
        </w:r>
        <w:r>
          <w:fldChar w:fldCharType="separate"/>
        </w:r>
        <w:r w:rsidR="00C221E4">
          <w:t>72</w:t>
        </w:r>
        <w:r>
          <w:fldChar w:fldCharType="end"/>
        </w:r>
      </w:hyperlink>
    </w:p>
    <w:p w14:paraId="3DCC6B09" w14:textId="0372D579" w:rsidR="00B74004" w:rsidRDefault="00B74004">
      <w:pPr>
        <w:pStyle w:val="TOC5"/>
        <w:rPr>
          <w:rFonts w:asciiTheme="minorHAnsi" w:eastAsiaTheme="minorEastAsia" w:hAnsiTheme="minorHAnsi" w:cstheme="minorBidi"/>
          <w:sz w:val="22"/>
          <w:szCs w:val="22"/>
          <w:lang w:eastAsia="en-AU"/>
        </w:rPr>
      </w:pPr>
      <w:r>
        <w:tab/>
      </w:r>
      <w:hyperlink w:anchor="_Toc137635981" w:history="1">
        <w:r w:rsidRPr="007E30EB">
          <w:t>91</w:t>
        </w:r>
        <w:r>
          <w:rPr>
            <w:rFonts w:asciiTheme="minorHAnsi" w:eastAsiaTheme="minorEastAsia" w:hAnsiTheme="minorHAnsi" w:cstheme="minorBidi"/>
            <w:sz w:val="22"/>
            <w:szCs w:val="22"/>
            <w:lang w:eastAsia="en-AU"/>
          </w:rPr>
          <w:tab/>
        </w:r>
        <w:r w:rsidRPr="007E30EB">
          <w:t>Good behaviour orders—community service work—director-general directions</w:t>
        </w:r>
        <w:r>
          <w:tab/>
        </w:r>
        <w:r>
          <w:fldChar w:fldCharType="begin"/>
        </w:r>
        <w:r>
          <w:instrText xml:space="preserve"> PAGEREF _Toc137635981 \h </w:instrText>
        </w:r>
        <w:r>
          <w:fldChar w:fldCharType="separate"/>
        </w:r>
        <w:r w:rsidR="00C221E4">
          <w:t>72</w:t>
        </w:r>
        <w:r>
          <w:fldChar w:fldCharType="end"/>
        </w:r>
      </w:hyperlink>
    </w:p>
    <w:p w14:paraId="663304EB" w14:textId="720DFE56" w:rsidR="00B74004" w:rsidRDefault="00B74004">
      <w:pPr>
        <w:pStyle w:val="TOC5"/>
        <w:rPr>
          <w:rFonts w:asciiTheme="minorHAnsi" w:eastAsiaTheme="minorEastAsia" w:hAnsiTheme="minorHAnsi" w:cstheme="minorBidi"/>
          <w:sz w:val="22"/>
          <w:szCs w:val="22"/>
          <w:lang w:eastAsia="en-AU"/>
        </w:rPr>
      </w:pPr>
      <w:r>
        <w:tab/>
      </w:r>
      <w:hyperlink w:anchor="_Toc137635982" w:history="1">
        <w:r w:rsidRPr="007E30EB">
          <w:t>92</w:t>
        </w:r>
        <w:r>
          <w:rPr>
            <w:rFonts w:asciiTheme="minorHAnsi" w:eastAsiaTheme="minorEastAsia" w:hAnsiTheme="minorHAnsi" w:cstheme="minorBidi"/>
            <w:sz w:val="22"/>
            <w:szCs w:val="22"/>
            <w:lang w:eastAsia="en-AU"/>
          </w:rPr>
          <w:tab/>
        </w:r>
        <w:r w:rsidRPr="007E30EB">
          <w:t>Good behaviour orders—community service work—failure to report etc</w:t>
        </w:r>
        <w:r>
          <w:tab/>
        </w:r>
        <w:r>
          <w:fldChar w:fldCharType="begin"/>
        </w:r>
        <w:r>
          <w:instrText xml:space="preserve"> PAGEREF _Toc137635982 \h </w:instrText>
        </w:r>
        <w:r>
          <w:fldChar w:fldCharType="separate"/>
        </w:r>
        <w:r w:rsidR="00C221E4">
          <w:t>74</w:t>
        </w:r>
        <w:r>
          <w:fldChar w:fldCharType="end"/>
        </w:r>
      </w:hyperlink>
    </w:p>
    <w:p w14:paraId="4E50A49B" w14:textId="2CC5A2AA" w:rsidR="00B74004" w:rsidRDefault="00B74004">
      <w:pPr>
        <w:pStyle w:val="TOC5"/>
        <w:rPr>
          <w:rFonts w:asciiTheme="minorHAnsi" w:eastAsiaTheme="minorEastAsia" w:hAnsiTheme="minorHAnsi" w:cstheme="minorBidi"/>
          <w:sz w:val="22"/>
          <w:szCs w:val="22"/>
          <w:lang w:eastAsia="en-AU"/>
        </w:rPr>
      </w:pPr>
      <w:r>
        <w:tab/>
      </w:r>
      <w:hyperlink w:anchor="_Toc137635983" w:history="1">
        <w:r w:rsidRPr="007E30EB">
          <w:t>92A</w:t>
        </w:r>
        <w:r>
          <w:rPr>
            <w:rFonts w:asciiTheme="minorHAnsi" w:eastAsiaTheme="minorEastAsia" w:hAnsiTheme="minorHAnsi" w:cstheme="minorBidi"/>
            <w:sz w:val="22"/>
            <w:szCs w:val="22"/>
            <w:lang w:eastAsia="en-AU"/>
          </w:rPr>
          <w:tab/>
        </w:r>
        <w:r w:rsidRPr="007E30EB">
          <w:t>Good behaviour orders—community service work—failure to report etc—COVID-19 emergency</w:t>
        </w:r>
        <w:r>
          <w:tab/>
        </w:r>
        <w:r>
          <w:fldChar w:fldCharType="begin"/>
        </w:r>
        <w:r>
          <w:instrText xml:space="preserve"> PAGEREF _Toc137635983 \h </w:instrText>
        </w:r>
        <w:r>
          <w:fldChar w:fldCharType="separate"/>
        </w:r>
        <w:r w:rsidR="00C221E4">
          <w:t>75</w:t>
        </w:r>
        <w:r>
          <w:fldChar w:fldCharType="end"/>
        </w:r>
      </w:hyperlink>
    </w:p>
    <w:p w14:paraId="06C7A41B" w14:textId="155C0170" w:rsidR="00B74004" w:rsidRDefault="00B74004">
      <w:pPr>
        <w:pStyle w:val="TOC5"/>
        <w:rPr>
          <w:rFonts w:asciiTheme="minorHAnsi" w:eastAsiaTheme="minorEastAsia" w:hAnsiTheme="minorHAnsi" w:cstheme="minorBidi"/>
          <w:sz w:val="22"/>
          <w:szCs w:val="22"/>
          <w:lang w:eastAsia="en-AU"/>
        </w:rPr>
      </w:pPr>
      <w:r>
        <w:tab/>
      </w:r>
      <w:hyperlink w:anchor="_Toc137635984" w:history="1">
        <w:r w:rsidRPr="007E30EB">
          <w:t>93</w:t>
        </w:r>
        <w:r>
          <w:rPr>
            <w:rFonts w:asciiTheme="minorHAnsi" w:eastAsiaTheme="minorEastAsia" w:hAnsiTheme="minorHAnsi" w:cstheme="minorBidi"/>
            <w:sz w:val="22"/>
            <w:szCs w:val="22"/>
            <w:lang w:eastAsia="en-AU"/>
          </w:rPr>
          <w:tab/>
        </w:r>
        <w:r w:rsidRPr="007E30EB">
          <w:t>Good behaviour orders—community service work—maximum daily hours</w:t>
        </w:r>
        <w:r>
          <w:tab/>
        </w:r>
        <w:r>
          <w:fldChar w:fldCharType="begin"/>
        </w:r>
        <w:r>
          <w:instrText xml:space="preserve"> PAGEREF _Toc137635984 \h </w:instrText>
        </w:r>
        <w:r>
          <w:fldChar w:fldCharType="separate"/>
        </w:r>
        <w:r w:rsidR="00C221E4">
          <w:t>75</w:t>
        </w:r>
        <w:r>
          <w:fldChar w:fldCharType="end"/>
        </w:r>
      </w:hyperlink>
    </w:p>
    <w:p w14:paraId="33EF5276" w14:textId="49B46931" w:rsidR="00B74004" w:rsidRDefault="00B74004">
      <w:pPr>
        <w:pStyle w:val="TOC5"/>
        <w:rPr>
          <w:rFonts w:asciiTheme="minorHAnsi" w:eastAsiaTheme="minorEastAsia" w:hAnsiTheme="minorHAnsi" w:cstheme="minorBidi"/>
          <w:sz w:val="22"/>
          <w:szCs w:val="22"/>
          <w:lang w:eastAsia="en-AU"/>
        </w:rPr>
      </w:pPr>
      <w:r>
        <w:tab/>
      </w:r>
      <w:hyperlink w:anchor="_Toc137635985" w:history="1">
        <w:r w:rsidRPr="007E30EB">
          <w:t>93A</w:t>
        </w:r>
        <w:r>
          <w:rPr>
            <w:rFonts w:asciiTheme="minorHAnsi" w:eastAsiaTheme="minorEastAsia" w:hAnsiTheme="minorHAnsi" w:cstheme="minorBidi"/>
            <w:sz w:val="22"/>
            <w:szCs w:val="22"/>
            <w:lang w:eastAsia="en-AU"/>
          </w:rPr>
          <w:tab/>
        </w:r>
        <w:r w:rsidRPr="007E30EB">
          <w:t>Good behaviour orders—community service work—therapy and education program limit</w:t>
        </w:r>
        <w:r>
          <w:tab/>
        </w:r>
        <w:r>
          <w:fldChar w:fldCharType="begin"/>
        </w:r>
        <w:r>
          <w:instrText xml:space="preserve"> PAGEREF _Toc137635985 \h </w:instrText>
        </w:r>
        <w:r>
          <w:fldChar w:fldCharType="separate"/>
        </w:r>
        <w:r w:rsidR="00C221E4">
          <w:t>76</w:t>
        </w:r>
        <w:r>
          <w:fldChar w:fldCharType="end"/>
        </w:r>
      </w:hyperlink>
    </w:p>
    <w:p w14:paraId="7F3B4A9C" w14:textId="58C9F94A" w:rsidR="00B74004" w:rsidRDefault="00B74004">
      <w:pPr>
        <w:pStyle w:val="TOC5"/>
        <w:rPr>
          <w:rFonts w:asciiTheme="minorHAnsi" w:eastAsiaTheme="minorEastAsia" w:hAnsiTheme="minorHAnsi" w:cstheme="minorBidi"/>
          <w:sz w:val="22"/>
          <w:szCs w:val="22"/>
          <w:lang w:eastAsia="en-AU"/>
        </w:rPr>
      </w:pPr>
      <w:r>
        <w:tab/>
      </w:r>
      <w:hyperlink w:anchor="_Toc137635986" w:history="1">
        <w:r w:rsidRPr="007E30EB">
          <w:t>94</w:t>
        </w:r>
        <w:r>
          <w:rPr>
            <w:rFonts w:asciiTheme="minorHAnsi" w:eastAsiaTheme="minorEastAsia" w:hAnsiTheme="minorHAnsi" w:cstheme="minorBidi"/>
            <w:sz w:val="22"/>
            <w:szCs w:val="22"/>
            <w:lang w:eastAsia="en-AU"/>
          </w:rPr>
          <w:tab/>
        </w:r>
        <w:r w:rsidRPr="007E30EB">
          <w:t>Good behaviour orders—community service work—health disclosures</w:t>
        </w:r>
        <w:r>
          <w:tab/>
        </w:r>
        <w:r>
          <w:fldChar w:fldCharType="begin"/>
        </w:r>
        <w:r>
          <w:instrText xml:space="preserve"> PAGEREF _Toc137635986 \h </w:instrText>
        </w:r>
        <w:r>
          <w:fldChar w:fldCharType="separate"/>
        </w:r>
        <w:r w:rsidR="00C221E4">
          <w:t>76</w:t>
        </w:r>
        <w:r>
          <w:fldChar w:fldCharType="end"/>
        </w:r>
      </w:hyperlink>
    </w:p>
    <w:p w14:paraId="20AA4965" w14:textId="1F032C6B" w:rsidR="00B74004" w:rsidRDefault="00B74004">
      <w:pPr>
        <w:pStyle w:val="TOC5"/>
        <w:rPr>
          <w:rFonts w:asciiTheme="minorHAnsi" w:eastAsiaTheme="minorEastAsia" w:hAnsiTheme="minorHAnsi" w:cstheme="minorBidi"/>
          <w:sz w:val="22"/>
          <w:szCs w:val="22"/>
          <w:lang w:eastAsia="en-AU"/>
        </w:rPr>
      </w:pPr>
      <w:r>
        <w:tab/>
      </w:r>
      <w:hyperlink w:anchor="_Toc137635987" w:history="1">
        <w:r w:rsidRPr="007E30EB">
          <w:t>95</w:t>
        </w:r>
        <w:r>
          <w:rPr>
            <w:rFonts w:asciiTheme="minorHAnsi" w:eastAsiaTheme="minorEastAsia" w:hAnsiTheme="minorHAnsi" w:cstheme="minorBidi"/>
            <w:sz w:val="22"/>
            <w:szCs w:val="22"/>
            <w:lang w:eastAsia="en-AU"/>
          </w:rPr>
          <w:tab/>
        </w:r>
        <w:r w:rsidRPr="007E30EB">
          <w:t>Good behaviour orders—community service work—alcohol and drug tests</w:t>
        </w:r>
        <w:r>
          <w:tab/>
        </w:r>
        <w:r>
          <w:fldChar w:fldCharType="begin"/>
        </w:r>
        <w:r>
          <w:instrText xml:space="preserve"> PAGEREF _Toc137635987 \h </w:instrText>
        </w:r>
        <w:r>
          <w:fldChar w:fldCharType="separate"/>
        </w:r>
        <w:r w:rsidR="00C221E4">
          <w:t>77</w:t>
        </w:r>
        <w:r>
          <w:fldChar w:fldCharType="end"/>
        </w:r>
      </w:hyperlink>
    </w:p>
    <w:p w14:paraId="3FCE71F2" w14:textId="40AABAA1" w:rsidR="00B74004" w:rsidRDefault="00B74004">
      <w:pPr>
        <w:pStyle w:val="TOC5"/>
        <w:rPr>
          <w:rFonts w:asciiTheme="minorHAnsi" w:eastAsiaTheme="minorEastAsia" w:hAnsiTheme="minorHAnsi" w:cstheme="minorBidi"/>
          <w:sz w:val="22"/>
          <w:szCs w:val="22"/>
          <w:lang w:eastAsia="en-AU"/>
        </w:rPr>
      </w:pPr>
      <w:r>
        <w:tab/>
      </w:r>
      <w:hyperlink w:anchor="_Toc137635988" w:history="1">
        <w:r w:rsidRPr="007E30EB">
          <w:t>96</w:t>
        </w:r>
        <w:r>
          <w:rPr>
            <w:rFonts w:asciiTheme="minorHAnsi" w:eastAsiaTheme="minorEastAsia" w:hAnsiTheme="minorHAnsi" w:cstheme="minorBidi"/>
            <w:sz w:val="22"/>
            <w:szCs w:val="22"/>
            <w:lang w:eastAsia="en-AU"/>
          </w:rPr>
          <w:tab/>
        </w:r>
        <w:r w:rsidRPr="007E30EB">
          <w:t>Good behaviour orders—community service work—frisk searches</w:t>
        </w:r>
        <w:r>
          <w:tab/>
        </w:r>
        <w:r>
          <w:fldChar w:fldCharType="begin"/>
        </w:r>
        <w:r>
          <w:instrText xml:space="preserve"> PAGEREF _Toc137635988 \h </w:instrText>
        </w:r>
        <w:r>
          <w:fldChar w:fldCharType="separate"/>
        </w:r>
        <w:r w:rsidR="00C221E4">
          <w:t>77</w:t>
        </w:r>
        <w:r>
          <w:fldChar w:fldCharType="end"/>
        </w:r>
      </w:hyperlink>
    </w:p>
    <w:p w14:paraId="6DF62AFA" w14:textId="0BAEE7F1" w:rsidR="00B74004" w:rsidRDefault="00B74004">
      <w:pPr>
        <w:pStyle w:val="TOC5"/>
        <w:rPr>
          <w:rFonts w:asciiTheme="minorHAnsi" w:eastAsiaTheme="minorEastAsia" w:hAnsiTheme="minorHAnsi" w:cstheme="minorBidi"/>
          <w:sz w:val="22"/>
          <w:szCs w:val="22"/>
          <w:lang w:eastAsia="en-AU"/>
        </w:rPr>
      </w:pPr>
      <w:r>
        <w:tab/>
      </w:r>
      <w:hyperlink w:anchor="_Toc137635989" w:history="1">
        <w:r w:rsidRPr="007E30EB">
          <w:t>97</w:t>
        </w:r>
        <w:r>
          <w:rPr>
            <w:rFonts w:asciiTheme="minorHAnsi" w:eastAsiaTheme="minorEastAsia" w:hAnsiTheme="minorHAnsi" w:cstheme="minorBidi"/>
            <w:sz w:val="22"/>
            <w:szCs w:val="22"/>
            <w:lang w:eastAsia="en-AU"/>
          </w:rPr>
          <w:tab/>
        </w:r>
        <w:r w:rsidRPr="007E30EB">
          <w:t>Good behaviour orders—community service work—reports by entities</w:t>
        </w:r>
        <w:r>
          <w:tab/>
        </w:r>
        <w:r>
          <w:fldChar w:fldCharType="begin"/>
        </w:r>
        <w:r>
          <w:instrText xml:space="preserve"> PAGEREF _Toc137635989 \h </w:instrText>
        </w:r>
        <w:r>
          <w:fldChar w:fldCharType="separate"/>
        </w:r>
        <w:r w:rsidR="00C221E4">
          <w:t>78</w:t>
        </w:r>
        <w:r>
          <w:fldChar w:fldCharType="end"/>
        </w:r>
      </w:hyperlink>
    </w:p>
    <w:p w14:paraId="17DB9F66" w14:textId="6149633B" w:rsidR="00B74004" w:rsidRDefault="00510A9A">
      <w:pPr>
        <w:pStyle w:val="TOC2"/>
        <w:rPr>
          <w:rFonts w:asciiTheme="minorHAnsi" w:eastAsiaTheme="minorEastAsia" w:hAnsiTheme="minorHAnsi" w:cstheme="minorBidi"/>
          <w:b w:val="0"/>
          <w:sz w:val="22"/>
          <w:szCs w:val="22"/>
          <w:lang w:eastAsia="en-AU"/>
        </w:rPr>
      </w:pPr>
      <w:hyperlink w:anchor="_Toc137635990" w:history="1">
        <w:r w:rsidR="00B74004" w:rsidRPr="007E30EB">
          <w:t>Part 6.3</w:t>
        </w:r>
        <w:r w:rsidR="00B74004">
          <w:rPr>
            <w:rFonts w:asciiTheme="minorHAnsi" w:eastAsiaTheme="minorEastAsia" w:hAnsiTheme="minorHAnsi" w:cstheme="minorBidi"/>
            <w:b w:val="0"/>
            <w:sz w:val="22"/>
            <w:szCs w:val="22"/>
            <w:lang w:eastAsia="en-AU"/>
          </w:rPr>
          <w:tab/>
        </w:r>
        <w:r w:rsidR="00B74004" w:rsidRPr="007E30EB">
          <w:rPr>
            <w:lang w:val="en-US"/>
          </w:rPr>
          <w:t>Good behaviour—rehabilitation programs</w:t>
        </w:r>
        <w:r w:rsidR="00B74004" w:rsidRPr="00B74004">
          <w:rPr>
            <w:vanish/>
          </w:rPr>
          <w:tab/>
        </w:r>
        <w:r w:rsidR="00B74004" w:rsidRPr="00B74004">
          <w:rPr>
            <w:vanish/>
          </w:rPr>
          <w:fldChar w:fldCharType="begin"/>
        </w:r>
        <w:r w:rsidR="00B74004" w:rsidRPr="00B74004">
          <w:rPr>
            <w:vanish/>
          </w:rPr>
          <w:instrText xml:space="preserve"> PAGEREF _Toc137635990 \h </w:instrText>
        </w:r>
        <w:r w:rsidR="00B74004" w:rsidRPr="00B74004">
          <w:rPr>
            <w:vanish/>
          </w:rPr>
        </w:r>
        <w:r w:rsidR="00B74004" w:rsidRPr="00B74004">
          <w:rPr>
            <w:vanish/>
          </w:rPr>
          <w:fldChar w:fldCharType="separate"/>
        </w:r>
        <w:r w:rsidR="00C221E4">
          <w:rPr>
            <w:vanish/>
          </w:rPr>
          <w:t>79</w:t>
        </w:r>
        <w:r w:rsidR="00B74004" w:rsidRPr="00B74004">
          <w:rPr>
            <w:vanish/>
          </w:rPr>
          <w:fldChar w:fldCharType="end"/>
        </w:r>
      </w:hyperlink>
    </w:p>
    <w:p w14:paraId="5F7ED928" w14:textId="19084AB0" w:rsidR="00B74004" w:rsidRDefault="00B74004">
      <w:pPr>
        <w:pStyle w:val="TOC5"/>
        <w:rPr>
          <w:rFonts w:asciiTheme="minorHAnsi" w:eastAsiaTheme="minorEastAsia" w:hAnsiTheme="minorHAnsi" w:cstheme="minorBidi"/>
          <w:sz w:val="22"/>
          <w:szCs w:val="22"/>
          <w:lang w:eastAsia="en-AU"/>
        </w:rPr>
      </w:pPr>
      <w:r>
        <w:tab/>
      </w:r>
      <w:hyperlink w:anchor="_Toc137635991" w:history="1">
        <w:r w:rsidRPr="007E30EB">
          <w:t>98</w:t>
        </w:r>
        <w:r>
          <w:rPr>
            <w:rFonts w:asciiTheme="minorHAnsi" w:eastAsiaTheme="minorEastAsia" w:hAnsiTheme="minorHAnsi" w:cstheme="minorBidi"/>
            <w:sz w:val="22"/>
            <w:szCs w:val="22"/>
            <w:lang w:eastAsia="en-AU"/>
          </w:rPr>
          <w:tab/>
        </w:r>
        <w:r w:rsidRPr="007E30EB">
          <w:t>Application—pt 6.3</w:t>
        </w:r>
        <w:r>
          <w:tab/>
        </w:r>
        <w:r>
          <w:fldChar w:fldCharType="begin"/>
        </w:r>
        <w:r>
          <w:instrText xml:space="preserve"> PAGEREF _Toc137635991 \h </w:instrText>
        </w:r>
        <w:r>
          <w:fldChar w:fldCharType="separate"/>
        </w:r>
        <w:r w:rsidR="00C221E4">
          <w:t>79</w:t>
        </w:r>
        <w:r>
          <w:fldChar w:fldCharType="end"/>
        </w:r>
      </w:hyperlink>
    </w:p>
    <w:p w14:paraId="205DA9DA" w14:textId="4527486F" w:rsidR="00B74004" w:rsidRDefault="00B74004">
      <w:pPr>
        <w:pStyle w:val="TOC5"/>
        <w:rPr>
          <w:rFonts w:asciiTheme="minorHAnsi" w:eastAsiaTheme="minorEastAsia" w:hAnsiTheme="minorHAnsi" w:cstheme="minorBidi"/>
          <w:sz w:val="22"/>
          <w:szCs w:val="22"/>
          <w:lang w:eastAsia="en-AU"/>
        </w:rPr>
      </w:pPr>
      <w:r>
        <w:tab/>
      </w:r>
      <w:hyperlink w:anchor="_Toc137635992" w:history="1">
        <w:r w:rsidRPr="007E30EB">
          <w:t>99</w:t>
        </w:r>
        <w:r>
          <w:rPr>
            <w:rFonts w:asciiTheme="minorHAnsi" w:eastAsiaTheme="minorEastAsia" w:hAnsiTheme="minorHAnsi" w:cstheme="minorBidi"/>
            <w:sz w:val="22"/>
            <w:szCs w:val="22"/>
            <w:lang w:eastAsia="en-AU"/>
          </w:rPr>
          <w:tab/>
        </w:r>
        <w:r w:rsidRPr="007E30EB">
          <w:t>Good behaviour orders—compliance with rehabilitation program condition</w:t>
        </w:r>
        <w:r>
          <w:tab/>
        </w:r>
        <w:r>
          <w:fldChar w:fldCharType="begin"/>
        </w:r>
        <w:r>
          <w:instrText xml:space="preserve"> PAGEREF _Toc137635992 \h </w:instrText>
        </w:r>
        <w:r>
          <w:fldChar w:fldCharType="separate"/>
        </w:r>
        <w:r w:rsidR="00C221E4">
          <w:t>79</w:t>
        </w:r>
        <w:r>
          <w:fldChar w:fldCharType="end"/>
        </w:r>
      </w:hyperlink>
    </w:p>
    <w:p w14:paraId="4449CD43" w14:textId="58283CD4" w:rsidR="00B74004" w:rsidRDefault="00B74004">
      <w:pPr>
        <w:pStyle w:val="TOC5"/>
        <w:rPr>
          <w:rFonts w:asciiTheme="minorHAnsi" w:eastAsiaTheme="minorEastAsia" w:hAnsiTheme="minorHAnsi" w:cstheme="minorBidi"/>
          <w:sz w:val="22"/>
          <w:szCs w:val="22"/>
          <w:lang w:eastAsia="en-AU"/>
        </w:rPr>
      </w:pPr>
      <w:r>
        <w:tab/>
      </w:r>
      <w:hyperlink w:anchor="_Toc137635993" w:history="1">
        <w:r w:rsidRPr="007E30EB">
          <w:t>100</w:t>
        </w:r>
        <w:r>
          <w:rPr>
            <w:rFonts w:asciiTheme="minorHAnsi" w:eastAsiaTheme="minorEastAsia" w:hAnsiTheme="minorHAnsi" w:cstheme="minorBidi"/>
            <w:sz w:val="22"/>
            <w:szCs w:val="22"/>
            <w:lang w:eastAsia="en-AU"/>
          </w:rPr>
          <w:tab/>
        </w:r>
        <w:r w:rsidRPr="007E30EB">
          <w:t>Good behaviour orders—rehabilitation programs—director-general directions</w:t>
        </w:r>
        <w:r>
          <w:tab/>
        </w:r>
        <w:r>
          <w:fldChar w:fldCharType="begin"/>
        </w:r>
        <w:r>
          <w:instrText xml:space="preserve"> PAGEREF _Toc137635993 \h </w:instrText>
        </w:r>
        <w:r>
          <w:fldChar w:fldCharType="separate"/>
        </w:r>
        <w:r w:rsidR="00C221E4">
          <w:t>79</w:t>
        </w:r>
        <w:r>
          <w:fldChar w:fldCharType="end"/>
        </w:r>
      </w:hyperlink>
    </w:p>
    <w:p w14:paraId="5E545E9A" w14:textId="48FC6DC4" w:rsidR="00B74004" w:rsidRDefault="00B74004">
      <w:pPr>
        <w:pStyle w:val="TOC5"/>
        <w:rPr>
          <w:rFonts w:asciiTheme="minorHAnsi" w:eastAsiaTheme="minorEastAsia" w:hAnsiTheme="minorHAnsi" w:cstheme="minorBidi"/>
          <w:sz w:val="22"/>
          <w:szCs w:val="22"/>
          <w:lang w:eastAsia="en-AU"/>
        </w:rPr>
      </w:pPr>
      <w:r>
        <w:tab/>
      </w:r>
      <w:hyperlink w:anchor="_Toc137635994" w:history="1">
        <w:r w:rsidRPr="007E30EB">
          <w:t>101</w:t>
        </w:r>
        <w:r>
          <w:rPr>
            <w:rFonts w:asciiTheme="minorHAnsi" w:eastAsiaTheme="minorEastAsia" w:hAnsiTheme="minorHAnsi" w:cstheme="minorBidi"/>
            <w:sz w:val="22"/>
            <w:szCs w:val="22"/>
            <w:lang w:eastAsia="en-AU"/>
          </w:rPr>
          <w:tab/>
        </w:r>
        <w:r w:rsidRPr="007E30EB">
          <w:t>Good behaviour orders—rehabilitation program providers—reports by providers</w:t>
        </w:r>
        <w:r>
          <w:tab/>
        </w:r>
        <w:r>
          <w:fldChar w:fldCharType="begin"/>
        </w:r>
        <w:r>
          <w:instrText xml:space="preserve"> PAGEREF _Toc137635994 \h </w:instrText>
        </w:r>
        <w:r>
          <w:fldChar w:fldCharType="separate"/>
        </w:r>
        <w:r w:rsidR="00C221E4">
          <w:t>80</w:t>
        </w:r>
        <w:r>
          <w:fldChar w:fldCharType="end"/>
        </w:r>
      </w:hyperlink>
    </w:p>
    <w:p w14:paraId="65BE1CEC" w14:textId="3BF8BC7F" w:rsidR="00B74004" w:rsidRDefault="00510A9A">
      <w:pPr>
        <w:pStyle w:val="TOC2"/>
        <w:rPr>
          <w:rFonts w:asciiTheme="minorHAnsi" w:eastAsiaTheme="minorEastAsia" w:hAnsiTheme="minorHAnsi" w:cstheme="minorBidi"/>
          <w:b w:val="0"/>
          <w:sz w:val="22"/>
          <w:szCs w:val="22"/>
          <w:lang w:eastAsia="en-AU"/>
        </w:rPr>
      </w:pPr>
      <w:hyperlink w:anchor="_Toc137635995" w:history="1">
        <w:r w:rsidR="00B74004" w:rsidRPr="007E30EB">
          <w:t>Part 6.4</w:t>
        </w:r>
        <w:r w:rsidR="00B74004">
          <w:rPr>
            <w:rFonts w:asciiTheme="minorHAnsi" w:eastAsiaTheme="minorEastAsia" w:hAnsiTheme="minorHAnsi" w:cstheme="minorBidi"/>
            <w:b w:val="0"/>
            <w:sz w:val="22"/>
            <w:szCs w:val="22"/>
            <w:lang w:eastAsia="en-AU"/>
          </w:rPr>
          <w:tab/>
        </w:r>
        <w:r w:rsidR="00B74004" w:rsidRPr="007E30EB">
          <w:t>Good behaviour—supervision</w:t>
        </w:r>
        <w:r w:rsidR="00B74004" w:rsidRPr="00B74004">
          <w:rPr>
            <w:vanish/>
          </w:rPr>
          <w:tab/>
        </w:r>
        <w:r w:rsidR="00B74004" w:rsidRPr="00B74004">
          <w:rPr>
            <w:vanish/>
          </w:rPr>
          <w:fldChar w:fldCharType="begin"/>
        </w:r>
        <w:r w:rsidR="00B74004" w:rsidRPr="00B74004">
          <w:rPr>
            <w:vanish/>
          </w:rPr>
          <w:instrText xml:space="preserve"> PAGEREF _Toc137635995 \h </w:instrText>
        </w:r>
        <w:r w:rsidR="00B74004" w:rsidRPr="00B74004">
          <w:rPr>
            <w:vanish/>
          </w:rPr>
        </w:r>
        <w:r w:rsidR="00B74004" w:rsidRPr="00B74004">
          <w:rPr>
            <w:vanish/>
          </w:rPr>
          <w:fldChar w:fldCharType="separate"/>
        </w:r>
        <w:r w:rsidR="00C221E4">
          <w:rPr>
            <w:vanish/>
          </w:rPr>
          <w:t>81</w:t>
        </w:r>
        <w:r w:rsidR="00B74004" w:rsidRPr="00B74004">
          <w:rPr>
            <w:vanish/>
          </w:rPr>
          <w:fldChar w:fldCharType="end"/>
        </w:r>
      </w:hyperlink>
    </w:p>
    <w:p w14:paraId="496887EA" w14:textId="2C7E75ED" w:rsidR="00B74004" w:rsidRDefault="00B74004">
      <w:pPr>
        <w:pStyle w:val="TOC5"/>
        <w:rPr>
          <w:rFonts w:asciiTheme="minorHAnsi" w:eastAsiaTheme="minorEastAsia" w:hAnsiTheme="minorHAnsi" w:cstheme="minorBidi"/>
          <w:sz w:val="22"/>
          <w:szCs w:val="22"/>
          <w:lang w:eastAsia="en-AU"/>
        </w:rPr>
      </w:pPr>
      <w:r>
        <w:tab/>
      </w:r>
      <w:hyperlink w:anchor="_Toc137635996" w:history="1">
        <w:r w:rsidRPr="007E30EB">
          <w:t>102</w:t>
        </w:r>
        <w:r>
          <w:rPr>
            <w:rFonts w:asciiTheme="minorHAnsi" w:eastAsiaTheme="minorEastAsia" w:hAnsiTheme="minorHAnsi" w:cstheme="minorBidi"/>
            <w:sz w:val="22"/>
            <w:szCs w:val="22"/>
            <w:lang w:eastAsia="en-AU"/>
          </w:rPr>
          <w:tab/>
        </w:r>
        <w:r w:rsidRPr="007E30EB">
          <w:t>Corrections officers to report breach of good behaviour obligations</w:t>
        </w:r>
        <w:r>
          <w:tab/>
        </w:r>
        <w:r>
          <w:fldChar w:fldCharType="begin"/>
        </w:r>
        <w:r>
          <w:instrText xml:space="preserve"> PAGEREF _Toc137635996 \h </w:instrText>
        </w:r>
        <w:r>
          <w:fldChar w:fldCharType="separate"/>
        </w:r>
        <w:r w:rsidR="00C221E4">
          <w:t>81</w:t>
        </w:r>
        <w:r>
          <w:fldChar w:fldCharType="end"/>
        </w:r>
      </w:hyperlink>
    </w:p>
    <w:p w14:paraId="4A32F15A" w14:textId="4001F172" w:rsidR="00B74004" w:rsidRDefault="00B74004">
      <w:pPr>
        <w:pStyle w:val="TOC5"/>
        <w:rPr>
          <w:rFonts w:asciiTheme="minorHAnsi" w:eastAsiaTheme="minorEastAsia" w:hAnsiTheme="minorHAnsi" w:cstheme="minorBidi"/>
          <w:sz w:val="22"/>
          <w:szCs w:val="22"/>
          <w:lang w:eastAsia="en-AU"/>
        </w:rPr>
      </w:pPr>
      <w:r>
        <w:tab/>
      </w:r>
      <w:hyperlink w:anchor="_Toc137635997" w:history="1">
        <w:r w:rsidRPr="007E30EB">
          <w:t>102A</w:t>
        </w:r>
        <w:r>
          <w:rPr>
            <w:rFonts w:asciiTheme="minorHAnsi" w:eastAsiaTheme="minorEastAsia" w:hAnsiTheme="minorHAnsi" w:cstheme="minorBidi"/>
            <w:sz w:val="22"/>
            <w:szCs w:val="22"/>
            <w:lang w:eastAsia="en-AU"/>
          </w:rPr>
          <w:tab/>
        </w:r>
        <w:r w:rsidRPr="007E30EB">
          <w:t>Corrections officer’s actions for breach of good behaviour obligations—COVID-19 emergency</w:t>
        </w:r>
        <w:r>
          <w:tab/>
        </w:r>
        <w:r>
          <w:fldChar w:fldCharType="begin"/>
        </w:r>
        <w:r>
          <w:instrText xml:space="preserve"> PAGEREF _Toc137635997 \h </w:instrText>
        </w:r>
        <w:r>
          <w:fldChar w:fldCharType="separate"/>
        </w:r>
        <w:r w:rsidR="00C221E4">
          <w:t>81</w:t>
        </w:r>
        <w:r>
          <w:fldChar w:fldCharType="end"/>
        </w:r>
      </w:hyperlink>
    </w:p>
    <w:p w14:paraId="1F61DF44" w14:textId="66ACD23B" w:rsidR="00B74004" w:rsidRDefault="00B74004">
      <w:pPr>
        <w:pStyle w:val="TOC5"/>
        <w:rPr>
          <w:rFonts w:asciiTheme="minorHAnsi" w:eastAsiaTheme="minorEastAsia" w:hAnsiTheme="minorHAnsi" w:cstheme="minorBidi"/>
          <w:sz w:val="22"/>
          <w:szCs w:val="22"/>
          <w:lang w:eastAsia="en-AU"/>
        </w:rPr>
      </w:pPr>
      <w:r>
        <w:tab/>
      </w:r>
      <w:hyperlink w:anchor="_Toc137635998" w:history="1">
        <w:r w:rsidRPr="007E30EB">
          <w:t>103</w:t>
        </w:r>
        <w:r>
          <w:rPr>
            <w:rFonts w:asciiTheme="minorHAnsi" w:eastAsiaTheme="minorEastAsia" w:hAnsiTheme="minorHAnsi" w:cstheme="minorBidi"/>
            <w:sz w:val="22"/>
            <w:szCs w:val="22"/>
            <w:lang w:eastAsia="en-AU"/>
          </w:rPr>
          <w:tab/>
        </w:r>
        <w:r w:rsidRPr="007E30EB">
          <w:t>Arrest without warrant—breach of good behaviour obligations</w:t>
        </w:r>
        <w:r>
          <w:tab/>
        </w:r>
        <w:r>
          <w:fldChar w:fldCharType="begin"/>
        </w:r>
        <w:r>
          <w:instrText xml:space="preserve"> PAGEREF _Toc137635998 \h </w:instrText>
        </w:r>
        <w:r>
          <w:fldChar w:fldCharType="separate"/>
        </w:r>
        <w:r w:rsidR="00C221E4">
          <w:t>83</w:t>
        </w:r>
        <w:r>
          <w:fldChar w:fldCharType="end"/>
        </w:r>
      </w:hyperlink>
    </w:p>
    <w:p w14:paraId="08BEF7D1" w14:textId="0FAB5F11" w:rsidR="00B74004" w:rsidRDefault="00B74004">
      <w:pPr>
        <w:pStyle w:val="TOC5"/>
        <w:rPr>
          <w:rFonts w:asciiTheme="minorHAnsi" w:eastAsiaTheme="minorEastAsia" w:hAnsiTheme="minorHAnsi" w:cstheme="minorBidi"/>
          <w:sz w:val="22"/>
          <w:szCs w:val="22"/>
          <w:lang w:eastAsia="en-AU"/>
        </w:rPr>
      </w:pPr>
      <w:r>
        <w:tab/>
      </w:r>
      <w:hyperlink w:anchor="_Toc137635999" w:history="1">
        <w:r w:rsidRPr="007E30EB">
          <w:t>104</w:t>
        </w:r>
        <w:r>
          <w:rPr>
            <w:rFonts w:asciiTheme="minorHAnsi" w:eastAsiaTheme="minorEastAsia" w:hAnsiTheme="minorHAnsi" w:cstheme="minorBidi"/>
            <w:sz w:val="22"/>
            <w:szCs w:val="22"/>
            <w:lang w:eastAsia="en-AU"/>
          </w:rPr>
          <w:tab/>
        </w:r>
        <w:r w:rsidRPr="007E30EB">
          <w:t>Arrest warrant—breach of good behaviour obligations etc</w:t>
        </w:r>
        <w:r>
          <w:tab/>
        </w:r>
        <w:r>
          <w:fldChar w:fldCharType="begin"/>
        </w:r>
        <w:r>
          <w:instrText xml:space="preserve"> PAGEREF _Toc137635999 \h </w:instrText>
        </w:r>
        <w:r>
          <w:fldChar w:fldCharType="separate"/>
        </w:r>
        <w:r w:rsidR="00C221E4">
          <w:t>84</w:t>
        </w:r>
        <w:r>
          <w:fldChar w:fldCharType="end"/>
        </w:r>
      </w:hyperlink>
    </w:p>
    <w:p w14:paraId="2135C4AD" w14:textId="67EB04A1" w:rsidR="00B74004" w:rsidRDefault="00B74004">
      <w:pPr>
        <w:pStyle w:val="TOC5"/>
        <w:rPr>
          <w:rFonts w:asciiTheme="minorHAnsi" w:eastAsiaTheme="minorEastAsia" w:hAnsiTheme="minorHAnsi" w:cstheme="minorBidi"/>
          <w:sz w:val="22"/>
          <w:szCs w:val="22"/>
          <w:lang w:eastAsia="en-AU"/>
        </w:rPr>
      </w:pPr>
      <w:r>
        <w:lastRenderedPageBreak/>
        <w:tab/>
      </w:r>
      <w:hyperlink w:anchor="_Toc137636000" w:history="1">
        <w:r w:rsidRPr="007E30EB">
          <w:t>105</w:t>
        </w:r>
        <w:r>
          <w:rPr>
            <w:rFonts w:asciiTheme="minorHAnsi" w:eastAsiaTheme="minorEastAsia" w:hAnsiTheme="minorHAnsi" w:cstheme="minorBidi"/>
            <w:sz w:val="22"/>
            <w:szCs w:val="22"/>
            <w:lang w:eastAsia="en-AU"/>
          </w:rPr>
          <w:tab/>
        </w:r>
        <w:r w:rsidRPr="007E30EB">
          <w:t>Good behaviour—agreement to attend court</w:t>
        </w:r>
        <w:r>
          <w:tab/>
        </w:r>
        <w:r>
          <w:fldChar w:fldCharType="begin"/>
        </w:r>
        <w:r>
          <w:instrText xml:space="preserve"> PAGEREF _Toc137636000 \h </w:instrText>
        </w:r>
        <w:r>
          <w:fldChar w:fldCharType="separate"/>
        </w:r>
        <w:r w:rsidR="00C221E4">
          <w:t>85</w:t>
        </w:r>
        <w:r>
          <w:fldChar w:fldCharType="end"/>
        </w:r>
      </w:hyperlink>
    </w:p>
    <w:p w14:paraId="26C6D9B8" w14:textId="0D93B65C" w:rsidR="00B74004" w:rsidRDefault="00B74004">
      <w:pPr>
        <w:pStyle w:val="TOC5"/>
        <w:rPr>
          <w:rFonts w:asciiTheme="minorHAnsi" w:eastAsiaTheme="minorEastAsia" w:hAnsiTheme="minorHAnsi" w:cstheme="minorBidi"/>
          <w:sz w:val="22"/>
          <w:szCs w:val="22"/>
          <w:lang w:eastAsia="en-AU"/>
        </w:rPr>
      </w:pPr>
      <w:r>
        <w:tab/>
      </w:r>
      <w:hyperlink w:anchor="_Toc137636001" w:history="1">
        <w:r w:rsidRPr="007E30EB">
          <w:t>106</w:t>
        </w:r>
        <w:r>
          <w:rPr>
            <w:rFonts w:asciiTheme="minorHAnsi" w:eastAsiaTheme="minorEastAsia" w:hAnsiTheme="minorHAnsi" w:cstheme="minorBidi"/>
            <w:sz w:val="22"/>
            <w:szCs w:val="22"/>
            <w:lang w:eastAsia="en-AU"/>
          </w:rPr>
          <w:tab/>
        </w:r>
        <w:r w:rsidRPr="007E30EB">
          <w:t>Good behaviour—summons to attend court</w:t>
        </w:r>
        <w:r>
          <w:tab/>
        </w:r>
        <w:r>
          <w:fldChar w:fldCharType="begin"/>
        </w:r>
        <w:r>
          <w:instrText xml:space="preserve"> PAGEREF _Toc137636001 \h </w:instrText>
        </w:r>
        <w:r>
          <w:fldChar w:fldCharType="separate"/>
        </w:r>
        <w:r w:rsidR="00C221E4">
          <w:t>85</w:t>
        </w:r>
        <w:r>
          <w:fldChar w:fldCharType="end"/>
        </w:r>
      </w:hyperlink>
    </w:p>
    <w:p w14:paraId="359B3C84" w14:textId="61FE81B1" w:rsidR="00B74004" w:rsidRDefault="00510A9A">
      <w:pPr>
        <w:pStyle w:val="TOC2"/>
        <w:rPr>
          <w:rFonts w:asciiTheme="minorHAnsi" w:eastAsiaTheme="minorEastAsia" w:hAnsiTheme="minorHAnsi" w:cstheme="minorBidi"/>
          <w:b w:val="0"/>
          <w:sz w:val="22"/>
          <w:szCs w:val="22"/>
          <w:lang w:eastAsia="en-AU"/>
        </w:rPr>
      </w:pPr>
      <w:hyperlink w:anchor="_Toc137636002" w:history="1">
        <w:r w:rsidR="00B74004" w:rsidRPr="007E30EB">
          <w:t>Part 6.5</w:t>
        </w:r>
        <w:r w:rsidR="00B74004">
          <w:rPr>
            <w:rFonts w:asciiTheme="minorHAnsi" w:eastAsiaTheme="minorEastAsia" w:hAnsiTheme="minorHAnsi" w:cstheme="minorBidi"/>
            <w:b w:val="0"/>
            <w:sz w:val="22"/>
            <w:szCs w:val="22"/>
            <w:lang w:eastAsia="en-AU"/>
          </w:rPr>
          <w:tab/>
        </w:r>
        <w:r w:rsidR="00B74004" w:rsidRPr="007E30EB">
          <w:rPr>
            <w:lang w:val="en-US"/>
          </w:rPr>
          <w:t>Good behaviour orders—breach</w:t>
        </w:r>
        <w:r w:rsidR="00B74004" w:rsidRPr="00B74004">
          <w:rPr>
            <w:vanish/>
          </w:rPr>
          <w:tab/>
        </w:r>
        <w:r w:rsidR="00B74004" w:rsidRPr="00B74004">
          <w:rPr>
            <w:vanish/>
          </w:rPr>
          <w:fldChar w:fldCharType="begin"/>
        </w:r>
        <w:r w:rsidR="00B74004" w:rsidRPr="00B74004">
          <w:rPr>
            <w:vanish/>
          </w:rPr>
          <w:instrText xml:space="preserve"> PAGEREF _Toc137636002 \h </w:instrText>
        </w:r>
        <w:r w:rsidR="00B74004" w:rsidRPr="00B74004">
          <w:rPr>
            <w:vanish/>
          </w:rPr>
        </w:r>
        <w:r w:rsidR="00B74004" w:rsidRPr="00B74004">
          <w:rPr>
            <w:vanish/>
          </w:rPr>
          <w:fldChar w:fldCharType="separate"/>
        </w:r>
        <w:r w:rsidR="00C221E4">
          <w:rPr>
            <w:vanish/>
          </w:rPr>
          <w:t>86</w:t>
        </w:r>
        <w:r w:rsidR="00B74004" w:rsidRPr="00B74004">
          <w:rPr>
            <w:vanish/>
          </w:rPr>
          <w:fldChar w:fldCharType="end"/>
        </w:r>
      </w:hyperlink>
    </w:p>
    <w:p w14:paraId="1F6D512C" w14:textId="67C147F4" w:rsidR="00B74004" w:rsidRDefault="00B74004">
      <w:pPr>
        <w:pStyle w:val="TOC5"/>
        <w:rPr>
          <w:rFonts w:asciiTheme="minorHAnsi" w:eastAsiaTheme="minorEastAsia" w:hAnsiTheme="minorHAnsi" w:cstheme="minorBidi"/>
          <w:sz w:val="22"/>
          <w:szCs w:val="22"/>
          <w:lang w:eastAsia="en-AU"/>
        </w:rPr>
      </w:pPr>
      <w:r>
        <w:tab/>
      </w:r>
      <w:hyperlink w:anchor="_Toc137636003" w:history="1">
        <w:r w:rsidRPr="007E30EB">
          <w:t>107</w:t>
        </w:r>
        <w:r>
          <w:rPr>
            <w:rFonts w:asciiTheme="minorHAnsi" w:eastAsiaTheme="minorEastAsia" w:hAnsiTheme="minorHAnsi" w:cstheme="minorBidi"/>
            <w:sz w:val="22"/>
            <w:szCs w:val="22"/>
            <w:lang w:eastAsia="en-AU"/>
          </w:rPr>
          <w:tab/>
        </w:r>
        <w:r w:rsidRPr="007E30EB">
          <w:t>Offence committed</w:t>
        </w:r>
        <w:r w:rsidRPr="007E30EB">
          <w:rPr>
            <w:lang w:val="en-US"/>
          </w:rPr>
          <w:t xml:space="preserve"> while under good behaviour order</w:t>
        </w:r>
        <w:r>
          <w:tab/>
        </w:r>
        <w:r>
          <w:fldChar w:fldCharType="begin"/>
        </w:r>
        <w:r>
          <w:instrText xml:space="preserve"> PAGEREF _Toc137636003 \h </w:instrText>
        </w:r>
        <w:r>
          <w:fldChar w:fldCharType="separate"/>
        </w:r>
        <w:r w:rsidR="00C221E4">
          <w:t>86</w:t>
        </w:r>
        <w:r>
          <w:fldChar w:fldCharType="end"/>
        </w:r>
      </w:hyperlink>
    </w:p>
    <w:p w14:paraId="3FCFC7D2" w14:textId="7447F25A" w:rsidR="00B74004" w:rsidRDefault="00B74004">
      <w:pPr>
        <w:pStyle w:val="TOC5"/>
        <w:rPr>
          <w:rFonts w:asciiTheme="minorHAnsi" w:eastAsiaTheme="minorEastAsia" w:hAnsiTheme="minorHAnsi" w:cstheme="minorBidi"/>
          <w:sz w:val="22"/>
          <w:szCs w:val="22"/>
          <w:lang w:eastAsia="en-AU"/>
        </w:rPr>
      </w:pPr>
      <w:r>
        <w:tab/>
      </w:r>
      <w:hyperlink w:anchor="_Toc137636004" w:history="1">
        <w:r w:rsidRPr="007E30EB">
          <w:t>108</w:t>
        </w:r>
        <w:r>
          <w:rPr>
            <w:rFonts w:asciiTheme="minorHAnsi" w:eastAsiaTheme="minorEastAsia" w:hAnsiTheme="minorHAnsi" w:cstheme="minorBidi"/>
            <w:sz w:val="22"/>
            <w:szCs w:val="22"/>
            <w:lang w:eastAsia="en-AU"/>
          </w:rPr>
          <w:tab/>
        </w:r>
        <w:r w:rsidRPr="007E30EB">
          <w:t>Court powers—</w:t>
        </w:r>
        <w:r w:rsidRPr="007E30EB">
          <w:rPr>
            <w:lang w:val="en-US"/>
          </w:rPr>
          <w:t>breach of good behaviour obligations</w:t>
        </w:r>
        <w:r>
          <w:tab/>
        </w:r>
        <w:r>
          <w:fldChar w:fldCharType="begin"/>
        </w:r>
        <w:r>
          <w:instrText xml:space="preserve"> PAGEREF _Toc137636004 \h </w:instrText>
        </w:r>
        <w:r>
          <w:fldChar w:fldCharType="separate"/>
        </w:r>
        <w:r w:rsidR="00C221E4">
          <w:t>86</w:t>
        </w:r>
        <w:r>
          <w:fldChar w:fldCharType="end"/>
        </w:r>
      </w:hyperlink>
    </w:p>
    <w:p w14:paraId="21319E08" w14:textId="57AB7657" w:rsidR="00B74004" w:rsidRDefault="00B74004">
      <w:pPr>
        <w:pStyle w:val="TOC5"/>
        <w:rPr>
          <w:rFonts w:asciiTheme="minorHAnsi" w:eastAsiaTheme="minorEastAsia" w:hAnsiTheme="minorHAnsi" w:cstheme="minorBidi"/>
          <w:sz w:val="22"/>
          <w:szCs w:val="22"/>
          <w:lang w:eastAsia="en-AU"/>
        </w:rPr>
      </w:pPr>
      <w:r>
        <w:tab/>
      </w:r>
      <w:hyperlink w:anchor="_Toc137636005" w:history="1">
        <w:r w:rsidRPr="007E30EB">
          <w:t>109</w:t>
        </w:r>
        <w:r>
          <w:rPr>
            <w:rFonts w:asciiTheme="minorHAnsi" w:eastAsiaTheme="minorEastAsia" w:hAnsiTheme="minorHAnsi" w:cstheme="minorBidi"/>
            <w:sz w:val="22"/>
            <w:szCs w:val="22"/>
            <w:lang w:eastAsia="en-AU"/>
          </w:rPr>
          <w:tab/>
        </w:r>
        <w:r w:rsidRPr="007E30EB">
          <w:t>Cancellation of good behaviour order made as non</w:t>
        </w:r>
        <w:r w:rsidRPr="007E30EB">
          <w:noBreakHyphen/>
          <w:t>conviction order</w:t>
        </w:r>
        <w:r>
          <w:tab/>
        </w:r>
        <w:r>
          <w:fldChar w:fldCharType="begin"/>
        </w:r>
        <w:r>
          <w:instrText xml:space="preserve"> PAGEREF _Toc137636005 \h </w:instrText>
        </w:r>
        <w:r>
          <w:fldChar w:fldCharType="separate"/>
        </w:r>
        <w:r w:rsidR="00C221E4">
          <w:t>88</w:t>
        </w:r>
        <w:r>
          <w:fldChar w:fldCharType="end"/>
        </w:r>
      </w:hyperlink>
    </w:p>
    <w:p w14:paraId="07884B1D" w14:textId="40AD2752" w:rsidR="00B74004" w:rsidRDefault="00B74004">
      <w:pPr>
        <w:pStyle w:val="TOC5"/>
        <w:rPr>
          <w:rFonts w:asciiTheme="minorHAnsi" w:eastAsiaTheme="minorEastAsia" w:hAnsiTheme="minorHAnsi" w:cstheme="minorBidi"/>
          <w:sz w:val="22"/>
          <w:szCs w:val="22"/>
          <w:lang w:eastAsia="en-AU"/>
        </w:rPr>
      </w:pPr>
      <w:r>
        <w:tab/>
      </w:r>
      <w:hyperlink w:anchor="_Toc137636006" w:history="1">
        <w:r w:rsidRPr="007E30EB">
          <w:t>110</w:t>
        </w:r>
        <w:r>
          <w:rPr>
            <w:rFonts w:asciiTheme="minorHAnsi" w:eastAsiaTheme="minorEastAsia" w:hAnsiTheme="minorHAnsi" w:cstheme="minorBidi"/>
            <w:sz w:val="22"/>
            <w:szCs w:val="22"/>
            <w:lang w:eastAsia="en-AU"/>
          </w:rPr>
          <w:tab/>
        </w:r>
        <w:r w:rsidRPr="007E30EB">
          <w:t xml:space="preserve">Cancellation of good behaviour order with </w:t>
        </w:r>
        <w:r w:rsidRPr="007E30EB">
          <w:rPr>
            <w:lang w:val="en-US"/>
          </w:rPr>
          <w:t>suspended sentence order</w:t>
        </w:r>
        <w:r>
          <w:tab/>
        </w:r>
        <w:r>
          <w:fldChar w:fldCharType="begin"/>
        </w:r>
        <w:r>
          <w:instrText xml:space="preserve"> PAGEREF _Toc137636006 \h </w:instrText>
        </w:r>
        <w:r>
          <w:fldChar w:fldCharType="separate"/>
        </w:r>
        <w:r w:rsidR="00C221E4">
          <w:t>88</w:t>
        </w:r>
        <w:r>
          <w:fldChar w:fldCharType="end"/>
        </w:r>
      </w:hyperlink>
    </w:p>
    <w:p w14:paraId="12B63F7A" w14:textId="63573DC1" w:rsidR="00B74004" w:rsidRDefault="00B74004">
      <w:pPr>
        <w:pStyle w:val="TOC5"/>
        <w:rPr>
          <w:rFonts w:asciiTheme="minorHAnsi" w:eastAsiaTheme="minorEastAsia" w:hAnsiTheme="minorHAnsi" w:cstheme="minorBidi"/>
          <w:sz w:val="22"/>
          <w:szCs w:val="22"/>
          <w:lang w:eastAsia="en-AU"/>
        </w:rPr>
      </w:pPr>
      <w:r>
        <w:tab/>
      </w:r>
      <w:hyperlink w:anchor="_Toc137636007" w:history="1">
        <w:r w:rsidRPr="007E30EB">
          <w:t>111</w:t>
        </w:r>
        <w:r>
          <w:rPr>
            <w:rFonts w:asciiTheme="minorHAnsi" w:eastAsiaTheme="minorEastAsia" w:hAnsiTheme="minorHAnsi" w:cstheme="minorBidi"/>
            <w:sz w:val="22"/>
            <w:szCs w:val="22"/>
            <w:lang w:eastAsia="en-AU"/>
          </w:rPr>
          <w:tab/>
        </w:r>
        <w:r w:rsidRPr="007E30EB">
          <w:t>Enforcing security under good behaviour order</w:t>
        </w:r>
        <w:r>
          <w:tab/>
        </w:r>
        <w:r>
          <w:fldChar w:fldCharType="begin"/>
        </w:r>
        <w:r>
          <w:instrText xml:space="preserve"> PAGEREF _Toc137636007 \h </w:instrText>
        </w:r>
        <w:r>
          <w:fldChar w:fldCharType="separate"/>
        </w:r>
        <w:r w:rsidR="00C221E4">
          <w:t>89</w:t>
        </w:r>
        <w:r>
          <w:fldChar w:fldCharType="end"/>
        </w:r>
      </w:hyperlink>
    </w:p>
    <w:p w14:paraId="74ADD7AD" w14:textId="1C793AE3" w:rsidR="00B74004" w:rsidRDefault="00510A9A">
      <w:pPr>
        <w:pStyle w:val="TOC2"/>
        <w:rPr>
          <w:rFonts w:asciiTheme="minorHAnsi" w:eastAsiaTheme="minorEastAsia" w:hAnsiTheme="minorHAnsi" w:cstheme="minorBidi"/>
          <w:b w:val="0"/>
          <w:sz w:val="22"/>
          <w:szCs w:val="22"/>
          <w:lang w:eastAsia="en-AU"/>
        </w:rPr>
      </w:pPr>
      <w:hyperlink w:anchor="_Toc137636008" w:history="1">
        <w:r w:rsidR="00B74004" w:rsidRPr="007E30EB">
          <w:t>Part 6.6</w:t>
        </w:r>
        <w:r w:rsidR="00B74004">
          <w:rPr>
            <w:rFonts w:asciiTheme="minorHAnsi" w:eastAsiaTheme="minorEastAsia" w:hAnsiTheme="minorHAnsi" w:cstheme="minorBidi"/>
            <w:b w:val="0"/>
            <w:sz w:val="22"/>
            <w:szCs w:val="22"/>
            <w:lang w:eastAsia="en-AU"/>
          </w:rPr>
          <w:tab/>
        </w:r>
        <w:r w:rsidR="00B74004" w:rsidRPr="007E30EB">
          <w:t>Good behaviour orders—amendment and discharge</w:t>
        </w:r>
        <w:r w:rsidR="00B74004" w:rsidRPr="00B74004">
          <w:rPr>
            <w:vanish/>
          </w:rPr>
          <w:tab/>
        </w:r>
        <w:r w:rsidR="00B74004" w:rsidRPr="00B74004">
          <w:rPr>
            <w:vanish/>
          </w:rPr>
          <w:fldChar w:fldCharType="begin"/>
        </w:r>
        <w:r w:rsidR="00B74004" w:rsidRPr="00B74004">
          <w:rPr>
            <w:vanish/>
          </w:rPr>
          <w:instrText xml:space="preserve"> PAGEREF _Toc137636008 \h </w:instrText>
        </w:r>
        <w:r w:rsidR="00B74004" w:rsidRPr="00B74004">
          <w:rPr>
            <w:vanish/>
          </w:rPr>
        </w:r>
        <w:r w:rsidR="00B74004" w:rsidRPr="00B74004">
          <w:rPr>
            <w:vanish/>
          </w:rPr>
          <w:fldChar w:fldCharType="separate"/>
        </w:r>
        <w:r w:rsidR="00C221E4">
          <w:rPr>
            <w:vanish/>
          </w:rPr>
          <w:t>91</w:t>
        </w:r>
        <w:r w:rsidR="00B74004" w:rsidRPr="00B74004">
          <w:rPr>
            <w:vanish/>
          </w:rPr>
          <w:fldChar w:fldCharType="end"/>
        </w:r>
      </w:hyperlink>
    </w:p>
    <w:p w14:paraId="4C37F611" w14:textId="0B1D56AF" w:rsidR="00B74004" w:rsidRDefault="00B74004">
      <w:pPr>
        <w:pStyle w:val="TOC5"/>
        <w:rPr>
          <w:rFonts w:asciiTheme="minorHAnsi" w:eastAsiaTheme="minorEastAsia" w:hAnsiTheme="minorHAnsi" w:cstheme="minorBidi"/>
          <w:sz w:val="22"/>
          <w:szCs w:val="22"/>
          <w:lang w:eastAsia="en-AU"/>
        </w:rPr>
      </w:pPr>
      <w:r>
        <w:tab/>
      </w:r>
      <w:hyperlink w:anchor="_Toc137636009" w:history="1">
        <w:r w:rsidRPr="007E30EB">
          <w:t>112</w:t>
        </w:r>
        <w:r>
          <w:rPr>
            <w:rFonts w:asciiTheme="minorHAnsi" w:eastAsiaTheme="minorEastAsia" w:hAnsiTheme="minorHAnsi" w:cstheme="minorBidi"/>
            <w:sz w:val="22"/>
            <w:szCs w:val="22"/>
            <w:lang w:eastAsia="en-AU"/>
          </w:rPr>
          <w:tab/>
        </w:r>
        <w:r w:rsidRPr="007E30EB">
          <w:t>Court powers—amendment or discharge of good behaviour order</w:t>
        </w:r>
        <w:r>
          <w:tab/>
        </w:r>
        <w:r>
          <w:fldChar w:fldCharType="begin"/>
        </w:r>
        <w:r>
          <w:instrText xml:space="preserve"> PAGEREF _Toc137636009 \h </w:instrText>
        </w:r>
        <w:r>
          <w:fldChar w:fldCharType="separate"/>
        </w:r>
        <w:r w:rsidR="00C221E4">
          <w:t>91</w:t>
        </w:r>
        <w:r>
          <w:fldChar w:fldCharType="end"/>
        </w:r>
      </w:hyperlink>
    </w:p>
    <w:p w14:paraId="19E7CB83" w14:textId="4C156153" w:rsidR="00B74004" w:rsidRDefault="00B74004">
      <w:pPr>
        <w:pStyle w:val="TOC5"/>
        <w:rPr>
          <w:rFonts w:asciiTheme="minorHAnsi" w:eastAsiaTheme="minorEastAsia" w:hAnsiTheme="minorHAnsi" w:cstheme="minorBidi"/>
          <w:sz w:val="22"/>
          <w:szCs w:val="22"/>
          <w:lang w:eastAsia="en-AU"/>
        </w:rPr>
      </w:pPr>
      <w:r>
        <w:tab/>
      </w:r>
      <w:hyperlink w:anchor="_Toc137636010" w:history="1">
        <w:r w:rsidRPr="007E30EB">
          <w:t>113</w:t>
        </w:r>
        <w:r>
          <w:rPr>
            <w:rFonts w:asciiTheme="minorHAnsi" w:eastAsiaTheme="minorEastAsia" w:hAnsiTheme="minorHAnsi" w:cstheme="minorBidi"/>
            <w:sz w:val="22"/>
            <w:szCs w:val="22"/>
            <w:lang w:eastAsia="en-AU"/>
          </w:rPr>
          <w:tab/>
        </w:r>
        <w:r w:rsidRPr="007E30EB">
          <w:rPr>
            <w:lang w:val="en-US"/>
          </w:rPr>
          <w:t>Good behaviour orders—limitations on amendment or discharge</w:t>
        </w:r>
        <w:r>
          <w:tab/>
        </w:r>
        <w:r>
          <w:fldChar w:fldCharType="begin"/>
        </w:r>
        <w:r>
          <w:instrText xml:space="preserve"> PAGEREF _Toc137636010 \h </w:instrText>
        </w:r>
        <w:r>
          <w:fldChar w:fldCharType="separate"/>
        </w:r>
        <w:r w:rsidR="00C221E4">
          <w:t>91</w:t>
        </w:r>
        <w:r>
          <w:fldChar w:fldCharType="end"/>
        </w:r>
      </w:hyperlink>
    </w:p>
    <w:p w14:paraId="6C771231" w14:textId="1A30FDD8" w:rsidR="00B74004" w:rsidRDefault="00B74004">
      <w:pPr>
        <w:pStyle w:val="TOC5"/>
        <w:rPr>
          <w:rFonts w:asciiTheme="minorHAnsi" w:eastAsiaTheme="minorEastAsia" w:hAnsiTheme="minorHAnsi" w:cstheme="minorBidi"/>
          <w:sz w:val="22"/>
          <w:szCs w:val="22"/>
          <w:lang w:eastAsia="en-AU"/>
        </w:rPr>
      </w:pPr>
      <w:r>
        <w:tab/>
      </w:r>
      <w:hyperlink w:anchor="_Toc137636011" w:history="1">
        <w:r w:rsidRPr="007E30EB">
          <w:t>114</w:t>
        </w:r>
        <w:r>
          <w:rPr>
            <w:rFonts w:asciiTheme="minorHAnsi" w:eastAsiaTheme="minorEastAsia" w:hAnsiTheme="minorHAnsi" w:cstheme="minorBidi"/>
            <w:sz w:val="22"/>
            <w:szCs w:val="22"/>
            <w:lang w:eastAsia="en-AU"/>
          </w:rPr>
          <w:tab/>
        </w:r>
        <w:r w:rsidRPr="007E30EB">
          <w:rPr>
            <w:lang w:val="en-US"/>
          </w:rPr>
          <w:t>Good behaviour orders—effect of amendment on sureties</w:t>
        </w:r>
        <w:r>
          <w:tab/>
        </w:r>
        <w:r>
          <w:fldChar w:fldCharType="begin"/>
        </w:r>
        <w:r>
          <w:instrText xml:space="preserve"> PAGEREF _Toc137636011 \h </w:instrText>
        </w:r>
        <w:r>
          <w:fldChar w:fldCharType="separate"/>
        </w:r>
        <w:r w:rsidR="00C221E4">
          <w:t>92</w:t>
        </w:r>
        <w:r>
          <w:fldChar w:fldCharType="end"/>
        </w:r>
      </w:hyperlink>
    </w:p>
    <w:p w14:paraId="2F01C515" w14:textId="2910EAB1" w:rsidR="00B74004" w:rsidRDefault="00510A9A">
      <w:pPr>
        <w:pStyle w:val="TOC2"/>
        <w:rPr>
          <w:rFonts w:asciiTheme="minorHAnsi" w:eastAsiaTheme="minorEastAsia" w:hAnsiTheme="minorHAnsi" w:cstheme="minorBidi"/>
          <w:b w:val="0"/>
          <w:sz w:val="22"/>
          <w:szCs w:val="22"/>
          <w:lang w:eastAsia="en-AU"/>
        </w:rPr>
      </w:pPr>
      <w:hyperlink w:anchor="_Toc137636012" w:history="1">
        <w:r w:rsidR="00B74004" w:rsidRPr="007E30EB">
          <w:t>Part 6.7</w:t>
        </w:r>
        <w:r w:rsidR="00B74004">
          <w:rPr>
            <w:rFonts w:asciiTheme="minorHAnsi" w:eastAsiaTheme="minorEastAsia" w:hAnsiTheme="minorHAnsi" w:cstheme="minorBidi"/>
            <w:b w:val="0"/>
            <w:sz w:val="22"/>
            <w:szCs w:val="22"/>
            <w:lang w:eastAsia="en-AU"/>
          </w:rPr>
          <w:tab/>
        </w:r>
        <w:r w:rsidR="00B74004" w:rsidRPr="007E30EB">
          <w:t>Good behaviour—miscellaneous</w:t>
        </w:r>
        <w:r w:rsidR="00B74004" w:rsidRPr="00B74004">
          <w:rPr>
            <w:vanish/>
          </w:rPr>
          <w:tab/>
        </w:r>
        <w:r w:rsidR="00B74004" w:rsidRPr="00B74004">
          <w:rPr>
            <w:vanish/>
          </w:rPr>
          <w:fldChar w:fldCharType="begin"/>
        </w:r>
        <w:r w:rsidR="00B74004" w:rsidRPr="00B74004">
          <w:rPr>
            <w:vanish/>
          </w:rPr>
          <w:instrText xml:space="preserve"> PAGEREF _Toc137636012 \h </w:instrText>
        </w:r>
        <w:r w:rsidR="00B74004" w:rsidRPr="00B74004">
          <w:rPr>
            <w:vanish/>
          </w:rPr>
        </w:r>
        <w:r w:rsidR="00B74004" w:rsidRPr="00B74004">
          <w:rPr>
            <w:vanish/>
          </w:rPr>
          <w:fldChar w:fldCharType="separate"/>
        </w:r>
        <w:r w:rsidR="00C221E4">
          <w:rPr>
            <w:vanish/>
          </w:rPr>
          <w:t>93</w:t>
        </w:r>
        <w:r w:rsidR="00B74004" w:rsidRPr="00B74004">
          <w:rPr>
            <w:vanish/>
          </w:rPr>
          <w:fldChar w:fldCharType="end"/>
        </w:r>
      </w:hyperlink>
    </w:p>
    <w:p w14:paraId="71F28407" w14:textId="1F2BAD76" w:rsidR="00B74004" w:rsidRDefault="00B74004">
      <w:pPr>
        <w:pStyle w:val="TOC5"/>
        <w:rPr>
          <w:rFonts w:asciiTheme="minorHAnsi" w:eastAsiaTheme="minorEastAsia" w:hAnsiTheme="minorHAnsi" w:cstheme="minorBidi"/>
          <w:sz w:val="22"/>
          <w:szCs w:val="22"/>
          <w:lang w:eastAsia="en-AU"/>
        </w:rPr>
      </w:pPr>
      <w:r>
        <w:tab/>
      </w:r>
      <w:hyperlink w:anchor="_Toc137636013" w:history="1">
        <w:r w:rsidRPr="007E30EB">
          <w:t>115</w:t>
        </w:r>
        <w:r>
          <w:rPr>
            <w:rFonts w:asciiTheme="minorHAnsi" w:eastAsiaTheme="minorEastAsia" w:hAnsiTheme="minorHAnsi" w:cstheme="minorBidi"/>
            <w:sz w:val="22"/>
            <w:szCs w:val="22"/>
            <w:lang w:eastAsia="en-AU"/>
          </w:rPr>
          <w:tab/>
        </w:r>
        <w:r w:rsidRPr="007E30EB">
          <w:rPr>
            <w:lang w:val="en-US"/>
          </w:rPr>
          <w:t>Good behaviour proceedings</w:t>
        </w:r>
        <w:r w:rsidRPr="007E30EB">
          <w:t>—rights</w:t>
        </w:r>
        <w:r w:rsidRPr="007E30EB">
          <w:rPr>
            <w:lang w:val="en-US"/>
          </w:rPr>
          <w:t xml:space="preserve"> of interested person</w:t>
        </w:r>
        <w:r>
          <w:tab/>
        </w:r>
        <w:r>
          <w:fldChar w:fldCharType="begin"/>
        </w:r>
        <w:r>
          <w:instrText xml:space="preserve"> PAGEREF _Toc137636013 \h </w:instrText>
        </w:r>
        <w:r>
          <w:fldChar w:fldCharType="separate"/>
        </w:r>
        <w:r w:rsidR="00C221E4">
          <w:t>93</w:t>
        </w:r>
        <w:r>
          <w:fldChar w:fldCharType="end"/>
        </w:r>
      </w:hyperlink>
    </w:p>
    <w:p w14:paraId="7FBFF2BB" w14:textId="4781B94A" w:rsidR="00B74004" w:rsidRDefault="00B74004">
      <w:pPr>
        <w:pStyle w:val="TOC5"/>
        <w:rPr>
          <w:rFonts w:asciiTheme="minorHAnsi" w:eastAsiaTheme="minorEastAsia" w:hAnsiTheme="minorHAnsi" w:cstheme="minorBidi"/>
          <w:sz w:val="22"/>
          <w:szCs w:val="22"/>
          <w:lang w:eastAsia="en-AU"/>
        </w:rPr>
      </w:pPr>
      <w:r>
        <w:tab/>
      </w:r>
      <w:hyperlink w:anchor="_Toc137636014" w:history="1">
        <w:r w:rsidRPr="007E30EB">
          <w:t>116</w:t>
        </w:r>
        <w:r>
          <w:rPr>
            <w:rFonts w:asciiTheme="minorHAnsi" w:eastAsiaTheme="minorEastAsia" w:hAnsiTheme="minorHAnsi" w:cstheme="minorBidi"/>
            <w:sz w:val="22"/>
            <w:szCs w:val="22"/>
            <w:lang w:eastAsia="en-AU"/>
          </w:rPr>
          <w:tab/>
        </w:r>
        <w:r w:rsidRPr="007E30EB">
          <w:rPr>
            <w:lang w:val="en-US"/>
          </w:rPr>
          <w:t>Good behaviour—c</w:t>
        </w:r>
        <w:r w:rsidRPr="007E30EB">
          <w:t>ourt powers after end of order</w:t>
        </w:r>
        <w:r>
          <w:tab/>
        </w:r>
        <w:r>
          <w:fldChar w:fldCharType="begin"/>
        </w:r>
        <w:r>
          <w:instrText xml:space="preserve"> PAGEREF _Toc137636014 \h </w:instrText>
        </w:r>
        <w:r>
          <w:fldChar w:fldCharType="separate"/>
        </w:r>
        <w:r w:rsidR="00C221E4">
          <w:t>93</w:t>
        </w:r>
        <w:r>
          <w:fldChar w:fldCharType="end"/>
        </w:r>
      </w:hyperlink>
    </w:p>
    <w:p w14:paraId="01CFE93F" w14:textId="71FB3B1A" w:rsidR="00B74004" w:rsidRDefault="00510A9A">
      <w:pPr>
        <w:pStyle w:val="TOC1"/>
        <w:rPr>
          <w:rFonts w:asciiTheme="minorHAnsi" w:eastAsiaTheme="minorEastAsia" w:hAnsiTheme="minorHAnsi" w:cstheme="minorBidi"/>
          <w:b w:val="0"/>
          <w:sz w:val="22"/>
          <w:szCs w:val="22"/>
          <w:lang w:eastAsia="en-AU"/>
        </w:rPr>
      </w:pPr>
      <w:hyperlink w:anchor="_Toc137636015" w:history="1">
        <w:r w:rsidR="00B74004" w:rsidRPr="007E30EB">
          <w:t>Chapter 6A</w:t>
        </w:r>
        <w:r w:rsidR="00B74004">
          <w:rPr>
            <w:rFonts w:asciiTheme="minorHAnsi" w:eastAsiaTheme="minorEastAsia" w:hAnsiTheme="minorHAnsi" w:cstheme="minorBidi"/>
            <w:b w:val="0"/>
            <w:sz w:val="22"/>
            <w:szCs w:val="22"/>
            <w:lang w:eastAsia="en-AU"/>
          </w:rPr>
          <w:tab/>
        </w:r>
        <w:r w:rsidR="00B74004" w:rsidRPr="007E30EB">
          <w:t>Court imposed fines</w:t>
        </w:r>
        <w:r w:rsidR="00B74004" w:rsidRPr="00B74004">
          <w:rPr>
            <w:vanish/>
          </w:rPr>
          <w:tab/>
        </w:r>
        <w:r w:rsidR="00B74004" w:rsidRPr="00B74004">
          <w:rPr>
            <w:vanish/>
          </w:rPr>
          <w:fldChar w:fldCharType="begin"/>
        </w:r>
        <w:r w:rsidR="00B74004" w:rsidRPr="00B74004">
          <w:rPr>
            <w:vanish/>
          </w:rPr>
          <w:instrText xml:space="preserve"> PAGEREF _Toc137636015 \h </w:instrText>
        </w:r>
        <w:r w:rsidR="00B74004" w:rsidRPr="00B74004">
          <w:rPr>
            <w:vanish/>
          </w:rPr>
        </w:r>
        <w:r w:rsidR="00B74004" w:rsidRPr="00B74004">
          <w:rPr>
            <w:vanish/>
          </w:rPr>
          <w:fldChar w:fldCharType="separate"/>
        </w:r>
        <w:r w:rsidR="00C221E4">
          <w:rPr>
            <w:vanish/>
          </w:rPr>
          <w:t>94</w:t>
        </w:r>
        <w:r w:rsidR="00B74004" w:rsidRPr="00B74004">
          <w:rPr>
            <w:vanish/>
          </w:rPr>
          <w:fldChar w:fldCharType="end"/>
        </w:r>
      </w:hyperlink>
    </w:p>
    <w:p w14:paraId="2033CC5D" w14:textId="6C516181" w:rsidR="00B74004" w:rsidRDefault="00510A9A">
      <w:pPr>
        <w:pStyle w:val="TOC2"/>
        <w:rPr>
          <w:rFonts w:asciiTheme="minorHAnsi" w:eastAsiaTheme="minorEastAsia" w:hAnsiTheme="minorHAnsi" w:cstheme="minorBidi"/>
          <w:b w:val="0"/>
          <w:sz w:val="22"/>
          <w:szCs w:val="22"/>
          <w:lang w:eastAsia="en-AU"/>
        </w:rPr>
      </w:pPr>
      <w:hyperlink w:anchor="_Toc137636016" w:history="1">
        <w:r w:rsidR="00B74004" w:rsidRPr="007E30EB">
          <w:t>Part 6A.1</w:t>
        </w:r>
        <w:r w:rsidR="00B74004">
          <w:rPr>
            <w:rFonts w:asciiTheme="minorHAnsi" w:eastAsiaTheme="minorEastAsia" w:hAnsiTheme="minorHAnsi" w:cstheme="minorBidi"/>
            <w:b w:val="0"/>
            <w:sz w:val="22"/>
            <w:szCs w:val="22"/>
            <w:lang w:eastAsia="en-AU"/>
          </w:rPr>
          <w:tab/>
        </w:r>
        <w:r w:rsidR="00B74004" w:rsidRPr="007E30EB">
          <w:t>General</w:t>
        </w:r>
        <w:r w:rsidR="00B74004" w:rsidRPr="00B74004">
          <w:rPr>
            <w:vanish/>
          </w:rPr>
          <w:tab/>
        </w:r>
        <w:r w:rsidR="00B74004" w:rsidRPr="00B74004">
          <w:rPr>
            <w:vanish/>
          </w:rPr>
          <w:fldChar w:fldCharType="begin"/>
        </w:r>
        <w:r w:rsidR="00B74004" w:rsidRPr="00B74004">
          <w:rPr>
            <w:vanish/>
          </w:rPr>
          <w:instrText xml:space="preserve"> PAGEREF _Toc137636016 \h </w:instrText>
        </w:r>
        <w:r w:rsidR="00B74004" w:rsidRPr="00B74004">
          <w:rPr>
            <w:vanish/>
          </w:rPr>
        </w:r>
        <w:r w:rsidR="00B74004" w:rsidRPr="00B74004">
          <w:rPr>
            <w:vanish/>
          </w:rPr>
          <w:fldChar w:fldCharType="separate"/>
        </w:r>
        <w:r w:rsidR="00C221E4">
          <w:rPr>
            <w:vanish/>
          </w:rPr>
          <w:t>94</w:t>
        </w:r>
        <w:r w:rsidR="00B74004" w:rsidRPr="00B74004">
          <w:rPr>
            <w:vanish/>
          </w:rPr>
          <w:fldChar w:fldCharType="end"/>
        </w:r>
      </w:hyperlink>
    </w:p>
    <w:p w14:paraId="7E33C148" w14:textId="3DB2B8C1" w:rsidR="00B74004" w:rsidRDefault="00B74004">
      <w:pPr>
        <w:pStyle w:val="TOC5"/>
        <w:rPr>
          <w:rFonts w:asciiTheme="minorHAnsi" w:eastAsiaTheme="minorEastAsia" w:hAnsiTheme="minorHAnsi" w:cstheme="minorBidi"/>
          <w:sz w:val="22"/>
          <w:szCs w:val="22"/>
          <w:lang w:eastAsia="en-AU"/>
        </w:rPr>
      </w:pPr>
      <w:r>
        <w:tab/>
      </w:r>
      <w:hyperlink w:anchor="_Toc137636017" w:history="1">
        <w:r w:rsidRPr="007E30EB">
          <w:t>116A</w:t>
        </w:r>
        <w:r>
          <w:rPr>
            <w:rFonts w:asciiTheme="minorHAnsi" w:eastAsiaTheme="minorEastAsia" w:hAnsiTheme="minorHAnsi" w:cstheme="minorBidi"/>
            <w:sz w:val="22"/>
            <w:szCs w:val="22"/>
            <w:lang w:eastAsia="en-AU"/>
          </w:rPr>
          <w:tab/>
        </w:r>
        <w:r w:rsidRPr="007E30EB">
          <w:t>Definitions—ch 6A</w:t>
        </w:r>
        <w:r>
          <w:tab/>
        </w:r>
        <w:r>
          <w:fldChar w:fldCharType="begin"/>
        </w:r>
        <w:r>
          <w:instrText xml:space="preserve"> PAGEREF _Toc137636017 \h </w:instrText>
        </w:r>
        <w:r>
          <w:fldChar w:fldCharType="separate"/>
        </w:r>
        <w:r w:rsidR="00C221E4">
          <w:t>94</w:t>
        </w:r>
        <w:r>
          <w:fldChar w:fldCharType="end"/>
        </w:r>
      </w:hyperlink>
    </w:p>
    <w:p w14:paraId="228AF286" w14:textId="56E91545" w:rsidR="00B74004" w:rsidRDefault="00B74004">
      <w:pPr>
        <w:pStyle w:val="TOC5"/>
        <w:rPr>
          <w:rFonts w:asciiTheme="minorHAnsi" w:eastAsiaTheme="minorEastAsia" w:hAnsiTheme="minorHAnsi" w:cstheme="minorBidi"/>
          <w:sz w:val="22"/>
          <w:szCs w:val="22"/>
          <w:lang w:eastAsia="en-AU"/>
        </w:rPr>
      </w:pPr>
      <w:r>
        <w:tab/>
      </w:r>
      <w:hyperlink w:anchor="_Toc137636018" w:history="1">
        <w:r w:rsidRPr="007E30EB">
          <w:t>116B</w:t>
        </w:r>
        <w:r>
          <w:rPr>
            <w:rFonts w:asciiTheme="minorHAnsi" w:eastAsiaTheme="minorEastAsia" w:hAnsiTheme="minorHAnsi" w:cstheme="minorBidi"/>
            <w:sz w:val="22"/>
            <w:szCs w:val="22"/>
            <w:lang w:eastAsia="en-AU"/>
          </w:rPr>
          <w:tab/>
        </w:r>
        <w:r w:rsidRPr="007E30EB">
          <w:t>Payment of fine</w:t>
        </w:r>
        <w:r>
          <w:tab/>
        </w:r>
        <w:r>
          <w:fldChar w:fldCharType="begin"/>
        </w:r>
        <w:r>
          <w:instrText xml:space="preserve"> PAGEREF _Toc137636018 \h </w:instrText>
        </w:r>
        <w:r>
          <w:fldChar w:fldCharType="separate"/>
        </w:r>
        <w:r w:rsidR="00C221E4">
          <w:t>96</w:t>
        </w:r>
        <w:r>
          <w:fldChar w:fldCharType="end"/>
        </w:r>
      </w:hyperlink>
    </w:p>
    <w:p w14:paraId="4786D2D3" w14:textId="61BCD1C0" w:rsidR="00B74004" w:rsidRDefault="00510A9A">
      <w:pPr>
        <w:pStyle w:val="TOC2"/>
        <w:rPr>
          <w:rFonts w:asciiTheme="minorHAnsi" w:eastAsiaTheme="minorEastAsia" w:hAnsiTheme="minorHAnsi" w:cstheme="minorBidi"/>
          <w:b w:val="0"/>
          <w:sz w:val="22"/>
          <w:szCs w:val="22"/>
          <w:lang w:eastAsia="en-AU"/>
        </w:rPr>
      </w:pPr>
      <w:hyperlink w:anchor="_Toc137636019" w:history="1">
        <w:r w:rsidR="00B74004" w:rsidRPr="007E30EB">
          <w:t>Part 6A.2</w:t>
        </w:r>
        <w:r w:rsidR="00B74004">
          <w:rPr>
            <w:rFonts w:asciiTheme="minorHAnsi" w:eastAsiaTheme="minorEastAsia" w:hAnsiTheme="minorHAnsi" w:cstheme="minorBidi"/>
            <w:b w:val="0"/>
            <w:sz w:val="22"/>
            <w:szCs w:val="22"/>
            <w:lang w:eastAsia="en-AU"/>
          </w:rPr>
          <w:tab/>
        </w:r>
        <w:r w:rsidR="00B74004" w:rsidRPr="007E30EB">
          <w:t>Penalty notices, default notices and payment arrangements</w:t>
        </w:r>
        <w:r w:rsidR="00B74004" w:rsidRPr="00B74004">
          <w:rPr>
            <w:vanish/>
          </w:rPr>
          <w:tab/>
        </w:r>
        <w:r w:rsidR="00B74004" w:rsidRPr="00B74004">
          <w:rPr>
            <w:vanish/>
          </w:rPr>
          <w:fldChar w:fldCharType="begin"/>
        </w:r>
        <w:r w:rsidR="00B74004" w:rsidRPr="00B74004">
          <w:rPr>
            <w:vanish/>
          </w:rPr>
          <w:instrText xml:space="preserve"> PAGEREF _Toc137636019 \h </w:instrText>
        </w:r>
        <w:r w:rsidR="00B74004" w:rsidRPr="00B74004">
          <w:rPr>
            <w:vanish/>
          </w:rPr>
        </w:r>
        <w:r w:rsidR="00B74004" w:rsidRPr="00B74004">
          <w:rPr>
            <w:vanish/>
          </w:rPr>
          <w:fldChar w:fldCharType="separate"/>
        </w:r>
        <w:r w:rsidR="00C221E4">
          <w:rPr>
            <w:vanish/>
          </w:rPr>
          <w:t>97</w:t>
        </w:r>
        <w:r w:rsidR="00B74004" w:rsidRPr="00B74004">
          <w:rPr>
            <w:vanish/>
          </w:rPr>
          <w:fldChar w:fldCharType="end"/>
        </w:r>
      </w:hyperlink>
    </w:p>
    <w:p w14:paraId="1A52C1D2" w14:textId="3D71401A" w:rsidR="00B74004" w:rsidRDefault="00B74004">
      <w:pPr>
        <w:pStyle w:val="TOC5"/>
        <w:rPr>
          <w:rFonts w:asciiTheme="minorHAnsi" w:eastAsiaTheme="minorEastAsia" w:hAnsiTheme="minorHAnsi" w:cstheme="minorBidi"/>
          <w:sz w:val="22"/>
          <w:szCs w:val="22"/>
          <w:lang w:eastAsia="en-AU"/>
        </w:rPr>
      </w:pPr>
      <w:r>
        <w:tab/>
      </w:r>
      <w:hyperlink w:anchor="_Toc137636020" w:history="1">
        <w:r w:rsidRPr="007E30EB">
          <w:t>116C</w:t>
        </w:r>
        <w:r>
          <w:rPr>
            <w:rFonts w:asciiTheme="minorHAnsi" w:eastAsiaTheme="minorEastAsia" w:hAnsiTheme="minorHAnsi" w:cstheme="minorBidi"/>
            <w:sz w:val="22"/>
            <w:szCs w:val="22"/>
            <w:lang w:eastAsia="en-AU"/>
          </w:rPr>
          <w:tab/>
        </w:r>
        <w:r w:rsidRPr="007E30EB">
          <w:t>Registrar to send penalty notice</w:t>
        </w:r>
        <w:r>
          <w:tab/>
        </w:r>
        <w:r>
          <w:fldChar w:fldCharType="begin"/>
        </w:r>
        <w:r>
          <w:instrText xml:space="preserve"> PAGEREF _Toc137636020 \h </w:instrText>
        </w:r>
        <w:r>
          <w:fldChar w:fldCharType="separate"/>
        </w:r>
        <w:r w:rsidR="00C221E4">
          <w:t>97</w:t>
        </w:r>
        <w:r>
          <w:fldChar w:fldCharType="end"/>
        </w:r>
      </w:hyperlink>
    </w:p>
    <w:p w14:paraId="73E24E9B" w14:textId="03626B59" w:rsidR="00B74004" w:rsidRDefault="00B74004">
      <w:pPr>
        <w:pStyle w:val="TOC5"/>
        <w:rPr>
          <w:rFonts w:asciiTheme="minorHAnsi" w:eastAsiaTheme="minorEastAsia" w:hAnsiTheme="minorHAnsi" w:cstheme="minorBidi"/>
          <w:sz w:val="22"/>
          <w:szCs w:val="22"/>
          <w:lang w:eastAsia="en-AU"/>
        </w:rPr>
      </w:pPr>
      <w:r>
        <w:tab/>
      </w:r>
      <w:hyperlink w:anchor="_Toc137636021" w:history="1">
        <w:r w:rsidRPr="007E30EB">
          <w:t>116D</w:t>
        </w:r>
        <w:r>
          <w:rPr>
            <w:rFonts w:asciiTheme="minorHAnsi" w:eastAsiaTheme="minorEastAsia" w:hAnsiTheme="minorHAnsi" w:cstheme="minorBidi"/>
            <w:sz w:val="22"/>
            <w:szCs w:val="22"/>
            <w:lang w:eastAsia="en-AU"/>
          </w:rPr>
          <w:tab/>
        </w:r>
        <w:r w:rsidRPr="007E30EB">
          <w:t>Offender to give registrar details of address</w:t>
        </w:r>
        <w:r>
          <w:tab/>
        </w:r>
        <w:r>
          <w:fldChar w:fldCharType="begin"/>
        </w:r>
        <w:r>
          <w:instrText xml:space="preserve"> PAGEREF _Toc137636021 \h </w:instrText>
        </w:r>
        <w:r>
          <w:fldChar w:fldCharType="separate"/>
        </w:r>
        <w:r w:rsidR="00C221E4">
          <w:t>98</w:t>
        </w:r>
        <w:r>
          <w:fldChar w:fldCharType="end"/>
        </w:r>
      </w:hyperlink>
    </w:p>
    <w:p w14:paraId="4BEE8ECA" w14:textId="7561D435" w:rsidR="00B74004" w:rsidRDefault="00B74004">
      <w:pPr>
        <w:pStyle w:val="TOC5"/>
        <w:rPr>
          <w:rFonts w:asciiTheme="minorHAnsi" w:eastAsiaTheme="minorEastAsia" w:hAnsiTheme="minorHAnsi" w:cstheme="minorBidi"/>
          <w:sz w:val="22"/>
          <w:szCs w:val="22"/>
          <w:lang w:eastAsia="en-AU"/>
        </w:rPr>
      </w:pPr>
      <w:r>
        <w:tab/>
      </w:r>
      <w:hyperlink w:anchor="_Toc137636022" w:history="1">
        <w:r w:rsidRPr="007E30EB">
          <w:t>116E</w:t>
        </w:r>
        <w:r>
          <w:rPr>
            <w:rFonts w:asciiTheme="minorHAnsi" w:eastAsiaTheme="minorEastAsia" w:hAnsiTheme="minorHAnsi" w:cstheme="minorBidi"/>
            <w:sz w:val="22"/>
            <w:szCs w:val="22"/>
            <w:lang w:eastAsia="en-AU"/>
          </w:rPr>
          <w:tab/>
        </w:r>
        <w:r w:rsidRPr="007E30EB">
          <w:t>Registrar may ask other people for details of offender’s address</w:t>
        </w:r>
        <w:r>
          <w:tab/>
        </w:r>
        <w:r>
          <w:fldChar w:fldCharType="begin"/>
        </w:r>
        <w:r>
          <w:instrText xml:space="preserve"> PAGEREF _Toc137636022 \h </w:instrText>
        </w:r>
        <w:r>
          <w:fldChar w:fldCharType="separate"/>
        </w:r>
        <w:r w:rsidR="00C221E4">
          <w:t>98</w:t>
        </w:r>
        <w:r>
          <w:fldChar w:fldCharType="end"/>
        </w:r>
      </w:hyperlink>
    </w:p>
    <w:p w14:paraId="19E8A63D" w14:textId="1B2FAE23" w:rsidR="00B74004" w:rsidRDefault="00B74004">
      <w:pPr>
        <w:pStyle w:val="TOC5"/>
        <w:rPr>
          <w:rFonts w:asciiTheme="minorHAnsi" w:eastAsiaTheme="minorEastAsia" w:hAnsiTheme="minorHAnsi" w:cstheme="minorBidi"/>
          <w:sz w:val="22"/>
          <w:szCs w:val="22"/>
          <w:lang w:eastAsia="en-AU"/>
        </w:rPr>
      </w:pPr>
      <w:r>
        <w:tab/>
      </w:r>
      <w:hyperlink w:anchor="_Toc137636023" w:history="1">
        <w:r w:rsidRPr="007E30EB">
          <w:t>116F</w:t>
        </w:r>
        <w:r>
          <w:rPr>
            <w:rFonts w:asciiTheme="minorHAnsi" w:eastAsiaTheme="minorEastAsia" w:hAnsiTheme="minorHAnsi" w:cstheme="minorBidi"/>
            <w:sz w:val="22"/>
            <w:szCs w:val="22"/>
            <w:lang w:eastAsia="en-AU"/>
          </w:rPr>
          <w:tab/>
        </w:r>
        <w:r w:rsidRPr="007E30EB">
          <w:t>Doubtful service</w:t>
        </w:r>
        <w:r>
          <w:tab/>
        </w:r>
        <w:r>
          <w:fldChar w:fldCharType="begin"/>
        </w:r>
        <w:r>
          <w:instrText xml:space="preserve"> PAGEREF _Toc137636023 \h </w:instrText>
        </w:r>
        <w:r>
          <w:fldChar w:fldCharType="separate"/>
        </w:r>
        <w:r w:rsidR="00C221E4">
          <w:t>99</w:t>
        </w:r>
        <w:r>
          <w:fldChar w:fldCharType="end"/>
        </w:r>
      </w:hyperlink>
    </w:p>
    <w:p w14:paraId="0D3E373F" w14:textId="77931B2B" w:rsidR="00B74004" w:rsidRDefault="00B74004">
      <w:pPr>
        <w:pStyle w:val="TOC5"/>
        <w:rPr>
          <w:rFonts w:asciiTheme="minorHAnsi" w:eastAsiaTheme="minorEastAsia" w:hAnsiTheme="minorHAnsi" w:cstheme="minorBidi"/>
          <w:sz w:val="22"/>
          <w:szCs w:val="22"/>
          <w:lang w:eastAsia="en-AU"/>
        </w:rPr>
      </w:pPr>
      <w:r>
        <w:tab/>
      </w:r>
      <w:hyperlink w:anchor="_Toc137636024" w:history="1">
        <w:r w:rsidRPr="007E30EB">
          <w:t>116G</w:t>
        </w:r>
        <w:r>
          <w:rPr>
            <w:rFonts w:asciiTheme="minorHAnsi" w:eastAsiaTheme="minorEastAsia" w:hAnsiTheme="minorHAnsi" w:cstheme="minorBidi"/>
            <w:sz w:val="22"/>
            <w:szCs w:val="22"/>
            <w:lang w:eastAsia="en-AU"/>
          </w:rPr>
          <w:tab/>
        </w:r>
        <w:r w:rsidRPr="007E30EB">
          <w:t>Liability for administrative fee</w:t>
        </w:r>
        <w:r>
          <w:tab/>
        </w:r>
        <w:r>
          <w:fldChar w:fldCharType="begin"/>
        </w:r>
        <w:r>
          <w:instrText xml:space="preserve"> PAGEREF _Toc137636024 \h </w:instrText>
        </w:r>
        <w:r>
          <w:fldChar w:fldCharType="separate"/>
        </w:r>
        <w:r w:rsidR="00C221E4">
          <w:t>100</w:t>
        </w:r>
        <w:r>
          <w:fldChar w:fldCharType="end"/>
        </w:r>
      </w:hyperlink>
    </w:p>
    <w:p w14:paraId="26DA317F" w14:textId="76B3CD7F" w:rsidR="00B74004" w:rsidRDefault="00B74004">
      <w:pPr>
        <w:pStyle w:val="TOC5"/>
        <w:rPr>
          <w:rFonts w:asciiTheme="minorHAnsi" w:eastAsiaTheme="minorEastAsia" w:hAnsiTheme="minorHAnsi" w:cstheme="minorBidi"/>
          <w:sz w:val="22"/>
          <w:szCs w:val="22"/>
          <w:lang w:eastAsia="en-AU"/>
        </w:rPr>
      </w:pPr>
      <w:r>
        <w:tab/>
      </w:r>
      <w:hyperlink w:anchor="_Toc137636025" w:history="1">
        <w:r w:rsidRPr="007E30EB">
          <w:t>116H</w:t>
        </w:r>
        <w:r>
          <w:rPr>
            <w:rFonts w:asciiTheme="minorHAnsi" w:eastAsiaTheme="minorEastAsia" w:hAnsiTheme="minorHAnsi" w:cstheme="minorBidi"/>
            <w:sz w:val="22"/>
            <w:szCs w:val="22"/>
            <w:lang w:eastAsia="en-AU"/>
          </w:rPr>
          <w:tab/>
        </w:r>
        <w:r w:rsidRPr="007E30EB">
          <w:t>Default notice</w:t>
        </w:r>
        <w:r>
          <w:tab/>
        </w:r>
        <w:r>
          <w:fldChar w:fldCharType="begin"/>
        </w:r>
        <w:r>
          <w:instrText xml:space="preserve"> PAGEREF _Toc137636025 \h </w:instrText>
        </w:r>
        <w:r>
          <w:fldChar w:fldCharType="separate"/>
        </w:r>
        <w:r w:rsidR="00C221E4">
          <w:t>100</w:t>
        </w:r>
        <w:r>
          <w:fldChar w:fldCharType="end"/>
        </w:r>
      </w:hyperlink>
    </w:p>
    <w:p w14:paraId="1BA9A52A" w14:textId="1AC26052" w:rsidR="00B74004" w:rsidRDefault="00B74004">
      <w:pPr>
        <w:pStyle w:val="TOC5"/>
        <w:rPr>
          <w:rFonts w:asciiTheme="minorHAnsi" w:eastAsiaTheme="minorEastAsia" w:hAnsiTheme="minorHAnsi" w:cstheme="minorBidi"/>
          <w:sz w:val="22"/>
          <w:szCs w:val="22"/>
          <w:lang w:eastAsia="en-AU"/>
        </w:rPr>
      </w:pPr>
      <w:r>
        <w:lastRenderedPageBreak/>
        <w:tab/>
      </w:r>
      <w:hyperlink w:anchor="_Toc137636026" w:history="1">
        <w:r w:rsidRPr="007E30EB">
          <w:t>116I</w:t>
        </w:r>
        <w:r>
          <w:rPr>
            <w:rFonts w:asciiTheme="minorHAnsi" w:eastAsiaTheme="minorEastAsia" w:hAnsiTheme="minorHAnsi" w:cstheme="minorBidi"/>
            <w:sz w:val="22"/>
            <w:szCs w:val="22"/>
            <w:lang w:eastAsia="en-AU"/>
          </w:rPr>
          <w:tab/>
        </w:r>
        <w:r w:rsidRPr="007E30EB">
          <w:t>Form of default notice</w:t>
        </w:r>
        <w:r>
          <w:tab/>
        </w:r>
        <w:r>
          <w:fldChar w:fldCharType="begin"/>
        </w:r>
        <w:r>
          <w:instrText xml:space="preserve"> PAGEREF _Toc137636026 \h </w:instrText>
        </w:r>
        <w:r>
          <w:fldChar w:fldCharType="separate"/>
        </w:r>
        <w:r w:rsidR="00C221E4">
          <w:t>100</w:t>
        </w:r>
        <w:r>
          <w:fldChar w:fldCharType="end"/>
        </w:r>
      </w:hyperlink>
    </w:p>
    <w:p w14:paraId="5631EF6F" w14:textId="4BAC5195" w:rsidR="00B74004" w:rsidRDefault="00B74004">
      <w:pPr>
        <w:pStyle w:val="TOC5"/>
        <w:rPr>
          <w:rFonts w:asciiTheme="minorHAnsi" w:eastAsiaTheme="minorEastAsia" w:hAnsiTheme="minorHAnsi" w:cstheme="minorBidi"/>
          <w:sz w:val="22"/>
          <w:szCs w:val="22"/>
          <w:lang w:eastAsia="en-AU"/>
        </w:rPr>
      </w:pPr>
      <w:r>
        <w:tab/>
      </w:r>
      <w:hyperlink w:anchor="_Toc137636027" w:history="1">
        <w:r w:rsidRPr="007E30EB">
          <w:t>116J</w:t>
        </w:r>
        <w:r>
          <w:rPr>
            <w:rFonts w:asciiTheme="minorHAnsi" w:eastAsiaTheme="minorEastAsia" w:hAnsiTheme="minorHAnsi" w:cstheme="minorBidi"/>
            <w:sz w:val="22"/>
            <w:szCs w:val="22"/>
            <w:lang w:eastAsia="en-AU"/>
          </w:rPr>
          <w:tab/>
        </w:r>
        <w:r w:rsidRPr="007E30EB">
          <w:t>Reminder notice</w:t>
        </w:r>
        <w:r>
          <w:tab/>
        </w:r>
        <w:r>
          <w:fldChar w:fldCharType="begin"/>
        </w:r>
        <w:r>
          <w:instrText xml:space="preserve"> PAGEREF _Toc137636027 \h </w:instrText>
        </w:r>
        <w:r>
          <w:fldChar w:fldCharType="separate"/>
        </w:r>
        <w:r w:rsidR="00C221E4">
          <w:t>102</w:t>
        </w:r>
        <w:r>
          <w:fldChar w:fldCharType="end"/>
        </w:r>
      </w:hyperlink>
    </w:p>
    <w:p w14:paraId="54BB517C" w14:textId="4194A432" w:rsidR="00B74004" w:rsidRDefault="00B74004">
      <w:pPr>
        <w:pStyle w:val="TOC5"/>
        <w:rPr>
          <w:rFonts w:asciiTheme="minorHAnsi" w:eastAsiaTheme="minorEastAsia" w:hAnsiTheme="minorHAnsi" w:cstheme="minorBidi"/>
          <w:sz w:val="22"/>
          <w:szCs w:val="22"/>
          <w:lang w:eastAsia="en-AU"/>
        </w:rPr>
      </w:pPr>
      <w:r>
        <w:tab/>
      </w:r>
      <w:hyperlink w:anchor="_Toc137636028" w:history="1">
        <w:r w:rsidRPr="007E30EB">
          <w:t>116K</w:t>
        </w:r>
        <w:r>
          <w:rPr>
            <w:rFonts w:asciiTheme="minorHAnsi" w:eastAsiaTheme="minorEastAsia" w:hAnsiTheme="minorHAnsi" w:cstheme="minorBidi"/>
            <w:sz w:val="22"/>
            <w:szCs w:val="22"/>
            <w:lang w:eastAsia="en-AU"/>
          </w:rPr>
          <w:tab/>
        </w:r>
        <w:r w:rsidRPr="007E30EB">
          <w:t>Payment arrangements</w:t>
        </w:r>
        <w:r>
          <w:tab/>
        </w:r>
        <w:r>
          <w:fldChar w:fldCharType="begin"/>
        </w:r>
        <w:r>
          <w:instrText xml:space="preserve"> PAGEREF _Toc137636028 \h </w:instrText>
        </w:r>
        <w:r>
          <w:fldChar w:fldCharType="separate"/>
        </w:r>
        <w:r w:rsidR="00C221E4">
          <w:t>102</w:t>
        </w:r>
        <w:r>
          <w:fldChar w:fldCharType="end"/>
        </w:r>
      </w:hyperlink>
    </w:p>
    <w:p w14:paraId="3131EBEC" w14:textId="0D833174" w:rsidR="00B74004" w:rsidRDefault="00510A9A">
      <w:pPr>
        <w:pStyle w:val="TOC2"/>
        <w:rPr>
          <w:rFonts w:asciiTheme="minorHAnsi" w:eastAsiaTheme="minorEastAsia" w:hAnsiTheme="minorHAnsi" w:cstheme="minorBidi"/>
          <w:b w:val="0"/>
          <w:sz w:val="22"/>
          <w:szCs w:val="22"/>
          <w:lang w:eastAsia="en-AU"/>
        </w:rPr>
      </w:pPr>
      <w:hyperlink w:anchor="_Toc137636029" w:history="1">
        <w:r w:rsidR="00B74004" w:rsidRPr="007E30EB">
          <w:t>Part 6A.3</w:t>
        </w:r>
        <w:r w:rsidR="00B74004">
          <w:rPr>
            <w:rFonts w:asciiTheme="minorHAnsi" w:eastAsiaTheme="minorEastAsia" w:hAnsiTheme="minorHAnsi" w:cstheme="minorBidi"/>
            <w:b w:val="0"/>
            <w:sz w:val="22"/>
            <w:szCs w:val="22"/>
            <w:lang w:eastAsia="en-AU"/>
          </w:rPr>
          <w:tab/>
        </w:r>
        <w:r w:rsidR="00B74004" w:rsidRPr="007E30EB">
          <w:t>Fine enforcement action</w:t>
        </w:r>
        <w:r w:rsidR="00B74004" w:rsidRPr="00B74004">
          <w:rPr>
            <w:vanish/>
          </w:rPr>
          <w:tab/>
        </w:r>
        <w:r w:rsidR="00B74004" w:rsidRPr="00B74004">
          <w:rPr>
            <w:vanish/>
          </w:rPr>
          <w:fldChar w:fldCharType="begin"/>
        </w:r>
        <w:r w:rsidR="00B74004" w:rsidRPr="00B74004">
          <w:rPr>
            <w:vanish/>
          </w:rPr>
          <w:instrText xml:space="preserve"> PAGEREF _Toc137636029 \h </w:instrText>
        </w:r>
        <w:r w:rsidR="00B74004" w:rsidRPr="00B74004">
          <w:rPr>
            <w:vanish/>
          </w:rPr>
        </w:r>
        <w:r w:rsidR="00B74004" w:rsidRPr="00B74004">
          <w:rPr>
            <w:vanish/>
          </w:rPr>
          <w:fldChar w:fldCharType="separate"/>
        </w:r>
        <w:r w:rsidR="00C221E4">
          <w:rPr>
            <w:vanish/>
          </w:rPr>
          <w:t>104</w:t>
        </w:r>
        <w:r w:rsidR="00B74004" w:rsidRPr="00B74004">
          <w:rPr>
            <w:vanish/>
          </w:rPr>
          <w:fldChar w:fldCharType="end"/>
        </w:r>
      </w:hyperlink>
    </w:p>
    <w:p w14:paraId="63348976" w14:textId="7178A36A" w:rsidR="00B74004" w:rsidRDefault="00510A9A">
      <w:pPr>
        <w:pStyle w:val="TOC3"/>
        <w:rPr>
          <w:rFonts w:asciiTheme="minorHAnsi" w:eastAsiaTheme="minorEastAsia" w:hAnsiTheme="minorHAnsi" w:cstheme="minorBidi"/>
          <w:b w:val="0"/>
          <w:sz w:val="22"/>
          <w:szCs w:val="22"/>
          <w:lang w:eastAsia="en-AU"/>
        </w:rPr>
      </w:pPr>
      <w:hyperlink w:anchor="_Toc137636030" w:history="1">
        <w:r w:rsidR="00B74004" w:rsidRPr="007E30EB">
          <w:t>Division 6A.3.1</w:t>
        </w:r>
        <w:r w:rsidR="00B74004">
          <w:rPr>
            <w:rFonts w:asciiTheme="minorHAnsi" w:eastAsiaTheme="minorEastAsia" w:hAnsiTheme="minorHAnsi" w:cstheme="minorBidi"/>
            <w:b w:val="0"/>
            <w:sz w:val="22"/>
            <w:szCs w:val="22"/>
            <w:lang w:eastAsia="en-AU"/>
          </w:rPr>
          <w:tab/>
        </w:r>
        <w:r w:rsidR="00B74004" w:rsidRPr="007E30EB">
          <w:t>Reporting fine defaulters</w:t>
        </w:r>
        <w:r w:rsidR="00B74004" w:rsidRPr="00B74004">
          <w:rPr>
            <w:vanish/>
          </w:rPr>
          <w:tab/>
        </w:r>
        <w:r w:rsidR="00B74004" w:rsidRPr="00B74004">
          <w:rPr>
            <w:vanish/>
          </w:rPr>
          <w:fldChar w:fldCharType="begin"/>
        </w:r>
        <w:r w:rsidR="00B74004" w:rsidRPr="00B74004">
          <w:rPr>
            <w:vanish/>
          </w:rPr>
          <w:instrText xml:space="preserve"> PAGEREF _Toc137636030 \h </w:instrText>
        </w:r>
        <w:r w:rsidR="00B74004" w:rsidRPr="00B74004">
          <w:rPr>
            <w:vanish/>
          </w:rPr>
        </w:r>
        <w:r w:rsidR="00B74004" w:rsidRPr="00B74004">
          <w:rPr>
            <w:vanish/>
          </w:rPr>
          <w:fldChar w:fldCharType="separate"/>
        </w:r>
        <w:r w:rsidR="00C221E4">
          <w:rPr>
            <w:vanish/>
          </w:rPr>
          <w:t>104</w:t>
        </w:r>
        <w:r w:rsidR="00B74004" w:rsidRPr="00B74004">
          <w:rPr>
            <w:vanish/>
          </w:rPr>
          <w:fldChar w:fldCharType="end"/>
        </w:r>
      </w:hyperlink>
    </w:p>
    <w:p w14:paraId="718A4DB4" w14:textId="00DFC849" w:rsidR="00B74004" w:rsidRDefault="00B74004">
      <w:pPr>
        <w:pStyle w:val="TOC5"/>
        <w:rPr>
          <w:rFonts w:asciiTheme="minorHAnsi" w:eastAsiaTheme="minorEastAsia" w:hAnsiTheme="minorHAnsi" w:cstheme="minorBidi"/>
          <w:sz w:val="22"/>
          <w:szCs w:val="22"/>
          <w:lang w:eastAsia="en-AU"/>
        </w:rPr>
      </w:pPr>
      <w:r>
        <w:tab/>
      </w:r>
      <w:hyperlink w:anchor="_Toc137636031" w:history="1">
        <w:r w:rsidRPr="007E30EB">
          <w:t>116L</w:t>
        </w:r>
        <w:r>
          <w:rPr>
            <w:rFonts w:asciiTheme="minorHAnsi" w:eastAsiaTheme="minorEastAsia" w:hAnsiTheme="minorHAnsi" w:cstheme="minorBidi"/>
            <w:sz w:val="22"/>
            <w:szCs w:val="22"/>
            <w:lang w:eastAsia="en-AU"/>
          </w:rPr>
          <w:tab/>
        </w:r>
        <w:r w:rsidRPr="007E30EB">
          <w:t>Application—pt 6A.3</w:t>
        </w:r>
        <w:r>
          <w:tab/>
        </w:r>
        <w:r>
          <w:fldChar w:fldCharType="begin"/>
        </w:r>
        <w:r>
          <w:instrText xml:space="preserve"> PAGEREF _Toc137636031 \h </w:instrText>
        </w:r>
        <w:r>
          <w:fldChar w:fldCharType="separate"/>
        </w:r>
        <w:r w:rsidR="00C221E4">
          <w:t>104</w:t>
        </w:r>
        <w:r>
          <w:fldChar w:fldCharType="end"/>
        </w:r>
      </w:hyperlink>
    </w:p>
    <w:p w14:paraId="61D3EA6D" w14:textId="1303EB10" w:rsidR="00B74004" w:rsidRDefault="00B74004">
      <w:pPr>
        <w:pStyle w:val="TOC5"/>
        <w:rPr>
          <w:rFonts w:asciiTheme="minorHAnsi" w:eastAsiaTheme="minorEastAsia" w:hAnsiTheme="minorHAnsi" w:cstheme="minorBidi"/>
          <w:sz w:val="22"/>
          <w:szCs w:val="22"/>
          <w:lang w:eastAsia="en-AU"/>
        </w:rPr>
      </w:pPr>
      <w:r>
        <w:tab/>
      </w:r>
      <w:hyperlink w:anchor="_Toc137636032" w:history="1">
        <w:r w:rsidRPr="007E30EB">
          <w:t>116M</w:t>
        </w:r>
        <w:r>
          <w:rPr>
            <w:rFonts w:asciiTheme="minorHAnsi" w:eastAsiaTheme="minorEastAsia" w:hAnsiTheme="minorHAnsi" w:cstheme="minorBidi"/>
            <w:sz w:val="22"/>
            <w:szCs w:val="22"/>
            <w:lang w:eastAsia="en-AU"/>
          </w:rPr>
          <w:tab/>
        </w:r>
        <w:r w:rsidRPr="007E30EB">
          <w:t>Director</w:t>
        </w:r>
        <w:r w:rsidRPr="007E30EB">
          <w:noBreakHyphen/>
          <w:t>general to notify road transport authority</w:t>
        </w:r>
        <w:r>
          <w:tab/>
        </w:r>
        <w:r>
          <w:fldChar w:fldCharType="begin"/>
        </w:r>
        <w:r>
          <w:instrText xml:space="preserve"> PAGEREF _Toc137636032 \h </w:instrText>
        </w:r>
        <w:r>
          <w:fldChar w:fldCharType="separate"/>
        </w:r>
        <w:r w:rsidR="00C221E4">
          <w:t>104</w:t>
        </w:r>
        <w:r>
          <w:fldChar w:fldCharType="end"/>
        </w:r>
      </w:hyperlink>
    </w:p>
    <w:p w14:paraId="19D53124" w14:textId="572E15D9" w:rsidR="00B74004" w:rsidRDefault="00510A9A">
      <w:pPr>
        <w:pStyle w:val="TOC3"/>
        <w:rPr>
          <w:rFonts w:asciiTheme="minorHAnsi" w:eastAsiaTheme="minorEastAsia" w:hAnsiTheme="minorHAnsi" w:cstheme="minorBidi"/>
          <w:b w:val="0"/>
          <w:sz w:val="22"/>
          <w:szCs w:val="22"/>
          <w:lang w:eastAsia="en-AU"/>
        </w:rPr>
      </w:pPr>
      <w:hyperlink w:anchor="_Toc137636033" w:history="1">
        <w:r w:rsidR="00B74004" w:rsidRPr="007E30EB">
          <w:t>Division 6A.3.2</w:t>
        </w:r>
        <w:r w:rsidR="00B74004">
          <w:rPr>
            <w:rFonts w:asciiTheme="minorHAnsi" w:eastAsiaTheme="minorEastAsia" w:hAnsiTheme="minorHAnsi" w:cstheme="minorBidi"/>
            <w:b w:val="0"/>
            <w:sz w:val="22"/>
            <w:szCs w:val="22"/>
            <w:lang w:eastAsia="en-AU"/>
          </w:rPr>
          <w:tab/>
        </w:r>
        <w:r w:rsidR="00B74004" w:rsidRPr="007E30EB">
          <w:t>Examining fine defaulter’s financial circumstances</w:t>
        </w:r>
        <w:r w:rsidR="00B74004" w:rsidRPr="00B74004">
          <w:rPr>
            <w:vanish/>
          </w:rPr>
          <w:tab/>
        </w:r>
        <w:r w:rsidR="00B74004" w:rsidRPr="00B74004">
          <w:rPr>
            <w:vanish/>
          </w:rPr>
          <w:fldChar w:fldCharType="begin"/>
        </w:r>
        <w:r w:rsidR="00B74004" w:rsidRPr="00B74004">
          <w:rPr>
            <w:vanish/>
          </w:rPr>
          <w:instrText xml:space="preserve"> PAGEREF _Toc137636033 \h </w:instrText>
        </w:r>
        <w:r w:rsidR="00B74004" w:rsidRPr="00B74004">
          <w:rPr>
            <w:vanish/>
          </w:rPr>
        </w:r>
        <w:r w:rsidR="00B74004" w:rsidRPr="00B74004">
          <w:rPr>
            <w:vanish/>
          </w:rPr>
          <w:fldChar w:fldCharType="separate"/>
        </w:r>
        <w:r w:rsidR="00C221E4">
          <w:rPr>
            <w:vanish/>
          </w:rPr>
          <w:t>105</w:t>
        </w:r>
        <w:r w:rsidR="00B74004" w:rsidRPr="00B74004">
          <w:rPr>
            <w:vanish/>
          </w:rPr>
          <w:fldChar w:fldCharType="end"/>
        </w:r>
      </w:hyperlink>
    </w:p>
    <w:p w14:paraId="22CAE7E1" w14:textId="5C0716E1" w:rsidR="00B74004" w:rsidRDefault="00B74004">
      <w:pPr>
        <w:pStyle w:val="TOC5"/>
        <w:rPr>
          <w:rFonts w:asciiTheme="minorHAnsi" w:eastAsiaTheme="minorEastAsia" w:hAnsiTheme="minorHAnsi" w:cstheme="minorBidi"/>
          <w:sz w:val="22"/>
          <w:szCs w:val="22"/>
          <w:lang w:eastAsia="en-AU"/>
        </w:rPr>
      </w:pPr>
      <w:r>
        <w:tab/>
      </w:r>
      <w:hyperlink w:anchor="_Toc137636034" w:history="1">
        <w:r w:rsidRPr="007E30EB">
          <w:t>116O</w:t>
        </w:r>
        <w:r>
          <w:rPr>
            <w:rFonts w:asciiTheme="minorHAnsi" w:eastAsiaTheme="minorEastAsia" w:hAnsiTheme="minorHAnsi" w:cstheme="minorBidi"/>
            <w:sz w:val="22"/>
            <w:szCs w:val="22"/>
            <w:lang w:eastAsia="en-AU"/>
          </w:rPr>
          <w:tab/>
        </w:r>
        <w:r w:rsidRPr="007E30EB">
          <w:t>Examination by director</w:t>
        </w:r>
        <w:r w:rsidRPr="007E30EB">
          <w:noBreakHyphen/>
          <w:t>general</w:t>
        </w:r>
        <w:r>
          <w:tab/>
        </w:r>
        <w:r>
          <w:fldChar w:fldCharType="begin"/>
        </w:r>
        <w:r>
          <w:instrText xml:space="preserve"> PAGEREF _Toc137636034 \h </w:instrText>
        </w:r>
        <w:r>
          <w:fldChar w:fldCharType="separate"/>
        </w:r>
        <w:r w:rsidR="00C221E4">
          <w:t>105</w:t>
        </w:r>
        <w:r>
          <w:fldChar w:fldCharType="end"/>
        </w:r>
      </w:hyperlink>
    </w:p>
    <w:p w14:paraId="5D2E663F" w14:textId="4BE06CBF" w:rsidR="00B74004" w:rsidRDefault="00B74004">
      <w:pPr>
        <w:pStyle w:val="TOC5"/>
        <w:rPr>
          <w:rFonts w:asciiTheme="minorHAnsi" w:eastAsiaTheme="minorEastAsia" w:hAnsiTheme="minorHAnsi" w:cstheme="minorBidi"/>
          <w:sz w:val="22"/>
          <w:szCs w:val="22"/>
          <w:lang w:eastAsia="en-AU"/>
        </w:rPr>
      </w:pPr>
      <w:r>
        <w:tab/>
      </w:r>
      <w:hyperlink w:anchor="_Toc137636035" w:history="1">
        <w:r w:rsidRPr="007E30EB">
          <w:t>116P</w:t>
        </w:r>
        <w:r>
          <w:rPr>
            <w:rFonts w:asciiTheme="minorHAnsi" w:eastAsiaTheme="minorEastAsia" w:hAnsiTheme="minorHAnsi" w:cstheme="minorBidi"/>
            <w:sz w:val="22"/>
            <w:szCs w:val="22"/>
            <w:lang w:eastAsia="en-AU"/>
          </w:rPr>
          <w:tab/>
        </w:r>
        <w:r w:rsidRPr="007E30EB">
          <w:t>Examination notice</w:t>
        </w:r>
        <w:r>
          <w:tab/>
        </w:r>
        <w:r>
          <w:fldChar w:fldCharType="begin"/>
        </w:r>
        <w:r>
          <w:instrText xml:space="preserve"> PAGEREF _Toc137636035 \h </w:instrText>
        </w:r>
        <w:r>
          <w:fldChar w:fldCharType="separate"/>
        </w:r>
        <w:r w:rsidR="00C221E4">
          <w:t>105</w:t>
        </w:r>
        <w:r>
          <w:fldChar w:fldCharType="end"/>
        </w:r>
      </w:hyperlink>
    </w:p>
    <w:p w14:paraId="581571FA" w14:textId="798E7269" w:rsidR="00B74004" w:rsidRDefault="00B74004">
      <w:pPr>
        <w:pStyle w:val="TOC5"/>
        <w:rPr>
          <w:rFonts w:asciiTheme="minorHAnsi" w:eastAsiaTheme="minorEastAsia" w:hAnsiTheme="minorHAnsi" w:cstheme="minorBidi"/>
          <w:sz w:val="22"/>
          <w:szCs w:val="22"/>
          <w:lang w:eastAsia="en-AU"/>
        </w:rPr>
      </w:pPr>
      <w:r>
        <w:tab/>
      </w:r>
      <w:hyperlink w:anchor="_Toc137636036" w:history="1">
        <w:r w:rsidRPr="007E30EB">
          <w:t>116Q</w:t>
        </w:r>
        <w:r>
          <w:rPr>
            <w:rFonts w:asciiTheme="minorHAnsi" w:eastAsiaTheme="minorEastAsia" w:hAnsiTheme="minorHAnsi" w:cstheme="minorBidi"/>
            <w:sz w:val="22"/>
            <w:szCs w:val="22"/>
            <w:lang w:eastAsia="en-AU"/>
          </w:rPr>
          <w:tab/>
        </w:r>
        <w:r w:rsidRPr="007E30EB">
          <w:t>Examination notice—content</w:t>
        </w:r>
        <w:r>
          <w:tab/>
        </w:r>
        <w:r>
          <w:fldChar w:fldCharType="begin"/>
        </w:r>
        <w:r>
          <w:instrText xml:space="preserve"> PAGEREF _Toc137636036 \h </w:instrText>
        </w:r>
        <w:r>
          <w:fldChar w:fldCharType="separate"/>
        </w:r>
        <w:r w:rsidR="00C221E4">
          <w:t>106</w:t>
        </w:r>
        <w:r>
          <w:fldChar w:fldCharType="end"/>
        </w:r>
      </w:hyperlink>
    </w:p>
    <w:p w14:paraId="49C25DA9" w14:textId="5F1E10FA" w:rsidR="00B74004" w:rsidRDefault="00B74004">
      <w:pPr>
        <w:pStyle w:val="TOC5"/>
        <w:rPr>
          <w:rFonts w:asciiTheme="minorHAnsi" w:eastAsiaTheme="minorEastAsia" w:hAnsiTheme="minorHAnsi" w:cstheme="minorBidi"/>
          <w:sz w:val="22"/>
          <w:szCs w:val="22"/>
          <w:lang w:eastAsia="en-AU"/>
        </w:rPr>
      </w:pPr>
      <w:r>
        <w:tab/>
      </w:r>
      <w:hyperlink w:anchor="_Toc137636037" w:history="1">
        <w:r w:rsidRPr="007E30EB">
          <w:t>116R</w:t>
        </w:r>
        <w:r>
          <w:rPr>
            <w:rFonts w:asciiTheme="minorHAnsi" w:eastAsiaTheme="minorEastAsia" w:hAnsiTheme="minorHAnsi" w:cstheme="minorBidi"/>
            <w:sz w:val="22"/>
            <w:szCs w:val="22"/>
            <w:lang w:eastAsia="en-AU"/>
          </w:rPr>
          <w:tab/>
        </w:r>
        <w:r w:rsidRPr="007E30EB">
          <w:t>Examination warrant—issue</w:t>
        </w:r>
        <w:r>
          <w:tab/>
        </w:r>
        <w:r>
          <w:fldChar w:fldCharType="begin"/>
        </w:r>
        <w:r>
          <w:instrText xml:space="preserve"> PAGEREF _Toc137636037 \h </w:instrText>
        </w:r>
        <w:r>
          <w:fldChar w:fldCharType="separate"/>
        </w:r>
        <w:r w:rsidR="00C221E4">
          <w:t>107</w:t>
        </w:r>
        <w:r>
          <w:fldChar w:fldCharType="end"/>
        </w:r>
      </w:hyperlink>
    </w:p>
    <w:p w14:paraId="408FEE11" w14:textId="47ABC30E" w:rsidR="00B74004" w:rsidRDefault="00B74004">
      <w:pPr>
        <w:pStyle w:val="TOC5"/>
        <w:rPr>
          <w:rFonts w:asciiTheme="minorHAnsi" w:eastAsiaTheme="minorEastAsia" w:hAnsiTheme="minorHAnsi" w:cstheme="minorBidi"/>
          <w:sz w:val="22"/>
          <w:szCs w:val="22"/>
          <w:lang w:eastAsia="en-AU"/>
        </w:rPr>
      </w:pPr>
      <w:r>
        <w:tab/>
      </w:r>
      <w:hyperlink w:anchor="_Toc137636038" w:history="1">
        <w:r w:rsidRPr="007E30EB">
          <w:t>116S</w:t>
        </w:r>
        <w:r>
          <w:rPr>
            <w:rFonts w:asciiTheme="minorHAnsi" w:eastAsiaTheme="minorEastAsia" w:hAnsiTheme="minorHAnsi" w:cstheme="minorBidi"/>
            <w:sz w:val="22"/>
            <w:szCs w:val="22"/>
            <w:lang w:eastAsia="en-AU"/>
          </w:rPr>
          <w:tab/>
        </w:r>
        <w:r w:rsidRPr="007E30EB">
          <w:rPr>
            <w:lang w:eastAsia="en-AU"/>
          </w:rPr>
          <w:t>Examination warrant—contents and execution</w:t>
        </w:r>
        <w:r>
          <w:tab/>
        </w:r>
        <w:r>
          <w:fldChar w:fldCharType="begin"/>
        </w:r>
        <w:r>
          <w:instrText xml:space="preserve"> PAGEREF _Toc137636038 \h </w:instrText>
        </w:r>
        <w:r>
          <w:fldChar w:fldCharType="separate"/>
        </w:r>
        <w:r w:rsidR="00C221E4">
          <w:t>108</w:t>
        </w:r>
        <w:r>
          <w:fldChar w:fldCharType="end"/>
        </w:r>
      </w:hyperlink>
    </w:p>
    <w:p w14:paraId="6CACDB90" w14:textId="37D94C3B" w:rsidR="00B74004" w:rsidRDefault="00B74004">
      <w:pPr>
        <w:pStyle w:val="TOC5"/>
        <w:rPr>
          <w:rFonts w:asciiTheme="minorHAnsi" w:eastAsiaTheme="minorEastAsia" w:hAnsiTheme="minorHAnsi" w:cstheme="minorBidi"/>
          <w:sz w:val="22"/>
          <w:szCs w:val="22"/>
          <w:lang w:eastAsia="en-AU"/>
        </w:rPr>
      </w:pPr>
      <w:r>
        <w:tab/>
      </w:r>
      <w:hyperlink w:anchor="_Toc137636039" w:history="1">
        <w:r w:rsidRPr="007E30EB">
          <w:t>116T</w:t>
        </w:r>
        <w:r>
          <w:rPr>
            <w:rFonts w:asciiTheme="minorHAnsi" w:eastAsiaTheme="minorEastAsia" w:hAnsiTheme="minorHAnsi" w:cstheme="minorBidi"/>
            <w:sz w:val="22"/>
            <w:szCs w:val="22"/>
            <w:lang w:eastAsia="en-AU"/>
          </w:rPr>
          <w:tab/>
        </w:r>
        <w:r w:rsidRPr="007E30EB">
          <w:t>Examination hearing before registrar</w:t>
        </w:r>
        <w:r>
          <w:tab/>
        </w:r>
        <w:r>
          <w:fldChar w:fldCharType="begin"/>
        </w:r>
        <w:r>
          <w:instrText xml:space="preserve"> PAGEREF _Toc137636039 \h </w:instrText>
        </w:r>
        <w:r>
          <w:fldChar w:fldCharType="separate"/>
        </w:r>
        <w:r w:rsidR="00C221E4">
          <w:t>109</w:t>
        </w:r>
        <w:r>
          <w:fldChar w:fldCharType="end"/>
        </w:r>
      </w:hyperlink>
    </w:p>
    <w:p w14:paraId="3E7017E7" w14:textId="220909DC" w:rsidR="00B74004" w:rsidRDefault="00B74004">
      <w:pPr>
        <w:pStyle w:val="TOC5"/>
        <w:rPr>
          <w:rFonts w:asciiTheme="minorHAnsi" w:eastAsiaTheme="minorEastAsia" w:hAnsiTheme="minorHAnsi" w:cstheme="minorBidi"/>
          <w:sz w:val="22"/>
          <w:szCs w:val="22"/>
          <w:lang w:eastAsia="en-AU"/>
        </w:rPr>
      </w:pPr>
      <w:r>
        <w:tab/>
      </w:r>
      <w:hyperlink w:anchor="_Toc137636040" w:history="1">
        <w:r w:rsidRPr="007E30EB">
          <w:t>116U</w:t>
        </w:r>
        <w:r>
          <w:rPr>
            <w:rFonts w:asciiTheme="minorHAnsi" w:eastAsiaTheme="minorEastAsia" w:hAnsiTheme="minorHAnsi" w:cstheme="minorBidi"/>
            <w:sz w:val="22"/>
            <w:szCs w:val="22"/>
            <w:lang w:eastAsia="en-AU"/>
          </w:rPr>
          <w:tab/>
        </w:r>
        <w:r w:rsidRPr="007E30EB">
          <w:t>Examination hearing warrant—issue</w:t>
        </w:r>
        <w:r>
          <w:tab/>
        </w:r>
        <w:r>
          <w:fldChar w:fldCharType="begin"/>
        </w:r>
        <w:r>
          <w:instrText xml:space="preserve"> PAGEREF _Toc137636040 \h </w:instrText>
        </w:r>
        <w:r>
          <w:fldChar w:fldCharType="separate"/>
        </w:r>
        <w:r w:rsidR="00C221E4">
          <w:t>111</w:t>
        </w:r>
        <w:r>
          <w:fldChar w:fldCharType="end"/>
        </w:r>
      </w:hyperlink>
    </w:p>
    <w:p w14:paraId="6D51C4AB" w14:textId="5DF7A90B" w:rsidR="00B74004" w:rsidRDefault="00B74004">
      <w:pPr>
        <w:pStyle w:val="TOC5"/>
        <w:rPr>
          <w:rFonts w:asciiTheme="minorHAnsi" w:eastAsiaTheme="minorEastAsia" w:hAnsiTheme="minorHAnsi" w:cstheme="minorBidi"/>
          <w:sz w:val="22"/>
          <w:szCs w:val="22"/>
          <w:lang w:eastAsia="en-AU"/>
        </w:rPr>
      </w:pPr>
      <w:r>
        <w:tab/>
      </w:r>
      <w:hyperlink w:anchor="_Toc137636041" w:history="1">
        <w:r w:rsidRPr="007E30EB">
          <w:t>116V</w:t>
        </w:r>
        <w:r>
          <w:rPr>
            <w:rFonts w:asciiTheme="minorHAnsi" w:eastAsiaTheme="minorEastAsia" w:hAnsiTheme="minorHAnsi" w:cstheme="minorBidi"/>
            <w:sz w:val="22"/>
            <w:szCs w:val="22"/>
            <w:lang w:eastAsia="en-AU"/>
          </w:rPr>
          <w:tab/>
        </w:r>
        <w:r w:rsidRPr="007E30EB">
          <w:t>Examination hearing warrant—contents and execution</w:t>
        </w:r>
        <w:r>
          <w:tab/>
        </w:r>
        <w:r>
          <w:fldChar w:fldCharType="begin"/>
        </w:r>
        <w:r>
          <w:instrText xml:space="preserve"> PAGEREF _Toc137636041 \h </w:instrText>
        </w:r>
        <w:r>
          <w:fldChar w:fldCharType="separate"/>
        </w:r>
        <w:r w:rsidR="00C221E4">
          <w:t>112</w:t>
        </w:r>
        <w:r>
          <w:fldChar w:fldCharType="end"/>
        </w:r>
      </w:hyperlink>
    </w:p>
    <w:p w14:paraId="74F2C675" w14:textId="4FEAB03A" w:rsidR="00B74004" w:rsidRDefault="00510A9A">
      <w:pPr>
        <w:pStyle w:val="TOC3"/>
        <w:rPr>
          <w:rFonts w:asciiTheme="minorHAnsi" w:eastAsiaTheme="minorEastAsia" w:hAnsiTheme="minorHAnsi" w:cstheme="minorBidi"/>
          <w:b w:val="0"/>
          <w:sz w:val="22"/>
          <w:szCs w:val="22"/>
          <w:lang w:eastAsia="en-AU"/>
        </w:rPr>
      </w:pPr>
      <w:hyperlink w:anchor="_Toc137636042" w:history="1">
        <w:r w:rsidR="00B74004" w:rsidRPr="007E30EB">
          <w:t>Division 6A.3.3</w:t>
        </w:r>
        <w:r w:rsidR="00B74004">
          <w:rPr>
            <w:rFonts w:asciiTheme="minorHAnsi" w:eastAsiaTheme="minorEastAsia" w:hAnsiTheme="minorHAnsi" w:cstheme="minorBidi"/>
            <w:b w:val="0"/>
            <w:sz w:val="22"/>
            <w:szCs w:val="22"/>
            <w:lang w:eastAsia="en-AU"/>
          </w:rPr>
          <w:tab/>
        </w:r>
        <w:r w:rsidR="00B74004" w:rsidRPr="007E30EB">
          <w:t>Fine enforcement orders—general</w:t>
        </w:r>
        <w:r w:rsidR="00B74004" w:rsidRPr="00B74004">
          <w:rPr>
            <w:vanish/>
          </w:rPr>
          <w:tab/>
        </w:r>
        <w:r w:rsidR="00B74004" w:rsidRPr="00B74004">
          <w:rPr>
            <w:vanish/>
          </w:rPr>
          <w:fldChar w:fldCharType="begin"/>
        </w:r>
        <w:r w:rsidR="00B74004" w:rsidRPr="00B74004">
          <w:rPr>
            <w:vanish/>
          </w:rPr>
          <w:instrText xml:space="preserve"> PAGEREF _Toc137636042 \h </w:instrText>
        </w:r>
        <w:r w:rsidR="00B74004" w:rsidRPr="00B74004">
          <w:rPr>
            <w:vanish/>
          </w:rPr>
        </w:r>
        <w:r w:rsidR="00B74004" w:rsidRPr="00B74004">
          <w:rPr>
            <w:vanish/>
          </w:rPr>
          <w:fldChar w:fldCharType="separate"/>
        </w:r>
        <w:r w:rsidR="00C221E4">
          <w:rPr>
            <w:vanish/>
          </w:rPr>
          <w:t>113</w:t>
        </w:r>
        <w:r w:rsidR="00B74004" w:rsidRPr="00B74004">
          <w:rPr>
            <w:vanish/>
          </w:rPr>
          <w:fldChar w:fldCharType="end"/>
        </w:r>
      </w:hyperlink>
    </w:p>
    <w:p w14:paraId="20B47DE7" w14:textId="7A39DCAE" w:rsidR="00B74004" w:rsidRDefault="00B74004">
      <w:pPr>
        <w:pStyle w:val="TOC5"/>
        <w:rPr>
          <w:rFonts w:asciiTheme="minorHAnsi" w:eastAsiaTheme="minorEastAsia" w:hAnsiTheme="minorHAnsi" w:cstheme="minorBidi"/>
          <w:sz w:val="22"/>
          <w:szCs w:val="22"/>
          <w:lang w:eastAsia="en-AU"/>
        </w:rPr>
      </w:pPr>
      <w:r>
        <w:tab/>
      </w:r>
      <w:hyperlink w:anchor="_Toc137636043" w:history="1">
        <w:r w:rsidRPr="007E30EB">
          <w:t>116W</w:t>
        </w:r>
        <w:r>
          <w:rPr>
            <w:rFonts w:asciiTheme="minorHAnsi" w:eastAsiaTheme="minorEastAsia" w:hAnsiTheme="minorHAnsi" w:cstheme="minorBidi"/>
            <w:sz w:val="22"/>
            <w:szCs w:val="22"/>
            <w:lang w:eastAsia="en-AU"/>
          </w:rPr>
          <w:tab/>
        </w:r>
        <w:r w:rsidRPr="007E30EB">
          <w:t>Director</w:t>
        </w:r>
        <w:r w:rsidRPr="007E30EB">
          <w:noBreakHyphen/>
          <w:t>general may apply for fine enforcement order</w:t>
        </w:r>
        <w:r>
          <w:tab/>
        </w:r>
        <w:r>
          <w:fldChar w:fldCharType="begin"/>
        </w:r>
        <w:r>
          <w:instrText xml:space="preserve"> PAGEREF _Toc137636043 \h </w:instrText>
        </w:r>
        <w:r>
          <w:fldChar w:fldCharType="separate"/>
        </w:r>
        <w:r w:rsidR="00C221E4">
          <w:t>113</w:t>
        </w:r>
        <w:r>
          <w:fldChar w:fldCharType="end"/>
        </w:r>
      </w:hyperlink>
    </w:p>
    <w:p w14:paraId="474EC316" w14:textId="15BB711F" w:rsidR="00B74004" w:rsidRDefault="00B74004">
      <w:pPr>
        <w:pStyle w:val="TOC5"/>
        <w:rPr>
          <w:rFonts w:asciiTheme="minorHAnsi" w:eastAsiaTheme="minorEastAsia" w:hAnsiTheme="minorHAnsi" w:cstheme="minorBidi"/>
          <w:sz w:val="22"/>
          <w:szCs w:val="22"/>
          <w:lang w:eastAsia="en-AU"/>
        </w:rPr>
      </w:pPr>
      <w:r>
        <w:tab/>
      </w:r>
      <w:hyperlink w:anchor="_Toc137636044" w:history="1">
        <w:r w:rsidRPr="007E30EB">
          <w:t>116X</w:t>
        </w:r>
        <w:r>
          <w:rPr>
            <w:rFonts w:asciiTheme="minorHAnsi" w:eastAsiaTheme="minorEastAsia" w:hAnsiTheme="minorHAnsi" w:cstheme="minorBidi"/>
            <w:sz w:val="22"/>
            <w:szCs w:val="22"/>
            <w:lang w:eastAsia="en-AU"/>
          </w:rPr>
          <w:tab/>
        </w:r>
        <w:r w:rsidRPr="007E30EB">
          <w:t>Magistrates court may make fine enforcement order</w:t>
        </w:r>
        <w:r>
          <w:tab/>
        </w:r>
        <w:r>
          <w:fldChar w:fldCharType="begin"/>
        </w:r>
        <w:r>
          <w:instrText xml:space="preserve"> PAGEREF _Toc137636044 \h </w:instrText>
        </w:r>
        <w:r>
          <w:fldChar w:fldCharType="separate"/>
        </w:r>
        <w:r w:rsidR="00C221E4">
          <w:t>114</w:t>
        </w:r>
        <w:r>
          <w:fldChar w:fldCharType="end"/>
        </w:r>
      </w:hyperlink>
    </w:p>
    <w:p w14:paraId="339EF75D" w14:textId="48E1CA02" w:rsidR="00B74004" w:rsidRDefault="00510A9A">
      <w:pPr>
        <w:pStyle w:val="TOC3"/>
        <w:rPr>
          <w:rFonts w:asciiTheme="minorHAnsi" w:eastAsiaTheme="minorEastAsia" w:hAnsiTheme="minorHAnsi" w:cstheme="minorBidi"/>
          <w:b w:val="0"/>
          <w:sz w:val="22"/>
          <w:szCs w:val="22"/>
          <w:lang w:eastAsia="en-AU"/>
        </w:rPr>
      </w:pPr>
      <w:hyperlink w:anchor="_Toc137636045" w:history="1">
        <w:r w:rsidR="00B74004" w:rsidRPr="007E30EB">
          <w:t>Division 6A.3.4</w:t>
        </w:r>
        <w:r w:rsidR="00B74004">
          <w:rPr>
            <w:rFonts w:asciiTheme="minorHAnsi" w:eastAsiaTheme="minorEastAsia" w:hAnsiTheme="minorHAnsi" w:cstheme="minorBidi"/>
            <w:b w:val="0"/>
            <w:sz w:val="22"/>
            <w:szCs w:val="22"/>
            <w:lang w:eastAsia="en-AU"/>
          </w:rPr>
          <w:tab/>
        </w:r>
        <w:r w:rsidR="00B74004" w:rsidRPr="007E30EB">
          <w:t>Fine enforcement orders—earnings redirection orders</w:t>
        </w:r>
        <w:r w:rsidR="00B74004" w:rsidRPr="00B74004">
          <w:rPr>
            <w:vanish/>
          </w:rPr>
          <w:tab/>
        </w:r>
        <w:r w:rsidR="00B74004" w:rsidRPr="00B74004">
          <w:rPr>
            <w:vanish/>
          </w:rPr>
          <w:fldChar w:fldCharType="begin"/>
        </w:r>
        <w:r w:rsidR="00B74004" w:rsidRPr="00B74004">
          <w:rPr>
            <w:vanish/>
          </w:rPr>
          <w:instrText xml:space="preserve"> PAGEREF _Toc137636045 \h </w:instrText>
        </w:r>
        <w:r w:rsidR="00B74004" w:rsidRPr="00B74004">
          <w:rPr>
            <w:vanish/>
          </w:rPr>
        </w:r>
        <w:r w:rsidR="00B74004" w:rsidRPr="00B74004">
          <w:rPr>
            <w:vanish/>
          </w:rPr>
          <w:fldChar w:fldCharType="separate"/>
        </w:r>
        <w:r w:rsidR="00C221E4">
          <w:rPr>
            <w:vanish/>
          </w:rPr>
          <w:t>116</w:t>
        </w:r>
        <w:r w:rsidR="00B74004" w:rsidRPr="00B74004">
          <w:rPr>
            <w:vanish/>
          </w:rPr>
          <w:fldChar w:fldCharType="end"/>
        </w:r>
      </w:hyperlink>
    </w:p>
    <w:p w14:paraId="7484727D" w14:textId="03F9D439" w:rsidR="00B74004" w:rsidRDefault="00B74004">
      <w:pPr>
        <w:pStyle w:val="TOC5"/>
        <w:rPr>
          <w:rFonts w:asciiTheme="minorHAnsi" w:eastAsiaTheme="minorEastAsia" w:hAnsiTheme="minorHAnsi" w:cstheme="minorBidi"/>
          <w:sz w:val="22"/>
          <w:szCs w:val="22"/>
          <w:lang w:eastAsia="en-AU"/>
        </w:rPr>
      </w:pPr>
      <w:r>
        <w:tab/>
      </w:r>
      <w:hyperlink w:anchor="_Toc137636046" w:history="1">
        <w:r w:rsidRPr="007E30EB">
          <w:t>116Y</w:t>
        </w:r>
        <w:r>
          <w:rPr>
            <w:rFonts w:asciiTheme="minorHAnsi" w:eastAsiaTheme="minorEastAsia" w:hAnsiTheme="minorHAnsi" w:cstheme="minorBidi"/>
            <w:sz w:val="22"/>
            <w:szCs w:val="22"/>
            <w:lang w:eastAsia="en-AU"/>
          </w:rPr>
          <w:tab/>
        </w:r>
        <w:r w:rsidRPr="007E30EB">
          <w:t>Fine enforcement order—earnings redirection order</w:t>
        </w:r>
        <w:r>
          <w:tab/>
        </w:r>
        <w:r>
          <w:fldChar w:fldCharType="begin"/>
        </w:r>
        <w:r>
          <w:instrText xml:space="preserve"> PAGEREF _Toc137636046 \h </w:instrText>
        </w:r>
        <w:r>
          <w:fldChar w:fldCharType="separate"/>
        </w:r>
        <w:r w:rsidR="00C221E4">
          <w:t>116</w:t>
        </w:r>
        <w:r>
          <w:fldChar w:fldCharType="end"/>
        </w:r>
      </w:hyperlink>
    </w:p>
    <w:p w14:paraId="18291F19" w14:textId="54FB7EA2" w:rsidR="00B74004" w:rsidRDefault="00510A9A">
      <w:pPr>
        <w:pStyle w:val="TOC3"/>
        <w:rPr>
          <w:rFonts w:asciiTheme="minorHAnsi" w:eastAsiaTheme="minorEastAsia" w:hAnsiTheme="minorHAnsi" w:cstheme="minorBidi"/>
          <w:b w:val="0"/>
          <w:sz w:val="22"/>
          <w:szCs w:val="22"/>
          <w:lang w:eastAsia="en-AU"/>
        </w:rPr>
      </w:pPr>
      <w:hyperlink w:anchor="_Toc137636047" w:history="1">
        <w:r w:rsidR="00B74004" w:rsidRPr="007E30EB">
          <w:t>Division 6A.3.5</w:t>
        </w:r>
        <w:r w:rsidR="00B74004">
          <w:rPr>
            <w:rFonts w:asciiTheme="minorHAnsi" w:eastAsiaTheme="minorEastAsia" w:hAnsiTheme="minorHAnsi" w:cstheme="minorBidi"/>
            <w:b w:val="0"/>
            <w:sz w:val="22"/>
            <w:szCs w:val="22"/>
            <w:lang w:eastAsia="en-AU"/>
          </w:rPr>
          <w:tab/>
        </w:r>
        <w:r w:rsidR="00B74004" w:rsidRPr="007E30EB">
          <w:t>Fine enforcement orders—financial institution deduction orders</w:t>
        </w:r>
        <w:r w:rsidR="00B74004" w:rsidRPr="00B74004">
          <w:rPr>
            <w:vanish/>
          </w:rPr>
          <w:tab/>
        </w:r>
        <w:r w:rsidR="00B74004" w:rsidRPr="00B74004">
          <w:rPr>
            <w:vanish/>
          </w:rPr>
          <w:fldChar w:fldCharType="begin"/>
        </w:r>
        <w:r w:rsidR="00B74004" w:rsidRPr="00B74004">
          <w:rPr>
            <w:vanish/>
          </w:rPr>
          <w:instrText xml:space="preserve"> PAGEREF _Toc137636047 \h </w:instrText>
        </w:r>
        <w:r w:rsidR="00B74004" w:rsidRPr="00B74004">
          <w:rPr>
            <w:vanish/>
          </w:rPr>
        </w:r>
        <w:r w:rsidR="00B74004" w:rsidRPr="00B74004">
          <w:rPr>
            <w:vanish/>
          </w:rPr>
          <w:fldChar w:fldCharType="separate"/>
        </w:r>
        <w:r w:rsidR="00C221E4">
          <w:rPr>
            <w:vanish/>
          </w:rPr>
          <w:t>118</w:t>
        </w:r>
        <w:r w:rsidR="00B74004" w:rsidRPr="00B74004">
          <w:rPr>
            <w:vanish/>
          </w:rPr>
          <w:fldChar w:fldCharType="end"/>
        </w:r>
      </w:hyperlink>
    </w:p>
    <w:p w14:paraId="7C9AB4F4" w14:textId="64FC2226" w:rsidR="00B74004" w:rsidRDefault="00B74004">
      <w:pPr>
        <w:pStyle w:val="TOC5"/>
        <w:rPr>
          <w:rFonts w:asciiTheme="minorHAnsi" w:eastAsiaTheme="minorEastAsia" w:hAnsiTheme="minorHAnsi" w:cstheme="minorBidi"/>
          <w:sz w:val="22"/>
          <w:szCs w:val="22"/>
          <w:lang w:eastAsia="en-AU"/>
        </w:rPr>
      </w:pPr>
      <w:r>
        <w:tab/>
      </w:r>
      <w:hyperlink w:anchor="_Toc137636048" w:history="1">
        <w:r w:rsidRPr="007E30EB">
          <w:t>116Z</w:t>
        </w:r>
        <w:r>
          <w:rPr>
            <w:rFonts w:asciiTheme="minorHAnsi" w:eastAsiaTheme="minorEastAsia" w:hAnsiTheme="minorHAnsi" w:cstheme="minorBidi"/>
            <w:sz w:val="22"/>
            <w:szCs w:val="22"/>
            <w:lang w:eastAsia="en-AU"/>
          </w:rPr>
          <w:tab/>
        </w:r>
        <w:r w:rsidRPr="007E30EB">
          <w:rPr>
            <w:lang w:eastAsia="en-AU"/>
          </w:rPr>
          <w:t>Fi</w:t>
        </w:r>
        <w:r w:rsidRPr="007E30EB">
          <w:t>nancial institution deduction order</w:t>
        </w:r>
        <w:r>
          <w:tab/>
        </w:r>
        <w:r>
          <w:fldChar w:fldCharType="begin"/>
        </w:r>
        <w:r>
          <w:instrText xml:space="preserve"> PAGEREF _Toc137636048 \h </w:instrText>
        </w:r>
        <w:r>
          <w:fldChar w:fldCharType="separate"/>
        </w:r>
        <w:r w:rsidR="00C221E4">
          <w:t>118</w:t>
        </w:r>
        <w:r>
          <w:fldChar w:fldCharType="end"/>
        </w:r>
      </w:hyperlink>
    </w:p>
    <w:p w14:paraId="561D01A8" w14:textId="7FEACD38" w:rsidR="00B74004" w:rsidRDefault="00510A9A">
      <w:pPr>
        <w:pStyle w:val="TOC3"/>
        <w:rPr>
          <w:rFonts w:asciiTheme="minorHAnsi" w:eastAsiaTheme="minorEastAsia" w:hAnsiTheme="minorHAnsi" w:cstheme="minorBidi"/>
          <w:b w:val="0"/>
          <w:sz w:val="22"/>
          <w:szCs w:val="22"/>
          <w:lang w:eastAsia="en-AU"/>
        </w:rPr>
      </w:pPr>
      <w:hyperlink w:anchor="_Toc137636049" w:history="1">
        <w:r w:rsidR="00B74004" w:rsidRPr="007E30EB">
          <w:t>Division 6A.3.6</w:t>
        </w:r>
        <w:r w:rsidR="00B74004">
          <w:rPr>
            <w:rFonts w:asciiTheme="minorHAnsi" w:eastAsiaTheme="minorEastAsia" w:hAnsiTheme="minorHAnsi" w:cstheme="minorBidi"/>
            <w:b w:val="0"/>
            <w:sz w:val="22"/>
            <w:szCs w:val="22"/>
            <w:lang w:eastAsia="en-AU"/>
          </w:rPr>
          <w:tab/>
        </w:r>
        <w:r w:rsidR="00B74004" w:rsidRPr="007E30EB">
          <w:t>Fine enforcement orders—property seizure orders</w:t>
        </w:r>
        <w:r w:rsidR="00B74004" w:rsidRPr="00B74004">
          <w:rPr>
            <w:vanish/>
          </w:rPr>
          <w:tab/>
        </w:r>
        <w:r w:rsidR="00B74004" w:rsidRPr="00B74004">
          <w:rPr>
            <w:vanish/>
          </w:rPr>
          <w:fldChar w:fldCharType="begin"/>
        </w:r>
        <w:r w:rsidR="00B74004" w:rsidRPr="00B74004">
          <w:rPr>
            <w:vanish/>
          </w:rPr>
          <w:instrText xml:space="preserve"> PAGEREF _Toc137636049 \h </w:instrText>
        </w:r>
        <w:r w:rsidR="00B74004" w:rsidRPr="00B74004">
          <w:rPr>
            <w:vanish/>
          </w:rPr>
        </w:r>
        <w:r w:rsidR="00B74004" w:rsidRPr="00B74004">
          <w:rPr>
            <w:vanish/>
          </w:rPr>
          <w:fldChar w:fldCharType="separate"/>
        </w:r>
        <w:r w:rsidR="00C221E4">
          <w:rPr>
            <w:vanish/>
          </w:rPr>
          <w:t>119</w:t>
        </w:r>
        <w:r w:rsidR="00B74004" w:rsidRPr="00B74004">
          <w:rPr>
            <w:vanish/>
          </w:rPr>
          <w:fldChar w:fldCharType="end"/>
        </w:r>
      </w:hyperlink>
    </w:p>
    <w:p w14:paraId="31D55E2D" w14:textId="5BA0E7F3" w:rsidR="00B74004" w:rsidRDefault="00B74004">
      <w:pPr>
        <w:pStyle w:val="TOC5"/>
        <w:rPr>
          <w:rFonts w:asciiTheme="minorHAnsi" w:eastAsiaTheme="minorEastAsia" w:hAnsiTheme="minorHAnsi" w:cstheme="minorBidi"/>
          <w:sz w:val="22"/>
          <w:szCs w:val="22"/>
          <w:lang w:eastAsia="en-AU"/>
        </w:rPr>
      </w:pPr>
      <w:r>
        <w:tab/>
      </w:r>
      <w:hyperlink w:anchor="_Toc137636050" w:history="1">
        <w:r w:rsidRPr="007E30EB">
          <w:t>116ZA</w:t>
        </w:r>
        <w:r>
          <w:rPr>
            <w:rFonts w:asciiTheme="minorHAnsi" w:eastAsiaTheme="minorEastAsia" w:hAnsiTheme="minorHAnsi" w:cstheme="minorBidi"/>
            <w:sz w:val="22"/>
            <w:szCs w:val="22"/>
            <w:lang w:eastAsia="en-AU"/>
          </w:rPr>
          <w:tab/>
        </w:r>
        <w:r w:rsidRPr="007E30EB">
          <w:rPr>
            <w:lang w:eastAsia="en-AU"/>
          </w:rPr>
          <w:t>Property seizure order</w:t>
        </w:r>
        <w:r>
          <w:tab/>
        </w:r>
        <w:r>
          <w:fldChar w:fldCharType="begin"/>
        </w:r>
        <w:r>
          <w:instrText xml:space="preserve"> PAGEREF _Toc137636050 \h </w:instrText>
        </w:r>
        <w:r>
          <w:fldChar w:fldCharType="separate"/>
        </w:r>
        <w:r w:rsidR="00C221E4">
          <w:t>119</w:t>
        </w:r>
        <w:r>
          <w:fldChar w:fldCharType="end"/>
        </w:r>
      </w:hyperlink>
    </w:p>
    <w:p w14:paraId="618ABD83" w14:textId="6505B47E" w:rsidR="00B74004" w:rsidRDefault="00B74004">
      <w:pPr>
        <w:pStyle w:val="TOC5"/>
        <w:rPr>
          <w:rFonts w:asciiTheme="minorHAnsi" w:eastAsiaTheme="minorEastAsia" w:hAnsiTheme="minorHAnsi" w:cstheme="minorBidi"/>
          <w:sz w:val="22"/>
          <w:szCs w:val="22"/>
          <w:lang w:eastAsia="en-AU"/>
        </w:rPr>
      </w:pPr>
      <w:r>
        <w:tab/>
      </w:r>
      <w:hyperlink w:anchor="_Toc137636051" w:history="1">
        <w:r w:rsidRPr="007E30EB">
          <w:t>116ZB</w:t>
        </w:r>
        <w:r>
          <w:rPr>
            <w:rFonts w:asciiTheme="minorHAnsi" w:eastAsiaTheme="minorEastAsia" w:hAnsiTheme="minorHAnsi" w:cstheme="minorBidi"/>
            <w:sz w:val="22"/>
            <w:szCs w:val="22"/>
            <w:lang w:eastAsia="en-AU"/>
          </w:rPr>
          <w:tab/>
        </w:r>
        <w:r w:rsidRPr="007E30EB">
          <w:rPr>
            <w:lang w:eastAsia="en-AU"/>
          </w:rPr>
          <w:t>Property seizure order—authority to enter premises etc</w:t>
        </w:r>
        <w:r>
          <w:tab/>
        </w:r>
        <w:r>
          <w:fldChar w:fldCharType="begin"/>
        </w:r>
        <w:r>
          <w:instrText xml:space="preserve"> PAGEREF _Toc137636051 \h </w:instrText>
        </w:r>
        <w:r>
          <w:fldChar w:fldCharType="separate"/>
        </w:r>
        <w:r w:rsidR="00C221E4">
          <w:t>119</w:t>
        </w:r>
        <w:r>
          <w:fldChar w:fldCharType="end"/>
        </w:r>
      </w:hyperlink>
    </w:p>
    <w:p w14:paraId="22952A47" w14:textId="03E4A0FF" w:rsidR="00B74004" w:rsidRDefault="00B74004">
      <w:pPr>
        <w:pStyle w:val="TOC5"/>
        <w:rPr>
          <w:rFonts w:asciiTheme="minorHAnsi" w:eastAsiaTheme="minorEastAsia" w:hAnsiTheme="minorHAnsi" w:cstheme="minorBidi"/>
          <w:sz w:val="22"/>
          <w:szCs w:val="22"/>
          <w:lang w:eastAsia="en-AU"/>
        </w:rPr>
      </w:pPr>
      <w:r>
        <w:tab/>
      </w:r>
      <w:hyperlink w:anchor="_Toc137636052" w:history="1">
        <w:r w:rsidRPr="007E30EB">
          <w:t>116ZC</w:t>
        </w:r>
        <w:r>
          <w:rPr>
            <w:rFonts w:asciiTheme="minorHAnsi" w:eastAsiaTheme="minorEastAsia" w:hAnsiTheme="minorHAnsi" w:cstheme="minorBidi"/>
            <w:sz w:val="22"/>
            <w:szCs w:val="22"/>
            <w:lang w:eastAsia="en-AU"/>
          </w:rPr>
          <w:tab/>
        </w:r>
        <w:r w:rsidRPr="007E30EB">
          <w:rPr>
            <w:lang w:eastAsia="en-AU"/>
          </w:rPr>
          <w:t>Property seizure order—sale of seized property</w:t>
        </w:r>
        <w:r>
          <w:tab/>
        </w:r>
        <w:r>
          <w:fldChar w:fldCharType="begin"/>
        </w:r>
        <w:r>
          <w:instrText xml:space="preserve"> PAGEREF _Toc137636052 \h </w:instrText>
        </w:r>
        <w:r>
          <w:fldChar w:fldCharType="separate"/>
        </w:r>
        <w:r w:rsidR="00C221E4">
          <w:t>121</w:t>
        </w:r>
        <w:r>
          <w:fldChar w:fldCharType="end"/>
        </w:r>
      </w:hyperlink>
    </w:p>
    <w:p w14:paraId="4F83978B" w14:textId="452FBDB9" w:rsidR="00B74004" w:rsidRDefault="00B74004">
      <w:pPr>
        <w:pStyle w:val="TOC5"/>
        <w:rPr>
          <w:rFonts w:asciiTheme="minorHAnsi" w:eastAsiaTheme="minorEastAsia" w:hAnsiTheme="minorHAnsi" w:cstheme="minorBidi"/>
          <w:sz w:val="22"/>
          <w:szCs w:val="22"/>
          <w:lang w:eastAsia="en-AU"/>
        </w:rPr>
      </w:pPr>
      <w:r>
        <w:tab/>
      </w:r>
      <w:hyperlink w:anchor="_Toc137636053" w:history="1">
        <w:r w:rsidRPr="007E30EB">
          <w:t>116ZD</w:t>
        </w:r>
        <w:r>
          <w:rPr>
            <w:rFonts w:asciiTheme="minorHAnsi" w:eastAsiaTheme="minorEastAsia" w:hAnsiTheme="minorHAnsi" w:cstheme="minorBidi"/>
            <w:sz w:val="22"/>
            <w:szCs w:val="22"/>
            <w:lang w:eastAsia="en-AU"/>
          </w:rPr>
          <w:tab/>
        </w:r>
        <w:r w:rsidRPr="007E30EB">
          <w:rPr>
            <w:lang w:eastAsia="en-AU"/>
          </w:rPr>
          <w:t>Property seizure order—restoration application</w:t>
        </w:r>
        <w:r>
          <w:tab/>
        </w:r>
        <w:r>
          <w:fldChar w:fldCharType="begin"/>
        </w:r>
        <w:r>
          <w:instrText xml:space="preserve"> PAGEREF _Toc137636053 \h </w:instrText>
        </w:r>
        <w:r>
          <w:fldChar w:fldCharType="separate"/>
        </w:r>
        <w:r w:rsidR="00C221E4">
          <w:t>122</w:t>
        </w:r>
        <w:r>
          <w:fldChar w:fldCharType="end"/>
        </w:r>
      </w:hyperlink>
    </w:p>
    <w:p w14:paraId="0659A0B7" w14:textId="1268EC9F" w:rsidR="00B74004" w:rsidRDefault="00510A9A">
      <w:pPr>
        <w:pStyle w:val="TOC3"/>
        <w:rPr>
          <w:rFonts w:asciiTheme="minorHAnsi" w:eastAsiaTheme="minorEastAsia" w:hAnsiTheme="minorHAnsi" w:cstheme="minorBidi"/>
          <w:b w:val="0"/>
          <w:sz w:val="22"/>
          <w:szCs w:val="22"/>
          <w:lang w:eastAsia="en-AU"/>
        </w:rPr>
      </w:pPr>
      <w:hyperlink w:anchor="_Toc137636054" w:history="1">
        <w:r w:rsidR="00B74004" w:rsidRPr="007E30EB">
          <w:t>Division 6A.3.7</w:t>
        </w:r>
        <w:r w:rsidR="00B74004">
          <w:rPr>
            <w:rFonts w:asciiTheme="minorHAnsi" w:eastAsiaTheme="minorEastAsia" w:hAnsiTheme="minorHAnsi" w:cstheme="minorBidi"/>
            <w:b w:val="0"/>
            <w:sz w:val="22"/>
            <w:szCs w:val="22"/>
            <w:lang w:eastAsia="en-AU"/>
          </w:rPr>
          <w:tab/>
        </w:r>
        <w:r w:rsidR="00B74004" w:rsidRPr="007E30EB">
          <w:t>Voluntary community work orders</w:t>
        </w:r>
        <w:r w:rsidR="00B74004" w:rsidRPr="00B74004">
          <w:rPr>
            <w:vanish/>
          </w:rPr>
          <w:tab/>
        </w:r>
        <w:r w:rsidR="00B74004" w:rsidRPr="00B74004">
          <w:rPr>
            <w:vanish/>
          </w:rPr>
          <w:fldChar w:fldCharType="begin"/>
        </w:r>
        <w:r w:rsidR="00B74004" w:rsidRPr="00B74004">
          <w:rPr>
            <w:vanish/>
          </w:rPr>
          <w:instrText xml:space="preserve"> PAGEREF _Toc137636054 \h </w:instrText>
        </w:r>
        <w:r w:rsidR="00B74004" w:rsidRPr="00B74004">
          <w:rPr>
            <w:vanish/>
          </w:rPr>
        </w:r>
        <w:r w:rsidR="00B74004" w:rsidRPr="00B74004">
          <w:rPr>
            <w:vanish/>
          </w:rPr>
          <w:fldChar w:fldCharType="separate"/>
        </w:r>
        <w:r w:rsidR="00C221E4">
          <w:rPr>
            <w:vanish/>
          </w:rPr>
          <w:t>123</w:t>
        </w:r>
        <w:r w:rsidR="00B74004" w:rsidRPr="00B74004">
          <w:rPr>
            <w:vanish/>
          </w:rPr>
          <w:fldChar w:fldCharType="end"/>
        </w:r>
      </w:hyperlink>
    </w:p>
    <w:p w14:paraId="37775191" w14:textId="62CB83C7" w:rsidR="00B74004" w:rsidRDefault="00B74004">
      <w:pPr>
        <w:pStyle w:val="TOC5"/>
        <w:rPr>
          <w:rFonts w:asciiTheme="minorHAnsi" w:eastAsiaTheme="minorEastAsia" w:hAnsiTheme="minorHAnsi" w:cstheme="minorBidi"/>
          <w:sz w:val="22"/>
          <w:szCs w:val="22"/>
          <w:lang w:eastAsia="en-AU"/>
        </w:rPr>
      </w:pPr>
      <w:r>
        <w:tab/>
      </w:r>
      <w:hyperlink w:anchor="_Toc137636055" w:history="1">
        <w:r w:rsidRPr="007E30EB">
          <w:t>116ZE</w:t>
        </w:r>
        <w:r>
          <w:rPr>
            <w:rFonts w:asciiTheme="minorHAnsi" w:eastAsiaTheme="minorEastAsia" w:hAnsiTheme="minorHAnsi" w:cstheme="minorBidi"/>
            <w:sz w:val="22"/>
            <w:szCs w:val="22"/>
            <w:lang w:eastAsia="en-AU"/>
          </w:rPr>
          <w:tab/>
        </w:r>
        <w:r w:rsidRPr="007E30EB">
          <w:rPr>
            <w:lang w:eastAsia="en-AU"/>
          </w:rPr>
          <w:t>V</w:t>
        </w:r>
        <w:r w:rsidRPr="007E30EB">
          <w:t>oluntary community work order</w:t>
        </w:r>
        <w:r>
          <w:tab/>
        </w:r>
        <w:r>
          <w:fldChar w:fldCharType="begin"/>
        </w:r>
        <w:r>
          <w:instrText xml:space="preserve"> PAGEREF _Toc137636055 \h </w:instrText>
        </w:r>
        <w:r>
          <w:fldChar w:fldCharType="separate"/>
        </w:r>
        <w:r w:rsidR="00C221E4">
          <w:t>123</w:t>
        </w:r>
        <w:r>
          <w:fldChar w:fldCharType="end"/>
        </w:r>
      </w:hyperlink>
    </w:p>
    <w:p w14:paraId="7780ED48" w14:textId="604D21FC" w:rsidR="00B74004" w:rsidRDefault="00B74004">
      <w:pPr>
        <w:pStyle w:val="TOC5"/>
        <w:rPr>
          <w:rFonts w:asciiTheme="minorHAnsi" w:eastAsiaTheme="minorEastAsia" w:hAnsiTheme="minorHAnsi" w:cstheme="minorBidi"/>
          <w:sz w:val="22"/>
          <w:szCs w:val="22"/>
          <w:lang w:eastAsia="en-AU"/>
        </w:rPr>
      </w:pPr>
      <w:r>
        <w:tab/>
      </w:r>
      <w:hyperlink w:anchor="_Toc137636056" w:history="1">
        <w:r w:rsidRPr="007E30EB">
          <w:t>116ZF</w:t>
        </w:r>
        <w:r>
          <w:rPr>
            <w:rFonts w:asciiTheme="minorHAnsi" w:eastAsiaTheme="minorEastAsia" w:hAnsiTheme="minorHAnsi" w:cstheme="minorBidi"/>
            <w:sz w:val="22"/>
            <w:szCs w:val="22"/>
            <w:lang w:eastAsia="en-AU"/>
          </w:rPr>
          <w:tab/>
        </w:r>
        <w:r w:rsidRPr="007E30EB">
          <w:rPr>
            <w:lang w:eastAsia="en-AU"/>
          </w:rPr>
          <w:t>Vo</w:t>
        </w:r>
        <w:r w:rsidRPr="007E30EB">
          <w:t>luntary community work order—administration</w:t>
        </w:r>
        <w:r>
          <w:tab/>
        </w:r>
        <w:r>
          <w:fldChar w:fldCharType="begin"/>
        </w:r>
        <w:r>
          <w:instrText xml:space="preserve"> PAGEREF _Toc137636056 \h </w:instrText>
        </w:r>
        <w:r>
          <w:fldChar w:fldCharType="separate"/>
        </w:r>
        <w:r w:rsidR="00C221E4">
          <w:t>124</w:t>
        </w:r>
        <w:r>
          <w:fldChar w:fldCharType="end"/>
        </w:r>
      </w:hyperlink>
    </w:p>
    <w:p w14:paraId="281BD98B" w14:textId="2DE94BEE" w:rsidR="00B74004" w:rsidRDefault="00B74004">
      <w:pPr>
        <w:pStyle w:val="TOC5"/>
        <w:rPr>
          <w:rFonts w:asciiTheme="minorHAnsi" w:eastAsiaTheme="minorEastAsia" w:hAnsiTheme="minorHAnsi" w:cstheme="minorBidi"/>
          <w:sz w:val="22"/>
          <w:szCs w:val="22"/>
          <w:lang w:eastAsia="en-AU"/>
        </w:rPr>
      </w:pPr>
      <w:r>
        <w:lastRenderedPageBreak/>
        <w:tab/>
      </w:r>
      <w:hyperlink w:anchor="_Toc137636057" w:history="1">
        <w:r w:rsidRPr="007E30EB">
          <w:t>116ZG</w:t>
        </w:r>
        <w:r>
          <w:rPr>
            <w:rFonts w:asciiTheme="minorHAnsi" w:eastAsiaTheme="minorEastAsia" w:hAnsiTheme="minorHAnsi" w:cstheme="minorBidi"/>
            <w:sz w:val="22"/>
            <w:szCs w:val="22"/>
            <w:lang w:eastAsia="en-AU"/>
          </w:rPr>
          <w:tab/>
        </w:r>
        <w:r w:rsidRPr="007E30EB">
          <w:t>Voluntary community work order—rate of discharge of outstanding fine</w:t>
        </w:r>
        <w:r>
          <w:tab/>
        </w:r>
        <w:r>
          <w:fldChar w:fldCharType="begin"/>
        </w:r>
        <w:r>
          <w:instrText xml:space="preserve"> PAGEREF _Toc137636057 \h </w:instrText>
        </w:r>
        <w:r>
          <w:fldChar w:fldCharType="separate"/>
        </w:r>
        <w:r w:rsidR="00C221E4">
          <w:t>125</w:t>
        </w:r>
        <w:r>
          <w:fldChar w:fldCharType="end"/>
        </w:r>
      </w:hyperlink>
    </w:p>
    <w:p w14:paraId="4F758309" w14:textId="6A90CD06" w:rsidR="00B74004" w:rsidRDefault="00B74004">
      <w:pPr>
        <w:pStyle w:val="TOC5"/>
        <w:rPr>
          <w:rFonts w:asciiTheme="minorHAnsi" w:eastAsiaTheme="minorEastAsia" w:hAnsiTheme="minorHAnsi" w:cstheme="minorBidi"/>
          <w:sz w:val="22"/>
          <w:szCs w:val="22"/>
          <w:lang w:eastAsia="en-AU"/>
        </w:rPr>
      </w:pPr>
      <w:r>
        <w:tab/>
      </w:r>
      <w:hyperlink w:anchor="_Toc137636058" w:history="1">
        <w:r w:rsidRPr="007E30EB">
          <w:t>116ZH</w:t>
        </w:r>
        <w:r>
          <w:rPr>
            <w:rFonts w:asciiTheme="minorHAnsi" w:eastAsiaTheme="minorEastAsia" w:hAnsiTheme="minorHAnsi" w:cstheme="minorBidi"/>
            <w:sz w:val="22"/>
            <w:szCs w:val="22"/>
            <w:lang w:eastAsia="en-AU"/>
          </w:rPr>
          <w:tab/>
        </w:r>
        <w:r w:rsidRPr="007E30EB">
          <w:t>Voluntary community work order—noncompliance</w:t>
        </w:r>
        <w:r>
          <w:tab/>
        </w:r>
        <w:r>
          <w:fldChar w:fldCharType="begin"/>
        </w:r>
        <w:r>
          <w:instrText xml:space="preserve"> PAGEREF _Toc137636058 \h </w:instrText>
        </w:r>
        <w:r>
          <w:fldChar w:fldCharType="separate"/>
        </w:r>
        <w:r w:rsidR="00C221E4">
          <w:t>125</w:t>
        </w:r>
        <w:r>
          <w:fldChar w:fldCharType="end"/>
        </w:r>
      </w:hyperlink>
    </w:p>
    <w:p w14:paraId="6A30CC6E" w14:textId="04C64ABE" w:rsidR="00B74004" w:rsidRDefault="00B74004">
      <w:pPr>
        <w:pStyle w:val="TOC5"/>
        <w:rPr>
          <w:rFonts w:asciiTheme="minorHAnsi" w:eastAsiaTheme="minorEastAsia" w:hAnsiTheme="minorHAnsi" w:cstheme="minorBidi"/>
          <w:sz w:val="22"/>
          <w:szCs w:val="22"/>
          <w:lang w:eastAsia="en-AU"/>
        </w:rPr>
      </w:pPr>
      <w:r>
        <w:tab/>
      </w:r>
      <w:hyperlink w:anchor="_Toc137636059" w:history="1">
        <w:r w:rsidRPr="007E30EB">
          <w:t>116ZI</w:t>
        </w:r>
        <w:r>
          <w:rPr>
            <w:rFonts w:asciiTheme="minorHAnsi" w:eastAsiaTheme="minorEastAsia" w:hAnsiTheme="minorHAnsi" w:cstheme="minorBidi"/>
            <w:sz w:val="22"/>
            <w:szCs w:val="22"/>
            <w:lang w:eastAsia="en-AU"/>
          </w:rPr>
          <w:tab/>
        </w:r>
        <w:r w:rsidRPr="007E30EB">
          <w:rPr>
            <w:lang w:eastAsia="en-AU"/>
          </w:rPr>
          <w:t>Voluntary community work order—certificate of completion</w:t>
        </w:r>
        <w:r>
          <w:tab/>
        </w:r>
        <w:r>
          <w:fldChar w:fldCharType="begin"/>
        </w:r>
        <w:r>
          <w:instrText xml:space="preserve"> PAGEREF _Toc137636059 \h </w:instrText>
        </w:r>
        <w:r>
          <w:fldChar w:fldCharType="separate"/>
        </w:r>
        <w:r w:rsidR="00C221E4">
          <w:t>126</w:t>
        </w:r>
        <w:r>
          <w:fldChar w:fldCharType="end"/>
        </w:r>
      </w:hyperlink>
    </w:p>
    <w:p w14:paraId="6D1F81D5" w14:textId="71FFFE60" w:rsidR="00B74004" w:rsidRDefault="00B74004">
      <w:pPr>
        <w:pStyle w:val="TOC5"/>
        <w:rPr>
          <w:rFonts w:asciiTheme="minorHAnsi" w:eastAsiaTheme="minorEastAsia" w:hAnsiTheme="minorHAnsi" w:cstheme="minorBidi"/>
          <w:sz w:val="22"/>
          <w:szCs w:val="22"/>
          <w:lang w:eastAsia="en-AU"/>
        </w:rPr>
      </w:pPr>
      <w:r>
        <w:tab/>
      </w:r>
      <w:hyperlink w:anchor="_Toc137636060" w:history="1">
        <w:r w:rsidRPr="007E30EB">
          <w:t>116ZJ</w:t>
        </w:r>
        <w:r>
          <w:rPr>
            <w:rFonts w:asciiTheme="minorHAnsi" w:eastAsiaTheme="minorEastAsia" w:hAnsiTheme="minorHAnsi" w:cstheme="minorBidi"/>
            <w:sz w:val="22"/>
            <w:szCs w:val="22"/>
            <w:lang w:eastAsia="en-AU"/>
          </w:rPr>
          <w:tab/>
        </w:r>
        <w:r w:rsidRPr="007E30EB">
          <w:rPr>
            <w:lang w:eastAsia="en-AU"/>
          </w:rPr>
          <w:t>Voluntary community work order—ends if outstanding fine paid</w:t>
        </w:r>
        <w:r>
          <w:tab/>
        </w:r>
        <w:r>
          <w:fldChar w:fldCharType="begin"/>
        </w:r>
        <w:r>
          <w:instrText xml:space="preserve"> PAGEREF _Toc137636060 \h </w:instrText>
        </w:r>
        <w:r>
          <w:fldChar w:fldCharType="separate"/>
        </w:r>
        <w:r w:rsidR="00C221E4">
          <w:t>126</w:t>
        </w:r>
        <w:r>
          <w:fldChar w:fldCharType="end"/>
        </w:r>
      </w:hyperlink>
    </w:p>
    <w:p w14:paraId="6CC4BB77" w14:textId="02C1297D" w:rsidR="00B74004" w:rsidRDefault="00510A9A">
      <w:pPr>
        <w:pStyle w:val="TOC3"/>
        <w:rPr>
          <w:rFonts w:asciiTheme="minorHAnsi" w:eastAsiaTheme="minorEastAsia" w:hAnsiTheme="minorHAnsi" w:cstheme="minorBidi"/>
          <w:b w:val="0"/>
          <w:sz w:val="22"/>
          <w:szCs w:val="22"/>
          <w:lang w:eastAsia="en-AU"/>
        </w:rPr>
      </w:pPr>
      <w:hyperlink w:anchor="_Toc137636061" w:history="1">
        <w:r w:rsidR="00B74004" w:rsidRPr="007E30EB">
          <w:t>Division 6A.3.8</w:t>
        </w:r>
        <w:r w:rsidR="00B74004">
          <w:rPr>
            <w:rFonts w:asciiTheme="minorHAnsi" w:eastAsiaTheme="minorEastAsia" w:hAnsiTheme="minorHAnsi" w:cstheme="minorBidi"/>
            <w:b w:val="0"/>
            <w:sz w:val="22"/>
            <w:szCs w:val="22"/>
            <w:lang w:eastAsia="en-AU"/>
          </w:rPr>
          <w:tab/>
        </w:r>
        <w:r w:rsidR="00B74004" w:rsidRPr="007E30EB">
          <w:t>Imprisonment</w:t>
        </w:r>
        <w:r w:rsidR="00B74004" w:rsidRPr="00B74004">
          <w:rPr>
            <w:vanish/>
          </w:rPr>
          <w:tab/>
        </w:r>
        <w:r w:rsidR="00B74004" w:rsidRPr="00B74004">
          <w:rPr>
            <w:vanish/>
          </w:rPr>
          <w:fldChar w:fldCharType="begin"/>
        </w:r>
        <w:r w:rsidR="00B74004" w:rsidRPr="00B74004">
          <w:rPr>
            <w:vanish/>
          </w:rPr>
          <w:instrText xml:space="preserve"> PAGEREF _Toc137636061 \h </w:instrText>
        </w:r>
        <w:r w:rsidR="00B74004" w:rsidRPr="00B74004">
          <w:rPr>
            <w:vanish/>
          </w:rPr>
        </w:r>
        <w:r w:rsidR="00B74004" w:rsidRPr="00B74004">
          <w:rPr>
            <w:vanish/>
          </w:rPr>
          <w:fldChar w:fldCharType="separate"/>
        </w:r>
        <w:r w:rsidR="00C221E4">
          <w:rPr>
            <w:vanish/>
          </w:rPr>
          <w:t>126</w:t>
        </w:r>
        <w:r w:rsidR="00B74004" w:rsidRPr="00B74004">
          <w:rPr>
            <w:vanish/>
          </w:rPr>
          <w:fldChar w:fldCharType="end"/>
        </w:r>
      </w:hyperlink>
    </w:p>
    <w:p w14:paraId="5258C46F" w14:textId="7B6BE22E" w:rsidR="00B74004" w:rsidRDefault="00B74004">
      <w:pPr>
        <w:pStyle w:val="TOC5"/>
        <w:rPr>
          <w:rFonts w:asciiTheme="minorHAnsi" w:eastAsiaTheme="minorEastAsia" w:hAnsiTheme="minorHAnsi" w:cstheme="minorBidi"/>
          <w:sz w:val="22"/>
          <w:szCs w:val="22"/>
          <w:lang w:eastAsia="en-AU"/>
        </w:rPr>
      </w:pPr>
      <w:r>
        <w:tab/>
      </w:r>
      <w:hyperlink w:anchor="_Toc137636062" w:history="1">
        <w:r w:rsidRPr="007E30EB">
          <w:t>116ZK</w:t>
        </w:r>
        <w:r>
          <w:rPr>
            <w:rFonts w:asciiTheme="minorHAnsi" w:eastAsiaTheme="minorEastAsia" w:hAnsiTheme="minorHAnsi" w:cstheme="minorBidi"/>
            <w:sz w:val="22"/>
            <w:szCs w:val="22"/>
            <w:lang w:eastAsia="en-AU"/>
          </w:rPr>
          <w:tab/>
        </w:r>
        <w:r w:rsidRPr="007E30EB">
          <w:rPr>
            <w:lang w:eastAsia="en-AU"/>
          </w:rPr>
          <w:t>Im</w:t>
        </w:r>
        <w:r w:rsidRPr="007E30EB">
          <w:t>prisonment order</w:t>
        </w:r>
        <w:r>
          <w:tab/>
        </w:r>
        <w:r>
          <w:fldChar w:fldCharType="begin"/>
        </w:r>
        <w:r>
          <w:instrText xml:space="preserve"> PAGEREF _Toc137636062 \h </w:instrText>
        </w:r>
        <w:r>
          <w:fldChar w:fldCharType="separate"/>
        </w:r>
        <w:r w:rsidR="00C221E4">
          <w:t>126</w:t>
        </w:r>
        <w:r>
          <w:fldChar w:fldCharType="end"/>
        </w:r>
      </w:hyperlink>
    </w:p>
    <w:p w14:paraId="3274A812" w14:textId="0F887780" w:rsidR="00B74004" w:rsidRDefault="00B74004">
      <w:pPr>
        <w:pStyle w:val="TOC5"/>
        <w:rPr>
          <w:rFonts w:asciiTheme="minorHAnsi" w:eastAsiaTheme="minorEastAsia" w:hAnsiTheme="minorHAnsi" w:cstheme="minorBidi"/>
          <w:sz w:val="22"/>
          <w:szCs w:val="22"/>
          <w:lang w:eastAsia="en-AU"/>
        </w:rPr>
      </w:pPr>
      <w:r>
        <w:tab/>
      </w:r>
      <w:hyperlink w:anchor="_Toc137636063" w:history="1">
        <w:r w:rsidRPr="007E30EB">
          <w:t>116ZM</w:t>
        </w:r>
        <w:r>
          <w:rPr>
            <w:rFonts w:asciiTheme="minorHAnsi" w:eastAsiaTheme="minorEastAsia" w:hAnsiTheme="minorHAnsi" w:cstheme="minorBidi"/>
            <w:sz w:val="22"/>
            <w:szCs w:val="22"/>
            <w:lang w:eastAsia="en-AU"/>
          </w:rPr>
          <w:tab/>
        </w:r>
        <w:r w:rsidRPr="007E30EB">
          <w:t>Imprisonment—rate of discharge of outstanding fine</w:t>
        </w:r>
        <w:r>
          <w:tab/>
        </w:r>
        <w:r>
          <w:fldChar w:fldCharType="begin"/>
        </w:r>
        <w:r>
          <w:instrText xml:space="preserve"> PAGEREF _Toc137636063 \h </w:instrText>
        </w:r>
        <w:r>
          <w:fldChar w:fldCharType="separate"/>
        </w:r>
        <w:r w:rsidR="00C221E4">
          <w:t>127</w:t>
        </w:r>
        <w:r>
          <w:fldChar w:fldCharType="end"/>
        </w:r>
      </w:hyperlink>
    </w:p>
    <w:p w14:paraId="40609AE6" w14:textId="6E9498D0" w:rsidR="00B74004" w:rsidRDefault="00B74004">
      <w:pPr>
        <w:pStyle w:val="TOC5"/>
        <w:rPr>
          <w:rFonts w:asciiTheme="minorHAnsi" w:eastAsiaTheme="minorEastAsia" w:hAnsiTheme="minorHAnsi" w:cstheme="minorBidi"/>
          <w:sz w:val="22"/>
          <w:szCs w:val="22"/>
          <w:lang w:eastAsia="en-AU"/>
        </w:rPr>
      </w:pPr>
      <w:r>
        <w:tab/>
      </w:r>
      <w:hyperlink w:anchor="_Toc137636064" w:history="1">
        <w:r w:rsidRPr="007E30EB">
          <w:t>116ZN</w:t>
        </w:r>
        <w:r>
          <w:rPr>
            <w:rFonts w:asciiTheme="minorHAnsi" w:eastAsiaTheme="minorEastAsia" w:hAnsiTheme="minorHAnsi" w:cstheme="minorBidi"/>
            <w:sz w:val="22"/>
            <w:szCs w:val="22"/>
            <w:lang w:eastAsia="en-AU"/>
          </w:rPr>
          <w:tab/>
        </w:r>
        <w:r w:rsidRPr="007E30EB">
          <w:t>Imprisonment—release if outstanding fine paid</w:t>
        </w:r>
        <w:r>
          <w:tab/>
        </w:r>
        <w:r>
          <w:fldChar w:fldCharType="begin"/>
        </w:r>
        <w:r>
          <w:instrText xml:space="preserve"> PAGEREF _Toc137636064 \h </w:instrText>
        </w:r>
        <w:r>
          <w:fldChar w:fldCharType="separate"/>
        </w:r>
        <w:r w:rsidR="00C221E4">
          <w:t>128</w:t>
        </w:r>
        <w:r>
          <w:fldChar w:fldCharType="end"/>
        </w:r>
      </w:hyperlink>
    </w:p>
    <w:p w14:paraId="552333A8" w14:textId="777B337C" w:rsidR="00B74004" w:rsidRDefault="00510A9A">
      <w:pPr>
        <w:pStyle w:val="TOC2"/>
        <w:rPr>
          <w:rFonts w:asciiTheme="minorHAnsi" w:eastAsiaTheme="minorEastAsia" w:hAnsiTheme="minorHAnsi" w:cstheme="minorBidi"/>
          <w:b w:val="0"/>
          <w:sz w:val="22"/>
          <w:szCs w:val="22"/>
          <w:lang w:eastAsia="en-AU"/>
        </w:rPr>
      </w:pPr>
      <w:hyperlink w:anchor="_Toc137636065" w:history="1">
        <w:r w:rsidR="00B74004" w:rsidRPr="007E30EB">
          <w:t>Part 6A.4</w:t>
        </w:r>
        <w:r w:rsidR="00B74004">
          <w:rPr>
            <w:rFonts w:asciiTheme="minorHAnsi" w:eastAsiaTheme="minorEastAsia" w:hAnsiTheme="minorHAnsi" w:cstheme="minorBidi"/>
            <w:b w:val="0"/>
            <w:sz w:val="22"/>
            <w:szCs w:val="22"/>
            <w:lang w:eastAsia="en-AU"/>
          </w:rPr>
          <w:tab/>
        </w:r>
        <w:r w:rsidR="00B74004" w:rsidRPr="007E30EB">
          <w:t>Miscellaneous</w:t>
        </w:r>
        <w:r w:rsidR="00B74004" w:rsidRPr="00B74004">
          <w:rPr>
            <w:vanish/>
          </w:rPr>
          <w:tab/>
        </w:r>
        <w:r w:rsidR="00B74004" w:rsidRPr="00B74004">
          <w:rPr>
            <w:vanish/>
          </w:rPr>
          <w:fldChar w:fldCharType="begin"/>
        </w:r>
        <w:r w:rsidR="00B74004" w:rsidRPr="00B74004">
          <w:rPr>
            <w:vanish/>
          </w:rPr>
          <w:instrText xml:space="preserve"> PAGEREF _Toc137636065 \h </w:instrText>
        </w:r>
        <w:r w:rsidR="00B74004" w:rsidRPr="00B74004">
          <w:rPr>
            <w:vanish/>
          </w:rPr>
        </w:r>
        <w:r w:rsidR="00B74004" w:rsidRPr="00B74004">
          <w:rPr>
            <w:vanish/>
          </w:rPr>
          <w:fldChar w:fldCharType="separate"/>
        </w:r>
        <w:r w:rsidR="00C221E4">
          <w:rPr>
            <w:vanish/>
          </w:rPr>
          <w:t>129</w:t>
        </w:r>
        <w:r w:rsidR="00B74004" w:rsidRPr="00B74004">
          <w:rPr>
            <w:vanish/>
          </w:rPr>
          <w:fldChar w:fldCharType="end"/>
        </w:r>
      </w:hyperlink>
    </w:p>
    <w:p w14:paraId="4281A686" w14:textId="77E16B7A" w:rsidR="00B74004" w:rsidRDefault="00B74004">
      <w:pPr>
        <w:pStyle w:val="TOC5"/>
        <w:rPr>
          <w:rFonts w:asciiTheme="minorHAnsi" w:eastAsiaTheme="minorEastAsia" w:hAnsiTheme="minorHAnsi" w:cstheme="minorBidi"/>
          <w:sz w:val="22"/>
          <w:szCs w:val="22"/>
          <w:lang w:eastAsia="en-AU"/>
        </w:rPr>
      </w:pPr>
      <w:r>
        <w:tab/>
      </w:r>
      <w:hyperlink w:anchor="_Toc137636066" w:history="1">
        <w:r w:rsidRPr="007E30EB">
          <w:t>116ZO</w:t>
        </w:r>
        <w:r>
          <w:rPr>
            <w:rFonts w:asciiTheme="minorHAnsi" w:eastAsiaTheme="minorEastAsia" w:hAnsiTheme="minorHAnsi" w:cstheme="minorBidi"/>
            <w:sz w:val="22"/>
            <w:szCs w:val="22"/>
            <w:lang w:eastAsia="en-AU"/>
          </w:rPr>
          <w:tab/>
        </w:r>
        <w:r w:rsidRPr="007E30EB">
          <w:t>Remission of fine by director</w:t>
        </w:r>
        <w:r w:rsidRPr="007E30EB">
          <w:noBreakHyphen/>
          <w:t>general</w:t>
        </w:r>
        <w:r>
          <w:tab/>
        </w:r>
        <w:r>
          <w:fldChar w:fldCharType="begin"/>
        </w:r>
        <w:r>
          <w:instrText xml:space="preserve"> PAGEREF _Toc137636066 \h </w:instrText>
        </w:r>
        <w:r>
          <w:fldChar w:fldCharType="separate"/>
        </w:r>
        <w:r w:rsidR="00C221E4">
          <w:t>129</w:t>
        </w:r>
        <w:r>
          <w:fldChar w:fldCharType="end"/>
        </w:r>
      </w:hyperlink>
    </w:p>
    <w:p w14:paraId="02DE2B24" w14:textId="7C01A7CC" w:rsidR="00B74004" w:rsidRDefault="00B74004">
      <w:pPr>
        <w:pStyle w:val="TOC5"/>
        <w:rPr>
          <w:rFonts w:asciiTheme="minorHAnsi" w:eastAsiaTheme="minorEastAsia" w:hAnsiTheme="minorHAnsi" w:cstheme="minorBidi"/>
          <w:sz w:val="22"/>
          <w:szCs w:val="22"/>
          <w:lang w:eastAsia="en-AU"/>
        </w:rPr>
      </w:pPr>
      <w:r>
        <w:tab/>
      </w:r>
      <w:hyperlink w:anchor="_Toc137636067" w:history="1">
        <w:r w:rsidRPr="007E30EB">
          <w:t>116ZP</w:t>
        </w:r>
        <w:r>
          <w:rPr>
            <w:rFonts w:asciiTheme="minorHAnsi" w:eastAsiaTheme="minorEastAsia" w:hAnsiTheme="minorHAnsi" w:cstheme="minorBidi"/>
            <w:sz w:val="22"/>
            <w:szCs w:val="22"/>
            <w:lang w:eastAsia="en-AU"/>
          </w:rPr>
          <w:tab/>
        </w:r>
        <w:r w:rsidRPr="007E30EB">
          <w:rPr>
            <w:lang w:eastAsia="en-AU"/>
          </w:rPr>
          <w:t>Time served in custody to count</w:t>
        </w:r>
        <w:r>
          <w:tab/>
        </w:r>
        <w:r>
          <w:fldChar w:fldCharType="begin"/>
        </w:r>
        <w:r>
          <w:instrText xml:space="preserve"> PAGEREF _Toc137636067 \h </w:instrText>
        </w:r>
        <w:r>
          <w:fldChar w:fldCharType="separate"/>
        </w:r>
        <w:r w:rsidR="00C221E4">
          <w:t>130</w:t>
        </w:r>
        <w:r>
          <w:fldChar w:fldCharType="end"/>
        </w:r>
      </w:hyperlink>
    </w:p>
    <w:p w14:paraId="2029A9FE" w14:textId="21E2045C" w:rsidR="00B74004" w:rsidRDefault="00B74004">
      <w:pPr>
        <w:pStyle w:val="TOC5"/>
        <w:rPr>
          <w:rFonts w:asciiTheme="minorHAnsi" w:eastAsiaTheme="minorEastAsia" w:hAnsiTheme="minorHAnsi" w:cstheme="minorBidi"/>
          <w:sz w:val="22"/>
          <w:szCs w:val="22"/>
          <w:lang w:eastAsia="en-AU"/>
        </w:rPr>
      </w:pPr>
      <w:r>
        <w:tab/>
      </w:r>
      <w:hyperlink w:anchor="_Toc137636068" w:history="1">
        <w:r w:rsidRPr="007E30EB">
          <w:t>116ZQ</w:t>
        </w:r>
        <w:r>
          <w:rPr>
            <w:rFonts w:asciiTheme="minorHAnsi" w:eastAsiaTheme="minorEastAsia" w:hAnsiTheme="minorHAnsi" w:cstheme="minorBidi"/>
            <w:sz w:val="22"/>
            <w:szCs w:val="22"/>
            <w:lang w:eastAsia="en-AU"/>
          </w:rPr>
          <w:tab/>
        </w:r>
        <w:r w:rsidRPr="007E30EB">
          <w:t>Reparation order agreements</w:t>
        </w:r>
        <w:r>
          <w:tab/>
        </w:r>
        <w:r>
          <w:fldChar w:fldCharType="begin"/>
        </w:r>
        <w:r>
          <w:instrText xml:space="preserve"> PAGEREF _Toc137636068 \h </w:instrText>
        </w:r>
        <w:r>
          <w:fldChar w:fldCharType="separate"/>
        </w:r>
        <w:r w:rsidR="00C221E4">
          <w:t>130</w:t>
        </w:r>
        <w:r>
          <w:fldChar w:fldCharType="end"/>
        </w:r>
      </w:hyperlink>
    </w:p>
    <w:p w14:paraId="796B4BAA" w14:textId="56601090" w:rsidR="00B74004" w:rsidRDefault="00B74004">
      <w:pPr>
        <w:pStyle w:val="TOC5"/>
        <w:rPr>
          <w:rFonts w:asciiTheme="minorHAnsi" w:eastAsiaTheme="minorEastAsia" w:hAnsiTheme="minorHAnsi" w:cstheme="minorBidi"/>
          <w:sz w:val="22"/>
          <w:szCs w:val="22"/>
          <w:lang w:eastAsia="en-AU"/>
        </w:rPr>
      </w:pPr>
      <w:r>
        <w:tab/>
      </w:r>
      <w:hyperlink w:anchor="_Toc137636069" w:history="1">
        <w:r w:rsidRPr="007E30EB">
          <w:t>116ZR</w:t>
        </w:r>
        <w:r>
          <w:rPr>
            <w:rFonts w:asciiTheme="minorHAnsi" w:eastAsiaTheme="minorEastAsia" w:hAnsiTheme="minorHAnsi" w:cstheme="minorBidi"/>
            <w:sz w:val="22"/>
            <w:szCs w:val="22"/>
            <w:lang w:eastAsia="en-AU"/>
          </w:rPr>
          <w:tab/>
        </w:r>
        <w:r w:rsidRPr="007E30EB">
          <w:t>Apportionment of fine amounts</w:t>
        </w:r>
        <w:r>
          <w:tab/>
        </w:r>
        <w:r>
          <w:fldChar w:fldCharType="begin"/>
        </w:r>
        <w:r>
          <w:instrText xml:space="preserve"> PAGEREF _Toc137636069 \h </w:instrText>
        </w:r>
        <w:r>
          <w:fldChar w:fldCharType="separate"/>
        </w:r>
        <w:r w:rsidR="00C221E4">
          <w:t>131</w:t>
        </w:r>
        <w:r>
          <w:fldChar w:fldCharType="end"/>
        </w:r>
      </w:hyperlink>
    </w:p>
    <w:p w14:paraId="2442BA29" w14:textId="3EF47D8C" w:rsidR="00B74004" w:rsidRDefault="00B74004">
      <w:pPr>
        <w:pStyle w:val="TOC5"/>
        <w:rPr>
          <w:rFonts w:asciiTheme="minorHAnsi" w:eastAsiaTheme="minorEastAsia" w:hAnsiTheme="minorHAnsi" w:cstheme="minorBidi"/>
          <w:sz w:val="22"/>
          <w:szCs w:val="22"/>
          <w:lang w:eastAsia="en-AU"/>
        </w:rPr>
      </w:pPr>
      <w:r>
        <w:tab/>
      </w:r>
      <w:hyperlink w:anchor="_Toc137636070" w:history="1">
        <w:r w:rsidRPr="007E30EB">
          <w:t>116ZS</w:t>
        </w:r>
        <w:r>
          <w:rPr>
            <w:rFonts w:asciiTheme="minorHAnsi" w:eastAsiaTheme="minorEastAsia" w:hAnsiTheme="minorHAnsi" w:cstheme="minorBidi"/>
            <w:sz w:val="22"/>
            <w:szCs w:val="22"/>
            <w:lang w:eastAsia="en-AU"/>
          </w:rPr>
          <w:tab/>
        </w:r>
        <w:r w:rsidRPr="007E30EB">
          <w:t>Conviction or order quashed or set aside</w:t>
        </w:r>
        <w:r>
          <w:tab/>
        </w:r>
        <w:r>
          <w:fldChar w:fldCharType="begin"/>
        </w:r>
        <w:r>
          <w:instrText xml:space="preserve"> PAGEREF _Toc137636070 \h </w:instrText>
        </w:r>
        <w:r>
          <w:fldChar w:fldCharType="separate"/>
        </w:r>
        <w:r w:rsidR="00C221E4">
          <w:t>131</w:t>
        </w:r>
        <w:r>
          <w:fldChar w:fldCharType="end"/>
        </w:r>
      </w:hyperlink>
    </w:p>
    <w:p w14:paraId="2EEC850C" w14:textId="2F50B4DF" w:rsidR="00B74004" w:rsidRDefault="00B74004">
      <w:pPr>
        <w:pStyle w:val="TOC5"/>
        <w:rPr>
          <w:rFonts w:asciiTheme="minorHAnsi" w:eastAsiaTheme="minorEastAsia" w:hAnsiTheme="minorHAnsi" w:cstheme="minorBidi"/>
          <w:sz w:val="22"/>
          <w:szCs w:val="22"/>
          <w:lang w:eastAsia="en-AU"/>
        </w:rPr>
      </w:pPr>
      <w:r>
        <w:tab/>
      </w:r>
      <w:hyperlink w:anchor="_Toc137636071" w:history="1">
        <w:r w:rsidRPr="007E30EB">
          <w:t>116ZT</w:t>
        </w:r>
        <w:r>
          <w:rPr>
            <w:rFonts w:asciiTheme="minorHAnsi" w:eastAsiaTheme="minorEastAsia" w:hAnsiTheme="minorHAnsi" w:cstheme="minorBidi"/>
            <w:sz w:val="22"/>
            <w:szCs w:val="22"/>
            <w:lang w:eastAsia="en-AU"/>
          </w:rPr>
          <w:tab/>
        </w:r>
        <w:r w:rsidRPr="007E30EB">
          <w:t>Sharing information</w:t>
        </w:r>
        <w:r>
          <w:tab/>
        </w:r>
        <w:r>
          <w:fldChar w:fldCharType="begin"/>
        </w:r>
        <w:r>
          <w:instrText xml:space="preserve"> PAGEREF _Toc137636071 \h </w:instrText>
        </w:r>
        <w:r>
          <w:fldChar w:fldCharType="separate"/>
        </w:r>
        <w:r w:rsidR="00C221E4">
          <w:t>132</w:t>
        </w:r>
        <w:r>
          <w:fldChar w:fldCharType="end"/>
        </w:r>
      </w:hyperlink>
    </w:p>
    <w:p w14:paraId="42B8E225" w14:textId="5CAC6F07" w:rsidR="00B74004" w:rsidRDefault="00B74004">
      <w:pPr>
        <w:pStyle w:val="TOC5"/>
        <w:rPr>
          <w:rFonts w:asciiTheme="minorHAnsi" w:eastAsiaTheme="minorEastAsia" w:hAnsiTheme="minorHAnsi" w:cstheme="minorBidi"/>
          <w:sz w:val="22"/>
          <w:szCs w:val="22"/>
          <w:lang w:eastAsia="en-AU"/>
        </w:rPr>
      </w:pPr>
      <w:r>
        <w:tab/>
      </w:r>
      <w:hyperlink w:anchor="_Toc137636072" w:history="1">
        <w:r w:rsidRPr="007E30EB">
          <w:t>116ZU</w:t>
        </w:r>
        <w:r>
          <w:rPr>
            <w:rFonts w:asciiTheme="minorHAnsi" w:eastAsiaTheme="minorEastAsia" w:hAnsiTheme="minorHAnsi" w:cstheme="minorBidi"/>
            <w:sz w:val="22"/>
            <w:szCs w:val="22"/>
            <w:lang w:eastAsia="en-AU"/>
          </w:rPr>
          <w:tab/>
        </w:r>
        <w:r w:rsidRPr="007E30EB">
          <w:t>Orders may be made on conditions</w:t>
        </w:r>
        <w:r>
          <w:tab/>
        </w:r>
        <w:r>
          <w:fldChar w:fldCharType="begin"/>
        </w:r>
        <w:r>
          <w:instrText xml:space="preserve"> PAGEREF _Toc137636072 \h </w:instrText>
        </w:r>
        <w:r>
          <w:fldChar w:fldCharType="separate"/>
        </w:r>
        <w:r w:rsidR="00C221E4">
          <w:t>132</w:t>
        </w:r>
        <w:r>
          <w:fldChar w:fldCharType="end"/>
        </w:r>
      </w:hyperlink>
    </w:p>
    <w:p w14:paraId="49C8758A" w14:textId="61ADB5C1" w:rsidR="00B74004" w:rsidRDefault="00510A9A">
      <w:pPr>
        <w:pStyle w:val="TOC1"/>
        <w:rPr>
          <w:rFonts w:asciiTheme="minorHAnsi" w:eastAsiaTheme="minorEastAsia" w:hAnsiTheme="minorHAnsi" w:cstheme="minorBidi"/>
          <w:b w:val="0"/>
          <w:sz w:val="22"/>
          <w:szCs w:val="22"/>
          <w:lang w:eastAsia="en-AU"/>
        </w:rPr>
      </w:pPr>
      <w:hyperlink w:anchor="_Toc137636073" w:history="1">
        <w:r w:rsidR="00B74004" w:rsidRPr="007E30EB">
          <w:t>Chapter 7</w:t>
        </w:r>
        <w:r w:rsidR="00B74004">
          <w:rPr>
            <w:rFonts w:asciiTheme="minorHAnsi" w:eastAsiaTheme="minorEastAsia" w:hAnsiTheme="minorHAnsi" w:cstheme="minorBidi"/>
            <w:b w:val="0"/>
            <w:sz w:val="22"/>
            <w:szCs w:val="22"/>
            <w:lang w:eastAsia="en-AU"/>
          </w:rPr>
          <w:tab/>
        </w:r>
        <w:r w:rsidR="00B74004" w:rsidRPr="007E30EB">
          <w:t>Parole</w:t>
        </w:r>
        <w:r w:rsidR="00B74004" w:rsidRPr="00B74004">
          <w:rPr>
            <w:vanish/>
          </w:rPr>
          <w:tab/>
        </w:r>
        <w:r w:rsidR="00B74004" w:rsidRPr="00B74004">
          <w:rPr>
            <w:vanish/>
          </w:rPr>
          <w:fldChar w:fldCharType="begin"/>
        </w:r>
        <w:r w:rsidR="00B74004" w:rsidRPr="00B74004">
          <w:rPr>
            <w:vanish/>
          </w:rPr>
          <w:instrText xml:space="preserve"> PAGEREF _Toc137636073 \h </w:instrText>
        </w:r>
        <w:r w:rsidR="00B74004" w:rsidRPr="00B74004">
          <w:rPr>
            <w:vanish/>
          </w:rPr>
        </w:r>
        <w:r w:rsidR="00B74004" w:rsidRPr="00B74004">
          <w:rPr>
            <w:vanish/>
          </w:rPr>
          <w:fldChar w:fldCharType="separate"/>
        </w:r>
        <w:r w:rsidR="00C221E4">
          <w:rPr>
            <w:vanish/>
          </w:rPr>
          <w:t>133</w:t>
        </w:r>
        <w:r w:rsidR="00B74004" w:rsidRPr="00B74004">
          <w:rPr>
            <w:vanish/>
          </w:rPr>
          <w:fldChar w:fldCharType="end"/>
        </w:r>
      </w:hyperlink>
    </w:p>
    <w:p w14:paraId="2A520FA4" w14:textId="2AD62B54" w:rsidR="00B74004" w:rsidRDefault="00510A9A">
      <w:pPr>
        <w:pStyle w:val="TOC2"/>
        <w:rPr>
          <w:rFonts w:asciiTheme="minorHAnsi" w:eastAsiaTheme="minorEastAsia" w:hAnsiTheme="minorHAnsi" w:cstheme="minorBidi"/>
          <w:b w:val="0"/>
          <w:sz w:val="22"/>
          <w:szCs w:val="22"/>
          <w:lang w:eastAsia="en-AU"/>
        </w:rPr>
      </w:pPr>
      <w:hyperlink w:anchor="_Toc137636074" w:history="1">
        <w:r w:rsidR="00B74004" w:rsidRPr="007E30EB">
          <w:t>Part 7.1</w:t>
        </w:r>
        <w:r w:rsidR="00B74004">
          <w:rPr>
            <w:rFonts w:asciiTheme="minorHAnsi" w:eastAsiaTheme="minorEastAsia" w:hAnsiTheme="minorHAnsi" w:cstheme="minorBidi"/>
            <w:b w:val="0"/>
            <w:sz w:val="22"/>
            <w:szCs w:val="22"/>
            <w:lang w:eastAsia="en-AU"/>
          </w:rPr>
          <w:tab/>
        </w:r>
        <w:r w:rsidR="00B74004" w:rsidRPr="007E30EB">
          <w:t>Parole—general</w:t>
        </w:r>
        <w:r w:rsidR="00B74004" w:rsidRPr="00B74004">
          <w:rPr>
            <w:vanish/>
          </w:rPr>
          <w:tab/>
        </w:r>
        <w:r w:rsidR="00B74004" w:rsidRPr="00B74004">
          <w:rPr>
            <w:vanish/>
          </w:rPr>
          <w:fldChar w:fldCharType="begin"/>
        </w:r>
        <w:r w:rsidR="00B74004" w:rsidRPr="00B74004">
          <w:rPr>
            <w:vanish/>
          </w:rPr>
          <w:instrText xml:space="preserve"> PAGEREF _Toc137636074 \h </w:instrText>
        </w:r>
        <w:r w:rsidR="00B74004" w:rsidRPr="00B74004">
          <w:rPr>
            <w:vanish/>
          </w:rPr>
        </w:r>
        <w:r w:rsidR="00B74004" w:rsidRPr="00B74004">
          <w:rPr>
            <w:vanish/>
          </w:rPr>
          <w:fldChar w:fldCharType="separate"/>
        </w:r>
        <w:r w:rsidR="00C221E4">
          <w:rPr>
            <w:vanish/>
          </w:rPr>
          <w:t>133</w:t>
        </w:r>
        <w:r w:rsidR="00B74004" w:rsidRPr="00B74004">
          <w:rPr>
            <w:vanish/>
          </w:rPr>
          <w:fldChar w:fldCharType="end"/>
        </w:r>
      </w:hyperlink>
    </w:p>
    <w:p w14:paraId="292EDE9F" w14:textId="0AA6185C" w:rsidR="00B74004" w:rsidRDefault="00B74004">
      <w:pPr>
        <w:pStyle w:val="TOC5"/>
        <w:rPr>
          <w:rFonts w:asciiTheme="minorHAnsi" w:eastAsiaTheme="minorEastAsia" w:hAnsiTheme="minorHAnsi" w:cstheme="minorBidi"/>
          <w:sz w:val="22"/>
          <w:szCs w:val="22"/>
          <w:lang w:eastAsia="en-AU"/>
        </w:rPr>
      </w:pPr>
      <w:r>
        <w:tab/>
      </w:r>
      <w:hyperlink w:anchor="_Toc137636075" w:history="1">
        <w:r w:rsidRPr="007E30EB">
          <w:t>117</w:t>
        </w:r>
        <w:r>
          <w:rPr>
            <w:rFonts w:asciiTheme="minorHAnsi" w:eastAsiaTheme="minorEastAsia" w:hAnsiTheme="minorHAnsi" w:cstheme="minorBidi"/>
            <w:sz w:val="22"/>
            <w:szCs w:val="22"/>
            <w:lang w:eastAsia="en-AU"/>
          </w:rPr>
          <w:tab/>
        </w:r>
        <w:r w:rsidRPr="007E30EB">
          <w:t>Definitions—ch 7</w:t>
        </w:r>
        <w:r>
          <w:tab/>
        </w:r>
        <w:r>
          <w:fldChar w:fldCharType="begin"/>
        </w:r>
        <w:r>
          <w:instrText xml:space="preserve"> PAGEREF _Toc137636075 \h </w:instrText>
        </w:r>
        <w:r>
          <w:fldChar w:fldCharType="separate"/>
        </w:r>
        <w:r w:rsidR="00C221E4">
          <w:t>133</w:t>
        </w:r>
        <w:r>
          <w:fldChar w:fldCharType="end"/>
        </w:r>
      </w:hyperlink>
    </w:p>
    <w:p w14:paraId="061F3DA7" w14:textId="488A93E1" w:rsidR="00B74004" w:rsidRDefault="00B74004">
      <w:pPr>
        <w:pStyle w:val="TOC5"/>
        <w:rPr>
          <w:rFonts w:asciiTheme="minorHAnsi" w:eastAsiaTheme="minorEastAsia" w:hAnsiTheme="minorHAnsi" w:cstheme="minorBidi"/>
          <w:sz w:val="22"/>
          <w:szCs w:val="22"/>
          <w:lang w:eastAsia="en-AU"/>
        </w:rPr>
      </w:pPr>
      <w:r>
        <w:tab/>
      </w:r>
      <w:hyperlink w:anchor="_Toc137636076" w:history="1">
        <w:r w:rsidRPr="007E30EB">
          <w:t>118</w:t>
        </w:r>
        <w:r>
          <w:rPr>
            <w:rFonts w:asciiTheme="minorHAnsi" w:eastAsiaTheme="minorEastAsia" w:hAnsiTheme="minorHAnsi" w:cstheme="minorBidi"/>
            <w:sz w:val="22"/>
            <w:szCs w:val="22"/>
            <w:lang w:eastAsia="en-AU"/>
          </w:rPr>
          <w:tab/>
        </w:r>
        <w:r w:rsidRPr="007E30EB">
          <w:t xml:space="preserve">Meaning of </w:t>
        </w:r>
        <w:r w:rsidRPr="007E30EB">
          <w:rPr>
            <w:i/>
          </w:rPr>
          <w:t>parole eligibility date</w:t>
        </w:r>
        <w:r>
          <w:tab/>
        </w:r>
        <w:r>
          <w:fldChar w:fldCharType="begin"/>
        </w:r>
        <w:r>
          <w:instrText xml:space="preserve"> PAGEREF _Toc137636076 \h </w:instrText>
        </w:r>
        <w:r>
          <w:fldChar w:fldCharType="separate"/>
        </w:r>
        <w:r w:rsidR="00C221E4">
          <w:t>134</w:t>
        </w:r>
        <w:r>
          <w:fldChar w:fldCharType="end"/>
        </w:r>
      </w:hyperlink>
    </w:p>
    <w:p w14:paraId="778CD282" w14:textId="54865BD5" w:rsidR="00B74004" w:rsidRDefault="00B74004">
      <w:pPr>
        <w:pStyle w:val="TOC5"/>
        <w:rPr>
          <w:rFonts w:asciiTheme="minorHAnsi" w:eastAsiaTheme="minorEastAsia" w:hAnsiTheme="minorHAnsi" w:cstheme="minorBidi"/>
          <w:sz w:val="22"/>
          <w:szCs w:val="22"/>
          <w:lang w:eastAsia="en-AU"/>
        </w:rPr>
      </w:pPr>
      <w:r>
        <w:tab/>
      </w:r>
      <w:hyperlink w:anchor="_Toc137636077" w:history="1">
        <w:r w:rsidRPr="007E30EB">
          <w:t>118A</w:t>
        </w:r>
        <w:r>
          <w:rPr>
            <w:rFonts w:asciiTheme="minorHAnsi" w:eastAsiaTheme="minorEastAsia" w:hAnsiTheme="minorHAnsi" w:cstheme="minorBidi"/>
            <w:sz w:val="22"/>
            <w:szCs w:val="22"/>
            <w:lang w:eastAsia="en-AU"/>
          </w:rPr>
          <w:tab/>
        </w:r>
        <w:r w:rsidRPr="007E30EB">
          <w:t xml:space="preserve">Parole—meaning of </w:t>
        </w:r>
        <w:r w:rsidRPr="007E30EB">
          <w:rPr>
            <w:i/>
          </w:rPr>
          <w:t>registered victim</w:t>
        </w:r>
        <w:r w:rsidRPr="007E30EB">
          <w:t xml:space="preserve"> and </w:t>
        </w:r>
        <w:r w:rsidRPr="007E30EB">
          <w:rPr>
            <w:i/>
          </w:rPr>
          <w:t>victim</w:t>
        </w:r>
        <w:r>
          <w:tab/>
        </w:r>
        <w:r>
          <w:fldChar w:fldCharType="begin"/>
        </w:r>
        <w:r>
          <w:instrText xml:space="preserve"> PAGEREF _Toc137636077 \h </w:instrText>
        </w:r>
        <w:r>
          <w:fldChar w:fldCharType="separate"/>
        </w:r>
        <w:r w:rsidR="00C221E4">
          <w:t>134</w:t>
        </w:r>
        <w:r>
          <w:fldChar w:fldCharType="end"/>
        </w:r>
      </w:hyperlink>
    </w:p>
    <w:p w14:paraId="7074B0D2" w14:textId="16F20F99" w:rsidR="00B74004" w:rsidRDefault="00510A9A">
      <w:pPr>
        <w:pStyle w:val="TOC2"/>
        <w:rPr>
          <w:rFonts w:asciiTheme="minorHAnsi" w:eastAsiaTheme="minorEastAsia" w:hAnsiTheme="minorHAnsi" w:cstheme="minorBidi"/>
          <w:b w:val="0"/>
          <w:sz w:val="22"/>
          <w:szCs w:val="22"/>
          <w:lang w:eastAsia="en-AU"/>
        </w:rPr>
      </w:pPr>
      <w:hyperlink w:anchor="_Toc137636078" w:history="1">
        <w:r w:rsidR="00B74004" w:rsidRPr="007E30EB">
          <w:t>Part 7.2</w:t>
        </w:r>
        <w:r w:rsidR="00B74004">
          <w:rPr>
            <w:rFonts w:asciiTheme="minorHAnsi" w:eastAsiaTheme="minorEastAsia" w:hAnsiTheme="minorHAnsi" w:cstheme="minorBidi"/>
            <w:b w:val="0"/>
            <w:sz w:val="22"/>
            <w:szCs w:val="22"/>
            <w:lang w:eastAsia="en-AU"/>
          </w:rPr>
          <w:tab/>
        </w:r>
        <w:r w:rsidR="00B74004" w:rsidRPr="007E30EB">
          <w:t>Making of parole orders</w:t>
        </w:r>
        <w:r w:rsidR="00B74004" w:rsidRPr="00B74004">
          <w:rPr>
            <w:vanish/>
          </w:rPr>
          <w:tab/>
        </w:r>
        <w:r w:rsidR="00B74004" w:rsidRPr="00B74004">
          <w:rPr>
            <w:vanish/>
          </w:rPr>
          <w:fldChar w:fldCharType="begin"/>
        </w:r>
        <w:r w:rsidR="00B74004" w:rsidRPr="00B74004">
          <w:rPr>
            <w:vanish/>
          </w:rPr>
          <w:instrText xml:space="preserve"> PAGEREF _Toc137636078 \h </w:instrText>
        </w:r>
        <w:r w:rsidR="00B74004" w:rsidRPr="00B74004">
          <w:rPr>
            <w:vanish/>
          </w:rPr>
        </w:r>
        <w:r w:rsidR="00B74004" w:rsidRPr="00B74004">
          <w:rPr>
            <w:vanish/>
          </w:rPr>
          <w:fldChar w:fldCharType="separate"/>
        </w:r>
        <w:r w:rsidR="00C221E4">
          <w:rPr>
            <w:vanish/>
          </w:rPr>
          <w:t>135</w:t>
        </w:r>
        <w:r w:rsidR="00B74004" w:rsidRPr="00B74004">
          <w:rPr>
            <w:vanish/>
          </w:rPr>
          <w:fldChar w:fldCharType="end"/>
        </w:r>
      </w:hyperlink>
    </w:p>
    <w:p w14:paraId="47B06232" w14:textId="2F5CE334" w:rsidR="00B74004" w:rsidRDefault="00B74004">
      <w:pPr>
        <w:pStyle w:val="TOC5"/>
        <w:rPr>
          <w:rFonts w:asciiTheme="minorHAnsi" w:eastAsiaTheme="minorEastAsia" w:hAnsiTheme="minorHAnsi" w:cstheme="minorBidi"/>
          <w:sz w:val="22"/>
          <w:szCs w:val="22"/>
          <w:lang w:eastAsia="en-AU"/>
        </w:rPr>
      </w:pPr>
      <w:r>
        <w:tab/>
      </w:r>
      <w:hyperlink w:anchor="_Toc137636079" w:history="1">
        <w:r w:rsidRPr="007E30EB">
          <w:t>119</w:t>
        </w:r>
        <w:r>
          <w:rPr>
            <w:rFonts w:asciiTheme="minorHAnsi" w:eastAsiaTheme="minorEastAsia" w:hAnsiTheme="minorHAnsi" w:cstheme="minorBidi"/>
            <w:sz w:val="22"/>
            <w:szCs w:val="22"/>
            <w:lang w:eastAsia="en-AU"/>
          </w:rPr>
          <w:tab/>
        </w:r>
        <w:r w:rsidRPr="007E30EB">
          <w:t>Application—pt 7.2</w:t>
        </w:r>
        <w:r>
          <w:tab/>
        </w:r>
        <w:r>
          <w:fldChar w:fldCharType="begin"/>
        </w:r>
        <w:r>
          <w:instrText xml:space="preserve"> PAGEREF _Toc137636079 \h </w:instrText>
        </w:r>
        <w:r>
          <w:fldChar w:fldCharType="separate"/>
        </w:r>
        <w:r w:rsidR="00C221E4">
          <w:t>135</w:t>
        </w:r>
        <w:r>
          <w:fldChar w:fldCharType="end"/>
        </w:r>
      </w:hyperlink>
    </w:p>
    <w:p w14:paraId="54B40662" w14:textId="1FC8462A" w:rsidR="00B74004" w:rsidRDefault="00B74004">
      <w:pPr>
        <w:pStyle w:val="TOC5"/>
        <w:rPr>
          <w:rFonts w:asciiTheme="minorHAnsi" w:eastAsiaTheme="minorEastAsia" w:hAnsiTheme="minorHAnsi" w:cstheme="minorBidi"/>
          <w:sz w:val="22"/>
          <w:szCs w:val="22"/>
          <w:lang w:eastAsia="en-AU"/>
        </w:rPr>
      </w:pPr>
      <w:r>
        <w:tab/>
      </w:r>
      <w:hyperlink w:anchor="_Toc137636080" w:history="1">
        <w:r w:rsidRPr="007E30EB">
          <w:t>120</w:t>
        </w:r>
        <w:r>
          <w:rPr>
            <w:rFonts w:asciiTheme="minorHAnsi" w:eastAsiaTheme="minorEastAsia" w:hAnsiTheme="minorHAnsi" w:cstheme="minorBidi"/>
            <w:sz w:val="22"/>
            <w:szCs w:val="22"/>
            <w:lang w:eastAsia="en-AU"/>
          </w:rPr>
          <w:tab/>
        </w:r>
        <w:r w:rsidRPr="007E30EB">
          <w:t>Criteria for making parole orders</w:t>
        </w:r>
        <w:r>
          <w:tab/>
        </w:r>
        <w:r>
          <w:fldChar w:fldCharType="begin"/>
        </w:r>
        <w:r>
          <w:instrText xml:space="preserve"> PAGEREF _Toc137636080 \h </w:instrText>
        </w:r>
        <w:r>
          <w:fldChar w:fldCharType="separate"/>
        </w:r>
        <w:r w:rsidR="00C221E4">
          <w:t>135</w:t>
        </w:r>
        <w:r>
          <w:fldChar w:fldCharType="end"/>
        </w:r>
      </w:hyperlink>
    </w:p>
    <w:p w14:paraId="1965BEDC" w14:textId="4DD56CC7" w:rsidR="00B74004" w:rsidRDefault="00B74004">
      <w:pPr>
        <w:pStyle w:val="TOC5"/>
        <w:rPr>
          <w:rFonts w:asciiTheme="minorHAnsi" w:eastAsiaTheme="minorEastAsia" w:hAnsiTheme="minorHAnsi" w:cstheme="minorBidi"/>
          <w:sz w:val="22"/>
          <w:szCs w:val="22"/>
          <w:lang w:eastAsia="en-AU"/>
        </w:rPr>
      </w:pPr>
      <w:r>
        <w:tab/>
      </w:r>
      <w:hyperlink w:anchor="_Toc137636081" w:history="1">
        <w:r w:rsidRPr="007E30EB">
          <w:t>121</w:t>
        </w:r>
        <w:r>
          <w:rPr>
            <w:rFonts w:asciiTheme="minorHAnsi" w:eastAsiaTheme="minorEastAsia" w:hAnsiTheme="minorHAnsi" w:cstheme="minorBidi"/>
            <w:sz w:val="22"/>
            <w:szCs w:val="22"/>
            <w:lang w:eastAsia="en-AU"/>
          </w:rPr>
          <w:tab/>
        </w:r>
        <w:r w:rsidRPr="007E30EB">
          <w:t>Applications for parole</w:t>
        </w:r>
        <w:r>
          <w:tab/>
        </w:r>
        <w:r>
          <w:fldChar w:fldCharType="begin"/>
        </w:r>
        <w:r>
          <w:instrText xml:space="preserve"> PAGEREF _Toc137636081 \h </w:instrText>
        </w:r>
        <w:r>
          <w:fldChar w:fldCharType="separate"/>
        </w:r>
        <w:r w:rsidR="00C221E4">
          <w:t>136</w:t>
        </w:r>
        <w:r>
          <w:fldChar w:fldCharType="end"/>
        </w:r>
      </w:hyperlink>
    </w:p>
    <w:p w14:paraId="6F57CEEB" w14:textId="10962FF5" w:rsidR="00B74004" w:rsidRDefault="00B74004">
      <w:pPr>
        <w:pStyle w:val="TOC5"/>
        <w:rPr>
          <w:rFonts w:asciiTheme="minorHAnsi" w:eastAsiaTheme="minorEastAsia" w:hAnsiTheme="minorHAnsi" w:cstheme="minorBidi"/>
          <w:sz w:val="22"/>
          <w:szCs w:val="22"/>
          <w:lang w:eastAsia="en-AU"/>
        </w:rPr>
      </w:pPr>
      <w:r>
        <w:tab/>
      </w:r>
      <w:hyperlink w:anchor="_Toc137636082" w:history="1">
        <w:r w:rsidRPr="007E30EB">
          <w:t>122</w:t>
        </w:r>
        <w:r>
          <w:rPr>
            <w:rFonts w:asciiTheme="minorHAnsi" w:eastAsiaTheme="minorEastAsia" w:hAnsiTheme="minorHAnsi" w:cstheme="minorBidi"/>
            <w:sz w:val="22"/>
            <w:szCs w:val="22"/>
            <w:lang w:eastAsia="en-AU"/>
          </w:rPr>
          <w:tab/>
        </w:r>
        <w:r w:rsidRPr="007E30EB">
          <w:t>Board may reject parole application without inquiry</w:t>
        </w:r>
        <w:r>
          <w:tab/>
        </w:r>
        <w:r>
          <w:fldChar w:fldCharType="begin"/>
        </w:r>
        <w:r>
          <w:instrText xml:space="preserve"> PAGEREF _Toc137636082 \h </w:instrText>
        </w:r>
        <w:r>
          <w:fldChar w:fldCharType="separate"/>
        </w:r>
        <w:r w:rsidR="00C221E4">
          <w:t>137</w:t>
        </w:r>
        <w:r>
          <w:fldChar w:fldCharType="end"/>
        </w:r>
      </w:hyperlink>
    </w:p>
    <w:p w14:paraId="16A9F4C6" w14:textId="4AF95782" w:rsidR="00B74004" w:rsidRDefault="00B74004">
      <w:pPr>
        <w:pStyle w:val="TOC5"/>
        <w:rPr>
          <w:rFonts w:asciiTheme="minorHAnsi" w:eastAsiaTheme="minorEastAsia" w:hAnsiTheme="minorHAnsi" w:cstheme="minorBidi"/>
          <w:sz w:val="22"/>
          <w:szCs w:val="22"/>
          <w:lang w:eastAsia="en-AU"/>
        </w:rPr>
      </w:pPr>
      <w:r>
        <w:tab/>
      </w:r>
      <w:hyperlink w:anchor="_Toc137636083" w:history="1">
        <w:r w:rsidRPr="007E30EB">
          <w:t>123</w:t>
        </w:r>
        <w:r>
          <w:rPr>
            <w:rFonts w:asciiTheme="minorHAnsi" w:eastAsiaTheme="minorEastAsia" w:hAnsiTheme="minorHAnsi" w:cstheme="minorBidi"/>
            <w:sz w:val="22"/>
            <w:szCs w:val="22"/>
            <w:lang w:eastAsia="en-AU"/>
          </w:rPr>
          <w:tab/>
        </w:r>
        <w:r w:rsidRPr="007E30EB">
          <w:t>Board to seek victim’s views for parole inquiry</w:t>
        </w:r>
        <w:r>
          <w:tab/>
        </w:r>
        <w:r>
          <w:fldChar w:fldCharType="begin"/>
        </w:r>
        <w:r>
          <w:instrText xml:space="preserve"> PAGEREF _Toc137636083 \h </w:instrText>
        </w:r>
        <w:r>
          <w:fldChar w:fldCharType="separate"/>
        </w:r>
        <w:r w:rsidR="00C221E4">
          <w:t>138</w:t>
        </w:r>
        <w:r>
          <w:fldChar w:fldCharType="end"/>
        </w:r>
      </w:hyperlink>
    </w:p>
    <w:p w14:paraId="11201CE2" w14:textId="1F5E02FD" w:rsidR="00B74004" w:rsidRDefault="00B74004">
      <w:pPr>
        <w:pStyle w:val="TOC5"/>
        <w:rPr>
          <w:rFonts w:asciiTheme="minorHAnsi" w:eastAsiaTheme="minorEastAsia" w:hAnsiTheme="minorHAnsi" w:cstheme="minorBidi"/>
          <w:sz w:val="22"/>
          <w:szCs w:val="22"/>
          <w:lang w:eastAsia="en-AU"/>
        </w:rPr>
      </w:pPr>
      <w:r>
        <w:tab/>
      </w:r>
      <w:hyperlink w:anchor="_Toc137636084" w:history="1">
        <w:r w:rsidRPr="007E30EB">
          <w:t>124</w:t>
        </w:r>
        <w:r>
          <w:rPr>
            <w:rFonts w:asciiTheme="minorHAnsi" w:eastAsiaTheme="minorEastAsia" w:hAnsiTheme="minorHAnsi" w:cstheme="minorBidi"/>
            <w:sz w:val="22"/>
            <w:szCs w:val="22"/>
            <w:lang w:eastAsia="en-AU"/>
          </w:rPr>
          <w:tab/>
        </w:r>
        <w:r w:rsidRPr="007E30EB">
          <w:t>Notice to victims for parole inquiry</w:t>
        </w:r>
        <w:r>
          <w:tab/>
        </w:r>
        <w:r>
          <w:fldChar w:fldCharType="begin"/>
        </w:r>
        <w:r>
          <w:instrText xml:space="preserve"> PAGEREF _Toc137636084 \h </w:instrText>
        </w:r>
        <w:r>
          <w:fldChar w:fldCharType="separate"/>
        </w:r>
        <w:r w:rsidR="00C221E4">
          <w:t>140</w:t>
        </w:r>
        <w:r>
          <w:fldChar w:fldCharType="end"/>
        </w:r>
      </w:hyperlink>
    </w:p>
    <w:p w14:paraId="1800D27C" w14:textId="05E284F8" w:rsidR="00B74004" w:rsidRDefault="00B74004">
      <w:pPr>
        <w:pStyle w:val="TOC5"/>
        <w:rPr>
          <w:rFonts w:asciiTheme="minorHAnsi" w:eastAsiaTheme="minorEastAsia" w:hAnsiTheme="minorHAnsi" w:cstheme="minorBidi"/>
          <w:sz w:val="22"/>
          <w:szCs w:val="22"/>
          <w:lang w:eastAsia="en-AU"/>
        </w:rPr>
      </w:pPr>
      <w:r>
        <w:tab/>
      </w:r>
      <w:hyperlink w:anchor="_Toc137636085" w:history="1">
        <w:r w:rsidRPr="007E30EB">
          <w:t>125</w:t>
        </w:r>
        <w:r>
          <w:rPr>
            <w:rFonts w:asciiTheme="minorHAnsi" w:eastAsiaTheme="minorEastAsia" w:hAnsiTheme="minorHAnsi" w:cstheme="minorBidi"/>
            <w:sz w:val="22"/>
            <w:szCs w:val="22"/>
            <w:lang w:eastAsia="en-AU"/>
          </w:rPr>
          <w:tab/>
        </w:r>
        <w:r w:rsidRPr="007E30EB">
          <w:t>Parole applications—inquiry without hearing</w:t>
        </w:r>
        <w:r>
          <w:tab/>
        </w:r>
        <w:r>
          <w:fldChar w:fldCharType="begin"/>
        </w:r>
        <w:r>
          <w:instrText xml:space="preserve"> PAGEREF _Toc137636085 \h </w:instrText>
        </w:r>
        <w:r>
          <w:fldChar w:fldCharType="separate"/>
        </w:r>
        <w:r w:rsidR="00C221E4">
          <w:t>141</w:t>
        </w:r>
        <w:r>
          <w:fldChar w:fldCharType="end"/>
        </w:r>
      </w:hyperlink>
    </w:p>
    <w:p w14:paraId="7297A45A" w14:textId="38E8A4E2" w:rsidR="00B74004" w:rsidRDefault="00B74004">
      <w:pPr>
        <w:pStyle w:val="TOC5"/>
        <w:rPr>
          <w:rFonts w:asciiTheme="minorHAnsi" w:eastAsiaTheme="minorEastAsia" w:hAnsiTheme="minorHAnsi" w:cstheme="minorBidi"/>
          <w:sz w:val="22"/>
          <w:szCs w:val="22"/>
          <w:lang w:eastAsia="en-AU"/>
        </w:rPr>
      </w:pPr>
      <w:r>
        <w:lastRenderedPageBreak/>
        <w:tab/>
      </w:r>
      <w:hyperlink w:anchor="_Toc137636086" w:history="1">
        <w:r w:rsidRPr="007E30EB">
          <w:t>126</w:t>
        </w:r>
        <w:r>
          <w:rPr>
            <w:rFonts w:asciiTheme="minorHAnsi" w:eastAsiaTheme="minorEastAsia" w:hAnsiTheme="minorHAnsi" w:cstheme="minorBidi"/>
            <w:sz w:val="22"/>
            <w:szCs w:val="22"/>
            <w:lang w:eastAsia="en-AU"/>
          </w:rPr>
          <w:tab/>
        </w:r>
        <w:r w:rsidRPr="007E30EB">
          <w:t>Parole applications—decision after inquiry without hearing</w:t>
        </w:r>
        <w:r>
          <w:tab/>
        </w:r>
        <w:r>
          <w:fldChar w:fldCharType="begin"/>
        </w:r>
        <w:r>
          <w:instrText xml:space="preserve"> PAGEREF _Toc137636086 \h </w:instrText>
        </w:r>
        <w:r>
          <w:fldChar w:fldCharType="separate"/>
        </w:r>
        <w:r w:rsidR="00C221E4">
          <w:t>142</w:t>
        </w:r>
        <w:r>
          <w:fldChar w:fldCharType="end"/>
        </w:r>
      </w:hyperlink>
    </w:p>
    <w:p w14:paraId="3E891193" w14:textId="37B3DB58" w:rsidR="00B74004" w:rsidRDefault="00B74004">
      <w:pPr>
        <w:pStyle w:val="TOC5"/>
        <w:rPr>
          <w:rFonts w:asciiTheme="minorHAnsi" w:eastAsiaTheme="minorEastAsia" w:hAnsiTheme="minorHAnsi" w:cstheme="minorBidi"/>
          <w:sz w:val="22"/>
          <w:szCs w:val="22"/>
          <w:lang w:eastAsia="en-AU"/>
        </w:rPr>
      </w:pPr>
      <w:r>
        <w:tab/>
      </w:r>
      <w:hyperlink w:anchor="_Toc137636087" w:history="1">
        <w:r w:rsidRPr="007E30EB">
          <w:t>127</w:t>
        </w:r>
        <w:r>
          <w:rPr>
            <w:rFonts w:asciiTheme="minorHAnsi" w:eastAsiaTheme="minorEastAsia" w:hAnsiTheme="minorHAnsi" w:cstheme="minorBidi"/>
            <w:sz w:val="22"/>
            <w:szCs w:val="22"/>
            <w:lang w:eastAsia="en-AU"/>
          </w:rPr>
          <w:tab/>
        </w:r>
        <w:r w:rsidRPr="007E30EB">
          <w:t>Parole applications—notice of hearing</w:t>
        </w:r>
        <w:r>
          <w:tab/>
        </w:r>
        <w:r>
          <w:fldChar w:fldCharType="begin"/>
        </w:r>
        <w:r>
          <w:instrText xml:space="preserve"> PAGEREF _Toc137636087 \h </w:instrText>
        </w:r>
        <w:r>
          <w:fldChar w:fldCharType="separate"/>
        </w:r>
        <w:r w:rsidR="00C221E4">
          <w:t>143</w:t>
        </w:r>
        <w:r>
          <w:fldChar w:fldCharType="end"/>
        </w:r>
      </w:hyperlink>
    </w:p>
    <w:p w14:paraId="2B73F810" w14:textId="36DDBCE9" w:rsidR="00B74004" w:rsidRDefault="00B74004">
      <w:pPr>
        <w:pStyle w:val="TOC5"/>
        <w:rPr>
          <w:rFonts w:asciiTheme="minorHAnsi" w:eastAsiaTheme="minorEastAsia" w:hAnsiTheme="minorHAnsi" w:cstheme="minorBidi"/>
          <w:sz w:val="22"/>
          <w:szCs w:val="22"/>
          <w:lang w:eastAsia="en-AU"/>
        </w:rPr>
      </w:pPr>
      <w:r>
        <w:tab/>
      </w:r>
      <w:hyperlink w:anchor="_Toc137636088" w:history="1">
        <w:r w:rsidRPr="007E30EB">
          <w:t>128</w:t>
        </w:r>
        <w:r>
          <w:rPr>
            <w:rFonts w:asciiTheme="minorHAnsi" w:eastAsiaTheme="minorEastAsia" w:hAnsiTheme="minorHAnsi" w:cstheme="minorBidi"/>
            <w:sz w:val="22"/>
            <w:szCs w:val="22"/>
            <w:lang w:eastAsia="en-AU"/>
          </w:rPr>
          <w:tab/>
        </w:r>
        <w:r w:rsidRPr="007E30EB">
          <w:t>Parole applications—failure of offender to participate in hearing</w:t>
        </w:r>
        <w:r>
          <w:tab/>
        </w:r>
        <w:r>
          <w:fldChar w:fldCharType="begin"/>
        </w:r>
        <w:r>
          <w:instrText xml:space="preserve"> PAGEREF _Toc137636088 \h </w:instrText>
        </w:r>
        <w:r>
          <w:fldChar w:fldCharType="separate"/>
        </w:r>
        <w:r w:rsidR="00C221E4">
          <w:t>144</w:t>
        </w:r>
        <w:r>
          <w:fldChar w:fldCharType="end"/>
        </w:r>
      </w:hyperlink>
    </w:p>
    <w:p w14:paraId="1B00587A" w14:textId="1FC96776" w:rsidR="00B74004" w:rsidRDefault="00B74004">
      <w:pPr>
        <w:pStyle w:val="TOC5"/>
        <w:rPr>
          <w:rFonts w:asciiTheme="minorHAnsi" w:eastAsiaTheme="minorEastAsia" w:hAnsiTheme="minorHAnsi" w:cstheme="minorBidi"/>
          <w:sz w:val="22"/>
          <w:szCs w:val="22"/>
          <w:lang w:eastAsia="en-AU"/>
        </w:rPr>
      </w:pPr>
      <w:r>
        <w:tab/>
      </w:r>
      <w:hyperlink w:anchor="_Toc137636089" w:history="1">
        <w:r w:rsidRPr="007E30EB">
          <w:t>129</w:t>
        </w:r>
        <w:r>
          <w:rPr>
            <w:rFonts w:asciiTheme="minorHAnsi" w:eastAsiaTheme="minorEastAsia" w:hAnsiTheme="minorHAnsi" w:cstheme="minorBidi"/>
            <w:sz w:val="22"/>
            <w:szCs w:val="22"/>
            <w:lang w:eastAsia="en-AU"/>
          </w:rPr>
          <w:tab/>
        </w:r>
        <w:r w:rsidRPr="007E30EB">
          <w:t>Parole applications—decision after hearing</w:t>
        </w:r>
        <w:r>
          <w:tab/>
        </w:r>
        <w:r>
          <w:fldChar w:fldCharType="begin"/>
        </w:r>
        <w:r>
          <w:instrText xml:space="preserve"> PAGEREF _Toc137636089 \h </w:instrText>
        </w:r>
        <w:r>
          <w:fldChar w:fldCharType="separate"/>
        </w:r>
        <w:r w:rsidR="00C221E4">
          <w:t>145</w:t>
        </w:r>
        <w:r>
          <w:fldChar w:fldCharType="end"/>
        </w:r>
      </w:hyperlink>
    </w:p>
    <w:p w14:paraId="774F11EA" w14:textId="78A865F2" w:rsidR="00B74004" w:rsidRDefault="00B74004">
      <w:pPr>
        <w:pStyle w:val="TOC5"/>
        <w:rPr>
          <w:rFonts w:asciiTheme="minorHAnsi" w:eastAsiaTheme="minorEastAsia" w:hAnsiTheme="minorHAnsi" w:cstheme="minorBidi"/>
          <w:sz w:val="22"/>
          <w:szCs w:val="22"/>
          <w:lang w:eastAsia="en-AU"/>
        </w:rPr>
      </w:pPr>
      <w:r>
        <w:tab/>
      </w:r>
      <w:hyperlink w:anchor="_Toc137636090" w:history="1">
        <w:r w:rsidRPr="007E30EB">
          <w:t>130</w:t>
        </w:r>
        <w:r>
          <w:rPr>
            <w:rFonts w:asciiTheme="minorHAnsi" w:eastAsiaTheme="minorEastAsia" w:hAnsiTheme="minorHAnsi" w:cstheme="minorBidi"/>
            <w:sz w:val="22"/>
            <w:szCs w:val="22"/>
            <w:lang w:eastAsia="en-AU"/>
          </w:rPr>
          <w:tab/>
        </w:r>
        <w:r w:rsidRPr="007E30EB">
          <w:t>Parole orders may include conditions</w:t>
        </w:r>
        <w:r>
          <w:tab/>
        </w:r>
        <w:r>
          <w:fldChar w:fldCharType="begin"/>
        </w:r>
        <w:r>
          <w:instrText xml:space="preserve"> PAGEREF _Toc137636090 \h </w:instrText>
        </w:r>
        <w:r>
          <w:fldChar w:fldCharType="separate"/>
        </w:r>
        <w:r w:rsidR="00C221E4">
          <w:t>146</w:t>
        </w:r>
        <w:r>
          <w:fldChar w:fldCharType="end"/>
        </w:r>
      </w:hyperlink>
    </w:p>
    <w:p w14:paraId="2F6F36CB" w14:textId="34B21ED6" w:rsidR="00B74004" w:rsidRDefault="00B74004">
      <w:pPr>
        <w:pStyle w:val="TOC5"/>
        <w:rPr>
          <w:rFonts w:asciiTheme="minorHAnsi" w:eastAsiaTheme="minorEastAsia" w:hAnsiTheme="minorHAnsi" w:cstheme="minorBidi"/>
          <w:sz w:val="22"/>
          <w:szCs w:val="22"/>
          <w:lang w:eastAsia="en-AU"/>
        </w:rPr>
      </w:pPr>
      <w:r>
        <w:tab/>
      </w:r>
      <w:hyperlink w:anchor="_Toc137636091" w:history="1">
        <w:r w:rsidRPr="007E30EB">
          <w:t>131</w:t>
        </w:r>
        <w:r>
          <w:rPr>
            <w:rFonts w:asciiTheme="minorHAnsi" w:eastAsiaTheme="minorEastAsia" w:hAnsiTheme="minorHAnsi" w:cstheme="minorBidi"/>
            <w:sz w:val="22"/>
            <w:szCs w:val="22"/>
            <w:lang w:eastAsia="en-AU"/>
          </w:rPr>
          <w:tab/>
        </w:r>
        <w:r w:rsidRPr="007E30EB">
          <w:t>When parole orders take effect</w:t>
        </w:r>
        <w:r>
          <w:tab/>
        </w:r>
        <w:r>
          <w:fldChar w:fldCharType="begin"/>
        </w:r>
        <w:r>
          <w:instrText xml:space="preserve"> PAGEREF _Toc137636091 \h </w:instrText>
        </w:r>
        <w:r>
          <w:fldChar w:fldCharType="separate"/>
        </w:r>
        <w:r w:rsidR="00C221E4">
          <w:t>146</w:t>
        </w:r>
        <w:r>
          <w:fldChar w:fldCharType="end"/>
        </w:r>
      </w:hyperlink>
    </w:p>
    <w:p w14:paraId="5895DC17" w14:textId="6813CA43" w:rsidR="00B74004" w:rsidRDefault="00B74004">
      <w:pPr>
        <w:pStyle w:val="TOC5"/>
        <w:rPr>
          <w:rFonts w:asciiTheme="minorHAnsi" w:eastAsiaTheme="minorEastAsia" w:hAnsiTheme="minorHAnsi" w:cstheme="minorBidi"/>
          <w:sz w:val="22"/>
          <w:szCs w:val="22"/>
          <w:lang w:eastAsia="en-AU"/>
        </w:rPr>
      </w:pPr>
      <w:r>
        <w:tab/>
      </w:r>
      <w:hyperlink w:anchor="_Toc137636092" w:history="1">
        <w:r w:rsidRPr="007E30EB">
          <w:t>132</w:t>
        </w:r>
        <w:r>
          <w:rPr>
            <w:rFonts w:asciiTheme="minorHAnsi" w:eastAsiaTheme="minorEastAsia" w:hAnsiTheme="minorHAnsi" w:cstheme="minorBidi"/>
            <w:sz w:val="22"/>
            <w:szCs w:val="22"/>
            <w:lang w:eastAsia="en-AU"/>
          </w:rPr>
          <w:tab/>
        </w:r>
        <w:r w:rsidRPr="007E30EB">
          <w:t>Explanation of parole order</w:t>
        </w:r>
        <w:r>
          <w:tab/>
        </w:r>
        <w:r>
          <w:fldChar w:fldCharType="begin"/>
        </w:r>
        <w:r>
          <w:instrText xml:space="preserve"> PAGEREF _Toc137636092 \h </w:instrText>
        </w:r>
        <w:r>
          <w:fldChar w:fldCharType="separate"/>
        </w:r>
        <w:r w:rsidR="00C221E4">
          <w:t>146</w:t>
        </w:r>
        <w:r>
          <w:fldChar w:fldCharType="end"/>
        </w:r>
      </w:hyperlink>
    </w:p>
    <w:p w14:paraId="0829501A" w14:textId="671268E4" w:rsidR="00B74004" w:rsidRDefault="00B74004">
      <w:pPr>
        <w:pStyle w:val="TOC5"/>
        <w:rPr>
          <w:rFonts w:asciiTheme="minorHAnsi" w:eastAsiaTheme="minorEastAsia" w:hAnsiTheme="minorHAnsi" w:cstheme="minorBidi"/>
          <w:sz w:val="22"/>
          <w:szCs w:val="22"/>
          <w:lang w:eastAsia="en-AU"/>
        </w:rPr>
      </w:pPr>
      <w:r>
        <w:tab/>
      </w:r>
      <w:hyperlink w:anchor="_Toc137636093" w:history="1">
        <w:r w:rsidRPr="007E30EB">
          <w:t>133</w:t>
        </w:r>
        <w:r>
          <w:rPr>
            <w:rFonts w:asciiTheme="minorHAnsi" w:eastAsiaTheme="minorEastAsia" w:hAnsiTheme="minorHAnsi" w:cstheme="minorBidi"/>
            <w:sz w:val="22"/>
            <w:szCs w:val="22"/>
            <w:lang w:eastAsia="en-AU"/>
          </w:rPr>
          <w:tab/>
        </w:r>
        <w:r w:rsidRPr="007E30EB">
          <w:rPr>
            <w:snapToGrid w:val="0"/>
          </w:rPr>
          <w:t>Notice of decisions on parole applications</w:t>
        </w:r>
        <w:r>
          <w:tab/>
        </w:r>
        <w:r>
          <w:fldChar w:fldCharType="begin"/>
        </w:r>
        <w:r>
          <w:instrText xml:space="preserve"> PAGEREF _Toc137636093 \h </w:instrText>
        </w:r>
        <w:r>
          <w:fldChar w:fldCharType="separate"/>
        </w:r>
        <w:r w:rsidR="00C221E4">
          <w:t>147</w:t>
        </w:r>
        <w:r>
          <w:fldChar w:fldCharType="end"/>
        </w:r>
      </w:hyperlink>
    </w:p>
    <w:p w14:paraId="33F29E95" w14:textId="155BA7C6" w:rsidR="00B74004" w:rsidRDefault="00510A9A">
      <w:pPr>
        <w:pStyle w:val="TOC2"/>
        <w:rPr>
          <w:rFonts w:asciiTheme="minorHAnsi" w:eastAsiaTheme="minorEastAsia" w:hAnsiTheme="minorHAnsi" w:cstheme="minorBidi"/>
          <w:b w:val="0"/>
          <w:sz w:val="22"/>
          <w:szCs w:val="22"/>
          <w:lang w:eastAsia="en-AU"/>
        </w:rPr>
      </w:pPr>
      <w:hyperlink w:anchor="_Toc137636094" w:history="1">
        <w:r w:rsidR="00B74004" w:rsidRPr="007E30EB">
          <w:t>Part 7.3</w:t>
        </w:r>
        <w:r w:rsidR="00B74004">
          <w:rPr>
            <w:rFonts w:asciiTheme="minorHAnsi" w:eastAsiaTheme="minorEastAsia" w:hAnsiTheme="minorHAnsi" w:cstheme="minorBidi"/>
            <w:b w:val="0"/>
            <w:sz w:val="22"/>
            <w:szCs w:val="22"/>
            <w:lang w:eastAsia="en-AU"/>
          </w:rPr>
          <w:tab/>
        </w:r>
        <w:r w:rsidR="00B74004" w:rsidRPr="007E30EB">
          <w:t>Release under parole order</w:t>
        </w:r>
        <w:r w:rsidR="00B74004" w:rsidRPr="00B74004">
          <w:rPr>
            <w:vanish/>
          </w:rPr>
          <w:tab/>
        </w:r>
        <w:r w:rsidR="00B74004" w:rsidRPr="00B74004">
          <w:rPr>
            <w:vanish/>
          </w:rPr>
          <w:fldChar w:fldCharType="begin"/>
        </w:r>
        <w:r w:rsidR="00B74004" w:rsidRPr="00B74004">
          <w:rPr>
            <w:vanish/>
          </w:rPr>
          <w:instrText xml:space="preserve"> PAGEREF _Toc137636094 \h </w:instrText>
        </w:r>
        <w:r w:rsidR="00B74004" w:rsidRPr="00B74004">
          <w:rPr>
            <w:vanish/>
          </w:rPr>
        </w:r>
        <w:r w:rsidR="00B74004" w:rsidRPr="00B74004">
          <w:rPr>
            <w:vanish/>
          </w:rPr>
          <w:fldChar w:fldCharType="separate"/>
        </w:r>
        <w:r w:rsidR="00C221E4">
          <w:rPr>
            <w:vanish/>
          </w:rPr>
          <w:t>149</w:t>
        </w:r>
        <w:r w:rsidR="00B74004" w:rsidRPr="00B74004">
          <w:rPr>
            <w:vanish/>
          </w:rPr>
          <w:fldChar w:fldCharType="end"/>
        </w:r>
      </w:hyperlink>
    </w:p>
    <w:p w14:paraId="7DBA8940" w14:textId="4E31EE8E" w:rsidR="00B74004" w:rsidRDefault="00B74004">
      <w:pPr>
        <w:pStyle w:val="TOC5"/>
        <w:rPr>
          <w:rFonts w:asciiTheme="minorHAnsi" w:eastAsiaTheme="minorEastAsia" w:hAnsiTheme="minorHAnsi" w:cstheme="minorBidi"/>
          <w:sz w:val="22"/>
          <w:szCs w:val="22"/>
          <w:lang w:eastAsia="en-AU"/>
        </w:rPr>
      </w:pPr>
      <w:r>
        <w:tab/>
      </w:r>
      <w:hyperlink w:anchor="_Toc137636095" w:history="1">
        <w:r w:rsidRPr="007E30EB">
          <w:t>134</w:t>
        </w:r>
        <w:r>
          <w:rPr>
            <w:rFonts w:asciiTheme="minorHAnsi" w:eastAsiaTheme="minorEastAsia" w:hAnsiTheme="minorHAnsi" w:cstheme="minorBidi"/>
            <w:sz w:val="22"/>
            <w:szCs w:val="22"/>
            <w:lang w:eastAsia="en-AU"/>
          </w:rPr>
          <w:tab/>
        </w:r>
        <w:r w:rsidRPr="007E30EB">
          <w:t>Application—pt 7.3</w:t>
        </w:r>
        <w:r>
          <w:tab/>
        </w:r>
        <w:r>
          <w:fldChar w:fldCharType="begin"/>
        </w:r>
        <w:r>
          <w:instrText xml:space="preserve"> PAGEREF _Toc137636095 \h </w:instrText>
        </w:r>
        <w:r>
          <w:fldChar w:fldCharType="separate"/>
        </w:r>
        <w:r w:rsidR="00C221E4">
          <w:t>149</w:t>
        </w:r>
        <w:r>
          <w:fldChar w:fldCharType="end"/>
        </w:r>
      </w:hyperlink>
    </w:p>
    <w:p w14:paraId="78305542" w14:textId="594D998C" w:rsidR="00B74004" w:rsidRDefault="00B74004">
      <w:pPr>
        <w:pStyle w:val="TOC5"/>
        <w:rPr>
          <w:rFonts w:asciiTheme="minorHAnsi" w:eastAsiaTheme="minorEastAsia" w:hAnsiTheme="minorHAnsi" w:cstheme="minorBidi"/>
          <w:sz w:val="22"/>
          <w:szCs w:val="22"/>
          <w:lang w:eastAsia="en-AU"/>
        </w:rPr>
      </w:pPr>
      <w:r>
        <w:tab/>
      </w:r>
      <w:hyperlink w:anchor="_Toc137636096" w:history="1">
        <w:r w:rsidRPr="007E30EB">
          <w:t>135</w:t>
        </w:r>
        <w:r>
          <w:rPr>
            <w:rFonts w:asciiTheme="minorHAnsi" w:eastAsiaTheme="minorEastAsia" w:hAnsiTheme="minorHAnsi" w:cstheme="minorBidi"/>
            <w:sz w:val="22"/>
            <w:szCs w:val="22"/>
            <w:lang w:eastAsia="en-AU"/>
          </w:rPr>
          <w:tab/>
        </w:r>
        <w:r w:rsidRPr="007E30EB">
          <w:t>Release authorised by parole order</w:t>
        </w:r>
        <w:r>
          <w:tab/>
        </w:r>
        <w:r>
          <w:fldChar w:fldCharType="begin"/>
        </w:r>
        <w:r>
          <w:instrText xml:space="preserve"> PAGEREF _Toc137636096 \h </w:instrText>
        </w:r>
        <w:r>
          <w:fldChar w:fldCharType="separate"/>
        </w:r>
        <w:r w:rsidR="00C221E4">
          <w:t>149</w:t>
        </w:r>
        <w:r>
          <w:fldChar w:fldCharType="end"/>
        </w:r>
      </w:hyperlink>
    </w:p>
    <w:p w14:paraId="7143AC4D" w14:textId="0CAEB3FA" w:rsidR="00B74004" w:rsidRDefault="00B74004">
      <w:pPr>
        <w:pStyle w:val="TOC5"/>
        <w:rPr>
          <w:rFonts w:asciiTheme="minorHAnsi" w:eastAsiaTheme="minorEastAsia" w:hAnsiTheme="minorHAnsi" w:cstheme="minorBidi"/>
          <w:sz w:val="22"/>
          <w:szCs w:val="22"/>
          <w:lang w:eastAsia="en-AU"/>
        </w:rPr>
      </w:pPr>
      <w:r>
        <w:tab/>
      </w:r>
      <w:hyperlink w:anchor="_Toc137636097" w:history="1">
        <w:r w:rsidRPr="007E30EB">
          <w:t>136</w:t>
        </w:r>
        <w:r>
          <w:rPr>
            <w:rFonts w:asciiTheme="minorHAnsi" w:eastAsiaTheme="minorEastAsia" w:hAnsiTheme="minorHAnsi" w:cstheme="minorBidi"/>
            <w:sz w:val="22"/>
            <w:szCs w:val="22"/>
            <w:lang w:eastAsia="en-AU"/>
          </w:rPr>
          <w:tab/>
        </w:r>
        <w:r w:rsidRPr="007E30EB">
          <w:t>Parole obligations</w:t>
        </w:r>
        <w:r>
          <w:tab/>
        </w:r>
        <w:r>
          <w:fldChar w:fldCharType="begin"/>
        </w:r>
        <w:r>
          <w:instrText xml:space="preserve"> PAGEREF _Toc137636097 \h </w:instrText>
        </w:r>
        <w:r>
          <w:fldChar w:fldCharType="separate"/>
        </w:r>
        <w:r w:rsidR="00C221E4">
          <w:t>149</w:t>
        </w:r>
        <w:r>
          <w:fldChar w:fldCharType="end"/>
        </w:r>
      </w:hyperlink>
    </w:p>
    <w:p w14:paraId="4C35F265" w14:textId="6A88C629" w:rsidR="00B74004" w:rsidRDefault="00B74004">
      <w:pPr>
        <w:pStyle w:val="TOC5"/>
        <w:rPr>
          <w:rFonts w:asciiTheme="minorHAnsi" w:eastAsiaTheme="minorEastAsia" w:hAnsiTheme="minorHAnsi" w:cstheme="minorBidi"/>
          <w:sz w:val="22"/>
          <w:szCs w:val="22"/>
          <w:lang w:eastAsia="en-AU"/>
        </w:rPr>
      </w:pPr>
      <w:r>
        <w:tab/>
      </w:r>
      <w:hyperlink w:anchor="_Toc137636098" w:history="1">
        <w:r w:rsidRPr="007E30EB">
          <w:t>137</w:t>
        </w:r>
        <w:r>
          <w:rPr>
            <w:rFonts w:asciiTheme="minorHAnsi" w:eastAsiaTheme="minorEastAsia" w:hAnsiTheme="minorHAnsi" w:cstheme="minorBidi"/>
            <w:sz w:val="22"/>
            <w:szCs w:val="22"/>
            <w:lang w:eastAsia="en-AU"/>
          </w:rPr>
          <w:tab/>
        </w:r>
        <w:r w:rsidRPr="007E30EB">
          <w:t>Parole order—core conditions</w:t>
        </w:r>
        <w:r>
          <w:tab/>
        </w:r>
        <w:r>
          <w:fldChar w:fldCharType="begin"/>
        </w:r>
        <w:r>
          <w:instrText xml:space="preserve"> PAGEREF _Toc137636098 \h </w:instrText>
        </w:r>
        <w:r>
          <w:fldChar w:fldCharType="separate"/>
        </w:r>
        <w:r w:rsidR="00C221E4">
          <w:t>150</w:t>
        </w:r>
        <w:r>
          <w:fldChar w:fldCharType="end"/>
        </w:r>
      </w:hyperlink>
    </w:p>
    <w:p w14:paraId="4CA0E03C" w14:textId="1D8B2C01" w:rsidR="00B74004" w:rsidRDefault="00B74004">
      <w:pPr>
        <w:pStyle w:val="TOC5"/>
        <w:rPr>
          <w:rFonts w:asciiTheme="minorHAnsi" w:eastAsiaTheme="minorEastAsia" w:hAnsiTheme="minorHAnsi" w:cstheme="minorBidi"/>
          <w:sz w:val="22"/>
          <w:szCs w:val="22"/>
          <w:lang w:eastAsia="en-AU"/>
        </w:rPr>
      </w:pPr>
      <w:r>
        <w:tab/>
      </w:r>
      <w:hyperlink w:anchor="_Toc137636099" w:history="1">
        <w:r w:rsidRPr="007E30EB">
          <w:t>138</w:t>
        </w:r>
        <w:r>
          <w:rPr>
            <w:rFonts w:asciiTheme="minorHAnsi" w:eastAsiaTheme="minorEastAsia" w:hAnsiTheme="minorHAnsi" w:cstheme="minorBidi"/>
            <w:sz w:val="22"/>
            <w:szCs w:val="22"/>
            <w:lang w:eastAsia="en-AU"/>
          </w:rPr>
          <w:tab/>
        </w:r>
        <w:r w:rsidRPr="007E30EB">
          <w:t>Parole—director</w:t>
        </w:r>
        <w:r w:rsidRPr="007E30EB">
          <w:noBreakHyphen/>
          <w:t>general directions</w:t>
        </w:r>
        <w:r>
          <w:tab/>
        </w:r>
        <w:r>
          <w:fldChar w:fldCharType="begin"/>
        </w:r>
        <w:r>
          <w:instrText xml:space="preserve"> PAGEREF _Toc137636099 \h </w:instrText>
        </w:r>
        <w:r>
          <w:fldChar w:fldCharType="separate"/>
        </w:r>
        <w:r w:rsidR="00C221E4">
          <w:t>151</w:t>
        </w:r>
        <w:r>
          <w:fldChar w:fldCharType="end"/>
        </w:r>
      </w:hyperlink>
    </w:p>
    <w:p w14:paraId="52C74BF1" w14:textId="1F08912C" w:rsidR="00B74004" w:rsidRDefault="00B74004">
      <w:pPr>
        <w:pStyle w:val="TOC5"/>
        <w:rPr>
          <w:rFonts w:asciiTheme="minorHAnsi" w:eastAsiaTheme="minorEastAsia" w:hAnsiTheme="minorHAnsi" w:cstheme="minorBidi"/>
          <w:sz w:val="22"/>
          <w:szCs w:val="22"/>
          <w:lang w:eastAsia="en-AU"/>
        </w:rPr>
      </w:pPr>
      <w:r>
        <w:tab/>
      </w:r>
      <w:hyperlink w:anchor="_Toc137636100" w:history="1">
        <w:r w:rsidRPr="007E30EB">
          <w:t>138A</w:t>
        </w:r>
        <w:r>
          <w:rPr>
            <w:rFonts w:asciiTheme="minorHAnsi" w:eastAsiaTheme="minorEastAsia" w:hAnsiTheme="minorHAnsi" w:cstheme="minorBidi"/>
            <w:sz w:val="22"/>
            <w:szCs w:val="22"/>
            <w:lang w:eastAsia="en-AU"/>
          </w:rPr>
          <w:tab/>
        </w:r>
        <w:r w:rsidRPr="007E30EB">
          <w:t>Parole—alcohol and drug tests</w:t>
        </w:r>
        <w:r>
          <w:tab/>
        </w:r>
        <w:r>
          <w:fldChar w:fldCharType="begin"/>
        </w:r>
        <w:r>
          <w:instrText xml:space="preserve"> PAGEREF _Toc137636100 \h </w:instrText>
        </w:r>
        <w:r>
          <w:fldChar w:fldCharType="separate"/>
        </w:r>
        <w:r w:rsidR="00C221E4">
          <w:t>152</w:t>
        </w:r>
        <w:r>
          <w:fldChar w:fldCharType="end"/>
        </w:r>
      </w:hyperlink>
    </w:p>
    <w:p w14:paraId="42B936D7" w14:textId="322B68F3" w:rsidR="00B74004" w:rsidRDefault="00B74004">
      <w:pPr>
        <w:pStyle w:val="TOC5"/>
        <w:rPr>
          <w:rFonts w:asciiTheme="minorHAnsi" w:eastAsiaTheme="minorEastAsia" w:hAnsiTheme="minorHAnsi" w:cstheme="minorBidi"/>
          <w:sz w:val="22"/>
          <w:szCs w:val="22"/>
          <w:lang w:eastAsia="en-AU"/>
        </w:rPr>
      </w:pPr>
      <w:r>
        <w:tab/>
      </w:r>
      <w:hyperlink w:anchor="_Toc137636101" w:history="1">
        <w:r w:rsidRPr="007E30EB">
          <w:t>139</w:t>
        </w:r>
        <w:r>
          <w:rPr>
            <w:rFonts w:asciiTheme="minorHAnsi" w:eastAsiaTheme="minorEastAsia" w:hAnsiTheme="minorHAnsi" w:cstheme="minorBidi"/>
            <w:sz w:val="22"/>
            <w:szCs w:val="22"/>
            <w:lang w:eastAsia="en-AU"/>
          </w:rPr>
          <w:tab/>
        </w:r>
        <w:r w:rsidRPr="007E30EB">
          <w:t>Parole—effect of custody during order</w:t>
        </w:r>
        <w:r>
          <w:tab/>
        </w:r>
        <w:r>
          <w:fldChar w:fldCharType="begin"/>
        </w:r>
        <w:r>
          <w:instrText xml:space="preserve"> PAGEREF _Toc137636101 \h </w:instrText>
        </w:r>
        <w:r>
          <w:fldChar w:fldCharType="separate"/>
        </w:r>
        <w:r w:rsidR="00C221E4">
          <w:t>152</w:t>
        </w:r>
        <w:r>
          <w:fldChar w:fldCharType="end"/>
        </w:r>
      </w:hyperlink>
    </w:p>
    <w:p w14:paraId="5679AB39" w14:textId="50CC9086" w:rsidR="00B74004" w:rsidRDefault="00B74004">
      <w:pPr>
        <w:pStyle w:val="TOC5"/>
        <w:rPr>
          <w:rFonts w:asciiTheme="minorHAnsi" w:eastAsiaTheme="minorEastAsia" w:hAnsiTheme="minorHAnsi" w:cstheme="minorBidi"/>
          <w:sz w:val="22"/>
          <w:szCs w:val="22"/>
          <w:lang w:eastAsia="en-AU"/>
        </w:rPr>
      </w:pPr>
      <w:r>
        <w:tab/>
      </w:r>
      <w:hyperlink w:anchor="_Toc137636102" w:history="1">
        <w:r w:rsidRPr="007E30EB">
          <w:t>140</w:t>
        </w:r>
        <w:r>
          <w:rPr>
            <w:rFonts w:asciiTheme="minorHAnsi" w:eastAsiaTheme="minorEastAsia" w:hAnsiTheme="minorHAnsi" w:cstheme="minorBidi"/>
            <w:sz w:val="22"/>
            <w:szCs w:val="22"/>
            <w:lang w:eastAsia="en-AU"/>
          </w:rPr>
          <w:tab/>
        </w:r>
        <w:r w:rsidRPr="007E30EB">
          <w:rPr>
            <w:lang w:eastAsia="en-AU"/>
          </w:rPr>
          <w:t>Parole</w:t>
        </w:r>
        <w:r w:rsidRPr="007E30EB">
          <w:t xml:space="preserve">—when </w:t>
        </w:r>
        <w:r w:rsidRPr="007E30EB">
          <w:rPr>
            <w:lang w:eastAsia="en-AU"/>
          </w:rPr>
          <w:t>time is served against sentence</w:t>
        </w:r>
        <w:r>
          <w:tab/>
        </w:r>
        <w:r>
          <w:fldChar w:fldCharType="begin"/>
        </w:r>
        <w:r>
          <w:instrText xml:space="preserve"> PAGEREF _Toc137636102 \h </w:instrText>
        </w:r>
        <w:r>
          <w:fldChar w:fldCharType="separate"/>
        </w:r>
        <w:r w:rsidR="00C221E4">
          <w:t>153</w:t>
        </w:r>
        <w:r>
          <w:fldChar w:fldCharType="end"/>
        </w:r>
      </w:hyperlink>
    </w:p>
    <w:p w14:paraId="14AA90BD" w14:textId="3F7DCFD1" w:rsidR="00B74004" w:rsidRDefault="00B74004">
      <w:pPr>
        <w:pStyle w:val="TOC5"/>
        <w:rPr>
          <w:rFonts w:asciiTheme="minorHAnsi" w:eastAsiaTheme="minorEastAsia" w:hAnsiTheme="minorHAnsi" w:cstheme="minorBidi"/>
          <w:sz w:val="22"/>
          <w:szCs w:val="22"/>
          <w:lang w:eastAsia="en-AU"/>
        </w:rPr>
      </w:pPr>
      <w:r>
        <w:tab/>
      </w:r>
      <w:hyperlink w:anchor="_Toc137636103" w:history="1">
        <w:r w:rsidRPr="007E30EB">
          <w:t>141</w:t>
        </w:r>
        <w:r>
          <w:rPr>
            <w:rFonts w:asciiTheme="minorHAnsi" w:eastAsiaTheme="minorEastAsia" w:hAnsiTheme="minorHAnsi" w:cstheme="minorBidi"/>
            <w:sz w:val="22"/>
            <w:szCs w:val="22"/>
            <w:lang w:eastAsia="en-AU"/>
          </w:rPr>
          <w:tab/>
        </w:r>
        <w:r w:rsidRPr="007E30EB">
          <w:t>Parole—end of order</w:t>
        </w:r>
        <w:r>
          <w:tab/>
        </w:r>
        <w:r>
          <w:fldChar w:fldCharType="begin"/>
        </w:r>
        <w:r>
          <w:instrText xml:space="preserve"> PAGEREF _Toc137636103 \h </w:instrText>
        </w:r>
        <w:r>
          <w:fldChar w:fldCharType="separate"/>
        </w:r>
        <w:r w:rsidR="00C221E4">
          <w:t>153</w:t>
        </w:r>
        <w:r>
          <w:fldChar w:fldCharType="end"/>
        </w:r>
      </w:hyperlink>
    </w:p>
    <w:p w14:paraId="6E7F4CC4" w14:textId="36128CCA" w:rsidR="00B74004" w:rsidRDefault="00510A9A">
      <w:pPr>
        <w:pStyle w:val="TOC2"/>
        <w:rPr>
          <w:rFonts w:asciiTheme="minorHAnsi" w:eastAsiaTheme="minorEastAsia" w:hAnsiTheme="minorHAnsi" w:cstheme="minorBidi"/>
          <w:b w:val="0"/>
          <w:sz w:val="22"/>
          <w:szCs w:val="22"/>
          <w:lang w:eastAsia="en-AU"/>
        </w:rPr>
      </w:pPr>
      <w:hyperlink w:anchor="_Toc137636104" w:history="1">
        <w:r w:rsidR="00B74004" w:rsidRPr="007E30EB">
          <w:t>Part 7.4</w:t>
        </w:r>
        <w:r w:rsidR="00B74004">
          <w:rPr>
            <w:rFonts w:asciiTheme="minorHAnsi" w:eastAsiaTheme="minorEastAsia" w:hAnsiTheme="minorHAnsi" w:cstheme="minorBidi"/>
            <w:b w:val="0"/>
            <w:sz w:val="22"/>
            <w:szCs w:val="22"/>
            <w:lang w:eastAsia="en-AU"/>
          </w:rPr>
          <w:tab/>
        </w:r>
        <w:r w:rsidR="00B74004" w:rsidRPr="007E30EB">
          <w:t>Supervising parole</w:t>
        </w:r>
        <w:r w:rsidR="00B74004" w:rsidRPr="00B74004">
          <w:rPr>
            <w:vanish/>
          </w:rPr>
          <w:tab/>
        </w:r>
        <w:r w:rsidR="00B74004" w:rsidRPr="00B74004">
          <w:rPr>
            <w:vanish/>
          </w:rPr>
          <w:fldChar w:fldCharType="begin"/>
        </w:r>
        <w:r w:rsidR="00B74004" w:rsidRPr="00B74004">
          <w:rPr>
            <w:vanish/>
          </w:rPr>
          <w:instrText xml:space="preserve"> PAGEREF _Toc137636104 \h </w:instrText>
        </w:r>
        <w:r w:rsidR="00B74004" w:rsidRPr="00B74004">
          <w:rPr>
            <w:vanish/>
          </w:rPr>
        </w:r>
        <w:r w:rsidR="00B74004" w:rsidRPr="00B74004">
          <w:rPr>
            <w:vanish/>
          </w:rPr>
          <w:fldChar w:fldCharType="separate"/>
        </w:r>
        <w:r w:rsidR="00C221E4">
          <w:rPr>
            <w:vanish/>
          </w:rPr>
          <w:t>154</w:t>
        </w:r>
        <w:r w:rsidR="00B74004" w:rsidRPr="00B74004">
          <w:rPr>
            <w:vanish/>
          </w:rPr>
          <w:fldChar w:fldCharType="end"/>
        </w:r>
      </w:hyperlink>
    </w:p>
    <w:p w14:paraId="24B0FE8E" w14:textId="7806A53E" w:rsidR="00B74004" w:rsidRDefault="00510A9A">
      <w:pPr>
        <w:pStyle w:val="TOC3"/>
        <w:rPr>
          <w:rFonts w:asciiTheme="minorHAnsi" w:eastAsiaTheme="minorEastAsia" w:hAnsiTheme="minorHAnsi" w:cstheme="minorBidi"/>
          <w:b w:val="0"/>
          <w:sz w:val="22"/>
          <w:szCs w:val="22"/>
          <w:lang w:eastAsia="en-AU"/>
        </w:rPr>
      </w:pPr>
      <w:hyperlink w:anchor="_Toc137636105" w:history="1">
        <w:r w:rsidR="00B74004" w:rsidRPr="007E30EB">
          <w:t>Division 7.4.1</w:t>
        </w:r>
        <w:r w:rsidR="00B74004">
          <w:rPr>
            <w:rFonts w:asciiTheme="minorHAnsi" w:eastAsiaTheme="minorEastAsia" w:hAnsiTheme="minorHAnsi" w:cstheme="minorBidi"/>
            <w:b w:val="0"/>
            <w:sz w:val="22"/>
            <w:szCs w:val="22"/>
            <w:lang w:eastAsia="en-AU"/>
          </w:rPr>
          <w:tab/>
        </w:r>
        <w:r w:rsidR="00B74004" w:rsidRPr="007E30EB">
          <w:t>Supervising parole—preliminary</w:t>
        </w:r>
        <w:r w:rsidR="00B74004" w:rsidRPr="00B74004">
          <w:rPr>
            <w:vanish/>
          </w:rPr>
          <w:tab/>
        </w:r>
        <w:r w:rsidR="00B74004" w:rsidRPr="00B74004">
          <w:rPr>
            <w:vanish/>
          </w:rPr>
          <w:fldChar w:fldCharType="begin"/>
        </w:r>
        <w:r w:rsidR="00B74004" w:rsidRPr="00B74004">
          <w:rPr>
            <w:vanish/>
          </w:rPr>
          <w:instrText xml:space="preserve"> PAGEREF _Toc137636105 \h </w:instrText>
        </w:r>
        <w:r w:rsidR="00B74004" w:rsidRPr="00B74004">
          <w:rPr>
            <w:vanish/>
          </w:rPr>
        </w:r>
        <w:r w:rsidR="00B74004" w:rsidRPr="00B74004">
          <w:rPr>
            <w:vanish/>
          </w:rPr>
          <w:fldChar w:fldCharType="separate"/>
        </w:r>
        <w:r w:rsidR="00C221E4">
          <w:rPr>
            <w:vanish/>
          </w:rPr>
          <w:t>154</w:t>
        </w:r>
        <w:r w:rsidR="00B74004" w:rsidRPr="00B74004">
          <w:rPr>
            <w:vanish/>
          </w:rPr>
          <w:fldChar w:fldCharType="end"/>
        </w:r>
      </w:hyperlink>
    </w:p>
    <w:p w14:paraId="35225119" w14:textId="7E3E0EC5" w:rsidR="00B74004" w:rsidRDefault="00B74004">
      <w:pPr>
        <w:pStyle w:val="TOC5"/>
        <w:rPr>
          <w:rFonts w:asciiTheme="minorHAnsi" w:eastAsiaTheme="minorEastAsia" w:hAnsiTheme="minorHAnsi" w:cstheme="minorBidi"/>
          <w:sz w:val="22"/>
          <w:szCs w:val="22"/>
          <w:lang w:eastAsia="en-AU"/>
        </w:rPr>
      </w:pPr>
      <w:r>
        <w:tab/>
      </w:r>
      <w:hyperlink w:anchor="_Toc137636106" w:history="1">
        <w:r w:rsidRPr="007E30EB">
          <w:t>142</w:t>
        </w:r>
        <w:r>
          <w:rPr>
            <w:rFonts w:asciiTheme="minorHAnsi" w:eastAsiaTheme="minorEastAsia" w:hAnsiTheme="minorHAnsi" w:cstheme="minorBidi"/>
            <w:sz w:val="22"/>
            <w:szCs w:val="22"/>
            <w:lang w:eastAsia="en-AU"/>
          </w:rPr>
          <w:tab/>
        </w:r>
        <w:r w:rsidRPr="007E30EB">
          <w:t>Application—pt 7.4</w:t>
        </w:r>
        <w:r>
          <w:tab/>
        </w:r>
        <w:r>
          <w:fldChar w:fldCharType="begin"/>
        </w:r>
        <w:r>
          <w:instrText xml:space="preserve"> PAGEREF _Toc137636106 \h </w:instrText>
        </w:r>
        <w:r>
          <w:fldChar w:fldCharType="separate"/>
        </w:r>
        <w:r w:rsidR="00C221E4">
          <w:t>154</w:t>
        </w:r>
        <w:r>
          <w:fldChar w:fldCharType="end"/>
        </w:r>
      </w:hyperlink>
    </w:p>
    <w:p w14:paraId="008DF8D0" w14:textId="2B413CB1" w:rsidR="00B74004" w:rsidRDefault="00510A9A">
      <w:pPr>
        <w:pStyle w:val="TOC3"/>
        <w:rPr>
          <w:rFonts w:asciiTheme="minorHAnsi" w:eastAsiaTheme="minorEastAsia" w:hAnsiTheme="minorHAnsi" w:cstheme="minorBidi"/>
          <w:b w:val="0"/>
          <w:sz w:val="22"/>
          <w:szCs w:val="22"/>
          <w:lang w:eastAsia="en-AU"/>
        </w:rPr>
      </w:pPr>
      <w:hyperlink w:anchor="_Toc137636107" w:history="1">
        <w:r w:rsidR="00B74004" w:rsidRPr="007E30EB">
          <w:t>Division 7.4.2</w:t>
        </w:r>
        <w:r w:rsidR="00B74004">
          <w:rPr>
            <w:rFonts w:asciiTheme="minorHAnsi" w:eastAsiaTheme="minorEastAsia" w:hAnsiTheme="minorHAnsi" w:cstheme="minorBidi"/>
            <w:b w:val="0"/>
            <w:sz w:val="22"/>
            <w:szCs w:val="22"/>
            <w:lang w:eastAsia="en-AU"/>
          </w:rPr>
          <w:tab/>
        </w:r>
        <w:r w:rsidR="00B74004" w:rsidRPr="007E30EB">
          <w:t>Breach of parole obligations</w:t>
        </w:r>
        <w:r w:rsidR="00B74004" w:rsidRPr="00B74004">
          <w:rPr>
            <w:vanish/>
          </w:rPr>
          <w:tab/>
        </w:r>
        <w:r w:rsidR="00B74004" w:rsidRPr="00B74004">
          <w:rPr>
            <w:vanish/>
          </w:rPr>
          <w:fldChar w:fldCharType="begin"/>
        </w:r>
        <w:r w:rsidR="00B74004" w:rsidRPr="00B74004">
          <w:rPr>
            <w:vanish/>
          </w:rPr>
          <w:instrText xml:space="preserve"> PAGEREF _Toc137636107 \h </w:instrText>
        </w:r>
        <w:r w:rsidR="00B74004" w:rsidRPr="00B74004">
          <w:rPr>
            <w:vanish/>
          </w:rPr>
        </w:r>
        <w:r w:rsidR="00B74004" w:rsidRPr="00B74004">
          <w:rPr>
            <w:vanish/>
          </w:rPr>
          <w:fldChar w:fldCharType="separate"/>
        </w:r>
        <w:r w:rsidR="00C221E4">
          <w:rPr>
            <w:vanish/>
          </w:rPr>
          <w:t>154</w:t>
        </w:r>
        <w:r w:rsidR="00B74004" w:rsidRPr="00B74004">
          <w:rPr>
            <w:vanish/>
          </w:rPr>
          <w:fldChar w:fldCharType="end"/>
        </w:r>
      </w:hyperlink>
    </w:p>
    <w:p w14:paraId="618EF709" w14:textId="30168170" w:rsidR="00B74004" w:rsidRDefault="00B74004">
      <w:pPr>
        <w:pStyle w:val="TOC5"/>
        <w:rPr>
          <w:rFonts w:asciiTheme="minorHAnsi" w:eastAsiaTheme="minorEastAsia" w:hAnsiTheme="minorHAnsi" w:cstheme="minorBidi"/>
          <w:sz w:val="22"/>
          <w:szCs w:val="22"/>
          <w:lang w:eastAsia="en-AU"/>
        </w:rPr>
      </w:pPr>
      <w:r>
        <w:tab/>
      </w:r>
      <w:hyperlink w:anchor="_Toc137636108" w:history="1">
        <w:r w:rsidRPr="007E30EB">
          <w:t>143</w:t>
        </w:r>
        <w:r>
          <w:rPr>
            <w:rFonts w:asciiTheme="minorHAnsi" w:eastAsiaTheme="minorEastAsia" w:hAnsiTheme="minorHAnsi" w:cstheme="minorBidi"/>
            <w:sz w:val="22"/>
            <w:szCs w:val="22"/>
            <w:lang w:eastAsia="en-AU"/>
          </w:rPr>
          <w:tab/>
        </w:r>
        <w:r w:rsidRPr="007E30EB">
          <w:t>Corrections officers to report breach of parole obligations</w:t>
        </w:r>
        <w:r>
          <w:tab/>
        </w:r>
        <w:r>
          <w:fldChar w:fldCharType="begin"/>
        </w:r>
        <w:r>
          <w:instrText xml:space="preserve"> PAGEREF _Toc137636108 \h </w:instrText>
        </w:r>
        <w:r>
          <w:fldChar w:fldCharType="separate"/>
        </w:r>
        <w:r w:rsidR="00C221E4">
          <w:t>154</w:t>
        </w:r>
        <w:r>
          <w:fldChar w:fldCharType="end"/>
        </w:r>
      </w:hyperlink>
    </w:p>
    <w:p w14:paraId="44A80C4E" w14:textId="77832A9A" w:rsidR="00B74004" w:rsidRDefault="00B74004">
      <w:pPr>
        <w:pStyle w:val="TOC5"/>
        <w:rPr>
          <w:rFonts w:asciiTheme="minorHAnsi" w:eastAsiaTheme="minorEastAsia" w:hAnsiTheme="minorHAnsi" w:cstheme="minorBidi"/>
          <w:sz w:val="22"/>
          <w:szCs w:val="22"/>
          <w:lang w:eastAsia="en-AU"/>
        </w:rPr>
      </w:pPr>
      <w:r>
        <w:tab/>
      </w:r>
      <w:hyperlink w:anchor="_Toc137636109" w:history="1">
        <w:r w:rsidRPr="007E30EB">
          <w:t>143A</w:t>
        </w:r>
        <w:r>
          <w:rPr>
            <w:rFonts w:asciiTheme="minorHAnsi" w:eastAsiaTheme="minorEastAsia" w:hAnsiTheme="minorHAnsi" w:cstheme="minorBidi"/>
            <w:sz w:val="22"/>
            <w:szCs w:val="22"/>
            <w:lang w:eastAsia="en-AU"/>
          </w:rPr>
          <w:tab/>
        </w:r>
        <w:r w:rsidRPr="007E30EB">
          <w:t>Corrections officer’s actions for breach of parole obligations—COVID-19 emergency</w:t>
        </w:r>
        <w:r>
          <w:tab/>
        </w:r>
        <w:r>
          <w:fldChar w:fldCharType="begin"/>
        </w:r>
        <w:r>
          <w:instrText xml:space="preserve"> PAGEREF _Toc137636109 \h </w:instrText>
        </w:r>
        <w:r>
          <w:fldChar w:fldCharType="separate"/>
        </w:r>
        <w:r w:rsidR="00C221E4">
          <w:t>154</w:t>
        </w:r>
        <w:r>
          <w:fldChar w:fldCharType="end"/>
        </w:r>
      </w:hyperlink>
    </w:p>
    <w:p w14:paraId="7DECF130" w14:textId="5506D769" w:rsidR="00B74004" w:rsidRDefault="00B74004">
      <w:pPr>
        <w:pStyle w:val="TOC5"/>
        <w:rPr>
          <w:rFonts w:asciiTheme="minorHAnsi" w:eastAsiaTheme="minorEastAsia" w:hAnsiTheme="minorHAnsi" w:cstheme="minorBidi"/>
          <w:sz w:val="22"/>
          <w:szCs w:val="22"/>
          <w:lang w:eastAsia="en-AU"/>
        </w:rPr>
      </w:pPr>
      <w:r>
        <w:tab/>
      </w:r>
      <w:hyperlink w:anchor="_Toc137636110" w:history="1">
        <w:r w:rsidRPr="007E30EB">
          <w:t>144</w:t>
        </w:r>
        <w:r>
          <w:rPr>
            <w:rFonts w:asciiTheme="minorHAnsi" w:eastAsiaTheme="minorEastAsia" w:hAnsiTheme="minorHAnsi" w:cstheme="minorBidi"/>
            <w:sz w:val="22"/>
            <w:szCs w:val="22"/>
            <w:lang w:eastAsia="en-AU"/>
          </w:rPr>
          <w:tab/>
        </w:r>
        <w:r w:rsidRPr="007E30EB">
          <w:t>Arrest without warrant—breach of parole obligations</w:t>
        </w:r>
        <w:r>
          <w:tab/>
        </w:r>
        <w:r>
          <w:fldChar w:fldCharType="begin"/>
        </w:r>
        <w:r>
          <w:instrText xml:space="preserve"> PAGEREF _Toc137636110 \h </w:instrText>
        </w:r>
        <w:r>
          <w:fldChar w:fldCharType="separate"/>
        </w:r>
        <w:r w:rsidR="00C221E4">
          <w:t>156</w:t>
        </w:r>
        <w:r>
          <w:fldChar w:fldCharType="end"/>
        </w:r>
      </w:hyperlink>
    </w:p>
    <w:p w14:paraId="05EDAB03" w14:textId="6A090E03" w:rsidR="00B74004" w:rsidRDefault="00B74004">
      <w:pPr>
        <w:pStyle w:val="TOC5"/>
        <w:rPr>
          <w:rFonts w:asciiTheme="minorHAnsi" w:eastAsiaTheme="minorEastAsia" w:hAnsiTheme="minorHAnsi" w:cstheme="minorBidi"/>
          <w:sz w:val="22"/>
          <w:szCs w:val="22"/>
          <w:lang w:eastAsia="en-AU"/>
        </w:rPr>
      </w:pPr>
      <w:r>
        <w:tab/>
      </w:r>
      <w:hyperlink w:anchor="_Toc137636111" w:history="1">
        <w:r w:rsidRPr="007E30EB">
          <w:t>145</w:t>
        </w:r>
        <w:r>
          <w:rPr>
            <w:rFonts w:asciiTheme="minorHAnsi" w:eastAsiaTheme="minorEastAsia" w:hAnsiTheme="minorHAnsi" w:cstheme="minorBidi"/>
            <w:sz w:val="22"/>
            <w:szCs w:val="22"/>
            <w:lang w:eastAsia="en-AU"/>
          </w:rPr>
          <w:tab/>
        </w:r>
        <w:r w:rsidRPr="007E30EB">
          <w:t>Arrest warrant—breach of parole obligations</w:t>
        </w:r>
        <w:r>
          <w:tab/>
        </w:r>
        <w:r>
          <w:fldChar w:fldCharType="begin"/>
        </w:r>
        <w:r>
          <w:instrText xml:space="preserve"> PAGEREF _Toc137636111 \h </w:instrText>
        </w:r>
        <w:r>
          <w:fldChar w:fldCharType="separate"/>
        </w:r>
        <w:r w:rsidR="00C221E4">
          <w:t>157</w:t>
        </w:r>
        <w:r>
          <w:fldChar w:fldCharType="end"/>
        </w:r>
      </w:hyperlink>
    </w:p>
    <w:p w14:paraId="09C64D36" w14:textId="4C6E59BD" w:rsidR="00B74004" w:rsidRDefault="00B74004">
      <w:pPr>
        <w:pStyle w:val="TOC5"/>
        <w:rPr>
          <w:rFonts w:asciiTheme="minorHAnsi" w:eastAsiaTheme="minorEastAsia" w:hAnsiTheme="minorHAnsi" w:cstheme="minorBidi"/>
          <w:sz w:val="22"/>
          <w:szCs w:val="22"/>
          <w:lang w:eastAsia="en-AU"/>
        </w:rPr>
      </w:pPr>
      <w:r>
        <w:tab/>
      </w:r>
      <w:hyperlink w:anchor="_Toc137636112" w:history="1">
        <w:r w:rsidRPr="007E30EB">
          <w:t>146</w:t>
        </w:r>
        <w:r>
          <w:rPr>
            <w:rFonts w:asciiTheme="minorHAnsi" w:eastAsiaTheme="minorEastAsia" w:hAnsiTheme="minorHAnsi" w:cstheme="minorBidi"/>
            <w:sz w:val="22"/>
            <w:szCs w:val="22"/>
            <w:lang w:eastAsia="en-AU"/>
          </w:rPr>
          <w:tab/>
        </w:r>
        <w:r w:rsidRPr="007E30EB">
          <w:t>Board inquiry—breach of parole obligations</w:t>
        </w:r>
        <w:r>
          <w:tab/>
        </w:r>
        <w:r>
          <w:fldChar w:fldCharType="begin"/>
        </w:r>
        <w:r>
          <w:instrText xml:space="preserve"> PAGEREF _Toc137636112 \h </w:instrText>
        </w:r>
        <w:r>
          <w:fldChar w:fldCharType="separate"/>
        </w:r>
        <w:r w:rsidR="00C221E4">
          <w:t>157</w:t>
        </w:r>
        <w:r>
          <w:fldChar w:fldCharType="end"/>
        </w:r>
      </w:hyperlink>
    </w:p>
    <w:p w14:paraId="178CD029" w14:textId="74E4F4F7" w:rsidR="00B74004" w:rsidRDefault="00B74004">
      <w:pPr>
        <w:pStyle w:val="TOC5"/>
        <w:rPr>
          <w:rFonts w:asciiTheme="minorHAnsi" w:eastAsiaTheme="minorEastAsia" w:hAnsiTheme="minorHAnsi" w:cstheme="minorBidi"/>
          <w:sz w:val="22"/>
          <w:szCs w:val="22"/>
          <w:lang w:eastAsia="en-AU"/>
        </w:rPr>
      </w:pPr>
      <w:r>
        <w:tab/>
      </w:r>
      <w:hyperlink w:anchor="_Toc137636113" w:history="1">
        <w:r w:rsidRPr="007E30EB">
          <w:t>147</w:t>
        </w:r>
        <w:r>
          <w:rPr>
            <w:rFonts w:asciiTheme="minorHAnsi" w:eastAsiaTheme="minorEastAsia" w:hAnsiTheme="minorHAnsi" w:cstheme="minorBidi"/>
            <w:sz w:val="22"/>
            <w:szCs w:val="22"/>
            <w:lang w:eastAsia="en-AU"/>
          </w:rPr>
          <w:tab/>
        </w:r>
        <w:r w:rsidRPr="007E30EB">
          <w:t>Notice of inquiry—breach of parole obligations</w:t>
        </w:r>
        <w:r>
          <w:tab/>
        </w:r>
        <w:r>
          <w:fldChar w:fldCharType="begin"/>
        </w:r>
        <w:r>
          <w:instrText xml:space="preserve"> PAGEREF _Toc137636113 \h </w:instrText>
        </w:r>
        <w:r>
          <w:fldChar w:fldCharType="separate"/>
        </w:r>
        <w:r w:rsidR="00C221E4">
          <w:t>158</w:t>
        </w:r>
        <w:r>
          <w:fldChar w:fldCharType="end"/>
        </w:r>
      </w:hyperlink>
    </w:p>
    <w:p w14:paraId="101A6993" w14:textId="434B1DDE" w:rsidR="00B74004" w:rsidRDefault="00B74004">
      <w:pPr>
        <w:pStyle w:val="TOC5"/>
        <w:rPr>
          <w:rFonts w:asciiTheme="minorHAnsi" w:eastAsiaTheme="minorEastAsia" w:hAnsiTheme="minorHAnsi" w:cstheme="minorBidi"/>
          <w:sz w:val="22"/>
          <w:szCs w:val="22"/>
          <w:lang w:eastAsia="en-AU"/>
        </w:rPr>
      </w:pPr>
      <w:r>
        <w:tab/>
      </w:r>
      <w:hyperlink w:anchor="_Toc137636114" w:history="1">
        <w:r w:rsidRPr="007E30EB">
          <w:t>148</w:t>
        </w:r>
        <w:r>
          <w:rPr>
            <w:rFonts w:asciiTheme="minorHAnsi" w:eastAsiaTheme="minorEastAsia" w:hAnsiTheme="minorHAnsi" w:cstheme="minorBidi"/>
            <w:sz w:val="22"/>
            <w:szCs w:val="22"/>
            <w:lang w:eastAsia="en-AU"/>
          </w:rPr>
          <w:tab/>
        </w:r>
        <w:r w:rsidRPr="007E30EB">
          <w:t>Board powers—breach of parole obligations</w:t>
        </w:r>
        <w:r>
          <w:tab/>
        </w:r>
        <w:r>
          <w:fldChar w:fldCharType="begin"/>
        </w:r>
        <w:r>
          <w:instrText xml:space="preserve"> PAGEREF _Toc137636114 \h </w:instrText>
        </w:r>
        <w:r>
          <w:fldChar w:fldCharType="separate"/>
        </w:r>
        <w:r w:rsidR="00C221E4">
          <w:t>158</w:t>
        </w:r>
        <w:r>
          <w:fldChar w:fldCharType="end"/>
        </w:r>
      </w:hyperlink>
    </w:p>
    <w:p w14:paraId="6050D41D" w14:textId="3F052B9C" w:rsidR="00B74004" w:rsidRDefault="00B74004">
      <w:pPr>
        <w:pStyle w:val="TOC5"/>
        <w:rPr>
          <w:rFonts w:asciiTheme="minorHAnsi" w:eastAsiaTheme="minorEastAsia" w:hAnsiTheme="minorHAnsi" w:cstheme="minorBidi"/>
          <w:sz w:val="22"/>
          <w:szCs w:val="22"/>
          <w:lang w:eastAsia="en-AU"/>
        </w:rPr>
      </w:pPr>
      <w:r>
        <w:tab/>
      </w:r>
      <w:hyperlink w:anchor="_Toc137636115" w:history="1">
        <w:r w:rsidRPr="007E30EB">
          <w:t>149</w:t>
        </w:r>
        <w:r>
          <w:rPr>
            <w:rFonts w:asciiTheme="minorHAnsi" w:eastAsiaTheme="minorEastAsia" w:hAnsiTheme="minorHAnsi" w:cstheme="minorBidi"/>
            <w:sz w:val="22"/>
            <w:szCs w:val="22"/>
            <w:lang w:eastAsia="en-AU"/>
          </w:rPr>
          <w:tab/>
        </w:r>
        <w:r w:rsidRPr="007E30EB">
          <w:t>Automatic cancellation of parole order for ACT offence</w:t>
        </w:r>
        <w:r>
          <w:tab/>
        </w:r>
        <w:r>
          <w:fldChar w:fldCharType="begin"/>
        </w:r>
        <w:r>
          <w:instrText xml:space="preserve"> PAGEREF _Toc137636115 \h </w:instrText>
        </w:r>
        <w:r>
          <w:fldChar w:fldCharType="separate"/>
        </w:r>
        <w:r w:rsidR="00C221E4">
          <w:t>159</w:t>
        </w:r>
        <w:r>
          <w:fldChar w:fldCharType="end"/>
        </w:r>
      </w:hyperlink>
    </w:p>
    <w:p w14:paraId="17E640B8" w14:textId="39E6DA6D" w:rsidR="00B74004" w:rsidRDefault="00B74004">
      <w:pPr>
        <w:pStyle w:val="TOC5"/>
        <w:rPr>
          <w:rFonts w:asciiTheme="minorHAnsi" w:eastAsiaTheme="minorEastAsia" w:hAnsiTheme="minorHAnsi" w:cstheme="minorBidi"/>
          <w:sz w:val="22"/>
          <w:szCs w:val="22"/>
          <w:lang w:eastAsia="en-AU"/>
        </w:rPr>
      </w:pPr>
      <w:r>
        <w:tab/>
      </w:r>
      <w:hyperlink w:anchor="_Toc137636116" w:history="1">
        <w:r w:rsidRPr="007E30EB">
          <w:t>150</w:t>
        </w:r>
        <w:r>
          <w:rPr>
            <w:rFonts w:asciiTheme="minorHAnsi" w:eastAsiaTheme="minorEastAsia" w:hAnsiTheme="minorHAnsi" w:cstheme="minorBidi"/>
            <w:sz w:val="22"/>
            <w:szCs w:val="22"/>
            <w:lang w:eastAsia="en-AU"/>
          </w:rPr>
          <w:tab/>
        </w:r>
        <w:r w:rsidRPr="007E30EB">
          <w:t>Cancellation of parole order for non-ACT offence</w:t>
        </w:r>
        <w:r>
          <w:tab/>
        </w:r>
        <w:r>
          <w:fldChar w:fldCharType="begin"/>
        </w:r>
        <w:r>
          <w:instrText xml:space="preserve"> PAGEREF _Toc137636116 \h </w:instrText>
        </w:r>
        <w:r>
          <w:fldChar w:fldCharType="separate"/>
        </w:r>
        <w:r w:rsidR="00C221E4">
          <w:t>160</w:t>
        </w:r>
        <w:r>
          <w:fldChar w:fldCharType="end"/>
        </w:r>
      </w:hyperlink>
    </w:p>
    <w:p w14:paraId="774D80B2" w14:textId="51FC58DB" w:rsidR="00B74004" w:rsidRDefault="00B74004">
      <w:pPr>
        <w:pStyle w:val="TOC5"/>
        <w:rPr>
          <w:rFonts w:asciiTheme="minorHAnsi" w:eastAsiaTheme="minorEastAsia" w:hAnsiTheme="minorHAnsi" w:cstheme="minorBidi"/>
          <w:sz w:val="22"/>
          <w:szCs w:val="22"/>
          <w:lang w:eastAsia="en-AU"/>
        </w:rPr>
      </w:pPr>
      <w:r>
        <w:lastRenderedPageBreak/>
        <w:tab/>
      </w:r>
      <w:hyperlink w:anchor="_Toc137636117" w:history="1">
        <w:r w:rsidRPr="007E30EB">
          <w:t>151</w:t>
        </w:r>
        <w:r>
          <w:rPr>
            <w:rFonts w:asciiTheme="minorHAnsi" w:eastAsiaTheme="minorEastAsia" w:hAnsiTheme="minorHAnsi" w:cstheme="minorBidi"/>
            <w:sz w:val="22"/>
            <w:szCs w:val="22"/>
            <w:lang w:eastAsia="en-AU"/>
          </w:rPr>
          <w:tab/>
        </w:r>
        <w:r w:rsidRPr="007E30EB">
          <w:t>Cancellation after parole order has ended</w:t>
        </w:r>
        <w:r>
          <w:tab/>
        </w:r>
        <w:r>
          <w:fldChar w:fldCharType="begin"/>
        </w:r>
        <w:r>
          <w:instrText xml:space="preserve"> PAGEREF _Toc137636117 \h </w:instrText>
        </w:r>
        <w:r>
          <w:fldChar w:fldCharType="separate"/>
        </w:r>
        <w:r w:rsidR="00C221E4">
          <w:t>160</w:t>
        </w:r>
        <w:r>
          <w:fldChar w:fldCharType="end"/>
        </w:r>
      </w:hyperlink>
    </w:p>
    <w:p w14:paraId="734F3328" w14:textId="15177E46" w:rsidR="00B74004" w:rsidRDefault="00B74004">
      <w:pPr>
        <w:pStyle w:val="TOC5"/>
        <w:rPr>
          <w:rFonts w:asciiTheme="minorHAnsi" w:eastAsiaTheme="minorEastAsia" w:hAnsiTheme="minorHAnsi" w:cstheme="minorBidi"/>
          <w:sz w:val="22"/>
          <w:szCs w:val="22"/>
          <w:lang w:eastAsia="en-AU"/>
        </w:rPr>
      </w:pPr>
      <w:r>
        <w:tab/>
      </w:r>
      <w:hyperlink w:anchor="_Toc137636118" w:history="1">
        <w:r w:rsidRPr="007E30EB">
          <w:t>152</w:t>
        </w:r>
        <w:r>
          <w:rPr>
            <w:rFonts w:asciiTheme="minorHAnsi" w:eastAsiaTheme="minorEastAsia" w:hAnsiTheme="minorHAnsi" w:cstheme="minorBidi"/>
            <w:sz w:val="22"/>
            <w:szCs w:val="22"/>
            <w:lang w:eastAsia="en-AU"/>
          </w:rPr>
          <w:tab/>
        </w:r>
        <w:r w:rsidRPr="007E30EB">
          <w:rPr>
            <w:rFonts w:cs="Arial"/>
          </w:rPr>
          <w:t>Exercise of board functions</w:t>
        </w:r>
        <w:r w:rsidRPr="007E30EB">
          <w:t xml:space="preserve"> after parole ended</w:t>
        </w:r>
        <w:r>
          <w:tab/>
        </w:r>
        <w:r>
          <w:fldChar w:fldCharType="begin"/>
        </w:r>
        <w:r>
          <w:instrText xml:space="preserve"> PAGEREF _Toc137636118 \h </w:instrText>
        </w:r>
        <w:r>
          <w:fldChar w:fldCharType="separate"/>
        </w:r>
        <w:r w:rsidR="00C221E4">
          <w:t>161</w:t>
        </w:r>
        <w:r>
          <w:fldChar w:fldCharType="end"/>
        </w:r>
      </w:hyperlink>
    </w:p>
    <w:p w14:paraId="406A8788" w14:textId="4F8CB8EC" w:rsidR="00B74004" w:rsidRDefault="00510A9A">
      <w:pPr>
        <w:pStyle w:val="TOC3"/>
        <w:rPr>
          <w:rFonts w:asciiTheme="minorHAnsi" w:eastAsiaTheme="minorEastAsia" w:hAnsiTheme="minorHAnsi" w:cstheme="minorBidi"/>
          <w:b w:val="0"/>
          <w:sz w:val="22"/>
          <w:szCs w:val="22"/>
          <w:lang w:eastAsia="en-AU"/>
        </w:rPr>
      </w:pPr>
      <w:hyperlink w:anchor="_Toc137636119" w:history="1">
        <w:r w:rsidR="00B74004" w:rsidRPr="007E30EB">
          <w:t>Division 7.4.3</w:t>
        </w:r>
        <w:r w:rsidR="00B74004">
          <w:rPr>
            <w:rFonts w:asciiTheme="minorHAnsi" w:eastAsiaTheme="minorEastAsia" w:hAnsiTheme="minorHAnsi" w:cstheme="minorBidi"/>
            <w:b w:val="0"/>
            <w:sz w:val="22"/>
            <w:szCs w:val="22"/>
            <w:lang w:eastAsia="en-AU"/>
          </w:rPr>
          <w:tab/>
        </w:r>
        <w:r w:rsidR="00B74004" w:rsidRPr="007E30EB">
          <w:t>Parole management</w:t>
        </w:r>
        <w:r w:rsidR="00B74004" w:rsidRPr="00B74004">
          <w:rPr>
            <w:vanish/>
          </w:rPr>
          <w:tab/>
        </w:r>
        <w:r w:rsidR="00B74004" w:rsidRPr="00B74004">
          <w:rPr>
            <w:vanish/>
          </w:rPr>
          <w:fldChar w:fldCharType="begin"/>
        </w:r>
        <w:r w:rsidR="00B74004" w:rsidRPr="00B74004">
          <w:rPr>
            <w:vanish/>
          </w:rPr>
          <w:instrText xml:space="preserve"> PAGEREF _Toc137636119 \h </w:instrText>
        </w:r>
        <w:r w:rsidR="00B74004" w:rsidRPr="00B74004">
          <w:rPr>
            <w:vanish/>
          </w:rPr>
        </w:r>
        <w:r w:rsidR="00B74004" w:rsidRPr="00B74004">
          <w:rPr>
            <w:vanish/>
          </w:rPr>
          <w:fldChar w:fldCharType="separate"/>
        </w:r>
        <w:r w:rsidR="00C221E4">
          <w:rPr>
            <w:vanish/>
          </w:rPr>
          <w:t>161</w:t>
        </w:r>
        <w:r w:rsidR="00B74004" w:rsidRPr="00B74004">
          <w:rPr>
            <w:vanish/>
          </w:rPr>
          <w:fldChar w:fldCharType="end"/>
        </w:r>
      </w:hyperlink>
    </w:p>
    <w:p w14:paraId="51DE4BF0" w14:textId="483BC882" w:rsidR="00B74004" w:rsidRDefault="00B74004">
      <w:pPr>
        <w:pStyle w:val="TOC5"/>
        <w:rPr>
          <w:rFonts w:asciiTheme="minorHAnsi" w:eastAsiaTheme="minorEastAsia" w:hAnsiTheme="minorHAnsi" w:cstheme="minorBidi"/>
          <w:sz w:val="22"/>
          <w:szCs w:val="22"/>
          <w:lang w:eastAsia="en-AU"/>
        </w:rPr>
      </w:pPr>
      <w:r>
        <w:tab/>
      </w:r>
      <w:hyperlink w:anchor="_Toc137636120" w:history="1">
        <w:r w:rsidRPr="007E30EB">
          <w:t>153</w:t>
        </w:r>
        <w:r>
          <w:rPr>
            <w:rFonts w:asciiTheme="minorHAnsi" w:eastAsiaTheme="minorEastAsia" w:hAnsiTheme="minorHAnsi" w:cstheme="minorBidi"/>
            <w:sz w:val="22"/>
            <w:szCs w:val="22"/>
            <w:lang w:eastAsia="en-AU"/>
          </w:rPr>
          <w:tab/>
        </w:r>
        <w:r w:rsidRPr="007E30EB">
          <w:t>Board inquiry—management of parole</w:t>
        </w:r>
        <w:r>
          <w:tab/>
        </w:r>
        <w:r>
          <w:fldChar w:fldCharType="begin"/>
        </w:r>
        <w:r>
          <w:instrText xml:space="preserve"> PAGEREF _Toc137636120 \h </w:instrText>
        </w:r>
        <w:r>
          <w:fldChar w:fldCharType="separate"/>
        </w:r>
        <w:r w:rsidR="00C221E4">
          <w:t>161</w:t>
        </w:r>
        <w:r>
          <w:fldChar w:fldCharType="end"/>
        </w:r>
      </w:hyperlink>
    </w:p>
    <w:p w14:paraId="581426BB" w14:textId="5696893B" w:rsidR="00B74004" w:rsidRDefault="00B74004">
      <w:pPr>
        <w:pStyle w:val="TOC5"/>
        <w:rPr>
          <w:rFonts w:asciiTheme="minorHAnsi" w:eastAsiaTheme="minorEastAsia" w:hAnsiTheme="minorHAnsi" w:cstheme="minorBidi"/>
          <w:sz w:val="22"/>
          <w:szCs w:val="22"/>
          <w:lang w:eastAsia="en-AU"/>
        </w:rPr>
      </w:pPr>
      <w:r>
        <w:tab/>
      </w:r>
      <w:hyperlink w:anchor="_Toc137636121" w:history="1">
        <w:r w:rsidRPr="007E30EB">
          <w:t>154</w:t>
        </w:r>
        <w:r>
          <w:rPr>
            <w:rFonts w:asciiTheme="minorHAnsi" w:eastAsiaTheme="minorEastAsia" w:hAnsiTheme="minorHAnsi" w:cstheme="minorBidi"/>
            <w:sz w:val="22"/>
            <w:szCs w:val="22"/>
            <w:lang w:eastAsia="en-AU"/>
          </w:rPr>
          <w:tab/>
        </w:r>
        <w:r w:rsidRPr="007E30EB">
          <w:t>Notice of inquiry—management of parole</w:t>
        </w:r>
        <w:r>
          <w:tab/>
        </w:r>
        <w:r>
          <w:fldChar w:fldCharType="begin"/>
        </w:r>
        <w:r>
          <w:instrText xml:space="preserve"> PAGEREF _Toc137636121 \h </w:instrText>
        </w:r>
        <w:r>
          <w:fldChar w:fldCharType="separate"/>
        </w:r>
        <w:r w:rsidR="00C221E4">
          <w:t>162</w:t>
        </w:r>
        <w:r>
          <w:fldChar w:fldCharType="end"/>
        </w:r>
      </w:hyperlink>
    </w:p>
    <w:p w14:paraId="181EA708" w14:textId="02D1335F" w:rsidR="00B74004" w:rsidRDefault="00B74004">
      <w:pPr>
        <w:pStyle w:val="TOC5"/>
        <w:rPr>
          <w:rFonts w:asciiTheme="minorHAnsi" w:eastAsiaTheme="minorEastAsia" w:hAnsiTheme="minorHAnsi" w:cstheme="minorBidi"/>
          <w:sz w:val="22"/>
          <w:szCs w:val="22"/>
          <w:lang w:eastAsia="en-AU"/>
        </w:rPr>
      </w:pPr>
      <w:r>
        <w:tab/>
      </w:r>
      <w:hyperlink w:anchor="_Toc137636122" w:history="1">
        <w:r w:rsidRPr="007E30EB">
          <w:t>155</w:t>
        </w:r>
        <w:r>
          <w:rPr>
            <w:rFonts w:asciiTheme="minorHAnsi" w:eastAsiaTheme="minorEastAsia" w:hAnsiTheme="minorHAnsi" w:cstheme="minorBidi"/>
            <w:sz w:val="22"/>
            <w:szCs w:val="22"/>
            <w:lang w:eastAsia="en-AU"/>
          </w:rPr>
          <w:tab/>
        </w:r>
        <w:r w:rsidRPr="007E30EB">
          <w:t>Parole order—commencement suspended before parole release date</w:t>
        </w:r>
        <w:r>
          <w:tab/>
        </w:r>
        <w:r>
          <w:fldChar w:fldCharType="begin"/>
        </w:r>
        <w:r>
          <w:instrText xml:space="preserve"> PAGEREF _Toc137636122 \h </w:instrText>
        </w:r>
        <w:r>
          <w:fldChar w:fldCharType="separate"/>
        </w:r>
        <w:r w:rsidR="00C221E4">
          <w:t>162</w:t>
        </w:r>
        <w:r>
          <w:fldChar w:fldCharType="end"/>
        </w:r>
      </w:hyperlink>
    </w:p>
    <w:p w14:paraId="6AFAA23D" w14:textId="27219352" w:rsidR="00B74004" w:rsidRDefault="00B74004">
      <w:pPr>
        <w:pStyle w:val="TOC5"/>
        <w:rPr>
          <w:rFonts w:asciiTheme="minorHAnsi" w:eastAsiaTheme="minorEastAsia" w:hAnsiTheme="minorHAnsi" w:cstheme="minorBidi"/>
          <w:sz w:val="22"/>
          <w:szCs w:val="22"/>
          <w:lang w:eastAsia="en-AU"/>
        </w:rPr>
      </w:pPr>
      <w:r>
        <w:tab/>
      </w:r>
      <w:hyperlink w:anchor="_Toc137636123" w:history="1">
        <w:r w:rsidRPr="007E30EB">
          <w:t>156</w:t>
        </w:r>
        <w:r>
          <w:rPr>
            <w:rFonts w:asciiTheme="minorHAnsi" w:eastAsiaTheme="minorEastAsia" w:hAnsiTheme="minorHAnsi" w:cstheme="minorBidi"/>
            <w:sz w:val="22"/>
            <w:szCs w:val="22"/>
            <w:lang w:eastAsia="en-AU"/>
          </w:rPr>
          <w:tab/>
        </w:r>
        <w:r w:rsidRPr="007E30EB">
          <w:t>Board powers—management of parole</w:t>
        </w:r>
        <w:r>
          <w:tab/>
        </w:r>
        <w:r>
          <w:fldChar w:fldCharType="begin"/>
        </w:r>
        <w:r>
          <w:instrText xml:space="preserve"> PAGEREF _Toc137636123 \h </w:instrText>
        </w:r>
        <w:r>
          <w:fldChar w:fldCharType="separate"/>
        </w:r>
        <w:r w:rsidR="00C221E4">
          <w:t>163</w:t>
        </w:r>
        <w:r>
          <w:fldChar w:fldCharType="end"/>
        </w:r>
      </w:hyperlink>
    </w:p>
    <w:p w14:paraId="2C2EF12D" w14:textId="5E28567D" w:rsidR="00B74004" w:rsidRDefault="00510A9A">
      <w:pPr>
        <w:pStyle w:val="TOC2"/>
        <w:rPr>
          <w:rFonts w:asciiTheme="minorHAnsi" w:eastAsiaTheme="minorEastAsia" w:hAnsiTheme="minorHAnsi" w:cstheme="minorBidi"/>
          <w:b w:val="0"/>
          <w:sz w:val="22"/>
          <w:szCs w:val="22"/>
          <w:lang w:eastAsia="en-AU"/>
        </w:rPr>
      </w:pPr>
      <w:hyperlink w:anchor="_Toc137636124" w:history="1">
        <w:r w:rsidR="00B74004" w:rsidRPr="007E30EB">
          <w:t>Part 7.5</w:t>
        </w:r>
        <w:r w:rsidR="00B74004">
          <w:rPr>
            <w:rFonts w:asciiTheme="minorHAnsi" w:eastAsiaTheme="minorEastAsia" w:hAnsiTheme="minorHAnsi" w:cstheme="minorBidi"/>
            <w:b w:val="0"/>
            <w:sz w:val="22"/>
            <w:szCs w:val="22"/>
            <w:lang w:eastAsia="en-AU"/>
          </w:rPr>
          <w:tab/>
        </w:r>
        <w:r w:rsidR="00B74004" w:rsidRPr="007E30EB">
          <w:t>Change or cancellation of parole</w:t>
        </w:r>
        <w:r w:rsidR="00B74004" w:rsidRPr="00B74004">
          <w:rPr>
            <w:vanish/>
          </w:rPr>
          <w:tab/>
        </w:r>
        <w:r w:rsidR="00B74004" w:rsidRPr="00B74004">
          <w:rPr>
            <w:vanish/>
          </w:rPr>
          <w:fldChar w:fldCharType="begin"/>
        </w:r>
        <w:r w:rsidR="00B74004" w:rsidRPr="00B74004">
          <w:rPr>
            <w:vanish/>
          </w:rPr>
          <w:instrText xml:space="preserve"> PAGEREF _Toc137636124 \h </w:instrText>
        </w:r>
        <w:r w:rsidR="00B74004" w:rsidRPr="00B74004">
          <w:rPr>
            <w:vanish/>
          </w:rPr>
        </w:r>
        <w:r w:rsidR="00B74004" w:rsidRPr="00B74004">
          <w:rPr>
            <w:vanish/>
          </w:rPr>
          <w:fldChar w:fldCharType="separate"/>
        </w:r>
        <w:r w:rsidR="00C221E4">
          <w:rPr>
            <w:vanish/>
          </w:rPr>
          <w:t>165</w:t>
        </w:r>
        <w:r w:rsidR="00B74004" w:rsidRPr="00B74004">
          <w:rPr>
            <w:vanish/>
          </w:rPr>
          <w:fldChar w:fldCharType="end"/>
        </w:r>
      </w:hyperlink>
    </w:p>
    <w:p w14:paraId="1FE71E4C" w14:textId="04641519" w:rsidR="00B74004" w:rsidRDefault="00B74004">
      <w:pPr>
        <w:pStyle w:val="TOC5"/>
        <w:rPr>
          <w:rFonts w:asciiTheme="minorHAnsi" w:eastAsiaTheme="minorEastAsia" w:hAnsiTheme="minorHAnsi" w:cstheme="minorBidi"/>
          <w:sz w:val="22"/>
          <w:szCs w:val="22"/>
          <w:lang w:eastAsia="en-AU"/>
        </w:rPr>
      </w:pPr>
      <w:r>
        <w:tab/>
      </w:r>
      <w:hyperlink w:anchor="_Toc137636125" w:history="1">
        <w:r w:rsidRPr="007E30EB">
          <w:t>157</w:t>
        </w:r>
        <w:r>
          <w:rPr>
            <w:rFonts w:asciiTheme="minorHAnsi" w:eastAsiaTheme="minorEastAsia" w:hAnsiTheme="minorHAnsi" w:cstheme="minorBidi"/>
            <w:sz w:val="22"/>
            <w:szCs w:val="22"/>
            <w:lang w:eastAsia="en-AU"/>
          </w:rPr>
          <w:tab/>
        </w:r>
        <w:r w:rsidRPr="007E30EB">
          <w:t>Notice of board decisions about parole</w:t>
        </w:r>
        <w:r>
          <w:tab/>
        </w:r>
        <w:r>
          <w:fldChar w:fldCharType="begin"/>
        </w:r>
        <w:r>
          <w:instrText xml:space="preserve"> PAGEREF _Toc137636125 \h </w:instrText>
        </w:r>
        <w:r>
          <w:fldChar w:fldCharType="separate"/>
        </w:r>
        <w:r w:rsidR="00C221E4">
          <w:t>165</w:t>
        </w:r>
        <w:r>
          <w:fldChar w:fldCharType="end"/>
        </w:r>
      </w:hyperlink>
    </w:p>
    <w:p w14:paraId="00820003" w14:textId="63C0D3BD" w:rsidR="00B74004" w:rsidRDefault="00B74004">
      <w:pPr>
        <w:pStyle w:val="TOC5"/>
        <w:rPr>
          <w:rFonts w:asciiTheme="minorHAnsi" w:eastAsiaTheme="minorEastAsia" w:hAnsiTheme="minorHAnsi" w:cstheme="minorBidi"/>
          <w:sz w:val="22"/>
          <w:szCs w:val="22"/>
          <w:lang w:eastAsia="en-AU"/>
        </w:rPr>
      </w:pPr>
      <w:r>
        <w:tab/>
      </w:r>
      <w:hyperlink w:anchor="_Toc137636126" w:history="1">
        <w:r w:rsidRPr="007E30EB">
          <w:t>158</w:t>
        </w:r>
        <w:r>
          <w:rPr>
            <w:rFonts w:asciiTheme="minorHAnsi" w:eastAsiaTheme="minorEastAsia" w:hAnsiTheme="minorHAnsi" w:cstheme="minorBidi"/>
            <w:sz w:val="22"/>
            <w:szCs w:val="22"/>
            <w:lang w:eastAsia="en-AU"/>
          </w:rPr>
          <w:tab/>
        </w:r>
        <w:r w:rsidRPr="007E30EB">
          <w:t>When changes to parole obligations take effect</w:t>
        </w:r>
        <w:r>
          <w:tab/>
        </w:r>
        <w:r>
          <w:fldChar w:fldCharType="begin"/>
        </w:r>
        <w:r>
          <w:instrText xml:space="preserve"> PAGEREF _Toc137636126 \h </w:instrText>
        </w:r>
        <w:r>
          <w:fldChar w:fldCharType="separate"/>
        </w:r>
        <w:r w:rsidR="00C221E4">
          <w:t>166</w:t>
        </w:r>
        <w:r>
          <w:fldChar w:fldCharType="end"/>
        </w:r>
      </w:hyperlink>
    </w:p>
    <w:p w14:paraId="164721A0" w14:textId="328A1300" w:rsidR="00B74004" w:rsidRDefault="00B74004">
      <w:pPr>
        <w:pStyle w:val="TOC5"/>
        <w:rPr>
          <w:rFonts w:asciiTheme="minorHAnsi" w:eastAsiaTheme="minorEastAsia" w:hAnsiTheme="minorHAnsi" w:cstheme="minorBidi"/>
          <w:sz w:val="22"/>
          <w:szCs w:val="22"/>
          <w:lang w:eastAsia="en-AU"/>
        </w:rPr>
      </w:pPr>
      <w:r>
        <w:tab/>
      </w:r>
      <w:hyperlink w:anchor="_Toc137636127" w:history="1">
        <w:r w:rsidRPr="007E30EB">
          <w:t>159</w:t>
        </w:r>
        <w:r>
          <w:rPr>
            <w:rFonts w:asciiTheme="minorHAnsi" w:eastAsiaTheme="minorEastAsia" w:hAnsiTheme="minorHAnsi" w:cstheme="minorBidi"/>
            <w:sz w:val="22"/>
            <w:szCs w:val="22"/>
            <w:lang w:eastAsia="en-AU"/>
          </w:rPr>
          <w:tab/>
        </w:r>
        <w:r w:rsidRPr="007E30EB">
          <w:t>When board cancellation of parole order takes effect</w:t>
        </w:r>
        <w:r>
          <w:tab/>
        </w:r>
        <w:r>
          <w:fldChar w:fldCharType="begin"/>
        </w:r>
        <w:r>
          <w:instrText xml:space="preserve"> PAGEREF _Toc137636127 \h </w:instrText>
        </w:r>
        <w:r>
          <w:fldChar w:fldCharType="separate"/>
        </w:r>
        <w:r w:rsidR="00C221E4">
          <w:t>166</w:t>
        </w:r>
        <w:r>
          <w:fldChar w:fldCharType="end"/>
        </w:r>
      </w:hyperlink>
    </w:p>
    <w:p w14:paraId="41E1A2E2" w14:textId="1E16FC7A" w:rsidR="00B74004" w:rsidRDefault="00B74004">
      <w:pPr>
        <w:pStyle w:val="TOC5"/>
        <w:rPr>
          <w:rFonts w:asciiTheme="minorHAnsi" w:eastAsiaTheme="minorEastAsia" w:hAnsiTheme="minorHAnsi" w:cstheme="minorBidi"/>
          <w:sz w:val="22"/>
          <w:szCs w:val="22"/>
          <w:lang w:eastAsia="en-AU"/>
        </w:rPr>
      </w:pPr>
      <w:r>
        <w:tab/>
      </w:r>
      <w:hyperlink w:anchor="_Toc137636128" w:history="1">
        <w:r w:rsidRPr="007E30EB">
          <w:t>160</w:t>
        </w:r>
        <w:r>
          <w:rPr>
            <w:rFonts w:asciiTheme="minorHAnsi" w:eastAsiaTheme="minorEastAsia" w:hAnsiTheme="minorHAnsi" w:cstheme="minorBidi"/>
            <w:sz w:val="22"/>
            <w:szCs w:val="22"/>
            <w:lang w:eastAsia="en-AU"/>
          </w:rPr>
          <w:tab/>
        </w:r>
        <w:r w:rsidRPr="007E30EB">
          <w:t>Parole order—effect of cancellation</w:t>
        </w:r>
        <w:r>
          <w:tab/>
        </w:r>
        <w:r>
          <w:fldChar w:fldCharType="begin"/>
        </w:r>
        <w:r>
          <w:instrText xml:space="preserve"> PAGEREF _Toc137636128 \h </w:instrText>
        </w:r>
        <w:r>
          <w:fldChar w:fldCharType="separate"/>
        </w:r>
        <w:r w:rsidR="00C221E4">
          <w:t>166</w:t>
        </w:r>
        <w:r>
          <w:fldChar w:fldCharType="end"/>
        </w:r>
      </w:hyperlink>
    </w:p>
    <w:p w14:paraId="0832A071" w14:textId="2B5BE80F" w:rsidR="00B74004" w:rsidRDefault="00B74004">
      <w:pPr>
        <w:pStyle w:val="TOC5"/>
        <w:rPr>
          <w:rFonts w:asciiTheme="minorHAnsi" w:eastAsiaTheme="minorEastAsia" w:hAnsiTheme="minorHAnsi" w:cstheme="minorBidi"/>
          <w:sz w:val="22"/>
          <w:szCs w:val="22"/>
          <w:lang w:eastAsia="en-AU"/>
        </w:rPr>
      </w:pPr>
      <w:r>
        <w:tab/>
      </w:r>
      <w:hyperlink w:anchor="_Toc137636129" w:history="1">
        <w:r w:rsidRPr="007E30EB">
          <w:t>161</w:t>
        </w:r>
        <w:r>
          <w:rPr>
            <w:rFonts w:asciiTheme="minorHAnsi" w:eastAsiaTheme="minorEastAsia" w:hAnsiTheme="minorHAnsi" w:cstheme="minorBidi"/>
            <w:sz w:val="22"/>
            <w:szCs w:val="22"/>
            <w:lang w:eastAsia="en-AU"/>
          </w:rPr>
          <w:tab/>
        </w:r>
        <w:r w:rsidRPr="007E30EB">
          <w:rPr>
            <w:rFonts w:ascii="Arial (W1)" w:hAnsi="Arial (W1)"/>
          </w:rPr>
          <w:t>Cancellation of parole—recommittal to full-time detention</w:t>
        </w:r>
        <w:r>
          <w:tab/>
        </w:r>
        <w:r>
          <w:fldChar w:fldCharType="begin"/>
        </w:r>
        <w:r>
          <w:instrText xml:space="preserve"> PAGEREF _Toc137636129 \h </w:instrText>
        </w:r>
        <w:r>
          <w:fldChar w:fldCharType="separate"/>
        </w:r>
        <w:r w:rsidR="00C221E4">
          <w:t>167</w:t>
        </w:r>
        <w:r>
          <w:fldChar w:fldCharType="end"/>
        </w:r>
      </w:hyperlink>
    </w:p>
    <w:p w14:paraId="1941D33D" w14:textId="27514CDF" w:rsidR="00B74004" w:rsidRDefault="00510A9A">
      <w:pPr>
        <w:pStyle w:val="TOC2"/>
        <w:rPr>
          <w:rFonts w:asciiTheme="minorHAnsi" w:eastAsiaTheme="minorEastAsia" w:hAnsiTheme="minorHAnsi" w:cstheme="minorBidi"/>
          <w:b w:val="0"/>
          <w:sz w:val="22"/>
          <w:szCs w:val="22"/>
          <w:lang w:eastAsia="en-AU"/>
        </w:rPr>
      </w:pPr>
      <w:hyperlink w:anchor="_Toc137636130" w:history="1">
        <w:r w:rsidR="00B74004" w:rsidRPr="007E30EB">
          <w:t>Part 7.5A</w:t>
        </w:r>
        <w:r w:rsidR="00B74004">
          <w:rPr>
            <w:rFonts w:asciiTheme="minorHAnsi" w:eastAsiaTheme="minorEastAsia" w:hAnsiTheme="minorHAnsi" w:cstheme="minorBidi"/>
            <w:b w:val="0"/>
            <w:sz w:val="22"/>
            <w:szCs w:val="22"/>
            <w:lang w:eastAsia="en-AU"/>
          </w:rPr>
          <w:tab/>
        </w:r>
        <w:r w:rsidR="00B74004" w:rsidRPr="007E30EB">
          <w:t>Parole time credit</w:t>
        </w:r>
        <w:r w:rsidR="00B74004" w:rsidRPr="00B74004">
          <w:rPr>
            <w:vanish/>
          </w:rPr>
          <w:tab/>
        </w:r>
        <w:r w:rsidR="00B74004" w:rsidRPr="00B74004">
          <w:rPr>
            <w:vanish/>
          </w:rPr>
          <w:fldChar w:fldCharType="begin"/>
        </w:r>
        <w:r w:rsidR="00B74004" w:rsidRPr="00B74004">
          <w:rPr>
            <w:vanish/>
          </w:rPr>
          <w:instrText xml:space="preserve"> PAGEREF _Toc137636130 \h </w:instrText>
        </w:r>
        <w:r w:rsidR="00B74004" w:rsidRPr="00B74004">
          <w:rPr>
            <w:vanish/>
          </w:rPr>
        </w:r>
        <w:r w:rsidR="00B74004" w:rsidRPr="00B74004">
          <w:rPr>
            <w:vanish/>
          </w:rPr>
          <w:fldChar w:fldCharType="separate"/>
        </w:r>
        <w:r w:rsidR="00C221E4">
          <w:rPr>
            <w:vanish/>
          </w:rPr>
          <w:t>169</w:t>
        </w:r>
        <w:r w:rsidR="00B74004" w:rsidRPr="00B74004">
          <w:rPr>
            <w:vanish/>
          </w:rPr>
          <w:fldChar w:fldCharType="end"/>
        </w:r>
      </w:hyperlink>
    </w:p>
    <w:p w14:paraId="0D5189E1" w14:textId="6EFF7425" w:rsidR="00B74004" w:rsidRDefault="00510A9A">
      <w:pPr>
        <w:pStyle w:val="TOC3"/>
        <w:rPr>
          <w:rFonts w:asciiTheme="minorHAnsi" w:eastAsiaTheme="minorEastAsia" w:hAnsiTheme="minorHAnsi" w:cstheme="minorBidi"/>
          <w:b w:val="0"/>
          <w:sz w:val="22"/>
          <w:szCs w:val="22"/>
          <w:lang w:eastAsia="en-AU"/>
        </w:rPr>
      </w:pPr>
      <w:hyperlink w:anchor="_Toc137636131" w:history="1">
        <w:r w:rsidR="00B74004" w:rsidRPr="007E30EB">
          <w:t>Division 7.5A.1</w:t>
        </w:r>
        <w:r w:rsidR="00B74004">
          <w:rPr>
            <w:rFonts w:asciiTheme="minorHAnsi" w:eastAsiaTheme="minorEastAsia" w:hAnsiTheme="minorHAnsi" w:cstheme="minorBidi"/>
            <w:b w:val="0"/>
            <w:sz w:val="22"/>
            <w:szCs w:val="22"/>
            <w:lang w:eastAsia="en-AU"/>
          </w:rPr>
          <w:tab/>
        </w:r>
        <w:r w:rsidR="00B74004" w:rsidRPr="007E30EB">
          <w:t>Preliminary</w:t>
        </w:r>
        <w:r w:rsidR="00B74004" w:rsidRPr="00B74004">
          <w:rPr>
            <w:vanish/>
          </w:rPr>
          <w:tab/>
        </w:r>
        <w:r w:rsidR="00B74004" w:rsidRPr="00B74004">
          <w:rPr>
            <w:vanish/>
          </w:rPr>
          <w:fldChar w:fldCharType="begin"/>
        </w:r>
        <w:r w:rsidR="00B74004" w:rsidRPr="00B74004">
          <w:rPr>
            <w:vanish/>
          </w:rPr>
          <w:instrText xml:space="preserve"> PAGEREF _Toc137636131 \h </w:instrText>
        </w:r>
        <w:r w:rsidR="00B74004" w:rsidRPr="00B74004">
          <w:rPr>
            <w:vanish/>
          </w:rPr>
        </w:r>
        <w:r w:rsidR="00B74004" w:rsidRPr="00B74004">
          <w:rPr>
            <w:vanish/>
          </w:rPr>
          <w:fldChar w:fldCharType="separate"/>
        </w:r>
        <w:r w:rsidR="00C221E4">
          <w:rPr>
            <w:vanish/>
          </w:rPr>
          <w:t>169</w:t>
        </w:r>
        <w:r w:rsidR="00B74004" w:rsidRPr="00B74004">
          <w:rPr>
            <w:vanish/>
          </w:rPr>
          <w:fldChar w:fldCharType="end"/>
        </w:r>
      </w:hyperlink>
    </w:p>
    <w:p w14:paraId="0C23317E" w14:textId="78DD4B2C" w:rsidR="00B74004" w:rsidRDefault="00B74004">
      <w:pPr>
        <w:pStyle w:val="TOC5"/>
        <w:rPr>
          <w:rFonts w:asciiTheme="minorHAnsi" w:eastAsiaTheme="minorEastAsia" w:hAnsiTheme="minorHAnsi" w:cstheme="minorBidi"/>
          <w:sz w:val="22"/>
          <w:szCs w:val="22"/>
          <w:lang w:eastAsia="en-AU"/>
        </w:rPr>
      </w:pPr>
      <w:r>
        <w:tab/>
      </w:r>
      <w:hyperlink w:anchor="_Toc137636132" w:history="1">
        <w:r w:rsidRPr="007E30EB">
          <w:t>161A</w:t>
        </w:r>
        <w:r>
          <w:rPr>
            <w:rFonts w:asciiTheme="minorHAnsi" w:eastAsiaTheme="minorEastAsia" w:hAnsiTheme="minorHAnsi" w:cstheme="minorBidi"/>
            <w:sz w:val="22"/>
            <w:szCs w:val="22"/>
            <w:lang w:eastAsia="en-AU"/>
          </w:rPr>
          <w:tab/>
        </w:r>
        <w:r w:rsidRPr="007E30EB">
          <w:t>Application—pt 7.5A</w:t>
        </w:r>
        <w:r>
          <w:tab/>
        </w:r>
        <w:r>
          <w:fldChar w:fldCharType="begin"/>
        </w:r>
        <w:r>
          <w:instrText xml:space="preserve"> PAGEREF _Toc137636132 \h </w:instrText>
        </w:r>
        <w:r>
          <w:fldChar w:fldCharType="separate"/>
        </w:r>
        <w:r w:rsidR="00C221E4">
          <w:t>169</w:t>
        </w:r>
        <w:r>
          <w:fldChar w:fldCharType="end"/>
        </w:r>
      </w:hyperlink>
    </w:p>
    <w:p w14:paraId="3D2E5D74" w14:textId="1596361D" w:rsidR="00B74004" w:rsidRDefault="00B74004">
      <w:pPr>
        <w:pStyle w:val="TOC5"/>
        <w:rPr>
          <w:rFonts w:asciiTheme="minorHAnsi" w:eastAsiaTheme="minorEastAsia" w:hAnsiTheme="minorHAnsi" w:cstheme="minorBidi"/>
          <w:sz w:val="22"/>
          <w:szCs w:val="22"/>
          <w:lang w:eastAsia="en-AU"/>
        </w:rPr>
      </w:pPr>
      <w:r>
        <w:tab/>
      </w:r>
      <w:hyperlink w:anchor="_Toc137636133" w:history="1">
        <w:r w:rsidRPr="007E30EB">
          <w:t>161B</w:t>
        </w:r>
        <w:r>
          <w:rPr>
            <w:rFonts w:asciiTheme="minorHAnsi" w:eastAsiaTheme="minorEastAsia" w:hAnsiTheme="minorHAnsi" w:cstheme="minorBidi"/>
            <w:sz w:val="22"/>
            <w:szCs w:val="22"/>
            <w:lang w:eastAsia="en-AU"/>
          </w:rPr>
          <w:tab/>
        </w:r>
        <w:r w:rsidRPr="007E30EB">
          <w:t>Definitions—pt 7.5A</w:t>
        </w:r>
        <w:r>
          <w:tab/>
        </w:r>
        <w:r>
          <w:fldChar w:fldCharType="begin"/>
        </w:r>
        <w:r>
          <w:instrText xml:space="preserve"> PAGEREF _Toc137636133 \h </w:instrText>
        </w:r>
        <w:r>
          <w:fldChar w:fldCharType="separate"/>
        </w:r>
        <w:r w:rsidR="00C221E4">
          <w:t>169</w:t>
        </w:r>
        <w:r>
          <w:fldChar w:fldCharType="end"/>
        </w:r>
      </w:hyperlink>
    </w:p>
    <w:p w14:paraId="36C40B33" w14:textId="1E308018" w:rsidR="00B74004" w:rsidRDefault="00510A9A">
      <w:pPr>
        <w:pStyle w:val="TOC3"/>
        <w:rPr>
          <w:rFonts w:asciiTheme="minorHAnsi" w:eastAsiaTheme="minorEastAsia" w:hAnsiTheme="minorHAnsi" w:cstheme="minorBidi"/>
          <w:b w:val="0"/>
          <w:sz w:val="22"/>
          <w:szCs w:val="22"/>
          <w:lang w:eastAsia="en-AU"/>
        </w:rPr>
      </w:pPr>
      <w:hyperlink w:anchor="_Toc137636134" w:history="1">
        <w:r w:rsidR="00B74004" w:rsidRPr="007E30EB">
          <w:t>Division 7.5A.2</w:t>
        </w:r>
        <w:r w:rsidR="00B74004">
          <w:rPr>
            <w:rFonts w:asciiTheme="minorHAnsi" w:eastAsiaTheme="minorEastAsia" w:hAnsiTheme="minorHAnsi" w:cstheme="minorBidi"/>
            <w:b w:val="0"/>
            <w:sz w:val="22"/>
            <w:szCs w:val="22"/>
            <w:lang w:eastAsia="en-AU"/>
          </w:rPr>
          <w:tab/>
        </w:r>
        <w:r w:rsidR="00B74004" w:rsidRPr="007E30EB">
          <w:t>Parole time credit—rules for applying</w:t>
        </w:r>
        <w:r w:rsidR="00B74004" w:rsidRPr="00B74004">
          <w:rPr>
            <w:vanish/>
          </w:rPr>
          <w:tab/>
        </w:r>
        <w:r w:rsidR="00B74004" w:rsidRPr="00B74004">
          <w:rPr>
            <w:vanish/>
          </w:rPr>
          <w:fldChar w:fldCharType="begin"/>
        </w:r>
        <w:r w:rsidR="00B74004" w:rsidRPr="00B74004">
          <w:rPr>
            <w:vanish/>
          </w:rPr>
          <w:instrText xml:space="preserve"> PAGEREF _Toc137636134 \h </w:instrText>
        </w:r>
        <w:r w:rsidR="00B74004" w:rsidRPr="00B74004">
          <w:rPr>
            <w:vanish/>
          </w:rPr>
        </w:r>
        <w:r w:rsidR="00B74004" w:rsidRPr="00B74004">
          <w:rPr>
            <w:vanish/>
          </w:rPr>
          <w:fldChar w:fldCharType="separate"/>
        </w:r>
        <w:r w:rsidR="00C221E4">
          <w:rPr>
            <w:vanish/>
          </w:rPr>
          <w:t>171</w:t>
        </w:r>
        <w:r w:rsidR="00B74004" w:rsidRPr="00B74004">
          <w:rPr>
            <w:vanish/>
          </w:rPr>
          <w:fldChar w:fldCharType="end"/>
        </w:r>
      </w:hyperlink>
    </w:p>
    <w:p w14:paraId="19EE7820" w14:textId="62DB9249" w:rsidR="00B74004" w:rsidRDefault="00B74004">
      <w:pPr>
        <w:pStyle w:val="TOC5"/>
        <w:rPr>
          <w:rFonts w:asciiTheme="minorHAnsi" w:eastAsiaTheme="minorEastAsia" w:hAnsiTheme="minorHAnsi" w:cstheme="minorBidi"/>
          <w:sz w:val="22"/>
          <w:szCs w:val="22"/>
          <w:lang w:eastAsia="en-AU"/>
        </w:rPr>
      </w:pPr>
      <w:r>
        <w:tab/>
      </w:r>
      <w:hyperlink w:anchor="_Toc137636135" w:history="1">
        <w:r w:rsidRPr="007E30EB">
          <w:t>161C</w:t>
        </w:r>
        <w:r>
          <w:rPr>
            <w:rFonts w:asciiTheme="minorHAnsi" w:eastAsiaTheme="minorEastAsia" w:hAnsiTheme="minorHAnsi" w:cstheme="minorBidi"/>
            <w:sz w:val="22"/>
            <w:szCs w:val="22"/>
            <w:lang w:eastAsia="en-AU"/>
          </w:rPr>
          <w:tab/>
        </w:r>
        <w:r w:rsidRPr="007E30EB">
          <w:t>General rule</w:t>
        </w:r>
        <w:r>
          <w:tab/>
        </w:r>
        <w:r>
          <w:fldChar w:fldCharType="begin"/>
        </w:r>
        <w:r>
          <w:instrText xml:space="preserve"> PAGEREF _Toc137636135 \h </w:instrText>
        </w:r>
        <w:r>
          <w:fldChar w:fldCharType="separate"/>
        </w:r>
        <w:r w:rsidR="00C221E4">
          <w:t>171</w:t>
        </w:r>
        <w:r>
          <w:fldChar w:fldCharType="end"/>
        </w:r>
      </w:hyperlink>
    </w:p>
    <w:p w14:paraId="6C8319DF" w14:textId="22FBB2CF" w:rsidR="00B74004" w:rsidRDefault="00B74004">
      <w:pPr>
        <w:pStyle w:val="TOC5"/>
        <w:rPr>
          <w:rFonts w:asciiTheme="minorHAnsi" w:eastAsiaTheme="minorEastAsia" w:hAnsiTheme="minorHAnsi" w:cstheme="minorBidi"/>
          <w:sz w:val="22"/>
          <w:szCs w:val="22"/>
          <w:lang w:eastAsia="en-AU"/>
        </w:rPr>
      </w:pPr>
      <w:r>
        <w:tab/>
      </w:r>
      <w:hyperlink w:anchor="_Toc137636136" w:history="1">
        <w:r w:rsidRPr="007E30EB">
          <w:t>161D</w:t>
        </w:r>
        <w:r>
          <w:rPr>
            <w:rFonts w:asciiTheme="minorHAnsi" w:eastAsiaTheme="minorEastAsia" w:hAnsiTheme="minorHAnsi" w:cstheme="minorBidi"/>
            <w:sz w:val="22"/>
            <w:szCs w:val="22"/>
            <w:lang w:eastAsia="en-AU"/>
          </w:rPr>
          <w:tab/>
        </w:r>
        <w:r w:rsidRPr="007E30EB">
          <w:t>Exceptions—certain ACT offences</w:t>
        </w:r>
        <w:r>
          <w:tab/>
        </w:r>
        <w:r>
          <w:fldChar w:fldCharType="begin"/>
        </w:r>
        <w:r>
          <w:instrText xml:space="preserve"> PAGEREF _Toc137636136 \h </w:instrText>
        </w:r>
        <w:r>
          <w:fldChar w:fldCharType="separate"/>
        </w:r>
        <w:r w:rsidR="00C221E4">
          <w:t>171</w:t>
        </w:r>
        <w:r>
          <w:fldChar w:fldCharType="end"/>
        </w:r>
      </w:hyperlink>
    </w:p>
    <w:p w14:paraId="7C846D54" w14:textId="13E204AA" w:rsidR="00B74004" w:rsidRDefault="00B74004">
      <w:pPr>
        <w:pStyle w:val="TOC5"/>
        <w:rPr>
          <w:rFonts w:asciiTheme="minorHAnsi" w:eastAsiaTheme="minorEastAsia" w:hAnsiTheme="minorHAnsi" w:cstheme="minorBidi"/>
          <w:sz w:val="22"/>
          <w:szCs w:val="22"/>
          <w:lang w:eastAsia="en-AU"/>
        </w:rPr>
      </w:pPr>
      <w:r>
        <w:tab/>
      </w:r>
      <w:hyperlink w:anchor="_Toc137636137" w:history="1">
        <w:r w:rsidRPr="007E30EB">
          <w:t>161E</w:t>
        </w:r>
        <w:r>
          <w:rPr>
            <w:rFonts w:asciiTheme="minorHAnsi" w:eastAsiaTheme="minorEastAsia" w:hAnsiTheme="minorHAnsi" w:cstheme="minorBidi"/>
            <w:sz w:val="22"/>
            <w:szCs w:val="22"/>
            <w:lang w:eastAsia="en-AU"/>
          </w:rPr>
          <w:tab/>
        </w:r>
        <w:r w:rsidRPr="007E30EB">
          <w:t>Exceptions—certain non-ACT offences</w:t>
        </w:r>
        <w:r>
          <w:tab/>
        </w:r>
        <w:r>
          <w:fldChar w:fldCharType="begin"/>
        </w:r>
        <w:r>
          <w:instrText xml:space="preserve"> PAGEREF _Toc137636137 \h </w:instrText>
        </w:r>
        <w:r>
          <w:fldChar w:fldCharType="separate"/>
        </w:r>
        <w:r w:rsidR="00C221E4">
          <w:t>172</w:t>
        </w:r>
        <w:r>
          <w:fldChar w:fldCharType="end"/>
        </w:r>
      </w:hyperlink>
    </w:p>
    <w:p w14:paraId="7F633050" w14:textId="1789F24B" w:rsidR="00B74004" w:rsidRDefault="00B74004">
      <w:pPr>
        <w:pStyle w:val="TOC5"/>
        <w:rPr>
          <w:rFonts w:asciiTheme="minorHAnsi" w:eastAsiaTheme="minorEastAsia" w:hAnsiTheme="minorHAnsi" w:cstheme="minorBidi"/>
          <w:sz w:val="22"/>
          <w:szCs w:val="22"/>
          <w:lang w:eastAsia="en-AU"/>
        </w:rPr>
      </w:pPr>
      <w:r>
        <w:tab/>
      </w:r>
      <w:hyperlink w:anchor="_Toc137636138" w:history="1">
        <w:r w:rsidRPr="007E30EB">
          <w:t>161F</w:t>
        </w:r>
        <w:r>
          <w:rPr>
            <w:rFonts w:asciiTheme="minorHAnsi" w:eastAsiaTheme="minorEastAsia" w:hAnsiTheme="minorHAnsi" w:cstheme="minorBidi"/>
            <w:sz w:val="22"/>
            <w:szCs w:val="22"/>
            <w:lang w:eastAsia="en-AU"/>
          </w:rPr>
          <w:tab/>
        </w:r>
        <w:r w:rsidRPr="007E30EB">
          <w:t>Appeal to Supreme Court—order by board</w:t>
        </w:r>
        <w:r>
          <w:tab/>
        </w:r>
        <w:r>
          <w:fldChar w:fldCharType="begin"/>
        </w:r>
        <w:r>
          <w:instrText xml:space="preserve"> PAGEREF _Toc137636138 \h </w:instrText>
        </w:r>
        <w:r>
          <w:fldChar w:fldCharType="separate"/>
        </w:r>
        <w:r w:rsidR="00C221E4">
          <w:t>173</w:t>
        </w:r>
        <w:r>
          <w:fldChar w:fldCharType="end"/>
        </w:r>
      </w:hyperlink>
    </w:p>
    <w:p w14:paraId="1B41768F" w14:textId="606E28A5" w:rsidR="00B74004" w:rsidRDefault="00510A9A">
      <w:pPr>
        <w:pStyle w:val="TOC3"/>
        <w:rPr>
          <w:rFonts w:asciiTheme="minorHAnsi" w:eastAsiaTheme="minorEastAsia" w:hAnsiTheme="minorHAnsi" w:cstheme="minorBidi"/>
          <w:b w:val="0"/>
          <w:sz w:val="22"/>
          <w:szCs w:val="22"/>
          <w:lang w:eastAsia="en-AU"/>
        </w:rPr>
      </w:pPr>
      <w:hyperlink w:anchor="_Toc137636139" w:history="1">
        <w:r w:rsidR="00B74004" w:rsidRPr="007E30EB">
          <w:t>Division 7.5A.3</w:t>
        </w:r>
        <w:r w:rsidR="00B74004">
          <w:rPr>
            <w:rFonts w:asciiTheme="minorHAnsi" w:eastAsiaTheme="minorEastAsia" w:hAnsiTheme="minorHAnsi" w:cstheme="minorBidi"/>
            <w:b w:val="0"/>
            <w:sz w:val="22"/>
            <w:szCs w:val="22"/>
            <w:lang w:eastAsia="en-AU"/>
          </w:rPr>
          <w:tab/>
        </w:r>
        <w:r w:rsidR="00B74004" w:rsidRPr="007E30EB">
          <w:t>Parole time credit—how to apply</w:t>
        </w:r>
        <w:r w:rsidR="00B74004" w:rsidRPr="00B74004">
          <w:rPr>
            <w:vanish/>
          </w:rPr>
          <w:tab/>
        </w:r>
        <w:r w:rsidR="00B74004" w:rsidRPr="00B74004">
          <w:rPr>
            <w:vanish/>
          </w:rPr>
          <w:fldChar w:fldCharType="begin"/>
        </w:r>
        <w:r w:rsidR="00B74004" w:rsidRPr="00B74004">
          <w:rPr>
            <w:vanish/>
          </w:rPr>
          <w:instrText xml:space="preserve"> PAGEREF _Toc137636139 \h </w:instrText>
        </w:r>
        <w:r w:rsidR="00B74004" w:rsidRPr="00B74004">
          <w:rPr>
            <w:vanish/>
          </w:rPr>
        </w:r>
        <w:r w:rsidR="00B74004" w:rsidRPr="00B74004">
          <w:rPr>
            <w:vanish/>
          </w:rPr>
          <w:fldChar w:fldCharType="separate"/>
        </w:r>
        <w:r w:rsidR="00C221E4">
          <w:rPr>
            <w:vanish/>
          </w:rPr>
          <w:t>174</w:t>
        </w:r>
        <w:r w:rsidR="00B74004" w:rsidRPr="00B74004">
          <w:rPr>
            <w:vanish/>
          </w:rPr>
          <w:fldChar w:fldCharType="end"/>
        </w:r>
      </w:hyperlink>
    </w:p>
    <w:p w14:paraId="396E0B6A" w14:textId="720C86C2" w:rsidR="00B74004" w:rsidRDefault="00B74004">
      <w:pPr>
        <w:pStyle w:val="TOC5"/>
        <w:rPr>
          <w:rFonts w:asciiTheme="minorHAnsi" w:eastAsiaTheme="minorEastAsia" w:hAnsiTheme="minorHAnsi" w:cstheme="minorBidi"/>
          <w:sz w:val="22"/>
          <w:szCs w:val="22"/>
          <w:lang w:eastAsia="en-AU"/>
        </w:rPr>
      </w:pPr>
      <w:r>
        <w:tab/>
      </w:r>
      <w:hyperlink w:anchor="_Toc137636140" w:history="1">
        <w:r w:rsidRPr="007E30EB">
          <w:t>161G</w:t>
        </w:r>
        <w:r>
          <w:rPr>
            <w:rFonts w:asciiTheme="minorHAnsi" w:eastAsiaTheme="minorEastAsia" w:hAnsiTheme="minorHAnsi" w:cstheme="minorBidi"/>
            <w:sz w:val="22"/>
            <w:szCs w:val="22"/>
            <w:lang w:eastAsia="en-AU"/>
          </w:rPr>
          <w:tab/>
        </w:r>
        <w:r w:rsidRPr="007E30EB">
          <w:t>Working out parole time credit—general rule</w:t>
        </w:r>
        <w:r>
          <w:tab/>
        </w:r>
        <w:r>
          <w:fldChar w:fldCharType="begin"/>
        </w:r>
        <w:r>
          <w:instrText xml:space="preserve"> PAGEREF _Toc137636140 \h </w:instrText>
        </w:r>
        <w:r>
          <w:fldChar w:fldCharType="separate"/>
        </w:r>
        <w:r w:rsidR="00C221E4">
          <w:t>174</w:t>
        </w:r>
        <w:r>
          <w:fldChar w:fldCharType="end"/>
        </w:r>
      </w:hyperlink>
    </w:p>
    <w:p w14:paraId="4DB8B594" w14:textId="7CCD65BB" w:rsidR="00B74004" w:rsidRDefault="00B74004">
      <w:pPr>
        <w:pStyle w:val="TOC5"/>
        <w:rPr>
          <w:rFonts w:asciiTheme="minorHAnsi" w:eastAsiaTheme="minorEastAsia" w:hAnsiTheme="minorHAnsi" w:cstheme="minorBidi"/>
          <w:sz w:val="22"/>
          <w:szCs w:val="22"/>
          <w:lang w:eastAsia="en-AU"/>
        </w:rPr>
      </w:pPr>
      <w:r>
        <w:tab/>
      </w:r>
      <w:hyperlink w:anchor="_Toc137636141" w:history="1">
        <w:r w:rsidRPr="007E30EB">
          <w:t>161H</w:t>
        </w:r>
        <w:r>
          <w:rPr>
            <w:rFonts w:asciiTheme="minorHAnsi" w:eastAsiaTheme="minorEastAsia" w:hAnsiTheme="minorHAnsi" w:cstheme="minorBidi"/>
            <w:sz w:val="22"/>
            <w:szCs w:val="22"/>
            <w:lang w:eastAsia="en-AU"/>
          </w:rPr>
          <w:tab/>
        </w:r>
        <w:r w:rsidRPr="007E30EB">
          <w:t>Working out parole time credit—exceptions</w:t>
        </w:r>
        <w:r>
          <w:tab/>
        </w:r>
        <w:r>
          <w:fldChar w:fldCharType="begin"/>
        </w:r>
        <w:r>
          <w:instrText xml:space="preserve"> PAGEREF _Toc137636141 \h </w:instrText>
        </w:r>
        <w:r>
          <w:fldChar w:fldCharType="separate"/>
        </w:r>
        <w:r w:rsidR="00C221E4">
          <w:t>175</w:t>
        </w:r>
        <w:r>
          <w:fldChar w:fldCharType="end"/>
        </w:r>
      </w:hyperlink>
    </w:p>
    <w:p w14:paraId="421AC0F6" w14:textId="0AA177AD" w:rsidR="00B74004" w:rsidRDefault="00B74004">
      <w:pPr>
        <w:pStyle w:val="TOC5"/>
        <w:rPr>
          <w:rFonts w:asciiTheme="minorHAnsi" w:eastAsiaTheme="minorEastAsia" w:hAnsiTheme="minorHAnsi" w:cstheme="minorBidi"/>
          <w:sz w:val="22"/>
          <w:szCs w:val="22"/>
          <w:lang w:eastAsia="en-AU"/>
        </w:rPr>
      </w:pPr>
      <w:r>
        <w:tab/>
      </w:r>
      <w:hyperlink w:anchor="_Toc137636142" w:history="1">
        <w:r w:rsidRPr="007E30EB">
          <w:t>161I</w:t>
        </w:r>
        <w:r>
          <w:rPr>
            <w:rFonts w:asciiTheme="minorHAnsi" w:eastAsiaTheme="minorEastAsia" w:hAnsiTheme="minorHAnsi" w:cstheme="minorBidi"/>
            <w:sz w:val="22"/>
            <w:szCs w:val="22"/>
            <w:lang w:eastAsia="en-AU"/>
          </w:rPr>
          <w:tab/>
        </w:r>
        <w:r w:rsidRPr="007E30EB">
          <w:t>Parole time credit—shortest period to apply</w:t>
        </w:r>
        <w:r>
          <w:tab/>
        </w:r>
        <w:r>
          <w:fldChar w:fldCharType="begin"/>
        </w:r>
        <w:r>
          <w:instrText xml:space="preserve"> PAGEREF _Toc137636142 \h </w:instrText>
        </w:r>
        <w:r>
          <w:fldChar w:fldCharType="separate"/>
        </w:r>
        <w:r w:rsidR="00C221E4">
          <w:t>175</w:t>
        </w:r>
        <w:r>
          <w:fldChar w:fldCharType="end"/>
        </w:r>
      </w:hyperlink>
    </w:p>
    <w:p w14:paraId="1769812D" w14:textId="0BA243E5" w:rsidR="00B74004" w:rsidRDefault="00510A9A">
      <w:pPr>
        <w:pStyle w:val="TOC2"/>
        <w:rPr>
          <w:rFonts w:asciiTheme="minorHAnsi" w:eastAsiaTheme="minorEastAsia" w:hAnsiTheme="minorHAnsi" w:cstheme="minorBidi"/>
          <w:b w:val="0"/>
          <w:sz w:val="22"/>
          <w:szCs w:val="22"/>
          <w:lang w:eastAsia="en-AU"/>
        </w:rPr>
      </w:pPr>
      <w:hyperlink w:anchor="_Toc137636143" w:history="1">
        <w:r w:rsidR="00B74004" w:rsidRPr="007E30EB">
          <w:t>Part 7.6</w:t>
        </w:r>
        <w:r w:rsidR="00B74004">
          <w:rPr>
            <w:rFonts w:asciiTheme="minorHAnsi" w:eastAsiaTheme="minorEastAsia" w:hAnsiTheme="minorHAnsi" w:cstheme="minorBidi"/>
            <w:b w:val="0"/>
            <w:sz w:val="22"/>
            <w:szCs w:val="22"/>
            <w:lang w:eastAsia="en-AU"/>
          </w:rPr>
          <w:tab/>
        </w:r>
        <w:r w:rsidR="00B74004" w:rsidRPr="007E30EB">
          <w:t>Interstate transfer of parole orders</w:t>
        </w:r>
        <w:r w:rsidR="00B74004" w:rsidRPr="00B74004">
          <w:rPr>
            <w:vanish/>
          </w:rPr>
          <w:tab/>
        </w:r>
        <w:r w:rsidR="00B74004" w:rsidRPr="00B74004">
          <w:rPr>
            <w:vanish/>
          </w:rPr>
          <w:fldChar w:fldCharType="begin"/>
        </w:r>
        <w:r w:rsidR="00B74004" w:rsidRPr="00B74004">
          <w:rPr>
            <w:vanish/>
          </w:rPr>
          <w:instrText xml:space="preserve"> PAGEREF _Toc137636143 \h </w:instrText>
        </w:r>
        <w:r w:rsidR="00B74004" w:rsidRPr="00B74004">
          <w:rPr>
            <w:vanish/>
          </w:rPr>
        </w:r>
        <w:r w:rsidR="00B74004" w:rsidRPr="00B74004">
          <w:rPr>
            <w:vanish/>
          </w:rPr>
          <w:fldChar w:fldCharType="separate"/>
        </w:r>
        <w:r w:rsidR="00C221E4">
          <w:rPr>
            <w:vanish/>
          </w:rPr>
          <w:t>177</w:t>
        </w:r>
        <w:r w:rsidR="00B74004" w:rsidRPr="00B74004">
          <w:rPr>
            <w:vanish/>
          </w:rPr>
          <w:fldChar w:fldCharType="end"/>
        </w:r>
      </w:hyperlink>
    </w:p>
    <w:p w14:paraId="458D4CBA" w14:textId="6220703D" w:rsidR="00B74004" w:rsidRDefault="00B74004">
      <w:pPr>
        <w:pStyle w:val="TOC5"/>
        <w:rPr>
          <w:rFonts w:asciiTheme="minorHAnsi" w:eastAsiaTheme="minorEastAsia" w:hAnsiTheme="minorHAnsi" w:cstheme="minorBidi"/>
          <w:sz w:val="22"/>
          <w:szCs w:val="22"/>
          <w:lang w:eastAsia="en-AU"/>
        </w:rPr>
      </w:pPr>
      <w:r>
        <w:tab/>
      </w:r>
      <w:hyperlink w:anchor="_Toc137636144" w:history="1">
        <w:r w:rsidRPr="007E30EB">
          <w:t>162</w:t>
        </w:r>
        <w:r>
          <w:rPr>
            <w:rFonts w:asciiTheme="minorHAnsi" w:eastAsiaTheme="minorEastAsia" w:hAnsiTheme="minorHAnsi" w:cstheme="minorBidi"/>
            <w:sz w:val="22"/>
            <w:szCs w:val="22"/>
            <w:lang w:eastAsia="en-AU"/>
          </w:rPr>
          <w:tab/>
        </w:r>
        <w:r w:rsidRPr="007E30EB">
          <w:t>Definitions—pt 7.6</w:t>
        </w:r>
        <w:r>
          <w:tab/>
        </w:r>
        <w:r>
          <w:fldChar w:fldCharType="begin"/>
        </w:r>
        <w:r>
          <w:instrText xml:space="preserve"> PAGEREF _Toc137636144 \h </w:instrText>
        </w:r>
        <w:r>
          <w:fldChar w:fldCharType="separate"/>
        </w:r>
        <w:r w:rsidR="00C221E4">
          <w:t>177</w:t>
        </w:r>
        <w:r>
          <w:fldChar w:fldCharType="end"/>
        </w:r>
      </w:hyperlink>
    </w:p>
    <w:p w14:paraId="58C549F2" w14:textId="454A77A3" w:rsidR="00B74004" w:rsidRDefault="00B74004">
      <w:pPr>
        <w:pStyle w:val="TOC5"/>
        <w:rPr>
          <w:rFonts w:asciiTheme="minorHAnsi" w:eastAsiaTheme="minorEastAsia" w:hAnsiTheme="minorHAnsi" w:cstheme="minorBidi"/>
          <w:sz w:val="22"/>
          <w:szCs w:val="22"/>
          <w:lang w:eastAsia="en-AU"/>
        </w:rPr>
      </w:pPr>
      <w:r>
        <w:tab/>
      </w:r>
      <w:hyperlink w:anchor="_Toc137636145" w:history="1">
        <w:r w:rsidRPr="007E30EB">
          <w:t>163</w:t>
        </w:r>
        <w:r>
          <w:rPr>
            <w:rFonts w:asciiTheme="minorHAnsi" w:eastAsiaTheme="minorEastAsia" w:hAnsiTheme="minorHAnsi" w:cstheme="minorBidi"/>
            <w:sz w:val="22"/>
            <w:szCs w:val="22"/>
            <w:lang w:eastAsia="en-AU"/>
          </w:rPr>
          <w:tab/>
        </w:r>
        <w:r w:rsidRPr="007E30EB">
          <w:t>Parole order transfer—declaration of corresponding parole laws</w:t>
        </w:r>
        <w:r>
          <w:tab/>
        </w:r>
        <w:r>
          <w:fldChar w:fldCharType="begin"/>
        </w:r>
        <w:r>
          <w:instrText xml:space="preserve"> PAGEREF _Toc137636145 \h </w:instrText>
        </w:r>
        <w:r>
          <w:fldChar w:fldCharType="separate"/>
        </w:r>
        <w:r w:rsidR="00C221E4">
          <w:t>178</w:t>
        </w:r>
        <w:r>
          <w:fldChar w:fldCharType="end"/>
        </w:r>
      </w:hyperlink>
    </w:p>
    <w:p w14:paraId="23B2A29B" w14:textId="288D7ABF" w:rsidR="00B74004" w:rsidRDefault="00B74004">
      <w:pPr>
        <w:pStyle w:val="TOC5"/>
        <w:rPr>
          <w:rFonts w:asciiTheme="minorHAnsi" w:eastAsiaTheme="minorEastAsia" w:hAnsiTheme="minorHAnsi" w:cstheme="minorBidi"/>
          <w:sz w:val="22"/>
          <w:szCs w:val="22"/>
          <w:lang w:eastAsia="en-AU"/>
        </w:rPr>
      </w:pPr>
      <w:r>
        <w:tab/>
      </w:r>
      <w:hyperlink w:anchor="_Toc137636146" w:history="1">
        <w:r w:rsidRPr="007E30EB">
          <w:t>164</w:t>
        </w:r>
        <w:r>
          <w:rPr>
            <w:rFonts w:asciiTheme="minorHAnsi" w:eastAsiaTheme="minorEastAsia" w:hAnsiTheme="minorHAnsi" w:cstheme="minorBidi"/>
            <w:sz w:val="22"/>
            <w:szCs w:val="22"/>
            <w:lang w:eastAsia="en-AU"/>
          </w:rPr>
          <w:tab/>
        </w:r>
        <w:r w:rsidRPr="007E30EB">
          <w:t>Parole order transfer—registration requests</w:t>
        </w:r>
        <w:r>
          <w:tab/>
        </w:r>
        <w:r>
          <w:fldChar w:fldCharType="begin"/>
        </w:r>
        <w:r>
          <w:instrText xml:space="preserve"> PAGEREF _Toc137636146 \h </w:instrText>
        </w:r>
        <w:r>
          <w:fldChar w:fldCharType="separate"/>
        </w:r>
        <w:r w:rsidR="00C221E4">
          <w:t>178</w:t>
        </w:r>
        <w:r>
          <w:fldChar w:fldCharType="end"/>
        </w:r>
      </w:hyperlink>
    </w:p>
    <w:p w14:paraId="1714D80C" w14:textId="6CF37367" w:rsidR="00B74004" w:rsidRDefault="00B74004">
      <w:pPr>
        <w:pStyle w:val="TOC5"/>
        <w:rPr>
          <w:rFonts w:asciiTheme="minorHAnsi" w:eastAsiaTheme="minorEastAsia" w:hAnsiTheme="minorHAnsi" w:cstheme="minorBidi"/>
          <w:sz w:val="22"/>
          <w:szCs w:val="22"/>
          <w:lang w:eastAsia="en-AU"/>
        </w:rPr>
      </w:pPr>
      <w:r>
        <w:tab/>
      </w:r>
      <w:hyperlink w:anchor="_Toc137636147" w:history="1">
        <w:r w:rsidRPr="007E30EB">
          <w:t>165</w:t>
        </w:r>
        <w:r>
          <w:rPr>
            <w:rFonts w:asciiTheme="minorHAnsi" w:eastAsiaTheme="minorEastAsia" w:hAnsiTheme="minorHAnsi" w:cstheme="minorBidi"/>
            <w:sz w:val="22"/>
            <w:szCs w:val="22"/>
            <w:lang w:eastAsia="en-AU"/>
          </w:rPr>
          <w:tab/>
        </w:r>
        <w:r w:rsidRPr="007E30EB">
          <w:t>Parole order transfer—documents for registration requests</w:t>
        </w:r>
        <w:r>
          <w:tab/>
        </w:r>
        <w:r>
          <w:fldChar w:fldCharType="begin"/>
        </w:r>
        <w:r>
          <w:instrText xml:space="preserve"> PAGEREF _Toc137636147 \h </w:instrText>
        </w:r>
        <w:r>
          <w:fldChar w:fldCharType="separate"/>
        </w:r>
        <w:r w:rsidR="00C221E4">
          <w:t>178</w:t>
        </w:r>
        <w:r>
          <w:fldChar w:fldCharType="end"/>
        </w:r>
      </w:hyperlink>
    </w:p>
    <w:p w14:paraId="15B0FFA1" w14:textId="3C9E35F2" w:rsidR="00B74004" w:rsidRDefault="00B74004">
      <w:pPr>
        <w:pStyle w:val="TOC5"/>
        <w:rPr>
          <w:rFonts w:asciiTheme="minorHAnsi" w:eastAsiaTheme="minorEastAsia" w:hAnsiTheme="minorHAnsi" w:cstheme="minorBidi"/>
          <w:sz w:val="22"/>
          <w:szCs w:val="22"/>
          <w:lang w:eastAsia="en-AU"/>
        </w:rPr>
      </w:pPr>
      <w:r>
        <w:lastRenderedPageBreak/>
        <w:tab/>
      </w:r>
      <w:hyperlink w:anchor="_Toc137636148" w:history="1">
        <w:r w:rsidRPr="007E30EB">
          <w:t>166</w:t>
        </w:r>
        <w:r>
          <w:rPr>
            <w:rFonts w:asciiTheme="minorHAnsi" w:eastAsiaTheme="minorEastAsia" w:hAnsiTheme="minorHAnsi" w:cstheme="minorBidi"/>
            <w:sz w:val="22"/>
            <w:szCs w:val="22"/>
            <w:lang w:eastAsia="en-AU"/>
          </w:rPr>
          <w:tab/>
        </w:r>
        <w:r w:rsidRPr="007E30EB">
          <w:t>Parole order transfer—consideration of requests</w:t>
        </w:r>
        <w:r>
          <w:tab/>
        </w:r>
        <w:r>
          <w:fldChar w:fldCharType="begin"/>
        </w:r>
        <w:r>
          <w:instrText xml:space="preserve"> PAGEREF _Toc137636148 \h </w:instrText>
        </w:r>
        <w:r>
          <w:fldChar w:fldCharType="separate"/>
        </w:r>
        <w:r w:rsidR="00C221E4">
          <w:t>179</w:t>
        </w:r>
        <w:r>
          <w:fldChar w:fldCharType="end"/>
        </w:r>
      </w:hyperlink>
    </w:p>
    <w:p w14:paraId="424B90F7" w14:textId="3706BF85" w:rsidR="00B74004" w:rsidRDefault="00B74004">
      <w:pPr>
        <w:pStyle w:val="TOC5"/>
        <w:rPr>
          <w:rFonts w:asciiTheme="minorHAnsi" w:eastAsiaTheme="minorEastAsia" w:hAnsiTheme="minorHAnsi" w:cstheme="minorBidi"/>
          <w:sz w:val="22"/>
          <w:szCs w:val="22"/>
          <w:lang w:eastAsia="en-AU"/>
        </w:rPr>
      </w:pPr>
      <w:r>
        <w:tab/>
      </w:r>
      <w:hyperlink w:anchor="_Toc137636149" w:history="1">
        <w:r w:rsidRPr="007E30EB">
          <w:t>167</w:t>
        </w:r>
        <w:r>
          <w:rPr>
            <w:rFonts w:asciiTheme="minorHAnsi" w:eastAsiaTheme="minorEastAsia" w:hAnsiTheme="minorHAnsi" w:cstheme="minorBidi"/>
            <w:sz w:val="22"/>
            <w:szCs w:val="22"/>
            <w:lang w:eastAsia="en-AU"/>
          </w:rPr>
          <w:tab/>
        </w:r>
        <w:r w:rsidRPr="007E30EB">
          <w:t>Parole order transfer—registration</w:t>
        </w:r>
        <w:r>
          <w:tab/>
        </w:r>
        <w:r>
          <w:fldChar w:fldCharType="begin"/>
        </w:r>
        <w:r>
          <w:instrText xml:space="preserve"> PAGEREF _Toc137636149 \h </w:instrText>
        </w:r>
        <w:r>
          <w:fldChar w:fldCharType="separate"/>
        </w:r>
        <w:r w:rsidR="00C221E4">
          <w:t>180</w:t>
        </w:r>
        <w:r>
          <w:fldChar w:fldCharType="end"/>
        </w:r>
      </w:hyperlink>
    </w:p>
    <w:p w14:paraId="68052686" w14:textId="00C73411" w:rsidR="00B74004" w:rsidRDefault="00B74004">
      <w:pPr>
        <w:pStyle w:val="TOC5"/>
        <w:rPr>
          <w:rFonts w:asciiTheme="minorHAnsi" w:eastAsiaTheme="minorEastAsia" w:hAnsiTheme="minorHAnsi" w:cstheme="minorBidi"/>
          <w:sz w:val="22"/>
          <w:szCs w:val="22"/>
          <w:lang w:eastAsia="en-AU"/>
        </w:rPr>
      </w:pPr>
      <w:r>
        <w:tab/>
      </w:r>
      <w:hyperlink w:anchor="_Toc137636150" w:history="1">
        <w:r w:rsidRPr="007E30EB">
          <w:t>168</w:t>
        </w:r>
        <w:r>
          <w:rPr>
            <w:rFonts w:asciiTheme="minorHAnsi" w:eastAsiaTheme="minorEastAsia" w:hAnsiTheme="minorHAnsi" w:cstheme="minorBidi"/>
            <w:sz w:val="22"/>
            <w:szCs w:val="22"/>
            <w:lang w:eastAsia="en-AU"/>
          </w:rPr>
          <w:tab/>
        </w:r>
        <w:r w:rsidRPr="007E30EB">
          <w:t>Parole order transfer—effect of registration under this Act</w:t>
        </w:r>
        <w:r>
          <w:tab/>
        </w:r>
        <w:r>
          <w:fldChar w:fldCharType="begin"/>
        </w:r>
        <w:r>
          <w:instrText xml:space="preserve"> PAGEREF _Toc137636150 \h </w:instrText>
        </w:r>
        <w:r>
          <w:fldChar w:fldCharType="separate"/>
        </w:r>
        <w:r w:rsidR="00C221E4">
          <w:t>181</w:t>
        </w:r>
        <w:r>
          <w:fldChar w:fldCharType="end"/>
        </w:r>
      </w:hyperlink>
    </w:p>
    <w:p w14:paraId="28A3D7DF" w14:textId="2A8E0999" w:rsidR="00B74004" w:rsidRDefault="00B74004">
      <w:pPr>
        <w:pStyle w:val="TOC5"/>
        <w:rPr>
          <w:rFonts w:asciiTheme="minorHAnsi" w:eastAsiaTheme="minorEastAsia" w:hAnsiTheme="minorHAnsi" w:cstheme="minorBidi"/>
          <w:sz w:val="22"/>
          <w:szCs w:val="22"/>
          <w:lang w:eastAsia="en-AU"/>
        </w:rPr>
      </w:pPr>
      <w:r>
        <w:tab/>
      </w:r>
      <w:hyperlink w:anchor="_Toc137636151" w:history="1">
        <w:r w:rsidRPr="007E30EB">
          <w:t>169</w:t>
        </w:r>
        <w:r>
          <w:rPr>
            <w:rFonts w:asciiTheme="minorHAnsi" w:eastAsiaTheme="minorEastAsia" w:hAnsiTheme="minorHAnsi" w:cstheme="minorBidi"/>
            <w:sz w:val="22"/>
            <w:szCs w:val="22"/>
            <w:lang w:eastAsia="en-AU"/>
          </w:rPr>
          <w:tab/>
        </w:r>
        <w:r w:rsidRPr="007E30EB">
          <w:t>Parole order transfer—effect of transfer to another jurisdiction</w:t>
        </w:r>
        <w:r>
          <w:tab/>
        </w:r>
        <w:r>
          <w:fldChar w:fldCharType="begin"/>
        </w:r>
        <w:r>
          <w:instrText xml:space="preserve"> PAGEREF _Toc137636151 \h </w:instrText>
        </w:r>
        <w:r>
          <w:fldChar w:fldCharType="separate"/>
        </w:r>
        <w:r w:rsidR="00C221E4">
          <w:t>182</w:t>
        </w:r>
        <w:r>
          <w:fldChar w:fldCharType="end"/>
        </w:r>
      </w:hyperlink>
    </w:p>
    <w:p w14:paraId="309D3CC9" w14:textId="3EA058A8" w:rsidR="00B74004" w:rsidRDefault="00B74004">
      <w:pPr>
        <w:pStyle w:val="TOC5"/>
        <w:rPr>
          <w:rFonts w:asciiTheme="minorHAnsi" w:eastAsiaTheme="minorEastAsia" w:hAnsiTheme="minorHAnsi" w:cstheme="minorBidi"/>
          <w:sz w:val="22"/>
          <w:szCs w:val="22"/>
          <w:lang w:eastAsia="en-AU"/>
        </w:rPr>
      </w:pPr>
      <w:r>
        <w:tab/>
      </w:r>
      <w:hyperlink w:anchor="_Toc137636152" w:history="1">
        <w:r w:rsidRPr="007E30EB">
          <w:t>170</w:t>
        </w:r>
        <w:r>
          <w:rPr>
            <w:rFonts w:asciiTheme="minorHAnsi" w:eastAsiaTheme="minorEastAsia" w:hAnsiTheme="minorHAnsi" w:cstheme="minorBidi"/>
            <w:sz w:val="22"/>
            <w:szCs w:val="22"/>
            <w:lang w:eastAsia="en-AU"/>
          </w:rPr>
          <w:tab/>
        </w:r>
        <w:r w:rsidRPr="007E30EB">
          <w:t>Parole order transfer—evidence of registration</w:t>
        </w:r>
        <w:r>
          <w:tab/>
        </w:r>
        <w:r>
          <w:fldChar w:fldCharType="begin"/>
        </w:r>
        <w:r>
          <w:instrText xml:space="preserve"> PAGEREF _Toc137636152 \h </w:instrText>
        </w:r>
        <w:r>
          <w:fldChar w:fldCharType="separate"/>
        </w:r>
        <w:r w:rsidR="00C221E4">
          <w:t>183</w:t>
        </w:r>
        <w:r>
          <w:fldChar w:fldCharType="end"/>
        </w:r>
      </w:hyperlink>
    </w:p>
    <w:p w14:paraId="1B31BC65" w14:textId="4F8C1C08" w:rsidR="00B74004" w:rsidRDefault="00510A9A">
      <w:pPr>
        <w:pStyle w:val="TOC1"/>
        <w:rPr>
          <w:rFonts w:asciiTheme="minorHAnsi" w:eastAsiaTheme="minorEastAsia" w:hAnsiTheme="minorHAnsi" w:cstheme="minorBidi"/>
          <w:b w:val="0"/>
          <w:sz w:val="22"/>
          <w:szCs w:val="22"/>
          <w:lang w:eastAsia="en-AU"/>
        </w:rPr>
      </w:pPr>
      <w:hyperlink w:anchor="_Toc137636153" w:history="1">
        <w:r w:rsidR="00B74004" w:rsidRPr="007E30EB">
          <w:t>Chapter 8</w:t>
        </w:r>
        <w:r w:rsidR="00B74004">
          <w:rPr>
            <w:rFonts w:asciiTheme="minorHAnsi" w:eastAsiaTheme="minorEastAsia" w:hAnsiTheme="minorHAnsi" w:cstheme="minorBidi"/>
            <w:b w:val="0"/>
            <w:sz w:val="22"/>
            <w:szCs w:val="22"/>
            <w:lang w:eastAsia="en-AU"/>
          </w:rPr>
          <w:tab/>
        </w:r>
        <w:r w:rsidR="00B74004" w:rsidRPr="007E30EB">
          <w:t>Sentence administration board</w:t>
        </w:r>
        <w:r w:rsidR="00B74004" w:rsidRPr="00B74004">
          <w:rPr>
            <w:vanish/>
          </w:rPr>
          <w:tab/>
        </w:r>
        <w:r w:rsidR="00B74004" w:rsidRPr="00B74004">
          <w:rPr>
            <w:vanish/>
          </w:rPr>
          <w:fldChar w:fldCharType="begin"/>
        </w:r>
        <w:r w:rsidR="00B74004" w:rsidRPr="00B74004">
          <w:rPr>
            <w:vanish/>
          </w:rPr>
          <w:instrText xml:space="preserve"> PAGEREF _Toc137636153 \h </w:instrText>
        </w:r>
        <w:r w:rsidR="00B74004" w:rsidRPr="00B74004">
          <w:rPr>
            <w:vanish/>
          </w:rPr>
        </w:r>
        <w:r w:rsidR="00B74004" w:rsidRPr="00B74004">
          <w:rPr>
            <w:vanish/>
          </w:rPr>
          <w:fldChar w:fldCharType="separate"/>
        </w:r>
        <w:r w:rsidR="00C221E4">
          <w:rPr>
            <w:vanish/>
          </w:rPr>
          <w:t>184</w:t>
        </w:r>
        <w:r w:rsidR="00B74004" w:rsidRPr="00B74004">
          <w:rPr>
            <w:vanish/>
          </w:rPr>
          <w:fldChar w:fldCharType="end"/>
        </w:r>
      </w:hyperlink>
    </w:p>
    <w:p w14:paraId="5E152C35" w14:textId="4EF90636" w:rsidR="00B74004" w:rsidRDefault="00510A9A">
      <w:pPr>
        <w:pStyle w:val="TOC2"/>
        <w:rPr>
          <w:rFonts w:asciiTheme="minorHAnsi" w:eastAsiaTheme="minorEastAsia" w:hAnsiTheme="minorHAnsi" w:cstheme="minorBidi"/>
          <w:b w:val="0"/>
          <w:sz w:val="22"/>
          <w:szCs w:val="22"/>
          <w:lang w:eastAsia="en-AU"/>
        </w:rPr>
      </w:pPr>
      <w:hyperlink w:anchor="_Toc137636154" w:history="1">
        <w:r w:rsidR="00B74004" w:rsidRPr="007E30EB">
          <w:t>Part 8.1</w:t>
        </w:r>
        <w:r w:rsidR="00B74004">
          <w:rPr>
            <w:rFonts w:asciiTheme="minorHAnsi" w:eastAsiaTheme="minorEastAsia" w:hAnsiTheme="minorHAnsi" w:cstheme="minorBidi"/>
            <w:b w:val="0"/>
            <w:sz w:val="22"/>
            <w:szCs w:val="22"/>
            <w:lang w:eastAsia="en-AU"/>
          </w:rPr>
          <w:tab/>
        </w:r>
        <w:r w:rsidR="00B74004" w:rsidRPr="007E30EB">
          <w:t>Establishment, functions and constitution of board</w:t>
        </w:r>
        <w:r w:rsidR="00B74004" w:rsidRPr="00B74004">
          <w:rPr>
            <w:vanish/>
          </w:rPr>
          <w:tab/>
        </w:r>
        <w:r w:rsidR="00B74004" w:rsidRPr="00B74004">
          <w:rPr>
            <w:vanish/>
          </w:rPr>
          <w:fldChar w:fldCharType="begin"/>
        </w:r>
        <w:r w:rsidR="00B74004" w:rsidRPr="00B74004">
          <w:rPr>
            <w:vanish/>
          </w:rPr>
          <w:instrText xml:space="preserve"> PAGEREF _Toc137636154 \h </w:instrText>
        </w:r>
        <w:r w:rsidR="00B74004" w:rsidRPr="00B74004">
          <w:rPr>
            <w:vanish/>
          </w:rPr>
        </w:r>
        <w:r w:rsidR="00B74004" w:rsidRPr="00B74004">
          <w:rPr>
            <w:vanish/>
          </w:rPr>
          <w:fldChar w:fldCharType="separate"/>
        </w:r>
        <w:r w:rsidR="00C221E4">
          <w:rPr>
            <w:vanish/>
          </w:rPr>
          <w:t>184</w:t>
        </w:r>
        <w:r w:rsidR="00B74004" w:rsidRPr="00B74004">
          <w:rPr>
            <w:vanish/>
          </w:rPr>
          <w:fldChar w:fldCharType="end"/>
        </w:r>
      </w:hyperlink>
    </w:p>
    <w:p w14:paraId="6D4DCBF6" w14:textId="660B73CA" w:rsidR="00B74004" w:rsidRDefault="00B74004">
      <w:pPr>
        <w:pStyle w:val="TOC5"/>
        <w:rPr>
          <w:rFonts w:asciiTheme="minorHAnsi" w:eastAsiaTheme="minorEastAsia" w:hAnsiTheme="minorHAnsi" w:cstheme="minorBidi"/>
          <w:sz w:val="22"/>
          <w:szCs w:val="22"/>
          <w:lang w:eastAsia="en-AU"/>
        </w:rPr>
      </w:pPr>
      <w:r>
        <w:tab/>
      </w:r>
      <w:hyperlink w:anchor="_Toc137636155" w:history="1">
        <w:r w:rsidRPr="007E30EB">
          <w:t>171</w:t>
        </w:r>
        <w:r>
          <w:rPr>
            <w:rFonts w:asciiTheme="minorHAnsi" w:eastAsiaTheme="minorEastAsia" w:hAnsiTheme="minorHAnsi" w:cstheme="minorBidi"/>
            <w:sz w:val="22"/>
            <w:szCs w:val="22"/>
            <w:lang w:eastAsia="en-AU"/>
          </w:rPr>
          <w:tab/>
        </w:r>
        <w:r w:rsidRPr="007E30EB">
          <w:t>Establishment of board</w:t>
        </w:r>
        <w:r>
          <w:tab/>
        </w:r>
        <w:r>
          <w:fldChar w:fldCharType="begin"/>
        </w:r>
        <w:r>
          <w:instrText xml:space="preserve"> PAGEREF _Toc137636155 \h </w:instrText>
        </w:r>
        <w:r>
          <w:fldChar w:fldCharType="separate"/>
        </w:r>
        <w:r w:rsidR="00C221E4">
          <w:t>184</w:t>
        </w:r>
        <w:r>
          <w:fldChar w:fldCharType="end"/>
        </w:r>
      </w:hyperlink>
    </w:p>
    <w:p w14:paraId="5C968CFC" w14:textId="43C481C5" w:rsidR="00B74004" w:rsidRDefault="00B74004">
      <w:pPr>
        <w:pStyle w:val="TOC5"/>
        <w:rPr>
          <w:rFonts w:asciiTheme="minorHAnsi" w:eastAsiaTheme="minorEastAsia" w:hAnsiTheme="minorHAnsi" w:cstheme="minorBidi"/>
          <w:sz w:val="22"/>
          <w:szCs w:val="22"/>
          <w:lang w:eastAsia="en-AU"/>
        </w:rPr>
      </w:pPr>
      <w:r>
        <w:tab/>
      </w:r>
      <w:hyperlink w:anchor="_Toc137636156" w:history="1">
        <w:r w:rsidRPr="007E30EB">
          <w:t>172</w:t>
        </w:r>
        <w:r>
          <w:rPr>
            <w:rFonts w:asciiTheme="minorHAnsi" w:eastAsiaTheme="minorEastAsia" w:hAnsiTheme="minorHAnsi" w:cstheme="minorBidi"/>
            <w:sz w:val="22"/>
            <w:szCs w:val="22"/>
            <w:lang w:eastAsia="en-AU"/>
          </w:rPr>
          <w:tab/>
        </w:r>
        <w:r w:rsidRPr="007E30EB">
          <w:t>Functions of board</w:t>
        </w:r>
        <w:r>
          <w:tab/>
        </w:r>
        <w:r>
          <w:fldChar w:fldCharType="begin"/>
        </w:r>
        <w:r>
          <w:instrText xml:space="preserve"> PAGEREF _Toc137636156 \h </w:instrText>
        </w:r>
        <w:r>
          <w:fldChar w:fldCharType="separate"/>
        </w:r>
        <w:r w:rsidR="00C221E4">
          <w:t>184</w:t>
        </w:r>
        <w:r>
          <w:fldChar w:fldCharType="end"/>
        </w:r>
      </w:hyperlink>
    </w:p>
    <w:p w14:paraId="16AB79B0" w14:textId="4C9CA262" w:rsidR="00B74004" w:rsidRDefault="00B74004">
      <w:pPr>
        <w:pStyle w:val="TOC5"/>
        <w:rPr>
          <w:rFonts w:asciiTheme="minorHAnsi" w:eastAsiaTheme="minorEastAsia" w:hAnsiTheme="minorHAnsi" w:cstheme="minorBidi"/>
          <w:sz w:val="22"/>
          <w:szCs w:val="22"/>
          <w:lang w:eastAsia="en-AU"/>
        </w:rPr>
      </w:pPr>
      <w:r>
        <w:tab/>
      </w:r>
      <w:hyperlink w:anchor="_Toc137636157" w:history="1">
        <w:r w:rsidRPr="007E30EB">
          <w:t>173</w:t>
        </w:r>
        <w:r>
          <w:rPr>
            <w:rFonts w:asciiTheme="minorHAnsi" w:eastAsiaTheme="minorEastAsia" w:hAnsiTheme="minorHAnsi" w:cstheme="minorBidi"/>
            <w:sz w:val="22"/>
            <w:szCs w:val="22"/>
            <w:lang w:eastAsia="en-AU"/>
          </w:rPr>
          <w:tab/>
        </w:r>
        <w:r w:rsidRPr="007E30EB">
          <w:t>Members of board</w:t>
        </w:r>
        <w:r>
          <w:tab/>
        </w:r>
        <w:r>
          <w:fldChar w:fldCharType="begin"/>
        </w:r>
        <w:r>
          <w:instrText xml:space="preserve"> PAGEREF _Toc137636157 \h </w:instrText>
        </w:r>
        <w:r>
          <w:fldChar w:fldCharType="separate"/>
        </w:r>
        <w:r w:rsidR="00C221E4">
          <w:t>184</w:t>
        </w:r>
        <w:r>
          <w:fldChar w:fldCharType="end"/>
        </w:r>
      </w:hyperlink>
    </w:p>
    <w:p w14:paraId="4B681C1E" w14:textId="31F00466" w:rsidR="00B74004" w:rsidRDefault="00B74004">
      <w:pPr>
        <w:pStyle w:val="TOC5"/>
        <w:rPr>
          <w:rFonts w:asciiTheme="minorHAnsi" w:eastAsiaTheme="minorEastAsia" w:hAnsiTheme="minorHAnsi" w:cstheme="minorBidi"/>
          <w:sz w:val="22"/>
          <w:szCs w:val="22"/>
          <w:lang w:eastAsia="en-AU"/>
        </w:rPr>
      </w:pPr>
      <w:r>
        <w:tab/>
      </w:r>
      <w:hyperlink w:anchor="_Toc137636158" w:history="1">
        <w:r w:rsidRPr="007E30EB">
          <w:t>174</w:t>
        </w:r>
        <w:r>
          <w:rPr>
            <w:rFonts w:asciiTheme="minorHAnsi" w:eastAsiaTheme="minorEastAsia" w:hAnsiTheme="minorHAnsi" w:cstheme="minorBidi"/>
            <w:sz w:val="22"/>
            <w:szCs w:val="22"/>
            <w:lang w:eastAsia="en-AU"/>
          </w:rPr>
          <w:tab/>
        </w:r>
        <w:r w:rsidRPr="007E30EB">
          <w:t>Appointment of board members</w:t>
        </w:r>
        <w:r>
          <w:tab/>
        </w:r>
        <w:r>
          <w:fldChar w:fldCharType="begin"/>
        </w:r>
        <w:r>
          <w:instrText xml:space="preserve"> PAGEREF _Toc137636158 \h </w:instrText>
        </w:r>
        <w:r>
          <w:fldChar w:fldCharType="separate"/>
        </w:r>
        <w:r w:rsidR="00C221E4">
          <w:t>185</w:t>
        </w:r>
        <w:r>
          <w:fldChar w:fldCharType="end"/>
        </w:r>
      </w:hyperlink>
    </w:p>
    <w:p w14:paraId="740B9A2A" w14:textId="0311C0F1" w:rsidR="00B74004" w:rsidRDefault="00B74004">
      <w:pPr>
        <w:pStyle w:val="TOC5"/>
        <w:rPr>
          <w:rFonts w:asciiTheme="minorHAnsi" w:eastAsiaTheme="minorEastAsia" w:hAnsiTheme="minorHAnsi" w:cstheme="minorBidi"/>
          <w:sz w:val="22"/>
          <w:szCs w:val="22"/>
          <w:lang w:eastAsia="en-AU"/>
        </w:rPr>
      </w:pPr>
      <w:r>
        <w:tab/>
      </w:r>
      <w:hyperlink w:anchor="_Toc137636159" w:history="1">
        <w:r w:rsidRPr="007E30EB">
          <w:t>175</w:t>
        </w:r>
        <w:r>
          <w:rPr>
            <w:rFonts w:asciiTheme="minorHAnsi" w:eastAsiaTheme="minorEastAsia" w:hAnsiTheme="minorHAnsi" w:cstheme="minorBidi"/>
            <w:sz w:val="22"/>
            <w:szCs w:val="22"/>
            <w:lang w:eastAsia="en-AU"/>
          </w:rPr>
          <w:tab/>
        </w:r>
        <w:r w:rsidRPr="007E30EB">
          <w:t>Conditions of appointment of board members</w:t>
        </w:r>
        <w:r>
          <w:tab/>
        </w:r>
        <w:r>
          <w:fldChar w:fldCharType="begin"/>
        </w:r>
        <w:r>
          <w:instrText xml:space="preserve"> PAGEREF _Toc137636159 \h </w:instrText>
        </w:r>
        <w:r>
          <w:fldChar w:fldCharType="separate"/>
        </w:r>
        <w:r w:rsidR="00C221E4">
          <w:t>186</w:t>
        </w:r>
        <w:r>
          <w:fldChar w:fldCharType="end"/>
        </w:r>
      </w:hyperlink>
    </w:p>
    <w:p w14:paraId="7C263357" w14:textId="7C5D63C9" w:rsidR="00B74004" w:rsidRDefault="00B74004">
      <w:pPr>
        <w:pStyle w:val="TOC5"/>
        <w:rPr>
          <w:rFonts w:asciiTheme="minorHAnsi" w:eastAsiaTheme="minorEastAsia" w:hAnsiTheme="minorHAnsi" w:cstheme="minorBidi"/>
          <w:sz w:val="22"/>
          <w:szCs w:val="22"/>
          <w:lang w:eastAsia="en-AU"/>
        </w:rPr>
      </w:pPr>
      <w:r>
        <w:tab/>
      </w:r>
      <w:hyperlink w:anchor="_Toc137636160" w:history="1">
        <w:r w:rsidRPr="007E30EB">
          <w:t>176</w:t>
        </w:r>
        <w:r>
          <w:rPr>
            <w:rFonts w:asciiTheme="minorHAnsi" w:eastAsiaTheme="minorEastAsia" w:hAnsiTheme="minorHAnsi" w:cstheme="minorBidi"/>
            <w:sz w:val="22"/>
            <w:szCs w:val="22"/>
            <w:lang w:eastAsia="en-AU"/>
          </w:rPr>
          <w:tab/>
        </w:r>
        <w:r w:rsidRPr="007E30EB">
          <w:t>Term of appointment of board member</w:t>
        </w:r>
        <w:r>
          <w:tab/>
        </w:r>
        <w:r>
          <w:fldChar w:fldCharType="begin"/>
        </w:r>
        <w:r>
          <w:instrText xml:space="preserve"> PAGEREF _Toc137636160 \h </w:instrText>
        </w:r>
        <w:r>
          <w:fldChar w:fldCharType="separate"/>
        </w:r>
        <w:r w:rsidR="00C221E4">
          <w:t>186</w:t>
        </w:r>
        <w:r>
          <w:fldChar w:fldCharType="end"/>
        </w:r>
      </w:hyperlink>
    </w:p>
    <w:p w14:paraId="608C9AFF" w14:textId="54C07AA8" w:rsidR="00B74004" w:rsidRDefault="00B74004">
      <w:pPr>
        <w:pStyle w:val="TOC5"/>
        <w:rPr>
          <w:rFonts w:asciiTheme="minorHAnsi" w:eastAsiaTheme="minorEastAsia" w:hAnsiTheme="minorHAnsi" w:cstheme="minorBidi"/>
          <w:sz w:val="22"/>
          <w:szCs w:val="22"/>
          <w:lang w:eastAsia="en-AU"/>
        </w:rPr>
      </w:pPr>
      <w:r>
        <w:tab/>
      </w:r>
      <w:hyperlink w:anchor="_Toc137636161" w:history="1">
        <w:r w:rsidRPr="007E30EB">
          <w:t>177</w:t>
        </w:r>
        <w:r>
          <w:rPr>
            <w:rFonts w:asciiTheme="minorHAnsi" w:eastAsiaTheme="minorEastAsia" w:hAnsiTheme="minorHAnsi" w:cstheme="minorBidi"/>
            <w:sz w:val="22"/>
            <w:szCs w:val="22"/>
            <w:lang w:eastAsia="en-AU"/>
          </w:rPr>
          <w:tab/>
        </w:r>
        <w:r w:rsidRPr="007E30EB">
          <w:t>Disclosure of interests by board members</w:t>
        </w:r>
        <w:r>
          <w:tab/>
        </w:r>
        <w:r>
          <w:fldChar w:fldCharType="begin"/>
        </w:r>
        <w:r>
          <w:instrText xml:space="preserve"> PAGEREF _Toc137636161 \h </w:instrText>
        </w:r>
        <w:r>
          <w:fldChar w:fldCharType="separate"/>
        </w:r>
        <w:r w:rsidR="00C221E4">
          <w:t>186</w:t>
        </w:r>
        <w:r>
          <w:fldChar w:fldCharType="end"/>
        </w:r>
      </w:hyperlink>
    </w:p>
    <w:p w14:paraId="0D23155C" w14:textId="4AB7B64B" w:rsidR="00B74004" w:rsidRDefault="00B74004">
      <w:pPr>
        <w:pStyle w:val="TOC5"/>
        <w:rPr>
          <w:rFonts w:asciiTheme="minorHAnsi" w:eastAsiaTheme="minorEastAsia" w:hAnsiTheme="minorHAnsi" w:cstheme="minorBidi"/>
          <w:sz w:val="22"/>
          <w:szCs w:val="22"/>
          <w:lang w:eastAsia="en-AU"/>
        </w:rPr>
      </w:pPr>
      <w:r>
        <w:tab/>
      </w:r>
      <w:hyperlink w:anchor="_Toc137636162" w:history="1">
        <w:r w:rsidRPr="007E30EB">
          <w:t>178</w:t>
        </w:r>
        <w:r>
          <w:rPr>
            <w:rFonts w:asciiTheme="minorHAnsi" w:eastAsiaTheme="minorEastAsia" w:hAnsiTheme="minorHAnsi" w:cstheme="minorBidi"/>
            <w:sz w:val="22"/>
            <w:szCs w:val="22"/>
            <w:lang w:eastAsia="en-AU"/>
          </w:rPr>
          <w:tab/>
        </w:r>
        <w:r w:rsidRPr="007E30EB">
          <w:t>Ending board member appointments</w:t>
        </w:r>
        <w:r>
          <w:tab/>
        </w:r>
        <w:r>
          <w:fldChar w:fldCharType="begin"/>
        </w:r>
        <w:r>
          <w:instrText xml:space="preserve"> PAGEREF _Toc137636162 \h </w:instrText>
        </w:r>
        <w:r>
          <w:fldChar w:fldCharType="separate"/>
        </w:r>
        <w:r w:rsidR="00C221E4">
          <w:t>189</w:t>
        </w:r>
        <w:r>
          <w:fldChar w:fldCharType="end"/>
        </w:r>
      </w:hyperlink>
    </w:p>
    <w:p w14:paraId="15F73368" w14:textId="1A60AF7B" w:rsidR="00B74004" w:rsidRDefault="00B74004">
      <w:pPr>
        <w:pStyle w:val="TOC5"/>
        <w:rPr>
          <w:rFonts w:asciiTheme="minorHAnsi" w:eastAsiaTheme="minorEastAsia" w:hAnsiTheme="minorHAnsi" w:cstheme="minorBidi"/>
          <w:sz w:val="22"/>
          <w:szCs w:val="22"/>
          <w:lang w:eastAsia="en-AU"/>
        </w:rPr>
      </w:pPr>
      <w:r>
        <w:tab/>
      </w:r>
      <w:hyperlink w:anchor="_Toc137636163" w:history="1">
        <w:r w:rsidRPr="007E30EB">
          <w:t>179</w:t>
        </w:r>
        <w:r>
          <w:rPr>
            <w:rFonts w:asciiTheme="minorHAnsi" w:eastAsiaTheme="minorEastAsia" w:hAnsiTheme="minorHAnsi" w:cstheme="minorBidi"/>
            <w:sz w:val="22"/>
            <w:szCs w:val="22"/>
            <w:lang w:eastAsia="en-AU"/>
          </w:rPr>
          <w:tab/>
        </w:r>
        <w:r w:rsidRPr="007E30EB">
          <w:rPr>
            <w:snapToGrid w:val="0"/>
          </w:rPr>
          <w:t>Protection from liability for board members etc</w:t>
        </w:r>
        <w:r>
          <w:tab/>
        </w:r>
        <w:r>
          <w:fldChar w:fldCharType="begin"/>
        </w:r>
        <w:r>
          <w:instrText xml:space="preserve"> PAGEREF _Toc137636163 \h </w:instrText>
        </w:r>
        <w:r>
          <w:fldChar w:fldCharType="separate"/>
        </w:r>
        <w:r w:rsidR="00C221E4">
          <w:t>190</w:t>
        </w:r>
        <w:r>
          <w:fldChar w:fldCharType="end"/>
        </w:r>
      </w:hyperlink>
    </w:p>
    <w:p w14:paraId="477BCD1C" w14:textId="3C45BAAC" w:rsidR="00B74004" w:rsidRDefault="00510A9A">
      <w:pPr>
        <w:pStyle w:val="TOC2"/>
        <w:rPr>
          <w:rFonts w:asciiTheme="minorHAnsi" w:eastAsiaTheme="minorEastAsia" w:hAnsiTheme="minorHAnsi" w:cstheme="minorBidi"/>
          <w:b w:val="0"/>
          <w:sz w:val="22"/>
          <w:szCs w:val="22"/>
          <w:lang w:eastAsia="en-AU"/>
        </w:rPr>
      </w:pPr>
      <w:hyperlink w:anchor="_Toc137636164" w:history="1">
        <w:r w:rsidR="00B74004" w:rsidRPr="007E30EB">
          <w:t>Part 8.2</w:t>
        </w:r>
        <w:r w:rsidR="00B74004">
          <w:rPr>
            <w:rFonts w:asciiTheme="minorHAnsi" w:eastAsiaTheme="minorEastAsia" w:hAnsiTheme="minorHAnsi" w:cstheme="minorBidi"/>
            <w:b w:val="0"/>
            <w:sz w:val="22"/>
            <w:szCs w:val="22"/>
            <w:lang w:eastAsia="en-AU"/>
          </w:rPr>
          <w:tab/>
        </w:r>
        <w:r w:rsidR="00B74004" w:rsidRPr="007E30EB">
          <w:t>Divisions of board</w:t>
        </w:r>
        <w:r w:rsidR="00B74004" w:rsidRPr="00B74004">
          <w:rPr>
            <w:vanish/>
          </w:rPr>
          <w:tab/>
        </w:r>
        <w:r w:rsidR="00B74004" w:rsidRPr="00B74004">
          <w:rPr>
            <w:vanish/>
          </w:rPr>
          <w:fldChar w:fldCharType="begin"/>
        </w:r>
        <w:r w:rsidR="00B74004" w:rsidRPr="00B74004">
          <w:rPr>
            <w:vanish/>
          </w:rPr>
          <w:instrText xml:space="preserve"> PAGEREF _Toc137636164 \h </w:instrText>
        </w:r>
        <w:r w:rsidR="00B74004" w:rsidRPr="00B74004">
          <w:rPr>
            <w:vanish/>
          </w:rPr>
        </w:r>
        <w:r w:rsidR="00B74004" w:rsidRPr="00B74004">
          <w:rPr>
            <w:vanish/>
          </w:rPr>
          <w:fldChar w:fldCharType="separate"/>
        </w:r>
        <w:r w:rsidR="00C221E4">
          <w:rPr>
            <w:vanish/>
          </w:rPr>
          <w:t>191</w:t>
        </w:r>
        <w:r w:rsidR="00B74004" w:rsidRPr="00B74004">
          <w:rPr>
            <w:vanish/>
          </w:rPr>
          <w:fldChar w:fldCharType="end"/>
        </w:r>
      </w:hyperlink>
    </w:p>
    <w:p w14:paraId="73788B14" w14:textId="44744889" w:rsidR="00B74004" w:rsidRDefault="00B74004">
      <w:pPr>
        <w:pStyle w:val="TOC5"/>
        <w:rPr>
          <w:rFonts w:asciiTheme="minorHAnsi" w:eastAsiaTheme="minorEastAsia" w:hAnsiTheme="minorHAnsi" w:cstheme="minorBidi"/>
          <w:sz w:val="22"/>
          <w:szCs w:val="22"/>
          <w:lang w:eastAsia="en-AU"/>
        </w:rPr>
      </w:pPr>
      <w:r>
        <w:tab/>
      </w:r>
      <w:hyperlink w:anchor="_Toc137636165" w:history="1">
        <w:r w:rsidRPr="007E30EB">
          <w:t>180</w:t>
        </w:r>
        <w:r>
          <w:rPr>
            <w:rFonts w:asciiTheme="minorHAnsi" w:eastAsiaTheme="minorEastAsia" w:hAnsiTheme="minorHAnsi" w:cstheme="minorBidi"/>
            <w:sz w:val="22"/>
            <w:szCs w:val="22"/>
            <w:lang w:eastAsia="en-AU"/>
          </w:rPr>
          <w:tab/>
        </w:r>
        <w:r w:rsidRPr="007E30EB">
          <w:t xml:space="preserve">Meaning of board’s </w:t>
        </w:r>
        <w:r w:rsidRPr="007E30EB">
          <w:rPr>
            <w:i/>
          </w:rPr>
          <w:t>supervisory functions</w:t>
        </w:r>
        <w:r>
          <w:tab/>
        </w:r>
        <w:r>
          <w:fldChar w:fldCharType="begin"/>
        </w:r>
        <w:r>
          <w:instrText xml:space="preserve"> PAGEREF _Toc137636165 \h </w:instrText>
        </w:r>
        <w:r>
          <w:fldChar w:fldCharType="separate"/>
        </w:r>
        <w:r w:rsidR="00C221E4">
          <w:t>191</w:t>
        </w:r>
        <w:r>
          <w:fldChar w:fldCharType="end"/>
        </w:r>
      </w:hyperlink>
    </w:p>
    <w:p w14:paraId="727C6B49" w14:textId="3A2D8235" w:rsidR="00B74004" w:rsidRDefault="00B74004">
      <w:pPr>
        <w:pStyle w:val="TOC5"/>
        <w:rPr>
          <w:rFonts w:asciiTheme="minorHAnsi" w:eastAsiaTheme="minorEastAsia" w:hAnsiTheme="minorHAnsi" w:cstheme="minorBidi"/>
          <w:sz w:val="22"/>
          <w:szCs w:val="22"/>
          <w:lang w:eastAsia="en-AU"/>
        </w:rPr>
      </w:pPr>
      <w:r>
        <w:tab/>
      </w:r>
      <w:hyperlink w:anchor="_Toc137636166" w:history="1">
        <w:r w:rsidRPr="007E30EB">
          <w:t>181</w:t>
        </w:r>
        <w:r>
          <w:rPr>
            <w:rFonts w:asciiTheme="minorHAnsi" w:eastAsiaTheme="minorEastAsia" w:hAnsiTheme="minorHAnsi" w:cstheme="minorBidi"/>
            <w:sz w:val="22"/>
            <w:szCs w:val="22"/>
            <w:lang w:eastAsia="en-AU"/>
          </w:rPr>
          <w:tab/>
        </w:r>
        <w:r w:rsidRPr="007E30EB">
          <w:t>Exercise of board’s supervisory functions</w:t>
        </w:r>
        <w:r>
          <w:tab/>
        </w:r>
        <w:r>
          <w:fldChar w:fldCharType="begin"/>
        </w:r>
        <w:r>
          <w:instrText xml:space="preserve"> PAGEREF _Toc137636166 \h </w:instrText>
        </w:r>
        <w:r>
          <w:fldChar w:fldCharType="separate"/>
        </w:r>
        <w:r w:rsidR="00C221E4">
          <w:t>191</w:t>
        </w:r>
        <w:r>
          <w:fldChar w:fldCharType="end"/>
        </w:r>
      </w:hyperlink>
    </w:p>
    <w:p w14:paraId="2A2CB473" w14:textId="4C867A9D" w:rsidR="00B74004" w:rsidRDefault="00B74004">
      <w:pPr>
        <w:pStyle w:val="TOC5"/>
        <w:rPr>
          <w:rFonts w:asciiTheme="minorHAnsi" w:eastAsiaTheme="minorEastAsia" w:hAnsiTheme="minorHAnsi" w:cstheme="minorBidi"/>
          <w:sz w:val="22"/>
          <w:szCs w:val="22"/>
          <w:lang w:eastAsia="en-AU"/>
        </w:rPr>
      </w:pPr>
      <w:r>
        <w:tab/>
      </w:r>
      <w:hyperlink w:anchor="_Toc137636167" w:history="1">
        <w:r w:rsidRPr="007E30EB">
          <w:t>182</w:t>
        </w:r>
        <w:r>
          <w:rPr>
            <w:rFonts w:asciiTheme="minorHAnsi" w:eastAsiaTheme="minorEastAsia" w:hAnsiTheme="minorHAnsi" w:cstheme="minorBidi"/>
            <w:sz w:val="22"/>
            <w:szCs w:val="22"/>
            <w:lang w:eastAsia="en-AU"/>
          </w:rPr>
          <w:tab/>
        </w:r>
        <w:r w:rsidRPr="007E30EB">
          <w:t>Constitution of divisions of board</w:t>
        </w:r>
        <w:r>
          <w:tab/>
        </w:r>
        <w:r>
          <w:fldChar w:fldCharType="begin"/>
        </w:r>
        <w:r>
          <w:instrText xml:space="preserve"> PAGEREF _Toc137636167 \h </w:instrText>
        </w:r>
        <w:r>
          <w:fldChar w:fldCharType="separate"/>
        </w:r>
        <w:r w:rsidR="00C221E4">
          <w:t>191</w:t>
        </w:r>
        <w:r>
          <w:fldChar w:fldCharType="end"/>
        </w:r>
      </w:hyperlink>
    </w:p>
    <w:p w14:paraId="10136D08" w14:textId="4346F649" w:rsidR="00B74004" w:rsidRDefault="00510A9A">
      <w:pPr>
        <w:pStyle w:val="TOC2"/>
        <w:rPr>
          <w:rFonts w:asciiTheme="minorHAnsi" w:eastAsiaTheme="minorEastAsia" w:hAnsiTheme="minorHAnsi" w:cstheme="minorBidi"/>
          <w:b w:val="0"/>
          <w:sz w:val="22"/>
          <w:szCs w:val="22"/>
          <w:lang w:eastAsia="en-AU"/>
        </w:rPr>
      </w:pPr>
      <w:hyperlink w:anchor="_Toc137636168" w:history="1">
        <w:r w:rsidR="00B74004" w:rsidRPr="007E30EB">
          <w:t>Part 8.3</w:t>
        </w:r>
        <w:r w:rsidR="00B74004">
          <w:rPr>
            <w:rFonts w:asciiTheme="minorHAnsi" w:eastAsiaTheme="minorEastAsia" w:hAnsiTheme="minorHAnsi" w:cstheme="minorBidi"/>
            <w:b w:val="0"/>
            <w:sz w:val="22"/>
            <w:szCs w:val="22"/>
            <w:lang w:eastAsia="en-AU"/>
          </w:rPr>
          <w:tab/>
        </w:r>
        <w:r w:rsidR="00B74004" w:rsidRPr="007E30EB">
          <w:t>Proceedings of board</w:t>
        </w:r>
        <w:r w:rsidR="00B74004" w:rsidRPr="00B74004">
          <w:rPr>
            <w:vanish/>
          </w:rPr>
          <w:tab/>
        </w:r>
        <w:r w:rsidR="00B74004" w:rsidRPr="00B74004">
          <w:rPr>
            <w:vanish/>
          </w:rPr>
          <w:fldChar w:fldCharType="begin"/>
        </w:r>
        <w:r w:rsidR="00B74004" w:rsidRPr="00B74004">
          <w:rPr>
            <w:vanish/>
          </w:rPr>
          <w:instrText xml:space="preserve"> PAGEREF _Toc137636168 \h </w:instrText>
        </w:r>
        <w:r w:rsidR="00B74004" w:rsidRPr="00B74004">
          <w:rPr>
            <w:vanish/>
          </w:rPr>
        </w:r>
        <w:r w:rsidR="00B74004" w:rsidRPr="00B74004">
          <w:rPr>
            <w:vanish/>
          </w:rPr>
          <w:fldChar w:fldCharType="separate"/>
        </w:r>
        <w:r w:rsidR="00C221E4">
          <w:rPr>
            <w:vanish/>
          </w:rPr>
          <w:t>193</w:t>
        </w:r>
        <w:r w:rsidR="00B74004" w:rsidRPr="00B74004">
          <w:rPr>
            <w:vanish/>
          </w:rPr>
          <w:fldChar w:fldCharType="end"/>
        </w:r>
      </w:hyperlink>
    </w:p>
    <w:p w14:paraId="544A89CC" w14:textId="3B88DDAA" w:rsidR="00B74004" w:rsidRDefault="00B74004">
      <w:pPr>
        <w:pStyle w:val="TOC5"/>
        <w:rPr>
          <w:rFonts w:asciiTheme="minorHAnsi" w:eastAsiaTheme="minorEastAsia" w:hAnsiTheme="minorHAnsi" w:cstheme="minorBidi"/>
          <w:sz w:val="22"/>
          <w:szCs w:val="22"/>
          <w:lang w:eastAsia="en-AU"/>
        </w:rPr>
      </w:pPr>
      <w:r>
        <w:tab/>
      </w:r>
      <w:hyperlink w:anchor="_Toc137636169" w:history="1">
        <w:r w:rsidRPr="007E30EB">
          <w:t>183</w:t>
        </w:r>
        <w:r>
          <w:rPr>
            <w:rFonts w:asciiTheme="minorHAnsi" w:eastAsiaTheme="minorEastAsia" w:hAnsiTheme="minorHAnsi" w:cstheme="minorBidi"/>
            <w:sz w:val="22"/>
            <w:szCs w:val="22"/>
            <w:lang w:eastAsia="en-AU"/>
          </w:rPr>
          <w:tab/>
        </w:r>
        <w:r w:rsidRPr="007E30EB">
          <w:t>Time and place of board meetings</w:t>
        </w:r>
        <w:r>
          <w:tab/>
        </w:r>
        <w:r>
          <w:fldChar w:fldCharType="begin"/>
        </w:r>
        <w:r>
          <w:instrText xml:space="preserve"> PAGEREF _Toc137636169 \h </w:instrText>
        </w:r>
        <w:r>
          <w:fldChar w:fldCharType="separate"/>
        </w:r>
        <w:r w:rsidR="00C221E4">
          <w:t>193</w:t>
        </w:r>
        <w:r>
          <w:fldChar w:fldCharType="end"/>
        </w:r>
      </w:hyperlink>
    </w:p>
    <w:p w14:paraId="4A95324C" w14:textId="51FE0DEA" w:rsidR="00B74004" w:rsidRDefault="00B74004">
      <w:pPr>
        <w:pStyle w:val="TOC5"/>
        <w:rPr>
          <w:rFonts w:asciiTheme="minorHAnsi" w:eastAsiaTheme="minorEastAsia" w:hAnsiTheme="minorHAnsi" w:cstheme="minorBidi"/>
          <w:sz w:val="22"/>
          <w:szCs w:val="22"/>
          <w:lang w:eastAsia="en-AU"/>
        </w:rPr>
      </w:pPr>
      <w:r>
        <w:tab/>
      </w:r>
      <w:hyperlink w:anchor="_Toc137636170" w:history="1">
        <w:r w:rsidRPr="007E30EB">
          <w:t>184</w:t>
        </w:r>
        <w:r>
          <w:rPr>
            <w:rFonts w:asciiTheme="minorHAnsi" w:eastAsiaTheme="minorEastAsia" w:hAnsiTheme="minorHAnsi" w:cstheme="minorBidi"/>
            <w:sz w:val="22"/>
            <w:szCs w:val="22"/>
            <w:lang w:eastAsia="en-AU"/>
          </w:rPr>
          <w:tab/>
        </w:r>
        <w:r w:rsidRPr="007E30EB">
          <w:t>Presiding member at board meetings</w:t>
        </w:r>
        <w:r>
          <w:tab/>
        </w:r>
        <w:r>
          <w:fldChar w:fldCharType="begin"/>
        </w:r>
        <w:r>
          <w:instrText xml:space="preserve"> PAGEREF _Toc137636170 \h </w:instrText>
        </w:r>
        <w:r>
          <w:fldChar w:fldCharType="separate"/>
        </w:r>
        <w:r w:rsidR="00C221E4">
          <w:t>193</w:t>
        </w:r>
        <w:r>
          <w:fldChar w:fldCharType="end"/>
        </w:r>
      </w:hyperlink>
    </w:p>
    <w:p w14:paraId="58B7699F" w14:textId="3A1ADC3F" w:rsidR="00B74004" w:rsidRDefault="00B74004">
      <w:pPr>
        <w:pStyle w:val="TOC5"/>
        <w:rPr>
          <w:rFonts w:asciiTheme="minorHAnsi" w:eastAsiaTheme="minorEastAsia" w:hAnsiTheme="minorHAnsi" w:cstheme="minorBidi"/>
          <w:sz w:val="22"/>
          <w:szCs w:val="22"/>
          <w:lang w:eastAsia="en-AU"/>
        </w:rPr>
      </w:pPr>
      <w:r>
        <w:tab/>
      </w:r>
      <w:hyperlink w:anchor="_Toc137636171" w:history="1">
        <w:r w:rsidRPr="007E30EB">
          <w:t>185</w:t>
        </w:r>
        <w:r>
          <w:rPr>
            <w:rFonts w:asciiTheme="minorHAnsi" w:eastAsiaTheme="minorEastAsia" w:hAnsiTheme="minorHAnsi" w:cstheme="minorBidi"/>
            <w:sz w:val="22"/>
            <w:szCs w:val="22"/>
            <w:lang w:eastAsia="en-AU"/>
          </w:rPr>
          <w:tab/>
        </w:r>
        <w:r w:rsidRPr="007E30EB">
          <w:t>Quorum at board meetings</w:t>
        </w:r>
        <w:r>
          <w:tab/>
        </w:r>
        <w:r>
          <w:fldChar w:fldCharType="begin"/>
        </w:r>
        <w:r>
          <w:instrText xml:space="preserve"> PAGEREF _Toc137636171 \h </w:instrText>
        </w:r>
        <w:r>
          <w:fldChar w:fldCharType="separate"/>
        </w:r>
        <w:r w:rsidR="00C221E4">
          <w:t>193</w:t>
        </w:r>
        <w:r>
          <w:fldChar w:fldCharType="end"/>
        </w:r>
      </w:hyperlink>
    </w:p>
    <w:p w14:paraId="0F5BD4B4" w14:textId="5A193FB9" w:rsidR="00B74004" w:rsidRDefault="00B74004">
      <w:pPr>
        <w:pStyle w:val="TOC5"/>
        <w:rPr>
          <w:rFonts w:asciiTheme="minorHAnsi" w:eastAsiaTheme="minorEastAsia" w:hAnsiTheme="minorHAnsi" w:cstheme="minorBidi"/>
          <w:sz w:val="22"/>
          <w:szCs w:val="22"/>
          <w:lang w:eastAsia="en-AU"/>
        </w:rPr>
      </w:pPr>
      <w:r>
        <w:tab/>
      </w:r>
      <w:hyperlink w:anchor="_Toc137636172" w:history="1">
        <w:r w:rsidRPr="007E30EB">
          <w:t>186</w:t>
        </w:r>
        <w:r>
          <w:rPr>
            <w:rFonts w:asciiTheme="minorHAnsi" w:eastAsiaTheme="minorEastAsia" w:hAnsiTheme="minorHAnsi" w:cstheme="minorBidi"/>
            <w:sz w:val="22"/>
            <w:szCs w:val="22"/>
            <w:lang w:eastAsia="en-AU"/>
          </w:rPr>
          <w:tab/>
        </w:r>
        <w:r w:rsidRPr="007E30EB">
          <w:t>Voting at board meetings</w:t>
        </w:r>
        <w:r>
          <w:tab/>
        </w:r>
        <w:r>
          <w:fldChar w:fldCharType="begin"/>
        </w:r>
        <w:r>
          <w:instrText xml:space="preserve"> PAGEREF _Toc137636172 \h </w:instrText>
        </w:r>
        <w:r>
          <w:fldChar w:fldCharType="separate"/>
        </w:r>
        <w:r w:rsidR="00C221E4">
          <w:t>193</w:t>
        </w:r>
        <w:r>
          <w:fldChar w:fldCharType="end"/>
        </w:r>
      </w:hyperlink>
    </w:p>
    <w:p w14:paraId="50FBABFF" w14:textId="61833590" w:rsidR="00B74004" w:rsidRDefault="00B74004">
      <w:pPr>
        <w:pStyle w:val="TOC5"/>
        <w:rPr>
          <w:rFonts w:asciiTheme="minorHAnsi" w:eastAsiaTheme="minorEastAsia" w:hAnsiTheme="minorHAnsi" w:cstheme="minorBidi"/>
          <w:sz w:val="22"/>
          <w:szCs w:val="22"/>
          <w:lang w:eastAsia="en-AU"/>
        </w:rPr>
      </w:pPr>
      <w:r>
        <w:tab/>
      </w:r>
      <w:hyperlink w:anchor="_Toc137636173" w:history="1">
        <w:r w:rsidRPr="007E30EB">
          <w:t>187</w:t>
        </w:r>
        <w:r>
          <w:rPr>
            <w:rFonts w:asciiTheme="minorHAnsi" w:eastAsiaTheme="minorEastAsia" w:hAnsiTheme="minorHAnsi" w:cstheme="minorBidi"/>
            <w:sz w:val="22"/>
            <w:szCs w:val="22"/>
            <w:lang w:eastAsia="en-AU"/>
          </w:rPr>
          <w:tab/>
        </w:r>
        <w:r w:rsidRPr="007E30EB">
          <w:t>Conduct of board meetings</w:t>
        </w:r>
        <w:r>
          <w:tab/>
        </w:r>
        <w:r>
          <w:fldChar w:fldCharType="begin"/>
        </w:r>
        <w:r>
          <w:instrText xml:space="preserve"> PAGEREF _Toc137636173 \h </w:instrText>
        </w:r>
        <w:r>
          <w:fldChar w:fldCharType="separate"/>
        </w:r>
        <w:r w:rsidR="00C221E4">
          <w:t>194</w:t>
        </w:r>
        <w:r>
          <w:fldChar w:fldCharType="end"/>
        </w:r>
      </w:hyperlink>
    </w:p>
    <w:p w14:paraId="62022EBA" w14:textId="0F9A93FA" w:rsidR="00B74004" w:rsidRDefault="00B74004">
      <w:pPr>
        <w:pStyle w:val="TOC5"/>
        <w:rPr>
          <w:rFonts w:asciiTheme="minorHAnsi" w:eastAsiaTheme="minorEastAsia" w:hAnsiTheme="minorHAnsi" w:cstheme="minorBidi"/>
          <w:sz w:val="22"/>
          <w:szCs w:val="22"/>
          <w:lang w:eastAsia="en-AU"/>
        </w:rPr>
      </w:pPr>
      <w:r>
        <w:tab/>
      </w:r>
      <w:hyperlink w:anchor="_Toc137636174" w:history="1">
        <w:r w:rsidRPr="007E30EB">
          <w:t>188</w:t>
        </w:r>
        <w:r>
          <w:rPr>
            <w:rFonts w:asciiTheme="minorHAnsi" w:eastAsiaTheme="minorEastAsia" w:hAnsiTheme="minorHAnsi" w:cstheme="minorBidi"/>
            <w:sz w:val="22"/>
            <w:szCs w:val="22"/>
            <w:lang w:eastAsia="en-AU"/>
          </w:rPr>
          <w:tab/>
        </w:r>
        <w:r w:rsidRPr="007E30EB">
          <w:t>Authentication of board documents</w:t>
        </w:r>
        <w:r>
          <w:tab/>
        </w:r>
        <w:r>
          <w:fldChar w:fldCharType="begin"/>
        </w:r>
        <w:r>
          <w:instrText xml:space="preserve"> PAGEREF _Toc137636174 \h </w:instrText>
        </w:r>
        <w:r>
          <w:fldChar w:fldCharType="separate"/>
        </w:r>
        <w:r w:rsidR="00C221E4">
          <w:t>194</w:t>
        </w:r>
        <w:r>
          <w:fldChar w:fldCharType="end"/>
        </w:r>
      </w:hyperlink>
    </w:p>
    <w:p w14:paraId="08C76E4A" w14:textId="7AB13670" w:rsidR="00B74004" w:rsidRDefault="00B74004">
      <w:pPr>
        <w:pStyle w:val="TOC5"/>
        <w:rPr>
          <w:rFonts w:asciiTheme="minorHAnsi" w:eastAsiaTheme="minorEastAsia" w:hAnsiTheme="minorHAnsi" w:cstheme="minorBidi"/>
          <w:sz w:val="22"/>
          <w:szCs w:val="22"/>
          <w:lang w:eastAsia="en-AU"/>
        </w:rPr>
      </w:pPr>
      <w:r>
        <w:tab/>
      </w:r>
      <w:hyperlink w:anchor="_Toc137636175" w:history="1">
        <w:r w:rsidRPr="007E30EB">
          <w:t>189</w:t>
        </w:r>
        <w:r>
          <w:rPr>
            <w:rFonts w:asciiTheme="minorHAnsi" w:eastAsiaTheme="minorEastAsia" w:hAnsiTheme="minorHAnsi" w:cstheme="minorBidi"/>
            <w:sz w:val="22"/>
            <w:szCs w:val="22"/>
            <w:lang w:eastAsia="en-AU"/>
          </w:rPr>
          <w:tab/>
        </w:r>
        <w:r w:rsidRPr="007E30EB">
          <w:t>Evidentiary certificate about board decisions</w:t>
        </w:r>
        <w:r>
          <w:tab/>
        </w:r>
        <w:r>
          <w:fldChar w:fldCharType="begin"/>
        </w:r>
        <w:r>
          <w:instrText xml:space="preserve"> PAGEREF _Toc137636175 \h </w:instrText>
        </w:r>
        <w:r>
          <w:fldChar w:fldCharType="separate"/>
        </w:r>
        <w:r w:rsidR="00C221E4">
          <w:t>195</w:t>
        </w:r>
        <w:r>
          <w:fldChar w:fldCharType="end"/>
        </w:r>
      </w:hyperlink>
    </w:p>
    <w:p w14:paraId="65DEC2C1" w14:textId="512E5321" w:rsidR="00B74004" w:rsidRDefault="00B74004">
      <w:pPr>
        <w:pStyle w:val="TOC5"/>
        <w:rPr>
          <w:rFonts w:asciiTheme="minorHAnsi" w:eastAsiaTheme="minorEastAsia" w:hAnsiTheme="minorHAnsi" w:cstheme="minorBidi"/>
          <w:sz w:val="22"/>
          <w:szCs w:val="22"/>
          <w:lang w:eastAsia="en-AU"/>
        </w:rPr>
      </w:pPr>
      <w:r>
        <w:tab/>
      </w:r>
      <w:hyperlink w:anchor="_Toc137636176" w:history="1">
        <w:r w:rsidRPr="007E30EB">
          <w:t>190</w:t>
        </w:r>
        <w:r>
          <w:rPr>
            <w:rFonts w:asciiTheme="minorHAnsi" w:eastAsiaTheme="minorEastAsia" w:hAnsiTheme="minorHAnsi" w:cstheme="minorBidi"/>
            <w:sz w:val="22"/>
            <w:szCs w:val="22"/>
            <w:lang w:eastAsia="en-AU"/>
          </w:rPr>
          <w:tab/>
        </w:r>
        <w:r w:rsidRPr="007E30EB">
          <w:t>Proof of certain board-related matters not required</w:t>
        </w:r>
        <w:r>
          <w:tab/>
        </w:r>
        <w:r>
          <w:fldChar w:fldCharType="begin"/>
        </w:r>
        <w:r>
          <w:instrText xml:space="preserve"> PAGEREF _Toc137636176 \h </w:instrText>
        </w:r>
        <w:r>
          <w:fldChar w:fldCharType="separate"/>
        </w:r>
        <w:r w:rsidR="00C221E4">
          <w:t>195</w:t>
        </w:r>
        <w:r>
          <w:fldChar w:fldCharType="end"/>
        </w:r>
      </w:hyperlink>
    </w:p>
    <w:p w14:paraId="2DE256F5" w14:textId="7249023D" w:rsidR="00B74004" w:rsidRDefault="00B74004">
      <w:pPr>
        <w:pStyle w:val="TOC5"/>
        <w:rPr>
          <w:rFonts w:asciiTheme="minorHAnsi" w:eastAsiaTheme="minorEastAsia" w:hAnsiTheme="minorHAnsi" w:cstheme="minorBidi"/>
          <w:sz w:val="22"/>
          <w:szCs w:val="22"/>
          <w:lang w:eastAsia="en-AU"/>
        </w:rPr>
      </w:pPr>
      <w:r>
        <w:lastRenderedPageBreak/>
        <w:tab/>
      </w:r>
      <w:hyperlink w:anchor="_Toc137636177" w:history="1">
        <w:r w:rsidRPr="007E30EB">
          <w:t>191</w:t>
        </w:r>
        <w:r>
          <w:rPr>
            <w:rFonts w:asciiTheme="minorHAnsi" w:eastAsiaTheme="minorEastAsia" w:hAnsiTheme="minorHAnsi" w:cstheme="minorBidi"/>
            <w:sz w:val="22"/>
            <w:szCs w:val="22"/>
            <w:lang w:eastAsia="en-AU"/>
          </w:rPr>
          <w:tab/>
        </w:r>
        <w:r w:rsidRPr="007E30EB">
          <w:t xml:space="preserve">Board </w:t>
        </w:r>
        <w:r w:rsidRPr="007E30EB">
          <w:rPr>
            <w:rFonts w:cs="Arial"/>
          </w:rPr>
          <w:t>s</w:t>
        </w:r>
        <w:r w:rsidRPr="007E30EB">
          <w:t>ecretary</w:t>
        </w:r>
        <w:r>
          <w:tab/>
        </w:r>
        <w:r>
          <w:fldChar w:fldCharType="begin"/>
        </w:r>
        <w:r>
          <w:instrText xml:space="preserve"> PAGEREF _Toc137636177 \h </w:instrText>
        </w:r>
        <w:r>
          <w:fldChar w:fldCharType="separate"/>
        </w:r>
        <w:r w:rsidR="00C221E4">
          <w:t>195</w:t>
        </w:r>
        <w:r>
          <w:fldChar w:fldCharType="end"/>
        </w:r>
      </w:hyperlink>
    </w:p>
    <w:p w14:paraId="5F2EBD9C" w14:textId="5728971F" w:rsidR="00B74004" w:rsidRDefault="00B74004">
      <w:pPr>
        <w:pStyle w:val="TOC5"/>
        <w:rPr>
          <w:rFonts w:asciiTheme="minorHAnsi" w:eastAsiaTheme="minorEastAsia" w:hAnsiTheme="minorHAnsi" w:cstheme="minorBidi"/>
          <w:sz w:val="22"/>
          <w:szCs w:val="22"/>
          <w:lang w:eastAsia="en-AU"/>
        </w:rPr>
      </w:pPr>
      <w:r>
        <w:tab/>
      </w:r>
      <w:hyperlink w:anchor="_Toc137636178" w:history="1">
        <w:r w:rsidRPr="007E30EB">
          <w:t>192</w:t>
        </w:r>
        <w:r>
          <w:rPr>
            <w:rFonts w:asciiTheme="minorHAnsi" w:eastAsiaTheme="minorEastAsia" w:hAnsiTheme="minorHAnsi" w:cstheme="minorBidi"/>
            <w:sz w:val="22"/>
            <w:szCs w:val="22"/>
            <w:lang w:eastAsia="en-AU"/>
          </w:rPr>
          <w:tab/>
        </w:r>
        <w:r w:rsidRPr="007E30EB">
          <w:t>Confidentiality of board information</w:t>
        </w:r>
        <w:r>
          <w:tab/>
        </w:r>
        <w:r>
          <w:fldChar w:fldCharType="begin"/>
        </w:r>
        <w:r>
          <w:instrText xml:space="preserve"> PAGEREF _Toc137636178 \h </w:instrText>
        </w:r>
        <w:r>
          <w:fldChar w:fldCharType="separate"/>
        </w:r>
        <w:r w:rsidR="00C221E4">
          <w:t>195</w:t>
        </w:r>
        <w:r>
          <w:fldChar w:fldCharType="end"/>
        </w:r>
      </w:hyperlink>
    </w:p>
    <w:p w14:paraId="1F2CE3E3" w14:textId="1CAA3A90" w:rsidR="00B74004" w:rsidRDefault="00510A9A">
      <w:pPr>
        <w:pStyle w:val="TOC1"/>
        <w:rPr>
          <w:rFonts w:asciiTheme="minorHAnsi" w:eastAsiaTheme="minorEastAsia" w:hAnsiTheme="minorHAnsi" w:cstheme="minorBidi"/>
          <w:b w:val="0"/>
          <w:sz w:val="22"/>
          <w:szCs w:val="22"/>
          <w:lang w:eastAsia="en-AU"/>
        </w:rPr>
      </w:pPr>
      <w:hyperlink w:anchor="_Toc137636179" w:history="1">
        <w:r w:rsidR="00B74004" w:rsidRPr="007E30EB">
          <w:t>Chapter 9</w:t>
        </w:r>
        <w:r w:rsidR="00B74004">
          <w:rPr>
            <w:rFonts w:asciiTheme="minorHAnsi" w:eastAsiaTheme="minorEastAsia" w:hAnsiTheme="minorHAnsi" w:cstheme="minorBidi"/>
            <w:b w:val="0"/>
            <w:sz w:val="22"/>
            <w:szCs w:val="22"/>
            <w:lang w:eastAsia="en-AU"/>
          </w:rPr>
          <w:tab/>
        </w:r>
        <w:r w:rsidR="00B74004" w:rsidRPr="007E30EB">
          <w:t>Inquiries by board</w:t>
        </w:r>
        <w:r w:rsidR="00B74004" w:rsidRPr="00B74004">
          <w:rPr>
            <w:vanish/>
          </w:rPr>
          <w:tab/>
        </w:r>
        <w:r w:rsidR="00B74004" w:rsidRPr="00B74004">
          <w:rPr>
            <w:vanish/>
          </w:rPr>
          <w:fldChar w:fldCharType="begin"/>
        </w:r>
        <w:r w:rsidR="00B74004" w:rsidRPr="00B74004">
          <w:rPr>
            <w:vanish/>
          </w:rPr>
          <w:instrText xml:space="preserve"> PAGEREF _Toc137636179 \h </w:instrText>
        </w:r>
        <w:r w:rsidR="00B74004" w:rsidRPr="00B74004">
          <w:rPr>
            <w:vanish/>
          </w:rPr>
        </w:r>
        <w:r w:rsidR="00B74004" w:rsidRPr="00B74004">
          <w:rPr>
            <w:vanish/>
          </w:rPr>
          <w:fldChar w:fldCharType="separate"/>
        </w:r>
        <w:r w:rsidR="00C221E4">
          <w:rPr>
            <w:vanish/>
          </w:rPr>
          <w:t>197</w:t>
        </w:r>
        <w:r w:rsidR="00B74004" w:rsidRPr="00B74004">
          <w:rPr>
            <w:vanish/>
          </w:rPr>
          <w:fldChar w:fldCharType="end"/>
        </w:r>
      </w:hyperlink>
    </w:p>
    <w:p w14:paraId="182F499E" w14:textId="0374171C" w:rsidR="00B74004" w:rsidRDefault="00510A9A">
      <w:pPr>
        <w:pStyle w:val="TOC2"/>
        <w:rPr>
          <w:rFonts w:asciiTheme="minorHAnsi" w:eastAsiaTheme="minorEastAsia" w:hAnsiTheme="minorHAnsi" w:cstheme="minorBidi"/>
          <w:b w:val="0"/>
          <w:sz w:val="22"/>
          <w:szCs w:val="22"/>
          <w:lang w:eastAsia="en-AU"/>
        </w:rPr>
      </w:pPr>
      <w:hyperlink w:anchor="_Toc137636180" w:history="1">
        <w:r w:rsidR="00B74004" w:rsidRPr="007E30EB">
          <w:t>Part 9.1</w:t>
        </w:r>
        <w:r w:rsidR="00B74004">
          <w:rPr>
            <w:rFonts w:asciiTheme="minorHAnsi" w:eastAsiaTheme="minorEastAsia" w:hAnsiTheme="minorHAnsi" w:cstheme="minorBidi"/>
            <w:b w:val="0"/>
            <w:sz w:val="22"/>
            <w:szCs w:val="22"/>
            <w:lang w:eastAsia="en-AU"/>
          </w:rPr>
          <w:tab/>
        </w:r>
        <w:r w:rsidR="00B74004" w:rsidRPr="007E30EB">
          <w:t>Inquiries—general</w:t>
        </w:r>
        <w:r w:rsidR="00B74004" w:rsidRPr="00B74004">
          <w:rPr>
            <w:vanish/>
          </w:rPr>
          <w:tab/>
        </w:r>
        <w:r w:rsidR="00B74004" w:rsidRPr="00B74004">
          <w:rPr>
            <w:vanish/>
          </w:rPr>
          <w:fldChar w:fldCharType="begin"/>
        </w:r>
        <w:r w:rsidR="00B74004" w:rsidRPr="00B74004">
          <w:rPr>
            <w:vanish/>
          </w:rPr>
          <w:instrText xml:space="preserve"> PAGEREF _Toc137636180 \h </w:instrText>
        </w:r>
        <w:r w:rsidR="00B74004" w:rsidRPr="00B74004">
          <w:rPr>
            <w:vanish/>
          </w:rPr>
        </w:r>
        <w:r w:rsidR="00B74004" w:rsidRPr="00B74004">
          <w:rPr>
            <w:vanish/>
          </w:rPr>
          <w:fldChar w:fldCharType="separate"/>
        </w:r>
        <w:r w:rsidR="00C221E4">
          <w:rPr>
            <w:vanish/>
          </w:rPr>
          <w:t>197</w:t>
        </w:r>
        <w:r w:rsidR="00B74004" w:rsidRPr="00B74004">
          <w:rPr>
            <w:vanish/>
          </w:rPr>
          <w:fldChar w:fldCharType="end"/>
        </w:r>
      </w:hyperlink>
    </w:p>
    <w:p w14:paraId="6927F72E" w14:textId="04068D66" w:rsidR="00B74004" w:rsidRDefault="00B74004">
      <w:pPr>
        <w:pStyle w:val="TOC5"/>
        <w:rPr>
          <w:rFonts w:asciiTheme="minorHAnsi" w:eastAsiaTheme="minorEastAsia" w:hAnsiTheme="minorHAnsi" w:cstheme="minorBidi"/>
          <w:sz w:val="22"/>
          <w:szCs w:val="22"/>
          <w:lang w:eastAsia="en-AU"/>
        </w:rPr>
      </w:pPr>
      <w:r>
        <w:tab/>
      </w:r>
      <w:hyperlink w:anchor="_Toc137636181" w:history="1">
        <w:r w:rsidRPr="007E30EB">
          <w:t>193</w:t>
        </w:r>
        <w:r>
          <w:rPr>
            <w:rFonts w:asciiTheme="minorHAnsi" w:eastAsiaTheme="minorEastAsia" w:hAnsiTheme="minorHAnsi" w:cstheme="minorBidi"/>
            <w:sz w:val="22"/>
            <w:szCs w:val="22"/>
            <w:lang w:eastAsia="en-AU"/>
          </w:rPr>
          <w:tab/>
        </w:r>
        <w:r w:rsidRPr="007E30EB">
          <w:rPr>
            <w:rFonts w:cs="Arial"/>
          </w:rPr>
          <w:t xml:space="preserve">Meaning of </w:t>
        </w:r>
        <w:r w:rsidRPr="007E30EB">
          <w:rPr>
            <w:i/>
          </w:rPr>
          <w:t>inquiry</w:t>
        </w:r>
        <w:r>
          <w:tab/>
        </w:r>
        <w:r>
          <w:fldChar w:fldCharType="begin"/>
        </w:r>
        <w:r>
          <w:instrText xml:space="preserve"> PAGEREF _Toc137636181 \h </w:instrText>
        </w:r>
        <w:r>
          <w:fldChar w:fldCharType="separate"/>
        </w:r>
        <w:r w:rsidR="00C221E4">
          <w:t>197</w:t>
        </w:r>
        <w:r>
          <w:fldChar w:fldCharType="end"/>
        </w:r>
      </w:hyperlink>
    </w:p>
    <w:p w14:paraId="3D42962C" w14:textId="4C92C3DB" w:rsidR="00B74004" w:rsidRDefault="00B74004">
      <w:pPr>
        <w:pStyle w:val="TOC5"/>
        <w:rPr>
          <w:rFonts w:asciiTheme="minorHAnsi" w:eastAsiaTheme="minorEastAsia" w:hAnsiTheme="minorHAnsi" w:cstheme="minorBidi"/>
          <w:sz w:val="22"/>
          <w:szCs w:val="22"/>
          <w:lang w:eastAsia="en-AU"/>
        </w:rPr>
      </w:pPr>
      <w:r>
        <w:tab/>
      </w:r>
      <w:hyperlink w:anchor="_Toc137636182" w:history="1">
        <w:r w:rsidRPr="007E30EB">
          <w:t>194</w:t>
        </w:r>
        <w:r>
          <w:rPr>
            <w:rFonts w:asciiTheme="minorHAnsi" w:eastAsiaTheme="minorEastAsia" w:hAnsiTheme="minorHAnsi" w:cstheme="minorBidi"/>
            <w:sz w:val="22"/>
            <w:szCs w:val="22"/>
            <w:lang w:eastAsia="en-AU"/>
          </w:rPr>
          <w:tab/>
        </w:r>
        <w:r w:rsidRPr="007E30EB">
          <w:rPr>
            <w:rFonts w:cs="Arial"/>
          </w:rPr>
          <w:t>Application of Criminal Code, ch 7</w:t>
        </w:r>
        <w:r>
          <w:tab/>
        </w:r>
        <w:r>
          <w:fldChar w:fldCharType="begin"/>
        </w:r>
        <w:r>
          <w:instrText xml:space="preserve"> PAGEREF _Toc137636182 \h </w:instrText>
        </w:r>
        <w:r>
          <w:fldChar w:fldCharType="separate"/>
        </w:r>
        <w:r w:rsidR="00C221E4">
          <w:t>197</w:t>
        </w:r>
        <w:r>
          <w:fldChar w:fldCharType="end"/>
        </w:r>
      </w:hyperlink>
    </w:p>
    <w:p w14:paraId="3E87F67E" w14:textId="38D14E85" w:rsidR="00B74004" w:rsidRDefault="00B74004">
      <w:pPr>
        <w:pStyle w:val="TOC5"/>
        <w:rPr>
          <w:rFonts w:asciiTheme="minorHAnsi" w:eastAsiaTheme="minorEastAsia" w:hAnsiTheme="minorHAnsi" w:cstheme="minorBidi"/>
          <w:sz w:val="22"/>
          <w:szCs w:val="22"/>
          <w:lang w:eastAsia="en-AU"/>
        </w:rPr>
      </w:pPr>
      <w:r>
        <w:tab/>
      </w:r>
      <w:hyperlink w:anchor="_Toc137636183" w:history="1">
        <w:r w:rsidRPr="007E30EB">
          <w:t>195</w:t>
        </w:r>
        <w:r>
          <w:rPr>
            <w:rFonts w:asciiTheme="minorHAnsi" w:eastAsiaTheme="minorEastAsia" w:hAnsiTheme="minorHAnsi" w:cstheme="minorBidi"/>
            <w:sz w:val="22"/>
            <w:szCs w:val="22"/>
            <w:lang w:eastAsia="en-AU"/>
          </w:rPr>
          <w:tab/>
        </w:r>
        <w:r w:rsidRPr="007E30EB">
          <w:rPr>
            <w:rFonts w:cs="Arial"/>
          </w:rPr>
          <w:t>Board inquiries and hearings</w:t>
        </w:r>
        <w:r>
          <w:tab/>
        </w:r>
        <w:r>
          <w:fldChar w:fldCharType="begin"/>
        </w:r>
        <w:r>
          <w:instrText xml:space="preserve"> PAGEREF _Toc137636183 \h </w:instrText>
        </w:r>
        <w:r>
          <w:fldChar w:fldCharType="separate"/>
        </w:r>
        <w:r w:rsidR="00C221E4">
          <w:t>197</w:t>
        </w:r>
        <w:r>
          <w:fldChar w:fldCharType="end"/>
        </w:r>
      </w:hyperlink>
    </w:p>
    <w:p w14:paraId="010817D1" w14:textId="27A08154" w:rsidR="00B74004" w:rsidRDefault="00B74004">
      <w:pPr>
        <w:pStyle w:val="TOC5"/>
        <w:rPr>
          <w:rFonts w:asciiTheme="minorHAnsi" w:eastAsiaTheme="minorEastAsia" w:hAnsiTheme="minorHAnsi" w:cstheme="minorBidi"/>
          <w:sz w:val="22"/>
          <w:szCs w:val="22"/>
          <w:lang w:eastAsia="en-AU"/>
        </w:rPr>
      </w:pPr>
      <w:r>
        <w:tab/>
      </w:r>
      <w:hyperlink w:anchor="_Toc137636184" w:history="1">
        <w:r w:rsidRPr="007E30EB">
          <w:t>196</w:t>
        </w:r>
        <w:r>
          <w:rPr>
            <w:rFonts w:asciiTheme="minorHAnsi" w:eastAsiaTheme="minorEastAsia" w:hAnsiTheme="minorHAnsi" w:cstheme="minorBidi"/>
            <w:sz w:val="22"/>
            <w:szCs w:val="22"/>
            <w:lang w:eastAsia="en-AU"/>
          </w:rPr>
          <w:tab/>
        </w:r>
        <w:r w:rsidRPr="007E30EB">
          <w:t>Conduct of inquiry</w:t>
        </w:r>
        <w:r>
          <w:tab/>
        </w:r>
        <w:r>
          <w:fldChar w:fldCharType="begin"/>
        </w:r>
        <w:r>
          <w:instrText xml:space="preserve"> PAGEREF _Toc137636184 \h </w:instrText>
        </w:r>
        <w:r>
          <w:fldChar w:fldCharType="separate"/>
        </w:r>
        <w:r w:rsidR="00C221E4">
          <w:t>198</w:t>
        </w:r>
        <w:r>
          <w:fldChar w:fldCharType="end"/>
        </w:r>
      </w:hyperlink>
    </w:p>
    <w:p w14:paraId="2E8670D0" w14:textId="10C820F2" w:rsidR="00B74004" w:rsidRDefault="00B74004">
      <w:pPr>
        <w:pStyle w:val="TOC5"/>
        <w:rPr>
          <w:rFonts w:asciiTheme="minorHAnsi" w:eastAsiaTheme="minorEastAsia" w:hAnsiTheme="minorHAnsi" w:cstheme="minorBidi"/>
          <w:sz w:val="22"/>
          <w:szCs w:val="22"/>
          <w:lang w:eastAsia="en-AU"/>
        </w:rPr>
      </w:pPr>
      <w:r>
        <w:tab/>
      </w:r>
      <w:hyperlink w:anchor="_Toc137636185" w:history="1">
        <w:r w:rsidRPr="007E30EB">
          <w:t>197</w:t>
        </w:r>
        <w:r>
          <w:rPr>
            <w:rFonts w:asciiTheme="minorHAnsi" w:eastAsiaTheme="minorEastAsia" w:hAnsiTheme="minorHAnsi" w:cstheme="minorBidi"/>
            <w:sz w:val="22"/>
            <w:szCs w:val="22"/>
            <w:lang w:eastAsia="en-AU"/>
          </w:rPr>
          <w:tab/>
        </w:r>
        <w:r w:rsidRPr="007E30EB">
          <w:rPr>
            <w:rFonts w:cs="Arial"/>
          </w:rPr>
          <w:t>Submissions for inquiry</w:t>
        </w:r>
        <w:r>
          <w:tab/>
        </w:r>
        <w:r>
          <w:fldChar w:fldCharType="begin"/>
        </w:r>
        <w:r>
          <w:instrText xml:space="preserve"> PAGEREF _Toc137636185 \h </w:instrText>
        </w:r>
        <w:r>
          <w:fldChar w:fldCharType="separate"/>
        </w:r>
        <w:r w:rsidR="00C221E4">
          <w:t>199</w:t>
        </w:r>
        <w:r>
          <w:fldChar w:fldCharType="end"/>
        </w:r>
      </w:hyperlink>
    </w:p>
    <w:p w14:paraId="76A2A4C4" w14:textId="1058C616" w:rsidR="00B74004" w:rsidRDefault="00B74004">
      <w:pPr>
        <w:pStyle w:val="TOC5"/>
        <w:rPr>
          <w:rFonts w:asciiTheme="minorHAnsi" w:eastAsiaTheme="minorEastAsia" w:hAnsiTheme="minorHAnsi" w:cstheme="minorBidi"/>
          <w:sz w:val="22"/>
          <w:szCs w:val="22"/>
          <w:lang w:eastAsia="en-AU"/>
        </w:rPr>
      </w:pPr>
      <w:r>
        <w:tab/>
      </w:r>
      <w:hyperlink w:anchor="_Toc137636186" w:history="1">
        <w:r w:rsidRPr="007E30EB">
          <w:t>198</w:t>
        </w:r>
        <w:r>
          <w:rPr>
            <w:rFonts w:asciiTheme="minorHAnsi" w:eastAsiaTheme="minorEastAsia" w:hAnsiTheme="minorHAnsi" w:cstheme="minorBidi"/>
            <w:sz w:val="22"/>
            <w:szCs w:val="22"/>
            <w:lang w:eastAsia="en-AU"/>
          </w:rPr>
          <w:tab/>
        </w:r>
        <w:r w:rsidRPr="007E30EB">
          <w:rPr>
            <w:rFonts w:cs="Arial"/>
          </w:rPr>
          <w:t>Board may require official r</w:t>
        </w:r>
        <w:r w:rsidRPr="007E30EB">
          <w:t>eports</w:t>
        </w:r>
        <w:r>
          <w:tab/>
        </w:r>
        <w:r>
          <w:fldChar w:fldCharType="begin"/>
        </w:r>
        <w:r>
          <w:instrText xml:space="preserve"> PAGEREF _Toc137636186 \h </w:instrText>
        </w:r>
        <w:r>
          <w:fldChar w:fldCharType="separate"/>
        </w:r>
        <w:r w:rsidR="00C221E4">
          <w:t>199</w:t>
        </w:r>
        <w:r>
          <w:fldChar w:fldCharType="end"/>
        </w:r>
      </w:hyperlink>
    </w:p>
    <w:p w14:paraId="5897EA4D" w14:textId="6992E74C" w:rsidR="00B74004" w:rsidRDefault="00B74004">
      <w:pPr>
        <w:pStyle w:val="TOC5"/>
        <w:rPr>
          <w:rFonts w:asciiTheme="minorHAnsi" w:eastAsiaTheme="minorEastAsia" w:hAnsiTheme="minorHAnsi" w:cstheme="minorBidi"/>
          <w:sz w:val="22"/>
          <w:szCs w:val="22"/>
          <w:lang w:eastAsia="en-AU"/>
        </w:rPr>
      </w:pPr>
      <w:r>
        <w:tab/>
      </w:r>
      <w:hyperlink w:anchor="_Toc137636187" w:history="1">
        <w:r w:rsidRPr="007E30EB">
          <w:t>199</w:t>
        </w:r>
        <w:r>
          <w:rPr>
            <w:rFonts w:asciiTheme="minorHAnsi" w:eastAsiaTheme="minorEastAsia" w:hAnsiTheme="minorHAnsi" w:cstheme="minorBidi"/>
            <w:sz w:val="22"/>
            <w:szCs w:val="22"/>
            <w:lang w:eastAsia="en-AU"/>
          </w:rPr>
          <w:tab/>
        </w:r>
        <w:r w:rsidRPr="007E30EB">
          <w:rPr>
            <w:rFonts w:cs="Arial"/>
          </w:rPr>
          <w:t>Board may require information and documents</w:t>
        </w:r>
        <w:r>
          <w:tab/>
        </w:r>
        <w:r>
          <w:fldChar w:fldCharType="begin"/>
        </w:r>
        <w:r>
          <w:instrText xml:space="preserve"> PAGEREF _Toc137636187 \h </w:instrText>
        </w:r>
        <w:r>
          <w:fldChar w:fldCharType="separate"/>
        </w:r>
        <w:r w:rsidR="00C221E4">
          <w:t>199</w:t>
        </w:r>
        <w:r>
          <w:fldChar w:fldCharType="end"/>
        </w:r>
      </w:hyperlink>
    </w:p>
    <w:p w14:paraId="57046E34" w14:textId="42BC1D52" w:rsidR="00B74004" w:rsidRDefault="00B74004">
      <w:pPr>
        <w:pStyle w:val="TOC5"/>
        <w:rPr>
          <w:rFonts w:asciiTheme="minorHAnsi" w:eastAsiaTheme="minorEastAsia" w:hAnsiTheme="minorHAnsi" w:cstheme="minorBidi"/>
          <w:sz w:val="22"/>
          <w:szCs w:val="22"/>
          <w:lang w:eastAsia="en-AU"/>
        </w:rPr>
      </w:pPr>
      <w:r>
        <w:tab/>
      </w:r>
      <w:hyperlink w:anchor="_Toc137636188" w:history="1">
        <w:r w:rsidRPr="007E30EB">
          <w:t>200</w:t>
        </w:r>
        <w:r>
          <w:rPr>
            <w:rFonts w:asciiTheme="minorHAnsi" w:eastAsiaTheme="minorEastAsia" w:hAnsiTheme="minorHAnsi" w:cstheme="minorBidi"/>
            <w:sz w:val="22"/>
            <w:szCs w:val="22"/>
            <w:lang w:eastAsia="en-AU"/>
          </w:rPr>
          <w:tab/>
        </w:r>
        <w:r w:rsidRPr="007E30EB">
          <w:t>Expenses—production of documents etc</w:t>
        </w:r>
        <w:r>
          <w:tab/>
        </w:r>
        <w:r>
          <w:fldChar w:fldCharType="begin"/>
        </w:r>
        <w:r>
          <w:instrText xml:space="preserve"> PAGEREF _Toc137636188 \h </w:instrText>
        </w:r>
        <w:r>
          <w:fldChar w:fldCharType="separate"/>
        </w:r>
        <w:r w:rsidR="00C221E4">
          <w:t>200</w:t>
        </w:r>
        <w:r>
          <w:fldChar w:fldCharType="end"/>
        </w:r>
      </w:hyperlink>
    </w:p>
    <w:p w14:paraId="60049FC0" w14:textId="1AB0D5D9" w:rsidR="00B74004" w:rsidRDefault="00B74004">
      <w:pPr>
        <w:pStyle w:val="TOC5"/>
        <w:rPr>
          <w:rFonts w:asciiTheme="minorHAnsi" w:eastAsiaTheme="minorEastAsia" w:hAnsiTheme="minorHAnsi" w:cstheme="minorBidi"/>
          <w:sz w:val="22"/>
          <w:szCs w:val="22"/>
          <w:lang w:eastAsia="en-AU"/>
        </w:rPr>
      </w:pPr>
      <w:r>
        <w:tab/>
      </w:r>
      <w:hyperlink w:anchor="_Toc137636189" w:history="1">
        <w:r w:rsidRPr="007E30EB">
          <w:t>201</w:t>
        </w:r>
        <w:r>
          <w:rPr>
            <w:rFonts w:asciiTheme="minorHAnsi" w:eastAsiaTheme="minorEastAsia" w:hAnsiTheme="minorHAnsi" w:cstheme="minorBidi"/>
            <w:sz w:val="22"/>
            <w:szCs w:val="22"/>
            <w:lang w:eastAsia="en-AU"/>
          </w:rPr>
          <w:tab/>
        </w:r>
        <w:r w:rsidRPr="007E30EB">
          <w:rPr>
            <w:rFonts w:cs="Arial"/>
          </w:rPr>
          <w:t>Possession of inquiry documents etc</w:t>
        </w:r>
        <w:r>
          <w:tab/>
        </w:r>
        <w:r>
          <w:fldChar w:fldCharType="begin"/>
        </w:r>
        <w:r>
          <w:instrText xml:space="preserve"> PAGEREF _Toc137636189 \h </w:instrText>
        </w:r>
        <w:r>
          <w:fldChar w:fldCharType="separate"/>
        </w:r>
        <w:r w:rsidR="00C221E4">
          <w:t>201</w:t>
        </w:r>
        <w:r>
          <w:fldChar w:fldCharType="end"/>
        </w:r>
      </w:hyperlink>
    </w:p>
    <w:p w14:paraId="2C7160F1" w14:textId="227D48DE" w:rsidR="00B74004" w:rsidRDefault="00B74004">
      <w:pPr>
        <w:pStyle w:val="TOC5"/>
        <w:rPr>
          <w:rFonts w:asciiTheme="minorHAnsi" w:eastAsiaTheme="minorEastAsia" w:hAnsiTheme="minorHAnsi" w:cstheme="minorBidi"/>
          <w:sz w:val="22"/>
          <w:szCs w:val="22"/>
          <w:lang w:eastAsia="en-AU"/>
        </w:rPr>
      </w:pPr>
      <w:r>
        <w:tab/>
      </w:r>
      <w:hyperlink w:anchor="_Toc137636190" w:history="1">
        <w:r w:rsidRPr="007E30EB">
          <w:t>202</w:t>
        </w:r>
        <w:r>
          <w:rPr>
            <w:rFonts w:asciiTheme="minorHAnsi" w:eastAsiaTheme="minorEastAsia" w:hAnsiTheme="minorHAnsi" w:cstheme="minorBidi"/>
            <w:sz w:val="22"/>
            <w:szCs w:val="22"/>
            <w:lang w:eastAsia="en-AU"/>
          </w:rPr>
          <w:tab/>
        </w:r>
        <w:r w:rsidRPr="007E30EB">
          <w:t>Record of inquiry</w:t>
        </w:r>
        <w:r>
          <w:tab/>
        </w:r>
        <w:r>
          <w:fldChar w:fldCharType="begin"/>
        </w:r>
        <w:r>
          <w:instrText xml:space="preserve"> PAGEREF _Toc137636190 \h </w:instrText>
        </w:r>
        <w:r>
          <w:fldChar w:fldCharType="separate"/>
        </w:r>
        <w:r w:rsidR="00C221E4">
          <w:t>201</w:t>
        </w:r>
        <w:r>
          <w:fldChar w:fldCharType="end"/>
        </w:r>
      </w:hyperlink>
    </w:p>
    <w:p w14:paraId="14A0CF60" w14:textId="1A422478" w:rsidR="00B74004" w:rsidRDefault="00510A9A">
      <w:pPr>
        <w:pStyle w:val="TOC2"/>
        <w:rPr>
          <w:rFonts w:asciiTheme="minorHAnsi" w:eastAsiaTheme="minorEastAsia" w:hAnsiTheme="minorHAnsi" w:cstheme="minorBidi"/>
          <w:b w:val="0"/>
          <w:sz w:val="22"/>
          <w:szCs w:val="22"/>
          <w:lang w:eastAsia="en-AU"/>
        </w:rPr>
      </w:pPr>
      <w:hyperlink w:anchor="_Toc137636191" w:history="1">
        <w:r w:rsidR="00B74004" w:rsidRPr="007E30EB">
          <w:t>Part 9.2</w:t>
        </w:r>
        <w:r w:rsidR="00B74004">
          <w:rPr>
            <w:rFonts w:asciiTheme="minorHAnsi" w:eastAsiaTheme="minorEastAsia" w:hAnsiTheme="minorHAnsi" w:cstheme="minorBidi"/>
            <w:b w:val="0"/>
            <w:sz w:val="22"/>
            <w:szCs w:val="22"/>
            <w:lang w:eastAsia="en-AU"/>
          </w:rPr>
          <w:tab/>
        </w:r>
        <w:r w:rsidR="00B74004" w:rsidRPr="007E30EB">
          <w:t>Hearings for inquiry</w:t>
        </w:r>
        <w:r w:rsidR="00B74004" w:rsidRPr="00B74004">
          <w:rPr>
            <w:vanish/>
          </w:rPr>
          <w:tab/>
        </w:r>
        <w:r w:rsidR="00B74004" w:rsidRPr="00B74004">
          <w:rPr>
            <w:vanish/>
          </w:rPr>
          <w:fldChar w:fldCharType="begin"/>
        </w:r>
        <w:r w:rsidR="00B74004" w:rsidRPr="00B74004">
          <w:rPr>
            <w:vanish/>
          </w:rPr>
          <w:instrText xml:space="preserve"> PAGEREF _Toc137636191 \h </w:instrText>
        </w:r>
        <w:r w:rsidR="00B74004" w:rsidRPr="00B74004">
          <w:rPr>
            <w:vanish/>
          </w:rPr>
        </w:r>
        <w:r w:rsidR="00B74004" w:rsidRPr="00B74004">
          <w:rPr>
            <w:vanish/>
          </w:rPr>
          <w:fldChar w:fldCharType="separate"/>
        </w:r>
        <w:r w:rsidR="00C221E4">
          <w:rPr>
            <w:vanish/>
          </w:rPr>
          <w:t>202</w:t>
        </w:r>
        <w:r w:rsidR="00B74004" w:rsidRPr="00B74004">
          <w:rPr>
            <w:vanish/>
          </w:rPr>
          <w:fldChar w:fldCharType="end"/>
        </w:r>
      </w:hyperlink>
    </w:p>
    <w:p w14:paraId="784056D6" w14:textId="53C80328" w:rsidR="00B74004" w:rsidRDefault="00B74004">
      <w:pPr>
        <w:pStyle w:val="TOC5"/>
        <w:rPr>
          <w:rFonts w:asciiTheme="minorHAnsi" w:eastAsiaTheme="minorEastAsia" w:hAnsiTheme="minorHAnsi" w:cstheme="minorBidi"/>
          <w:sz w:val="22"/>
          <w:szCs w:val="22"/>
          <w:lang w:eastAsia="en-AU"/>
        </w:rPr>
      </w:pPr>
      <w:r>
        <w:tab/>
      </w:r>
      <w:hyperlink w:anchor="_Toc137636192" w:history="1">
        <w:r w:rsidRPr="007E30EB">
          <w:t>203</w:t>
        </w:r>
        <w:r>
          <w:rPr>
            <w:rFonts w:asciiTheme="minorHAnsi" w:eastAsiaTheme="minorEastAsia" w:hAnsiTheme="minorHAnsi" w:cstheme="minorBidi"/>
            <w:sz w:val="22"/>
            <w:szCs w:val="22"/>
            <w:lang w:eastAsia="en-AU"/>
          </w:rPr>
          <w:tab/>
        </w:r>
        <w:r w:rsidRPr="007E30EB">
          <w:t>Application—pt 9.2</w:t>
        </w:r>
        <w:r>
          <w:tab/>
        </w:r>
        <w:r>
          <w:fldChar w:fldCharType="begin"/>
        </w:r>
        <w:r>
          <w:instrText xml:space="preserve"> PAGEREF _Toc137636192 \h </w:instrText>
        </w:r>
        <w:r>
          <w:fldChar w:fldCharType="separate"/>
        </w:r>
        <w:r w:rsidR="00C221E4">
          <w:t>202</w:t>
        </w:r>
        <w:r>
          <w:fldChar w:fldCharType="end"/>
        </w:r>
      </w:hyperlink>
    </w:p>
    <w:p w14:paraId="57503C16" w14:textId="6C5060AA" w:rsidR="00B74004" w:rsidRDefault="00B74004">
      <w:pPr>
        <w:pStyle w:val="TOC5"/>
        <w:rPr>
          <w:rFonts w:asciiTheme="minorHAnsi" w:eastAsiaTheme="minorEastAsia" w:hAnsiTheme="minorHAnsi" w:cstheme="minorBidi"/>
          <w:sz w:val="22"/>
          <w:szCs w:val="22"/>
          <w:lang w:eastAsia="en-AU"/>
        </w:rPr>
      </w:pPr>
      <w:r>
        <w:tab/>
      </w:r>
      <w:hyperlink w:anchor="_Toc137636193" w:history="1">
        <w:r w:rsidRPr="007E30EB">
          <w:t>204</w:t>
        </w:r>
        <w:r>
          <w:rPr>
            <w:rFonts w:asciiTheme="minorHAnsi" w:eastAsiaTheme="minorEastAsia" w:hAnsiTheme="minorHAnsi" w:cstheme="minorBidi"/>
            <w:sz w:val="22"/>
            <w:szCs w:val="22"/>
            <w:lang w:eastAsia="en-AU"/>
          </w:rPr>
          <w:tab/>
        </w:r>
        <w:r w:rsidRPr="007E30EB">
          <w:t>Notice of board hearing</w:t>
        </w:r>
        <w:r>
          <w:tab/>
        </w:r>
        <w:r>
          <w:fldChar w:fldCharType="begin"/>
        </w:r>
        <w:r>
          <w:instrText xml:space="preserve"> PAGEREF _Toc137636193 \h </w:instrText>
        </w:r>
        <w:r>
          <w:fldChar w:fldCharType="separate"/>
        </w:r>
        <w:r w:rsidR="00C221E4">
          <w:t>202</w:t>
        </w:r>
        <w:r>
          <w:fldChar w:fldCharType="end"/>
        </w:r>
      </w:hyperlink>
    </w:p>
    <w:p w14:paraId="3C1E0B02" w14:textId="2D936158" w:rsidR="00B74004" w:rsidRDefault="00B74004">
      <w:pPr>
        <w:pStyle w:val="TOC5"/>
        <w:rPr>
          <w:rFonts w:asciiTheme="minorHAnsi" w:eastAsiaTheme="minorEastAsia" w:hAnsiTheme="minorHAnsi" w:cstheme="minorBidi"/>
          <w:sz w:val="22"/>
          <w:szCs w:val="22"/>
          <w:lang w:eastAsia="en-AU"/>
        </w:rPr>
      </w:pPr>
      <w:r>
        <w:tab/>
      </w:r>
      <w:hyperlink w:anchor="_Toc137636194" w:history="1">
        <w:r w:rsidRPr="007E30EB">
          <w:t>205</w:t>
        </w:r>
        <w:r>
          <w:rPr>
            <w:rFonts w:asciiTheme="minorHAnsi" w:eastAsiaTheme="minorEastAsia" w:hAnsiTheme="minorHAnsi" w:cstheme="minorBidi"/>
            <w:sz w:val="22"/>
            <w:szCs w:val="22"/>
            <w:lang w:eastAsia="en-AU"/>
          </w:rPr>
          <w:tab/>
        </w:r>
        <w:r w:rsidRPr="007E30EB">
          <w:t>Appearance by offender at board hearing</w:t>
        </w:r>
        <w:r>
          <w:tab/>
        </w:r>
        <w:r>
          <w:fldChar w:fldCharType="begin"/>
        </w:r>
        <w:r>
          <w:instrText xml:space="preserve"> PAGEREF _Toc137636194 \h </w:instrText>
        </w:r>
        <w:r>
          <w:fldChar w:fldCharType="separate"/>
        </w:r>
        <w:r w:rsidR="00C221E4">
          <w:t>202</w:t>
        </w:r>
        <w:r>
          <w:fldChar w:fldCharType="end"/>
        </w:r>
      </w:hyperlink>
    </w:p>
    <w:p w14:paraId="67991E98" w14:textId="441DC978" w:rsidR="00B74004" w:rsidRDefault="00B74004">
      <w:pPr>
        <w:pStyle w:val="TOC5"/>
        <w:rPr>
          <w:rFonts w:asciiTheme="minorHAnsi" w:eastAsiaTheme="minorEastAsia" w:hAnsiTheme="minorHAnsi" w:cstheme="minorBidi"/>
          <w:sz w:val="22"/>
          <w:szCs w:val="22"/>
          <w:lang w:eastAsia="en-AU"/>
        </w:rPr>
      </w:pPr>
      <w:r>
        <w:tab/>
      </w:r>
      <w:hyperlink w:anchor="_Toc137636195" w:history="1">
        <w:r w:rsidRPr="007E30EB">
          <w:t>206</w:t>
        </w:r>
        <w:r>
          <w:rPr>
            <w:rFonts w:asciiTheme="minorHAnsi" w:eastAsiaTheme="minorEastAsia" w:hAnsiTheme="minorHAnsi" w:cstheme="minorBidi"/>
            <w:sz w:val="22"/>
            <w:szCs w:val="22"/>
            <w:lang w:eastAsia="en-AU"/>
          </w:rPr>
          <w:tab/>
        </w:r>
        <w:r w:rsidRPr="007E30EB">
          <w:t>Arrest of offender for board hearing</w:t>
        </w:r>
        <w:r>
          <w:tab/>
        </w:r>
        <w:r>
          <w:fldChar w:fldCharType="begin"/>
        </w:r>
        <w:r>
          <w:instrText xml:space="preserve"> PAGEREF _Toc137636195 \h </w:instrText>
        </w:r>
        <w:r>
          <w:fldChar w:fldCharType="separate"/>
        </w:r>
        <w:r w:rsidR="00C221E4">
          <w:t>203</w:t>
        </w:r>
        <w:r>
          <w:fldChar w:fldCharType="end"/>
        </w:r>
      </w:hyperlink>
    </w:p>
    <w:p w14:paraId="7837A95F" w14:textId="7AF2AC42" w:rsidR="00B74004" w:rsidRDefault="00B74004">
      <w:pPr>
        <w:pStyle w:val="TOC5"/>
        <w:rPr>
          <w:rFonts w:asciiTheme="minorHAnsi" w:eastAsiaTheme="minorEastAsia" w:hAnsiTheme="minorHAnsi" w:cstheme="minorBidi"/>
          <w:sz w:val="22"/>
          <w:szCs w:val="22"/>
          <w:lang w:eastAsia="en-AU"/>
        </w:rPr>
      </w:pPr>
      <w:r>
        <w:tab/>
      </w:r>
      <w:hyperlink w:anchor="_Toc137636196" w:history="1">
        <w:r w:rsidRPr="007E30EB">
          <w:t>207</w:t>
        </w:r>
        <w:r>
          <w:rPr>
            <w:rFonts w:asciiTheme="minorHAnsi" w:eastAsiaTheme="minorEastAsia" w:hAnsiTheme="minorHAnsi" w:cstheme="minorBidi"/>
            <w:sz w:val="22"/>
            <w:szCs w:val="22"/>
            <w:lang w:eastAsia="en-AU"/>
          </w:rPr>
          <w:tab/>
        </w:r>
        <w:r w:rsidRPr="007E30EB">
          <w:t>Appearance at board hearing by audiovisual or audio link</w:t>
        </w:r>
        <w:r>
          <w:tab/>
        </w:r>
        <w:r>
          <w:fldChar w:fldCharType="begin"/>
        </w:r>
        <w:r>
          <w:instrText xml:space="preserve"> PAGEREF _Toc137636196 \h </w:instrText>
        </w:r>
        <w:r>
          <w:fldChar w:fldCharType="separate"/>
        </w:r>
        <w:r w:rsidR="00C221E4">
          <w:t>204</w:t>
        </w:r>
        <w:r>
          <w:fldChar w:fldCharType="end"/>
        </w:r>
      </w:hyperlink>
    </w:p>
    <w:p w14:paraId="0A69A0E5" w14:textId="5B85901E" w:rsidR="00B74004" w:rsidRDefault="00B74004">
      <w:pPr>
        <w:pStyle w:val="TOC5"/>
        <w:rPr>
          <w:rFonts w:asciiTheme="minorHAnsi" w:eastAsiaTheme="minorEastAsia" w:hAnsiTheme="minorHAnsi" w:cstheme="minorBidi"/>
          <w:sz w:val="22"/>
          <w:szCs w:val="22"/>
          <w:lang w:eastAsia="en-AU"/>
        </w:rPr>
      </w:pPr>
      <w:r>
        <w:tab/>
      </w:r>
      <w:hyperlink w:anchor="_Toc137636197" w:history="1">
        <w:r w:rsidRPr="007E30EB">
          <w:t>208</w:t>
        </w:r>
        <w:r>
          <w:rPr>
            <w:rFonts w:asciiTheme="minorHAnsi" w:eastAsiaTheme="minorEastAsia" w:hAnsiTheme="minorHAnsi" w:cstheme="minorBidi"/>
            <w:sz w:val="22"/>
            <w:szCs w:val="22"/>
            <w:lang w:eastAsia="en-AU"/>
          </w:rPr>
          <w:tab/>
        </w:r>
        <w:r w:rsidRPr="007E30EB">
          <w:rPr>
            <w:rFonts w:cs="Arial"/>
          </w:rPr>
          <w:t xml:space="preserve">Evidence at </w:t>
        </w:r>
        <w:r w:rsidRPr="007E30EB">
          <w:t>board</w:t>
        </w:r>
        <w:r w:rsidRPr="007E30EB">
          <w:rPr>
            <w:rFonts w:cs="Arial"/>
          </w:rPr>
          <w:t xml:space="preserve"> hearings etc</w:t>
        </w:r>
        <w:r>
          <w:tab/>
        </w:r>
        <w:r>
          <w:fldChar w:fldCharType="begin"/>
        </w:r>
        <w:r>
          <w:instrText xml:space="preserve"> PAGEREF _Toc137636197 \h </w:instrText>
        </w:r>
        <w:r>
          <w:fldChar w:fldCharType="separate"/>
        </w:r>
        <w:r w:rsidR="00C221E4">
          <w:t>205</w:t>
        </w:r>
        <w:r>
          <w:fldChar w:fldCharType="end"/>
        </w:r>
      </w:hyperlink>
    </w:p>
    <w:p w14:paraId="114E1C94" w14:textId="6CCDB425" w:rsidR="00B74004" w:rsidRDefault="00B74004">
      <w:pPr>
        <w:pStyle w:val="TOC5"/>
        <w:rPr>
          <w:rFonts w:asciiTheme="minorHAnsi" w:eastAsiaTheme="minorEastAsia" w:hAnsiTheme="minorHAnsi" w:cstheme="minorBidi"/>
          <w:sz w:val="22"/>
          <w:szCs w:val="22"/>
          <w:lang w:eastAsia="en-AU"/>
        </w:rPr>
      </w:pPr>
      <w:r>
        <w:tab/>
      </w:r>
      <w:hyperlink w:anchor="_Toc137636198" w:history="1">
        <w:r w:rsidRPr="007E30EB">
          <w:t>209</w:t>
        </w:r>
        <w:r>
          <w:rPr>
            <w:rFonts w:asciiTheme="minorHAnsi" w:eastAsiaTheme="minorEastAsia" w:hAnsiTheme="minorHAnsi" w:cstheme="minorBidi"/>
            <w:sz w:val="22"/>
            <w:szCs w:val="22"/>
            <w:lang w:eastAsia="en-AU"/>
          </w:rPr>
          <w:tab/>
        </w:r>
        <w:r w:rsidRPr="007E30EB">
          <w:t>Offender’s rights at board hearing</w:t>
        </w:r>
        <w:r>
          <w:tab/>
        </w:r>
        <w:r>
          <w:fldChar w:fldCharType="begin"/>
        </w:r>
        <w:r>
          <w:instrText xml:space="preserve"> PAGEREF _Toc137636198 \h </w:instrText>
        </w:r>
        <w:r>
          <w:fldChar w:fldCharType="separate"/>
        </w:r>
        <w:r w:rsidR="00C221E4">
          <w:t>206</w:t>
        </w:r>
        <w:r>
          <w:fldChar w:fldCharType="end"/>
        </w:r>
      </w:hyperlink>
    </w:p>
    <w:p w14:paraId="7CAB13C2" w14:textId="4857C535" w:rsidR="00B74004" w:rsidRDefault="00B74004">
      <w:pPr>
        <w:pStyle w:val="TOC5"/>
        <w:rPr>
          <w:rFonts w:asciiTheme="minorHAnsi" w:eastAsiaTheme="minorEastAsia" w:hAnsiTheme="minorHAnsi" w:cstheme="minorBidi"/>
          <w:sz w:val="22"/>
          <w:szCs w:val="22"/>
          <w:lang w:eastAsia="en-AU"/>
        </w:rPr>
      </w:pPr>
      <w:r>
        <w:tab/>
      </w:r>
      <w:hyperlink w:anchor="_Toc137636199" w:history="1">
        <w:r w:rsidRPr="007E30EB">
          <w:t>210</w:t>
        </w:r>
        <w:r>
          <w:rPr>
            <w:rFonts w:asciiTheme="minorHAnsi" w:eastAsiaTheme="minorEastAsia" w:hAnsiTheme="minorHAnsi" w:cstheme="minorBidi"/>
            <w:sz w:val="22"/>
            <w:szCs w:val="22"/>
            <w:lang w:eastAsia="en-AU"/>
          </w:rPr>
          <w:tab/>
        </w:r>
        <w:r w:rsidRPr="007E30EB">
          <w:rPr>
            <w:rFonts w:cs="Arial"/>
          </w:rPr>
          <w:t xml:space="preserve">Custody of offender during </w:t>
        </w:r>
        <w:r w:rsidRPr="007E30EB">
          <w:t>board</w:t>
        </w:r>
        <w:r w:rsidRPr="007E30EB">
          <w:rPr>
            <w:rFonts w:cs="Arial"/>
          </w:rPr>
          <w:t xml:space="preserve"> hearing adjournment</w:t>
        </w:r>
        <w:r>
          <w:tab/>
        </w:r>
        <w:r>
          <w:fldChar w:fldCharType="begin"/>
        </w:r>
        <w:r>
          <w:instrText xml:space="preserve"> PAGEREF _Toc137636199 \h </w:instrText>
        </w:r>
        <w:r>
          <w:fldChar w:fldCharType="separate"/>
        </w:r>
        <w:r w:rsidR="00C221E4">
          <w:t>206</w:t>
        </w:r>
        <w:r>
          <w:fldChar w:fldCharType="end"/>
        </w:r>
      </w:hyperlink>
    </w:p>
    <w:p w14:paraId="4A21E9F2" w14:textId="1EC9D77C" w:rsidR="00B74004" w:rsidRDefault="00B74004">
      <w:pPr>
        <w:pStyle w:val="TOC5"/>
        <w:rPr>
          <w:rFonts w:asciiTheme="minorHAnsi" w:eastAsiaTheme="minorEastAsia" w:hAnsiTheme="minorHAnsi" w:cstheme="minorBidi"/>
          <w:sz w:val="22"/>
          <w:szCs w:val="22"/>
          <w:lang w:eastAsia="en-AU"/>
        </w:rPr>
      </w:pPr>
      <w:r>
        <w:tab/>
      </w:r>
      <w:hyperlink w:anchor="_Toc137636200" w:history="1">
        <w:r w:rsidRPr="007E30EB">
          <w:t>211</w:t>
        </w:r>
        <w:r>
          <w:rPr>
            <w:rFonts w:asciiTheme="minorHAnsi" w:eastAsiaTheme="minorEastAsia" w:hAnsiTheme="minorHAnsi" w:cstheme="minorBidi"/>
            <w:sz w:val="22"/>
            <w:szCs w:val="22"/>
            <w:lang w:eastAsia="en-AU"/>
          </w:rPr>
          <w:tab/>
        </w:r>
        <w:r w:rsidRPr="007E30EB">
          <w:rPr>
            <w:rFonts w:cs="Arial"/>
          </w:rPr>
          <w:t>Record of board hearings</w:t>
        </w:r>
        <w:r>
          <w:tab/>
        </w:r>
        <w:r>
          <w:fldChar w:fldCharType="begin"/>
        </w:r>
        <w:r>
          <w:instrText xml:space="preserve"> PAGEREF _Toc137636200 \h </w:instrText>
        </w:r>
        <w:r>
          <w:fldChar w:fldCharType="separate"/>
        </w:r>
        <w:r w:rsidR="00C221E4">
          <w:t>207</w:t>
        </w:r>
        <w:r>
          <w:fldChar w:fldCharType="end"/>
        </w:r>
      </w:hyperlink>
    </w:p>
    <w:p w14:paraId="1218B51F" w14:textId="3531A888" w:rsidR="00B74004" w:rsidRDefault="00B74004">
      <w:pPr>
        <w:pStyle w:val="TOC5"/>
        <w:rPr>
          <w:rFonts w:asciiTheme="minorHAnsi" w:eastAsiaTheme="minorEastAsia" w:hAnsiTheme="minorHAnsi" w:cstheme="minorBidi"/>
          <w:sz w:val="22"/>
          <w:szCs w:val="22"/>
          <w:lang w:eastAsia="en-AU"/>
        </w:rPr>
      </w:pPr>
      <w:r>
        <w:tab/>
      </w:r>
      <w:hyperlink w:anchor="_Toc137636201" w:history="1">
        <w:r w:rsidRPr="007E30EB">
          <w:t>212</w:t>
        </w:r>
        <w:r>
          <w:rPr>
            <w:rFonts w:asciiTheme="minorHAnsi" w:eastAsiaTheme="minorEastAsia" w:hAnsiTheme="minorHAnsi" w:cstheme="minorBidi"/>
            <w:sz w:val="22"/>
            <w:szCs w:val="22"/>
            <w:lang w:eastAsia="en-AU"/>
          </w:rPr>
          <w:tab/>
        </w:r>
        <w:r w:rsidRPr="007E30EB">
          <w:rPr>
            <w:snapToGrid w:val="0"/>
          </w:rPr>
          <w:t>Protection of witnesses etc at board hearings</w:t>
        </w:r>
        <w:r>
          <w:tab/>
        </w:r>
        <w:r>
          <w:fldChar w:fldCharType="begin"/>
        </w:r>
        <w:r>
          <w:instrText xml:space="preserve"> PAGEREF _Toc137636201 \h </w:instrText>
        </w:r>
        <w:r>
          <w:fldChar w:fldCharType="separate"/>
        </w:r>
        <w:r w:rsidR="00C221E4">
          <w:t>208</w:t>
        </w:r>
        <w:r>
          <w:fldChar w:fldCharType="end"/>
        </w:r>
      </w:hyperlink>
    </w:p>
    <w:p w14:paraId="58E90F52" w14:textId="282C4DDD" w:rsidR="00B74004" w:rsidRDefault="00510A9A">
      <w:pPr>
        <w:pStyle w:val="TOC1"/>
        <w:rPr>
          <w:rFonts w:asciiTheme="minorHAnsi" w:eastAsiaTheme="minorEastAsia" w:hAnsiTheme="minorHAnsi" w:cstheme="minorBidi"/>
          <w:b w:val="0"/>
          <w:sz w:val="22"/>
          <w:szCs w:val="22"/>
          <w:lang w:eastAsia="en-AU"/>
        </w:rPr>
      </w:pPr>
      <w:hyperlink w:anchor="_Toc137636202" w:history="1">
        <w:r w:rsidR="00B74004" w:rsidRPr="007E30EB">
          <w:t>Chapter 10</w:t>
        </w:r>
        <w:r w:rsidR="00B74004">
          <w:rPr>
            <w:rFonts w:asciiTheme="minorHAnsi" w:eastAsiaTheme="minorEastAsia" w:hAnsiTheme="minorHAnsi" w:cstheme="minorBidi"/>
            <w:b w:val="0"/>
            <w:sz w:val="22"/>
            <w:szCs w:val="22"/>
            <w:lang w:eastAsia="en-AU"/>
          </w:rPr>
          <w:tab/>
        </w:r>
        <w:r w:rsidR="00B74004" w:rsidRPr="007E30EB">
          <w:t>Victim and offender information</w:t>
        </w:r>
        <w:r w:rsidR="00B74004" w:rsidRPr="00B74004">
          <w:rPr>
            <w:vanish/>
          </w:rPr>
          <w:tab/>
        </w:r>
        <w:r w:rsidR="00B74004" w:rsidRPr="00B74004">
          <w:rPr>
            <w:vanish/>
          </w:rPr>
          <w:fldChar w:fldCharType="begin"/>
        </w:r>
        <w:r w:rsidR="00B74004" w:rsidRPr="00B74004">
          <w:rPr>
            <w:vanish/>
          </w:rPr>
          <w:instrText xml:space="preserve"> PAGEREF _Toc137636202 \h </w:instrText>
        </w:r>
        <w:r w:rsidR="00B74004" w:rsidRPr="00B74004">
          <w:rPr>
            <w:vanish/>
          </w:rPr>
        </w:r>
        <w:r w:rsidR="00B74004" w:rsidRPr="00B74004">
          <w:rPr>
            <w:vanish/>
          </w:rPr>
          <w:fldChar w:fldCharType="separate"/>
        </w:r>
        <w:r w:rsidR="00C221E4">
          <w:rPr>
            <w:vanish/>
          </w:rPr>
          <w:t>209</w:t>
        </w:r>
        <w:r w:rsidR="00B74004" w:rsidRPr="00B74004">
          <w:rPr>
            <w:vanish/>
          </w:rPr>
          <w:fldChar w:fldCharType="end"/>
        </w:r>
      </w:hyperlink>
    </w:p>
    <w:p w14:paraId="7FFDAB4E" w14:textId="7F5E93FE" w:rsidR="00B74004" w:rsidRDefault="00B74004">
      <w:pPr>
        <w:pStyle w:val="TOC5"/>
        <w:rPr>
          <w:rFonts w:asciiTheme="minorHAnsi" w:eastAsiaTheme="minorEastAsia" w:hAnsiTheme="minorHAnsi" w:cstheme="minorBidi"/>
          <w:sz w:val="22"/>
          <w:szCs w:val="22"/>
          <w:lang w:eastAsia="en-AU"/>
        </w:rPr>
      </w:pPr>
      <w:r>
        <w:tab/>
      </w:r>
      <w:hyperlink w:anchor="_Toc137636203" w:history="1">
        <w:r w:rsidRPr="007E30EB">
          <w:t>213</w:t>
        </w:r>
        <w:r>
          <w:rPr>
            <w:rFonts w:asciiTheme="minorHAnsi" w:eastAsiaTheme="minorEastAsia" w:hAnsiTheme="minorHAnsi" w:cstheme="minorBidi"/>
            <w:sz w:val="22"/>
            <w:szCs w:val="22"/>
            <w:lang w:eastAsia="en-AU"/>
          </w:rPr>
          <w:tab/>
        </w:r>
        <w:r w:rsidRPr="007E30EB">
          <w:t xml:space="preserve">Meaning of </w:t>
        </w:r>
        <w:r w:rsidRPr="007E30EB">
          <w:rPr>
            <w:i/>
          </w:rPr>
          <w:t>registered victim</w:t>
        </w:r>
        <w:r>
          <w:tab/>
        </w:r>
        <w:r>
          <w:fldChar w:fldCharType="begin"/>
        </w:r>
        <w:r>
          <w:instrText xml:space="preserve"> PAGEREF _Toc137636203 \h </w:instrText>
        </w:r>
        <w:r>
          <w:fldChar w:fldCharType="separate"/>
        </w:r>
        <w:r w:rsidR="00C221E4">
          <w:t>209</w:t>
        </w:r>
        <w:r>
          <w:fldChar w:fldCharType="end"/>
        </w:r>
      </w:hyperlink>
    </w:p>
    <w:p w14:paraId="41A1CC77" w14:textId="1216722C" w:rsidR="00B74004" w:rsidRDefault="00B74004">
      <w:pPr>
        <w:pStyle w:val="TOC5"/>
        <w:rPr>
          <w:rFonts w:asciiTheme="minorHAnsi" w:eastAsiaTheme="minorEastAsia" w:hAnsiTheme="minorHAnsi" w:cstheme="minorBidi"/>
          <w:sz w:val="22"/>
          <w:szCs w:val="22"/>
          <w:lang w:eastAsia="en-AU"/>
        </w:rPr>
      </w:pPr>
      <w:r>
        <w:tab/>
      </w:r>
      <w:hyperlink w:anchor="_Toc137636204" w:history="1">
        <w:r w:rsidRPr="007E30EB">
          <w:t>214</w:t>
        </w:r>
        <w:r>
          <w:rPr>
            <w:rFonts w:asciiTheme="minorHAnsi" w:eastAsiaTheme="minorEastAsia" w:hAnsiTheme="minorHAnsi" w:cstheme="minorBidi"/>
            <w:sz w:val="22"/>
            <w:szCs w:val="22"/>
            <w:lang w:eastAsia="en-AU"/>
          </w:rPr>
          <w:tab/>
        </w:r>
        <w:r w:rsidRPr="007E30EB">
          <w:t xml:space="preserve">Meaning of </w:t>
        </w:r>
        <w:r w:rsidRPr="007E30EB">
          <w:rPr>
            <w:i/>
          </w:rPr>
          <w:t>victim</w:t>
        </w:r>
        <w:r>
          <w:tab/>
        </w:r>
        <w:r>
          <w:fldChar w:fldCharType="begin"/>
        </w:r>
        <w:r>
          <w:instrText xml:space="preserve"> PAGEREF _Toc137636204 \h </w:instrText>
        </w:r>
        <w:r>
          <w:fldChar w:fldCharType="separate"/>
        </w:r>
        <w:r w:rsidR="00C221E4">
          <w:t>209</w:t>
        </w:r>
        <w:r>
          <w:fldChar w:fldCharType="end"/>
        </w:r>
      </w:hyperlink>
    </w:p>
    <w:p w14:paraId="772DD841" w14:textId="215CE96E" w:rsidR="00B74004" w:rsidRDefault="00B74004">
      <w:pPr>
        <w:pStyle w:val="TOC5"/>
        <w:rPr>
          <w:rFonts w:asciiTheme="minorHAnsi" w:eastAsiaTheme="minorEastAsia" w:hAnsiTheme="minorHAnsi" w:cstheme="minorBidi"/>
          <w:sz w:val="22"/>
          <w:szCs w:val="22"/>
          <w:lang w:eastAsia="en-AU"/>
        </w:rPr>
      </w:pPr>
      <w:r>
        <w:tab/>
      </w:r>
      <w:hyperlink w:anchor="_Toc137636205" w:history="1">
        <w:r w:rsidRPr="007E30EB">
          <w:t>215</w:t>
        </w:r>
        <w:r>
          <w:rPr>
            <w:rFonts w:asciiTheme="minorHAnsi" w:eastAsiaTheme="minorEastAsia" w:hAnsiTheme="minorHAnsi" w:cstheme="minorBidi"/>
            <w:sz w:val="22"/>
            <w:szCs w:val="22"/>
            <w:lang w:eastAsia="en-AU"/>
          </w:rPr>
          <w:tab/>
        </w:r>
        <w:r w:rsidRPr="007E30EB">
          <w:rPr>
            <w:lang w:val="en-US"/>
          </w:rPr>
          <w:t>Victims register—offenders other than young offenders</w:t>
        </w:r>
        <w:r>
          <w:tab/>
        </w:r>
        <w:r>
          <w:fldChar w:fldCharType="begin"/>
        </w:r>
        <w:r>
          <w:instrText xml:space="preserve"> PAGEREF _Toc137636205 \h </w:instrText>
        </w:r>
        <w:r>
          <w:fldChar w:fldCharType="separate"/>
        </w:r>
        <w:r w:rsidR="00C221E4">
          <w:t>210</w:t>
        </w:r>
        <w:r>
          <w:fldChar w:fldCharType="end"/>
        </w:r>
      </w:hyperlink>
    </w:p>
    <w:p w14:paraId="34CE2C73" w14:textId="6DC5F189" w:rsidR="00B74004" w:rsidRDefault="00B74004">
      <w:pPr>
        <w:pStyle w:val="TOC5"/>
        <w:rPr>
          <w:rFonts w:asciiTheme="minorHAnsi" w:eastAsiaTheme="minorEastAsia" w:hAnsiTheme="minorHAnsi" w:cstheme="minorBidi"/>
          <w:sz w:val="22"/>
          <w:szCs w:val="22"/>
          <w:lang w:eastAsia="en-AU"/>
        </w:rPr>
      </w:pPr>
      <w:r>
        <w:lastRenderedPageBreak/>
        <w:tab/>
      </w:r>
      <w:hyperlink w:anchor="_Toc137636206" w:history="1">
        <w:r w:rsidRPr="007E30EB">
          <w:t>215A</w:t>
        </w:r>
        <w:r>
          <w:rPr>
            <w:rFonts w:asciiTheme="minorHAnsi" w:eastAsiaTheme="minorEastAsia" w:hAnsiTheme="minorHAnsi" w:cstheme="minorBidi"/>
            <w:sz w:val="22"/>
            <w:szCs w:val="22"/>
            <w:lang w:eastAsia="en-AU"/>
          </w:rPr>
          <w:tab/>
        </w:r>
        <w:r w:rsidRPr="007E30EB">
          <w:rPr>
            <w:lang w:val="en-US"/>
          </w:rPr>
          <w:t>Victims register—young offenders</w:t>
        </w:r>
        <w:r>
          <w:tab/>
        </w:r>
        <w:r>
          <w:fldChar w:fldCharType="begin"/>
        </w:r>
        <w:r>
          <w:instrText xml:space="preserve"> PAGEREF _Toc137636206 \h </w:instrText>
        </w:r>
        <w:r>
          <w:fldChar w:fldCharType="separate"/>
        </w:r>
        <w:r w:rsidR="00C221E4">
          <w:t>210</w:t>
        </w:r>
        <w:r>
          <w:fldChar w:fldCharType="end"/>
        </w:r>
      </w:hyperlink>
    </w:p>
    <w:p w14:paraId="648C14E9" w14:textId="12BBA677" w:rsidR="00B74004" w:rsidRDefault="00B74004">
      <w:pPr>
        <w:pStyle w:val="TOC5"/>
        <w:rPr>
          <w:rFonts w:asciiTheme="minorHAnsi" w:eastAsiaTheme="minorEastAsia" w:hAnsiTheme="minorHAnsi" w:cstheme="minorBidi"/>
          <w:sz w:val="22"/>
          <w:szCs w:val="22"/>
          <w:lang w:eastAsia="en-AU"/>
        </w:rPr>
      </w:pPr>
      <w:r>
        <w:tab/>
      </w:r>
      <w:hyperlink w:anchor="_Toc137636207" w:history="1">
        <w:r w:rsidRPr="007E30EB">
          <w:t>216</w:t>
        </w:r>
        <w:r>
          <w:rPr>
            <w:rFonts w:asciiTheme="minorHAnsi" w:eastAsiaTheme="minorEastAsia" w:hAnsiTheme="minorHAnsi" w:cstheme="minorBidi"/>
            <w:sz w:val="22"/>
            <w:szCs w:val="22"/>
            <w:lang w:eastAsia="en-AU"/>
          </w:rPr>
          <w:tab/>
        </w:r>
        <w:r w:rsidRPr="007E30EB">
          <w:t>Disclosures to registered victims—offenders other than young offenders</w:t>
        </w:r>
        <w:r>
          <w:tab/>
        </w:r>
        <w:r>
          <w:fldChar w:fldCharType="begin"/>
        </w:r>
        <w:r>
          <w:instrText xml:space="preserve"> PAGEREF _Toc137636207 \h </w:instrText>
        </w:r>
        <w:r>
          <w:fldChar w:fldCharType="separate"/>
        </w:r>
        <w:r w:rsidR="00C221E4">
          <w:t>211</w:t>
        </w:r>
        <w:r>
          <w:fldChar w:fldCharType="end"/>
        </w:r>
      </w:hyperlink>
    </w:p>
    <w:p w14:paraId="6D0B2661" w14:textId="1888F5F4" w:rsidR="00B74004" w:rsidRDefault="00B74004">
      <w:pPr>
        <w:pStyle w:val="TOC5"/>
        <w:rPr>
          <w:rFonts w:asciiTheme="minorHAnsi" w:eastAsiaTheme="minorEastAsia" w:hAnsiTheme="minorHAnsi" w:cstheme="minorBidi"/>
          <w:sz w:val="22"/>
          <w:szCs w:val="22"/>
          <w:lang w:eastAsia="en-AU"/>
        </w:rPr>
      </w:pPr>
      <w:r>
        <w:tab/>
      </w:r>
      <w:hyperlink w:anchor="_Toc137636208" w:history="1">
        <w:r w:rsidRPr="007E30EB">
          <w:t>216A</w:t>
        </w:r>
        <w:r>
          <w:rPr>
            <w:rFonts w:asciiTheme="minorHAnsi" w:eastAsiaTheme="minorEastAsia" w:hAnsiTheme="minorHAnsi" w:cstheme="minorBidi"/>
            <w:sz w:val="22"/>
            <w:szCs w:val="22"/>
            <w:lang w:eastAsia="en-AU"/>
          </w:rPr>
          <w:tab/>
        </w:r>
        <w:r w:rsidRPr="007E30EB">
          <w:t>Disclosures to registered victims—young offenders</w:t>
        </w:r>
        <w:r>
          <w:tab/>
        </w:r>
        <w:r>
          <w:fldChar w:fldCharType="begin"/>
        </w:r>
        <w:r>
          <w:instrText xml:space="preserve"> PAGEREF _Toc137636208 \h </w:instrText>
        </w:r>
        <w:r>
          <w:fldChar w:fldCharType="separate"/>
        </w:r>
        <w:r w:rsidR="00C221E4">
          <w:t>212</w:t>
        </w:r>
        <w:r>
          <w:fldChar w:fldCharType="end"/>
        </w:r>
      </w:hyperlink>
    </w:p>
    <w:p w14:paraId="5FCC3B1E" w14:textId="76788D14" w:rsidR="00B74004" w:rsidRDefault="00510A9A">
      <w:pPr>
        <w:pStyle w:val="TOC1"/>
        <w:rPr>
          <w:rFonts w:asciiTheme="minorHAnsi" w:eastAsiaTheme="minorEastAsia" w:hAnsiTheme="minorHAnsi" w:cstheme="minorBidi"/>
          <w:b w:val="0"/>
          <w:sz w:val="22"/>
          <w:szCs w:val="22"/>
          <w:lang w:eastAsia="en-AU"/>
        </w:rPr>
      </w:pPr>
      <w:hyperlink w:anchor="_Toc137636209" w:history="1">
        <w:r w:rsidR="00B74004" w:rsidRPr="007E30EB">
          <w:t>Chapter 11</w:t>
        </w:r>
        <w:r w:rsidR="00B74004">
          <w:rPr>
            <w:rFonts w:asciiTheme="minorHAnsi" w:eastAsiaTheme="minorEastAsia" w:hAnsiTheme="minorHAnsi" w:cstheme="minorBidi"/>
            <w:b w:val="0"/>
            <w:sz w:val="22"/>
            <w:szCs w:val="22"/>
            <w:lang w:eastAsia="en-AU"/>
          </w:rPr>
          <w:tab/>
        </w:r>
        <w:r w:rsidR="00B74004" w:rsidRPr="007E30EB">
          <w:t>Transfer of prisoners</w:t>
        </w:r>
        <w:r w:rsidR="00B74004" w:rsidRPr="00B74004">
          <w:rPr>
            <w:vanish/>
          </w:rPr>
          <w:tab/>
        </w:r>
        <w:r w:rsidR="00B74004" w:rsidRPr="00B74004">
          <w:rPr>
            <w:vanish/>
          </w:rPr>
          <w:fldChar w:fldCharType="begin"/>
        </w:r>
        <w:r w:rsidR="00B74004" w:rsidRPr="00B74004">
          <w:rPr>
            <w:vanish/>
          </w:rPr>
          <w:instrText xml:space="preserve"> PAGEREF _Toc137636209 \h </w:instrText>
        </w:r>
        <w:r w:rsidR="00B74004" w:rsidRPr="00B74004">
          <w:rPr>
            <w:vanish/>
          </w:rPr>
        </w:r>
        <w:r w:rsidR="00B74004" w:rsidRPr="00B74004">
          <w:rPr>
            <w:vanish/>
          </w:rPr>
          <w:fldChar w:fldCharType="separate"/>
        </w:r>
        <w:r w:rsidR="00C221E4">
          <w:rPr>
            <w:vanish/>
          </w:rPr>
          <w:t>214</w:t>
        </w:r>
        <w:r w:rsidR="00B74004" w:rsidRPr="00B74004">
          <w:rPr>
            <w:vanish/>
          </w:rPr>
          <w:fldChar w:fldCharType="end"/>
        </w:r>
      </w:hyperlink>
    </w:p>
    <w:p w14:paraId="3904CCAF" w14:textId="04F02325" w:rsidR="00B74004" w:rsidRDefault="00510A9A">
      <w:pPr>
        <w:pStyle w:val="TOC2"/>
        <w:rPr>
          <w:rFonts w:asciiTheme="minorHAnsi" w:eastAsiaTheme="minorEastAsia" w:hAnsiTheme="minorHAnsi" w:cstheme="minorBidi"/>
          <w:b w:val="0"/>
          <w:sz w:val="22"/>
          <w:szCs w:val="22"/>
          <w:lang w:eastAsia="en-AU"/>
        </w:rPr>
      </w:pPr>
      <w:hyperlink w:anchor="_Toc137636210" w:history="1">
        <w:r w:rsidR="00B74004" w:rsidRPr="007E30EB">
          <w:t>Part 11.1</w:t>
        </w:r>
        <w:r w:rsidR="00B74004">
          <w:rPr>
            <w:rFonts w:asciiTheme="minorHAnsi" w:eastAsiaTheme="minorEastAsia" w:hAnsiTheme="minorHAnsi" w:cstheme="minorBidi"/>
            <w:b w:val="0"/>
            <w:sz w:val="22"/>
            <w:szCs w:val="22"/>
            <w:lang w:eastAsia="en-AU"/>
          </w:rPr>
          <w:tab/>
        </w:r>
        <w:r w:rsidR="00B74004" w:rsidRPr="007E30EB">
          <w:t>Interstate transfer of prisoners</w:t>
        </w:r>
        <w:r w:rsidR="00B74004" w:rsidRPr="00B74004">
          <w:rPr>
            <w:vanish/>
          </w:rPr>
          <w:tab/>
        </w:r>
        <w:r w:rsidR="00B74004" w:rsidRPr="00B74004">
          <w:rPr>
            <w:vanish/>
          </w:rPr>
          <w:fldChar w:fldCharType="begin"/>
        </w:r>
        <w:r w:rsidR="00B74004" w:rsidRPr="00B74004">
          <w:rPr>
            <w:vanish/>
          </w:rPr>
          <w:instrText xml:space="preserve"> PAGEREF _Toc137636210 \h </w:instrText>
        </w:r>
        <w:r w:rsidR="00B74004" w:rsidRPr="00B74004">
          <w:rPr>
            <w:vanish/>
          </w:rPr>
        </w:r>
        <w:r w:rsidR="00B74004" w:rsidRPr="00B74004">
          <w:rPr>
            <w:vanish/>
          </w:rPr>
          <w:fldChar w:fldCharType="separate"/>
        </w:r>
        <w:r w:rsidR="00C221E4">
          <w:rPr>
            <w:vanish/>
          </w:rPr>
          <w:t>214</w:t>
        </w:r>
        <w:r w:rsidR="00B74004" w:rsidRPr="00B74004">
          <w:rPr>
            <w:vanish/>
          </w:rPr>
          <w:fldChar w:fldCharType="end"/>
        </w:r>
      </w:hyperlink>
    </w:p>
    <w:p w14:paraId="082D26CD" w14:textId="6C44B71A" w:rsidR="00B74004" w:rsidRDefault="00510A9A">
      <w:pPr>
        <w:pStyle w:val="TOC3"/>
        <w:rPr>
          <w:rFonts w:asciiTheme="minorHAnsi" w:eastAsiaTheme="minorEastAsia" w:hAnsiTheme="minorHAnsi" w:cstheme="minorBidi"/>
          <w:b w:val="0"/>
          <w:sz w:val="22"/>
          <w:szCs w:val="22"/>
          <w:lang w:eastAsia="en-AU"/>
        </w:rPr>
      </w:pPr>
      <w:hyperlink w:anchor="_Toc137636211" w:history="1">
        <w:r w:rsidR="00B74004" w:rsidRPr="007E30EB">
          <w:t>Division 11.1.1</w:t>
        </w:r>
        <w:r w:rsidR="00B74004">
          <w:rPr>
            <w:rFonts w:asciiTheme="minorHAnsi" w:eastAsiaTheme="minorEastAsia" w:hAnsiTheme="minorHAnsi" w:cstheme="minorBidi"/>
            <w:b w:val="0"/>
            <w:sz w:val="22"/>
            <w:szCs w:val="22"/>
            <w:lang w:eastAsia="en-AU"/>
          </w:rPr>
          <w:tab/>
        </w:r>
        <w:r w:rsidR="00B74004" w:rsidRPr="007E30EB">
          <w:t>Interstate transfer—preliminary</w:t>
        </w:r>
        <w:r w:rsidR="00B74004" w:rsidRPr="00B74004">
          <w:rPr>
            <w:vanish/>
          </w:rPr>
          <w:tab/>
        </w:r>
        <w:r w:rsidR="00B74004" w:rsidRPr="00B74004">
          <w:rPr>
            <w:vanish/>
          </w:rPr>
          <w:fldChar w:fldCharType="begin"/>
        </w:r>
        <w:r w:rsidR="00B74004" w:rsidRPr="00B74004">
          <w:rPr>
            <w:vanish/>
          </w:rPr>
          <w:instrText xml:space="preserve"> PAGEREF _Toc137636211 \h </w:instrText>
        </w:r>
        <w:r w:rsidR="00B74004" w:rsidRPr="00B74004">
          <w:rPr>
            <w:vanish/>
          </w:rPr>
        </w:r>
        <w:r w:rsidR="00B74004" w:rsidRPr="00B74004">
          <w:rPr>
            <w:vanish/>
          </w:rPr>
          <w:fldChar w:fldCharType="separate"/>
        </w:r>
        <w:r w:rsidR="00C221E4">
          <w:rPr>
            <w:vanish/>
          </w:rPr>
          <w:t>214</w:t>
        </w:r>
        <w:r w:rsidR="00B74004" w:rsidRPr="00B74004">
          <w:rPr>
            <w:vanish/>
          </w:rPr>
          <w:fldChar w:fldCharType="end"/>
        </w:r>
      </w:hyperlink>
    </w:p>
    <w:p w14:paraId="4736360D" w14:textId="3766FCB6" w:rsidR="00B74004" w:rsidRDefault="00B74004">
      <w:pPr>
        <w:pStyle w:val="TOC5"/>
        <w:rPr>
          <w:rFonts w:asciiTheme="minorHAnsi" w:eastAsiaTheme="minorEastAsia" w:hAnsiTheme="minorHAnsi" w:cstheme="minorBidi"/>
          <w:sz w:val="22"/>
          <w:szCs w:val="22"/>
          <w:lang w:eastAsia="en-AU"/>
        </w:rPr>
      </w:pPr>
      <w:r>
        <w:tab/>
      </w:r>
      <w:hyperlink w:anchor="_Toc137636212" w:history="1">
        <w:r w:rsidRPr="007E30EB">
          <w:t>217</w:t>
        </w:r>
        <w:r>
          <w:rPr>
            <w:rFonts w:asciiTheme="minorHAnsi" w:eastAsiaTheme="minorEastAsia" w:hAnsiTheme="minorHAnsi" w:cstheme="minorBidi"/>
            <w:sz w:val="22"/>
            <w:szCs w:val="22"/>
            <w:lang w:eastAsia="en-AU"/>
          </w:rPr>
          <w:tab/>
        </w:r>
        <w:r w:rsidRPr="007E30EB">
          <w:t>Definitions—pt 11.1</w:t>
        </w:r>
        <w:r>
          <w:tab/>
        </w:r>
        <w:r>
          <w:fldChar w:fldCharType="begin"/>
        </w:r>
        <w:r>
          <w:instrText xml:space="preserve"> PAGEREF _Toc137636212 \h </w:instrText>
        </w:r>
        <w:r>
          <w:fldChar w:fldCharType="separate"/>
        </w:r>
        <w:r w:rsidR="00C221E4">
          <w:t>214</w:t>
        </w:r>
        <w:r>
          <w:fldChar w:fldCharType="end"/>
        </w:r>
      </w:hyperlink>
    </w:p>
    <w:p w14:paraId="05C477AE" w14:textId="78B9CE02" w:rsidR="00B74004" w:rsidRDefault="00B74004">
      <w:pPr>
        <w:pStyle w:val="TOC5"/>
        <w:rPr>
          <w:rFonts w:asciiTheme="minorHAnsi" w:eastAsiaTheme="minorEastAsia" w:hAnsiTheme="minorHAnsi" w:cstheme="minorBidi"/>
          <w:sz w:val="22"/>
          <w:szCs w:val="22"/>
          <w:lang w:eastAsia="en-AU"/>
        </w:rPr>
      </w:pPr>
      <w:r>
        <w:tab/>
      </w:r>
      <w:hyperlink w:anchor="_Toc137636213" w:history="1">
        <w:r w:rsidRPr="007E30EB">
          <w:t>218</w:t>
        </w:r>
        <w:r>
          <w:rPr>
            <w:rFonts w:asciiTheme="minorHAnsi" w:eastAsiaTheme="minorEastAsia" w:hAnsiTheme="minorHAnsi" w:cstheme="minorBidi"/>
            <w:sz w:val="22"/>
            <w:szCs w:val="22"/>
            <w:lang w:eastAsia="en-AU"/>
          </w:rPr>
          <w:tab/>
        </w:r>
        <w:r w:rsidRPr="007E30EB">
          <w:t xml:space="preserve">Interstate transfer—meaning of </w:t>
        </w:r>
        <w:r w:rsidRPr="007E30EB">
          <w:rPr>
            <w:i/>
          </w:rPr>
          <w:t>sentence of imprisonment</w:t>
        </w:r>
        <w:r w:rsidRPr="007E30EB">
          <w:t xml:space="preserve"> etc</w:t>
        </w:r>
        <w:r>
          <w:tab/>
        </w:r>
        <w:r>
          <w:fldChar w:fldCharType="begin"/>
        </w:r>
        <w:r>
          <w:instrText xml:space="preserve"> PAGEREF _Toc137636213 \h </w:instrText>
        </w:r>
        <w:r>
          <w:fldChar w:fldCharType="separate"/>
        </w:r>
        <w:r w:rsidR="00C221E4">
          <w:t>218</w:t>
        </w:r>
        <w:r>
          <w:fldChar w:fldCharType="end"/>
        </w:r>
      </w:hyperlink>
    </w:p>
    <w:p w14:paraId="5D2FF15A" w14:textId="12B8A574" w:rsidR="00B74004" w:rsidRDefault="00B74004">
      <w:pPr>
        <w:pStyle w:val="TOC5"/>
        <w:rPr>
          <w:rFonts w:asciiTheme="minorHAnsi" w:eastAsiaTheme="minorEastAsia" w:hAnsiTheme="minorHAnsi" w:cstheme="minorBidi"/>
          <w:sz w:val="22"/>
          <w:szCs w:val="22"/>
          <w:lang w:eastAsia="en-AU"/>
        </w:rPr>
      </w:pPr>
      <w:r>
        <w:tab/>
      </w:r>
      <w:hyperlink w:anchor="_Toc137636214" w:history="1">
        <w:r w:rsidRPr="007E30EB">
          <w:t>219</w:t>
        </w:r>
        <w:r>
          <w:rPr>
            <w:rFonts w:asciiTheme="minorHAnsi" w:eastAsiaTheme="minorEastAsia" w:hAnsiTheme="minorHAnsi" w:cstheme="minorBidi"/>
            <w:sz w:val="22"/>
            <w:szCs w:val="22"/>
            <w:lang w:eastAsia="en-AU"/>
          </w:rPr>
          <w:tab/>
        </w:r>
        <w:r w:rsidRPr="007E30EB">
          <w:t xml:space="preserve">Interstate transfer—person </w:t>
        </w:r>
        <w:r w:rsidRPr="007E30EB">
          <w:rPr>
            <w:i/>
          </w:rPr>
          <w:t>subject to</w:t>
        </w:r>
        <w:r w:rsidRPr="007E30EB">
          <w:t xml:space="preserve"> sentence of imprisonment</w:t>
        </w:r>
        <w:r>
          <w:tab/>
        </w:r>
        <w:r>
          <w:fldChar w:fldCharType="begin"/>
        </w:r>
        <w:r>
          <w:instrText xml:space="preserve"> PAGEREF _Toc137636214 \h </w:instrText>
        </w:r>
        <w:r>
          <w:fldChar w:fldCharType="separate"/>
        </w:r>
        <w:r w:rsidR="00C221E4">
          <w:t>218</w:t>
        </w:r>
        <w:r>
          <w:fldChar w:fldCharType="end"/>
        </w:r>
      </w:hyperlink>
    </w:p>
    <w:p w14:paraId="134AEACE" w14:textId="0CBB4469" w:rsidR="00B74004" w:rsidRDefault="00B74004">
      <w:pPr>
        <w:pStyle w:val="TOC5"/>
        <w:rPr>
          <w:rFonts w:asciiTheme="minorHAnsi" w:eastAsiaTheme="minorEastAsia" w:hAnsiTheme="minorHAnsi" w:cstheme="minorBidi"/>
          <w:sz w:val="22"/>
          <w:szCs w:val="22"/>
          <w:lang w:eastAsia="en-AU"/>
        </w:rPr>
      </w:pPr>
      <w:r>
        <w:tab/>
      </w:r>
      <w:hyperlink w:anchor="_Toc137636215" w:history="1">
        <w:r w:rsidRPr="007E30EB">
          <w:t>220</w:t>
        </w:r>
        <w:r>
          <w:rPr>
            <w:rFonts w:asciiTheme="minorHAnsi" w:eastAsiaTheme="minorEastAsia" w:hAnsiTheme="minorHAnsi" w:cstheme="minorBidi"/>
            <w:sz w:val="22"/>
            <w:szCs w:val="22"/>
            <w:lang w:eastAsia="en-AU"/>
          </w:rPr>
          <w:tab/>
        </w:r>
        <w:r w:rsidRPr="007E30EB">
          <w:t>Interstate transfer—e</w:t>
        </w:r>
        <w:r w:rsidRPr="007E30EB">
          <w:rPr>
            <w:rFonts w:cs="Arial"/>
          </w:rPr>
          <w:t xml:space="preserve">ffect of warrant of commitment issued by </w:t>
        </w:r>
        <w:r w:rsidRPr="007E30EB">
          <w:t>justice of the peace</w:t>
        </w:r>
        <w:r>
          <w:tab/>
        </w:r>
        <w:r>
          <w:fldChar w:fldCharType="begin"/>
        </w:r>
        <w:r>
          <w:instrText xml:space="preserve"> PAGEREF _Toc137636215 \h </w:instrText>
        </w:r>
        <w:r>
          <w:fldChar w:fldCharType="separate"/>
        </w:r>
        <w:r w:rsidR="00C221E4">
          <w:t>219</w:t>
        </w:r>
        <w:r>
          <w:fldChar w:fldCharType="end"/>
        </w:r>
      </w:hyperlink>
    </w:p>
    <w:p w14:paraId="3C1EA3E6" w14:textId="27FBCA46" w:rsidR="00B74004" w:rsidRDefault="00B74004">
      <w:pPr>
        <w:pStyle w:val="TOC5"/>
        <w:rPr>
          <w:rFonts w:asciiTheme="minorHAnsi" w:eastAsiaTheme="minorEastAsia" w:hAnsiTheme="minorHAnsi" w:cstheme="minorBidi"/>
          <w:sz w:val="22"/>
          <w:szCs w:val="22"/>
          <w:lang w:eastAsia="en-AU"/>
        </w:rPr>
      </w:pPr>
      <w:r>
        <w:tab/>
      </w:r>
      <w:hyperlink w:anchor="_Toc137636216" w:history="1">
        <w:r w:rsidRPr="007E30EB">
          <w:t>221</w:t>
        </w:r>
        <w:r>
          <w:rPr>
            <w:rFonts w:asciiTheme="minorHAnsi" w:eastAsiaTheme="minorEastAsia" w:hAnsiTheme="minorHAnsi" w:cstheme="minorBidi"/>
            <w:sz w:val="22"/>
            <w:szCs w:val="22"/>
            <w:lang w:eastAsia="en-AU"/>
          </w:rPr>
          <w:tab/>
        </w:r>
        <w:r w:rsidRPr="007E30EB">
          <w:t>Interstate transfer—corresponding courts and interstate laws</w:t>
        </w:r>
        <w:r>
          <w:tab/>
        </w:r>
        <w:r>
          <w:fldChar w:fldCharType="begin"/>
        </w:r>
        <w:r>
          <w:instrText xml:space="preserve"> PAGEREF _Toc137636216 \h </w:instrText>
        </w:r>
        <w:r>
          <w:fldChar w:fldCharType="separate"/>
        </w:r>
        <w:r w:rsidR="00C221E4">
          <w:t>220</w:t>
        </w:r>
        <w:r>
          <w:fldChar w:fldCharType="end"/>
        </w:r>
      </w:hyperlink>
    </w:p>
    <w:p w14:paraId="7E8277D5" w14:textId="6555A002" w:rsidR="00B74004" w:rsidRDefault="00510A9A">
      <w:pPr>
        <w:pStyle w:val="TOC3"/>
        <w:rPr>
          <w:rFonts w:asciiTheme="minorHAnsi" w:eastAsiaTheme="minorEastAsia" w:hAnsiTheme="minorHAnsi" w:cstheme="minorBidi"/>
          <w:b w:val="0"/>
          <w:sz w:val="22"/>
          <w:szCs w:val="22"/>
          <w:lang w:eastAsia="en-AU"/>
        </w:rPr>
      </w:pPr>
      <w:hyperlink w:anchor="_Toc137636217" w:history="1">
        <w:r w:rsidR="00B74004" w:rsidRPr="007E30EB">
          <w:t>Division 11.1.2</w:t>
        </w:r>
        <w:r w:rsidR="00B74004">
          <w:rPr>
            <w:rFonts w:asciiTheme="minorHAnsi" w:eastAsiaTheme="minorEastAsia" w:hAnsiTheme="minorHAnsi" w:cstheme="minorBidi"/>
            <w:b w:val="0"/>
            <w:sz w:val="22"/>
            <w:szCs w:val="22"/>
            <w:lang w:eastAsia="en-AU"/>
          </w:rPr>
          <w:tab/>
        </w:r>
        <w:r w:rsidR="00B74004" w:rsidRPr="007E30EB">
          <w:t>Interstate transfer—prisoner’s welfare</w:t>
        </w:r>
        <w:r w:rsidR="00B74004" w:rsidRPr="00B74004">
          <w:rPr>
            <w:vanish/>
          </w:rPr>
          <w:tab/>
        </w:r>
        <w:r w:rsidR="00B74004" w:rsidRPr="00B74004">
          <w:rPr>
            <w:vanish/>
          </w:rPr>
          <w:fldChar w:fldCharType="begin"/>
        </w:r>
        <w:r w:rsidR="00B74004" w:rsidRPr="00B74004">
          <w:rPr>
            <w:vanish/>
          </w:rPr>
          <w:instrText xml:space="preserve"> PAGEREF _Toc137636217 \h </w:instrText>
        </w:r>
        <w:r w:rsidR="00B74004" w:rsidRPr="00B74004">
          <w:rPr>
            <w:vanish/>
          </w:rPr>
        </w:r>
        <w:r w:rsidR="00B74004" w:rsidRPr="00B74004">
          <w:rPr>
            <w:vanish/>
          </w:rPr>
          <w:fldChar w:fldCharType="separate"/>
        </w:r>
        <w:r w:rsidR="00C221E4">
          <w:rPr>
            <w:vanish/>
          </w:rPr>
          <w:t>220</w:t>
        </w:r>
        <w:r w:rsidR="00B74004" w:rsidRPr="00B74004">
          <w:rPr>
            <w:vanish/>
          </w:rPr>
          <w:fldChar w:fldCharType="end"/>
        </w:r>
      </w:hyperlink>
    </w:p>
    <w:p w14:paraId="6E3C18F1" w14:textId="0C85C7AF" w:rsidR="00B74004" w:rsidRDefault="00B74004">
      <w:pPr>
        <w:pStyle w:val="TOC5"/>
        <w:rPr>
          <w:rFonts w:asciiTheme="minorHAnsi" w:eastAsiaTheme="minorEastAsia" w:hAnsiTheme="minorHAnsi" w:cstheme="minorBidi"/>
          <w:sz w:val="22"/>
          <w:szCs w:val="22"/>
          <w:lang w:eastAsia="en-AU"/>
        </w:rPr>
      </w:pPr>
      <w:r>
        <w:tab/>
      </w:r>
      <w:hyperlink w:anchor="_Toc137636218" w:history="1">
        <w:r w:rsidRPr="007E30EB">
          <w:t>222</w:t>
        </w:r>
        <w:r>
          <w:rPr>
            <w:rFonts w:asciiTheme="minorHAnsi" w:eastAsiaTheme="minorEastAsia" w:hAnsiTheme="minorHAnsi" w:cstheme="minorBidi"/>
            <w:sz w:val="22"/>
            <w:szCs w:val="22"/>
            <w:lang w:eastAsia="en-AU"/>
          </w:rPr>
          <w:tab/>
        </w:r>
        <w:r w:rsidRPr="007E30EB">
          <w:t>Interstate transfer—requests from ACT and joint prisoners for transfer to participating state</w:t>
        </w:r>
        <w:r>
          <w:tab/>
        </w:r>
        <w:r>
          <w:fldChar w:fldCharType="begin"/>
        </w:r>
        <w:r>
          <w:instrText xml:space="preserve"> PAGEREF _Toc137636218 \h </w:instrText>
        </w:r>
        <w:r>
          <w:fldChar w:fldCharType="separate"/>
        </w:r>
        <w:r w:rsidR="00C221E4">
          <w:t>220</w:t>
        </w:r>
        <w:r>
          <w:fldChar w:fldCharType="end"/>
        </w:r>
      </w:hyperlink>
    </w:p>
    <w:p w14:paraId="1295CB6B" w14:textId="4FE52CF3" w:rsidR="00B74004" w:rsidRDefault="00B74004">
      <w:pPr>
        <w:pStyle w:val="TOC5"/>
        <w:rPr>
          <w:rFonts w:asciiTheme="minorHAnsi" w:eastAsiaTheme="minorEastAsia" w:hAnsiTheme="minorHAnsi" w:cstheme="minorBidi"/>
          <w:sz w:val="22"/>
          <w:szCs w:val="22"/>
          <w:lang w:eastAsia="en-AU"/>
        </w:rPr>
      </w:pPr>
      <w:r>
        <w:tab/>
      </w:r>
      <w:hyperlink w:anchor="_Toc137636219" w:history="1">
        <w:r w:rsidRPr="007E30EB">
          <w:t>223</w:t>
        </w:r>
        <w:r>
          <w:rPr>
            <w:rFonts w:asciiTheme="minorHAnsi" w:eastAsiaTheme="minorEastAsia" w:hAnsiTheme="minorHAnsi" w:cstheme="minorBidi"/>
            <w:sz w:val="22"/>
            <w:szCs w:val="22"/>
            <w:lang w:eastAsia="en-AU"/>
          </w:rPr>
          <w:tab/>
        </w:r>
        <w:r w:rsidRPr="007E30EB">
          <w:t>Interstate transfer—requests from ACT and joint prisoners for transfer to non-participating territory</w:t>
        </w:r>
        <w:r>
          <w:tab/>
        </w:r>
        <w:r>
          <w:fldChar w:fldCharType="begin"/>
        </w:r>
        <w:r>
          <w:instrText xml:space="preserve"> PAGEREF _Toc137636219 \h </w:instrText>
        </w:r>
        <w:r>
          <w:fldChar w:fldCharType="separate"/>
        </w:r>
        <w:r w:rsidR="00C221E4">
          <w:t>221</w:t>
        </w:r>
        <w:r>
          <w:fldChar w:fldCharType="end"/>
        </w:r>
      </w:hyperlink>
    </w:p>
    <w:p w14:paraId="17A970B6" w14:textId="0AF978E8" w:rsidR="00B74004" w:rsidRDefault="00B74004">
      <w:pPr>
        <w:pStyle w:val="TOC5"/>
        <w:rPr>
          <w:rFonts w:asciiTheme="minorHAnsi" w:eastAsiaTheme="minorEastAsia" w:hAnsiTheme="minorHAnsi" w:cstheme="minorBidi"/>
          <w:sz w:val="22"/>
          <w:szCs w:val="22"/>
          <w:lang w:eastAsia="en-AU"/>
        </w:rPr>
      </w:pPr>
      <w:r>
        <w:tab/>
      </w:r>
      <w:hyperlink w:anchor="_Toc137636220" w:history="1">
        <w:r w:rsidRPr="007E30EB">
          <w:t>224</w:t>
        </w:r>
        <w:r>
          <w:rPr>
            <w:rFonts w:asciiTheme="minorHAnsi" w:eastAsiaTheme="minorEastAsia" w:hAnsiTheme="minorHAnsi" w:cstheme="minorBidi"/>
            <w:sz w:val="22"/>
            <w:szCs w:val="22"/>
            <w:lang w:eastAsia="en-AU"/>
          </w:rPr>
          <w:tab/>
        </w:r>
        <w:r w:rsidRPr="007E30EB">
          <w:t>Interstate transfer—effect of div 11.1.2 orders on joint prisoners</w:t>
        </w:r>
        <w:r>
          <w:tab/>
        </w:r>
        <w:r>
          <w:fldChar w:fldCharType="begin"/>
        </w:r>
        <w:r>
          <w:instrText xml:space="preserve"> PAGEREF _Toc137636220 \h </w:instrText>
        </w:r>
        <w:r>
          <w:fldChar w:fldCharType="separate"/>
        </w:r>
        <w:r w:rsidR="00C221E4">
          <w:t>222</w:t>
        </w:r>
        <w:r>
          <w:fldChar w:fldCharType="end"/>
        </w:r>
      </w:hyperlink>
    </w:p>
    <w:p w14:paraId="5A55A95E" w14:textId="5B60ED73" w:rsidR="00B74004" w:rsidRDefault="00B74004">
      <w:pPr>
        <w:pStyle w:val="TOC5"/>
        <w:rPr>
          <w:rFonts w:asciiTheme="minorHAnsi" w:eastAsiaTheme="minorEastAsia" w:hAnsiTheme="minorHAnsi" w:cstheme="minorBidi"/>
          <w:sz w:val="22"/>
          <w:szCs w:val="22"/>
          <w:lang w:eastAsia="en-AU"/>
        </w:rPr>
      </w:pPr>
      <w:r>
        <w:tab/>
      </w:r>
      <w:hyperlink w:anchor="_Toc137636221" w:history="1">
        <w:r w:rsidRPr="007E30EB">
          <w:t>225</w:t>
        </w:r>
        <w:r>
          <w:rPr>
            <w:rFonts w:asciiTheme="minorHAnsi" w:eastAsiaTheme="minorEastAsia" w:hAnsiTheme="minorHAnsi" w:cstheme="minorBidi"/>
            <w:sz w:val="22"/>
            <w:szCs w:val="22"/>
            <w:lang w:eastAsia="en-AU"/>
          </w:rPr>
          <w:tab/>
        </w:r>
        <w:r w:rsidRPr="007E30EB">
          <w:t>Interstate transfer—repeated requests for transfer</w:t>
        </w:r>
        <w:r>
          <w:tab/>
        </w:r>
        <w:r>
          <w:fldChar w:fldCharType="begin"/>
        </w:r>
        <w:r>
          <w:instrText xml:space="preserve"> PAGEREF _Toc137636221 \h </w:instrText>
        </w:r>
        <w:r>
          <w:fldChar w:fldCharType="separate"/>
        </w:r>
        <w:r w:rsidR="00C221E4">
          <w:t>223</w:t>
        </w:r>
        <w:r>
          <w:fldChar w:fldCharType="end"/>
        </w:r>
      </w:hyperlink>
    </w:p>
    <w:p w14:paraId="234F5E48" w14:textId="0CDE999A" w:rsidR="00B74004" w:rsidRDefault="00B74004">
      <w:pPr>
        <w:pStyle w:val="TOC5"/>
        <w:rPr>
          <w:rFonts w:asciiTheme="minorHAnsi" w:eastAsiaTheme="minorEastAsia" w:hAnsiTheme="minorHAnsi" w:cstheme="minorBidi"/>
          <w:sz w:val="22"/>
          <w:szCs w:val="22"/>
          <w:lang w:eastAsia="en-AU"/>
        </w:rPr>
      </w:pPr>
      <w:r>
        <w:tab/>
      </w:r>
      <w:hyperlink w:anchor="_Toc137636222" w:history="1">
        <w:r w:rsidRPr="007E30EB">
          <w:t>226</w:t>
        </w:r>
        <w:r>
          <w:rPr>
            <w:rFonts w:asciiTheme="minorHAnsi" w:eastAsiaTheme="minorEastAsia" w:hAnsiTheme="minorHAnsi" w:cstheme="minorBidi"/>
            <w:sz w:val="22"/>
            <w:szCs w:val="22"/>
            <w:lang w:eastAsia="en-AU"/>
          </w:rPr>
          <w:tab/>
        </w:r>
        <w:r w:rsidRPr="007E30EB">
          <w:t>Interstate transfer—receipt of request for transfer to ACT</w:t>
        </w:r>
        <w:r>
          <w:tab/>
        </w:r>
        <w:r>
          <w:fldChar w:fldCharType="begin"/>
        </w:r>
        <w:r>
          <w:instrText xml:space="preserve"> PAGEREF _Toc137636222 \h </w:instrText>
        </w:r>
        <w:r>
          <w:fldChar w:fldCharType="separate"/>
        </w:r>
        <w:r w:rsidR="00C221E4">
          <w:t>223</w:t>
        </w:r>
        <w:r>
          <w:fldChar w:fldCharType="end"/>
        </w:r>
      </w:hyperlink>
    </w:p>
    <w:p w14:paraId="36E0AF8C" w14:textId="5DEE9D96" w:rsidR="00B74004" w:rsidRDefault="00B74004">
      <w:pPr>
        <w:pStyle w:val="TOC5"/>
        <w:rPr>
          <w:rFonts w:asciiTheme="minorHAnsi" w:eastAsiaTheme="minorEastAsia" w:hAnsiTheme="minorHAnsi" w:cstheme="minorBidi"/>
          <w:sz w:val="22"/>
          <w:szCs w:val="22"/>
          <w:lang w:eastAsia="en-AU"/>
        </w:rPr>
      </w:pPr>
      <w:r>
        <w:tab/>
      </w:r>
      <w:hyperlink w:anchor="_Toc137636223" w:history="1">
        <w:r w:rsidRPr="007E30EB">
          <w:t>227</w:t>
        </w:r>
        <w:r>
          <w:rPr>
            <w:rFonts w:asciiTheme="minorHAnsi" w:eastAsiaTheme="minorEastAsia" w:hAnsiTheme="minorHAnsi" w:cstheme="minorBidi"/>
            <w:sz w:val="22"/>
            <w:szCs w:val="22"/>
            <w:lang w:eastAsia="en-AU"/>
          </w:rPr>
          <w:tab/>
        </w:r>
        <w:r w:rsidRPr="007E30EB">
          <w:t>Interstate transfer—reports</w:t>
        </w:r>
        <w:r>
          <w:tab/>
        </w:r>
        <w:r>
          <w:fldChar w:fldCharType="begin"/>
        </w:r>
        <w:r>
          <w:instrText xml:space="preserve"> PAGEREF _Toc137636223 \h </w:instrText>
        </w:r>
        <w:r>
          <w:fldChar w:fldCharType="separate"/>
        </w:r>
        <w:r w:rsidR="00C221E4">
          <w:t>224</w:t>
        </w:r>
        <w:r>
          <w:fldChar w:fldCharType="end"/>
        </w:r>
      </w:hyperlink>
    </w:p>
    <w:p w14:paraId="64BB5AF5" w14:textId="4785FF8D" w:rsidR="00B74004" w:rsidRDefault="00510A9A">
      <w:pPr>
        <w:pStyle w:val="TOC3"/>
        <w:rPr>
          <w:rFonts w:asciiTheme="minorHAnsi" w:eastAsiaTheme="minorEastAsia" w:hAnsiTheme="minorHAnsi" w:cstheme="minorBidi"/>
          <w:b w:val="0"/>
          <w:sz w:val="22"/>
          <w:szCs w:val="22"/>
          <w:lang w:eastAsia="en-AU"/>
        </w:rPr>
      </w:pPr>
      <w:hyperlink w:anchor="_Toc137636224" w:history="1">
        <w:r w:rsidR="00B74004" w:rsidRPr="007E30EB">
          <w:t>Division 11.1.3</w:t>
        </w:r>
        <w:r w:rsidR="00B74004">
          <w:rPr>
            <w:rFonts w:asciiTheme="minorHAnsi" w:eastAsiaTheme="minorEastAsia" w:hAnsiTheme="minorHAnsi" w:cstheme="minorBidi"/>
            <w:b w:val="0"/>
            <w:sz w:val="22"/>
            <w:szCs w:val="22"/>
            <w:lang w:eastAsia="en-AU"/>
          </w:rPr>
          <w:tab/>
        </w:r>
        <w:r w:rsidR="00B74004" w:rsidRPr="007E30EB">
          <w:t>Interstate transfer—trials and sentences</w:t>
        </w:r>
        <w:r w:rsidR="00B74004" w:rsidRPr="00B74004">
          <w:rPr>
            <w:vanish/>
          </w:rPr>
          <w:tab/>
        </w:r>
        <w:r w:rsidR="00B74004" w:rsidRPr="00B74004">
          <w:rPr>
            <w:vanish/>
          </w:rPr>
          <w:fldChar w:fldCharType="begin"/>
        </w:r>
        <w:r w:rsidR="00B74004" w:rsidRPr="00B74004">
          <w:rPr>
            <w:vanish/>
          </w:rPr>
          <w:instrText xml:space="preserve"> PAGEREF _Toc137636224 \h </w:instrText>
        </w:r>
        <w:r w:rsidR="00B74004" w:rsidRPr="00B74004">
          <w:rPr>
            <w:vanish/>
          </w:rPr>
        </w:r>
        <w:r w:rsidR="00B74004" w:rsidRPr="00B74004">
          <w:rPr>
            <w:vanish/>
          </w:rPr>
          <w:fldChar w:fldCharType="separate"/>
        </w:r>
        <w:r w:rsidR="00C221E4">
          <w:rPr>
            <w:vanish/>
          </w:rPr>
          <w:t>224</w:t>
        </w:r>
        <w:r w:rsidR="00B74004" w:rsidRPr="00B74004">
          <w:rPr>
            <w:vanish/>
          </w:rPr>
          <w:fldChar w:fldCharType="end"/>
        </w:r>
      </w:hyperlink>
    </w:p>
    <w:p w14:paraId="029D65B0" w14:textId="5ADC1E0F" w:rsidR="00B74004" w:rsidRDefault="00B74004">
      <w:pPr>
        <w:pStyle w:val="TOC5"/>
        <w:rPr>
          <w:rFonts w:asciiTheme="minorHAnsi" w:eastAsiaTheme="minorEastAsia" w:hAnsiTheme="minorHAnsi" w:cstheme="minorBidi"/>
          <w:sz w:val="22"/>
          <w:szCs w:val="22"/>
          <w:lang w:eastAsia="en-AU"/>
        </w:rPr>
      </w:pPr>
      <w:r>
        <w:tab/>
      </w:r>
      <w:hyperlink w:anchor="_Toc137636225" w:history="1">
        <w:r w:rsidRPr="007E30EB">
          <w:t>228</w:t>
        </w:r>
        <w:r>
          <w:rPr>
            <w:rFonts w:asciiTheme="minorHAnsi" w:eastAsiaTheme="minorEastAsia" w:hAnsiTheme="minorHAnsi" w:cstheme="minorBidi"/>
            <w:sz w:val="22"/>
            <w:szCs w:val="22"/>
            <w:lang w:eastAsia="en-AU"/>
          </w:rPr>
          <w:tab/>
        </w:r>
        <w:r w:rsidRPr="007E30EB">
          <w:t>Interstate transfer—request for transfer to participating state</w:t>
        </w:r>
        <w:r>
          <w:tab/>
        </w:r>
        <w:r>
          <w:fldChar w:fldCharType="begin"/>
        </w:r>
        <w:r>
          <w:instrText xml:space="preserve"> PAGEREF _Toc137636225 \h </w:instrText>
        </w:r>
        <w:r>
          <w:fldChar w:fldCharType="separate"/>
        </w:r>
        <w:r w:rsidR="00C221E4">
          <w:t>224</w:t>
        </w:r>
        <w:r>
          <w:fldChar w:fldCharType="end"/>
        </w:r>
      </w:hyperlink>
    </w:p>
    <w:p w14:paraId="6B52CE00" w14:textId="679CD30E" w:rsidR="00B74004" w:rsidRDefault="00B74004">
      <w:pPr>
        <w:pStyle w:val="TOC5"/>
        <w:rPr>
          <w:rFonts w:asciiTheme="minorHAnsi" w:eastAsiaTheme="minorEastAsia" w:hAnsiTheme="minorHAnsi" w:cstheme="minorBidi"/>
          <w:sz w:val="22"/>
          <w:szCs w:val="22"/>
          <w:lang w:eastAsia="en-AU"/>
        </w:rPr>
      </w:pPr>
      <w:r>
        <w:tab/>
      </w:r>
      <w:hyperlink w:anchor="_Toc137636226" w:history="1">
        <w:r w:rsidRPr="007E30EB">
          <w:t>229</w:t>
        </w:r>
        <w:r>
          <w:rPr>
            <w:rFonts w:asciiTheme="minorHAnsi" w:eastAsiaTheme="minorEastAsia" w:hAnsiTheme="minorHAnsi" w:cstheme="minorBidi"/>
            <w:sz w:val="22"/>
            <w:szCs w:val="22"/>
            <w:lang w:eastAsia="en-AU"/>
          </w:rPr>
          <w:tab/>
        </w:r>
        <w:r w:rsidRPr="007E30EB">
          <w:t>Interstate transfer—necessary consents</w:t>
        </w:r>
        <w:r>
          <w:tab/>
        </w:r>
        <w:r>
          <w:fldChar w:fldCharType="begin"/>
        </w:r>
        <w:r>
          <w:instrText xml:space="preserve"> PAGEREF _Toc137636226 \h </w:instrText>
        </w:r>
        <w:r>
          <w:fldChar w:fldCharType="separate"/>
        </w:r>
        <w:r w:rsidR="00C221E4">
          <w:t>226</w:t>
        </w:r>
        <w:r>
          <w:fldChar w:fldCharType="end"/>
        </w:r>
      </w:hyperlink>
    </w:p>
    <w:p w14:paraId="62B5D7A0" w14:textId="37B4DC49" w:rsidR="00B74004" w:rsidRDefault="00B74004">
      <w:pPr>
        <w:pStyle w:val="TOC5"/>
        <w:rPr>
          <w:rFonts w:asciiTheme="minorHAnsi" w:eastAsiaTheme="minorEastAsia" w:hAnsiTheme="minorHAnsi" w:cstheme="minorBidi"/>
          <w:sz w:val="22"/>
          <w:szCs w:val="22"/>
          <w:lang w:eastAsia="en-AU"/>
        </w:rPr>
      </w:pPr>
      <w:r>
        <w:tab/>
      </w:r>
      <w:hyperlink w:anchor="_Toc137636227" w:history="1">
        <w:r w:rsidRPr="007E30EB">
          <w:t>230</w:t>
        </w:r>
        <w:r>
          <w:rPr>
            <w:rFonts w:asciiTheme="minorHAnsi" w:eastAsiaTheme="minorEastAsia" w:hAnsiTheme="minorHAnsi" w:cstheme="minorBidi"/>
            <w:sz w:val="22"/>
            <w:szCs w:val="22"/>
            <w:lang w:eastAsia="en-AU"/>
          </w:rPr>
          <w:tab/>
        </w:r>
        <w:r w:rsidRPr="007E30EB">
          <w:t>Interstate transfer—order for prisoner to be brought before Magistrates Court</w:t>
        </w:r>
        <w:r>
          <w:tab/>
        </w:r>
        <w:r>
          <w:fldChar w:fldCharType="begin"/>
        </w:r>
        <w:r>
          <w:instrText xml:space="preserve"> PAGEREF _Toc137636227 \h </w:instrText>
        </w:r>
        <w:r>
          <w:fldChar w:fldCharType="separate"/>
        </w:r>
        <w:r w:rsidR="00C221E4">
          <w:t>226</w:t>
        </w:r>
        <w:r>
          <w:fldChar w:fldCharType="end"/>
        </w:r>
      </w:hyperlink>
    </w:p>
    <w:p w14:paraId="751E0F2E" w14:textId="61E87BF0" w:rsidR="00B74004" w:rsidRDefault="00B74004">
      <w:pPr>
        <w:pStyle w:val="TOC5"/>
        <w:rPr>
          <w:rFonts w:asciiTheme="minorHAnsi" w:eastAsiaTheme="minorEastAsia" w:hAnsiTheme="minorHAnsi" w:cstheme="minorBidi"/>
          <w:sz w:val="22"/>
          <w:szCs w:val="22"/>
          <w:lang w:eastAsia="en-AU"/>
        </w:rPr>
      </w:pPr>
      <w:r>
        <w:tab/>
      </w:r>
      <w:hyperlink w:anchor="_Toc137636228" w:history="1">
        <w:r w:rsidRPr="007E30EB">
          <w:t>231</w:t>
        </w:r>
        <w:r>
          <w:rPr>
            <w:rFonts w:asciiTheme="minorHAnsi" w:eastAsiaTheme="minorEastAsia" w:hAnsiTheme="minorHAnsi" w:cstheme="minorBidi"/>
            <w:sz w:val="22"/>
            <w:szCs w:val="22"/>
            <w:lang w:eastAsia="en-AU"/>
          </w:rPr>
          <w:tab/>
        </w:r>
        <w:r w:rsidRPr="007E30EB">
          <w:t>Interstate transfer—order of transfer</w:t>
        </w:r>
        <w:r>
          <w:tab/>
        </w:r>
        <w:r>
          <w:fldChar w:fldCharType="begin"/>
        </w:r>
        <w:r>
          <w:instrText xml:space="preserve"> PAGEREF _Toc137636228 \h </w:instrText>
        </w:r>
        <w:r>
          <w:fldChar w:fldCharType="separate"/>
        </w:r>
        <w:r w:rsidR="00C221E4">
          <w:t>227</w:t>
        </w:r>
        <w:r>
          <w:fldChar w:fldCharType="end"/>
        </w:r>
      </w:hyperlink>
    </w:p>
    <w:p w14:paraId="1D3953CB" w14:textId="042CC6F1" w:rsidR="00B74004" w:rsidRDefault="00B74004">
      <w:pPr>
        <w:pStyle w:val="TOC5"/>
        <w:rPr>
          <w:rFonts w:asciiTheme="minorHAnsi" w:eastAsiaTheme="minorEastAsia" w:hAnsiTheme="minorHAnsi" w:cstheme="minorBidi"/>
          <w:sz w:val="22"/>
          <w:szCs w:val="22"/>
          <w:lang w:eastAsia="en-AU"/>
        </w:rPr>
      </w:pPr>
      <w:r>
        <w:tab/>
      </w:r>
      <w:hyperlink w:anchor="_Toc137636229" w:history="1">
        <w:r w:rsidRPr="007E30EB">
          <w:t>232</w:t>
        </w:r>
        <w:r>
          <w:rPr>
            <w:rFonts w:asciiTheme="minorHAnsi" w:eastAsiaTheme="minorEastAsia" w:hAnsiTheme="minorHAnsi" w:cstheme="minorBidi"/>
            <w:sz w:val="22"/>
            <w:szCs w:val="22"/>
            <w:lang w:eastAsia="en-AU"/>
          </w:rPr>
          <w:tab/>
        </w:r>
        <w:r w:rsidRPr="007E30EB">
          <w:t>Interstate transfer—review of Magistrates Court decision</w:t>
        </w:r>
        <w:r>
          <w:tab/>
        </w:r>
        <w:r>
          <w:fldChar w:fldCharType="begin"/>
        </w:r>
        <w:r>
          <w:instrText xml:space="preserve"> PAGEREF _Toc137636229 \h </w:instrText>
        </w:r>
        <w:r>
          <w:fldChar w:fldCharType="separate"/>
        </w:r>
        <w:r w:rsidR="00C221E4">
          <w:t>227</w:t>
        </w:r>
        <w:r>
          <w:fldChar w:fldCharType="end"/>
        </w:r>
      </w:hyperlink>
    </w:p>
    <w:p w14:paraId="3B5064CB" w14:textId="4825983C" w:rsidR="00B74004" w:rsidRDefault="00B74004">
      <w:pPr>
        <w:pStyle w:val="TOC5"/>
        <w:rPr>
          <w:rFonts w:asciiTheme="minorHAnsi" w:eastAsiaTheme="minorEastAsia" w:hAnsiTheme="minorHAnsi" w:cstheme="minorBidi"/>
          <w:sz w:val="22"/>
          <w:szCs w:val="22"/>
          <w:lang w:eastAsia="en-AU"/>
        </w:rPr>
      </w:pPr>
      <w:r>
        <w:tab/>
      </w:r>
      <w:hyperlink w:anchor="_Toc137636230" w:history="1">
        <w:r w:rsidRPr="007E30EB">
          <w:t>233</w:t>
        </w:r>
        <w:r>
          <w:rPr>
            <w:rFonts w:asciiTheme="minorHAnsi" w:eastAsiaTheme="minorEastAsia" w:hAnsiTheme="minorHAnsi" w:cstheme="minorBidi"/>
            <w:sz w:val="22"/>
            <w:szCs w:val="22"/>
            <w:lang w:eastAsia="en-AU"/>
          </w:rPr>
          <w:tab/>
        </w:r>
        <w:r w:rsidRPr="007E30EB">
          <w:t>Interstate transfer—effect of div 11.1.3 orders on joint prisoners</w:t>
        </w:r>
        <w:r>
          <w:tab/>
        </w:r>
        <w:r>
          <w:fldChar w:fldCharType="begin"/>
        </w:r>
        <w:r>
          <w:instrText xml:space="preserve"> PAGEREF _Toc137636230 \h </w:instrText>
        </w:r>
        <w:r>
          <w:fldChar w:fldCharType="separate"/>
        </w:r>
        <w:r w:rsidR="00C221E4">
          <w:t>228</w:t>
        </w:r>
        <w:r>
          <w:fldChar w:fldCharType="end"/>
        </w:r>
      </w:hyperlink>
    </w:p>
    <w:p w14:paraId="1637959E" w14:textId="7F5BAAA4" w:rsidR="00B74004" w:rsidRDefault="00B74004">
      <w:pPr>
        <w:pStyle w:val="TOC5"/>
        <w:rPr>
          <w:rFonts w:asciiTheme="minorHAnsi" w:eastAsiaTheme="minorEastAsia" w:hAnsiTheme="minorHAnsi" w:cstheme="minorBidi"/>
          <w:sz w:val="22"/>
          <w:szCs w:val="22"/>
          <w:lang w:eastAsia="en-AU"/>
        </w:rPr>
      </w:pPr>
      <w:r>
        <w:tab/>
      </w:r>
      <w:hyperlink w:anchor="_Toc137636231" w:history="1">
        <w:r w:rsidRPr="007E30EB">
          <w:t>234</w:t>
        </w:r>
        <w:r>
          <w:rPr>
            <w:rFonts w:asciiTheme="minorHAnsi" w:eastAsiaTheme="minorEastAsia" w:hAnsiTheme="minorHAnsi" w:cstheme="minorBidi"/>
            <w:sz w:val="22"/>
            <w:szCs w:val="22"/>
            <w:lang w:eastAsia="en-AU"/>
          </w:rPr>
          <w:tab/>
        </w:r>
        <w:r w:rsidRPr="007E30EB">
          <w:t>Interstate transfer—execution of orders for prisoners to be brought before courts</w:t>
        </w:r>
        <w:r>
          <w:tab/>
        </w:r>
        <w:r>
          <w:fldChar w:fldCharType="begin"/>
        </w:r>
        <w:r>
          <w:instrText xml:space="preserve"> PAGEREF _Toc137636231 \h </w:instrText>
        </w:r>
        <w:r>
          <w:fldChar w:fldCharType="separate"/>
        </w:r>
        <w:r w:rsidR="00C221E4">
          <w:t>229</w:t>
        </w:r>
        <w:r>
          <w:fldChar w:fldCharType="end"/>
        </w:r>
      </w:hyperlink>
    </w:p>
    <w:p w14:paraId="6D738804" w14:textId="0CF56D38" w:rsidR="00B74004" w:rsidRDefault="00B74004">
      <w:pPr>
        <w:pStyle w:val="TOC5"/>
        <w:rPr>
          <w:rFonts w:asciiTheme="minorHAnsi" w:eastAsiaTheme="minorEastAsia" w:hAnsiTheme="minorHAnsi" w:cstheme="minorBidi"/>
          <w:sz w:val="22"/>
          <w:szCs w:val="22"/>
          <w:lang w:eastAsia="en-AU"/>
        </w:rPr>
      </w:pPr>
      <w:r>
        <w:lastRenderedPageBreak/>
        <w:tab/>
      </w:r>
      <w:hyperlink w:anchor="_Toc137636232" w:history="1">
        <w:r w:rsidRPr="007E30EB">
          <w:t>235</w:t>
        </w:r>
        <w:r>
          <w:rPr>
            <w:rFonts w:asciiTheme="minorHAnsi" w:eastAsiaTheme="minorEastAsia" w:hAnsiTheme="minorHAnsi" w:cstheme="minorBidi"/>
            <w:sz w:val="22"/>
            <w:szCs w:val="22"/>
            <w:lang w:eastAsia="en-AU"/>
          </w:rPr>
          <w:tab/>
        </w:r>
        <w:r w:rsidRPr="007E30EB">
          <w:t>Interstate transfer—request by Attorney-General for transfer of imprisoned person to ACT</w:t>
        </w:r>
        <w:r>
          <w:tab/>
        </w:r>
        <w:r>
          <w:fldChar w:fldCharType="begin"/>
        </w:r>
        <w:r>
          <w:instrText xml:space="preserve"> PAGEREF _Toc137636232 \h </w:instrText>
        </w:r>
        <w:r>
          <w:fldChar w:fldCharType="separate"/>
        </w:r>
        <w:r w:rsidR="00C221E4">
          <w:t>229</w:t>
        </w:r>
        <w:r>
          <w:fldChar w:fldCharType="end"/>
        </w:r>
      </w:hyperlink>
    </w:p>
    <w:p w14:paraId="0435F572" w14:textId="428E0F6E" w:rsidR="00B74004" w:rsidRDefault="00B74004">
      <w:pPr>
        <w:pStyle w:val="TOC5"/>
        <w:rPr>
          <w:rFonts w:asciiTheme="minorHAnsi" w:eastAsiaTheme="minorEastAsia" w:hAnsiTheme="minorHAnsi" w:cstheme="minorBidi"/>
          <w:sz w:val="22"/>
          <w:szCs w:val="22"/>
          <w:lang w:eastAsia="en-AU"/>
        </w:rPr>
      </w:pPr>
      <w:r>
        <w:tab/>
      </w:r>
      <w:hyperlink w:anchor="_Toc137636233" w:history="1">
        <w:r w:rsidRPr="007E30EB">
          <w:t>236</w:t>
        </w:r>
        <w:r>
          <w:rPr>
            <w:rFonts w:asciiTheme="minorHAnsi" w:eastAsiaTheme="minorEastAsia" w:hAnsiTheme="minorHAnsi" w:cstheme="minorBidi"/>
            <w:sz w:val="22"/>
            <w:szCs w:val="22"/>
            <w:lang w:eastAsia="en-AU"/>
          </w:rPr>
          <w:tab/>
        </w:r>
        <w:r w:rsidRPr="007E30EB">
          <w:t>Interstate transfer—request by imprisoned person for transfer to ACT</w:t>
        </w:r>
        <w:r>
          <w:tab/>
        </w:r>
        <w:r>
          <w:fldChar w:fldCharType="begin"/>
        </w:r>
        <w:r>
          <w:instrText xml:space="preserve"> PAGEREF _Toc137636233 \h </w:instrText>
        </w:r>
        <w:r>
          <w:fldChar w:fldCharType="separate"/>
        </w:r>
        <w:r w:rsidR="00C221E4">
          <w:t>229</w:t>
        </w:r>
        <w:r>
          <w:fldChar w:fldCharType="end"/>
        </w:r>
      </w:hyperlink>
    </w:p>
    <w:p w14:paraId="2515D0C9" w14:textId="2205BE0B" w:rsidR="00B74004" w:rsidRDefault="00510A9A">
      <w:pPr>
        <w:pStyle w:val="TOC3"/>
        <w:rPr>
          <w:rFonts w:asciiTheme="minorHAnsi" w:eastAsiaTheme="minorEastAsia" w:hAnsiTheme="minorHAnsi" w:cstheme="minorBidi"/>
          <w:b w:val="0"/>
          <w:sz w:val="22"/>
          <w:szCs w:val="22"/>
          <w:lang w:eastAsia="en-AU"/>
        </w:rPr>
      </w:pPr>
      <w:hyperlink w:anchor="_Toc137636234" w:history="1">
        <w:r w:rsidR="00B74004" w:rsidRPr="007E30EB">
          <w:t>Division 11.1.4</w:t>
        </w:r>
        <w:r w:rsidR="00B74004">
          <w:rPr>
            <w:rFonts w:asciiTheme="minorHAnsi" w:eastAsiaTheme="minorEastAsia" w:hAnsiTheme="minorHAnsi" w:cstheme="minorBidi"/>
            <w:b w:val="0"/>
            <w:sz w:val="22"/>
            <w:szCs w:val="22"/>
            <w:lang w:eastAsia="en-AU"/>
          </w:rPr>
          <w:tab/>
        </w:r>
        <w:r w:rsidR="00B74004" w:rsidRPr="007E30EB">
          <w:t>Interstate transfer—return to original jurisdiction</w:t>
        </w:r>
        <w:r w:rsidR="00B74004" w:rsidRPr="00B74004">
          <w:rPr>
            <w:vanish/>
          </w:rPr>
          <w:tab/>
        </w:r>
        <w:r w:rsidR="00B74004" w:rsidRPr="00B74004">
          <w:rPr>
            <w:vanish/>
          </w:rPr>
          <w:fldChar w:fldCharType="begin"/>
        </w:r>
        <w:r w:rsidR="00B74004" w:rsidRPr="00B74004">
          <w:rPr>
            <w:vanish/>
          </w:rPr>
          <w:instrText xml:space="preserve"> PAGEREF _Toc137636234 \h </w:instrText>
        </w:r>
        <w:r w:rsidR="00B74004" w:rsidRPr="00B74004">
          <w:rPr>
            <w:vanish/>
          </w:rPr>
        </w:r>
        <w:r w:rsidR="00B74004" w:rsidRPr="00B74004">
          <w:rPr>
            <w:vanish/>
          </w:rPr>
          <w:fldChar w:fldCharType="separate"/>
        </w:r>
        <w:r w:rsidR="00C221E4">
          <w:rPr>
            <w:vanish/>
          </w:rPr>
          <w:t>230</w:t>
        </w:r>
        <w:r w:rsidR="00B74004" w:rsidRPr="00B74004">
          <w:rPr>
            <w:vanish/>
          </w:rPr>
          <w:fldChar w:fldCharType="end"/>
        </w:r>
      </w:hyperlink>
    </w:p>
    <w:p w14:paraId="50F7759A" w14:textId="4B557CF3" w:rsidR="00B74004" w:rsidRDefault="00B74004">
      <w:pPr>
        <w:pStyle w:val="TOC5"/>
        <w:rPr>
          <w:rFonts w:asciiTheme="minorHAnsi" w:eastAsiaTheme="minorEastAsia" w:hAnsiTheme="minorHAnsi" w:cstheme="minorBidi"/>
          <w:sz w:val="22"/>
          <w:szCs w:val="22"/>
          <w:lang w:eastAsia="en-AU"/>
        </w:rPr>
      </w:pPr>
      <w:r>
        <w:tab/>
      </w:r>
      <w:hyperlink w:anchor="_Toc137636235" w:history="1">
        <w:r w:rsidRPr="007E30EB">
          <w:t>237</w:t>
        </w:r>
        <w:r>
          <w:rPr>
            <w:rFonts w:asciiTheme="minorHAnsi" w:eastAsiaTheme="minorEastAsia" w:hAnsiTheme="minorHAnsi" w:cstheme="minorBidi"/>
            <w:sz w:val="22"/>
            <w:szCs w:val="22"/>
            <w:lang w:eastAsia="en-AU"/>
          </w:rPr>
          <w:tab/>
        </w:r>
        <w:r w:rsidRPr="007E30EB">
          <w:t>Interstate transfer—return of prisoner to participating state</w:t>
        </w:r>
        <w:r>
          <w:tab/>
        </w:r>
        <w:r>
          <w:fldChar w:fldCharType="begin"/>
        </w:r>
        <w:r>
          <w:instrText xml:space="preserve"> PAGEREF _Toc137636235 \h </w:instrText>
        </w:r>
        <w:r>
          <w:fldChar w:fldCharType="separate"/>
        </w:r>
        <w:r w:rsidR="00C221E4">
          <w:t>230</w:t>
        </w:r>
        <w:r>
          <w:fldChar w:fldCharType="end"/>
        </w:r>
      </w:hyperlink>
    </w:p>
    <w:p w14:paraId="406772D5" w14:textId="132C5B66" w:rsidR="00B74004" w:rsidRDefault="00B74004">
      <w:pPr>
        <w:pStyle w:val="TOC5"/>
        <w:rPr>
          <w:rFonts w:asciiTheme="minorHAnsi" w:eastAsiaTheme="minorEastAsia" w:hAnsiTheme="minorHAnsi" w:cstheme="minorBidi"/>
          <w:sz w:val="22"/>
          <w:szCs w:val="22"/>
          <w:lang w:eastAsia="en-AU"/>
        </w:rPr>
      </w:pPr>
      <w:r>
        <w:tab/>
      </w:r>
      <w:hyperlink w:anchor="_Toc137636236" w:history="1">
        <w:r w:rsidRPr="007E30EB">
          <w:t>238</w:t>
        </w:r>
        <w:r>
          <w:rPr>
            <w:rFonts w:asciiTheme="minorHAnsi" w:eastAsiaTheme="minorEastAsia" w:hAnsiTheme="minorHAnsi" w:cstheme="minorBidi"/>
            <w:sz w:val="22"/>
            <w:szCs w:val="22"/>
            <w:lang w:eastAsia="en-AU"/>
          </w:rPr>
          <w:tab/>
        </w:r>
        <w:r w:rsidRPr="007E30EB">
          <w:t>Interstate transfer—prisoner’s request to serve sentence in ACT</w:t>
        </w:r>
        <w:r>
          <w:tab/>
        </w:r>
        <w:r>
          <w:fldChar w:fldCharType="begin"/>
        </w:r>
        <w:r>
          <w:instrText xml:space="preserve"> PAGEREF _Toc137636236 \h </w:instrText>
        </w:r>
        <w:r>
          <w:fldChar w:fldCharType="separate"/>
        </w:r>
        <w:r w:rsidR="00C221E4">
          <w:t>232</w:t>
        </w:r>
        <w:r>
          <w:fldChar w:fldCharType="end"/>
        </w:r>
      </w:hyperlink>
    </w:p>
    <w:p w14:paraId="5BAD1FB5" w14:textId="51AFC44C" w:rsidR="00B74004" w:rsidRDefault="00B74004">
      <w:pPr>
        <w:pStyle w:val="TOC5"/>
        <w:rPr>
          <w:rFonts w:asciiTheme="minorHAnsi" w:eastAsiaTheme="minorEastAsia" w:hAnsiTheme="minorHAnsi" w:cstheme="minorBidi"/>
          <w:sz w:val="22"/>
          <w:szCs w:val="22"/>
          <w:lang w:eastAsia="en-AU"/>
        </w:rPr>
      </w:pPr>
      <w:r>
        <w:tab/>
      </w:r>
      <w:hyperlink w:anchor="_Toc137636237" w:history="1">
        <w:r w:rsidRPr="007E30EB">
          <w:t>239</w:t>
        </w:r>
        <w:r>
          <w:rPr>
            <w:rFonts w:asciiTheme="minorHAnsi" w:eastAsiaTheme="minorEastAsia" w:hAnsiTheme="minorHAnsi" w:cstheme="minorBidi"/>
            <w:sz w:val="22"/>
            <w:szCs w:val="22"/>
            <w:lang w:eastAsia="en-AU"/>
          </w:rPr>
          <w:tab/>
        </w:r>
        <w:r w:rsidRPr="007E30EB">
          <w:t>Interstate transfer—effect of div 11.1.4 orders on joint prisoners</w:t>
        </w:r>
        <w:r>
          <w:tab/>
        </w:r>
        <w:r>
          <w:fldChar w:fldCharType="begin"/>
        </w:r>
        <w:r>
          <w:instrText xml:space="preserve"> PAGEREF _Toc137636237 \h </w:instrText>
        </w:r>
        <w:r>
          <w:fldChar w:fldCharType="separate"/>
        </w:r>
        <w:r w:rsidR="00C221E4">
          <w:t>233</w:t>
        </w:r>
        <w:r>
          <w:fldChar w:fldCharType="end"/>
        </w:r>
      </w:hyperlink>
    </w:p>
    <w:p w14:paraId="1BA643CA" w14:textId="2E759D09" w:rsidR="00B74004" w:rsidRDefault="00510A9A">
      <w:pPr>
        <w:pStyle w:val="TOC3"/>
        <w:rPr>
          <w:rFonts w:asciiTheme="minorHAnsi" w:eastAsiaTheme="minorEastAsia" w:hAnsiTheme="minorHAnsi" w:cstheme="minorBidi"/>
          <w:b w:val="0"/>
          <w:sz w:val="22"/>
          <w:szCs w:val="22"/>
          <w:lang w:eastAsia="en-AU"/>
        </w:rPr>
      </w:pPr>
      <w:hyperlink w:anchor="_Toc137636238" w:history="1">
        <w:r w:rsidR="00B74004" w:rsidRPr="007E30EB">
          <w:t>Division 11.1.5</w:t>
        </w:r>
        <w:r w:rsidR="00B74004">
          <w:rPr>
            <w:rFonts w:asciiTheme="minorHAnsi" w:eastAsiaTheme="minorEastAsia" w:hAnsiTheme="minorHAnsi" w:cstheme="minorBidi"/>
            <w:b w:val="0"/>
            <w:sz w:val="22"/>
            <w:szCs w:val="22"/>
            <w:lang w:eastAsia="en-AU"/>
          </w:rPr>
          <w:tab/>
        </w:r>
        <w:r w:rsidR="00B74004" w:rsidRPr="007E30EB">
          <w:t>Interstate transfer—operation of transfer orders</w:t>
        </w:r>
        <w:r w:rsidR="00B74004" w:rsidRPr="00B74004">
          <w:rPr>
            <w:vanish/>
          </w:rPr>
          <w:tab/>
        </w:r>
        <w:r w:rsidR="00B74004" w:rsidRPr="00B74004">
          <w:rPr>
            <w:vanish/>
          </w:rPr>
          <w:fldChar w:fldCharType="begin"/>
        </w:r>
        <w:r w:rsidR="00B74004" w:rsidRPr="00B74004">
          <w:rPr>
            <w:vanish/>
          </w:rPr>
          <w:instrText xml:space="preserve"> PAGEREF _Toc137636238 \h </w:instrText>
        </w:r>
        <w:r w:rsidR="00B74004" w:rsidRPr="00B74004">
          <w:rPr>
            <w:vanish/>
          </w:rPr>
        </w:r>
        <w:r w:rsidR="00B74004" w:rsidRPr="00B74004">
          <w:rPr>
            <w:vanish/>
          </w:rPr>
          <w:fldChar w:fldCharType="separate"/>
        </w:r>
        <w:r w:rsidR="00C221E4">
          <w:rPr>
            <w:vanish/>
          </w:rPr>
          <w:t>234</w:t>
        </w:r>
        <w:r w:rsidR="00B74004" w:rsidRPr="00B74004">
          <w:rPr>
            <w:vanish/>
          </w:rPr>
          <w:fldChar w:fldCharType="end"/>
        </w:r>
      </w:hyperlink>
    </w:p>
    <w:p w14:paraId="54835879" w14:textId="7DD606CA" w:rsidR="00B74004" w:rsidRDefault="00B74004">
      <w:pPr>
        <w:pStyle w:val="TOC5"/>
        <w:rPr>
          <w:rFonts w:asciiTheme="minorHAnsi" w:eastAsiaTheme="minorEastAsia" w:hAnsiTheme="minorHAnsi" w:cstheme="minorBidi"/>
          <w:sz w:val="22"/>
          <w:szCs w:val="22"/>
          <w:lang w:eastAsia="en-AU"/>
        </w:rPr>
      </w:pPr>
      <w:r>
        <w:tab/>
      </w:r>
      <w:hyperlink w:anchor="_Toc137636239" w:history="1">
        <w:r w:rsidRPr="007E30EB">
          <w:t>240</w:t>
        </w:r>
        <w:r>
          <w:rPr>
            <w:rFonts w:asciiTheme="minorHAnsi" w:eastAsiaTheme="minorEastAsia" w:hAnsiTheme="minorHAnsi" w:cstheme="minorBidi"/>
            <w:sz w:val="22"/>
            <w:szCs w:val="22"/>
            <w:lang w:eastAsia="en-AU"/>
          </w:rPr>
          <w:tab/>
        </w:r>
        <w:r w:rsidRPr="007E30EB">
          <w:t>Interstate transfer—transfer in custody of escort</w:t>
        </w:r>
        <w:r>
          <w:tab/>
        </w:r>
        <w:r>
          <w:fldChar w:fldCharType="begin"/>
        </w:r>
        <w:r>
          <w:instrText xml:space="preserve"> PAGEREF _Toc137636239 \h </w:instrText>
        </w:r>
        <w:r>
          <w:fldChar w:fldCharType="separate"/>
        </w:r>
        <w:r w:rsidR="00C221E4">
          <w:t>234</w:t>
        </w:r>
        <w:r>
          <w:fldChar w:fldCharType="end"/>
        </w:r>
      </w:hyperlink>
    </w:p>
    <w:p w14:paraId="4DE60DB9" w14:textId="2C84366B" w:rsidR="00B74004" w:rsidRDefault="00B74004">
      <w:pPr>
        <w:pStyle w:val="TOC5"/>
        <w:rPr>
          <w:rFonts w:asciiTheme="minorHAnsi" w:eastAsiaTheme="minorEastAsia" w:hAnsiTheme="minorHAnsi" w:cstheme="minorBidi"/>
          <w:sz w:val="22"/>
          <w:szCs w:val="22"/>
          <w:lang w:eastAsia="en-AU"/>
        </w:rPr>
      </w:pPr>
      <w:r>
        <w:tab/>
      </w:r>
      <w:hyperlink w:anchor="_Toc137636240" w:history="1">
        <w:r w:rsidRPr="007E30EB">
          <w:t>241</w:t>
        </w:r>
        <w:r>
          <w:rPr>
            <w:rFonts w:asciiTheme="minorHAnsi" w:eastAsiaTheme="minorEastAsia" w:hAnsiTheme="minorHAnsi" w:cstheme="minorBidi"/>
            <w:sz w:val="22"/>
            <w:szCs w:val="22"/>
            <w:lang w:eastAsia="en-AU"/>
          </w:rPr>
          <w:tab/>
        </w:r>
        <w:r w:rsidRPr="007E30EB">
          <w:t>Interstate transfer—transfer of sentence with prisoner</w:t>
        </w:r>
        <w:r>
          <w:tab/>
        </w:r>
        <w:r>
          <w:fldChar w:fldCharType="begin"/>
        </w:r>
        <w:r>
          <w:instrText xml:space="preserve"> PAGEREF _Toc137636240 \h </w:instrText>
        </w:r>
        <w:r>
          <w:fldChar w:fldCharType="separate"/>
        </w:r>
        <w:r w:rsidR="00C221E4">
          <w:t>235</w:t>
        </w:r>
        <w:r>
          <w:fldChar w:fldCharType="end"/>
        </w:r>
      </w:hyperlink>
    </w:p>
    <w:p w14:paraId="0DA93E0A" w14:textId="145AE045" w:rsidR="00B74004" w:rsidRDefault="00B74004">
      <w:pPr>
        <w:pStyle w:val="TOC5"/>
        <w:rPr>
          <w:rFonts w:asciiTheme="minorHAnsi" w:eastAsiaTheme="minorEastAsia" w:hAnsiTheme="minorHAnsi" w:cstheme="minorBidi"/>
          <w:sz w:val="22"/>
          <w:szCs w:val="22"/>
          <w:lang w:eastAsia="en-AU"/>
        </w:rPr>
      </w:pPr>
      <w:r>
        <w:tab/>
      </w:r>
      <w:hyperlink w:anchor="_Toc137636241" w:history="1">
        <w:r w:rsidRPr="007E30EB">
          <w:t>242</w:t>
        </w:r>
        <w:r>
          <w:rPr>
            <w:rFonts w:asciiTheme="minorHAnsi" w:eastAsiaTheme="minorEastAsia" w:hAnsiTheme="minorHAnsi" w:cstheme="minorBidi"/>
            <w:sz w:val="22"/>
            <w:szCs w:val="22"/>
            <w:lang w:eastAsia="en-AU"/>
          </w:rPr>
          <w:tab/>
        </w:r>
        <w:r w:rsidRPr="007E30EB">
          <w:t>Interstate transfer—information sent to participating state</w:t>
        </w:r>
        <w:r>
          <w:tab/>
        </w:r>
        <w:r>
          <w:fldChar w:fldCharType="begin"/>
        </w:r>
        <w:r>
          <w:instrText xml:space="preserve"> PAGEREF _Toc137636241 \h </w:instrText>
        </w:r>
        <w:r>
          <w:fldChar w:fldCharType="separate"/>
        </w:r>
        <w:r w:rsidR="00C221E4">
          <w:t>235</w:t>
        </w:r>
        <w:r>
          <w:fldChar w:fldCharType="end"/>
        </w:r>
      </w:hyperlink>
    </w:p>
    <w:p w14:paraId="30BDB237" w14:textId="1439DFB1" w:rsidR="00B74004" w:rsidRDefault="00B74004">
      <w:pPr>
        <w:pStyle w:val="TOC5"/>
        <w:rPr>
          <w:rFonts w:asciiTheme="minorHAnsi" w:eastAsiaTheme="minorEastAsia" w:hAnsiTheme="minorHAnsi" w:cstheme="minorBidi"/>
          <w:sz w:val="22"/>
          <w:szCs w:val="22"/>
          <w:lang w:eastAsia="en-AU"/>
        </w:rPr>
      </w:pPr>
      <w:r>
        <w:tab/>
      </w:r>
      <w:hyperlink w:anchor="_Toc137636242" w:history="1">
        <w:r w:rsidRPr="007E30EB">
          <w:t>243</w:t>
        </w:r>
        <w:r>
          <w:rPr>
            <w:rFonts w:asciiTheme="minorHAnsi" w:eastAsiaTheme="minorEastAsia" w:hAnsiTheme="minorHAnsi" w:cstheme="minorBidi"/>
            <w:sz w:val="22"/>
            <w:szCs w:val="22"/>
            <w:lang w:eastAsia="en-AU"/>
          </w:rPr>
          <w:tab/>
        </w:r>
        <w:r w:rsidRPr="007E30EB">
          <w:t>Interstate transfer—translated sentences</w:t>
        </w:r>
        <w:r>
          <w:tab/>
        </w:r>
        <w:r>
          <w:fldChar w:fldCharType="begin"/>
        </w:r>
        <w:r>
          <w:instrText xml:space="preserve"> PAGEREF _Toc137636242 \h </w:instrText>
        </w:r>
        <w:r>
          <w:fldChar w:fldCharType="separate"/>
        </w:r>
        <w:r w:rsidR="00C221E4">
          <w:t>236</w:t>
        </w:r>
        <w:r>
          <w:fldChar w:fldCharType="end"/>
        </w:r>
      </w:hyperlink>
    </w:p>
    <w:p w14:paraId="786AC4BD" w14:textId="490FD7A7" w:rsidR="00B74004" w:rsidRDefault="00B74004">
      <w:pPr>
        <w:pStyle w:val="TOC5"/>
        <w:rPr>
          <w:rFonts w:asciiTheme="minorHAnsi" w:eastAsiaTheme="minorEastAsia" w:hAnsiTheme="minorHAnsi" w:cstheme="minorBidi"/>
          <w:sz w:val="22"/>
          <w:szCs w:val="22"/>
          <w:lang w:eastAsia="en-AU"/>
        </w:rPr>
      </w:pPr>
      <w:r>
        <w:tab/>
      </w:r>
      <w:hyperlink w:anchor="_Toc137636243" w:history="1">
        <w:r w:rsidRPr="007E30EB">
          <w:t>244</w:t>
        </w:r>
        <w:r>
          <w:rPr>
            <w:rFonts w:asciiTheme="minorHAnsi" w:eastAsiaTheme="minorEastAsia" w:hAnsiTheme="minorHAnsi" w:cstheme="minorBidi"/>
            <w:sz w:val="22"/>
            <w:szCs w:val="22"/>
            <w:lang w:eastAsia="en-AU"/>
          </w:rPr>
          <w:tab/>
        </w:r>
        <w:r w:rsidRPr="007E30EB">
          <w:t>Interstate transfer—operation of translated sentences generally</w:t>
        </w:r>
        <w:r>
          <w:tab/>
        </w:r>
        <w:r>
          <w:fldChar w:fldCharType="begin"/>
        </w:r>
        <w:r>
          <w:instrText xml:space="preserve"> PAGEREF _Toc137636243 \h </w:instrText>
        </w:r>
        <w:r>
          <w:fldChar w:fldCharType="separate"/>
        </w:r>
        <w:r w:rsidR="00C221E4">
          <w:t>237</w:t>
        </w:r>
        <w:r>
          <w:fldChar w:fldCharType="end"/>
        </w:r>
      </w:hyperlink>
    </w:p>
    <w:p w14:paraId="330A81EB" w14:textId="0E1CC99C" w:rsidR="00B74004" w:rsidRDefault="00B74004">
      <w:pPr>
        <w:pStyle w:val="TOC5"/>
        <w:rPr>
          <w:rFonts w:asciiTheme="minorHAnsi" w:eastAsiaTheme="minorEastAsia" w:hAnsiTheme="minorHAnsi" w:cstheme="minorBidi"/>
          <w:sz w:val="22"/>
          <w:szCs w:val="22"/>
          <w:lang w:eastAsia="en-AU"/>
        </w:rPr>
      </w:pPr>
      <w:r>
        <w:tab/>
      </w:r>
      <w:hyperlink w:anchor="_Toc137636244" w:history="1">
        <w:r w:rsidRPr="007E30EB">
          <w:t>245</w:t>
        </w:r>
        <w:r>
          <w:rPr>
            <w:rFonts w:asciiTheme="minorHAnsi" w:eastAsiaTheme="minorEastAsia" w:hAnsiTheme="minorHAnsi" w:cstheme="minorBidi"/>
            <w:sz w:val="22"/>
            <w:szCs w:val="22"/>
            <w:lang w:eastAsia="en-AU"/>
          </w:rPr>
          <w:tab/>
        </w:r>
        <w:r w:rsidRPr="007E30EB">
          <w:t>Interstate transfer—indeterminate translated sentences</w:t>
        </w:r>
        <w:r>
          <w:tab/>
        </w:r>
        <w:r>
          <w:fldChar w:fldCharType="begin"/>
        </w:r>
        <w:r>
          <w:instrText xml:space="preserve"> PAGEREF _Toc137636244 \h </w:instrText>
        </w:r>
        <w:r>
          <w:fldChar w:fldCharType="separate"/>
        </w:r>
        <w:r w:rsidR="00C221E4">
          <w:t>238</w:t>
        </w:r>
        <w:r>
          <w:fldChar w:fldCharType="end"/>
        </w:r>
      </w:hyperlink>
    </w:p>
    <w:p w14:paraId="3526E692" w14:textId="204C7FA6" w:rsidR="00B74004" w:rsidRDefault="00B74004">
      <w:pPr>
        <w:pStyle w:val="TOC5"/>
        <w:rPr>
          <w:rFonts w:asciiTheme="minorHAnsi" w:eastAsiaTheme="minorEastAsia" w:hAnsiTheme="minorHAnsi" w:cstheme="minorBidi"/>
          <w:sz w:val="22"/>
          <w:szCs w:val="22"/>
          <w:lang w:eastAsia="en-AU"/>
        </w:rPr>
      </w:pPr>
      <w:r>
        <w:tab/>
      </w:r>
      <w:hyperlink w:anchor="_Toc137636245" w:history="1">
        <w:r w:rsidRPr="007E30EB">
          <w:t>246</w:t>
        </w:r>
        <w:r>
          <w:rPr>
            <w:rFonts w:asciiTheme="minorHAnsi" w:eastAsiaTheme="minorEastAsia" w:hAnsiTheme="minorHAnsi" w:cstheme="minorBidi"/>
            <w:sz w:val="22"/>
            <w:szCs w:val="22"/>
            <w:lang w:eastAsia="en-AU"/>
          </w:rPr>
          <w:tab/>
        </w:r>
        <w:r w:rsidRPr="007E30EB">
          <w:t>Interstate transfer—effect of translated sentences before transfer to ACT</w:t>
        </w:r>
        <w:r>
          <w:tab/>
        </w:r>
        <w:r>
          <w:fldChar w:fldCharType="begin"/>
        </w:r>
        <w:r>
          <w:instrText xml:space="preserve"> PAGEREF _Toc137636245 \h </w:instrText>
        </w:r>
        <w:r>
          <w:fldChar w:fldCharType="separate"/>
        </w:r>
        <w:r w:rsidR="00C221E4">
          <w:t>238</w:t>
        </w:r>
        <w:r>
          <w:fldChar w:fldCharType="end"/>
        </w:r>
      </w:hyperlink>
    </w:p>
    <w:p w14:paraId="30682C7B" w14:textId="248C9BC7" w:rsidR="00B74004" w:rsidRDefault="00B74004">
      <w:pPr>
        <w:pStyle w:val="TOC5"/>
        <w:rPr>
          <w:rFonts w:asciiTheme="minorHAnsi" w:eastAsiaTheme="minorEastAsia" w:hAnsiTheme="minorHAnsi" w:cstheme="minorBidi"/>
          <w:sz w:val="22"/>
          <w:szCs w:val="22"/>
          <w:lang w:eastAsia="en-AU"/>
        </w:rPr>
      </w:pPr>
      <w:r>
        <w:tab/>
      </w:r>
      <w:hyperlink w:anchor="_Toc137636246" w:history="1">
        <w:r w:rsidRPr="007E30EB">
          <w:t>247</w:t>
        </w:r>
        <w:r>
          <w:rPr>
            <w:rFonts w:asciiTheme="minorHAnsi" w:eastAsiaTheme="minorEastAsia" w:hAnsiTheme="minorHAnsi" w:cstheme="minorBidi"/>
            <w:sz w:val="22"/>
            <w:szCs w:val="22"/>
            <w:lang w:eastAsia="en-AU"/>
          </w:rPr>
          <w:tab/>
        </w:r>
        <w:r w:rsidRPr="007E30EB">
          <w:t>Interstate transfer—default imprisonment for translated sentences</w:t>
        </w:r>
        <w:r>
          <w:tab/>
        </w:r>
        <w:r>
          <w:fldChar w:fldCharType="begin"/>
        </w:r>
        <w:r>
          <w:instrText xml:space="preserve"> PAGEREF _Toc137636246 \h </w:instrText>
        </w:r>
        <w:r>
          <w:fldChar w:fldCharType="separate"/>
        </w:r>
        <w:r w:rsidR="00C221E4">
          <w:t>239</w:t>
        </w:r>
        <w:r>
          <w:fldChar w:fldCharType="end"/>
        </w:r>
      </w:hyperlink>
    </w:p>
    <w:p w14:paraId="277F426D" w14:textId="716CD16F" w:rsidR="00B74004" w:rsidRDefault="00510A9A">
      <w:pPr>
        <w:pStyle w:val="TOC3"/>
        <w:rPr>
          <w:rFonts w:asciiTheme="minorHAnsi" w:eastAsiaTheme="minorEastAsia" w:hAnsiTheme="minorHAnsi" w:cstheme="minorBidi"/>
          <w:b w:val="0"/>
          <w:sz w:val="22"/>
          <w:szCs w:val="22"/>
          <w:lang w:eastAsia="en-AU"/>
        </w:rPr>
      </w:pPr>
      <w:hyperlink w:anchor="_Toc137636247" w:history="1">
        <w:r w:rsidR="00B74004" w:rsidRPr="007E30EB">
          <w:t>Division 11.1.6</w:t>
        </w:r>
        <w:r w:rsidR="00B74004">
          <w:rPr>
            <w:rFonts w:asciiTheme="minorHAnsi" w:eastAsiaTheme="minorEastAsia" w:hAnsiTheme="minorHAnsi" w:cstheme="minorBidi"/>
            <w:b w:val="0"/>
            <w:sz w:val="22"/>
            <w:szCs w:val="22"/>
            <w:lang w:eastAsia="en-AU"/>
          </w:rPr>
          <w:tab/>
        </w:r>
        <w:r w:rsidR="00B74004" w:rsidRPr="007E30EB">
          <w:t>Interstate transfer—other provisions</w:t>
        </w:r>
        <w:r w:rsidR="00B74004" w:rsidRPr="00B74004">
          <w:rPr>
            <w:vanish/>
          </w:rPr>
          <w:tab/>
        </w:r>
        <w:r w:rsidR="00B74004" w:rsidRPr="00B74004">
          <w:rPr>
            <w:vanish/>
          </w:rPr>
          <w:fldChar w:fldCharType="begin"/>
        </w:r>
        <w:r w:rsidR="00B74004" w:rsidRPr="00B74004">
          <w:rPr>
            <w:vanish/>
          </w:rPr>
          <w:instrText xml:space="preserve"> PAGEREF _Toc137636247 \h </w:instrText>
        </w:r>
        <w:r w:rsidR="00B74004" w:rsidRPr="00B74004">
          <w:rPr>
            <w:vanish/>
          </w:rPr>
        </w:r>
        <w:r w:rsidR="00B74004" w:rsidRPr="00B74004">
          <w:rPr>
            <w:vanish/>
          </w:rPr>
          <w:fldChar w:fldCharType="separate"/>
        </w:r>
        <w:r w:rsidR="00C221E4">
          <w:rPr>
            <w:vanish/>
          </w:rPr>
          <w:t>240</w:t>
        </w:r>
        <w:r w:rsidR="00B74004" w:rsidRPr="00B74004">
          <w:rPr>
            <w:vanish/>
          </w:rPr>
          <w:fldChar w:fldCharType="end"/>
        </w:r>
      </w:hyperlink>
    </w:p>
    <w:p w14:paraId="58241DF9" w14:textId="2F015BF7" w:rsidR="00B74004" w:rsidRDefault="00B74004">
      <w:pPr>
        <w:pStyle w:val="TOC5"/>
        <w:rPr>
          <w:rFonts w:asciiTheme="minorHAnsi" w:eastAsiaTheme="minorEastAsia" w:hAnsiTheme="minorHAnsi" w:cstheme="minorBidi"/>
          <w:sz w:val="22"/>
          <w:szCs w:val="22"/>
          <w:lang w:eastAsia="en-AU"/>
        </w:rPr>
      </w:pPr>
      <w:r>
        <w:tab/>
      </w:r>
      <w:hyperlink w:anchor="_Toc137636248" w:history="1">
        <w:r w:rsidRPr="007E30EB">
          <w:t>248</w:t>
        </w:r>
        <w:r>
          <w:rPr>
            <w:rFonts w:asciiTheme="minorHAnsi" w:eastAsiaTheme="minorEastAsia" w:hAnsiTheme="minorHAnsi" w:cstheme="minorBidi"/>
            <w:sz w:val="22"/>
            <w:szCs w:val="22"/>
            <w:lang w:eastAsia="en-AU"/>
          </w:rPr>
          <w:tab/>
        </w:r>
        <w:r w:rsidRPr="007E30EB">
          <w:t>Interstate transfer—notification to prisoners of decisions</w:t>
        </w:r>
        <w:r>
          <w:tab/>
        </w:r>
        <w:r>
          <w:fldChar w:fldCharType="begin"/>
        </w:r>
        <w:r>
          <w:instrText xml:space="preserve"> PAGEREF _Toc137636248 \h </w:instrText>
        </w:r>
        <w:r>
          <w:fldChar w:fldCharType="separate"/>
        </w:r>
        <w:r w:rsidR="00C221E4">
          <w:t>240</w:t>
        </w:r>
        <w:r>
          <w:fldChar w:fldCharType="end"/>
        </w:r>
      </w:hyperlink>
    </w:p>
    <w:p w14:paraId="7C9EB325" w14:textId="2F9576FD" w:rsidR="00B74004" w:rsidRDefault="00B74004">
      <w:pPr>
        <w:pStyle w:val="TOC5"/>
        <w:rPr>
          <w:rFonts w:asciiTheme="minorHAnsi" w:eastAsiaTheme="minorEastAsia" w:hAnsiTheme="minorHAnsi" w:cstheme="minorBidi"/>
          <w:sz w:val="22"/>
          <w:szCs w:val="22"/>
          <w:lang w:eastAsia="en-AU"/>
        </w:rPr>
      </w:pPr>
      <w:r>
        <w:tab/>
      </w:r>
      <w:hyperlink w:anchor="_Toc137636249" w:history="1">
        <w:r w:rsidRPr="007E30EB">
          <w:t>249</w:t>
        </w:r>
        <w:r>
          <w:rPr>
            <w:rFonts w:asciiTheme="minorHAnsi" w:eastAsiaTheme="minorEastAsia" w:hAnsiTheme="minorHAnsi" w:cstheme="minorBidi"/>
            <w:sz w:val="22"/>
            <w:szCs w:val="22"/>
            <w:lang w:eastAsia="en-AU"/>
          </w:rPr>
          <w:tab/>
        </w:r>
        <w:r w:rsidRPr="007E30EB">
          <w:t>Interstate transfer—lawful custody for transit through ACT</w:t>
        </w:r>
        <w:r>
          <w:tab/>
        </w:r>
        <w:r>
          <w:fldChar w:fldCharType="begin"/>
        </w:r>
        <w:r>
          <w:instrText xml:space="preserve"> PAGEREF _Toc137636249 \h </w:instrText>
        </w:r>
        <w:r>
          <w:fldChar w:fldCharType="separate"/>
        </w:r>
        <w:r w:rsidR="00C221E4">
          <w:t>241</w:t>
        </w:r>
        <w:r>
          <w:fldChar w:fldCharType="end"/>
        </w:r>
      </w:hyperlink>
    </w:p>
    <w:p w14:paraId="6F4B7C8A" w14:textId="433ADD7A" w:rsidR="00B74004" w:rsidRDefault="00B74004">
      <w:pPr>
        <w:pStyle w:val="TOC5"/>
        <w:rPr>
          <w:rFonts w:asciiTheme="minorHAnsi" w:eastAsiaTheme="minorEastAsia" w:hAnsiTheme="minorHAnsi" w:cstheme="minorBidi"/>
          <w:sz w:val="22"/>
          <w:szCs w:val="22"/>
          <w:lang w:eastAsia="en-AU"/>
        </w:rPr>
      </w:pPr>
      <w:r>
        <w:tab/>
      </w:r>
      <w:hyperlink w:anchor="_Toc137636250" w:history="1">
        <w:r w:rsidRPr="007E30EB">
          <w:t>250</w:t>
        </w:r>
        <w:r>
          <w:rPr>
            <w:rFonts w:asciiTheme="minorHAnsi" w:eastAsiaTheme="minorEastAsia" w:hAnsiTheme="minorHAnsi" w:cstheme="minorBidi"/>
            <w:sz w:val="22"/>
            <w:szCs w:val="22"/>
            <w:lang w:eastAsia="en-AU"/>
          </w:rPr>
          <w:tab/>
        </w:r>
        <w:r w:rsidRPr="007E30EB">
          <w:t>Interstate transfer—escape from custody of person being transferred</w:t>
        </w:r>
        <w:r>
          <w:tab/>
        </w:r>
        <w:r>
          <w:fldChar w:fldCharType="begin"/>
        </w:r>
        <w:r>
          <w:instrText xml:space="preserve"> PAGEREF _Toc137636250 \h </w:instrText>
        </w:r>
        <w:r>
          <w:fldChar w:fldCharType="separate"/>
        </w:r>
        <w:r w:rsidR="00C221E4">
          <w:t>242</w:t>
        </w:r>
        <w:r>
          <w:fldChar w:fldCharType="end"/>
        </w:r>
      </w:hyperlink>
    </w:p>
    <w:p w14:paraId="3DF59BC4" w14:textId="32FA7628" w:rsidR="00B74004" w:rsidRDefault="00B74004">
      <w:pPr>
        <w:pStyle w:val="TOC5"/>
        <w:rPr>
          <w:rFonts w:asciiTheme="minorHAnsi" w:eastAsiaTheme="minorEastAsia" w:hAnsiTheme="minorHAnsi" w:cstheme="minorBidi"/>
          <w:sz w:val="22"/>
          <w:szCs w:val="22"/>
          <w:lang w:eastAsia="en-AU"/>
        </w:rPr>
      </w:pPr>
      <w:r>
        <w:tab/>
      </w:r>
      <w:hyperlink w:anchor="_Toc137636251" w:history="1">
        <w:r w:rsidRPr="007E30EB">
          <w:t>251</w:t>
        </w:r>
        <w:r>
          <w:rPr>
            <w:rFonts w:asciiTheme="minorHAnsi" w:eastAsiaTheme="minorEastAsia" w:hAnsiTheme="minorHAnsi" w:cstheme="minorBidi"/>
            <w:sz w:val="22"/>
            <w:szCs w:val="22"/>
            <w:lang w:eastAsia="en-AU"/>
          </w:rPr>
          <w:tab/>
        </w:r>
        <w:r w:rsidRPr="007E30EB">
          <w:t>Interstate transfer—offence for escape from custody</w:t>
        </w:r>
        <w:r>
          <w:tab/>
        </w:r>
        <w:r>
          <w:fldChar w:fldCharType="begin"/>
        </w:r>
        <w:r>
          <w:instrText xml:space="preserve"> PAGEREF _Toc137636251 \h </w:instrText>
        </w:r>
        <w:r>
          <w:fldChar w:fldCharType="separate"/>
        </w:r>
        <w:r w:rsidR="00C221E4">
          <w:t>243</w:t>
        </w:r>
        <w:r>
          <w:fldChar w:fldCharType="end"/>
        </w:r>
      </w:hyperlink>
    </w:p>
    <w:p w14:paraId="12657BC2" w14:textId="371E684E" w:rsidR="00B74004" w:rsidRDefault="00B74004">
      <w:pPr>
        <w:pStyle w:val="TOC5"/>
        <w:rPr>
          <w:rFonts w:asciiTheme="minorHAnsi" w:eastAsiaTheme="minorEastAsia" w:hAnsiTheme="minorHAnsi" w:cstheme="minorBidi"/>
          <w:sz w:val="22"/>
          <w:szCs w:val="22"/>
          <w:lang w:eastAsia="en-AU"/>
        </w:rPr>
      </w:pPr>
      <w:r>
        <w:tab/>
      </w:r>
      <w:hyperlink w:anchor="_Toc137636252" w:history="1">
        <w:r w:rsidRPr="007E30EB">
          <w:t>252</w:t>
        </w:r>
        <w:r>
          <w:rPr>
            <w:rFonts w:asciiTheme="minorHAnsi" w:eastAsiaTheme="minorEastAsia" w:hAnsiTheme="minorHAnsi" w:cstheme="minorBidi"/>
            <w:sz w:val="22"/>
            <w:szCs w:val="22"/>
            <w:lang w:eastAsia="en-AU"/>
          </w:rPr>
          <w:tab/>
        </w:r>
        <w:r w:rsidRPr="007E30EB">
          <w:t>Interstate transfer—revocation of order of transfer on escape from custody</w:t>
        </w:r>
        <w:r>
          <w:tab/>
        </w:r>
        <w:r>
          <w:fldChar w:fldCharType="begin"/>
        </w:r>
        <w:r>
          <w:instrText xml:space="preserve"> PAGEREF _Toc137636252 \h </w:instrText>
        </w:r>
        <w:r>
          <w:fldChar w:fldCharType="separate"/>
        </w:r>
        <w:r w:rsidR="00C221E4">
          <w:t>244</w:t>
        </w:r>
        <w:r>
          <w:fldChar w:fldCharType="end"/>
        </w:r>
      </w:hyperlink>
    </w:p>
    <w:p w14:paraId="5A4974E0" w14:textId="67C86989" w:rsidR="00B74004" w:rsidRDefault="00510A9A">
      <w:pPr>
        <w:pStyle w:val="TOC2"/>
        <w:rPr>
          <w:rFonts w:asciiTheme="minorHAnsi" w:eastAsiaTheme="minorEastAsia" w:hAnsiTheme="minorHAnsi" w:cstheme="minorBidi"/>
          <w:b w:val="0"/>
          <w:sz w:val="22"/>
          <w:szCs w:val="22"/>
          <w:lang w:eastAsia="en-AU"/>
        </w:rPr>
      </w:pPr>
      <w:hyperlink w:anchor="_Toc137636253" w:history="1">
        <w:r w:rsidR="00B74004" w:rsidRPr="007E30EB">
          <w:t>Part 11.2</w:t>
        </w:r>
        <w:r w:rsidR="00B74004">
          <w:rPr>
            <w:rFonts w:asciiTheme="minorHAnsi" w:eastAsiaTheme="minorEastAsia" w:hAnsiTheme="minorHAnsi" w:cstheme="minorBidi"/>
            <w:b w:val="0"/>
            <w:sz w:val="22"/>
            <w:szCs w:val="22"/>
            <w:lang w:eastAsia="en-AU"/>
          </w:rPr>
          <w:tab/>
        </w:r>
        <w:r w:rsidR="00B74004" w:rsidRPr="007E30EB">
          <w:t>International transfer of prisoners</w:t>
        </w:r>
        <w:r w:rsidR="00B74004" w:rsidRPr="00B74004">
          <w:rPr>
            <w:vanish/>
          </w:rPr>
          <w:tab/>
        </w:r>
        <w:r w:rsidR="00B74004" w:rsidRPr="00B74004">
          <w:rPr>
            <w:vanish/>
          </w:rPr>
          <w:fldChar w:fldCharType="begin"/>
        </w:r>
        <w:r w:rsidR="00B74004" w:rsidRPr="00B74004">
          <w:rPr>
            <w:vanish/>
          </w:rPr>
          <w:instrText xml:space="preserve"> PAGEREF _Toc137636253 \h </w:instrText>
        </w:r>
        <w:r w:rsidR="00B74004" w:rsidRPr="00B74004">
          <w:rPr>
            <w:vanish/>
          </w:rPr>
        </w:r>
        <w:r w:rsidR="00B74004" w:rsidRPr="00B74004">
          <w:rPr>
            <w:vanish/>
          </w:rPr>
          <w:fldChar w:fldCharType="separate"/>
        </w:r>
        <w:r w:rsidR="00C221E4">
          <w:rPr>
            <w:vanish/>
          </w:rPr>
          <w:t>245</w:t>
        </w:r>
        <w:r w:rsidR="00B74004" w:rsidRPr="00B74004">
          <w:rPr>
            <w:vanish/>
          </w:rPr>
          <w:fldChar w:fldCharType="end"/>
        </w:r>
      </w:hyperlink>
    </w:p>
    <w:p w14:paraId="4F15A671" w14:textId="38976626" w:rsidR="00B74004" w:rsidRDefault="00B74004">
      <w:pPr>
        <w:pStyle w:val="TOC5"/>
        <w:rPr>
          <w:rFonts w:asciiTheme="minorHAnsi" w:eastAsiaTheme="minorEastAsia" w:hAnsiTheme="minorHAnsi" w:cstheme="minorBidi"/>
          <w:sz w:val="22"/>
          <w:szCs w:val="22"/>
          <w:lang w:eastAsia="en-AU"/>
        </w:rPr>
      </w:pPr>
      <w:r>
        <w:tab/>
      </w:r>
      <w:hyperlink w:anchor="_Toc137636254" w:history="1">
        <w:r w:rsidRPr="007E30EB">
          <w:t>253</w:t>
        </w:r>
        <w:r>
          <w:rPr>
            <w:rFonts w:asciiTheme="minorHAnsi" w:eastAsiaTheme="minorEastAsia" w:hAnsiTheme="minorHAnsi" w:cstheme="minorBidi"/>
            <w:sz w:val="22"/>
            <w:szCs w:val="22"/>
            <w:lang w:eastAsia="en-AU"/>
          </w:rPr>
          <w:tab/>
        </w:r>
        <w:r w:rsidRPr="007E30EB">
          <w:t>International transfer—object of pt 11.2</w:t>
        </w:r>
        <w:r>
          <w:tab/>
        </w:r>
        <w:r>
          <w:fldChar w:fldCharType="begin"/>
        </w:r>
        <w:r>
          <w:instrText xml:space="preserve"> PAGEREF _Toc137636254 \h </w:instrText>
        </w:r>
        <w:r>
          <w:fldChar w:fldCharType="separate"/>
        </w:r>
        <w:r w:rsidR="00C221E4">
          <w:t>245</w:t>
        </w:r>
        <w:r>
          <w:fldChar w:fldCharType="end"/>
        </w:r>
      </w:hyperlink>
    </w:p>
    <w:p w14:paraId="0C9F1A91" w14:textId="7EABB7E3" w:rsidR="00B74004" w:rsidRDefault="00B74004">
      <w:pPr>
        <w:pStyle w:val="TOC5"/>
        <w:rPr>
          <w:rFonts w:asciiTheme="minorHAnsi" w:eastAsiaTheme="minorEastAsia" w:hAnsiTheme="minorHAnsi" w:cstheme="minorBidi"/>
          <w:sz w:val="22"/>
          <w:szCs w:val="22"/>
          <w:lang w:eastAsia="en-AU"/>
        </w:rPr>
      </w:pPr>
      <w:r>
        <w:tab/>
      </w:r>
      <w:hyperlink w:anchor="_Toc137636255" w:history="1">
        <w:r w:rsidRPr="007E30EB">
          <w:t>254</w:t>
        </w:r>
        <w:r>
          <w:rPr>
            <w:rFonts w:asciiTheme="minorHAnsi" w:eastAsiaTheme="minorEastAsia" w:hAnsiTheme="minorHAnsi" w:cstheme="minorBidi"/>
            <w:sz w:val="22"/>
            <w:szCs w:val="22"/>
            <w:lang w:eastAsia="en-AU"/>
          </w:rPr>
          <w:tab/>
        </w:r>
        <w:r w:rsidRPr="007E30EB">
          <w:t xml:space="preserve">International transfer—meaning of </w:t>
        </w:r>
        <w:r w:rsidRPr="007E30EB">
          <w:rPr>
            <w:i/>
          </w:rPr>
          <w:t>Commonwealth Act</w:t>
        </w:r>
        <w:r>
          <w:tab/>
        </w:r>
        <w:r>
          <w:fldChar w:fldCharType="begin"/>
        </w:r>
        <w:r>
          <w:instrText xml:space="preserve"> PAGEREF _Toc137636255 \h </w:instrText>
        </w:r>
        <w:r>
          <w:fldChar w:fldCharType="separate"/>
        </w:r>
        <w:r w:rsidR="00C221E4">
          <w:t>245</w:t>
        </w:r>
        <w:r>
          <w:fldChar w:fldCharType="end"/>
        </w:r>
      </w:hyperlink>
    </w:p>
    <w:p w14:paraId="4ECAD42A" w14:textId="3B9DBF66" w:rsidR="00B74004" w:rsidRDefault="00B74004">
      <w:pPr>
        <w:pStyle w:val="TOC5"/>
        <w:rPr>
          <w:rFonts w:asciiTheme="minorHAnsi" w:eastAsiaTheme="minorEastAsia" w:hAnsiTheme="minorHAnsi" w:cstheme="minorBidi"/>
          <w:sz w:val="22"/>
          <w:szCs w:val="22"/>
          <w:lang w:eastAsia="en-AU"/>
        </w:rPr>
      </w:pPr>
      <w:r>
        <w:tab/>
      </w:r>
      <w:hyperlink w:anchor="_Toc137636256" w:history="1">
        <w:r w:rsidRPr="007E30EB">
          <w:t>255</w:t>
        </w:r>
        <w:r>
          <w:rPr>
            <w:rFonts w:asciiTheme="minorHAnsi" w:eastAsiaTheme="minorEastAsia" w:hAnsiTheme="minorHAnsi" w:cstheme="minorBidi"/>
            <w:sz w:val="22"/>
            <w:szCs w:val="22"/>
            <w:lang w:eastAsia="en-AU"/>
          </w:rPr>
          <w:tab/>
        </w:r>
        <w:r w:rsidRPr="007E30EB">
          <w:t>International transfer—terms defined Commonwealth Act</w:t>
        </w:r>
        <w:r>
          <w:tab/>
        </w:r>
        <w:r>
          <w:fldChar w:fldCharType="begin"/>
        </w:r>
        <w:r>
          <w:instrText xml:space="preserve"> PAGEREF _Toc137636256 \h </w:instrText>
        </w:r>
        <w:r>
          <w:fldChar w:fldCharType="separate"/>
        </w:r>
        <w:r w:rsidR="00C221E4">
          <w:t>245</w:t>
        </w:r>
        <w:r>
          <w:fldChar w:fldCharType="end"/>
        </w:r>
      </w:hyperlink>
    </w:p>
    <w:p w14:paraId="563A1E88" w14:textId="6942BD7D" w:rsidR="00B74004" w:rsidRDefault="00B74004">
      <w:pPr>
        <w:pStyle w:val="TOC5"/>
        <w:rPr>
          <w:rFonts w:asciiTheme="minorHAnsi" w:eastAsiaTheme="minorEastAsia" w:hAnsiTheme="minorHAnsi" w:cstheme="minorBidi"/>
          <w:sz w:val="22"/>
          <w:szCs w:val="22"/>
          <w:lang w:eastAsia="en-AU"/>
        </w:rPr>
      </w:pPr>
      <w:r>
        <w:tab/>
      </w:r>
      <w:hyperlink w:anchor="_Toc137636257" w:history="1">
        <w:r w:rsidRPr="007E30EB">
          <w:t>256</w:t>
        </w:r>
        <w:r>
          <w:rPr>
            <w:rFonts w:asciiTheme="minorHAnsi" w:eastAsiaTheme="minorEastAsia" w:hAnsiTheme="minorHAnsi" w:cstheme="minorBidi"/>
            <w:sz w:val="22"/>
            <w:szCs w:val="22"/>
            <w:lang w:eastAsia="en-AU"/>
          </w:rPr>
          <w:tab/>
        </w:r>
        <w:r w:rsidRPr="007E30EB">
          <w:t>International transfer—Minister’s functions</w:t>
        </w:r>
        <w:r>
          <w:tab/>
        </w:r>
        <w:r>
          <w:fldChar w:fldCharType="begin"/>
        </w:r>
        <w:r>
          <w:instrText xml:space="preserve"> PAGEREF _Toc137636257 \h </w:instrText>
        </w:r>
        <w:r>
          <w:fldChar w:fldCharType="separate"/>
        </w:r>
        <w:r w:rsidR="00C221E4">
          <w:t>245</w:t>
        </w:r>
        <w:r>
          <w:fldChar w:fldCharType="end"/>
        </w:r>
      </w:hyperlink>
    </w:p>
    <w:p w14:paraId="0EB227FE" w14:textId="15EFF427" w:rsidR="00B74004" w:rsidRDefault="00B74004">
      <w:pPr>
        <w:pStyle w:val="TOC5"/>
        <w:rPr>
          <w:rFonts w:asciiTheme="minorHAnsi" w:eastAsiaTheme="minorEastAsia" w:hAnsiTheme="minorHAnsi" w:cstheme="minorBidi"/>
          <w:sz w:val="22"/>
          <w:szCs w:val="22"/>
          <w:lang w:eastAsia="en-AU"/>
        </w:rPr>
      </w:pPr>
      <w:r>
        <w:tab/>
      </w:r>
      <w:hyperlink w:anchor="_Toc137636258" w:history="1">
        <w:r w:rsidRPr="007E30EB">
          <w:t>257</w:t>
        </w:r>
        <w:r>
          <w:rPr>
            <w:rFonts w:asciiTheme="minorHAnsi" w:eastAsiaTheme="minorEastAsia" w:hAnsiTheme="minorHAnsi" w:cstheme="minorBidi"/>
            <w:sz w:val="22"/>
            <w:szCs w:val="22"/>
            <w:lang w:eastAsia="en-AU"/>
          </w:rPr>
          <w:tab/>
        </w:r>
        <w:r w:rsidRPr="007E30EB">
          <w:t>International transfer—functions of prison officers, police officers etc</w:t>
        </w:r>
        <w:r>
          <w:tab/>
        </w:r>
        <w:r>
          <w:fldChar w:fldCharType="begin"/>
        </w:r>
        <w:r>
          <w:instrText xml:space="preserve"> PAGEREF _Toc137636258 \h </w:instrText>
        </w:r>
        <w:r>
          <w:fldChar w:fldCharType="separate"/>
        </w:r>
        <w:r w:rsidR="00C221E4">
          <w:t>245</w:t>
        </w:r>
        <w:r>
          <w:fldChar w:fldCharType="end"/>
        </w:r>
      </w:hyperlink>
    </w:p>
    <w:p w14:paraId="63B4F3EB" w14:textId="22614CD3" w:rsidR="00B74004" w:rsidRDefault="00B74004">
      <w:pPr>
        <w:pStyle w:val="TOC5"/>
        <w:rPr>
          <w:rFonts w:asciiTheme="minorHAnsi" w:eastAsiaTheme="minorEastAsia" w:hAnsiTheme="minorHAnsi" w:cstheme="minorBidi"/>
          <w:sz w:val="22"/>
          <w:szCs w:val="22"/>
          <w:lang w:eastAsia="en-AU"/>
        </w:rPr>
      </w:pPr>
      <w:r>
        <w:tab/>
      </w:r>
      <w:hyperlink w:anchor="_Toc137636259" w:history="1">
        <w:r w:rsidRPr="007E30EB">
          <w:t>258</w:t>
        </w:r>
        <w:r>
          <w:rPr>
            <w:rFonts w:asciiTheme="minorHAnsi" w:eastAsiaTheme="minorEastAsia" w:hAnsiTheme="minorHAnsi" w:cstheme="minorBidi"/>
            <w:sz w:val="22"/>
            <w:szCs w:val="22"/>
            <w:lang w:eastAsia="en-AU"/>
          </w:rPr>
          <w:tab/>
        </w:r>
        <w:r w:rsidRPr="007E30EB">
          <w:t>International transfer—arrangements for administration of Commonwealth Act</w:t>
        </w:r>
        <w:r>
          <w:tab/>
        </w:r>
        <w:r>
          <w:fldChar w:fldCharType="begin"/>
        </w:r>
        <w:r>
          <w:instrText xml:space="preserve"> PAGEREF _Toc137636259 \h </w:instrText>
        </w:r>
        <w:r>
          <w:fldChar w:fldCharType="separate"/>
        </w:r>
        <w:r w:rsidR="00C221E4">
          <w:t>246</w:t>
        </w:r>
        <w:r>
          <w:fldChar w:fldCharType="end"/>
        </w:r>
      </w:hyperlink>
    </w:p>
    <w:p w14:paraId="2FFE6480" w14:textId="1978AFE4" w:rsidR="00B74004" w:rsidRDefault="00B74004">
      <w:pPr>
        <w:pStyle w:val="TOC5"/>
        <w:rPr>
          <w:rFonts w:asciiTheme="minorHAnsi" w:eastAsiaTheme="minorEastAsia" w:hAnsiTheme="minorHAnsi" w:cstheme="minorBidi"/>
          <w:sz w:val="22"/>
          <w:szCs w:val="22"/>
          <w:lang w:eastAsia="en-AU"/>
        </w:rPr>
      </w:pPr>
      <w:r>
        <w:tab/>
      </w:r>
      <w:hyperlink w:anchor="_Toc137636260" w:history="1">
        <w:r w:rsidRPr="007E30EB">
          <w:t>259</w:t>
        </w:r>
        <w:r>
          <w:rPr>
            <w:rFonts w:asciiTheme="minorHAnsi" w:eastAsiaTheme="minorEastAsia" w:hAnsiTheme="minorHAnsi" w:cstheme="minorBidi"/>
            <w:sz w:val="22"/>
            <w:szCs w:val="22"/>
            <w:lang w:eastAsia="en-AU"/>
          </w:rPr>
          <w:tab/>
        </w:r>
        <w:r w:rsidRPr="007E30EB">
          <w:t>International transfer—prisoners transferred to Australia</w:t>
        </w:r>
        <w:r>
          <w:tab/>
        </w:r>
        <w:r>
          <w:fldChar w:fldCharType="begin"/>
        </w:r>
        <w:r>
          <w:instrText xml:space="preserve"> PAGEREF _Toc137636260 \h </w:instrText>
        </w:r>
        <w:r>
          <w:fldChar w:fldCharType="separate"/>
        </w:r>
        <w:r w:rsidR="00C221E4">
          <w:t>246</w:t>
        </w:r>
        <w:r>
          <w:fldChar w:fldCharType="end"/>
        </w:r>
      </w:hyperlink>
    </w:p>
    <w:p w14:paraId="4D624C14" w14:textId="1BB3DBBE" w:rsidR="00B74004" w:rsidRDefault="00B74004">
      <w:pPr>
        <w:pStyle w:val="TOC5"/>
        <w:rPr>
          <w:rFonts w:asciiTheme="minorHAnsi" w:eastAsiaTheme="minorEastAsia" w:hAnsiTheme="minorHAnsi" w:cstheme="minorBidi"/>
          <w:sz w:val="22"/>
          <w:szCs w:val="22"/>
          <w:lang w:eastAsia="en-AU"/>
        </w:rPr>
      </w:pPr>
      <w:r>
        <w:lastRenderedPageBreak/>
        <w:tab/>
      </w:r>
      <w:hyperlink w:anchor="_Toc137636261" w:history="1">
        <w:r w:rsidRPr="007E30EB">
          <w:t>260</w:t>
        </w:r>
        <w:r>
          <w:rPr>
            <w:rFonts w:asciiTheme="minorHAnsi" w:eastAsiaTheme="minorEastAsia" w:hAnsiTheme="minorHAnsi" w:cstheme="minorBidi"/>
            <w:sz w:val="22"/>
            <w:szCs w:val="22"/>
            <w:lang w:eastAsia="en-AU"/>
          </w:rPr>
          <w:tab/>
        </w:r>
        <w:r w:rsidRPr="007E30EB">
          <w:t>International transfer—prisoners transferred from Australia</w:t>
        </w:r>
        <w:r>
          <w:tab/>
        </w:r>
        <w:r>
          <w:fldChar w:fldCharType="begin"/>
        </w:r>
        <w:r>
          <w:instrText xml:space="preserve"> PAGEREF _Toc137636261 \h </w:instrText>
        </w:r>
        <w:r>
          <w:fldChar w:fldCharType="separate"/>
        </w:r>
        <w:r w:rsidR="00C221E4">
          <w:t>247</w:t>
        </w:r>
        <w:r>
          <w:fldChar w:fldCharType="end"/>
        </w:r>
      </w:hyperlink>
    </w:p>
    <w:p w14:paraId="4F0D8357" w14:textId="03691057" w:rsidR="00B74004" w:rsidRDefault="00510A9A">
      <w:pPr>
        <w:pStyle w:val="TOC1"/>
        <w:rPr>
          <w:rFonts w:asciiTheme="minorHAnsi" w:eastAsiaTheme="minorEastAsia" w:hAnsiTheme="minorHAnsi" w:cstheme="minorBidi"/>
          <w:b w:val="0"/>
          <w:sz w:val="22"/>
          <w:szCs w:val="22"/>
          <w:lang w:eastAsia="en-AU"/>
        </w:rPr>
      </w:pPr>
      <w:hyperlink w:anchor="_Toc137636262" w:history="1">
        <w:r w:rsidR="00B74004" w:rsidRPr="007E30EB">
          <w:t>Chapter 12</w:t>
        </w:r>
        <w:r w:rsidR="00B74004">
          <w:rPr>
            <w:rFonts w:asciiTheme="minorHAnsi" w:eastAsiaTheme="minorEastAsia" w:hAnsiTheme="minorHAnsi" w:cstheme="minorBidi"/>
            <w:b w:val="0"/>
            <w:sz w:val="22"/>
            <w:szCs w:val="22"/>
            <w:lang w:eastAsia="en-AU"/>
          </w:rPr>
          <w:tab/>
        </w:r>
        <w:r w:rsidR="00B74004" w:rsidRPr="007E30EB">
          <w:t>Transfer of community-based sentences</w:t>
        </w:r>
        <w:r w:rsidR="00B74004" w:rsidRPr="00B74004">
          <w:rPr>
            <w:vanish/>
          </w:rPr>
          <w:tab/>
        </w:r>
        <w:r w:rsidR="00B74004" w:rsidRPr="00B74004">
          <w:rPr>
            <w:vanish/>
          </w:rPr>
          <w:fldChar w:fldCharType="begin"/>
        </w:r>
        <w:r w:rsidR="00B74004" w:rsidRPr="00B74004">
          <w:rPr>
            <w:vanish/>
          </w:rPr>
          <w:instrText xml:space="preserve"> PAGEREF _Toc137636262 \h </w:instrText>
        </w:r>
        <w:r w:rsidR="00B74004" w:rsidRPr="00B74004">
          <w:rPr>
            <w:vanish/>
          </w:rPr>
        </w:r>
        <w:r w:rsidR="00B74004" w:rsidRPr="00B74004">
          <w:rPr>
            <w:vanish/>
          </w:rPr>
          <w:fldChar w:fldCharType="separate"/>
        </w:r>
        <w:r w:rsidR="00C221E4">
          <w:rPr>
            <w:vanish/>
          </w:rPr>
          <w:t>248</w:t>
        </w:r>
        <w:r w:rsidR="00B74004" w:rsidRPr="00B74004">
          <w:rPr>
            <w:vanish/>
          </w:rPr>
          <w:fldChar w:fldCharType="end"/>
        </w:r>
      </w:hyperlink>
    </w:p>
    <w:p w14:paraId="547485E8" w14:textId="73831346" w:rsidR="00B74004" w:rsidRDefault="00510A9A">
      <w:pPr>
        <w:pStyle w:val="TOC2"/>
        <w:rPr>
          <w:rFonts w:asciiTheme="minorHAnsi" w:eastAsiaTheme="minorEastAsia" w:hAnsiTheme="minorHAnsi" w:cstheme="minorBidi"/>
          <w:b w:val="0"/>
          <w:sz w:val="22"/>
          <w:szCs w:val="22"/>
          <w:lang w:eastAsia="en-AU"/>
        </w:rPr>
      </w:pPr>
      <w:hyperlink w:anchor="_Toc137636263" w:history="1">
        <w:r w:rsidR="00B74004" w:rsidRPr="007E30EB">
          <w:t>Part 12.1</w:t>
        </w:r>
        <w:r w:rsidR="00B74004">
          <w:rPr>
            <w:rFonts w:asciiTheme="minorHAnsi" w:eastAsiaTheme="minorEastAsia" w:hAnsiTheme="minorHAnsi" w:cstheme="minorBidi"/>
            <w:b w:val="0"/>
            <w:sz w:val="22"/>
            <w:szCs w:val="22"/>
            <w:lang w:eastAsia="en-AU"/>
          </w:rPr>
          <w:tab/>
        </w:r>
        <w:r w:rsidR="00B74004" w:rsidRPr="007E30EB">
          <w:t>Transfer of community-based sentences—general</w:t>
        </w:r>
        <w:r w:rsidR="00B74004" w:rsidRPr="00B74004">
          <w:rPr>
            <w:vanish/>
          </w:rPr>
          <w:tab/>
        </w:r>
        <w:r w:rsidR="00B74004" w:rsidRPr="00B74004">
          <w:rPr>
            <w:vanish/>
          </w:rPr>
          <w:fldChar w:fldCharType="begin"/>
        </w:r>
        <w:r w:rsidR="00B74004" w:rsidRPr="00B74004">
          <w:rPr>
            <w:vanish/>
          </w:rPr>
          <w:instrText xml:space="preserve"> PAGEREF _Toc137636263 \h </w:instrText>
        </w:r>
        <w:r w:rsidR="00B74004" w:rsidRPr="00B74004">
          <w:rPr>
            <w:vanish/>
          </w:rPr>
        </w:r>
        <w:r w:rsidR="00B74004" w:rsidRPr="00B74004">
          <w:rPr>
            <w:vanish/>
          </w:rPr>
          <w:fldChar w:fldCharType="separate"/>
        </w:r>
        <w:r w:rsidR="00C221E4">
          <w:rPr>
            <w:vanish/>
          </w:rPr>
          <w:t>248</w:t>
        </w:r>
        <w:r w:rsidR="00B74004" w:rsidRPr="00B74004">
          <w:rPr>
            <w:vanish/>
          </w:rPr>
          <w:fldChar w:fldCharType="end"/>
        </w:r>
      </w:hyperlink>
    </w:p>
    <w:p w14:paraId="1542054D" w14:textId="1013104C" w:rsidR="00B74004" w:rsidRDefault="00B74004">
      <w:pPr>
        <w:pStyle w:val="TOC5"/>
        <w:rPr>
          <w:rFonts w:asciiTheme="minorHAnsi" w:eastAsiaTheme="minorEastAsia" w:hAnsiTheme="minorHAnsi" w:cstheme="minorBidi"/>
          <w:sz w:val="22"/>
          <w:szCs w:val="22"/>
          <w:lang w:eastAsia="en-AU"/>
        </w:rPr>
      </w:pPr>
      <w:r>
        <w:tab/>
      </w:r>
      <w:hyperlink w:anchor="_Toc137636264" w:history="1">
        <w:r w:rsidRPr="007E30EB">
          <w:t>261</w:t>
        </w:r>
        <w:r>
          <w:rPr>
            <w:rFonts w:asciiTheme="minorHAnsi" w:eastAsiaTheme="minorEastAsia" w:hAnsiTheme="minorHAnsi" w:cstheme="minorBidi"/>
            <w:sz w:val="22"/>
            <w:szCs w:val="22"/>
            <w:lang w:eastAsia="en-AU"/>
          </w:rPr>
          <w:tab/>
        </w:r>
        <w:r w:rsidRPr="007E30EB">
          <w:t>Community-based sentence transfer—purpose of ch 12</w:t>
        </w:r>
        <w:r>
          <w:tab/>
        </w:r>
        <w:r>
          <w:fldChar w:fldCharType="begin"/>
        </w:r>
        <w:r>
          <w:instrText xml:space="preserve"> PAGEREF _Toc137636264 \h </w:instrText>
        </w:r>
        <w:r>
          <w:fldChar w:fldCharType="separate"/>
        </w:r>
        <w:r w:rsidR="00C221E4">
          <w:t>248</w:t>
        </w:r>
        <w:r>
          <w:fldChar w:fldCharType="end"/>
        </w:r>
      </w:hyperlink>
    </w:p>
    <w:p w14:paraId="20D223A8" w14:textId="26F6B4B1" w:rsidR="00B74004" w:rsidRDefault="00B74004">
      <w:pPr>
        <w:pStyle w:val="TOC5"/>
        <w:rPr>
          <w:rFonts w:asciiTheme="minorHAnsi" w:eastAsiaTheme="minorEastAsia" w:hAnsiTheme="minorHAnsi" w:cstheme="minorBidi"/>
          <w:sz w:val="22"/>
          <w:szCs w:val="22"/>
          <w:lang w:eastAsia="en-AU"/>
        </w:rPr>
      </w:pPr>
      <w:r>
        <w:tab/>
      </w:r>
      <w:hyperlink w:anchor="_Toc137636265" w:history="1">
        <w:r w:rsidRPr="007E30EB">
          <w:t>262</w:t>
        </w:r>
        <w:r>
          <w:rPr>
            <w:rFonts w:asciiTheme="minorHAnsi" w:eastAsiaTheme="minorEastAsia" w:hAnsiTheme="minorHAnsi" w:cstheme="minorBidi"/>
            <w:sz w:val="22"/>
            <w:szCs w:val="22"/>
            <w:lang w:eastAsia="en-AU"/>
          </w:rPr>
          <w:tab/>
        </w:r>
        <w:r w:rsidRPr="007E30EB">
          <w:t>Community-based sentence transfer—application of ch 12</w:t>
        </w:r>
        <w:r>
          <w:tab/>
        </w:r>
        <w:r>
          <w:fldChar w:fldCharType="begin"/>
        </w:r>
        <w:r>
          <w:instrText xml:space="preserve"> PAGEREF _Toc137636265 \h </w:instrText>
        </w:r>
        <w:r>
          <w:fldChar w:fldCharType="separate"/>
        </w:r>
        <w:r w:rsidR="00C221E4">
          <w:t>248</w:t>
        </w:r>
        <w:r>
          <w:fldChar w:fldCharType="end"/>
        </w:r>
      </w:hyperlink>
    </w:p>
    <w:p w14:paraId="38AE9EDA" w14:textId="5717CC2C" w:rsidR="00B74004" w:rsidRDefault="00B74004">
      <w:pPr>
        <w:pStyle w:val="TOC5"/>
        <w:rPr>
          <w:rFonts w:asciiTheme="minorHAnsi" w:eastAsiaTheme="minorEastAsia" w:hAnsiTheme="minorHAnsi" w:cstheme="minorBidi"/>
          <w:sz w:val="22"/>
          <w:szCs w:val="22"/>
          <w:lang w:eastAsia="en-AU"/>
        </w:rPr>
      </w:pPr>
      <w:r>
        <w:tab/>
      </w:r>
      <w:hyperlink w:anchor="_Toc137636266" w:history="1">
        <w:r w:rsidRPr="007E30EB">
          <w:t>263</w:t>
        </w:r>
        <w:r>
          <w:rPr>
            <w:rFonts w:asciiTheme="minorHAnsi" w:eastAsiaTheme="minorEastAsia" w:hAnsiTheme="minorHAnsi" w:cstheme="minorBidi"/>
            <w:sz w:val="22"/>
            <w:szCs w:val="22"/>
            <w:lang w:eastAsia="en-AU"/>
          </w:rPr>
          <w:tab/>
        </w:r>
        <w:r w:rsidRPr="007E30EB">
          <w:t>Community-based sentence transfer—definitions ch 12</w:t>
        </w:r>
        <w:r>
          <w:tab/>
        </w:r>
        <w:r>
          <w:fldChar w:fldCharType="begin"/>
        </w:r>
        <w:r>
          <w:instrText xml:space="preserve"> PAGEREF _Toc137636266 \h </w:instrText>
        </w:r>
        <w:r>
          <w:fldChar w:fldCharType="separate"/>
        </w:r>
        <w:r w:rsidR="00C221E4">
          <w:t>249</w:t>
        </w:r>
        <w:r>
          <w:fldChar w:fldCharType="end"/>
        </w:r>
      </w:hyperlink>
    </w:p>
    <w:p w14:paraId="1E10DB3A" w14:textId="7C47BE12" w:rsidR="00B74004" w:rsidRDefault="00510A9A">
      <w:pPr>
        <w:pStyle w:val="TOC2"/>
        <w:rPr>
          <w:rFonts w:asciiTheme="minorHAnsi" w:eastAsiaTheme="minorEastAsia" w:hAnsiTheme="minorHAnsi" w:cstheme="minorBidi"/>
          <w:b w:val="0"/>
          <w:sz w:val="22"/>
          <w:szCs w:val="22"/>
          <w:lang w:eastAsia="en-AU"/>
        </w:rPr>
      </w:pPr>
      <w:hyperlink w:anchor="_Toc137636267" w:history="1">
        <w:r w:rsidR="00B74004" w:rsidRPr="007E30EB">
          <w:t>Part 12.2</w:t>
        </w:r>
        <w:r w:rsidR="00B74004">
          <w:rPr>
            <w:rFonts w:asciiTheme="minorHAnsi" w:eastAsiaTheme="minorEastAsia" w:hAnsiTheme="minorHAnsi" w:cstheme="minorBidi"/>
            <w:b w:val="0"/>
            <w:sz w:val="22"/>
            <w:szCs w:val="22"/>
            <w:lang w:eastAsia="en-AU"/>
          </w:rPr>
          <w:tab/>
        </w:r>
        <w:r w:rsidR="00B74004" w:rsidRPr="007E30EB">
          <w:t>Transfer of community-based sentences—important concepts</w:t>
        </w:r>
        <w:r w:rsidR="00B74004" w:rsidRPr="00B74004">
          <w:rPr>
            <w:vanish/>
          </w:rPr>
          <w:tab/>
        </w:r>
        <w:r w:rsidR="00B74004" w:rsidRPr="00B74004">
          <w:rPr>
            <w:vanish/>
          </w:rPr>
          <w:fldChar w:fldCharType="begin"/>
        </w:r>
        <w:r w:rsidR="00B74004" w:rsidRPr="00B74004">
          <w:rPr>
            <w:vanish/>
          </w:rPr>
          <w:instrText xml:space="preserve"> PAGEREF _Toc137636267 \h </w:instrText>
        </w:r>
        <w:r w:rsidR="00B74004" w:rsidRPr="00B74004">
          <w:rPr>
            <w:vanish/>
          </w:rPr>
        </w:r>
        <w:r w:rsidR="00B74004" w:rsidRPr="00B74004">
          <w:rPr>
            <w:vanish/>
          </w:rPr>
          <w:fldChar w:fldCharType="separate"/>
        </w:r>
        <w:r w:rsidR="00C221E4">
          <w:rPr>
            <w:vanish/>
          </w:rPr>
          <w:t>250</w:t>
        </w:r>
        <w:r w:rsidR="00B74004" w:rsidRPr="00B74004">
          <w:rPr>
            <w:vanish/>
          </w:rPr>
          <w:fldChar w:fldCharType="end"/>
        </w:r>
      </w:hyperlink>
    </w:p>
    <w:p w14:paraId="07B7053C" w14:textId="0FD51A5D" w:rsidR="00B74004" w:rsidRDefault="00B74004">
      <w:pPr>
        <w:pStyle w:val="TOC5"/>
        <w:rPr>
          <w:rFonts w:asciiTheme="minorHAnsi" w:eastAsiaTheme="minorEastAsia" w:hAnsiTheme="minorHAnsi" w:cstheme="minorBidi"/>
          <w:sz w:val="22"/>
          <w:szCs w:val="22"/>
          <w:lang w:eastAsia="en-AU"/>
        </w:rPr>
      </w:pPr>
      <w:r>
        <w:tab/>
      </w:r>
      <w:hyperlink w:anchor="_Toc137636268" w:history="1">
        <w:r w:rsidRPr="007E30EB">
          <w:t>264</w:t>
        </w:r>
        <w:r>
          <w:rPr>
            <w:rFonts w:asciiTheme="minorHAnsi" w:eastAsiaTheme="minorEastAsia" w:hAnsiTheme="minorHAnsi" w:cstheme="minorBidi"/>
            <w:sz w:val="22"/>
            <w:szCs w:val="22"/>
            <w:lang w:eastAsia="en-AU"/>
          </w:rPr>
          <w:tab/>
        </w:r>
        <w:r w:rsidRPr="007E30EB">
          <w:t xml:space="preserve">Meaning of </w:t>
        </w:r>
        <w:r w:rsidRPr="007E30EB">
          <w:rPr>
            <w:i/>
          </w:rPr>
          <w:t>community-based sentence</w:t>
        </w:r>
        <w:r>
          <w:tab/>
        </w:r>
        <w:r>
          <w:fldChar w:fldCharType="begin"/>
        </w:r>
        <w:r>
          <w:instrText xml:space="preserve"> PAGEREF _Toc137636268 \h </w:instrText>
        </w:r>
        <w:r>
          <w:fldChar w:fldCharType="separate"/>
        </w:r>
        <w:r w:rsidR="00C221E4">
          <w:t>250</w:t>
        </w:r>
        <w:r>
          <w:fldChar w:fldCharType="end"/>
        </w:r>
      </w:hyperlink>
    </w:p>
    <w:p w14:paraId="13507503" w14:textId="1430F235" w:rsidR="00B74004" w:rsidRDefault="00B74004">
      <w:pPr>
        <w:pStyle w:val="TOC5"/>
        <w:rPr>
          <w:rFonts w:asciiTheme="minorHAnsi" w:eastAsiaTheme="minorEastAsia" w:hAnsiTheme="minorHAnsi" w:cstheme="minorBidi"/>
          <w:sz w:val="22"/>
          <w:szCs w:val="22"/>
          <w:lang w:eastAsia="en-AU"/>
        </w:rPr>
      </w:pPr>
      <w:r>
        <w:tab/>
      </w:r>
      <w:hyperlink w:anchor="_Toc137636269" w:history="1">
        <w:r w:rsidRPr="007E30EB">
          <w:t>265</w:t>
        </w:r>
        <w:r>
          <w:rPr>
            <w:rFonts w:asciiTheme="minorHAnsi" w:eastAsiaTheme="minorEastAsia" w:hAnsiTheme="minorHAnsi" w:cstheme="minorBidi"/>
            <w:sz w:val="22"/>
            <w:szCs w:val="22"/>
            <w:lang w:eastAsia="en-AU"/>
          </w:rPr>
          <w:tab/>
        </w:r>
        <w:r w:rsidRPr="007E30EB">
          <w:t>Community-based sentence transfer—jurisdictions and participating jurisdictions</w:t>
        </w:r>
        <w:r>
          <w:tab/>
        </w:r>
        <w:r>
          <w:fldChar w:fldCharType="begin"/>
        </w:r>
        <w:r>
          <w:instrText xml:space="preserve"> PAGEREF _Toc137636269 \h </w:instrText>
        </w:r>
        <w:r>
          <w:fldChar w:fldCharType="separate"/>
        </w:r>
        <w:r w:rsidR="00C221E4">
          <w:t>250</w:t>
        </w:r>
        <w:r>
          <w:fldChar w:fldCharType="end"/>
        </w:r>
      </w:hyperlink>
    </w:p>
    <w:p w14:paraId="10A5BFFF" w14:textId="0F9690E6" w:rsidR="00B74004" w:rsidRDefault="00B74004">
      <w:pPr>
        <w:pStyle w:val="TOC5"/>
        <w:rPr>
          <w:rFonts w:asciiTheme="minorHAnsi" w:eastAsiaTheme="minorEastAsia" w:hAnsiTheme="minorHAnsi" w:cstheme="minorBidi"/>
          <w:sz w:val="22"/>
          <w:szCs w:val="22"/>
          <w:lang w:eastAsia="en-AU"/>
        </w:rPr>
      </w:pPr>
      <w:r>
        <w:tab/>
      </w:r>
      <w:hyperlink w:anchor="_Toc137636270" w:history="1">
        <w:r w:rsidRPr="007E30EB">
          <w:t>266</w:t>
        </w:r>
        <w:r>
          <w:rPr>
            <w:rFonts w:asciiTheme="minorHAnsi" w:eastAsiaTheme="minorEastAsia" w:hAnsiTheme="minorHAnsi" w:cstheme="minorBidi"/>
            <w:sz w:val="22"/>
            <w:szCs w:val="22"/>
            <w:lang w:eastAsia="en-AU"/>
          </w:rPr>
          <w:tab/>
        </w:r>
        <w:r w:rsidRPr="007E30EB">
          <w:t>Community-based sentence transfer—local and interstate sentences</w:t>
        </w:r>
        <w:r>
          <w:tab/>
        </w:r>
        <w:r>
          <w:fldChar w:fldCharType="begin"/>
        </w:r>
        <w:r>
          <w:instrText xml:space="preserve"> PAGEREF _Toc137636270 \h </w:instrText>
        </w:r>
        <w:r>
          <w:fldChar w:fldCharType="separate"/>
        </w:r>
        <w:r w:rsidR="00C221E4">
          <w:t>251</w:t>
        </w:r>
        <w:r>
          <w:fldChar w:fldCharType="end"/>
        </w:r>
      </w:hyperlink>
    </w:p>
    <w:p w14:paraId="41C34D30" w14:textId="51E8AA44" w:rsidR="00B74004" w:rsidRDefault="00B74004">
      <w:pPr>
        <w:pStyle w:val="TOC5"/>
        <w:rPr>
          <w:rFonts w:asciiTheme="minorHAnsi" w:eastAsiaTheme="minorEastAsia" w:hAnsiTheme="minorHAnsi" w:cstheme="minorBidi"/>
          <w:sz w:val="22"/>
          <w:szCs w:val="22"/>
          <w:lang w:eastAsia="en-AU"/>
        </w:rPr>
      </w:pPr>
      <w:r>
        <w:tab/>
      </w:r>
      <w:hyperlink w:anchor="_Toc137636271" w:history="1">
        <w:r w:rsidRPr="007E30EB">
          <w:t>267</w:t>
        </w:r>
        <w:r>
          <w:rPr>
            <w:rFonts w:asciiTheme="minorHAnsi" w:eastAsiaTheme="minorEastAsia" w:hAnsiTheme="minorHAnsi" w:cstheme="minorBidi"/>
            <w:sz w:val="22"/>
            <w:szCs w:val="22"/>
            <w:lang w:eastAsia="en-AU"/>
          </w:rPr>
          <w:tab/>
        </w:r>
        <w:r w:rsidRPr="007E30EB">
          <w:t xml:space="preserve">Meaning of </w:t>
        </w:r>
        <w:r w:rsidRPr="007E30EB">
          <w:rPr>
            <w:i/>
          </w:rPr>
          <w:t>corresponding community-based sentence law</w:t>
        </w:r>
        <w:r>
          <w:tab/>
        </w:r>
        <w:r>
          <w:fldChar w:fldCharType="begin"/>
        </w:r>
        <w:r>
          <w:instrText xml:space="preserve"> PAGEREF _Toc137636271 \h </w:instrText>
        </w:r>
        <w:r>
          <w:fldChar w:fldCharType="separate"/>
        </w:r>
        <w:r w:rsidR="00C221E4">
          <w:t>251</w:t>
        </w:r>
        <w:r>
          <w:fldChar w:fldCharType="end"/>
        </w:r>
      </w:hyperlink>
    </w:p>
    <w:p w14:paraId="7C750313" w14:textId="4AA1715B" w:rsidR="00B74004" w:rsidRDefault="00B74004">
      <w:pPr>
        <w:pStyle w:val="TOC5"/>
        <w:rPr>
          <w:rFonts w:asciiTheme="minorHAnsi" w:eastAsiaTheme="minorEastAsia" w:hAnsiTheme="minorHAnsi" w:cstheme="minorBidi"/>
          <w:sz w:val="22"/>
          <w:szCs w:val="22"/>
          <w:lang w:eastAsia="en-AU"/>
        </w:rPr>
      </w:pPr>
      <w:r>
        <w:tab/>
      </w:r>
      <w:hyperlink w:anchor="_Toc137636272" w:history="1">
        <w:r w:rsidRPr="007E30EB">
          <w:t>268</w:t>
        </w:r>
        <w:r>
          <w:rPr>
            <w:rFonts w:asciiTheme="minorHAnsi" w:eastAsiaTheme="minorEastAsia" w:hAnsiTheme="minorHAnsi" w:cstheme="minorBidi"/>
            <w:sz w:val="22"/>
            <w:szCs w:val="22"/>
            <w:lang w:eastAsia="en-AU"/>
          </w:rPr>
          <w:tab/>
        </w:r>
        <w:r w:rsidRPr="007E30EB">
          <w:t>Community-based sentence transfer—local and interstate authorities</w:t>
        </w:r>
        <w:r>
          <w:tab/>
        </w:r>
        <w:r>
          <w:fldChar w:fldCharType="begin"/>
        </w:r>
        <w:r>
          <w:instrText xml:space="preserve"> PAGEREF _Toc137636272 \h </w:instrText>
        </w:r>
        <w:r>
          <w:fldChar w:fldCharType="separate"/>
        </w:r>
        <w:r w:rsidR="00C221E4">
          <w:t>252</w:t>
        </w:r>
        <w:r>
          <w:fldChar w:fldCharType="end"/>
        </w:r>
      </w:hyperlink>
    </w:p>
    <w:p w14:paraId="3003EB89" w14:textId="7A878CAC" w:rsidR="00B74004" w:rsidRDefault="00510A9A">
      <w:pPr>
        <w:pStyle w:val="TOC2"/>
        <w:rPr>
          <w:rFonts w:asciiTheme="minorHAnsi" w:eastAsiaTheme="minorEastAsia" w:hAnsiTheme="minorHAnsi" w:cstheme="minorBidi"/>
          <w:b w:val="0"/>
          <w:sz w:val="22"/>
          <w:szCs w:val="22"/>
          <w:lang w:eastAsia="en-AU"/>
        </w:rPr>
      </w:pPr>
      <w:hyperlink w:anchor="_Toc137636273" w:history="1">
        <w:r w:rsidR="00B74004" w:rsidRPr="007E30EB">
          <w:t>Part 12.3</w:t>
        </w:r>
        <w:r w:rsidR="00B74004">
          <w:rPr>
            <w:rFonts w:asciiTheme="minorHAnsi" w:eastAsiaTheme="minorEastAsia" w:hAnsiTheme="minorHAnsi" w:cstheme="minorBidi"/>
            <w:b w:val="0"/>
            <w:sz w:val="22"/>
            <w:szCs w:val="22"/>
            <w:lang w:eastAsia="en-AU"/>
          </w:rPr>
          <w:tab/>
        </w:r>
        <w:r w:rsidR="00B74004" w:rsidRPr="007E30EB">
          <w:t>Transfer of community-based sentences—administration</w:t>
        </w:r>
        <w:r w:rsidR="00B74004" w:rsidRPr="00B74004">
          <w:rPr>
            <w:vanish/>
          </w:rPr>
          <w:tab/>
        </w:r>
        <w:r w:rsidR="00B74004" w:rsidRPr="00B74004">
          <w:rPr>
            <w:vanish/>
          </w:rPr>
          <w:fldChar w:fldCharType="begin"/>
        </w:r>
        <w:r w:rsidR="00B74004" w:rsidRPr="00B74004">
          <w:rPr>
            <w:vanish/>
          </w:rPr>
          <w:instrText xml:space="preserve"> PAGEREF _Toc137636273 \h </w:instrText>
        </w:r>
        <w:r w:rsidR="00B74004" w:rsidRPr="00B74004">
          <w:rPr>
            <w:vanish/>
          </w:rPr>
        </w:r>
        <w:r w:rsidR="00B74004" w:rsidRPr="00B74004">
          <w:rPr>
            <w:vanish/>
          </w:rPr>
          <w:fldChar w:fldCharType="separate"/>
        </w:r>
        <w:r w:rsidR="00C221E4">
          <w:rPr>
            <w:vanish/>
          </w:rPr>
          <w:t>253</w:t>
        </w:r>
        <w:r w:rsidR="00B74004" w:rsidRPr="00B74004">
          <w:rPr>
            <w:vanish/>
          </w:rPr>
          <w:fldChar w:fldCharType="end"/>
        </w:r>
      </w:hyperlink>
    </w:p>
    <w:p w14:paraId="216FB585" w14:textId="72AF5F99" w:rsidR="00B74004" w:rsidRDefault="00B74004">
      <w:pPr>
        <w:pStyle w:val="TOC5"/>
        <w:rPr>
          <w:rFonts w:asciiTheme="minorHAnsi" w:eastAsiaTheme="minorEastAsia" w:hAnsiTheme="minorHAnsi" w:cstheme="minorBidi"/>
          <w:sz w:val="22"/>
          <w:szCs w:val="22"/>
          <w:lang w:eastAsia="en-AU"/>
        </w:rPr>
      </w:pPr>
      <w:r>
        <w:tab/>
      </w:r>
      <w:hyperlink w:anchor="_Toc137636274" w:history="1">
        <w:r w:rsidRPr="007E30EB">
          <w:t>269</w:t>
        </w:r>
        <w:r>
          <w:rPr>
            <w:rFonts w:asciiTheme="minorHAnsi" w:eastAsiaTheme="minorEastAsia" w:hAnsiTheme="minorHAnsi" w:cstheme="minorBidi"/>
            <w:sz w:val="22"/>
            <w:szCs w:val="22"/>
            <w:lang w:eastAsia="en-AU"/>
          </w:rPr>
          <w:tab/>
        </w:r>
        <w:r w:rsidRPr="007E30EB">
          <w:t>Community-based sentence transfer—appointment of local authority</w:t>
        </w:r>
        <w:r>
          <w:tab/>
        </w:r>
        <w:r>
          <w:fldChar w:fldCharType="begin"/>
        </w:r>
        <w:r>
          <w:instrText xml:space="preserve"> PAGEREF _Toc137636274 \h </w:instrText>
        </w:r>
        <w:r>
          <w:fldChar w:fldCharType="separate"/>
        </w:r>
        <w:r w:rsidR="00C221E4">
          <w:t>253</w:t>
        </w:r>
        <w:r>
          <w:fldChar w:fldCharType="end"/>
        </w:r>
      </w:hyperlink>
    </w:p>
    <w:p w14:paraId="5593857C" w14:textId="309413B4" w:rsidR="00B74004" w:rsidRDefault="00B74004">
      <w:pPr>
        <w:pStyle w:val="TOC5"/>
        <w:rPr>
          <w:rFonts w:asciiTheme="minorHAnsi" w:eastAsiaTheme="minorEastAsia" w:hAnsiTheme="minorHAnsi" w:cstheme="minorBidi"/>
          <w:sz w:val="22"/>
          <w:szCs w:val="22"/>
          <w:lang w:eastAsia="en-AU"/>
        </w:rPr>
      </w:pPr>
      <w:r>
        <w:tab/>
      </w:r>
      <w:hyperlink w:anchor="_Toc137636275" w:history="1">
        <w:r w:rsidRPr="007E30EB">
          <w:t>270</w:t>
        </w:r>
        <w:r>
          <w:rPr>
            <w:rFonts w:asciiTheme="minorHAnsi" w:eastAsiaTheme="minorEastAsia" w:hAnsiTheme="minorHAnsi" w:cstheme="minorBidi"/>
            <w:sz w:val="22"/>
            <w:szCs w:val="22"/>
            <w:lang w:eastAsia="en-AU"/>
          </w:rPr>
          <w:tab/>
        </w:r>
        <w:r w:rsidRPr="007E30EB">
          <w:t>Community-based sentence transfer—delegation by local authority</w:t>
        </w:r>
        <w:r>
          <w:tab/>
        </w:r>
        <w:r>
          <w:fldChar w:fldCharType="begin"/>
        </w:r>
        <w:r>
          <w:instrText xml:space="preserve"> PAGEREF _Toc137636275 \h </w:instrText>
        </w:r>
        <w:r>
          <w:fldChar w:fldCharType="separate"/>
        </w:r>
        <w:r w:rsidR="00C221E4">
          <w:t>253</w:t>
        </w:r>
        <w:r>
          <w:fldChar w:fldCharType="end"/>
        </w:r>
      </w:hyperlink>
    </w:p>
    <w:p w14:paraId="1774BB8B" w14:textId="03E469B9" w:rsidR="00B74004" w:rsidRDefault="00B74004">
      <w:pPr>
        <w:pStyle w:val="TOC5"/>
        <w:rPr>
          <w:rFonts w:asciiTheme="minorHAnsi" w:eastAsiaTheme="minorEastAsia" w:hAnsiTheme="minorHAnsi" w:cstheme="minorBidi"/>
          <w:sz w:val="22"/>
          <w:szCs w:val="22"/>
          <w:lang w:eastAsia="en-AU"/>
        </w:rPr>
      </w:pPr>
      <w:r>
        <w:tab/>
      </w:r>
      <w:hyperlink w:anchor="_Toc137636276" w:history="1">
        <w:r w:rsidRPr="007E30EB">
          <w:t>271</w:t>
        </w:r>
        <w:r>
          <w:rPr>
            <w:rFonts w:asciiTheme="minorHAnsi" w:eastAsiaTheme="minorEastAsia" w:hAnsiTheme="minorHAnsi" w:cstheme="minorBidi"/>
            <w:sz w:val="22"/>
            <w:szCs w:val="22"/>
            <w:lang w:eastAsia="en-AU"/>
          </w:rPr>
          <w:tab/>
        </w:r>
        <w:r w:rsidRPr="007E30EB">
          <w:t>Community-based sentence transfer—local register</w:t>
        </w:r>
        <w:r>
          <w:tab/>
        </w:r>
        <w:r>
          <w:fldChar w:fldCharType="begin"/>
        </w:r>
        <w:r>
          <w:instrText xml:space="preserve"> PAGEREF _Toc137636276 \h </w:instrText>
        </w:r>
        <w:r>
          <w:fldChar w:fldCharType="separate"/>
        </w:r>
        <w:r w:rsidR="00C221E4">
          <w:t>253</w:t>
        </w:r>
        <w:r>
          <w:fldChar w:fldCharType="end"/>
        </w:r>
      </w:hyperlink>
    </w:p>
    <w:p w14:paraId="744B80A2" w14:textId="00748FD8" w:rsidR="00B74004" w:rsidRDefault="00510A9A">
      <w:pPr>
        <w:pStyle w:val="TOC2"/>
        <w:rPr>
          <w:rFonts w:asciiTheme="minorHAnsi" w:eastAsiaTheme="minorEastAsia" w:hAnsiTheme="minorHAnsi" w:cstheme="minorBidi"/>
          <w:b w:val="0"/>
          <w:sz w:val="22"/>
          <w:szCs w:val="22"/>
          <w:lang w:eastAsia="en-AU"/>
        </w:rPr>
      </w:pPr>
      <w:hyperlink w:anchor="_Toc137636277" w:history="1">
        <w:r w:rsidR="00B74004" w:rsidRPr="007E30EB">
          <w:t>Part 12.4</w:t>
        </w:r>
        <w:r w:rsidR="00B74004">
          <w:rPr>
            <w:rFonts w:asciiTheme="minorHAnsi" w:eastAsiaTheme="minorEastAsia" w:hAnsiTheme="minorHAnsi" w:cstheme="minorBidi"/>
            <w:b w:val="0"/>
            <w:sz w:val="22"/>
            <w:szCs w:val="22"/>
            <w:lang w:eastAsia="en-AU"/>
          </w:rPr>
          <w:tab/>
        </w:r>
        <w:r w:rsidR="00B74004" w:rsidRPr="007E30EB">
          <w:t>Transfer of community-based sentences—registration of interstate sentences in ACT</w:t>
        </w:r>
        <w:r w:rsidR="00B74004" w:rsidRPr="00B74004">
          <w:rPr>
            <w:vanish/>
          </w:rPr>
          <w:tab/>
        </w:r>
        <w:r w:rsidR="00B74004" w:rsidRPr="00B74004">
          <w:rPr>
            <w:vanish/>
          </w:rPr>
          <w:fldChar w:fldCharType="begin"/>
        </w:r>
        <w:r w:rsidR="00B74004" w:rsidRPr="00B74004">
          <w:rPr>
            <w:vanish/>
          </w:rPr>
          <w:instrText xml:space="preserve"> PAGEREF _Toc137636277 \h </w:instrText>
        </w:r>
        <w:r w:rsidR="00B74004" w:rsidRPr="00B74004">
          <w:rPr>
            <w:vanish/>
          </w:rPr>
        </w:r>
        <w:r w:rsidR="00B74004" w:rsidRPr="00B74004">
          <w:rPr>
            <w:vanish/>
          </w:rPr>
          <w:fldChar w:fldCharType="separate"/>
        </w:r>
        <w:r w:rsidR="00C221E4">
          <w:rPr>
            <w:vanish/>
          </w:rPr>
          <w:t>254</w:t>
        </w:r>
        <w:r w:rsidR="00B74004" w:rsidRPr="00B74004">
          <w:rPr>
            <w:vanish/>
          </w:rPr>
          <w:fldChar w:fldCharType="end"/>
        </w:r>
      </w:hyperlink>
    </w:p>
    <w:p w14:paraId="0F92CF73" w14:textId="45390912" w:rsidR="00B74004" w:rsidRDefault="00B74004">
      <w:pPr>
        <w:pStyle w:val="TOC5"/>
        <w:rPr>
          <w:rFonts w:asciiTheme="minorHAnsi" w:eastAsiaTheme="minorEastAsia" w:hAnsiTheme="minorHAnsi" w:cstheme="minorBidi"/>
          <w:sz w:val="22"/>
          <w:szCs w:val="22"/>
          <w:lang w:eastAsia="en-AU"/>
        </w:rPr>
      </w:pPr>
      <w:r>
        <w:tab/>
      </w:r>
      <w:hyperlink w:anchor="_Toc137636278" w:history="1">
        <w:r w:rsidRPr="007E30EB">
          <w:t>272</w:t>
        </w:r>
        <w:r>
          <w:rPr>
            <w:rFonts w:asciiTheme="minorHAnsi" w:eastAsiaTheme="minorEastAsia" w:hAnsiTheme="minorHAnsi" w:cstheme="minorBidi"/>
            <w:sz w:val="22"/>
            <w:szCs w:val="22"/>
            <w:lang w:eastAsia="en-AU"/>
          </w:rPr>
          <w:tab/>
        </w:r>
        <w:r w:rsidRPr="007E30EB">
          <w:t>Community-based sentence transfer—request for transfer of interstate sentence</w:t>
        </w:r>
        <w:r>
          <w:tab/>
        </w:r>
        <w:r>
          <w:fldChar w:fldCharType="begin"/>
        </w:r>
        <w:r>
          <w:instrText xml:space="preserve"> PAGEREF _Toc137636278 \h </w:instrText>
        </w:r>
        <w:r>
          <w:fldChar w:fldCharType="separate"/>
        </w:r>
        <w:r w:rsidR="00C221E4">
          <w:t>254</w:t>
        </w:r>
        <w:r>
          <w:fldChar w:fldCharType="end"/>
        </w:r>
      </w:hyperlink>
    </w:p>
    <w:p w14:paraId="0E2D275A" w14:textId="6A25E152" w:rsidR="00B74004" w:rsidRDefault="00B74004">
      <w:pPr>
        <w:pStyle w:val="TOC5"/>
        <w:rPr>
          <w:rFonts w:asciiTheme="minorHAnsi" w:eastAsiaTheme="minorEastAsia" w:hAnsiTheme="minorHAnsi" w:cstheme="minorBidi"/>
          <w:sz w:val="22"/>
          <w:szCs w:val="22"/>
          <w:lang w:eastAsia="en-AU"/>
        </w:rPr>
      </w:pPr>
      <w:r>
        <w:tab/>
      </w:r>
      <w:hyperlink w:anchor="_Toc137636279" w:history="1">
        <w:r w:rsidRPr="007E30EB">
          <w:t>273</w:t>
        </w:r>
        <w:r>
          <w:rPr>
            <w:rFonts w:asciiTheme="minorHAnsi" w:eastAsiaTheme="minorEastAsia" w:hAnsiTheme="minorHAnsi" w:cstheme="minorBidi"/>
            <w:sz w:val="22"/>
            <w:szCs w:val="22"/>
            <w:lang w:eastAsia="en-AU"/>
          </w:rPr>
          <w:tab/>
        </w:r>
        <w:r w:rsidRPr="007E30EB">
          <w:t>Community-based sentence transfer—form of request for registration</w:t>
        </w:r>
        <w:r>
          <w:tab/>
        </w:r>
        <w:r>
          <w:fldChar w:fldCharType="begin"/>
        </w:r>
        <w:r>
          <w:instrText xml:space="preserve"> PAGEREF _Toc137636279 \h </w:instrText>
        </w:r>
        <w:r>
          <w:fldChar w:fldCharType="separate"/>
        </w:r>
        <w:r w:rsidR="00C221E4">
          <w:t>254</w:t>
        </w:r>
        <w:r>
          <w:fldChar w:fldCharType="end"/>
        </w:r>
      </w:hyperlink>
    </w:p>
    <w:p w14:paraId="754B607D" w14:textId="614F98BD" w:rsidR="00B74004" w:rsidRDefault="00B74004">
      <w:pPr>
        <w:pStyle w:val="TOC5"/>
        <w:rPr>
          <w:rFonts w:asciiTheme="minorHAnsi" w:eastAsiaTheme="minorEastAsia" w:hAnsiTheme="minorHAnsi" w:cstheme="minorBidi"/>
          <w:sz w:val="22"/>
          <w:szCs w:val="22"/>
          <w:lang w:eastAsia="en-AU"/>
        </w:rPr>
      </w:pPr>
      <w:r>
        <w:tab/>
      </w:r>
      <w:hyperlink w:anchor="_Toc137636280" w:history="1">
        <w:r w:rsidRPr="007E30EB">
          <w:t>274</w:t>
        </w:r>
        <w:r>
          <w:rPr>
            <w:rFonts w:asciiTheme="minorHAnsi" w:eastAsiaTheme="minorEastAsia" w:hAnsiTheme="minorHAnsi" w:cstheme="minorBidi"/>
            <w:sz w:val="22"/>
            <w:szCs w:val="22"/>
            <w:lang w:eastAsia="en-AU"/>
          </w:rPr>
          <w:tab/>
        </w:r>
        <w:r w:rsidRPr="007E30EB">
          <w:t>Community-based sentence transfer—request for additional information</w:t>
        </w:r>
        <w:r>
          <w:tab/>
        </w:r>
        <w:r>
          <w:fldChar w:fldCharType="begin"/>
        </w:r>
        <w:r>
          <w:instrText xml:space="preserve"> PAGEREF _Toc137636280 \h </w:instrText>
        </w:r>
        <w:r>
          <w:fldChar w:fldCharType="separate"/>
        </w:r>
        <w:r w:rsidR="00C221E4">
          <w:t>256</w:t>
        </w:r>
        <w:r>
          <w:fldChar w:fldCharType="end"/>
        </w:r>
      </w:hyperlink>
    </w:p>
    <w:p w14:paraId="67C18F79" w14:textId="2A0280C6" w:rsidR="00B74004" w:rsidRDefault="00B74004">
      <w:pPr>
        <w:pStyle w:val="TOC5"/>
        <w:rPr>
          <w:rFonts w:asciiTheme="minorHAnsi" w:eastAsiaTheme="minorEastAsia" w:hAnsiTheme="minorHAnsi" w:cstheme="minorBidi"/>
          <w:sz w:val="22"/>
          <w:szCs w:val="22"/>
          <w:lang w:eastAsia="en-AU"/>
        </w:rPr>
      </w:pPr>
      <w:r>
        <w:tab/>
      </w:r>
      <w:hyperlink w:anchor="_Toc137636281" w:history="1">
        <w:r w:rsidRPr="007E30EB">
          <w:t>275</w:t>
        </w:r>
        <w:r>
          <w:rPr>
            <w:rFonts w:asciiTheme="minorHAnsi" w:eastAsiaTheme="minorEastAsia" w:hAnsiTheme="minorHAnsi" w:cstheme="minorBidi"/>
            <w:sz w:val="22"/>
            <w:szCs w:val="22"/>
            <w:lang w:eastAsia="en-AU"/>
          </w:rPr>
          <w:tab/>
        </w:r>
        <w:r w:rsidRPr="007E30EB">
          <w:t>Community-based sentence transfer—withdrawal of offender’s consent</w:t>
        </w:r>
        <w:r>
          <w:tab/>
        </w:r>
        <w:r>
          <w:fldChar w:fldCharType="begin"/>
        </w:r>
        <w:r>
          <w:instrText xml:space="preserve"> PAGEREF _Toc137636281 \h </w:instrText>
        </w:r>
        <w:r>
          <w:fldChar w:fldCharType="separate"/>
        </w:r>
        <w:r w:rsidR="00C221E4">
          <w:t>256</w:t>
        </w:r>
        <w:r>
          <w:fldChar w:fldCharType="end"/>
        </w:r>
      </w:hyperlink>
    </w:p>
    <w:p w14:paraId="07A9FCBD" w14:textId="1D193084" w:rsidR="00B74004" w:rsidRDefault="00B74004">
      <w:pPr>
        <w:pStyle w:val="TOC5"/>
        <w:rPr>
          <w:rFonts w:asciiTheme="minorHAnsi" w:eastAsiaTheme="minorEastAsia" w:hAnsiTheme="minorHAnsi" w:cstheme="minorBidi"/>
          <w:sz w:val="22"/>
          <w:szCs w:val="22"/>
          <w:lang w:eastAsia="en-AU"/>
        </w:rPr>
      </w:pPr>
      <w:r>
        <w:tab/>
      </w:r>
      <w:hyperlink w:anchor="_Toc137636282" w:history="1">
        <w:r w:rsidRPr="007E30EB">
          <w:t>276</w:t>
        </w:r>
        <w:r>
          <w:rPr>
            <w:rFonts w:asciiTheme="minorHAnsi" w:eastAsiaTheme="minorEastAsia" w:hAnsiTheme="minorHAnsi" w:cstheme="minorBidi"/>
            <w:sz w:val="22"/>
            <w:szCs w:val="22"/>
            <w:lang w:eastAsia="en-AU"/>
          </w:rPr>
          <w:tab/>
        </w:r>
        <w:r w:rsidRPr="007E30EB">
          <w:t>Community-based sentence transfer—registration criteria</w:t>
        </w:r>
        <w:r>
          <w:tab/>
        </w:r>
        <w:r>
          <w:fldChar w:fldCharType="begin"/>
        </w:r>
        <w:r>
          <w:instrText xml:space="preserve"> PAGEREF _Toc137636282 \h </w:instrText>
        </w:r>
        <w:r>
          <w:fldChar w:fldCharType="separate"/>
        </w:r>
        <w:r w:rsidR="00C221E4">
          <w:t>256</w:t>
        </w:r>
        <w:r>
          <w:fldChar w:fldCharType="end"/>
        </w:r>
      </w:hyperlink>
    </w:p>
    <w:p w14:paraId="1F5181BB" w14:textId="0E593379" w:rsidR="00B74004" w:rsidRDefault="00B74004">
      <w:pPr>
        <w:pStyle w:val="TOC5"/>
        <w:rPr>
          <w:rFonts w:asciiTheme="minorHAnsi" w:eastAsiaTheme="minorEastAsia" w:hAnsiTheme="minorHAnsi" w:cstheme="minorBidi"/>
          <w:sz w:val="22"/>
          <w:szCs w:val="22"/>
          <w:lang w:eastAsia="en-AU"/>
        </w:rPr>
      </w:pPr>
      <w:r>
        <w:lastRenderedPageBreak/>
        <w:tab/>
      </w:r>
      <w:hyperlink w:anchor="_Toc137636283" w:history="1">
        <w:r w:rsidRPr="007E30EB">
          <w:t>277</w:t>
        </w:r>
        <w:r>
          <w:rPr>
            <w:rFonts w:asciiTheme="minorHAnsi" w:eastAsiaTheme="minorEastAsia" w:hAnsiTheme="minorHAnsi" w:cstheme="minorBidi"/>
            <w:sz w:val="22"/>
            <w:szCs w:val="22"/>
            <w:lang w:eastAsia="en-AU"/>
          </w:rPr>
          <w:tab/>
        </w:r>
        <w:r w:rsidRPr="007E30EB">
          <w:t>Community-based sentence transfer—decision on request</w:t>
        </w:r>
        <w:r>
          <w:tab/>
        </w:r>
        <w:r>
          <w:fldChar w:fldCharType="begin"/>
        </w:r>
        <w:r>
          <w:instrText xml:space="preserve"> PAGEREF _Toc137636283 \h </w:instrText>
        </w:r>
        <w:r>
          <w:fldChar w:fldCharType="separate"/>
        </w:r>
        <w:r w:rsidR="00C221E4">
          <w:t>257</w:t>
        </w:r>
        <w:r>
          <w:fldChar w:fldCharType="end"/>
        </w:r>
      </w:hyperlink>
    </w:p>
    <w:p w14:paraId="14EA96B6" w14:textId="378A3E5F" w:rsidR="00B74004" w:rsidRDefault="00B74004">
      <w:pPr>
        <w:pStyle w:val="TOC5"/>
        <w:rPr>
          <w:rFonts w:asciiTheme="minorHAnsi" w:eastAsiaTheme="minorEastAsia" w:hAnsiTheme="minorHAnsi" w:cstheme="minorBidi"/>
          <w:sz w:val="22"/>
          <w:szCs w:val="22"/>
          <w:lang w:eastAsia="en-AU"/>
        </w:rPr>
      </w:pPr>
      <w:r>
        <w:tab/>
      </w:r>
      <w:hyperlink w:anchor="_Toc137636284" w:history="1">
        <w:r w:rsidRPr="007E30EB">
          <w:t>278</w:t>
        </w:r>
        <w:r>
          <w:rPr>
            <w:rFonts w:asciiTheme="minorHAnsi" w:eastAsiaTheme="minorEastAsia" w:hAnsiTheme="minorHAnsi" w:cstheme="minorBidi"/>
            <w:sz w:val="22"/>
            <w:szCs w:val="22"/>
            <w:lang w:eastAsia="en-AU"/>
          </w:rPr>
          <w:tab/>
        </w:r>
        <w:r w:rsidRPr="007E30EB">
          <w:t>Community-based sentence transfer—preconditions for registration</w:t>
        </w:r>
        <w:r>
          <w:tab/>
        </w:r>
        <w:r>
          <w:fldChar w:fldCharType="begin"/>
        </w:r>
        <w:r>
          <w:instrText xml:space="preserve"> PAGEREF _Toc137636284 \h </w:instrText>
        </w:r>
        <w:r>
          <w:fldChar w:fldCharType="separate"/>
        </w:r>
        <w:r w:rsidR="00C221E4">
          <w:t>259</w:t>
        </w:r>
        <w:r>
          <w:fldChar w:fldCharType="end"/>
        </w:r>
      </w:hyperlink>
    </w:p>
    <w:p w14:paraId="06A48B4E" w14:textId="66DC367C" w:rsidR="00B74004" w:rsidRDefault="00B74004">
      <w:pPr>
        <w:pStyle w:val="TOC5"/>
        <w:rPr>
          <w:rFonts w:asciiTheme="minorHAnsi" w:eastAsiaTheme="minorEastAsia" w:hAnsiTheme="minorHAnsi" w:cstheme="minorBidi"/>
          <w:sz w:val="22"/>
          <w:szCs w:val="22"/>
          <w:lang w:eastAsia="en-AU"/>
        </w:rPr>
      </w:pPr>
      <w:r>
        <w:tab/>
      </w:r>
      <w:hyperlink w:anchor="_Toc137636285" w:history="1">
        <w:r w:rsidRPr="007E30EB">
          <w:t>279</w:t>
        </w:r>
        <w:r>
          <w:rPr>
            <w:rFonts w:asciiTheme="minorHAnsi" w:eastAsiaTheme="minorEastAsia" w:hAnsiTheme="minorHAnsi" w:cstheme="minorBidi"/>
            <w:sz w:val="22"/>
            <w:szCs w:val="22"/>
            <w:lang w:eastAsia="en-AU"/>
          </w:rPr>
          <w:tab/>
        </w:r>
        <w:r w:rsidRPr="007E30EB">
          <w:t>Community-based sentence transfer—how interstate sentence registered</w:t>
        </w:r>
        <w:r>
          <w:tab/>
        </w:r>
        <w:r>
          <w:fldChar w:fldCharType="begin"/>
        </w:r>
        <w:r>
          <w:instrText xml:space="preserve"> PAGEREF _Toc137636285 \h </w:instrText>
        </w:r>
        <w:r>
          <w:fldChar w:fldCharType="separate"/>
        </w:r>
        <w:r w:rsidR="00C221E4">
          <w:t>259</w:t>
        </w:r>
        <w:r>
          <w:fldChar w:fldCharType="end"/>
        </w:r>
      </w:hyperlink>
    </w:p>
    <w:p w14:paraId="7180D1E0" w14:textId="4518FF71" w:rsidR="00B74004" w:rsidRDefault="00B74004">
      <w:pPr>
        <w:pStyle w:val="TOC5"/>
        <w:rPr>
          <w:rFonts w:asciiTheme="minorHAnsi" w:eastAsiaTheme="minorEastAsia" w:hAnsiTheme="minorHAnsi" w:cstheme="minorBidi"/>
          <w:sz w:val="22"/>
          <w:szCs w:val="22"/>
          <w:lang w:eastAsia="en-AU"/>
        </w:rPr>
      </w:pPr>
      <w:r>
        <w:tab/>
      </w:r>
      <w:hyperlink w:anchor="_Toc137636286" w:history="1">
        <w:r w:rsidRPr="007E30EB">
          <w:t>280</w:t>
        </w:r>
        <w:r>
          <w:rPr>
            <w:rFonts w:asciiTheme="minorHAnsi" w:eastAsiaTheme="minorEastAsia" w:hAnsiTheme="minorHAnsi" w:cstheme="minorBidi"/>
            <w:sz w:val="22"/>
            <w:szCs w:val="22"/>
            <w:lang w:eastAsia="en-AU"/>
          </w:rPr>
          <w:tab/>
        </w:r>
        <w:r w:rsidRPr="007E30EB">
          <w:t>Community-based sentence transfer—notice of registration</w:t>
        </w:r>
        <w:r>
          <w:tab/>
        </w:r>
        <w:r>
          <w:fldChar w:fldCharType="begin"/>
        </w:r>
        <w:r>
          <w:instrText xml:space="preserve"> PAGEREF _Toc137636286 \h </w:instrText>
        </w:r>
        <w:r>
          <w:fldChar w:fldCharType="separate"/>
        </w:r>
        <w:r w:rsidR="00C221E4">
          <w:t>260</w:t>
        </w:r>
        <w:r>
          <w:fldChar w:fldCharType="end"/>
        </w:r>
      </w:hyperlink>
    </w:p>
    <w:p w14:paraId="76007476" w14:textId="55E1A384" w:rsidR="00B74004" w:rsidRDefault="00B74004">
      <w:pPr>
        <w:pStyle w:val="TOC5"/>
        <w:rPr>
          <w:rFonts w:asciiTheme="minorHAnsi" w:eastAsiaTheme="minorEastAsia" w:hAnsiTheme="minorHAnsi" w:cstheme="minorBidi"/>
          <w:sz w:val="22"/>
          <w:szCs w:val="22"/>
          <w:lang w:eastAsia="en-AU"/>
        </w:rPr>
      </w:pPr>
      <w:r>
        <w:tab/>
      </w:r>
      <w:hyperlink w:anchor="_Toc137636287" w:history="1">
        <w:r w:rsidRPr="007E30EB">
          <w:t>281</w:t>
        </w:r>
        <w:r>
          <w:rPr>
            <w:rFonts w:asciiTheme="minorHAnsi" w:eastAsiaTheme="minorEastAsia" w:hAnsiTheme="minorHAnsi" w:cstheme="minorBidi"/>
            <w:sz w:val="22"/>
            <w:szCs w:val="22"/>
            <w:lang w:eastAsia="en-AU"/>
          </w:rPr>
          <w:tab/>
        </w:r>
        <w:r w:rsidRPr="007E30EB">
          <w:t>Community-based sentence transfer—effect of registration generally</w:t>
        </w:r>
        <w:r>
          <w:tab/>
        </w:r>
        <w:r>
          <w:fldChar w:fldCharType="begin"/>
        </w:r>
        <w:r>
          <w:instrText xml:space="preserve"> PAGEREF _Toc137636287 \h </w:instrText>
        </w:r>
        <w:r>
          <w:fldChar w:fldCharType="separate"/>
        </w:r>
        <w:r w:rsidR="00C221E4">
          <w:t>260</w:t>
        </w:r>
        <w:r>
          <w:fldChar w:fldCharType="end"/>
        </w:r>
      </w:hyperlink>
    </w:p>
    <w:p w14:paraId="0A80B6E6" w14:textId="72260A7B" w:rsidR="00B74004" w:rsidRDefault="00510A9A">
      <w:pPr>
        <w:pStyle w:val="TOC2"/>
        <w:rPr>
          <w:rFonts w:asciiTheme="minorHAnsi" w:eastAsiaTheme="minorEastAsia" w:hAnsiTheme="minorHAnsi" w:cstheme="minorBidi"/>
          <w:b w:val="0"/>
          <w:sz w:val="22"/>
          <w:szCs w:val="22"/>
          <w:lang w:eastAsia="en-AU"/>
        </w:rPr>
      </w:pPr>
      <w:hyperlink w:anchor="_Toc137636288" w:history="1">
        <w:r w:rsidR="00B74004" w:rsidRPr="007E30EB">
          <w:t>Part 12.5</w:t>
        </w:r>
        <w:r w:rsidR="00B74004">
          <w:rPr>
            <w:rFonts w:asciiTheme="minorHAnsi" w:eastAsiaTheme="minorEastAsia" w:hAnsiTheme="minorHAnsi" w:cstheme="minorBidi"/>
            <w:b w:val="0"/>
            <w:sz w:val="22"/>
            <w:szCs w:val="22"/>
            <w:lang w:eastAsia="en-AU"/>
          </w:rPr>
          <w:tab/>
        </w:r>
        <w:r w:rsidR="00B74004" w:rsidRPr="007E30EB">
          <w:t>Transfer of community-based sentences—registration of ACT sentences interstate</w:t>
        </w:r>
        <w:r w:rsidR="00B74004" w:rsidRPr="00B74004">
          <w:rPr>
            <w:vanish/>
          </w:rPr>
          <w:tab/>
        </w:r>
        <w:r w:rsidR="00B74004" w:rsidRPr="00B74004">
          <w:rPr>
            <w:vanish/>
          </w:rPr>
          <w:fldChar w:fldCharType="begin"/>
        </w:r>
        <w:r w:rsidR="00B74004" w:rsidRPr="00B74004">
          <w:rPr>
            <w:vanish/>
          </w:rPr>
          <w:instrText xml:space="preserve"> PAGEREF _Toc137636288 \h </w:instrText>
        </w:r>
        <w:r w:rsidR="00B74004" w:rsidRPr="00B74004">
          <w:rPr>
            <w:vanish/>
          </w:rPr>
        </w:r>
        <w:r w:rsidR="00B74004" w:rsidRPr="00B74004">
          <w:rPr>
            <w:vanish/>
          </w:rPr>
          <w:fldChar w:fldCharType="separate"/>
        </w:r>
        <w:r w:rsidR="00C221E4">
          <w:rPr>
            <w:vanish/>
          </w:rPr>
          <w:t>262</w:t>
        </w:r>
        <w:r w:rsidR="00B74004" w:rsidRPr="00B74004">
          <w:rPr>
            <w:vanish/>
          </w:rPr>
          <w:fldChar w:fldCharType="end"/>
        </w:r>
      </w:hyperlink>
    </w:p>
    <w:p w14:paraId="06F55BEB" w14:textId="474B12F5" w:rsidR="00B74004" w:rsidRDefault="00B74004">
      <w:pPr>
        <w:pStyle w:val="TOC5"/>
        <w:rPr>
          <w:rFonts w:asciiTheme="minorHAnsi" w:eastAsiaTheme="minorEastAsia" w:hAnsiTheme="minorHAnsi" w:cstheme="minorBidi"/>
          <w:sz w:val="22"/>
          <w:szCs w:val="22"/>
          <w:lang w:eastAsia="en-AU"/>
        </w:rPr>
      </w:pPr>
      <w:r>
        <w:tab/>
      </w:r>
      <w:hyperlink w:anchor="_Toc137636289" w:history="1">
        <w:r w:rsidRPr="007E30EB">
          <w:t>282</w:t>
        </w:r>
        <w:r>
          <w:rPr>
            <w:rFonts w:asciiTheme="minorHAnsi" w:eastAsiaTheme="minorEastAsia" w:hAnsiTheme="minorHAnsi" w:cstheme="minorBidi"/>
            <w:sz w:val="22"/>
            <w:szCs w:val="22"/>
            <w:lang w:eastAsia="en-AU"/>
          </w:rPr>
          <w:tab/>
        </w:r>
        <w:r w:rsidRPr="007E30EB">
          <w:t>Community-based sentence transfer—request for transfer of local sentence</w:t>
        </w:r>
        <w:r>
          <w:tab/>
        </w:r>
        <w:r>
          <w:fldChar w:fldCharType="begin"/>
        </w:r>
        <w:r>
          <w:instrText xml:space="preserve"> PAGEREF _Toc137636289 \h </w:instrText>
        </w:r>
        <w:r>
          <w:fldChar w:fldCharType="separate"/>
        </w:r>
        <w:r w:rsidR="00C221E4">
          <w:t>262</w:t>
        </w:r>
        <w:r>
          <w:fldChar w:fldCharType="end"/>
        </w:r>
      </w:hyperlink>
    </w:p>
    <w:p w14:paraId="0DD3E8FE" w14:textId="2DBAEBC5" w:rsidR="00B74004" w:rsidRDefault="00B74004">
      <w:pPr>
        <w:pStyle w:val="TOC5"/>
        <w:rPr>
          <w:rFonts w:asciiTheme="minorHAnsi" w:eastAsiaTheme="minorEastAsia" w:hAnsiTheme="minorHAnsi" w:cstheme="minorBidi"/>
          <w:sz w:val="22"/>
          <w:szCs w:val="22"/>
          <w:lang w:eastAsia="en-AU"/>
        </w:rPr>
      </w:pPr>
      <w:r>
        <w:tab/>
      </w:r>
      <w:hyperlink w:anchor="_Toc137636290" w:history="1">
        <w:r w:rsidRPr="007E30EB">
          <w:t>283</w:t>
        </w:r>
        <w:r>
          <w:rPr>
            <w:rFonts w:asciiTheme="minorHAnsi" w:eastAsiaTheme="minorEastAsia" w:hAnsiTheme="minorHAnsi" w:cstheme="minorBidi"/>
            <w:sz w:val="22"/>
            <w:szCs w:val="22"/>
            <w:lang w:eastAsia="en-AU"/>
          </w:rPr>
          <w:tab/>
        </w:r>
        <w:r w:rsidRPr="007E30EB">
          <w:t>Community-based sentence transfer—response to request for additional information</w:t>
        </w:r>
        <w:r>
          <w:tab/>
        </w:r>
        <w:r>
          <w:fldChar w:fldCharType="begin"/>
        </w:r>
        <w:r>
          <w:instrText xml:space="preserve"> PAGEREF _Toc137636290 \h </w:instrText>
        </w:r>
        <w:r>
          <w:fldChar w:fldCharType="separate"/>
        </w:r>
        <w:r w:rsidR="00C221E4">
          <w:t>262</w:t>
        </w:r>
        <w:r>
          <w:fldChar w:fldCharType="end"/>
        </w:r>
      </w:hyperlink>
    </w:p>
    <w:p w14:paraId="159E089B" w14:textId="7C6FB4E5" w:rsidR="00B74004" w:rsidRDefault="00B74004">
      <w:pPr>
        <w:pStyle w:val="TOC5"/>
        <w:rPr>
          <w:rFonts w:asciiTheme="minorHAnsi" w:eastAsiaTheme="minorEastAsia" w:hAnsiTheme="minorHAnsi" w:cstheme="minorBidi"/>
          <w:sz w:val="22"/>
          <w:szCs w:val="22"/>
          <w:lang w:eastAsia="en-AU"/>
        </w:rPr>
      </w:pPr>
      <w:r>
        <w:tab/>
      </w:r>
      <w:hyperlink w:anchor="_Toc137636291" w:history="1">
        <w:r w:rsidRPr="007E30EB">
          <w:t>284</w:t>
        </w:r>
        <w:r>
          <w:rPr>
            <w:rFonts w:asciiTheme="minorHAnsi" w:eastAsiaTheme="minorEastAsia" w:hAnsiTheme="minorHAnsi" w:cstheme="minorBidi"/>
            <w:sz w:val="22"/>
            <w:szCs w:val="22"/>
            <w:lang w:eastAsia="en-AU"/>
          </w:rPr>
          <w:tab/>
        </w:r>
        <w:r w:rsidRPr="007E30EB">
          <w:t>Community-based sentence transfer—effect of interstate registration</w:t>
        </w:r>
        <w:r>
          <w:tab/>
        </w:r>
        <w:r>
          <w:fldChar w:fldCharType="begin"/>
        </w:r>
        <w:r>
          <w:instrText xml:space="preserve"> PAGEREF _Toc137636291 \h </w:instrText>
        </w:r>
        <w:r>
          <w:fldChar w:fldCharType="separate"/>
        </w:r>
        <w:r w:rsidR="00C221E4">
          <w:t>262</w:t>
        </w:r>
        <w:r>
          <w:fldChar w:fldCharType="end"/>
        </w:r>
      </w:hyperlink>
    </w:p>
    <w:p w14:paraId="6ABCDBDA" w14:textId="778085BB" w:rsidR="00B74004" w:rsidRDefault="00510A9A">
      <w:pPr>
        <w:pStyle w:val="TOC2"/>
        <w:rPr>
          <w:rFonts w:asciiTheme="minorHAnsi" w:eastAsiaTheme="minorEastAsia" w:hAnsiTheme="minorHAnsi" w:cstheme="minorBidi"/>
          <w:b w:val="0"/>
          <w:sz w:val="22"/>
          <w:szCs w:val="22"/>
          <w:lang w:eastAsia="en-AU"/>
        </w:rPr>
      </w:pPr>
      <w:hyperlink w:anchor="_Toc137636292" w:history="1">
        <w:r w:rsidR="00B74004" w:rsidRPr="007E30EB">
          <w:t>Part 12.6</w:t>
        </w:r>
        <w:r w:rsidR="00B74004">
          <w:rPr>
            <w:rFonts w:asciiTheme="minorHAnsi" w:eastAsiaTheme="minorEastAsia" w:hAnsiTheme="minorHAnsi" w:cstheme="minorBidi"/>
            <w:b w:val="0"/>
            <w:sz w:val="22"/>
            <w:szCs w:val="22"/>
            <w:lang w:eastAsia="en-AU"/>
          </w:rPr>
          <w:tab/>
        </w:r>
        <w:r w:rsidR="00B74004" w:rsidRPr="007E30EB">
          <w:t>Transfer of community-based sentences—other provisions</w:t>
        </w:r>
        <w:r w:rsidR="00B74004" w:rsidRPr="00B74004">
          <w:rPr>
            <w:vanish/>
          </w:rPr>
          <w:tab/>
        </w:r>
        <w:r w:rsidR="00B74004" w:rsidRPr="00B74004">
          <w:rPr>
            <w:vanish/>
          </w:rPr>
          <w:fldChar w:fldCharType="begin"/>
        </w:r>
        <w:r w:rsidR="00B74004" w:rsidRPr="00B74004">
          <w:rPr>
            <w:vanish/>
          </w:rPr>
          <w:instrText xml:space="preserve"> PAGEREF _Toc137636292 \h </w:instrText>
        </w:r>
        <w:r w:rsidR="00B74004" w:rsidRPr="00B74004">
          <w:rPr>
            <w:vanish/>
          </w:rPr>
        </w:r>
        <w:r w:rsidR="00B74004" w:rsidRPr="00B74004">
          <w:rPr>
            <w:vanish/>
          </w:rPr>
          <w:fldChar w:fldCharType="separate"/>
        </w:r>
        <w:r w:rsidR="00C221E4">
          <w:rPr>
            <w:vanish/>
          </w:rPr>
          <w:t>264</w:t>
        </w:r>
        <w:r w:rsidR="00B74004" w:rsidRPr="00B74004">
          <w:rPr>
            <w:vanish/>
          </w:rPr>
          <w:fldChar w:fldCharType="end"/>
        </w:r>
      </w:hyperlink>
    </w:p>
    <w:p w14:paraId="6A4B2737" w14:textId="7F449EE9" w:rsidR="00B74004" w:rsidRDefault="00B74004">
      <w:pPr>
        <w:pStyle w:val="TOC5"/>
        <w:rPr>
          <w:rFonts w:asciiTheme="minorHAnsi" w:eastAsiaTheme="minorEastAsia" w:hAnsiTheme="minorHAnsi" w:cstheme="minorBidi"/>
          <w:sz w:val="22"/>
          <w:szCs w:val="22"/>
          <w:lang w:eastAsia="en-AU"/>
        </w:rPr>
      </w:pPr>
      <w:r>
        <w:tab/>
      </w:r>
      <w:hyperlink w:anchor="_Toc137636293" w:history="1">
        <w:r w:rsidRPr="007E30EB">
          <w:t>285</w:t>
        </w:r>
        <w:r>
          <w:rPr>
            <w:rFonts w:asciiTheme="minorHAnsi" w:eastAsiaTheme="minorEastAsia" w:hAnsiTheme="minorHAnsi" w:cstheme="minorBidi"/>
            <w:sz w:val="22"/>
            <w:szCs w:val="22"/>
            <w:lang w:eastAsia="en-AU"/>
          </w:rPr>
          <w:tab/>
        </w:r>
        <w:r w:rsidRPr="007E30EB">
          <w:t>Community-based sentence transfer—inaccurate information about local sentence registered interstate</w:t>
        </w:r>
        <w:r>
          <w:tab/>
        </w:r>
        <w:r>
          <w:fldChar w:fldCharType="begin"/>
        </w:r>
        <w:r>
          <w:instrText xml:space="preserve"> PAGEREF _Toc137636293 \h </w:instrText>
        </w:r>
        <w:r>
          <w:fldChar w:fldCharType="separate"/>
        </w:r>
        <w:r w:rsidR="00C221E4">
          <w:t>264</w:t>
        </w:r>
        <w:r>
          <w:fldChar w:fldCharType="end"/>
        </w:r>
      </w:hyperlink>
    </w:p>
    <w:p w14:paraId="602C4DD5" w14:textId="110AF8D2" w:rsidR="00B74004" w:rsidRDefault="00B74004">
      <w:pPr>
        <w:pStyle w:val="TOC5"/>
        <w:rPr>
          <w:rFonts w:asciiTheme="minorHAnsi" w:eastAsiaTheme="minorEastAsia" w:hAnsiTheme="minorHAnsi" w:cstheme="minorBidi"/>
          <w:sz w:val="22"/>
          <w:szCs w:val="22"/>
          <w:lang w:eastAsia="en-AU"/>
        </w:rPr>
      </w:pPr>
      <w:r>
        <w:tab/>
      </w:r>
      <w:hyperlink w:anchor="_Toc137636294" w:history="1">
        <w:r w:rsidRPr="007E30EB">
          <w:t>286</w:t>
        </w:r>
        <w:r>
          <w:rPr>
            <w:rFonts w:asciiTheme="minorHAnsi" w:eastAsiaTheme="minorEastAsia" w:hAnsiTheme="minorHAnsi" w:cstheme="minorBidi"/>
            <w:sz w:val="22"/>
            <w:szCs w:val="22"/>
            <w:lang w:eastAsia="en-AU"/>
          </w:rPr>
          <w:tab/>
        </w:r>
        <w:r w:rsidRPr="007E30EB">
          <w:t>Community-based sentence transfer—dispute about accuracy of information in interstate register</w:t>
        </w:r>
        <w:r>
          <w:tab/>
        </w:r>
        <w:r>
          <w:fldChar w:fldCharType="begin"/>
        </w:r>
        <w:r>
          <w:instrText xml:space="preserve"> PAGEREF _Toc137636294 \h </w:instrText>
        </w:r>
        <w:r>
          <w:fldChar w:fldCharType="separate"/>
        </w:r>
        <w:r w:rsidR="00C221E4">
          <w:t>264</w:t>
        </w:r>
        <w:r>
          <w:fldChar w:fldCharType="end"/>
        </w:r>
      </w:hyperlink>
    </w:p>
    <w:p w14:paraId="1EB2D0F4" w14:textId="0A7AB152" w:rsidR="00B74004" w:rsidRDefault="00B74004">
      <w:pPr>
        <w:pStyle w:val="TOC5"/>
        <w:rPr>
          <w:rFonts w:asciiTheme="minorHAnsi" w:eastAsiaTheme="minorEastAsia" w:hAnsiTheme="minorHAnsi" w:cstheme="minorBidi"/>
          <w:sz w:val="22"/>
          <w:szCs w:val="22"/>
          <w:lang w:eastAsia="en-AU"/>
        </w:rPr>
      </w:pPr>
      <w:r>
        <w:tab/>
      </w:r>
      <w:hyperlink w:anchor="_Toc137636295" w:history="1">
        <w:r w:rsidRPr="007E30EB">
          <w:t>287</w:t>
        </w:r>
        <w:r>
          <w:rPr>
            <w:rFonts w:asciiTheme="minorHAnsi" w:eastAsiaTheme="minorEastAsia" w:hAnsiTheme="minorHAnsi" w:cstheme="minorBidi"/>
            <w:sz w:val="22"/>
            <w:szCs w:val="22"/>
            <w:lang w:eastAsia="en-AU"/>
          </w:rPr>
          <w:tab/>
        </w:r>
        <w:r w:rsidRPr="007E30EB">
          <w:t>Community-based sentence transfer—evidentiary certificates for registration and registered particulars</w:t>
        </w:r>
        <w:r>
          <w:tab/>
        </w:r>
        <w:r>
          <w:fldChar w:fldCharType="begin"/>
        </w:r>
        <w:r>
          <w:instrText xml:space="preserve"> PAGEREF _Toc137636295 \h </w:instrText>
        </w:r>
        <w:r>
          <w:fldChar w:fldCharType="separate"/>
        </w:r>
        <w:r w:rsidR="00C221E4">
          <w:t>265</w:t>
        </w:r>
        <w:r>
          <w:fldChar w:fldCharType="end"/>
        </w:r>
      </w:hyperlink>
    </w:p>
    <w:p w14:paraId="4D06DBAF" w14:textId="05C3AF80" w:rsidR="00B74004" w:rsidRDefault="00510A9A">
      <w:pPr>
        <w:pStyle w:val="TOC1"/>
        <w:rPr>
          <w:rFonts w:asciiTheme="minorHAnsi" w:eastAsiaTheme="minorEastAsia" w:hAnsiTheme="minorHAnsi" w:cstheme="minorBidi"/>
          <w:b w:val="0"/>
          <w:sz w:val="22"/>
          <w:szCs w:val="22"/>
          <w:lang w:eastAsia="en-AU"/>
        </w:rPr>
      </w:pPr>
      <w:hyperlink w:anchor="_Toc137636296" w:history="1">
        <w:r w:rsidR="00B74004" w:rsidRPr="007E30EB">
          <w:t>Chapter 13</w:t>
        </w:r>
        <w:r w:rsidR="00B74004">
          <w:rPr>
            <w:rFonts w:asciiTheme="minorHAnsi" w:eastAsiaTheme="minorEastAsia" w:hAnsiTheme="minorHAnsi" w:cstheme="minorBidi"/>
            <w:b w:val="0"/>
            <w:sz w:val="22"/>
            <w:szCs w:val="22"/>
            <w:lang w:eastAsia="en-AU"/>
          </w:rPr>
          <w:tab/>
        </w:r>
        <w:r w:rsidR="00B74004" w:rsidRPr="007E30EB">
          <w:t>Release on licence, remission and pardon</w:t>
        </w:r>
        <w:r w:rsidR="00B74004" w:rsidRPr="00B74004">
          <w:rPr>
            <w:vanish/>
          </w:rPr>
          <w:tab/>
        </w:r>
        <w:r w:rsidR="00B74004" w:rsidRPr="00B74004">
          <w:rPr>
            <w:vanish/>
          </w:rPr>
          <w:fldChar w:fldCharType="begin"/>
        </w:r>
        <w:r w:rsidR="00B74004" w:rsidRPr="00B74004">
          <w:rPr>
            <w:vanish/>
          </w:rPr>
          <w:instrText xml:space="preserve"> PAGEREF _Toc137636296 \h </w:instrText>
        </w:r>
        <w:r w:rsidR="00B74004" w:rsidRPr="00B74004">
          <w:rPr>
            <w:vanish/>
          </w:rPr>
        </w:r>
        <w:r w:rsidR="00B74004" w:rsidRPr="00B74004">
          <w:rPr>
            <w:vanish/>
          </w:rPr>
          <w:fldChar w:fldCharType="separate"/>
        </w:r>
        <w:r w:rsidR="00C221E4">
          <w:rPr>
            <w:vanish/>
          </w:rPr>
          <w:t>267</w:t>
        </w:r>
        <w:r w:rsidR="00B74004" w:rsidRPr="00B74004">
          <w:rPr>
            <w:vanish/>
          </w:rPr>
          <w:fldChar w:fldCharType="end"/>
        </w:r>
      </w:hyperlink>
    </w:p>
    <w:p w14:paraId="1B26A783" w14:textId="4251DD7E" w:rsidR="00B74004" w:rsidRDefault="00510A9A">
      <w:pPr>
        <w:pStyle w:val="TOC2"/>
        <w:rPr>
          <w:rFonts w:asciiTheme="minorHAnsi" w:eastAsiaTheme="minorEastAsia" w:hAnsiTheme="minorHAnsi" w:cstheme="minorBidi"/>
          <w:b w:val="0"/>
          <w:sz w:val="22"/>
          <w:szCs w:val="22"/>
          <w:lang w:eastAsia="en-AU"/>
        </w:rPr>
      </w:pPr>
      <w:hyperlink w:anchor="_Toc137636297" w:history="1">
        <w:r w:rsidR="00B74004" w:rsidRPr="007E30EB">
          <w:t>Part 13.1</w:t>
        </w:r>
        <w:r w:rsidR="00B74004">
          <w:rPr>
            <w:rFonts w:asciiTheme="minorHAnsi" w:eastAsiaTheme="minorEastAsia" w:hAnsiTheme="minorHAnsi" w:cstheme="minorBidi"/>
            <w:b w:val="0"/>
            <w:sz w:val="22"/>
            <w:szCs w:val="22"/>
            <w:lang w:eastAsia="en-AU"/>
          </w:rPr>
          <w:tab/>
        </w:r>
        <w:r w:rsidR="00B74004" w:rsidRPr="007E30EB">
          <w:t>Release on licence</w:t>
        </w:r>
        <w:r w:rsidR="00B74004" w:rsidRPr="00B74004">
          <w:rPr>
            <w:vanish/>
          </w:rPr>
          <w:tab/>
        </w:r>
        <w:r w:rsidR="00B74004" w:rsidRPr="00B74004">
          <w:rPr>
            <w:vanish/>
          </w:rPr>
          <w:fldChar w:fldCharType="begin"/>
        </w:r>
        <w:r w:rsidR="00B74004" w:rsidRPr="00B74004">
          <w:rPr>
            <w:vanish/>
          </w:rPr>
          <w:instrText xml:space="preserve"> PAGEREF _Toc137636297 \h </w:instrText>
        </w:r>
        <w:r w:rsidR="00B74004" w:rsidRPr="00B74004">
          <w:rPr>
            <w:vanish/>
          </w:rPr>
        </w:r>
        <w:r w:rsidR="00B74004" w:rsidRPr="00B74004">
          <w:rPr>
            <w:vanish/>
          </w:rPr>
          <w:fldChar w:fldCharType="separate"/>
        </w:r>
        <w:r w:rsidR="00C221E4">
          <w:rPr>
            <w:vanish/>
          </w:rPr>
          <w:t>267</w:t>
        </w:r>
        <w:r w:rsidR="00B74004" w:rsidRPr="00B74004">
          <w:rPr>
            <w:vanish/>
          </w:rPr>
          <w:fldChar w:fldCharType="end"/>
        </w:r>
      </w:hyperlink>
    </w:p>
    <w:p w14:paraId="34F50563" w14:textId="0E252C02" w:rsidR="00B74004" w:rsidRDefault="00510A9A">
      <w:pPr>
        <w:pStyle w:val="TOC3"/>
        <w:rPr>
          <w:rFonts w:asciiTheme="minorHAnsi" w:eastAsiaTheme="minorEastAsia" w:hAnsiTheme="minorHAnsi" w:cstheme="minorBidi"/>
          <w:b w:val="0"/>
          <w:sz w:val="22"/>
          <w:szCs w:val="22"/>
          <w:lang w:eastAsia="en-AU"/>
        </w:rPr>
      </w:pPr>
      <w:hyperlink w:anchor="_Toc137636298" w:history="1">
        <w:r w:rsidR="00B74004" w:rsidRPr="007E30EB">
          <w:t>Division 13.1.1</w:t>
        </w:r>
        <w:r w:rsidR="00B74004">
          <w:rPr>
            <w:rFonts w:asciiTheme="minorHAnsi" w:eastAsiaTheme="minorEastAsia" w:hAnsiTheme="minorHAnsi" w:cstheme="minorBidi"/>
            <w:b w:val="0"/>
            <w:sz w:val="22"/>
            <w:szCs w:val="22"/>
            <w:lang w:eastAsia="en-AU"/>
          </w:rPr>
          <w:tab/>
        </w:r>
        <w:r w:rsidR="00B74004" w:rsidRPr="007E30EB">
          <w:t>Release on licence—general</w:t>
        </w:r>
        <w:r w:rsidR="00B74004" w:rsidRPr="00B74004">
          <w:rPr>
            <w:vanish/>
          </w:rPr>
          <w:tab/>
        </w:r>
        <w:r w:rsidR="00B74004" w:rsidRPr="00B74004">
          <w:rPr>
            <w:vanish/>
          </w:rPr>
          <w:fldChar w:fldCharType="begin"/>
        </w:r>
        <w:r w:rsidR="00B74004" w:rsidRPr="00B74004">
          <w:rPr>
            <w:vanish/>
          </w:rPr>
          <w:instrText xml:space="preserve"> PAGEREF _Toc137636298 \h </w:instrText>
        </w:r>
        <w:r w:rsidR="00B74004" w:rsidRPr="00B74004">
          <w:rPr>
            <w:vanish/>
          </w:rPr>
        </w:r>
        <w:r w:rsidR="00B74004" w:rsidRPr="00B74004">
          <w:rPr>
            <w:vanish/>
          </w:rPr>
          <w:fldChar w:fldCharType="separate"/>
        </w:r>
        <w:r w:rsidR="00C221E4">
          <w:rPr>
            <w:vanish/>
          </w:rPr>
          <w:t>267</w:t>
        </w:r>
        <w:r w:rsidR="00B74004" w:rsidRPr="00B74004">
          <w:rPr>
            <w:vanish/>
          </w:rPr>
          <w:fldChar w:fldCharType="end"/>
        </w:r>
      </w:hyperlink>
    </w:p>
    <w:p w14:paraId="36DC74AB" w14:textId="3D622999" w:rsidR="00B74004" w:rsidRDefault="00B74004">
      <w:pPr>
        <w:pStyle w:val="TOC5"/>
        <w:rPr>
          <w:rFonts w:asciiTheme="minorHAnsi" w:eastAsiaTheme="minorEastAsia" w:hAnsiTheme="minorHAnsi" w:cstheme="minorBidi"/>
          <w:sz w:val="22"/>
          <w:szCs w:val="22"/>
          <w:lang w:eastAsia="en-AU"/>
        </w:rPr>
      </w:pPr>
      <w:r>
        <w:tab/>
      </w:r>
      <w:hyperlink w:anchor="_Toc137636299" w:history="1">
        <w:r w:rsidRPr="007E30EB">
          <w:t>288</w:t>
        </w:r>
        <w:r>
          <w:rPr>
            <w:rFonts w:asciiTheme="minorHAnsi" w:eastAsiaTheme="minorEastAsia" w:hAnsiTheme="minorHAnsi" w:cstheme="minorBidi"/>
            <w:sz w:val="22"/>
            <w:szCs w:val="22"/>
            <w:lang w:eastAsia="en-AU"/>
          </w:rPr>
          <w:tab/>
        </w:r>
        <w:r w:rsidRPr="007E30EB">
          <w:t>Application—pt 13.1</w:t>
        </w:r>
        <w:r>
          <w:tab/>
        </w:r>
        <w:r>
          <w:fldChar w:fldCharType="begin"/>
        </w:r>
        <w:r>
          <w:instrText xml:space="preserve"> PAGEREF _Toc137636299 \h </w:instrText>
        </w:r>
        <w:r>
          <w:fldChar w:fldCharType="separate"/>
        </w:r>
        <w:r w:rsidR="00C221E4">
          <w:t>267</w:t>
        </w:r>
        <w:r>
          <w:fldChar w:fldCharType="end"/>
        </w:r>
      </w:hyperlink>
    </w:p>
    <w:p w14:paraId="42748575" w14:textId="071D46FF" w:rsidR="00B74004" w:rsidRDefault="00B74004">
      <w:pPr>
        <w:pStyle w:val="TOC5"/>
        <w:rPr>
          <w:rFonts w:asciiTheme="minorHAnsi" w:eastAsiaTheme="minorEastAsia" w:hAnsiTheme="minorHAnsi" w:cstheme="minorBidi"/>
          <w:sz w:val="22"/>
          <w:szCs w:val="22"/>
          <w:lang w:eastAsia="en-AU"/>
        </w:rPr>
      </w:pPr>
      <w:r>
        <w:tab/>
      </w:r>
      <w:hyperlink w:anchor="_Toc137636300" w:history="1">
        <w:r w:rsidRPr="007E30EB">
          <w:t>289</w:t>
        </w:r>
        <w:r>
          <w:rPr>
            <w:rFonts w:asciiTheme="minorHAnsi" w:eastAsiaTheme="minorEastAsia" w:hAnsiTheme="minorHAnsi" w:cstheme="minorBidi"/>
            <w:sz w:val="22"/>
            <w:szCs w:val="22"/>
            <w:lang w:eastAsia="en-AU"/>
          </w:rPr>
          <w:tab/>
        </w:r>
        <w:r w:rsidRPr="007E30EB">
          <w:t>Definitions—pt 13.1</w:t>
        </w:r>
        <w:r>
          <w:tab/>
        </w:r>
        <w:r>
          <w:fldChar w:fldCharType="begin"/>
        </w:r>
        <w:r>
          <w:instrText xml:space="preserve"> PAGEREF _Toc137636300 \h </w:instrText>
        </w:r>
        <w:r>
          <w:fldChar w:fldCharType="separate"/>
        </w:r>
        <w:r w:rsidR="00C221E4">
          <w:t>267</w:t>
        </w:r>
        <w:r>
          <w:fldChar w:fldCharType="end"/>
        </w:r>
      </w:hyperlink>
    </w:p>
    <w:p w14:paraId="0B30C255" w14:textId="7A1289E4" w:rsidR="00B74004" w:rsidRDefault="00510A9A">
      <w:pPr>
        <w:pStyle w:val="TOC3"/>
        <w:rPr>
          <w:rFonts w:asciiTheme="minorHAnsi" w:eastAsiaTheme="minorEastAsia" w:hAnsiTheme="minorHAnsi" w:cstheme="minorBidi"/>
          <w:b w:val="0"/>
          <w:sz w:val="22"/>
          <w:szCs w:val="22"/>
          <w:lang w:eastAsia="en-AU"/>
        </w:rPr>
      </w:pPr>
      <w:hyperlink w:anchor="_Toc137636301" w:history="1">
        <w:r w:rsidR="00B74004" w:rsidRPr="007E30EB">
          <w:t>Division 13.1.2</w:t>
        </w:r>
        <w:r w:rsidR="00B74004">
          <w:rPr>
            <w:rFonts w:asciiTheme="minorHAnsi" w:eastAsiaTheme="minorEastAsia" w:hAnsiTheme="minorHAnsi" w:cstheme="minorBidi"/>
            <w:b w:val="0"/>
            <w:sz w:val="22"/>
            <w:szCs w:val="22"/>
            <w:lang w:eastAsia="en-AU"/>
          </w:rPr>
          <w:tab/>
        </w:r>
        <w:r w:rsidR="00B74004" w:rsidRPr="007E30EB">
          <w:t>Grant of licence</w:t>
        </w:r>
        <w:r w:rsidR="00B74004" w:rsidRPr="00B74004">
          <w:rPr>
            <w:vanish/>
          </w:rPr>
          <w:tab/>
        </w:r>
        <w:r w:rsidR="00B74004" w:rsidRPr="00B74004">
          <w:rPr>
            <w:vanish/>
          </w:rPr>
          <w:fldChar w:fldCharType="begin"/>
        </w:r>
        <w:r w:rsidR="00B74004" w:rsidRPr="00B74004">
          <w:rPr>
            <w:vanish/>
          </w:rPr>
          <w:instrText xml:space="preserve"> PAGEREF _Toc137636301 \h </w:instrText>
        </w:r>
        <w:r w:rsidR="00B74004" w:rsidRPr="00B74004">
          <w:rPr>
            <w:vanish/>
          </w:rPr>
        </w:r>
        <w:r w:rsidR="00B74004" w:rsidRPr="00B74004">
          <w:rPr>
            <w:vanish/>
          </w:rPr>
          <w:fldChar w:fldCharType="separate"/>
        </w:r>
        <w:r w:rsidR="00C221E4">
          <w:rPr>
            <w:vanish/>
          </w:rPr>
          <w:t>267</w:t>
        </w:r>
        <w:r w:rsidR="00B74004" w:rsidRPr="00B74004">
          <w:rPr>
            <w:vanish/>
          </w:rPr>
          <w:fldChar w:fldCharType="end"/>
        </w:r>
      </w:hyperlink>
    </w:p>
    <w:p w14:paraId="689BEEC6" w14:textId="3914825D" w:rsidR="00B74004" w:rsidRDefault="00B74004">
      <w:pPr>
        <w:pStyle w:val="TOC5"/>
        <w:rPr>
          <w:rFonts w:asciiTheme="minorHAnsi" w:eastAsiaTheme="minorEastAsia" w:hAnsiTheme="minorHAnsi" w:cstheme="minorBidi"/>
          <w:sz w:val="22"/>
          <w:szCs w:val="22"/>
          <w:lang w:eastAsia="en-AU"/>
        </w:rPr>
      </w:pPr>
      <w:r>
        <w:tab/>
      </w:r>
      <w:hyperlink w:anchor="_Toc137636302" w:history="1">
        <w:r w:rsidRPr="007E30EB">
          <w:t>290</w:t>
        </w:r>
        <w:r>
          <w:rPr>
            <w:rFonts w:asciiTheme="minorHAnsi" w:eastAsiaTheme="minorEastAsia" w:hAnsiTheme="minorHAnsi" w:cstheme="minorBidi"/>
            <w:sz w:val="22"/>
            <w:szCs w:val="22"/>
            <w:lang w:eastAsia="en-AU"/>
          </w:rPr>
          <w:tab/>
        </w:r>
        <w:r w:rsidRPr="007E30EB">
          <w:t>Release on licence—request for board recommendation</w:t>
        </w:r>
        <w:r>
          <w:tab/>
        </w:r>
        <w:r>
          <w:fldChar w:fldCharType="begin"/>
        </w:r>
        <w:r>
          <w:instrText xml:space="preserve"> PAGEREF _Toc137636302 \h </w:instrText>
        </w:r>
        <w:r>
          <w:fldChar w:fldCharType="separate"/>
        </w:r>
        <w:r w:rsidR="00C221E4">
          <w:t>267</w:t>
        </w:r>
        <w:r>
          <w:fldChar w:fldCharType="end"/>
        </w:r>
      </w:hyperlink>
    </w:p>
    <w:p w14:paraId="41240F1A" w14:textId="5E3D6027" w:rsidR="00B74004" w:rsidRDefault="00B74004">
      <w:pPr>
        <w:pStyle w:val="TOC5"/>
        <w:rPr>
          <w:rFonts w:asciiTheme="minorHAnsi" w:eastAsiaTheme="minorEastAsia" w:hAnsiTheme="minorHAnsi" w:cstheme="minorBidi"/>
          <w:sz w:val="22"/>
          <w:szCs w:val="22"/>
          <w:lang w:eastAsia="en-AU"/>
        </w:rPr>
      </w:pPr>
      <w:r>
        <w:tab/>
      </w:r>
      <w:hyperlink w:anchor="_Toc137636303" w:history="1">
        <w:r w:rsidRPr="007E30EB">
          <w:t>291</w:t>
        </w:r>
        <w:r>
          <w:rPr>
            <w:rFonts w:asciiTheme="minorHAnsi" w:eastAsiaTheme="minorEastAsia" w:hAnsiTheme="minorHAnsi" w:cstheme="minorBidi"/>
            <w:sz w:val="22"/>
            <w:szCs w:val="22"/>
            <w:lang w:eastAsia="en-AU"/>
          </w:rPr>
          <w:tab/>
        </w:r>
        <w:r w:rsidRPr="007E30EB">
          <w:t>Release on licence—notice of board inquiry</w:t>
        </w:r>
        <w:r>
          <w:tab/>
        </w:r>
        <w:r>
          <w:fldChar w:fldCharType="begin"/>
        </w:r>
        <w:r>
          <w:instrText xml:space="preserve"> PAGEREF _Toc137636303 \h </w:instrText>
        </w:r>
        <w:r>
          <w:fldChar w:fldCharType="separate"/>
        </w:r>
        <w:r w:rsidR="00C221E4">
          <w:t>268</w:t>
        </w:r>
        <w:r>
          <w:fldChar w:fldCharType="end"/>
        </w:r>
      </w:hyperlink>
    </w:p>
    <w:p w14:paraId="1F6424E0" w14:textId="27792FB3" w:rsidR="00B74004" w:rsidRDefault="00B74004">
      <w:pPr>
        <w:pStyle w:val="TOC5"/>
        <w:rPr>
          <w:rFonts w:asciiTheme="minorHAnsi" w:eastAsiaTheme="minorEastAsia" w:hAnsiTheme="minorHAnsi" w:cstheme="minorBidi"/>
          <w:sz w:val="22"/>
          <w:szCs w:val="22"/>
          <w:lang w:eastAsia="en-AU"/>
        </w:rPr>
      </w:pPr>
      <w:r>
        <w:tab/>
      </w:r>
      <w:hyperlink w:anchor="_Toc137636304" w:history="1">
        <w:r w:rsidRPr="007E30EB">
          <w:t>292</w:t>
        </w:r>
        <w:r>
          <w:rPr>
            <w:rFonts w:asciiTheme="minorHAnsi" w:eastAsiaTheme="minorEastAsia" w:hAnsiTheme="minorHAnsi" w:cstheme="minorBidi"/>
            <w:sz w:val="22"/>
            <w:szCs w:val="22"/>
            <w:lang w:eastAsia="en-AU"/>
          </w:rPr>
          <w:tab/>
        </w:r>
        <w:r w:rsidRPr="007E30EB">
          <w:t>Release on licence—board to seek victim’s views</w:t>
        </w:r>
        <w:r>
          <w:tab/>
        </w:r>
        <w:r>
          <w:fldChar w:fldCharType="begin"/>
        </w:r>
        <w:r>
          <w:instrText xml:space="preserve"> PAGEREF _Toc137636304 \h </w:instrText>
        </w:r>
        <w:r>
          <w:fldChar w:fldCharType="separate"/>
        </w:r>
        <w:r w:rsidR="00C221E4">
          <w:t>268</w:t>
        </w:r>
        <w:r>
          <w:fldChar w:fldCharType="end"/>
        </w:r>
      </w:hyperlink>
    </w:p>
    <w:p w14:paraId="5FE76357" w14:textId="5FF05C3D" w:rsidR="00B74004" w:rsidRDefault="00B74004">
      <w:pPr>
        <w:pStyle w:val="TOC5"/>
        <w:rPr>
          <w:rFonts w:asciiTheme="minorHAnsi" w:eastAsiaTheme="minorEastAsia" w:hAnsiTheme="minorHAnsi" w:cstheme="minorBidi"/>
          <w:sz w:val="22"/>
          <w:szCs w:val="22"/>
          <w:lang w:eastAsia="en-AU"/>
        </w:rPr>
      </w:pPr>
      <w:r>
        <w:tab/>
      </w:r>
      <w:hyperlink w:anchor="_Toc137636305" w:history="1">
        <w:r w:rsidRPr="007E30EB">
          <w:t>293</w:t>
        </w:r>
        <w:r>
          <w:rPr>
            <w:rFonts w:asciiTheme="minorHAnsi" w:eastAsiaTheme="minorEastAsia" w:hAnsiTheme="minorHAnsi" w:cstheme="minorBidi"/>
            <w:sz w:val="22"/>
            <w:szCs w:val="22"/>
            <w:lang w:eastAsia="en-AU"/>
          </w:rPr>
          <w:tab/>
        </w:r>
        <w:r w:rsidRPr="007E30EB">
          <w:t>Release on licence—criteria for board recommendations</w:t>
        </w:r>
        <w:r>
          <w:tab/>
        </w:r>
        <w:r>
          <w:fldChar w:fldCharType="begin"/>
        </w:r>
        <w:r>
          <w:instrText xml:space="preserve"> PAGEREF _Toc137636305 \h </w:instrText>
        </w:r>
        <w:r>
          <w:fldChar w:fldCharType="separate"/>
        </w:r>
        <w:r w:rsidR="00C221E4">
          <w:t>270</w:t>
        </w:r>
        <w:r>
          <w:fldChar w:fldCharType="end"/>
        </w:r>
      </w:hyperlink>
    </w:p>
    <w:p w14:paraId="4ADAE2C3" w14:textId="2156D431" w:rsidR="00B74004" w:rsidRDefault="00B74004">
      <w:pPr>
        <w:pStyle w:val="TOC5"/>
        <w:rPr>
          <w:rFonts w:asciiTheme="minorHAnsi" w:eastAsiaTheme="minorEastAsia" w:hAnsiTheme="minorHAnsi" w:cstheme="minorBidi"/>
          <w:sz w:val="22"/>
          <w:szCs w:val="22"/>
          <w:lang w:eastAsia="en-AU"/>
        </w:rPr>
      </w:pPr>
      <w:r>
        <w:lastRenderedPageBreak/>
        <w:tab/>
      </w:r>
      <w:hyperlink w:anchor="_Toc137636306" w:history="1">
        <w:r w:rsidRPr="007E30EB">
          <w:t>294</w:t>
        </w:r>
        <w:r>
          <w:rPr>
            <w:rFonts w:asciiTheme="minorHAnsi" w:eastAsiaTheme="minorEastAsia" w:hAnsiTheme="minorHAnsi" w:cstheme="minorBidi"/>
            <w:sz w:val="22"/>
            <w:szCs w:val="22"/>
            <w:lang w:eastAsia="en-AU"/>
          </w:rPr>
          <w:tab/>
        </w:r>
        <w:r w:rsidRPr="007E30EB">
          <w:t>Release on licence—board recommendations</w:t>
        </w:r>
        <w:r>
          <w:tab/>
        </w:r>
        <w:r>
          <w:fldChar w:fldCharType="begin"/>
        </w:r>
        <w:r>
          <w:instrText xml:space="preserve"> PAGEREF _Toc137636306 \h </w:instrText>
        </w:r>
        <w:r>
          <w:fldChar w:fldCharType="separate"/>
        </w:r>
        <w:r w:rsidR="00C221E4">
          <w:t>272</w:t>
        </w:r>
        <w:r>
          <w:fldChar w:fldCharType="end"/>
        </w:r>
      </w:hyperlink>
    </w:p>
    <w:p w14:paraId="4A3A2ABB" w14:textId="61190CCA" w:rsidR="00B74004" w:rsidRDefault="00B74004">
      <w:pPr>
        <w:pStyle w:val="TOC5"/>
        <w:rPr>
          <w:rFonts w:asciiTheme="minorHAnsi" w:eastAsiaTheme="minorEastAsia" w:hAnsiTheme="minorHAnsi" w:cstheme="minorBidi"/>
          <w:sz w:val="22"/>
          <w:szCs w:val="22"/>
          <w:lang w:eastAsia="en-AU"/>
        </w:rPr>
      </w:pPr>
      <w:r>
        <w:tab/>
      </w:r>
      <w:hyperlink w:anchor="_Toc137636307" w:history="1">
        <w:r w:rsidRPr="007E30EB">
          <w:t>295</w:t>
        </w:r>
        <w:r>
          <w:rPr>
            <w:rFonts w:asciiTheme="minorHAnsi" w:eastAsiaTheme="minorEastAsia" w:hAnsiTheme="minorHAnsi" w:cstheme="minorBidi"/>
            <w:sz w:val="22"/>
            <w:szCs w:val="22"/>
            <w:lang w:eastAsia="en-AU"/>
          </w:rPr>
          <w:tab/>
        </w:r>
        <w:r w:rsidRPr="007E30EB">
          <w:t>Release on licence—decision by Executive</w:t>
        </w:r>
        <w:r>
          <w:tab/>
        </w:r>
        <w:r>
          <w:fldChar w:fldCharType="begin"/>
        </w:r>
        <w:r>
          <w:instrText xml:space="preserve"> PAGEREF _Toc137636307 \h </w:instrText>
        </w:r>
        <w:r>
          <w:fldChar w:fldCharType="separate"/>
        </w:r>
        <w:r w:rsidR="00C221E4">
          <w:t>272</w:t>
        </w:r>
        <w:r>
          <w:fldChar w:fldCharType="end"/>
        </w:r>
      </w:hyperlink>
    </w:p>
    <w:p w14:paraId="3486243F" w14:textId="0EE00B62" w:rsidR="00B74004" w:rsidRDefault="00B74004">
      <w:pPr>
        <w:pStyle w:val="TOC5"/>
        <w:rPr>
          <w:rFonts w:asciiTheme="minorHAnsi" w:eastAsiaTheme="minorEastAsia" w:hAnsiTheme="minorHAnsi" w:cstheme="minorBidi"/>
          <w:sz w:val="22"/>
          <w:szCs w:val="22"/>
          <w:lang w:eastAsia="en-AU"/>
        </w:rPr>
      </w:pPr>
      <w:r>
        <w:tab/>
      </w:r>
      <w:hyperlink w:anchor="_Toc137636308" w:history="1">
        <w:r w:rsidRPr="007E30EB">
          <w:t>296</w:t>
        </w:r>
        <w:r>
          <w:rPr>
            <w:rFonts w:asciiTheme="minorHAnsi" w:eastAsiaTheme="minorEastAsia" w:hAnsiTheme="minorHAnsi" w:cstheme="minorBidi"/>
            <w:sz w:val="22"/>
            <w:szCs w:val="22"/>
            <w:lang w:eastAsia="en-AU"/>
          </w:rPr>
          <w:tab/>
        </w:r>
        <w:r w:rsidRPr="007E30EB">
          <w:t>Release on licence—grant</w:t>
        </w:r>
        <w:r>
          <w:tab/>
        </w:r>
        <w:r>
          <w:fldChar w:fldCharType="begin"/>
        </w:r>
        <w:r>
          <w:instrText xml:space="preserve"> PAGEREF _Toc137636308 \h </w:instrText>
        </w:r>
        <w:r>
          <w:fldChar w:fldCharType="separate"/>
        </w:r>
        <w:r w:rsidR="00C221E4">
          <w:t>273</w:t>
        </w:r>
        <w:r>
          <w:fldChar w:fldCharType="end"/>
        </w:r>
      </w:hyperlink>
    </w:p>
    <w:p w14:paraId="19295656" w14:textId="4FAB2BB6" w:rsidR="00B74004" w:rsidRDefault="00B74004">
      <w:pPr>
        <w:pStyle w:val="TOC5"/>
        <w:rPr>
          <w:rFonts w:asciiTheme="minorHAnsi" w:eastAsiaTheme="minorEastAsia" w:hAnsiTheme="minorHAnsi" w:cstheme="minorBidi"/>
          <w:sz w:val="22"/>
          <w:szCs w:val="22"/>
          <w:lang w:eastAsia="en-AU"/>
        </w:rPr>
      </w:pPr>
      <w:r>
        <w:tab/>
      </w:r>
      <w:hyperlink w:anchor="_Toc137636309" w:history="1">
        <w:r w:rsidRPr="007E30EB">
          <w:t>297</w:t>
        </w:r>
        <w:r>
          <w:rPr>
            <w:rFonts w:asciiTheme="minorHAnsi" w:eastAsiaTheme="minorEastAsia" w:hAnsiTheme="minorHAnsi" w:cstheme="minorBidi"/>
            <w:sz w:val="22"/>
            <w:szCs w:val="22"/>
            <w:lang w:eastAsia="en-AU"/>
          </w:rPr>
          <w:tab/>
        </w:r>
        <w:r w:rsidRPr="007E30EB">
          <w:t>Explanation of licence</w:t>
        </w:r>
        <w:r>
          <w:tab/>
        </w:r>
        <w:r>
          <w:fldChar w:fldCharType="begin"/>
        </w:r>
        <w:r>
          <w:instrText xml:space="preserve"> PAGEREF _Toc137636309 \h </w:instrText>
        </w:r>
        <w:r>
          <w:fldChar w:fldCharType="separate"/>
        </w:r>
        <w:r w:rsidR="00C221E4">
          <w:t>273</w:t>
        </w:r>
        <w:r>
          <w:fldChar w:fldCharType="end"/>
        </w:r>
      </w:hyperlink>
    </w:p>
    <w:p w14:paraId="61E1E5BA" w14:textId="7225E4C5" w:rsidR="00B74004" w:rsidRDefault="00B74004">
      <w:pPr>
        <w:pStyle w:val="TOC5"/>
        <w:rPr>
          <w:rFonts w:asciiTheme="minorHAnsi" w:eastAsiaTheme="minorEastAsia" w:hAnsiTheme="minorHAnsi" w:cstheme="minorBidi"/>
          <w:sz w:val="22"/>
          <w:szCs w:val="22"/>
          <w:lang w:eastAsia="en-AU"/>
        </w:rPr>
      </w:pPr>
      <w:r>
        <w:tab/>
      </w:r>
      <w:hyperlink w:anchor="_Toc137636310" w:history="1">
        <w:r w:rsidRPr="007E30EB">
          <w:t>298</w:t>
        </w:r>
        <w:r>
          <w:rPr>
            <w:rFonts w:asciiTheme="minorHAnsi" w:eastAsiaTheme="minorEastAsia" w:hAnsiTheme="minorHAnsi" w:cstheme="minorBidi"/>
            <w:sz w:val="22"/>
            <w:szCs w:val="22"/>
            <w:lang w:eastAsia="en-AU"/>
          </w:rPr>
          <w:tab/>
        </w:r>
        <w:r w:rsidRPr="007E30EB">
          <w:t>Release on licence—notice of Executive decision</w:t>
        </w:r>
        <w:r>
          <w:tab/>
        </w:r>
        <w:r>
          <w:fldChar w:fldCharType="begin"/>
        </w:r>
        <w:r>
          <w:instrText xml:space="preserve"> PAGEREF _Toc137636310 \h </w:instrText>
        </w:r>
        <w:r>
          <w:fldChar w:fldCharType="separate"/>
        </w:r>
        <w:r w:rsidR="00C221E4">
          <w:t>274</w:t>
        </w:r>
        <w:r>
          <w:fldChar w:fldCharType="end"/>
        </w:r>
      </w:hyperlink>
    </w:p>
    <w:p w14:paraId="3236EB29" w14:textId="7F829FE5" w:rsidR="00B74004" w:rsidRDefault="00510A9A">
      <w:pPr>
        <w:pStyle w:val="TOC3"/>
        <w:rPr>
          <w:rFonts w:asciiTheme="minorHAnsi" w:eastAsiaTheme="minorEastAsia" w:hAnsiTheme="minorHAnsi" w:cstheme="minorBidi"/>
          <w:b w:val="0"/>
          <w:sz w:val="22"/>
          <w:szCs w:val="22"/>
          <w:lang w:eastAsia="en-AU"/>
        </w:rPr>
      </w:pPr>
      <w:hyperlink w:anchor="_Toc137636311" w:history="1">
        <w:r w:rsidR="00B74004" w:rsidRPr="007E30EB">
          <w:t>Division 13.1.3</w:t>
        </w:r>
        <w:r w:rsidR="00B74004">
          <w:rPr>
            <w:rFonts w:asciiTheme="minorHAnsi" w:eastAsiaTheme="minorEastAsia" w:hAnsiTheme="minorHAnsi" w:cstheme="minorBidi"/>
            <w:b w:val="0"/>
            <w:sz w:val="22"/>
            <w:szCs w:val="22"/>
            <w:lang w:eastAsia="en-AU"/>
          </w:rPr>
          <w:tab/>
        </w:r>
        <w:r w:rsidR="00B74004" w:rsidRPr="007E30EB">
          <w:rPr>
            <w:snapToGrid w:val="0"/>
          </w:rPr>
          <w:t>Operation of licences</w:t>
        </w:r>
        <w:r w:rsidR="00B74004" w:rsidRPr="00B74004">
          <w:rPr>
            <w:vanish/>
          </w:rPr>
          <w:tab/>
        </w:r>
        <w:r w:rsidR="00B74004" w:rsidRPr="00B74004">
          <w:rPr>
            <w:vanish/>
          </w:rPr>
          <w:fldChar w:fldCharType="begin"/>
        </w:r>
        <w:r w:rsidR="00B74004" w:rsidRPr="00B74004">
          <w:rPr>
            <w:vanish/>
          </w:rPr>
          <w:instrText xml:space="preserve"> PAGEREF _Toc137636311 \h </w:instrText>
        </w:r>
        <w:r w:rsidR="00B74004" w:rsidRPr="00B74004">
          <w:rPr>
            <w:vanish/>
          </w:rPr>
        </w:r>
        <w:r w:rsidR="00B74004" w:rsidRPr="00B74004">
          <w:rPr>
            <w:vanish/>
          </w:rPr>
          <w:fldChar w:fldCharType="separate"/>
        </w:r>
        <w:r w:rsidR="00C221E4">
          <w:rPr>
            <w:vanish/>
          </w:rPr>
          <w:t>275</w:t>
        </w:r>
        <w:r w:rsidR="00B74004" w:rsidRPr="00B74004">
          <w:rPr>
            <w:vanish/>
          </w:rPr>
          <w:fldChar w:fldCharType="end"/>
        </w:r>
      </w:hyperlink>
    </w:p>
    <w:p w14:paraId="7FE84E85" w14:textId="2E7261F5" w:rsidR="00B74004" w:rsidRDefault="00B74004">
      <w:pPr>
        <w:pStyle w:val="TOC5"/>
        <w:rPr>
          <w:rFonts w:asciiTheme="minorHAnsi" w:eastAsiaTheme="minorEastAsia" w:hAnsiTheme="minorHAnsi" w:cstheme="minorBidi"/>
          <w:sz w:val="22"/>
          <w:szCs w:val="22"/>
          <w:lang w:eastAsia="en-AU"/>
        </w:rPr>
      </w:pPr>
      <w:r>
        <w:tab/>
      </w:r>
      <w:hyperlink w:anchor="_Toc137636312" w:history="1">
        <w:r w:rsidRPr="007E30EB">
          <w:t>299</w:t>
        </w:r>
        <w:r>
          <w:rPr>
            <w:rFonts w:asciiTheme="minorHAnsi" w:eastAsiaTheme="minorEastAsia" w:hAnsiTheme="minorHAnsi" w:cstheme="minorBidi"/>
            <w:sz w:val="22"/>
            <w:szCs w:val="22"/>
            <w:lang w:eastAsia="en-AU"/>
          </w:rPr>
          <w:tab/>
        </w:r>
        <w:r w:rsidRPr="007E30EB">
          <w:t>Release authorised by licence</w:t>
        </w:r>
        <w:r>
          <w:tab/>
        </w:r>
        <w:r>
          <w:fldChar w:fldCharType="begin"/>
        </w:r>
        <w:r>
          <w:instrText xml:space="preserve"> PAGEREF _Toc137636312 \h </w:instrText>
        </w:r>
        <w:r>
          <w:fldChar w:fldCharType="separate"/>
        </w:r>
        <w:r w:rsidR="00C221E4">
          <w:t>275</w:t>
        </w:r>
        <w:r>
          <w:fldChar w:fldCharType="end"/>
        </w:r>
      </w:hyperlink>
    </w:p>
    <w:p w14:paraId="0E19413A" w14:textId="1B567E8E" w:rsidR="00B74004" w:rsidRDefault="00B74004">
      <w:pPr>
        <w:pStyle w:val="TOC5"/>
        <w:rPr>
          <w:rFonts w:asciiTheme="minorHAnsi" w:eastAsiaTheme="minorEastAsia" w:hAnsiTheme="minorHAnsi" w:cstheme="minorBidi"/>
          <w:sz w:val="22"/>
          <w:szCs w:val="22"/>
          <w:lang w:eastAsia="en-AU"/>
        </w:rPr>
      </w:pPr>
      <w:r>
        <w:tab/>
      </w:r>
      <w:hyperlink w:anchor="_Toc137636313" w:history="1">
        <w:r w:rsidRPr="007E30EB">
          <w:t>300</w:t>
        </w:r>
        <w:r>
          <w:rPr>
            <w:rFonts w:asciiTheme="minorHAnsi" w:eastAsiaTheme="minorEastAsia" w:hAnsiTheme="minorHAnsi" w:cstheme="minorBidi"/>
            <w:sz w:val="22"/>
            <w:szCs w:val="22"/>
            <w:lang w:eastAsia="en-AU"/>
          </w:rPr>
          <w:tab/>
        </w:r>
        <w:r w:rsidRPr="007E30EB">
          <w:t>Release on licence obligations</w:t>
        </w:r>
        <w:r>
          <w:tab/>
        </w:r>
        <w:r>
          <w:fldChar w:fldCharType="begin"/>
        </w:r>
        <w:r>
          <w:instrText xml:space="preserve"> PAGEREF _Toc137636313 \h </w:instrText>
        </w:r>
        <w:r>
          <w:fldChar w:fldCharType="separate"/>
        </w:r>
        <w:r w:rsidR="00C221E4">
          <w:t>276</w:t>
        </w:r>
        <w:r>
          <w:fldChar w:fldCharType="end"/>
        </w:r>
      </w:hyperlink>
    </w:p>
    <w:p w14:paraId="79E7F9C0" w14:textId="57A37CF2" w:rsidR="00B74004" w:rsidRDefault="00B74004">
      <w:pPr>
        <w:pStyle w:val="TOC5"/>
        <w:rPr>
          <w:rFonts w:asciiTheme="minorHAnsi" w:eastAsiaTheme="minorEastAsia" w:hAnsiTheme="minorHAnsi" w:cstheme="minorBidi"/>
          <w:sz w:val="22"/>
          <w:szCs w:val="22"/>
          <w:lang w:eastAsia="en-AU"/>
        </w:rPr>
      </w:pPr>
      <w:r>
        <w:tab/>
      </w:r>
      <w:hyperlink w:anchor="_Toc137636314" w:history="1">
        <w:r w:rsidRPr="007E30EB">
          <w:t>301</w:t>
        </w:r>
        <w:r>
          <w:rPr>
            <w:rFonts w:asciiTheme="minorHAnsi" w:eastAsiaTheme="minorEastAsia" w:hAnsiTheme="minorHAnsi" w:cstheme="minorBidi"/>
            <w:sz w:val="22"/>
            <w:szCs w:val="22"/>
            <w:lang w:eastAsia="en-AU"/>
          </w:rPr>
          <w:tab/>
        </w:r>
        <w:r w:rsidRPr="007E30EB">
          <w:t>Release on licence—core conditions</w:t>
        </w:r>
        <w:r>
          <w:tab/>
        </w:r>
        <w:r>
          <w:fldChar w:fldCharType="begin"/>
        </w:r>
        <w:r>
          <w:instrText xml:space="preserve"> PAGEREF _Toc137636314 \h </w:instrText>
        </w:r>
        <w:r>
          <w:fldChar w:fldCharType="separate"/>
        </w:r>
        <w:r w:rsidR="00C221E4">
          <w:t>276</w:t>
        </w:r>
        <w:r>
          <w:fldChar w:fldCharType="end"/>
        </w:r>
      </w:hyperlink>
    </w:p>
    <w:p w14:paraId="536536FB" w14:textId="4EBB85D1" w:rsidR="00B74004" w:rsidRDefault="00B74004">
      <w:pPr>
        <w:pStyle w:val="TOC5"/>
        <w:rPr>
          <w:rFonts w:asciiTheme="minorHAnsi" w:eastAsiaTheme="minorEastAsia" w:hAnsiTheme="minorHAnsi" w:cstheme="minorBidi"/>
          <w:sz w:val="22"/>
          <w:szCs w:val="22"/>
          <w:lang w:eastAsia="en-AU"/>
        </w:rPr>
      </w:pPr>
      <w:r>
        <w:tab/>
      </w:r>
      <w:hyperlink w:anchor="_Toc137636315" w:history="1">
        <w:r w:rsidRPr="007E30EB">
          <w:t>302</w:t>
        </w:r>
        <w:r>
          <w:rPr>
            <w:rFonts w:asciiTheme="minorHAnsi" w:eastAsiaTheme="minorEastAsia" w:hAnsiTheme="minorHAnsi" w:cstheme="minorBidi"/>
            <w:sz w:val="22"/>
            <w:szCs w:val="22"/>
            <w:lang w:eastAsia="en-AU"/>
          </w:rPr>
          <w:tab/>
        </w:r>
        <w:r w:rsidRPr="007E30EB">
          <w:t>Release on licence—director</w:t>
        </w:r>
        <w:r w:rsidRPr="007E30EB">
          <w:noBreakHyphen/>
          <w:t>general directions</w:t>
        </w:r>
        <w:r>
          <w:tab/>
        </w:r>
        <w:r>
          <w:fldChar w:fldCharType="begin"/>
        </w:r>
        <w:r>
          <w:instrText xml:space="preserve"> PAGEREF _Toc137636315 \h </w:instrText>
        </w:r>
        <w:r>
          <w:fldChar w:fldCharType="separate"/>
        </w:r>
        <w:r w:rsidR="00C221E4">
          <w:t>278</w:t>
        </w:r>
        <w:r>
          <w:fldChar w:fldCharType="end"/>
        </w:r>
      </w:hyperlink>
    </w:p>
    <w:p w14:paraId="6CFB1B50" w14:textId="059701CB" w:rsidR="00B74004" w:rsidRDefault="00B74004">
      <w:pPr>
        <w:pStyle w:val="TOC5"/>
        <w:rPr>
          <w:rFonts w:asciiTheme="minorHAnsi" w:eastAsiaTheme="minorEastAsia" w:hAnsiTheme="minorHAnsi" w:cstheme="minorBidi"/>
          <w:sz w:val="22"/>
          <w:szCs w:val="22"/>
          <w:lang w:eastAsia="en-AU"/>
        </w:rPr>
      </w:pPr>
      <w:r>
        <w:tab/>
      </w:r>
      <w:hyperlink w:anchor="_Toc137636316" w:history="1">
        <w:r w:rsidRPr="007E30EB">
          <w:t>302A</w:t>
        </w:r>
        <w:r>
          <w:rPr>
            <w:rFonts w:asciiTheme="minorHAnsi" w:eastAsiaTheme="minorEastAsia" w:hAnsiTheme="minorHAnsi" w:cstheme="minorBidi"/>
            <w:sz w:val="22"/>
            <w:szCs w:val="22"/>
            <w:lang w:eastAsia="en-AU"/>
          </w:rPr>
          <w:tab/>
        </w:r>
        <w:r w:rsidRPr="007E30EB">
          <w:t>Release on licence—alcohol and drug tests</w:t>
        </w:r>
        <w:r>
          <w:tab/>
        </w:r>
        <w:r>
          <w:fldChar w:fldCharType="begin"/>
        </w:r>
        <w:r>
          <w:instrText xml:space="preserve"> PAGEREF _Toc137636316 \h </w:instrText>
        </w:r>
        <w:r>
          <w:fldChar w:fldCharType="separate"/>
        </w:r>
        <w:r w:rsidR="00C221E4">
          <w:t>278</w:t>
        </w:r>
        <w:r>
          <w:fldChar w:fldCharType="end"/>
        </w:r>
      </w:hyperlink>
    </w:p>
    <w:p w14:paraId="7853CDFC" w14:textId="7F0DE3B8" w:rsidR="00B74004" w:rsidRDefault="00B74004">
      <w:pPr>
        <w:pStyle w:val="TOC5"/>
        <w:rPr>
          <w:rFonts w:asciiTheme="minorHAnsi" w:eastAsiaTheme="minorEastAsia" w:hAnsiTheme="minorHAnsi" w:cstheme="minorBidi"/>
          <w:sz w:val="22"/>
          <w:szCs w:val="22"/>
          <w:lang w:eastAsia="en-AU"/>
        </w:rPr>
      </w:pPr>
      <w:r>
        <w:tab/>
      </w:r>
      <w:hyperlink w:anchor="_Toc137636317" w:history="1">
        <w:r w:rsidRPr="007E30EB">
          <w:t>303</w:t>
        </w:r>
        <w:r>
          <w:rPr>
            <w:rFonts w:asciiTheme="minorHAnsi" w:eastAsiaTheme="minorEastAsia" w:hAnsiTheme="minorHAnsi" w:cstheme="minorBidi"/>
            <w:sz w:val="22"/>
            <w:szCs w:val="22"/>
            <w:lang w:eastAsia="en-AU"/>
          </w:rPr>
          <w:tab/>
        </w:r>
        <w:r w:rsidRPr="007E30EB">
          <w:t>Release on licence—sentence not discharged</w:t>
        </w:r>
        <w:r>
          <w:tab/>
        </w:r>
        <w:r>
          <w:fldChar w:fldCharType="begin"/>
        </w:r>
        <w:r>
          <w:instrText xml:space="preserve"> PAGEREF _Toc137636317 \h </w:instrText>
        </w:r>
        <w:r>
          <w:fldChar w:fldCharType="separate"/>
        </w:r>
        <w:r w:rsidR="00C221E4">
          <w:t>278</w:t>
        </w:r>
        <w:r>
          <w:fldChar w:fldCharType="end"/>
        </w:r>
      </w:hyperlink>
    </w:p>
    <w:p w14:paraId="42123B8D" w14:textId="5ECE7816" w:rsidR="00B74004" w:rsidRDefault="00510A9A">
      <w:pPr>
        <w:pStyle w:val="TOC3"/>
        <w:rPr>
          <w:rFonts w:asciiTheme="minorHAnsi" w:eastAsiaTheme="minorEastAsia" w:hAnsiTheme="minorHAnsi" w:cstheme="minorBidi"/>
          <w:b w:val="0"/>
          <w:sz w:val="22"/>
          <w:szCs w:val="22"/>
          <w:lang w:eastAsia="en-AU"/>
        </w:rPr>
      </w:pPr>
      <w:hyperlink w:anchor="_Toc137636318" w:history="1">
        <w:r w:rsidR="00B74004" w:rsidRPr="007E30EB">
          <w:t>Division 13.1.4</w:t>
        </w:r>
        <w:r w:rsidR="00B74004">
          <w:rPr>
            <w:rFonts w:asciiTheme="minorHAnsi" w:eastAsiaTheme="minorEastAsia" w:hAnsiTheme="minorHAnsi" w:cstheme="minorBidi"/>
            <w:b w:val="0"/>
            <w:sz w:val="22"/>
            <w:szCs w:val="22"/>
            <w:lang w:eastAsia="en-AU"/>
          </w:rPr>
          <w:tab/>
        </w:r>
        <w:r w:rsidR="00B74004" w:rsidRPr="007E30EB">
          <w:t>Supervision of licensees</w:t>
        </w:r>
        <w:r w:rsidR="00B74004" w:rsidRPr="00B74004">
          <w:rPr>
            <w:vanish/>
          </w:rPr>
          <w:tab/>
        </w:r>
        <w:r w:rsidR="00B74004" w:rsidRPr="00B74004">
          <w:rPr>
            <w:vanish/>
          </w:rPr>
          <w:fldChar w:fldCharType="begin"/>
        </w:r>
        <w:r w:rsidR="00B74004" w:rsidRPr="00B74004">
          <w:rPr>
            <w:vanish/>
          </w:rPr>
          <w:instrText xml:space="preserve"> PAGEREF _Toc137636318 \h </w:instrText>
        </w:r>
        <w:r w:rsidR="00B74004" w:rsidRPr="00B74004">
          <w:rPr>
            <w:vanish/>
          </w:rPr>
        </w:r>
        <w:r w:rsidR="00B74004" w:rsidRPr="00B74004">
          <w:rPr>
            <w:vanish/>
          </w:rPr>
          <w:fldChar w:fldCharType="separate"/>
        </w:r>
        <w:r w:rsidR="00C221E4">
          <w:rPr>
            <w:vanish/>
          </w:rPr>
          <w:t>278</w:t>
        </w:r>
        <w:r w:rsidR="00B74004" w:rsidRPr="00B74004">
          <w:rPr>
            <w:vanish/>
          </w:rPr>
          <w:fldChar w:fldCharType="end"/>
        </w:r>
      </w:hyperlink>
    </w:p>
    <w:p w14:paraId="50836591" w14:textId="3F2AA44C" w:rsidR="00B74004" w:rsidRDefault="00B74004">
      <w:pPr>
        <w:pStyle w:val="TOC5"/>
        <w:rPr>
          <w:rFonts w:asciiTheme="minorHAnsi" w:eastAsiaTheme="minorEastAsia" w:hAnsiTheme="minorHAnsi" w:cstheme="minorBidi"/>
          <w:sz w:val="22"/>
          <w:szCs w:val="22"/>
          <w:lang w:eastAsia="en-AU"/>
        </w:rPr>
      </w:pPr>
      <w:r>
        <w:tab/>
      </w:r>
      <w:hyperlink w:anchor="_Toc137636319" w:history="1">
        <w:r w:rsidRPr="007E30EB">
          <w:t>303A</w:t>
        </w:r>
        <w:r>
          <w:rPr>
            <w:rFonts w:asciiTheme="minorHAnsi" w:eastAsiaTheme="minorEastAsia" w:hAnsiTheme="minorHAnsi" w:cstheme="minorBidi"/>
            <w:sz w:val="22"/>
            <w:szCs w:val="22"/>
            <w:lang w:eastAsia="en-AU"/>
          </w:rPr>
          <w:tab/>
        </w:r>
        <w:r w:rsidRPr="007E30EB">
          <w:t>Corrections officers to report breach of release on licence obligations</w:t>
        </w:r>
        <w:r>
          <w:tab/>
        </w:r>
        <w:r>
          <w:fldChar w:fldCharType="begin"/>
        </w:r>
        <w:r>
          <w:instrText xml:space="preserve"> PAGEREF _Toc137636319 \h </w:instrText>
        </w:r>
        <w:r>
          <w:fldChar w:fldCharType="separate"/>
        </w:r>
        <w:r w:rsidR="00C221E4">
          <w:t>278</w:t>
        </w:r>
        <w:r>
          <w:fldChar w:fldCharType="end"/>
        </w:r>
      </w:hyperlink>
    </w:p>
    <w:p w14:paraId="5BDC413E" w14:textId="7B411DAE" w:rsidR="00B74004" w:rsidRDefault="00B74004">
      <w:pPr>
        <w:pStyle w:val="TOC5"/>
        <w:rPr>
          <w:rFonts w:asciiTheme="minorHAnsi" w:eastAsiaTheme="minorEastAsia" w:hAnsiTheme="minorHAnsi" w:cstheme="minorBidi"/>
          <w:sz w:val="22"/>
          <w:szCs w:val="22"/>
          <w:lang w:eastAsia="en-AU"/>
        </w:rPr>
      </w:pPr>
      <w:r>
        <w:tab/>
      </w:r>
      <w:hyperlink w:anchor="_Toc137636320" w:history="1">
        <w:r w:rsidRPr="007E30EB">
          <w:t>304</w:t>
        </w:r>
        <w:r>
          <w:rPr>
            <w:rFonts w:asciiTheme="minorHAnsi" w:eastAsiaTheme="minorEastAsia" w:hAnsiTheme="minorHAnsi" w:cstheme="minorBidi"/>
            <w:sz w:val="22"/>
            <w:szCs w:val="22"/>
            <w:lang w:eastAsia="en-AU"/>
          </w:rPr>
          <w:tab/>
        </w:r>
        <w:r w:rsidRPr="007E30EB">
          <w:t>Arrest without warrant—breach of release on licence obligations</w:t>
        </w:r>
        <w:r>
          <w:tab/>
        </w:r>
        <w:r>
          <w:fldChar w:fldCharType="begin"/>
        </w:r>
        <w:r>
          <w:instrText xml:space="preserve"> PAGEREF _Toc137636320 \h </w:instrText>
        </w:r>
        <w:r>
          <w:fldChar w:fldCharType="separate"/>
        </w:r>
        <w:r w:rsidR="00C221E4">
          <w:t>279</w:t>
        </w:r>
        <w:r>
          <w:fldChar w:fldCharType="end"/>
        </w:r>
      </w:hyperlink>
    </w:p>
    <w:p w14:paraId="2BBFD200" w14:textId="3EC955C7" w:rsidR="00B74004" w:rsidRDefault="00B74004">
      <w:pPr>
        <w:pStyle w:val="TOC5"/>
        <w:rPr>
          <w:rFonts w:asciiTheme="minorHAnsi" w:eastAsiaTheme="minorEastAsia" w:hAnsiTheme="minorHAnsi" w:cstheme="minorBidi"/>
          <w:sz w:val="22"/>
          <w:szCs w:val="22"/>
          <w:lang w:eastAsia="en-AU"/>
        </w:rPr>
      </w:pPr>
      <w:r>
        <w:tab/>
      </w:r>
      <w:hyperlink w:anchor="_Toc137636321" w:history="1">
        <w:r w:rsidRPr="007E30EB">
          <w:t>305</w:t>
        </w:r>
        <w:r>
          <w:rPr>
            <w:rFonts w:asciiTheme="minorHAnsi" w:eastAsiaTheme="minorEastAsia" w:hAnsiTheme="minorHAnsi" w:cstheme="minorBidi"/>
            <w:sz w:val="22"/>
            <w:szCs w:val="22"/>
            <w:lang w:eastAsia="en-AU"/>
          </w:rPr>
          <w:tab/>
        </w:r>
        <w:r w:rsidRPr="007E30EB">
          <w:t>Arrest warrant—breach of release on licence obligations</w:t>
        </w:r>
        <w:r>
          <w:tab/>
        </w:r>
        <w:r>
          <w:fldChar w:fldCharType="begin"/>
        </w:r>
        <w:r>
          <w:instrText xml:space="preserve"> PAGEREF _Toc137636321 \h </w:instrText>
        </w:r>
        <w:r>
          <w:fldChar w:fldCharType="separate"/>
        </w:r>
        <w:r w:rsidR="00C221E4">
          <w:t>279</w:t>
        </w:r>
        <w:r>
          <w:fldChar w:fldCharType="end"/>
        </w:r>
      </w:hyperlink>
    </w:p>
    <w:p w14:paraId="78E801BE" w14:textId="2984C7CF" w:rsidR="00B74004" w:rsidRDefault="00B74004">
      <w:pPr>
        <w:pStyle w:val="TOC5"/>
        <w:rPr>
          <w:rFonts w:asciiTheme="minorHAnsi" w:eastAsiaTheme="minorEastAsia" w:hAnsiTheme="minorHAnsi" w:cstheme="minorBidi"/>
          <w:sz w:val="22"/>
          <w:szCs w:val="22"/>
          <w:lang w:eastAsia="en-AU"/>
        </w:rPr>
      </w:pPr>
      <w:r>
        <w:tab/>
      </w:r>
      <w:hyperlink w:anchor="_Toc137636322" w:history="1">
        <w:r w:rsidRPr="007E30EB">
          <w:t>306</w:t>
        </w:r>
        <w:r>
          <w:rPr>
            <w:rFonts w:asciiTheme="minorHAnsi" w:eastAsiaTheme="minorEastAsia" w:hAnsiTheme="minorHAnsi" w:cstheme="minorBidi"/>
            <w:sz w:val="22"/>
            <w:szCs w:val="22"/>
            <w:lang w:eastAsia="en-AU"/>
          </w:rPr>
          <w:tab/>
        </w:r>
        <w:r w:rsidRPr="007E30EB">
          <w:t>Board inquiry—review of release on licence</w:t>
        </w:r>
        <w:r>
          <w:tab/>
        </w:r>
        <w:r>
          <w:fldChar w:fldCharType="begin"/>
        </w:r>
        <w:r>
          <w:instrText xml:space="preserve"> PAGEREF _Toc137636322 \h </w:instrText>
        </w:r>
        <w:r>
          <w:fldChar w:fldCharType="separate"/>
        </w:r>
        <w:r w:rsidR="00C221E4">
          <w:t>280</w:t>
        </w:r>
        <w:r>
          <w:fldChar w:fldCharType="end"/>
        </w:r>
      </w:hyperlink>
    </w:p>
    <w:p w14:paraId="7797DB9E" w14:textId="160CF5C4" w:rsidR="00B74004" w:rsidRDefault="00B74004">
      <w:pPr>
        <w:pStyle w:val="TOC5"/>
        <w:rPr>
          <w:rFonts w:asciiTheme="minorHAnsi" w:eastAsiaTheme="minorEastAsia" w:hAnsiTheme="minorHAnsi" w:cstheme="minorBidi"/>
          <w:sz w:val="22"/>
          <w:szCs w:val="22"/>
          <w:lang w:eastAsia="en-AU"/>
        </w:rPr>
      </w:pPr>
      <w:r>
        <w:tab/>
      </w:r>
      <w:hyperlink w:anchor="_Toc137636323" w:history="1">
        <w:r w:rsidRPr="007E30EB">
          <w:t>307</w:t>
        </w:r>
        <w:r>
          <w:rPr>
            <w:rFonts w:asciiTheme="minorHAnsi" w:eastAsiaTheme="minorEastAsia" w:hAnsiTheme="minorHAnsi" w:cstheme="minorBidi"/>
            <w:sz w:val="22"/>
            <w:szCs w:val="22"/>
            <w:lang w:eastAsia="en-AU"/>
          </w:rPr>
          <w:tab/>
        </w:r>
        <w:r w:rsidRPr="007E30EB">
          <w:t>Board inquiry—notice of review of release on licence</w:t>
        </w:r>
        <w:r>
          <w:tab/>
        </w:r>
        <w:r>
          <w:fldChar w:fldCharType="begin"/>
        </w:r>
        <w:r>
          <w:instrText xml:space="preserve"> PAGEREF _Toc137636323 \h </w:instrText>
        </w:r>
        <w:r>
          <w:fldChar w:fldCharType="separate"/>
        </w:r>
        <w:r w:rsidR="00C221E4">
          <w:t>281</w:t>
        </w:r>
        <w:r>
          <w:fldChar w:fldCharType="end"/>
        </w:r>
      </w:hyperlink>
    </w:p>
    <w:p w14:paraId="17D13782" w14:textId="6453E9F1" w:rsidR="00B74004" w:rsidRDefault="00B74004">
      <w:pPr>
        <w:pStyle w:val="TOC5"/>
        <w:rPr>
          <w:rFonts w:asciiTheme="minorHAnsi" w:eastAsiaTheme="minorEastAsia" w:hAnsiTheme="minorHAnsi" w:cstheme="minorBidi"/>
          <w:sz w:val="22"/>
          <w:szCs w:val="22"/>
          <w:lang w:eastAsia="en-AU"/>
        </w:rPr>
      </w:pPr>
      <w:r>
        <w:tab/>
      </w:r>
      <w:hyperlink w:anchor="_Toc137636324" w:history="1">
        <w:r w:rsidRPr="007E30EB">
          <w:t>308</w:t>
        </w:r>
        <w:r>
          <w:rPr>
            <w:rFonts w:asciiTheme="minorHAnsi" w:eastAsiaTheme="minorEastAsia" w:hAnsiTheme="minorHAnsi" w:cstheme="minorBidi"/>
            <w:sz w:val="22"/>
            <w:szCs w:val="22"/>
            <w:lang w:eastAsia="en-AU"/>
          </w:rPr>
          <w:tab/>
        </w:r>
        <w:r w:rsidRPr="007E30EB">
          <w:t>Board powers—review of release on licence</w:t>
        </w:r>
        <w:r>
          <w:tab/>
        </w:r>
        <w:r>
          <w:fldChar w:fldCharType="begin"/>
        </w:r>
        <w:r>
          <w:instrText xml:space="preserve"> PAGEREF _Toc137636324 \h </w:instrText>
        </w:r>
        <w:r>
          <w:fldChar w:fldCharType="separate"/>
        </w:r>
        <w:r w:rsidR="00C221E4">
          <w:t>281</w:t>
        </w:r>
        <w:r>
          <w:fldChar w:fldCharType="end"/>
        </w:r>
      </w:hyperlink>
    </w:p>
    <w:p w14:paraId="504B3A7C" w14:textId="52A1410A" w:rsidR="00B74004" w:rsidRDefault="00B74004">
      <w:pPr>
        <w:pStyle w:val="TOC5"/>
        <w:rPr>
          <w:rFonts w:asciiTheme="minorHAnsi" w:eastAsiaTheme="minorEastAsia" w:hAnsiTheme="minorHAnsi" w:cstheme="minorBidi"/>
          <w:sz w:val="22"/>
          <w:szCs w:val="22"/>
          <w:lang w:eastAsia="en-AU"/>
        </w:rPr>
      </w:pPr>
      <w:r>
        <w:tab/>
      </w:r>
      <w:hyperlink w:anchor="_Toc137636325" w:history="1">
        <w:r w:rsidRPr="007E30EB">
          <w:t>309</w:t>
        </w:r>
        <w:r>
          <w:rPr>
            <w:rFonts w:asciiTheme="minorHAnsi" w:eastAsiaTheme="minorEastAsia" w:hAnsiTheme="minorHAnsi" w:cstheme="minorBidi"/>
            <w:sz w:val="22"/>
            <w:szCs w:val="22"/>
            <w:lang w:eastAsia="en-AU"/>
          </w:rPr>
          <w:tab/>
        </w:r>
        <w:r w:rsidRPr="007E30EB">
          <w:t>Release on licence—automatic cancellation of licence for ACT offence</w:t>
        </w:r>
        <w:r>
          <w:tab/>
        </w:r>
        <w:r>
          <w:fldChar w:fldCharType="begin"/>
        </w:r>
        <w:r>
          <w:instrText xml:space="preserve"> PAGEREF _Toc137636325 \h </w:instrText>
        </w:r>
        <w:r>
          <w:fldChar w:fldCharType="separate"/>
        </w:r>
        <w:r w:rsidR="00C221E4">
          <w:t>282</w:t>
        </w:r>
        <w:r>
          <w:fldChar w:fldCharType="end"/>
        </w:r>
      </w:hyperlink>
    </w:p>
    <w:p w14:paraId="710F9317" w14:textId="7E9CF7B0" w:rsidR="00B74004" w:rsidRDefault="00B74004">
      <w:pPr>
        <w:pStyle w:val="TOC5"/>
        <w:rPr>
          <w:rFonts w:asciiTheme="minorHAnsi" w:eastAsiaTheme="minorEastAsia" w:hAnsiTheme="minorHAnsi" w:cstheme="minorBidi"/>
          <w:sz w:val="22"/>
          <w:szCs w:val="22"/>
          <w:lang w:eastAsia="en-AU"/>
        </w:rPr>
      </w:pPr>
      <w:r>
        <w:tab/>
      </w:r>
      <w:hyperlink w:anchor="_Toc137636326" w:history="1">
        <w:r w:rsidRPr="007E30EB">
          <w:t>310</w:t>
        </w:r>
        <w:r>
          <w:rPr>
            <w:rFonts w:asciiTheme="minorHAnsi" w:eastAsiaTheme="minorEastAsia" w:hAnsiTheme="minorHAnsi" w:cstheme="minorBidi"/>
            <w:sz w:val="22"/>
            <w:szCs w:val="22"/>
            <w:lang w:eastAsia="en-AU"/>
          </w:rPr>
          <w:tab/>
        </w:r>
        <w:r w:rsidRPr="007E30EB">
          <w:t>Release on licence—cancellation of licence for non-ACT offence</w:t>
        </w:r>
        <w:r>
          <w:tab/>
        </w:r>
        <w:r>
          <w:fldChar w:fldCharType="begin"/>
        </w:r>
        <w:r>
          <w:instrText xml:space="preserve"> PAGEREF _Toc137636326 \h </w:instrText>
        </w:r>
        <w:r>
          <w:fldChar w:fldCharType="separate"/>
        </w:r>
        <w:r w:rsidR="00C221E4">
          <w:t>282</w:t>
        </w:r>
        <w:r>
          <w:fldChar w:fldCharType="end"/>
        </w:r>
      </w:hyperlink>
    </w:p>
    <w:p w14:paraId="7D8AD6B5" w14:textId="63619B08" w:rsidR="00B74004" w:rsidRDefault="00B74004">
      <w:pPr>
        <w:pStyle w:val="TOC5"/>
        <w:rPr>
          <w:rFonts w:asciiTheme="minorHAnsi" w:eastAsiaTheme="minorEastAsia" w:hAnsiTheme="minorHAnsi" w:cstheme="minorBidi"/>
          <w:sz w:val="22"/>
          <w:szCs w:val="22"/>
          <w:lang w:eastAsia="en-AU"/>
        </w:rPr>
      </w:pPr>
      <w:r>
        <w:tab/>
      </w:r>
      <w:hyperlink w:anchor="_Toc137636327" w:history="1">
        <w:r w:rsidRPr="007E30EB">
          <w:t>311</w:t>
        </w:r>
        <w:r>
          <w:rPr>
            <w:rFonts w:asciiTheme="minorHAnsi" w:eastAsiaTheme="minorEastAsia" w:hAnsiTheme="minorHAnsi" w:cstheme="minorBidi"/>
            <w:sz w:val="22"/>
            <w:szCs w:val="22"/>
            <w:lang w:eastAsia="en-AU"/>
          </w:rPr>
          <w:tab/>
        </w:r>
        <w:r w:rsidRPr="007E30EB">
          <w:t>Release on licence—notice of board’s decision on review</w:t>
        </w:r>
        <w:r>
          <w:tab/>
        </w:r>
        <w:r>
          <w:fldChar w:fldCharType="begin"/>
        </w:r>
        <w:r>
          <w:instrText xml:space="preserve"> PAGEREF _Toc137636327 \h </w:instrText>
        </w:r>
        <w:r>
          <w:fldChar w:fldCharType="separate"/>
        </w:r>
        <w:r w:rsidR="00C221E4">
          <w:t>283</w:t>
        </w:r>
        <w:r>
          <w:fldChar w:fldCharType="end"/>
        </w:r>
      </w:hyperlink>
    </w:p>
    <w:p w14:paraId="525BD99C" w14:textId="45A3EBF1" w:rsidR="00B74004" w:rsidRDefault="00B74004">
      <w:pPr>
        <w:pStyle w:val="TOC5"/>
        <w:rPr>
          <w:rFonts w:asciiTheme="minorHAnsi" w:eastAsiaTheme="minorEastAsia" w:hAnsiTheme="minorHAnsi" w:cstheme="minorBidi"/>
          <w:sz w:val="22"/>
          <w:szCs w:val="22"/>
          <w:lang w:eastAsia="en-AU"/>
        </w:rPr>
      </w:pPr>
      <w:r>
        <w:tab/>
      </w:r>
      <w:hyperlink w:anchor="_Toc137636328" w:history="1">
        <w:r w:rsidRPr="007E30EB">
          <w:t>312</w:t>
        </w:r>
        <w:r>
          <w:rPr>
            <w:rFonts w:asciiTheme="minorHAnsi" w:eastAsiaTheme="minorEastAsia" w:hAnsiTheme="minorHAnsi" w:cstheme="minorBidi"/>
            <w:sz w:val="22"/>
            <w:szCs w:val="22"/>
            <w:lang w:eastAsia="en-AU"/>
          </w:rPr>
          <w:tab/>
        </w:r>
        <w:r w:rsidRPr="007E30EB">
          <w:t>Cancellation of licence—recommittal to full-time detention</w:t>
        </w:r>
        <w:r>
          <w:tab/>
        </w:r>
        <w:r>
          <w:fldChar w:fldCharType="begin"/>
        </w:r>
        <w:r>
          <w:instrText xml:space="preserve"> PAGEREF _Toc137636328 \h </w:instrText>
        </w:r>
        <w:r>
          <w:fldChar w:fldCharType="separate"/>
        </w:r>
        <w:r w:rsidR="00C221E4">
          <w:t>283</w:t>
        </w:r>
        <w:r>
          <w:fldChar w:fldCharType="end"/>
        </w:r>
      </w:hyperlink>
    </w:p>
    <w:p w14:paraId="28B81941" w14:textId="4604800C" w:rsidR="00B74004" w:rsidRDefault="00510A9A">
      <w:pPr>
        <w:pStyle w:val="TOC2"/>
        <w:rPr>
          <w:rFonts w:asciiTheme="minorHAnsi" w:eastAsiaTheme="minorEastAsia" w:hAnsiTheme="minorHAnsi" w:cstheme="minorBidi"/>
          <w:b w:val="0"/>
          <w:sz w:val="22"/>
          <w:szCs w:val="22"/>
          <w:lang w:eastAsia="en-AU"/>
        </w:rPr>
      </w:pPr>
      <w:hyperlink w:anchor="_Toc137636329" w:history="1">
        <w:r w:rsidR="00B74004" w:rsidRPr="007E30EB">
          <w:t>Part 13.2</w:t>
        </w:r>
        <w:r w:rsidR="00B74004">
          <w:rPr>
            <w:rFonts w:asciiTheme="minorHAnsi" w:eastAsiaTheme="minorEastAsia" w:hAnsiTheme="minorHAnsi" w:cstheme="minorBidi"/>
            <w:b w:val="0"/>
            <w:sz w:val="22"/>
            <w:szCs w:val="22"/>
            <w:lang w:eastAsia="en-AU"/>
          </w:rPr>
          <w:tab/>
        </w:r>
        <w:r w:rsidR="00B74004" w:rsidRPr="007E30EB">
          <w:t>Remissions and pardons</w:t>
        </w:r>
        <w:r w:rsidR="00B74004" w:rsidRPr="00B74004">
          <w:rPr>
            <w:vanish/>
          </w:rPr>
          <w:tab/>
        </w:r>
        <w:r w:rsidR="00B74004" w:rsidRPr="00B74004">
          <w:rPr>
            <w:vanish/>
          </w:rPr>
          <w:fldChar w:fldCharType="begin"/>
        </w:r>
        <w:r w:rsidR="00B74004" w:rsidRPr="00B74004">
          <w:rPr>
            <w:vanish/>
          </w:rPr>
          <w:instrText xml:space="preserve"> PAGEREF _Toc137636329 \h </w:instrText>
        </w:r>
        <w:r w:rsidR="00B74004" w:rsidRPr="00B74004">
          <w:rPr>
            <w:vanish/>
          </w:rPr>
        </w:r>
        <w:r w:rsidR="00B74004" w:rsidRPr="00B74004">
          <w:rPr>
            <w:vanish/>
          </w:rPr>
          <w:fldChar w:fldCharType="separate"/>
        </w:r>
        <w:r w:rsidR="00C221E4">
          <w:rPr>
            <w:vanish/>
          </w:rPr>
          <w:t>285</w:t>
        </w:r>
        <w:r w:rsidR="00B74004" w:rsidRPr="00B74004">
          <w:rPr>
            <w:vanish/>
          </w:rPr>
          <w:fldChar w:fldCharType="end"/>
        </w:r>
      </w:hyperlink>
    </w:p>
    <w:p w14:paraId="39AD9573" w14:textId="65FF7C1F" w:rsidR="00B74004" w:rsidRDefault="00B74004">
      <w:pPr>
        <w:pStyle w:val="TOC5"/>
        <w:rPr>
          <w:rFonts w:asciiTheme="minorHAnsi" w:eastAsiaTheme="minorEastAsia" w:hAnsiTheme="minorHAnsi" w:cstheme="minorBidi"/>
          <w:sz w:val="22"/>
          <w:szCs w:val="22"/>
          <w:lang w:eastAsia="en-AU"/>
        </w:rPr>
      </w:pPr>
      <w:r>
        <w:tab/>
      </w:r>
      <w:hyperlink w:anchor="_Toc137636330" w:history="1">
        <w:r w:rsidRPr="007E30EB">
          <w:t>313</w:t>
        </w:r>
        <w:r>
          <w:rPr>
            <w:rFonts w:asciiTheme="minorHAnsi" w:eastAsiaTheme="minorEastAsia" w:hAnsiTheme="minorHAnsi" w:cstheme="minorBidi"/>
            <w:sz w:val="22"/>
            <w:szCs w:val="22"/>
            <w:lang w:eastAsia="en-AU"/>
          </w:rPr>
          <w:tab/>
        </w:r>
        <w:r w:rsidRPr="007E30EB">
          <w:t>Remission of penalties</w:t>
        </w:r>
        <w:r>
          <w:tab/>
        </w:r>
        <w:r>
          <w:fldChar w:fldCharType="begin"/>
        </w:r>
        <w:r>
          <w:instrText xml:space="preserve"> PAGEREF _Toc137636330 \h </w:instrText>
        </w:r>
        <w:r>
          <w:fldChar w:fldCharType="separate"/>
        </w:r>
        <w:r w:rsidR="00C221E4">
          <w:t>285</w:t>
        </w:r>
        <w:r>
          <w:fldChar w:fldCharType="end"/>
        </w:r>
      </w:hyperlink>
    </w:p>
    <w:p w14:paraId="534B3784" w14:textId="465DDD16" w:rsidR="00B74004" w:rsidRDefault="00B74004">
      <w:pPr>
        <w:pStyle w:val="TOC5"/>
        <w:rPr>
          <w:rFonts w:asciiTheme="minorHAnsi" w:eastAsiaTheme="minorEastAsia" w:hAnsiTheme="minorHAnsi" w:cstheme="minorBidi"/>
          <w:sz w:val="22"/>
          <w:szCs w:val="22"/>
          <w:lang w:eastAsia="en-AU"/>
        </w:rPr>
      </w:pPr>
      <w:r>
        <w:tab/>
      </w:r>
      <w:hyperlink w:anchor="_Toc137636331" w:history="1">
        <w:r w:rsidRPr="007E30EB">
          <w:t>314</w:t>
        </w:r>
        <w:r>
          <w:rPr>
            <w:rFonts w:asciiTheme="minorHAnsi" w:eastAsiaTheme="minorEastAsia" w:hAnsiTheme="minorHAnsi" w:cstheme="minorBidi"/>
            <w:sz w:val="22"/>
            <w:szCs w:val="22"/>
            <w:lang w:eastAsia="en-AU"/>
          </w:rPr>
          <w:tab/>
        </w:r>
        <w:r w:rsidRPr="007E30EB">
          <w:t>Grant of pardons</w:t>
        </w:r>
        <w:r>
          <w:tab/>
        </w:r>
        <w:r>
          <w:fldChar w:fldCharType="begin"/>
        </w:r>
        <w:r>
          <w:instrText xml:space="preserve"> PAGEREF _Toc137636331 \h </w:instrText>
        </w:r>
        <w:r>
          <w:fldChar w:fldCharType="separate"/>
        </w:r>
        <w:r w:rsidR="00C221E4">
          <w:t>285</w:t>
        </w:r>
        <w:r>
          <w:fldChar w:fldCharType="end"/>
        </w:r>
      </w:hyperlink>
    </w:p>
    <w:p w14:paraId="079D9B86" w14:textId="422D6C87" w:rsidR="00B74004" w:rsidRDefault="00B74004">
      <w:pPr>
        <w:pStyle w:val="TOC5"/>
        <w:rPr>
          <w:rFonts w:asciiTheme="minorHAnsi" w:eastAsiaTheme="minorEastAsia" w:hAnsiTheme="minorHAnsi" w:cstheme="minorBidi"/>
          <w:sz w:val="22"/>
          <w:szCs w:val="22"/>
          <w:lang w:eastAsia="en-AU"/>
        </w:rPr>
      </w:pPr>
      <w:r>
        <w:tab/>
      </w:r>
      <w:hyperlink w:anchor="_Toc137636332" w:history="1">
        <w:r w:rsidRPr="007E30EB">
          <w:t>314A</w:t>
        </w:r>
        <w:r>
          <w:rPr>
            <w:rFonts w:asciiTheme="minorHAnsi" w:eastAsiaTheme="minorEastAsia" w:hAnsiTheme="minorHAnsi" w:cstheme="minorBidi"/>
            <w:sz w:val="22"/>
            <w:szCs w:val="22"/>
            <w:lang w:eastAsia="en-AU"/>
          </w:rPr>
          <w:tab/>
        </w:r>
        <w:r w:rsidRPr="007E30EB">
          <w:t>Prerogative of mercy</w:t>
        </w:r>
        <w:r>
          <w:tab/>
        </w:r>
        <w:r>
          <w:fldChar w:fldCharType="begin"/>
        </w:r>
        <w:r>
          <w:instrText xml:space="preserve"> PAGEREF _Toc137636332 \h </w:instrText>
        </w:r>
        <w:r>
          <w:fldChar w:fldCharType="separate"/>
        </w:r>
        <w:r w:rsidR="00C221E4">
          <w:t>285</w:t>
        </w:r>
        <w:r>
          <w:fldChar w:fldCharType="end"/>
        </w:r>
      </w:hyperlink>
    </w:p>
    <w:p w14:paraId="44640B9E" w14:textId="726E15D0" w:rsidR="00B74004" w:rsidRDefault="00510A9A">
      <w:pPr>
        <w:pStyle w:val="TOC1"/>
        <w:rPr>
          <w:rFonts w:asciiTheme="minorHAnsi" w:eastAsiaTheme="minorEastAsia" w:hAnsiTheme="minorHAnsi" w:cstheme="minorBidi"/>
          <w:b w:val="0"/>
          <w:sz w:val="22"/>
          <w:szCs w:val="22"/>
          <w:lang w:eastAsia="en-AU"/>
        </w:rPr>
      </w:pPr>
      <w:hyperlink w:anchor="_Toc137636333" w:history="1">
        <w:r w:rsidR="00B74004" w:rsidRPr="007E30EB">
          <w:t>Chapter 14</w:t>
        </w:r>
        <w:r w:rsidR="00B74004">
          <w:rPr>
            <w:rFonts w:asciiTheme="minorHAnsi" w:eastAsiaTheme="minorEastAsia" w:hAnsiTheme="minorHAnsi" w:cstheme="minorBidi"/>
            <w:b w:val="0"/>
            <w:sz w:val="22"/>
            <w:szCs w:val="22"/>
            <w:lang w:eastAsia="en-AU"/>
          </w:rPr>
          <w:tab/>
        </w:r>
        <w:r w:rsidR="00B74004" w:rsidRPr="007E30EB">
          <w:t>Community service work—general</w:t>
        </w:r>
        <w:r w:rsidR="00B74004" w:rsidRPr="00B74004">
          <w:rPr>
            <w:vanish/>
          </w:rPr>
          <w:tab/>
        </w:r>
        <w:r w:rsidR="00B74004" w:rsidRPr="00B74004">
          <w:rPr>
            <w:vanish/>
          </w:rPr>
          <w:fldChar w:fldCharType="begin"/>
        </w:r>
        <w:r w:rsidR="00B74004" w:rsidRPr="00B74004">
          <w:rPr>
            <w:vanish/>
          </w:rPr>
          <w:instrText xml:space="preserve"> PAGEREF _Toc137636333 \h </w:instrText>
        </w:r>
        <w:r w:rsidR="00B74004" w:rsidRPr="00B74004">
          <w:rPr>
            <w:vanish/>
          </w:rPr>
        </w:r>
        <w:r w:rsidR="00B74004" w:rsidRPr="00B74004">
          <w:rPr>
            <w:vanish/>
          </w:rPr>
          <w:fldChar w:fldCharType="separate"/>
        </w:r>
        <w:r w:rsidR="00C221E4">
          <w:rPr>
            <w:vanish/>
          </w:rPr>
          <w:t>286</w:t>
        </w:r>
        <w:r w:rsidR="00B74004" w:rsidRPr="00B74004">
          <w:rPr>
            <w:vanish/>
          </w:rPr>
          <w:fldChar w:fldCharType="end"/>
        </w:r>
      </w:hyperlink>
    </w:p>
    <w:p w14:paraId="4D1E7F1E" w14:textId="4FE67FC7" w:rsidR="00B74004" w:rsidRDefault="00B74004">
      <w:pPr>
        <w:pStyle w:val="TOC5"/>
        <w:rPr>
          <w:rFonts w:asciiTheme="minorHAnsi" w:eastAsiaTheme="minorEastAsia" w:hAnsiTheme="minorHAnsi" w:cstheme="minorBidi"/>
          <w:sz w:val="22"/>
          <w:szCs w:val="22"/>
          <w:lang w:eastAsia="en-AU"/>
        </w:rPr>
      </w:pPr>
      <w:r>
        <w:tab/>
      </w:r>
      <w:hyperlink w:anchor="_Toc137636334" w:history="1">
        <w:r w:rsidRPr="007E30EB">
          <w:t>315</w:t>
        </w:r>
        <w:r>
          <w:rPr>
            <w:rFonts w:asciiTheme="minorHAnsi" w:eastAsiaTheme="minorEastAsia" w:hAnsiTheme="minorHAnsi" w:cstheme="minorBidi"/>
            <w:sz w:val="22"/>
            <w:szCs w:val="22"/>
            <w:lang w:eastAsia="en-AU"/>
          </w:rPr>
          <w:tab/>
        </w:r>
        <w:r w:rsidRPr="007E30EB">
          <w:t>Definitions—ch 14</w:t>
        </w:r>
        <w:r>
          <w:tab/>
        </w:r>
        <w:r>
          <w:fldChar w:fldCharType="begin"/>
        </w:r>
        <w:r>
          <w:instrText xml:space="preserve"> PAGEREF _Toc137636334 \h </w:instrText>
        </w:r>
        <w:r>
          <w:fldChar w:fldCharType="separate"/>
        </w:r>
        <w:r w:rsidR="00C221E4">
          <w:t>286</w:t>
        </w:r>
        <w:r>
          <w:fldChar w:fldCharType="end"/>
        </w:r>
      </w:hyperlink>
    </w:p>
    <w:p w14:paraId="25FF901F" w14:textId="776CC1CE" w:rsidR="00B74004" w:rsidRDefault="00B74004">
      <w:pPr>
        <w:pStyle w:val="TOC5"/>
        <w:rPr>
          <w:rFonts w:asciiTheme="minorHAnsi" w:eastAsiaTheme="minorEastAsia" w:hAnsiTheme="minorHAnsi" w:cstheme="minorBidi"/>
          <w:sz w:val="22"/>
          <w:szCs w:val="22"/>
          <w:lang w:eastAsia="en-AU"/>
        </w:rPr>
      </w:pPr>
      <w:r>
        <w:tab/>
      </w:r>
      <w:hyperlink w:anchor="_Toc137636335" w:history="1">
        <w:r w:rsidRPr="007E30EB">
          <w:t>316</w:t>
        </w:r>
        <w:r>
          <w:rPr>
            <w:rFonts w:asciiTheme="minorHAnsi" w:eastAsiaTheme="minorEastAsia" w:hAnsiTheme="minorHAnsi" w:cstheme="minorBidi"/>
            <w:sz w:val="22"/>
            <w:szCs w:val="22"/>
            <w:lang w:eastAsia="en-AU"/>
          </w:rPr>
          <w:tab/>
        </w:r>
        <w:r w:rsidRPr="007E30EB">
          <w:t xml:space="preserve">Meaning of </w:t>
        </w:r>
        <w:r w:rsidRPr="007E30EB">
          <w:rPr>
            <w:i/>
          </w:rPr>
          <w:t>community service work</w:t>
        </w:r>
        <w:r>
          <w:tab/>
        </w:r>
        <w:r>
          <w:fldChar w:fldCharType="begin"/>
        </w:r>
        <w:r>
          <w:instrText xml:space="preserve"> PAGEREF _Toc137636335 \h </w:instrText>
        </w:r>
        <w:r>
          <w:fldChar w:fldCharType="separate"/>
        </w:r>
        <w:r w:rsidR="00C221E4">
          <w:t>286</w:t>
        </w:r>
        <w:r>
          <w:fldChar w:fldCharType="end"/>
        </w:r>
      </w:hyperlink>
    </w:p>
    <w:p w14:paraId="5848B027" w14:textId="0AC23FC4" w:rsidR="00B74004" w:rsidRDefault="00B74004">
      <w:pPr>
        <w:pStyle w:val="TOC5"/>
        <w:rPr>
          <w:rFonts w:asciiTheme="minorHAnsi" w:eastAsiaTheme="minorEastAsia" w:hAnsiTheme="minorHAnsi" w:cstheme="minorBidi"/>
          <w:sz w:val="22"/>
          <w:szCs w:val="22"/>
          <w:lang w:eastAsia="en-AU"/>
        </w:rPr>
      </w:pPr>
      <w:r>
        <w:tab/>
      </w:r>
      <w:hyperlink w:anchor="_Toc137636336" w:history="1">
        <w:r w:rsidRPr="007E30EB">
          <w:t>317</w:t>
        </w:r>
        <w:r>
          <w:rPr>
            <w:rFonts w:asciiTheme="minorHAnsi" w:eastAsiaTheme="minorEastAsia" w:hAnsiTheme="minorHAnsi" w:cstheme="minorBidi"/>
            <w:sz w:val="22"/>
            <w:szCs w:val="22"/>
            <w:lang w:eastAsia="en-AU"/>
          </w:rPr>
          <w:tab/>
        </w:r>
        <w:r w:rsidRPr="007E30EB">
          <w:t>Protection from liability for people involved in community service work</w:t>
        </w:r>
        <w:r>
          <w:tab/>
        </w:r>
        <w:r>
          <w:fldChar w:fldCharType="begin"/>
        </w:r>
        <w:r>
          <w:instrText xml:space="preserve"> PAGEREF _Toc137636336 \h </w:instrText>
        </w:r>
        <w:r>
          <w:fldChar w:fldCharType="separate"/>
        </w:r>
        <w:r w:rsidR="00C221E4">
          <w:t>287</w:t>
        </w:r>
        <w:r>
          <w:fldChar w:fldCharType="end"/>
        </w:r>
      </w:hyperlink>
    </w:p>
    <w:p w14:paraId="779ABF87" w14:textId="144D03F2" w:rsidR="00B74004" w:rsidRDefault="00B74004">
      <w:pPr>
        <w:pStyle w:val="TOC5"/>
        <w:rPr>
          <w:rFonts w:asciiTheme="minorHAnsi" w:eastAsiaTheme="minorEastAsia" w:hAnsiTheme="minorHAnsi" w:cstheme="minorBidi"/>
          <w:sz w:val="22"/>
          <w:szCs w:val="22"/>
          <w:lang w:eastAsia="en-AU"/>
        </w:rPr>
      </w:pPr>
      <w:r>
        <w:lastRenderedPageBreak/>
        <w:tab/>
      </w:r>
      <w:hyperlink w:anchor="_Toc137636337" w:history="1">
        <w:r w:rsidRPr="007E30EB">
          <w:t>318</w:t>
        </w:r>
        <w:r>
          <w:rPr>
            <w:rFonts w:asciiTheme="minorHAnsi" w:eastAsiaTheme="minorEastAsia" w:hAnsiTheme="minorHAnsi" w:cstheme="minorBidi"/>
            <w:sz w:val="22"/>
            <w:szCs w:val="22"/>
            <w:lang w:eastAsia="en-AU"/>
          </w:rPr>
          <w:tab/>
        </w:r>
        <w:r w:rsidRPr="007E30EB">
          <w:t>Community service work not to displace employees</w:t>
        </w:r>
        <w:r>
          <w:tab/>
        </w:r>
        <w:r>
          <w:fldChar w:fldCharType="begin"/>
        </w:r>
        <w:r>
          <w:instrText xml:space="preserve"> PAGEREF _Toc137636337 \h </w:instrText>
        </w:r>
        <w:r>
          <w:fldChar w:fldCharType="separate"/>
        </w:r>
        <w:r w:rsidR="00C221E4">
          <w:t>288</w:t>
        </w:r>
        <w:r>
          <w:fldChar w:fldCharType="end"/>
        </w:r>
      </w:hyperlink>
    </w:p>
    <w:p w14:paraId="06B28573" w14:textId="4B68AB0A" w:rsidR="00B74004" w:rsidRDefault="00B74004">
      <w:pPr>
        <w:pStyle w:val="TOC5"/>
        <w:rPr>
          <w:rFonts w:asciiTheme="minorHAnsi" w:eastAsiaTheme="minorEastAsia" w:hAnsiTheme="minorHAnsi" w:cstheme="minorBidi"/>
          <w:sz w:val="22"/>
          <w:szCs w:val="22"/>
          <w:lang w:eastAsia="en-AU"/>
        </w:rPr>
      </w:pPr>
      <w:r>
        <w:tab/>
      </w:r>
      <w:hyperlink w:anchor="_Toc137636338" w:history="1">
        <w:r w:rsidRPr="007E30EB">
          <w:t>319</w:t>
        </w:r>
        <w:r>
          <w:rPr>
            <w:rFonts w:asciiTheme="minorHAnsi" w:eastAsiaTheme="minorEastAsia" w:hAnsiTheme="minorHAnsi" w:cstheme="minorBidi"/>
            <w:sz w:val="22"/>
            <w:szCs w:val="22"/>
            <w:lang w:eastAsia="en-AU"/>
          </w:rPr>
          <w:tab/>
        </w:r>
        <w:r w:rsidRPr="007E30EB">
          <w:t>No employment contract for community service work</w:t>
        </w:r>
        <w:r>
          <w:tab/>
        </w:r>
        <w:r>
          <w:fldChar w:fldCharType="begin"/>
        </w:r>
        <w:r>
          <w:instrText xml:space="preserve"> PAGEREF _Toc137636338 \h </w:instrText>
        </w:r>
        <w:r>
          <w:fldChar w:fldCharType="separate"/>
        </w:r>
        <w:r w:rsidR="00C221E4">
          <w:t>288</w:t>
        </w:r>
        <w:r>
          <w:fldChar w:fldCharType="end"/>
        </w:r>
      </w:hyperlink>
    </w:p>
    <w:p w14:paraId="09B6335E" w14:textId="22711AB0" w:rsidR="00B74004" w:rsidRDefault="00B74004">
      <w:pPr>
        <w:pStyle w:val="TOC5"/>
        <w:rPr>
          <w:rFonts w:asciiTheme="minorHAnsi" w:eastAsiaTheme="minorEastAsia" w:hAnsiTheme="minorHAnsi" w:cstheme="minorBidi"/>
          <w:sz w:val="22"/>
          <w:szCs w:val="22"/>
          <w:lang w:eastAsia="en-AU"/>
        </w:rPr>
      </w:pPr>
      <w:r>
        <w:tab/>
      </w:r>
      <w:hyperlink w:anchor="_Toc137636339" w:history="1">
        <w:r w:rsidRPr="007E30EB">
          <w:t>320</w:t>
        </w:r>
        <w:r>
          <w:rPr>
            <w:rFonts w:asciiTheme="minorHAnsi" w:eastAsiaTheme="minorEastAsia" w:hAnsiTheme="minorHAnsi" w:cstheme="minorBidi"/>
            <w:sz w:val="22"/>
            <w:szCs w:val="22"/>
            <w:lang w:eastAsia="en-AU"/>
          </w:rPr>
          <w:tab/>
        </w:r>
        <w:r w:rsidRPr="007E30EB">
          <w:t>Community service work—work health and safety</w:t>
        </w:r>
        <w:r>
          <w:tab/>
        </w:r>
        <w:r>
          <w:fldChar w:fldCharType="begin"/>
        </w:r>
        <w:r>
          <w:instrText xml:space="preserve"> PAGEREF _Toc137636339 \h </w:instrText>
        </w:r>
        <w:r>
          <w:fldChar w:fldCharType="separate"/>
        </w:r>
        <w:r w:rsidR="00C221E4">
          <w:t>288</w:t>
        </w:r>
        <w:r>
          <w:fldChar w:fldCharType="end"/>
        </w:r>
      </w:hyperlink>
    </w:p>
    <w:p w14:paraId="2DDD6588" w14:textId="3B642887" w:rsidR="00B74004" w:rsidRDefault="00510A9A">
      <w:pPr>
        <w:pStyle w:val="TOC1"/>
        <w:rPr>
          <w:rFonts w:asciiTheme="minorHAnsi" w:eastAsiaTheme="minorEastAsia" w:hAnsiTheme="minorHAnsi" w:cstheme="minorBidi"/>
          <w:b w:val="0"/>
          <w:sz w:val="22"/>
          <w:szCs w:val="22"/>
          <w:lang w:eastAsia="en-AU"/>
        </w:rPr>
      </w:pPr>
      <w:hyperlink w:anchor="_Toc137636340" w:history="1">
        <w:r w:rsidR="00B74004" w:rsidRPr="007E30EB">
          <w:t>Chapter 14A</w:t>
        </w:r>
        <w:r w:rsidR="00B74004">
          <w:rPr>
            <w:rFonts w:asciiTheme="minorHAnsi" w:eastAsiaTheme="minorEastAsia" w:hAnsiTheme="minorHAnsi" w:cstheme="minorBidi"/>
            <w:b w:val="0"/>
            <w:sz w:val="22"/>
            <w:szCs w:val="22"/>
            <w:lang w:eastAsia="en-AU"/>
          </w:rPr>
          <w:tab/>
        </w:r>
        <w:r w:rsidR="00B74004" w:rsidRPr="007E30EB">
          <w:t>Sentence administration—young offenders</w:t>
        </w:r>
        <w:r w:rsidR="00B74004" w:rsidRPr="00B74004">
          <w:rPr>
            <w:vanish/>
          </w:rPr>
          <w:tab/>
        </w:r>
        <w:r w:rsidR="00B74004" w:rsidRPr="00B74004">
          <w:rPr>
            <w:vanish/>
          </w:rPr>
          <w:fldChar w:fldCharType="begin"/>
        </w:r>
        <w:r w:rsidR="00B74004" w:rsidRPr="00B74004">
          <w:rPr>
            <w:vanish/>
          </w:rPr>
          <w:instrText xml:space="preserve"> PAGEREF _Toc137636340 \h </w:instrText>
        </w:r>
        <w:r w:rsidR="00B74004" w:rsidRPr="00B74004">
          <w:rPr>
            <w:vanish/>
          </w:rPr>
        </w:r>
        <w:r w:rsidR="00B74004" w:rsidRPr="00B74004">
          <w:rPr>
            <w:vanish/>
          </w:rPr>
          <w:fldChar w:fldCharType="separate"/>
        </w:r>
        <w:r w:rsidR="00C221E4">
          <w:rPr>
            <w:vanish/>
          </w:rPr>
          <w:t>290</w:t>
        </w:r>
        <w:r w:rsidR="00B74004" w:rsidRPr="00B74004">
          <w:rPr>
            <w:vanish/>
          </w:rPr>
          <w:fldChar w:fldCharType="end"/>
        </w:r>
      </w:hyperlink>
    </w:p>
    <w:p w14:paraId="218CD7B8" w14:textId="481495C5" w:rsidR="00B74004" w:rsidRDefault="00510A9A">
      <w:pPr>
        <w:pStyle w:val="TOC2"/>
        <w:rPr>
          <w:rFonts w:asciiTheme="minorHAnsi" w:eastAsiaTheme="minorEastAsia" w:hAnsiTheme="minorHAnsi" w:cstheme="minorBidi"/>
          <w:b w:val="0"/>
          <w:sz w:val="22"/>
          <w:szCs w:val="22"/>
          <w:lang w:eastAsia="en-AU"/>
        </w:rPr>
      </w:pPr>
      <w:hyperlink w:anchor="_Toc137636341" w:history="1">
        <w:r w:rsidR="00B74004" w:rsidRPr="007E30EB">
          <w:t>Part 14A.1</w:t>
        </w:r>
        <w:r w:rsidR="00B74004">
          <w:rPr>
            <w:rFonts w:asciiTheme="minorHAnsi" w:eastAsiaTheme="minorEastAsia" w:hAnsiTheme="minorHAnsi" w:cstheme="minorBidi"/>
            <w:b w:val="0"/>
            <w:sz w:val="22"/>
            <w:szCs w:val="22"/>
            <w:lang w:eastAsia="en-AU"/>
          </w:rPr>
          <w:tab/>
        </w:r>
        <w:r w:rsidR="00B74004" w:rsidRPr="007E30EB">
          <w:t>General</w:t>
        </w:r>
        <w:r w:rsidR="00B74004" w:rsidRPr="00B74004">
          <w:rPr>
            <w:vanish/>
          </w:rPr>
          <w:tab/>
        </w:r>
        <w:r w:rsidR="00B74004" w:rsidRPr="00B74004">
          <w:rPr>
            <w:vanish/>
          </w:rPr>
          <w:fldChar w:fldCharType="begin"/>
        </w:r>
        <w:r w:rsidR="00B74004" w:rsidRPr="00B74004">
          <w:rPr>
            <w:vanish/>
          </w:rPr>
          <w:instrText xml:space="preserve"> PAGEREF _Toc137636341 \h </w:instrText>
        </w:r>
        <w:r w:rsidR="00B74004" w:rsidRPr="00B74004">
          <w:rPr>
            <w:vanish/>
          </w:rPr>
        </w:r>
        <w:r w:rsidR="00B74004" w:rsidRPr="00B74004">
          <w:rPr>
            <w:vanish/>
          </w:rPr>
          <w:fldChar w:fldCharType="separate"/>
        </w:r>
        <w:r w:rsidR="00C221E4">
          <w:rPr>
            <w:vanish/>
          </w:rPr>
          <w:t>290</w:t>
        </w:r>
        <w:r w:rsidR="00B74004" w:rsidRPr="00B74004">
          <w:rPr>
            <w:vanish/>
          </w:rPr>
          <w:fldChar w:fldCharType="end"/>
        </w:r>
      </w:hyperlink>
    </w:p>
    <w:p w14:paraId="333C61FF" w14:textId="365AE342" w:rsidR="00B74004" w:rsidRDefault="00B74004">
      <w:pPr>
        <w:pStyle w:val="TOC5"/>
        <w:rPr>
          <w:rFonts w:asciiTheme="minorHAnsi" w:eastAsiaTheme="minorEastAsia" w:hAnsiTheme="minorHAnsi" w:cstheme="minorBidi"/>
          <w:sz w:val="22"/>
          <w:szCs w:val="22"/>
          <w:lang w:eastAsia="en-AU"/>
        </w:rPr>
      </w:pPr>
      <w:r>
        <w:tab/>
      </w:r>
      <w:hyperlink w:anchor="_Toc137636342" w:history="1">
        <w:r w:rsidRPr="007E30EB">
          <w:t>320A</w:t>
        </w:r>
        <w:r>
          <w:rPr>
            <w:rFonts w:asciiTheme="minorHAnsi" w:eastAsiaTheme="minorEastAsia" w:hAnsiTheme="minorHAnsi" w:cstheme="minorBidi"/>
            <w:sz w:val="22"/>
            <w:szCs w:val="22"/>
            <w:lang w:eastAsia="en-AU"/>
          </w:rPr>
          <w:tab/>
        </w:r>
        <w:r w:rsidRPr="007E30EB">
          <w:t>Purpose—ch 14A</w:t>
        </w:r>
        <w:r>
          <w:tab/>
        </w:r>
        <w:r>
          <w:fldChar w:fldCharType="begin"/>
        </w:r>
        <w:r>
          <w:instrText xml:space="preserve"> PAGEREF _Toc137636342 \h </w:instrText>
        </w:r>
        <w:r>
          <w:fldChar w:fldCharType="separate"/>
        </w:r>
        <w:r w:rsidR="00C221E4">
          <w:t>290</w:t>
        </w:r>
        <w:r>
          <w:fldChar w:fldCharType="end"/>
        </w:r>
      </w:hyperlink>
    </w:p>
    <w:p w14:paraId="2E88374C" w14:textId="76EBA209" w:rsidR="00B74004" w:rsidRDefault="00B74004">
      <w:pPr>
        <w:pStyle w:val="TOC5"/>
        <w:rPr>
          <w:rFonts w:asciiTheme="minorHAnsi" w:eastAsiaTheme="minorEastAsia" w:hAnsiTheme="minorHAnsi" w:cstheme="minorBidi"/>
          <w:sz w:val="22"/>
          <w:szCs w:val="22"/>
          <w:lang w:eastAsia="en-AU"/>
        </w:rPr>
      </w:pPr>
      <w:r>
        <w:tab/>
      </w:r>
      <w:hyperlink w:anchor="_Toc137636343" w:history="1">
        <w:r w:rsidRPr="007E30EB">
          <w:t>320B</w:t>
        </w:r>
        <w:r>
          <w:rPr>
            <w:rFonts w:asciiTheme="minorHAnsi" w:eastAsiaTheme="minorEastAsia" w:hAnsiTheme="minorHAnsi" w:cstheme="minorBidi"/>
            <w:sz w:val="22"/>
            <w:szCs w:val="22"/>
            <w:lang w:eastAsia="en-AU"/>
          </w:rPr>
          <w:tab/>
        </w:r>
        <w:r w:rsidRPr="007E30EB">
          <w:t>Youth justice principles to be considered</w:t>
        </w:r>
        <w:r>
          <w:tab/>
        </w:r>
        <w:r>
          <w:fldChar w:fldCharType="begin"/>
        </w:r>
        <w:r>
          <w:instrText xml:space="preserve"> PAGEREF _Toc137636343 \h </w:instrText>
        </w:r>
        <w:r>
          <w:fldChar w:fldCharType="separate"/>
        </w:r>
        <w:r w:rsidR="00C221E4">
          <w:t>290</w:t>
        </w:r>
        <w:r>
          <w:fldChar w:fldCharType="end"/>
        </w:r>
      </w:hyperlink>
    </w:p>
    <w:p w14:paraId="3ABE3946" w14:textId="40870467" w:rsidR="00B74004" w:rsidRDefault="00B74004">
      <w:pPr>
        <w:pStyle w:val="TOC5"/>
        <w:rPr>
          <w:rFonts w:asciiTheme="minorHAnsi" w:eastAsiaTheme="minorEastAsia" w:hAnsiTheme="minorHAnsi" w:cstheme="minorBidi"/>
          <w:sz w:val="22"/>
          <w:szCs w:val="22"/>
          <w:lang w:eastAsia="en-AU"/>
        </w:rPr>
      </w:pPr>
      <w:r>
        <w:tab/>
      </w:r>
      <w:hyperlink w:anchor="_Toc137636344" w:history="1">
        <w:r w:rsidRPr="007E30EB">
          <w:t>320C</w:t>
        </w:r>
        <w:r>
          <w:rPr>
            <w:rFonts w:asciiTheme="minorHAnsi" w:eastAsiaTheme="minorEastAsia" w:hAnsiTheme="minorHAnsi" w:cstheme="minorBidi"/>
            <w:sz w:val="22"/>
            <w:szCs w:val="22"/>
            <w:lang w:eastAsia="en-AU"/>
          </w:rPr>
          <w:tab/>
        </w:r>
        <w:r w:rsidRPr="007E30EB">
          <w:t>Young offenders and remandees—references to correctional centre and Corrections Management Act</w:t>
        </w:r>
        <w:r>
          <w:tab/>
        </w:r>
        <w:r>
          <w:fldChar w:fldCharType="begin"/>
        </w:r>
        <w:r>
          <w:instrText xml:space="preserve"> PAGEREF _Toc137636344 \h </w:instrText>
        </w:r>
        <w:r>
          <w:fldChar w:fldCharType="separate"/>
        </w:r>
        <w:r w:rsidR="00C221E4">
          <w:t>291</w:t>
        </w:r>
        <w:r>
          <w:fldChar w:fldCharType="end"/>
        </w:r>
      </w:hyperlink>
    </w:p>
    <w:p w14:paraId="2EA80407" w14:textId="795A9377" w:rsidR="00B74004" w:rsidRDefault="00B74004">
      <w:pPr>
        <w:pStyle w:val="TOC5"/>
        <w:rPr>
          <w:rFonts w:asciiTheme="minorHAnsi" w:eastAsiaTheme="minorEastAsia" w:hAnsiTheme="minorHAnsi" w:cstheme="minorBidi"/>
          <w:sz w:val="22"/>
          <w:szCs w:val="22"/>
          <w:lang w:eastAsia="en-AU"/>
        </w:rPr>
      </w:pPr>
      <w:r>
        <w:tab/>
      </w:r>
      <w:hyperlink w:anchor="_Toc137636345" w:history="1">
        <w:r w:rsidRPr="007E30EB">
          <w:t>320D</w:t>
        </w:r>
        <w:r>
          <w:rPr>
            <w:rFonts w:asciiTheme="minorHAnsi" w:eastAsiaTheme="minorEastAsia" w:hAnsiTheme="minorHAnsi" w:cstheme="minorBidi"/>
            <w:sz w:val="22"/>
            <w:szCs w:val="22"/>
            <w:lang w:eastAsia="en-AU"/>
          </w:rPr>
          <w:tab/>
        </w:r>
        <w:r w:rsidRPr="007E30EB">
          <w:t>Young offenders and remandees—references to director</w:t>
        </w:r>
        <w:r w:rsidRPr="007E30EB">
          <w:noBreakHyphen/>
          <w:t>general</w:t>
        </w:r>
        <w:r>
          <w:tab/>
        </w:r>
        <w:r>
          <w:fldChar w:fldCharType="begin"/>
        </w:r>
        <w:r>
          <w:instrText xml:space="preserve"> PAGEREF _Toc137636345 \h </w:instrText>
        </w:r>
        <w:r>
          <w:fldChar w:fldCharType="separate"/>
        </w:r>
        <w:r w:rsidR="00C221E4">
          <w:t>291</w:t>
        </w:r>
        <w:r>
          <w:fldChar w:fldCharType="end"/>
        </w:r>
      </w:hyperlink>
    </w:p>
    <w:p w14:paraId="7EAF52F6" w14:textId="5E340D3E" w:rsidR="00B74004" w:rsidRDefault="00B74004">
      <w:pPr>
        <w:pStyle w:val="TOC5"/>
        <w:rPr>
          <w:rFonts w:asciiTheme="minorHAnsi" w:eastAsiaTheme="minorEastAsia" w:hAnsiTheme="minorHAnsi" w:cstheme="minorBidi"/>
          <w:sz w:val="22"/>
          <w:szCs w:val="22"/>
          <w:lang w:eastAsia="en-AU"/>
        </w:rPr>
      </w:pPr>
      <w:r>
        <w:tab/>
      </w:r>
      <w:hyperlink w:anchor="_Toc137636346" w:history="1">
        <w:r w:rsidRPr="007E30EB">
          <w:t>320E</w:t>
        </w:r>
        <w:r>
          <w:rPr>
            <w:rFonts w:asciiTheme="minorHAnsi" w:eastAsiaTheme="minorEastAsia" w:hAnsiTheme="minorHAnsi" w:cstheme="minorBidi"/>
            <w:sz w:val="22"/>
            <w:szCs w:val="22"/>
            <w:lang w:eastAsia="en-AU"/>
          </w:rPr>
          <w:tab/>
        </w:r>
        <w:r w:rsidRPr="007E30EB">
          <w:t>Young remandees—remand to be at detention place</w:t>
        </w:r>
        <w:r>
          <w:tab/>
        </w:r>
        <w:r>
          <w:fldChar w:fldCharType="begin"/>
        </w:r>
        <w:r>
          <w:instrText xml:space="preserve"> PAGEREF _Toc137636346 \h </w:instrText>
        </w:r>
        <w:r>
          <w:fldChar w:fldCharType="separate"/>
        </w:r>
        <w:r w:rsidR="00C221E4">
          <w:t>292</w:t>
        </w:r>
        <w:r>
          <w:fldChar w:fldCharType="end"/>
        </w:r>
      </w:hyperlink>
    </w:p>
    <w:p w14:paraId="270EA014" w14:textId="55538F2B" w:rsidR="00B74004" w:rsidRDefault="00B74004">
      <w:pPr>
        <w:pStyle w:val="TOC5"/>
        <w:rPr>
          <w:rFonts w:asciiTheme="minorHAnsi" w:eastAsiaTheme="minorEastAsia" w:hAnsiTheme="minorHAnsi" w:cstheme="minorBidi"/>
          <w:sz w:val="22"/>
          <w:szCs w:val="22"/>
          <w:lang w:eastAsia="en-AU"/>
        </w:rPr>
      </w:pPr>
      <w:r>
        <w:tab/>
      </w:r>
      <w:hyperlink w:anchor="_Toc137636347" w:history="1">
        <w:r w:rsidRPr="007E30EB">
          <w:t>320F</w:t>
        </w:r>
        <w:r>
          <w:rPr>
            <w:rFonts w:asciiTheme="minorHAnsi" w:eastAsiaTheme="minorEastAsia" w:hAnsiTheme="minorHAnsi" w:cstheme="minorBidi"/>
            <w:sz w:val="22"/>
            <w:szCs w:val="22"/>
            <w:lang w:eastAsia="en-AU"/>
          </w:rPr>
          <w:tab/>
        </w:r>
        <w:r w:rsidRPr="007E30EB">
          <w:t>Young offenders—administration of sentences other than imprisonment</w:t>
        </w:r>
        <w:r>
          <w:tab/>
        </w:r>
        <w:r>
          <w:fldChar w:fldCharType="begin"/>
        </w:r>
        <w:r>
          <w:instrText xml:space="preserve"> PAGEREF _Toc137636347 \h </w:instrText>
        </w:r>
        <w:r>
          <w:fldChar w:fldCharType="separate"/>
        </w:r>
        <w:r w:rsidR="00C221E4">
          <w:t>292</w:t>
        </w:r>
        <w:r>
          <w:fldChar w:fldCharType="end"/>
        </w:r>
      </w:hyperlink>
    </w:p>
    <w:p w14:paraId="771FEAB7" w14:textId="304B5134" w:rsidR="00B74004" w:rsidRDefault="00B74004">
      <w:pPr>
        <w:pStyle w:val="TOC5"/>
        <w:rPr>
          <w:rFonts w:asciiTheme="minorHAnsi" w:eastAsiaTheme="minorEastAsia" w:hAnsiTheme="minorHAnsi" w:cstheme="minorBidi"/>
          <w:sz w:val="22"/>
          <w:szCs w:val="22"/>
          <w:lang w:eastAsia="en-AU"/>
        </w:rPr>
      </w:pPr>
      <w:r>
        <w:tab/>
      </w:r>
      <w:hyperlink w:anchor="_Toc137636348" w:history="1">
        <w:r w:rsidRPr="007E30EB">
          <w:t>320G</w:t>
        </w:r>
        <w:r>
          <w:rPr>
            <w:rFonts w:asciiTheme="minorHAnsi" w:eastAsiaTheme="minorEastAsia" w:hAnsiTheme="minorHAnsi" w:cstheme="minorBidi"/>
            <w:sz w:val="22"/>
            <w:szCs w:val="22"/>
            <w:lang w:eastAsia="en-AU"/>
          </w:rPr>
          <w:tab/>
        </w:r>
        <w:r w:rsidRPr="007E30EB">
          <w:t>Young offenders—breach of good behaviour obligations</w:t>
        </w:r>
        <w:r>
          <w:tab/>
        </w:r>
        <w:r>
          <w:fldChar w:fldCharType="begin"/>
        </w:r>
        <w:r>
          <w:instrText xml:space="preserve"> PAGEREF _Toc137636348 \h </w:instrText>
        </w:r>
        <w:r>
          <w:fldChar w:fldCharType="separate"/>
        </w:r>
        <w:r w:rsidR="00C221E4">
          <w:t>292</w:t>
        </w:r>
        <w:r>
          <w:fldChar w:fldCharType="end"/>
        </w:r>
      </w:hyperlink>
    </w:p>
    <w:p w14:paraId="1E7C6B50" w14:textId="72B460DC" w:rsidR="00B74004" w:rsidRDefault="00B74004">
      <w:pPr>
        <w:pStyle w:val="TOC5"/>
        <w:rPr>
          <w:rFonts w:asciiTheme="minorHAnsi" w:eastAsiaTheme="minorEastAsia" w:hAnsiTheme="minorHAnsi" w:cstheme="minorBidi"/>
          <w:sz w:val="22"/>
          <w:szCs w:val="22"/>
          <w:lang w:eastAsia="en-AU"/>
        </w:rPr>
      </w:pPr>
      <w:r>
        <w:tab/>
      </w:r>
      <w:hyperlink w:anchor="_Toc137636349" w:history="1">
        <w:r w:rsidRPr="007E30EB">
          <w:t>320H</w:t>
        </w:r>
        <w:r>
          <w:rPr>
            <w:rFonts w:asciiTheme="minorHAnsi" w:eastAsiaTheme="minorEastAsia" w:hAnsiTheme="minorHAnsi" w:cstheme="minorBidi"/>
            <w:sz w:val="22"/>
            <w:szCs w:val="22"/>
            <w:lang w:eastAsia="en-AU"/>
          </w:rPr>
          <w:tab/>
        </w:r>
        <w:r w:rsidRPr="007E30EB">
          <w:t>Sentencing court to deal with breaches</w:t>
        </w:r>
        <w:r>
          <w:tab/>
        </w:r>
        <w:r>
          <w:fldChar w:fldCharType="begin"/>
        </w:r>
        <w:r>
          <w:instrText xml:space="preserve"> PAGEREF _Toc137636349 \h </w:instrText>
        </w:r>
        <w:r>
          <w:fldChar w:fldCharType="separate"/>
        </w:r>
        <w:r w:rsidR="00C221E4">
          <w:t>293</w:t>
        </w:r>
        <w:r>
          <w:fldChar w:fldCharType="end"/>
        </w:r>
      </w:hyperlink>
    </w:p>
    <w:p w14:paraId="262DA738" w14:textId="27537DF7" w:rsidR="00B74004" w:rsidRDefault="00B74004">
      <w:pPr>
        <w:pStyle w:val="TOC5"/>
        <w:rPr>
          <w:rFonts w:asciiTheme="minorHAnsi" w:eastAsiaTheme="minorEastAsia" w:hAnsiTheme="minorHAnsi" w:cstheme="minorBidi"/>
          <w:sz w:val="22"/>
          <w:szCs w:val="22"/>
          <w:lang w:eastAsia="en-AU"/>
        </w:rPr>
      </w:pPr>
      <w:r>
        <w:tab/>
      </w:r>
      <w:hyperlink w:anchor="_Toc137636350" w:history="1">
        <w:r w:rsidRPr="007E30EB">
          <w:t>320I</w:t>
        </w:r>
        <w:r>
          <w:rPr>
            <w:rFonts w:asciiTheme="minorHAnsi" w:eastAsiaTheme="minorEastAsia" w:hAnsiTheme="minorHAnsi" w:cstheme="minorBidi"/>
            <w:sz w:val="22"/>
            <w:szCs w:val="22"/>
            <w:lang w:eastAsia="en-AU"/>
          </w:rPr>
          <w:tab/>
        </w:r>
        <w:r w:rsidRPr="007E30EB">
          <w:t>Young offenders—transfer</w:t>
        </w:r>
        <w:r>
          <w:tab/>
        </w:r>
        <w:r>
          <w:fldChar w:fldCharType="begin"/>
        </w:r>
        <w:r>
          <w:instrText xml:space="preserve"> PAGEREF _Toc137636350 \h </w:instrText>
        </w:r>
        <w:r>
          <w:fldChar w:fldCharType="separate"/>
        </w:r>
        <w:r w:rsidR="00C221E4">
          <w:t>293</w:t>
        </w:r>
        <w:r>
          <w:fldChar w:fldCharType="end"/>
        </w:r>
      </w:hyperlink>
    </w:p>
    <w:p w14:paraId="4074C9F0" w14:textId="253576A4" w:rsidR="00B74004" w:rsidRDefault="00B74004">
      <w:pPr>
        <w:pStyle w:val="TOC5"/>
        <w:rPr>
          <w:rFonts w:asciiTheme="minorHAnsi" w:eastAsiaTheme="minorEastAsia" w:hAnsiTheme="minorHAnsi" w:cstheme="minorBidi"/>
          <w:sz w:val="22"/>
          <w:szCs w:val="22"/>
          <w:lang w:eastAsia="en-AU"/>
        </w:rPr>
      </w:pPr>
      <w:r>
        <w:tab/>
      </w:r>
      <w:hyperlink w:anchor="_Toc137636351" w:history="1">
        <w:r w:rsidRPr="007E30EB">
          <w:t>320J</w:t>
        </w:r>
        <w:r>
          <w:rPr>
            <w:rFonts w:asciiTheme="minorHAnsi" w:eastAsiaTheme="minorEastAsia" w:hAnsiTheme="minorHAnsi" w:cstheme="minorBidi"/>
            <w:sz w:val="22"/>
            <w:szCs w:val="22"/>
            <w:lang w:eastAsia="en-AU"/>
          </w:rPr>
          <w:tab/>
        </w:r>
        <w:r w:rsidRPr="007E30EB">
          <w:t>Young offenders—transfer of community-based sentences</w:t>
        </w:r>
        <w:r>
          <w:tab/>
        </w:r>
        <w:r>
          <w:fldChar w:fldCharType="begin"/>
        </w:r>
        <w:r>
          <w:instrText xml:space="preserve"> PAGEREF _Toc137636351 \h </w:instrText>
        </w:r>
        <w:r>
          <w:fldChar w:fldCharType="separate"/>
        </w:r>
        <w:r w:rsidR="00C221E4">
          <w:t>293</w:t>
        </w:r>
        <w:r>
          <w:fldChar w:fldCharType="end"/>
        </w:r>
      </w:hyperlink>
    </w:p>
    <w:p w14:paraId="5B73D7AC" w14:textId="3DBC07E6" w:rsidR="00B74004" w:rsidRDefault="00510A9A">
      <w:pPr>
        <w:pStyle w:val="TOC2"/>
        <w:rPr>
          <w:rFonts w:asciiTheme="minorHAnsi" w:eastAsiaTheme="minorEastAsia" w:hAnsiTheme="minorHAnsi" w:cstheme="minorBidi"/>
          <w:b w:val="0"/>
          <w:sz w:val="22"/>
          <w:szCs w:val="22"/>
          <w:lang w:eastAsia="en-AU"/>
        </w:rPr>
      </w:pPr>
      <w:hyperlink w:anchor="_Toc137636352" w:history="1">
        <w:r w:rsidR="00B74004" w:rsidRPr="007E30EB">
          <w:t>Part 14A.2</w:t>
        </w:r>
        <w:r w:rsidR="00B74004">
          <w:rPr>
            <w:rFonts w:asciiTheme="minorHAnsi" w:eastAsiaTheme="minorEastAsia" w:hAnsiTheme="minorHAnsi" w:cstheme="minorBidi"/>
            <w:b w:val="0"/>
            <w:sz w:val="22"/>
            <w:szCs w:val="22"/>
            <w:lang w:eastAsia="en-AU"/>
          </w:rPr>
          <w:tab/>
        </w:r>
        <w:r w:rsidR="00B74004" w:rsidRPr="007E30EB">
          <w:t>Young offenders—accommodation orders</w:t>
        </w:r>
        <w:r w:rsidR="00B74004" w:rsidRPr="00B74004">
          <w:rPr>
            <w:vanish/>
          </w:rPr>
          <w:tab/>
        </w:r>
        <w:r w:rsidR="00B74004" w:rsidRPr="00B74004">
          <w:rPr>
            <w:vanish/>
          </w:rPr>
          <w:fldChar w:fldCharType="begin"/>
        </w:r>
        <w:r w:rsidR="00B74004" w:rsidRPr="00B74004">
          <w:rPr>
            <w:vanish/>
          </w:rPr>
          <w:instrText xml:space="preserve"> PAGEREF _Toc137636352 \h </w:instrText>
        </w:r>
        <w:r w:rsidR="00B74004" w:rsidRPr="00B74004">
          <w:rPr>
            <w:vanish/>
          </w:rPr>
        </w:r>
        <w:r w:rsidR="00B74004" w:rsidRPr="00B74004">
          <w:rPr>
            <w:vanish/>
          </w:rPr>
          <w:fldChar w:fldCharType="separate"/>
        </w:r>
        <w:r w:rsidR="00C221E4">
          <w:rPr>
            <w:vanish/>
          </w:rPr>
          <w:t>294</w:t>
        </w:r>
        <w:r w:rsidR="00B74004" w:rsidRPr="00B74004">
          <w:rPr>
            <w:vanish/>
          </w:rPr>
          <w:fldChar w:fldCharType="end"/>
        </w:r>
      </w:hyperlink>
    </w:p>
    <w:p w14:paraId="0625D960" w14:textId="039D8630" w:rsidR="00B74004" w:rsidRDefault="00B74004">
      <w:pPr>
        <w:pStyle w:val="TOC5"/>
        <w:rPr>
          <w:rFonts w:asciiTheme="minorHAnsi" w:eastAsiaTheme="minorEastAsia" w:hAnsiTheme="minorHAnsi" w:cstheme="minorBidi"/>
          <w:sz w:val="22"/>
          <w:szCs w:val="22"/>
          <w:lang w:eastAsia="en-AU"/>
        </w:rPr>
      </w:pPr>
      <w:r>
        <w:tab/>
      </w:r>
      <w:hyperlink w:anchor="_Toc137636353" w:history="1">
        <w:r w:rsidRPr="007E30EB">
          <w:t>320K</w:t>
        </w:r>
        <w:r>
          <w:rPr>
            <w:rFonts w:asciiTheme="minorHAnsi" w:eastAsiaTheme="minorEastAsia" w:hAnsiTheme="minorHAnsi" w:cstheme="minorBidi"/>
            <w:sz w:val="22"/>
            <w:szCs w:val="22"/>
            <w:lang w:eastAsia="en-AU"/>
          </w:rPr>
          <w:tab/>
        </w:r>
        <w:r w:rsidRPr="007E30EB">
          <w:t>Accommodation orders—contraventions</w:t>
        </w:r>
        <w:r>
          <w:tab/>
        </w:r>
        <w:r>
          <w:fldChar w:fldCharType="begin"/>
        </w:r>
        <w:r>
          <w:instrText xml:space="preserve"> PAGEREF _Toc137636353 \h </w:instrText>
        </w:r>
        <w:r>
          <w:fldChar w:fldCharType="separate"/>
        </w:r>
        <w:r w:rsidR="00C221E4">
          <w:t>294</w:t>
        </w:r>
        <w:r>
          <w:fldChar w:fldCharType="end"/>
        </w:r>
      </w:hyperlink>
    </w:p>
    <w:p w14:paraId="7510DCF6" w14:textId="00DB3853" w:rsidR="00B74004" w:rsidRDefault="00B74004">
      <w:pPr>
        <w:pStyle w:val="TOC5"/>
        <w:rPr>
          <w:rFonts w:asciiTheme="minorHAnsi" w:eastAsiaTheme="minorEastAsia" w:hAnsiTheme="minorHAnsi" w:cstheme="minorBidi"/>
          <w:sz w:val="22"/>
          <w:szCs w:val="22"/>
          <w:lang w:eastAsia="en-AU"/>
        </w:rPr>
      </w:pPr>
      <w:r>
        <w:tab/>
      </w:r>
      <w:hyperlink w:anchor="_Toc137636354" w:history="1">
        <w:r w:rsidRPr="007E30EB">
          <w:t>320L</w:t>
        </w:r>
        <w:r>
          <w:rPr>
            <w:rFonts w:asciiTheme="minorHAnsi" w:eastAsiaTheme="minorEastAsia" w:hAnsiTheme="minorHAnsi" w:cstheme="minorBidi"/>
            <w:sz w:val="22"/>
            <w:szCs w:val="22"/>
            <w:lang w:eastAsia="en-AU"/>
          </w:rPr>
          <w:tab/>
        </w:r>
        <w:r w:rsidRPr="007E30EB">
          <w:t>Accommodation orders—resentencing for breach</w:t>
        </w:r>
        <w:r>
          <w:tab/>
        </w:r>
        <w:r>
          <w:fldChar w:fldCharType="begin"/>
        </w:r>
        <w:r>
          <w:instrText xml:space="preserve"> PAGEREF _Toc137636354 \h </w:instrText>
        </w:r>
        <w:r>
          <w:fldChar w:fldCharType="separate"/>
        </w:r>
        <w:r w:rsidR="00C221E4">
          <w:t>294</w:t>
        </w:r>
        <w:r>
          <w:fldChar w:fldCharType="end"/>
        </w:r>
      </w:hyperlink>
    </w:p>
    <w:p w14:paraId="22F9C633" w14:textId="78F5B7EB" w:rsidR="00B74004" w:rsidRDefault="00510A9A">
      <w:pPr>
        <w:pStyle w:val="TOC1"/>
        <w:rPr>
          <w:rFonts w:asciiTheme="minorHAnsi" w:eastAsiaTheme="minorEastAsia" w:hAnsiTheme="minorHAnsi" w:cstheme="minorBidi"/>
          <w:b w:val="0"/>
          <w:sz w:val="22"/>
          <w:szCs w:val="22"/>
          <w:lang w:eastAsia="en-AU"/>
        </w:rPr>
      </w:pPr>
      <w:hyperlink w:anchor="_Toc137636355" w:history="1">
        <w:r w:rsidR="00B74004" w:rsidRPr="007E30EB">
          <w:t>Chapter 15</w:t>
        </w:r>
        <w:r w:rsidR="00B74004">
          <w:rPr>
            <w:rFonts w:asciiTheme="minorHAnsi" w:eastAsiaTheme="minorEastAsia" w:hAnsiTheme="minorHAnsi" w:cstheme="minorBidi"/>
            <w:b w:val="0"/>
            <w:sz w:val="22"/>
            <w:szCs w:val="22"/>
            <w:lang w:eastAsia="en-AU"/>
          </w:rPr>
          <w:tab/>
        </w:r>
        <w:r w:rsidR="00B74004" w:rsidRPr="007E30EB">
          <w:t>Miscellaneous</w:t>
        </w:r>
        <w:r w:rsidR="00B74004" w:rsidRPr="00B74004">
          <w:rPr>
            <w:vanish/>
          </w:rPr>
          <w:tab/>
        </w:r>
        <w:r w:rsidR="00B74004" w:rsidRPr="00B74004">
          <w:rPr>
            <w:vanish/>
          </w:rPr>
          <w:fldChar w:fldCharType="begin"/>
        </w:r>
        <w:r w:rsidR="00B74004" w:rsidRPr="00B74004">
          <w:rPr>
            <w:vanish/>
          </w:rPr>
          <w:instrText xml:space="preserve"> PAGEREF _Toc137636355 \h </w:instrText>
        </w:r>
        <w:r w:rsidR="00B74004" w:rsidRPr="00B74004">
          <w:rPr>
            <w:vanish/>
          </w:rPr>
        </w:r>
        <w:r w:rsidR="00B74004" w:rsidRPr="00B74004">
          <w:rPr>
            <w:vanish/>
          </w:rPr>
          <w:fldChar w:fldCharType="separate"/>
        </w:r>
        <w:r w:rsidR="00C221E4">
          <w:rPr>
            <w:vanish/>
          </w:rPr>
          <w:t>295</w:t>
        </w:r>
        <w:r w:rsidR="00B74004" w:rsidRPr="00B74004">
          <w:rPr>
            <w:vanish/>
          </w:rPr>
          <w:fldChar w:fldCharType="end"/>
        </w:r>
      </w:hyperlink>
    </w:p>
    <w:p w14:paraId="63355DAE" w14:textId="0EF7F638" w:rsidR="00B74004" w:rsidRDefault="00B74004">
      <w:pPr>
        <w:pStyle w:val="TOC5"/>
        <w:rPr>
          <w:rFonts w:asciiTheme="minorHAnsi" w:eastAsiaTheme="minorEastAsia" w:hAnsiTheme="minorHAnsi" w:cstheme="minorBidi"/>
          <w:sz w:val="22"/>
          <w:szCs w:val="22"/>
          <w:lang w:eastAsia="en-AU"/>
        </w:rPr>
      </w:pPr>
      <w:r>
        <w:tab/>
      </w:r>
      <w:hyperlink w:anchor="_Toc137636356" w:history="1">
        <w:r w:rsidRPr="007E30EB">
          <w:t>321</w:t>
        </w:r>
        <w:r>
          <w:rPr>
            <w:rFonts w:asciiTheme="minorHAnsi" w:eastAsiaTheme="minorEastAsia" w:hAnsiTheme="minorHAnsi" w:cstheme="minorBidi"/>
            <w:sz w:val="22"/>
            <w:szCs w:val="22"/>
            <w:lang w:eastAsia="en-AU"/>
          </w:rPr>
          <w:tab/>
        </w:r>
        <w:r w:rsidRPr="007E30EB">
          <w:t>Director</w:t>
        </w:r>
        <w:r w:rsidRPr="007E30EB">
          <w:noBreakHyphen/>
          <w:t>general directions—general</w:t>
        </w:r>
        <w:r>
          <w:tab/>
        </w:r>
        <w:r>
          <w:fldChar w:fldCharType="begin"/>
        </w:r>
        <w:r>
          <w:instrText xml:space="preserve"> PAGEREF _Toc137636356 \h </w:instrText>
        </w:r>
        <w:r>
          <w:fldChar w:fldCharType="separate"/>
        </w:r>
        <w:r w:rsidR="00C221E4">
          <w:t>295</w:t>
        </w:r>
        <w:r>
          <w:fldChar w:fldCharType="end"/>
        </w:r>
      </w:hyperlink>
    </w:p>
    <w:p w14:paraId="1157BD2C" w14:textId="71034EA3" w:rsidR="00B74004" w:rsidRDefault="00B74004">
      <w:pPr>
        <w:pStyle w:val="TOC5"/>
        <w:rPr>
          <w:rFonts w:asciiTheme="minorHAnsi" w:eastAsiaTheme="minorEastAsia" w:hAnsiTheme="minorHAnsi" w:cstheme="minorBidi"/>
          <w:sz w:val="22"/>
          <w:szCs w:val="22"/>
          <w:lang w:eastAsia="en-AU"/>
        </w:rPr>
      </w:pPr>
      <w:r>
        <w:tab/>
      </w:r>
      <w:hyperlink w:anchor="_Toc137636357" w:history="1">
        <w:r w:rsidRPr="007E30EB">
          <w:t>321AA</w:t>
        </w:r>
        <w:r>
          <w:rPr>
            <w:rFonts w:asciiTheme="minorHAnsi" w:eastAsiaTheme="minorEastAsia" w:hAnsiTheme="minorHAnsi" w:cstheme="minorBidi"/>
            <w:sz w:val="22"/>
            <w:szCs w:val="22"/>
            <w:lang w:eastAsia="en-AU"/>
          </w:rPr>
          <w:tab/>
        </w:r>
        <w:r w:rsidRPr="007E30EB">
          <w:t>Director-general to give information—detainees etc subject to forensic mental health orders</w:t>
        </w:r>
        <w:r>
          <w:tab/>
        </w:r>
        <w:r>
          <w:fldChar w:fldCharType="begin"/>
        </w:r>
        <w:r>
          <w:instrText xml:space="preserve"> PAGEREF _Toc137636357 \h </w:instrText>
        </w:r>
        <w:r>
          <w:fldChar w:fldCharType="separate"/>
        </w:r>
        <w:r w:rsidR="00C221E4">
          <w:t>295</w:t>
        </w:r>
        <w:r>
          <w:fldChar w:fldCharType="end"/>
        </w:r>
      </w:hyperlink>
    </w:p>
    <w:p w14:paraId="6E00F61B" w14:textId="60FB351B" w:rsidR="00B74004" w:rsidRDefault="00B74004">
      <w:pPr>
        <w:pStyle w:val="TOC5"/>
        <w:rPr>
          <w:rFonts w:asciiTheme="minorHAnsi" w:eastAsiaTheme="minorEastAsia" w:hAnsiTheme="minorHAnsi" w:cstheme="minorBidi"/>
          <w:sz w:val="22"/>
          <w:szCs w:val="22"/>
          <w:lang w:eastAsia="en-AU"/>
        </w:rPr>
      </w:pPr>
      <w:r>
        <w:tab/>
      </w:r>
      <w:hyperlink w:anchor="_Toc137636358" w:history="1">
        <w:r w:rsidRPr="007E30EB">
          <w:t>321A</w:t>
        </w:r>
        <w:r>
          <w:rPr>
            <w:rFonts w:asciiTheme="minorHAnsi" w:eastAsiaTheme="minorEastAsia" w:hAnsiTheme="minorHAnsi" w:cstheme="minorBidi"/>
            <w:sz w:val="22"/>
            <w:szCs w:val="22"/>
            <w:lang w:eastAsia="en-AU"/>
          </w:rPr>
          <w:tab/>
        </w:r>
        <w:r w:rsidRPr="007E30EB">
          <w:rPr>
            <w:snapToGrid w:val="0"/>
          </w:rPr>
          <w:t>Evidentiary certificates</w:t>
        </w:r>
        <w:r>
          <w:tab/>
        </w:r>
        <w:r>
          <w:fldChar w:fldCharType="begin"/>
        </w:r>
        <w:r>
          <w:instrText xml:space="preserve"> PAGEREF _Toc137636358 \h </w:instrText>
        </w:r>
        <w:r>
          <w:fldChar w:fldCharType="separate"/>
        </w:r>
        <w:r w:rsidR="00C221E4">
          <w:t>296</w:t>
        </w:r>
        <w:r>
          <w:fldChar w:fldCharType="end"/>
        </w:r>
      </w:hyperlink>
    </w:p>
    <w:p w14:paraId="35EE61B2" w14:textId="1BAF7CEF" w:rsidR="00B74004" w:rsidRDefault="00B74004">
      <w:pPr>
        <w:pStyle w:val="TOC5"/>
        <w:rPr>
          <w:rFonts w:asciiTheme="minorHAnsi" w:eastAsiaTheme="minorEastAsia" w:hAnsiTheme="minorHAnsi" w:cstheme="minorBidi"/>
          <w:sz w:val="22"/>
          <w:szCs w:val="22"/>
          <w:lang w:eastAsia="en-AU"/>
        </w:rPr>
      </w:pPr>
      <w:r>
        <w:tab/>
      </w:r>
      <w:hyperlink w:anchor="_Toc137636359" w:history="1">
        <w:r w:rsidRPr="007E30EB">
          <w:t>322</w:t>
        </w:r>
        <w:r>
          <w:rPr>
            <w:rFonts w:asciiTheme="minorHAnsi" w:eastAsiaTheme="minorEastAsia" w:hAnsiTheme="minorHAnsi" w:cstheme="minorBidi"/>
            <w:sz w:val="22"/>
            <w:szCs w:val="22"/>
            <w:lang w:eastAsia="en-AU"/>
          </w:rPr>
          <w:tab/>
        </w:r>
        <w:r w:rsidRPr="007E30EB">
          <w:t>Criminology or penology research</w:t>
        </w:r>
        <w:r>
          <w:tab/>
        </w:r>
        <w:r>
          <w:fldChar w:fldCharType="begin"/>
        </w:r>
        <w:r>
          <w:instrText xml:space="preserve"> PAGEREF _Toc137636359 \h </w:instrText>
        </w:r>
        <w:r>
          <w:fldChar w:fldCharType="separate"/>
        </w:r>
        <w:r w:rsidR="00C221E4">
          <w:t>298</w:t>
        </w:r>
        <w:r>
          <w:fldChar w:fldCharType="end"/>
        </w:r>
      </w:hyperlink>
    </w:p>
    <w:p w14:paraId="1526B51F" w14:textId="7DEF93CA" w:rsidR="00B74004" w:rsidRDefault="00B74004">
      <w:pPr>
        <w:pStyle w:val="TOC5"/>
        <w:rPr>
          <w:rFonts w:asciiTheme="minorHAnsi" w:eastAsiaTheme="minorEastAsia" w:hAnsiTheme="minorHAnsi" w:cstheme="minorBidi"/>
          <w:sz w:val="22"/>
          <w:szCs w:val="22"/>
          <w:lang w:eastAsia="en-AU"/>
        </w:rPr>
      </w:pPr>
      <w:r>
        <w:tab/>
      </w:r>
      <w:hyperlink w:anchor="_Toc137636360" w:history="1">
        <w:r w:rsidRPr="007E30EB">
          <w:t>322AA</w:t>
        </w:r>
        <w:r>
          <w:rPr>
            <w:rFonts w:asciiTheme="minorHAnsi" w:eastAsiaTheme="minorEastAsia" w:hAnsiTheme="minorHAnsi" w:cstheme="minorBidi"/>
            <w:sz w:val="22"/>
            <w:szCs w:val="22"/>
            <w:lang w:eastAsia="en-AU"/>
          </w:rPr>
          <w:tab/>
        </w:r>
        <w:r w:rsidRPr="007E30EB">
          <w:t>Guidelines for corrections officer’s actions for certain breaches—COVID-19 emergency</w:t>
        </w:r>
        <w:r>
          <w:tab/>
        </w:r>
        <w:r>
          <w:fldChar w:fldCharType="begin"/>
        </w:r>
        <w:r>
          <w:instrText xml:space="preserve"> PAGEREF _Toc137636360 \h </w:instrText>
        </w:r>
        <w:r>
          <w:fldChar w:fldCharType="separate"/>
        </w:r>
        <w:r w:rsidR="00C221E4">
          <w:t>300</w:t>
        </w:r>
        <w:r>
          <w:fldChar w:fldCharType="end"/>
        </w:r>
      </w:hyperlink>
    </w:p>
    <w:p w14:paraId="08FF165F" w14:textId="5253787B" w:rsidR="00B74004" w:rsidRDefault="00B74004">
      <w:pPr>
        <w:pStyle w:val="TOC5"/>
        <w:rPr>
          <w:rFonts w:asciiTheme="minorHAnsi" w:eastAsiaTheme="minorEastAsia" w:hAnsiTheme="minorHAnsi" w:cstheme="minorBidi"/>
          <w:sz w:val="22"/>
          <w:szCs w:val="22"/>
          <w:lang w:eastAsia="en-AU"/>
        </w:rPr>
      </w:pPr>
      <w:r>
        <w:tab/>
      </w:r>
      <w:hyperlink w:anchor="_Toc137636361" w:history="1">
        <w:r w:rsidRPr="007E30EB">
          <w:t>322A</w:t>
        </w:r>
        <w:r>
          <w:rPr>
            <w:rFonts w:asciiTheme="minorHAnsi" w:eastAsiaTheme="minorEastAsia" w:hAnsiTheme="minorHAnsi" w:cstheme="minorBidi"/>
            <w:sz w:val="22"/>
            <w:szCs w:val="22"/>
            <w:lang w:eastAsia="en-AU"/>
          </w:rPr>
          <w:tab/>
        </w:r>
        <w:r w:rsidRPr="007E30EB">
          <w:t>Expiry—COVID-19 emergency amendments</w:t>
        </w:r>
        <w:r>
          <w:tab/>
        </w:r>
        <w:r>
          <w:fldChar w:fldCharType="begin"/>
        </w:r>
        <w:r>
          <w:instrText xml:space="preserve"> PAGEREF _Toc137636361 \h </w:instrText>
        </w:r>
        <w:r>
          <w:fldChar w:fldCharType="separate"/>
        </w:r>
        <w:r w:rsidR="00C221E4">
          <w:t>301</w:t>
        </w:r>
        <w:r>
          <w:fldChar w:fldCharType="end"/>
        </w:r>
      </w:hyperlink>
    </w:p>
    <w:p w14:paraId="3D09DF27" w14:textId="640D54D6" w:rsidR="00B74004" w:rsidRDefault="00B74004">
      <w:pPr>
        <w:pStyle w:val="TOC5"/>
        <w:rPr>
          <w:rFonts w:asciiTheme="minorHAnsi" w:eastAsiaTheme="minorEastAsia" w:hAnsiTheme="minorHAnsi" w:cstheme="minorBidi"/>
          <w:sz w:val="22"/>
          <w:szCs w:val="22"/>
          <w:lang w:eastAsia="en-AU"/>
        </w:rPr>
      </w:pPr>
      <w:r>
        <w:tab/>
      </w:r>
      <w:hyperlink w:anchor="_Toc137636362" w:history="1">
        <w:r w:rsidRPr="007E30EB">
          <w:t>323</w:t>
        </w:r>
        <w:r>
          <w:rPr>
            <w:rFonts w:asciiTheme="minorHAnsi" w:eastAsiaTheme="minorEastAsia" w:hAnsiTheme="minorHAnsi" w:cstheme="minorBidi"/>
            <w:sz w:val="22"/>
            <w:szCs w:val="22"/>
            <w:lang w:eastAsia="en-AU"/>
          </w:rPr>
          <w:tab/>
        </w:r>
        <w:r w:rsidRPr="007E30EB">
          <w:t>Determination of fees</w:t>
        </w:r>
        <w:r>
          <w:tab/>
        </w:r>
        <w:r>
          <w:fldChar w:fldCharType="begin"/>
        </w:r>
        <w:r>
          <w:instrText xml:space="preserve"> PAGEREF _Toc137636362 \h </w:instrText>
        </w:r>
        <w:r>
          <w:fldChar w:fldCharType="separate"/>
        </w:r>
        <w:r w:rsidR="00C221E4">
          <w:t>301</w:t>
        </w:r>
        <w:r>
          <w:fldChar w:fldCharType="end"/>
        </w:r>
      </w:hyperlink>
    </w:p>
    <w:p w14:paraId="3EC2AE30" w14:textId="36EE3782" w:rsidR="00B74004" w:rsidRDefault="00B74004">
      <w:pPr>
        <w:pStyle w:val="TOC5"/>
        <w:rPr>
          <w:rFonts w:asciiTheme="minorHAnsi" w:eastAsiaTheme="minorEastAsia" w:hAnsiTheme="minorHAnsi" w:cstheme="minorBidi"/>
          <w:sz w:val="22"/>
          <w:szCs w:val="22"/>
          <w:lang w:eastAsia="en-AU"/>
        </w:rPr>
      </w:pPr>
      <w:r>
        <w:lastRenderedPageBreak/>
        <w:tab/>
      </w:r>
      <w:hyperlink w:anchor="_Toc137636363" w:history="1">
        <w:r w:rsidRPr="007E30EB">
          <w:t>324</w:t>
        </w:r>
        <w:r>
          <w:rPr>
            <w:rFonts w:asciiTheme="minorHAnsi" w:eastAsiaTheme="minorEastAsia" w:hAnsiTheme="minorHAnsi" w:cstheme="minorBidi"/>
            <w:sz w:val="22"/>
            <w:szCs w:val="22"/>
            <w:lang w:eastAsia="en-AU"/>
          </w:rPr>
          <w:tab/>
        </w:r>
        <w:r w:rsidRPr="007E30EB">
          <w:t>Approved forms</w:t>
        </w:r>
        <w:r>
          <w:tab/>
        </w:r>
        <w:r>
          <w:fldChar w:fldCharType="begin"/>
        </w:r>
        <w:r>
          <w:instrText xml:space="preserve"> PAGEREF _Toc137636363 \h </w:instrText>
        </w:r>
        <w:r>
          <w:fldChar w:fldCharType="separate"/>
        </w:r>
        <w:r w:rsidR="00C221E4">
          <w:t>302</w:t>
        </w:r>
        <w:r>
          <w:fldChar w:fldCharType="end"/>
        </w:r>
      </w:hyperlink>
    </w:p>
    <w:p w14:paraId="4DA14B2B" w14:textId="4A91F38A" w:rsidR="00B74004" w:rsidRDefault="00B74004">
      <w:pPr>
        <w:pStyle w:val="TOC5"/>
        <w:rPr>
          <w:rFonts w:asciiTheme="minorHAnsi" w:eastAsiaTheme="minorEastAsia" w:hAnsiTheme="minorHAnsi" w:cstheme="minorBidi"/>
          <w:sz w:val="22"/>
          <w:szCs w:val="22"/>
          <w:lang w:eastAsia="en-AU"/>
        </w:rPr>
      </w:pPr>
      <w:r>
        <w:tab/>
      </w:r>
      <w:hyperlink w:anchor="_Toc137636364" w:history="1">
        <w:r w:rsidRPr="007E30EB">
          <w:t>325</w:t>
        </w:r>
        <w:r>
          <w:rPr>
            <w:rFonts w:asciiTheme="minorHAnsi" w:eastAsiaTheme="minorEastAsia" w:hAnsiTheme="minorHAnsi" w:cstheme="minorBidi"/>
            <w:sz w:val="22"/>
            <w:szCs w:val="22"/>
            <w:lang w:eastAsia="en-AU"/>
          </w:rPr>
          <w:tab/>
        </w:r>
        <w:r w:rsidRPr="007E30EB">
          <w:t>Regulation-making power</w:t>
        </w:r>
        <w:r>
          <w:tab/>
        </w:r>
        <w:r>
          <w:fldChar w:fldCharType="begin"/>
        </w:r>
        <w:r>
          <w:instrText xml:space="preserve"> PAGEREF _Toc137636364 \h </w:instrText>
        </w:r>
        <w:r>
          <w:fldChar w:fldCharType="separate"/>
        </w:r>
        <w:r w:rsidR="00C221E4">
          <w:t>302</w:t>
        </w:r>
        <w:r>
          <w:fldChar w:fldCharType="end"/>
        </w:r>
      </w:hyperlink>
    </w:p>
    <w:p w14:paraId="3FCD8165" w14:textId="08CB0AC1" w:rsidR="00B74004" w:rsidRDefault="00510A9A">
      <w:pPr>
        <w:pStyle w:val="TOC1"/>
        <w:rPr>
          <w:rFonts w:asciiTheme="minorHAnsi" w:eastAsiaTheme="minorEastAsia" w:hAnsiTheme="minorHAnsi" w:cstheme="minorBidi"/>
          <w:b w:val="0"/>
          <w:sz w:val="22"/>
          <w:szCs w:val="22"/>
          <w:lang w:eastAsia="en-AU"/>
        </w:rPr>
      </w:pPr>
      <w:hyperlink w:anchor="_Toc137636365" w:history="1">
        <w:r w:rsidR="00B74004" w:rsidRPr="007E30EB">
          <w:t>Chapter 22</w:t>
        </w:r>
        <w:r w:rsidR="00B74004">
          <w:rPr>
            <w:rFonts w:asciiTheme="minorHAnsi" w:eastAsiaTheme="minorEastAsia" w:hAnsiTheme="minorHAnsi" w:cstheme="minorBidi"/>
            <w:b w:val="0"/>
            <w:sz w:val="22"/>
            <w:szCs w:val="22"/>
            <w:lang w:eastAsia="en-AU"/>
          </w:rPr>
          <w:tab/>
        </w:r>
        <w:r w:rsidR="00B74004" w:rsidRPr="007E30EB">
          <w:t>Transitional—Sentencing (Parole Time Credit) Legislation Amendment Act 2019</w:t>
        </w:r>
        <w:r w:rsidR="00B74004" w:rsidRPr="00B74004">
          <w:rPr>
            <w:vanish/>
          </w:rPr>
          <w:tab/>
        </w:r>
        <w:r w:rsidR="00B74004" w:rsidRPr="00B74004">
          <w:rPr>
            <w:vanish/>
          </w:rPr>
          <w:fldChar w:fldCharType="begin"/>
        </w:r>
        <w:r w:rsidR="00B74004" w:rsidRPr="00B74004">
          <w:rPr>
            <w:vanish/>
          </w:rPr>
          <w:instrText xml:space="preserve"> PAGEREF _Toc137636365 \h </w:instrText>
        </w:r>
        <w:r w:rsidR="00B74004" w:rsidRPr="00B74004">
          <w:rPr>
            <w:vanish/>
          </w:rPr>
        </w:r>
        <w:r w:rsidR="00B74004" w:rsidRPr="00B74004">
          <w:rPr>
            <w:vanish/>
          </w:rPr>
          <w:fldChar w:fldCharType="separate"/>
        </w:r>
        <w:r w:rsidR="00C221E4">
          <w:rPr>
            <w:vanish/>
          </w:rPr>
          <w:t>303</w:t>
        </w:r>
        <w:r w:rsidR="00B74004" w:rsidRPr="00B74004">
          <w:rPr>
            <w:vanish/>
          </w:rPr>
          <w:fldChar w:fldCharType="end"/>
        </w:r>
      </w:hyperlink>
    </w:p>
    <w:p w14:paraId="49E9D230" w14:textId="6D49B143" w:rsidR="00B74004" w:rsidRDefault="00B74004">
      <w:pPr>
        <w:pStyle w:val="TOC5"/>
        <w:rPr>
          <w:rFonts w:asciiTheme="minorHAnsi" w:eastAsiaTheme="minorEastAsia" w:hAnsiTheme="minorHAnsi" w:cstheme="minorBidi"/>
          <w:sz w:val="22"/>
          <w:szCs w:val="22"/>
          <w:lang w:eastAsia="en-AU"/>
        </w:rPr>
      </w:pPr>
      <w:r>
        <w:tab/>
      </w:r>
      <w:hyperlink w:anchor="_Toc137636366" w:history="1">
        <w:r w:rsidRPr="007E30EB">
          <w:t>1002</w:t>
        </w:r>
        <w:r>
          <w:rPr>
            <w:rFonts w:asciiTheme="minorHAnsi" w:eastAsiaTheme="minorEastAsia" w:hAnsiTheme="minorHAnsi" w:cstheme="minorBidi"/>
            <w:sz w:val="22"/>
            <w:szCs w:val="22"/>
            <w:lang w:eastAsia="en-AU"/>
          </w:rPr>
          <w:tab/>
        </w:r>
        <w:r w:rsidRPr="007E30EB">
          <w:t>Definitions—ch 22</w:t>
        </w:r>
        <w:r>
          <w:tab/>
        </w:r>
        <w:r>
          <w:fldChar w:fldCharType="begin"/>
        </w:r>
        <w:r>
          <w:instrText xml:space="preserve"> PAGEREF _Toc137636366 \h </w:instrText>
        </w:r>
        <w:r>
          <w:fldChar w:fldCharType="separate"/>
        </w:r>
        <w:r w:rsidR="00C221E4">
          <w:t>303</w:t>
        </w:r>
        <w:r>
          <w:fldChar w:fldCharType="end"/>
        </w:r>
      </w:hyperlink>
    </w:p>
    <w:p w14:paraId="2A3154C1" w14:textId="22AACB13" w:rsidR="00B74004" w:rsidRDefault="00B74004">
      <w:pPr>
        <w:pStyle w:val="TOC5"/>
        <w:rPr>
          <w:rFonts w:asciiTheme="minorHAnsi" w:eastAsiaTheme="minorEastAsia" w:hAnsiTheme="minorHAnsi" w:cstheme="minorBidi"/>
          <w:sz w:val="22"/>
          <w:szCs w:val="22"/>
          <w:lang w:eastAsia="en-AU"/>
        </w:rPr>
      </w:pPr>
      <w:r>
        <w:tab/>
      </w:r>
      <w:hyperlink w:anchor="_Toc137636367" w:history="1">
        <w:r w:rsidRPr="007E30EB">
          <w:t>1003</w:t>
        </w:r>
        <w:r>
          <w:rPr>
            <w:rFonts w:asciiTheme="minorHAnsi" w:eastAsiaTheme="minorEastAsia" w:hAnsiTheme="minorHAnsi" w:cstheme="minorBidi"/>
            <w:sz w:val="22"/>
            <w:szCs w:val="22"/>
            <w:lang w:eastAsia="en-AU"/>
          </w:rPr>
          <w:tab/>
        </w:r>
        <w:r w:rsidRPr="007E30EB">
          <w:t>Parole time credit—breaches before commencement day</w:t>
        </w:r>
        <w:r>
          <w:tab/>
        </w:r>
        <w:r>
          <w:fldChar w:fldCharType="begin"/>
        </w:r>
        <w:r>
          <w:instrText xml:space="preserve"> PAGEREF _Toc137636367 \h </w:instrText>
        </w:r>
        <w:r>
          <w:fldChar w:fldCharType="separate"/>
        </w:r>
        <w:r w:rsidR="00C221E4">
          <w:t>303</w:t>
        </w:r>
        <w:r>
          <w:fldChar w:fldCharType="end"/>
        </w:r>
      </w:hyperlink>
    </w:p>
    <w:p w14:paraId="418D375F" w14:textId="056D23CD" w:rsidR="00B74004" w:rsidRDefault="00B74004">
      <w:pPr>
        <w:pStyle w:val="TOC5"/>
        <w:rPr>
          <w:rFonts w:asciiTheme="minorHAnsi" w:eastAsiaTheme="minorEastAsia" w:hAnsiTheme="minorHAnsi" w:cstheme="minorBidi"/>
          <w:sz w:val="22"/>
          <w:szCs w:val="22"/>
          <w:lang w:eastAsia="en-AU"/>
        </w:rPr>
      </w:pPr>
      <w:r>
        <w:tab/>
      </w:r>
      <w:hyperlink w:anchor="_Toc137636368" w:history="1">
        <w:r w:rsidRPr="007E30EB">
          <w:t>1004</w:t>
        </w:r>
        <w:r>
          <w:rPr>
            <w:rFonts w:asciiTheme="minorHAnsi" w:eastAsiaTheme="minorEastAsia" w:hAnsiTheme="minorHAnsi" w:cstheme="minorBidi"/>
            <w:sz w:val="22"/>
            <w:szCs w:val="22"/>
            <w:lang w:eastAsia="en-AU"/>
          </w:rPr>
          <w:tab/>
        </w:r>
        <w:r w:rsidRPr="007E30EB">
          <w:t>Parole time credit—offenders awaiting sentence</w:t>
        </w:r>
        <w:r>
          <w:tab/>
        </w:r>
        <w:r>
          <w:fldChar w:fldCharType="begin"/>
        </w:r>
        <w:r>
          <w:instrText xml:space="preserve"> PAGEREF _Toc137636368 \h </w:instrText>
        </w:r>
        <w:r>
          <w:fldChar w:fldCharType="separate"/>
        </w:r>
        <w:r w:rsidR="00C221E4">
          <w:t>303</w:t>
        </w:r>
        <w:r>
          <w:fldChar w:fldCharType="end"/>
        </w:r>
      </w:hyperlink>
    </w:p>
    <w:p w14:paraId="61920762" w14:textId="5C300F2B" w:rsidR="00B74004" w:rsidRDefault="00B74004">
      <w:pPr>
        <w:pStyle w:val="TOC5"/>
        <w:rPr>
          <w:rFonts w:asciiTheme="minorHAnsi" w:eastAsiaTheme="minorEastAsia" w:hAnsiTheme="minorHAnsi" w:cstheme="minorBidi"/>
          <w:sz w:val="22"/>
          <w:szCs w:val="22"/>
          <w:lang w:eastAsia="en-AU"/>
        </w:rPr>
      </w:pPr>
      <w:r>
        <w:tab/>
      </w:r>
      <w:hyperlink w:anchor="_Toc137636369" w:history="1">
        <w:r w:rsidRPr="007E30EB">
          <w:t>1005</w:t>
        </w:r>
        <w:r>
          <w:rPr>
            <w:rFonts w:asciiTheme="minorHAnsi" w:eastAsiaTheme="minorEastAsia" w:hAnsiTheme="minorHAnsi" w:cstheme="minorBidi"/>
            <w:sz w:val="22"/>
            <w:szCs w:val="22"/>
            <w:lang w:eastAsia="en-AU"/>
          </w:rPr>
          <w:tab/>
        </w:r>
        <w:r w:rsidRPr="007E30EB">
          <w:t>Parole time credit applies in relation to old parole orders</w:t>
        </w:r>
        <w:r>
          <w:tab/>
        </w:r>
        <w:r>
          <w:fldChar w:fldCharType="begin"/>
        </w:r>
        <w:r>
          <w:instrText xml:space="preserve"> PAGEREF _Toc137636369 \h </w:instrText>
        </w:r>
        <w:r>
          <w:fldChar w:fldCharType="separate"/>
        </w:r>
        <w:r w:rsidR="00C221E4">
          <w:t>304</w:t>
        </w:r>
        <w:r>
          <w:fldChar w:fldCharType="end"/>
        </w:r>
      </w:hyperlink>
    </w:p>
    <w:p w14:paraId="3A322C91" w14:textId="5BB2AACE" w:rsidR="00B74004" w:rsidRDefault="00B74004">
      <w:pPr>
        <w:pStyle w:val="TOC5"/>
        <w:rPr>
          <w:rFonts w:asciiTheme="minorHAnsi" w:eastAsiaTheme="minorEastAsia" w:hAnsiTheme="minorHAnsi" w:cstheme="minorBidi"/>
          <w:sz w:val="22"/>
          <w:szCs w:val="22"/>
          <w:lang w:eastAsia="en-AU"/>
        </w:rPr>
      </w:pPr>
      <w:r>
        <w:tab/>
      </w:r>
      <w:hyperlink w:anchor="_Toc137636370" w:history="1">
        <w:r w:rsidRPr="007E30EB">
          <w:t>1007</w:t>
        </w:r>
        <w:r>
          <w:rPr>
            <w:rFonts w:asciiTheme="minorHAnsi" w:eastAsiaTheme="minorEastAsia" w:hAnsiTheme="minorHAnsi" w:cstheme="minorBidi"/>
            <w:sz w:val="22"/>
            <w:szCs w:val="22"/>
            <w:lang w:eastAsia="en-AU"/>
          </w:rPr>
          <w:tab/>
        </w:r>
        <w:r w:rsidRPr="007E30EB">
          <w:t>Expiry—ch 22</w:t>
        </w:r>
        <w:r>
          <w:tab/>
        </w:r>
        <w:r>
          <w:fldChar w:fldCharType="begin"/>
        </w:r>
        <w:r>
          <w:instrText xml:space="preserve"> PAGEREF _Toc137636370 \h </w:instrText>
        </w:r>
        <w:r>
          <w:fldChar w:fldCharType="separate"/>
        </w:r>
        <w:r w:rsidR="00C221E4">
          <w:t>304</w:t>
        </w:r>
        <w:r>
          <w:fldChar w:fldCharType="end"/>
        </w:r>
      </w:hyperlink>
    </w:p>
    <w:p w14:paraId="31E49B15" w14:textId="3732CD37" w:rsidR="00B74004" w:rsidRDefault="00510A9A">
      <w:pPr>
        <w:pStyle w:val="TOC6"/>
        <w:rPr>
          <w:rFonts w:asciiTheme="minorHAnsi" w:eastAsiaTheme="minorEastAsia" w:hAnsiTheme="minorHAnsi" w:cstheme="minorBidi"/>
          <w:b w:val="0"/>
          <w:sz w:val="22"/>
          <w:szCs w:val="22"/>
          <w:lang w:eastAsia="en-AU"/>
        </w:rPr>
      </w:pPr>
      <w:hyperlink w:anchor="_Toc137636371" w:history="1">
        <w:r w:rsidR="00B74004" w:rsidRPr="007E30EB">
          <w:t>Dictionary</w:t>
        </w:r>
        <w:r w:rsidR="00B74004">
          <w:tab/>
        </w:r>
        <w:r w:rsidR="00B74004">
          <w:tab/>
        </w:r>
        <w:r w:rsidR="00B74004" w:rsidRPr="00B74004">
          <w:rPr>
            <w:b w:val="0"/>
            <w:sz w:val="20"/>
          </w:rPr>
          <w:fldChar w:fldCharType="begin"/>
        </w:r>
        <w:r w:rsidR="00B74004" w:rsidRPr="00B74004">
          <w:rPr>
            <w:b w:val="0"/>
            <w:sz w:val="20"/>
          </w:rPr>
          <w:instrText xml:space="preserve"> PAGEREF _Toc137636371 \h </w:instrText>
        </w:r>
        <w:r w:rsidR="00B74004" w:rsidRPr="00B74004">
          <w:rPr>
            <w:b w:val="0"/>
            <w:sz w:val="20"/>
          </w:rPr>
        </w:r>
        <w:r w:rsidR="00B74004" w:rsidRPr="00B74004">
          <w:rPr>
            <w:b w:val="0"/>
            <w:sz w:val="20"/>
          </w:rPr>
          <w:fldChar w:fldCharType="separate"/>
        </w:r>
        <w:r w:rsidR="00C221E4">
          <w:rPr>
            <w:b w:val="0"/>
            <w:sz w:val="20"/>
          </w:rPr>
          <w:t>305</w:t>
        </w:r>
        <w:r w:rsidR="00B74004" w:rsidRPr="00B74004">
          <w:rPr>
            <w:b w:val="0"/>
            <w:sz w:val="20"/>
          </w:rPr>
          <w:fldChar w:fldCharType="end"/>
        </w:r>
      </w:hyperlink>
    </w:p>
    <w:p w14:paraId="2A1E3764" w14:textId="5C8D3034" w:rsidR="00B74004" w:rsidRDefault="00510A9A" w:rsidP="00B74004">
      <w:pPr>
        <w:pStyle w:val="TOC7"/>
        <w:spacing w:before="480"/>
        <w:rPr>
          <w:rFonts w:asciiTheme="minorHAnsi" w:eastAsiaTheme="minorEastAsia" w:hAnsiTheme="minorHAnsi" w:cstheme="minorBidi"/>
          <w:b w:val="0"/>
          <w:sz w:val="22"/>
          <w:szCs w:val="22"/>
          <w:lang w:eastAsia="en-AU"/>
        </w:rPr>
      </w:pPr>
      <w:hyperlink w:anchor="_Toc137636372" w:history="1">
        <w:r w:rsidR="00B74004">
          <w:t>Endnotes</w:t>
        </w:r>
        <w:r w:rsidR="00B74004" w:rsidRPr="00B74004">
          <w:rPr>
            <w:vanish/>
          </w:rPr>
          <w:tab/>
        </w:r>
        <w:r w:rsidR="00B74004">
          <w:rPr>
            <w:vanish/>
          </w:rPr>
          <w:tab/>
        </w:r>
        <w:r w:rsidR="00B74004" w:rsidRPr="00B74004">
          <w:rPr>
            <w:b w:val="0"/>
            <w:vanish/>
          </w:rPr>
          <w:fldChar w:fldCharType="begin"/>
        </w:r>
        <w:r w:rsidR="00B74004" w:rsidRPr="00B74004">
          <w:rPr>
            <w:b w:val="0"/>
            <w:vanish/>
          </w:rPr>
          <w:instrText xml:space="preserve"> PAGEREF _Toc137636372 \h </w:instrText>
        </w:r>
        <w:r w:rsidR="00B74004" w:rsidRPr="00B74004">
          <w:rPr>
            <w:b w:val="0"/>
            <w:vanish/>
          </w:rPr>
        </w:r>
        <w:r w:rsidR="00B74004" w:rsidRPr="00B74004">
          <w:rPr>
            <w:b w:val="0"/>
            <w:vanish/>
          </w:rPr>
          <w:fldChar w:fldCharType="separate"/>
        </w:r>
        <w:r w:rsidR="00C221E4">
          <w:rPr>
            <w:b w:val="0"/>
            <w:vanish/>
          </w:rPr>
          <w:t>318</w:t>
        </w:r>
        <w:r w:rsidR="00B74004" w:rsidRPr="00B74004">
          <w:rPr>
            <w:b w:val="0"/>
            <w:vanish/>
          </w:rPr>
          <w:fldChar w:fldCharType="end"/>
        </w:r>
      </w:hyperlink>
    </w:p>
    <w:p w14:paraId="643FCB19" w14:textId="3BF73CD4" w:rsidR="00B74004" w:rsidRDefault="00B74004">
      <w:pPr>
        <w:pStyle w:val="TOC5"/>
        <w:rPr>
          <w:rFonts w:asciiTheme="minorHAnsi" w:eastAsiaTheme="minorEastAsia" w:hAnsiTheme="minorHAnsi" w:cstheme="minorBidi"/>
          <w:sz w:val="22"/>
          <w:szCs w:val="22"/>
          <w:lang w:eastAsia="en-AU"/>
        </w:rPr>
      </w:pPr>
      <w:r>
        <w:tab/>
      </w:r>
      <w:hyperlink w:anchor="_Toc137636373" w:history="1">
        <w:r w:rsidRPr="007E30EB">
          <w:t>1</w:t>
        </w:r>
        <w:r>
          <w:rPr>
            <w:rFonts w:asciiTheme="minorHAnsi" w:eastAsiaTheme="minorEastAsia" w:hAnsiTheme="minorHAnsi" w:cstheme="minorBidi"/>
            <w:sz w:val="22"/>
            <w:szCs w:val="22"/>
            <w:lang w:eastAsia="en-AU"/>
          </w:rPr>
          <w:tab/>
        </w:r>
        <w:r w:rsidRPr="007E30EB">
          <w:t>About the endnotes</w:t>
        </w:r>
        <w:r>
          <w:tab/>
        </w:r>
        <w:r>
          <w:fldChar w:fldCharType="begin"/>
        </w:r>
        <w:r>
          <w:instrText xml:space="preserve"> PAGEREF _Toc137636373 \h </w:instrText>
        </w:r>
        <w:r>
          <w:fldChar w:fldCharType="separate"/>
        </w:r>
        <w:r w:rsidR="00C221E4">
          <w:t>318</w:t>
        </w:r>
        <w:r>
          <w:fldChar w:fldCharType="end"/>
        </w:r>
      </w:hyperlink>
    </w:p>
    <w:p w14:paraId="7E5F5AC4" w14:textId="76EE4B82" w:rsidR="00B74004" w:rsidRDefault="00B74004">
      <w:pPr>
        <w:pStyle w:val="TOC5"/>
        <w:rPr>
          <w:rFonts w:asciiTheme="minorHAnsi" w:eastAsiaTheme="minorEastAsia" w:hAnsiTheme="minorHAnsi" w:cstheme="minorBidi"/>
          <w:sz w:val="22"/>
          <w:szCs w:val="22"/>
          <w:lang w:eastAsia="en-AU"/>
        </w:rPr>
      </w:pPr>
      <w:r>
        <w:tab/>
      </w:r>
      <w:hyperlink w:anchor="_Toc137636374" w:history="1">
        <w:r w:rsidRPr="007E30EB">
          <w:t>2</w:t>
        </w:r>
        <w:r>
          <w:rPr>
            <w:rFonts w:asciiTheme="minorHAnsi" w:eastAsiaTheme="minorEastAsia" w:hAnsiTheme="minorHAnsi" w:cstheme="minorBidi"/>
            <w:sz w:val="22"/>
            <w:szCs w:val="22"/>
            <w:lang w:eastAsia="en-AU"/>
          </w:rPr>
          <w:tab/>
        </w:r>
        <w:r w:rsidRPr="007E30EB">
          <w:t>Abbreviation key</w:t>
        </w:r>
        <w:r>
          <w:tab/>
        </w:r>
        <w:r>
          <w:fldChar w:fldCharType="begin"/>
        </w:r>
        <w:r>
          <w:instrText xml:space="preserve"> PAGEREF _Toc137636374 \h </w:instrText>
        </w:r>
        <w:r>
          <w:fldChar w:fldCharType="separate"/>
        </w:r>
        <w:r w:rsidR="00C221E4">
          <w:t>318</w:t>
        </w:r>
        <w:r>
          <w:fldChar w:fldCharType="end"/>
        </w:r>
      </w:hyperlink>
    </w:p>
    <w:p w14:paraId="2B2A057E" w14:textId="0A67ADF0" w:rsidR="00B74004" w:rsidRDefault="00B74004">
      <w:pPr>
        <w:pStyle w:val="TOC5"/>
        <w:rPr>
          <w:rFonts w:asciiTheme="minorHAnsi" w:eastAsiaTheme="minorEastAsia" w:hAnsiTheme="minorHAnsi" w:cstheme="minorBidi"/>
          <w:sz w:val="22"/>
          <w:szCs w:val="22"/>
          <w:lang w:eastAsia="en-AU"/>
        </w:rPr>
      </w:pPr>
      <w:r>
        <w:tab/>
      </w:r>
      <w:hyperlink w:anchor="_Toc137636375" w:history="1">
        <w:r w:rsidRPr="007E30EB">
          <w:t>3</w:t>
        </w:r>
        <w:r>
          <w:rPr>
            <w:rFonts w:asciiTheme="minorHAnsi" w:eastAsiaTheme="minorEastAsia" w:hAnsiTheme="minorHAnsi" w:cstheme="minorBidi"/>
            <w:sz w:val="22"/>
            <w:szCs w:val="22"/>
            <w:lang w:eastAsia="en-AU"/>
          </w:rPr>
          <w:tab/>
        </w:r>
        <w:r w:rsidRPr="007E30EB">
          <w:t>Legislation history</w:t>
        </w:r>
        <w:r>
          <w:tab/>
        </w:r>
        <w:r>
          <w:fldChar w:fldCharType="begin"/>
        </w:r>
        <w:r>
          <w:instrText xml:space="preserve"> PAGEREF _Toc137636375 \h </w:instrText>
        </w:r>
        <w:r>
          <w:fldChar w:fldCharType="separate"/>
        </w:r>
        <w:r w:rsidR="00C221E4">
          <w:t>319</w:t>
        </w:r>
        <w:r>
          <w:fldChar w:fldCharType="end"/>
        </w:r>
      </w:hyperlink>
    </w:p>
    <w:p w14:paraId="06218905" w14:textId="7E1BC355" w:rsidR="00B74004" w:rsidRDefault="00B74004">
      <w:pPr>
        <w:pStyle w:val="TOC5"/>
        <w:rPr>
          <w:rFonts w:asciiTheme="minorHAnsi" w:eastAsiaTheme="minorEastAsia" w:hAnsiTheme="minorHAnsi" w:cstheme="minorBidi"/>
          <w:sz w:val="22"/>
          <w:szCs w:val="22"/>
          <w:lang w:eastAsia="en-AU"/>
        </w:rPr>
      </w:pPr>
      <w:r>
        <w:tab/>
      </w:r>
      <w:hyperlink w:anchor="_Toc137636376" w:history="1">
        <w:r w:rsidRPr="007E30EB">
          <w:t>4</w:t>
        </w:r>
        <w:r>
          <w:rPr>
            <w:rFonts w:asciiTheme="minorHAnsi" w:eastAsiaTheme="minorEastAsia" w:hAnsiTheme="minorHAnsi" w:cstheme="minorBidi"/>
            <w:sz w:val="22"/>
            <w:szCs w:val="22"/>
            <w:lang w:eastAsia="en-AU"/>
          </w:rPr>
          <w:tab/>
        </w:r>
        <w:r w:rsidRPr="007E30EB">
          <w:t>Amendment history</w:t>
        </w:r>
        <w:r>
          <w:tab/>
        </w:r>
        <w:r>
          <w:fldChar w:fldCharType="begin"/>
        </w:r>
        <w:r>
          <w:instrText xml:space="preserve"> PAGEREF _Toc137636376 \h </w:instrText>
        </w:r>
        <w:r>
          <w:fldChar w:fldCharType="separate"/>
        </w:r>
        <w:r w:rsidR="00C221E4">
          <w:t>328</w:t>
        </w:r>
        <w:r>
          <w:fldChar w:fldCharType="end"/>
        </w:r>
      </w:hyperlink>
    </w:p>
    <w:p w14:paraId="4F923AEA" w14:textId="43BC6CA7" w:rsidR="00B74004" w:rsidRDefault="00B74004">
      <w:pPr>
        <w:pStyle w:val="TOC5"/>
        <w:rPr>
          <w:rFonts w:asciiTheme="minorHAnsi" w:eastAsiaTheme="minorEastAsia" w:hAnsiTheme="minorHAnsi" w:cstheme="minorBidi"/>
          <w:sz w:val="22"/>
          <w:szCs w:val="22"/>
          <w:lang w:eastAsia="en-AU"/>
        </w:rPr>
      </w:pPr>
      <w:r>
        <w:tab/>
      </w:r>
      <w:hyperlink w:anchor="_Toc137636377" w:history="1">
        <w:r w:rsidRPr="007E30EB">
          <w:t>5</w:t>
        </w:r>
        <w:r>
          <w:rPr>
            <w:rFonts w:asciiTheme="minorHAnsi" w:eastAsiaTheme="minorEastAsia" w:hAnsiTheme="minorHAnsi" w:cstheme="minorBidi"/>
            <w:sz w:val="22"/>
            <w:szCs w:val="22"/>
            <w:lang w:eastAsia="en-AU"/>
          </w:rPr>
          <w:tab/>
        </w:r>
        <w:r w:rsidRPr="007E30EB">
          <w:t>Earlier republications</w:t>
        </w:r>
        <w:r>
          <w:tab/>
        </w:r>
        <w:r>
          <w:fldChar w:fldCharType="begin"/>
        </w:r>
        <w:r>
          <w:instrText xml:space="preserve"> PAGEREF _Toc137636377 \h </w:instrText>
        </w:r>
        <w:r>
          <w:fldChar w:fldCharType="separate"/>
        </w:r>
        <w:r w:rsidR="00C221E4">
          <w:t>360</w:t>
        </w:r>
        <w:r>
          <w:fldChar w:fldCharType="end"/>
        </w:r>
      </w:hyperlink>
    </w:p>
    <w:p w14:paraId="37EB0264" w14:textId="73BBB0D2" w:rsidR="00B74004" w:rsidRDefault="00B74004">
      <w:pPr>
        <w:pStyle w:val="TOC5"/>
        <w:rPr>
          <w:rFonts w:asciiTheme="minorHAnsi" w:eastAsiaTheme="minorEastAsia" w:hAnsiTheme="minorHAnsi" w:cstheme="minorBidi"/>
          <w:sz w:val="22"/>
          <w:szCs w:val="22"/>
          <w:lang w:eastAsia="en-AU"/>
        </w:rPr>
      </w:pPr>
      <w:r>
        <w:tab/>
      </w:r>
      <w:hyperlink w:anchor="_Toc137636378" w:history="1">
        <w:r w:rsidRPr="007E30EB">
          <w:t>6</w:t>
        </w:r>
        <w:r>
          <w:rPr>
            <w:rFonts w:asciiTheme="minorHAnsi" w:eastAsiaTheme="minorEastAsia" w:hAnsiTheme="minorHAnsi" w:cstheme="minorBidi"/>
            <w:sz w:val="22"/>
            <w:szCs w:val="22"/>
            <w:lang w:eastAsia="en-AU"/>
          </w:rPr>
          <w:tab/>
        </w:r>
        <w:r w:rsidRPr="007E30EB">
          <w:t>Expired transitional or validating provisions</w:t>
        </w:r>
        <w:r>
          <w:tab/>
        </w:r>
        <w:r>
          <w:fldChar w:fldCharType="begin"/>
        </w:r>
        <w:r>
          <w:instrText xml:space="preserve"> PAGEREF _Toc137636378 \h </w:instrText>
        </w:r>
        <w:r>
          <w:fldChar w:fldCharType="separate"/>
        </w:r>
        <w:r w:rsidR="00C221E4">
          <w:t>365</w:t>
        </w:r>
        <w:r>
          <w:fldChar w:fldCharType="end"/>
        </w:r>
      </w:hyperlink>
    </w:p>
    <w:p w14:paraId="536FA7D8" w14:textId="4DC798EF" w:rsidR="0046297A" w:rsidRDefault="00B74004" w:rsidP="0046297A">
      <w:pPr>
        <w:pStyle w:val="BillBasic"/>
      </w:pPr>
      <w:r>
        <w:fldChar w:fldCharType="end"/>
      </w:r>
    </w:p>
    <w:p w14:paraId="18A0EF0D" w14:textId="77777777" w:rsidR="000E1ADB" w:rsidRDefault="000E1ADB">
      <w:pPr>
        <w:pStyle w:val="01Contents"/>
        <w:sectPr w:rsidR="000E1ADB"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DBC3D7D" w14:textId="77777777" w:rsidR="0046297A" w:rsidRDefault="0046297A" w:rsidP="0046297A">
      <w:pPr>
        <w:jc w:val="center"/>
      </w:pPr>
      <w:r>
        <w:rPr>
          <w:noProof/>
          <w:lang w:eastAsia="en-AU"/>
        </w:rPr>
        <w:lastRenderedPageBreak/>
        <w:drawing>
          <wp:inline distT="0" distB="0" distL="0" distR="0" wp14:anchorId="3A0CAA80" wp14:editId="12F5D4A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8FB840" w14:textId="77777777" w:rsidR="0046297A" w:rsidRDefault="0046297A" w:rsidP="0046297A">
      <w:pPr>
        <w:jc w:val="center"/>
        <w:rPr>
          <w:rFonts w:ascii="Arial" w:hAnsi="Arial"/>
        </w:rPr>
      </w:pPr>
      <w:r>
        <w:rPr>
          <w:rFonts w:ascii="Arial" w:hAnsi="Arial"/>
        </w:rPr>
        <w:t>Australian Capital Territory</w:t>
      </w:r>
    </w:p>
    <w:p w14:paraId="199C7945" w14:textId="3EE96AED" w:rsidR="0046297A" w:rsidRDefault="0088482C" w:rsidP="0046297A">
      <w:pPr>
        <w:pStyle w:val="Billname"/>
      </w:pPr>
      <w:bookmarkStart w:id="7" w:name="Citation"/>
      <w:r>
        <w:t>Crimes (Sentence Administration) Act 2005</w:t>
      </w:r>
      <w:bookmarkEnd w:id="7"/>
    </w:p>
    <w:p w14:paraId="22E51606" w14:textId="77777777" w:rsidR="0046297A" w:rsidRDefault="0046297A" w:rsidP="0046297A">
      <w:pPr>
        <w:pStyle w:val="ActNo"/>
      </w:pPr>
    </w:p>
    <w:p w14:paraId="498AA25F" w14:textId="77777777" w:rsidR="0046297A" w:rsidRDefault="0046297A" w:rsidP="0046297A">
      <w:pPr>
        <w:pStyle w:val="N-line3"/>
      </w:pPr>
    </w:p>
    <w:p w14:paraId="6683E735" w14:textId="77777777" w:rsidR="0046297A" w:rsidRDefault="0046297A" w:rsidP="0046297A">
      <w:pPr>
        <w:pStyle w:val="LongTitle"/>
      </w:pPr>
      <w:r>
        <w:t>An Act to consolidate and reform the law about the administration of sentences, and for other purposes</w:t>
      </w:r>
    </w:p>
    <w:p w14:paraId="6D49CE24" w14:textId="77777777" w:rsidR="0046297A" w:rsidRDefault="0046297A" w:rsidP="0046297A">
      <w:pPr>
        <w:pStyle w:val="N-line3"/>
      </w:pPr>
    </w:p>
    <w:p w14:paraId="43763EE1" w14:textId="77777777" w:rsidR="0046297A" w:rsidRDefault="0046297A" w:rsidP="0046297A">
      <w:pPr>
        <w:pStyle w:val="Placeholder"/>
      </w:pPr>
      <w:r>
        <w:rPr>
          <w:rStyle w:val="charContents"/>
          <w:sz w:val="16"/>
        </w:rPr>
        <w:t xml:space="preserve">  </w:t>
      </w:r>
      <w:r>
        <w:rPr>
          <w:rStyle w:val="charPage"/>
        </w:rPr>
        <w:t xml:space="preserve">  </w:t>
      </w:r>
    </w:p>
    <w:p w14:paraId="2A5704B2" w14:textId="77777777" w:rsidR="0046297A" w:rsidRDefault="0046297A" w:rsidP="0046297A">
      <w:pPr>
        <w:pStyle w:val="Placeholder"/>
      </w:pPr>
      <w:r>
        <w:rPr>
          <w:rStyle w:val="CharChapNo"/>
        </w:rPr>
        <w:t xml:space="preserve">  </w:t>
      </w:r>
      <w:r>
        <w:rPr>
          <w:rStyle w:val="CharChapText"/>
        </w:rPr>
        <w:t xml:space="preserve">  </w:t>
      </w:r>
    </w:p>
    <w:p w14:paraId="675BFB07" w14:textId="77777777" w:rsidR="0046297A" w:rsidRDefault="0046297A" w:rsidP="0046297A">
      <w:pPr>
        <w:pStyle w:val="Placeholder"/>
      </w:pPr>
      <w:r>
        <w:rPr>
          <w:rStyle w:val="CharPartNo"/>
        </w:rPr>
        <w:t xml:space="preserve">  </w:t>
      </w:r>
      <w:r>
        <w:rPr>
          <w:rStyle w:val="CharPartText"/>
        </w:rPr>
        <w:t xml:space="preserve">  </w:t>
      </w:r>
    </w:p>
    <w:p w14:paraId="4EBA17A1" w14:textId="77777777" w:rsidR="0046297A" w:rsidRDefault="0046297A" w:rsidP="0046297A">
      <w:pPr>
        <w:pStyle w:val="Placeholder"/>
      </w:pPr>
      <w:r>
        <w:rPr>
          <w:rStyle w:val="CharDivNo"/>
        </w:rPr>
        <w:t xml:space="preserve">  </w:t>
      </w:r>
      <w:r>
        <w:rPr>
          <w:rStyle w:val="CharDivText"/>
        </w:rPr>
        <w:t xml:space="preserve">  </w:t>
      </w:r>
    </w:p>
    <w:p w14:paraId="54295E65" w14:textId="77777777" w:rsidR="0046297A" w:rsidRPr="00CA74E4" w:rsidRDefault="0046297A" w:rsidP="0046297A">
      <w:pPr>
        <w:pStyle w:val="PageBreak"/>
      </w:pPr>
      <w:r w:rsidRPr="00CA74E4">
        <w:br w:type="page"/>
      </w:r>
    </w:p>
    <w:p w14:paraId="5217198A" w14:textId="77777777" w:rsidR="0046297A" w:rsidRPr="002D7B72" w:rsidRDefault="0046297A" w:rsidP="0046297A">
      <w:pPr>
        <w:pStyle w:val="AH5Sec"/>
      </w:pPr>
      <w:bookmarkStart w:id="8" w:name="_Toc137635851"/>
      <w:r w:rsidRPr="002D7B72">
        <w:lastRenderedPageBreak/>
        <w:t>Preamble</w:t>
      </w:r>
      <w:bookmarkEnd w:id="8"/>
    </w:p>
    <w:p w14:paraId="5B3B9C99" w14:textId="77777777" w:rsidR="0046297A" w:rsidRDefault="0046297A" w:rsidP="0046297A">
      <w:pPr>
        <w:pStyle w:val="Amain"/>
      </w:pPr>
      <w:r>
        <w:tab/>
        <w:t>1</w:t>
      </w:r>
      <w:r>
        <w:tab/>
        <w:t>The inherent dignity of all human beings, whatever their personal or social status, is one of the fundamental values of a just and democratic society.</w:t>
      </w:r>
    </w:p>
    <w:p w14:paraId="18F36EC7" w14:textId="353753B6" w:rsidR="0046297A" w:rsidRDefault="0046297A" w:rsidP="0046297A">
      <w:pPr>
        <w:pStyle w:val="Amain"/>
      </w:pPr>
      <w:r>
        <w:tab/>
        <w:t>2</w:t>
      </w:r>
      <w:r>
        <w:tab/>
        <w:t xml:space="preserve">The criminal justice system should respect and protect all human rights in accordance with the </w:t>
      </w:r>
      <w:hyperlink r:id="rId28" w:tooltip="A2004-5" w:history="1">
        <w:r w:rsidRPr="00782F83">
          <w:rPr>
            <w:rStyle w:val="charCitHyperlinkItal"/>
          </w:rPr>
          <w:t>Human Rights Act 2004</w:t>
        </w:r>
      </w:hyperlink>
      <w:r>
        <w:rPr>
          <w:rStyle w:val="charItals"/>
        </w:rPr>
        <w:t xml:space="preserve"> </w:t>
      </w:r>
      <w:r>
        <w:t>and international law.</w:t>
      </w:r>
    </w:p>
    <w:p w14:paraId="4DED8FED" w14:textId="77777777" w:rsidR="0046297A" w:rsidRDefault="0046297A" w:rsidP="0046297A">
      <w:pPr>
        <w:pStyle w:val="Amain"/>
      </w:pPr>
      <w:r>
        <w:tab/>
        <w:t>3</w:t>
      </w:r>
      <w:r>
        <w:tab/>
        <w:t>Sentences are imposed on offenders as punishment, not for punishment.</w:t>
      </w:r>
    </w:p>
    <w:p w14:paraId="2DB74373" w14:textId="77777777"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14:paraId="6AA37023" w14:textId="77777777" w:rsidR="0046297A" w:rsidRDefault="0046297A" w:rsidP="0046297A">
      <w:pPr>
        <w:pStyle w:val="Apara"/>
      </w:pPr>
      <w:r>
        <w:tab/>
        <w:t>(a)</w:t>
      </w:r>
      <w:r>
        <w:tab/>
        <w:t>by ensuring justice, security and good order in the correctional system;</w:t>
      </w:r>
    </w:p>
    <w:p w14:paraId="1B11D4FF" w14:textId="77777777"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14:paraId="1624EBCB" w14:textId="77777777" w:rsidR="0046297A" w:rsidRDefault="0046297A" w:rsidP="0046297A">
      <w:pPr>
        <w:pStyle w:val="Apara"/>
      </w:pPr>
      <w:r>
        <w:tab/>
        <w:t>(c)</w:t>
      </w:r>
      <w:r>
        <w:tab/>
        <w:t xml:space="preserve">by promoting the rehabilitation of offenders and their reintegration into society; </w:t>
      </w:r>
    </w:p>
    <w:p w14:paraId="21768438" w14:textId="77777777" w:rsidR="0046297A" w:rsidRDefault="0046297A" w:rsidP="0046297A">
      <w:pPr>
        <w:pStyle w:val="Apara"/>
      </w:pPr>
      <w:r>
        <w:tab/>
        <w:t>(d)</w:t>
      </w:r>
      <w:r>
        <w:tab/>
        <w:t xml:space="preserve">by ensuring that offenders, remandees and other people detained in lawful custody are treated in a decent, humane and just way. </w:t>
      </w:r>
    </w:p>
    <w:p w14:paraId="5ABB1808" w14:textId="77777777" w:rsidR="0046297A" w:rsidRDefault="0046297A" w:rsidP="0046297A">
      <w:pPr>
        <w:pStyle w:val="EnactingWords"/>
        <w:keepNext/>
      </w:pPr>
      <w:r>
        <w:t xml:space="preserve">The Legislative Assembly for the </w:t>
      </w:r>
      <w:smartTag w:uri="urn:schemas-microsoft-com:office:smarttags" w:element="State">
        <w:smartTag w:uri="urn:schemas-microsoft-com:office:smarttags" w:element="place">
          <w:r>
            <w:t>Australian Capital Territory</w:t>
          </w:r>
        </w:smartTag>
      </w:smartTag>
      <w:r>
        <w:t xml:space="preserve"> therefore enacts as follows:</w:t>
      </w:r>
    </w:p>
    <w:p w14:paraId="11AEFA89" w14:textId="77777777" w:rsidR="000E1ADB" w:rsidRPr="009624F4" w:rsidRDefault="000E1ADB" w:rsidP="00FE5883">
      <w:pPr>
        <w:pStyle w:val="01aPreamble"/>
        <w:sectPr w:rsidR="000E1ADB" w:rsidRPr="009624F4" w:rsidSect="00FE5883">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4CEE4AEF" w14:textId="77777777" w:rsidR="0046297A" w:rsidRPr="00A96432" w:rsidRDefault="0046297A" w:rsidP="0046297A">
      <w:pPr>
        <w:pStyle w:val="AH1Chapter"/>
      </w:pPr>
      <w:bookmarkStart w:id="9" w:name="_Toc137635852"/>
      <w:r w:rsidRPr="00A96432">
        <w:rPr>
          <w:rStyle w:val="CharChapNo"/>
        </w:rPr>
        <w:lastRenderedPageBreak/>
        <w:t>Chapter 1</w:t>
      </w:r>
      <w:r>
        <w:tab/>
      </w:r>
      <w:r w:rsidRPr="00A96432">
        <w:rPr>
          <w:rStyle w:val="CharChapText"/>
        </w:rPr>
        <w:t>Preliminary</w:t>
      </w:r>
      <w:bookmarkEnd w:id="9"/>
    </w:p>
    <w:p w14:paraId="6CBD97C0" w14:textId="77777777" w:rsidR="0046297A" w:rsidRDefault="0046297A" w:rsidP="0046297A">
      <w:pPr>
        <w:pStyle w:val="AH5Sec"/>
      </w:pPr>
      <w:bookmarkStart w:id="10" w:name="_Toc137635853"/>
      <w:r w:rsidRPr="00A96432">
        <w:rPr>
          <w:rStyle w:val="CharSectNo"/>
        </w:rPr>
        <w:t>1</w:t>
      </w:r>
      <w:r>
        <w:tab/>
        <w:t>Name of Act</w:t>
      </w:r>
      <w:bookmarkEnd w:id="10"/>
    </w:p>
    <w:p w14:paraId="4073944A" w14:textId="77777777" w:rsidR="0046297A" w:rsidRDefault="0046297A" w:rsidP="0046297A">
      <w:pPr>
        <w:pStyle w:val="Amainreturn"/>
      </w:pPr>
      <w:r>
        <w:t xml:space="preserve">This Act is the </w:t>
      </w:r>
      <w:r>
        <w:rPr>
          <w:rStyle w:val="charItals"/>
        </w:rPr>
        <w:t>Crimes (Sentence Administration) Act 2005</w:t>
      </w:r>
      <w:r>
        <w:t>.</w:t>
      </w:r>
    </w:p>
    <w:p w14:paraId="2D0CB852" w14:textId="77777777" w:rsidR="0046297A" w:rsidRDefault="0046297A" w:rsidP="0046297A">
      <w:pPr>
        <w:pStyle w:val="AH5Sec"/>
      </w:pPr>
      <w:bookmarkStart w:id="11" w:name="_Toc137635854"/>
      <w:r w:rsidRPr="00A96432">
        <w:rPr>
          <w:rStyle w:val="CharSectNo"/>
        </w:rPr>
        <w:t>3</w:t>
      </w:r>
      <w:r>
        <w:tab/>
        <w:t>Dictionary</w:t>
      </w:r>
      <w:bookmarkEnd w:id="11"/>
    </w:p>
    <w:p w14:paraId="5C07E8AB" w14:textId="77777777" w:rsidR="0046297A" w:rsidRDefault="0046297A" w:rsidP="0046297A">
      <w:pPr>
        <w:pStyle w:val="Amainreturn"/>
        <w:keepNext/>
      </w:pPr>
      <w:r>
        <w:t>The dictionary at the end of this Act is part of this Act.</w:t>
      </w:r>
    </w:p>
    <w:p w14:paraId="3675E1E1" w14:textId="77777777"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14:paraId="636754F2" w14:textId="77777777"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14:paraId="0E32AA73" w14:textId="780DF098"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Pr="00782F83">
          <w:rPr>
            <w:rStyle w:val="charCitHyperlinkAbbrev"/>
          </w:rPr>
          <w:t>Legislation Act</w:t>
        </w:r>
      </w:hyperlink>
      <w:r>
        <w:t>, s 155 and s 156 (1)).</w:t>
      </w:r>
    </w:p>
    <w:p w14:paraId="48C1ABC8" w14:textId="77777777" w:rsidR="0046297A" w:rsidRDefault="0046297A" w:rsidP="0046297A">
      <w:pPr>
        <w:pStyle w:val="AH5Sec"/>
      </w:pPr>
      <w:bookmarkStart w:id="12" w:name="_Toc137635855"/>
      <w:r w:rsidRPr="00A96432">
        <w:rPr>
          <w:rStyle w:val="CharSectNo"/>
        </w:rPr>
        <w:t>4</w:t>
      </w:r>
      <w:r>
        <w:tab/>
        <w:t>Notes</w:t>
      </w:r>
      <w:bookmarkEnd w:id="12"/>
    </w:p>
    <w:p w14:paraId="48E805BA" w14:textId="77777777" w:rsidR="0046297A" w:rsidRDefault="0046297A" w:rsidP="0046297A">
      <w:pPr>
        <w:pStyle w:val="Amainreturn"/>
        <w:keepNext/>
      </w:pPr>
      <w:r>
        <w:t xml:space="preserve">A note included in this Act is explanatory and is not part of this Act. </w:t>
      </w:r>
    </w:p>
    <w:p w14:paraId="083083E5" w14:textId="62606C38" w:rsidR="0046297A" w:rsidRDefault="0046297A" w:rsidP="0046297A">
      <w:pPr>
        <w:pStyle w:val="aNote"/>
      </w:pPr>
      <w:r>
        <w:rPr>
          <w:rStyle w:val="charItals"/>
        </w:rPr>
        <w:t>Note</w:t>
      </w:r>
      <w:r>
        <w:rPr>
          <w:rStyle w:val="charItals"/>
        </w:rPr>
        <w:tab/>
      </w:r>
      <w:r>
        <w:t xml:space="preserve">See the </w:t>
      </w:r>
      <w:hyperlink r:id="rId36" w:tooltip="A2001-14" w:history="1">
        <w:r w:rsidRPr="00782F83">
          <w:rPr>
            <w:rStyle w:val="charCitHyperlinkAbbrev"/>
          </w:rPr>
          <w:t>Legislation Act</w:t>
        </w:r>
      </w:hyperlink>
      <w:r>
        <w:t>, s 127 (1), (4) and (5) for the legal status of notes.</w:t>
      </w:r>
    </w:p>
    <w:p w14:paraId="48409B11" w14:textId="77777777" w:rsidR="0046297A" w:rsidRDefault="0046297A" w:rsidP="0046297A">
      <w:pPr>
        <w:pStyle w:val="AH5Sec"/>
      </w:pPr>
      <w:bookmarkStart w:id="13" w:name="_Toc137635856"/>
      <w:r w:rsidRPr="00A96432">
        <w:rPr>
          <w:rStyle w:val="CharSectNo"/>
        </w:rPr>
        <w:lastRenderedPageBreak/>
        <w:t>5</w:t>
      </w:r>
      <w:r>
        <w:tab/>
        <w:t>Offences against Act—application of Criminal Code etc</w:t>
      </w:r>
      <w:bookmarkEnd w:id="13"/>
    </w:p>
    <w:p w14:paraId="7189C1D3" w14:textId="77777777" w:rsidR="0046297A" w:rsidRDefault="0046297A" w:rsidP="0046297A">
      <w:pPr>
        <w:pStyle w:val="Amainreturn"/>
        <w:keepNext/>
        <w:ind w:right="11"/>
      </w:pPr>
      <w:r>
        <w:t>Other legislation applies in relation to offences against this Act.</w:t>
      </w:r>
    </w:p>
    <w:p w14:paraId="4CDDB603" w14:textId="77777777" w:rsidR="0046297A" w:rsidRDefault="0046297A" w:rsidP="0046297A">
      <w:pPr>
        <w:pStyle w:val="aNote"/>
        <w:keepNext/>
      </w:pPr>
      <w:r>
        <w:rPr>
          <w:rStyle w:val="charItals"/>
        </w:rPr>
        <w:t>Note 1</w:t>
      </w:r>
      <w:r>
        <w:tab/>
      </w:r>
      <w:r>
        <w:rPr>
          <w:rStyle w:val="charItals"/>
        </w:rPr>
        <w:t>Criminal Code</w:t>
      </w:r>
    </w:p>
    <w:p w14:paraId="709C5C64" w14:textId="1EEB1B26" w:rsidR="0046297A" w:rsidRDefault="0046297A" w:rsidP="0046297A">
      <w:pPr>
        <w:pStyle w:val="aNote"/>
        <w:keepNext/>
        <w:spacing w:before="20"/>
        <w:ind w:firstLine="0"/>
      </w:pPr>
      <w:r>
        <w:t xml:space="preserve">The </w:t>
      </w:r>
      <w:hyperlink r:id="rId37" w:tooltip="A2002-51" w:history="1">
        <w:r w:rsidRPr="00782F83">
          <w:rPr>
            <w:rStyle w:val="charCitHyperlinkAbbrev"/>
          </w:rPr>
          <w:t>Criminal Code</w:t>
        </w:r>
      </w:hyperlink>
      <w:r>
        <w:t>, ch 2 applies to all offences against this Act (see Code, pt 2.1).</w:t>
      </w:r>
    </w:p>
    <w:p w14:paraId="39915739" w14:textId="77777777"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BF8F5" w14:textId="77777777" w:rsidR="0046297A" w:rsidRDefault="0046297A" w:rsidP="0046297A">
      <w:pPr>
        <w:pStyle w:val="aNote"/>
        <w:keepNext/>
        <w:rPr>
          <w:rStyle w:val="charItals"/>
        </w:rPr>
      </w:pPr>
      <w:r>
        <w:rPr>
          <w:rStyle w:val="charItals"/>
        </w:rPr>
        <w:t>Note 2</w:t>
      </w:r>
      <w:r>
        <w:rPr>
          <w:rStyle w:val="charItals"/>
        </w:rPr>
        <w:tab/>
        <w:t>Penalty units</w:t>
      </w:r>
    </w:p>
    <w:p w14:paraId="071A7AEA" w14:textId="2B06576C" w:rsidR="0046297A" w:rsidRDefault="0046297A" w:rsidP="0046297A">
      <w:pPr>
        <w:pStyle w:val="aNoteText"/>
      </w:pPr>
      <w:r>
        <w:t xml:space="preserve">The </w:t>
      </w:r>
      <w:hyperlink r:id="rId38" w:tooltip="A2001-14" w:history="1">
        <w:r w:rsidRPr="00782F83">
          <w:rPr>
            <w:rStyle w:val="charCitHyperlinkAbbrev"/>
          </w:rPr>
          <w:t>Legislation Act</w:t>
        </w:r>
      </w:hyperlink>
      <w:r>
        <w:t>, s 133 deals with the meaning of offence penalties that are expressed in penalty units.</w:t>
      </w:r>
    </w:p>
    <w:p w14:paraId="1DEA276B" w14:textId="77777777" w:rsidR="0046297A" w:rsidRDefault="0046297A" w:rsidP="0046297A">
      <w:pPr>
        <w:pStyle w:val="PageBreak"/>
      </w:pPr>
      <w:r>
        <w:br w:type="page"/>
      </w:r>
    </w:p>
    <w:p w14:paraId="3AF7077E" w14:textId="77777777" w:rsidR="0046297A" w:rsidRPr="00A96432" w:rsidRDefault="0046297A" w:rsidP="0046297A">
      <w:pPr>
        <w:pStyle w:val="AH1Chapter"/>
      </w:pPr>
      <w:bookmarkStart w:id="14" w:name="_Toc137635857"/>
      <w:r w:rsidRPr="00A96432">
        <w:rPr>
          <w:rStyle w:val="CharChapNo"/>
        </w:rPr>
        <w:lastRenderedPageBreak/>
        <w:t>Chapter 2</w:t>
      </w:r>
      <w:r>
        <w:tab/>
      </w:r>
      <w:r w:rsidRPr="00A96432">
        <w:rPr>
          <w:rStyle w:val="CharChapText"/>
        </w:rPr>
        <w:t>Object and principles</w:t>
      </w:r>
      <w:bookmarkEnd w:id="14"/>
    </w:p>
    <w:p w14:paraId="31E73B86" w14:textId="77777777" w:rsidR="0046297A" w:rsidRDefault="0046297A" w:rsidP="0046297A">
      <w:pPr>
        <w:pStyle w:val="AH5Sec"/>
      </w:pPr>
      <w:bookmarkStart w:id="15" w:name="_Toc137635858"/>
      <w:r w:rsidRPr="00A96432">
        <w:rPr>
          <w:rStyle w:val="CharSectNo"/>
        </w:rPr>
        <w:t>6</w:t>
      </w:r>
      <w:r>
        <w:tab/>
        <w:t>Main object of Act</w:t>
      </w:r>
      <w:bookmarkEnd w:id="15"/>
    </w:p>
    <w:p w14:paraId="0EE359DA" w14:textId="232FDE30" w:rsidR="0046297A" w:rsidRDefault="0046297A" w:rsidP="0046297A">
      <w:pPr>
        <w:pStyle w:val="Amainreturn"/>
      </w:pPr>
      <w:r>
        <w:t xml:space="preserve">The main object of this Act is to ensure, as far as practicable, that sentences are given effect in accordance with this Act and the </w:t>
      </w:r>
      <w:hyperlink r:id="rId39" w:tooltip="A2007-15" w:history="1">
        <w:r w:rsidRPr="00782F83">
          <w:rPr>
            <w:rStyle w:val="charCitHyperlinkItal"/>
          </w:rPr>
          <w:t>Corrections Management Act 2007</w:t>
        </w:r>
      </w:hyperlink>
      <w:r>
        <w:t>.</w:t>
      </w:r>
    </w:p>
    <w:p w14:paraId="42FAAF53" w14:textId="77777777" w:rsidR="0046297A" w:rsidRDefault="0046297A" w:rsidP="0046297A">
      <w:pPr>
        <w:pStyle w:val="AH5Sec"/>
      </w:pPr>
      <w:bookmarkStart w:id="16" w:name="_Toc137635859"/>
      <w:r w:rsidRPr="00A96432">
        <w:rPr>
          <w:rStyle w:val="CharSectNo"/>
        </w:rPr>
        <w:t>7</w:t>
      </w:r>
      <w:r>
        <w:tab/>
        <w:t>Treatment of sentenced offenders</w:t>
      </w:r>
      <w:bookmarkEnd w:id="16"/>
    </w:p>
    <w:p w14:paraId="2624E6A9" w14:textId="77777777" w:rsidR="0046297A" w:rsidRDefault="0046297A" w:rsidP="0046297A">
      <w:pPr>
        <w:pStyle w:val="Amain"/>
        <w:keepNext/>
      </w:pPr>
      <w:r>
        <w:tab/>
        <w:t>(1)</w:t>
      </w:r>
      <w:r>
        <w:tab/>
        <w:t>Functions under this Act in relation to a sentenced offender must be exercised, as far as practicable, as follows:</w:t>
      </w:r>
    </w:p>
    <w:p w14:paraId="70B19D42" w14:textId="77777777" w:rsidR="0046297A" w:rsidRDefault="0046297A" w:rsidP="0046297A">
      <w:pPr>
        <w:pStyle w:val="Apara"/>
      </w:pPr>
      <w:r>
        <w:tab/>
        <w:t>(a)</w:t>
      </w:r>
      <w:r>
        <w:tab/>
        <w:t>to respect and protect the offender’s human rights;</w:t>
      </w:r>
    </w:p>
    <w:p w14:paraId="68EAF232" w14:textId="77777777" w:rsidR="0046297A" w:rsidRDefault="0046297A" w:rsidP="0046297A">
      <w:pPr>
        <w:pStyle w:val="Apara"/>
      </w:pPr>
      <w:r>
        <w:tab/>
        <w:t>(b)</w:t>
      </w:r>
      <w:r>
        <w:tab/>
        <w:t>to ensure the offender’s decent, humane and just treatment;</w:t>
      </w:r>
    </w:p>
    <w:p w14:paraId="185A66DF" w14:textId="77777777" w:rsidR="0046297A" w:rsidRDefault="0046297A" w:rsidP="0046297A">
      <w:pPr>
        <w:pStyle w:val="Apara"/>
      </w:pPr>
      <w:r>
        <w:tab/>
        <w:t>(c)</w:t>
      </w:r>
      <w:r>
        <w:tab/>
        <w:t>to preclude torture or cruel, inhuman or degrading treatment;</w:t>
      </w:r>
    </w:p>
    <w:p w14:paraId="5F293268" w14:textId="77777777" w:rsidR="0046297A" w:rsidRDefault="0046297A" w:rsidP="0046297A">
      <w:pPr>
        <w:pStyle w:val="Apara"/>
      </w:pPr>
      <w:r>
        <w:tab/>
        <w:t>(d)</w:t>
      </w:r>
      <w:r>
        <w:tab/>
        <w:t>to promote the offender’s rehabilitation and reintegration into society.</w:t>
      </w:r>
    </w:p>
    <w:p w14:paraId="4A7F9EDD" w14:textId="77777777" w:rsidR="0046297A" w:rsidRDefault="0046297A" w:rsidP="0046297A">
      <w:pPr>
        <w:pStyle w:val="Amain"/>
      </w:pPr>
      <w:r>
        <w:tab/>
        <w:t>(2)</w:t>
      </w:r>
      <w:r>
        <w:tab/>
        <w:t>Also, functions under this Act in relation to an offender serving a sentence of imprisonment must be exercised, as far as practicable, to ensure—</w:t>
      </w:r>
    </w:p>
    <w:p w14:paraId="1CFE7162" w14:textId="77777777" w:rsidR="0046297A" w:rsidRDefault="0046297A" w:rsidP="0046297A">
      <w:pPr>
        <w:pStyle w:val="Apara"/>
      </w:pPr>
      <w:r>
        <w:tab/>
        <w:t>(a)</w:t>
      </w:r>
      <w:r>
        <w:tab/>
        <w:t>the offender is not subject to further punishment (in addition to deprivation of liberty) only because of the conditions of detention; and</w:t>
      </w:r>
    </w:p>
    <w:p w14:paraId="6850820F" w14:textId="02913895" w:rsidR="0046297A" w:rsidRDefault="0046297A" w:rsidP="0046297A">
      <w:pPr>
        <w:pStyle w:val="Apara"/>
      </w:pPr>
      <w:r>
        <w:tab/>
        <w:t>(b)</w:t>
      </w:r>
      <w:r>
        <w:tab/>
        <w:t xml:space="preserve">the offender’s conditions in detention comply with the requirements under the </w:t>
      </w:r>
      <w:hyperlink r:id="rId40" w:tooltip="A2007-15" w:history="1">
        <w:r w:rsidRPr="00782F83">
          <w:rPr>
            <w:rStyle w:val="charCitHyperlinkItal"/>
          </w:rPr>
          <w:t>Corrections Management Act 2007</w:t>
        </w:r>
      </w:hyperlink>
      <w:r>
        <w:t>.</w:t>
      </w:r>
    </w:p>
    <w:p w14:paraId="739A61E5" w14:textId="77777777" w:rsidR="0046297A" w:rsidRDefault="0046297A" w:rsidP="0046297A">
      <w:pPr>
        <w:pStyle w:val="AH5Sec"/>
      </w:pPr>
      <w:bookmarkStart w:id="17" w:name="_Toc137635860"/>
      <w:r w:rsidRPr="00A96432">
        <w:rPr>
          <w:rStyle w:val="CharSectNo"/>
        </w:rPr>
        <w:lastRenderedPageBreak/>
        <w:t>8</w:t>
      </w:r>
      <w:r>
        <w:tab/>
        <w:t>Treatment of remandees</w:t>
      </w:r>
      <w:bookmarkEnd w:id="17"/>
    </w:p>
    <w:p w14:paraId="04AA9657" w14:textId="77777777" w:rsidR="0046297A" w:rsidRDefault="0046297A" w:rsidP="0046297A">
      <w:pPr>
        <w:pStyle w:val="Amain"/>
        <w:keepNext/>
      </w:pPr>
      <w:r>
        <w:tab/>
        <w:t>(1)</w:t>
      </w:r>
      <w:r>
        <w:tab/>
        <w:t>Functions under this Act in relation to a remandee must be exercised, as far as practicable, as follows:</w:t>
      </w:r>
    </w:p>
    <w:p w14:paraId="1F563CBB" w14:textId="77777777" w:rsidR="0046297A" w:rsidRDefault="0046297A" w:rsidP="00CD6C02">
      <w:pPr>
        <w:pStyle w:val="Apara"/>
        <w:keepNext/>
      </w:pPr>
      <w:r>
        <w:tab/>
        <w:t>(a)</w:t>
      </w:r>
      <w:r>
        <w:tab/>
        <w:t xml:space="preserve">to recognise and respect that the remandee must be presumed innocent of the offence for which the remandee is remanded; </w:t>
      </w:r>
    </w:p>
    <w:p w14:paraId="4A64A375" w14:textId="77777777" w:rsidR="0046297A" w:rsidRDefault="0046297A" w:rsidP="0046297A">
      <w:pPr>
        <w:pStyle w:val="Apara"/>
      </w:pPr>
      <w:r>
        <w:tab/>
        <w:t>(b)</w:t>
      </w:r>
      <w:r>
        <w:tab/>
        <w:t>to respect and protect the remandee’s human rights;</w:t>
      </w:r>
    </w:p>
    <w:p w14:paraId="11DF8AF6" w14:textId="77777777" w:rsidR="0046297A" w:rsidRDefault="0046297A" w:rsidP="0046297A">
      <w:pPr>
        <w:pStyle w:val="Apara"/>
      </w:pPr>
      <w:r>
        <w:tab/>
        <w:t>(c)</w:t>
      </w:r>
      <w:r>
        <w:tab/>
        <w:t>to ensure the remandee’s decent, humane and just treatment;</w:t>
      </w:r>
    </w:p>
    <w:p w14:paraId="47E2AF79" w14:textId="77777777" w:rsidR="0046297A" w:rsidRDefault="0046297A" w:rsidP="0046297A">
      <w:pPr>
        <w:pStyle w:val="Apara"/>
      </w:pPr>
      <w:r>
        <w:tab/>
        <w:t>(d)</w:t>
      </w:r>
      <w:r>
        <w:tab/>
        <w:t>to preclude torture or cruel, inhuman or degrading treatment.</w:t>
      </w:r>
    </w:p>
    <w:p w14:paraId="5E727FF5" w14:textId="77777777" w:rsidR="0046297A" w:rsidRDefault="0046297A" w:rsidP="0046297A">
      <w:pPr>
        <w:pStyle w:val="Amain"/>
        <w:keepNext/>
      </w:pPr>
      <w:r>
        <w:tab/>
        <w:t>(2)</w:t>
      </w:r>
      <w:r>
        <w:tab/>
        <w:t>Also, functions under this Act in relation to a remandee’s detention must be exercised, as far as practicable, as follows:</w:t>
      </w:r>
    </w:p>
    <w:p w14:paraId="69A3D363" w14:textId="77777777" w:rsidR="0046297A" w:rsidRDefault="0046297A" w:rsidP="0046297A">
      <w:pPr>
        <w:pStyle w:val="Apara"/>
      </w:pPr>
      <w:r>
        <w:tab/>
        <w:t>(a)</w:t>
      </w:r>
      <w:r>
        <w:tab/>
        <w:t>to recognise and respect that the detention is not imposed as punishment of the remandee;</w:t>
      </w:r>
    </w:p>
    <w:p w14:paraId="4CF160B2" w14:textId="77777777" w:rsidR="0046297A" w:rsidRDefault="0046297A" w:rsidP="0046297A">
      <w:pPr>
        <w:pStyle w:val="Apara"/>
      </w:pPr>
      <w:r>
        <w:tab/>
        <w:t>(b)</w:t>
      </w:r>
      <w:r>
        <w:tab/>
        <w:t xml:space="preserve">to ensure the remandee is not subject to punishment only because of the conditions of detention; </w:t>
      </w:r>
    </w:p>
    <w:p w14:paraId="63175D6F" w14:textId="2E557730" w:rsidR="0046297A" w:rsidRDefault="0046297A" w:rsidP="0046297A">
      <w:pPr>
        <w:pStyle w:val="Apara"/>
      </w:pPr>
      <w:r>
        <w:tab/>
        <w:t>(c)</w:t>
      </w:r>
      <w:r>
        <w:tab/>
        <w:t xml:space="preserve">to ensure the remandee’s conditions in detention comply with the requirements under the </w:t>
      </w:r>
      <w:hyperlink r:id="rId41" w:tooltip="A2007-15" w:history="1">
        <w:r w:rsidRPr="00782F83">
          <w:rPr>
            <w:rStyle w:val="charCitHyperlinkItal"/>
          </w:rPr>
          <w:t>Corrections Management Act 2007</w:t>
        </w:r>
      </w:hyperlink>
      <w:r>
        <w:t>.</w:t>
      </w:r>
    </w:p>
    <w:p w14:paraId="12686430" w14:textId="77777777" w:rsidR="0046297A" w:rsidRDefault="0046297A" w:rsidP="0046297A">
      <w:pPr>
        <w:pStyle w:val="Amain"/>
      </w:pPr>
      <w:r>
        <w:tab/>
        <w:t>(3)</w:t>
      </w:r>
      <w:r>
        <w:tab/>
        <w:t>Subsections (1) (a) and (2) (a) do not apply if the remandee has been convicted or found guilty of the offence for which the remandee is remanded.</w:t>
      </w:r>
    </w:p>
    <w:p w14:paraId="49D83863" w14:textId="77777777" w:rsidR="0046297A" w:rsidRDefault="0046297A" w:rsidP="0046297A">
      <w:pPr>
        <w:pStyle w:val="aExamHdgss"/>
      </w:pPr>
      <w:r>
        <w:t>Examples</w:t>
      </w:r>
    </w:p>
    <w:p w14:paraId="06F81B97" w14:textId="77777777" w:rsidR="0046297A" w:rsidRDefault="0046297A" w:rsidP="0046297A">
      <w:pPr>
        <w:pStyle w:val="aExamINumss"/>
      </w:pPr>
      <w:r>
        <w:t>1</w:t>
      </w:r>
      <w:r>
        <w:tab/>
        <w:t>a convicted person remanded in custody for sentencing</w:t>
      </w:r>
    </w:p>
    <w:p w14:paraId="7747195D" w14:textId="77777777"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14:paraId="7DA4F6BF" w14:textId="77777777" w:rsidR="0046297A" w:rsidRDefault="0046297A" w:rsidP="0046297A">
      <w:pPr>
        <w:pStyle w:val="Amain"/>
      </w:pPr>
      <w:r>
        <w:tab/>
        <w:t>(4)</w:t>
      </w:r>
      <w:r>
        <w:tab/>
        <w:t>This section does not apply to the remandee if the remandee is an offender under a sentence of imprisonment in relation to another offence.</w:t>
      </w:r>
    </w:p>
    <w:p w14:paraId="3C9B083B" w14:textId="77777777" w:rsidR="0046297A" w:rsidRDefault="0046297A" w:rsidP="0046297A">
      <w:pPr>
        <w:pStyle w:val="AH5Sec"/>
      </w:pPr>
      <w:bookmarkStart w:id="18" w:name="_Toc137635861"/>
      <w:r w:rsidRPr="00A96432">
        <w:rPr>
          <w:rStyle w:val="CharSectNo"/>
        </w:rPr>
        <w:lastRenderedPageBreak/>
        <w:t>9</w:t>
      </w:r>
      <w:r>
        <w:tab/>
        <w:t>Treatment of other people in custody</w:t>
      </w:r>
      <w:bookmarkEnd w:id="18"/>
    </w:p>
    <w:p w14:paraId="2297893D" w14:textId="77777777"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14:paraId="2A78BFC7" w14:textId="77777777" w:rsidR="0046297A" w:rsidRDefault="0046297A" w:rsidP="0046297A">
      <w:pPr>
        <w:pStyle w:val="aExamHdgss"/>
      </w:pPr>
      <w:r>
        <w:t>Examples</w:t>
      </w:r>
    </w:p>
    <w:p w14:paraId="75620E3B" w14:textId="2CF14F3C"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14:paraId="4DC8DE93" w14:textId="77777777" w:rsidR="0046297A" w:rsidRDefault="0046297A" w:rsidP="00CD6C02">
      <w:pPr>
        <w:pStyle w:val="aExamINumss"/>
      </w:pPr>
      <w:r>
        <w:t>2</w:t>
      </w:r>
      <w:r>
        <w:tab/>
        <w:t>an interstate prisoner on leave in the ACT held in custody overnight</w:t>
      </w:r>
    </w:p>
    <w:p w14:paraId="2E0F9208" w14:textId="77777777" w:rsidR="0046297A" w:rsidRDefault="0046297A" w:rsidP="0046297A">
      <w:pPr>
        <w:pStyle w:val="Amain"/>
        <w:keepNext/>
      </w:pPr>
      <w:r>
        <w:tab/>
        <w:t>(2)</w:t>
      </w:r>
      <w:r>
        <w:tab/>
        <w:t>Functions under this Act in relation to the person must be exercised, as far as practicable, as follows:</w:t>
      </w:r>
    </w:p>
    <w:p w14:paraId="26621493" w14:textId="77777777" w:rsidR="0046297A" w:rsidRDefault="0046297A" w:rsidP="0046297A">
      <w:pPr>
        <w:pStyle w:val="Apara"/>
      </w:pPr>
      <w:r>
        <w:tab/>
        <w:t>(a)</w:t>
      </w:r>
      <w:r>
        <w:tab/>
        <w:t>to recognise and facilitate the purpose for which the person is detained;</w:t>
      </w:r>
    </w:p>
    <w:p w14:paraId="1BBC12D0" w14:textId="77777777" w:rsidR="0046297A" w:rsidRDefault="0046297A" w:rsidP="0046297A">
      <w:pPr>
        <w:pStyle w:val="Apara"/>
      </w:pPr>
      <w:r>
        <w:tab/>
        <w:t>(b)</w:t>
      </w:r>
      <w:r>
        <w:tab/>
        <w:t>to respect and protect the person’s human rights;</w:t>
      </w:r>
    </w:p>
    <w:p w14:paraId="192A6D03" w14:textId="77777777" w:rsidR="0046297A" w:rsidRDefault="0046297A" w:rsidP="0046297A">
      <w:pPr>
        <w:pStyle w:val="Apara"/>
      </w:pPr>
      <w:r>
        <w:tab/>
        <w:t>(c)</w:t>
      </w:r>
      <w:r>
        <w:tab/>
        <w:t>to ensure the person’s decent, humane and just treatment;</w:t>
      </w:r>
    </w:p>
    <w:p w14:paraId="0BA4CF74" w14:textId="77777777" w:rsidR="0046297A" w:rsidRDefault="0046297A" w:rsidP="0046297A">
      <w:pPr>
        <w:pStyle w:val="Apara"/>
      </w:pPr>
      <w:r>
        <w:tab/>
        <w:t>(d)</w:t>
      </w:r>
      <w:r>
        <w:tab/>
        <w:t>to preclude torture or cruel, inhuman or degrading treatment.</w:t>
      </w:r>
    </w:p>
    <w:p w14:paraId="4CB753EE" w14:textId="77777777" w:rsidR="0046297A" w:rsidRDefault="0046297A" w:rsidP="0046297A">
      <w:pPr>
        <w:pStyle w:val="Amain"/>
        <w:keepNext/>
      </w:pPr>
      <w:r>
        <w:tab/>
        <w:t>(3)</w:t>
      </w:r>
      <w:r>
        <w:tab/>
        <w:t>Also, functions under this Act in relation to the person must be exercised, as far as practicable, as follows:</w:t>
      </w:r>
    </w:p>
    <w:p w14:paraId="301BB38B" w14:textId="77777777" w:rsidR="0046297A" w:rsidRDefault="0046297A" w:rsidP="0046297A">
      <w:pPr>
        <w:pStyle w:val="Apara"/>
      </w:pPr>
      <w:r>
        <w:tab/>
        <w:t>(a)</w:t>
      </w:r>
      <w:r>
        <w:tab/>
        <w:t xml:space="preserve">to ensure the person is not subject to punishment only because of the conditions of detention; </w:t>
      </w:r>
    </w:p>
    <w:p w14:paraId="31C3AC6B" w14:textId="106C908A" w:rsidR="0046297A" w:rsidRDefault="0046297A" w:rsidP="0046297A">
      <w:pPr>
        <w:pStyle w:val="Apara"/>
      </w:pPr>
      <w:r>
        <w:tab/>
        <w:t>(b)</w:t>
      </w:r>
      <w:r>
        <w:tab/>
        <w:t xml:space="preserve">to ensure the person’s conditions in detention comply with the requirements under the </w:t>
      </w:r>
      <w:hyperlink r:id="rId43" w:tooltip="A2007-15" w:history="1">
        <w:r w:rsidRPr="00782F83">
          <w:rPr>
            <w:rStyle w:val="charCitHyperlinkItal"/>
          </w:rPr>
          <w:t>Corrections Management Act 2007</w:t>
        </w:r>
      </w:hyperlink>
      <w:r>
        <w:t>.</w:t>
      </w:r>
    </w:p>
    <w:p w14:paraId="3ABA654E" w14:textId="77777777" w:rsidR="0046297A" w:rsidRDefault="0046297A" w:rsidP="0046297A">
      <w:pPr>
        <w:pStyle w:val="Amain"/>
      </w:pPr>
      <w:r>
        <w:tab/>
        <w:t>(4)</w:t>
      </w:r>
      <w:r>
        <w:tab/>
        <w:t>This Act applies in relation to the person as a full-time detainee, with any changes prescribed by regulation.</w:t>
      </w:r>
    </w:p>
    <w:p w14:paraId="1BCD3269" w14:textId="77777777" w:rsidR="0046297A" w:rsidRDefault="0046297A" w:rsidP="0046297A">
      <w:pPr>
        <w:pStyle w:val="PageBreak"/>
      </w:pPr>
      <w:r>
        <w:br w:type="page"/>
      </w:r>
    </w:p>
    <w:p w14:paraId="2A13AE27" w14:textId="77777777" w:rsidR="0046297A" w:rsidRPr="00A96432" w:rsidRDefault="0046297A" w:rsidP="0046297A">
      <w:pPr>
        <w:pStyle w:val="AH1Chapter"/>
      </w:pPr>
      <w:bookmarkStart w:id="19" w:name="_Toc137635862"/>
      <w:r w:rsidRPr="00A96432">
        <w:rPr>
          <w:rStyle w:val="CharChapNo"/>
        </w:rPr>
        <w:lastRenderedPageBreak/>
        <w:t>Chapter 3</w:t>
      </w:r>
      <w:r>
        <w:tab/>
      </w:r>
      <w:r w:rsidRPr="00A96432">
        <w:rPr>
          <w:rStyle w:val="CharChapText"/>
        </w:rPr>
        <w:t>Imprisonment and remand—committal</w:t>
      </w:r>
      <w:bookmarkEnd w:id="19"/>
    </w:p>
    <w:p w14:paraId="500CD6FF" w14:textId="77777777" w:rsidR="0046297A" w:rsidRDefault="0046297A" w:rsidP="0046297A">
      <w:pPr>
        <w:pStyle w:val="PageBreak"/>
      </w:pPr>
    </w:p>
    <w:p w14:paraId="17A0E3C2" w14:textId="77777777" w:rsidR="0046297A" w:rsidRPr="00A96432" w:rsidRDefault="0046297A" w:rsidP="0046297A">
      <w:pPr>
        <w:pStyle w:val="AH2Part"/>
      </w:pPr>
      <w:bookmarkStart w:id="20" w:name="_Toc137635863"/>
      <w:r w:rsidRPr="00A96432">
        <w:rPr>
          <w:rStyle w:val="CharPartNo"/>
        </w:rPr>
        <w:t>Part 3.1</w:t>
      </w:r>
      <w:r>
        <w:tab/>
      </w:r>
      <w:r w:rsidRPr="00A96432">
        <w:rPr>
          <w:rStyle w:val="CharPartText"/>
        </w:rPr>
        <w:t>Imprisonment</w:t>
      </w:r>
      <w:bookmarkEnd w:id="20"/>
    </w:p>
    <w:p w14:paraId="124E4B44" w14:textId="77777777" w:rsidR="0046297A" w:rsidRDefault="0046297A" w:rsidP="0046297A">
      <w:pPr>
        <w:pStyle w:val="AH5Sec"/>
      </w:pPr>
      <w:bookmarkStart w:id="21" w:name="_Toc137635864"/>
      <w:r w:rsidRPr="00A96432">
        <w:rPr>
          <w:rStyle w:val="CharSectNo"/>
        </w:rPr>
        <w:t>10</w:t>
      </w:r>
      <w:r>
        <w:tab/>
        <w:t>Application—pt 3.1</w:t>
      </w:r>
      <w:bookmarkEnd w:id="21"/>
    </w:p>
    <w:p w14:paraId="60AA359C" w14:textId="77777777" w:rsidR="0046297A" w:rsidRDefault="0046297A" w:rsidP="0046297A">
      <w:pPr>
        <w:pStyle w:val="Amain"/>
      </w:pPr>
      <w:r>
        <w:tab/>
        <w:t>(1)</w:t>
      </w:r>
      <w:r>
        <w:tab/>
        <w:t>This part applies if—</w:t>
      </w:r>
    </w:p>
    <w:p w14:paraId="7CD78D91" w14:textId="77777777"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14:paraId="745EE317" w14:textId="77777777" w:rsidR="00D44B87" w:rsidRDefault="0046297A" w:rsidP="00D44B87">
      <w:pPr>
        <w:pStyle w:val="Apara"/>
        <w:keepNext/>
      </w:pPr>
      <w:r>
        <w:tab/>
        <w:t>(b)</w:t>
      </w:r>
      <w:r>
        <w:tab/>
        <w:t xml:space="preserve">the board (also a </w:t>
      </w:r>
      <w:r>
        <w:rPr>
          <w:rStyle w:val="charBoldItals"/>
        </w:rPr>
        <w:t>committing authority</w:t>
      </w:r>
      <w:r>
        <w:t xml:space="preserve">) makes an order </w:t>
      </w:r>
      <w:r w:rsidR="00D44B87">
        <w:t xml:space="preserve">(also a </w:t>
      </w:r>
      <w:r w:rsidR="00D44B87">
        <w:rPr>
          <w:rStyle w:val="charBoldItals"/>
        </w:rPr>
        <w:t>committal order</w:t>
      </w:r>
      <w:r w:rsidR="00D44B87">
        <w:t>) in relation to an offender under any of the following provisions:</w:t>
      </w:r>
    </w:p>
    <w:p w14:paraId="773AED73" w14:textId="77777777" w:rsidR="00D44B87" w:rsidRPr="00C954BE" w:rsidRDefault="00D44B87" w:rsidP="00D44B87">
      <w:pPr>
        <w:pStyle w:val="Asubpara"/>
      </w:pPr>
      <w:bookmarkStart w:id="22" w:name="_Hlk49176703"/>
      <w:r w:rsidRPr="00C954BE">
        <w:tab/>
        <w:t>(i)</w:t>
      </w:r>
      <w:r w:rsidRPr="00C954BE">
        <w:tab/>
        <w:t>section 72 (Suspension or cancellation of intensive correction order—recommittal to full-time detention);</w:t>
      </w:r>
    </w:p>
    <w:bookmarkEnd w:id="22"/>
    <w:p w14:paraId="2AB45DF9" w14:textId="77777777" w:rsidR="0046297A" w:rsidRDefault="0046297A" w:rsidP="0046297A">
      <w:pPr>
        <w:pStyle w:val="Asubpara"/>
      </w:pPr>
      <w:r>
        <w:tab/>
        <w:t>(i</w:t>
      </w:r>
      <w:r w:rsidR="00D44B87">
        <w:t>i</w:t>
      </w:r>
      <w:r>
        <w:t>)</w:t>
      </w:r>
      <w:r>
        <w:tab/>
        <w:t>section 161 (Cancellation of parole—recommittal to full</w:t>
      </w:r>
      <w:r>
        <w:noBreakHyphen/>
        <w:t>time detention);</w:t>
      </w:r>
    </w:p>
    <w:p w14:paraId="6485E369" w14:textId="77777777" w:rsidR="0046297A" w:rsidRDefault="0046297A" w:rsidP="0046297A">
      <w:pPr>
        <w:pStyle w:val="Asubpara"/>
      </w:pPr>
      <w:r>
        <w:tab/>
        <w:t>(ii</w:t>
      </w:r>
      <w:r w:rsidR="00D44B87">
        <w:t>i</w:t>
      </w:r>
      <w:r>
        <w:t>)</w:t>
      </w:r>
      <w:r>
        <w:tab/>
        <w:t>section 312 (Cancellation of licence—recommittal to full-time detention).</w:t>
      </w:r>
    </w:p>
    <w:p w14:paraId="7F7217B2" w14:textId="77777777" w:rsidR="0046297A" w:rsidRPr="004662C4" w:rsidRDefault="0046297A" w:rsidP="0046297A">
      <w:pPr>
        <w:pStyle w:val="Amain"/>
      </w:pPr>
      <w:r w:rsidRPr="004662C4">
        <w:tab/>
        <w:t>(2)</w:t>
      </w:r>
      <w:r w:rsidRPr="004662C4">
        <w:tab/>
        <w:t>A reference in this section to a court sentencing an offender to imprisonment includes—</w:t>
      </w:r>
    </w:p>
    <w:p w14:paraId="5703FEB9" w14:textId="77777777" w:rsidR="0046297A" w:rsidRPr="004662C4" w:rsidRDefault="0046297A" w:rsidP="0046297A">
      <w:pPr>
        <w:pStyle w:val="Apara"/>
      </w:pPr>
      <w:r w:rsidRPr="004662C4">
        <w:tab/>
        <w:t>(a)</w:t>
      </w:r>
      <w:r w:rsidRPr="004662C4">
        <w:tab/>
        <w:t>an entity prescribed by regulation sentencing an offender to imprisonment; and</w:t>
      </w:r>
    </w:p>
    <w:p w14:paraId="4F4FF12C" w14:textId="77777777" w:rsidR="0046297A" w:rsidRPr="004662C4" w:rsidRDefault="0046297A" w:rsidP="0046297A">
      <w:pPr>
        <w:pStyle w:val="Apara"/>
        <w:keepNext/>
      </w:pPr>
      <w:r w:rsidRPr="004662C4">
        <w:tab/>
        <w:t>(b)</w:t>
      </w:r>
      <w:r w:rsidRPr="004662C4">
        <w:tab/>
        <w:t>a court ordering the imprisonment of a fine defaulter under section 116ZK.</w:t>
      </w:r>
    </w:p>
    <w:p w14:paraId="48E40963" w14:textId="6623603F"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4" w:tooltip="Act 1903 No 6 (Cwlth)" w:history="1">
        <w:r w:rsidRPr="00153CAC">
          <w:rPr>
            <w:rStyle w:val="charCitHyperlinkItal"/>
          </w:rPr>
          <w:t>Judiciary Act 1903</w:t>
        </w:r>
      </w:hyperlink>
      <w:r>
        <w:t xml:space="preserve"> (Cwlth).  See particularly that Act, s 68 (Jurisdiction of State and Territory courts in criminal cases).</w:t>
      </w:r>
    </w:p>
    <w:p w14:paraId="6F490416" w14:textId="77777777" w:rsidR="0046297A" w:rsidRDefault="0046297A" w:rsidP="0046297A">
      <w:pPr>
        <w:pStyle w:val="AH5Sec"/>
      </w:pPr>
      <w:bookmarkStart w:id="23" w:name="_Toc137635865"/>
      <w:r w:rsidRPr="00A96432">
        <w:rPr>
          <w:rStyle w:val="CharSectNo"/>
        </w:rPr>
        <w:lastRenderedPageBreak/>
        <w:t>11</w:t>
      </w:r>
      <w:r>
        <w:tab/>
        <w:t>Effect of committal order</w:t>
      </w:r>
      <w:bookmarkEnd w:id="23"/>
    </w:p>
    <w:p w14:paraId="5F2EBA20" w14:textId="77777777" w:rsidR="0046297A" w:rsidRDefault="0046297A" w:rsidP="0046297A">
      <w:pPr>
        <w:pStyle w:val="Amainreturn"/>
        <w:keepNext/>
      </w:pPr>
      <w:r>
        <w:t>The committal order—</w:t>
      </w:r>
    </w:p>
    <w:p w14:paraId="1EA73A77" w14:textId="77777777" w:rsidR="0046297A" w:rsidRDefault="0046297A" w:rsidP="0046297A">
      <w:pPr>
        <w:pStyle w:val="Apara"/>
      </w:pPr>
      <w:r>
        <w:tab/>
        <w:t>(a)</w:t>
      </w:r>
      <w:r>
        <w:tab/>
        <w:t>authorises the director</w:t>
      </w:r>
      <w:r>
        <w:noBreakHyphen/>
        <w:t>general to have custody of the offender under the order; and</w:t>
      </w:r>
    </w:p>
    <w:p w14:paraId="107A9CBC" w14:textId="77777777" w:rsidR="0046297A" w:rsidRDefault="0046297A" w:rsidP="0046297A">
      <w:pPr>
        <w:pStyle w:val="Apara"/>
      </w:pPr>
      <w:r>
        <w:tab/>
        <w:t>(b)</w:t>
      </w:r>
      <w:r>
        <w:tab/>
        <w:t>requires the director</w:t>
      </w:r>
      <w:r>
        <w:noBreakHyphen/>
        <w:t>general to—</w:t>
      </w:r>
    </w:p>
    <w:p w14:paraId="4ADB7FEF" w14:textId="77777777" w:rsidR="0046297A" w:rsidRDefault="0046297A" w:rsidP="0046297A">
      <w:pPr>
        <w:pStyle w:val="Asubpara"/>
      </w:pPr>
      <w:r>
        <w:tab/>
        <w:t>(i)</w:t>
      </w:r>
      <w:r>
        <w:tab/>
        <w:t>take the offender into custody; and</w:t>
      </w:r>
    </w:p>
    <w:p w14:paraId="61C7D109" w14:textId="77777777" w:rsidR="0046297A" w:rsidRDefault="0046297A" w:rsidP="0046297A">
      <w:pPr>
        <w:pStyle w:val="Asubpara"/>
      </w:pPr>
      <w:r>
        <w:tab/>
        <w:t>(ii)</w:t>
      </w:r>
      <w:r>
        <w:tab/>
        <w:t>keep the offender imprisoned under full-time detention until released under this Act or another territory law.</w:t>
      </w:r>
    </w:p>
    <w:p w14:paraId="49AB1E9C" w14:textId="77777777" w:rsidR="0046297A" w:rsidRDefault="0046297A" w:rsidP="0046297A">
      <w:pPr>
        <w:pStyle w:val="AH5Sec"/>
      </w:pPr>
      <w:bookmarkStart w:id="24" w:name="_Toc137635866"/>
      <w:r w:rsidRPr="00A96432">
        <w:rPr>
          <w:rStyle w:val="CharSectNo"/>
        </w:rPr>
        <w:t>12</w:t>
      </w:r>
      <w:r>
        <w:tab/>
        <w:t>Warrant for imprisonment</w:t>
      </w:r>
      <w:bookmarkEnd w:id="24"/>
    </w:p>
    <w:p w14:paraId="44C2266E" w14:textId="77777777" w:rsidR="0046297A" w:rsidRDefault="0046297A" w:rsidP="0046297A">
      <w:pPr>
        <w:pStyle w:val="Amain"/>
      </w:pPr>
      <w:r>
        <w:tab/>
        <w:t>(1)</w:t>
      </w:r>
      <w:r>
        <w:tab/>
        <w:t>The committing authority must issue a warrant for the imprisonment of the offender in the director</w:t>
      </w:r>
      <w:r>
        <w:noBreakHyphen/>
        <w:t>general’s custody.</w:t>
      </w:r>
    </w:p>
    <w:p w14:paraId="6749290B" w14:textId="77777777" w:rsidR="0046297A" w:rsidRDefault="0046297A" w:rsidP="0046297A">
      <w:pPr>
        <w:pStyle w:val="Amain"/>
      </w:pPr>
      <w:r>
        <w:tab/>
        <w:t>(2)</w:t>
      </w:r>
      <w:r>
        <w:tab/>
        <w:t>The warrant—</w:t>
      </w:r>
    </w:p>
    <w:p w14:paraId="7CB87817" w14:textId="77777777" w:rsidR="0046297A" w:rsidRDefault="0046297A" w:rsidP="0046297A">
      <w:pPr>
        <w:pStyle w:val="Apara"/>
      </w:pPr>
      <w:r>
        <w:tab/>
        <w:t>(a)</w:t>
      </w:r>
      <w:r>
        <w:tab/>
        <w:t>must be addressed to the director</w:t>
      </w:r>
      <w:r>
        <w:noBreakHyphen/>
        <w:t>general; and</w:t>
      </w:r>
    </w:p>
    <w:p w14:paraId="4BE3F62D" w14:textId="77777777" w:rsidR="0046297A" w:rsidRDefault="0046297A" w:rsidP="0046297A">
      <w:pPr>
        <w:pStyle w:val="Apara"/>
        <w:keepNext/>
      </w:pPr>
      <w:r>
        <w:tab/>
        <w:t>(b)</w:t>
      </w:r>
      <w:r>
        <w:tab/>
        <w:t>may be signed by a person authorised by the committing authority.</w:t>
      </w:r>
    </w:p>
    <w:p w14:paraId="036804E0" w14:textId="3525623B" w:rsidR="0046297A" w:rsidRPr="00782F83" w:rsidRDefault="0046297A" w:rsidP="0046297A">
      <w:pPr>
        <w:pStyle w:val="aNote"/>
        <w:keepNext/>
      </w:pPr>
      <w:r>
        <w:rPr>
          <w:rStyle w:val="charItals"/>
        </w:rPr>
        <w:t>Note 1</w:t>
      </w:r>
      <w:r>
        <w:rPr>
          <w:rStyle w:val="charItals"/>
        </w:rPr>
        <w:tab/>
      </w:r>
      <w:r>
        <w:t xml:space="preserve">If a form is approved under the </w:t>
      </w:r>
      <w:hyperlink r:id="rId45"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488FC7C3" w14:textId="77777777" w:rsidR="0046297A" w:rsidRDefault="0046297A" w:rsidP="0046297A">
      <w:pPr>
        <w:pStyle w:val="aNote"/>
      </w:pPr>
      <w:r>
        <w:rPr>
          <w:rStyle w:val="charItals"/>
        </w:rPr>
        <w:t>Note 2</w:t>
      </w:r>
      <w:r>
        <w:tab/>
        <w:t>If a form is approved under s 324 for a warrant by the board, the form must be used (see s 324 (2)).</w:t>
      </w:r>
    </w:p>
    <w:p w14:paraId="4EEF5B21" w14:textId="77777777" w:rsidR="0046297A" w:rsidRDefault="0046297A" w:rsidP="0046297A">
      <w:pPr>
        <w:pStyle w:val="AH5Sec"/>
      </w:pPr>
      <w:bookmarkStart w:id="25" w:name="_Toc137635867"/>
      <w:r w:rsidRPr="00A96432">
        <w:rPr>
          <w:rStyle w:val="CharSectNo"/>
        </w:rPr>
        <w:t>13</w:t>
      </w:r>
      <w:r>
        <w:tab/>
        <w:t>Custody of sentenced offender</w:t>
      </w:r>
      <w:bookmarkEnd w:id="25"/>
    </w:p>
    <w:p w14:paraId="4F87F247" w14:textId="17CAFDF4"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6" w:tooltip="A2007-15" w:history="1">
        <w:r w:rsidRPr="00782F83">
          <w:rPr>
            <w:rStyle w:val="charCitHyperlinkItal"/>
          </w:rPr>
          <w:t>Corrections Management Act 2007</w:t>
        </w:r>
      </w:hyperlink>
      <w:r>
        <w:t xml:space="preserve"> until released under this Act or another territory law.</w:t>
      </w:r>
    </w:p>
    <w:p w14:paraId="2D668036" w14:textId="77777777" w:rsidR="0046297A" w:rsidRDefault="0046297A" w:rsidP="0046297A">
      <w:pPr>
        <w:pStyle w:val="AH5Sec"/>
      </w:pPr>
      <w:bookmarkStart w:id="26" w:name="_Toc137635868"/>
      <w:r w:rsidRPr="00A96432">
        <w:rPr>
          <w:rStyle w:val="CharSectNo"/>
        </w:rPr>
        <w:lastRenderedPageBreak/>
        <w:t>14</w:t>
      </w:r>
      <w:r>
        <w:tab/>
        <w:t>Imprisonment not affected by want of proper warrant</w:t>
      </w:r>
      <w:bookmarkEnd w:id="26"/>
    </w:p>
    <w:p w14:paraId="5051591B" w14:textId="1E7178F2" w:rsidR="0046297A" w:rsidRDefault="0046297A" w:rsidP="0046297A">
      <w:pPr>
        <w:pStyle w:val="Amainreturn"/>
        <w:keepLines/>
      </w:pPr>
      <w:r>
        <w:t xml:space="preserve">The validity of the offender’s imprisonment under this Act or the </w:t>
      </w:r>
      <w:hyperlink r:id="rId47"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14:paraId="5BD43135" w14:textId="77777777" w:rsidR="0046297A" w:rsidRDefault="0046297A" w:rsidP="0046297A">
      <w:pPr>
        <w:pStyle w:val="PageBreak"/>
      </w:pPr>
      <w:r>
        <w:br w:type="page"/>
      </w:r>
    </w:p>
    <w:p w14:paraId="76709445" w14:textId="77777777" w:rsidR="0046297A" w:rsidRPr="00A96432" w:rsidRDefault="0046297A" w:rsidP="0046297A">
      <w:pPr>
        <w:pStyle w:val="AH2Part"/>
      </w:pPr>
      <w:bookmarkStart w:id="27" w:name="_Toc137635869"/>
      <w:r w:rsidRPr="00A96432">
        <w:rPr>
          <w:rStyle w:val="CharPartNo"/>
        </w:rPr>
        <w:lastRenderedPageBreak/>
        <w:t>Part 3.2</w:t>
      </w:r>
      <w:r>
        <w:tab/>
      </w:r>
      <w:r w:rsidRPr="00A96432">
        <w:rPr>
          <w:rStyle w:val="CharPartText"/>
        </w:rPr>
        <w:t>Remand</w:t>
      </w:r>
      <w:bookmarkEnd w:id="27"/>
    </w:p>
    <w:p w14:paraId="57F508FC" w14:textId="77777777" w:rsidR="0046297A" w:rsidRDefault="0046297A" w:rsidP="0046297A">
      <w:pPr>
        <w:pStyle w:val="AH5Sec"/>
      </w:pPr>
      <w:bookmarkStart w:id="28" w:name="_Toc137635870"/>
      <w:r w:rsidRPr="00A96432">
        <w:rPr>
          <w:rStyle w:val="CharSectNo"/>
        </w:rPr>
        <w:t>15</w:t>
      </w:r>
      <w:r>
        <w:tab/>
        <w:t>Application—pt 3.2</w:t>
      </w:r>
      <w:bookmarkEnd w:id="28"/>
    </w:p>
    <w:p w14:paraId="6E66975E" w14:textId="77777777"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14:paraId="70C9D999" w14:textId="77777777" w:rsidR="0046297A" w:rsidRDefault="0046297A" w:rsidP="0046297A">
      <w:pPr>
        <w:pStyle w:val="Apara"/>
      </w:pPr>
      <w:r>
        <w:tab/>
        <w:t>(a)</w:t>
      </w:r>
      <w:r>
        <w:tab/>
        <w:t>a court;</w:t>
      </w:r>
    </w:p>
    <w:p w14:paraId="0AADA484" w14:textId="77777777" w:rsidR="0046297A" w:rsidRDefault="0046297A" w:rsidP="0046297A">
      <w:pPr>
        <w:pStyle w:val="Apara"/>
      </w:pPr>
      <w:r>
        <w:tab/>
        <w:t>(b)</w:t>
      </w:r>
      <w:r>
        <w:tab/>
        <w:t>a magistrate;</w:t>
      </w:r>
    </w:p>
    <w:p w14:paraId="428D1F04" w14:textId="77777777" w:rsidR="0046297A" w:rsidRDefault="0046297A" w:rsidP="0046297A">
      <w:pPr>
        <w:pStyle w:val="Apara"/>
      </w:pPr>
      <w:r>
        <w:tab/>
        <w:t>(c)</w:t>
      </w:r>
      <w:r>
        <w:tab/>
        <w:t>the board;</w:t>
      </w:r>
    </w:p>
    <w:p w14:paraId="3AEBA5BC" w14:textId="77777777" w:rsidR="0046297A" w:rsidRDefault="0046297A" w:rsidP="0046297A">
      <w:pPr>
        <w:pStyle w:val="Apara"/>
      </w:pPr>
      <w:r>
        <w:tab/>
        <w:t>(d)</w:t>
      </w:r>
      <w:r>
        <w:tab/>
        <w:t>an entity prescribed by regulation.</w:t>
      </w:r>
    </w:p>
    <w:p w14:paraId="7D41E97F" w14:textId="77777777"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14:paraId="64A7A2EC" w14:textId="77777777" w:rsidR="0046297A" w:rsidRDefault="0046297A" w:rsidP="0046297A">
      <w:pPr>
        <w:pStyle w:val="AH5Sec"/>
      </w:pPr>
      <w:bookmarkStart w:id="29" w:name="_Toc137635871"/>
      <w:r w:rsidRPr="00A96432">
        <w:rPr>
          <w:rStyle w:val="CharSectNo"/>
        </w:rPr>
        <w:t>16</w:t>
      </w:r>
      <w:r>
        <w:tab/>
        <w:t>Effect of remand order</w:t>
      </w:r>
      <w:bookmarkEnd w:id="29"/>
    </w:p>
    <w:p w14:paraId="0E222642" w14:textId="77777777" w:rsidR="0046297A" w:rsidRDefault="0046297A" w:rsidP="0046297A">
      <w:pPr>
        <w:pStyle w:val="Amainreturn"/>
      </w:pPr>
      <w:r>
        <w:t>The remanding authority’s order for remand—</w:t>
      </w:r>
    </w:p>
    <w:p w14:paraId="4F226261" w14:textId="77777777" w:rsidR="0046297A" w:rsidRDefault="0046297A" w:rsidP="0046297A">
      <w:pPr>
        <w:pStyle w:val="Apara"/>
      </w:pPr>
      <w:r>
        <w:tab/>
        <w:t>(a)</w:t>
      </w:r>
      <w:r>
        <w:tab/>
        <w:t>authorises the director</w:t>
      </w:r>
      <w:r>
        <w:noBreakHyphen/>
        <w:t>general to have custody of the remandee under the order; and</w:t>
      </w:r>
    </w:p>
    <w:p w14:paraId="75250A1D" w14:textId="77777777" w:rsidR="0046297A" w:rsidRDefault="0046297A" w:rsidP="0046297A">
      <w:pPr>
        <w:pStyle w:val="Apara"/>
      </w:pPr>
      <w:r>
        <w:tab/>
        <w:t>(b)</w:t>
      </w:r>
      <w:r>
        <w:tab/>
        <w:t>requires the director</w:t>
      </w:r>
      <w:r>
        <w:noBreakHyphen/>
        <w:t>general to—</w:t>
      </w:r>
    </w:p>
    <w:p w14:paraId="2901E370" w14:textId="77777777" w:rsidR="0046297A" w:rsidRDefault="0046297A" w:rsidP="0046297A">
      <w:pPr>
        <w:pStyle w:val="Asubpara"/>
      </w:pPr>
      <w:r>
        <w:tab/>
        <w:t>(i)</w:t>
      </w:r>
      <w:r>
        <w:tab/>
        <w:t>take the remandee into custody; and</w:t>
      </w:r>
    </w:p>
    <w:p w14:paraId="487EFE8D" w14:textId="77777777" w:rsidR="0046297A" w:rsidRDefault="0046297A" w:rsidP="0046297A">
      <w:pPr>
        <w:pStyle w:val="Asubpara"/>
      </w:pPr>
      <w:r>
        <w:tab/>
        <w:t>(ii)</w:t>
      </w:r>
      <w:r>
        <w:tab/>
        <w:t>keep the remandee in custody under full-time detention under the order; and</w:t>
      </w:r>
    </w:p>
    <w:p w14:paraId="4AF85046" w14:textId="77777777" w:rsidR="0046297A" w:rsidRDefault="0046297A" w:rsidP="0046297A">
      <w:pPr>
        <w:pStyle w:val="Asubpara"/>
      </w:pPr>
      <w:r>
        <w:tab/>
        <w:t>(iii)</w:t>
      </w:r>
      <w:r>
        <w:tab/>
        <w:t>return the remandee to the remanding authority as required by the order.</w:t>
      </w:r>
    </w:p>
    <w:p w14:paraId="332C5A3B" w14:textId="77777777" w:rsidR="0046297A" w:rsidRDefault="0046297A" w:rsidP="0046297A">
      <w:pPr>
        <w:pStyle w:val="AH5Sec"/>
      </w:pPr>
      <w:bookmarkStart w:id="30" w:name="_Toc137635872"/>
      <w:r w:rsidRPr="00A96432">
        <w:rPr>
          <w:rStyle w:val="CharSectNo"/>
        </w:rPr>
        <w:lastRenderedPageBreak/>
        <w:t>17</w:t>
      </w:r>
      <w:r>
        <w:tab/>
        <w:t>Warrant for remand</w:t>
      </w:r>
      <w:bookmarkEnd w:id="30"/>
    </w:p>
    <w:p w14:paraId="478E6A3E" w14:textId="77777777" w:rsidR="0046297A" w:rsidRDefault="0046297A" w:rsidP="00CD6C02">
      <w:pPr>
        <w:pStyle w:val="Amain"/>
        <w:keepNext/>
      </w:pPr>
      <w:r>
        <w:tab/>
        <w:t>(1)</w:t>
      </w:r>
      <w:r>
        <w:tab/>
        <w:t>The remanding authority must issue a warrant for the remand of the remandee in the director</w:t>
      </w:r>
      <w:r>
        <w:noBreakHyphen/>
        <w:t>general’s custody.</w:t>
      </w:r>
    </w:p>
    <w:p w14:paraId="3D8E9A13" w14:textId="77777777" w:rsidR="0046297A" w:rsidRDefault="0046297A" w:rsidP="0046297A">
      <w:pPr>
        <w:pStyle w:val="Amain"/>
      </w:pPr>
      <w:r>
        <w:tab/>
        <w:t>(2)</w:t>
      </w:r>
      <w:r>
        <w:tab/>
        <w:t>The warrant—</w:t>
      </w:r>
    </w:p>
    <w:p w14:paraId="22B9A4AB" w14:textId="77777777" w:rsidR="0046297A" w:rsidRDefault="0046297A" w:rsidP="0046297A">
      <w:pPr>
        <w:pStyle w:val="Apara"/>
      </w:pPr>
      <w:r>
        <w:tab/>
        <w:t>(a)</w:t>
      </w:r>
      <w:r>
        <w:tab/>
        <w:t>must be addressed to the director</w:t>
      </w:r>
      <w:r>
        <w:noBreakHyphen/>
        <w:t>general; and</w:t>
      </w:r>
    </w:p>
    <w:p w14:paraId="46EEFED3" w14:textId="77777777" w:rsidR="0046297A" w:rsidRDefault="0046297A" w:rsidP="0046297A">
      <w:pPr>
        <w:pStyle w:val="Apara"/>
        <w:keepNext/>
      </w:pPr>
      <w:r>
        <w:tab/>
        <w:t>(b)</w:t>
      </w:r>
      <w:r>
        <w:tab/>
        <w:t>may be signed by a person authorised by the remanding authority.</w:t>
      </w:r>
    </w:p>
    <w:p w14:paraId="59B2C229" w14:textId="78AE596C" w:rsidR="0046297A" w:rsidRPr="00782F83" w:rsidRDefault="0046297A" w:rsidP="0046297A">
      <w:pPr>
        <w:pStyle w:val="aNote"/>
        <w:keepNext/>
      </w:pPr>
      <w:r>
        <w:rPr>
          <w:rStyle w:val="charItals"/>
        </w:rPr>
        <w:t>Note 1</w:t>
      </w:r>
      <w:r>
        <w:rPr>
          <w:rStyle w:val="charItals"/>
        </w:rPr>
        <w:tab/>
      </w:r>
      <w:r>
        <w:t xml:space="preserve">If a form is approved under the </w:t>
      </w:r>
      <w:hyperlink r:id="rId48"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39CF931C" w14:textId="77777777" w:rsidR="0046297A" w:rsidRDefault="0046297A" w:rsidP="0046297A">
      <w:pPr>
        <w:pStyle w:val="aNote"/>
      </w:pPr>
      <w:r>
        <w:rPr>
          <w:rStyle w:val="charItals"/>
        </w:rPr>
        <w:t>Note 2</w:t>
      </w:r>
      <w:r>
        <w:tab/>
        <w:t>If a form is approved under s 324 for a warrant by a remanding authority that is not a court, the form must be used (see s 324 (2)).</w:t>
      </w:r>
    </w:p>
    <w:p w14:paraId="6B4B6872" w14:textId="77777777" w:rsidR="0046297A" w:rsidRDefault="0046297A" w:rsidP="0046297A">
      <w:pPr>
        <w:pStyle w:val="Amain"/>
      </w:pPr>
      <w:r>
        <w:tab/>
        <w:t>(3)</w:t>
      </w:r>
      <w:r>
        <w:tab/>
        <w:t>The warrant—</w:t>
      </w:r>
    </w:p>
    <w:p w14:paraId="46F2BDFF" w14:textId="77777777" w:rsidR="0046297A" w:rsidRDefault="0046297A" w:rsidP="0046297A">
      <w:pPr>
        <w:pStyle w:val="Apara"/>
      </w:pPr>
      <w:r>
        <w:tab/>
        <w:t>(a)</w:t>
      </w:r>
      <w:r>
        <w:tab/>
        <w:t>may state any considerations about the remand to which the director</w:t>
      </w:r>
      <w:r>
        <w:noBreakHyphen/>
        <w:t>general must have regard; and</w:t>
      </w:r>
    </w:p>
    <w:p w14:paraId="696FBEB8" w14:textId="77777777" w:rsidR="0046297A" w:rsidRPr="006C39BE" w:rsidRDefault="0046297A" w:rsidP="0046297A">
      <w:pPr>
        <w:pStyle w:val="Apara"/>
      </w:pPr>
      <w:r w:rsidRPr="006C39BE">
        <w:tab/>
        <w:t>(b)</w:t>
      </w:r>
      <w:r w:rsidRPr="006C39BE">
        <w:tab/>
        <w:t>must state—</w:t>
      </w:r>
    </w:p>
    <w:p w14:paraId="7EF485F0" w14:textId="77777777" w:rsidR="0046297A" w:rsidRPr="006C39BE" w:rsidRDefault="0046297A" w:rsidP="0046297A">
      <w:pPr>
        <w:pStyle w:val="Asubpara"/>
      </w:pPr>
      <w:r w:rsidRPr="006C39BE">
        <w:tab/>
        <w:t>(i)</w:t>
      </w:r>
      <w:r w:rsidRPr="006C39BE">
        <w:tab/>
        <w:t>when and where the remanding authority orders the return of the remandee to the remanding authority; or</w:t>
      </w:r>
    </w:p>
    <w:p w14:paraId="05C33403" w14:textId="77777777" w:rsidR="0046297A" w:rsidRPr="006C39BE" w:rsidRDefault="0046297A" w:rsidP="0046297A">
      <w:pPr>
        <w:pStyle w:val="Asubpara"/>
      </w:pPr>
      <w:r w:rsidRPr="006C39BE">
        <w:tab/>
        <w:t>(ii)</w:t>
      </w:r>
      <w:r w:rsidRPr="006C39BE">
        <w:tab/>
        <w:t>that the remanding authority order the return of the remandee—</w:t>
      </w:r>
    </w:p>
    <w:p w14:paraId="2CAF1941" w14:textId="77777777" w:rsidR="0046297A" w:rsidRPr="006C39BE" w:rsidRDefault="0046297A" w:rsidP="0046297A">
      <w:pPr>
        <w:pStyle w:val="Asubsubpara"/>
      </w:pPr>
      <w:r w:rsidRPr="006C39BE">
        <w:tab/>
        <w:t>(A)</w:t>
      </w:r>
      <w:r w:rsidRPr="006C39BE">
        <w:tab/>
        <w:t>to the remanding authority at the time and place decided by the registrar; or</w:t>
      </w:r>
    </w:p>
    <w:p w14:paraId="54689500" w14:textId="77777777" w:rsidR="0046297A" w:rsidRPr="006C39BE" w:rsidRDefault="0046297A" w:rsidP="0046297A">
      <w:pPr>
        <w:pStyle w:val="Asubsubpara"/>
      </w:pPr>
      <w:r w:rsidRPr="006C39BE">
        <w:tab/>
        <w:t>(B)</w:t>
      </w:r>
      <w:r w:rsidRPr="006C39BE">
        <w:tab/>
        <w:t>to another remanding authority at the time and place decided by the registrar.</w:t>
      </w:r>
    </w:p>
    <w:p w14:paraId="4B28F84B" w14:textId="77777777" w:rsidR="0046297A" w:rsidRDefault="0046297A" w:rsidP="0046297A">
      <w:pPr>
        <w:pStyle w:val="aExamHdgss"/>
      </w:pPr>
      <w:r>
        <w:t>Examples of considerations under par (a)</w:t>
      </w:r>
    </w:p>
    <w:p w14:paraId="7DCA202C" w14:textId="77777777" w:rsidR="0046297A" w:rsidRDefault="0046297A" w:rsidP="0046297A">
      <w:pPr>
        <w:pStyle w:val="aExamINumss"/>
      </w:pPr>
      <w:r>
        <w:t>1</w:t>
      </w:r>
      <w:r>
        <w:tab/>
        <w:t>the remandee’s need for access to legal representatives or other people in relation to the proceeding before the remanding authority</w:t>
      </w:r>
    </w:p>
    <w:p w14:paraId="4E412A66" w14:textId="77777777" w:rsidR="0046297A" w:rsidRDefault="0046297A" w:rsidP="000E025C">
      <w:pPr>
        <w:pStyle w:val="aExamINumss"/>
      </w:pPr>
      <w:r>
        <w:t>2</w:t>
      </w:r>
      <w:r>
        <w:tab/>
        <w:t>the likelihood of the remandee having to be brought before a court or magistrate, or the board, in some other proceeding</w:t>
      </w:r>
    </w:p>
    <w:p w14:paraId="350472FB" w14:textId="77777777" w:rsidR="0046297A" w:rsidRDefault="0046297A" w:rsidP="0046297A">
      <w:pPr>
        <w:pStyle w:val="AH5Sec"/>
      </w:pPr>
      <w:bookmarkStart w:id="31" w:name="_Toc137635873"/>
      <w:r w:rsidRPr="00A96432">
        <w:rPr>
          <w:rStyle w:val="CharSectNo"/>
        </w:rPr>
        <w:lastRenderedPageBreak/>
        <w:t>18</w:t>
      </w:r>
      <w:r>
        <w:tab/>
        <w:t>Custody of remandee</w:t>
      </w:r>
      <w:bookmarkEnd w:id="31"/>
    </w:p>
    <w:p w14:paraId="06BBDE8E" w14:textId="77777777" w:rsidR="0046297A" w:rsidRDefault="0046297A" w:rsidP="0046297A">
      <w:pPr>
        <w:pStyle w:val="Amain"/>
        <w:keepNext/>
      </w:pPr>
      <w:r>
        <w:tab/>
        <w:t>(1)</w:t>
      </w:r>
      <w:r>
        <w:tab/>
        <w:t>The director</w:t>
      </w:r>
      <w:r>
        <w:noBreakHyphen/>
        <w:t>general must—</w:t>
      </w:r>
    </w:p>
    <w:p w14:paraId="7055991E" w14:textId="29F71D9B" w:rsidR="0046297A" w:rsidRDefault="0046297A" w:rsidP="0046297A">
      <w:pPr>
        <w:pStyle w:val="Apara"/>
      </w:pPr>
      <w:r>
        <w:tab/>
        <w:t>(a)</w:t>
      </w:r>
      <w:r>
        <w:tab/>
        <w:t xml:space="preserve">keep the remandee in custody under full-time detention under this Act and the </w:t>
      </w:r>
      <w:hyperlink r:id="rId49" w:tooltip="A2007-15" w:history="1">
        <w:r w:rsidRPr="00782F83">
          <w:rPr>
            <w:rStyle w:val="charCitHyperlinkItal"/>
          </w:rPr>
          <w:t>Corrections Management Act 2007</w:t>
        </w:r>
      </w:hyperlink>
      <w:r>
        <w:t xml:space="preserve"> under the order for remand; and</w:t>
      </w:r>
    </w:p>
    <w:p w14:paraId="1EE00232" w14:textId="77777777"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14:paraId="12C0FA07" w14:textId="77777777"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14:paraId="1044AB6C" w14:textId="77777777"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14:paraId="35710FA6" w14:textId="77777777" w:rsidR="0046297A" w:rsidRDefault="0046297A" w:rsidP="0046297A">
      <w:pPr>
        <w:pStyle w:val="Amain"/>
      </w:pPr>
      <w:r>
        <w:tab/>
        <w:t>(3)</w:t>
      </w:r>
      <w:r>
        <w:tab/>
        <w:t>For subsection (2)—</w:t>
      </w:r>
    </w:p>
    <w:p w14:paraId="4D721CBC" w14:textId="77777777" w:rsidR="0046297A" w:rsidRDefault="0046297A" w:rsidP="0046297A">
      <w:pPr>
        <w:pStyle w:val="Apara"/>
        <w:keepNext/>
      </w:pPr>
      <w:r>
        <w:tab/>
        <w:t>(a)</w:t>
      </w:r>
      <w:r>
        <w:tab/>
        <w:t>the director</w:t>
      </w:r>
      <w:r>
        <w:noBreakHyphen/>
        <w:t>general must have regard to the following:</w:t>
      </w:r>
    </w:p>
    <w:p w14:paraId="2DC53270" w14:textId="77777777" w:rsidR="0046297A" w:rsidRDefault="0046297A" w:rsidP="0046297A">
      <w:pPr>
        <w:pStyle w:val="Asubpara"/>
      </w:pPr>
      <w:r>
        <w:tab/>
        <w:t>(i)</w:t>
      </w:r>
      <w:r>
        <w:tab/>
        <w:t>the remanding authority’s order for remand;</w:t>
      </w:r>
    </w:p>
    <w:p w14:paraId="012CB9E0" w14:textId="77777777" w:rsidR="0046297A" w:rsidRDefault="0046297A" w:rsidP="0046297A">
      <w:pPr>
        <w:pStyle w:val="Asubpara"/>
      </w:pPr>
      <w:r>
        <w:tab/>
        <w:t>(ii)</w:t>
      </w:r>
      <w:r>
        <w:tab/>
        <w:t>any considerations about the remand stated in the warrant by the remanding authority;</w:t>
      </w:r>
    </w:p>
    <w:p w14:paraId="2BE368EB" w14:textId="77777777" w:rsidR="0046297A" w:rsidRDefault="0046297A" w:rsidP="0046297A">
      <w:pPr>
        <w:pStyle w:val="Asubpara"/>
      </w:pPr>
      <w:r>
        <w:tab/>
        <w:t>(iii)</w:t>
      </w:r>
      <w:r>
        <w:tab/>
        <w:t>whether the remandee is also a sentenced offender;</w:t>
      </w:r>
    </w:p>
    <w:p w14:paraId="4E3CCF18" w14:textId="77777777" w:rsidR="0046297A" w:rsidRDefault="0046297A" w:rsidP="0046297A">
      <w:pPr>
        <w:pStyle w:val="Asubpara"/>
      </w:pPr>
      <w:r>
        <w:tab/>
        <w:t>(iv)</w:t>
      </w:r>
      <w:r>
        <w:tab/>
        <w:t>the availability of suitable places of custody;</w:t>
      </w:r>
    </w:p>
    <w:p w14:paraId="0DE1BB41" w14:textId="77777777" w:rsidR="0046297A" w:rsidRDefault="0046297A" w:rsidP="0046297A">
      <w:pPr>
        <w:pStyle w:val="Asubpara"/>
      </w:pPr>
      <w:r>
        <w:tab/>
        <w:t>(v)</w:t>
      </w:r>
      <w:r>
        <w:tab/>
        <w:t>the practicality of moving the remandee to and from the place of custody to satisfy the remanding authority’s order for the return of the remandee; and</w:t>
      </w:r>
    </w:p>
    <w:p w14:paraId="27D95B38" w14:textId="77777777" w:rsidR="0046297A" w:rsidRDefault="0046297A" w:rsidP="0046297A">
      <w:pPr>
        <w:pStyle w:val="Apara"/>
      </w:pPr>
      <w:r>
        <w:tab/>
        <w:t>(b)</w:t>
      </w:r>
      <w:r>
        <w:tab/>
        <w:t>the director</w:t>
      </w:r>
      <w:r>
        <w:noBreakHyphen/>
        <w:t>general may have regard to anything else the director</w:t>
      </w:r>
      <w:r>
        <w:noBreakHyphen/>
        <w:t>general considers relevant.</w:t>
      </w:r>
    </w:p>
    <w:p w14:paraId="588D4C6F" w14:textId="77777777" w:rsidR="0046297A" w:rsidRDefault="0046297A" w:rsidP="0046297A">
      <w:pPr>
        <w:pStyle w:val="AH5Sec"/>
      </w:pPr>
      <w:bookmarkStart w:id="32" w:name="_Toc137635874"/>
      <w:r w:rsidRPr="00A96432">
        <w:rPr>
          <w:rStyle w:val="CharSectNo"/>
        </w:rPr>
        <w:lastRenderedPageBreak/>
        <w:t>19</w:t>
      </w:r>
      <w:r>
        <w:tab/>
        <w:t>Remand not affected by want of proper warrant</w:t>
      </w:r>
      <w:bookmarkEnd w:id="32"/>
    </w:p>
    <w:p w14:paraId="3FBA170A" w14:textId="54981A63" w:rsidR="0046297A" w:rsidRDefault="0046297A" w:rsidP="0046297A">
      <w:pPr>
        <w:pStyle w:val="Amainreturn"/>
        <w:keepNext/>
        <w:keepLines/>
      </w:pPr>
      <w:r>
        <w:t xml:space="preserve">The validity of the remandee’s remand in custody under full-time detention under this Act or the </w:t>
      </w:r>
      <w:hyperlink r:id="rId50"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14:paraId="6112B6DE" w14:textId="77777777" w:rsidR="0046297A" w:rsidRDefault="0046297A" w:rsidP="0046297A">
      <w:pPr>
        <w:pStyle w:val="PageBreak"/>
      </w:pPr>
      <w:r>
        <w:br w:type="page"/>
      </w:r>
    </w:p>
    <w:p w14:paraId="25FE537E" w14:textId="77777777" w:rsidR="0046297A" w:rsidRPr="00A96432" w:rsidRDefault="0046297A" w:rsidP="0046297A">
      <w:pPr>
        <w:pStyle w:val="AH2Part"/>
      </w:pPr>
      <w:bookmarkStart w:id="33" w:name="_Toc137635875"/>
      <w:r w:rsidRPr="00A96432">
        <w:rPr>
          <w:rStyle w:val="CharPartNo"/>
        </w:rPr>
        <w:lastRenderedPageBreak/>
        <w:t>Part 3.3</w:t>
      </w:r>
      <w:r>
        <w:tab/>
      </w:r>
      <w:r w:rsidRPr="00A96432">
        <w:rPr>
          <w:rStyle w:val="CharPartText"/>
        </w:rPr>
        <w:t>Committal—miscellaneous</w:t>
      </w:r>
      <w:bookmarkEnd w:id="33"/>
    </w:p>
    <w:p w14:paraId="28D5D161" w14:textId="77777777" w:rsidR="0046297A" w:rsidRDefault="0046297A" w:rsidP="0046297A">
      <w:pPr>
        <w:pStyle w:val="AH5Sec"/>
      </w:pPr>
      <w:bookmarkStart w:id="34" w:name="_Toc137635876"/>
      <w:r w:rsidRPr="00A96432">
        <w:rPr>
          <w:rStyle w:val="CharSectNo"/>
        </w:rPr>
        <w:t>20</w:t>
      </w:r>
      <w:r>
        <w:tab/>
        <w:t>Directions to escort officers</w:t>
      </w:r>
      <w:bookmarkEnd w:id="34"/>
    </w:p>
    <w:p w14:paraId="2DCE5074" w14:textId="77777777"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14:paraId="5EF1404A" w14:textId="77777777"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14:paraId="683C4207" w14:textId="77777777" w:rsidR="0046297A" w:rsidRDefault="0046297A" w:rsidP="0046297A">
      <w:pPr>
        <w:pStyle w:val="AH5Sec"/>
      </w:pPr>
      <w:bookmarkStart w:id="35" w:name="_Toc137635877"/>
      <w:r w:rsidRPr="00A96432">
        <w:rPr>
          <w:rStyle w:val="CharSectNo"/>
        </w:rPr>
        <w:t>21</w:t>
      </w:r>
      <w:r>
        <w:tab/>
        <w:t>Orders to bring offender or remandee before court etc</w:t>
      </w:r>
      <w:bookmarkEnd w:id="35"/>
    </w:p>
    <w:p w14:paraId="6ABDFD01" w14:textId="77777777"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14:paraId="159FEFE0" w14:textId="77777777"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14:paraId="33C2160E" w14:textId="77777777" w:rsidR="0046297A" w:rsidRDefault="0046297A" w:rsidP="0046297A">
      <w:pPr>
        <w:pStyle w:val="PageBreak"/>
      </w:pPr>
      <w:r>
        <w:br w:type="page"/>
      </w:r>
    </w:p>
    <w:p w14:paraId="37D4DAF9" w14:textId="77777777" w:rsidR="0046297A" w:rsidRPr="00A96432" w:rsidRDefault="0046297A" w:rsidP="0046297A">
      <w:pPr>
        <w:pStyle w:val="AH1Chapter"/>
      </w:pPr>
      <w:bookmarkStart w:id="36" w:name="_Toc137635878"/>
      <w:r w:rsidRPr="00A96432">
        <w:rPr>
          <w:rStyle w:val="CharChapNo"/>
        </w:rPr>
        <w:lastRenderedPageBreak/>
        <w:t>Chapter 4</w:t>
      </w:r>
      <w:r>
        <w:tab/>
      </w:r>
      <w:r w:rsidRPr="00A96432">
        <w:rPr>
          <w:rStyle w:val="CharChapText"/>
        </w:rPr>
        <w:t>Full-time detention</w:t>
      </w:r>
      <w:bookmarkEnd w:id="36"/>
    </w:p>
    <w:p w14:paraId="7BE14BA9" w14:textId="77777777" w:rsidR="0046297A" w:rsidRPr="00A96432" w:rsidRDefault="0046297A" w:rsidP="0046297A">
      <w:pPr>
        <w:pStyle w:val="AH2Part"/>
      </w:pPr>
      <w:bookmarkStart w:id="37" w:name="_Toc137635879"/>
      <w:r w:rsidRPr="00A96432">
        <w:rPr>
          <w:rStyle w:val="CharPartNo"/>
        </w:rPr>
        <w:t>Part 4.1</w:t>
      </w:r>
      <w:r>
        <w:tab/>
      </w:r>
      <w:r w:rsidRPr="00A96432">
        <w:rPr>
          <w:rStyle w:val="CharPartText"/>
        </w:rPr>
        <w:t>General</w:t>
      </w:r>
      <w:bookmarkEnd w:id="37"/>
    </w:p>
    <w:p w14:paraId="0D207DFF" w14:textId="77777777" w:rsidR="0046297A" w:rsidRDefault="0046297A" w:rsidP="0046297A">
      <w:pPr>
        <w:pStyle w:val="AH5Sec"/>
      </w:pPr>
      <w:bookmarkStart w:id="38" w:name="_Toc137635880"/>
      <w:r w:rsidRPr="00A96432">
        <w:rPr>
          <w:rStyle w:val="CharSectNo"/>
        </w:rPr>
        <w:t>22</w:t>
      </w:r>
      <w:r>
        <w:tab/>
        <w:t>Application—ch 4</w:t>
      </w:r>
      <w:bookmarkEnd w:id="38"/>
    </w:p>
    <w:p w14:paraId="328E4CD2" w14:textId="77777777" w:rsidR="0046297A" w:rsidRDefault="0046297A" w:rsidP="0046297A">
      <w:pPr>
        <w:pStyle w:val="Amain"/>
      </w:pPr>
      <w:r>
        <w:tab/>
        <w:t>(1)</w:t>
      </w:r>
      <w:r>
        <w:tab/>
        <w:t xml:space="preserve">This chapter applies to a person (a </w:t>
      </w:r>
      <w:r>
        <w:rPr>
          <w:rStyle w:val="charBoldItals"/>
        </w:rPr>
        <w:t>full-time detainee</w:t>
      </w:r>
      <w:r>
        <w:t>) if the person is—</w:t>
      </w:r>
    </w:p>
    <w:p w14:paraId="1825DC13" w14:textId="77777777" w:rsidR="0046297A" w:rsidRDefault="0046297A" w:rsidP="0046297A">
      <w:pPr>
        <w:pStyle w:val="Apara"/>
      </w:pPr>
      <w:r>
        <w:tab/>
        <w:t>(a)</w:t>
      </w:r>
      <w:r>
        <w:tab/>
        <w:t>an offender in the director</w:t>
      </w:r>
      <w:r>
        <w:noBreakHyphen/>
        <w:t>general’s custody because of section 11 (Effect of committal order); or</w:t>
      </w:r>
    </w:p>
    <w:p w14:paraId="7F7878D3" w14:textId="77777777" w:rsidR="0046297A" w:rsidRDefault="0046297A" w:rsidP="0046297A">
      <w:pPr>
        <w:pStyle w:val="Apara"/>
      </w:pPr>
      <w:r>
        <w:tab/>
        <w:t>(b)</w:t>
      </w:r>
      <w:r>
        <w:tab/>
        <w:t>a remandee in the director</w:t>
      </w:r>
      <w:r>
        <w:noBreakHyphen/>
        <w:t>general’s custody because of section 16 (Effect of remand order).</w:t>
      </w:r>
    </w:p>
    <w:p w14:paraId="4BC03222" w14:textId="77777777"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14:paraId="27502961" w14:textId="77777777" w:rsidR="0046297A" w:rsidRDefault="0046297A" w:rsidP="0046297A">
      <w:pPr>
        <w:pStyle w:val="Apara"/>
      </w:pPr>
      <w:r>
        <w:tab/>
        <w:t>(a)</w:t>
      </w:r>
      <w:r>
        <w:tab/>
        <w:t>subsection (1) (a) applies to the detainee; or</w:t>
      </w:r>
    </w:p>
    <w:p w14:paraId="49503EB6" w14:textId="77777777" w:rsidR="0046297A" w:rsidRDefault="0046297A" w:rsidP="0046297A">
      <w:pPr>
        <w:pStyle w:val="Apara"/>
      </w:pPr>
      <w:r>
        <w:tab/>
        <w:t>(b)</w:t>
      </w:r>
      <w:r>
        <w:tab/>
        <w:t>subsection (1) (b) applies to the full-time detainee but the offender is not a remandee under subsection (3).</w:t>
      </w:r>
    </w:p>
    <w:p w14:paraId="2682A91B" w14:textId="77777777"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14:paraId="7D9E343E" w14:textId="77777777" w:rsidR="0046297A" w:rsidRDefault="0046297A" w:rsidP="0046297A">
      <w:pPr>
        <w:pStyle w:val="Apara"/>
      </w:pPr>
      <w:r>
        <w:tab/>
        <w:t>(a)</w:t>
      </w:r>
      <w:r>
        <w:tab/>
        <w:t>subsection (1) (b) applies to the full-time detainee; and</w:t>
      </w:r>
    </w:p>
    <w:p w14:paraId="39471AA5" w14:textId="77777777" w:rsidR="0046297A" w:rsidRDefault="0046297A" w:rsidP="0046297A">
      <w:pPr>
        <w:pStyle w:val="Apara"/>
      </w:pPr>
      <w:r>
        <w:tab/>
        <w:t>(b)</w:t>
      </w:r>
      <w:r>
        <w:tab/>
        <w:t>the full-time detainee—</w:t>
      </w:r>
    </w:p>
    <w:p w14:paraId="77D609F9" w14:textId="77777777" w:rsidR="0046297A" w:rsidRDefault="0046297A" w:rsidP="0046297A">
      <w:pPr>
        <w:pStyle w:val="Asubpara"/>
      </w:pPr>
      <w:r>
        <w:tab/>
        <w:t>(i)</w:t>
      </w:r>
      <w:r>
        <w:tab/>
        <w:t>has not been convicted or found guilty of the offence for which the detainee is remanded; or</w:t>
      </w:r>
    </w:p>
    <w:p w14:paraId="69499415" w14:textId="77777777" w:rsidR="0046297A" w:rsidRDefault="0046297A" w:rsidP="0046297A">
      <w:pPr>
        <w:pStyle w:val="Asubpara"/>
      </w:pPr>
      <w:r>
        <w:tab/>
        <w:t>(ii)</w:t>
      </w:r>
      <w:r>
        <w:tab/>
        <w:t>is not serving a sentence of imprisonment by full-time detention for another offence.</w:t>
      </w:r>
    </w:p>
    <w:p w14:paraId="46C2E8EF" w14:textId="77777777" w:rsidR="0046297A" w:rsidRPr="00782F83" w:rsidRDefault="0046297A" w:rsidP="0046297A">
      <w:pPr>
        <w:pStyle w:val="AH5Sec"/>
        <w:rPr>
          <w:rStyle w:val="charItals"/>
        </w:rPr>
      </w:pPr>
      <w:bookmarkStart w:id="39" w:name="_Toc137635881"/>
      <w:r w:rsidRPr="00A96432">
        <w:rPr>
          <w:rStyle w:val="CharSectNo"/>
        </w:rPr>
        <w:lastRenderedPageBreak/>
        <w:t>23</w:t>
      </w:r>
      <w:r>
        <w:rPr>
          <w:iCs/>
        </w:rPr>
        <w:tab/>
      </w:r>
      <w:r>
        <w:t>Definitions—ch 4</w:t>
      </w:r>
      <w:bookmarkEnd w:id="39"/>
    </w:p>
    <w:p w14:paraId="3E6EE39A" w14:textId="77777777" w:rsidR="0046297A" w:rsidRDefault="0046297A" w:rsidP="0046297A">
      <w:pPr>
        <w:pStyle w:val="Amain"/>
        <w:keepNext/>
      </w:pPr>
      <w:r>
        <w:tab/>
        <w:t>(1)</w:t>
      </w:r>
      <w:r>
        <w:tab/>
        <w:t>In this Act:</w:t>
      </w:r>
    </w:p>
    <w:p w14:paraId="3F1E6F6D" w14:textId="77777777"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14:paraId="0DA57255" w14:textId="77777777" w:rsidR="00470C82" w:rsidRPr="00C954BE" w:rsidRDefault="00470C82" w:rsidP="00470C82">
      <w:pPr>
        <w:pStyle w:val="aDefpara"/>
      </w:pPr>
      <w:r w:rsidRPr="00C954BE">
        <w:tab/>
        <w:t>(a)</w:t>
      </w:r>
      <w:r w:rsidRPr="00C954BE">
        <w:tab/>
        <w:t>section 72 (Suspension or cancellation of intensive correction order—recommittal to full-time detention);</w:t>
      </w:r>
    </w:p>
    <w:p w14:paraId="1F1FD02B" w14:textId="77777777" w:rsidR="0046297A" w:rsidRDefault="0046297A" w:rsidP="0046297A">
      <w:pPr>
        <w:pStyle w:val="aDefpara"/>
      </w:pPr>
      <w:r>
        <w:tab/>
        <w:t>(</w:t>
      </w:r>
      <w:r w:rsidR="000C12F5">
        <w:t>b</w:t>
      </w:r>
      <w:r>
        <w:t>)</w:t>
      </w:r>
      <w:r>
        <w:tab/>
        <w:t>section 161 (Cancellation of parole—recommittal to full-time detention);</w:t>
      </w:r>
    </w:p>
    <w:p w14:paraId="2281B852" w14:textId="77777777" w:rsidR="0046297A" w:rsidRDefault="0046297A" w:rsidP="0046297A">
      <w:pPr>
        <w:pStyle w:val="aDefpara"/>
      </w:pPr>
      <w:r>
        <w:tab/>
        <w:t>(</w:t>
      </w:r>
      <w:r w:rsidR="000C12F5">
        <w:t>c</w:t>
      </w:r>
      <w:r>
        <w:t>)</w:t>
      </w:r>
      <w:r>
        <w:tab/>
        <w:t>section 312 (Cancellation of licence—recommittal to full-time detention).</w:t>
      </w:r>
    </w:p>
    <w:p w14:paraId="6588EC31" w14:textId="77777777" w:rsidR="0046297A" w:rsidRDefault="0046297A" w:rsidP="0046297A">
      <w:pPr>
        <w:pStyle w:val="aDef"/>
        <w:keepNext/>
      </w:pPr>
      <w:r>
        <w:rPr>
          <w:rStyle w:val="charBoldItals"/>
        </w:rPr>
        <w:t>release date</w:t>
      </w:r>
      <w:r>
        <w:t>, for an offender for a sentence, means the day the term of the sentence ends.</w:t>
      </w:r>
    </w:p>
    <w:p w14:paraId="50D9FBCD" w14:textId="77777777"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14:paraId="559DC5CE" w14:textId="77777777" w:rsidR="0046297A" w:rsidRDefault="0046297A" w:rsidP="0046297A">
      <w:pPr>
        <w:pStyle w:val="Amain"/>
        <w:keepNext/>
      </w:pPr>
      <w:r>
        <w:tab/>
        <w:t>(2)</w:t>
      </w:r>
      <w:r>
        <w:tab/>
        <w:t>In this chapter:</w:t>
      </w:r>
    </w:p>
    <w:p w14:paraId="20BA63FA" w14:textId="77777777" w:rsidR="0046297A" w:rsidRDefault="0046297A" w:rsidP="0046297A">
      <w:pPr>
        <w:pStyle w:val="aDef"/>
      </w:pPr>
      <w:r>
        <w:rPr>
          <w:rStyle w:val="charBoldItals"/>
        </w:rPr>
        <w:t>full-time detainee</w:t>
      </w:r>
      <w:r>
        <w:rPr>
          <w:bCs/>
          <w:iCs/>
        </w:rPr>
        <w:t>—see section 22 (1).</w:t>
      </w:r>
    </w:p>
    <w:p w14:paraId="299A3621" w14:textId="77777777" w:rsidR="0046297A" w:rsidRDefault="0046297A" w:rsidP="0046297A">
      <w:pPr>
        <w:pStyle w:val="aDef"/>
      </w:pPr>
      <w:r>
        <w:rPr>
          <w:rStyle w:val="charBoldItals"/>
        </w:rPr>
        <w:t>offender</w:t>
      </w:r>
      <w:r>
        <w:rPr>
          <w:bCs/>
          <w:iCs/>
        </w:rPr>
        <w:t>—see section 22 (2).</w:t>
      </w:r>
    </w:p>
    <w:p w14:paraId="1C1B4E55" w14:textId="77777777" w:rsidR="0046297A" w:rsidRDefault="0046297A" w:rsidP="0046297A">
      <w:pPr>
        <w:pStyle w:val="aDef"/>
      </w:pPr>
      <w:r>
        <w:rPr>
          <w:rStyle w:val="charBoldItals"/>
        </w:rPr>
        <w:t>remandee</w:t>
      </w:r>
      <w:r>
        <w:rPr>
          <w:bCs/>
          <w:iCs/>
        </w:rPr>
        <w:t>—see section 22 (3).</w:t>
      </w:r>
    </w:p>
    <w:p w14:paraId="5E98CB26" w14:textId="77777777" w:rsidR="0046297A" w:rsidRDefault="0046297A" w:rsidP="0046297A">
      <w:pPr>
        <w:pStyle w:val="PageBreak"/>
      </w:pPr>
      <w:r>
        <w:br w:type="page"/>
      </w:r>
    </w:p>
    <w:p w14:paraId="26B65A75" w14:textId="77777777" w:rsidR="0046297A" w:rsidRPr="00A96432" w:rsidRDefault="0046297A" w:rsidP="0046297A">
      <w:pPr>
        <w:pStyle w:val="AH2Part"/>
      </w:pPr>
      <w:bookmarkStart w:id="40" w:name="_Toc137635882"/>
      <w:r w:rsidRPr="00A96432">
        <w:rPr>
          <w:rStyle w:val="CharPartNo"/>
        </w:rPr>
        <w:lastRenderedPageBreak/>
        <w:t>Part 4.2</w:t>
      </w:r>
      <w:r>
        <w:tab/>
      </w:r>
      <w:r w:rsidRPr="00A96432">
        <w:rPr>
          <w:rStyle w:val="CharPartText"/>
        </w:rPr>
        <w:t>Serving full-time detention</w:t>
      </w:r>
      <w:bookmarkEnd w:id="40"/>
    </w:p>
    <w:p w14:paraId="3CB8F253" w14:textId="77777777" w:rsidR="0046297A" w:rsidRDefault="0046297A" w:rsidP="0046297A">
      <w:pPr>
        <w:pStyle w:val="AH5Sec"/>
      </w:pPr>
      <w:bookmarkStart w:id="41" w:name="_Toc137635883"/>
      <w:r w:rsidRPr="00A96432">
        <w:rPr>
          <w:rStyle w:val="CharSectNo"/>
        </w:rPr>
        <w:t>24</w:t>
      </w:r>
      <w:r>
        <w:tab/>
        <w:t>Full-time detention obligations</w:t>
      </w:r>
      <w:bookmarkEnd w:id="41"/>
    </w:p>
    <w:p w14:paraId="1E35405B" w14:textId="2D87C55D"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1" w:tooltip="A2007-15" w:history="1">
        <w:r w:rsidRPr="00782F83">
          <w:rPr>
            <w:rStyle w:val="charCitHyperlinkItal"/>
          </w:rPr>
          <w:t>Corrections Management Act 2007</w:t>
        </w:r>
      </w:hyperlink>
      <w:r>
        <w:t>.</w:t>
      </w:r>
    </w:p>
    <w:p w14:paraId="7BF2B39A" w14:textId="60459165"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2" w:tooltip="A2007-15" w:history="1">
        <w:r w:rsidRPr="00782F83">
          <w:rPr>
            <w:rStyle w:val="charCitHyperlinkItal"/>
          </w:rPr>
          <w:t>Corrections Management Act 2007</w:t>
        </w:r>
      </w:hyperlink>
      <w:r>
        <w:rPr>
          <w:rStyle w:val="charItals"/>
        </w:rPr>
        <w:t>.</w:t>
      </w:r>
    </w:p>
    <w:p w14:paraId="28E12544" w14:textId="4241FFD2" w:rsidR="0046297A" w:rsidRDefault="0046297A" w:rsidP="0046297A">
      <w:pPr>
        <w:pStyle w:val="Amain"/>
      </w:pPr>
      <w:r>
        <w:tab/>
        <w:t>(3)</w:t>
      </w:r>
      <w:r>
        <w:tab/>
        <w:t xml:space="preserve">An offender must also comply with any requirement or direction under this Act, or the </w:t>
      </w:r>
      <w:hyperlink r:id="rId53" w:tooltip="A2007-15" w:history="1">
        <w:r w:rsidRPr="00782F83">
          <w:rPr>
            <w:rStyle w:val="charCitHyperlinkItal"/>
          </w:rPr>
          <w:t>Corrections Management Act 2007</w:t>
        </w:r>
      </w:hyperlink>
      <w:r>
        <w:t>,</w:t>
      </w:r>
      <w:r w:rsidRPr="00782F83">
        <w:t xml:space="preserve"> </w:t>
      </w:r>
      <w:r>
        <w:t>that applies to the offender as a full-time detainee.</w:t>
      </w:r>
    </w:p>
    <w:p w14:paraId="605F612A" w14:textId="0FEA1377" w:rsidR="0046297A" w:rsidRDefault="0046297A" w:rsidP="0046297A">
      <w:pPr>
        <w:pStyle w:val="Amain"/>
      </w:pPr>
      <w:r>
        <w:tab/>
        <w:t>(4)</w:t>
      </w:r>
      <w:r>
        <w:tab/>
        <w:t xml:space="preserve">A remandee must spend the period of remand in full-time detention in accordance with this Act and the </w:t>
      </w:r>
      <w:hyperlink r:id="rId54" w:tooltip="A2007-15" w:history="1">
        <w:r w:rsidRPr="00782F83">
          <w:rPr>
            <w:rStyle w:val="charCitHyperlinkItal"/>
          </w:rPr>
          <w:t>Corrections Management Act 2007</w:t>
        </w:r>
      </w:hyperlink>
      <w:r>
        <w:t>.</w:t>
      </w:r>
    </w:p>
    <w:p w14:paraId="461F82B1" w14:textId="778A5815" w:rsidR="0046297A" w:rsidRDefault="0046297A" w:rsidP="0046297A">
      <w:pPr>
        <w:pStyle w:val="Amain"/>
        <w:keepNext/>
      </w:pPr>
      <w:r>
        <w:tab/>
        <w:t>(5)</w:t>
      </w:r>
      <w:r>
        <w:tab/>
        <w:t xml:space="preserve">A remandee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remandee as a full-time detainee.</w:t>
      </w:r>
    </w:p>
    <w:p w14:paraId="41E5927F" w14:textId="78313363"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6" w:tooltip="A2001-14" w:history="1">
        <w:r w:rsidRPr="00782F83">
          <w:rPr>
            <w:rStyle w:val="charCitHyperlinkAbbrev"/>
          </w:rPr>
          <w:t>Legislation Act</w:t>
        </w:r>
      </w:hyperlink>
      <w:r>
        <w:rPr>
          <w:snapToGrid w:val="0"/>
        </w:rPr>
        <w:t>, s 104).</w:t>
      </w:r>
    </w:p>
    <w:p w14:paraId="1F31F5F2" w14:textId="77777777" w:rsidR="0046297A" w:rsidRDefault="0046297A" w:rsidP="0046297A">
      <w:pPr>
        <w:pStyle w:val="AH5Sec"/>
      </w:pPr>
      <w:bookmarkStart w:id="42" w:name="_Toc137635884"/>
      <w:r w:rsidRPr="00A96432">
        <w:rPr>
          <w:rStyle w:val="CharSectNo"/>
        </w:rPr>
        <w:t>25</w:t>
      </w:r>
      <w:r>
        <w:tab/>
        <w:t>Full-time detention—director</w:t>
      </w:r>
      <w:r>
        <w:noBreakHyphen/>
        <w:t>general directions</w:t>
      </w:r>
      <w:bookmarkEnd w:id="42"/>
    </w:p>
    <w:p w14:paraId="5AB4F64A" w14:textId="77777777" w:rsidR="0046297A" w:rsidRDefault="0046297A" w:rsidP="0046297A">
      <w:pPr>
        <w:pStyle w:val="Amain"/>
      </w:pPr>
      <w:r>
        <w:tab/>
        <w:t>(1)</w:t>
      </w:r>
      <w:r>
        <w:tab/>
        <w:t>For this chapter, the director</w:t>
      </w:r>
      <w:r>
        <w:noBreakHyphen/>
        <w:t>general may give directions, orally or in writing, to a full-time detainee.</w:t>
      </w:r>
    </w:p>
    <w:p w14:paraId="6B59699E" w14:textId="77777777" w:rsidR="0046297A" w:rsidRDefault="0046297A" w:rsidP="0046297A">
      <w:pPr>
        <w:pStyle w:val="Amain"/>
      </w:pPr>
      <w:r>
        <w:tab/>
        <w:t>(2)</w:t>
      </w:r>
      <w:r>
        <w:tab/>
        <w:t>To remove any doubt, this section does not limit section 321 (Director</w:t>
      </w:r>
      <w:r>
        <w:noBreakHyphen/>
        <w:t>general directions—general).</w:t>
      </w:r>
    </w:p>
    <w:p w14:paraId="6035D273" w14:textId="77777777" w:rsidR="0046297A" w:rsidRDefault="0046297A" w:rsidP="0046297A">
      <w:pPr>
        <w:pStyle w:val="AH5Sec"/>
        <w:rPr>
          <w:b w:val="0"/>
          <w:bCs/>
        </w:rPr>
      </w:pPr>
      <w:bookmarkStart w:id="43" w:name="_Toc137635885"/>
      <w:r w:rsidRPr="00A96432">
        <w:rPr>
          <w:rStyle w:val="CharSectNo"/>
        </w:rPr>
        <w:lastRenderedPageBreak/>
        <w:t>26</w:t>
      </w:r>
      <w:r>
        <w:rPr>
          <w:bCs/>
        </w:rPr>
        <w:tab/>
      </w:r>
      <w:r>
        <w:t>Full-time detention in ACT or NSW</w:t>
      </w:r>
      <w:bookmarkEnd w:id="43"/>
    </w:p>
    <w:p w14:paraId="0BD76FF4" w14:textId="77777777" w:rsidR="0046297A" w:rsidRDefault="0046297A" w:rsidP="0046297A">
      <w:pPr>
        <w:pStyle w:val="Amain"/>
      </w:pPr>
      <w:r>
        <w:tab/>
        <w:t>(1)</w:t>
      </w:r>
      <w:r>
        <w:tab/>
        <w:t>The director</w:t>
      </w:r>
      <w:r>
        <w:noBreakHyphen/>
        <w:t>general must arrange for a full-time detainee to be kept in full-time detention at—</w:t>
      </w:r>
    </w:p>
    <w:p w14:paraId="62EEA5E0" w14:textId="77777777" w:rsidR="0046297A" w:rsidRDefault="0046297A" w:rsidP="0046297A">
      <w:pPr>
        <w:pStyle w:val="Apara"/>
      </w:pPr>
      <w:r>
        <w:tab/>
        <w:t>(a)</w:t>
      </w:r>
      <w:r>
        <w:tab/>
        <w:t>an ACT correctional centre; or</w:t>
      </w:r>
    </w:p>
    <w:p w14:paraId="785E7217" w14:textId="77777777" w:rsidR="0046297A" w:rsidRDefault="0046297A" w:rsidP="0046297A">
      <w:pPr>
        <w:pStyle w:val="Apara"/>
      </w:pPr>
      <w:r>
        <w:tab/>
        <w:t>(b)</w:t>
      </w:r>
      <w:r>
        <w:tab/>
        <w:t>a NSW correctional centre.</w:t>
      </w:r>
    </w:p>
    <w:p w14:paraId="5A4BD5E3" w14:textId="77777777" w:rsidR="0046297A" w:rsidRDefault="0046297A" w:rsidP="0046297A">
      <w:pPr>
        <w:pStyle w:val="Amain"/>
      </w:pPr>
      <w:r>
        <w:tab/>
        <w:t>(2)</w:t>
      </w:r>
      <w:r>
        <w:tab/>
        <w:t>For this section, the director</w:t>
      </w:r>
      <w:r>
        <w:noBreakHyphen/>
        <w:t>general may, in writing, direct that a full-time detainee—</w:t>
      </w:r>
    </w:p>
    <w:p w14:paraId="2A595748" w14:textId="77777777" w:rsidR="0046297A" w:rsidRDefault="0046297A" w:rsidP="0046297A">
      <w:pPr>
        <w:pStyle w:val="Apara"/>
      </w:pPr>
      <w:r>
        <w:tab/>
        <w:t>(a)</w:t>
      </w:r>
      <w:r>
        <w:tab/>
        <w:t>be detained at the ACT correctional centre stated in the direction; or</w:t>
      </w:r>
    </w:p>
    <w:p w14:paraId="40763BA0" w14:textId="77777777" w:rsidR="0046297A" w:rsidRDefault="0046297A" w:rsidP="0046297A">
      <w:pPr>
        <w:pStyle w:val="Apara"/>
        <w:keepNext/>
      </w:pPr>
      <w:r>
        <w:tab/>
        <w:t>(b)</w:t>
      </w:r>
      <w:r>
        <w:tab/>
        <w:t>be removed to a NSW correctional centre stated in the direction.</w:t>
      </w:r>
    </w:p>
    <w:p w14:paraId="12DA3422" w14:textId="69B15D4F"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7" w:tooltip="A2008-19" w:history="1">
        <w:r w:rsidRPr="00782F83">
          <w:rPr>
            <w:rStyle w:val="charCitHyperlinkItal"/>
          </w:rPr>
          <w:t>Children and Young People Act 2008</w:t>
        </w:r>
      </w:hyperlink>
      <w:r w:rsidRPr="00DF3D1C">
        <w:t xml:space="preserve">.  A CYP young offender is a young offender required under the </w:t>
      </w:r>
      <w:hyperlink r:id="rId58"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14:paraId="580EA902" w14:textId="77777777" w:rsidR="0046297A" w:rsidRDefault="0046297A" w:rsidP="0046297A">
      <w:pPr>
        <w:pStyle w:val="AH5Sec"/>
      </w:pPr>
      <w:bookmarkStart w:id="44" w:name="_Toc137635886"/>
      <w:r w:rsidRPr="00A96432">
        <w:rPr>
          <w:rStyle w:val="CharSectNo"/>
        </w:rPr>
        <w:t>27</w:t>
      </w:r>
      <w:r>
        <w:tab/>
        <w:t>Guidelines—allocation of detainees to correctional centres</w:t>
      </w:r>
      <w:bookmarkEnd w:id="44"/>
    </w:p>
    <w:p w14:paraId="45769575" w14:textId="77777777" w:rsidR="0046297A" w:rsidRDefault="0046297A" w:rsidP="0046297A">
      <w:pPr>
        <w:pStyle w:val="Amain"/>
      </w:pPr>
      <w:r>
        <w:tab/>
        <w:t>(1)</w:t>
      </w:r>
      <w:r>
        <w:tab/>
        <w:t>The director</w:t>
      </w:r>
      <w:r>
        <w:noBreakHyphen/>
        <w:t>general may make guidelines in relation to the allocation of full-time detainees to correctional centres.</w:t>
      </w:r>
    </w:p>
    <w:p w14:paraId="71507A46" w14:textId="77777777" w:rsidR="0046297A" w:rsidRDefault="0046297A" w:rsidP="0046297A">
      <w:pPr>
        <w:pStyle w:val="Amain"/>
      </w:pPr>
      <w:r>
        <w:tab/>
        <w:t>(2)</w:t>
      </w:r>
      <w:r>
        <w:tab/>
        <w:t>Without limiting subsection (1), guidelines may include provision about—</w:t>
      </w:r>
    </w:p>
    <w:p w14:paraId="376FC84A" w14:textId="77777777" w:rsidR="0046297A" w:rsidRDefault="0046297A" w:rsidP="0046297A">
      <w:pPr>
        <w:pStyle w:val="Apara"/>
      </w:pPr>
      <w:r>
        <w:tab/>
        <w:t>(a)</w:t>
      </w:r>
      <w:r>
        <w:tab/>
        <w:t>which correctional centres are to be used for accommodating full-time detainees; and</w:t>
      </w:r>
    </w:p>
    <w:p w14:paraId="56639845" w14:textId="77777777" w:rsidR="0046297A" w:rsidRDefault="0046297A" w:rsidP="0046297A">
      <w:pPr>
        <w:pStyle w:val="Apara"/>
      </w:pPr>
      <w:r>
        <w:tab/>
        <w:t>(b)</w:t>
      </w:r>
      <w:r>
        <w:tab/>
        <w:t>the transfer of full-time detainees between correctional centres.</w:t>
      </w:r>
    </w:p>
    <w:p w14:paraId="45D583A8" w14:textId="77777777" w:rsidR="0046297A" w:rsidRDefault="0046297A" w:rsidP="0046297A">
      <w:pPr>
        <w:pStyle w:val="Amain"/>
        <w:keepNext/>
      </w:pPr>
      <w:r>
        <w:tab/>
        <w:t>(3)</w:t>
      </w:r>
      <w:r>
        <w:tab/>
        <w:t>A guideline is a notifiable instrument.</w:t>
      </w:r>
    </w:p>
    <w:p w14:paraId="2B288FC9" w14:textId="7157AFF2" w:rsidR="0046297A" w:rsidRDefault="0046297A" w:rsidP="00CD6C02">
      <w:pPr>
        <w:pStyle w:val="aNote"/>
      </w:pPr>
      <w:r>
        <w:rPr>
          <w:rStyle w:val="charItals"/>
        </w:rPr>
        <w:t>Note</w:t>
      </w:r>
      <w:r>
        <w:rPr>
          <w:rStyle w:val="charItals"/>
        </w:rPr>
        <w:tab/>
      </w:r>
      <w:r>
        <w:t xml:space="preserve">A notifiable instrument must be notified under the </w:t>
      </w:r>
      <w:hyperlink r:id="rId59" w:tooltip="A2001-14" w:history="1">
        <w:r w:rsidRPr="00782F83">
          <w:rPr>
            <w:rStyle w:val="charCitHyperlinkAbbrev"/>
          </w:rPr>
          <w:t>Legislation Act</w:t>
        </w:r>
      </w:hyperlink>
      <w:r>
        <w:t>.</w:t>
      </w:r>
    </w:p>
    <w:p w14:paraId="4E20DDFF" w14:textId="77777777" w:rsidR="0046297A" w:rsidRDefault="0046297A" w:rsidP="0046297A">
      <w:pPr>
        <w:pStyle w:val="Amain"/>
        <w:keepNext/>
      </w:pPr>
      <w:r>
        <w:lastRenderedPageBreak/>
        <w:tab/>
        <w:t>(4)</w:t>
      </w:r>
      <w:r>
        <w:tab/>
        <w:t>In this section:</w:t>
      </w:r>
    </w:p>
    <w:p w14:paraId="5DF16084" w14:textId="77777777" w:rsidR="0046297A" w:rsidRDefault="0046297A" w:rsidP="0046297A">
      <w:pPr>
        <w:pStyle w:val="aDef"/>
      </w:pPr>
      <w:r>
        <w:rPr>
          <w:rStyle w:val="charBoldItals"/>
        </w:rPr>
        <w:t>correctional centre</w:t>
      </w:r>
      <w:r>
        <w:t xml:space="preserve"> includes a NSW correctional centre.</w:t>
      </w:r>
    </w:p>
    <w:p w14:paraId="1010A2D7" w14:textId="77777777" w:rsidR="0046297A" w:rsidRDefault="0046297A" w:rsidP="0046297A">
      <w:pPr>
        <w:pStyle w:val="AH5Sec"/>
      </w:pPr>
      <w:bookmarkStart w:id="45" w:name="_Toc137635887"/>
      <w:r w:rsidRPr="00A96432">
        <w:rPr>
          <w:rStyle w:val="CharSectNo"/>
        </w:rPr>
        <w:t>28</w:t>
      </w:r>
      <w:r>
        <w:tab/>
        <w:t>Work and activities by full-time detainee</w:t>
      </w:r>
      <w:bookmarkEnd w:id="45"/>
    </w:p>
    <w:p w14:paraId="6943C162" w14:textId="77777777" w:rsidR="0046297A" w:rsidRDefault="0046297A" w:rsidP="0046297A">
      <w:pPr>
        <w:pStyle w:val="Amain"/>
      </w:pPr>
      <w:r>
        <w:tab/>
        <w:t>(1)</w:t>
      </w:r>
      <w:r>
        <w:tab/>
        <w:t>The director</w:t>
      </w:r>
      <w:r>
        <w:noBreakHyphen/>
        <w:t>general may direct an offender, orally or in writing—</w:t>
      </w:r>
    </w:p>
    <w:p w14:paraId="675EBE0A" w14:textId="77777777" w:rsidR="0046297A" w:rsidRDefault="0046297A" w:rsidP="0046297A">
      <w:pPr>
        <w:pStyle w:val="Apara"/>
      </w:pPr>
      <w:r>
        <w:tab/>
        <w:t>(a)</w:t>
      </w:r>
      <w:r>
        <w:tab/>
        <w:t>to participate in an activity that the director</w:t>
      </w:r>
      <w:r>
        <w:noBreakHyphen/>
        <w:t>general considers desirable for the offender’s welfare or training; or</w:t>
      </w:r>
    </w:p>
    <w:p w14:paraId="38AD85FC" w14:textId="77777777"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14:paraId="73F9F427" w14:textId="77777777" w:rsidR="0046297A" w:rsidRDefault="0046297A" w:rsidP="0046297A">
      <w:pPr>
        <w:pStyle w:val="Amain"/>
      </w:pPr>
      <w:r>
        <w:tab/>
        <w:t>(2)</w:t>
      </w:r>
      <w:r>
        <w:tab/>
        <w:t>However, an offender is not required to do work (including community service work) or an activity the offender is not capable of doing.</w:t>
      </w:r>
    </w:p>
    <w:p w14:paraId="571873AD" w14:textId="77777777"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14:paraId="601AA942" w14:textId="77777777"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14:paraId="79DC3B04" w14:textId="77777777" w:rsidR="0046297A" w:rsidRDefault="0046297A" w:rsidP="0046297A">
      <w:pPr>
        <w:pStyle w:val="AH5Sec"/>
      </w:pPr>
      <w:bookmarkStart w:id="46" w:name="_Toc137635888"/>
      <w:r w:rsidRPr="00A96432">
        <w:rPr>
          <w:rStyle w:val="CharSectNo"/>
        </w:rPr>
        <w:t>29</w:t>
      </w:r>
      <w:r>
        <w:tab/>
        <w:t>Custody of full-time detainee—lawful absence from correctional centre</w:t>
      </w:r>
      <w:bookmarkEnd w:id="46"/>
    </w:p>
    <w:p w14:paraId="10D0F3D4" w14:textId="77777777" w:rsidR="0046297A" w:rsidRDefault="0046297A" w:rsidP="0046297A">
      <w:pPr>
        <w:pStyle w:val="Amainreturn"/>
      </w:pPr>
      <w:r>
        <w:t>While lawfully absent from a correctional centre, a full-time detainee—</w:t>
      </w:r>
    </w:p>
    <w:p w14:paraId="3B26CABB" w14:textId="77777777" w:rsidR="0046297A" w:rsidRDefault="0046297A" w:rsidP="0046297A">
      <w:pPr>
        <w:pStyle w:val="Apara"/>
      </w:pPr>
      <w:r>
        <w:tab/>
        <w:t>(a)</w:t>
      </w:r>
      <w:r>
        <w:tab/>
        <w:t>remains in the director</w:t>
      </w:r>
      <w:r>
        <w:noBreakHyphen/>
        <w:t>general’s custody; and</w:t>
      </w:r>
    </w:p>
    <w:p w14:paraId="5A3C430C" w14:textId="77777777" w:rsidR="0046297A" w:rsidRDefault="0046297A" w:rsidP="0046297A">
      <w:pPr>
        <w:pStyle w:val="Apara"/>
        <w:keepNext/>
      </w:pPr>
      <w:r>
        <w:tab/>
        <w:t>(b)</w:t>
      </w:r>
      <w:r>
        <w:tab/>
        <w:t>if under escort by an escort officer—is also taken to be in the escort’s custody.</w:t>
      </w:r>
    </w:p>
    <w:p w14:paraId="54E4F867" w14:textId="77777777" w:rsidR="0046297A" w:rsidRDefault="0046297A" w:rsidP="0046297A">
      <w:pPr>
        <w:pStyle w:val="aExamHdgss"/>
      </w:pPr>
      <w:r>
        <w:t>Examples of lawful absence from correctional centre</w:t>
      </w:r>
    </w:p>
    <w:p w14:paraId="6F1A6779" w14:textId="77777777" w:rsidR="0046297A" w:rsidRDefault="0046297A" w:rsidP="0046297A">
      <w:pPr>
        <w:pStyle w:val="aExamINumss"/>
        <w:keepNext/>
      </w:pPr>
      <w:r>
        <w:t>1</w:t>
      </w:r>
      <w:r>
        <w:tab/>
        <w:t>while doing community service work</w:t>
      </w:r>
    </w:p>
    <w:p w14:paraId="630087EA" w14:textId="77777777"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14:paraId="266AF8B2" w14:textId="77777777" w:rsidR="0046297A" w:rsidRDefault="0046297A" w:rsidP="0046297A">
      <w:pPr>
        <w:pStyle w:val="AH5Sec"/>
      </w:pPr>
      <w:bookmarkStart w:id="47" w:name="_Toc137635889"/>
      <w:r w:rsidRPr="00A96432">
        <w:rPr>
          <w:rStyle w:val="CharSectNo"/>
        </w:rPr>
        <w:lastRenderedPageBreak/>
        <w:t>30</w:t>
      </w:r>
      <w:r>
        <w:tab/>
        <w:t>Unlawful absence by offender—extension of sentence</w:t>
      </w:r>
      <w:bookmarkEnd w:id="47"/>
    </w:p>
    <w:p w14:paraId="70D39296" w14:textId="77777777"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14:paraId="7FAB8118" w14:textId="77777777" w:rsidR="0046297A" w:rsidRDefault="0046297A" w:rsidP="0046297A">
      <w:pPr>
        <w:pStyle w:val="aExamHdgss"/>
      </w:pPr>
      <w:r>
        <w:t>Examples of unlawful absence</w:t>
      </w:r>
    </w:p>
    <w:p w14:paraId="7184789E" w14:textId="77777777" w:rsidR="0046297A" w:rsidRDefault="0046297A" w:rsidP="0046297A">
      <w:pPr>
        <w:pStyle w:val="aExamss"/>
        <w:keepNext/>
      </w:pPr>
      <w:r>
        <w:t>the offender fails to return to a correctional centre as required after community service work or approved leave</w:t>
      </w:r>
    </w:p>
    <w:p w14:paraId="02142BD4" w14:textId="77777777" w:rsidR="0046297A" w:rsidRDefault="0046297A" w:rsidP="0046297A">
      <w:pPr>
        <w:pStyle w:val="AH5Sec"/>
      </w:pPr>
      <w:bookmarkStart w:id="48" w:name="_Toc137635890"/>
      <w:r w:rsidRPr="00A96432">
        <w:rPr>
          <w:rStyle w:val="CharSectNo"/>
        </w:rPr>
        <w:t>31</w:t>
      </w:r>
      <w:r>
        <w:tab/>
        <w:t>Early release of offender</w:t>
      </w:r>
      <w:bookmarkEnd w:id="48"/>
    </w:p>
    <w:p w14:paraId="5AE2232E" w14:textId="77777777" w:rsidR="0046297A" w:rsidRDefault="0046297A" w:rsidP="0046297A">
      <w:pPr>
        <w:pStyle w:val="Amain"/>
      </w:pPr>
      <w:r>
        <w:tab/>
        <w:t>(1)</w:t>
      </w:r>
      <w:r>
        <w:tab/>
        <w:t>This section applies if the term of an offender’s sentence of imprisonment is longer than 6 months.</w:t>
      </w:r>
    </w:p>
    <w:p w14:paraId="306C7A46" w14:textId="77777777" w:rsidR="0046297A" w:rsidRDefault="0046297A" w:rsidP="0046297A">
      <w:pPr>
        <w:pStyle w:val="Amain"/>
      </w:pPr>
      <w:r>
        <w:tab/>
        <w:t>(2)</w:t>
      </w:r>
      <w:r>
        <w:tab/>
        <w:t>The director</w:t>
      </w:r>
      <w:r>
        <w:noBreakHyphen/>
        <w:t>general may, in writing, direct that the offender be released from imprisonment—</w:t>
      </w:r>
    </w:p>
    <w:p w14:paraId="4C9BA2C0" w14:textId="77777777" w:rsidR="0046297A" w:rsidRDefault="0046297A" w:rsidP="0046297A">
      <w:pPr>
        <w:pStyle w:val="Apara"/>
      </w:pPr>
      <w:r>
        <w:tab/>
        <w:t>(a)</w:t>
      </w:r>
      <w:r>
        <w:tab/>
        <w:t>if the term of the sentence is less than 1 year—on any day within the 7</w:t>
      </w:r>
      <w:r>
        <w:noBreakHyphen/>
        <w:t>day period before the offender’s release date; or</w:t>
      </w:r>
    </w:p>
    <w:p w14:paraId="09BF78FE" w14:textId="77777777" w:rsidR="0046297A" w:rsidRDefault="0046297A" w:rsidP="0046297A">
      <w:pPr>
        <w:pStyle w:val="Apara"/>
      </w:pPr>
      <w:r>
        <w:tab/>
        <w:t>(b)</w:t>
      </w:r>
      <w:r>
        <w:tab/>
        <w:t>if the term of the sentence is 1 year or longer—on any day within the 14-day period before the offender’s release date.</w:t>
      </w:r>
    </w:p>
    <w:p w14:paraId="11916891" w14:textId="77777777" w:rsidR="0046297A" w:rsidRDefault="0046297A" w:rsidP="0046297A">
      <w:pPr>
        <w:pStyle w:val="Amain"/>
        <w:keepNext/>
      </w:pPr>
      <w:r>
        <w:tab/>
        <w:t>(3)</w:t>
      </w:r>
      <w:r>
        <w:tab/>
        <w:t>For subsection (2), the director</w:t>
      </w:r>
      <w:r>
        <w:noBreakHyphen/>
        <w:t>general may have regard to any of the following:</w:t>
      </w:r>
    </w:p>
    <w:p w14:paraId="1265304F" w14:textId="77777777" w:rsidR="0046297A" w:rsidRDefault="0046297A" w:rsidP="0046297A">
      <w:pPr>
        <w:pStyle w:val="Apara"/>
      </w:pPr>
      <w:r>
        <w:tab/>
        <w:t>(a)</w:t>
      </w:r>
      <w:r>
        <w:tab/>
        <w:t xml:space="preserve">the offender’s conduct while serving the sentence; </w:t>
      </w:r>
    </w:p>
    <w:p w14:paraId="4EFB11ED" w14:textId="77777777" w:rsidR="0046297A" w:rsidRDefault="0046297A" w:rsidP="0046297A">
      <w:pPr>
        <w:pStyle w:val="Apara"/>
      </w:pPr>
      <w:r>
        <w:tab/>
        <w:t>(b)</w:t>
      </w:r>
      <w:r>
        <w:tab/>
        <w:t xml:space="preserve">any compassionate, health or employment-related circumstances applying to the offender; </w:t>
      </w:r>
    </w:p>
    <w:p w14:paraId="10EB9907" w14:textId="77777777" w:rsidR="0046297A" w:rsidRDefault="0046297A" w:rsidP="0046297A">
      <w:pPr>
        <w:pStyle w:val="Apara"/>
      </w:pPr>
      <w:r>
        <w:tab/>
        <w:t>(c)</w:t>
      </w:r>
      <w:r>
        <w:tab/>
        <w:t xml:space="preserve">the management of the correctional centre where the offender is detained; </w:t>
      </w:r>
    </w:p>
    <w:p w14:paraId="395A528C" w14:textId="77777777" w:rsidR="0046297A" w:rsidRDefault="0046297A" w:rsidP="0046297A">
      <w:pPr>
        <w:pStyle w:val="Apara"/>
      </w:pPr>
      <w:r>
        <w:tab/>
        <w:t>(d)</w:t>
      </w:r>
      <w:r>
        <w:tab/>
        <w:t>anything else that the director</w:t>
      </w:r>
      <w:r>
        <w:noBreakHyphen/>
        <w:t>general considers appropriate.</w:t>
      </w:r>
    </w:p>
    <w:p w14:paraId="591D96C1" w14:textId="77777777" w:rsidR="0046297A" w:rsidRDefault="0046297A" w:rsidP="00AC699E">
      <w:pPr>
        <w:pStyle w:val="Amain"/>
        <w:keepNext/>
      </w:pPr>
      <w:r>
        <w:lastRenderedPageBreak/>
        <w:tab/>
        <w:t>(4)</w:t>
      </w:r>
      <w:r>
        <w:tab/>
        <w:t>If the director</w:t>
      </w:r>
      <w:r>
        <w:noBreakHyphen/>
        <w:t>general gives a direction under subsection (2)—</w:t>
      </w:r>
    </w:p>
    <w:p w14:paraId="5F2D5868" w14:textId="77777777" w:rsidR="0046297A" w:rsidRDefault="0046297A" w:rsidP="00AC699E">
      <w:pPr>
        <w:pStyle w:val="Apara"/>
        <w:keepNext/>
      </w:pPr>
      <w:r>
        <w:tab/>
        <w:t>(a)</w:t>
      </w:r>
      <w:r>
        <w:tab/>
        <w:t>the offender may be released from imprisonment at any time on the day stated in the direction; and</w:t>
      </w:r>
    </w:p>
    <w:p w14:paraId="69A57601" w14:textId="77777777" w:rsidR="0046297A" w:rsidRDefault="0046297A" w:rsidP="0046297A">
      <w:pPr>
        <w:pStyle w:val="Apara"/>
      </w:pPr>
      <w:r>
        <w:tab/>
        <w:t>(b)</w:t>
      </w:r>
      <w:r>
        <w:tab/>
        <w:t>the offender’s sentence is taken to have ended when the offender is released under the direction.</w:t>
      </w:r>
    </w:p>
    <w:p w14:paraId="0BACF79B" w14:textId="77777777" w:rsidR="0046297A" w:rsidRDefault="0046297A" w:rsidP="0046297A">
      <w:pPr>
        <w:pStyle w:val="AH5Sec"/>
        <w:rPr>
          <w:b w:val="0"/>
          <w:bCs/>
        </w:rPr>
      </w:pPr>
      <w:bookmarkStart w:id="49" w:name="_Toc137635891"/>
      <w:r w:rsidRPr="00A96432">
        <w:rPr>
          <w:rStyle w:val="CharSectNo"/>
        </w:rPr>
        <w:t>32</w:t>
      </w:r>
      <w:r>
        <w:rPr>
          <w:bCs/>
        </w:rPr>
        <w:tab/>
      </w:r>
      <w:r>
        <w:t>Release at end of sentence</w:t>
      </w:r>
      <w:bookmarkEnd w:id="49"/>
    </w:p>
    <w:p w14:paraId="05A3B6BA" w14:textId="77777777" w:rsidR="0046297A" w:rsidRDefault="0046297A" w:rsidP="0046297A">
      <w:pPr>
        <w:pStyle w:val="Amain"/>
      </w:pPr>
      <w:r>
        <w:tab/>
        <w:t>(1)</w:t>
      </w:r>
      <w:r>
        <w:tab/>
        <w:t>An offender must be released from imprisonment on the offender’s release date for the sentence.</w:t>
      </w:r>
    </w:p>
    <w:p w14:paraId="74A5A0A2" w14:textId="77777777" w:rsidR="0046297A" w:rsidRDefault="0046297A" w:rsidP="0046297A">
      <w:pPr>
        <w:pStyle w:val="Amain"/>
      </w:pPr>
      <w:r>
        <w:tab/>
        <w:t>(2)</w:t>
      </w:r>
      <w:r>
        <w:tab/>
        <w:t>The offender may be released from imprisonment at any time on the release date.</w:t>
      </w:r>
    </w:p>
    <w:p w14:paraId="1110675B" w14:textId="77777777"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14:paraId="3D59D551" w14:textId="137FB53D"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0" w:tooltip="A2001-14" w:history="1">
        <w:r w:rsidRPr="00782F83">
          <w:rPr>
            <w:rStyle w:val="charCitHyperlinkAbbrev"/>
          </w:rPr>
          <w:t>Legislation Act</w:t>
        </w:r>
      </w:hyperlink>
      <w:r>
        <w:t>, dict, pt 1.</w:t>
      </w:r>
    </w:p>
    <w:p w14:paraId="3A59544D" w14:textId="77777777" w:rsidR="0046297A" w:rsidRDefault="0046297A" w:rsidP="0046297A">
      <w:pPr>
        <w:pStyle w:val="Amain"/>
      </w:pPr>
      <w:r>
        <w:tab/>
        <w:t>(4)</w:t>
      </w:r>
      <w:r>
        <w:tab/>
        <w:t>If the offender is released under subsection (3), the offender’s sentence is taken to have ended when the offender is released under that subsection.</w:t>
      </w:r>
    </w:p>
    <w:p w14:paraId="1003D994" w14:textId="77777777" w:rsidR="0046297A" w:rsidRDefault="0046297A" w:rsidP="0046297A">
      <w:pPr>
        <w:pStyle w:val="AH5Sec"/>
      </w:pPr>
      <w:bookmarkStart w:id="50" w:name="_Toc137635892"/>
      <w:r w:rsidRPr="00A96432">
        <w:rPr>
          <w:rStyle w:val="CharSectNo"/>
        </w:rPr>
        <w:t>33</w:t>
      </w:r>
      <w:r>
        <w:tab/>
        <w:t>Offender not to be released if serving another sentence etc</w:t>
      </w:r>
      <w:bookmarkEnd w:id="50"/>
    </w:p>
    <w:p w14:paraId="7EBEC0CE" w14:textId="77777777" w:rsidR="0046297A" w:rsidRDefault="0046297A" w:rsidP="00CD6C02">
      <w:pPr>
        <w:pStyle w:val="Amain"/>
        <w:keepNext/>
      </w:pPr>
      <w:r>
        <w:tab/>
        <w:t>(1)</w:t>
      </w:r>
      <w:r>
        <w:tab/>
        <w:t>An offender must not be released under section 31 or section 32 if—</w:t>
      </w:r>
    </w:p>
    <w:p w14:paraId="76F787F5" w14:textId="77777777"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14:paraId="1127BC37" w14:textId="77777777" w:rsidR="0046297A" w:rsidRDefault="0046297A" w:rsidP="0046297A">
      <w:pPr>
        <w:pStyle w:val="Apara"/>
      </w:pPr>
      <w:r>
        <w:tab/>
        <w:t>(b)</w:t>
      </w:r>
      <w:r>
        <w:tab/>
        <w:t>under the other sentence, the offender must be kept in full-time detention on or immediately after the release date for the current sentence.</w:t>
      </w:r>
    </w:p>
    <w:p w14:paraId="3C6C4759" w14:textId="77777777"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14:paraId="20F9F21B" w14:textId="77777777" w:rsidR="0046297A" w:rsidRDefault="0046297A" w:rsidP="0046297A">
      <w:pPr>
        <w:pStyle w:val="PageBreak"/>
      </w:pPr>
      <w:r>
        <w:br w:type="page"/>
      </w:r>
    </w:p>
    <w:p w14:paraId="2FC9C84E" w14:textId="77777777" w:rsidR="0046297A" w:rsidRPr="00A96432" w:rsidRDefault="0046297A" w:rsidP="0046297A">
      <w:pPr>
        <w:pStyle w:val="AH2Part"/>
      </w:pPr>
      <w:bookmarkStart w:id="51" w:name="_Toc137635893"/>
      <w:r w:rsidRPr="00A96432">
        <w:rPr>
          <w:rStyle w:val="CharPartNo"/>
        </w:rPr>
        <w:lastRenderedPageBreak/>
        <w:t>Part 4.3</w:t>
      </w:r>
      <w:r>
        <w:tab/>
      </w:r>
      <w:r w:rsidRPr="00A96432">
        <w:rPr>
          <w:rStyle w:val="CharPartText"/>
        </w:rPr>
        <w:t>Full-time detention in NSW</w:t>
      </w:r>
      <w:bookmarkEnd w:id="51"/>
    </w:p>
    <w:p w14:paraId="6B1631A6" w14:textId="77777777" w:rsidR="0046297A" w:rsidRDefault="0046297A" w:rsidP="0046297A">
      <w:pPr>
        <w:pStyle w:val="AH5Sec"/>
      </w:pPr>
      <w:bookmarkStart w:id="52" w:name="_Toc137635894"/>
      <w:r w:rsidRPr="00A96432">
        <w:rPr>
          <w:rStyle w:val="CharSectNo"/>
        </w:rPr>
        <w:t>34</w:t>
      </w:r>
      <w:r>
        <w:tab/>
        <w:t>Application—pt 4.3</w:t>
      </w:r>
      <w:bookmarkEnd w:id="52"/>
    </w:p>
    <w:p w14:paraId="4D7B9AED" w14:textId="77777777"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14:paraId="19F3460C" w14:textId="77777777" w:rsidR="0046297A" w:rsidRDefault="0046297A" w:rsidP="0046297A">
      <w:pPr>
        <w:pStyle w:val="AH5Sec"/>
      </w:pPr>
      <w:bookmarkStart w:id="53" w:name="_Toc137635895"/>
      <w:r w:rsidRPr="00A96432">
        <w:rPr>
          <w:rStyle w:val="CharSectNo"/>
        </w:rPr>
        <w:t>35</w:t>
      </w:r>
      <w:r>
        <w:tab/>
        <w:t>Removal of full-time detainee to NSW</w:t>
      </w:r>
      <w:bookmarkEnd w:id="53"/>
    </w:p>
    <w:p w14:paraId="24D30CEF" w14:textId="77777777"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14:paraId="4FA3E6BE" w14:textId="77777777" w:rsidR="0046297A" w:rsidRDefault="0046297A" w:rsidP="0046297A">
      <w:pPr>
        <w:pStyle w:val="AH5Sec"/>
      </w:pPr>
      <w:bookmarkStart w:id="54" w:name="_Toc137635896"/>
      <w:r w:rsidRPr="00A96432">
        <w:rPr>
          <w:rStyle w:val="CharSectNo"/>
        </w:rPr>
        <w:t>36</w:t>
      </w:r>
      <w:r>
        <w:tab/>
        <w:t>Full-time detention in NSW</w:t>
      </w:r>
      <w:bookmarkEnd w:id="54"/>
    </w:p>
    <w:p w14:paraId="5DD7F085" w14:textId="77777777"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14:paraId="403314EE" w14:textId="77777777" w:rsidR="0046297A" w:rsidRDefault="0046297A" w:rsidP="0046297A">
      <w:pPr>
        <w:pStyle w:val="Amain"/>
      </w:pPr>
      <w:r>
        <w:tab/>
        <w:t>(2)</w:t>
      </w:r>
      <w:r>
        <w:tab/>
        <w:t>If the full-time detainee is serving a sentence of imprisonment, the detainee—</w:t>
      </w:r>
    </w:p>
    <w:p w14:paraId="02B6B68C" w14:textId="51F021E1"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1" w:tooltip="A2005-58" w:history="1">
        <w:r w:rsidRPr="00782F83">
          <w:rPr>
            <w:rStyle w:val="charCitHyperlinkItal"/>
          </w:rPr>
          <w:t>Crimes (Sentencing) Act 2005</w:t>
        </w:r>
      </w:hyperlink>
      <w:r>
        <w:t>, section 10 (3) (Imprisonment); but</w:t>
      </w:r>
    </w:p>
    <w:p w14:paraId="3685C24C" w14:textId="77777777"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State">
        <w:smartTag w:uri="urn:schemas-microsoft-com:office:smarttags" w:element="place">
          <w:r>
            <w:t>New South Wales</w:t>
          </w:r>
        </w:smartTag>
      </w:smartTag>
      <w:r>
        <w:t xml:space="preserve"> law.</w:t>
      </w:r>
    </w:p>
    <w:p w14:paraId="447BA23F" w14:textId="77777777" w:rsidR="0046297A" w:rsidRPr="00027ADE" w:rsidRDefault="0046297A" w:rsidP="0046297A">
      <w:pPr>
        <w:pStyle w:val="Amain"/>
        <w:keepNext/>
      </w:pPr>
      <w:r w:rsidRPr="00027ADE">
        <w:tab/>
        <w:t>(3)</w:t>
      </w:r>
      <w:r w:rsidRPr="00027ADE">
        <w:tab/>
        <w:t>Despite subsection (2) (b)—</w:t>
      </w:r>
    </w:p>
    <w:p w14:paraId="560C240D" w14:textId="77777777"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14:paraId="2ACFE668" w14:textId="77777777" w:rsidR="0046297A" w:rsidRDefault="0046297A" w:rsidP="0046297A">
      <w:pPr>
        <w:pStyle w:val="Asubpara"/>
      </w:pPr>
      <w:r>
        <w:tab/>
        <w:t>(i)</w:t>
      </w:r>
      <w:r>
        <w:tab/>
        <w:t>section 30 (Unlawful absence by offender—extension of sentence);</w:t>
      </w:r>
    </w:p>
    <w:p w14:paraId="04C6FBE7" w14:textId="77777777" w:rsidR="0046297A" w:rsidRDefault="0046297A" w:rsidP="0046297A">
      <w:pPr>
        <w:pStyle w:val="Asubpara"/>
      </w:pPr>
      <w:r>
        <w:lastRenderedPageBreak/>
        <w:tab/>
        <w:t>(ii)</w:t>
      </w:r>
      <w:r>
        <w:tab/>
        <w:t>section 31 (Early release of offender);</w:t>
      </w:r>
    </w:p>
    <w:p w14:paraId="60BA7168" w14:textId="77777777" w:rsidR="0046297A" w:rsidRDefault="0046297A" w:rsidP="0046297A">
      <w:pPr>
        <w:pStyle w:val="Asubpara"/>
      </w:pPr>
      <w:r>
        <w:tab/>
        <w:t>(iii)</w:t>
      </w:r>
      <w:r>
        <w:tab/>
        <w:t>section 32 (Release at end of sentence);</w:t>
      </w:r>
    </w:p>
    <w:p w14:paraId="6B9D8E3A" w14:textId="77777777" w:rsidR="0046297A" w:rsidRDefault="0046297A" w:rsidP="0046297A">
      <w:pPr>
        <w:pStyle w:val="Asubpara"/>
      </w:pPr>
      <w:r>
        <w:tab/>
        <w:t>(iv)</w:t>
      </w:r>
      <w:r>
        <w:tab/>
        <w:t>section 33 (Offender not to be released if serving another sentence etc);</w:t>
      </w:r>
    </w:p>
    <w:p w14:paraId="1666330B" w14:textId="77777777" w:rsidR="0046297A" w:rsidRDefault="0046297A" w:rsidP="0046297A">
      <w:pPr>
        <w:pStyle w:val="Asubpara"/>
      </w:pPr>
      <w:r>
        <w:tab/>
        <w:t>(v)</w:t>
      </w:r>
      <w:r>
        <w:tab/>
        <w:t>chapter 7 (Parole);</w:t>
      </w:r>
    </w:p>
    <w:p w14:paraId="69C0FD18" w14:textId="77777777" w:rsidR="0046297A" w:rsidRDefault="0046297A" w:rsidP="0046297A">
      <w:pPr>
        <w:pStyle w:val="Asubpara"/>
      </w:pPr>
      <w:r>
        <w:tab/>
        <w:t>(vi)</w:t>
      </w:r>
      <w:r>
        <w:tab/>
        <w:t>section 198 (Board may require official reports);</w:t>
      </w:r>
    </w:p>
    <w:p w14:paraId="2BBA623A" w14:textId="77777777" w:rsidR="0046297A" w:rsidRDefault="0046297A" w:rsidP="0046297A">
      <w:pPr>
        <w:pStyle w:val="Asubpara"/>
      </w:pPr>
      <w:r>
        <w:tab/>
        <w:t>(vii)</w:t>
      </w:r>
      <w:r>
        <w:tab/>
        <w:t>chapter 13 (Release on licence, remission and pardon);</w:t>
      </w:r>
    </w:p>
    <w:p w14:paraId="2857231D" w14:textId="77777777" w:rsidR="0046297A" w:rsidRDefault="0046297A" w:rsidP="0046297A">
      <w:pPr>
        <w:pStyle w:val="Asubpara"/>
      </w:pPr>
      <w:r>
        <w:tab/>
        <w:t>(viii)</w:t>
      </w:r>
      <w:r>
        <w:tab/>
        <w:t>a provision prescribed by regulation; and</w:t>
      </w:r>
    </w:p>
    <w:p w14:paraId="31EAD36C" w14:textId="2229ED8D" w:rsidR="0046297A" w:rsidRDefault="0046297A" w:rsidP="0046297A">
      <w:pPr>
        <w:pStyle w:val="Apara"/>
      </w:pPr>
      <w:r>
        <w:tab/>
        <w:t>(b)</w:t>
      </w:r>
      <w:r>
        <w:tab/>
        <w:t xml:space="preserve">the following provisions of the </w:t>
      </w:r>
      <w:hyperlink r:id="rId62" w:tooltip="A2007-15" w:history="1">
        <w:r>
          <w:rPr>
            <w:rStyle w:val="charCitHyperlinkItal"/>
          </w:rPr>
          <w:t>Corrections Management Act </w:t>
        </w:r>
        <w:r w:rsidRPr="00782F83">
          <w:rPr>
            <w:rStyle w:val="charCitHyperlinkItal"/>
          </w:rPr>
          <w:t>2007</w:t>
        </w:r>
      </w:hyperlink>
      <w:r>
        <w:t xml:space="preserve"> apply in relation to the detainee:</w:t>
      </w:r>
    </w:p>
    <w:p w14:paraId="18BD9F71" w14:textId="77777777" w:rsidR="0046297A" w:rsidRDefault="0046297A" w:rsidP="0046297A">
      <w:pPr>
        <w:pStyle w:val="Asubpara"/>
      </w:pPr>
      <w:r>
        <w:tab/>
        <w:t>(i)</w:t>
      </w:r>
      <w:r>
        <w:tab/>
        <w:t>section 94 (Segregated detainees removed to NSW);</w:t>
      </w:r>
    </w:p>
    <w:p w14:paraId="3D9A7749" w14:textId="77777777" w:rsidR="0046297A" w:rsidRDefault="0046297A" w:rsidP="0046297A">
      <w:pPr>
        <w:pStyle w:val="Asubpara"/>
      </w:pPr>
      <w:r>
        <w:tab/>
        <w:t>(ii)</w:t>
      </w:r>
      <w:r>
        <w:tab/>
        <w:t>a provision prescribed by regulation.</w:t>
      </w:r>
    </w:p>
    <w:p w14:paraId="69DEFF10" w14:textId="184EC0DD" w:rsidR="0046297A" w:rsidRDefault="0046297A" w:rsidP="0046297A">
      <w:pPr>
        <w:pStyle w:val="aNote"/>
      </w:pPr>
      <w:r>
        <w:rPr>
          <w:rStyle w:val="charItals"/>
        </w:rPr>
        <w:t>Note</w:t>
      </w:r>
      <w:r>
        <w:rPr>
          <w:rStyle w:val="charItals"/>
        </w:rPr>
        <w:tab/>
      </w:r>
      <w:r>
        <w:t xml:space="preserve">The </w:t>
      </w:r>
      <w:hyperlink r:id="rId63"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14:paraId="2AEBF6F5" w14:textId="77777777" w:rsidR="0046297A" w:rsidRDefault="0046297A" w:rsidP="0046297A">
      <w:pPr>
        <w:pStyle w:val="AH5Sec"/>
      </w:pPr>
      <w:bookmarkStart w:id="55" w:name="_Toc137635897"/>
      <w:r w:rsidRPr="00A96432">
        <w:rPr>
          <w:rStyle w:val="CharSectNo"/>
        </w:rPr>
        <w:t>37</w:t>
      </w:r>
      <w:r>
        <w:tab/>
        <w:t>Full-time detention—return from NSW</w:t>
      </w:r>
      <w:bookmarkEnd w:id="55"/>
    </w:p>
    <w:p w14:paraId="396DEF4B" w14:textId="77777777" w:rsidR="0046297A" w:rsidRDefault="0046297A" w:rsidP="0046297A">
      <w:pPr>
        <w:pStyle w:val="Amain"/>
      </w:pPr>
      <w:r>
        <w:tab/>
        <w:t>(1)</w:t>
      </w:r>
      <w:r>
        <w:tab/>
        <w:t>The director</w:t>
      </w:r>
      <w:r>
        <w:noBreakHyphen/>
        <w:t>general may, in writing, direct that the full-time detainee be returned to the ACT.</w:t>
      </w:r>
    </w:p>
    <w:p w14:paraId="4981E55D" w14:textId="77777777"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14:paraId="174907D0" w14:textId="77777777" w:rsidR="0046297A" w:rsidRDefault="0046297A" w:rsidP="0046297A">
      <w:pPr>
        <w:pStyle w:val="Amain"/>
      </w:pPr>
      <w:r>
        <w:tab/>
        <w:t>(3)</w:t>
      </w:r>
      <w:r>
        <w:tab/>
        <w:t>A direction is authority for an escort officer to transport the full-time detainee in custody for return to the ACT.</w:t>
      </w:r>
    </w:p>
    <w:p w14:paraId="67BD8709" w14:textId="77777777"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14:paraId="6CF24141" w14:textId="77777777"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14:paraId="24BE446A" w14:textId="77777777"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14:paraId="32535C44" w14:textId="77777777"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State">
        <w:smartTag w:uri="urn:schemas-microsoft-com:office:smarttags" w:element="place">
          <w:r>
            <w:t>New South Wales</w:t>
          </w:r>
        </w:smartTag>
      </w:smartTag>
      <w:r>
        <w:t xml:space="preserve"> under part 11.1 </w:t>
      </w:r>
      <w:r>
        <w:rPr>
          <w:rFonts w:ascii="Times New (W1)" w:hAnsi="Times New (W1)"/>
        </w:rPr>
        <w:t>(</w:t>
      </w:r>
      <w:r>
        <w:t>Interstate transfer of prisoners).</w:t>
      </w:r>
    </w:p>
    <w:p w14:paraId="43077AAA" w14:textId="77777777" w:rsidR="0046297A" w:rsidRDefault="0046297A" w:rsidP="0046297A">
      <w:pPr>
        <w:pStyle w:val="Amain"/>
        <w:keepNext/>
      </w:pPr>
      <w:r>
        <w:tab/>
        <w:t>(8)</w:t>
      </w:r>
      <w:r>
        <w:tab/>
        <w:t>In this section:</w:t>
      </w:r>
    </w:p>
    <w:p w14:paraId="10F99D0F" w14:textId="77777777" w:rsidR="0046297A" w:rsidRDefault="0046297A" w:rsidP="0046297A">
      <w:pPr>
        <w:pStyle w:val="aDef"/>
        <w:keepNext/>
      </w:pPr>
      <w:r>
        <w:rPr>
          <w:rStyle w:val="charBoldItals"/>
        </w:rPr>
        <w:t>release</w:t>
      </w:r>
      <w:r>
        <w:t xml:space="preserve"> includes—</w:t>
      </w:r>
    </w:p>
    <w:p w14:paraId="530AFEFF" w14:textId="77777777" w:rsidR="0046297A" w:rsidRDefault="0046297A" w:rsidP="0046297A">
      <w:pPr>
        <w:pStyle w:val="aDefpara"/>
      </w:pPr>
      <w:r>
        <w:tab/>
        <w:t>(a)</w:t>
      </w:r>
      <w:r>
        <w:tab/>
        <w:t>release under part 7.3 (Release under parole order); and</w:t>
      </w:r>
    </w:p>
    <w:p w14:paraId="67E55F77" w14:textId="77777777" w:rsidR="0046297A" w:rsidRDefault="0046297A" w:rsidP="0046297A">
      <w:pPr>
        <w:pStyle w:val="aDefpara"/>
      </w:pPr>
      <w:r>
        <w:tab/>
        <w:t>(b)</w:t>
      </w:r>
      <w:r>
        <w:tab/>
        <w:t>release under chapter 13 (Release on licence, remission and pardon), whether by release on licence or because of a remission or pardon.</w:t>
      </w:r>
    </w:p>
    <w:p w14:paraId="658C4879" w14:textId="77777777" w:rsidR="0046297A" w:rsidRDefault="0046297A" w:rsidP="0046297A">
      <w:pPr>
        <w:pStyle w:val="AH5Sec"/>
      </w:pPr>
      <w:bookmarkStart w:id="56" w:name="_Toc137635898"/>
      <w:r w:rsidRPr="00A96432">
        <w:rPr>
          <w:rStyle w:val="CharSectNo"/>
        </w:rPr>
        <w:t>38</w:t>
      </w:r>
      <w:r>
        <w:tab/>
        <w:t>Full-time detention—release in NSW</w:t>
      </w:r>
      <w:bookmarkEnd w:id="56"/>
    </w:p>
    <w:p w14:paraId="51C5278B" w14:textId="77777777" w:rsidR="0046297A" w:rsidRDefault="0046297A" w:rsidP="0046297A">
      <w:pPr>
        <w:pStyle w:val="Amain"/>
      </w:pPr>
      <w:r>
        <w:tab/>
        <w:t>(1)</w:t>
      </w:r>
      <w:r>
        <w:tab/>
        <w:t xml:space="preserve">If the full-time detainee is released from imprisonment in </w:t>
      </w:r>
      <w:smartTag w:uri="urn:schemas-microsoft-com:office:smarttags" w:element="State">
        <w:smartTag w:uri="urn:schemas-microsoft-com:office:smarttags" w:element="place">
          <w:r>
            <w:t>New South Wales</w:t>
          </w:r>
        </w:smartTag>
      </w:smartTag>
      <w:r>
        <w:t xml:space="preserve"> under this Act or another territory law, the detainee i</w:t>
      </w:r>
      <w:r>
        <w:rPr>
          <w:szCs w:val="18"/>
        </w:rPr>
        <w:t>s entitled to be returned to the ACT at the cost of the Territory.</w:t>
      </w:r>
    </w:p>
    <w:p w14:paraId="138AD451" w14:textId="77777777" w:rsidR="0046297A" w:rsidRDefault="0046297A" w:rsidP="0046297A">
      <w:pPr>
        <w:pStyle w:val="Amain"/>
        <w:keepNext/>
      </w:pPr>
      <w:r>
        <w:tab/>
        <w:t>(2)</w:t>
      </w:r>
      <w:r>
        <w:tab/>
        <w:t>In this section:</w:t>
      </w:r>
    </w:p>
    <w:p w14:paraId="4FFFF294" w14:textId="77777777" w:rsidR="0046297A" w:rsidRDefault="0046297A" w:rsidP="0046297A">
      <w:pPr>
        <w:pStyle w:val="aDef"/>
      </w:pPr>
      <w:r>
        <w:rPr>
          <w:rStyle w:val="charBoldItals"/>
        </w:rPr>
        <w:t>release</w:t>
      </w:r>
      <w:r>
        <w:rPr>
          <w:bCs/>
          <w:iCs/>
        </w:rPr>
        <w:t>—see section 37 (8).</w:t>
      </w:r>
      <w:r>
        <w:t xml:space="preserve"> </w:t>
      </w:r>
    </w:p>
    <w:p w14:paraId="2909F8B9" w14:textId="77777777" w:rsidR="0046297A" w:rsidRDefault="0046297A" w:rsidP="0046297A">
      <w:pPr>
        <w:pStyle w:val="PageBreak"/>
      </w:pPr>
      <w:r>
        <w:br w:type="page"/>
      </w:r>
    </w:p>
    <w:p w14:paraId="7E97ACB1" w14:textId="77777777" w:rsidR="0046297A" w:rsidRPr="00A96432" w:rsidRDefault="0046297A" w:rsidP="0046297A">
      <w:pPr>
        <w:pStyle w:val="AH1Chapter"/>
      </w:pPr>
      <w:bookmarkStart w:id="57" w:name="_Toc137635899"/>
      <w:r w:rsidRPr="00A96432">
        <w:rPr>
          <w:rStyle w:val="CharChapNo"/>
        </w:rPr>
        <w:lastRenderedPageBreak/>
        <w:t>Chapter 5</w:t>
      </w:r>
      <w:r w:rsidRPr="00F00DD2">
        <w:tab/>
      </w:r>
      <w:r w:rsidRPr="00A96432">
        <w:rPr>
          <w:rStyle w:val="CharChapText"/>
        </w:rPr>
        <w:t>Intensive correction orders</w:t>
      </w:r>
      <w:bookmarkEnd w:id="57"/>
    </w:p>
    <w:p w14:paraId="1BC8FA30" w14:textId="77777777" w:rsidR="0046297A" w:rsidRPr="00A96432" w:rsidRDefault="0046297A" w:rsidP="0046297A">
      <w:pPr>
        <w:pStyle w:val="AH2Part"/>
      </w:pPr>
      <w:bookmarkStart w:id="58" w:name="_Toc137635900"/>
      <w:r w:rsidRPr="00A96432">
        <w:rPr>
          <w:rStyle w:val="CharPartNo"/>
        </w:rPr>
        <w:t>Part 5.1</w:t>
      </w:r>
      <w:r w:rsidRPr="00F00DD2">
        <w:tab/>
      </w:r>
      <w:r w:rsidRPr="00A96432">
        <w:rPr>
          <w:rStyle w:val="CharPartText"/>
        </w:rPr>
        <w:t>Preliminary</w:t>
      </w:r>
      <w:bookmarkEnd w:id="58"/>
    </w:p>
    <w:p w14:paraId="0832CEE5" w14:textId="77777777" w:rsidR="0046297A" w:rsidRPr="00F00DD2" w:rsidRDefault="0046297A" w:rsidP="0046297A">
      <w:pPr>
        <w:pStyle w:val="AH5Sec"/>
      </w:pPr>
      <w:bookmarkStart w:id="59" w:name="_Toc137635901"/>
      <w:r w:rsidRPr="00A96432">
        <w:rPr>
          <w:rStyle w:val="CharSectNo"/>
        </w:rPr>
        <w:t>39</w:t>
      </w:r>
      <w:r w:rsidRPr="00F00DD2">
        <w:tab/>
        <w:t>Application—ch 5</w:t>
      </w:r>
      <w:bookmarkEnd w:id="59"/>
    </w:p>
    <w:p w14:paraId="2037D74C" w14:textId="77777777"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14:paraId="194B499E" w14:textId="77777777" w:rsidR="0046297A" w:rsidRPr="00F00DD2" w:rsidRDefault="0046297A" w:rsidP="0046297A">
      <w:pPr>
        <w:pStyle w:val="AH5Sec"/>
      </w:pPr>
      <w:bookmarkStart w:id="60" w:name="_Toc137635902"/>
      <w:r w:rsidRPr="00A96432">
        <w:rPr>
          <w:rStyle w:val="CharSectNo"/>
        </w:rPr>
        <w:t>40</w:t>
      </w:r>
      <w:r w:rsidRPr="00F00DD2">
        <w:tab/>
        <w:t>Definitions—ch 5</w:t>
      </w:r>
      <w:bookmarkEnd w:id="60"/>
    </w:p>
    <w:p w14:paraId="7853DF0D" w14:textId="77777777" w:rsidR="0046297A" w:rsidRPr="00F00DD2" w:rsidRDefault="0046297A" w:rsidP="0046297A">
      <w:pPr>
        <w:pStyle w:val="Amainreturn"/>
        <w:keepNext/>
      </w:pPr>
      <w:r w:rsidRPr="00F00DD2">
        <w:t>In this chapter:</w:t>
      </w:r>
    </w:p>
    <w:p w14:paraId="44A0FFD1" w14:textId="77777777" w:rsidR="0046297A" w:rsidRPr="00F00DD2" w:rsidRDefault="0046297A" w:rsidP="0046297A">
      <w:pPr>
        <w:pStyle w:val="aDef"/>
      </w:pPr>
      <w:r w:rsidRPr="00F00DD2">
        <w:rPr>
          <w:rStyle w:val="charBoldItals"/>
        </w:rPr>
        <w:t>additional condition</w:t>
      </w:r>
      <w:r w:rsidRPr="00F00DD2">
        <w:t>, of an offender’s intensive correction order, means—</w:t>
      </w:r>
    </w:p>
    <w:p w14:paraId="6F82C5C5" w14:textId="419A9550" w:rsidR="0046297A" w:rsidRPr="00F00DD2" w:rsidRDefault="0046297A" w:rsidP="0046297A">
      <w:pPr>
        <w:pStyle w:val="aDefpara"/>
      </w:pPr>
      <w:r w:rsidRPr="00F00DD2">
        <w:tab/>
        <w:t>(a)</w:t>
      </w:r>
      <w:r w:rsidRPr="00F00DD2">
        <w:tab/>
        <w:t xml:space="preserve">a condition of the order made by the sentencing court under the </w:t>
      </w:r>
      <w:hyperlink r:id="rId64" w:tooltip="A2005-58" w:history="1">
        <w:r w:rsidRPr="00F00DD2">
          <w:rPr>
            <w:rStyle w:val="charCitHyperlinkItal"/>
          </w:rPr>
          <w:t>Crimes (Sentencing) Act 2005</w:t>
        </w:r>
      </w:hyperlink>
      <w:r w:rsidRPr="00F00DD2">
        <w:t>, section 11 after the court has considered an intensive correction assessment for the order; or</w:t>
      </w:r>
    </w:p>
    <w:p w14:paraId="06EA1666" w14:textId="77777777" w:rsidR="0046297A" w:rsidRPr="00F00DD2" w:rsidRDefault="0046297A" w:rsidP="0046297A">
      <w:pPr>
        <w:pStyle w:val="Apara"/>
      </w:pPr>
      <w:r w:rsidRPr="00F00DD2">
        <w:tab/>
        <w:t>(b)</w:t>
      </w:r>
      <w:r w:rsidRPr="00F00DD2">
        <w:tab/>
        <w:t>a condition of the order imposed under—</w:t>
      </w:r>
    </w:p>
    <w:p w14:paraId="5D69F609" w14:textId="77777777" w:rsidR="0046297A" w:rsidRPr="00F00DD2" w:rsidRDefault="0046297A" w:rsidP="0046297A">
      <w:pPr>
        <w:pStyle w:val="Asubpara"/>
      </w:pPr>
      <w:r w:rsidRPr="00F00DD2">
        <w:tab/>
        <w:t>(i)</w:t>
      </w:r>
      <w:r w:rsidRPr="00F00DD2">
        <w:tab/>
        <w:t>part 5.6 (Supervising intensive correction orders); or</w:t>
      </w:r>
    </w:p>
    <w:p w14:paraId="45108CD6" w14:textId="77777777" w:rsidR="0046297A" w:rsidRPr="00F00DD2" w:rsidRDefault="0046297A" w:rsidP="0046297A">
      <w:pPr>
        <w:pStyle w:val="Asubpara"/>
      </w:pPr>
      <w:r w:rsidRPr="00F00DD2">
        <w:tab/>
        <w:t>(ii)</w:t>
      </w:r>
      <w:r w:rsidRPr="00F00DD2">
        <w:tab/>
        <w:t>part 5.7 (Intensive correction orders—amendment and discharge); or</w:t>
      </w:r>
    </w:p>
    <w:p w14:paraId="26F7D838" w14:textId="77777777" w:rsidR="0046297A" w:rsidRPr="00F00DD2" w:rsidRDefault="0046297A" w:rsidP="0046297A">
      <w:pPr>
        <w:pStyle w:val="aDefpara"/>
      </w:pPr>
      <w:r w:rsidRPr="00F00DD2">
        <w:tab/>
        <w:t>(c)</w:t>
      </w:r>
      <w:r w:rsidRPr="00F00DD2">
        <w:tab/>
        <w:t>if a condition is amended under part 5.6 or part 5.7—the condition as amended.</w:t>
      </w:r>
    </w:p>
    <w:p w14:paraId="0D2E9418" w14:textId="7147BFDA"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5" w:tooltip="A2005-58" w:history="1">
        <w:r w:rsidRPr="00F00DD2">
          <w:rPr>
            <w:rStyle w:val="charCitHyperlinkItal"/>
          </w:rPr>
          <w:t>Crimes (Sentencing) Act 2005</w:t>
        </w:r>
      </w:hyperlink>
      <w:r w:rsidRPr="00F00DD2">
        <w:t>, section 80A.</w:t>
      </w:r>
    </w:p>
    <w:p w14:paraId="4EF41597" w14:textId="77777777"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14:paraId="04ED1687" w14:textId="2CD78BF1" w:rsidR="0046297A" w:rsidRPr="00F00DD2" w:rsidRDefault="0046297A" w:rsidP="0046297A">
      <w:pPr>
        <w:pStyle w:val="aDef"/>
      </w:pPr>
      <w:r w:rsidRPr="00F00DD2">
        <w:rPr>
          <w:rStyle w:val="charBoldItals"/>
        </w:rPr>
        <w:t>intensive correction</w:t>
      </w:r>
      <w:r w:rsidRPr="00F00DD2">
        <w:t xml:space="preserve">—see the </w:t>
      </w:r>
      <w:hyperlink r:id="rId66" w:tooltip="A2005-58" w:history="1">
        <w:r w:rsidRPr="00F00DD2">
          <w:rPr>
            <w:rStyle w:val="charCitHyperlinkItal"/>
          </w:rPr>
          <w:t>Crimes (Sentencing) Act 2005</w:t>
        </w:r>
      </w:hyperlink>
      <w:r w:rsidRPr="00F00DD2">
        <w:t>, dictionary.</w:t>
      </w:r>
    </w:p>
    <w:p w14:paraId="1685F643" w14:textId="77777777"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14:paraId="2C452B2D" w14:textId="77777777" w:rsidR="005825FE" w:rsidRPr="00C954BE" w:rsidRDefault="005825FE" w:rsidP="005825FE">
      <w:pPr>
        <w:pStyle w:val="aDef"/>
        <w:rPr>
          <w:bCs/>
          <w:iCs/>
        </w:rPr>
      </w:pPr>
      <w:r w:rsidRPr="00C954BE">
        <w:rPr>
          <w:rStyle w:val="charBoldItals"/>
        </w:rPr>
        <w:t>intensive correction order</w:t>
      </w:r>
      <w:r w:rsidRPr="00C954BE">
        <w:rPr>
          <w:bCs/>
          <w:iCs/>
        </w:rPr>
        <w:t>—</w:t>
      </w:r>
    </w:p>
    <w:p w14:paraId="74963815" w14:textId="4C7ECB18" w:rsidR="005825FE" w:rsidRPr="00C954BE" w:rsidRDefault="005825FE" w:rsidP="005825FE">
      <w:pPr>
        <w:pStyle w:val="aDefpara"/>
      </w:pPr>
      <w:r w:rsidRPr="00C954BE">
        <w:rPr>
          <w:bCs/>
          <w:iCs/>
        </w:rPr>
        <w:tab/>
        <w:t>(a)</w:t>
      </w:r>
      <w:r w:rsidRPr="00C954BE">
        <w:rPr>
          <w:bCs/>
          <w:iCs/>
        </w:rPr>
        <w:tab/>
        <w:t xml:space="preserve">see the </w:t>
      </w:r>
      <w:hyperlink r:id="rId67" w:tooltip="A2005-58" w:history="1">
        <w:r w:rsidRPr="00C954BE">
          <w:rPr>
            <w:rStyle w:val="charCitHyperlinkItal"/>
          </w:rPr>
          <w:t>Crimes (Sentencing) Act 2005</w:t>
        </w:r>
      </w:hyperlink>
      <w:r w:rsidRPr="00C954BE">
        <w:rPr>
          <w:bCs/>
          <w:iCs/>
        </w:rPr>
        <w:t>, section 11; and</w:t>
      </w:r>
    </w:p>
    <w:p w14:paraId="41F27C8F" w14:textId="77777777" w:rsidR="005825FE" w:rsidRPr="00C954BE" w:rsidRDefault="005825FE" w:rsidP="005825FE">
      <w:pPr>
        <w:pStyle w:val="aDefpara"/>
      </w:pPr>
      <w:r w:rsidRPr="00C954BE">
        <w:tab/>
        <w:t>(b)</w:t>
      </w:r>
      <w:r w:rsidRPr="00C954BE">
        <w:tab/>
        <w:t>if the term of the intensive correction order is extended under section 80—includes the order as extended.</w:t>
      </w:r>
    </w:p>
    <w:p w14:paraId="0EA14867" w14:textId="77777777"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14:paraId="5C6351B6" w14:textId="77777777" w:rsidR="0046297A" w:rsidRPr="00F00DD2" w:rsidRDefault="0046297A" w:rsidP="0046297A">
      <w:pPr>
        <w:pStyle w:val="aDefpara"/>
      </w:pPr>
      <w:r w:rsidRPr="00F00DD2">
        <w:tab/>
        <w:t>(a)</w:t>
      </w:r>
      <w:r w:rsidRPr="00F00DD2">
        <w:tab/>
        <w:t>the offender;</w:t>
      </w:r>
    </w:p>
    <w:p w14:paraId="69429918" w14:textId="77777777" w:rsidR="0046297A" w:rsidRPr="00F00DD2" w:rsidRDefault="0046297A" w:rsidP="0046297A">
      <w:pPr>
        <w:pStyle w:val="aDefpara"/>
      </w:pPr>
      <w:r w:rsidRPr="00F00DD2">
        <w:tab/>
        <w:t>(b)</w:t>
      </w:r>
      <w:r w:rsidRPr="00F00DD2">
        <w:tab/>
        <w:t>the director-general;</w:t>
      </w:r>
    </w:p>
    <w:p w14:paraId="3AF80FBA" w14:textId="77777777" w:rsidR="0046297A" w:rsidRPr="00F00DD2" w:rsidRDefault="0046297A" w:rsidP="0046297A">
      <w:pPr>
        <w:pStyle w:val="aDefpara"/>
      </w:pPr>
      <w:r w:rsidRPr="00F00DD2">
        <w:tab/>
        <w:t>(c)</w:t>
      </w:r>
      <w:r w:rsidRPr="00F00DD2">
        <w:tab/>
        <w:t>the director of public prosecutions.</w:t>
      </w:r>
    </w:p>
    <w:p w14:paraId="59801C86" w14:textId="02CFDCFA"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8" w:tooltip="A2005-58" w:history="1">
        <w:r w:rsidRPr="00F00DD2">
          <w:rPr>
            <w:rStyle w:val="charCitHyperlinkItal"/>
          </w:rPr>
          <w:t>Crimes (Sentencing) Act 2005</w:t>
        </w:r>
      </w:hyperlink>
      <w:r w:rsidRPr="00F00DD2">
        <w:t>, section 80G.</w:t>
      </w:r>
    </w:p>
    <w:p w14:paraId="22D3253C" w14:textId="77777777" w:rsidR="0046297A" w:rsidRPr="00141C8B" w:rsidRDefault="0046297A" w:rsidP="0046297A">
      <w:pPr>
        <w:pStyle w:val="PageBreak"/>
      </w:pPr>
      <w:r w:rsidRPr="00141C8B">
        <w:br w:type="page"/>
      </w:r>
    </w:p>
    <w:p w14:paraId="19483F7F" w14:textId="77777777" w:rsidR="0046297A" w:rsidRPr="00A96432" w:rsidRDefault="0046297A" w:rsidP="0046297A">
      <w:pPr>
        <w:pStyle w:val="AH2Part"/>
      </w:pPr>
      <w:bookmarkStart w:id="61" w:name="_Toc137635903"/>
      <w:r w:rsidRPr="00A96432">
        <w:rPr>
          <w:rStyle w:val="CharPartNo"/>
        </w:rPr>
        <w:lastRenderedPageBreak/>
        <w:t>Part 5.2</w:t>
      </w:r>
      <w:r w:rsidRPr="00F00DD2">
        <w:tab/>
      </w:r>
      <w:r w:rsidRPr="00A96432">
        <w:rPr>
          <w:rStyle w:val="CharPartText"/>
        </w:rPr>
        <w:t>Serving intensive correction</w:t>
      </w:r>
      <w:bookmarkEnd w:id="61"/>
    </w:p>
    <w:p w14:paraId="03B8B6AB" w14:textId="77777777" w:rsidR="0046297A" w:rsidRPr="00F00DD2" w:rsidRDefault="0046297A" w:rsidP="0046297A">
      <w:pPr>
        <w:pStyle w:val="AH5Sec"/>
      </w:pPr>
      <w:bookmarkStart w:id="62" w:name="_Toc137635904"/>
      <w:r w:rsidRPr="00A96432">
        <w:rPr>
          <w:rStyle w:val="CharSectNo"/>
        </w:rPr>
        <w:t>41</w:t>
      </w:r>
      <w:r w:rsidRPr="00F00DD2">
        <w:tab/>
        <w:t>Intensive correction order obligations</w:t>
      </w:r>
      <w:bookmarkEnd w:id="62"/>
    </w:p>
    <w:p w14:paraId="60447531" w14:textId="77777777"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14:paraId="3D50C60C" w14:textId="77777777" w:rsidR="0046297A" w:rsidRPr="00F00DD2" w:rsidRDefault="0046297A" w:rsidP="0046297A">
      <w:pPr>
        <w:pStyle w:val="Amain"/>
      </w:pPr>
      <w:r w:rsidRPr="00F00DD2">
        <w:tab/>
        <w:t>(2)</w:t>
      </w:r>
      <w:r w:rsidRPr="00F00DD2">
        <w:tab/>
        <w:t>To serve intensive correction, the offender must, during the period of the offender’s sentence comply with—</w:t>
      </w:r>
    </w:p>
    <w:p w14:paraId="5ECA8DC1" w14:textId="77777777" w:rsidR="0046297A" w:rsidRPr="00F00DD2" w:rsidRDefault="0046297A" w:rsidP="0046297A">
      <w:pPr>
        <w:pStyle w:val="Apara"/>
      </w:pPr>
      <w:r w:rsidRPr="00F00DD2">
        <w:tab/>
        <w:t>(a)</w:t>
      </w:r>
      <w:r w:rsidRPr="00F00DD2">
        <w:tab/>
        <w:t>the core conditions of the offender’s order; and</w:t>
      </w:r>
    </w:p>
    <w:p w14:paraId="1BAD0553" w14:textId="77777777" w:rsidR="0046297A" w:rsidRPr="00F00DD2" w:rsidRDefault="0046297A" w:rsidP="0046297A">
      <w:pPr>
        <w:pStyle w:val="Apara"/>
      </w:pPr>
      <w:r w:rsidRPr="00F00DD2">
        <w:tab/>
        <w:t>(b)</w:t>
      </w:r>
      <w:r w:rsidRPr="00F00DD2">
        <w:tab/>
        <w:t>any additional condition of the offender’s order; and</w:t>
      </w:r>
    </w:p>
    <w:p w14:paraId="57B1FD52" w14:textId="77777777" w:rsidR="0046297A" w:rsidRPr="00F00DD2" w:rsidRDefault="0046297A" w:rsidP="0046297A">
      <w:pPr>
        <w:pStyle w:val="Apara"/>
      </w:pPr>
      <w:r w:rsidRPr="00F00DD2">
        <w:tab/>
        <w:t>(c)</w:t>
      </w:r>
      <w:r w:rsidRPr="00F00DD2">
        <w:tab/>
        <w:t>any non-association order or place restriction order made by the sentencing court for the offender; and</w:t>
      </w:r>
    </w:p>
    <w:p w14:paraId="62500728" w14:textId="77777777" w:rsidR="0046297A" w:rsidRPr="00F00DD2" w:rsidRDefault="0046297A" w:rsidP="0046297A">
      <w:pPr>
        <w:pStyle w:val="Apara"/>
      </w:pPr>
      <w:r w:rsidRPr="00F00DD2">
        <w:tab/>
        <w:t>(d)</w:t>
      </w:r>
      <w:r w:rsidRPr="00F00DD2">
        <w:tab/>
        <w:t>any requirement prescribed by regulation; and</w:t>
      </w:r>
    </w:p>
    <w:p w14:paraId="332F779A" w14:textId="3D1ED3EE" w:rsidR="0046297A" w:rsidRPr="00F00DD2" w:rsidRDefault="0046297A" w:rsidP="0046297A">
      <w:pPr>
        <w:pStyle w:val="Apara"/>
      </w:pPr>
      <w:r w:rsidRPr="00F00DD2">
        <w:tab/>
        <w:t>(e)</w:t>
      </w:r>
      <w:r w:rsidRPr="00F00DD2">
        <w:tab/>
        <w:t xml:space="preserve">any other requirement under this Act or the </w:t>
      </w:r>
      <w:hyperlink r:id="rId69" w:tooltip="A2007-15" w:history="1">
        <w:r w:rsidRPr="00F00DD2">
          <w:rPr>
            <w:rStyle w:val="charCitHyperlinkItal"/>
          </w:rPr>
          <w:t>Corrections Management Act 2007</w:t>
        </w:r>
      </w:hyperlink>
      <w:r w:rsidRPr="00F00DD2">
        <w:t xml:space="preserve"> that applies to the offender.</w:t>
      </w:r>
    </w:p>
    <w:p w14:paraId="3F0C2244" w14:textId="5C02F25E"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0" w:tooltip="A2001-14" w:history="1">
        <w:r w:rsidRPr="00F00DD2">
          <w:rPr>
            <w:rStyle w:val="charCitHyperlinkAbbrev"/>
          </w:rPr>
          <w:t>Legislation Act</w:t>
        </w:r>
      </w:hyperlink>
      <w:r w:rsidRPr="00F00DD2">
        <w:t>, s 104).</w:t>
      </w:r>
    </w:p>
    <w:p w14:paraId="4F8B63F1" w14:textId="77777777"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14:paraId="3185FB34" w14:textId="77777777" w:rsidR="0046297A" w:rsidRPr="00F00DD2" w:rsidRDefault="0046297A" w:rsidP="0046297A">
      <w:pPr>
        <w:pStyle w:val="AH5Sec"/>
      </w:pPr>
      <w:bookmarkStart w:id="63" w:name="_Toc137635905"/>
      <w:r w:rsidRPr="00A96432">
        <w:rPr>
          <w:rStyle w:val="CharSectNo"/>
        </w:rPr>
        <w:t>42</w:t>
      </w:r>
      <w:r w:rsidRPr="00F00DD2">
        <w:tab/>
        <w:t>Intensive correction order—core conditions</w:t>
      </w:r>
      <w:bookmarkEnd w:id="63"/>
    </w:p>
    <w:p w14:paraId="7C02CDE2" w14:textId="77777777" w:rsidR="0046297A" w:rsidRPr="00F00DD2" w:rsidRDefault="0046297A" w:rsidP="0046297A">
      <w:pPr>
        <w:pStyle w:val="Amain"/>
      </w:pPr>
      <w:r w:rsidRPr="00F00DD2">
        <w:tab/>
        <w:t>(1)</w:t>
      </w:r>
      <w:r w:rsidRPr="00F00DD2">
        <w:tab/>
        <w:t>The core conditions of an offender’s intensive correction order are as follows:</w:t>
      </w:r>
    </w:p>
    <w:p w14:paraId="12A148B2" w14:textId="77777777" w:rsidR="0046297A" w:rsidRPr="00F00DD2" w:rsidRDefault="0046297A" w:rsidP="0046297A">
      <w:pPr>
        <w:pStyle w:val="Apara"/>
      </w:pPr>
      <w:r w:rsidRPr="00F00DD2">
        <w:tab/>
        <w:t>(a)</w:t>
      </w:r>
      <w:r w:rsidRPr="00F00DD2">
        <w:tab/>
        <w:t>the offender must not commit—</w:t>
      </w:r>
    </w:p>
    <w:p w14:paraId="506E963A" w14:textId="77777777"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14:paraId="3D860670" w14:textId="77777777"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14:paraId="59B1C895" w14:textId="77777777"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14:paraId="1468EA6D" w14:textId="77777777"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14:paraId="17F61976" w14:textId="6D164914"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1" w:tooltip="A2007-15" w:history="1">
        <w:r w:rsidRPr="00F00DD2">
          <w:rPr>
            <w:rStyle w:val="charCitHyperlinkItal"/>
          </w:rPr>
          <w:t>Corrections Management Act 2007</w:t>
        </w:r>
      </w:hyperlink>
      <w:r w:rsidRPr="00F00DD2">
        <w:t xml:space="preserve"> in relation to the intensive correction order;</w:t>
      </w:r>
    </w:p>
    <w:p w14:paraId="573B90BE" w14:textId="77777777" w:rsidR="0046297A" w:rsidRPr="000C0473" w:rsidRDefault="0046297A" w:rsidP="0046297A">
      <w:pPr>
        <w:pStyle w:val="Apara"/>
      </w:pPr>
      <w:r w:rsidRPr="000C0473">
        <w:tab/>
        <w:t>(e)</w:t>
      </w:r>
      <w:r w:rsidRPr="000C0473">
        <w:tab/>
        <w:t>the offender—</w:t>
      </w:r>
    </w:p>
    <w:p w14:paraId="232CB0CD" w14:textId="77777777"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14:paraId="048771E8" w14:textId="77777777" w:rsidR="0046297A" w:rsidRPr="000C0473" w:rsidRDefault="0046297A" w:rsidP="0046297A">
      <w:pPr>
        <w:pStyle w:val="Asubpara"/>
      </w:pPr>
      <w:r w:rsidRPr="000C0473">
        <w:tab/>
        <w:t>(ii)</w:t>
      </w:r>
      <w:r w:rsidRPr="000C0473">
        <w:tab/>
        <w:t>must comply with the director-general’s reasonable directions in relation to the probation;</w:t>
      </w:r>
    </w:p>
    <w:p w14:paraId="5B29850E" w14:textId="77777777"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14:paraId="62E257A1" w14:textId="77777777" w:rsidR="0046297A" w:rsidRPr="00F00DD2" w:rsidRDefault="0046297A" w:rsidP="0046297A">
      <w:pPr>
        <w:pStyle w:val="Apara"/>
      </w:pPr>
      <w:r w:rsidRPr="00F00DD2">
        <w:tab/>
        <w:t>(g)</w:t>
      </w:r>
      <w:r w:rsidRPr="00F00DD2">
        <w:tab/>
        <w:t>the offender must not use or obtain a drug;</w:t>
      </w:r>
    </w:p>
    <w:p w14:paraId="2048AAC2" w14:textId="5FC85160"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2" w:tooltip="A2007-15" w:history="1">
        <w:r w:rsidRPr="00F00DD2">
          <w:rPr>
            <w:rStyle w:val="charCitHyperlinkItal"/>
          </w:rPr>
          <w:t>Corrections Management Act 2007</w:t>
        </w:r>
      </w:hyperlink>
      <w:r w:rsidRPr="00F00DD2">
        <w:t>, s 132.</w:t>
      </w:r>
    </w:p>
    <w:p w14:paraId="1ECBA434" w14:textId="77777777" w:rsidR="0046297A" w:rsidRPr="00F00DD2" w:rsidRDefault="0046297A" w:rsidP="0046297A">
      <w:pPr>
        <w:pStyle w:val="Apara"/>
      </w:pPr>
      <w:r w:rsidRPr="00F00DD2">
        <w:tab/>
        <w:t>(h)</w:t>
      </w:r>
      <w:r w:rsidRPr="00F00DD2">
        <w:tab/>
        <w:t>the offender must not—</w:t>
      </w:r>
    </w:p>
    <w:p w14:paraId="05671C8F" w14:textId="77777777" w:rsidR="0046297A" w:rsidRPr="00F00DD2" w:rsidRDefault="0046297A" w:rsidP="0046297A">
      <w:pPr>
        <w:pStyle w:val="Asubpara"/>
      </w:pPr>
      <w:r w:rsidRPr="00F00DD2">
        <w:tab/>
        <w:t>(i)</w:t>
      </w:r>
      <w:r w:rsidRPr="00F00DD2">
        <w:tab/>
        <w:t>leave the ACT without the director-general’s approval; or</w:t>
      </w:r>
    </w:p>
    <w:p w14:paraId="5FBF603B" w14:textId="77777777" w:rsidR="0046297A" w:rsidRPr="00F00DD2" w:rsidRDefault="0046297A" w:rsidP="0046297A">
      <w:pPr>
        <w:pStyle w:val="Asubpara"/>
      </w:pPr>
      <w:r w:rsidRPr="00F00DD2">
        <w:tab/>
        <w:t>(ii)</w:t>
      </w:r>
      <w:r w:rsidRPr="00F00DD2">
        <w:tab/>
        <w:t>leave Australia without the board’s written approval;</w:t>
      </w:r>
    </w:p>
    <w:p w14:paraId="4BDB9FCF" w14:textId="77777777"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14:paraId="438EA303" w14:textId="77777777" w:rsidR="0046297A" w:rsidRPr="00F00DD2" w:rsidRDefault="0046297A" w:rsidP="0046297A">
      <w:pPr>
        <w:pStyle w:val="Apara"/>
        <w:keepNext/>
      </w:pPr>
      <w:r w:rsidRPr="00F00DD2">
        <w:tab/>
        <w:t>(j)</w:t>
      </w:r>
      <w:r w:rsidRPr="00F00DD2">
        <w:tab/>
        <w:t>the offender must comply with any direction given to the offender by the director-general to—</w:t>
      </w:r>
    </w:p>
    <w:p w14:paraId="5210899F" w14:textId="77777777" w:rsidR="0046297A" w:rsidRPr="00F00DD2" w:rsidRDefault="0046297A" w:rsidP="0046297A">
      <w:pPr>
        <w:pStyle w:val="Asubpara"/>
      </w:pPr>
      <w:r w:rsidRPr="00F00DD2">
        <w:tab/>
        <w:t>(i)</w:t>
      </w:r>
      <w:r w:rsidRPr="00F00DD2">
        <w:tab/>
        <w:t>live at any premises; or</w:t>
      </w:r>
    </w:p>
    <w:p w14:paraId="5F7C894D" w14:textId="77777777" w:rsidR="0046297A" w:rsidRPr="00F00DD2" w:rsidRDefault="0046297A" w:rsidP="0046297A">
      <w:pPr>
        <w:pStyle w:val="Asubpara"/>
      </w:pPr>
      <w:r w:rsidRPr="00F00DD2">
        <w:tab/>
        <w:t>(ii)</w:t>
      </w:r>
      <w:r w:rsidRPr="00F00DD2">
        <w:tab/>
        <w:t>undertake any program; or</w:t>
      </w:r>
    </w:p>
    <w:p w14:paraId="47AC486E" w14:textId="77777777" w:rsidR="0046297A" w:rsidRPr="00F00DD2" w:rsidRDefault="0046297A" w:rsidP="0046297A">
      <w:pPr>
        <w:pStyle w:val="Asubpara"/>
      </w:pPr>
      <w:r w:rsidRPr="00F00DD2">
        <w:tab/>
        <w:t>(iii)</w:t>
      </w:r>
      <w:r w:rsidRPr="00F00DD2">
        <w:tab/>
        <w:t>report to a corrections officer; or</w:t>
      </w:r>
    </w:p>
    <w:p w14:paraId="37638EA9" w14:textId="77777777" w:rsidR="0046297A" w:rsidRPr="00F00DD2" w:rsidRDefault="0046297A" w:rsidP="0046297A">
      <w:pPr>
        <w:pStyle w:val="Asubpara"/>
      </w:pPr>
      <w:r w:rsidRPr="00F00DD2">
        <w:tab/>
        <w:t>(iv)</w:t>
      </w:r>
      <w:r w:rsidRPr="00F00DD2">
        <w:tab/>
        <w:t>allow a corrections officer to visit the place where the offender lives at any reasonable time;</w:t>
      </w:r>
    </w:p>
    <w:p w14:paraId="0164B60D" w14:textId="77777777" w:rsidR="0046297A" w:rsidRPr="00F00DD2" w:rsidRDefault="0046297A" w:rsidP="0046297A">
      <w:pPr>
        <w:pStyle w:val="Apara"/>
      </w:pPr>
      <w:r w:rsidRPr="00F00DD2">
        <w:tab/>
        <w:t>(k)</w:t>
      </w:r>
      <w:r w:rsidRPr="00F00DD2">
        <w:tab/>
        <w:t>the offender must comply with any notice made under section 63 to attend a hearing of the board;</w:t>
      </w:r>
    </w:p>
    <w:p w14:paraId="0FA8BD3C" w14:textId="77777777" w:rsidR="0046297A" w:rsidRPr="00F00DD2" w:rsidRDefault="0046297A" w:rsidP="0046297A">
      <w:pPr>
        <w:pStyle w:val="Apara"/>
      </w:pPr>
      <w:r w:rsidRPr="00F00DD2">
        <w:tab/>
        <w:t>(l)</w:t>
      </w:r>
      <w:r w:rsidRPr="00F00DD2">
        <w:tab/>
        <w:t>any condition prescribed by regulation that applies to the offender.</w:t>
      </w:r>
    </w:p>
    <w:p w14:paraId="5770563A" w14:textId="77777777"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14:paraId="0BA8D397" w14:textId="77777777" w:rsidR="0046297A" w:rsidRPr="00F00DD2" w:rsidRDefault="0046297A" w:rsidP="0046297A">
      <w:pPr>
        <w:pStyle w:val="Apara"/>
      </w:pPr>
      <w:r w:rsidRPr="00F00DD2">
        <w:tab/>
        <w:t>(a)</w:t>
      </w:r>
      <w:r w:rsidRPr="00F00DD2">
        <w:tab/>
        <w:t>approve, or refuse to approve, the change to which the application relates; and</w:t>
      </w:r>
    </w:p>
    <w:p w14:paraId="66CA01D9" w14:textId="77777777" w:rsidR="0046297A" w:rsidRPr="00F00DD2" w:rsidRDefault="0046297A" w:rsidP="0046297A">
      <w:pPr>
        <w:pStyle w:val="Apara"/>
      </w:pPr>
      <w:r w:rsidRPr="00F00DD2">
        <w:tab/>
        <w:t>(b)</w:t>
      </w:r>
      <w:r w:rsidRPr="00F00DD2">
        <w:tab/>
        <w:t>give the offender notice of the decision, orally or in writing.</w:t>
      </w:r>
    </w:p>
    <w:p w14:paraId="6EB5D24C" w14:textId="77777777" w:rsidR="0046297A" w:rsidRPr="00F00DD2" w:rsidRDefault="0046297A" w:rsidP="0046297A">
      <w:pPr>
        <w:pStyle w:val="Amain"/>
      </w:pPr>
      <w:r w:rsidRPr="00F00DD2">
        <w:tab/>
        <w:t>(3)</w:t>
      </w:r>
      <w:r w:rsidRPr="00F00DD2">
        <w:tab/>
        <w:t>An application for approval under subsection (2)—</w:t>
      </w:r>
    </w:p>
    <w:p w14:paraId="5051A019" w14:textId="77777777" w:rsidR="0046297A" w:rsidRPr="00F00DD2" w:rsidRDefault="0046297A" w:rsidP="0046297A">
      <w:pPr>
        <w:pStyle w:val="Apara"/>
      </w:pPr>
      <w:r w:rsidRPr="00F00DD2">
        <w:tab/>
        <w:t>(a)</w:t>
      </w:r>
      <w:r w:rsidRPr="00F00DD2">
        <w:tab/>
        <w:t>may be made orally or in writing; and</w:t>
      </w:r>
    </w:p>
    <w:p w14:paraId="6677CDE6" w14:textId="77777777" w:rsidR="0046297A" w:rsidRPr="00F00DD2" w:rsidRDefault="0046297A" w:rsidP="0046297A">
      <w:pPr>
        <w:pStyle w:val="Apara"/>
      </w:pPr>
      <w:r w:rsidRPr="00F00DD2">
        <w:tab/>
        <w:t>(b)</w:t>
      </w:r>
      <w:r w:rsidRPr="00F00DD2">
        <w:tab/>
        <w:t>must be made—</w:t>
      </w:r>
    </w:p>
    <w:p w14:paraId="1D22E333" w14:textId="77777777" w:rsidR="0046297A" w:rsidRPr="00F00DD2" w:rsidRDefault="0046297A" w:rsidP="0046297A">
      <w:pPr>
        <w:pStyle w:val="Asubpara"/>
      </w:pPr>
      <w:r w:rsidRPr="00F00DD2">
        <w:tab/>
        <w:t>(i)</w:t>
      </w:r>
      <w:r w:rsidRPr="00F00DD2">
        <w:tab/>
        <w:t>before the change to which it applies; or</w:t>
      </w:r>
    </w:p>
    <w:p w14:paraId="5E72CB8E" w14:textId="77777777"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14:paraId="74F7F0FB" w14:textId="77777777" w:rsidR="0046297A" w:rsidRPr="00F00DD2" w:rsidRDefault="0046297A" w:rsidP="0046297A">
      <w:pPr>
        <w:pStyle w:val="Amain"/>
        <w:keepNext/>
      </w:pPr>
      <w:r w:rsidRPr="00F00DD2">
        <w:lastRenderedPageBreak/>
        <w:tab/>
        <w:t>(4)</w:t>
      </w:r>
      <w:r w:rsidRPr="00F00DD2">
        <w:tab/>
        <w:t>In this section:</w:t>
      </w:r>
    </w:p>
    <w:p w14:paraId="66E4CAB0" w14:textId="77777777" w:rsidR="0046297A" w:rsidRPr="00F00DD2" w:rsidRDefault="0046297A" w:rsidP="0046297A">
      <w:pPr>
        <w:pStyle w:val="aDef"/>
        <w:keepNext/>
      </w:pPr>
      <w:r w:rsidRPr="00F00DD2">
        <w:rPr>
          <w:rStyle w:val="charBoldItals"/>
        </w:rPr>
        <w:t>contact details</w:t>
      </w:r>
      <w:r w:rsidRPr="00F00DD2">
        <w:t xml:space="preserve"> means the offender’s—</w:t>
      </w:r>
    </w:p>
    <w:p w14:paraId="7240A55D" w14:textId="77777777" w:rsidR="0046297A" w:rsidRPr="00F00DD2" w:rsidRDefault="0046297A" w:rsidP="0046297A">
      <w:pPr>
        <w:pStyle w:val="aDefpara"/>
      </w:pPr>
      <w:r w:rsidRPr="00F00DD2">
        <w:tab/>
        <w:t>(a)</w:t>
      </w:r>
      <w:r w:rsidRPr="00F00DD2">
        <w:tab/>
        <w:t>home address or phone number; and</w:t>
      </w:r>
    </w:p>
    <w:p w14:paraId="3514E269" w14:textId="77777777" w:rsidR="0046297A" w:rsidRPr="00F00DD2" w:rsidRDefault="0046297A" w:rsidP="0046297A">
      <w:pPr>
        <w:pStyle w:val="aDefpara"/>
      </w:pPr>
      <w:r w:rsidRPr="00F00DD2">
        <w:tab/>
        <w:t>(b)</w:t>
      </w:r>
      <w:r w:rsidRPr="00F00DD2">
        <w:tab/>
        <w:t>work address or phone number; and</w:t>
      </w:r>
    </w:p>
    <w:p w14:paraId="7D3EB945" w14:textId="77777777" w:rsidR="0046297A" w:rsidRPr="00F00DD2" w:rsidRDefault="0046297A" w:rsidP="0046297A">
      <w:pPr>
        <w:pStyle w:val="aDefpara"/>
      </w:pPr>
      <w:r w:rsidRPr="00F00DD2">
        <w:tab/>
        <w:t>(c)</w:t>
      </w:r>
      <w:r w:rsidRPr="00F00DD2">
        <w:tab/>
        <w:t>mobile phone number.</w:t>
      </w:r>
    </w:p>
    <w:p w14:paraId="6A56982E" w14:textId="77777777" w:rsidR="0046297A" w:rsidRPr="00F00DD2" w:rsidRDefault="0046297A" w:rsidP="0046297A">
      <w:pPr>
        <w:pStyle w:val="AH5Sec"/>
      </w:pPr>
      <w:bookmarkStart w:id="64" w:name="_Toc137635906"/>
      <w:r w:rsidRPr="00A96432">
        <w:rPr>
          <w:rStyle w:val="CharSectNo"/>
        </w:rPr>
        <w:t>43</w:t>
      </w:r>
      <w:r w:rsidRPr="00F00DD2">
        <w:tab/>
        <w:t>Intensive correction order—alcohol and drug tests</w:t>
      </w:r>
      <w:bookmarkEnd w:id="64"/>
    </w:p>
    <w:p w14:paraId="17191054" w14:textId="77777777"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14:paraId="37942468" w14:textId="08DB22B2" w:rsidR="0046297A" w:rsidRDefault="0046297A" w:rsidP="0046297A">
      <w:pPr>
        <w:pStyle w:val="Amain"/>
      </w:pPr>
      <w:r w:rsidRPr="00F00DD2">
        <w:tab/>
        <w:t>(2)</w:t>
      </w:r>
      <w:r w:rsidRPr="00F00DD2">
        <w:tab/>
        <w:t xml:space="preserve">The provisions of the </w:t>
      </w:r>
      <w:hyperlink r:id="rId7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494584F8" w14:textId="77777777" w:rsidR="00D4380E" w:rsidRPr="00C954BE" w:rsidRDefault="00D4380E" w:rsidP="00D4380E">
      <w:pPr>
        <w:pStyle w:val="AH5Sec"/>
        <w:rPr>
          <w:lang w:eastAsia="en-AU"/>
        </w:rPr>
      </w:pPr>
      <w:bookmarkStart w:id="65" w:name="_Toc137635907"/>
      <w:r w:rsidRPr="00A96432">
        <w:rPr>
          <w:rStyle w:val="CharSectNo"/>
        </w:rPr>
        <w:t>43A</w:t>
      </w:r>
      <w:r w:rsidRPr="00C954BE">
        <w:rPr>
          <w:lang w:eastAsia="en-AU"/>
        </w:rPr>
        <w:tab/>
        <w:t>Intensive correction order—end</w:t>
      </w:r>
      <w:bookmarkEnd w:id="65"/>
    </w:p>
    <w:p w14:paraId="0B0AFA1C" w14:textId="77777777" w:rsidR="00D4380E" w:rsidRPr="00C954BE" w:rsidRDefault="00D4380E" w:rsidP="00D4380E">
      <w:pPr>
        <w:pStyle w:val="Amainreturn"/>
        <w:rPr>
          <w:lang w:eastAsia="en-AU"/>
        </w:rPr>
      </w:pPr>
      <w:r w:rsidRPr="00C954BE">
        <w:rPr>
          <w:lang w:eastAsia="en-AU"/>
        </w:rPr>
        <w:t>An intensive correction order for an offender ends—</w:t>
      </w:r>
    </w:p>
    <w:p w14:paraId="3F29B9BF" w14:textId="77777777" w:rsidR="00D4380E" w:rsidRPr="00C954BE" w:rsidRDefault="00D4380E" w:rsidP="00D4380E">
      <w:pPr>
        <w:pStyle w:val="Apara"/>
        <w:rPr>
          <w:lang w:eastAsia="en-AU"/>
        </w:rPr>
      </w:pPr>
      <w:r w:rsidRPr="00C954BE">
        <w:rPr>
          <w:lang w:eastAsia="en-AU"/>
        </w:rPr>
        <w:tab/>
        <w:t>(a)</w:t>
      </w:r>
      <w:r w:rsidRPr="00C954BE">
        <w:rPr>
          <w:lang w:eastAsia="en-AU"/>
        </w:rPr>
        <w:tab/>
        <w:t>at the end of the term of the order; or</w:t>
      </w:r>
    </w:p>
    <w:p w14:paraId="3EC7A95B"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14:paraId="0CB8E127" w14:textId="77777777" w:rsidR="00D4380E" w:rsidRPr="00C954BE" w:rsidRDefault="00D4380E" w:rsidP="00D4380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14:paraId="2BA24785" w14:textId="77777777" w:rsidR="0046297A" w:rsidRPr="00141C8B" w:rsidRDefault="0046297A" w:rsidP="0046297A">
      <w:pPr>
        <w:pStyle w:val="PageBreak"/>
      </w:pPr>
      <w:r w:rsidRPr="00141C8B">
        <w:br w:type="page"/>
      </w:r>
    </w:p>
    <w:p w14:paraId="0B9E958F" w14:textId="77777777" w:rsidR="0046297A" w:rsidRPr="00A96432" w:rsidRDefault="0046297A" w:rsidP="0046297A">
      <w:pPr>
        <w:pStyle w:val="AH2Part"/>
      </w:pPr>
      <w:bookmarkStart w:id="66" w:name="_Toc137635908"/>
      <w:r w:rsidRPr="00A96432">
        <w:rPr>
          <w:rStyle w:val="CharPartNo"/>
        </w:rPr>
        <w:lastRenderedPageBreak/>
        <w:t>Part 5.3</w:t>
      </w:r>
      <w:r w:rsidRPr="00F00DD2">
        <w:tab/>
      </w:r>
      <w:r w:rsidRPr="00A96432">
        <w:rPr>
          <w:rStyle w:val="CharPartText"/>
        </w:rPr>
        <w:t>Intensive correction order—community service work</w:t>
      </w:r>
      <w:bookmarkEnd w:id="66"/>
    </w:p>
    <w:p w14:paraId="5DDC3310" w14:textId="77777777" w:rsidR="0046297A" w:rsidRPr="00F00DD2" w:rsidRDefault="0046297A" w:rsidP="0046297A">
      <w:pPr>
        <w:pStyle w:val="AH5Sec"/>
      </w:pPr>
      <w:bookmarkStart w:id="67" w:name="_Toc137635909"/>
      <w:r w:rsidRPr="00A96432">
        <w:rPr>
          <w:rStyle w:val="CharSectNo"/>
        </w:rPr>
        <w:t>44</w:t>
      </w:r>
      <w:r w:rsidRPr="00F00DD2">
        <w:tab/>
        <w:t>Application—pt 5.3</w:t>
      </w:r>
      <w:bookmarkEnd w:id="67"/>
    </w:p>
    <w:p w14:paraId="639FDBC8" w14:textId="77777777" w:rsidR="0046297A" w:rsidRPr="00F00DD2" w:rsidRDefault="0046297A" w:rsidP="0046297A">
      <w:pPr>
        <w:pStyle w:val="Amainreturn"/>
      </w:pPr>
      <w:r w:rsidRPr="00F00DD2">
        <w:t>This part applies if an offender’s intensive correction order is subject to a community service condition.</w:t>
      </w:r>
    </w:p>
    <w:p w14:paraId="06BF61E0" w14:textId="77777777" w:rsidR="0046297A" w:rsidRPr="00F00DD2" w:rsidRDefault="0046297A" w:rsidP="0046297A">
      <w:pPr>
        <w:pStyle w:val="AH5Sec"/>
      </w:pPr>
      <w:bookmarkStart w:id="68" w:name="_Toc137635910"/>
      <w:r w:rsidRPr="00A96432">
        <w:rPr>
          <w:rStyle w:val="CharSectNo"/>
        </w:rPr>
        <w:t>45</w:t>
      </w:r>
      <w:r w:rsidRPr="00F00DD2">
        <w:tab/>
        <w:t>Intensive correction orders—compliance with community service condition</w:t>
      </w:r>
      <w:bookmarkEnd w:id="68"/>
    </w:p>
    <w:p w14:paraId="771A7629" w14:textId="77777777"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14:paraId="4D33EE0B" w14:textId="77777777" w:rsidR="0046297A" w:rsidRPr="00F00DD2" w:rsidRDefault="0046297A" w:rsidP="0046297A">
      <w:pPr>
        <w:pStyle w:val="AH5Sec"/>
      </w:pPr>
      <w:bookmarkStart w:id="69" w:name="_Toc137635911"/>
      <w:r w:rsidRPr="00A96432">
        <w:rPr>
          <w:rStyle w:val="CharSectNo"/>
        </w:rPr>
        <w:t>46</w:t>
      </w:r>
      <w:r w:rsidRPr="00F00DD2">
        <w:tab/>
        <w:t>Intensive correction orders—community service work—director-general directions</w:t>
      </w:r>
      <w:bookmarkEnd w:id="69"/>
    </w:p>
    <w:p w14:paraId="5C3FEC3E" w14:textId="77777777"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14:paraId="1B56F4F8" w14:textId="77777777" w:rsidR="0046297A" w:rsidRPr="00F00DD2" w:rsidRDefault="0046297A" w:rsidP="0046297A">
      <w:pPr>
        <w:pStyle w:val="Amain"/>
      </w:pPr>
      <w:r w:rsidRPr="00F00DD2">
        <w:tab/>
        <w:t>(2)</w:t>
      </w:r>
      <w:r w:rsidRPr="00F00DD2">
        <w:tab/>
        <w:t>The direction must include details of the following:</w:t>
      </w:r>
    </w:p>
    <w:p w14:paraId="72009DE4" w14:textId="77777777" w:rsidR="0046297A" w:rsidRPr="00F00DD2" w:rsidRDefault="0046297A" w:rsidP="0046297A">
      <w:pPr>
        <w:pStyle w:val="Apara"/>
      </w:pPr>
      <w:r w:rsidRPr="00F00DD2">
        <w:tab/>
        <w:t>(a)</w:t>
      </w:r>
      <w:r w:rsidRPr="00F00DD2">
        <w:tab/>
        <w:t>the community service work the offender must do;</w:t>
      </w:r>
    </w:p>
    <w:p w14:paraId="1CB61ED4" w14:textId="77777777"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14:paraId="11C96D2E" w14:textId="77777777" w:rsidR="0046297A" w:rsidRPr="00F00DD2" w:rsidRDefault="0046297A" w:rsidP="0046297A">
      <w:pPr>
        <w:pStyle w:val="Apara"/>
      </w:pPr>
      <w:r w:rsidRPr="00F00DD2">
        <w:tab/>
        <w:t>(c)</w:t>
      </w:r>
      <w:r w:rsidRPr="00F00DD2">
        <w:tab/>
        <w:t>the time when the offender must report;</w:t>
      </w:r>
    </w:p>
    <w:p w14:paraId="776E4018" w14:textId="77777777"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14:paraId="5B9DD65F" w14:textId="77777777"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14:paraId="5135EBE1" w14:textId="77777777"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14:paraId="1CA6E9C3" w14:textId="77777777"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14:paraId="4A629B35" w14:textId="77777777" w:rsidR="0046297A" w:rsidRPr="00F00DD2" w:rsidRDefault="0046297A" w:rsidP="0046297A">
      <w:pPr>
        <w:pStyle w:val="Amain"/>
      </w:pPr>
      <w:r w:rsidRPr="00F00DD2">
        <w:tab/>
        <w:t>(4)</w:t>
      </w:r>
      <w:r w:rsidRPr="00F00DD2">
        <w:tab/>
        <w:t>A direction under this section takes effect—</w:t>
      </w:r>
    </w:p>
    <w:p w14:paraId="43E91107" w14:textId="77777777" w:rsidR="0046297A" w:rsidRPr="00F00DD2" w:rsidRDefault="0046297A" w:rsidP="0046297A">
      <w:pPr>
        <w:pStyle w:val="Apara"/>
      </w:pPr>
      <w:r w:rsidRPr="00F00DD2">
        <w:tab/>
        <w:t>(a)</w:t>
      </w:r>
      <w:r w:rsidRPr="00F00DD2">
        <w:tab/>
        <w:t>when it is given to the offender; or</w:t>
      </w:r>
    </w:p>
    <w:p w14:paraId="5F3F0C0A" w14:textId="77777777" w:rsidR="0046297A" w:rsidRPr="00F00DD2" w:rsidRDefault="0046297A" w:rsidP="0046297A">
      <w:pPr>
        <w:pStyle w:val="Apara"/>
      </w:pPr>
      <w:r w:rsidRPr="00F00DD2">
        <w:tab/>
        <w:t>(b)</w:t>
      </w:r>
      <w:r w:rsidRPr="00F00DD2">
        <w:tab/>
        <w:t>if a later date of effect is stated in the direction—on the date stated.</w:t>
      </w:r>
    </w:p>
    <w:p w14:paraId="10BDB4F3" w14:textId="77777777" w:rsidR="0046297A" w:rsidRPr="00F00DD2" w:rsidRDefault="0046297A" w:rsidP="0046297A">
      <w:pPr>
        <w:pStyle w:val="Amain"/>
      </w:pPr>
      <w:r w:rsidRPr="00F00DD2">
        <w:tab/>
        <w:t>(5)</w:t>
      </w:r>
      <w:r w:rsidRPr="00F00DD2">
        <w:tab/>
        <w:t>The offender must comply with the direction.</w:t>
      </w:r>
    </w:p>
    <w:p w14:paraId="58D39588" w14:textId="77777777" w:rsidR="0046297A" w:rsidRPr="00F00DD2" w:rsidRDefault="0046297A" w:rsidP="0046297A">
      <w:pPr>
        <w:pStyle w:val="Amain"/>
      </w:pPr>
      <w:r w:rsidRPr="00F00DD2">
        <w:tab/>
        <w:t>(6)</w:t>
      </w:r>
      <w:r w:rsidRPr="00F00DD2">
        <w:tab/>
        <w:t>However—</w:t>
      </w:r>
    </w:p>
    <w:p w14:paraId="481C78A5" w14:textId="77777777" w:rsidR="0046297A" w:rsidRPr="00F00DD2" w:rsidRDefault="0046297A" w:rsidP="0046297A">
      <w:pPr>
        <w:pStyle w:val="Apara"/>
      </w:pPr>
      <w:r w:rsidRPr="00F00DD2">
        <w:tab/>
        <w:t>(a)</w:t>
      </w:r>
      <w:r w:rsidRPr="00F00DD2">
        <w:tab/>
        <w:t>the offender is not required to do work the offender is not capable of doing; and</w:t>
      </w:r>
    </w:p>
    <w:p w14:paraId="074D1D8C" w14:textId="77777777"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14:paraId="347341E7" w14:textId="77777777"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14:paraId="44B3FDAE" w14:textId="77777777" w:rsidR="0046297A" w:rsidRPr="00F00DD2" w:rsidRDefault="0046297A" w:rsidP="0046297A">
      <w:pPr>
        <w:pStyle w:val="Amain"/>
      </w:pPr>
      <w:r w:rsidRPr="00F00DD2">
        <w:tab/>
        <w:t>(8)</w:t>
      </w:r>
      <w:r w:rsidRPr="00F00DD2">
        <w:tab/>
        <w:t>If the offender cannot comply with the director-general’s direction under this section, the offender must—</w:t>
      </w:r>
    </w:p>
    <w:p w14:paraId="4817CFFB" w14:textId="77777777" w:rsidR="0046297A" w:rsidRPr="00F00DD2" w:rsidRDefault="0046297A" w:rsidP="0046297A">
      <w:pPr>
        <w:pStyle w:val="Apara"/>
      </w:pPr>
      <w:r w:rsidRPr="00F00DD2">
        <w:tab/>
        <w:t>(a)</w:t>
      </w:r>
      <w:r w:rsidRPr="00F00DD2">
        <w:tab/>
        <w:t>tell the corrections supervisor as soon as possible; and</w:t>
      </w:r>
    </w:p>
    <w:p w14:paraId="5492ACDE" w14:textId="77777777" w:rsidR="0046297A" w:rsidRPr="00F00DD2" w:rsidRDefault="0046297A" w:rsidP="0046297A">
      <w:pPr>
        <w:pStyle w:val="Apara"/>
      </w:pPr>
      <w:r w:rsidRPr="00F00DD2">
        <w:tab/>
        <w:t>(b)</w:t>
      </w:r>
      <w:r w:rsidRPr="00F00DD2">
        <w:tab/>
        <w:t>comply with the corrections supervisor’s directions.</w:t>
      </w:r>
    </w:p>
    <w:p w14:paraId="19FEB4F1" w14:textId="77777777"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14:paraId="5B70316E" w14:textId="77777777" w:rsidR="0046297A" w:rsidRPr="00F00DD2" w:rsidRDefault="0046297A" w:rsidP="0046297A">
      <w:pPr>
        <w:pStyle w:val="AH5Sec"/>
      </w:pPr>
      <w:bookmarkStart w:id="70" w:name="_Toc137635912"/>
      <w:r w:rsidRPr="00A96432">
        <w:rPr>
          <w:rStyle w:val="CharSectNo"/>
        </w:rPr>
        <w:lastRenderedPageBreak/>
        <w:t>47</w:t>
      </w:r>
      <w:r w:rsidRPr="00F00DD2">
        <w:tab/>
        <w:t>Intensive correction orders—community service work—failure to report etc</w:t>
      </w:r>
      <w:bookmarkEnd w:id="70"/>
    </w:p>
    <w:p w14:paraId="7A25256B" w14:textId="77777777" w:rsidR="0046297A" w:rsidRPr="00F00DD2" w:rsidRDefault="0046297A" w:rsidP="0046297A">
      <w:pPr>
        <w:pStyle w:val="Amain"/>
        <w:keepNext/>
      </w:pPr>
      <w:r w:rsidRPr="00F00DD2">
        <w:tab/>
        <w:t>(1)</w:t>
      </w:r>
      <w:r w:rsidRPr="00F00DD2">
        <w:tab/>
        <w:t>Subsection (2) applies if an offender fails to—</w:t>
      </w:r>
    </w:p>
    <w:p w14:paraId="7E197F9D" w14:textId="77777777" w:rsidR="0046297A" w:rsidRPr="00F00DD2" w:rsidRDefault="0046297A" w:rsidP="0046297A">
      <w:pPr>
        <w:pStyle w:val="Apara"/>
      </w:pPr>
      <w:r w:rsidRPr="00F00DD2">
        <w:tab/>
        <w:t>(a)</w:t>
      </w:r>
      <w:r w:rsidRPr="00F00DD2">
        <w:tab/>
        <w:t>report to do community service work in accordance with a direction under section 46; or</w:t>
      </w:r>
    </w:p>
    <w:p w14:paraId="3341B315" w14:textId="77777777" w:rsidR="0046297A" w:rsidRPr="00F00DD2" w:rsidRDefault="0046297A" w:rsidP="0046297A">
      <w:pPr>
        <w:pStyle w:val="Apara"/>
      </w:pPr>
      <w:r w:rsidRPr="00F00DD2">
        <w:tab/>
        <w:t>(b)</w:t>
      </w:r>
      <w:r w:rsidRPr="00F00DD2">
        <w:tab/>
        <w:t>do community service work in accordance with a direction under section 46; or</w:t>
      </w:r>
    </w:p>
    <w:p w14:paraId="7A7FE8A5" w14:textId="77777777"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14:paraId="180CEEBD" w14:textId="77777777"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14:paraId="432F989C" w14:textId="77777777" w:rsidR="0046297A" w:rsidRPr="00F00DD2" w:rsidRDefault="0046297A" w:rsidP="0046297A">
      <w:pPr>
        <w:pStyle w:val="Amain"/>
      </w:pPr>
      <w:r w:rsidRPr="00F00DD2">
        <w:tab/>
        <w:t>(3)</w:t>
      </w:r>
      <w:r w:rsidRPr="00F00DD2">
        <w:tab/>
        <w:t>Subsection (4) applies if—</w:t>
      </w:r>
    </w:p>
    <w:p w14:paraId="13FE6B3F" w14:textId="77777777"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14:paraId="226509CF" w14:textId="77777777" w:rsidR="0046297A" w:rsidRPr="00F00DD2" w:rsidRDefault="0046297A" w:rsidP="0046297A">
      <w:pPr>
        <w:pStyle w:val="Apara"/>
      </w:pPr>
      <w:r w:rsidRPr="00F00DD2">
        <w:tab/>
        <w:t>(b)</w:t>
      </w:r>
      <w:r w:rsidRPr="00F00DD2">
        <w:tab/>
        <w:t>the offender is at the time of the work period—</w:t>
      </w:r>
    </w:p>
    <w:p w14:paraId="19360D56" w14:textId="77777777" w:rsidR="0046297A" w:rsidRPr="00F00DD2" w:rsidRDefault="0046297A" w:rsidP="0046297A">
      <w:pPr>
        <w:pStyle w:val="Asubpara"/>
      </w:pPr>
      <w:r w:rsidRPr="00F00DD2">
        <w:tab/>
        <w:t>(i)</w:t>
      </w:r>
      <w:r w:rsidRPr="00F00DD2">
        <w:tab/>
        <w:t>remanded in custody under a territory law or a law of the Commonwealth or a State; or</w:t>
      </w:r>
    </w:p>
    <w:p w14:paraId="49AA6C7D" w14:textId="6AED2711" w:rsidR="0046297A" w:rsidRPr="00F00DD2" w:rsidRDefault="0046297A" w:rsidP="0046297A">
      <w:pPr>
        <w:pStyle w:val="Asubpara"/>
      </w:pPr>
      <w:r w:rsidRPr="00F00DD2">
        <w:tab/>
        <w:t>(ii)</w:t>
      </w:r>
      <w:r w:rsidRPr="00F00DD2">
        <w:tab/>
        <w:t xml:space="preserve">detained at a place under the </w:t>
      </w:r>
      <w:hyperlink r:id="rId74" w:tooltip="A2015-38" w:history="1">
        <w:r w:rsidRPr="00F00DD2">
          <w:rPr>
            <w:rStyle w:val="charCitHyperlinkItal"/>
          </w:rPr>
          <w:t>Mental Health Act 2015</w:t>
        </w:r>
      </w:hyperlink>
      <w:r w:rsidRPr="00F00DD2">
        <w:t>.</w:t>
      </w:r>
    </w:p>
    <w:p w14:paraId="2A10E5DB" w14:textId="77777777" w:rsidR="0046297A" w:rsidRDefault="0046297A" w:rsidP="0046297A">
      <w:pPr>
        <w:pStyle w:val="Amain"/>
      </w:pPr>
      <w:r w:rsidRPr="00F00DD2">
        <w:tab/>
        <w:t>(4)</w:t>
      </w:r>
      <w:r w:rsidRPr="00F00DD2">
        <w:tab/>
        <w:t>The offender is taken to have performed community service work in accordance with the direction for the work period.</w:t>
      </w:r>
    </w:p>
    <w:p w14:paraId="654ED25B" w14:textId="77777777" w:rsidR="00904045" w:rsidRPr="00B6083F" w:rsidRDefault="00904045" w:rsidP="00904045">
      <w:pPr>
        <w:pStyle w:val="AH5Sec"/>
      </w:pPr>
      <w:bookmarkStart w:id="71" w:name="_Toc137635913"/>
      <w:r w:rsidRPr="00A96432">
        <w:rPr>
          <w:rStyle w:val="CharSectNo"/>
        </w:rPr>
        <w:t>47A</w:t>
      </w:r>
      <w:r w:rsidRPr="00B6083F">
        <w:tab/>
        <w:t>Intensive correction orders—community service work—failure to report etc—COVID-19 emergency</w:t>
      </w:r>
      <w:bookmarkEnd w:id="71"/>
    </w:p>
    <w:p w14:paraId="1BE8D80F" w14:textId="77777777" w:rsidR="00904045" w:rsidRPr="00B6083F" w:rsidRDefault="00904045" w:rsidP="00904045">
      <w:pPr>
        <w:pStyle w:val="Amain"/>
      </w:pPr>
      <w:r w:rsidRPr="00B6083F">
        <w:tab/>
        <w:t>(1)</w:t>
      </w:r>
      <w:r w:rsidRPr="00B6083F">
        <w:tab/>
        <w:t>This section applies if—</w:t>
      </w:r>
    </w:p>
    <w:p w14:paraId="4EB5799C" w14:textId="77777777" w:rsidR="00904045" w:rsidRPr="00B6083F" w:rsidRDefault="00904045" w:rsidP="00904045">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46; and</w:t>
      </w:r>
    </w:p>
    <w:p w14:paraId="23073E6C" w14:textId="77777777" w:rsidR="00904045" w:rsidRPr="00B6083F" w:rsidRDefault="00904045" w:rsidP="00904045">
      <w:pPr>
        <w:pStyle w:val="Apara"/>
      </w:pPr>
      <w:r w:rsidRPr="00B6083F">
        <w:lastRenderedPageBreak/>
        <w:tab/>
        <w:t>(b)</w:t>
      </w:r>
      <w:r w:rsidRPr="00B6083F">
        <w:tab/>
        <w:t>the failure happens during the COVID-19 emergency, whether before, on or after the commencement of this section; and</w:t>
      </w:r>
    </w:p>
    <w:p w14:paraId="67F28C86" w14:textId="77777777" w:rsidR="00904045" w:rsidRPr="00B6083F" w:rsidRDefault="00904045" w:rsidP="00904045">
      <w:pPr>
        <w:pStyle w:val="Apara"/>
      </w:pPr>
      <w:r w:rsidRPr="00B6083F">
        <w:tab/>
        <w:t>(c)</w:t>
      </w:r>
      <w:r w:rsidRPr="00B6083F">
        <w:tab/>
        <w:t>the director-general is satisfied that the offender’s failure to report for the work period is because of the COVID-19 emergency.</w:t>
      </w:r>
    </w:p>
    <w:p w14:paraId="5F05E1F8" w14:textId="77777777" w:rsidR="004F6E7D" w:rsidRPr="00F00DD2" w:rsidRDefault="00904045" w:rsidP="00904045">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7FBAD981" w14:textId="77777777" w:rsidR="0046297A" w:rsidRPr="00F00DD2" w:rsidRDefault="0046297A" w:rsidP="0046297A">
      <w:pPr>
        <w:pStyle w:val="AH5Sec"/>
      </w:pPr>
      <w:bookmarkStart w:id="72" w:name="_Toc137635914"/>
      <w:r w:rsidRPr="00A96432">
        <w:rPr>
          <w:rStyle w:val="CharSectNo"/>
        </w:rPr>
        <w:t>48</w:t>
      </w:r>
      <w:r w:rsidRPr="00F00DD2">
        <w:tab/>
        <w:t>Intensive correction orders—community service work—maximum daily hours</w:t>
      </w:r>
      <w:bookmarkEnd w:id="72"/>
    </w:p>
    <w:p w14:paraId="3E373814" w14:textId="77777777"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14:paraId="676F27D0" w14:textId="77777777" w:rsidR="0046297A" w:rsidRPr="00F00DD2" w:rsidRDefault="0046297A" w:rsidP="0046297A">
      <w:pPr>
        <w:pStyle w:val="Amain"/>
        <w:keepNext/>
      </w:pPr>
      <w:r w:rsidRPr="00F00DD2">
        <w:tab/>
        <w:t>(2)</w:t>
      </w:r>
      <w:r w:rsidRPr="00F00DD2">
        <w:tab/>
        <w:t>To work out the time spent by the offender doing community service work—</w:t>
      </w:r>
    </w:p>
    <w:p w14:paraId="2E573A85" w14:textId="77777777" w:rsidR="0046297A" w:rsidRPr="00F00DD2" w:rsidRDefault="0046297A" w:rsidP="0046297A">
      <w:pPr>
        <w:pStyle w:val="Apara"/>
      </w:pPr>
      <w:r w:rsidRPr="00F00DD2">
        <w:tab/>
        <w:t>(a)</w:t>
      </w:r>
      <w:r w:rsidRPr="00F00DD2">
        <w:tab/>
        <w:t>only actual work time, and any breaks from work approved by the work supervisor or corrections supervisor under section 46, is counted; and</w:t>
      </w:r>
    </w:p>
    <w:p w14:paraId="636CBFA1" w14:textId="77777777" w:rsidR="0046297A" w:rsidRPr="00F00DD2" w:rsidRDefault="0046297A" w:rsidP="0046297A">
      <w:pPr>
        <w:pStyle w:val="Apara"/>
      </w:pPr>
      <w:r w:rsidRPr="00F00DD2">
        <w:tab/>
        <w:t>(b)</w:t>
      </w:r>
      <w:r w:rsidRPr="00F00DD2">
        <w:tab/>
        <w:t>if the total work time on any day includes part of an hour, that part is counted as 1 hour.</w:t>
      </w:r>
    </w:p>
    <w:p w14:paraId="5E006FFC" w14:textId="77777777"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14:paraId="51D4F0FC" w14:textId="77777777" w:rsidR="0046297A" w:rsidRDefault="0046297A" w:rsidP="0046297A">
      <w:pPr>
        <w:pStyle w:val="AH5Sec"/>
      </w:pPr>
      <w:bookmarkStart w:id="73" w:name="_Toc137635915"/>
      <w:r w:rsidRPr="00A96432">
        <w:rPr>
          <w:rStyle w:val="CharSectNo"/>
        </w:rPr>
        <w:t>48A</w:t>
      </w:r>
      <w:r>
        <w:rPr>
          <w:color w:val="000000"/>
        </w:rPr>
        <w:tab/>
        <w:t>Intensive correction orders—community service work—therapy and education program limit</w:t>
      </w:r>
      <w:bookmarkEnd w:id="73"/>
    </w:p>
    <w:p w14:paraId="712DD699"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14:paraId="068EB0BC" w14:textId="77777777" w:rsidR="0046297A" w:rsidRPr="00F00DD2" w:rsidRDefault="0046297A" w:rsidP="0046297A">
      <w:pPr>
        <w:pStyle w:val="AH5Sec"/>
      </w:pPr>
      <w:bookmarkStart w:id="74" w:name="_Toc137635916"/>
      <w:r w:rsidRPr="00A96432">
        <w:rPr>
          <w:rStyle w:val="CharSectNo"/>
        </w:rPr>
        <w:lastRenderedPageBreak/>
        <w:t>49</w:t>
      </w:r>
      <w:r w:rsidRPr="00F00DD2">
        <w:tab/>
        <w:t>Intensive correction orders—community service work—health disclosures</w:t>
      </w:r>
      <w:bookmarkEnd w:id="74"/>
    </w:p>
    <w:p w14:paraId="2B1EC73B" w14:textId="77777777"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14:paraId="56CDFF58" w14:textId="77777777" w:rsidR="0046297A" w:rsidRPr="00F00DD2" w:rsidRDefault="0046297A" w:rsidP="0046297A">
      <w:pPr>
        <w:pStyle w:val="aExamHdgss"/>
      </w:pPr>
      <w:r w:rsidRPr="00F00DD2">
        <w:t>Example—unsuitability</w:t>
      </w:r>
    </w:p>
    <w:p w14:paraId="37C9B5CD" w14:textId="5F2F1116" w:rsidR="0046297A" w:rsidRPr="00F00DD2" w:rsidRDefault="0046297A" w:rsidP="000E025C">
      <w:pPr>
        <w:pStyle w:val="aExamss"/>
        <w:rPr>
          <w:iCs/>
        </w:rPr>
      </w:pPr>
      <w:r w:rsidRPr="00F00DD2">
        <w:rPr>
          <w:iCs/>
        </w:rPr>
        <w:t xml:space="preserve">The indicators of unsuitability for community service set out in the </w:t>
      </w:r>
      <w:hyperlink r:id="rId75" w:tooltip="A2005-58" w:history="1">
        <w:r w:rsidRPr="00F00DD2">
          <w:rPr>
            <w:rStyle w:val="charCitHyperlinkItal"/>
          </w:rPr>
          <w:t>Crimes (Sentencing) Act 2005</w:t>
        </w:r>
      </w:hyperlink>
      <w:r w:rsidRPr="00F00DD2">
        <w:rPr>
          <w:iCs/>
        </w:rPr>
        <w:t>, s 80D.</w:t>
      </w:r>
    </w:p>
    <w:p w14:paraId="5050435A" w14:textId="77777777" w:rsidR="0046297A" w:rsidRPr="00F00DD2" w:rsidRDefault="0046297A" w:rsidP="0046297A">
      <w:pPr>
        <w:pStyle w:val="AH5Sec"/>
      </w:pPr>
      <w:bookmarkStart w:id="75" w:name="_Toc137635917"/>
      <w:r w:rsidRPr="00A96432">
        <w:rPr>
          <w:rStyle w:val="CharSectNo"/>
        </w:rPr>
        <w:t>50</w:t>
      </w:r>
      <w:r w:rsidRPr="00F00DD2">
        <w:tab/>
        <w:t>Intensive correction orders—community service work—alcohol and drug tests</w:t>
      </w:r>
      <w:bookmarkEnd w:id="75"/>
    </w:p>
    <w:p w14:paraId="3234B148" w14:textId="77777777"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14:paraId="2A81EBFA" w14:textId="04A6F1E7" w:rsidR="0046297A" w:rsidRPr="00F00DD2" w:rsidRDefault="0046297A" w:rsidP="0046297A">
      <w:pPr>
        <w:pStyle w:val="Amain"/>
      </w:pPr>
      <w:r w:rsidRPr="00F00DD2">
        <w:tab/>
        <w:t>(2)</w:t>
      </w:r>
      <w:r w:rsidRPr="00F00DD2">
        <w:tab/>
        <w:t xml:space="preserve">The provisions of the </w:t>
      </w:r>
      <w:hyperlink r:id="rId76"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5546A0F9" w14:textId="77777777" w:rsidR="0046297A" w:rsidRPr="00F00DD2" w:rsidRDefault="0046297A" w:rsidP="0046297A">
      <w:pPr>
        <w:pStyle w:val="AH5Sec"/>
        <w:rPr>
          <w:lang w:val="en-US"/>
        </w:rPr>
      </w:pPr>
      <w:bookmarkStart w:id="76" w:name="_Toc137635918"/>
      <w:r w:rsidRPr="00A96432">
        <w:rPr>
          <w:rStyle w:val="CharSectNo"/>
        </w:rPr>
        <w:t>51</w:t>
      </w:r>
      <w:r w:rsidRPr="00F00DD2">
        <w:tab/>
        <w:t>Intensive correction orders—community service work—reports by entities</w:t>
      </w:r>
      <w:bookmarkEnd w:id="76"/>
    </w:p>
    <w:p w14:paraId="119A516B" w14:textId="77777777"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14:paraId="68322AFE"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14:paraId="67A84A28" w14:textId="77777777" w:rsidR="0046297A" w:rsidRPr="00141C8B" w:rsidRDefault="0046297A" w:rsidP="0046297A">
      <w:pPr>
        <w:pStyle w:val="PageBreak"/>
      </w:pPr>
      <w:r w:rsidRPr="00141C8B">
        <w:br w:type="page"/>
      </w:r>
    </w:p>
    <w:p w14:paraId="3E31D259" w14:textId="77777777" w:rsidR="0046297A" w:rsidRPr="00A96432" w:rsidRDefault="0046297A" w:rsidP="0046297A">
      <w:pPr>
        <w:pStyle w:val="AH2Part"/>
      </w:pPr>
      <w:bookmarkStart w:id="77" w:name="_Toc137635919"/>
      <w:r w:rsidRPr="00A96432">
        <w:rPr>
          <w:rStyle w:val="CharPartNo"/>
        </w:rPr>
        <w:lastRenderedPageBreak/>
        <w:t>Part 5.4</w:t>
      </w:r>
      <w:r w:rsidRPr="00F00DD2">
        <w:tab/>
      </w:r>
      <w:r w:rsidRPr="00A96432">
        <w:rPr>
          <w:rStyle w:val="CharPartText"/>
        </w:rPr>
        <w:t>Intensive correction order—rehabilitation programs</w:t>
      </w:r>
      <w:bookmarkEnd w:id="77"/>
    </w:p>
    <w:p w14:paraId="185F76CD" w14:textId="77777777" w:rsidR="0046297A" w:rsidRPr="00F00DD2" w:rsidRDefault="0046297A" w:rsidP="0046297A">
      <w:pPr>
        <w:pStyle w:val="AH5Sec"/>
      </w:pPr>
      <w:bookmarkStart w:id="78" w:name="_Toc137635920"/>
      <w:r w:rsidRPr="00A96432">
        <w:rPr>
          <w:rStyle w:val="CharSectNo"/>
        </w:rPr>
        <w:t>52</w:t>
      </w:r>
      <w:r w:rsidRPr="00F00DD2">
        <w:tab/>
        <w:t>Application—pt 5.4</w:t>
      </w:r>
      <w:bookmarkEnd w:id="78"/>
    </w:p>
    <w:p w14:paraId="215D617A" w14:textId="77777777"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14:paraId="16715858" w14:textId="77777777" w:rsidR="0046297A" w:rsidRPr="00F00DD2" w:rsidRDefault="0046297A" w:rsidP="0046297A">
      <w:pPr>
        <w:pStyle w:val="AH5Sec"/>
      </w:pPr>
      <w:bookmarkStart w:id="79" w:name="_Toc137635921"/>
      <w:r w:rsidRPr="00A96432">
        <w:rPr>
          <w:rStyle w:val="CharSectNo"/>
        </w:rPr>
        <w:t>53</w:t>
      </w:r>
      <w:r w:rsidRPr="00F00DD2">
        <w:tab/>
        <w:t>Intensive correction orders—rehabilitation program condition—compliance</w:t>
      </w:r>
      <w:bookmarkEnd w:id="79"/>
    </w:p>
    <w:p w14:paraId="1556E557" w14:textId="77777777"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14:paraId="41A8E504" w14:textId="77777777" w:rsidR="0046297A" w:rsidRPr="00F00DD2" w:rsidRDefault="0046297A" w:rsidP="0046297A">
      <w:pPr>
        <w:pStyle w:val="AH5Sec"/>
      </w:pPr>
      <w:bookmarkStart w:id="80" w:name="_Toc137635922"/>
      <w:r w:rsidRPr="00A96432">
        <w:rPr>
          <w:rStyle w:val="CharSectNo"/>
        </w:rPr>
        <w:t>54</w:t>
      </w:r>
      <w:r w:rsidRPr="00F00DD2">
        <w:tab/>
        <w:t>Intensive correction orders—rehabilitation programs—director-general directions</w:t>
      </w:r>
      <w:bookmarkEnd w:id="80"/>
    </w:p>
    <w:p w14:paraId="07669CF4" w14:textId="77777777"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14:paraId="069FEF98" w14:textId="77777777" w:rsidR="0046297A" w:rsidRPr="00F00DD2" w:rsidRDefault="0046297A" w:rsidP="0046297A">
      <w:pPr>
        <w:pStyle w:val="Amain"/>
      </w:pPr>
      <w:r w:rsidRPr="00F00DD2">
        <w:tab/>
        <w:t>(2)</w:t>
      </w:r>
      <w:r w:rsidRPr="00F00DD2">
        <w:tab/>
        <w:t>Without limiting subsection (1), a direction may include details of the following:</w:t>
      </w:r>
    </w:p>
    <w:p w14:paraId="40B7617A" w14:textId="77777777" w:rsidR="0046297A" w:rsidRPr="00F00DD2" w:rsidRDefault="0046297A" w:rsidP="0046297A">
      <w:pPr>
        <w:pStyle w:val="Apara"/>
      </w:pPr>
      <w:r w:rsidRPr="00F00DD2">
        <w:tab/>
        <w:t>(a)</w:t>
      </w:r>
      <w:r w:rsidRPr="00F00DD2">
        <w:tab/>
        <w:t>the program the offender must attend;</w:t>
      </w:r>
    </w:p>
    <w:p w14:paraId="56235531" w14:textId="77777777" w:rsidR="0046297A" w:rsidRPr="00F00DD2" w:rsidRDefault="0046297A" w:rsidP="0046297A">
      <w:pPr>
        <w:pStyle w:val="Apara"/>
      </w:pPr>
      <w:r w:rsidRPr="00F00DD2">
        <w:tab/>
        <w:t>(b)</w:t>
      </w:r>
      <w:r w:rsidRPr="00F00DD2">
        <w:tab/>
        <w:t>the place to which the offender must report for the program;</w:t>
      </w:r>
    </w:p>
    <w:p w14:paraId="24882AC5" w14:textId="77777777" w:rsidR="0046297A" w:rsidRPr="00F00DD2" w:rsidRDefault="0046297A" w:rsidP="0046297A">
      <w:pPr>
        <w:pStyle w:val="Apara"/>
      </w:pPr>
      <w:r w:rsidRPr="00F00DD2">
        <w:tab/>
        <w:t>(c)</w:t>
      </w:r>
      <w:r w:rsidRPr="00F00DD2">
        <w:tab/>
        <w:t>the time when the offender must report;</w:t>
      </w:r>
    </w:p>
    <w:p w14:paraId="16DD859C" w14:textId="77777777" w:rsidR="0046297A" w:rsidRPr="00F00DD2" w:rsidRDefault="0046297A" w:rsidP="0046297A">
      <w:pPr>
        <w:pStyle w:val="Apara"/>
      </w:pPr>
      <w:r w:rsidRPr="00F00DD2">
        <w:tab/>
        <w:t>(d)</w:t>
      </w:r>
      <w:r w:rsidRPr="00F00DD2">
        <w:tab/>
        <w:t>the person (if any) to whom the offender must report.</w:t>
      </w:r>
    </w:p>
    <w:p w14:paraId="4B5B746F" w14:textId="77777777" w:rsidR="0046297A" w:rsidRPr="00F00DD2" w:rsidRDefault="0046297A" w:rsidP="0046297A">
      <w:pPr>
        <w:pStyle w:val="AH5Sec"/>
        <w:rPr>
          <w:lang w:val="en-US"/>
        </w:rPr>
      </w:pPr>
      <w:bookmarkStart w:id="81" w:name="_Toc137635923"/>
      <w:r w:rsidRPr="00A96432">
        <w:rPr>
          <w:rStyle w:val="CharSectNo"/>
        </w:rPr>
        <w:lastRenderedPageBreak/>
        <w:t>55</w:t>
      </w:r>
      <w:r w:rsidRPr="00F00DD2">
        <w:tab/>
        <w:t>Intensive correction orders—rehabilitation program providers—reports by providers</w:t>
      </w:r>
      <w:bookmarkEnd w:id="81"/>
    </w:p>
    <w:p w14:paraId="0E8E9A19" w14:textId="77777777"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14:paraId="0FBA6769"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14:paraId="7D1DCEB4" w14:textId="77777777" w:rsidR="00CD6C02" w:rsidRPr="00CD6C02" w:rsidRDefault="00CD6C02" w:rsidP="00CD6C02">
      <w:pPr>
        <w:pStyle w:val="PageBreak"/>
      </w:pPr>
      <w:r w:rsidRPr="00CD6C02">
        <w:br w:type="page"/>
      </w:r>
    </w:p>
    <w:p w14:paraId="7B8FCBFE" w14:textId="77777777" w:rsidR="0046297A" w:rsidRPr="00A96432" w:rsidRDefault="0046297A" w:rsidP="0046297A">
      <w:pPr>
        <w:pStyle w:val="AH2Part"/>
      </w:pPr>
      <w:bookmarkStart w:id="82" w:name="_Toc137635924"/>
      <w:r w:rsidRPr="00A96432">
        <w:rPr>
          <w:rStyle w:val="CharPartNo"/>
        </w:rPr>
        <w:lastRenderedPageBreak/>
        <w:t>Part 5.5</w:t>
      </w:r>
      <w:r w:rsidRPr="00F00DD2">
        <w:tab/>
      </w:r>
      <w:r w:rsidRPr="00A96432">
        <w:rPr>
          <w:rStyle w:val="CharPartText"/>
        </w:rPr>
        <w:t>Intensive correction order—curfew</w:t>
      </w:r>
      <w:bookmarkEnd w:id="82"/>
    </w:p>
    <w:p w14:paraId="5691D22C" w14:textId="77777777" w:rsidR="0046297A" w:rsidRPr="00F00DD2" w:rsidRDefault="0046297A" w:rsidP="0046297A">
      <w:pPr>
        <w:pStyle w:val="AH5Sec"/>
      </w:pPr>
      <w:bookmarkStart w:id="83" w:name="_Toc137635925"/>
      <w:r w:rsidRPr="00A96432">
        <w:rPr>
          <w:rStyle w:val="CharSectNo"/>
        </w:rPr>
        <w:t>56</w:t>
      </w:r>
      <w:r w:rsidRPr="00F00DD2">
        <w:tab/>
        <w:t>Application—pt 5.5</w:t>
      </w:r>
      <w:bookmarkEnd w:id="83"/>
    </w:p>
    <w:p w14:paraId="3338C86A" w14:textId="77777777" w:rsidR="0046297A" w:rsidRPr="00F00DD2" w:rsidRDefault="0046297A" w:rsidP="0046297A">
      <w:pPr>
        <w:pStyle w:val="Amainreturn"/>
      </w:pPr>
      <w:r w:rsidRPr="00F00DD2">
        <w:t>This part applies if an offender’s intensive correction order is subject to a curfew condition.</w:t>
      </w:r>
    </w:p>
    <w:p w14:paraId="246D4999" w14:textId="77777777" w:rsidR="0046297A" w:rsidRPr="00F00DD2" w:rsidRDefault="0046297A" w:rsidP="0046297A">
      <w:pPr>
        <w:pStyle w:val="AH5Sec"/>
      </w:pPr>
      <w:bookmarkStart w:id="84" w:name="_Toc137635926"/>
      <w:r w:rsidRPr="00A96432">
        <w:rPr>
          <w:rStyle w:val="CharSectNo"/>
        </w:rPr>
        <w:t>57</w:t>
      </w:r>
      <w:r w:rsidRPr="00F00DD2">
        <w:tab/>
        <w:t>Compliance with curfew</w:t>
      </w:r>
      <w:bookmarkEnd w:id="84"/>
    </w:p>
    <w:p w14:paraId="0FAD4A2D" w14:textId="77777777" w:rsidR="0046297A" w:rsidRPr="00F00DD2" w:rsidRDefault="0046297A" w:rsidP="0046297A">
      <w:pPr>
        <w:pStyle w:val="Amainreturn"/>
      </w:pPr>
      <w:r w:rsidRPr="00F00DD2">
        <w:t>To comply with a curfew condition of an offender’s intensive correction order, the offender must comply with the requirements of this part.</w:t>
      </w:r>
    </w:p>
    <w:p w14:paraId="060360CA" w14:textId="77777777" w:rsidR="0046297A" w:rsidRPr="00F00DD2" w:rsidRDefault="0046297A" w:rsidP="0046297A">
      <w:pPr>
        <w:pStyle w:val="AH5Sec"/>
      </w:pPr>
      <w:bookmarkStart w:id="85" w:name="_Toc137635927"/>
      <w:r w:rsidRPr="00A96432">
        <w:rPr>
          <w:rStyle w:val="CharSectNo"/>
        </w:rPr>
        <w:t>58</w:t>
      </w:r>
      <w:r w:rsidRPr="00F00DD2">
        <w:tab/>
        <w:t>Curfew—directions</w:t>
      </w:r>
      <w:bookmarkEnd w:id="85"/>
    </w:p>
    <w:p w14:paraId="4AA4E0F3" w14:textId="77777777" w:rsidR="0046297A" w:rsidRPr="00F00DD2" w:rsidRDefault="0046297A" w:rsidP="0046297A">
      <w:pPr>
        <w:pStyle w:val="Amain"/>
      </w:pPr>
      <w:r w:rsidRPr="00F00DD2">
        <w:tab/>
        <w:t>(1)</w:t>
      </w:r>
      <w:r w:rsidRPr="00F00DD2">
        <w:tab/>
        <w:t>A curfew condition of an intensive correction order must include details of the following:</w:t>
      </w:r>
    </w:p>
    <w:p w14:paraId="3256B3A1" w14:textId="77777777" w:rsidR="0046297A" w:rsidRPr="00F00DD2" w:rsidRDefault="0046297A" w:rsidP="0046297A">
      <w:pPr>
        <w:pStyle w:val="Apara"/>
      </w:pPr>
      <w:r w:rsidRPr="00F00DD2">
        <w:tab/>
        <w:t>(a)</w:t>
      </w:r>
      <w:r w:rsidRPr="00F00DD2">
        <w:tab/>
        <w:t>the place where the offender must remain for the curfew;</w:t>
      </w:r>
    </w:p>
    <w:p w14:paraId="4335E9CD" w14:textId="77777777" w:rsidR="0046297A" w:rsidRDefault="0046297A" w:rsidP="0046297A">
      <w:pPr>
        <w:pStyle w:val="Apara"/>
      </w:pPr>
      <w:r w:rsidRPr="00F00DD2">
        <w:tab/>
        <w:t>(b)</w:t>
      </w:r>
      <w:r w:rsidRPr="00F00DD2">
        <w:tab/>
        <w:t>the period of time (not longer than the offender’s sentence) that the curfew will be in place.</w:t>
      </w:r>
    </w:p>
    <w:p w14:paraId="06572DCD" w14:textId="77777777"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14:paraId="5984BA28" w14:textId="77777777"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14:paraId="53E68292" w14:textId="77777777"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14:paraId="4D2C0669" w14:textId="77777777" w:rsidR="0046297A" w:rsidRPr="00F00DD2" w:rsidRDefault="0046297A" w:rsidP="0046297A">
      <w:pPr>
        <w:pStyle w:val="aExamHdgss"/>
      </w:pPr>
      <w:r w:rsidRPr="00F00DD2">
        <w:t>Example</w:t>
      </w:r>
    </w:p>
    <w:p w14:paraId="2CFECF26" w14:textId="77777777"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14:paraId="465DB8F3" w14:textId="77777777" w:rsidR="0046297A" w:rsidRPr="00F00DD2" w:rsidRDefault="0046297A" w:rsidP="0046297A">
      <w:pPr>
        <w:pStyle w:val="Amain"/>
      </w:pPr>
      <w:r w:rsidRPr="00F00DD2">
        <w:tab/>
        <w:t>(</w:t>
      </w:r>
      <w:r>
        <w:t>5</w:t>
      </w:r>
      <w:r w:rsidRPr="00F00DD2">
        <w:t>)</w:t>
      </w:r>
      <w:r w:rsidRPr="00F00DD2">
        <w:tab/>
        <w:t>A direction under this section takes effect—</w:t>
      </w:r>
    </w:p>
    <w:p w14:paraId="148D1B72" w14:textId="77777777" w:rsidR="0046297A" w:rsidRPr="00F00DD2" w:rsidRDefault="0046297A" w:rsidP="0046297A">
      <w:pPr>
        <w:pStyle w:val="Apara"/>
      </w:pPr>
      <w:r w:rsidRPr="00F00DD2">
        <w:tab/>
        <w:t>(a)</w:t>
      </w:r>
      <w:r w:rsidRPr="00F00DD2">
        <w:tab/>
        <w:t>when it is given to the offender; or</w:t>
      </w:r>
    </w:p>
    <w:p w14:paraId="04629DBD" w14:textId="77777777" w:rsidR="0046297A" w:rsidRPr="00F00DD2" w:rsidRDefault="0046297A" w:rsidP="0046297A">
      <w:pPr>
        <w:pStyle w:val="Apara"/>
      </w:pPr>
      <w:r w:rsidRPr="00F00DD2">
        <w:tab/>
        <w:t>(b)</w:t>
      </w:r>
      <w:r w:rsidRPr="00F00DD2">
        <w:tab/>
        <w:t>if a later date of effect is stated in the direction—on the date stated.</w:t>
      </w:r>
    </w:p>
    <w:p w14:paraId="564A0D69" w14:textId="77777777" w:rsidR="0046297A" w:rsidRDefault="0046297A" w:rsidP="0046297A">
      <w:pPr>
        <w:pStyle w:val="Amain"/>
      </w:pPr>
      <w:r w:rsidRPr="00F00DD2">
        <w:tab/>
        <w:t>(</w:t>
      </w:r>
      <w:r>
        <w:t>6</w:t>
      </w:r>
      <w:r w:rsidRPr="00F00DD2">
        <w:t>)</w:t>
      </w:r>
      <w:r w:rsidRPr="00F00DD2">
        <w:tab/>
        <w:t>The offender must comply with a direction under this section.</w:t>
      </w:r>
    </w:p>
    <w:p w14:paraId="71F1665C" w14:textId="77777777" w:rsidR="0046297A" w:rsidRPr="000C0473" w:rsidRDefault="0046297A" w:rsidP="0046297A">
      <w:pPr>
        <w:pStyle w:val="Amain"/>
      </w:pPr>
      <w:r w:rsidRPr="000C0473">
        <w:tab/>
        <w:t>(</w:t>
      </w:r>
      <w:r>
        <w:t>7</w:t>
      </w:r>
      <w:r w:rsidRPr="000C0473">
        <w:t>)</w:t>
      </w:r>
      <w:r w:rsidRPr="000C0473">
        <w:tab/>
        <w:t>In this section:</w:t>
      </w:r>
    </w:p>
    <w:p w14:paraId="54F0C2DE" w14:textId="77777777" w:rsidR="0046297A" w:rsidRPr="000C0473" w:rsidRDefault="0046297A" w:rsidP="0046297A">
      <w:pPr>
        <w:pStyle w:val="aDef"/>
      </w:pPr>
      <w:r w:rsidRPr="000C0473">
        <w:rPr>
          <w:rStyle w:val="charBoldItals"/>
        </w:rPr>
        <w:t>curfew place</w:t>
      </w:r>
      <w:r w:rsidRPr="000C0473">
        <w:t xml:space="preserve"> means—</w:t>
      </w:r>
    </w:p>
    <w:p w14:paraId="3370AAC5" w14:textId="77777777" w:rsidR="0046297A" w:rsidRPr="000C0473" w:rsidRDefault="0046297A" w:rsidP="0046297A">
      <w:pPr>
        <w:pStyle w:val="aDefpara"/>
      </w:pPr>
      <w:r w:rsidRPr="000C0473">
        <w:tab/>
        <w:t>(a)</w:t>
      </w:r>
      <w:r w:rsidRPr="000C0473">
        <w:tab/>
        <w:t>the place detailed in the curfew condition under subsection (1) (a); or</w:t>
      </w:r>
    </w:p>
    <w:p w14:paraId="04542588" w14:textId="77777777"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14:paraId="2B307D57" w14:textId="77777777" w:rsidR="0046297A" w:rsidRPr="00141C8B" w:rsidRDefault="0046297A" w:rsidP="0046297A">
      <w:pPr>
        <w:pStyle w:val="PageBreak"/>
      </w:pPr>
      <w:r w:rsidRPr="00141C8B">
        <w:br w:type="page"/>
      </w:r>
    </w:p>
    <w:p w14:paraId="7E454F83" w14:textId="77777777" w:rsidR="0046297A" w:rsidRPr="00A96432" w:rsidRDefault="0046297A" w:rsidP="0046297A">
      <w:pPr>
        <w:pStyle w:val="AH2Part"/>
      </w:pPr>
      <w:bookmarkStart w:id="86" w:name="_Toc137635928"/>
      <w:r w:rsidRPr="00A96432">
        <w:rPr>
          <w:rStyle w:val="CharPartNo"/>
        </w:rPr>
        <w:lastRenderedPageBreak/>
        <w:t>Part 5.6</w:t>
      </w:r>
      <w:r w:rsidRPr="00F00DD2">
        <w:tab/>
      </w:r>
      <w:r w:rsidRPr="00A96432">
        <w:rPr>
          <w:rStyle w:val="CharPartText"/>
        </w:rPr>
        <w:t>Supervising intensive correction orders</w:t>
      </w:r>
      <w:bookmarkEnd w:id="86"/>
    </w:p>
    <w:p w14:paraId="44085DC9" w14:textId="77777777" w:rsidR="0046297A" w:rsidRPr="00A96432" w:rsidRDefault="0046297A" w:rsidP="0046297A">
      <w:pPr>
        <w:pStyle w:val="AH3Div"/>
      </w:pPr>
      <w:bookmarkStart w:id="87" w:name="_Toc137635929"/>
      <w:r w:rsidRPr="00A96432">
        <w:rPr>
          <w:rStyle w:val="CharDivNo"/>
        </w:rPr>
        <w:t>Division 5.6.1</w:t>
      </w:r>
      <w:r w:rsidRPr="00F00DD2">
        <w:tab/>
      </w:r>
      <w:r w:rsidRPr="00A96432">
        <w:rPr>
          <w:rStyle w:val="CharDivText"/>
        </w:rPr>
        <w:t>Intensive correction orders—supervision</w:t>
      </w:r>
      <w:bookmarkEnd w:id="87"/>
    </w:p>
    <w:p w14:paraId="1002B1FA" w14:textId="77777777" w:rsidR="0046297A" w:rsidRPr="00F00DD2" w:rsidRDefault="0046297A" w:rsidP="0046297A">
      <w:pPr>
        <w:pStyle w:val="AH5Sec"/>
      </w:pPr>
      <w:bookmarkStart w:id="88" w:name="_Toc137635930"/>
      <w:r w:rsidRPr="00A96432">
        <w:rPr>
          <w:rStyle w:val="CharSectNo"/>
        </w:rPr>
        <w:t>59</w:t>
      </w:r>
      <w:r w:rsidRPr="00F00DD2">
        <w:tab/>
        <w:t>Corrections officers to report breach of intensive correction order obligations</w:t>
      </w:r>
      <w:bookmarkEnd w:id="88"/>
    </w:p>
    <w:p w14:paraId="52728203" w14:textId="77777777"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14:paraId="46D37799" w14:textId="77777777" w:rsidR="00D449C1" w:rsidRPr="001624F0" w:rsidRDefault="00D449C1" w:rsidP="00D449C1">
      <w:pPr>
        <w:pStyle w:val="Amain"/>
      </w:pPr>
      <w:r w:rsidRPr="001624F0">
        <w:tab/>
        <w:t>(2)</w:t>
      </w:r>
      <w:r w:rsidRPr="001624F0">
        <w:tab/>
        <w:t>The corrections officer must report the belief to—</w:t>
      </w:r>
    </w:p>
    <w:p w14:paraId="39A00485" w14:textId="77777777" w:rsidR="00D449C1" w:rsidRPr="001624F0" w:rsidRDefault="00D449C1" w:rsidP="00D449C1">
      <w:pPr>
        <w:pStyle w:val="Apara"/>
      </w:pPr>
      <w:r w:rsidRPr="001624F0">
        <w:tab/>
        <w:t>(a)</w:t>
      </w:r>
      <w:r w:rsidRPr="001624F0">
        <w:tab/>
        <w:t>the board; or</w:t>
      </w:r>
    </w:p>
    <w:p w14:paraId="4ADA3749" w14:textId="77777777" w:rsidR="00D449C1" w:rsidRPr="001624F0" w:rsidRDefault="00D449C1" w:rsidP="00D449C1">
      <w:pPr>
        <w:pStyle w:val="Apara"/>
      </w:pPr>
      <w:r w:rsidRPr="001624F0">
        <w:tab/>
        <w:t>(b)</w:t>
      </w:r>
      <w:r w:rsidRPr="001624F0">
        <w:tab/>
        <w:t>if the belief is that the offender was convicted or found guilty of an offence mentioned in section 65 (1) by a court other than an ACT court—the sentencing court.</w:t>
      </w:r>
    </w:p>
    <w:p w14:paraId="2AD079EA" w14:textId="77777777"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14:paraId="1AE1BD15" w14:textId="77777777" w:rsidR="00251532" w:rsidRPr="00CA266D" w:rsidRDefault="00251532" w:rsidP="00251532">
      <w:pPr>
        <w:pStyle w:val="AH5Sec"/>
      </w:pPr>
      <w:bookmarkStart w:id="89" w:name="_Toc137635931"/>
      <w:r w:rsidRPr="00A96432">
        <w:rPr>
          <w:rStyle w:val="CharSectNo"/>
        </w:rPr>
        <w:t>59A</w:t>
      </w:r>
      <w:r w:rsidRPr="00CA266D">
        <w:tab/>
        <w:t>Corrections officer’s actions for breach of intensive correction order obligations—COVID-19 emergency</w:t>
      </w:r>
      <w:bookmarkEnd w:id="89"/>
    </w:p>
    <w:p w14:paraId="611F9582" w14:textId="77777777" w:rsidR="00251532" w:rsidRPr="00CA266D" w:rsidRDefault="00251532" w:rsidP="00251532">
      <w:pPr>
        <w:pStyle w:val="Amain"/>
      </w:pPr>
      <w:r w:rsidRPr="00CA266D">
        <w:tab/>
        <w:t>(1)</w:t>
      </w:r>
      <w:r w:rsidRPr="00CA266D">
        <w:tab/>
        <w:t xml:space="preserve">This section applies if, during a COVID-19 emergency, a corrections officer believes on reasonable grounds that an offender has breached any of the offender’s intensive correction order obligations (an </w:t>
      </w:r>
      <w:r w:rsidRPr="00CA266D">
        <w:rPr>
          <w:rStyle w:val="charBoldItals"/>
        </w:rPr>
        <w:t>alleged breach</w:t>
      </w:r>
      <w:r w:rsidRPr="00CA266D">
        <w:t xml:space="preserve">). </w:t>
      </w:r>
    </w:p>
    <w:p w14:paraId="13B795FD" w14:textId="77777777" w:rsidR="00251532" w:rsidRPr="00CA266D" w:rsidRDefault="00251532" w:rsidP="00251532">
      <w:pPr>
        <w:pStyle w:val="Amain"/>
      </w:pPr>
      <w:r w:rsidRPr="00CA266D">
        <w:tab/>
        <w:t>(2)</w:t>
      </w:r>
      <w:r w:rsidRPr="00CA266D">
        <w:tab/>
        <w:t>The corrections officer may take any 1 of the following actions in relation to the alleged breach:</w:t>
      </w:r>
    </w:p>
    <w:p w14:paraId="0501C4C2" w14:textId="77777777" w:rsidR="00251532" w:rsidRPr="00CA266D" w:rsidRDefault="00251532" w:rsidP="00251532">
      <w:pPr>
        <w:pStyle w:val="Apara"/>
      </w:pPr>
      <w:r w:rsidRPr="00CA266D">
        <w:tab/>
        <w:t>(a)</w:t>
      </w:r>
      <w:r w:rsidRPr="00CA266D">
        <w:tab/>
        <w:t>record the alleged breach and take no further action;</w:t>
      </w:r>
    </w:p>
    <w:p w14:paraId="2FE602A5" w14:textId="77777777" w:rsidR="00251532" w:rsidRPr="00CA266D" w:rsidRDefault="00251532" w:rsidP="00251532">
      <w:pPr>
        <w:pStyle w:val="Apara"/>
      </w:pPr>
      <w:r w:rsidRPr="00CA266D">
        <w:lastRenderedPageBreak/>
        <w:tab/>
        <w:t>(b)</w:t>
      </w:r>
      <w:r w:rsidRPr="00CA266D">
        <w:tab/>
        <w:t>give the offender, or arrange for the offender to be given, a warning that further alleged breaches may result in a report to the board under section 59;</w:t>
      </w:r>
    </w:p>
    <w:p w14:paraId="26004850" w14:textId="77777777" w:rsidR="00251532" w:rsidRPr="00CA266D" w:rsidRDefault="00251532" w:rsidP="002B0E56">
      <w:pPr>
        <w:pStyle w:val="Apara"/>
        <w:keepNext/>
      </w:pPr>
      <w:r w:rsidRPr="00CA266D">
        <w:tab/>
        <w:t>(c)</w:t>
      </w:r>
      <w:r w:rsidRPr="00CA266D">
        <w:tab/>
        <w:t xml:space="preserve">report the alleged breach to the board. </w:t>
      </w:r>
    </w:p>
    <w:p w14:paraId="73E2ECC4" w14:textId="77777777" w:rsidR="00251532" w:rsidRPr="00CA266D" w:rsidRDefault="00251532" w:rsidP="00251532">
      <w:pPr>
        <w:pStyle w:val="aNote"/>
      </w:pPr>
      <w:r w:rsidRPr="00CA266D">
        <w:rPr>
          <w:rStyle w:val="charItals"/>
        </w:rPr>
        <w:t>Note</w:t>
      </w:r>
      <w:r w:rsidRPr="00CA266D">
        <w:rPr>
          <w:rStyle w:val="charItals"/>
        </w:rPr>
        <w:tab/>
      </w:r>
      <w:r w:rsidRPr="00CA266D">
        <w:t>The director-general may also give an offender a direction in relation to an intensive correction order (see s 46 and s 54).</w:t>
      </w:r>
    </w:p>
    <w:p w14:paraId="63A214E3" w14:textId="77777777" w:rsidR="00251532" w:rsidRPr="00CA266D" w:rsidRDefault="00251532" w:rsidP="002B0E56">
      <w:pPr>
        <w:pStyle w:val="Amain"/>
        <w:keepNext/>
      </w:pPr>
      <w:r w:rsidRPr="00CA266D">
        <w:tab/>
        <w:t>(3)</w:t>
      </w:r>
      <w:r w:rsidRPr="00CA266D">
        <w:tab/>
        <w:t>In considering whether to take any action under subsection (2) and, if so, what action to take, the corrections officer—</w:t>
      </w:r>
    </w:p>
    <w:p w14:paraId="5C0821B4" w14:textId="77777777" w:rsidR="00251532" w:rsidRPr="00CA266D" w:rsidRDefault="00251532" w:rsidP="00251532">
      <w:pPr>
        <w:pStyle w:val="Apara"/>
      </w:pPr>
      <w:r w:rsidRPr="00CA266D">
        <w:tab/>
        <w:t>(a)</w:t>
      </w:r>
      <w:r w:rsidRPr="00CA266D">
        <w:tab/>
        <w:t>must have regard to the following matters:</w:t>
      </w:r>
    </w:p>
    <w:p w14:paraId="3F01DD0B" w14:textId="77777777" w:rsidR="00251532" w:rsidRPr="00CA266D" w:rsidRDefault="00251532" w:rsidP="00251532">
      <w:pPr>
        <w:pStyle w:val="Asubpara"/>
      </w:pPr>
      <w:r w:rsidRPr="00CA266D">
        <w:tab/>
        <w:t>(i)</w:t>
      </w:r>
      <w:r w:rsidRPr="00CA266D">
        <w:tab/>
        <w:t>the nature and circumstances of the offence;</w:t>
      </w:r>
    </w:p>
    <w:p w14:paraId="4589C2FE" w14:textId="77777777" w:rsidR="00251532" w:rsidRPr="00CA266D" w:rsidRDefault="00251532" w:rsidP="00251532">
      <w:pPr>
        <w:pStyle w:val="Asubpara"/>
      </w:pPr>
      <w:r w:rsidRPr="00CA266D">
        <w:tab/>
        <w:t>(ii)</w:t>
      </w:r>
      <w:r w:rsidRPr="00CA266D">
        <w:tab/>
        <w:t>the personal circumstances of the offender;</w:t>
      </w:r>
    </w:p>
    <w:p w14:paraId="510A5580" w14:textId="77777777" w:rsidR="00251532" w:rsidRPr="00CA266D" w:rsidRDefault="00251532" w:rsidP="00251532">
      <w:pPr>
        <w:pStyle w:val="Asubpara"/>
      </w:pPr>
      <w:r w:rsidRPr="00CA266D">
        <w:tab/>
        <w:t>(iii)</w:t>
      </w:r>
      <w:r w:rsidRPr="00CA266D">
        <w:tab/>
        <w:t>the offender’s history of compliance with the intensive correction order;</w:t>
      </w:r>
    </w:p>
    <w:p w14:paraId="147EF76E" w14:textId="77777777" w:rsidR="00251532" w:rsidRPr="00CA266D" w:rsidRDefault="00251532" w:rsidP="00251532">
      <w:pPr>
        <w:pStyle w:val="Asubpara"/>
      </w:pPr>
      <w:r w:rsidRPr="00CA266D">
        <w:tab/>
        <w:t>(iv)</w:t>
      </w:r>
      <w:r w:rsidRPr="00CA266D">
        <w:tab/>
        <w:t xml:space="preserve">the likelihood that any victim of the offender, and the victim’s family, will be subject to violence or harassment by the offender, having regard to the offender’s conduct under the intensive correction order; </w:t>
      </w:r>
    </w:p>
    <w:p w14:paraId="65E6E7F6" w14:textId="36640519" w:rsidR="00251532" w:rsidRPr="00CA266D" w:rsidRDefault="00251532" w:rsidP="00251532">
      <w:pPr>
        <w:pStyle w:val="Asubpara"/>
      </w:pPr>
      <w:r w:rsidRPr="00CA266D">
        <w:tab/>
        <w:t>(v)</w:t>
      </w:r>
      <w:r w:rsidRPr="00CA266D">
        <w:tab/>
        <w:t xml:space="preserve">the purposes of sentencing under the </w:t>
      </w:r>
      <w:hyperlink r:id="rId77" w:tooltip="A2005-58" w:history="1">
        <w:r w:rsidRPr="00CA266D">
          <w:rPr>
            <w:rStyle w:val="charCitHyperlinkItal"/>
          </w:rPr>
          <w:t>Crimes (Sentencing) Act 2005</w:t>
        </w:r>
      </w:hyperlink>
      <w:r w:rsidRPr="00CA266D">
        <w:t>, section 7 (c) and (d); and</w:t>
      </w:r>
    </w:p>
    <w:p w14:paraId="665DC0A0" w14:textId="77777777" w:rsidR="00251532" w:rsidRPr="00CA266D" w:rsidRDefault="00251532" w:rsidP="00251532">
      <w:pPr>
        <w:pStyle w:val="Apara"/>
      </w:pPr>
      <w:r w:rsidRPr="00CA266D">
        <w:tab/>
        <w:t>(b)</w:t>
      </w:r>
      <w:r w:rsidRPr="00CA266D">
        <w:tab/>
        <w:t>may have regard to any action previously taken in relation to the alleged breach or any earlier breaches or alleged breaches of the order.</w:t>
      </w:r>
    </w:p>
    <w:p w14:paraId="35B3A86C" w14:textId="77777777" w:rsidR="00251532" w:rsidRPr="00CA266D" w:rsidRDefault="00251532" w:rsidP="00251532">
      <w:pPr>
        <w:pStyle w:val="Amain"/>
      </w:pPr>
      <w:r w:rsidRPr="00CA266D">
        <w:tab/>
        <w:t>(4)</w:t>
      </w:r>
      <w:r w:rsidRPr="00CA266D">
        <w:tab/>
        <w:t>If the corrections officer proposes to take action under subsection (2), the corrections officer must tell the offender, orally or in writing—</w:t>
      </w:r>
    </w:p>
    <w:p w14:paraId="4850F919" w14:textId="77777777" w:rsidR="00251532" w:rsidRPr="00CA266D" w:rsidRDefault="00251532" w:rsidP="00251532">
      <w:pPr>
        <w:pStyle w:val="Apara"/>
      </w:pPr>
      <w:r w:rsidRPr="00CA266D">
        <w:tab/>
        <w:t>(a)</w:t>
      </w:r>
      <w:r w:rsidRPr="00CA266D">
        <w:tab/>
        <w:t>the nature of the alleged breach; and</w:t>
      </w:r>
    </w:p>
    <w:p w14:paraId="657100F5" w14:textId="77777777" w:rsidR="00251532" w:rsidRPr="00CA266D" w:rsidRDefault="00251532" w:rsidP="00251532">
      <w:pPr>
        <w:pStyle w:val="Apara"/>
      </w:pPr>
      <w:r w:rsidRPr="00CA266D">
        <w:tab/>
        <w:t>(b)</w:t>
      </w:r>
      <w:r w:rsidRPr="00CA266D">
        <w:tab/>
        <w:t>that the corrections officer proposes to take action in relation to the alleged breach and the action proposed to be taken; and</w:t>
      </w:r>
    </w:p>
    <w:p w14:paraId="3B3E9EC8" w14:textId="77777777" w:rsidR="00251532" w:rsidRPr="00CA266D" w:rsidRDefault="00251532" w:rsidP="00251532">
      <w:pPr>
        <w:pStyle w:val="Apara"/>
      </w:pPr>
      <w:r w:rsidRPr="00CA266D">
        <w:lastRenderedPageBreak/>
        <w:tab/>
        <w:t>(c)</w:t>
      </w:r>
      <w:r w:rsidRPr="00CA266D">
        <w:tab/>
        <w:t>that the offender may request that the board deal with the alleged breach; and</w:t>
      </w:r>
    </w:p>
    <w:p w14:paraId="6C5E2815" w14:textId="77777777" w:rsidR="00251532" w:rsidRPr="00CA266D" w:rsidRDefault="00251532" w:rsidP="00251532">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7334AE21" w14:textId="77777777" w:rsidR="00251532" w:rsidRPr="00CA266D" w:rsidRDefault="00251532" w:rsidP="00251532">
      <w:pPr>
        <w:pStyle w:val="Amain"/>
      </w:pPr>
      <w:r w:rsidRPr="00CA266D">
        <w:tab/>
        <w:t>(5)</w:t>
      </w:r>
      <w:r w:rsidRPr="00CA266D">
        <w:tab/>
        <w:t>If an offender makes a request under subsection (4) (c), the corrections officer must report the alleged breach to the board.</w:t>
      </w:r>
    </w:p>
    <w:p w14:paraId="4709159C" w14:textId="77777777" w:rsidR="00251532" w:rsidRPr="00CA266D" w:rsidRDefault="00251532" w:rsidP="00251532">
      <w:pPr>
        <w:pStyle w:val="Amain"/>
      </w:pPr>
      <w:r w:rsidRPr="00CA266D">
        <w:tab/>
        <w:t>(6)</w:t>
      </w:r>
      <w:r w:rsidRPr="00CA266D">
        <w:tab/>
        <w:t>If an offender makes any submissions under subsection (4) (d), the corrections officer must—</w:t>
      </w:r>
    </w:p>
    <w:p w14:paraId="428ED19F" w14:textId="77777777" w:rsidR="00251532" w:rsidRPr="00CA266D" w:rsidRDefault="00251532" w:rsidP="00251532">
      <w:pPr>
        <w:pStyle w:val="Apara"/>
      </w:pPr>
      <w:r w:rsidRPr="00CA266D">
        <w:tab/>
        <w:t>(a)</w:t>
      </w:r>
      <w:r w:rsidRPr="00CA266D">
        <w:tab/>
        <w:t>if the submissions are made orally—make a record of the submissions; and</w:t>
      </w:r>
    </w:p>
    <w:p w14:paraId="7C0C9354" w14:textId="77777777" w:rsidR="00251532" w:rsidRPr="00CA266D" w:rsidRDefault="00251532" w:rsidP="00251532">
      <w:pPr>
        <w:pStyle w:val="Apara"/>
      </w:pPr>
      <w:r w:rsidRPr="00CA266D">
        <w:tab/>
        <w:t>(b)</w:t>
      </w:r>
      <w:r w:rsidRPr="00CA266D">
        <w:tab/>
        <w:t>consider the submissions before taking the proposed action.</w:t>
      </w:r>
    </w:p>
    <w:p w14:paraId="097D042A" w14:textId="77777777" w:rsidR="00251532" w:rsidRPr="00CA266D" w:rsidRDefault="00251532" w:rsidP="002B0E56">
      <w:pPr>
        <w:pStyle w:val="Amain"/>
        <w:keepNext/>
      </w:pPr>
      <w:r w:rsidRPr="00CA266D">
        <w:tab/>
        <w:t>(7)</w:t>
      </w:r>
      <w:r w:rsidRPr="00CA266D">
        <w:tab/>
        <w:t>If a corrections officer gives an offender, or arranges for an offender to be given, a warning under subsection (2) (b), the officer must notify the board, in writing, of the warning.</w:t>
      </w:r>
    </w:p>
    <w:p w14:paraId="1C158279" w14:textId="77777777" w:rsidR="00251532" w:rsidRPr="00CA266D" w:rsidRDefault="00251532" w:rsidP="00251532">
      <w:pPr>
        <w:pStyle w:val="aNote"/>
      </w:pPr>
      <w:r w:rsidRPr="00CA266D">
        <w:rPr>
          <w:rStyle w:val="charItals"/>
        </w:rPr>
        <w:t>Note</w:t>
      </w:r>
      <w:r w:rsidRPr="00CA266D">
        <w:rPr>
          <w:rStyle w:val="charItals"/>
        </w:rPr>
        <w:tab/>
      </w:r>
      <w:r w:rsidRPr="00CA266D">
        <w:t>The board may conduct an inquiry to decide whether an offender has breached an intensive correction order obligation (see s 62).</w:t>
      </w:r>
    </w:p>
    <w:p w14:paraId="003B0CD1" w14:textId="77777777" w:rsidR="0046297A" w:rsidRPr="00F00DD2" w:rsidRDefault="0046297A" w:rsidP="0046297A">
      <w:pPr>
        <w:pStyle w:val="AH5Sec"/>
      </w:pPr>
      <w:bookmarkStart w:id="90" w:name="_Toc137635932"/>
      <w:r w:rsidRPr="00A96432">
        <w:rPr>
          <w:rStyle w:val="CharSectNo"/>
        </w:rPr>
        <w:t>60</w:t>
      </w:r>
      <w:r w:rsidRPr="00F00DD2">
        <w:tab/>
        <w:t>Arrest without warrant—breach of intensive correction order obligations</w:t>
      </w:r>
      <w:bookmarkEnd w:id="90"/>
    </w:p>
    <w:p w14:paraId="74674B85" w14:textId="77777777"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14:paraId="39C923DB" w14:textId="77777777" w:rsidR="0046297A" w:rsidRPr="00F00DD2" w:rsidRDefault="0046297A" w:rsidP="0046297A">
      <w:pPr>
        <w:pStyle w:val="Amain"/>
      </w:pPr>
      <w:r w:rsidRPr="00F00DD2">
        <w:tab/>
        <w:t>(2)</w:t>
      </w:r>
      <w:r w:rsidRPr="00F00DD2">
        <w:tab/>
        <w:t>The police officer may arrest the offender without a warrant.</w:t>
      </w:r>
    </w:p>
    <w:p w14:paraId="43D54674" w14:textId="77777777" w:rsidR="00D449C1" w:rsidRPr="001624F0" w:rsidRDefault="00D449C1" w:rsidP="00D449C1">
      <w:pPr>
        <w:pStyle w:val="Amain"/>
      </w:pPr>
      <w:r w:rsidRPr="001624F0">
        <w:tab/>
        <w:t>(3)</w:t>
      </w:r>
      <w:r w:rsidRPr="001624F0">
        <w:tab/>
        <w:t>A police officer who arrests an offender under this section must, as soon as practicable, bring the offender before—</w:t>
      </w:r>
    </w:p>
    <w:p w14:paraId="67FCAD6D" w14:textId="77777777" w:rsidR="00D449C1" w:rsidRPr="001624F0" w:rsidRDefault="00D449C1" w:rsidP="00D449C1">
      <w:pPr>
        <w:pStyle w:val="Apara"/>
      </w:pPr>
      <w:r w:rsidRPr="001624F0">
        <w:tab/>
        <w:t>(a)</w:t>
      </w:r>
      <w:r w:rsidRPr="001624F0">
        <w:tab/>
        <w:t>the board; or</w:t>
      </w:r>
    </w:p>
    <w:p w14:paraId="63960DE8" w14:textId="77777777" w:rsidR="00D449C1" w:rsidRPr="001624F0" w:rsidRDefault="00D449C1" w:rsidP="00D449C1">
      <w:pPr>
        <w:pStyle w:val="Apara"/>
      </w:pPr>
      <w:r w:rsidRPr="001624F0">
        <w:tab/>
        <w:t>(b)</w:t>
      </w:r>
      <w:r w:rsidRPr="001624F0">
        <w:tab/>
        <w:t>if section 65 would apply because of the breach—the sentencing court.</w:t>
      </w:r>
    </w:p>
    <w:p w14:paraId="0EA058EC" w14:textId="77777777" w:rsidR="00D449C1" w:rsidRPr="001624F0" w:rsidRDefault="00D449C1" w:rsidP="00D449C1">
      <w:pPr>
        <w:pStyle w:val="Amain"/>
      </w:pPr>
      <w:r w:rsidRPr="001624F0">
        <w:lastRenderedPageBreak/>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38800ED5" w14:textId="2D737ABF" w:rsidR="00D449C1" w:rsidRPr="001624F0" w:rsidRDefault="00D449C1" w:rsidP="00D449C1">
      <w:pPr>
        <w:pStyle w:val="aNote"/>
      </w:pPr>
      <w:r w:rsidRPr="001624F0">
        <w:rPr>
          <w:rStyle w:val="charItals"/>
        </w:rPr>
        <w:t>Note</w:t>
      </w:r>
      <w:r w:rsidRPr="001624F0">
        <w:rPr>
          <w:rStyle w:val="charItals"/>
        </w:rPr>
        <w:tab/>
      </w:r>
      <w:r w:rsidRPr="001624F0">
        <w:rPr>
          <w:lang w:eastAsia="en-AU"/>
        </w:rPr>
        <w:t xml:space="preserve">For remanding or granting bail to the offender, see the </w:t>
      </w:r>
      <w:hyperlink r:id="rId78" w:tooltip="A1992-8" w:history="1">
        <w:r w:rsidRPr="001624F0">
          <w:rPr>
            <w:rStyle w:val="charCitHyperlinkItal"/>
          </w:rPr>
          <w:t>Bail Act 1992</w:t>
        </w:r>
      </w:hyperlink>
      <w:r w:rsidRPr="001624F0">
        <w:rPr>
          <w:lang w:eastAsia="en-AU"/>
        </w:rPr>
        <w:t>.</w:t>
      </w:r>
    </w:p>
    <w:p w14:paraId="2ED0A417" w14:textId="77777777" w:rsidR="0046297A" w:rsidRPr="00F00DD2" w:rsidRDefault="0046297A" w:rsidP="0046297A">
      <w:pPr>
        <w:pStyle w:val="AH5Sec"/>
      </w:pPr>
      <w:bookmarkStart w:id="91" w:name="_Toc137635933"/>
      <w:r w:rsidRPr="00A96432">
        <w:rPr>
          <w:rStyle w:val="CharSectNo"/>
        </w:rPr>
        <w:t>61</w:t>
      </w:r>
      <w:r w:rsidRPr="00F00DD2">
        <w:tab/>
        <w:t>Arrest warrant—breach of intensive correction order obligations</w:t>
      </w:r>
      <w:bookmarkEnd w:id="91"/>
    </w:p>
    <w:p w14:paraId="1533C2AD" w14:textId="77777777" w:rsidR="0046297A" w:rsidRPr="00F00DD2" w:rsidRDefault="0046297A" w:rsidP="005313D2">
      <w:pPr>
        <w:pStyle w:val="Amain"/>
        <w:keepLines/>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14:paraId="7DC022C9" w14:textId="77777777" w:rsidR="0046297A" w:rsidRPr="00F00DD2" w:rsidRDefault="0046297A" w:rsidP="0046297A">
      <w:pPr>
        <w:pStyle w:val="Amain"/>
      </w:pPr>
      <w:r w:rsidRPr="00F00DD2">
        <w:tab/>
        <w:t>(2)</w:t>
      </w:r>
      <w:r w:rsidRPr="00F00DD2">
        <w:tab/>
        <w:t>The warrant must—</w:t>
      </w:r>
    </w:p>
    <w:p w14:paraId="4F038536" w14:textId="77777777" w:rsidR="0046297A" w:rsidRPr="00F00DD2" w:rsidRDefault="0046297A" w:rsidP="0046297A">
      <w:pPr>
        <w:pStyle w:val="Apara"/>
      </w:pPr>
      <w:r w:rsidRPr="00F00DD2">
        <w:tab/>
        <w:t>(a)</w:t>
      </w:r>
      <w:r w:rsidRPr="00F00DD2">
        <w:tab/>
        <w:t>be in writing signed by the judge or magistrate; and</w:t>
      </w:r>
    </w:p>
    <w:p w14:paraId="551A3CC3" w14:textId="77777777" w:rsidR="0046297A" w:rsidRPr="00F00DD2" w:rsidRDefault="0046297A" w:rsidP="0046297A">
      <w:pPr>
        <w:pStyle w:val="Apara"/>
      </w:pPr>
      <w:r w:rsidRPr="00F00DD2">
        <w:tab/>
        <w:t>(b)</w:t>
      </w:r>
      <w:r w:rsidRPr="00F00DD2">
        <w:tab/>
        <w:t>be directed to all police officers or a named police officer; and</w:t>
      </w:r>
    </w:p>
    <w:p w14:paraId="6A99DE01" w14:textId="77777777" w:rsidR="0046297A" w:rsidRPr="00F00DD2" w:rsidRDefault="0046297A" w:rsidP="0046297A">
      <w:pPr>
        <w:pStyle w:val="Apara"/>
      </w:pPr>
      <w:r w:rsidRPr="00F00DD2">
        <w:tab/>
        <w:t>(c)</w:t>
      </w:r>
      <w:r w:rsidRPr="00F00DD2">
        <w:tab/>
        <w:t>state briefly the matter on which the information is based; and</w:t>
      </w:r>
    </w:p>
    <w:p w14:paraId="2BE6AC0C" w14:textId="5B3FBC5B" w:rsidR="0046297A" w:rsidRPr="00F00DD2" w:rsidRDefault="0046297A" w:rsidP="0046297A">
      <w:pPr>
        <w:pStyle w:val="Apara"/>
      </w:pPr>
      <w:r w:rsidRPr="00F00DD2">
        <w:tab/>
        <w:t>(d)</w:t>
      </w:r>
      <w:r w:rsidRPr="00F00DD2">
        <w:tab/>
        <w:t>order the arrest and bringing of the offender before the board</w:t>
      </w:r>
      <w:r w:rsidR="00D449C1">
        <w:t xml:space="preserve"> </w:t>
      </w:r>
      <w:r w:rsidR="00D449C1" w:rsidRPr="001624F0">
        <w:t>or sentencing court</w:t>
      </w:r>
      <w:r w:rsidRPr="00F00DD2">
        <w:t>.</w:t>
      </w:r>
    </w:p>
    <w:p w14:paraId="40B1AD17" w14:textId="77777777" w:rsidR="00CE7C75" w:rsidRPr="001624F0" w:rsidRDefault="00CE7C75" w:rsidP="00CE7C75">
      <w:pPr>
        <w:pStyle w:val="Amain"/>
      </w:pPr>
      <w:r w:rsidRPr="001624F0">
        <w:tab/>
        <w:t>(3)</w:t>
      </w:r>
      <w:r w:rsidRPr="001624F0">
        <w:tab/>
        <w:t>A police officer who arrests the offender under the warrant must, as soon as practicable, bring the offender before—</w:t>
      </w:r>
    </w:p>
    <w:p w14:paraId="7B4A1EE6" w14:textId="77777777" w:rsidR="00CE7C75" w:rsidRPr="001624F0" w:rsidRDefault="00CE7C75" w:rsidP="00CE7C75">
      <w:pPr>
        <w:pStyle w:val="Apara"/>
      </w:pPr>
      <w:r w:rsidRPr="001624F0">
        <w:tab/>
        <w:t>(a)</w:t>
      </w:r>
      <w:r w:rsidRPr="001624F0">
        <w:tab/>
        <w:t>the board; or</w:t>
      </w:r>
    </w:p>
    <w:p w14:paraId="65904BB3" w14:textId="77777777" w:rsidR="00CE7C75" w:rsidRPr="001624F0" w:rsidRDefault="00CE7C75" w:rsidP="00CE7C75">
      <w:pPr>
        <w:pStyle w:val="Apara"/>
      </w:pPr>
      <w:r w:rsidRPr="001624F0">
        <w:tab/>
        <w:t>(b)</w:t>
      </w:r>
      <w:r w:rsidRPr="001624F0">
        <w:tab/>
        <w:t>if section 65 would apply because of the breach—the sentencing court.</w:t>
      </w:r>
    </w:p>
    <w:p w14:paraId="6BB4EC77" w14:textId="77777777" w:rsidR="00CE7C75" w:rsidRPr="001624F0" w:rsidRDefault="00CE7C75" w:rsidP="00CE7C75">
      <w:pPr>
        <w:pStyle w:val="Amain"/>
      </w:pPr>
      <w:r w:rsidRPr="001624F0">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16E0744A" w14:textId="138C5347" w:rsidR="00CE7C75" w:rsidRPr="001624F0" w:rsidRDefault="00CE7C75" w:rsidP="00CE7C75">
      <w:pPr>
        <w:pStyle w:val="aNote"/>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79" w:tooltip="A1992-8" w:history="1">
        <w:r w:rsidRPr="001624F0">
          <w:rPr>
            <w:rStyle w:val="charCitHyperlinkItal"/>
          </w:rPr>
          <w:t>Bail Act 1992</w:t>
        </w:r>
      </w:hyperlink>
      <w:r w:rsidRPr="001624F0">
        <w:rPr>
          <w:lang w:eastAsia="en-AU"/>
        </w:rPr>
        <w:t>.</w:t>
      </w:r>
    </w:p>
    <w:p w14:paraId="1E7265DA" w14:textId="77777777" w:rsidR="0046297A" w:rsidRPr="00A96432" w:rsidRDefault="0046297A" w:rsidP="0046297A">
      <w:pPr>
        <w:pStyle w:val="AH3Div"/>
      </w:pPr>
      <w:bookmarkStart w:id="92" w:name="_Toc137635934"/>
      <w:r w:rsidRPr="00A96432">
        <w:rPr>
          <w:rStyle w:val="CharDivNo"/>
        </w:rPr>
        <w:lastRenderedPageBreak/>
        <w:t>Division 5.6.2</w:t>
      </w:r>
      <w:r w:rsidRPr="00F00DD2">
        <w:tab/>
      </w:r>
      <w:r w:rsidRPr="00A96432">
        <w:rPr>
          <w:rStyle w:val="CharDivText"/>
        </w:rPr>
        <w:t>Intensive correction orders—breach</w:t>
      </w:r>
      <w:bookmarkEnd w:id="92"/>
    </w:p>
    <w:p w14:paraId="25BA0F60" w14:textId="77777777" w:rsidR="0046297A" w:rsidRPr="00F00DD2" w:rsidRDefault="0046297A" w:rsidP="0046297A">
      <w:pPr>
        <w:pStyle w:val="AH5Sec"/>
      </w:pPr>
      <w:bookmarkStart w:id="93" w:name="_Toc137635935"/>
      <w:r w:rsidRPr="00A96432">
        <w:rPr>
          <w:rStyle w:val="CharSectNo"/>
        </w:rPr>
        <w:t>62</w:t>
      </w:r>
      <w:r w:rsidRPr="00F00DD2">
        <w:tab/>
        <w:t>Board inquiry—breach of intensive correction order obligations</w:t>
      </w:r>
      <w:bookmarkEnd w:id="93"/>
    </w:p>
    <w:p w14:paraId="6DEC8BAC" w14:textId="77777777"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14:paraId="26B72F5C" w14:textId="77777777" w:rsidR="0046297A" w:rsidRPr="00F00DD2" w:rsidRDefault="0046297A" w:rsidP="0046297A">
      <w:pPr>
        <w:pStyle w:val="Amain"/>
      </w:pPr>
      <w:r w:rsidRPr="00F00DD2">
        <w:tab/>
        <w:t>(2)</w:t>
      </w:r>
      <w:r w:rsidRPr="00F00DD2">
        <w:tab/>
        <w:t>The board must hold a hearing for an inquiry—</w:t>
      </w:r>
    </w:p>
    <w:p w14:paraId="5CA0A939" w14:textId="77777777" w:rsidR="0046297A" w:rsidRPr="00F00DD2" w:rsidRDefault="0046297A" w:rsidP="0046297A">
      <w:pPr>
        <w:pStyle w:val="Apara"/>
      </w:pPr>
      <w:r w:rsidRPr="00F00DD2">
        <w:tab/>
        <w:t>(a)</w:t>
      </w:r>
      <w:r w:rsidRPr="00F00DD2">
        <w:tab/>
        <w:t>on application by the director-general; or</w:t>
      </w:r>
    </w:p>
    <w:p w14:paraId="1A88D084" w14:textId="77777777"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14:paraId="0DB42582" w14:textId="77777777" w:rsidR="0046297A" w:rsidRPr="00F00DD2" w:rsidRDefault="0046297A" w:rsidP="0046297A">
      <w:pPr>
        <w:pStyle w:val="Apara"/>
      </w:pPr>
      <w:r w:rsidRPr="00F00DD2">
        <w:tab/>
        <w:t>(c)</w:t>
      </w:r>
      <w:r w:rsidRPr="00F00DD2">
        <w:tab/>
        <w:t>if the offender is arrested under section 60 (Arrest without warrant—breach of intensive correction order obligations) or section 61 (Arrest warrant—breach of intensive correction order obligations)</w:t>
      </w:r>
      <w:r w:rsidR="00AB41C7">
        <w:t>; or</w:t>
      </w:r>
    </w:p>
    <w:p w14:paraId="530F9FA0" w14:textId="77777777" w:rsidR="00AB41C7" w:rsidRPr="00CA266D" w:rsidRDefault="00AB41C7" w:rsidP="00AB41C7">
      <w:pPr>
        <w:pStyle w:val="Apara"/>
      </w:pPr>
      <w:r w:rsidRPr="00CA266D">
        <w:tab/>
        <w:t>(d)</w:t>
      </w:r>
      <w:r w:rsidRPr="00CA266D">
        <w:tab/>
        <w:t>after receiving a report from a corrections officer under section 59A (5) (Corrections officers’ actions for breach of intensive correction order obligations—COVID-19 emergency).</w:t>
      </w:r>
    </w:p>
    <w:p w14:paraId="196BAE32" w14:textId="77777777" w:rsidR="0046297A" w:rsidRPr="00F00DD2" w:rsidRDefault="0046297A" w:rsidP="002B0E56">
      <w:pPr>
        <w:pStyle w:val="Amain"/>
        <w:keepNext/>
      </w:pPr>
      <w:r w:rsidRPr="00F00DD2">
        <w:tab/>
        <w:t>(3)</w:t>
      </w:r>
      <w:r w:rsidRPr="00F00DD2">
        <w:tab/>
        <w:t>This section does not apply if the offender has been convicted of a new offence punishable by imprisonment.</w:t>
      </w:r>
    </w:p>
    <w:p w14:paraId="46E7E8EE" w14:textId="77777777" w:rsidR="00CE7C75" w:rsidRPr="001624F0" w:rsidRDefault="00CE7C75" w:rsidP="00CE7C75">
      <w:pPr>
        <w:pStyle w:val="aNote"/>
        <w:rPr>
          <w:iCs/>
        </w:rPr>
      </w:pPr>
      <w:r w:rsidRPr="001624F0">
        <w:rPr>
          <w:rStyle w:val="charItals"/>
        </w:rPr>
        <w:t>Note</w:t>
      </w:r>
      <w:r w:rsidRPr="001624F0">
        <w:rPr>
          <w:rStyle w:val="charItals"/>
        </w:rPr>
        <w:tab/>
      </w:r>
      <w:r w:rsidRPr="001624F0">
        <w:rPr>
          <w:iCs/>
        </w:rPr>
        <w:t>Section 65 requires a court to cancel the offender’s intensive correction order in certain circumstances.</w:t>
      </w:r>
    </w:p>
    <w:p w14:paraId="384FA9EA" w14:textId="77777777"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14:paraId="63364548" w14:textId="77777777" w:rsidR="0046297A" w:rsidRPr="00F00DD2" w:rsidRDefault="0046297A" w:rsidP="0046297A">
      <w:pPr>
        <w:pStyle w:val="Amain"/>
      </w:pPr>
      <w:r w:rsidRPr="00F00DD2">
        <w:tab/>
        <w:t>(5)</w:t>
      </w:r>
      <w:r w:rsidRPr="00F00DD2">
        <w:tab/>
        <w:t>The board must, as soon as practicable—</w:t>
      </w:r>
    </w:p>
    <w:p w14:paraId="340CBBBD" w14:textId="77777777" w:rsidR="0046297A" w:rsidRPr="00F00DD2" w:rsidRDefault="0046297A" w:rsidP="0046297A">
      <w:pPr>
        <w:pStyle w:val="Apara"/>
      </w:pPr>
      <w:r w:rsidRPr="00F00DD2">
        <w:tab/>
        <w:t>(a)</w:t>
      </w:r>
      <w:r w:rsidRPr="00F00DD2">
        <w:tab/>
        <w:t>tell the director-general of an inquiry conducted under subsection (2) (c); and</w:t>
      </w:r>
    </w:p>
    <w:p w14:paraId="678B20AB" w14:textId="77777777" w:rsidR="0046297A" w:rsidRPr="00F00DD2" w:rsidRDefault="0046297A" w:rsidP="0046297A">
      <w:pPr>
        <w:pStyle w:val="Apara"/>
      </w:pPr>
      <w:r w:rsidRPr="00F00DD2">
        <w:tab/>
        <w:t>(b)</w:t>
      </w:r>
      <w:r w:rsidRPr="00F00DD2">
        <w:tab/>
        <w:t>conduct the inquiry.</w:t>
      </w:r>
    </w:p>
    <w:p w14:paraId="5F71263F" w14:textId="77777777" w:rsidR="0046297A" w:rsidRPr="00F00DD2" w:rsidRDefault="0046297A" w:rsidP="0046297A">
      <w:pPr>
        <w:pStyle w:val="AH5Sec"/>
      </w:pPr>
      <w:bookmarkStart w:id="94" w:name="_Toc137635936"/>
      <w:r w:rsidRPr="00A96432">
        <w:rPr>
          <w:rStyle w:val="CharSectNo"/>
        </w:rPr>
        <w:lastRenderedPageBreak/>
        <w:t>63</w:t>
      </w:r>
      <w:r w:rsidRPr="00F00DD2">
        <w:tab/>
        <w:t>Notice of inquiry—breach of intensive correction order obligations</w:t>
      </w:r>
      <w:bookmarkEnd w:id="94"/>
    </w:p>
    <w:p w14:paraId="12D52ED5" w14:textId="050FF0E1" w:rsidR="0046297A" w:rsidRPr="00F00DD2" w:rsidRDefault="0046297A" w:rsidP="0046297A">
      <w:pPr>
        <w:pStyle w:val="Amain"/>
      </w:pPr>
      <w:r w:rsidRPr="00F00DD2">
        <w:tab/>
        <w:t>(1)</w:t>
      </w:r>
      <w:r w:rsidRPr="00F00DD2">
        <w:tab/>
        <w:t xml:space="preserve">Before the board starts an inquiry under section 62 in relation to an offender, the </w:t>
      </w:r>
      <w:r w:rsidR="00E76279" w:rsidRPr="00315B90">
        <w:rPr>
          <w:color w:val="000000"/>
        </w:rPr>
        <w:t>board</w:t>
      </w:r>
      <w:r w:rsidRPr="00F00DD2">
        <w:t xml:space="preserve"> must give written notice of the inquiry to—</w:t>
      </w:r>
    </w:p>
    <w:p w14:paraId="17726318" w14:textId="77777777" w:rsidR="0046297A" w:rsidRPr="00F00DD2" w:rsidRDefault="0046297A" w:rsidP="0046297A">
      <w:pPr>
        <w:pStyle w:val="Apara"/>
      </w:pPr>
      <w:r w:rsidRPr="00F00DD2">
        <w:tab/>
        <w:t>(a)</w:t>
      </w:r>
      <w:r w:rsidRPr="00F00DD2">
        <w:tab/>
        <w:t>the offender; and</w:t>
      </w:r>
    </w:p>
    <w:p w14:paraId="1A504EA9" w14:textId="77777777" w:rsidR="0046297A" w:rsidRPr="00F00DD2" w:rsidRDefault="0046297A" w:rsidP="0046297A">
      <w:pPr>
        <w:pStyle w:val="Apara"/>
      </w:pPr>
      <w:r w:rsidRPr="00F00DD2">
        <w:tab/>
        <w:t>(b)</w:t>
      </w:r>
      <w:r w:rsidRPr="00F00DD2">
        <w:tab/>
        <w:t>the director of public prosecutions.</w:t>
      </w:r>
    </w:p>
    <w:p w14:paraId="15E6730D" w14:textId="77777777" w:rsidR="0046297A" w:rsidRPr="00F00DD2" w:rsidRDefault="0046297A" w:rsidP="0046297A">
      <w:pPr>
        <w:pStyle w:val="Amain"/>
        <w:keepNext/>
      </w:pPr>
      <w:r w:rsidRPr="00F00DD2">
        <w:tab/>
        <w:t>(2)</w:t>
      </w:r>
      <w:r w:rsidRPr="00F00DD2">
        <w:tab/>
        <w:t>The notice must include—</w:t>
      </w:r>
    </w:p>
    <w:p w14:paraId="44D88267" w14:textId="77777777" w:rsidR="0046297A" w:rsidRPr="00F00DD2" w:rsidRDefault="0046297A" w:rsidP="0046297A">
      <w:pPr>
        <w:pStyle w:val="Apara"/>
        <w:keepNext/>
      </w:pPr>
      <w:r w:rsidRPr="00F00DD2">
        <w:tab/>
        <w:t>(a)</w:t>
      </w:r>
      <w:r w:rsidRPr="00F00DD2">
        <w:tab/>
        <w:t>the reasons for the inquiry; and</w:t>
      </w:r>
    </w:p>
    <w:p w14:paraId="410F8A9A" w14:textId="77777777" w:rsidR="0046297A" w:rsidRPr="00F00DD2" w:rsidRDefault="0046297A" w:rsidP="0046297A">
      <w:pPr>
        <w:pStyle w:val="Apara"/>
      </w:pPr>
      <w:r w:rsidRPr="00F00DD2">
        <w:tab/>
        <w:t>(b)</w:t>
      </w:r>
      <w:r w:rsidRPr="00F00DD2">
        <w:tab/>
        <w:t>an invitation for the offender to make submissions to the board by a stated date for the inquiry; and</w:t>
      </w:r>
    </w:p>
    <w:p w14:paraId="0C44FFFA" w14:textId="77777777" w:rsidR="0046297A" w:rsidRPr="00F00DD2" w:rsidRDefault="0046297A" w:rsidP="0046297A">
      <w:pPr>
        <w:pStyle w:val="Apara"/>
      </w:pPr>
      <w:r w:rsidRPr="00F00DD2">
        <w:tab/>
        <w:t>(c)</w:t>
      </w:r>
      <w:r w:rsidRPr="00F00DD2">
        <w:tab/>
        <w:t>if a board hearing is to be held in relation to the inquiry—</w:t>
      </w:r>
    </w:p>
    <w:p w14:paraId="4E1CDEFB" w14:textId="77777777" w:rsidR="0046297A" w:rsidRPr="00F00DD2" w:rsidRDefault="0046297A" w:rsidP="0046297A">
      <w:pPr>
        <w:pStyle w:val="Asubpara"/>
      </w:pPr>
      <w:r w:rsidRPr="00F00DD2">
        <w:tab/>
        <w:t>(i)</w:t>
      </w:r>
      <w:r w:rsidRPr="00F00DD2">
        <w:tab/>
        <w:t>the date, time and location of the hearing; and</w:t>
      </w:r>
    </w:p>
    <w:p w14:paraId="44A30FC3" w14:textId="77777777" w:rsidR="0046297A" w:rsidRPr="00F00DD2" w:rsidRDefault="0046297A" w:rsidP="0046297A">
      <w:pPr>
        <w:pStyle w:val="Asubpara"/>
      </w:pPr>
      <w:r w:rsidRPr="00F00DD2">
        <w:tab/>
        <w:t>(ii)</w:t>
      </w:r>
      <w:r w:rsidRPr="00F00DD2">
        <w:tab/>
        <w:t>a statement about the effect of section 209 (Offender’s rights at board hearing).</w:t>
      </w:r>
    </w:p>
    <w:p w14:paraId="3EA077BE" w14:textId="77777777" w:rsidR="0046297A" w:rsidRPr="00F00DD2" w:rsidRDefault="0046297A" w:rsidP="0046297A">
      <w:pPr>
        <w:pStyle w:val="Amain"/>
      </w:pPr>
      <w:r w:rsidRPr="00F00DD2">
        <w:tab/>
        <w:t>(3)</w:t>
      </w:r>
      <w:r w:rsidRPr="00F00DD2">
        <w:tab/>
        <w:t>An offender who is given notice of a hearing under this section must appear at the hearing.</w:t>
      </w:r>
    </w:p>
    <w:p w14:paraId="083808D5" w14:textId="77777777" w:rsidR="0046297A" w:rsidRPr="00F00DD2" w:rsidRDefault="0046297A" w:rsidP="0046297A">
      <w:pPr>
        <w:pStyle w:val="AH5Sec"/>
      </w:pPr>
      <w:bookmarkStart w:id="95" w:name="_Toc137635937"/>
      <w:r w:rsidRPr="00A96432">
        <w:rPr>
          <w:rStyle w:val="CharSectNo"/>
        </w:rPr>
        <w:t>64</w:t>
      </w:r>
      <w:r w:rsidRPr="00F00DD2">
        <w:tab/>
        <w:t>Board powers—breach of intensive correction order obligations</w:t>
      </w:r>
      <w:bookmarkEnd w:id="95"/>
    </w:p>
    <w:p w14:paraId="68B78248" w14:textId="77777777"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14:paraId="630DF91E" w14:textId="77777777" w:rsidR="0046297A" w:rsidRPr="00F00DD2" w:rsidRDefault="0046297A" w:rsidP="00AC0AE1">
      <w:pPr>
        <w:pStyle w:val="Amain"/>
        <w:keepNext/>
      </w:pPr>
      <w:r w:rsidRPr="00F00DD2">
        <w:tab/>
        <w:t>(2)</w:t>
      </w:r>
      <w:r w:rsidRPr="00F00DD2">
        <w:tab/>
        <w:t>The board may do 1 or more of the following:</w:t>
      </w:r>
    </w:p>
    <w:p w14:paraId="2A1AE27F" w14:textId="77777777"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14:paraId="646FD982" w14:textId="77777777" w:rsidR="0046297A" w:rsidRPr="00F00DD2" w:rsidRDefault="0046297A" w:rsidP="00A96432">
      <w:pPr>
        <w:pStyle w:val="Apara"/>
        <w:keepNext/>
      </w:pPr>
      <w:r w:rsidRPr="00F00DD2">
        <w:lastRenderedPageBreak/>
        <w:tab/>
        <w:t>(b)</w:t>
      </w:r>
      <w:r w:rsidRPr="00F00DD2">
        <w:tab/>
        <w:t>suspend the offender’s intensive correction order for—</w:t>
      </w:r>
    </w:p>
    <w:p w14:paraId="31F832FC" w14:textId="77777777"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14:paraId="19C8B076" w14:textId="77777777" w:rsidR="0046297A" w:rsidRPr="00F00DD2" w:rsidRDefault="0046297A" w:rsidP="0046297A">
      <w:pPr>
        <w:pStyle w:val="Asubpara"/>
      </w:pPr>
      <w:r w:rsidRPr="00F00DD2">
        <w:tab/>
        <w:t>(ii)</w:t>
      </w:r>
      <w:r w:rsidRPr="00F00DD2">
        <w:tab/>
        <w:t>in any other case—7 days to be served by imprisonment by full-time detention, but not past the end of the offender’s sentence;</w:t>
      </w:r>
    </w:p>
    <w:p w14:paraId="43265A36" w14:textId="77777777" w:rsidR="0046297A" w:rsidRPr="00F00DD2" w:rsidRDefault="0046297A" w:rsidP="0046297A">
      <w:pPr>
        <w:pStyle w:val="Apara"/>
      </w:pPr>
      <w:r w:rsidRPr="00F00DD2">
        <w:tab/>
        <w:t>(c)</w:t>
      </w:r>
      <w:r w:rsidRPr="00F00DD2">
        <w:tab/>
        <w:t>cancel the offender’s intensive correction order;</w:t>
      </w:r>
    </w:p>
    <w:p w14:paraId="69B5621A" w14:textId="77777777" w:rsidR="00CE7C75" w:rsidRPr="001624F0" w:rsidRDefault="00CE7C75" w:rsidP="00CE7C75">
      <w:pPr>
        <w:pStyle w:val="aNotepar"/>
      </w:pPr>
      <w:r w:rsidRPr="001624F0">
        <w:rPr>
          <w:rStyle w:val="charItals"/>
        </w:rPr>
        <w:t>Note</w:t>
      </w:r>
      <w:r w:rsidRPr="001624F0">
        <w:rPr>
          <w:rStyle w:val="charItals"/>
        </w:rPr>
        <w:tab/>
      </w:r>
      <w:r w:rsidRPr="001624F0">
        <w:t>Section 65 requires a court to cancel the offender’s intensive correction order in certain circumstances and s 66 requires the board to cancel the order if the offender withdraws consent.</w:t>
      </w:r>
    </w:p>
    <w:p w14:paraId="3C3F9A7D" w14:textId="77777777" w:rsidR="0046297A" w:rsidRPr="00F00DD2" w:rsidRDefault="0046297A" w:rsidP="0046297A">
      <w:pPr>
        <w:pStyle w:val="Apara"/>
      </w:pPr>
      <w:r w:rsidRPr="00F00DD2">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14:paraId="6F167C9B" w14:textId="77777777" w:rsidR="0046297A" w:rsidRPr="00F00DD2" w:rsidRDefault="0046297A" w:rsidP="0046297A">
      <w:pPr>
        <w:pStyle w:val="Asubpara"/>
      </w:pPr>
      <w:r w:rsidRPr="00F00DD2">
        <w:tab/>
        <w:t>(i)</w:t>
      </w:r>
      <w:r w:rsidRPr="00F00DD2">
        <w:tab/>
        <w:t>the offender’s health; or</w:t>
      </w:r>
    </w:p>
    <w:p w14:paraId="4CB74649" w14:textId="77777777" w:rsidR="0046297A" w:rsidRPr="00F00DD2" w:rsidRDefault="0046297A" w:rsidP="0046297A">
      <w:pPr>
        <w:pStyle w:val="Asubpara"/>
      </w:pPr>
      <w:r w:rsidRPr="00F00DD2">
        <w:tab/>
        <w:t>(ii)</w:t>
      </w:r>
      <w:r w:rsidRPr="00F00DD2">
        <w:tab/>
        <w:t>any exceptional circumstances affecting the offender.</w:t>
      </w:r>
    </w:p>
    <w:p w14:paraId="2E1041A7" w14:textId="77777777" w:rsidR="0046297A" w:rsidRDefault="0046297A" w:rsidP="0046297A">
      <w:pPr>
        <w:pStyle w:val="Amain"/>
      </w:pPr>
      <w:r w:rsidRPr="00F00DD2">
        <w:tab/>
        <w:t>(3)</w:t>
      </w:r>
      <w:r w:rsidRPr="00F00DD2">
        <w:tab/>
        <w:t>The board must not give more than 3 warnings under subsection (2) (a) in a 12-month period.</w:t>
      </w:r>
    </w:p>
    <w:p w14:paraId="40B3630F" w14:textId="77777777" w:rsidR="00904045" w:rsidRPr="00F00DD2" w:rsidRDefault="00904045" w:rsidP="0052155D">
      <w:pPr>
        <w:pStyle w:val="Amain"/>
      </w:pPr>
      <w:r w:rsidRPr="00B6083F">
        <w:tab/>
        <w:t>(3A)</w:t>
      </w:r>
      <w:r w:rsidRPr="00B6083F">
        <w:tab/>
        <w:t>Subsection (3) does not apply to a warning given during a COVID</w:t>
      </w:r>
      <w:r w:rsidRPr="00B6083F">
        <w:noBreakHyphen/>
        <w:t>19 emergency.</w:t>
      </w:r>
    </w:p>
    <w:p w14:paraId="3CEC038D" w14:textId="77777777"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14:paraId="45510E8A" w14:textId="77777777" w:rsidR="0046297A" w:rsidRPr="00F00DD2" w:rsidRDefault="0046297A" w:rsidP="0046297A">
      <w:pPr>
        <w:pStyle w:val="AH5Sec"/>
      </w:pPr>
      <w:bookmarkStart w:id="96" w:name="_Toc137635938"/>
      <w:r w:rsidRPr="00A96432">
        <w:rPr>
          <w:rStyle w:val="CharSectNo"/>
        </w:rPr>
        <w:lastRenderedPageBreak/>
        <w:t>65</w:t>
      </w:r>
      <w:r w:rsidRPr="00F00DD2">
        <w:tab/>
        <w:t>Cancellation of intensive correction order on further conviction etc</w:t>
      </w:r>
      <w:bookmarkEnd w:id="96"/>
    </w:p>
    <w:p w14:paraId="0D02A6F4" w14:textId="77777777" w:rsidR="00EE1F80" w:rsidRPr="00F00DD2" w:rsidRDefault="00EE1F80" w:rsidP="00EE1F80">
      <w:pPr>
        <w:pStyle w:val="Amain"/>
        <w:keepNext/>
      </w:pPr>
      <w:r w:rsidRPr="00F00DD2">
        <w:tab/>
        <w:t>(1)</w:t>
      </w:r>
      <w:r w:rsidRPr="00F00DD2">
        <w:tab/>
        <w:t>This section applies if, after an offender was sentenced to serve intensive correction, the offender commits, and is convicted or found guilty of—</w:t>
      </w:r>
    </w:p>
    <w:p w14:paraId="39CB951D" w14:textId="77777777" w:rsidR="00EE1F80" w:rsidRPr="00F00DD2" w:rsidRDefault="00EE1F80" w:rsidP="00EE1F80">
      <w:pPr>
        <w:pStyle w:val="Apara"/>
      </w:pPr>
      <w:r w:rsidRPr="00F00DD2">
        <w:tab/>
        <w:t>(a)</w:t>
      </w:r>
      <w:r w:rsidRPr="00F00DD2">
        <w:tab/>
        <w:t>an offence against a territory law, or a law of the Commonwealth, a State or another Territory, that is punishable by imprisonment; or</w:t>
      </w:r>
    </w:p>
    <w:p w14:paraId="52245565" w14:textId="77777777" w:rsidR="00EE1F80" w:rsidRPr="00F00DD2" w:rsidRDefault="00EE1F80" w:rsidP="00EE1F80">
      <w:pPr>
        <w:pStyle w:val="Apara"/>
      </w:pPr>
      <w:r w:rsidRPr="00F00DD2">
        <w:tab/>
        <w:t>(b)</w:t>
      </w:r>
      <w:r w:rsidRPr="00F00DD2">
        <w:tab/>
        <w:t>an offence outside Australia that, if it had been committed in Australia, would be punishable by imprisonment.</w:t>
      </w:r>
    </w:p>
    <w:p w14:paraId="56ECF80E" w14:textId="77777777" w:rsidR="00EE1F80" w:rsidRDefault="00EE1F80" w:rsidP="00EE1F80">
      <w:pPr>
        <w:pStyle w:val="Amain"/>
      </w:pPr>
      <w:r>
        <w:rPr>
          <w:color w:val="000000"/>
        </w:rPr>
        <w:tab/>
        <w:t>(2)</w:t>
      </w:r>
      <w:r>
        <w:rPr>
          <w:color w:val="000000"/>
        </w:rPr>
        <w:tab/>
        <w:t>The sentencing court must, as soon as practicable—</w:t>
      </w:r>
    </w:p>
    <w:p w14:paraId="5BF50E4C" w14:textId="77777777" w:rsidR="00EE1F80" w:rsidRDefault="00EE1F80" w:rsidP="00EE1F80">
      <w:pPr>
        <w:pStyle w:val="Apara"/>
      </w:pPr>
      <w:r>
        <w:rPr>
          <w:color w:val="000000"/>
        </w:rPr>
        <w:tab/>
        <w:t>(a)</w:t>
      </w:r>
      <w:r>
        <w:rPr>
          <w:color w:val="000000"/>
        </w:rPr>
        <w:tab/>
        <w:t>cancel the intensive correction order, unless cancellation is not in the interests of justice; and</w:t>
      </w:r>
    </w:p>
    <w:p w14:paraId="633251F3" w14:textId="77777777" w:rsidR="00EE1F80" w:rsidRDefault="00EE1F80" w:rsidP="00EE1F80">
      <w:pPr>
        <w:pStyle w:val="Apara"/>
      </w:pPr>
      <w:r>
        <w:tab/>
        <w:t>(b)</w:t>
      </w:r>
      <w:r>
        <w:tab/>
        <w:t>if the court cancels the intensive correction order—order that the remainder of the offender’s sentence be served by full</w:t>
      </w:r>
      <w:r>
        <w:noBreakHyphen/>
        <w:t>time detention.</w:t>
      </w:r>
    </w:p>
    <w:p w14:paraId="1C7EB70A" w14:textId="77777777" w:rsidR="00EE1F80" w:rsidRPr="001624F0" w:rsidRDefault="00EE1F80" w:rsidP="00EE1F80">
      <w:pPr>
        <w:pStyle w:val="Amain"/>
      </w:pPr>
      <w:r w:rsidRPr="001624F0">
        <w:tab/>
        <w:t>(</w:t>
      </w:r>
      <w:r>
        <w:t>3</w:t>
      </w:r>
      <w:r w:rsidRPr="001624F0">
        <w:t>)</w:t>
      </w:r>
      <w:r w:rsidRPr="001624F0">
        <w:tab/>
        <w:t>If the offender is convicted or found guilty of an offence mentioned in subsection (1) by the Supreme Court and the intensive correction order was made by the Magistrates Court, the Supreme Court is taken to be the sentencing court for this section.</w:t>
      </w:r>
    </w:p>
    <w:p w14:paraId="4440B35B" w14:textId="77777777" w:rsidR="00EE1F80" w:rsidRPr="001624F0" w:rsidRDefault="00EE1F80" w:rsidP="00EE1F80">
      <w:pPr>
        <w:pStyle w:val="Amain"/>
      </w:pPr>
      <w:r w:rsidRPr="001624F0">
        <w:tab/>
        <w:t>(</w:t>
      </w:r>
      <w:r>
        <w:t>4</w:t>
      </w:r>
      <w:r w:rsidRPr="001624F0">
        <w:t>)</w:t>
      </w:r>
      <w:r w:rsidRPr="001624F0">
        <w:tab/>
        <w:t>If the offender is convicted or found guilty of an offence mentioned in subsection (1) by the Magistrates Court and the intensive correction order was made or amended by the Supreme Court—</w:t>
      </w:r>
    </w:p>
    <w:p w14:paraId="012D70CC" w14:textId="77777777" w:rsidR="00EE1F80" w:rsidRPr="001624F0" w:rsidRDefault="00EE1F80" w:rsidP="00EE1F80">
      <w:pPr>
        <w:pStyle w:val="Apara"/>
      </w:pPr>
      <w:r w:rsidRPr="001624F0">
        <w:tab/>
        <w:t>(a)</w:t>
      </w:r>
      <w:r w:rsidRPr="001624F0">
        <w:tab/>
        <w:t>the Supreme Court is taken to be the sentencing court for this section; and</w:t>
      </w:r>
    </w:p>
    <w:p w14:paraId="474CE134" w14:textId="77777777" w:rsidR="00EE1F80" w:rsidRPr="001624F0" w:rsidRDefault="00EE1F80" w:rsidP="00EE1F80">
      <w:pPr>
        <w:pStyle w:val="Apara"/>
      </w:pPr>
      <w:r w:rsidRPr="001624F0">
        <w:tab/>
        <w:t>(b)</w:t>
      </w:r>
      <w:r w:rsidRPr="001624F0">
        <w:tab/>
        <w:t xml:space="preserve"> the Magistrates Court—</w:t>
      </w:r>
    </w:p>
    <w:p w14:paraId="6B687057" w14:textId="77777777" w:rsidR="00EE1F80" w:rsidRPr="001624F0" w:rsidRDefault="00EE1F80" w:rsidP="00EE1F80">
      <w:pPr>
        <w:pStyle w:val="Asubpara"/>
      </w:pPr>
      <w:r w:rsidRPr="001624F0">
        <w:tab/>
        <w:t>(i)</w:t>
      </w:r>
      <w:r w:rsidRPr="001624F0">
        <w:tab/>
        <w:t xml:space="preserve">must, in addition to dealing </w:t>
      </w:r>
      <w:r w:rsidRPr="001624F0">
        <w:rPr>
          <w:szCs w:val="24"/>
        </w:rPr>
        <w:t>wi</w:t>
      </w:r>
      <w:r w:rsidRPr="001624F0">
        <w:t>th the offender for the offence mentioned in subsection (1), commit the offender to the Supreme Court to be dealt with in accordance with subsection (2); and</w:t>
      </w:r>
    </w:p>
    <w:p w14:paraId="20AAA6DA" w14:textId="77777777" w:rsidR="00EE1F80" w:rsidRPr="001624F0" w:rsidRDefault="00EE1F80" w:rsidP="00EE1F80">
      <w:pPr>
        <w:pStyle w:val="Asubpara"/>
      </w:pPr>
      <w:r w:rsidRPr="001624F0">
        <w:lastRenderedPageBreak/>
        <w:tab/>
        <w:t>(ii)</w:t>
      </w:r>
      <w:r w:rsidRPr="001624F0">
        <w:tab/>
        <w:t>may remand the offender in custody until the offender can be brought before the Supreme Court.</w:t>
      </w:r>
    </w:p>
    <w:p w14:paraId="4DCFCCBD" w14:textId="49B08613" w:rsidR="00EE1F80" w:rsidRPr="001624F0" w:rsidRDefault="00EE1F80" w:rsidP="00EE1F80">
      <w:pPr>
        <w:pStyle w:val="aNotesubpar"/>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80" w:tooltip="A1992-8" w:history="1">
        <w:r w:rsidRPr="001624F0">
          <w:rPr>
            <w:rStyle w:val="charCitHyperlinkItal"/>
          </w:rPr>
          <w:t>Bail Act 1992</w:t>
        </w:r>
      </w:hyperlink>
      <w:r w:rsidRPr="001624F0">
        <w:rPr>
          <w:lang w:eastAsia="en-AU"/>
        </w:rPr>
        <w:t>.</w:t>
      </w:r>
    </w:p>
    <w:p w14:paraId="37EE5CCE" w14:textId="77777777" w:rsidR="00EE1F80" w:rsidRDefault="00EE1F80" w:rsidP="00EE1F80">
      <w:pPr>
        <w:pStyle w:val="Amain"/>
      </w:pPr>
      <w:r>
        <w:rPr>
          <w:color w:val="000000"/>
        </w:rPr>
        <w:tab/>
        <w:t>(5)</w:t>
      </w:r>
      <w:r>
        <w:rPr>
          <w:color w:val="000000"/>
        </w:rPr>
        <w:tab/>
        <w:t>If the court makes an order under subsection (2) (b), the court—</w:t>
      </w:r>
    </w:p>
    <w:p w14:paraId="4E6B2520" w14:textId="77777777" w:rsidR="00EE1F80" w:rsidRDefault="00EE1F80" w:rsidP="00EE1F80">
      <w:pPr>
        <w:pStyle w:val="Apara"/>
      </w:pPr>
      <w:r>
        <w:rPr>
          <w:color w:val="000000"/>
        </w:rPr>
        <w:tab/>
        <w:t>(a)</w:t>
      </w:r>
      <w:r>
        <w:rPr>
          <w:color w:val="000000"/>
        </w:rPr>
        <w:tab/>
        <w:t>must state when the period of full</w:t>
      </w:r>
      <w:r>
        <w:rPr>
          <w:color w:val="000000"/>
        </w:rPr>
        <w:noBreakHyphen/>
        <w:t>time detention starts and ends; and</w:t>
      </w:r>
    </w:p>
    <w:p w14:paraId="7F7C11BD" w14:textId="77777777" w:rsidR="00EE1F80" w:rsidRDefault="00EE1F80" w:rsidP="00EE1F80">
      <w:pPr>
        <w:pStyle w:val="Apara"/>
      </w:pPr>
      <w:r>
        <w:tab/>
        <w:t>(b)</w:t>
      </w:r>
      <w:r>
        <w:tab/>
        <w:t>may set a nonparole period for the period of full-time detention if—</w:t>
      </w:r>
    </w:p>
    <w:p w14:paraId="55C18D0D" w14:textId="77777777" w:rsidR="00EE1F80" w:rsidRDefault="00EE1F80" w:rsidP="00EE1F80">
      <w:pPr>
        <w:pStyle w:val="Asubpara"/>
      </w:pPr>
      <w:r>
        <w:rPr>
          <w:color w:val="000000"/>
        </w:rPr>
        <w:tab/>
        <w:t>(i)</w:t>
      </w:r>
      <w:r>
        <w:rPr>
          <w:color w:val="000000"/>
        </w:rPr>
        <w:tab/>
        <w:t>the sentence of imprisonment for which the intensive correction order was made is more than 12 months; and</w:t>
      </w:r>
    </w:p>
    <w:p w14:paraId="7D4CFC44" w14:textId="77777777" w:rsidR="00EE1F80" w:rsidRDefault="00EE1F80" w:rsidP="00EE1F80">
      <w:pPr>
        <w:pStyle w:val="Asubpara"/>
      </w:pPr>
      <w:r>
        <w:tab/>
        <w:t>(ii)</w:t>
      </w:r>
      <w:r>
        <w:tab/>
        <w:t>the period of full-time detention is more than 30 days.</w:t>
      </w:r>
    </w:p>
    <w:p w14:paraId="0D76C706" w14:textId="6B9C9888" w:rsidR="00EE1F80" w:rsidRDefault="00EE1F80" w:rsidP="00EE1F80">
      <w:pPr>
        <w:pStyle w:val="Amain"/>
      </w:pPr>
      <w:r>
        <w:rPr>
          <w:color w:val="000000"/>
        </w:rPr>
        <w:tab/>
        <w:t>(6)</w:t>
      </w:r>
      <w:r>
        <w:rPr>
          <w:color w:val="000000"/>
        </w:rPr>
        <w:tab/>
        <w:t xml:space="preserve">To remove any doubt, the </w:t>
      </w:r>
      <w:hyperlink r:id="rId81" w:tooltip="A2005-58" w:history="1">
        <w:r w:rsidRPr="002B0E56">
          <w:rPr>
            <w:rStyle w:val="charCitHyperlinkItal"/>
          </w:rPr>
          <w:t>Crimes (Sentencing) Act 2005</w:t>
        </w:r>
      </w:hyperlink>
      <w:r>
        <w:rPr>
          <w:color w:val="000000"/>
        </w:rPr>
        <w:t>, part 5.2, applies to a nonparole period set under subsection (5) (b) as if the nonparole period had been set under that part.</w:t>
      </w:r>
    </w:p>
    <w:p w14:paraId="20BDF0A5" w14:textId="69DC09C3" w:rsidR="00EE1F80" w:rsidRDefault="00EE1F80" w:rsidP="00EE1F80">
      <w:pPr>
        <w:pStyle w:val="aNote"/>
        <w:rPr>
          <w:color w:val="000000"/>
        </w:rPr>
      </w:pPr>
      <w:r>
        <w:rPr>
          <w:rStyle w:val="charItals"/>
        </w:rPr>
        <w:t>Note</w:t>
      </w:r>
      <w:r>
        <w:rPr>
          <w:rStyle w:val="charItals"/>
        </w:rPr>
        <w:tab/>
      </w:r>
      <w:r>
        <w:rPr>
          <w:color w:val="000000"/>
        </w:rPr>
        <w:t xml:space="preserve">The </w:t>
      </w:r>
      <w:hyperlink r:id="rId82" w:tooltip="A2005-58" w:history="1">
        <w:r w:rsidRPr="002B0E56">
          <w:rPr>
            <w:rStyle w:val="charCitHyperlinkItal"/>
          </w:rPr>
          <w:t>Crimes (Sentencing) Act 2005</w:t>
        </w:r>
      </w:hyperlink>
      <w:r w:rsidRPr="002B0E56">
        <w:t>,</w:t>
      </w:r>
      <w:r>
        <w:rPr>
          <w:color w:val="000000"/>
        </w:rPr>
        <w:t xml:space="preserve"> pt 5.2 deals with setting and review of nonparole periods.</w:t>
      </w:r>
    </w:p>
    <w:p w14:paraId="31C5BE03" w14:textId="77777777" w:rsidR="00EE1F80" w:rsidRDefault="00EE1F80" w:rsidP="00EE1F80">
      <w:pPr>
        <w:pStyle w:val="Amain"/>
      </w:pPr>
      <w:r>
        <w:rPr>
          <w:color w:val="000000"/>
        </w:rPr>
        <w:tab/>
        <w:t>(7)</w:t>
      </w:r>
      <w:r>
        <w:rPr>
          <w:color w:val="000000"/>
        </w:rPr>
        <w:tab/>
        <w:t>If the court decides that it is not in the interests of justice to cancel the intensive correction order, the court must give reasons for the decision.</w:t>
      </w:r>
    </w:p>
    <w:p w14:paraId="0A174B4A" w14:textId="77777777" w:rsidR="00EE1F80" w:rsidRPr="001624F0" w:rsidRDefault="00EE1F80" w:rsidP="00EE1F80">
      <w:pPr>
        <w:pStyle w:val="Amain"/>
        <w:rPr>
          <w:lang w:eastAsia="en-AU"/>
        </w:rPr>
      </w:pPr>
      <w:r w:rsidRPr="001624F0">
        <w:rPr>
          <w:lang w:eastAsia="en-AU"/>
        </w:rPr>
        <w:tab/>
        <w:t>(</w:t>
      </w:r>
      <w:r>
        <w:rPr>
          <w:lang w:eastAsia="en-AU"/>
        </w:rPr>
        <w:t>8</w:t>
      </w:r>
      <w:r w:rsidRPr="001624F0">
        <w:rPr>
          <w:lang w:eastAsia="en-AU"/>
        </w:rPr>
        <w:t>)</w:t>
      </w:r>
      <w:r w:rsidRPr="001624F0">
        <w:rPr>
          <w:lang w:eastAsia="en-AU"/>
        </w:rPr>
        <w:tab/>
        <w:t xml:space="preserve">If </w:t>
      </w:r>
      <w:r w:rsidRPr="001624F0">
        <w:t>the offender is convicted or found guilty of an offence mentioned in subsection (1) by</w:t>
      </w:r>
      <w:r w:rsidRPr="001624F0">
        <w:rPr>
          <w:lang w:eastAsia="en-AU"/>
        </w:rPr>
        <w:t xml:space="preserve"> a court other than an ACT court, the board must refer the offender to the sentencing court as soon practicable after becoming aware of the conviction or finding of guilt.</w:t>
      </w:r>
    </w:p>
    <w:p w14:paraId="4433FADB" w14:textId="77777777" w:rsidR="0046297A" w:rsidRPr="00F00DD2" w:rsidRDefault="0046297A" w:rsidP="0046297A">
      <w:pPr>
        <w:pStyle w:val="AH5Sec"/>
      </w:pPr>
      <w:bookmarkStart w:id="97" w:name="_Toc137635939"/>
      <w:r w:rsidRPr="00A96432">
        <w:rPr>
          <w:rStyle w:val="CharSectNo"/>
        </w:rPr>
        <w:lastRenderedPageBreak/>
        <w:t>66</w:t>
      </w:r>
      <w:r w:rsidRPr="00F00DD2">
        <w:tab/>
        <w:t>Cancellation of intensive correction order if offender withdraws consent</w:t>
      </w:r>
      <w:bookmarkEnd w:id="97"/>
    </w:p>
    <w:p w14:paraId="192B736F" w14:textId="77777777" w:rsidR="0046297A" w:rsidRPr="00F00DD2" w:rsidRDefault="0046297A" w:rsidP="00AC0AE1">
      <w:pPr>
        <w:pStyle w:val="Amain"/>
        <w:keepNext/>
      </w:pPr>
      <w:r w:rsidRPr="00F00DD2">
        <w:tab/>
        <w:t>(1)</w:t>
      </w:r>
      <w:r w:rsidRPr="00F00DD2">
        <w:tab/>
        <w:t>This section applies if the board is satisfied that the offender has withdrawn the offender’s consent to serve the offender’s sentence by intensive correction.</w:t>
      </w:r>
    </w:p>
    <w:p w14:paraId="32F834EE" w14:textId="77777777" w:rsidR="0046297A" w:rsidRPr="00F00DD2" w:rsidRDefault="0046297A" w:rsidP="0046297A">
      <w:pPr>
        <w:pStyle w:val="Amain"/>
      </w:pPr>
      <w:r w:rsidRPr="00F00DD2">
        <w:tab/>
        <w:t>(2)</w:t>
      </w:r>
      <w:r w:rsidRPr="00F00DD2">
        <w:tab/>
        <w:t>The board must cancel the offender’s intensive correction order.</w:t>
      </w:r>
    </w:p>
    <w:p w14:paraId="77134C80" w14:textId="77777777" w:rsidR="0046297A" w:rsidRPr="00A96432" w:rsidRDefault="0046297A" w:rsidP="0046297A">
      <w:pPr>
        <w:pStyle w:val="AH3Div"/>
      </w:pPr>
      <w:bookmarkStart w:id="98" w:name="_Toc137635940"/>
      <w:r w:rsidRPr="00A96432">
        <w:rPr>
          <w:rStyle w:val="CharDivNo"/>
        </w:rPr>
        <w:t>Division 5.6.3</w:t>
      </w:r>
      <w:r w:rsidRPr="00F00DD2">
        <w:tab/>
      </w:r>
      <w:r w:rsidRPr="00A96432">
        <w:rPr>
          <w:rStyle w:val="CharDivText"/>
        </w:rPr>
        <w:t>Suspension and cancellation of intensive correction order</w:t>
      </w:r>
      <w:bookmarkEnd w:id="98"/>
    </w:p>
    <w:p w14:paraId="3A6AB3A0" w14:textId="77777777" w:rsidR="0046297A" w:rsidRPr="00F00DD2" w:rsidRDefault="0046297A" w:rsidP="0046297A">
      <w:pPr>
        <w:pStyle w:val="AH5Sec"/>
      </w:pPr>
      <w:bookmarkStart w:id="99" w:name="_Toc137635941"/>
      <w:r w:rsidRPr="00A96432">
        <w:rPr>
          <w:rStyle w:val="CharSectNo"/>
        </w:rPr>
        <w:t>67</w:t>
      </w:r>
      <w:r w:rsidRPr="00F00DD2">
        <w:tab/>
        <w:t>Application—div 5.6.3</w:t>
      </w:r>
      <w:bookmarkEnd w:id="99"/>
    </w:p>
    <w:p w14:paraId="2A79D4F9" w14:textId="77777777" w:rsidR="0046297A" w:rsidRPr="00F00DD2" w:rsidRDefault="0046297A" w:rsidP="0046297A">
      <w:pPr>
        <w:pStyle w:val="Amainreturn"/>
      </w:pPr>
      <w:r w:rsidRPr="00F00DD2">
        <w:t>This division applies to a decision made by the board under section 64 or section 66.</w:t>
      </w:r>
    </w:p>
    <w:p w14:paraId="1EEC11C0" w14:textId="77777777" w:rsidR="0046297A" w:rsidRPr="00F00DD2" w:rsidRDefault="0046297A" w:rsidP="0046297A">
      <w:pPr>
        <w:pStyle w:val="AH5Sec"/>
      </w:pPr>
      <w:bookmarkStart w:id="100" w:name="_Toc137635942"/>
      <w:r w:rsidRPr="00A96432">
        <w:rPr>
          <w:rStyle w:val="CharSectNo"/>
        </w:rPr>
        <w:t>68</w:t>
      </w:r>
      <w:r w:rsidRPr="00F00DD2">
        <w:tab/>
        <w:t>Notice of board decisions about intensive correction order</w:t>
      </w:r>
      <w:bookmarkEnd w:id="100"/>
    </w:p>
    <w:p w14:paraId="6171BC8D" w14:textId="77777777" w:rsidR="0046297A" w:rsidRPr="00F00DD2" w:rsidRDefault="0046297A" w:rsidP="0046297A">
      <w:pPr>
        <w:pStyle w:val="Amainreturn"/>
      </w:pPr>
      <w:r w:rsidRPr="00F00DD2">
        <w:t>The board must give written notice of its decision to each interested person.</w:t>
      </w:r>
    </w:p>
    <w:p w14:paraId="635B6A34" w14:textId="77777777" w:rsidR="0046297A" w:rsidRPr="00F00DD2" w:rsidRDefault="0046297A" w:rsidP="0046297A">
      <w:pPr>
        <w:pStyle w:val="AH5Sec"/>
      </w:pPr>
      <w:bookmarkStart w:id="101" w:name="_Toc137635943"/>
      <w:r w:rsidRPr="00A96432">
        <w:rPr>
          <w:rStyle w:val="CharSectNo"/>
        </w:rPr>
        <w:t>69</w:t>
      </w:r>
      <w:r w:rsidRPr="00F00DD2">
        <w:tab/>
        <w:t>Intensive correction order—effect of suspension or cancellation</w:t>
      </w:r>
      <w:bookmarkEnd w:id="101"/>
    </w:p>
    <w:p w14:paraId="450625D5" w14:textId="77777777"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14:paraId="17E62729" w14:textId="77777777" w:rsidR="0046297A" w:rsidRPr="00F00DD2" w:rsidRDefault="0046297A" w:rsidP="0046297A">
      <w:pPr>
        <w:pStyle w:val="Amain"/>
      </w:pPr>
      <w:r w:rsidRPr="00F00DD2">
        <w:tab/>
        <w:t>(2)</w:t>
      </w:r>
      <w:r w:rsidRPr="00F00DD2">
        <w:tab/>
        <w:t>The decision takes effect—</w:t>
      </w:r>
    </w:p>
    <w:p w14:paraId="73790E02" w14:textId="77777777" w:rsidR="0046297A" w:rsidRPr="00F00DD2" w:rsidRDefault="0046297A" w:rsidP="0046297A">
      <w:pPr>
        <w:pStyle w:val="Apara"/>
      </w:pPr>
      <w:r w:rsidRPr="00F00DD2">
        <w:tab/>
        <w:t>(a)</w:t>
      </w:r>
      <w:r w:rsidRPr="00F00DD2">
        <w:tab/>
        <w:t>when written notice of the decision is given to the offender under section 68; or</w:t>
      </w:r>
    </w:p>
    <w:p w14:paraId="061B52D3" w14:textId="77777777" w:rsidR="0046297A" w:rsidRPr="00F00DD2" w:rsidRDefault="0046297A" w:rsidP="0046297A">
      <w:pPr>
        <w:pStyle w:val="Apara"/>
      </w:pPr>
      <w:r w:rsidRPr="00F00DD2">
        <w:tab/>
        <w:t>(b)</w:t>
      </w:r>
      <w:r w:rsidRPr="00F00DD2">
        <w:tab/>
        <w:t>if a later date of effect is stated in the notice—on the date stated.</w:t>
      </w:r>
    </w:p>
    <w:p w14:paraId="614511F0" w14:textId="77777777" w:rsidR="0046297A" w:rsidRPr="00F00DD2" w:rsidRDefault="0046297A" w:rsidP="002B0E56">
      <w:pPr>
        <w:pStyle w:val="Amain"/>
        <w:keepNext/>
      </w:pPr>
      <w:r w:rsidRPr="00F00DD2">
        <w:lastRenderedPageBreak/>
        <w:tab/>
        <w:t>(3)</w:t>
      </w:r>
      <w:r w:rsidRPr="00F00DD2">
        <w:tab/>
        <w:t>If the decision is to suspend the offender’s intensive correction order—</w:t>
      </w:r>
    </w:p>
    <w:p w14:paraId="31CE0140" w14:textId="77777777" w:rsidR="0046297A" w:rsidRPr="00F00DD2" w:rsidRDefault="0046297A" w:rsidP="0046297A">
      <w:pPr>
        <w:pStyle w:val="Apara"/>
      </w:pPr>
      <w:r w:rsidRPr="00F00DD2">
        <w:tab/>
        <w:t>(a)</w:t>
      </w:r>
      <w:r w:rsidRPr="00F00DD2">
        <w:tab/>
        <w:t>during the suspension the offender must be imprisoned under full-time detention; and</w:t>
      </w:r>
    </w:p>
    <w:p w14:paraId="4712BEA7" w14:textId="77777777"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14:paraId="3528F4AB" w14:textId="77777777" w:rsidR="0046297A" w:rsidRPr="00F00DD2" w:rsidRDefault="0046297A" w:rsidP="00EF3F18">
      <w:pPr>
        <w:pStyle w:val="Amain"/>
        <w:keepNext/>
      </w:pPr>
      <w:r w:rsidRPr="00F00DD2">
        <w:tab/>
        <w:t>(4)</w:t>
      </w:r>
      <w:r w:rsidRPr="00F00DD2">
        <w:tab/>
        <w:t>If the decision is to cancel the offender’s intensive correction order, the cancellation ends the intensive correction order and the offender must serve the remainder of the sentence of imprisonment—</w:t>
      </w:r>
    </w:p>
    <w:p w14:paraId="7F3F2274" w14:textId="77777777"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14:paraId="3419B048" w14:textId="77777777" w:rsidR="0046297A" w:rsidRDefault="0046297A" w:rsidP="0046297A">
      <w:pPr>
        <w:pStyle w:val="Apara"/>
      </w:pPr>
      <w:r w:rsidRPr="00F00DD2">
        <w:tab/>
        <w:t>(b)</w:t>
      </w:r>
      <w:r w:rsidRPr="00F00DD2">
        <w:tab/>
        <w:t>otherwise in accordance with the sentence.</w:t>
      </w:r>
    </w:p>
    <w:p w14:paraId="588C829C" w14:textId="77777777" w:rsidR="00D4380E" w:rsidRPr="00C954BE" w:rsidRDefault="00D4380E" w:rsidP="00D4380E">
      <w:pPr>
        <w:pStyle w:val="aNote"/>
      </w:pPr>
      <w:r w:rsidRPr="00C954BE">
        <w:rPr>
          <w:rStyle w:val="charItals"/>
        </w:rPr>
        <w:t>Note</w:t>
      </w:r>
      <w:r w:rsidRPr="00C954BE">
        <w:rPr>
          <w:rStyle w:val="charItals"/>
        </w:rPr>
        <w:tab/>
      </w:r>
      <w:r w:rsidRPr="00C954BE">
        <w:t>For when an intensive correction order ends, see s 43A.</w:t>
      </w:r>
    </w:p>
    <w:p w14:paraId="217B8D50" w14:textId="77777777" w:rsidR="0046297A" w:rsidRPr="00F00DD2" w:rsidRDefault="0046297A" w:rsidP="0046297A">
      <w:pPr>
        <w:pStyle w:val="AH5Sec"/>
      </w:pPr>
      <w:bookmarkStart w:id="102" w:name="_Toc137635944"/>
      <w:r w:rsidRPr="00A96432">
        <w:rPr>
          <w:rStyle w:val="CharSectNo"/>
        </w:rPr>
        <w:t>70</w:t>
      </w:r>
      <w:r w:rsidRPr="00F00DD2">
        <w:tab/>
        <w:t>Intensive correction orders—effect of suspension or cancellation on other intensive correction order</w:t>
      </w:r>
      <w:bookmarkEnd w:id="102"/>
    </w:p>
    <w:p w14:paraId="1BE90C75" w14:textId="77777777" w:rsidR="0046297A" w:rsidRPr="00F00DD2" w:rsidRDefault="0046297A" w:rsidP="0046297A">
      <w:pPr>
        <w:pStyle w:val="Amain"/>
        <w:keepNext/>
      </w:pPr>
      <w:r w:rsidRPr="00F00DD2">
        <w:tab/>
        <w:t>(1)</w:t>
      </w:r>
      <w:r w:rsidRPr="00F00DD2">
        <w:tab/>
        <w:t>This section applies if—</w:t>
      </w:r>
    </w:p>
    <w:p w14:paraId="568FA88A"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60418D46" w14:textId="77777777"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14:paraId="4DD599C9"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14:paraId="16798851" w14:textId="77777777" w:rsidR="0046297A" w:rsidRPr="00F00DD2" w:rsidRDefault="0046297A" w:rsidP="0046297A">
      <w:pPr>
        <w:pStyle w:val="AH5Sec"/>
      </w:pPr>
      <w:bookmarkStart w:id="103" w:name="_Toc137635945"/>
      <w:r w:rsidRPr="00A96432">
        <w:rPr>
          <w:rStyle w:val="CharSectNo"/>
        </w:rPr>
        <w:lastRenderedPageBreak/>
        <w:t>71</w:t>
      </w:r>
      <w:r w:rsidRPr="00F00DD2">
        <w:tab/>
        <w:t>Intensive correction orders—effect of suspension or cancellation on parole</w:t>
      </w:r>
      <w:bookmarkEnd w:id="103"/>
    </w:p>
    <w:p w14:paraId="4F6F4C2A" w14:textId="77777777" w:rsidR="0046297A" w:rsidRPr="00F00DD2" w:rsidRDefault="0046297A" w:rsidP="005313D2">
      <w:pPr>
        <w:pStyle w:val="Amain"/>
        <w:keepNext/>
      </w:pPr>
      <w:r w:rsidRPr="00F00DD2">
        <w:tab/>
        <w:t>(1)</w:t>
      </w:r>
      <w:r w:rsidRPr="00F00DD2">
        <w:tab/>
        <w:t>This section applies if—</w:t>
      </w:r>
    </w:p>
    <w:p w14:paraId="7BC9BEB2"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05A5B1E5" w14:textId="77777777"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14:paraId="40A66227"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14:paraId="4A104257" w14:textId="77777777" w:rsidR="0046297A" w:rsidRPr="00F00DD2" w:rsidRDefault="0046297A" w:rsidP="0046297A">
      <w:pPr>
        <w:pStyle w:val="AH5Sec"/>
      </w:pPr>
      <w:bookmarkStart w:id="104" w:name="_Toc137635946"/>
      <w:r w:rsidRPr="00A96432">
        <w:rPr>
          <w:rStyle w:val="CharSectNo"/>
        </w:rPr>
        <w:t>72</w:t>
      </w:r>
      <w:r w:rsidRPr="00F00DD2">
        <w:tab/>
        <w:t>Suspension or cancellation of intensive correction order—recommittal to full-time detention</w:t>
      </w:r>
      <w:bookmarkEnd w:id="104"/>
    </w:p>
    <w:p w14:paraId="6CCDEB14" w14:textId="77777777" w:rsidR="0046297A" w:rsidRPr="00F00DD2" w:rsidRDefault="0046297A" w:rsidP="0046297A">
      <w:pPr>
        <w:pStyle w:val="Amain"/>
      </w:pPr>
      <w:r w:rsidRPr="00F00DD2">
        <w:tab/>
        <w:t>(1)</w:t>
      </w:r>
      <w:r w:rsidRPr="00F00DD2">
        <w:tab/>
        <w:t>This section applies if the board decides to suspend or cancel an offender’s intensive correction order.</w:t>
      </w:r>
    </w:p>
    <w:p w14:paraId="32C0588D" w14:textId="77777777" w:rsidR="0046297A" w:rsidRPr="00F00DD2" w:rsidRDefault="0046297A" w:rsidP="0046297A">
      <w:pPr>
        <w:pStyle w:val="Amain"/>
        <w:keepNext/>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14:paraId="1811DD7C" w14:textId="77777777"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14:paraId="006AA3BC" w14:textId="77777777"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14:paraId="161813EE" w14:textId="77777777" w:rsidR="0046297A" w:rsidRPr="00F00DD2" w:rsidRDefault="0046297A" w:rsidP="0046297A">
      <w:pPr>
        <w:pStyle w:val="Amain"/>
      </w:pPr>
      <w:r w:rsidRPr="00F00DD2">
        <w:tab/>
        <w:t>(4)</w:t>
      </w:r>
      <w:r w:rsidRPr="00F00DD2">
        <w:tab/>
        <w:t>The warrant must—</w:t>
      </w:r>
    </w:p>
    <w:p w14:paraId="34C14085" w14:textId="77777777" w:rsidR="0046297A" w:rsidRPr="00F00DD2" w:rsidRDefault="0046297A" w:rsidP="0046297A">
      <w:pPr>
        <w:pStyle w:val="Apara"/>
      </w:pPr>
      <w:r w:rsidRPr="00F00DD2">
        <w:tab/>
        <w:t>(a)</w:t>
      </w:r>
      <w:r w:rsidRPr="00F00DD2">
        <w:tab/>
        <w:t>be in writing signed by the chair, or deputy chair, of the board; and</w:t>
      </w:r>
    </w:p>
    <w:p w14:paraId="74D4EFFD" w14:textId="77777777" w:rsidR="0046297A" w:rsidRPr="00F00DD2" w:rsidRDefault="0046297A" w:rsidP="0046297A">
      <w:pPr>
        <w:pStyle w:val="Apara"/>
      </w:pPr>
      <w:r w:rsidRPr="00F00DD2">
        <w:tab/>
        <w:t>(b)</w:t>
      </w:r>
      <w:r w:rsidRPr="00F00DD2">
        <w:tab/>
        <w:t>be directed to all escort officers or a named escort officer.</w:t>
      </w:r>
    </w:p>
    <w:p w14:paraId="2807B1EA" w14:textId="77777777"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14:paraId="4A411694" w14:textId="77777777" w:rsidR="0046297A" w:rsidRPr="00F00DD2" w:rsidRDefault="0046297A" w:rsidP="0046297A">
      <w:pPr>
        <w:pStyle w:val="AH5Sec"/>
      </w:pPr>
      <w:bookmarkStart w:id="105" w:name="_Toc137635947"/>
      <w:r w:rsidRPr="00A96432">
        <w:rPr>
          <w:rStyle w:val="CharSectNo"/>
        </w:rPr>
        <w:lastRenderedPageBreak/>
        <w:t>73</w:t>
      </w:r>
      <w:r w:rsidRPr="00F00DD2">
        <w:tab/>
        <w:t>Cancellation of intensive correction order—offender may apply for order to be reinstated</w:t>
      </w:r>
      <w:bookmarkEnd w:id="105"/>
    </w:p>
    <w:p w14:paraId="3E0C0AED" w14:textId="77777777" w:rsidR="0046297A" w:rsidRPr="00F00DD2" w:rsidRDefault="0046297A" w:rsidP="0046297A">
      <w:pPr>
        <w:pStyle w:val="Amain"/>
      </w:pPr>
      <w:r w:rsidRPr="00F00DD2">
        <w:tab/>
        <w:t>(1)</w:t>
      </w:r>
      <w:r w:rsidRPr="00F00DD2">
        <w:tab/>
        <w:t>This section applies if the board decides to cancel an offender’s intensive correction order.</w:t>
      </w:r>
    </w:p>
    <w:p w14:paraId="6F0BF3CC" w14:textId="77777777"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14:paraId="3894C0D0" w14:textId="77777777"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14:paraId="3DB5AE06" w14:textId="77777777" w:rsidR="0046297A" w:rsidRPr="00F00DD2" w:rsidRDefault="0046297A" w:rsidP="00EF3F18">
      <w:pPr>
        <w:pStyle w:val="Apara"/>
        <w:keepNext/>
      </w:pPr>
      <w:r w:rsidRPr="00F00DD2">
        <w:tab/>
        <w:t>(b)</w:t>
      </w:r>
      <w:r w:rsidRPr="00F00DD2">
        <w:tab/>
        <w:t>the board—</w:t>
      </w:r>
    </w:p>
    <w:p w14:paraId="7DE1FA70" w14:textId="77777777"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14:paraId="615187DB" w14:textId="77777777" w:rsidR="0046297A" w:rsidRPr="00F00DD2" w:rsidRDefault="0046297A" w:rsidP="0046297A">
      <w:pPr>
        <w:pStyle w:val="Asubpara"/>
      </w:pPr>
      <w:r w:rsidRPr="00F00DD2">
        <w:tab/>
        <w:t>(ii)</w:t>
      </w:r>
      <w:r w:rsidRPr="00F00DD2">
        <w:tab/>
        <w:t xml:space="preserve">has considered an assessment by the director-general about whether an intensive correction order </w:t>
      </w:r>
      <w:r>
        <w:t>is suitable for the offender</w:t>
      </w:r>
      <w:r w:rsidRPr="00F00DD2">
        <w:t>.</w:t>
      </w:r>
    </w:p>
    <w:p w14:paraId="0FD5CF6D" w14:textId="77777777"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14:paraId="18834D89" w14:textId="77777777"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14:paraId="00423872" w14:textId="77777777" w:rsidR="0046297A" w:rsidRPr="00F00DD2" w:rsidRDefault="0046297A" w:rsidP="0046297A">
      <w:pPr>
        <w:pStyle w:val="Amain"/>
      </w:pPr>
      <w:r w:rsidRPr="00F00DD2">
        <w:tab/>
        <w:t>(5)</w:t>
      </w:r>
      <w:r w:rsidRPr="00F00DD2">
        <w:tab/>
        <w:t>The board may refuse an application under this section if—</w:t>
      </w:r>
    </w:p>
    <w:p w14:paraId="077C1F52" w14:textId="77777777" w:rsidR="0046297A" w:rsidRPr="00F00DD2" w:rsidRDefault="0046297A" w:rsidP="0046297A">
      <w:pPr>
        <w:pStyle w:val="Apara"/>
      </w:pPr>
      <w:r w:rsidRPr="00F00DD2">
        <w:tab/>
        <w:t>(a)</w:t>
      </w:r>
      <w:r w:rsidRPr="00F00DD2">
        <w:tab/>
        <w:t>satisfied the application is frivolous, vexatious or misconceived; or</w:t>
      </w:r>
    </w:p>
    <w:p w14:paraId="3FCA3F38" w14:textId="77777777"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14:paraId="4CE81290" w14:textId="77777777" w:rsidR="0046297A" w:rsidRPr="00F00DD2" w:rsidRDefault="0046297A" w:rsidP="0046297A">
      <w:pPr>
        <w:pStyle w:val="Amain"/>
      </w:pPr>
      <w:r w:rsidRPr="00F00DD2">
        <w:lastRenderedPageBreak/>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14:paraId="7E1CF6F3" w14:textId="77777777" w:rsidR="0046297A" w:rsidRPr="00141C8B" w:rsidRDefault="0046297A" w:rsidP="0046297A">
      <w:pPr>
        <w:pStyle w:val="PageBreak"/>
      </w:pPr>
      <w:r w:rsidRPr="00141C8B">
        <w:br w:type="page"/>
      </w:r>
    </w:p>
    <w:p w14:paraId="383AC3E9" w14:textId="77777777" w:rsidR="0046297A" w:rsidRPr="00A96432" w:rsidRDefault="0046297A" w:rsidP="0046297A">
      <w:pPr>
        <w:pStyle w:val="AH2Part"/>
      </w:pPr>
      <w:bookmarkStart w:id="106" w:name="_Toc137635948"/>
      <w:r w:rsidRPr="00A96432">
        <w:rPr>
          <w:rStyle w:val="CharPartNo"/>
        </w:rPr>
        <w:lastRenderedPageBreak/>
        <w:t>Part 5.7</w:t>
      </w:r>
      <w:r w:rsidRPr="00F00DD2">
        <w:tab/>
      </w:r>
      <w:r w:rsidRPr="00A96432">
        <w:rPr>
          <w:rStyle w:val="CharPartText"/>
        </w:rPr>
        <w:t>Intensive correction orders—amendment or discharge</w:t>
      </w:r>
      <w:bookmarkEnd w:id="106"/>
    </w:p>
    <w:p w14:paraId="417A9065" w14:textId="77777777" w:rsidR="0046297A" w:rsidRDefault="0046297A" w:rsidP="0046297A">
      <w:pPr>
        <w:pStyle w:val="Placeholder"/>
        <w:suppressLineNumbers/>
      </w:pPr>
      <w:r>
        <w:rPr>
          <w:rStyle w:val="CharDivNo"/>
        </w:rPr>
        <w:t xml:space="preserve">  </w:t>
      </w:r>
      <w:r>
        <w:rPr>
          <w:rStyle w:val="CharDivText"/>
        </w:rPr>
        <w:t xml:space="preserve">  </w:t>
      </w:r>
    </w:p>
    <w:p w14:paraId="160248DD" w14:textId="77777777" w:rsidR="0046297A" w:rsidRPr="00F00DD2" w:rsidRDefault="0046297A" w:rsidP="0046297A">
      <w:pPr>
        <w:pStyle w:val="AH5Sec"/>
      </w:pPr>
      <w:bookmarkStart w:id="107" w:name="_Toc137635949"/>
      <w:r w:rsidRPr="00A96432">
        <w:rPr>
          <w:rStyle w:val="CharSectNo"/>
        </w:rPr>
        <w:t>74</w:t>
      </w:r>
      <w:r w:rsidRPr="00F00DD2">
        <w:tab/>
        <w:t>Court powers—amendment or discharge of intensive correction order</w:t>
      </w:r>
      <w:bookmarkEnd w:id="107"/>
    </w:p>
    <w:p w14:paraId="70B1F56A" w14:textId="77777777" w:rsidR="0046297A" w:rsidRPr="00F00DD2" w:rsidRDefault="0046297A" w:rsidP="0046297A">
      <w:pPr>
        <w:pStyle w:val="Amain"/>
      </w:pPr>
      <w:r w:rsidRPr="00F00DD2">
        <w:tab/>
        <w:t>(1)</w:t>
      </w:r>
      <w:r w:rsidRPr="00F00DD2">
        <w:tab/>
        <w:t>A court may, by order—</w:t>
      </w:r>
    </w:p>
    <w:p w14:paraId="7620C702" w14:textId="77777777" w:rsidR="0046297A" w:rsidRPr="00F00DD2" w:rsidRDefault="0046297A" w:rsidP="0046297A">
      <w:pPr>
        <w:pStyle w:val="Apara"/>
      </w:pPr>
      <w:r w:rsidRPr="00F00DD2">
        <w:tab/>
        <w:t>(a)</w:t>
      </w:r>
      <w:r w:rsidRPr="00F00DD2">
        <w:tab/>
        <w:t>amend an offender’s intensive correction order; or</w:t>
      </w:r>
    </w:p>
    <w:p w14:paraId="627FA052" w14:textId="77777777" w:rsidR="0046297A" w:rsidRPr="00F00DD2" w:rsidRDefault="0046297A" w:rsidP="0046297A">
      <w:pPr>
        <w:pStyle w:val="Apara"/>
      </w:pPr>
      <w:r w:rsidRPr="00F00DD2">
        <w:tab/>
        <w:t>(b)</w:t>
      </w:r>
      <w:r w:rsidRPr="00F00DD2">
        <w:tab/>
        <w:t>discharge an offender’s intensive correction order.</w:t>
      </w:r>
    </w:p>
    <w:p w14:paraId="553648B9" w14:textId="77777777" w:rsidR="0046297A" w:rsidRPr="00F00DD2" w:rsidRDefault="0046297A" w:rsidP="0046297A">
      <w:pPr>
        <w:pStyle w:val="aExamHdgss"/>
      </w:pPr>
      <w:r w:rsidRPr="00F00DD2">
        <w:t>Example—par (a)</w:t>
      </w:r>
    </w:p>
    <w:p w14:paraId="1E90C05E" w14:textId="77777777"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14:paraId="3230A3DA" w14:textId="77777777"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14:paraId="0F0AA389" w14:textId="043AC992"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3" w:tooltip="A2001-14" w:history="1">
        <w:r w:rsidRPr="00F00DD2">
          <w:rPr>
            <w:rStyle w:val="charCitHyperlinkAbbrev"/>
          </w:rPr>
          <w:t>Legislation Act</w:t>
        </w:r>
      </w:hyperlink>
      <w:r w:rsidRPr="00F00DD2">
        <w:t>, dict, pt 1).</w:t>
      </w:r>
    </w:p>
    <w:p w14:paraId="2630813C" w14:textId="77777777" w:rsidR="0046297A" w:rsidRPr="00F00DD2" w:rsidRDefault="0046297A" w:rsidP="0046297A">
      <w:pPr>
        <w:pStyle w:val="Amain"/>
      </w:pPr>
      <w:r w:rsidRPr="00F00DD2">
        <w:tab/>
        <w:t>(2)</w:t>
      </w:r>
      <w:r w:rsidRPr="00F00DD2">
        <w:tab/>
        <w:t>The court may act under this part—</w:t>
      </w:r>
    </w:p>
    <w:p w14:paraId="2DDA92B2" w14:textId="77777777"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14:paraId="353A7D79" w14:textId="77777777" w:rsidR="0046297A" w:rsidRPr="00F00DD2" w:rsidRDefault="0046297A" w:rsidP="0046297A">
      <w:pPr>
        <w:pStyle w:val="Apara"/>
      </w:pPr>
      <w:r w:rsidRPr="00F00DD2">
        <w:tab/>
        <w:t>(b)</w:t>
      </w:r>
      <w:r w:rsidRPr="00F00DD2">
        <w:tab/>
        <w:t>on application by an interested person.</w:t>
      </w:r>
    </w:p>
    <w:p w14:paraId="1FEC5763" w14:textId="77777777"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14:paraId="48E12EEE" w14:textId="77777777" w:rsidR="0046297A" w:rsidRPr="00F00DD2" w:rsidRDefault="0046297A" w:rsidP="0046297A">
      <w:pPr>
        <w:pStyle w:val="Amain"/>
      </w:pPr>
      <w:r w:rsidRPr="00F00DD2">
        <w:tab/>
        <w:t>(4)</w:t>
      </w:r>
      <w:r w:rsidRPr="00F00DD2">
        <w:tab/>
        <w:t>The amendment of the intensive correction order takes effect as stated in the court order.</w:t>
      </w:r>
    </w:p>
    <w:p w14:paraId="01D2429F" w14:textId="77777777" w:rsidR="0046297A" w:rsidRPr="00F00DD2" w:rsidRDefault="0046297A" w:rsidP="0046297A">
      <w:pPr>
        <w:pStyle w:val="Amain"/>
      </w:pPr>
      <w:r w:rsidRPr="00F00DD2">
        <w:tab/>
        <w:t>(5)</w:t>
      </w:r>
      <w:r w:rsidRPr="00F00DD2">
        <w:tab/>
        <w:t>This section is subject to section 75.</w:t>
      </w:r>
    </w:p>
    <w:p w14:paraId="7A527F49" w14:textId="77777777" w:rsidR="0046297A" w:rsidRPr="00F00DD2" w:rsidRDefault="0046297A" w:rsidP="0046297A">
      <w:pPr>
        <w:pStyle w:val="AH5Sec"/>
      </w:pPr>
      <w:bookmarkStart w:id="108" w:name="_Toc137635950"/>
      <w:r w:rsidRPr="00A96432">
        <w:rPr>
          <w:rStyle w:val="CharSectNo"/>
        </w:rPr>
        <w:lastRenderedPageBreak/>
        <w:t>75</w:t>
      </w:r>
      <w:r w:rsidRPr="00F00DD2">
        <w:tab/>
        <w:t>Intensive correction orders—limitations on amendment or discharge</w:t>
      </w:r>
      <w:bookmarkEnd w:id="108"/>
    </w:p>
    <w:p w14:paraId="49EA1632" w14:textId="77777777" w:rsidR="0046297A" w:rsidRPr="00F00DD2" w:rsidRDefault="0046297A" w:rsidP="0046297A">
      <w:pPr>
        <w:pStyle w:val="Amain"/>
        <w:keepNext/>
      </w:pPr>
      <w:r w:rsidRPr="00F00DD2">
        <w:tab/>
        <w:t>(1)</w:t>
      </w:r>
      <w:r w:rsidRPr="00F00DD2">
        <w:tab/>
        <w:t>A court must not discharge an intensive correction order unless—</w:t>
      </w:r>
    </w:p>
    <w:p w14:paraId="346264B1" w14:textId="77777777" w:rsidR="0046297A" w:rsidRPr="00F00DD2" w:rsidRDefault="0046297A" w:rsidP="00AC699E">
      <w:pPr>
        <w:pStyle w:val="Apara"/>
        <w:keepNext/>
      </w:pPr>
      <w:r w:rsidRPr="00F00DD2">
        <w:tab/>
        <w:t>(a)</w:t>
      </w:r>
      <w:r w:rsidRPr="00F00DD2">
        <w:tab/>
        <w:t>the court is satisfied that the offender has complied with the order; and</w:t>
      </w:r>
    </w:p>
    <w:p w14:paraId="3DBD9CB0" w14:textId="77777777" w:rsidR="0046297A" w:rsidRPr="00F00DD2" w:rsidRDefault="0046297A" w:rsidP="0046297A">
      <w:pPr>
        <w:pStyle w:val="Apara"/>
      </w:pPr>
      <w:r w:rsidRPr="00F00DD2">
        <w:tab/>
        <w:t>(b)</w:t>
      </w:r>
      <w:r w:rsidRPr="00F00DD2">
        <w:tab/>
        <w:t>the offender has served at least 12 months of the offender’s sentence by intensive correction; and</w:t>
      </w:r>
    </w:p>
    <w:p w14:paraId="2E30E33B" w14:textId="77777777" w:rsidR="0046297A" w:rsidRPr="00F00DD2" w:rsidRDefault="0046297A" w:rsidP="0046297A">
      <w:pPr>
        <w:pStyle w:val="Apara"/>
      </w:pPr>
      <w:r w:rsidRPr="00F00DD2">
        <w:tab/>
        <w:t>(c)</w:t>
      </w:r>
      <w:r w:rsidRPr="00F00DD2">
        <w:tab/>
        <w:t>the order is replaced with a—</w:t>
      </w:r>
    </w:p>
    <w:p w14:paraId="248A195D" w14:textId="77777777" w:rsidR="0046297A" w:rsidRPr="00F00DD2" w:rsidRDefault="0046297A" w:rsidP="0046297A">
      <w:pPr>
        <w:pStyle w:val="Asubpara"/>
      </w:pPr>
      <w:r w:rsidRPr="00F00DD2">
        <w:tab/>
        <w:t>(i)</w:t>
      </w:r>
      <w:r w:rsidRPr="00F00DD2">
        <w:tab/>
        <w:t>suspended sentence order; and</w:t>
      </w:r>
    </w:p>
    <w:p w14:paraId="60FBD0D6" w14:textId="77777777" w:rsidR="0046297A" w:rsidRPr="00F00DD2" w:rsidRDefault="0046297A" w:rsidP="0046297A">
      <w:pPr>
        <w:pStyle w:val="Asubpara"/>
      </w:pPr>
      <w:r w:rsidRPr="00F00DD2">
        <w:tab/>
        <w:t>(ii)</w:t>
      </w:r>
      <w:r w:rsidRPr="00F00DD2">
        <w:tab/>
        <w:t>good behaviour order with core conditions.</w:t>
      </w:r>
    </w:p>
    <w:p w14:paraId="37878998" w14:textId="77777777"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14:paraId="65B65C9D" w14:textId="77777777"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14:paraId="200BEF6B" w14:textId="77777777" w:rsidR="0046297A" w:rsidRPr="00F00DD2" w:rsidRDefault="0046297A" w:rsidP="0046297A">
      <w:pPr>
        <w:pStyle w:val="Asubpara"/>
      </w:pPr>
      <w:r w:rsidRPr="00F00DD2">
        <w:tab/>
        <w:t>(i)</w:t>
      </w:r>
      <w:r w:rsidRPr="00F00DD2">
        <w:tab/>
        <w:t>the offender’s health; or</w:t>
      </w:r>
    </w:p>
    <w:p w14:paraId="04ECA36E" w14:textId="77777777" w:rsidR="0046297A" w:rsidRPr="00F00DD2" w:rsidRDefault="0046297A" w:rsidP="0046297A">
      <w:pPr>
        <w:pStyle w:val="Asubpara"/>
      </w:pPr>
      <w:r w:rsidRPr="00F00DD2">
        <w:tab/>
        <w:t>(ii)</w:t>
      </w:r>
      <w:r w:rsidRPr="00F00DD2">
        <w:tab/>
        <w:t>any exceptional circumstances affecting the offender; and</w:t>
      </w:r>
    </w:p>
    <w:p w14:paraId="05467859" w14:textId="77777777" w:rsidR="0046297A" w:rsidRPr="00F00DD2" w:rsidRDefault="0046297A" w:rsidP="0046297A">
      <w:pPr>
        <w:pStyle w:val="Apara"/>
      </w:pPr>
      <w:r w:rsidRPr="00F00DD2">
        <w:tab/>
        <w:t>(b)</w:t>
      </w:r>
      <w:r w:rsidRPr="00F00DD2">
        <w:tab/>
        <w:t>the order is replaced with a—</w:t>
      </w:r>
    </w:p>
    <w:p w14:paraId="7B83A972" w14:textId="77777777" w:rsidR="0046297A" w:rsidRPr="00F00DD2" w:rsidRDefault="0046297A" w:rsidP="0046297A">
      <w:pPr>
        <w:pStyle w:val="Asubpara"/>
      </w:pPr>
      <w:r w:rsidRPr="00F00DD2">
        <w:tab/>
        <w:t>(i)</w:t>
      </w:r>
      <w:r w:rsidRPr="00F00DD2">
        <w:tab/>
        <w:t>suspended sentence order; and</w:t>
      </w:r>
    </w:p>
    <w:p w14:paraId="050886AF" w14:textId="77777777" w:rsidR="0046297A" w:rsidRPr="00F00DD2" w:rsidRDefault="0046297A" w:rsidP="0046297A">
      <w:pPr>
        <w:pStyle w:val="Asubpara"/>
      </w:pPr>
      <w:r w:rsidRPr="00F00DD2">
        <w:tab/>
        <w:t>(ii)</w:t>
      </w:r>
      <w:r w:rsidRPr="00F00DD2">
        <w:tab/>
        <w:t>good behaviour order with core conditions.</w:t>
      </w:r>
    </w:p>
    <w:p w14:paraId="33239C40" w14:textId="77777777" w:rsidR="0046297A" w:rsidRPr="00F00DD2" w:rsidRDefault="0046297A" w:rsidP="0046297A">
      <w:pPr>
        <w:pStyle w:val="Amain"/>
      </w:pPr>
      <w:r w:rsidRPr="00F00DD2">
        <w:tab/>
        <w:t>(3)</w:t>
      </w:r>
      <w:r w:rsidRPr="00F00DD2">
        <w:tab/>
        <w:t>A court must not amend the length of an intensive correction order.</w:t>
      </w:r>
    </w:p>
    <w:p w14:paraId="782E1152" w14:textId="77777777" w:rsidR="0046297A" w:rsidRPr="00141C8B" w:rsidRDefault="0046297A" w:rsidP="0046297A">
      <w:pPr>
        <w:pStyle w:val="PageBreak"/>
      </w:pPr>
      <w:r w:rsidRPr="00141C8B">
        <w:br w:type="page"/>
      </w:r>
    </w:p>
    <w:p w14:paraId="1A5B8156" w14:textId="77777777" w:rsidR="0046297A" w:rsidRPr="00A96432" w:rsidRDefault="0046297A" w:rsidP="0046297A">
      <w:pPr>
        <w:pStyle w:val="AH2Part"/>
      </w:pPr>
      <w:bookmarkStart w:id="109" w:name="_Toc137635951"/>
      <w:r w:rsidRPr="00A96432">
        <w:rPr>
          <w:rStyle w:val="CharPartNo"/>
        </w:rPr>
        <w:lastRenderedPageBreak/>
        <w:t>Part 5.8</w:t>
      </w:r>
      <w:r w:rsidRPr="00F00DD2">
        <w:tab/>
      </w:r>
      <w:r w:rsidRPr="00A96432">
        <w:rPr>
          <w:rStyle w:val="CharPartText"/>
        </w:rPr>
        <w:t>Intensive correction orders—reporting and records</w:t>
      </w:r>
      <w:bookmarkEnd w:id="109"/>
    </w:p>
    <w:p w14:paraId="437D6E2C" w14:textId="77777777" w:rsidR="0046297A" w:rsidRPr="00F00DD2" w:rsidRDefault="0046297A" w:rsidP="0046297A">
      <w:pPr>
        <w:pStyle w:val="AH5Sec"/>
      </w:pPr>
      <w:bookmarkStart w:id="110" w:name="_Toc137635952"/>
      <w:r w:rsidRPr="00A96432">
        <w:rPr>
          <w:rStyle w:val="CharSectNo"/>
        </w:rPr>
        <w:t>76</w:t>
      </w:r>
      <w:r w:rsidRPr="00F00DD2">
        <w:tab/>
        <w:t>Record-keeping by director-general</w:t>
      </w:r>
      <w:bookmarkEnd w:id="110"/>
    </w:p>
    <w:p w14:paraId="3DF87516" w14:textId="77777777" w:rsidR="0046297A" w:rsidRPr="00F00DD2" w:rsidRDefault="0046297A" w:rsidP="0046297A">
      <w:pPr>
        <w:pStyle w:val="Amainreturn"/>
      </w:pPr>
      <w:r w:rsidRPr="00F00DD2">
        <w:t>The director-general must keep data of—</w:t>
      </w:r>
    </w:p>
    <w:p w14:paraId="7FB0A46E" w14:textId="77777777" w:rsidR="0046297A" w:rsidRPr="00F00DD2" w:rsidRDefault="0046297A" w:rsidP="0046297A">
      <w:pPr>
        <w:pStyle w:val="Apara"/>
      </w:pPr>
      <w:r w:rsidRPr="00F00DD2">
        <w:tab/>
        <w:t>(a)</w:t>
      </w:r>
      <w:r w:rsidRPr="00F00DD2">
        <w:tab/>
        <w:t>each intensive correction order made in relation to an offender; and</w:t>
      </w:r>
    </w:p>
    <w:p w14:paraId="36A10F31" w14:textId="77777777" w:rsidR="0046297A" w:rsidRPr="00F00DD2" w:rsidRDefault="0046297A" w:rsidP="0046297A">
      <w:pPr>
        <w:pStyle w:val="Apara"/>
      </w:pPr>
      <w:r w:rsidRPr="00F00DD2">
        <w:tab/>
        <w:t>(b)</w:t>
      </w:r>
      <w:r w:rsidRPr="00F00DD2">
        <w:tab/>
        <w:t>the offence for which an order is made; and</w:t>
      </w:r>
    </w:p>
    <w:p w14:paraId="5BD08EC2" w14:textId="77777777"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14:paraId="6B019F03" w14:textId="77777777" w:rsidR="0046297A" w:rsidRPr="00F00DD2" w:rsidRDefault="0046297A" w:rsidP="0046297A">
      <w:pPr>
        <w:pStyle w:val="AH5Sec"/>
      </w:pPr>
      <w:bookmarkStart w:id="111" w:name="_Toc137635953"/>
      <w:r w:rsidRPr="00A96432">
        <w:rPr>
          <w:rStyle w:val="CharSectNo"/>
        </w:rPr>
        <w:t>77</w:t>
      </w:r>
      <w:r w:rsidRPr="00F00DD2">
        <w:tab/>
        <w:t>Authorised person may access data</w:t>
      </w:r>
      <w:bookmarkEnd w:id="111"/>
    </w:p>
    <w:p w14:paraId="383E1D91" w14:textId="77777777" w:rsidR="0046297A" w:rsidRPr="00F00DD2" w:rsidRDefault="0046297A" w:rsidP="0046297A">
      <w:pPr>
        <w:pStyle w:val="Amainreturn"/>
        <w:keepNext/>
      </w:pPr>
      <w:r w:rsidRPr="00F00DD2">
        <w:t>The director-general—</w:t>
      </w:r>
    </w:p>
    <w:p w14:paraId="420117AC" w14:textId="77777777"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14:paraId="3EF5ECB6" w14:textId="77777777"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14:paraId="7B86EA0A" w14:textId="77777777" w:rsidR="0046297A" w:rsidRPr="00141C8B" w:rsidRDefault="0046297A" w:rsidP="0046297A">
      <w:pPr>
        <w:pStyle w:val="PageBreak"/>
      </w:pPr>
      <w:r w:rsidRPr="00141C8B">
        <w:br w:type="page"/>
      </w:r>
    </w:p>
    <w:p w14:paraId="01CD7F5E" w14:textId="77777777" w:rsidR="0046297A" w:rsidRPr="00A96432" w:rsidRDefault="0046297A" w:rsidP="0046297A">
      <w:pPr>
        <w:pStyle w:val="AH2Part"/>
      </w:pPr>
      <w:bookmarkStart w:id="112" w:name="_Toc137635954"/>
      <w:r w:rsidRPr="00A96432">
        <w:rPr>
          <w:rStyle w:val="CharPartNo"/>
        </w:rPr>
        <w:lastRenderedPageBreak/>
        <w:t>Part 5.9</w:t>
      </w:r>
      <w:r w:rsidRPr="00F00DD2">
        <w:tab/>
      </w:r>
      <w:r w:rsidRPr="00A96432">
        <w:rPr>
          <w:rStyle w:val="CharPartText"/>
        </w:rPr>
        <w:t>Intensive correction orders—miscellaneous</w:t>
      </w:r>
      <w:bookmarkEnd w:id="112"/>
    </w:p>
    <w:p w14:paraId="439BE4D5" w14:textId="77777777" w:rsidR="0046297A" w:rsidRPr="00F00DD2" w:rsidRDefault="0046297A" w:rsidP="0046297A">
      <w:pPr>
        <w:pStyle w:val="AH5Sec"/>
      </w:pPr>
      <w:bookmarkStart w:id="113" w:name="_Toc137635955"/>
      <w:r w:rsidRPr="00A96432">
        <w:rPr>
          <w:rStyle w:val="CharSectNo"/>
        </w:rPr>
        <w:t>78</w:t>
      </w:r>
      <w:r w:rsidRPr="00F00DD2">
        <w:tab/>
        <w:t>Intensive correction order proceedings—rights of interested person</w:t>
      </w:r>
      <w:bookmarkEnd w:id="113"/>
    </w:p>
    <w:p w14:paraId="4EA69540" w14:textId="77777777"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14:paraId="67B888DF" w14:textId="77777777" w:rsidR="0046297A" w:rsidRPr="00F00DD2" w:rsidRDefault="0046297A" w:rsidP="0046297A">
      <w:pPr>
        <w:pStyle w:val="Amain"/>
      </w:pPr>
      <w:r w:rsidRPr="00F00DD2">
        <w:tab/>
        <w:t>(2)</w:t>
      </w:r>
      <w:r w:rsidRPr="00F00DD2">
        <w:tab/>
        <w:t>A court must—</w:t>
      </w:r>
    </w:p>
    <w:p w14:paraId="2D67BDF0" w14:textId="77777777"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14:paraId="7FEE5B61" w14:textId="77777777" w:rsidR="0046297A" w:rsidRPr="00F00DD2" w:rsidRDefault="0046297A" w:rsidP="0046297A">
      <w:pPr>
        <w:pStyle w:val="Asubpara"/>
      </w:pPr>
      <w:r w:rsidRPr="00F00DD2">
        <w:tab/>
        <w:t>(i)</w:t>
      </w:r>
      <w:r w:rsidRPr="00F00DD2">
        <w:tab/>
        <w:t>written notice of the court’s decision; and</w:t>
      </w:r>
    </w:p>
    <w:p w14:paraId="7634851B" w14:textId="77777777" w:rsidR="0046297A" w:rsidRPr="00F00DD2" w:rsidRDefault="0046297A" w:rsidP="0046297A">
      <w:pPr>
        <w:pStyle w:val="Asubpara"/>
      </w:pPr>
      <w:r w:rsidRPr="00F00DD2">
        <w:tab/>
        <w:t>(ii)</w:t>
      </w:r>
      <w:r w:rsidRPr="00F00DD2">
        <w:tab/>
        <w:t>a copy of the order or direction by the court; and</w:t>
      </w:r>
    </w:p>
    <w:p w14:paraId="57E35A2A" w14:textId="77777777" w:rsidR="0046297A" w:rsidRDefault="0046297A" w:rsidP="0046297A">
      <w:pPr>
        <w:pStyle w:val="Apara"/>
      </w:pPr>
      <w:r w:rsidRPr="00F00DD2">
        <w:tab/>
        <w:t>(b)</w:t>
      </w:r>
      <w:r w:rsidRPr="00F00DD2">
        <w:tab/>
        <w:t>hear any relevant submissions put to the court by an interested person.</w:t>
      </w:r>
    </w:p>
    <w:p w14:paraId="4806D2C0" w14:textId="77777777" w:rsidR="0046297A" w:rsidRDefault="0046297A" w:rsidP="0046297A">
      <w:pPr>
        <w:pStyle w:val="AH5Sec"/>
      </w:pPr>
      <w:bookmarkStart w:id="114" w:name="_Toc137635956"/>
      <w:r w:rsidRPr="00A96432">
        <w:rPr>
          <w:rStyle w:val="CharSectNo"/>
        </w:rPr>
        <w:t>78A</w:t>
      </w:r>
      <w:r>
        <w:rPr>
          <w:color w:val="000000"/>
        </w:rPr>
        <w:tab/>
        <w:t>Intensive correction order cancellation by court—official notice of sentence</w:t>
      </w:r>
      <w:bookmarkEnd w:id="114"/>
    </w:p>
    <w:p w14:paraId="48CFF341" w14:textId="77777777"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14:paraId="6CB3E6D8" w14:textId="77777777"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14:paraId="4CABCB54" w14:textId="77777777" w:rsidR="0046297A" w:rsidRDefault="0046297A" w:rsidP="0046297A">
      <w:pPr>
        <w:pStyle w:val="Apara"/>
      </w:pPr>
      <w:r>
        <w:rPr>
          <w:color w:val="000000"/>
        </w:rPr>
        <w:tab/>
        <w:t>(a)</w:t>
      </w:r>
      <w:r>
        <w:rPr>
          <w:color w:val="000000"/>
        </w:rPr>
        <w:tab/>
        <w:t>the offender; and</w:t>
      </w:r>
    </w:p>
    <w:p w14:paraId="75A42DDA" w14:textId="77777777" w:rsidR="0046297A" w:rsidRDefault="0046297A" w:rsidP="0046297A">
      <w:pPr>
        <w:pStyle w:val="Apara"/>
      </w:pPr>
      <w:r>
        <w:tab/>
        <w:t>(b)</w:t>
      </w:r>
      <w:r>
        <w:tab/>
        <w:t>the director</w:t>
      </w:r>
      <w:r>
        <w:noBreakHyphen/>
        <w:t>general; and</w:t>
      </w:r>
    </w:p>
    <w:p w14:paraId="36800A51" w14:textId="77777777"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14:paraId="6918A4A8" w14:textId="77777777" w:rsidR="0046297A" w:rsidRDefault="0046297A" w:rsidP="002B0E56">
      <w:pPr>
        <w:pStyle w:val="Amain"/>
        <w:keepNext/>
      </w:pPr>
      <w:r>
        <w:rPr>
          <w:color w:val="000000"/>
        </w:rPr>
        <w:lastRenderedPageBreak/>
        <w:tab/>
        <w:t>(3)</w:t>
      </w:r>
      <w:r>
        <w:rPr>
          <w:color w:val="000000"/>
        </w:rPr>
        <w:tab/>
        <w:t>The notice must include the following information:</w:t>
      </w:r>
    </w:p>
    <w:p w14:paraId="7171BC10" w14:textId="77777777"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14:paraId="33489565" w14:textId="77777777" w:rsidR="0046297A" w:rsidRDefault="0046297A" w:rsidP="0046297A">
      <w:pPr>
        <w:pStyle w:val="Apara"/>
      </w:pPr>
      <w:r>
        <w:tab/>
        <w:t>(b)</w:t>
      </w:r>
      <w:r>
        <w:tab/>
        <w:t>when the period of full</w:t>
      </w:r>
      <w:r>
        <w:noBreakHyphen/>
        <w:t>time detention ends;</w:t>
      </w:r>
    </w:p>
    <w:p w14:paraId="0298069B" w14:textId="77777777" w:rsidR="0046297A" w:rsidRDefault="0046297A" w:rsidP="0046297A">
      <w:pPr>
        <w:pStyle w:val="Apara"/>
      </w:pPr>
      <w:r>
        <w:tab/>
        <w:t>(c)</w:t>
      </w:r>
      <w:r>
        <w:tab/>
        <w:t>if a nonparole period is set for the period of full-time detention—the nonparole period and when it starts and ends;</w:t>
      </w:r>
    </w:p>
    <w:p w14:paraId="1D4223A7" w14:textId="77777777" w:rsidR="0046297A" w:rsidRDefault="0046297A" w:rsidP="0046297A">
      <w:pPr>
        <w:pStyle w:val="Apara"/>
      </w:pPr>
      <w:r>
        <w:tab/>
        <w:t>(d)</w:t>
      </w:r>
      <w:r>
        <w:tab/>
        <w:t>the earliest day (on the basis of the information currently available to the court) that the offender will—</w:t>
      </w:r>
    </w:p>
    <w:p w14:paraId="0D5E921E" w14:textId="77777777" w:rsidR="0046297A" w:rsidRDefault="0046297A" w:rsidP="0046297A">
      <w:pPr>
        <w:pStyle w:val="Asubpara"/>
      </w:pPr>
      <w:r>
        <w:rPr>
          <w:color w:val="000000"/>
        </w:rPr>
        <w:tab/>
        <w:t>(i)</w:t>
      </w:r>
      <w:r>
        <w:rPr>
          <w:color w:val="000000"/>
        </w:rPr>
        <w:tab/>
        <w:t>become entitled to be released from full-time detention; and</w:t>
      </w:r>
    </w:p>
    <w:p w14:paraId="00184838" w14:textId="77777777" w:rsidR="0046297A" w:rsidRDefault="0046297A" w:rsidP="0046297A">
      <w:pPr>
        <w:pStyle w:val="Asubpara"/>
      </w:pPr>
      <w:r>
        <w:tab/>
        <w:t>(ii)</w:t>
      </w:r>
      <w:r>
        <w:tab/>
        <w:t>if the offender’s sentence includes a nonparole period—be eligible to be released on parole.</w:t>
      </w:r>
    </w:p>
    <w:p w14:paraId="3E972C1D" w14:textId="77777777" w:rsidR="0046297A" w:rsidRDefault="0046297A" w:rsidP="0046297A">
      <w:pPr>
        <w:pStyle w:val="Amain"/>
      </w:pPr>
      <w:r>
        <w:rPr>
          <w:color w:val="000000"/>
        </w:rPr>
        <w:tab/>
        <w:t>(4)</w:t>
      </w:r>
      <w:r>
        <w:rPr>
          <w:color w:val="000000"/>
        </w:rPr>
        <w:tab/>
        <w:t>Failure to comply with this section does not invalidate the cancellation order.</w:t>
      </w:r>
    </w:p>
    <w:p w14:paraId="48842EFA" w14:textId="77777777" w:rsidR="0046297A" w:rsidRPr="00F00DD2" w:rsidRDefault="0046297A" w:rsidP="0046297A">
      <w:pPr>
        <w:pStyle w:val="AH5Sec"/>
      </w:pPr>
      <w:bookmarkStart w:id="115" w:name="_Toc137635957"/>
      <w:r w:rsidRPr="00A96432">
        <w:rPr>
          <w:rStyle w:val="CharSectNo"/>
        </w:rPr>
        <w:t>79</w:t>
      </w:r>
      <w:r w:rsidRPr="00F00DD2">
        <w:tab/>
        <w:t>Intensive correction order—court and board powers after end of order</w:t>
      </w:r>
      <w:bookmarkEnd w:id="115"/>
    </w:p>
    <w:p w14:paraId="120AF727" w14:textId="77777777"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14:paraId="49B84DD6" w14:textId="77777777" w:rsidR="00D4380E" w:rsidRPr="00C954BE" w:rsidRDefault="00D4380E" w:rsidP="00D4380E">
      <w:pPr>
        <w:pStyle w:val="AH5Sec"/>
      </w:pPr>
      <w:bookmarkStart w:id="116" w:name="_Toc137635958"/>
      <w:r w:rsidRPr="00A96432">
        <w:rPr>
          <w:rStyle w:val="CharSectNo"/>
        </w:rPr>
        <w:t>80</w:t>
      </w:r>
      <w:r w:rsidRPr="00C954BE">
        <w:tab/>
        <w:t>Intensive correction orders—outstanding warrants—extension of sentence</w:t>
      </w:r>
      <w:bookmarkEnd w:id="116"/>
    </w:p>
    <w:p w14:paraId="3E8EED33" w14:textId="77777777" w:rsidR="00D4380E" w:rsidRPr="00C954BE" w:rsidRDefault="00D4380E" w:rsidP="00D4380E">
      <w:pPr>
        <w:pStyle w:val="Amain"/>
        <w:rPr>
          <w:lang w:eastAsia="en-AU"/>
        </w:rPr>
      </w:pPr>
      <w:r w:rsidRPr="00C954BE">
        <w:rPr>
          <w:lang w:eastAsia="en-AU"/>
        </w:rPr>
        <w:tab/>
        <w:t>(1)</w:t>
      </w:r>
      <w:r w:rsidRPr="00C954BE">
        <w:rPr>
          <w:lang w:eastAsia="en-AU"/>
        </w:rPr>
        <w:tab/>
        <w:t xml:space="preserve">This section applies if a warrant is issued for an offender’s arrest under this chapter. </w:t>
      </w:r>
    </w:p>
    <w:p w14:paraId="0C2E8AEF" w14:textId="77777777" w:rsidR="00D4380E" w:rsidRPr="00C954BE" w:rsidRDefault="00D4380E" w:rsidP="00D4380E">
      <w:pPr>
        <w:pStyle w:val="A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 xml:space="preserve">under section 206 (2), because— </w:t>
      </w:r>
    </w:p>
    <w:p w14:paraId="70949849" w14:textId="77777777" w:rsidR="00D4380E" w:rsidRPr="00C954BE" w:rsidRDefault="00D4380E" w:rsidP="00D4380E">
      <w:pPr>
        <w:pStyle w:val="Apara"/>
      </w:pPr>
      <w:r w:rsidRPr="00C954BE">
        <w:tab/>
        <w:t>(a)</w:t>
      </w:r>
      <w:r w:rsidRPr="00C954BE">
        <w:tab/>
        <w:t xml:space="preserve">the offender failed to appear before the board in accordance with a notice under section 63 (Notice of inquiry—breach of intensive correction order obligations); or </w:t>
      </w:r>
    </w:p>
    <w:p w14:paraId="0FA321D5" w14:textId="77777777" w:rsidR="00D4380E" w:rsidRPr="00C954BE" w:rsidRDefault="00D4380E" w:rsidP="00D4380E">
      <w:pPr>
        <w:pStyle w:val="Apara"/>
      </w:pPr>
      <w:r w:rsidRPr="00C954BE">
        <w:lastRenderedPageBreak/>
        <w:tab/>
        <w:t>(b)</w:t>
      </w:r>
      <w:r w:rsidRPr="00C954BE">
        <w:tab/>
        <w:t>a judicial member of the board considers that an offender will not appear before the board in accordance with a notice under section 63.</w:t>
      </w:r>
    </w:p>
    <w:p w14:paraId="00559EDB" w14:textId="77777777" w:rsidR="00D4380E" w:rsidRPr="00C954BE" w:rsidRDefault="00D4380E" w:rsidP="00D4380E">
      <w:pPr>
        <w:pStyle w:val="Amain"/>
        <w:rPr>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14:paraId="6FBBED0E" w14:textId="77777777" w:rsidR="00D4380E" w:rsidRPr="00C954BE" w:rsidRDefault="00D4380E" w:rsidP="00D4380E">
      <w:pPr>
        <w:pStyle w:val="Apara"/>
        <w:rPr>
          <w:lang w:eastAsia="en-AU"/>
        </w:rPr>
      </w:pPr>
      <w:r w:rsidRPr="00C954BE">
        <w:rPr>
          <w:lang w:eastAsia="en-AU"/>
        </w:rPr>
        <w:tab/>
        <w:t>(a)</w:t>
      </w:r>
      <w:r w:rsidRPr="00C954BE">
        <w:rPr>
          <w:lang w:eastAsia="en-AU"/>
        </w:rPr>
        <w:tab/>
        <w:t>the offender is taken not to perform their sentence by intensive correction; and</w:t>
      </w:r>
    </w:p>
    <w:p w14:paraId="17822674"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14:paraId="7709F572" w14:textId="77777777" w:rsidR="00D4380E" w:rsidRPr="00C954BE" w:rsidRDefault="00D4380E" w:rsidP="00D4380E">
      <w:pPr>
        <w:pStyle w:val="Amain"/>
        <w:rPr>
          <w:lang w:eastAsia="en-AU"/>
        </w:rPr>
      </w:pPr>
      <w:r w:rsidRPr="00C954BE">
        <w:rPr>
          <w:lang w:eastAsia="en-AU"/>
        </w:rPr>
        <w:tab/>
        <w:t>(4)</w:t>
      </w:r>
      <w:r w:rsidRPr="00C954BE">
        <w:rPr>
          <w:lang w:eastAsia="en-AU"/>
        </w:rPr>
        <w:tab/>
        <w:t xml:space="preserve">In this section: </w:t>
      </w:r>
    </w:p>
    <w:p w14:paraId="541A174A" w14:textId="77777777" w:rsidR="00D4380E" w:rsidRPr="00C954BE" w:rsidRDefault="00D4380E" w:rsidP="00D4380E">
      <w:pPr>
        <w:pStyle w:val="aDef"/>
        <w:rPr>
          <w:lang w:eastAsia="en-AU"/>
        </w:rPr>
      </w:pPr>
      <w:r w:rsidRPr="00C954BE">
        <w:rPr>
          <w:rStyle w:val="charBoldItals"/>
        </w:rPr>
        <w:t>in custody</w:t>
      </w:r>
      <w:r w:rsidRPr="00C954BE">
        <w:rPr>
          <w:lang w:eastAsia="en-AU"/>
        </w:rPr>
        <w:t xml:space="preserve"> means— </w:t>
      </w:r>
    </w:p>
    <w:p w14:paraId="07FC5BE9" w14:textId="77777777" w:rsidR="00D4380E" w:rsidRPr="00C954BE" w:rsidRDefault="00D4380E" w:rsidP="00D4380E">
      <w:pPr>
        <w:pStyle w:val="aDefpara"/>
        <w:rPr>
          <w:lang w:eastAsia="en-AU"/>
        </w:rPr>
      </w:pPr>
      <w:r w:rsidRPr="00C954BE">
        <w:rPr>
          <w:lang w:eastAsia="en-AU"/>
        </w:rPr>
        <w:tab/>
        <w:t>(a)</w:t>
      </w:r>
      <w:r w:rsidRPr="00C954BE">
        <w:rPr>
          <w:lang w:eastAsia="en-AU"/>
        </w:rPr>
        <w:tab/>
        <w:t xml:space="preserve">remanded in custody under a territory law or a law of the Commonwealth or a State; or </w:t>
      </w:r>
    </w:p>
    <w:p w14:paraId="775EADF1" w14:textId="47777729" w:rsidR="00D4380E" w:rsidRPr="00C954BE" w:rsidRDefault="00D4380E" w:rsidP="00D4380E">
      <w:pPr>
        <w:pStyle w:val="aDefpara"/>
        <w:rPr>
          <w:lang w:eastAsia="en-AU"/>
        </w:rPr>
      </w:pPr>
      <w:r w:rsidRPr="00C954BE">
        <w:rPr>
          <w:lang w:eastAsia="en-AU"/>
        </w:rPr>
        <w:tab/>
        <w:t>(b)</w:t>
      </w:r>
      <w:r w:rsidRPr="00C954BE">
        <w:rPr>
          <w:lang w:eastAsia="en-AU"/>
        </w:rPr>
        <w:tab/>
        <w:t xml:space="preserve">detained at a place under the </w:t>
      </w:r>
      <w:hyperlink r:id="rId84" w:tooltip="A2015-38" w:history="1">
        <w:r w:rsidRPr="00C954BE">
          <w:rPr>
            <w:rStyle w:val="charCitHyperlinkItal"/>
          </w:rPr>
          <w:t>Mental Health Act 2015</w:t>
        </w:r>
      </w:hyperlink>
      <w:r w:rsidRPr="00C954BE">
        <w:rPr>
          <w:lang w:eastAsia="en-AU"/>
        </w:rPr>
        <w:t xml:space="preserve">. </w:t>
      </w:r>
    </w:p>
    <w:p w14:paraId="0643EE84" w14:textId="5BDDADCB" w:rsidR="00D4380E" w:rsidRPr="00C954BE" w:rsidRDefault="00D4380E" w:rsidP="00D4380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85" w:tooltip="A2001-14" w:history="1">
        <w:r w:rsidRPr="00C954BE">
          <w:rPr>
            <w:rStyle w:val="charCitHyperlinkAbbrev"/>
          </w:rPr>
          <w:t>Legislation Act</w:t>
        </w:r>
      </w:hyperlink>
      <w:r w:rsidRPr="00C954BE">
        <w:t>, dict, pt 1).</w:t>
      </w:r>
    </w:p>
    <w:p w14:paraId="7721EA15" w14:textId="77777777" w:rsidR="0046297A" w:rsidRPr="003A180C" w:rsidRDefault="0046297A" w:rsidP="0046297A">
      <w:pPr>
        <w:pStyle w:val="PageBreak"/>
      </w:pPr>
      <w:r w:rsidRPr="003A180C">
        <w:br w:type="page"/>
      </w:r>
    </w:p>
    <w:p w14:paraId="6B1E274E" w14:textId="77777777" w:rsidR="0046297A" w:rsidRPr="00A96432" w:rsidRDefault="0046297A" w:rsidP="0046297A">
      <w:pPr>
        <w:pStyle w:val="AH1Chapter"/>
      </w:pPr>
      <w:bookmarkStart w:id="117" w:name="_Toc137635959"/>
      <w:r w:rsidRPr="00A96432">
        <w:rPr>
          <w:rStyle w:val="CharChapNo"/>
        </w:rPr>
        <w:lastRenderedPageBreak/>
        <w:t>Chapter 5A</w:t>
      </w:r>
      <w:r w:rsidRPr="007B4214">
        <w:rPr>
          <w:color w:val="000000"/>
        </w:rPr>
        <w:tab/>
      </w:r>
      <w:r w:rsidRPr="00A96432">
        <w:rPr>
          <w:rStyle w:val="CharChapText"/>
          <w:color w:val="000000"/>
        </w:rPr>
        <w:t>Drug and alcohol treatment orders</w:t>
      </w:r>
      <w:bookmarkEnd w:id="117"/>
    </w:p>
    <w:p w14:paraId="7ED6C8F4" w14:textId="77777777" w:rsidR="0046297A" w:rsidRPr="00A96432" w:rsidRDefault="0046297A" w:rsidP="0046297A">
      <w:pPr>
        <w:pStyle w:val="AH2Part"/>
      </w:pPr>
      <w:bookmarkStart w:id="118" w:name="_Toc137635960"/>
      <w:r w:rsidRPr="00A96432">
        <w:rPr>
          <w:rStyle w:val="CharPartNo"/>
        </w:rPr>
        <w:t>Part 5A.1</w:t>
      </w:r>
      <w:r w:rsidRPr="007B4214">
        <w:rPr>
          <w:color w:val="000000"/>
        </w:rPr>
        <w:tab/>
      </w:r>
      <w:r w:rsidRPr="00A96432">
        <w:rPr>
          <w:rStyle w:val="CharPartText"/>
          <w:color w:val="000000"/>
        </w:rPr>
        <w:t>Preliminary</w:t>
      </w:r>
      <w:bookmarkEnd w:id="118"/>
    </w:p>
    <w:p w14:paraId="10E82EF5" w14:textId="77777777" w:rsidR="0046297A" w:rsidRPr="007B4214" w:rsidRDefault="0046297A" w:rsidP="0046297A">
      <w:pPr>
        <w:pStyle w:val="AH5Sec"/>
      </w:pPr>
      <w:bookmarkStart w:id="119" w:name="_Toc137635961"/>
      <w:r w:rsidRPr="00A96432">
        <w:rPr>
          <w:rStyle w:val="CharSectNo"/>
        </w:rPr>
        <w:t>82</w:t>
      </w:r>
      <w:r w:rsidRPr="007B4214">
        <w:rPr>
          <w:color w:val="000000"/>
        </w:rPr>
        <w:tab/>
        <w:t>Application—ch 5A</w:t>
      </w:r>
      <w:bookmarkEnd w:id="119"/>
    </w:p>
    <w:p w14:paraId="365E194A" w14:textId="77777777"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14:paraId="52FCECC5" w14:textId="77777777" w:rsidR="0046297A" w:rsidRPr="00A54AFD" w:rsidRDefault="0046297A" w:rsidP="0046297A">
      <w:pPr>
        <w:pStyle w:val="PageBreak"/>
      </w:pPr>
      <w:r w:rsidRPr="00A54AFD">
        <w:br w:type="page"/>
      </w:r>
    </w:p>
    <w:p w14:paraId="4C1426F2" w14:textId="77777777" w:rsidR="0046297A" w:rsidRPr="00A96432" w:rsidRDefault="0046297A" w:rsidP="0046297A">
      <w:pPr>
        <w:pStyle w:val="AH2Part"/>
      </w:pPr>
      <w:bookmarkStart w:id="120" w:name="_Toc137635962"/>
      <w:r w:rsidRPr="00A96432">
        <w:rPr>
          <w:rStyle w:val="CharPartNo"/>
        </w:rPr>
        <w:lastRenderedPageBreak/>
        <w:t>Part 5A.2</w:t>
      </w:r>
      <w:r w:rsidRPr="007B4214">
        <w:rPr>
          <w:color w:val="000000"/>
        </w:rPr>
        <w:tab/>
      </w:r>
      <w:r w:rsidRPr="00A96432">
        <w:rPr>
          <w:rStyle w:val="CharPartText"/>
          <w:color w:val="000000"/>
        </w:rPr>
        <w:t>Drug and alcohol treatment orders—undertaking treatment</w:t>
      </w:r>
      <w:bookmarkEnd w:id="120"/>
    </w:p>
    <w:p w14:paraId="3C26E28A" w14:textId="77777777" w:rsidR="0046297A" w:rsidRPr="007B4214" w:rsidRDefault="0046297A" w:rsidP="0046297A">
      <w:pPr>
        <w:pStyle w:val="AH5Sec"/>
      </w:pPr>
      <w:bookmarkStart w:id="121" w:name="_Toc137635963"/>
      <w:r w:rsidRPr="00A96432">
        <w:rPr>
          <w:rStyle w:val="CharSectNo"/>
        </w:rPr>
        <w:t>82A</w:t>
      </w:r>
      <w:r w:rsidRPr="007B4214">
        <w:rPr>
          <w:color w:val="000000"/>
        </w:rPr>
        <w:tab/>
        <w:t>Drug and alcohol treatment order—drug and alcohol tests</w:t>
      </w:r>
      <w:bookmarkEnd w:id="121"/>
    </w:p>
    <w:p w14:paraId="3ACD8CB1" w14:textId="77777777"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14:paraId="7A9B43DB" w14:textId="46D8C462" w:rsidR="0046297A" w:rsidRPr="007B4214" w:rsidRDefault="0046297A" w:rsidP="0046297A">
      <w:pPr>
        <w:pStyle w:val="Amain"/>
      </w:pPr>
      <w:r w:rsidRPr="007B4214">
        <w:tab/>
        <w:t>(2)</w:t>
      </w:r>
      <w:r w:rsidRPr="007B4214">
        <w:tab/>
        <w:t xml:space="preserve">The provisions of the </w:t>
      </w:r>
      <w:hyperlink r:id="rId86"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14:paraId="3187156E" w14:textId="77777777" w:rsidR="0046297A" w:rsidRPr="007B4214" w:rsidRDefault="0046297A" w:rsidP="0046297A">
      <w:pPr>
        <w:pStyle w:val="Amain"/>
        <w:rPr>
          <w:lang w:eastAsia="en-AU"/>
        </w:rPr>
      </w:pPr>
      <w:r w:rsidRPr="007B4214">
        <w:rPr>
          <w:lang w:eastAsia="en-AU"/>
        </w:rPr>
        <w:tab/>
        <w:t>(3)</w:t>
      </w:r>
      <w:r w:rsidRPr="007B4214">
        <w:rPr>
          <w:lang w:eastAsia="en-AU"/>
        </w:rPr>
        <w:tab/>
        <w:t>In this section:</w:t>
      </w:r>
    </w:p>
    <w:p w14:paraId="264DF3F4" w14:textId="6F20EC4E"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7" w:tooltip="A2005-58" w:history="1">
        <w:r w:rsidRPr="007B4214">
          <w:rPr>
            <w:rStyle w:val="charCitHyperlinkItal"/>
          </w:rPr>
          <w:t>Crimes (Sentencing) Act 2005</w:t>
        </w:r>
      </w:hyperlink>
      <w:r w:rsidRPr="007B4214">
        <w:rPr>
          <w:color w:val="000000"/>
        </w:rPr>
        <w:t>, dictionary.</w:t>
      </w:r>
    </w:p>
    <w:p w14:paraId="1794AD10" w14:textId="77777777"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3DBFF4FC" w14:textId="77777777"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14:paraId="08264DE7" w14:textId="77777777"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14:paraId="40874F0A" w14:textId="77777777" w:rsidR="0046297A" w:rsidRPr="00A54AFD" w:rsidRDefault="0046297A" w:rsidP="0046297A">
      <w:pPr>
        <w:pStyle w:val="PageBreak"/>
      </w:pPr>
      <w:r w:rsidRPr="00A54AFD">
        <w:br w:type="page"/>
      </w:r>
    </w:p>
    <w:p w14:paraId="21F00E59" w14:textId="77777777" w:rsidR="0046297A" w:rsidRPr="00A96432" w:rsidRDefault="0046297A" w:rsidP="0046297A">
      <w:pPr>
        <w:pStyle w:val="AH2Part"/>
      </w:pPr>
      <w:bookmarkStart w:id="122" w:name="_Toc137635964"/>
      <w:r w:rsidRPr="00A96432">
        <w:rPr>
          <w:rStyle w:val="CharPartNo"/>
        </w:rPr>
        <w:lastRenderedPageBreak/>
        <w:t>Part 5A.3</w:t>
      </w:r>
      <w:r w:rsidRPr="007B4214">
        <w:rPr>
          <w:color w:val="000000"/>
        </w:rPr>
        <w:tab/>
      </w:r>
      <w:r w:rsidRPr="00A96432">
        <w:rPr>
          <w:rStyle w:val="CharPartText"/>
          <w:color w:val="000000"/>
        </w:rPr>
        <w:t>Drug and alcohol treatment orders—effect of cancellation</w:t>
      </w:r>
      <w:bookmarkEnd w:id="122"/>
    </w:p>
    <w:p w14:paraId="11632C66" w14:textId="77777777" w:rsidR="0046297A" w:rsidRPr="007B4214" w:rsidRDefault="0046297A" w:rsidP="0046297A">
      <w:pPr>
        <w:pStyle w:val="AH5Sec"/>
      </w:pPr>
      <w:bookmarkStart w:id="123" w:name="_Toc137635965"/>
      <w:r w:rsidRPr="00A96432">
        <w:rPr>
          <w:rStyle w:val="CharSectNo"/>
        </w:rPr>
        <w:t>82B</w:t>
      </w:r>
      <w:r w:rsidRPr="007B4214">
        <w:rPr>
          <w:color w:val="000000"/>
        </w:rPr>
        <w:tab/>
        <w:t>Application—pt 5A.3</w:t>
      </w:r>
      <w:bookmarkEnd w:id="123"/>
    </w:p>
    <w:p w14:paraId="24AB0425" w14:textId="4117F2D4"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8" w:tooltip="A2005-58" w:history="1">
        <w:r w:rsidRPr="007B4214">
          <w:rPr>
            <w:rStyle w:val="charCitHyperlinkItal"/>
          </w:rPr>
          <w:t>Crimes (Sentencing) Act 2005</w:t>
        </w:r>
      </w:hyperlink>
      <w:r w:rsidRPr="007B4214">
        <w:rPr>
          <w:color w:val="000000"/>
        </w:rPr>
        <w:t>:</w:t>
      </w:r>
    </w:p>
    <w:p w14:paraId="4FCAD708" w14:textId="77777777"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14:paraId="33A834B5" w14:textId="77777777" w:rsidR="0046297A" w:rsidRPr="007B4214" w:rsidRDefault="0046297A" w:rsidP="0046297A">
      <w:pPr>
        <w:pStyle w:val="Apara"/>
      </w:pPr>
      <w:r w:rsidRPr="007B4214">
        <w:tab/>
        <w:t>(b)</w:t>
      </w:r>
      <w:r w:rsidRPr="007B4214">
        <w:tab/>
        <w:t>section 80ZB (1) (f), section 80ZD (2) (d) (i) or section 80ZE (2) (a) cancelling the treatment order;</w:t>
      </w:r>
    </w:p>
    <w:p w14:paraId="56FAE5AF" w14:textId="77777777" w:rsidR="0046297A" w:rsidRPr="007B4214" w:rsidRDefault="0046297A" w:rsidP="0046297A">
      <w:pPr>
        <w:pStyle w:val="Apara"/>
      </w:pPr>
      <w:r w:rsidRPr="007B4214">
        <w:tab/>
        <w:t>(c)</w:t>
      </w:r>
      <w:r w:rsidRPr="007B4214">
        <w:tab/>
        <w:t>section 80ZB (1) (g), section 80ZD (2) (d) (ii) or section</w:t>
      </w:r>
      <w:r w:rsidR="00EF3F18">
        <w:t> </w:t>
      </w:r>
      <w:r w:rsidRPr="007B4214">
        <w:t>80ZE (2) (b) cancelling the treatment order and resentencing the offender.</w:t>
      </w:r>
    </w:p>
    <w:p w14:paraId="724A53EC" w14:textId="77777777" w:rsidR="0046297A" w:rsidRPr="007B4214" w:rsidRDefault="0046297A" w:rsidP="0046297A">
      <w:pPr>
        <w:pStyle w:val="AH5Sec"/>
      </w:pPr>
      <w:bookmarkStart w:id="124" w:name="_Toc137635966"/>
      <w:r w:rsidRPr="00A96432">
        <w:rPr>
          <w:rStyle w:val="CharSectNo"/>
        </w:rPr>
        <w:t>82C</w:t>
      </w:r>
      <w:r w:rsidRPr="007B4214">
        <w:rPr>
          <w:color w:val="000000"/>
        </w:rPr>
        <w:tab/>
        <w:t>Drug and alcohol treatment order—effect of cancellation</w:t>
      </w:r>
      <w:bookmarkEnd w:id="124"/>
    </w:p>
    <w:p w14:paraId="28826D69" w14:textId="77777777"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14:paraId="2EAC258B" w14:textId="77777777"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14:paraId="1D291B84" w14:textId="77777777" w:rsidR="0046297A" w:rsidRPr="007B4214" w:rsidRDefault="0046297A" w:rsidP="0046297A">
      <w:pPr>
        <w:pStyle w:val="Amain"/>
      </w:pPr>
      <w:r w:rsidRPr="007B4214">
        <w:tab/>
        <w:t>(3)</w:t>
      </w:r>
      <w:r w:rsidRPr="007B4214">
        <w:tab/>
        <w:t>If the decision is to suspend the offender’s drug and alcohol treatment order, the offender—</w:t>
      </w:r>
    </w:p>
    <w:p w14:paraId="4D115E82" w14:textId="77777777"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14:paraId="2E638CFA" w14:textId="77777777" w:rsidR="0046297A" w:rsidRPr="007B4214" w:rsidRDefault="0046297A" w:rsidP="0046297A">
      <w:pPr>
        <w:pStyle w:val="Apara"/>
      </w:pPr>
      <w:r w:rsidRPr="007B4214">
        <w:tab/>
        <w:t>(b)</w:t>
      </w:r>
      <w:r w:rsidRPr="007B4214">
        <w:tab/>
        <w:t>is taken to comply with the offender’s treatment order obligations while serving the full-time detention.</w:t>
      </w:r>
    </w:p>
    <w:p w14:paraId="3C240DF0" w14:textId="77777777"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14:paraId="4E379617" w14:textId="77777777"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14:paraId="4585CB65" w14:textId="77777777" w:rsidR="0046297A" w:rsidRPr="007B4214" w:rsidRDefault="0046297A" w:rsidP="0046297A">
      <w:pPr>
        <w:pStyle w:val="Apara"/>
      </w:pPr>
      <w:r w:rsidRPr="007B4214">
        <w:tab/>
        <w:t>(b)</w:t>
      </w:r>
      <w:r w:rsidRPr="007B4214">
        <w:tab/>
        <w:t>if the court orders otherwise—in accordance with the court’s order.</w:t>
      </w:r>
    </w:p>
    <w:p w14:paraId="38D8AFC4" w14:textId="77777777" w:rsidR="0046297A" w:rsidRPr="00A54AFD" w:rsidRDefault="0046297A" w:rsidP="0046297A">
      <w:pPr>
        <w:pStyle w:val="PageBreak"/>
      </w:pPr>
      <w:r w:rsidRPr="00A54AFD">
        <w:br w:type="page"/>
      </w:r>
    </w:p>
    <w:p w14:paraId="6BDBD661" w14:textId="77777777" w:rsidR="0046297A" w:rsidRPr="00A96432" w:rsidRDefault="0046297A" w:rsidP="0046297A">
      <w:pPr>
        <w:pStyle w:val="AH2Part"/>
      </w:pPr>
      <w:bookmarkStart w:id="125" w:name="_Toc137635967"/>
      <w:r w:rsidRPr="00A96432">
        <w:rPr>
          <w:rStyle w:val="CharPartNo"/>
        </w:rPr>
        <w:lastRenderedPageBreak/>
        <w:t>Part 5A.4</w:t>
      </w:r>
      <w:r w:rsidRPr="007B4214">
        <w:rPr>
          <w:color w:val="000000"/>
        </w:rPr>
        <w:tab/>
      </w:r>
      <w:r w:rsidRPr="00A96432">
        <w:rPr>
          <w:rStyle w:val="CharPartText"/>
          <w:color w:val="000000"/>
        </w:rPr>
        <w:t>Drug and alcohol treatment orders—reporting and records</w:t>
      </w:r>
      <w:bookmarkEnd w:id="125"/>
    </w:p>
    <w:p w14:paraId="6BBC41D2" w14:textId="77777777" w:rsidR="0046297A" w:rsidRPr="007B4214" w:rsidRDefault="0046297A" w:rsidP="0046297A">
      <w:pPr>
        <w:pStyle w:val="AH5Sec"/>
      </w:pPr>
      <w:bookmarkStart w:id="126" w:name="_Toc137635968"/>
      <w:r w:rsidRPr="00A96432">
        <w:rPr>
          <w:rStyle w:val="CharSectNo"/>
        </w:rPr>
        <w:t>82D</w:t>
      </w:r>
      <w:r w:rsidRPr="007B4214">
        <w:rPr>
          <w:color w:val="000000"/>
        </w:rPr>
        <w:tab/>
        <w:t>Record-keeping by director-general</w:t>
      </w:r>
      <w:bookmarkEnd w:id="126"/>
    </w:p>
    <w:p w14:paraId="3035F56C" w14:textId="77777777" w:rsidR="0046297A" w:rsidRPr="007B4214" w:rsidRDefault="0046297A" w:rsidP="0046297A">
      <w:pPr>
        <w:pStyle w:val="Amainreturn"/>
        <w:rPr>
          <w:color w:val="000000"/>
        </w:rPr>
      </w:pPr>
      <w:r w:rsidRPr="007B4214">
        <w:rPr>
          <w:color w:val="000000"/>
        </w:rPr>
        <w:t>The director-general must keep data of—</w:t>
      </w:r>
    </w:p>
    <w:p w14:paraId="21150BE0" w14:textId="77777777"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14:paraId="3F754979" w14:textId="77777777" w:rsidR="0046297A" w:rsidRPr="007B4214" w:rsidRDefault="0046297A" w:rsidP="0046297A">
      <w:pPr>
        <w:pStyle w:val="Apara"/>
      </w:pPr>
      <w:r w:rsidRPr="007B4214">
        <w:tab/>
        <w:t>(b)</w:t>
      </w:r>
      <w:r w:rsidRPr="007B4214">
        <w:tab/>
        <w:t>the offence for which each treatment order is made; and</w:t>
      </w:r>
    </w:p>
    <w:p w14:paraId="11906A2C" w14:textId="77777777"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14:paraId="6C45CAD6" w14:textId="77777777" w:rsidR="0046297A" w:rsidRPr="007B4214" w:rsidRDefault="0046297A" w:rsidP="0046297A">
      <w:pPr>
        <w:pStyle w:val="AH5Sec"/>
      </w:pPr>
      <w:bookmarkStart w:id="127" w:name="_Toc137635969"/>
      <w:r w:rsidRPr="00A96432">
        <w:rPr>
          <w:rStyle w:val="CharSectNo"/>
        </w:rPr>
        <w:t>82E</w:t>
      </w:r>
      <w:r w:rsidRPr="007B4214">
        <w:rPr>
          <w:color w:val="000000"/>
        </w:rPr>
        <w:tab/>
        <w:t>Authorised person may access data</w:t>
      </w:r>
      <w:bookmarkEnd w:id="127"/>
    </w:p>
    <w:p w14:paraId="4C835E11" w14:textId="77777777" w:rsidR="0046297A" w:rsidRPr="007B4214" w:rsidRDefault="0046297A" w:rsidP="0046297A">
      <w:pPr>
        <w:pStyle w:val="Amainreturn"/>
        <w:keepNext/>
        <w:rPr>
          <w:color w:val="000000"/>
        </w:rPr>
      </w:pPr>
      <w:r w:rsidRPr="007B4214">
        <w:rPr>
          <w:color w:val="000000"/>
        </w:rPr>
        <w:t>The director-general—</w:t>
      </w:r>
    </w:p>
    <w:p w14:paraId="66BC826C" w14:textId="77777777"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14:paraId="68E457AD" w14:textId="77777777"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14:paraId="1B047E03" w14:textId="77777777" w:rsidR="0046297A" w:rsidRDefault="0046297A" w:rsidP="0046297A">
      <w:pPr>
        <w:pStyle w:val="PageBreak"/>
      </w:pPr>
      <w:r>
        <w:br w:type="page"/>
      </w:r>
    </w:p>
    <w:p w14:paraId="1662FDBA" w14:textId="77777777" w:rsidR="0046297A" w:rsidRPr="00A96432" w:rsidRDefault="0046297A" w:rsidP="0046297A">
      <w:pPr>
        <w:pStyle w:val="AH1Chapter"/>
      </w:pPr>
      <w:bookmarkStart w:id="128" w:name="_Toc137635970"/>
      <w:r w:rsidRPr="00A96432">
        <w:rPr>
          <w:rStyle w:val="CharChapNo"/>
        </w:rPr>
        <w:lastRenderedPageBreak/>
        <w:t>Chapter 6</w:t>
      </w:r>
      <w:r>
        <w:tab/>
      </w:r>
      <w:r w:rsidRPr="00A96432">
        <w:rPr>
          <w:rStyle w:val="CharChapText"/>
        </w:rPr>
        <w:t>Good behaviour orders</w:t>
      </w:r>
      <w:bookmarkEnd w:id="128"/>
    </w:p>
    <w:p w14:paraId="6EAC8ABB" w14:textId="77777777" w:rsidR="0046297A" w:rsidRPr="00A96432" w:rsidRDefault="0046297A" w:rsidP="0046297A">
      <w:pPr>
        <w:pStyle w:val="AH2Part"/>
      </w:pPr>
      <w:bookmarkStart w:id="129" w:name="_Toc137635971"/>
      <w:r w:rsidRPr="00A96432">
        <w:rPr>
          <w:rStyle w:val="CharPartNo"/>
        </w:rPr>
        <w:t>Part 6.1</w:t>
      </w:r>
      <w:r>
        <w:tab/>
      </w:r>
      <w:r w:rsidRPr="00A96432">
        <w:rPr>
          <w:rStyle w:val="CharPartText"/>
        </w:rPr>
        <w:t>Undertaking good behaviour</w:t>
      </w:r>
      <w:bookmarkEnd w:id="129"/>
    </w:p>
    <w:p w14:paraId="6C5310AE" w14:textId="77777777" w:rsidR="0046297A" w:rsidRDefault="0046297A" w:rsidP="0046297A">
      <w:pPr>
        <w:pStyle w:val="Placeholder"/>
      </w:pPr>
      <w:r>
        <w:rPr>
          <w:rStyle w:val="CharDivNo"/>
        </w:rPr>
        <w:t xml:space="preserve">  </w:t>
      </w:r>
      <w:r>
        <w:rPr>
          <w:rStyle w:val="CharDivText"/>
        </w:rPr>
        <w:t xml:space="preserve">  </w:t>
      </w:r>
    </w:p>
    <w:p w14:paraId="49B3E104" w14:textId="77777777" w:rsidR="0046297A" w:rsidRDefault="0046297A" w:rsidP="0046297A">
      <w:pPr>
        <w:pStyle w:val="AH5Sec"/>
      </w:pPr>
      <w:bookmarkStart w:id="130" w:name="_Toc137635972"/>
      <w:r w:rsidRPr="00A96432">
        <w:rPr>
          <w:rStyle w:val="CharSectNo"/>
        </w:rPr>
        <w:t>83</w:t>
      </w:r>
      <w:r>
        <w:tab/>
        <w:t>Application—ch 6</w:t>
      </w:r>
      <w:bookmarkEnd w:id="130"/>
    </w:p>
    <w:p w14:paraId="14CC2F65" w14:textId="77777777" w:rsidR="0046297A" w:rsidRDefault="0046297A" w:rsidP="0046297A">
      <w:pPr>
        <w:pStyle w:val="Amainreturn"/>
      </w:pPr>
      <w:r>
        <w:t>This chapter applies to an offender under a good behaviour order.</w:t>
      </w:r>
    </w:p>
    <w:p w14:paraId="78430077" w14:textId="77777777" w:rsidR="0046297A" w:rsidRDefault="0046297A" w:rsidP="0046297A">
      <w:pPr>
        <w:pStyle w:val="AH5Sec"/>
      </w:pPr>
      <w:bookmarkStart w:id="131" w:name="_Toc137635973"/>
      <w:r w:rsidRPr="00A96432">
        <w:rPr>
          <w:rStyle w:val="CharSectNo"/>
        </w:rPr>
        <w:t>84</w:t>
      </w:r>
      <w:r>
        <w:tab/>
        <w:t>Definitions—ch 6</w:t>
      </w:r>
      <w:bookmarkEnd w:id="131"/>
    </w:p>
    <w:p w14:paraId="3D75E013" w14:textId="77777777" w:rsidR="0046297A" w:rsidRDefault="0046297A" w:rsidP="0046297A">
      <w:pPr>
        <w:pStyle w:val="Amainreturn"/>
      </w:pPr>
      <w:r>
        <w:t>In this Act:</w:t>
      </w:r>
    </w:p>
    <w:p w14:paraId="6E2202B4" w14:textId="77777777" w:rsidR="0046297A" w:rsidRPr="00782F83" w:rsidRDefault="0046297A" w:rsidP="0046297A">
      <w:pPr>
        <w:pStyle w:val="aDef"/>
        <w:keepNext/>
      </w:pPr>
      <w:r>
        <w:rPr>
          <w:rStyle w:val="charBoldItals"/>
        </w:rPr>
        <w:t>additional condition</w:t>
      </w:r>
      <w:r w:rsidRPr="00782F83">
        <w:t>, of an offender’s good behaviour order, means—</w:t>
      </w:r>
    </w:p>
    <w:p w14:paraId="29CEB05F" w14:textId="6F4B8261" w:rsidR="0046297A" w:rsidRPr="00782F83" w:rsidRDefault="0046297A" w:rsidP="0046297A">
      <w:pPr>
        <w:pStyle w:val="aDefpara"/>
        <w:keepNext/>
      </w:pPr>
      <w:r w:rsidRPr="00782F83">
        <w:tab/>
        <w:t>(a)</w:t>
      </w:r>
      <w:r w:rsidRPr="00782F83">
        <w:tab/>
        <w:t xml:space="preserve">a condition of the order under the </w:t>
      </w:r>
      <w:hyperlink r:id="rId89" w:tooltip="A2005-58" w:history="1">
        <w:r w:rsidRPr="00782F83">
          <w:rPr>
            <w:rStyle w:val="charCitHyperlinkItal"/>
          </w:rPr>
          <w:t>Crimes (Sentencing) Act 2005</w:t>
        </w:r>
      </w:hyperlink>
      <w:r w:rsidRPr="00782F83">
        <w:t xml:space="preserve">, section 13 (Good behaviour orders); or </w:t>
      </w:r>
    </w:p>
    <w:p w14:paraId="79510573" w14:textId="77777777" w:rsidR="0046297A" w:rsidRPr="00782F83" w:rsidRDefault="0046297A" w:rsidP="0046297A">
      <w:pPr>
        <w:pStyle w:val="aDefpara"/>
      </w:pPr>
      <w:r w:rsidRPr="00782F83">
        <w:tab/>
        <w:t>(b)</w:t>
      </w:r>
      <w:r w:rsidRPr="00782F83">
        <w:tab/>
        <w:t>a condition of the order imposed under—</w:t>
      </w:r>
    </w:p>
    <w:p w14:paraId="344AFDEC" w14:textId="77777777" w:rsidR="0046297A" w:rsidRPr="00782F83" w:rsidRDefault="0046297A" w:rsidP="0046297A">
      <w:pPr>
        <w:pStyle w:val="aDefsubpara"/>
      </w:pPr>
      <w:r w:rsidRPr="00782F83">
        <w:tab/>
        <w:t>(i)</w:t>
      </w:r>
      <w:r w:rsidRPr="00782F83">
        <w:tab/>
        <w:t>part 6.5 (Good behaviour orders—breach); or</w:t>
      </w:r>
    </w:p>
    <w:p w14:paraId="3BFC0500" w14:textId="77777777" w:rsidR="0046297A" w:rsidRPr="00782F83" w:rsidRDefault="0046297A" w:rsidP="0046297A">
      <w:pPr>
        <w:pStyle w:val="aDefsubpara"/>
        <w:keepNext/>
      </w:pPr>
      <w:r w:rsidRPr="00782F83">
        <w:tab/>
        <w:t>(ii)</w:t>
      </w:r>
      <w:r w:rsidRPr="00782F83">
        <w:tab/>
        <w:t>part 6.6 (Good behaviour orders—amendment and discharge); or</w:t>
      </w:r>
    </w:p>
    <w:p w14:paraId="4E58A8AA" w14:textId="77777777" w:rsidR="0046297A" w:rsidRDefault="0046297A" w:rsidP="0046297A">
      <w:pPr>
        <w:pStyle w:val="aDefpara"/>
      </w:pPr>
      <w:r>
        <w:tab/>
        <w:t>(c)</w:t>
      </w:r>
      <w:r>
        <w:tab/>
        <w:t xml:space="preserve">if a condition of the order is amended under </w:t>
      </w:r>
      <w:r w:rsidRPr="00782F83">
        <w:t>part 6.5 or part 6.6—the condition as amended</w:t>
      </w:r>
      <w:r>
        <w:t>.</w:t>
      </w:r>
    </w:p>
    <w:p w14:paraId="3A4B6F87" w14:textId="2536EBBC"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90" w:tooltip="A2005-58" w:history="1">
        <w:r w:rsidRPr="00782F83">
          <w:rPr>
            <w:rStyle w:val="charCitHyperlinkItal"/>
          </w:rPr>
          <w:t>Crimes (Sentencing) Act 2005</w:t>
        </w:r>
      </w:hyperlink>
      <w:r>
        <w:t>, section 85.</w:t>
      </w:r>
    </w:p>
    <w:p w14:paraId="7B026BDA" w14:textId="77777777" w:rsidR="0046297A" w:rsidRDefault="0046297A" w:rsidP="0046297A">
      <w:pPr>
        <w:pStyle w:val="aDef"/>
      </w:pPr>
      <w:r>
        <w:rPr>
          <w:rStyle w:val="charBoldItals"/>
        </w:rPr>
        <w:t>core condition</w:t>
      </w:r>
      <w:r>
        <w:t>, of an offender’s good behaviour order, means a core condition under section 86.</w:t>
      </w:r>
    </w:p>
    <w:p w14:paraId="26F073EC" w14:textId="77777777" w:rsidR="0046297A" w:rsidRDefault="0046297A" w:rsidP="0046297A">
      <w:pPr>
        <w:pStyle w:val="aDef"/>
      </w:pPr>
      <w:r>
        <w:rPr>
          <w:rStyle w:val="charBoldItals"/>
        </w:rPr>
        <w:t>good behaviour obligations</w:t>
      </w:r>
      <w:r>
        <w:t>, of an offender, means the offender’s obligations under section 85.</w:t>
      </w:r>
    </w:p>
    <w:p w14:paraId="719BE399" w14:textId="25308748" w:rsidR="0046297A" w:rsidRPr="00782F83" w:rsidRDefault="0046297A" w:rsidP="0046297A">
      <w:pPr>
        <w:pStyle w:val="aDef"/>
      </w:pPr>
      <w:r>
        <w:rPr>
          <w:rStyle w:val="charBoldItals"/>
        </w:rPr>
        <w:t>good behaviour order</w:t>
      </w:r>
      <w:r>
        <w:t xml:space="preserve">—see the </w:t>
      </w:r>
      <w:hyperlink r:id="rId91" w:tooltip="A2005-58" w:history="1">
        <w:r w:rsidRPr="00782F83">
          <w:rPr>
            <w:rStyle w:val="charCitHyperlinkItal"/>
          </w:rPr>
          <w:t>Crimes (Sentencing) Act 2005</w:t>
        </w:r>
      </w:hyperlink>
      <w:r>
        <w:t>, section 13.</w:t>
      </w:r>
    </w:p>
    <w:p w14:paraId="04774DA3" w14:textId="77777777"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14:paraId="6FEA0CCD" w14:textId="77777777" w:rsidR="0046297A" w:rsidRDefault="0046297A" w:rsidP="0046297A">
      <w:pPr>
        <w:pStyle w:val="aDefpara"/>
        <w:rPr>
          <w:lang w:val="en-US"/>
        </w:rPr>
      </w:pPr>
      <w:r>
        <w:rPr>
          <w:lang w:val="en-US"/>
        </w:rPr>
        <w:tab/>
        <w:t>(a)</w:t>
      </w:r>
      <w:r>
        <w:rPr>
          <w:lang w:val="en-US"/>
        </w:rPr>
        <w:tab/>
        <w:t>the offender;</w:t>
      </w:r>
    </w:p>
    <w:p w14:paraId="00FA0339" w14:textId="77777777" w:rsidR="0046297A" w:rsidRDefault="0046297A" w:rsidP="0046297A">
      <w:pPr>
        <w:pStyle w:val="aDefpara"/>
        <w:rPr>
          <w:lang w:val="en-US"/>
        </w:rPr>
      </w:pPr>
      <w:r>
        <w:rPr>
          <w:lang w:val="en-US"/>
        </w:rPr>
        <w:tab/>
        <w:t>(b)</w:t>
      </w:r>
      <w:r>
        <w:rPr>
          <w:lang w:val="en-US"/>
        </w:rPr>
        <w:tab/>
        <w:t>a surety under the order;</w:t>
      </w:r>
    </w:p>
    <w:p w14:paraId="125A40CE" w14:textId="77777777" w:rsidR="0046297A" w:rsidRDefault="0046297A" w:rsidP="0046297A">
      <w:pPr>
        <w:pStyle w:val="aDefpara"/>
        <w:rPr>
          <w:lang w:val="en-US"/>
        </w:rPr>
      </w:pPr>
      <w:r>
        <w:rPr>
          <w:lang w:val="en-US"/>
        </w:rPr>
        <w:tab/>
        <w:t>(c)</w:t>
      </w:r>
      <w:r>
        <w:rPr>
          <w:lang w:val="en-US"/>
        </w:rPr>
        <w:tab/>
        <w:t>the director</w:t>
      </w:r>
      <w:r>
        <w:rPr>
          <w:lang w:val="en-US"/>
        </w:rPr>
        <w:noBreakHyphen/>
        <w:t>general;</w:t>
      </w:r>
    </w:p>
    <w:p w14:paraId="2B74E0ED" w14:textId="77777777" w:rsidR="0046297A" w:rsidRDefault="0046297A" w:rsidP="0046297A">
      <w:pPr>
        <w:pStyle w:val="aDefpara"/>
        <w:rPr>
          <w:lang w:val="en-US"/>
        </w:rPr>
      </w:pPr>
      <w:r>
        <w:rPr>
          <w:lang w:val="en-US"/>
        </w:rPr>
        <w:tab/>
        <w:t>(d)</w:t>
      </w:r>
      <w:r>
        <w:rPr>
          <w:lang w:val="en-US"/>
        </w:rPr>
        <w:tab/>
        <w:t>the director of public prosecutions.</w:t>
      </w:r>
    </w:p>
    <w:p w14:paraId="3DE5AB05" w14:textId="31A9C1E0"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2" w:tooltip="A2005-58" w:history="1">
        <w:r w:rsidRPr="00782F83">
          <w:rPr>
            <w:rStyle w:val="charCitHyperlinkItal"/>
          </w:rPr>
          <w:t>Crimes (Sentencing) Act 2005</w:t>
        </w:r>
      </w:hyperlink>
      <w:r>
        <w:t>, section 93.</w:t>
      </w:r>
    </w:p>
    <w:p w14:paraId="2EDEA284" w14:textId="77777777" w:rsidR="0046297A" w:rsidRDefault="0046297A" w:rsidP="0046297A">
      <w:pPr>
        <w:pStyle w:val="AH5Sec"/>
      </w:pPr>
      <w:bookmarkStart w:id="132" w:name="_Toc137635974"/>
      <w:r w:rsidRPr="00A96432">
        <w:rPr>
          <w:rStyle w:val="CharSectNo"/>
        </w:rPr>
        <w:t>85</w:t>
      </w:r>
      <w:r>
        <w:tab/>
        <w:t>Good behaviour obligations</w:t>
      </w:r>
      <w:bookmarkEnd w:id="132"/>
    </w:p>
    <w:p w14:paraId="2E0D6CE2" w14:textId="77777777" w:rsidR="0046297A" w:rsidRDefault="0046297A" w:rsidP="0046297A">
      <w:pPr>
        <w:pStyle w:val="Amainreturn"/>
      </w:pPr>
      <w:r>
        <w:t>An offender must—</w:t>
      </w:r>
    </w:p>
    <w:p w14:paraId="5416E627" w14:textId="77777777" w:rsidR="0046297A" w:rsidRDefault="0046297A" w:rsidP="0046297A">
      <w:pPr>
        <w:pStyle w:val="Apara"/>
      </w:pPr>
      <w:r>
        <w:tab/>
        <w:t>(a)</w:t>
      </w:r>
      <w:r>
        <w:tab/>
        <w:t>comply with the offender’s good behaviour order, including—</w:t>
      </w:r>
    </w:p>
    <w:p w14:paraId="0D884E06" w14:textId="77777777" w:rsidR="0046297A" w:rsidRDefault="0046297A" w:rsidP="0046297A">
      <w:pPr>
        <w:pStyle w:val="Asubpara"/>
      </w:pPr>
      <w:r>
        <w:tab/>
        <w:t>(i)</w:t>
      </w:r>
      <w:r>
        <w:tab/>
        <w:t>the core conditions of the order; and</w:t>
      </w:r>
    </w:p>
    <w:p w14:paraId="4125E637" w14:textId="77777777" w:rsidR="0046297A" w:rsidRDefault="0046297A" w:rsidP="0046297A">
      <w:pPr>
        <w:pStyle w:val="Asubpara"/>
      </w:pPr>
      <w:r>
        <w:tab/>
        <w:t>(ii)</w:t>
      </w:r>
      <w:r>
        <w:tab/>
        <w:t>any additional condition of the order; and</w:t>
      </w:r>
    </w:p>
    <w:p w14:paraId="65FDA1FF" w14:textId="77777777" w:rsidR="0046297A" w:rsidRDefault="0046297A" w:rsidP="0046297A">
      <w:pPr>
        <w:pStyle w:val="Apara"/>
      </w:pPr>
      <w:r>
        <w:tab/>
        <w:t>(b)</w:t>
      </w:r>
      <w:r>
        <w:tab/>
        <w:t>comply with any non-association order or place restriction order made by the sentencing court for the offender; and</w:t>
      </w:r>
    </w:p>
    <w:p w14:paraId="4E3CA18E" w14:textId="2CE4B6D2" w:rsidR="0046297A" w:rsidRDefault="0046297A" w:rsidP="0046297A">
      <w:pPr>
        <w:pStyle w:val="Apara"/>
        <w:keepNext/>
      </w:pPr>
      <w:r>
        <w:tab/>
        <w:t>(c)</w:t>
      </w:r>
      <w:r>
        <w:tab/>
        <w:t xml:space="preserve">comply with any other requirement under this Act or the </w:t>
      </w:r>
      <w:hyperlink r:id="rId93" w:tooltip="A2007-15" w:history="1">
        <w:r w:rsidRPr="00782F83">
          <w:rPr>
            <w:rStyle w:val="charCitHyperlinkItal"/>
          </w:rPr>
          <w:t>Corrections Management Act 2007</w:t>
        </w:r>
      </w:hyperlink>
      <w:r>
        <w:t xml:space="preserve"> that applies to the offender.</w:t>
      </w:r>
    </w:p>
    <w:p w14:paraId="070EB056" w14:textId="71935BCE"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4" w:tooltip="A2001-14" w:history="1">
        <w:r w:rsidRPr="00782F83">
          <w:rPr>
            <w:rStyle w:val="charCitHyperlinkAbbrev"/>
          </w:rPr>
          <w:t>Legislation Act</w:t>
        </w:r>
      </w:hyperlink>
      <w:r>
        <w:rPr>
          <w:snapToGrid w:val="0"/>
        </w:rPr>
        <w:t>, s 104).</w:t>
      </w:r>
    </w:p>
    <w:p w14:paraId="598F8E5C" w14:textId="77777777" w:rsidR="0046297A" w:rsidRDefault="0046297A" w:rsidP="0046297A">
      <w:pPr>
        <w:pStyle w:val="AH5Sec"/>
      </w:pPr>
      <w:bookmarkStart w:id="133" w:name="_Toc137635975"/>
      <w:r w:rsidRPr="00A96432">
        <w:rPr>
          <w:rStyle w:val="CharSectNo"/>
        </w:rPr>
        <w:lastRenderedPageBreak/>
        <w:t>86</w:t>
      </w:r>
      <w:r>
        <w:tab/>
        <w:t>Good behaviour—core conditions</w:t>
      </w:r>
      <w:bookmarkEnd w:id="133"/>
    </w:p>
    <w:p w14:paraId="73554552" w14:textId="77777777" w:rsidR="0046297A" w:rsidRDefault="0046297A" w:rsidP="0046297A">
      <w:pPr>
        <w:pStyle w:val="Amain"/>
        <w:keepNext/>
      </w:pPr>
      <w:r>
        <w:tab/>
        <w:t>(1)</w:t>
      </w:r>
      <w:r>
        <w:tab/>
        <w:t>The core conditions of an offender’s good behaviour order are as follows:</w:t>
      </w:r>
    </w:p>
    <w:p w14:paraId="29515C31" w14:textId="77777777" w:rsidR="0046297A" w:rsidRDefault="0046297A" w:rsidP="0046297A">
      <w:pPr>
        <w:pStyle w:val="Apara"/>
        <w:keepNext/>
      </w:pPr>
      <w:r>
        <w:tab/>
        <w:t>(a)</w:t>
      </w:r>
      <w:r>
        <w:tab/>
        <w:t>the offender must not commit—</w:t>
      </w:r>
    </w:p>
    <w:p w14:paraId="314A91F4"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14CE026E"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E3FDFB2"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3375902C" w14:textId="77777777"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14:paraId="4028C007" w14:textId="5792779E"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5" w:tooltip="A2007-15" w:history="1">
        <w:r w:rsidRPr="00782F83">
          <w:rPr>
            <w:rStyle w:val="charCitHyperlinkItal"/>
          </w:rPr>
          <w:t>Corrections Management Act 2007</w:t>
        </w:r>
      </w:hyperlink>
      <w:r>
        <w:t xml:space="preserve"> in relation to the good behaviour order;</w:t>
      </w:r>
    </w:p>
    <w:p w14:paraId="765B906D" w14:textId="77777777"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14:paraId="31C0952B" w14:textId="77777777"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14:paraId="442757EE" w14:textId="77777777" w:rsidR="0046297A" w:rsidRDefault="0046297A" w:rsidP="0046297A">
      <w:pPr>
        <w:pStyle w:val="Apara"/>
      </w:pPr>
      <w:r>
        <w:lastRenderedPageBreak/>
        <w:tab/>
        <w:t>(g)</w:t>
      </w:r>
      <w:r>
        <w:tab/>
        <w:t>the offender must comply with any agreement made by the offender under section 105 (Good behaviour—agreement to attend court);</w:t>
      </w:r>
    </w:p>
    <w:p w14:paraId="34651FFA" w14:textId="77777777" w:rsidR="0046297A" w:rsidRDefault="0046297A" w:rsidP="0046297A">
      <w:pPr>
        <w:pStyle w:val="Apara"/>
      </w:pPr>
      <w:r>
        <w:tab/>
        <w:t>(h)</w:t>
      </w:r>
      <w:r>
        <w:tab/>
        <w:t xml:space="preserve">any condition prescribed by regulation that applies to the offender. </w:t>
      </w:r>
    </w:p>
    <w:p w14:paraId="26887D7C" w14:textId="77777777" w:rsidR="0046297A" w:rsidRDefault="0046297A" w:rsidP="0046297A">
      <w:pPr>
        <w:pStyle w:val="Amain"/>
        <w:keepNext/>
      </w:pPr>
      <w:r>
        <w:tab/>
        <w:t>(2)</w:t>
      </w:r>
      <w:r>
        <w:tab/>
        <w:t>In this section:</w:t>
      </w:r>
    </w:p>
    <w:p w14:paraId="5D42B258" w14:textId="77777777" w:rsidR="0046297A" w:rsidRDefault="0046297A" w:rsidP="0046297A">
      <w:pPr>
        <w:pStyle w:val="aDef"/>
        <w:keepNext/>
      </w:pPr>
      <w:r>
        <w:rPr>
          <w:rStyle w:val="charBoldItals"/>
        </w:rPr>
        <w:t>contact details</w:t>
      </w:r>
      <w:r>
        <w:t xml:space="preserve"> means any of the following:</w:t>
      </w:r>
    </w:p>
    <w:p w14:paraId="62C0D1ED" w14:textId="77777777" w:rsidR="0046297A" w:rsidRDefault="0046297A" w:rsidP="0046297A">
      <w:pPr>
        <w:pStyle w:val="aDefpara"/>
      </w:pPr>
      <w:r>
        <w:tab/>
        <w:t>(a)</w:t>
      </w:r>
      <w:r>
        <w:tab/>
        <w:t xml:space="preserve">home address or phone number; </w:t>
      </w:r>
    </w:p>
    <w:p w14:paraId="1A4269E2" w14:textId="77777777" w:rsidR="0046297A" w:rsidRDefault="0046297A" w:rsidP="0046297A">
      <w:pPr>
        <w:pStyle w:val="aDefpara"/>
      </w:pPr>
      <w:r>
        <w:tab/>
        <w:t>(b)</w:t>
      </w:r>
      <w:r>
        <w:tab/>
        <w:t xml:space="preserve">work address or phone number; </w:t>
      </w:r>
    </w:p>
    <w:p w14:paraId="00E4D574" w14:textId="77777777" w:rsidR="0046297A" w:rsidRDefault="0046297A" w:rsidP="0046297A">
      <w:pPr>
        <w:pStyle w:val="aDefpara"/>
      </w:pPr>
      <w:r>
        <w:tab/>
        <w:t>(c)</w:t>
      </w:r>
      <w:r>
        <w:tab/>
        <w:t>mobile phone number.</w:t>
      </w:r>
    </w:p>
    <w:p w14:paraId="65DD6827" w14:textId="77777777" w:rsidR="0046297A" w:rsidRDefault="0046297A" w:rsidP="0046297A">
      <w:pPr>
        <w:pStyle w:val="aDef"/>
      </w:pPr>
      <w:r>
        <w:rPr>
          <w:rStyle w:val="charBoldItals"/>
        </w:rPr>
        <w:t>defined period</w:t>
      </w:r>
      <w:r>
        <w:t xml:space="preserve"> means 24 hours or, if another period is prescribed by regulation, the prescribed period.</w:t>
      </w:r>
    </w:p>
    <w:p w14:paraId="79F19607" w14:textId="14BA5C3C" w:rsidR="0046297A" w:rsidRDefault="0046297A" w:rsidP="0046297A">
      <w:pPr>
        <w:pStyle w:val="aDef"/>
      </w:pPr>
      <w:r>
        <w:rPr>
          <w:rStyle w:val="charBoldItals"/>
        </w:rPr>
        <w:t>probation condition</w:t>
      </w:r>
      <w:r>
        <w:rPr>
          <w:bCs/>
          <w:iCs/>
        </w:rPr>
        <w:t>, of a good behaviour order for an offender</w:t>
      </w:r>
      <w:r>
        <w:t xml:space="preserve">—see the </w:t>
      </w:r>
      <w:hyperlink r:id="rId96" w:tooltip="A2005-58" w:history="1">
        <w:r w:rsidRPr="00782F83">
          <w:rPr>
            <w:rStyle w:val="charCitHyperlinkItal"/>
          </w:rPr>
          <w:t>Crimes (Sentencing) Act 2005</w:t>
        </w:r>
      </w:hyperlink>
      <w:r>
        <w:t>, dictionary.</w:t>
      </w:r>
    </w:p>
    <w:p w14:paraId="44158B7F" w14:textId="77777777"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14:paraId="099551D8" w14:textId="77777777" w:rsidR="0046297A" w:rsidRDefault="0046297A" w:rsidP="0046297A">
      <w:pPr>
        <w:pStyle w:val="AH5Sec"/>
      </w:pPr>
      <w:bookmarkStart w:id="134" w:name="_Toc137635976"/>
      <w:r w:rsidRPr="00A96432">
        <w:rPr>
          <w:rStyle w:val="CharSectNo"/>
        </w:rPr>
        <w:t>87</w:t>
      </w:r>
      <w:r>
        <w:tab/>
        <w:t>Good behaviour—director</w:t>
      </w:r>
      <w:r>
        <w:noBreakHyphen/>
        <w:t>general directions</w:t>
      </w:r>
      <w:bookmarkEnd w:id="134"/>
    </w:p>
    <w:p w14:paraId="4071829E" w14:textId="77777777" w:rsidR="0046297A" w:rsidRDefault="0046297A" w:rsidP="0046297A">
      <w:pPr>
        <w:pStyle w:val="Amain"/>
      </w:pPr>
      <w:r>
        <w:tab/>
        <w:t>(1)</w:t>
      </w:r>
      <w:r>
        <w:tab/>
        <w:t>For this chapter, the director</w:t>
      </w:r>
      <w:r>
        <w:noBreakHyphen/>
        <w:t>general may give directions, orally or in writing, to an offender.</w:t>
      </w:r>
    </w:p>
    <w:p w14:paraId="5DACB53F" w14:textId="77777777" w:rsidR="0046297A" w:rsidRDefault="0046297A" w:rsidP="0046297A">
      <w:pPr>
        <w:pStyle w:val="Amain"/>
      </w:pPr>
      <w:r>
        <w:tab/>
        <w:t>(2)</w:t>
      </w:r>
      <w:r>
        <w:tab/>
        <w:t>To remove any doubt, this section does not limit section 321 (Director</w:t>
      </w:r>
      <w:r>
        <w:noBreakHyphen/>
        <w:t>general directions—general).</w:t>
      </w:r>
    </w:p>
    <w:p w14:paraId="45B22786" w14:textId="77777777" w:rsidR="0046297A" w:rsidRDefault="0046297A" w:rsidP="0046297A">
      <w:pPr>
        <w:pStyle w:val="AH5Sec"/>
      </w:pPr>
      <w:bookmarkStart w:id="135" w:name="_Toc137635977"/>
      <w:r w:rsidRPr="00A96432">
        <w:rPr>
          <w:rStyle w:val="CharSectNo"/>
        </w:rPr>
        <w:lastRenderedPageBreak/>
        <w:t>88</w:t>
      </w:r>
      <w:r>
        <w:tab/>
        <w:t>Good behaviour order—end</w:t>
      </w:r>
      <w:bookmarkEnd w:id="135"/>
    </w:p>
    <w:p w14:paraId="5EA32043" w14:textId="77777777" w:rsidR="0046297A" w:rsidRDefault="0046297A" w:rsidP="0046297A">
      <w:pPr>
        <w:pStyle w:val="Amainreturn"/>
        <w:keepNext/>
      </w:pPr>
      <w:r>
        <w:t>A good behaviour order for an offender ends—</w:t>
      </w:r>
    </w:p>
    <w:p w14:paraId="3319895A" w14:textId="77777777" w:rsidR="0046297A" w:rsidRDefault="0046297A" w:rsidP="0046297A">
      <w:pPr>
        <w:pStyle w:val="Apara"/>
        <w:keepNext/>
      </w:pPr>
      <w:r>
        <w:tab/>
        <w:t>(a)</w:t>
      </w:r>
      <w:r>
        <w:tab/>
        <w:t>at the end of the term of the order; or</w:t>
      </w:r>
    </w:p>
    <w:p w14:paraId="75B70175" w14:textId="77777777"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14:paraId="08BFD573" w14:textId="77777777" w:rsidR="0046297A" w:rsidRDefault="0046297A" w:rsidP="0046297A">
      <w:pPr>
        <w:pStyle w:val="PageBreak"/>
      </w:pPr>
      <w:r>
        <w:br w:type="page"/>
      </w:r>
    </w:p>
    <w:p w14:paraId="426C5EA4" w14:textId="77777777" w:rsidR="0046297A" w:rsidRPr="00A96432" w:rsidRDefault="0046297A" w:rsidP="0046297A">
      <w:pPr>
        <w:pStyle w:val="AH2Part"/>
      </w:pPr>
      <w:bookmarkStart w:id="136" w:name="_Toc137635978"/>
      <w:r w:rsidRPr="00A96432">
        <w:rPr>
          <w:rStyle w:val="CharPartNo"/>
        </w:rPr>
        <w:lastRenderedPageBreak/>
        <w:t>Part 6.2</w:t>
      </w:r>
      <w:r>
        <w:rPr>
          <w:lang w:val="en-US"/>
        </w:rPr>
        <w:tab/>
      </w:r>
      <w:r w:rsidRPr="00A96432">
        <w:rPr>
          <w:rStyle w:val="CharPartText"/>
          <w:lang w:val="en-US"/>
        </w:rPr>
        <w:t>Good behaviour—community service work</w:t>
      </w:r>
      <w:bookmarkEnd w:id="136"/>
    </w:p>
    <w:p w14:paraId="52778674" w14:textId="77777777" w:rsidR="0046297A" w:rsidRDefault="0046297A" w:rsidP="0046297A">
      <w:pPr>
        <w:pStyle w:val="AH5Sec"/>
      </w:pPr>
      <w:bookmarkStart w:id="137" w:name="_Toc137635979"/>
      <w:r w:rsidRPr="00A96432">
        <w:rPr>
          <w:rStyle w:val="CharSectNo"/>
        </w:rPr>
        <w:t>89</w:t>
      </w:r>
      <w:r>
        <w:tab/>
        <w:t>Application—pt 6.2</w:t>
      </w:r>
      <w:bookmarkEnd w:id="137"/>
    </w:p>
    <w:p w14:paraId="4E6DF7EA" w14:textId="77777777" w:rsidR="0046297A" w:rsidRDefault="0046297A" w:rsidP="0046297A">
      <w:pPr>
        <w:pStyle w:val="Amainreturn"/>
      </w:pPr>
      <w:r>
        <w:t xml:space="preserve">This part applies if an offender’s good behaviour order is subject to a </w:t>
      </w:r>
      <w:r>
        <w:rPr>
          <w:lang w:val="en-US"/>
        </w:rPr>
        <w:t>community service condition</w:t>
      </w:r>
      <w:r>
        <w:t>.</w:t>
      </w:r>
    </w:p>
    <w:p w14:paraId="6BCCBBCC" w14:textId="77777777" w:rsidR="0046297A" w:rsidRPr="00F00DD2" w:rsidRDefault="0046297A" w:rsidP="0046297A">
      <w:pPr>
        <w:pStyle w:val="AH5Sec"/>
      </w:pPr>
      <w:bookmarkStart w:id="138" w:name="_Toc137635980"/>
      <w:r w:rsidRPr="00A96432">
        <w:rPr>
          <w:rStyle w:val="CharSectNo"/>
        </w:rPr>
        <w:t>90</w:t>
      </w:r>
      <w:r w:rsidRPr="00F00DD2">
        <w:tab/>
        <w:t>Good behaviour orders—compliance with community service condition</w:t>
      </w:r>
      <w:bookmarkEnd w:id="138"/>
    </w:p>
    <w:p w14:paraId="284D819D" w14:textId="77777777" w:rsidR="0046297A" w:rsidRDefault="0046297A" w:rsidP="0046297A">
      <w:pPr>
        <w:pStyle w:val="Amainreturn"/>
      </w:pPr>
      <w:r>
        <w:t>To comply with a community service condition of an offender’s good behaviour order, the offender must comply with the requirements of this part.</w:t>
      </w:r>
    </w:p>
    <w:p w14:paraId="40722B4B" w14:textId="77777777" w:rsidR="0046297A" w:rsidRPr="00F00DD2" w:rsidRDefault="0046297A" w:rsidP="0046297A">
      <w:pPr>
        <w:pStyle w:val="AH5Sec"/>
      </w:pPr>
      <w:bookmarkStart w:id="139" w:name="_Toc137635981"/>
      <w:r w:rsidRPr="00A96432">
        <w:rPr>
          <w:rStyle w:val="CharSectNo"/>
        </w:rPr>
        <w:t>91</w:t>
      </w:r>
      <w:r w:rsidRPr="00F00DD2">
        <w:tab/>
        <w:t>Good behaviour orders—community service work—director-general directions</w:t>
      </w:r>
      <w:bookmarkEnd w:id="139"/>
    </w:p>
    <w:p w14:paraId="76F3AC1E" w14:textId="77777777"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14:paraId="7D1EECDC" w14:textId="77777777" w:rsidR="0046297A" w:rsidRDefault="0046297A" w:rsidP="0046297A">
      <w:pPr>
        <w:pStyle w:val="Amain"/>
        <w:keepNext/>
      </w:pPr>
      <w:r>
        <w:tab/>
        <w:t>(2)</w:t>
      </w:r>
      <w:r>
        <w:tab/>
        <w:t>The direction must include details of the following:</w:t>
      </w:r>
    </w:p>
    <w:p w14:paraId="2671BEC4" w14:textId="77777777" w:rsidR="0046297A" w:rsidRDefault="0046297A" w:rsidP="0046297A">
      <w:pPr>
        <w:pStyle w:val="Apara"/>
      </w:pPr>
      <w:r>
        <w:tab/>
        <w:t>(a)</w:t>
      </w:r>
      <w:r>
        <w:tab/>
        <w:t>the community service work the offender must do;</w:t>
      </w:r>
    </w:p>
    <w:p w14:paraId="74B02F01" w14:textId="77777777"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14:paraId="26083658" w14:textId="77777777" w:rsidR="0046297A" w:rsidRDefault="0046297A" w:rsidP="0046297A">
      <w:pPr>
        <w:pStyle w:val="Apara"/>
      </w:pPr>
      <w:r>
        <w:tab/>
        <w:t>(c)</w:t>
      </w:r>
      <w:r>
        <w:tab/>
        <w:t>the time when the offender must report;</w:t>
      </w:r>
    </w:p>
    <w:p w14:paraId="2419A6E9" w14:textId="77777777"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14:paraId="0725036D" w14:textId="77777777"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14:paraId="32012AB7" w14:textId="77777777" w:rsidR="0046297A" w:rsidRDefault="0046297A" w:rsidP="0046297A">
      <w:pPr>
        <w:pStyle w:val="Amain"/>
        <w:keepNext/>
      </w:pPr>
      <w:r>
        <w:lastRenderedPageBreak/>
        <w:tab/>
        <w:t>(3)</w:t>
      </w:r>
      <w:r>
        <w:tab/>
        <w:t>The direction may also include a requirement to be satisfied when reporting to do the community service work.</w:t>
      </w:r>
    </w:p>
    <w:p w14:paraId="71D07835" w14:textId="77777777" w:rsidR="0046297A" w:rsidRDefault="0046297A" w:rsidP="0046297A">
      <w:pPr>
        <w:pStyle w:val="aExamHdgss"/>
      </w:pPr>
      <w:r>
        <w:t>Examples of reporting requirements directed by director</w:t>
      </w:r>
      <w:r>
        <w:noBreakHyphen/>
        <w:t>general</w:t>
      </w:r>
    </w:p>
    <w:p w14:paraId="65A07F44" w14:textId="77777777" w:rsidR="0046297A" w:rsidRDefault="0046297A" w:rsidP="0046297A">
      <w:pPr>
        <w:pStyle w:val="aExamINumss"/>
      </w:pPr>
      <w:r>
        <w:t>1</w:t>
      </w:r>
      <w:r>
        <w:tab/>
        <w:t>the kinds of clothing, personal possessions and other things that the offender must or must not have when reporting for the work</w:t>
      </w:r>
    </w:p>
    <w:p w14:paraId="593F30D6" w14:textId="77777777" w:rsidR="0046297A" w:rsidRDefault="0046297A" w:rsidP="002B0E56">
      <w:pPr>
        <w:pStyle w:val="aExamINumss"/>
      </w:pPr>
      <w:r>
        <w:t>2</w:t>
      </w:r>
      <w:r>
        <w:tab/>
        <w:t>cleanliness when reporting for the work</w:t>
      </w:r>
    </w:p>
    <w:p w14:paraId="6841797A" w14:textId="77777777" w:rsidR="0046297A" w:rsidRDefault="0046297A" w:rsidP="002B0E56">
      <w:pPr>
        <w:pStyle w:val="Amain"/>
        <w:keepNext/>
      </w:pPr>
      <w:r>
        <w:tab/>
        <w:t>(4)</w:t>
      </w:r>
      <w:r>
        <w:tab/>
        <w:t>A direction under this section takes effect—</w:t>
      </w:r>
    </w:p>
    <w:p w14:paraId="32DE2133" w14:textId="77777777" w:rsidR="0046297A" w:rsidRDefault="0046297A" w:rsidP="0046297A">
      <w:pPr>
        <w:pStyle w:val="Apara"/>
      </w:pPr>
      <w:r>
        <w:tab/>
        <w:t>(a)</w:t>
      </w:r>
      <w:r>
        <w:tab/>
        <w:t>when it is given to the offender; or</w:t>
      </w:r>
    </w:p>
    <w:p w14:paraId="0EAC803D" w14:textId="77777777" w:rsidR="0046297A" w:rsidRDefault="0046297A" w:rsidP="0046297A">
      <w:pPr>
        <w:pStyle w:val="Apara"/>
      </w:pPr>
      <w:r>
        <w:tab/>
        <w:t>(b)</w:t>
      </w:r>
      <w:r>
        <w:tab/>
        <w:t>if a later date of effect is stated in the direction—on the date stated.</w:t>
      </w:r>
    </w:p>
    <w:p w14:paraId="0AC06E6B" w14:textId="77777777" w:rsidR="0046297A" w:rsidRDefault="0046297A" w:rsidP="0046297A">
      <w:pPr>
        <w:pStyle w:val="Amain"/>
      </w:pPr>
      <w:r>
        <w:tab/>
        <w:t>(5)</w:t>
      </w:r>
      <w:r>
        <w:tab/>
        <w:t>The offender must comply with the direction.</w:t>
      </w:r>
    </w:p>
    <w:p w14:paraId="1358B293" w14:textId="77777777" w:rsidR="0046297A" w:rsidRDefault="0046297A" w:rsidP="0046297A">
      <w:pPr>
        <w:pStyle w:val="Amain"/>
      </w:pPr>
      <w:r>
        <w:tab/>
        <w:t>(6)</w:t>
      </w:r>
      <w:r>
        <w:tab/>
        <w:t>However—</w:t>
      </w:r>
    </w:p>
    <w:p w14:paraId="4CC7719E" w14:textId="77777777" w:rsidR="0046297A" w:rsidRDefault="0046297A" w:rsidP="0046297A">
      <w:pPr>
        <w:pStyle w:val="Apara"/>
      </w:pPr>
      <w:r>
        <w:tab/>
        <w:t>(a)</w:t>
      </w:r>
      <w:r>
        <w:tab/>
        <w:t>the offender is not required to do work the offender is not capable of doing; and</w:t>
      </w:r>
    </w:p>
    <w:p w14:paraId="1A5E876D" w14:textId="77777777"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14:paraId="377E2FF3" w14:textId="77777777"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14:paraId="7F023E76" w14:textId="77777777" w:rsidR="0046297A" w:rsidRDefault="0046297A" w:rsidP="0046297A">
      <w:pPr>
        <w:pStyle w:val="Amain"/>
      </w:pPr>
      <w:r>
        <w:tab/>
        <w:t>(8)</w:t>
      </w:r>
      <w:r>
        <w:tab/>
        <w:t>If the offender cannot comply with the director</w:t>
      </w:r>
      <w:r>
        <w:noBreakHyphen/>
        <w:t>general’s direction under this section, the offender must—</w:t>
      </w:r>
    </w:p>
    <w:p w14:paraId="1423361F" w14:textId="77777777" w:rsidR="0046297A" w:rsidRDefault="0046297A" w:rsidP="0046297A">
      <w:pPr>
        <w:pStyle w:val="Apara"/>
      </w:pPr>
      <w:r>
        <w:tab/>
        <w:t>(a)</w:t>
      </w:r>
      <w:r>
        <w:tab/>
        <w:t>tell the corrections supervisor as soon as possible; and</w:t>
      </w:r>
    </w:p>
    <w:p w14:paraId="25E0037A" w14:textId="77777777" w:rsidR="0046297A" w:rsidRDefault="0046297A" w:rsidP="0046297A">
      <w:pPr>
        <w:pStyle w:val="Apara"/>
        <w:keepNext/>
      </w:pPr>
      <w:r>
        <w:tab/>
        <w:t>(b)</w:t>
      </w:r>
      <w:r>
        <w:tab/>
        <w:t>comply with the corrections supervisor’s directions.</w:t>
      </w:r>
    </w:p>
    <w:p w14:paraId="1DF22C59" w14:textId="77777777" w:rsidR="0046297A" w:rsidRDefault="0046297A" w:rsidP="0046297A">
      <w:pPr>
        <w:pStyle w:val="aExamHdgss"/>
      </w:pPr>
      <w:r>
        <w:t>Examples where offender cannot comply</w:t>
      </w:r>
    </w:p>
    <w:p w14:paraId="6E9C21AE" w14:textId="77777777" w:rsidR="0046297A" w:rsidRDefault="0046297A" w:rsidP="0046297A">
      <w:pPr>
        <w:pStyle w:val="aExamINumss"/>
        <w:keepNext/>
        <w:ind w:left="1503" w:hanging="403"/>
      </w:pPr>
      <w:r>
        <w:t>1</w:t>
      </w:r>
      <w:r>
        <w:tab/>
        <w:t>the community service work to which the direction applies is not available at the place</w:t>
      </w:r>
    </w:p>
    <w:p w14:paraId="76C4F7C2" w14:textId="77777777" w:rsidR="0046297A" w:rsidRDefault="0046297A" w:rsidP="00F31863">
      <w:pPr>
        <w:pStyle w:val="aExamINumss"/>
      </w:pPr>
      <w:r>
        <w:t>2</w:t>
      </w:r>
      <w:r>
        <w:tab/>
        <w:t>it is impracticable for the offender to do the community service work</w:t>
      </w:r>
    </w:p>
    <w:p w14:paraId="7D61CEE0" w14:textId="77777777" w:rsidR="0046297A" w:rsidRPr="00F00DD2" w:rsidRDefault="0046297A" w:rsidP="0046297A">
      <w:pPr>
        <w:pStyle w:val="AH5Sec"/>
      </w:pPr>
      <w:bookmarkStart w:id="140" w:name="_Toc137635982"/>
      <w:r w:rsidRPr="00A96432">
        <w:rPr>
          <w:rStyle w:val="CharSectNo"/>
        </w:rPr>
        <w:lastRenderedPageBreak/>
        <w:t>92</w:t>
      </w:r>
      <w:r w:rsidRPr="00F00DD2">
        <w:tab/>
        <w:t>Good behaviour orders—community service work—failure to report etc</w:t>
      </w:r>
      <w:bookmarkEnd w:id="140"/>
    </w:p>
    <w:p w14:paraId="2C4A5BE4" w14:textId="77777777" w:rsidR="0046297A" w:rsidRDefault="0046297A" w:rsidP="0046297A">
      <w:pPr>
        <w:pStyle w:val="Amain"/>
      </w:pPr>
      <w:r>
        <w:tab/>
        <w:t>(1)</w:t>
      </w:r>
      <w:r>
        <w:tab/>
      </w:r>
      <w:r w:rsidRPr="0021034C">
        <w:t>Subsection (2)</w:t>
      </w:r>
      <w:r>
        <w:t xml:space="preserve"> applies if an offender—</w:t>
      </w:r>
    </w:p>
    <w:p w14:paraId="3BB3FEB0" w14:textId="77777777" w:rsidR="0046297A" w:rsidRDefault="0046297A" w:rsidP="0046297A">
      <w:pPr>
        <w:pStyle w:val="Apara"/>
      </w:pPr>
      <w:r>
        <w:tab/>
        <w:t>(a)</w:t>
      </w:r>
      <w:r>
        <w:tab/>
        <w:t>fails to report to do community service work in accordance with a direction under section 91; or</w:t>
      </w:r>
    </w:p>
    <w:p w14:paraId="033E7D02" w14:textId="77777777" w:rsidR="0046297A" w:rsidRDefault="0046297A" w:rsidP="0046297A">
      <w:pPr>
        <w:pStyle w:val="Apara"/>
      </w:pPr>
      <w:r>
        <w:tab/>
        <w:t>(b)</w:t>
      </w:r>
      <w:r>
        <w:tab/>
        <w:t>fails to do community service work in accordance with a direction under section 91; or</w:t>
      </w:r>
    </w:p>
    <w:p w14:paraId="0F4E6BC1" w14:textId="77777777" w:rsidR="0046297A" w:rsidRDefault="0046297A" w:rsidP="0046297A">
      <w:pPr>
        <w:pStyle w:val="Apara"/>
      </w:pPr>
      <w:r>
        <w:tab/>
        <w:t>(c)</w:t>
      </w:r>
      <w:r>
        <w:tab/>
        <w:t>fails to comply with a reasonable direction given to the offender by the work supervisor under section 91 in relation to the community service work.</w:t>
      </w:r>
    </w:p>
    <w:p w14:paraId="4E887D2B" w14:textId="77777777"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14:paraId="6536B1FC" w14:textId="77777777" w:rsidR="0046297A" w:rsidRPr="0021034C" w:rsidRDefault="0046297A" w:rsidP="0046297A">
      <w:pPr>
        <w:pStyle w:val="Amain"/>
      </w:pPr>
      <w:r w:rsidRPr="0021034C">
        <w:tab/>
        <w:t>(3)</w:t>
      </w:r>
      <w:r w:rsidRPr="0021034C">
        <w:tab/>
        <w:t>Subsection (4) applies if—</w:t>
      </w:r>
    </w:p>
    <w:p w14:paraId="7E5708CE" w14:textId="77777777"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14:paraId="6BF9B521" w14:textId="77777777" w:rsidR="0046297A" w:rsidRPr="0021034C" w:rsidRDefault="0046297A" w:rsidP="0046297A">
      <w:pPr>
        <w:pStyle w:val="Apara"/>
      </w:pPr>
      <w:r w:rsidRPr="0021034C">
        <w:tab/>
        <w:t>(b)</w:t>
      </w:r>
      <w:r w:rsidRPr="0021034C">
        <w:tab/>
        <w:t>the offender is at the time of the work period—</w:t>
      </w:r>
    </w:p>
    <w:p w14:paraId="65A69B36" w14:textId="77777777" w:rsidR="0046297A" w:rsidRPr="0021034C" w:rsidRDefault="0046297A" w:rsidP="0046297A">
      <w:pPr>
        <w:pStyle w:val="Asubpara"/>
      </w:pPr>
      <w:r w:rsidRPr="0021034C">
        <w:tab/>
        <w:t>(i)</w:t>
      </w:r>
      <w:r w:rsidRPr="0021034C">
        <w:tab/>
        <w:t>remanded in custody under a territory law or a law of the Commonwealth or a State; or</w:t>
      </w:r>
    </w:p>
    <w:p w14:paraId="439D59EF" w14:textId="2B37AFB2" w:rsidR="0046297A" w:rsidRPr="0021034C" w:rsidRDefault="0046297A" w:rsidP="0046297A">
      <w:pPr>
        <w:pStyle w:val="Asubpara"/>
      </w:pPr>
      <w:r w:rsidRPr="0021034C">
        <w:tab/>
        <w:t>(ii)</w:t>
      </w:r>
      <w:r w:rsidRPr="0021034C">
        <w:tab/>
        <w:t xml:space="preserve">detained at a place under the </w:t>
      </w:r>
      <w:hyperlink r:id="rId97" w:tooltip="A2015-38" w:history="1">
        <w:r>
          <w:rPr>
            <w:rStyle w:val="charCitHyperlinkItal"/>
          </w:rPr>
          <w:t>Mental Health Act 2015</w:t>
        </w:r>
      </w:hyperlink>
      <w:r w:rsidRPr="0021034C">
        <w:t>.</w:t>
      </w:r>
    </w:p>
    <w:p w14:paraId="068FEE35" w14:textId="77777777" w:rsidR="0046297A" w:rsidRDefault="0046297A" w:rsidP="0046297A">
      <w:pPr>
        <w:pStyle w:val="Amain"/>
      </w:pPr>
      <w:r w:rsidRPr="0021034C">
        <w:tab/>
        <w:t>(4)</w:t>
      </w:r>
      <w:r w:rsidRPr="0021034C">
        <w:tab/>
        <w:t>The offender is taken to have performed community service work in accordance with the direction for the work period.</w:t>
      </w:r>
    </w:p>
    <w:p w14:paraId="5AB22C90" w14:textId="77777777" w:rsidR="0052155D" w:rsidRPr="00B6083F" w:rsidRDefault="0052155D" w:rsidP="00E72B3D">
      <w:pPr>
        <w:pStyle w:val="AH5Sec"/>
      </w:pPr>
      <w:bookmarkStart w:id="141" w:name="_Toc137635983"/>
      <w:r w:rsidRPr="00A96432">
        <w:rPr>
          <w:rStyle w:val="CharSectNo"/>
        </w:rPr>
        <w:lastRenderedPageBreak/>
        <w:t>92A</w:t>
      </w:r>
      <w:r w:rsidRPr="00B6083F">
        <w:tab/>
        <w:t>Good behaviour orders—community service work—failure to report etc—COVID-19 emergency</w:t>
      </w:r>
      <w:bookmarkEnd w:id="141"/>
    </w:p>
    <w:p w14:paraId="00646AD5" w14:textId="77777777" w:rsidR="0052155D" w:rsidRPr="00B6083F" w:rsidRDefault="0052155D" w:rsidP="00E72B3D">
      <w:pPr>
        <w:pStyle w:val="Amain"/>
        <w:keepNext/>
      </w:pPr>
      <w:r w:rsidRPr="00B6083F">
        <w:tab/>
        <w:t>(1)</w:t>
      </w:r>
      <w:r w:rsidRPr="00B6083F">
        <w:tab/>
        <w:t>This section applies if—</w:t>
      </w:r>
    </w:p>
    <w:p w14:paraId="27630AAD" w14:textId="77777777" w:rsidR="0052155D" w:rsidRPr="00B6083F" w:rsidRDefault="0052155D" w:rsidP="0052155D">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91; and</w:t>
      </w:r>
    </w:p>
    <w:p w14:paraId="1D9D6984" w14:textId="77777777" w:rsidR="0052155D" w:rsidRPr="00B6083F" w:rsidRDefault="0052155D" w:rsidP="0052155D">
      <w:pPr>
        <w:pStyle w:val="Apara"/>
      </w:pPr>
      <w:r w:rsidRPr="00B6083F">
        <w:tab/>
        <w:t>(b)</w:t>
      </w:r>
      <w:r w:rsidRPr="00B6083F">
        <w:tab/>
        <w:t>the failure happens during the COVID-19 emergency, whether before, on or after the commencement of this section; and</w:t>
      </w:r>
    </w:p>
    <w:p w14:paraId="3AE5A693" w14:textId="77777777" w:rsidR="0052155D" w:rsidRPr="00B6083F" w:rsidRDefault="0052155D" w:rsidP="0052155D">
      <w:pPr>
        <w:pStyle w:val="Apara"/>
      </w:pPr>
      <w:r w:rsidRPr="00B6083F">
        <w:tab/>
        <w:t>(c)</w:t>
      </w:r>
      <w:r w:rsidRPr="00B6083F">
        <w:tab/>
        <w:t>the director-general is satisfied that the offender’s failure to report for the work period is because of the COVID-19 emergency.</w:t>
      </w:r>
    </w:p>
    <w:p w14:paraId="17342308" w14:textId="77777777" w:rsidR="0052155D" w:rsidRPr="0021034C" w:rsidRDefault="0052155D" w:rsidP="0052155D">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4630A446" w14:textId="77777777" w:rsidR="0046297A" w:rsidRPr="00F00DD2" w:rsidRDefault="0046297A" w:rsidP="0046297A">
      <w:pPr>
        <w:pStyle w:val="AH5Sec"/>
      </w:pPr>
      <w:bookmarkStart w:id="142" w:name="_Toc137635984"/>
      <w:r w:rsidRPr="00A96432">
        <w:rPr>
          <w:rStyle w:val="CharSectNo"/>
        </w:rPr>
        <w:t>93</w:t>
      </w:r>
      <w:r w:rsidRPr="00F00DD2">
        <w:tab/>
        <w:t>Good behaviour orders—community service work—maximum daily hours</w:t>
      </w:r>
      <w:bookmarkEnd w:id="142"/>
    </w:p>
    <w:p w14:paraId="531AFE60" w14:textId="77777777" w:rsidR="0046297A" w:rsidRDefault="0046297A" w:rsidP="00F31863">
      <w:pPr>
        <w:pStyle w:val="Amain"/>
        <w:keepNext/>
      </w:pPr>
      <w:r>
        <w:tab/>
        <w:t>(1)</w:t>
      </w:r>
      <w:r>
        <w:tab/>
        <w:t>An offender must not do, or be credited with, more than 8 hours of community service work on any day.</w:t>
      </w:r>
    </w:p>
    <w:p w14:paraId="4D9D86C2" w14:textId="77777777" w:rsidR="0046297A" w:rsidRDefault="0046297A" w:rsidP="0046297A">
      <w:pPr>
        <w:pStyle w:val="Amain"/>
      </w:pPr>
      <w:r>
        <w:tab/>
        <w:t>(2)</w:t>
      </w:r>
      <w:r>
        <w:tab/>
        <w:t>To work out the time spent by the offender doing community service work—</w:t>
      </w:r>
    </w:p>
    <w:p w14:paraId="2F47B12C" w14:textId="77777777" w:rsidR="0046297A" w:rsidRDefault="0046297A" w:rsidP="0046297A">
      <w:pPr>
        <w:pStyle w:val="Apara"/>
      </w:pPr>
      <w:r>
        <w:tab/>
        <w:t>(a)</w:t>
      </w:r>
      <w:r>
        <w:tab/>
        <w:t>only actual work time, and any breaks from work approved by the work supervisor or corrections supervisor under section 91, is counted; and</w:t>
      </w:r>
    </w:p>
    <w:p w14:paraId="6C649FA7" w14:textId="77777777" w:rsidR="0046297A" w:rsidRDefault="0046297A" w:rsidP="00E72B3D">
      <w:pPr>
        <w:pStyle w:val="Apara"/>
        <w:keepNext/>
        <w:keepLines/>
      </w:pPr>
      <w:r>
        <w:lastRenderedPageBreak/>
        <w:tab/>
        <w:t>(b)</w:t>
      </w:r>
      <w:r>
        <w:tab/>
        <w:t>if the total work time on any day includes part of an hour—that part is counted as 1 hour.</w:t>
      </w:r>
    </w:p>
    <w:p w14:paraId="6B4DAC1F" w14:textId="77777777" w:rsidR="0046297A" w:rsidRDefault="0046297A" w:rsidP="00E72B3D">
      <w:pPr>
        <w:pStyle w:val="aExamHdgss"/>
        <w:keepLines/>
      </w:pPr>
      <w:r>
        <w:t>Examples of maximum daily hours</w:t>
      </w:r>
    </w:p>
    <w:p w14:paraId="1DD1152E" w14:textId="77777777"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14:paraId="7926392F" w14:textId="77777777" w:rsidR="0046297A" w:rsidRDefault="0046297A" w:rsidP="002B0E56">
      <w:pPr>
        <w:pStyle w:val="aExamINumss"/>
      </w:pPr>
      <w:r>
        <w:t>2</w:t>
      </w:r>
      <w:r>
        <w:tab/>
        <w:t>Another offender, Fleur, is scheduled to perform 5 hours of community service work on that day.  However, she works just 35 minutes because of bad weather.  Fleur must be credited with having performed work for 1 hour on that day.</w:t>
      </w:r>
    </w:p>
    <w:p w14:paraId="4A6CB81C" w14:textId="77777777" w:rsidR="0046297A" w:rsidRDefault="0046297A" w:rsidP="0046297A">
      <w:pPr>
        <w:pStyle w:val="AH5Sec"/>
      </w:pPr>
      <w:bookmarkStart w:id="143" w:name="_Toc137635985"/>
      <w:r w:rsidRPr="00A96432">
        <w:rPr>
          <w:rStyle w:val="CharSectNo"/>
        </w:rPr>
        <w:t>93A</w:t>
      </w:r>
      <w:r>
        <w:rPr>
          <w:color w:val="000000"/>
        </w:rPr>
        <w:tab/>
        <w:t>Good behaviour orders—community service work—therapy and education program limit</w:t>
      </w:r>
      <w:bookmarkEnd w:id="143"/>
    </w:p>
    <w:p w14:paraId="47DFE3B6"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14:paraId="732F9947" w14:textId="77777777" w:rsidR="0046297A" w:rsidRPr="00F00DD2" w:rsidRDefault="0046297A" w:rsidP="0046297A">
      <w:pPr>
        <w:pStyle w:val="AH5Sec"/>
      </w:pPr>
      <w:bookmarkStart w:id="144" w:name="_Toc137635986"/>
      <w:r w:rsidRPr="00A96432">
        <w:rPr>
          <w:rStyle w:val="CharSectNo"/>
        </w:rPr>
        <w:t>94</w:t>
      </w:r>
      <w:r w:rsidRPr="00F00DD2">
        <w:tab/>
        <w:t>Good behaviour orders—community service work—health disclosures</w:t>
      </w:r>
      <w:bookmarkEnd w:id="144"/>
    </w:p>
    <w:p w14:paraId="041822AC" w14:textId="77777777"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14:paraId="2CF6C6ED" w14:textId="77777777" w:rsidR="0046297A" w:rsidRDefault="0046297A" w:rsidP="0046297A">
      <w:pPr>
        <w:pStyle w:val="aExamHdgss"/>
      </w:pPr>
      <w:r>
        <w:t>Examples</w:t>
      </w:r>
    </w:p>
    <w:p w14:paraId="123A2C8B" w14:textId="7253DB25" w:rsidR="0046297A" w:rsidRDefault="0046297A" w:rsidP="00F31863">
      <w:pPr>
        <w:pStyle w:val="aExamss"/>
        <w:rPr>
          <w:iCs/>
        </w:rPr>
      </w:pPr>
      <w:r>
        <w:rPr>
          <w:iCs/>
        </w:rPr>
        <w:t xml:space="preserve">The indicators of unsuitability for community service set out in the </w:t>
      </w:r>
      <w:hyperlink r:id="rId98" w:tooltip="A2005-58" w:history="1">
        <w:r w:rsidRPr="00782F83">
          <w:rPr>
            <w:rStyle w:val="charCitHyperlinkItal"/>
          </w:rPr>
          <w:t>Crimes (Sentencing) Act 2005</w:t>
        </w:r>
      </w:hyperlink>
      <w:r>
        <w:rPr>
          <w:iCs/>
        </w:rPr>
        <w:t>, table 90.</w:t>
      </w:r>
    </w:p>
    <w:p w14:paraId="5CCB9E0C" w14:textId="77777777" w:rsidR="0046297A" w:rsidRPr="00F00DD2" w:rsidRDefault="0046297A" w:rsidP="0046297A">
      <w:pPr>
        <w:pStyle w:val="AH5Sec"/>
      </w:pPr>
      <w:bookmarkStart w:id="145" w:name="_Toc137635987"/>
      <w:r w:rsidRPr="00A96432">
        <w:rPr>
          <w:rStyle w:val="CharSectNo"/>
        </w:rPr>
        <w:lastRenderedPageBreak/>
        <w:t>95</w:t>
      </w:r>
      <w:r w:rsidRPr="00F00DD2">
        <w:tab/>
        <w:t>Good behaviour orders—community service work—alcohol and drug tests</w:t>
      </w:r>
      <w:bookmarkEnd w:id="145"/>
    </w:p>
    <w:p w14:paraId="0A7B0C21" w14:textId="77777777" w:rsidR="0046297A" w:rsidRDefault="0046297A" w:rsidP="002B0E56">
      <w:pPr>
        <w:pStyle w:val="Amain"/>
        <w:keepNext/>
      </w:pPr>
      <w:r>
        <w:tab/>
        <w:t>(1)</w:t>
      </w:r>
      <w:r>
        <w:tab/>
        <w:t>The director</w:t>
      </w:r>
      <w:r>
        <w:noBreakHyphen/>
        <w:t>general may direct an offender</w:t>
      </w:r>
      <w:r w:rsidRPr="00321B4E">
        <w:t xml:space="preserve">, orally or in writing, </w:t>
      </w:r>
      <w:r>
        <w:t>to give a test sample when reporting to do community service work.</w:t>
      </w:r>
    </w:p>
    <w:p w14:paraId="2D8CF254" w14:textId="411E73BA" w:rsidR="0046297A" w:rsidRDefault="0046297A" w:rsidP="0046297A">
      <w:pPr>
        <w:pStyle w:val="Amain"/>
      </w:pPr>
      <w:r>
        <w:tab/>
        <w:t>(2)</w:t>
      </w:r>
      <w:r>
        <w:tab/>
        <w:t xml:space="preserve">The provisions of the </w:t>
      </w:r>
      <w:hyperlink r:id="rId99"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14:paraId="13395E07" w14:textId="77777777" w:rsidR="0046297A" w:rsidRPr="005B4B64" w:rsidRDefault="0046297A" w:rsidP="0046297A">
      <w:pPr>
        <w:pStyle w:val="Amain"/>
      </w:pPr>
      <w:r w:rsidRPr="005B4B64">
        <w:tab/>
        <w:t>(3)</w:t>
      </w:r>
      <w:r w:rsidRPr="005B4B64">
        <w:tab/>
        <w:t>In this section:</w:t>
      </w:r>
    </w:p>
    <w:p w14:paraId="1AD90065"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11F0F1F8"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7F7150" w14:textId="77777777" w:rsidR="0046297A" w:rsidRPr="005B4B64" w:rsidRDefault="0046297A" w:rsidP="0046297A">
      <w:pPr>
        <w:pStyle w:val="aDefpara"/>
      </w:pPr>
      <w:r w:rsidRPr="005B4B64">
        <w:tab/>
        <w:t>(b)</w:t>
      </w:r>
      <w:r w:rsidRPr="005B4B64">
        <w:tab/>
        <w:t>does not include any other young offender.</w:t>
      </w:r>
    </w:p>
    <w:p w14:paraId="2B2AE913" w14:textId="77777777" w:rsidR="0046297A" w:rsidRPr="00F00DD2" w:rsidRDefault="0046297A" w:rsidP="0046297A">
      <w:pPr>
        <w:pStyle w:val="AH5Sec"/>
      </w:pPr>
      <w:bookmarkStart w:id="146" w:name="_Toc137635988"/>
      <w:r w:rsidRPr="00A96432">
        <w:rPr>
          <w:rStyle w:val="CharSectNo"/>
        </w:rPr>
        <w:t>96</w:t>
      </w:r>
      <w:r w:rsidRPr="00F00DD2">
        <w:tab/>
        <w:t>Good behaviour orders—community service work—frisk searches</w:t>
      </w:r>
      <w:bookmarkEnd w:id="146"/>
    </w:p>
    <w:p w14:paraId="283C3DAB" w14:textId="77777777"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14:paraId="2A1692B4" w14:textId="6F3B1626" w:rsidR="0046297A" w:rsidRDefault="0046297A" w:rsidP="0046297A">
      <w:pPr>
        <w:pStyle w:val="Amain"/>
      </w:pPr>
      <w:r>
        <w:tab/>
        <w:t>(2)</w:t>
      </w:r>
      <w:r>
        <w:tab/>
        <w:t xml:space="preserve">The provisions of the </w:t>
      </w:r>
      <w:hyperlink r:id="rId100"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14:paraId="3F06C51A" w14:textId="77777777" w:rsidR="0046297A" w:rsidRPr="005B4B64" w:rsidRDefault="0046297A" w:rsidP="0046297A">
      <w:pPr>
        <w:pStyle w:val="Amain"/>
      </w:pPr>
      <w:r w:rsidRPr="005B4B64">
        <w:tab/>
        <w:t>(3)</w:t>
      </w:r>
      <w:r w:rsidRPr="005B4B64">
        <w:tab/>
        <w:t>In this section:</w:t>
      </w:r>
    </w:p>
    <w:p w14:paraId="01C45BC1"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65009E67"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C9C476" w14:textId="77777777" w:rsidR="0046297A" w:rsidRPr="005B4B64" w:rsidRDefault="0046297A" w:rsidP="0046297A">
      <w:pPr>
        <w:pStyle w:val="aDefpara"/>
      </w:pPr>
      <w:r w:rsidRPr="005B4B64">
        <w:tab/>
        <w:t>(b)</w:t>
      </w:r>
      <w:r w:rsidRPr="005B4B64">
        <w:tab/>
        <w:t>does not include any other young offender.</w:t>
      </w:r>
    </w:p>
    <w:p w14:paraId="4E82DB0D" w14:textId="77777777" w:rsidR="0046297A" w:rsidRPr="00F00DD2" w:rsidRDefault="0046297A" w:rsidP="0046297A">
      <w:pPr>
        <w:pStyle w:val="AH5Sec"/>
      </w:pPr>
      <w:bookmarkStart w:id="147" w:name="_Toc137635989"/>
      <w:r w:rsidRPr="00A96432">
        <w:rPr>
          <w:rStyle w:val="CharSectNo"/>
        </w:rPr>
        <w:lastRenderedPageBreak/>
        <w:t>97</w:t>
      </w:r>
      <w:r w:rsidRPr="00F00DD2">
        <w:tab/>
        <w:t>Good behaviour orders—community service work—reports by entities</w:t>
      </w:r>
      <w:bookmarkEnd w:id="147"/>
    </w:p>
    <w:p w14:paraId="0D1A690D" w14:textId="77777777" w:rsidR="0046297A" w:rsidRDefault="0046297A" w:rsidP="0046297A">
      <w:pPr>
        <w:pStyle w:val="Amain"/>
      </w:pPr>
      <w:r>
        <w:tab/>
        <w:t>(1)</w:t>
      </w:r>
      <w:r>
        <w:tab/>
        <w:t>This section applies if the Territory makes an agreement with an entity under which the offender may participate in community service work for the entity.</w:t>
      </w:r>
    </w:p>
    <w:p w14:paraId="493CDDB5"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14:paraId="3F123542" w14:textId="77777777" w:rsidR="0046297A" w:rsidRDefault="0046297A" w:rsidP="0046297A">
      <w:pPr>
        <w:pStyle w:val="PageBreak"/>
      </w:pPr>
      <w:r>
        <w:br w:type="page"/>
      </w:r>
    </w:p>
    <w:p w14:paraId="3891E9E9" w14:textId="77777777" w:rsidR="0046297A" w:rsidRPr="00A96432" w:rsidRDefault="0046297A" w:rsidP="0046297A">
      <w:pPr>
        <w:pStyle w:val="AH2Part"/>
      </w:pPr>
      <w:bookmarkStart w:id="148" w:name="_Toc137635990"/>
      <w:r w:rsidRPr="00A96432">
        <w:rPr>
          <w:rStyle w:val="CharPartNo"/>
        </w:rPr>
        <w:lastRenderedPageBreak/>
        <w:t>Part 6.3</w:t>
      </w:r>
      <w:r>
        <w:rPr>
          <w:lang w:val="en-US"/>
        </w:rPr>
        <w:tab/>
      </w:r>
      <w:r w:rsidRPr="00A96432">
        <w:rPr>
          <w:rStyle w:val="CharPartText"/>
          <w:lang w:val="en-US"/>
        </w:rPr>
        <w:t>Good behaviour—rehabilitation programs</w:t>
      </w:r>
      <w:bookmarkEnd w:id="148"/>
    </w:p>
    <w:p w14:paraId="50C76DAE" w14:textId="77777777" w:rsidR="0046297A" w:rsidRDefault="0046297A" w:rsidP="0046297A">
      <w:pPr>
        <w:pStyle w:val="AH5Sec"/>
      </w:pPr>
      <w:bookmarkStart w:id="149" w:name="_Toc137635991"/>
      <w:r w:rsidRPr="00A96432">
        <w:rPr>
          <w:rStyle w:val="CharSectNo"/>
        </w:rPr>
        <w:t>98</w:t>
      </w:r>
      <w:r>
        <w:tab/>
        <w:t>Application—pt 6.3</w:t>
      </w:r>
      <w:bookmarkEnd w:id="149"/>
    </w:p>
    <w:p w14:paraId="0DC7847B" w14:textId="77777777" w:rsidR="0046297A" w:rsidRDefault="0046297A" w:rsidP="0046297A">
      <w:pPr>
        <w:pStyle w:val="Amainreturn"/>
      </w:pPr>
      <w:r>
        <w:t>This part applies if an offender’s good behaviour order is subject to</w:t>
      </w:r>
      <w:r>
        <w:rPr>
          <w:lang w:val="en-US"/>
        </w:rPr>
        <w:t xml:space="preserve"> a rehabilitation program condition.</w:t>
      </w:r>
    </w:p>
    <w:p w14:paraId="3A32151C" w14:textId="77777777" w:rsidR="0046297A" w:rsidRPr="00F00DD2" w:rsidRDefault="0046297A" w:rsidP="0046297A">
      <w:pPr>
        <w:pStyle w:val="AH5Sec"/>
      </w:pPr>
      <w:bookmarkStart w:id="150" w:name="_Toc137635992"/>
      <w:r w:rsidRPr="00A96432">
        <w:rPr>
          <w:rStyle w:val="CharSectNo"/>
        </w:rPr>
        <w:t>99</w:t>
      </w:r>
      <w:r w:rsidRPr="00F00DD2">
        <w:tab/>
        <w:t>Good behaviour orders—compliance with rehabilitation program condition</w:t>
      </w:r>
      <w:bookmarkEnd w:id="150"/>
    </w:p>
    <w:p w14:paraId="2E60B661" w14:textId="77777777" w:rsidR="0046297A" w:rsidRDefault="0046297A" w:rsidP="0046297A">
      <w:pPr>
        <w:pStyle w:val="Amainreturn"/>
      </w:pPr>
      <w:r>
        <w:t>To comply with a rehabilitation program condition of an offender’s good behaviour order, the offender must comply with the requirements of this part.</w:t>
      </w:r>
    </w:p>
    <w:p w14:paraId="4F416D98" w14:textId="77777777" w:rsidR="0046297A" w:rsidRPr="00F00DD2" w:rsidRDefault="0046297A" w:rsidP="0046297A">
      <w:pPr>
        <w:pStyle w:val="AH5Sec"/>
      </w:pPr>
      <w:bookmarkStart w:id="151" w:name="_Toc137635993"/>
      <w:r w:rsidRPr="00A96432">
        <w:rPr>
          <w:rStyle w:val="CharSectNo"/>
        </w:rPr>
        <w:t>100</w:t>
      </w:r>
      <w:r w:rsidRPr="00F00DD2">
        <w:tab/>
        <w:t>Good behaviour orders—rehabilitation programs—director-general directions</w:t>
      </w:r>
      <w:bookmarkEnd w:id="151"/>
    </w:p>
    <w:p w14:paraId="1C164F91" w14:textId="77777777"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14:paraId="1EF71E02" w14:textId="77777777" w:rsidR="0046297A" w:rsidRDefault="0046297A" w:rsidP="0046297A">
      <w:pPr>
        <w:pStyle w:val="Amain"/>
        <w:keepNext/>
      </w:pPr>
      <w:r>
        <w:tab/>
        <w:t>(2)</w:t>
      </w:r>
      <w:r>
        <w:tab/>
        <w:t>Without limiting subsection (1), a direction may include details of the following:</w:t>
      </w:r>
    </w:p>
    <w:p w14:paraId="0946EC46" w14:textId="77777777" w:rsidR="0046297A" w:rsidRDefault="0046297A" w:rsidP="0046297A">
      <w:pPr>
        <w:pStyle w:val="Apara"/>
      </w:pPr>
      <w:r>
        <w:tab/>
        <w:t>(a)</w:t>
      </w:r>
      <w:r>
        <w:tab/>
        <w:t>the program the offender must attend;</w:t>
      </w:r>
    </w:p>
    <w:p w14:paraId="00E30017" w14:textId="77777777" w:rsidR="0046297A" w:rsidRDefault="0046297A" w:rsidP="0046297A">
      <w:pPr>
        <w:pStyle w:val="Apara"/>
      </w:pPr>
      <w:r>
        <w:tab/>
        <w:t>(b)</w:t>
      </w:r>
      <w:r>
        <w:tab/>
        <w:t>the place to which the offender must report for the program;</w:t>
      </w:r>
    </w:p>
    <w:p w14:paraId="1F8730D9" w14:textId="77777777" w:rsidR="0046297A" w:rsidRDefault="0046297A" w:rsidP="0046297A">
      <w:pPr>
        <w:pStyle w:val="Apara"/>
      </w:pPr>
      <w:r>
        <w:tab/>
        <w:t>(c)</w:t>
      </w:r>
      <w:r>
        <w:tab/>
        <w:t>the time when the offender must report;</w:t>
      </w:r>
    </w:p>
    <w:p w14:paraId="2069BB0B" w14:textId="77777777" w:rsidR="0046297A" w:rsidRDefault="0046297A" w:rsidP="0046297A">
      <w:pPr>
        <w:pStyle w:val="Apara"/>
      </w:pPr>
      <w:r>
        <w:tab/>
        <w:t>(d)</w:t>
      </w:r>
      <w:r>
        <w:tab/>
        <w:t>the person (if any) to whom the offender must report.</w:t>
      </w:r>
    </w:p>
    <w:p w14:paraId="13395B8B" w14:textId="77777777" w:rsidR="0046297A" w:rsidRPr="00F00DD2" w:rsidRDefault="0046297A" w:rsidP="0046297A">
      <w:pPr>
        <w:pStyle w:val="AH5Sec"/>
      </w:pPr>
      <w:bookmarkStart w:id="152" w:name="_Toc137635994"/>
      <w:r w:rsidRPr="00A96432">
        <w:rPr>
          <w:rStyle w:val="CharSectNo"/>
        </w:rPr>
        <w:lastRenderedPageBreak/>
        <w:t>101</w:t>
      </w:r>
      <w:r w:rsidRPr="00F00DD2">
        <w:tab/>
        <w:t>Good behaviour orders—rehabilitation program providers—reports by providers</w:t>
      </w:r>
      <w:bookmarkEnd w:id="152"/>
    </w:p>
    <w:p w14:paraId="1A79AAB8" w14:textId="77777777"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14:paraId="48970E0D"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14:paraId="6602E991" w14:textId="77777777" w:rsidR="0046297A" w:rsidRDefault="0046297A" w:rsidP="0046297A">
      <w:pPr>
        <w:pStyle w:val="PageBreak"/>
      </w:pPr>
      <w:r>
        <w:br w:type="page"/>
      </w:r>
    </w:p>
    <w:p w14:paraId="18C743EF" w14:textId="77777777" w:rsidR="0046297A" w:rsidRPr="00A96432" w:rsidRDefault="0046297A" w:rsidP="0046297A">
      <w:pPr>
        <w:pStyle w:val="AH2Part"/>
      </w:pPr>
      <w:bookmarkStart w:id="153" w:name="_Toc137635995"/>
      <w:r w:rsidRPr="00A96432">
        <w:rPr>
          <w:rStyle w:val="CharPartNo"/>
        </w:rPr>
        <w:lastRenderedPageBreak/>
        <w:t>Part 6.4</w:t>
      </w:r>
      <w:r>
        <w:tab/>
      </w:r>
      <w:r w:rsidRPr="00A96432">
        <w:rPr>
          <w:rStyle w:val="CharPartText"/>
        </w:rPr>
        <w:t>Good behaviour—supervision</w:t>
      </w:r>
      <w:bookmarkEnd w:id="153"/>
    </w:p>
    <w:p w14:paraId="2F85DCA6" w14:textId="77777777" w:rsidR="0046297A" w:rsidRDefault="0046297A" w:rsidP="0046297A">
      <w:pPr>
        <w:pStyle w:val="AH5Sec"/>
      </w:pPr>
      <w:bookmarkStart w:id="154" w:name="_Toc137635996"/>
      <w:r w:rsidRPr="00A96432">
        <w:rPr>
          <w:rStyle w:val="CharSectNo"/>
        </w:rPr>
        <w:t>102</w:t>
      </w:r>
      <w:r>
        <w:tab/>
        <w:t>Corrections officers to report breach of good behaviour obligations</w:t>
      </w:r>
      <w:bookmarkEnd w:id="154"/>
    </w:p>
    <w:p w14:paraId="3D6EA851" w14:textId="77777777" w:rsidR="0046297A" w:rsidRDefault="0046297A" w:rsidP="0046297A">
      <w:pPr>
        <w:pStyle w:val="Amain"/>
      </w:pPr>
      <w:r>
        <w:tab/>
        <w:t>(1)</w:t>
      </w:r>
      <w:r>
        <w:tab/>
        <w:t>This section applies if a corrections officer believes, on reasonable grounds, that an offender has breached any of the offender’s good behaviour obligations.</w:t>
      </w:r>
    </w:p>
    <w:p w14:paraId="593C075D" w14:textId="77777777" w:rsidR="0046297A" w:rsidRDefault="0046297A" w:rsidP="0046297A">
      <w:pPr>
        <w:pStyle w:val="Amain"/>
      </w:pPr>
      <w:r>
        <w:tab/>
        <w:t>(2)</w:t>
      </w:r>
      <w:r>
        <w:tab/>
        <w:t>The corrections officer must report the belief to the sentencing court.</w:t>
      </w:r>
    </w:p>
    <w:p w14:paraId="6EF34FC0" w14:textId="77777777" w:rsidR="0046297A" w:rsidRDefault="0046297A" w:rsidP="0046297A">
      <w:pPr>
        <w:pStyle w:val="Amain"/>
      </w:pPr>
      <w:r>
        <w:tab/>
        <w:t>(3)</w:t>
      </w:r>
      <w:r>
        <w:tab/>
        <w:t>A report under this section must be made in writing and set out the grounds for the corrections officer’s belief.</w:t>
      </w:r>
    </w:p>
    <w:p w14:paraId="07477835" w14:textId="77777777" w:rsidR="0046297A" w:rsidRPr="005B4B64" w:rsidRDefault="0046297A" w:rsidP="0046297A">
      <w:pPr>
        <w:pStyle w:val="Amain"/>
      </w:pPr>
      <w:r w:rsidRPr="005B4B64">
        <w:tab/>
        <w:t>(4)</w:t>
      </w:r>
      <w:r w:rsidRPr="005B4B64">
        <w:tab/>
        <w:t>In this section:</w:t>
      </w:r>
    </w:p>
    <w:p w14:paraId="5BDB3BAE"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048D656C"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3F78803B" w14:textId="77777777" w:rsidR="0046297A" w:rsidRPr="005B4B64" w:rsidRDefault="0046297A" w:rsidP="0046297A">
      <w:pPr>
        <w:pStyle w:val="aDefpara"/>
      </w:pPr>
      <w:r w:rsidRPr="005B4B64">
        <w:tab/>
        <w:t>(b)</w:t>
      </w:r>
      <w:r w:rsidRPr="005B4B64">
        <w:tab/>
        <w:t>does not include any other young offender.</w:t>
      </w:r>
    </w:p>
    <w:p w14:paraId="0CDC206B" w14:textId="77777777" w:rsidR="0046297A" w:rsidRPr="005B4B64" w:rsidRDefault="0046297A" w:rsidP="0046297A">
      <w:pPr>
        <w:pStyle w:val="aNote"/>
      </w:pPr>
      <w:r w:rsidRPr="007542CA">
        <w:rPr>
          <w:rStyle w:val="charItals"/>
        </w:rPr>
        <w:t>Note</w:t>
      </w:r>
      <w:r w:rsidRPr="007542CA">
        <w:rPr>
          <w:rStyle w:val="charItals"/>
        </w:rPr>
        <w:tab/>
      </w:r>
      <w:r w:rsidRPr="005B4B64">
        <w:t>For other young offenders, see s 320G (Young offenders—breach of good behaviour obligations).</w:t>
      </w:r>
    </w:p>
    <w:p w14:paraId="73D45932" w14:textId="77777777" w:rsidR="00AB41C7" w:rsidRPr="00CA266D" w:rsidRDefault="00AB41C7" w:rsidP="00AB41C7">
      <w:pPr>
        <w:pStyle w:val="AH5Sec"/>
      </w:pPr>
      <w:bookmarkStart w:id="155" w:name="_Toc137635997"/>
      <w:r w:rsidRPr="00A96432">
        <w:rPr>
          <w:rStyle w:val="CharSectNo"/>
        </w:rPr>
        <w:t>102A</w:t>
      </w:r>
      <w:r w:rsidRPr="00CA266D">
        <w:tab/>
        <w:t>Corrections officer’s actions for breach of good behaviour obligations—COVID-19 emergency</w:t>
      </w:r>
      <w:bookmarkEnd w:id="155"/>
    </w:p>
    <w:p w14:paraId="346ED970" w14:textId="77777777" w:rsidR="00AB41C7" w:rsidRPr="00CA266D" w:rsidRDefault="00AB41C7" w:rsidP="00AB41C7">
      <w:pPr>
        <w:pStyle w:val="Amain"/>
      </w:pPr>
      <w:r w:rsidRPr="00CA266D">
        <w:tab/>
        <w:t>(1)</w:t>
      </w:r>
      <w:r w:rsidRPr="00CA266D">
        <w:tab/>
        <w:t>This section applies if, during a COVID-19 emergency, a corrections officer believes, on reasonable grounds, that an offender has breached any of the offender’s good behaviour obligations (an </w:t>
      </w:r>
      <w:r w:rsidRPr="00CA266D">
        <w:rPr>
          <w:rStyle w:val="charBoldItals"/>
        </w:rPr>
        <w:t>alleged breach</w:t>
      </w:r>
      <w:r w:rsidRPr="00CA266D">
        <w:t xml:space="preserve">). </w:t>
      </w:r>
    </w:p>
    <w:p w14:paraId="1B986459" w14:textId="77777777" w:rsidR="00AB41C7" w:rsidRPr="00CA266D" w:rsidRDefault="00AB41C7" w:rsidP="007E6B04">
      <w:pPr>
        <w:pStyle w:val="Amain"/>
        <w:keepNext/>
      </w:pPr>
      <w:r w:rsidRPr="00CA266D">
        <w:lastRenderedPageBreak/>
        <w:tab/>
        <w:t>(2)</w:t>
      </w:r>
      <w:r w:rsidRPr="00CA266D">
        <w:tab/>
        <w:t>The corrections officer may take any 1 of the following actions in relation to the alleged breach:</w:t>
      </w:r>
    </w:p>
    <w:p w14:paraId="404E68D3" w14:textId="77777777" w:rsidR="00AB41C7" w:rsidRPr="00CA266D" w:rsidRDefault="00AB41C7" w:rsidP="007E6B04">
      <w:pPr>
        <w:pStyle w:val="Apara"/>
        <w:keepNext/>
      </w:pPr>
      <w:r w:rsidRPr="00CA266D">
        <w:tab/>
        <w:t>(a)</w:t>
      </w:r>
      <w:r w:rsidRPr="00CA266D">
        <w:tab/>
        <w:t>record the alleged breach and take no further action;</w:t>
      </w:r>
    </w:p>
    <w:p w14:paraId="1B182CDD"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referral to the sentencing court;</w:t>
      </w:r>
    </w:p>
    <w:p w14:paraId="097DD555" w14:textId="77777777" w:rsidR="00AB41C7" w:rsidRPr="00CA266D" w:rsidRDefault="00AB41C7" w:rsidP="007E6B04">
      <w:pPr>
        <w:pStyle w:val="Apara"/>
        <w:keepNext/>
      </w:pPr>
      <w:r w:rsidRPr="00CA266D">
        <w:tab/>
        <w:t>(c)</w:t>
      </w:r>
      <w:r w:rsidRPr="00CA266D">
        <w:tab/>
        <w:t xml:space="preserve">report the alleged breach to the sentencing court. </w:t>
      </w:r>
    </w:p>
    <w:p w14:paraId="3B6DD673"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a good behaviour order under s 87.</w:t>
      </w:r>
    </w:p>
    <w:p w14:paraId="7FC8D8E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57373CE3" w14:textId="77777777" w:rsidR="00AB41C7" w:rsidRPr="00CA266D" w:rsidRDefault="00AB41C7" w:rsidP="00AB41C7">
      <w:pPr>
        <w:pStyle w:val="Apara"/>
      </w:pPr>
      <w:r w:rsidRPr="00CA266D">
        <w:tab/>
        <w:t>(a)</w:t>
      </w:r>
      <w:r w:rsidRPr="00CA266D">
        <w:tab/>
        <w:t>must have regard to the following matters:</w:t>
      </w:r>
    </w:p>
    <w:p w14:paraId="7D27B83D" w14:textId="77777777" w:rsidR="00AB41C7" w:rsidRPr="00CA266D" w:rsidRDefault="00AB41C7" w:rsidP="00AB41C7">
      <w:pPr>
        <w:pStyle w:val="Asubpara"/>
      </w:pPr>
      <w:r w:rsidRPr="00CA266D">
        <w:tab/>
        <w:t>(i)</w:t>
      </w:r>
      <w:r w:rsidRPr="00CA266D">
        <w:tab/>
        <w:t>the nature and circumstances of the offence;</w:t>
      </w:r>
    </w:p>
    <w:p w14:paraId="77D3EBF3" w14:textId="77777777" w:rsidR="00AB41C7" w:rsidRPr="00CA266D" w:rsidRDefault="00AB41C7" w:rsidP="00AB41C7">
      <w:pPr>
        <w:pStyle w:val="Asubpara"/>
      </w:pPr>
      <w:r w:rsidRPr="00CA266D">
        <w:tab/>
        <w:t>(ii)</w:t>
      </w:r>
      <w:r w:rsidRPr="00CA266D">
        <w:tab/>
        <w:t>the personal circumstances of the offender;</w:t>
      </w:r>
    </w:p>
    <w:p w14:paraId="180FC9C8" w14:textId="77777777" w:rsidR="00AB41C7" w:rsidRPr="00CA266D" w:rsidRDefault="00AB41C7" w:rsidP="00AB41C7">
      <w:pPr>
        <w:pStyle w:val="Asubpara"/>
      </w:pPr>
      <w:r w:rsidRPr="00CA266D">
        <w:tab/>
        <w:t>(iii)</w:t>
      </w:r>
      <w:r w:rsidRPr="00CA266D">
        <w:tab/>
        <w:t>the offender’s history of compliance with the good behaviour order;</w:t>
      </w:r>
    </w:p>
    <w:p w14:paraId="30BCC4EA"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good behaviour order; </w:t>
      </w:r>
    </w:p>
    <w:p w14:paraId="54DB14E1" w14:textId="120C1AC3" w:rsidR="00AB41C7" w:rsidRPr="00CA266D" w:rsidRDefault="00AB41C7" w:rsidP="00AB41C7">
      <w:pPr>
        <w:pStyle w:val="Asubpara"/>
      </w:pPr>
      <w:r w:rsidRPr="00CA266D">
        <w:tab/>
        <w:t>(v)</w:t>
      </w:r>
      <w:r w:rsidRPr="00CA266D">
        <w:tab/>
        <w:t xml:space="preserve">the purposes of sentencing under the </w:t>
      </w:r>
      <w:hyperlink r:id="rId101" w:tooltip="A2005-58" w:history="1">
        <w:r w:rsidRPr="00CA266D">
          <w:rPr>
            <w:rStyle w:val="charCitHyperlinkItal"/>
          </w:rPr>
          <w:t>Crimes (Sentencing) Act 2005</w:t>
        </w:r>
      </w:hyperlink>
      <w:r w:rsidRPr="00CA266D">
        <w:t>, section 7 (c) and (d); and</w:t>
      </w:r>
    </w:p>
    <w:p w14:paraId="73BCEDB4"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31F7F6CC" w14:textId="77777777" w:rsidR="00AB41C7" w:rsidRPr="00CA266D" w:rsidRDefault="00AB41C7" w:rsidP="007E6B04">
      <w:pPr>
        <w:pStyle w:val="Amain"/>
        <w:keepNext/>
      </w:pPr>
      <w:r w:rsidRPr="00CA266D">
        <w:lastRenderedPageBreak/>
        <w:tab/>
        <w:t>(4)</w:t>
      </w:r>
      <w:r w:rsidRPr="00CA266D">
        <w:tab/>
        <w:t>If the corrections officer proposes to take action under subsection (2), the corrections officer must tell the offender, orally or in writing—</w:t>
      </w:r>
    </w:p>
    <w:p w14:paraId="10C3B2E0" w14:textId="77777777" w:rsidR="00AB41C7" w:rsidRPr="00CA266D" w:rsidRDefault="00AB41C7" w:rsidP="007E6B04">
      <w:pPr>
        <w:pStyle w:val="Apara"/>
        <w:keepNext/>
      </w:pPr>
      <w:r w:rsidRPr="00CA266D">
        <w:tab/>
        <w:t>(a)</w:t>
      </w:r>
      <w:r w:rsidRPr="00CA266D">
        <w:tab/>
        <w:t>the nature of the alleged breach; and</w:t>
      </w:r>
    </w:p>
    <w:p w14:paraId="3EB1E8C8"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4A3C1D58" w14:textId="77777777" w:rsidR="00AB41C7" w:rsidRPr="00CA266D" w:rsidRDefault="00AB41C7" w:rsidP="00AB41C7">
      <w:pPr>
        <w:pStyle w:val="Apara"/>
      </w:pPr>
      <w:r w:rsidRPr="00CA266D">
        <w:tab/>
        <w:t>(c)</w:t>
      </w:r>
      <w:r w:rsidRPr="00CA266D">
        <w:tab/>
        <w:t>that the offender may request the alleged breach is dealt with by the sentencing court; and</w:t>
      </w:r>
    </w:p>
    <w:p w14:paraId="7F3E86E4" w14:textId="77777777" w:rsidR="00AB41C7" w:rsidRPr="00CA266D" w:rsidRDefault="00AB41C7" w:rsidP="00AB41C7">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1CC9D570" w14:textId="77777777" w:rsidR="00AB41C7" w:rsidRPr="00CA266D" w:rsidRDefault="00AB41C7" w:rsidP="00AB41C7">
      <w:pPr>
        <w:pStyle w:val="Amain"/>
      </w:pPr>
      <w:r w:rsidRPr="00CA266D">
        <w:tab/>
        <w:t>(5)</w:t>
      </w:r>
      <w:r w:rsidRPr="00CA266D">
        <w:tab/>
        <w:t>If an offender makes a request under subsection (4) (c), the corrections officer must arrange for the offender to be brought before the sentencing court to have the alleged breach dealt with.</w:t>
      </w:r>
    </w:p>
    <w:p w14:paraId="060DDFDD"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5D51E146" w14:textId="77777777" w:rsidR="00AB41C7" w:rsidRPr="00CA266D" w:rsidRDefault="00AB41C7" w:rsidP="00AB41C7">
      <w:pPr>
        <w:pStyle w:val="Apara"/>
      </w:pPr>
      <w:r w:rsidRPr="00CA266D">
        <w:tab/>
        <w:t>(a)</w:t>
      </w:r>
      <w:r w:rsidRPr="00CA266D">
        <w:tab/>
        <w:t>if the submissions are made orally—make a record of the submissions; and</w:t>
      </w:r>
    </w:p>
    <w:p w14:paraId="293C18EA" w14:textId="77777777" w:rsidR="00AB41C7" w:rsidRPr="00CA266D" w:rsidRDefault="00AB41C7" w:rsidP="00AB41C7">
      <w:pPr>
        <w:pStyle w:val="Apara"/>
      </w:pPr>
      <w:r w:rsidRPr="00CA266D">
        <w:tab/>
        <w:t>(b)</w:t>
      </w:r>
      <w:r w:rsidRPr="00CA266D">
        <w:tab/>
        <w:t>consider the submissions before taking the proposed action.</w:t>
      </w:r>
    </w:p>
    <w:p w14:paraId="0194A4B9" w14:textId="77777777" w:rsidR="00AB41C7" w:rsidRPr="00CA266D" w:rsidRDefault="00AB41C7" w:rsidP="00AB41C7">
      <w:pPr>
        <w:pStyle w:val="Amain"/>
      </w:pPr>
      <w:r w:rsidRPr="00CA266D">
        <w:tab/>
        <w:t>(7)</w:t>
      </w:r>
      <w:r w:rsidRPr="00CA266D">
        <w:tab/>
        <w:t>In this section:</w:t>
      </w:r>
    </w:p>
    <w:p w14:paraId="3E800D45" w14:textId="01392AE3" w:rsidR="00AB41C7" w:rsidRPr="00CA266D" w:rsidRDefault="00AB41C7" w:rsidP="00AB41C7">
      <w:pPr>
        <w:pStyle w:val="aDef"/>
      </w:pPr>
      <w:r w:rsidRPr="00CA266D">
        <w:rPr>
          <w:rStyle w:val="charBoldItals"/>
        </w:rPr>
        <w:t>offender</w:t>
      </w:r>
      <w:r w:rsidRPr="00CA266D">
        <w:rPr>
          <w:bCs/>
          <w:iCs/>
        </w:rPr>
        <w:t xml:space="preserve">—see </w:t>
      </w:r>
      <w:r w:rsidRPr="0032630B">
        <w:rPr>
          <w:bCs/>
          <w:iCs/>
        </w:rPr>
        <w:t>section 102 (</w:t>
      </w:r>
      <w:r w:rsidR="0032630B">
        <w:rPr>
          <w:bCs/>
          <w:iCs/>
        </w:rPr>
        <w:t>4</w:t>
      </w:r>
      <w:r w:rsidRPr="0032630B">
        <w:rPr>
          <w:bCs/>
          <w:iCs/>
        </w:rPr>
        <w:t>).</w:t>
      </w:r>
    </w:p>
    <w:p w14:paraId="5189F585" w14:textId="77777777" w:rsidR="0046297A" w:rsidRDefault="0046297A" w:rsidP="0046297A">
      <w:pPr>
        <w:pStyle w:val="AH5Sec"/>
      </w:pPr>
      <w:bookmarkStart w:id="156" w:name="_Toc137635998"/>
      <w:r w:rsidRPr="00A96432">
        <w:rPr>
          <w:rStyle w:val="CharSectNo"/>
        </w:rPr>
        <w:t>103</w:t>
      </w:r>
      <w:r>
        <w:tab/>
        <w:t>Arrest without warrant—breach of good behaviour obligations</w:t>
      </w:r>
      <w:bookmarkEnd w:id="156"/>
    </w:p>
    <w:p w14:paraId="349CD25F" w14:textId="77777777" w:rsidR="0046297A" w:rsidRDefault="0046297A" w:rsidP="0046297A">
      <w:pPr>
        <w:pStyle w:val="Amain"/>
      </w:pPr>
      <w:r>
        <w:tab/>
        <w:t>(1)</w:t>
      </w:r>
      <w:r>
        <w:tab/>
        <w:t>This section applies if a police officer believes, on reasonable grounds, that an offender has breached any of the offender’s good behaviour obligations.</w:t>
      </w:r>
    </w:p>
    <w:p w14:paraId="7F3F654B" w14:textId="77777777" w:rsidR="0046297A" w:rsidRDefault="0046297A" w:rsidP="007E6B04">
      <w:pPr>
        <w:pStyle w:val="Amain"/>
        <w:keepNext/>
      </w:pPr>
      <w:r>
        <w:lastRenderedPageBreak/>
        <w:tab/>
        <w:t>(2)</w:t>
      </w:r>
      <w:r>
        <w:tab/>
        <w:t>The police officer may arrest the offender without a warrant.</w:t>
      </w:r>
    </w:p>
    <w:p w14:paraId="3E1DE5D5" w14:textId="77777777" w:rsidR="0046297A" w:rsidRDefault="0046297A" w:rsidP="007E6B04">
      <w:pPr>
        <w:pStyle w:val="Amain"/>
        <w:keepNext/>
      </w:pPr>
      <w:r>
        <w:tab/>
        <w:t>(3)</w:t>
      </w:r>
      <w:r>
        <w:tab/>
        <w:t xml:space="preserve">If the police officer arrests the offender, the police officer must, </w:t>
      </w:r>
      <w:r>
        <w:rPr>
          <w:lang w:val="en-US"/>
        </w:rPr>
        <w:t>as soon as practicable,</w:t>
      </w:r>
      <w:r>
        <w:t xml:space="preserve"> bring the offender before—</w:t>
      </w:r>
    </w:p>
    <w:p w14:paraId="1C06F253" w14:textId="77777777" w:rsidR="0046297A" w:rsidRDefault="0046297A" w:rsidP="0046297A">
      <w:pPr>
        <w:pStyle w:val="Apara"/>
      </w:pPr>
      <w:r>
        <w:tab/>
        <w:t>(a)</w:t>
      </w:r>
      <w:r>
        <w:tab/>
        <w:t>the sentencing court</w:t>
      </w:r>
      <w:r>
        <w:rPr>
          <w:lang w:val="en-US"/>
        </w:rPr>
        <w:t>; or</w:t>
      </w:r>
    </w:p>
    <w:p w14:paraId="518B1ABD" w14:textId="77777777" w:rsidR="0046297A" w:rsidRDefault="0046297A" w:rsidP="0046297A">
      <w:pPr>
        <w:pStyle w:val="Apara"/>
        <w:keepNext/>
      </w:pPr>
      <w:r>
        <w:tab/>
        <w:t>(b)</w:t>
      </w:r>
      <w:r>
        <w:tab/>
      </w:r>
      <w:r>
        <w:rPr>
          <w:lang w:val="en-US"/>
        </w:rPr>
        <w:t xml:space="preserve">if the </w:t>
      </w:r>
      <w:r>
        <w:t xml:space="preserve">sentencing court </w:t>
      </w:r>
      <w:r>
        <w:rPr>
          <w:lang w:val="en-US"/>
        </w:rPr>
        <w:t>is not sitting—</w:t>
      </w:r>
      <w:r>
        <w:t>a magistrate.</w:t>
      </w:r>
    </w:p>
    <w:p w14:paraId="608DB487" w14:textId="3219C617" w:rsidR="0046297A" w:rsidRDefault="0046297A" w:rsidP="0046297A">
      <w:pPr>
        <w:pStyle w:val="aNotepar"/>
      </w:pPr>
      <w:r>
        <w:rPr>
          <w:rStyle w:val="charItals"/>
        </w:rPr>
        <w:t>Note</w:t>
      </w:r>
      <w:r>
        <w:rPr>
          <w:rStyle w:val="charItals"/>
        </w:rPr>
        <w:tab/>
      </w:r>
      <w:r>
        <w:t xml:space="preserve">For remanding or granting bail to the offender, see the </w:t>
      </w:r>
      <w:hyperlink r:id="rId102" w:tooltip="A1992-8" w:history="1">
        <w:r w:rsidRPr="00782F83">
          <w:rPr>
            <w:rStyle w:val="charCitHyperlinkItal"/>
          </w:rPr>
          <w:t>Bail Act 1992</w:t>
        </w:r>
      </w:hyperlink>
      <w:r>
        <w:t>.</w:t>
      </w:r>
    </w:p>
    <w:p w14:paraId="37538027" w14:textId="77777777" w:rsidR="0046297A" w:rsidRDefault="0046297A" w:rsidP="0046297A">
      <w:pPr>
        <w:pStyle w:val="AH5Sec"/>
      </w:pPr>
      <w:bookmarkStart w:id="157" w:name="_Toc137635999"/>
      <w:r w:rsidRPr="00A96432">
        <w:rPr>
          <w:rStyle w:val="CharSectNo"/>
        </w:rPr>
        <w:t>104</w:t>
      </w:r>
      <w:r>
        <w:tab/>
        <w:t>Arrest warrant—breach of good behaviour obligations etc</w:t>
      </w:r>
      <w:bookmarkEnd w:id="157"/>
    </w:p>
    <w:p w14:paraId="19681B3B" w14:textId="77777777" w:rsidR="0046297A" w:rsidRDefault="0046297A" w:rsidP="0046297A">
      <w:pPr>
        <w:pStyle w:val="Amain"/>
      </w:pPr>
      <w:r>
        <w:tab/>
        <w:t>(1)</w:t>
      </w:r>
      <w:r>
        <w:tab/>
        <w:t>A judge or magistrate may issue a warrant for an offender’s arrest if satisfied, by information on oath that—</w:t>
      </w:r>
    </w:p>
    <w:p w14:paraId="49E96FB7" w14:textId="77777777" w:rsidR="0046297A" w:rsidRDefault="0046297A" w:rsidP="0046297A">
      <w:pPr>
        <w:pStyle w:val="Apara"/>
      </w:pPr>
      <w:r>
        <w:tab/>
        <w:t>(a)</w:t>
      </w:r>
      <w:r>
        <w:tab/>
        <w:t>there are reasonable grounds for suspecting that the offender has breached, or will breach, any of the offender’s good behaviour obligations; or</w:t>
      </w:r>
    </w:p>
    <w:p w14:paraId="1B6F8BAF" w14:textId="77777777" w:rsidR="0046297A" w:rsidRDefault="0046297A" w:rsidP="0046297A">
      <w:pPr>
        <w:pStyle w:val="Apara"/>
      </w:pPr>
      <w:r>
        <w:tab/>
        <w:t>(b)</w:t>
      </w:r>
      <w:r>
        <w:tab/>
        <w:t>the offender has failed to comply with—</w:t>
      </w:r>
    </w:p>
    <w:p w14:paraId="214E8800" w14:textId="77777777" w:rsidR="0046297A" w:rsidRDefault="0046297A" w:rsidP="0046297A">
      <w:pPr>
        <w:pStyle w:val="Asubpara"/>
      </w:pPr>
      <w:r>
        <w:tab/>
        <w:t>(i)</w:t>
      </w:r>
      <w:r>
        <w:tab/>
        <w:t>an agreement under section 105 (Good behaviour—agreement to attend court); or</w:t>
      </w:r>
    </w:p>
    <w:p w14:paraId="5CC43028" w14:textId="77777777" w:rsidR="0046297A" w:rsidRDefault="0046297A" w:rsidP="0046297A">
      <w:pPr>
        <w:pStyle w:val="Asubpara"/>
      </w:pPr>
      <w:r>
        <w:tab/>
        <w:t>(ii)</w:t>
      </w:r>
      <w:r>
        <w:tab/>
        <w:t xml:space="preserve"> a summons under section 106 (Good behaviour—summons to attend court).</w:t>
      </w:r>
    </w:p>
    <w:p w14:paraId="6D78454C" w14:textId="77777777" w:rsidR="0046297A" w:rsidRDefault="0046297A" w:rsidP="0046297A">
      <w:pPr>
        <w:pStyle w:val="Amain"/>
      </w:pPr>
      <w:r>
        <w:tab/>
        <w:t>(2)</w:t>
      </w:r>
      <w:r>
        <w:tab/>
        <w:t>The warrant must—</w:t>
      </w:r>
    </w:p>
    <w:p w14:paraId="3A075B7D" w14:textId="77777777" w:rsidR="0046297A" w:rsidRDefault="0046297A" w:rsidP="0046297A">
      <w:pPr>
        <w:pStyle w:val="Apara"/>
      </w:pPr>
      <w:r>
        <w:tab/>
        <w:t>(a)</w:t>
      </w:r>
      <w:r>
        <w:tab/>
        <w:t>be in writing signed by the judge or magistrate; and</w:t>
      </w:r>
    </w:p>
    <w:p w14:paraId="474D8D05" w14:textId="77777777" w:rsidR="0046297A" w:rsidRDefault="0046297A" w:rsidP="0046297A">
      <w:pPr>
        <w:pStyle w:val="Apara"/>
      </w:pPr>
      <w:r>
        <w:tab/>
        <w:t>(b)</w:t>
      </w:r>
      <w:r>
        <w:tab/>
        <w:t>be directed to all police officers or a named police officer; and</w:t>
      </w:r>
    </w:p>
    <w:p w14:paraId="0527E504" w14:textId="77777777" w:rsidR="0046297A" w:rsidRDefault="0046297A" w:rsidP="0046297A">
      <w:pPr>
        <w:pStyle w:val="Apara"/>
      </w:pPr>
      <w:r>
        <w:tab/>
        <w:t>(c)</w:t>
      </w:r>
      <w:r>
        <w:tab/>
        <w:t>state briefly the matter on which the information is based; and</w:t>
      </w:r>
    </w:p>
    <w:p w14:paraId="66898904" w14:textId="77777777"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14:paraId="455A51FE" w14:textId="77777777" w:rsidR="0046297A" w:rsidRDefault="0046297A" w:rsidP="007E6B04">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35085A8F" w14:textId="77777777" w:rsidR="0046297A" w:rsidRDefault="0046297A" w:rsidP="007E6B04">
      <w:pPr>
        <w:pStyle w:val="Apara"/>
        <w:keepNext/>
      </w:pPr>
      <w:r>
        <w:tab/>
        <w:t>(a)</w:t>
      </w:r>
      <w:r>
        <w:tab/>
        <w:t>the sentencing court</w:t>
      </w:r>
      <w:r>
        <w:rPr>
          <w:lang w:val="en-US"/>
        </w:rPr>
        <w:t>; or</w:t>
      </w:r>
    </w:p>
    <w:p w14:paraId="1C86FF43" w14:textId="77777777"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14:paraId="01FB629E" w14:textId="736499D1" w:rsidR="0046297A" w:rsidRDefault="0046297A" w:rsidP="0046297A">
      <w:pPr>
        <w:pStyle w:val="aNotepar"/>
      </w:pPr>
      <w:r>
        <w:rPr>
          <w:rStyle w:val="charItals"/>
        </w:rPr>
        <w:t>Note</w:t>
      </w:r>
      <w:r>
        <w:rPr>
          <w:rStyle w:val="charItals"/>
        </w:rPr>
        <w:tab/>
      </w:r>
      <w:r>
        <w:t xml:space="preserve">For remanding or granting bail to the offender, see the </w:t>
      </w:r>
      <w:hyperlink r:id="rId103" w:tooltip="A1992-8" w:history="1">
        <w:r w:rsidRPr="00782F83">
          <w:rPr>
            <w:rStyle w:val="charCitHyperlinkItal"/>
          </w:rPr>
          <w:t>Bail Act 1992</w:t>
        </w:r>
      </w:hyperlink>
      <w:r>
        <w:t>.</w:t>
      </w:r>
    </w:p>
    <w:p w14:paraId="2403007F" w14:textId="77777777" w:rsidR="0046297A" w:rsidRDefault="0046297A" w:rsidP="0046297A">
      <w:pPr>
        <w:pStyle w:val="AH5Sec"/>
      </w:pPr>
      <w:bookmarkStart w:id="158" w:name="_Toc137636000"/>
      <w:r w:rsidRPr="00A96432">
        <w:rPr>
          <w:rStyle w:val="CharSectNo"/>
        </w:rPr>
        <w:t>105</w:t>
      </w:r>
      <w:r>
        <w:tab/>
        <w:t>Good behaviour—agreement to attend court</w:t>
      </w:r>
      <w:bookmarkEnd w:id="158"/>
    </w:p>
    <w:p w14:paraId="2236CB5A" w14:textId="77777777" w:rsidR="0046297A" w:rsidRDefault="0046297A" w:rsidP="0046297A">
      <w:pPr>
        <w:pStyle w:val="Amainreturn"/>
      </w:pPr>
      <w:r>
        <w:t>A police officer or corrections officer may ask an offender to sign a voluntary agreement to appear before the sentencing court.</w:t>
      </w:r>
    </w:p>
    <w:p w14:paraId="2B24038E" w14:textId="77777777" w:rsidR="0046297A" w:rsidRDefault="0046297A" w:rsidP="0046297A">
      <w:pPr>
        <w:pStyle w:val="AH5Sec"/>
      </w:pPr>
      <w:bookmarkStart w:id="159" w:name="_Toc137636001"/>
      <w:r w:rsidRPr="00A96432">
        <w:rPr>
          <w:rStyle w:val="CharSectNo"/>
        </w:rPr>
        <w:t>106</w:t>
      </w:r>
      <w:r>
        <w:tab/>
        <w:t>Good behaviour—summons to attend court</w:t>
      </w:r>
      <w:bookmarkEnd w:id="159"/>
    </w:p>
    <w:p w14:paraId="1FA9197B" w14:textId="77777777"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14:paraId="354354AF" w14:textId="77777777" w:rsidR="0046297A" w:rsidRDefault="0046297A" w:rsidP="0046297A">
      <w:pPr>
        <w:pStyle w:val="Amain"/>
      </w:pPr>
      <w:r>
        <w:tab/>
        <w:t>(2)</w:t>
      </w:r>
      <w:r>
        <w:tab/>
        <w:t>The sentencing court may issue a summons directing the offender to appear before the court to be dealt with under this part.</w:t>
      </w:r>
    </w:p>
    <w:p w14:paraId="73147E9C" w14:textId="77777777" w:rsidR="0046297A" w:rsidRDefault="0046297A" w:rsidP="0046297A">
      <w:pPr>
        <w:pStyle w:val="Amain"/>
      </w:pPr>
      <w:r>
        <w:tab/>
        <w:t>(3)</w:t>
      </w:r>
      <w:r>
        <w:tab/>
        <w:t>The registrar of the sentencing court must ensure that a copy of the summons is given to each interested person for the good behaviour order.</w:t>
      </w:r>
    </w:p>
    <w:p w14:paraId="744A19FC" w14:textId="77777777" w:rsidR="0046297A" w:rsidRDefault="0046297A" w:rsidP="0046297A">
      <w:pPr>
        <w:pStyle w:val="PageBreak"/>
      </w:pPr>
      <w:r>
        <w:br w:type="page"/>
      </w:r>
    </w:p>
    <w:p w14:paraId="59D3C75D" w14:textId="77777777" w:rsidR="0046297A" w:rsidRPr="00A96432" w:rsidRDefault="0046297A" w:rsidP="0046297A">
      <w:pPr>
        <w:pStyle w:val="AH2Part"/>
      </w:pPr>
      <w:bookmarkStart w:id="160" w:name="_Toc137636002"/>
      <w:r w:rsidRPr="00A96432">
        <w:rPr>
          <w:rStyle w:val="CharPartNo"/>
        </w:rPr>
        <w:lastRenderedPageBreak/>
        <w:t>Part 6.5</w:t>
      </w:r>
      <w:r>
        <w:rPr>
          <w:lang w:val="en-US"/>
        </w:rPr>
        <w:tab/>
      </w:r>
      <w:r w:rsidRPr="00A96432">
        <w:rPr>
          <w:rStyle w:val="CharPartText"/>
          <w:lang w:val="en-US"/>
        </w:rPr>
        <w:t>Good behaviour orders—breach</w:t>
      </w:r>
      <w:bookmarkEnd w:id="160"/>
    </w:p>
    <w:p w14:paraId="2C942D80" w14:textId="77777777" w:rsidR="0046297A" w:rsidRDefault="0046297A" w:rsidP="0046297A">
      <w:pPr>
        <w:pStyle w:val="AH5Sec"/>
        <w:rPr>
          <w:lang w:val="en-US"/>
        </w:rPr>
      </w:pPr>
      <w:bookmarkStart w:id="161" w:name="_Toc137636003"/>
      <w:r w:rsidRPr="00A96432">
        <w:rPr>
          <w:rStyle w:val="CharSectNo"/>
        </w:rPr>
        <w:t>107</w:t>
      </w:r>
      <w:r>
        <w:rPr>
          <w:lang w:val="en-US"/>
        </w:rPr>
        <w:tab/>
      </w:r>
      <w:r>
        <w:t>Offence committed</w:t>
      </w:r>
      <w:r>
        <w:rPr>
          <w:lang w:val="en-US"/>
        </w:rPr>
        <w:t xml:space="preserve"> while under good behaviour order</w:t>
      </w:r>
      <w:bookmarkEnd w:id="161"/>
    </w:p>
    <w:p w14:paraId="4BA264DC" w14:textId="77777777"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14:paraId="30043233" w14:textId="77777777"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14:paraId="2C06A60C" w14:textId="77777777"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14:paraId="161CD3D5" w14:textId="106BDB3A"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4" w:tooltip="A1992-8" w:history="1">
        <w:r w:rsidRPr="00782F83">
          <w:rPr>
            <w:rStyle w:val="charCitHyperlinkItal"/>
          </w:rPr>
          <w:t>Bail Act 1992</w:t>
        </w:r>
      </w:hyperlink>
      <w:r>
        <w:rPr>
          <w:rFonts w:ascii="Times New (W1)" w:hAnsi="Times New (W1)"/>
        </w:rPr>
        <w:t>.</w:t>
      </w:r>
    </w:p>
    <w:p w14:paraId="6AF75211" w14:textId="77777777" w:rsidR="0046297A" w:rsidRDefault="0046297A" w:rsidP="0046297A">
      <w:pPr>
        <w:pStyle w:val="AH5Sec"/>
        <w:rPr>
          <w:lang w:val="en-US"/>
        </w:rPr>
      </w:pPr>
      <w:bookmarkStart w:id="162" w:name="_Toc137636004"/>
      <w:r w:rsidRPr="00A96432">
        <w:rPr>
          <w:rStyle w:val="CharSectNo"/>
        </w:rPr>
        <w:t>108</w:t>
      </w:r>
      <w:r>
        <w:rPr>
          <w:lang w:val="en-US"/>
        </w:rPr>
        <w:tab/>
      </w:r>
      <w:r>
        <w:t>Court powers—</w:t>
      </w:r>
      <w:r>
        <w:rPr>
          <w:lang w:val="en-US"/>
        </w:rPr>
        <w:t>breach of good behaviour obligations</w:t>
      </w:r>
      <w:bookmarkEnd w:id="162"/>
    </w:p>
    <w:p w14:paraId="2D143F27" w14:textId="77777777" w:rsidR="0046297A" w:rsidRDefault="0046297A" w:rsidP="0046297A">
      <w:pPr>
        <w:pStyle w:val="Amain"/>
        <w:rPr>
          <w:lang w:val="en-US"/>
        </w:rPr>
      </w:pPr>
      <w:r>
        <w:rPr>
          <w:lang w:val="en-US"/>
        </w:rPr>
        <w:tab/>
        <w:t>(1)</w:t>
      </w:r>
      <w:r>
        <w:rPr>
          <w:lang w:val="en-US"/>
        </w:rPr>
        <w:tab/>
        <w:t>This section applies if—</w:t>
      </w:r>
    </w:p>
    <w:p w14:paraId="7CC78113" w14:textId="77777777"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14:paraId="0CAFA1CD" w14:textId="77777777"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14:paraId="48DEFE87" w14:textId="77777777" w:rsidR="0046297A" w:rsidRDefault="0046297A" w:rsidP="0046297A">
      <w:pPr>
        <w:pStyle w:val="Amain"/>
        <w:keepNext/>
        <w:rPr>
          <w:lang w:val="en-US"/>
        </w:rPr>
      </w:pPr>
      <w:r>
        <w:rPr>
          <w:lang w:val="en-US"/>
        </w:rPr>
        <w:tab/>
        <w:t>(2)</w:t>
      </w:r>
      <w:r>
        <w:rPr>
          <w:lang w:val="en-US"/>
        </w:rPr>
        <w:tab/>
        <w:t xml:space="preserve">The court may </w:t>
      </w:r>
      <w:r>
        <w:t>do 1 or more of the following:</w:t>
      </w:r>
    </w:p>
    <w:p w14:paraId="2DD75EB4" w14:textId="77777777" w:rsidR="0046297A" w:rsidRDefault="0046297A" w:rsidP="0046297A">
      <w:pPr>
        <w:pStyle w:val="Apara"/>
        <w:rPr>
          <w:lang w:val="en-US"/>
        </w:rPr>
      </w:pPr>
      <w:r>
        <w:rPr>
          <w:lang w:val="en-US"/>
        </w:rPr>
        <w:tab/>
        <w:t>(a)</w:t>
      </w:r>
      <w:r>
        <w:rPr>
          <w:lang w:val="en-US"/>
        </w:rPr>
        <w:tab/>
        <w:t>take no further action;</w:t>
      </w:r>
    </w:p>
    <w:p w14:paraId="3A58FB2E" w14:textId="77777777" w:rsidR="0046297A" w:rsidRDefault="0046297A" w:rsidP="0046297A">
      <w:pPr>
        <w:pStyle w:val="Apara"/>
      </w:pPr>
      <w:r>
        <w:tab/>
        <w:t>(b)</w:t>
      </w:r>
      <w:r>
        <w:tab/>
        <w:t>give the offender a warning about the need to comply with the offender’s good behaviour obligations;</w:t>
      </w:r>
    </w:p>
    <w:p w14:paraId="02A8DABF" w14:textId="77777777" w:rsidR="0046297A" w:rsidRDefault="0046297A" w:rsidP="0046297A">
      <w:pPr>
        <w:pStyle w:val="Apara"/>
      </w:pPr>
      <w:r>
        <w:lastRenderedPageBreak/>
        <w:tab/>
        <w:t>(c)</w:t>
      </w:r>
      <w:r>
        <w:tab/>
        <w:t>give the director</w:t>
      </w:r>
      <w:r>
        <w:noBreakHyphen/>
        <w:t>general directions about the offender’s supervision;</w:t>
      </w:r>
    </w:p>
    <w:p w14:paraId="22DC8C5B" w14:textId="77777777" w:rsidR="0046297A" w:rsidRDefault="0046297A" w:rsidP="0046297A">
      <w:pPr>
        <w:pStyle w:val="Apara"/>
      </w:pPr>
      <w:r>
        <w:tab/>
        <w:t>(d)</w:t>
      </w:r>
      <w:r>
        <w:tab/>
        <w:t xml:space="preserve">amend the good behaviour order; </w:t>
      </w:r>
    </w:p>
    <w:p w14:paraId="02015708" w14:textId="77777777" w:rsidR="0046297A" w:rsidRDefault="0046297A" w:rsidP="0046297A">
      <w:pPr>
        <w:pStyle w:val="Apara"/>
        <w:rPr>
          <w:lang w:val="en-US"/>
        </w:rPr>
      </w:pPr>
      <w:r>
        <w:rPr>
          <w:lang w:val="en-US"/>
        </w:rPr>
        <w:tab/>
        <w:t>(e)</w:t>
      </w:r>
      <w:r>
        <w:rPr>
          <w:lang w:val="en-US"/>
        </w:rPr>
        <w:tab/>
        <w:t>if the offender has given security under the order—</w:t>
      </w:r>
    </w:p>
    <w:p w14:paraId="08747B77" w14:textId="77777777" w:rsidR="0046297A" w:rsidRDefault="0046297A" w:rsidP="0046297A">
      <w:pPr>
        <w:pStyle w:val="Asubpara"/>
        <w:rPr>
          <w:lang w:val="en-US"/>
        </w:rPr>
      </w:pPr>
      <w:r>
        <w:rPr>
          <w:lang w:val="en-US"/>
        </w:rPr>
        <w:tab/>
        <w:t>(i)</w:t>
      </w:r>
      <w:r>
        <w:rPr>
          <w:lang w:val="en-US"/>
        </w:rPr>
        <w:tab/>
        <w:t>order payment of the security to be enforced; and</w:t>
      </w:r>
    </w:p>
    <w:p w14:paraId="77B1487D" w14:textId="77777777"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14:paraId="6736E673" w14:textId="77777777" w:rsidR="0046297A" w:rsidRDefault="0046297A" w:rsidP="0046297A">
      <w:pPr>
        <w:pStyle w:val="Apara"/>
        <w:rPr>
          <w:lang w:val="en-US"/>
        </w:rPr>
      </w:pPr>
      <w:r>
        <w:rPr>
          <w:lang w:val="en-US"/>
        </w:rPr>
        <w:tab/>
        <w:t>(f)</w:t>
      </w:r>
      <w:r>
        <w:rPr>
          <w:lang w:val="en-US"/>
        </w:rPr>
        <w:tab/>
        <w:t>cancel the order.</w:t>
      </w:r>
    </w:p>
    <w:p w14:paraId="4033AEDB" w14:textId="77777777" w:rsidR="0046297A" w:rsidRDefault="0046297A" w:rsidP="0046297A">
      <w:pPr>
        <w:pStyle w:val="aExamHdgss"/>
        <w:rPr>
          <w:lang w:val="en-US"/>
        </w:rPr>
      </w:pPr>
      <w:r>
        <w:rPr>
          <w:lang w:val="en-US"/>
        </w:rPr>
        <w:t>Examples for par (d)</w:t>
      </w:r>
    </w:p>
    <w:p w14:paraId="19C7E2AD" w14:textId="77777777" w:rsidR="0046297A" w:rsidRDefault="0046297A" w:rsidP="0046297A">
      <w:pPr>
        <w:pStyle w:val="aExamss"/>
        <w:keepNext/>
      </w:pPr>
      <w:r>
        <w:t>impose or amend an additional condition of the order, or amend the term of the order</w:t>
      </w:r>
    </w:p>
    <w:p w14:paraId="244FB588" w14:textId="77777777" w:rsidR="0046297A" w:rsidRDefault="0046297A" w:rsidP="0046297A">
      <w:pPr>
        <w:pStyle w:val="Amain"/>
        <w:rPr>
          <w:lang w:val="en-US"/>
        </w:rPr>
      </w:pPr>
      <w:r>
        <w:rPr>
          <w:lang w:val="en-US"/>
        </w:rPr>
        <w:tab/>
        <w:t>(3)</w:t>
      </w:r>
      <w:r>
        <w:rPr>
          <w:lang w:val="en-US"/>
        </w:rPr>
        <w:tab/>
        <w:t>If the court cancels the good behaviour order, the court must—</w:t>
      </w:r>
    </w:p>
    <w:p w14:paraId="20F3DC1A" w14:textId="77777777"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14:paraId="464FA60A" w14:textId="77777777"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14:paraId="78A1AA3E" w14:textId="09D50B42" w:rsidR="0046297A" w:rsidRDefault="0046297A" w:rsidP="0046297A">
      <w:pPr>
        <w:pStyle w:val="Amain"/>
        <w:rPr>
          <w:lang w:val="en-US"/>
        </w:rPr>
      </w:pPr>
      <w:r>
        <w:rPr>
          <w:lang w:val="en-US"/>
        </w:rPr>
        <w:tab/>
        <w:t>(4)</w:t>
      </w:r>
      <w:r>
        <w:rPr>
          <w:lang w:val="en-US"/>
        </w:rPr>
        <w:tab/>
        <w:t>T</w:t>
      </w:r>
      <w:r>
        <w:t xml:space="preserve">he </w:t>
      </w:r>
      <w:hyperlink r:id="rId105"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14:paraId="6D0CF9D7" w14:textId="77777777"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14:paraId="25D9ADE9" w14:textId="77777777"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14:paraId="2AF1806A" w14:textId="77777777" w:rsidR="0046297A" w:rsidRDefault="0046297A" w:rsidP="0046297A">
      <w:pPr>
        <w:pStyle w:val="AH5Sec"/>
        <w:rPr>
          <w:lang w:val="en-US"/>
        </w:rPr>
      </w:pPr>
      <w:bookmarkStart w:id="163" w:name="_Toc137636005"/>
      <w:r w:rsidRPr="00A96432">
        <w:rPr>
          <w:rStyle w:val="CharSectNo"/>
        </w:rPr>
        <w:lastRenderedPageBreak/>
        <w:t>109</w:t>
      </w:r>
      <w:r>
        <w:rPr>
          <w:lang w:val="en-US"/>
        </w:rPr>
        <w:tab/>
      </w:r>
      <w:r>
        <w:t>Cancellation of good behaviour order made as non</w:t>
      </w:r>
      <w:r>
        <w:noBreakHyphen/>
        <w:t>conviction order</w:t>
      </w:r>
      <w:bookmarkEnd w:id="163"/>
    </w:p>
    <w:p w14:paraId="0DD821E7" w14:textId="77777777" w:rsidR="0046297A" w:rsidRDefault="0046297A" w:rsidP="0046297A">
      <w:pPr>
        <w:pStyle w:val="Amain"/>
        <w:rPr>
          <w:lang w:val="en-US"/>
        </w:rPr>
      </w:pPr>
      <w:r>
        <w:rPr>
          <w:lang w:val="en-US"/>
        </w:rPr>
        <w:tab/>
        <w:t>(1)</w:t>
      </w:r>
      <w:r>
        <w:rPr>
          <w:lang w:val="en-US"/>
        </w:rPr>
        <w:tab/>
        <w:t>This section applies if—</w:t>
      </w:r>
    </w:p>
    <w:p w14:paraId="379941A8" w14:textId="03C86A51" w:rsidR="0046297A" w:rsidRDefault="0046297A" w:rsidP="0046297A">
      <w:pPr>
        <w:pStyle w:val="Apara"/>
        <w:rPr>
          <w:lang w:val="en-US"/>
        </w:rPr>
      </w:pPr>
      <w:r>
        <w:rPr>
          <w:lang w:val="en-US"/>
        </w:rPr>
        <w:tab/>
        <w:t>(a)</w:t>
      </w:r>
      <w:r>
        <w:rPr>
          <w:lang w:val="en-US"/>
        </w:rPr>
        <w:tab/>
        <w:t xml:space="preserve">an offender’s good behaviour order was made under the </w:t>
      </w:r>
      <w:hyperlink r:id="rId106" w:tooltip="A2005-58" w:history="1">
        <w:r w:rsidRPr="00782F83">
          <w:rPr>
            <w:rStyle w:val="charCitHyperlinkItal"/>
          </w:rPr>
          <w:t>Crimes (Sentencing) Act 2005</w:t>
        </w:r>
      </w:hyperlink>
      <w:r>
        <w:rPr>
          <w:lang w:val="en-US"/>
        </w:rPr>
        <w:t>, section 17 (2) (b) (Non</w:t>
      </w:r>
      <w:r>
        <w:rPr>
          <w:lang w:val="en-US"/>
        </w:rPr>
        <w:noBreakHyphen/>
        <w:t>conviction orders—general); and</w:t>
      </w:r>
    </w:p>
    <w:p w14:paraId="0D78A05A" w14:textId="77777777" w:rsidR="0046297A" w:rsidRDefault="0046297A" w:rsidP="0046297A">
      <w:pPr>
        <w:pStyle w:val="Apara"/>
        <w:rPr>
          <w:lang w:val="en-US"/>
        </w:rPr>
      </w:pPr>
      <w:r>
        <w:rPr>
          <w:lang w:val="en-US"/>
        </w:rPr>
        <w:tab/>
        <w:t>(b)</w:t>
      </w:r>
      <w:r>
        <w:rPr>
          <w:lang w:val="en-US"/>
        </w:rPr>
        <w:tab/>
        <w:t>a court cancels the order under section 108.</w:t>
      </w:r>
    </w:p>
    <w:p w14:paraId="67AC59C3" w14:textId="77777777" w:rsidR="0046297A" w:rsidRDefault="0046297A" w:rsidP="0046297A">
      <w:pPr>
        <w:pStyle w:val="Amain"/>
        <w:rPr>
          <w:lang w:val="en-US"/>
        </w:rPr>
      </w:pPr>
      <w:r>
        <w:rPr>
          <w:lang w:val="en-US"/>
        </w:rPr>
        <w:tab/>
        <w:t>(2)</w:t>
      </w:r>
      <w:r>
        <w:rPr>
          <w:lang w:val="en-US"/>
        </w:rPr>
        <w:tab/>
        <w:t>The court must—</w:t>
      </w:r>
    </w:p>
    <w:p w14:paraId="59FC691A" w14:textId="77777777" w:rsidR="0046297A" w:rsidRDefault="0046297A" w:rsidP="0046297A">
      <w:pPr>
        <w:pStyle w:val="Apara"/>
        <w:rPr>
          <w:lang w:val="en-US"/>
        </w:rPr>
      </w:pPr>
      <w:r>
        <w:rPr>
          <w:lang w:val="en-US"/>
        </w:rPr>
        <w:tab/>
        <w:t>(a)</w:t>
      </w:r>
      <w:r>
        <w:rPr>
          <w:lang w:val="en-US"/>
        </w:rPr>
        <w:tab/>
        <w:t>convict the offender of the offence for which the good behaviour order was made; and</w:t>
      </w:r>
    </w:p>
    <w:p w14:paraId="4358ED6D" w14:textId="77777777" w:rsidR="0046297A" w:rsidRDefault="0046297A" w:rsidP="0046297A">
      <w:pPr>
        <w:pStyle w:val="Apara"/>
        <w:rPr>
          <w:lang w:val="en-US"/>
        </w:rPr>
      </w:pPr>
      <w:r>
        <w:rPr>
          <w:lang w:val="en-US"/>
        </w:rPr>
        <w:tab/>
        <w:t>(b)</w:t>
      </w:r>
      <w:r>
        <w:rPr>
          <w:lang w:val="en-US"/>
        </w:rPr>
        <w:tab/>
        <w:t>sentence the offender for the offence</w:t>
      </w:r>
      <w:r>
        <w:t>.</w:t>
      </w:r>
    </w:p>
    <w:p w14:paraId="4599466A" w14:textId="2631F7A1" w:rsidR="0046297A" w:rsidRDefault="0046297A" w:rsidP="0046297A">
      <w:pPr>
        <w:pStyle w:val="Amain"/>
        <w:rPr>
          <w:lang w:val="en-US"/>
        </w:rPr>
      </w:pPr>
      <w:r>
        <w:rPr>
          <w:lang w:val="en-US"/>
        </w:rPr>
        <w:tab/>
        <w:t>(3)</w:t>
      </w:r>
      <w:r>
        <w:rPr>
          <w:lang w:val="en-US"/>
        </w:rPr>
        <w:tab/>
        <w:t>T</w:t>
      </w:r>
      <w:r>
        <w:t xml:space="preserve">he </w:t>
      </w:r>
      <w:hyperlink r:id="rId107"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14:paraId="242F25DA" w14:textId="77777777" w:rsidR="0046297A" w:rsidRDefault="0046297A" w:rsidP="0046297A">
      <w:pPr>
        <w:pStyle w:val="AH5Sec"/>
        <w:rPr>
          <w:lang w:val="en-US"/>
        </w:rPr>
      </w:pPr>
      <w:bookmarkStart w:id="164" w:name="_Toc137636006"/>
      <w:r w:rsidRPr="00A96432">
        <w:rPr>
          <w:rStyle w:val="CharSectNo"/>
        </w:rPr>
        <w:t>110</w:t>
      </w:r>
      <w:r>
        <w:rPr>
          <w:lang w:val="en-US"/>
        </w:rPr>
        <w:tab/>
      </w:r>
      <w:r>
        <w:t xml:space="preserve">Cancellation of good behaviour order with </w:t>
      </w:r>
      <w:r>
        <w:rPr>
          <w:lang w:val="en-US"/>
        </w:rPr>
        <w:t>suspended sentence order</w:t>
      </w:r>
      <w:bookmarkEnd w:id="164"/>
    </w:p>
    <w:p w14:paraId="3FCBF1C4" w14:textId="77777777" w:rsidR="0046297A" w:rsidRDefault="0046297A" w:rsidP="0046297A">
      <w:pPr>
        <w:pStyle w:val="Amain"/>
        <w:rPr>
          <w:lang w:val="en-US"/>
        </w:rPr>
      </w:pPr>
      <w:r>
        <w:rPr>
          <w:lang w:val="en-US"/>
        </w:rPr>
        <w:tab/>
        <w:t>(1)</w:t>
      </w:r>
      <w:r>
        <w:rPr>
          <w:lang w:val="en-US"/>
        </w:rPr>
        <w:tab/>
        <w:t>This section applies if—</w:t>
      </w:r>
    </w:p>
    <w:p w14:paraId="0E06B051" w14:textId="1A4096F9" w:rsidR="0046297A" w:rsidRDefault="0046297A" w:rsidP="0046297A">
      <w:pPr>
        <w:pStyle w:val="Apara"/>
        <w:rPr>
          <w:lang w:val="en-US"/>
        </w:rPr>
      </w:pPr>
      <w:r>
        <w:rPr>
          <w:lang w:val="en-US"/>
        </w:rPr>
        <w:tab/>
        <w:t>(a)</w:t>
      </w:r>
      <w:r>
        <w:rPr>
          <w:lang w:val="en-US"/>
        </w:rPr>
        <w:tab/>
        <w:t xml:space="preserve">an offender’s good behaviour order was made under the </w:t>
      </w:r>
      <w:hyperlink r:id="rId108" w:tooltip="A2005-58" w:history="1">
        <w:r w:rsidRPr="00782F83">
          <w:rPr>
            <w:rStyle w:val="charCitHyperlinkItal"/>
          </w:rPr>
          <w:t>Crimes (Sentencing) Act 2005</w:t>
        </w:r>
      </w:hyperlink>
      <w:r>
        <w:rPr>
          <w:lang w:val="en-US"/>
        </w:rPr>
        <w:t>, section 12 (3) (Suspended sentences) on the offender’s conviction for an offence; and</w:t>
      </w:r>
    </w:p>
    <w:p w14:paraId="31A6CB2C" w14:textId="77777777"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14:paraId="66CD3637" w14:textId="77777777" w:rsidR="0046297A" w:rsidRDefault="0046297A" w:rsidP="0046297A">
      <w:pPr>
        <w:pStyle w:val="Amain"/>
        <w:rPr>
          <w:lang w:val="en-US"/>
        </w:rPr>
      </w:pPr>
      <w:r>
        <w:rPr>
          <w:lang w:val="en-US"/>
        </w:rPr>
        <w:tab/>
        <w:t>(2)</w:t>
      </w:r>
      <w:r>
        <w:rPr>
          <w:lang w:val="en-US"/>
        </w:rPr>
        <w:tab/>
        <w:t>The court must cancel the good behaviour order and either—</w:t>
      </w:r>
    </w:p>
    <w:p w14:paraId="69A5D703" w14:textId="77777777" w:rsidR="0046297A" w:rsidRDefault="0046297A" w:rsidP="0046297A">
      <w:pPr>
        <w:pStyle w:val="Apara"/>
        <w:rPr>
          <w:lang w:val="en-US"/>
        </w:rPr>
      </w:pPr>
      <w:r>
        <w:rPr>
          <w:lang w:val="en-US"/>
        </w:rPr>
        <w:tab/>
        <w:t>(a)</w:t>
      </w:r>
      <w:r>
        <w:rPr>
          <w:lang w:val="en-US"/>
        </w:rPr>
        <w:tab/>
        <w:t>impose the suspended sentence imposed for the offence; or</w:t>
      </w:r>
    </w:p>
    <w:p w14:paraId="1A3671AC" w14:textId="77777777" w:rsidR="0046297A" w:rsidRDefault="0046297A" w:rsidP="0046297A">
      <w:pPr>
        <w:pStyle w:val="Apara"/>
        <w:rPr>
          <w:lang w:val="en-US"/>
        </w:rPr>
      </w:pPr>
      <w:r>
        <w:rPr>
          <w:lang w:val="en-US"/>
        </w:rPr>
        <w:tab/>
        <w:t>(b)</w:t>
      </w:r>
      <w:r>
        <w:rPr>
          <w:lang w:val="en-US"/>
        </w:rPr>
        <w:tab/>
        <w:t>re-sentence the offender for the offence.</w:t>
      </w:r>
    </w:p>
    <w:p w14:paraId="35B39652" w14:textId="77777777"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14:paraId="459AA287" w14:textId="77777777" w:rsidR="0046297A" w:rsidRDefault="0046297A" w:rsidP="0046297A">
      <w:pPr>
        <w:pStyle w:val="Apara"/>
        <w:rPr>
          <w:lang w:val="en-US"/>
        </w:rPr>
      </w:pPr>
      <w:r>
        <w:rPr>
          <w:lang w:val="en-US"/>
        </w:rPr>
        <w:tab/>
        <w:t>(a)</w:t>
      </w:r>
      <w:r>
        <w:rPr>
          <w:lang w:val="en-US"/>
        </w:rPr>
        <w:tab/>
        <w:t>order payment of the security to be enforced; and</w:t>
      </w:r>
    </w:p>
    <w:p w14:paraId="5859ED9B" w14:textId="77777777"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14:paraId="0CFD47FA" w14:textId="1E587E77" w:rsidR="0046297A" w:rsidRDefault="0046297A" w:rsidP="0046297A">
      <w:pPr>
        <w:pStyle w:val="Amain"/>
        <w:rPr>
          <w:lang w:val="en-US"/>
        </w:rPr>
      </w:pPr>
      <w:r>
        <w:rPr>
          <w:lang w:val="en-US"/>
        </w:rPr>
        <w:tab/>
        <w:t>(4)</w:t>
      </w:r>
      <w:r>
        <w:rPr>
          <w:lang w:val="en-US"/>
        </w:rPr>
        <w:tab/>
        <w:t>T</w:t>
      </w:r>
      <w:r>
        <w:t xml:space="preserve">he </w:t>
      </w:r>
      <w:hyperlink r:id="rId109"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14:paraId="6BBEEE2D" w14:textId="77777777"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14:paraId="16C42292" w14:textId="77777777"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address">
        <w:smartTag w:uri="urn:schemas-microsoft-com:office:smarttags" w:element="Street">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14:paraId="7D6EF601" w14:textId="77777777"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14:paraId="24E082B2" w14:textId="77777777" w:rsidR="0046297A" w:rsidRDefault="0046297A" w:rsidP="0046297A">
      <w:pPr>
        <w:pStyle w:val="AH5Sec"/>
        <w:rPr>
          <w:lang w:val="en-US"/>
        </w:rPr>
      </w:pPr>
      <w:bookmarkStart w:id="165" w:name="_Toc137636007"/>
      <w:r w:rsidRPr="00A96432">
        <w:rPr>
          <w:rStyle w:val="CharSectNo"/>
        </w:rPr>
        <w:t>111</w:t>
      </w:r>
      <w:r>
        <w:rPr>
          <w:lang w:val="en-US"/>
        </w:rPr>
        <w:tab/>
      </w:r>
      <w:r>
        <w:t>Enforcing security under good behaviour order</w:t>
      </w:r>
      <w:bookmarkEnd w:id="165"/>
    </w:p>
    <w:p w14:paraId="5402A3BB" w14:textId="77777777"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14:paraId="04501833" w14:textId="77777777"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14:paraId="0FBD1926" w14:textId="77777777"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14:paraId="647A7841" w14:textId="77777777" w:rsidR="0046297A" w:rsidRDefault="0046297A" w:rsidP="00F31863">
      <w:pPr>
        <w:pStyle w:val="Apara"/>
        <w:keepNext/>
        <w:rPr>
          <w:lang w:val="en-US"/>
        </w:rPr>
      </w:pPr>
      <w:r>
        <w:rPr>
          <w:lang w:val="en-US"/>
        </w:rPr>
        <w:tab/>
        <w:t>(a)</w:t>
      </w:r>
      <w:r>
        <w:rPr>
          <w:lang w:val="en-US"/>
        </w:rPr>
        <w:tab/>
        <w:t>as if it were a judgment mentioned in subsection (2); and</w:t>
      </w:r>
    </w:p>
    <w:p w14:paraId="49645152" w14:textId="77777777" w:rsidR="0046297A" w:rsidRDefault="0046297A" w:rsidP="00F31863">
      <w:pPr>
        <w:pStyle w:val="Apara"/>
        <w:keepNext/>
        <w:rPr>
          <w:lang w:val="en-US"/>
        </w:rPr>
      </w:pPr>
      <w:r>
        <w:rPr>
          <w:lang w:val="en-US"/>
        </w:rPr>
        <w:tab/>
        <w:t>(b)</w:t>
      </w:r>
      <w:r>
        <w:rPr>
          <w:lang w:val="en-US"/>
        </w:rPr>
        <w:tab/>
        <w:t>whether or not the order remains in force; and</w:t>
      </w:r>
    </w:p>
    <w:p w14:paraId="28908C5C" w14:textId="77777777"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14:paraId="4C656988" w14:textId="77777777" w:rsidR="0046297A" w:rsidRDefault="0046297A" w:rsidP="0046297A">
      <w:pPr>
        <w:pStyle w:val="PageBreak"/>
      </w:pPr>
      <w:r>
        <w:br w:type="page"/>
      </w:r>
    </w:p>
    <w:p w14:paraId="698E6484" w14:textId="77777777" w:rsidR="0046297A" w:rsidRPr="00A96432" w:rsidRDefault="0046297A" w:rsidP="0046297A">
      <w:pPr>
        <w:pStyle w:val="AH2Part"/>
      </w:pPr>
      <w:bookmarkStart w:id="166" w:name="_Toc137636008"/>
      <w:r w:rsidRPr="00A96432">
        <w:rPr>
          <w:rStyle w:val="CharPartNo"/>
        </w:rPr>
        <w:lastRenderedPageBreak/>
        <w:t>Part 6.6</w:t>
      </w:r>
      <w:r>
        <w:tab/>
      </w:r>
      <w:r w:rsidRPr="00A96432">
        <w:rPr>
          <w:rStyle w:val="CharPartText"/>
        </w:rPr>
        <w:t>Good behaviour orders—amendment and discharge</w:t>
      </w:r>
      <w:bookmarkEnd w:id="166"/>
    </w:p>
    <w:p w14:paraId="16B2FB31" w14:textId="77777777" w:rsidR="0046297A" w:rsidRDefault="0046297A" w:rsidP="0046297A">
      <w:pPr>
        <w:pStyle w:val="AH5Sec"/>
      </w:pPr>
      <w:bookmarkStart w:id="167" w:name="_Toc137636009"/>
      <w:r w:rsidRPr="00A96432">
        <w:rPr>
          <w:rStyle w:val="CharSectNo"/>
        </w:rPr>
        <w:t>112</w:t>
      </w:r>
      <w:r>
        <w:tab/>
        <w:t>Court powers—amendment or discharge of good behaviour order</w:t>
      </w:r>
      <w:bookmarkEnd w:id="167"/>
    </w:p>
    <w:p w14:paraId="6B5B351B" w14:textId="77777777" w:rsidR="0046297A" w:rsidRDefault="0046297A" w:rsidP="0046297A">
      <w:pPr>
        <w:pStyle w:val="Amain"/>
      </w:pPr>
      <w:r>
        <w:tab/>
        <w:t>(1)</w:t>
      </w:r>
      <w:r>
        <w:tab/>
        <w:t>A court may, by order—</w:t>
      </w:r>
    </w:p>
    <w:p w14:paraId="25113064" w14:textId="77777777" w:rsidR="0046297A" w:rsidRDefault="0046297A" w:rsidP="0046297A">
      <w:pPr>
        <w:pStyle w:val="Apara"/>
      </w:pPr>
      <w:r>
        <w:tab/>
        <w:t>(a)</w:t>
      </w:r>
      <w:r>
        <w:tab/>
        <w:t>amend an offender’s good behaviour order; or</w:t>
      </w:r>
    </w:p>
    <w:p w14:paraId="1F7A2F3E" w14:textId="77777777" w:rsidR="0046297A" w:rsidRDefault="0046297A" w:rsidP="0046297A">
      <w:pPr>
        <w:pStyle w:val="Apara"/>
      </w:pPr>
      <w:r>
        <w:tab/>
        <w:t>(b)</w:t>
      </w:r>
      <w:r>
        <w:tab/>
        <w:t xml:space="preserve">discharge </w:t>
      </w:r>
      <w:r>
        <w:rPr>
          <w:lang w:val="en-US"/>
        </w:rPr>
        <w:t xml:space="preserve">an </w:t>
      </w:r>
      <w:r>
        <w:t>offender’s good behaviour order.</w:t>
      </w:r>
    </w:p>
    <w:p w14:paraId="2D7318DE" w14:textId="77777777" w:rsidR="0046297A" w:rsidRDefault="0046297A" w:rsidP="0046297A">
      <w:pPr>
        <w:pStyle w:val="aExamHdgss"/>
        <w:rPr>
          <w:lang w:val="en-US"/>
        </w:rPr>
      </w:pPr>
      <w:r>
        <w:rPr>
          <w:lang w:val="en-US"/>
        </w:rPr>
        <w:t>Example for par (a)</w:t>
      </w:r>
    </w:p>
    <w:p w14:paraId="338DD118" w14:textId="77777777" w:rsidR="0046297A" w:rsidRDefault="0046297A" w:rsidP="0046297A">
      <w:pPr>
        <w:pStyle w:val="aExamss"/>
      </w:pPr>
      <w:r>
        <w:t>The court may impose or amend an additional condition of the order, or amend the term of the order.</w:t>
      </w:r>
    </w:p>
    <w:p w14:paraId="629B5464" w14:textId="77777777" w:rsidR="0046297A" w:rsidRDefault="0046297A" w:rsidP="0046297A">
      <w:pPr>
        <w:pStyle w:val="aExamHdgss"/>
      </w:pPr>
      <w:r>
        <w:t>Example for par (b)</w:t>
      </w:r>
    </w:p>
    <w:p w14:paraId="7C0175E3" w14:textId="77777777" w:rsidR="0046297A" w:rsidRDefault="0046297A" w:rsidP="0046297A">
      <w:pPr>
        <w:pStyle w:val="aExamss"/>
        <w:keepNext/>
      </w:pPr>
      <w:r>
        <w:t>The court is satisfied that the conduct of the offender makes it unnecessary that the offender continue to be bound by the order.</w:t>
      </w:r>
    </w:p>
    <w:p w14:paraId="5F148571" w14:textId="28ADFEE4"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10" w:tooltip="A2001-14" w:history="1">
        <w:r w:rsidRPr="00782F83">
          <w:rPr>
            <w:rStyle w:val="charCitHyperlinkAbbrev"/>
          </w:rPr>
          <w:t>Legislation Act</w:t>
        </w:r>
      </w:hyperlink>
      <w:r>
        <w:t>, dict, pt 1).</w:t>
      </w:r>
    </w:p>
    <w:p w14:paraId="3150232F" w14:textId="77777777" w:rsidR="0046297A" w:rsidRDefault="0046297A" w:rsidP="0046297A">
      <w:pPr>
        <w:pStyle w:val="Amain"/>
      </w:pPr>
      <w:r>
        <w:tab/>
        <w:t>(2)</w:t>
      </w:r>
      <w:r>
        <w:tab/>
        <w:t>The court may act under this part—</w:t>
      </w:r>
    </w:p>
    <w:p w14:paraId="6A628176" w14:textId="77777777" w:rsidR="0046297A" w:rsidRDefault="0046297A" w:rsidP="0046297A">
      <w:pPr>
        <w:pStyle w:val="Apara"/>
      </w:pPr>
      <w:r>
        <w:tab/>
        <w:t>(a)</w:t>
      </w:r>
      <w:r>
        <w:tab/>
        <w:t>on its own initiative; or</w:t>
      </w:r>
    </w:p>
    <w:p w14:paraId="600D7F54" w14:textId="77777777" w:rsidR="0046297A" w:rsidRDefault="0046297A" w:rsidP="0046297A">
      <w:pPr>
        <w:pStyle w:val="Apara"/>
      </w:pPr>
      <w:r>
        <w:tab/>
        <w:t>(b)</w:t>
      </w:r>
      <w:r>
        <w:tab/>
        <w:t>on application by an interested person for the good behaviour order.</w:t>
      </w:r>
    </w:p>
    <w:p w14:paraId="00DAB633" w14:textId="77777777" w:rsidR="0046297A" w:rsidRDefault="0046297A" w:rsidP="0046297A">
      <w:pPr>
        <w:pStyle w:val="Amain"/>
      </w:pPr>
      <w:r>
        <w:tab/>
        <w:t>(3)</w:t>
      </w:r>
      <w:r>
        <w:tab/>
        <w:t>The amendment of the good behaviour order takes effect as stated in the court order.</w:t>
      </w:r>
    </w:p>
    <w:p w14:paraId="618C7F98" w14:textId="77777777" w:rsidR="0046297A" w:rsidRDefault="0046297A" w:rsidP="0046297A">
      <w:pPr>
        <w:pStyle w:val="Amain"/>
      </w:pPr>
      <w:r>
        <w:tab/>
        <w:t>(4)</w:t>
      </w:r>
      <w:r>
        <w:tab/>
        <w:t>This section is subject to section 113.</w:t>
      </w:r>
    </w:p>
    <w:p w14:paraId="6607C57B" w14:textId="77777777" w:rsidR="0046297A" w:rsidRDefault="0046297A" w:rsidP="0046297A">
      <w:pPr>
        <w:pStyle w:val="AH5Sec"/>
        <w:rPr>
          <w:lang w:val="en-US"/>
        </w:rPr>
      </w:pPr>
      <w:bookmarkStart w:id="168" w:name="_Toc137636010"/>
      <w:r w:rsidRPr="00A96432">
        <w:rPr>
          <w:rStyle w:val="CharSectNo"/>
        </w:rPr>
        <w:t>113</w:t>
      </w:r>
      <w:r>
        <w:rPr>
          <w:lang w:val="en-US"/>
        </w:rPr>
        <w:tab/>
        <w:t>Good behaviour orders—limitations on amendment or discharge</w:t>
      </w:r>
      <w:bookmarkEnd w:id="168"/>
    </w:p>
    <w:p w14:paraId="532FEE21" w14:textId="77777777" w:rsidR="0046297A" w:rsidRDefault="0046297A" w:rsidP="0046297A">
      <w:pPr>
        <w:pStyle w:val="Amain"/>
        <w:keepNext/>
        <w:rPr>
          <w:lang w:val="en-US"/>
        </w:rPr>
      </w:pPr>
      <w:r>
        <w:rPr>
          <w:lang w:val="en-US"/>
        </w:rPr>
        <w:tab/>
        <w:t>(1)</w:t>
      </w:r>
      <w:r>
        <w:rPr>
          <w:lang w:val="en-US"/>
        </w:rPr>
        <w:tab/>
        <w:t>A court must not amend an offender’s good behaviour order—</w:t>
      </w:r>
    </w:p>
    <w:p w14:paraId="70CF37C9" w14:textId="77777777"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14:paraId="589C0504" w14:textId="5C5FDA84" w:rsidR="0046297A" w:rsidRDefault="0046297A" w:rsidP="0046297A">
      <w:pPr>
        <w:pStyle w:val="Apara"/>
        <w:rPr>
          <w:lang w:val="en-US"/>
        </w:rPr>
      </w:pPr>
      <w:r>
        <w:rPr>
          <w:lang w:val="en-US"/>
        </w:rPr>
        <w:lastRenderedPageBreak/>
        <w:tab/>
        <w:t>(b)</w:t>
      </w:r>
      <w:r>
        <w:rPr>
          <w:lang w:val="en-US"/>
        </w:rPr>
        <w:tab/>
        <w:t xml:space="preserve">for an order mentioned in the </w:t>
      </w:r>
      <w:hyperlink r:id="rId111" w:tooltip="A2005-58" w:history="1">
        <w:r w:rsidRPr="00782F83">
          <w:rPr>
            <w:rStyle w:val="charCitHyperlinkItal"/>
          </w:rPr>
          <w:t>Crimes (Sentencing) Act 2005</w:t>
        </w:r>
      </w:hyperlink>
      <w:r>
        <w:rPr>
          <w:lang w:val="en-US"/>
        </w:rPr>
        <w:t>, section 17 (7) (Non-conviction orders—general)—to extend the term of the order beyond 3 years.</w:t>
      </w:r>
    </w:p>
    <w:p w14:paraId="747952FA" w14:textId="77777777"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14:paraId="6D712991" w14:textId="77777777"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address">
        <w:smartTag w:uri="urn:schemas-microsoft-com:office:smarttags" w:element="Street">
          <w:r>
            <w:t>Magistrates Court</w:t>
          </w:r>
        </w:smartTag>
      </w:smartTag>
      <w:r>
        <w:t xml:space="preserve"> must not amend the order in a way that would be inconsistent with the order as made, or amended, by the Supreme Court.</w:t>
      </w:r>
    </w:p>
    <w:p w14:paraId="29549D7B" w14:textId="77777777"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address">
        <w:smartTag w:uri="urn:schemas-microsoft-com:office:smarttags" w:element="Street">
          <w:r>
            <w:t>Magistrates Court</w:t>
          </w:r>
        </w:smartTag>
      </w:smartTag>
      <w:r>
        <w:t>, that is not inconsistent with the substance of the good behaviour as made, or amended, by the Supreme Court.</w:t>
      </w:r>
    </w:p>
    <w:p w14:paraId="2E2A50A0" w14:textId="77777777"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address">
        <w:smartTag w:uri="urn:schemas-microsoft-com:office:smarttags" w:element="Street">
          <w:r>
            <w:t>Magistrates Court</w:t>
          </w:r>
        </w:smartTag>
      </w:smartTag>
      <w:r>
        <w:t xml:space="preserve"> must not discharge the order.</w:t>
      </w:r>
    </w:p>
    <w:p w14:paraId="2863D4E8" w14:textId="77777777" w:rsidR="0046297A" w:rsidRDefault="0046297A" w:rsidP="0046297A">
      <w:pPr>
        <w:pStyle w:val="AH5Sec"/>
        <w:rPr>
          <w:lang w:val="en-US"/>
        </w:rPr>
      </w:pPr>
      <w:bookmarkStart w:id="169" w:name="_Toc137636011"/>
      <w:r w:rsidRPr="00A96432">
        <w:rPr>
          <w:rStyle w:val="CharSectNo"/>
        </w:rPr>
        <w:t>114</w:t>
      </w:r>
      <w:r>
        <w:rPr>
          <w:lang w:val="en-US"/>
        </w:rPr>
        <w:tab/>
        <w:t>Good behaviour orders—effect of amendment on sureties</w:t>
      </w:r>
      <w:bookmarkEnd w:id="169"/>
    </w:p>
    <w:p w14:paraId="18EB8666" w14:textId="77777777" w:rsidR="0046297A" w:rsidRDefault="0046297A" w:rsidP="0046297A">
      <w:pPr>
        <w:pStyle w:val="Amain"/>
        <w:rPr>
          <w:lang w:val="en-US"/>
        </w:rPr>
      </w:pPr>
      <w:r>
        <w:rPr>
          <w:lang w:val="en-US"/>
        </w:rPr>
        <w:tab/>
        <w:t>(1)</w:t>
      </w:r>
      <w:r>
        <w:rPr>
          <w:lang w:val="en-US"/>
        </w:rPr>
        <w:tab/>
        <w:t>This section applies if a court amends an offender’s good behaviour order by—</w:t>
      </w:r>
    </w:p>
    <w:p w14:paraId="1E8FC0C9" w14:textId="77777777" w:rsidR="0046297A" w:rsidRDefault="0046297A" w:rsidP="0046297A">
      <w:pPr>
        <w:pStyle w:val="Apara"/>
        <w:rPr>
          <w:lang w:val="en-US"/>
        </w:rPr>
      </w:pPr>
      <w:r>
        <w:rPr>
          <w:lang w:val="en-US"/>
        </w:rPr>
        <w:tab/>
        <w:t>(a)</w:t>
      </w:r>
      <w:r>
        <w:rPr>
          <w:lang w:val="en-US"/>
        </w:rPr>
        <w:tab/>
        <w:t>extending the term of the order; or</w:t>
      </w:r>
    </w:p>
    <w:p w14:paraId="0BE3AEAC" w14:textId="77777777" w:rsidR="0046297A" w:rsidRDefault="0046297A" w:rsidP="0046297A">
      <w:pPr>
        <w:pStyle w:val="Apara"/>
        <w:rPr>
          <w:lang w:val="en-US"/>
        </w:rPr>
      </w:pPr>
      <w:r>
        <w:rPr>
          <w:lang w:val="en-US"/>
        </w:rPr>
        <w:tab/>
        <w:t>(b)</w:t>
      </w:r>
      <w:r>
        <w:rPr>
          <w:lang w:val="en-US"/>
        </w:rPr>
        <w:tab/>
        <w:t>amending or including an additional condition in the order.</w:t>
      </w:r>
    </w:p>
    <w:p w14:paraId="38B0B32F" w14:textId="77777777"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14:paraId="6DD6DC7A" w14:textId="77777777"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14:paraId="66D51C52" w14:textId="77777777"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14:paraId="18AC5420" w14:textId="77777777" w:rsidR="0046297A" w:rsidRDefault="0046297A" w:rsidP="0046297A">
      <w:pPr>
        <w:pStyle w:val="PageBreak"/>
      </w:pPr>
      <w:r>
        <w:br w:type="page"/>
      </w:r>
    </w:p>
    <w:p w14:paraId="26241D67" w14:textId="77777777" w:rsidR="0046297A" w:rsidRPr="00A96432" w:rsidRDefault="0046297A" w:rsidP="0046297A">
      <w:pPr>
        <w:pStyle w:val="AH2Part"/>
      </w:pPr>
      <w:bookmarkStart w:id="170" w:name="_Toc137636012"/>
      <w:r w:rsidRPr="00A96432">
        <w:rPr>
          <w:rStyle w:val="CharPartNo"/>
        </w:rPr>
        <w:lastRenderedPageBreak/>
        <w:t>Part 6.7</w:t>
      </w:r>
      <w:r>
        <w:tab/>
      </w:r>
      <w:r w:rsidRPr="00A96432">
        <w:rPr>
          <w:rStyle w:val="CharPartText"/>
        </w:rPr>
        <w:t>Good behaviour—miscellaneous</w:t>
      </w:r>
      <w:bookmarkEnd w:id="170"/>
    </w:p>
    <w:p w14:paraId="5288C0B9" w14:textId="77777777" w:rsidR="0046297A" w:rsidRDefault="0046297A" w:rsidP="0046297A">
      <w:pPr>
        <w:pStyle w:val="AH5Sec"/>
        <w:rPr>
          <w:lang w:val="en-US"/>
        </w:rPr>
      </w:pPr>
      <w:bookmarkStart w:id="171" w:name="_Toc137636013"/>
      <w:r w:rsidRPr="00A96432">
        <w:rPr>
          <w:rStyle w:val="CharSectNo"/>
        </w:rPr>
        <w:t>115</w:t>
      </w:r>
      <w:r>
        <w:rPr>
          <w:lang w:val="en-US"/>
        </w:rPr>
        <w:tab/>
        <w:t>Good behaviour proceedings</w:t>
      </w:r>
      <w:r>
        <w:t>—rights</w:t>
      </w:r>
      <w:r>
        <w:rPr>
          <w:lang w:val="en-US"/>
        </w:rPr>
        <w:t xml:space="preserve"> of interested person</w:t>
      </w:r>
      <w:bookmarkEnd w:id="171"/>
    </w:p>
    <w:p w14:paraId="63565DE9" w14:textId="77777777"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14:paraId="035D9248" w14:textId="77777777" w:rsidR="0046297A" w:rsidRDefault="0046297A" w:rsidP="0046297A">
      <w:pPr>
        <w:pStyle w:val="Amain"/>
      </w:pPr>
      <w:r>
        <w:tab/>
        <w:t>(2)</w:t>
      </w:r>
      <w:r>
        <w:tab/>
        <w:t>A court must give each interested person for a good behaviour order (whether or not the person appeared before the court)—</w:t>
      </w:r>
    </w:p>
    <w:p w14:paraId="37C19771" w14:textId="77777777" w:rsidR="0046297A" w:rsidRDefault="0046297A" w:rsidP="0046297A">
      <w:pPr>
        <w:pStyle w:val="Apara"/>
      </w:pPr>
      <w:r>
        <w:tab/>
        <w:t>(a)</w:t>
      </w:r>
      <w:r>
        <w:tab/>
        <w:t xml:space="preserve">written notice of the court’s decision; and </w:t>
      </w:r>
    </w:p>
    <w:p w14:paraId="18DBA83D" w14:textId="77777777" w:rsidR="0046297A" w:rsidRDefault="0046297A" w:rsidP="0046297A">
      <w:pPr>
        <w:pStyle w:val="Apara"/>
      </w:pPr>
      <w:r>
        <w:tab/>
        <w:t>(b)</w:t>
      </w:r>
      <w:r>
        <w:tab/>
        <w:t>a copy of any order or direction by the court.</w:t>
      </w:r>
    </w:p>
    <w:p w14:paraId="3DD1EC00" w14:textId="77777777" w:rsidR="0046297A" w:rsidRDefault="0046297A" w:rsidP="0046297A">
      <w:pPr>
        <w:pStyle w:val="AH5Sec"/>
      </w:pPr>
      <w:bookmarkStart w:id="172" w:name="_Toc137636014"/>
      <w:r w:rsidRPr="00A96432">
        <w:rPr>
          <w:rStyle w:val="CharSectNo"/>
        </w:rPr>
        <w:t>116</w:t>
      </w:r>
      <w:r>
        <w:tab/>
      </w:r>
      <w:r>
        <w:rPr>
          <w:lang w:val="en-US"/>
        </w:rPr>
        <w:t>Good behaviour—c</w:t>
      </w:r>
      <w:r>
        <w:t>ourt powers after end of order</w:t>
      </w:r>
      <w:bookmarkEnd w:id="172"/>
    </w:p>
    <w:p w14:paraId="39578C8C" w14:textId="77777777"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14:paraId="6EB7BAD0" w14:textId="77777777" w:rsidR="0046297A" w:rsidRDefault="0046297A" w:rsidP="0046297A">
      <w:pPr>
        <w:pStyle w:val="PageBreak"/>
      </w:pPr>
      <w:r>
        <w:br w:type="page"/>
      </w:r>
    </w:p>
    <w:p w14:paraId="1986A33E" w14:textId="77777777" w:rsidR="0046297A" w:rsidRPr="00A96432" w:rsidRDefault="0046297A" w:rsidP="0046297A">
      <w:pPr>
        <w:pStyle w:val="AH1Chapter"/>
      </w:pPr>
      <w:bookmarkStart w:id="173" w:name="_Toc137636015"/>
      <w:r w:rsidRPr="00A96432">
        <w:rPr>
          <w:rStyle w:val="CharChapNo"/>
        </w:rPr>
        <w:lastRenderedPageBreak/>
        <w:t>Chapter 6A</w:t>
      </w:r>
      <w:r w:rsidRPr="004662C4">
        <w:tab/>
      </w:r>
      <w:r w:rsidRPr="00A96432">
        <w:rPr>
          <w:rStyle w:val="CharChapText"/>
        </w:rPr>
        <w:t>Court imposed fines</w:t>
      </w:r>
      <w:bookmarkEnd w:id="173"/>
    </w:p>
    <w:p w14:paraId="5D3147BB" w14:textId="77777777" w:rsidR="0046297A" w:rsidRPr="00A96432" w:rsidRDefault="0046297A" w:rsidP="0046297A">
      <w:pPr>
        <w:pStyle w:val="AH2Part"/>
      </w:pPr>
      <w:bookmarkStart w:id="174" w:name="_Toc137636016"/>
      <w:r w:rsidRPr="00A96432">
        <w:rPr>
          <w:rStyle w:val="CharPartNo"/>
        </w:rPr>
        <w:t>Part 6A.1</w:t>
      </w:r>
      <w:r w:rsidRPr="004662C4">
        <w:tab/>
      </w:r>
      <w:r w:rsidRPr="00A96432">
        <w:rPr>
          <w:rStyle w:val="CharPartText"/>
        </w:rPr>
        <w:t>General</w:t>
      </w:r>
      <w:bookmarkEnd w:id="174"/>
    </w:p>
    <w:p w14:paraId="4699B257" w14:textId="77777777" w:rsidR="0046297A" w:rsidRPr="004662C4" w:rsidRDefault="0046297A" w:rsidP="0046297A">
      <w:pPr>
        <w:pStyle w:val="AH5Sec"/>
      </w:pPr>
      <w:bookmarkStart w:id="175" w:name="_Toc137636017"/>
      <w:r w:rsidRPr="00A96432">
        <w:rPr>
          <w:rStyle w:val="CharSectNo"/>
        </w:rPr>
        <w:t>116A</w:t>
      </w:r>
      <w:r w:rsidRPr="004662C4">
        <w:tab/>
        <w:t>Definitions—ch 6A</w:t>
      </w:r>
      <w:bookmarkEnd w:id="175"/>
    </w:p>
    <w:p w14:paraId="115B928B" w14:textId="77777777" w:rsidR="0046297A" w:rsidRPr="004662C4" w:rsidRDefault="0046297A" w:rsidP="0046297A">
      <w:pPr>
        <w:pStyle w:val="Amainreturn"/>
        <w:keepNext/>
      </w:pPr>
      <w:r w:rsidRPr="004662C4">
        <w:t>In this chapter:</w:t>
      </w:r>
    </w:p>
    <w:p w14:paraId="0111974C" w14:textId="77777777"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14:paraId="1AE5E5F3" w14:textId="77777777"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14:paraId="00B35C9F" w14:textId="77777777" w:rsidR="0046297A" w:rsidRPr="004662C4" w:rsidRDefault="0046297A" w:rsidP="0046297A">
      <w:pPr>
        <w:pStyle w:val="Apara"/>
      </w:pPr>
      <w:r w:rsidRPr="004662C4">
        <w:tab/>
        <w:t>(a)</w:t>
      </w:r>
      <w:r w:rsidRPr="004662C4">
        <w:tab/>
        <w:t>the due date stated in the relevant penalty notice; or</w:t>
      </w:r>
    </w:p>
    <w:p w14:paraId="7BF4E75C" w14:textId="77777777" w:rsidR="0046297A" w:rsidRPr="004662C4" w:rsidRDefault="0046297A" w:rsidP="0046297A">
      <w:pPr>
        <w:pStyle w:val="Apara"/>
      </w:pPr>
      <w:r w:rsidRPr="004662C4">
        <w:tab/>
        <w:t>(b)</w:t>
      </w:r>
      <w:r w:rsidRPr="004662C4">
        <w:tab/>
        <w:t>if a default notice has been issued in relation to the fine—the date stated in the default notice; or</w:t>
      </w:r>
    </w:p>
    <w:p w14:paraId="7D5CA154" w14:textId="77777777"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14:paraId="65A60CAC" w14:textId="77777777" w:rsidR="0046297A" w:rsidRPr="004662C4" w:rsidRDefault="0046297A" w:rsidP="0046297A">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14:paraId="2E4117C0" w14:textId="77777777" w:rsidR="0046297A" w:rsidRPr="004662C4" w:rsidRDefault="0046297A" w:rsidP="0046297A">
      <w:pPr>
        <w:pStyle w:val="aDef"/>
      </w:pPr>
      <w:r w:rsidRPr="00821201">
        <w:rPr>
          <w:rStyle w:val="charBoldItals"/>
        </w:rPr>
        <w:t>earnings redirection order</w:t>
      </w:r>
      <w:r w:rsidRPr="004662C4">
        <w:t>—see section 116Y (2).</w:t>
      </w:r>
    </w:p>
    <w:p w14:paraId="1238DE7E" w14:textId="77777777"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14:paraId="2ABC5507" w14:textId="426CFE65"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12" w:tooltip="A1933-34" w:history="1">
        <w:r w:rsidRPr="00782F83">
          <w:rPr>
            <w:rStyle w:val="charCitHyperlinkItal"/>
          </w:rPr>
          <w:t>Supreme Court Act 1933</w:t>
        </w:r>
      </w:hyperlink>
      <w:r w:rsidRPr="004662C4">
        <w:rPr>
          <w:lang w:eastAsia="en-AU"/>
        </w:rPr>
        <w:t>; or</w:t>
      </w:r>
    </w:p>
    <w:p w14:paraId="1616AB70" w14:textId="77777777"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14:paraId="7EBB9C82" w14:textId="3F23122E"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3" w:tooltip="A2001-14" w:history="1">
        <w:r w:rsidRPr="00782F83">
          <w:rPr>
            <w:rStyle w:val="charCitHyperlinkAbbrev"/>
          </w:rPr>
          <w:t>Legislation Act</w:t>
        </w:r>
      </w:hyperlink>
      <w:r w:rsidRPr="004662C4">
        <w:t xml:space="preserve">, pt 19.3.  </w:t>
      </w:r>
    </w:p>
    <w:p w14:paraId="7E702999" w14:textId="4249F26F"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4" w:tooltip="A2001-14" w:history="1">
        <w:r w:rsidRPr="00782F83">
          <w:rPr>
            <w:rStyle w:val="charCitHyperlinkAbbrev"/>
          </w:rPr>
          <w:t>Legislation Act</w:t>
        </w:r>
      </w:hyperlink>
      <w:r w:rsidRPr="004662C4">
        <w:t>, s 207).</w:t>
      </w:r>
    </w:p>
    <w:p w14:paraId="2FF8D4E2" w14:textId="77777777"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14:paraId="780BB724" w14:textId="77777777" w:rsidR="0046297A" w:rsidRPr="00782F83" w:rsidRDefault="0046297A" w:rsidP="0046297A">
      <w:pPr>
        <w:pStyle w:val="aDef"/>
      </w:pPr>
      <w:r w:rsidRPr="00821201">
        <w:rPr>
          <w:rStyle w:val="charBoldItals"/>
        </w:rPr>
        <w:t>examination notice</w:t>
      </w:r>
      <w:r w:rsidRPr="004662C4">
        <w:rPr>
          <w:lang w:eastAsia="en-AU"/>
        </w:rPr>
        <w:t>—see section 116P.</w:t>
      </w:r>
    </w:p>
    <w:p w14:paraId="747DE67F" w14:textId="77777777"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14:paraId="1D00913F" w14:textId="77777777" w:rsidR="0046297A" w:rsidRPr="004662C4" w:rsidRDefault="0046297A" w:rsidP="0046297A">
      <w:pPr>
        <w:pStyle w:val="aDef"/>
        <w:keepNext/>
      </w:pPr>
      <w:r w:rsidRPr="00821201">
        <w:rPr>
          <w:rStyle w:val="charBoldItals"/>
        </w:rPr>
        <w:t>fine</w:t>
      </w:r>
      <w:r w:rsidRPr="004662C4">
        <w:t xml:space="preserve"> means—</w:t>
      </w:r>
    </w:p>
    <w:p w14:paraId="39D0E226" w14:textId="0443C974" w:rsidR="0046297A" w:rsidRPr="004662C4" w:rsidRDefault="0046297A" w:rsidP="0046297A">
      <w:pPr>
        <w:pStyle w:val="aDefpara"/>
      </w:pPr>
      <w:r w:rsidRPr="004662C4">
        <w:tab/>
        <w:t>(a)</w:t>
      </w:r>
      <w:r w:rsidRPr="004662C4">
        <w:tab/>
        <w:t xml:space="preserve">a fine payable under a fine order under the </w:t>
      </w:r>
      <w:hyperlink r:id="rId115" w:tooltip="A2005-58" w:history="1">
        <w:r w:rsidRPr="00782F83">
          <w:rPr>
            <w:rStyle w:val="charCitHyperlinkItal"/>
          </w:rPr>
          <w:t>Crimes (Sentencing) Act 2005</w:t>
        </w:r>
      </w:hyperlink>
      <w:r w:rsidRPr="004662C4">
        <w:t>; or</w:t>
      </w:r>
    </w:p>
    <w:p w14:paraId="1D80917E" w14:textId="77777777" w:rsidR="0046297A" w:rsidRPr="004662C4" w:rsidRDefault="0046297A" w:rsidP="0046297A">
      <w:pPr>
        <w:pStyle w:val="aDefpara"/>
      </w:pPr>
      <w:r w:rsidRPr="004662C4">
        <w:tab/>
        <w:t>(b)</w:t>
      </w:r>
      <w:r w:rsidRPr="004662C4">
        <w:tab/>
        <w:t>a fee or charge payable to the Territory that is imposed by a court in a proceeding for an offence; or</w:t>
      </w:r>
    </w:p>
    <w:p w14:paraId="685A3F66" w14:textId="77777777" w:rsidR="0046297A" w:rsidRPr="004662C4" w:rsidRDefault="0046297A" w:rsidP="0046297A">
      <w:pPr>
        <w:pStyle w:val="aDefpara"/>
      </w:pPr>
      <w:r w:rsidRPr="004662C4">
        <w:tab/>
        <w:t>(c)</w:t>
      </w:r>
      <w:r w:rsidRPr="004662C4">
        <w:tab/>
        <w:t>costs payable to the Territory under a court order in a proceeding for an offence; or</w:t>
      </w:r>
    </w:p>
    <w:p w14:paraId="693F27D6" w14:textId="49C21A91" w:rsidR="0046297A" w:rsidRPr="00854E06" w:rsidRDefault="0046297A" w:rsidP="0046297A">
      <w:pPr>
        <w:pStyle w:val="aDefpara"/>
      </w:pPr>
      <w:r w:rsidRPr="00A31FB4">
        <w:tab/>
        <w:t>(d)</w:t>
      </w:r>
      <w:r w:rsidRPr="00A31FB4">
        <w:tab/>
        <w:t xml:space="preserve">a victims financial assistance levy imposed under the </w:t>
      </w:r>
      <w:hyperlink r:id="rId116" w:tooltip="A2016-12" w:history="1">
        <w:r w:rsidRPr="00F31863">
          <w:rPr>
            <w:rStyle w:val="charCitHyperlinkItal"/>
          </w:rPr>
          <w:t>Victims of Crime (Financial Assistance) Act 2016</w:t>
        </w:r>
      </w:hyperlink>
      <w:r w:rsidRPr="0033442D">
        <w:t>; or</w:t>
      </w:r>
    </w:p>
    <w:p w14:paraId="36E81948" w14:textId="36F5B3F8" w:rsidR="0046297A" w:rsidRPr="004662C4" w:rsidRDefault="0046297A" w:rsidP="0046297A">
      <w:pPr>
        <w:pStyle w:val="aDefpara"/>
      </w:pPr>
      <w:r w:rsidRPr="004662C4">
        <w:tab/>
        <w:t>(e)</w:t>
      </w:r>
      <w:r w:rsidRPr="004662C4">
        <w:tab/>
        <w:t xml:space="preserve">a victims services levy imposed under the </w:t>
      </w:r>
      <w:hyperlink r:id="rId117" w:tooltip="A1994-83" w:history="1">
        <w:r w:rsidRPr="00782F83">
          <w:rPr>
            <w:rStyle w:val="charCitHyperlinkItal"/>
          </w:rPr>
          <w:t>Victims of Crime Act 1994</w:t>
        </w:r>
      </w:hyperlink>
      <w:r w:rsidRPr="004662C4">
        <w:t>; or</w:t>
      </w:r>
    </w:p>
    <w:p w14:paraId="011E9F26" w14:textId="7FEA1AFF" w:rsidR="0046297A" w:rsidRPr="004662C4" w:rsidRDefault="0046297A" w:rsidP="0046297A">
      <w:pPr>
        <w:pStyle w:val="aDefpara"/>
        <w:rPr>
          <w:iCs/>
        </w:rPr>
      </w:pPr>
      <w:r w:rsidRPr="004662C4">
        <w:tab/>
        <w:t>(f)</w:t>
      </w:r>
      <w:r w:rsidRPr="004662C4">
        <w:tab/>
        <w:t xml:space="preserve">an amount payable under a reparation order under the </w:t>
      </w:r>
      <w:hyperlink r:id="rId118" w:tooltip="A2005-58" w:history="1">
        <w:r w:rsidRPr="00782F83">
          <w:rPr>
            <w:rStyle w:val="charCitHyperlinkItal"/>
          </w:rPr>
          <w:t>Crimes (Sentencing) Act 2005</w:t>
        </w:r>
      </w:hyperlink>
      <w:r w:rsidRPr="00821201">
        <w:rPr>
          <w:rStyle w:val="charItals"/>
        </w:rPr>
        <w:t xml:space="preserve"> </w:t>
      </w:r>
      <w:r w:rsidRPr="004662C4">
        <w:rPr>
          <w:iCs/>
        </w:rPr>
        <w:t>to—</w:t>
      </w:r>
    </w:p>
    <w:p w14:paraId="0ECC2CEE" w14:textId="77777777" w:rsidR="0046297A" w:rsidRPr="004662C4" w:rsidRDefault="0046297A" w:rsidP="0046297A">
      <w:pPr>
        <w:pStyle w:val="aDefsubpara"/>
      </w:pPr>
      <w:r w:rsidRPr="004662C4">
        <w:tab/>
        <w:t>(i)</w:t>
      </w:r>
      <w:r w:rsidRPr="004662C4">
        <w:tab/>
        <w:t>the Territory; or</w:t>
      </w:r>
    </w:p>
    <w:p w14:paraId="49E45BD0" w14:textId="77777777"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14:paraId="58A30620" w14:textId="3EF4A710" w:rsidR="0046297A" w:rsidRPr="004662C4" w:rsidRDefault="0046297A" w:rsidP="0046297A">
      <w:pPr>
        <w:pStyle w:val="aDefpara"/>
      </w:pPr>
      <w:r w:rsidRPr="004662C4">
        <w:tab/>
        <w:t>(g)</w:t>
      </w:r>
      <w:r w:rsidRPr="004662C4">
        <w:tab/>
        <w:t xml:space="preserve">a financial penalty imposed, other than under the </w:t>
      </w:r>
      <w:hyperlink r:id="rId119" w:tooltip="A2005-58" w:history="1">
        <w:r w:rsidRPr="00782F83">
          <w:rPr>
            <w:rStyle w:val="charCitHyperlinkItal"/>
          </w:rPr>
          <w:t>Crimes (Sentencing) Act 2005</w:t>
        </w:r>
      </w:hyperlink>
      <w:r w:rsidRPr="004662C4">
        <w:t>, in relation to an offence.</w:t>
      </w:r>
    </w:p>
    <w:p w14:paraId="012EEDC5" w14:textId="77777777"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14:paraId="00644083" w14:textId="77777777"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address">
        <w:smartTag w:uri="urn:schemas-microsoft-com:office:smarttags" w:element="Street">
          <w:r w:rsidRPr="004662C4">
            <w:t>Magistrates Court</w:t>
          </w:r>
        </w:smartTag>
      </w:smartTag>
      <w:r w:rsidRPr="004662C4">
        <w:t xml:space="preserve"> under section 116X for the enforcement of a fine.</w:t>
      </w:r>
    </w:p>
    <w:p w14:paraId="210B9FEF" w14:textId="77777777"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14:paraId="56035798" w14:textId="77777777" w:rsidR="0046297A" w:rsidRPr="004662C4" w:rsidRDefault="0046297A" w:rsidP="0046297A">
      <w:pPr>
        <w:pStyle w:val="aDefpara"/>
      </w:pPr>
      <w:r w:rsidRPr="004662C4">
        <w:tab/>
        <w:t>(a)</w:t>
      </w:r>
      <w:r w:rsidRPr="004662C4">
        <w:tab/>
        <w:t>the whole or any part of a fine that the person is liable to pay; and</w:t>
      </w:r>
    </w:p>
    <w:p w14:paraId="59444666" w14:textId="77777777" w:rsidR="0046297A" w:rsidRPr="004662C4" w:rsidRDefault="0046297A" w:rsidP="0046297A">
      <w:pPr>
        <w:pStyle w:val="aDefpara"/>
      </w:pPr>
      <w:r w:rsidRPr="004662C4">
        <w:tab/>
        <w:t>(b)</w:t>
      </w:r>
      <w:r w:rsidRPr="004662C4">
        <w:tab/>
        <w:t>the whole or any part of an administrative fee that the person is liable to pay in relation to the fine.</w:t>
      </w:r>
    </w:p>
    <w:p w14:paraId="2B4D8B47" w14:textId="77777777"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14:paraId="58E4DC90" w14:textId="77777777"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14:paraId="5EEE5BE0" w14:textId="77777777"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address">
        <w:smartTag w:uri="urn:schemas-microsoft-com:office:smarttags" w:element="Street">
          <w:r w:rsidRPr="004662C4">
            <w:t>Magistrates Court</w:t>
          </w:r>
        </w:smartTag>
      </w:smartTag>
      <w:r w:rsidRPr="004662C4">
        <w:t xml:space="preserve"> and includes a deputy registrar of the court.</w:t>
      </w:r>
    </w:p>
    <w:p w14:paraId="794778DD" w14:textId="77777777" w:rsidR="0046297A" w:rsidRPr="004662C4" w:rsidRDefault="0046297A" w:rsidP="0046297A">
      <w:pPr>
        <w:pStyle w:val="aDef"/>
      </w:pPr>
      <w:r w:rsidRPr="00821201">
        <w:rPr>
          <w:rStyle w:val="charBoldItals"/>
        </w:rPr>
        <w:t>reminder notice</w:t>
      </w:r>
      <w:r w:rsidRPr="004662C4">
        <w:t xml:space="preserve"> means a notice mentioned in section 116J.</w:t>
      </w:r>
    </w:p>
    <w:p w14:paraId="45F4A3FB" w14:textId="5832886F" w:rsidR="0046297A" w:rsidRPr="004662C4" w:rsidRDefault="0046297A" w:rsidP="0046297A">
      <w:pPr>
        <w:pStyle w:val="aDef"/>
      </w:pPr>
      <w:r w:rsidRPr="00821201">
        <w:rPr>
          <w:rStyle w:val="charBoldItals"/>
        </w:rPr>
        <w:t>territory entity</w:t>
      </w:r>
      <w:r w:rsidRPr="004662C4">
        <w:t xml:space="preserve">—see the </w:t>
      </w:r>
      <w:hyperlink r:id="rId120" w:tooltip="A1996-23" w:history="1">
        <w:r w:rsidRPr="00782F83">
          <w:rPr>
            <w:rStyle w:val="charCitHyperlinkItal"/>
          </w:rPr>
          <w:t>Auditor-General Act 1996</w:t>
        </w:r>
      </w:hyperlink>
      <w:r w:rsidRPr="004662C4">
        <w:t>, dictionary.</w:t>
      </w:r>
    </w:p>
    <w:p w14:paraId="5543AB06" w14:textId="77777777"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14:paraId="2004F307" w14:textId="77777777"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14:paraId="78EC11F5" w14:textId="77777777" w:rsidR="0046297A" w:rsidRPr="004662C4" w:rsidRDefault="0046297A" w:rsidP="0046297A">
      <w:pPr>
        <w:pStyle w:val="AH5Sec"/>
      </w:pPr>
      <w:bookmarkStart w:id="176" w:name="_Toc137636018"/>
      <w:r w:rsidRPr="00A96432">
        <w:rPr>
          <w:rStyle w:val="CharSectNo"/>
        </w:rPr>
        <w:t>116B</w:t>
      </w:r>
      <w:r w:rsidRPr="004662C4">
        <w:tab/>
        <w:t>Payment of fine</w:t>
      </w:r>
      <w:bookmarkEnd w:id="176"/>
    </w:p>
    <w:p w14:paraId="1379C99C" w14:textId="77777777"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14:paraId="423824D6" w14:textId="77777777" w:rsidR="0046297A" w:rsidRPr="00364268" w:rsidRDefault="0046297A" w:rsidP="0046297A">
      <w:pPr>
        <w:pStyle w:val="PageBreak"/>
      </w:pPr>
      <w:r w:rsidRPr="00364268">
        <w:br w:type="page"/>
      </w:r>
    </w:p>
    <w:p w14:paraId="7EEA044C" w14:textId="77777777" w:rsidR="0046297A" w:rsidRPr="00A96432" w:rsidRDefault="0046297A" w:rsidP="0046297A">
      <w:pPr>
        <w:pStyle w:val="AH2Part"/>
      </w:pPr>
      <w:bookmarkStart w:id="177" w:name="_Toc137636019"/>
      <w:r w:rsidRPr="00A96432">
        <w:rPr>
          <w:rStyle w:val="CharPartNo"/>
        </w:rPr>
        <w:lastRenderedPageBreak/>
        <w:t>Part 6A.2</w:t>
      </w:r>
      <w:r w:rsidRPr="005E71AA">
        <w:tab/>
      </w:r>
      <w:r w:rsidRPr="00A96432">
        <w:rPr>
          <w:rStyle w:val="CharPartText"/>
        </w:rPr>
        <w:t>Penalty notices, default notices and payment arrangements</w:t>
      </w:r>
      <w:bookmarkEnd w:id="177"/>
    </w:p>
    <w:p w14:paraId="72B3E0A7" w14:textId="77777777" w:rsidR="0046297A" w:rsidRPr="004662C4" w:rsidRDefault="0046297A" w:rsidP="0046297A">
      <w:pPr>
        <w:pStyle w:val="AH5Sec"/>
      </w:pPr>
      <w:bookmarkStart w:id="178" w:name="_Toc137636020"/>
      <w:r w:rsidRPr="00A96432">
        <w:rPr>
          <w:rStyle w:val="CharSectNo"/>
        </w:rPr>
        <w:t>116C</w:t>
      </w:r>
      <w:r w:rsidRPr="005E71AA">
        <w:tab/>
        <w:t>Registrar to send p</w:t>
      </w:r>
      <w:r w:rsidRPr="004662C4">
        <w:t>enalty notice</w:t>
      </w:r>
      <w:bookmarkEnd w:id="178"/>
    </w:p>
    <w:p w14:paraId="79BE490C" w14:textId="77777777" w:rsidR="0046297A" w:rsidRPr="004662C4" w:rsidRDefault="0046297A" w:rsidP="0046297A">
      <w:pPr>
        <w:pStyle w:val="Amain"/>
      </w:pPr>
      <w:r w:rsidRPr="004662C4">
        <w:tab/>
        <w:t>(1)</w:t>
      </w:r>
      <w:r w:rsidRPr="004662C4">
        <w:tab/>
        <w:t>If an offender is liable to pay a fine as a result of a conviction or order by the Supreme Court—</w:t>
      </w:r>
    </w:p>
    <w:p w14:paraId="14053E3C" w14:textId="77777777" w:rsidR="0046297A" w:rsidRPr="004662C4" w:rsidRDefault="0046297A" w:rsidP="0046297A">
      <w:pPr>
        <w:pStyle w:val="Apara"/>
      </w:pPr>
      <w:r w:rsidRPr="004662C4">
        <w:tab/>
        <w:t>(a)</w:t>
      </w:r>
      <w:r w:rsidRPr="004662C4">
        <w:tab/>
        <w:t>the registrar of the Supreme Court must give the registrar a copy of the conviction or order; and</w:t>
      </w:r>
    </w:p>
    <w:p w14:paraId="2831346D" w14:textId="77777777" w:rsidR="0046297A" w:rsidRPr="004662C4" w:rsidRDefault="0046297A" w:rsidP="0046297A">
      <w:pPr>
        <w:pStyle w:val="Apara"/>
      </w:pPr>
      <w:r w:rsidRPr="004662C4">
        <w:tab/>
        <w:t>(b)</w:t>
      </w:r>
      <w:r w:rsidRPr="004662C4">
        <w:tab/>
        <w:t>the registrar must give the offender a penalty notice for the fine.</w:t>
      </w:r>
    </w:p>
    <w:p w14:paraId="02B50F05" w14:textId="5F4822C2" w:rsidR="0046297A"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21"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14:paraId="770DE8FD" w14:textId="7770355B" w:rsidR="00B93311" w:rsidRPr="00C954BE" w:rsidRDefault="00B93311" w:rsidP="00B93311">
      <w:pPr>
        <w:pStyle w:val="aNote"/>
        <w:rPr>
          <w:color w:val="000000"/>
        </w:rPr>
      </w:pPr>
      <w:r w:rsidRPr="00C954BE">
        <w:rPr>
          <w:rStyle w:val="charItals"/>
        </w:rPr>
        <w:t>Note</w:t>
      </w:r>
      <w:r w:rsidRPr="00C954BE">
        <w:rPr>
          <w:rStyle w:val="charItals"/>
        </w:rPr>
        <w:tab/>
      </w:r>
      <w:r w:rsidRPr="00C954BE">
        <w:rPr>
          <w:color w:val="000000"/>
        </w:rPr>
        <w:t xml:space="preserve">More than 1 penalty notice may be given to an offender as a result of a conviction or order by the Supreme Court or Magistrates Court. For example, a penalty notice may be given in relation to a fine payable under a fine order under the </w:t>
      </w:r>
      <w:hyperlink r:id="rId122" w:tooltip="A2005-58" w:history="1">
        <w:r w:rsidRPr="00C954BE">
          <w:rPr>
            <w:rStyle w:val="charCitHyperlinkItal"/>
          </w:rPr>
          <w:t>Crimes (Sentencing) Act 2005</w:t>
        </w:r>
      </w:hyperlink>
      <w:r w:rsidRPr="00C954BE">
        <w:rPr>
          <w:color w:val="000000"/>
        </w:rPr>
        <w:t xml:space="preserve"> in relation to the conviction or order and another penalty notice may be given in relation to a victims services levy imposed under the </w:t>
      </w:r>
      <w:hyperlink r:id="rId123" w:tooltip="A1994-83" w:history="1">
        <w:r w:rsidRPr="00C954BE">
          <w:rPr>
            <w:rStyle w:val="charCitHyperlinkItal"/>
          </w:rPr>
          <w:t>Victims of Crime Act 1994</w:t>
        </w:r>
      </w:hyperlink>
      <w:r w:rsidRPr="00C954BE">
        <w:rPr>
          <w:color w:val="000000"/>
        </w:rPr>
        <w:t xml:space="preserve"> in relation to the same conviction or order.</w:t>
      </w:r>
    </w:p>
    <w:p w14:paraId="6BB01843" w14:textId="77777777" w:rsidR="0046297A" w:rsidRPr="004662C4" w:rsidRDefault="0046297A" w:rsidP="0046297A">
      <w:pPr>
        <w:pStyle w:val="Amain"/>
      </w:pPr>
      <w:r w:rsidRPr="004662C4">
        <w:tab/>
        <w:t>(3)</w:t>
      </w:r>
      <w:r w:rsidRPr="004662C4">
        <w:tab/>
        <w:t>A penalty notice for a fine must—</w:t>
      </w:r>
    </w:p>
    <w:p w14:paraId="5D9FB7E7" w14:textId="77777777" w:rsidR="0046297A" w:rsidRPr="004662C4" w:rsidRDefault="0046297A" w:rsidP="0046297A">
      <w:pPr>
        <w:pStyle w:val="Apara"/>
      </w:pPr>
      <w:r w:rsidRPr="004662C4">
        <w:tab/>
        <w:t>(a)</w:t>
      </w:r>
      <w:r w:rsidRPr="004662C4">
        <w:tab/>
        <w:t>state the amount of the fine and the due date for payment; and</w:t>
      </w:r>
    </w:p>
    <w:p w14:paraId="535EF29B" w14:textId="77777777" w:rsidR="0046297A" w:rsidRPr="004662C4" w:rsidRDefault="0046297A" w:rsidP="0046297A">
      <w:pPr>
        <w:pStyle w:val="Apara"/>
      </w:pPr>
      <w:r w:rsidRPr="004662C4">
        <w:tab/>
        <w:t>(b)</w:t>
      </w:r>
      <w:r w:rsidRPr="004662C4">
        <w:tab/>
        <w:t>if the fine is payable by instalments—specify the amount of each instalment; and</w:t>
      </w:r>
    </w:p>
    <w:p w14:paraId="7C8E0E67" w14:textId="77777777"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14:paraId="70CB8D69" w14:textId="77777777" w:rsidR="0046297A" w:rsidRPr="004662C4" w:rsidRDefault="0046297A" w:rsidP="0046297A">
      <w:pPr>
        <w:pStyle w:val="Apara"/>
      </w:pPr>
      <w:r w:rsidRPr="004662C4">
        <w:lastRenderedPageBreak/>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14:paraId="4BFCE90F" w14:textId="77777777" w:rsidR="0046297A" w:rsidRPr="004662C4" w:rsidRDefault="0046297A" w:rsidP="0046297A">
      <w:pPr>
        <w:pStyle w:val="Apara"/>
        <w:keepNext/>
      </w:pPr>
      <w:r w:rsidRPr="004662C4">
        <w:tab/>
        <w:t>(e)</w:t>
      </w:r>
      <w:r w:rsidRPr="004662C4">
        <w:tab/>
        <w:t>state the obligation to notify the registrar of the offender’s address, and any change of address, under section 116D.</w:t>
      </w:r>
    </w:p>
    <w:p w14:paraId="4085BE4A" w14:textId="77777777"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14:paraId="65E1EE8D" w14:textId="77777777" w:rsidR="0046297A" w:rsidRPr="004662C4" w:rsidRDefault="0046297A" w:rsidP="0046297A">
      <w:pPr>
        <w:pStyle w:val="AH5Sec"/>
      </w:pPr>
      <w:bookmarkStart w:id="179" w:name="_Toc137636021"/>
      <w:r w:rsidRPr="00A96432">
        <w:rPr>
          <w:rStyle w:val="CharSectNo"/>
        </w:rPr>
        <w:t>116D</w:t>
      </w:r>
      <w:r w:rsidRPr="004662C4">
        <w:tab/>
        <w:t>Offender to give registrar details of address</w:t>
      </w:r>
      <w:bookmarkEnd w:id="179"/>
    </w:p>
    <w:p w14:paraId="278996FA" w14:textId="77777777" w:rsidR="0046297A" w:rsidRPr="004662C4" w:rsidRDefault="0046297A" w:rsidP="0046297A">
      <w:pPr>
        <w:pStyle w:val="Amain"/>
      </w:pPr>
      <w:r w:rsidRPr="004662C4">
        <w:rPr>
          <w:color w:val="000080"/>
        </w:rPr>
        <w:tab/>
      </w:r>
      <w:r w:rsidRPr="00212517">
        <w:t>(1)</w:t>
      </w:r>
      <w:r w:rsidRPr="004662C4">
        <w:rPr>
          <w:color w:val="000080"/>
        </w:rPr>
        <w:tab/>
      </w:r>
      <w:r w:rsidRPr="004662C4">
        <w:t>An offender on whom a fine is imposed must give the registrar details of his or her home address and postal address within 7 days after the day the fine is imposed.</w:t>
      </w:r>
    </w:p>
    <w:p w14:paraId="6471C30B" w14:textId="77777777" w:rsidR="0046297A" w:rsidRPr="004662C4" w:rsidRDefault="0046297A" w:rsidP="0046297A">
      <w:pPr>
        <w:pStyle w:val="Penalty"/>
      </w:pPr>
      <w:r w:rsidRPr="004662C4">
        <w:t>Maximum penalty:  5 penalty units.</w:t>
      </w:r>
    </w:p>
    <w:p w14:paraId="7B546F1C" w14:textId="77777777" w:rsidR="0046297A" w:rsidRPr="004662C4" w:rsidRDefault="0046297A" w:rsidP="0046297A">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14:paraId="71377783" w14:textId="77777777" w:rsidR="0046297A" w:rsidRPr="004662C4" w:rsidRDefault="0046297A" w:rsidP="0046297A">
      <w:pPr>
        <w:pStyle w:val="Penalty"/>
        <w:keepNext/>
      </w:pPr>
      <w:r w:rsidRPr="004662C4">
        <w:t>Maximum penalty:  5 penalty units.</w:t>
      </w:r>
    </w:p>
    <w:p w14:paraId="77F0BD9E" w14:textId="77777777" w:rsidR="0046297A" w:rsidRPr="004662C4" w:rsidRDefault="0046297A" w:rsidP="0046297A">
      <w:pPr>
        <w:pStyle w:val="Amain"/>
      </w:pPr>
      <w:r w:rsidRPr="004662C4">
        <w:tab/>
        <w:t>(3)</w:t>
      </w:r>
      <w:r w:rsidRPr="004662C4">
        <w:tab/>
        <w:t>An offender who is liable to pay a fine must give the registrar evidence of his or her home address and postal address if required to do so by the registrar.</w:t>
      </w:r>
    </w:p>
    <w:p w14:paraId="69A75F4A" w14:textId="77777777" w:rsidR="0046297A" w:rsidRPr="004662C4" w:rsidRDefault="0046297A" w:rsidP="0046297A">
      <w:pPr>
        <w:pStyle w:val="Penalty"/>
        <w:keepNext/>
      </w:pPr>
      <w:r w:rsidRPr="004662C4">
        <w:t>Maximum penalty:  5 penalty units.</w:t>
      </w:r>
    </w:p>
    <w:p w14:paraId="54FF94B0" w14:textId="77777777" w:rsidR="0046297A" w:rsidRPr="004662C4" w:rsidRDefault="0046297A" w:rsidP="0046297A">
      <w:pPr>
        <w:pStyle w:val="AH5Sec"/>
      </w:pPr>
      <w:bookmarkStart w:id="180" w:name="_Toc137636022"/>
      <w:r w:rsidRPr="00A96432">
        <w:rPr>
          <w:rStyle w:val="CharSectNo"/>
        </w:rPr>
        <w:t>116E</w:t>
      </w:r>
      <w:r w:rsidRPr="004662C4">
        <w:tab/>
        <w:t>Registrar may ask other people for details of offender’s address</w:t>
      </w:r>
      <w:bookmarkEnd w:id="180"/>
    </w:p>
    <w:p w14:paraId="6BF818F9" w14:textId="77777777" w:rsidR="0046297A" w:rsidRPr="004662C4" w:rsidRDefault="0046297A" w:rsidP="0046297A">
      <w:pPr>
        <w:pStyle w:val="Amain"/>
      </w:pPr>
      <w:r w:rsidRPr="004662C4">
        <w:tab/>
        <w:t>(1)</w:t>
      </w:r>
      <w:r w:rsidRPr="004662C4">
        <w:tab/>
        <w:t>The registrar may, in writing, ask a relevant person to give the registrar any details held by the person about an address of a stated offender who is liable to pay a fine.</w:t>
      </w:r>
    </w:p>
    <w:p w14:paraId="27E2FE05" w14:textId="77777777" w:rsidR="0046297A" w:rsidRPr="004662C4" w:rsidRDefault="0046297A" w:rsidP="0046297A">
      <w:pPr>
        <w:pStyle w:val="Amain"/>
      </w:pPr>
      <w:r w:rsidRPr="004662C4">
        <w:tab/>
        <w:t>(2)</w:t>
      </w:r>
      <w:r w:rsidRPr="004662C4">
        <w:tab/>
        <w:t>The relevant person must comply with the request as far as practicable.</w:t>
      </w:r>
    </w:p>
    <w:p w14:paraId="4A37DF81" w14:textId="77777777" w:rsidR="0046297A" w:rsidRPr="004662C4" w:rsidRDefault="0046297A" w:rsidP="0046297A">
      <w:pPr>
        <w:pStyle w:val="Amain"/>
      </w:pPr>
      <w:r w:rsidRPr="004662C4">
        <w:lastRenderedPageBreak/>
        <w:tab/>
        <w:t>(3)</w:t>
      </w:r>
      <w:r w:rsidRPr="004662C4">
        <w:tab/>
        <w:t>In this section:</w:t>
      </w:r>
    </w:p>
    <w:p w14:paraId="5C8641F6" w14:textId="77777777" w:rsidR="0046297A" w:rsidRPr="004662C4" w:rsidRDefault="0046297A" w:rsidP="0046297A">
      <w:pPr>
        <w:pStyle w:val="aDef"/>
        <w:keepNext/>
      </w:pPr>
      <w:r w:rsidRPr="00821201">
        <w:rPr>
          <w:rStyle w:val="charBoldItals"/>
        </w:rPr>
        <w:t>relevant person</w:t>
      </w:r>
      <w:r w:rsidRPr="004662C4">
        <w:t xml:space="preserve"> means—</w:t>
      </w:r>
    </w:p>
    <w:p w14:paraId="259D5C00" w14:textId="77777777" w:rsidR="0046297A" w:rsidRPr="004662C4" w:rsidRDefault="0046297A" w:rsidP="0046297A">
      <w:pPr>
        <w:pStyle w:val="Apara"/>
      </w:pPr>
      <w:r w:rsidRPr="004662C4">
        <w:tab/>
        <w:t>(a)</w:t>
      </w:r>
      <w:r w:rsidRPr="004662C4">
        <w:tab/>
        <w:t>the chief police officer; or</w:t>
      </w:r>
    </w:p>
    <w:p w14:paraId="20DF397A" w14:textId="77777777" w:rsidR="0046297A" w:rsidRPr="004662C4" w:rsidRDefault="0046297A" w:rsidP="0046297A">
      <w:pPr>
        <w:pStyle w:val="Apara"/>
      </w:pPr>
      <w:r w:rsidRPr="004662C4">
        <w:tab/>
        <w:t>(b)</w:t>
      </w:r>
      <w:r w:rsidRPr="004662C4">
        <w:tab/>
        <w:t>the housing commissioner; or</w:t>
      </w:r>
    </w:p>
    <w:p w14:paraId="2EACD01E" w14:textId="77777777" w:rsidR="0046297A" w:rsidRPr="004662C4" w:rsidRDefault="0046297A" w:rsidP="0046297A">
      <w:pPr>
        <w:pStyle w:val="Apara"/>
      </w:pPr>
      <w:r w:rsidRPr="004662C4">
        <w:tab/>
        <w:t>(c)</w:t>
      </w:r>
      <w:r w:rsidRPr="004662C4">
        <w:tab/>
        <w:t>the chief executive (however described) of—</w:t>
      </w:r>
    </w:p>
    <w:p w14:paraId="36B8DDB9" w14:textId="77777777" w:rsidR="0046297A" w:rsidRPr="004662C4" w:rsidRDefault="0046297A" w:rsidP="0046297A">
      <w:pPr>
        <w:pStyle w:val="Asubpara"/>
      </w:pPr>
      <w:r w:rsidRPr="004662C4">
        <w:tab/>
        <w:t>(i)</w:t>
      </w:r>
      <w:r w:rsidRPr="004662C4">
        <w:tab/>
        <w:t>an administrative unit; or</w:t>
      </w:r>
    </w:p>
    <w:p w14:paraId="6D1EDF57" w14:textId="77777777" w:rsidR="0046297A" w:rsidRPr="00D87986" w:rsidRDefault="0046297A" w:rsidP="00A865EE">
      <w:pPr>
        <w:pStyle w:val="Asubpara"/>
      </w:pPr>
      <w:r w:rsidRPr="00D87986">
        <w:tab/>
        <w:t>(ii)</w:t>
      </w:r>
      <w:r w:rsidRPr="00D87986">
        <w:tab/>
        <w:t>Icon Water Limited; or</w:t>
      </w:r>
    </w:p>
    <w:p w14:paraId="546B0457" w14:textId="77777777" w:rsidR="0046297A" w:rsidRPr="004662C4" w:rsidRDefault="0046297A" w:rsidP="0046297A">
      <w:pPr>
        <w:pStyle w:val="Asubpara"/>
      </w:pPr>
      <w:r>
        <w:tab/>
      </w:r>
      <w:r w:rsidRPr="004662C4">
        <w:t>(iii)</w:t>
      </w:r>
      <w:r w:rsidRPr="004662C4">
        <w:tab/>
        <w:t>a territory entity prescribed by regulation.</w:t>
      </w:r>
    </w:p>
    <w:p w14:paraId="289261A3" w14:textId="77777777" w:rsidR="0046297A" w:rsidRPr="004662C4" w:rsidRDefault="0046297A" w:rsidP="0046297A">
      <w:pPr>
        <w:pStyle w:val="AH5Sec"/>
      </w:pPr>
      <w:bookmarkStart w:id="181" w:name="_Toc137636023"/>
      <w:r w:rsidRPr="00A96432">
        <w:rPr>
          <w:rStyle w:val="CharSectNo"/>
        </w:rPr>
        <w:t>116F</w:t>
      </w:r>
      <w:r w:rsidRPr="004662C4">
        <w:tab/>
        <w:t>Doubtful service</w:t>
      </w:r>
      <w:bookmarkEnd w:id="181"/>
      <w:r w:rsidRPr="004662C4">
        <w:t xml:space="preserve"> </w:t>
      </w:r>
    </w:p>
    <w:p w14:paraId="12B87080" w14:textId="77777777" w:rsidR="0046297A" w:rsidRPr="004662C4" w:rsidRDefault="0046297A" w:rsidP="0046297A">
      <w:pPr>
        <w:pStyle w:val="Amain"/>
        <w:keepNext/>
      </w:pPr>
      <w:r w:rsidRPr="004662C4">
        <w:tab/>
        <w:t>(1)</w:t>
      </w:r>
      <w:r w:rsidRPr="004662C4">
        <w:tab/>
        <w:t>This section applies if—</w:t>
      </w:r>
    </w:p>
    <w:p w14:paraId="48C0A083" w14:textId="77777777" w:rsidR="0046297A" w:rsidRPr="004662C4" w:rsidRDefault="0046297A" w:rsidP="0046297A">
      <w:pPr>
        <w:pStyle w:val="Apara"/>
      </w:pPr>
      <w:r w:rsidRPr="004662C4">
        <w:tab/>
        <w:t>(a)</w:t>
      </w:r>
      <w:r w:rsidRPr="004662C4">
        <w:tab/>
        <w:t>a document has been served on an offender for this chapter otherwise than by personal service; and</w:t>
      </w:r>
    </w:p>
    <w:p w14:paraId="20DA9C68" w14:textId="77777777" w:rsidR="0046297A" w:rsidRPr="004662C4" w:rsidRDefault="0046297A" w:rsidP="0046297A">
      <w:pPr>
        <w:pStyle w:val="Apara"/>
      </w:pPr>
      <w:r w:rsidRPr="004662C4">
        <w:tab/>
        <w:t>(b)</w:t>
      </w:r>
      <w:r w:rsidRPr="004662C4">
        <w:tab/>
        <w:t>the registrar is satisfied that—</w:t>
      </w:r>
    </w:p>
    <w:p w14:paraId="7DAEFAF3" w14:textId="77777777" w:rsidR="0046297A" w:rsidRPr="004662C4" w:rsidRDefault="0046297A" w:rsidP="0046297A">
      <w:pPr>
        <w:pStyle w:val="Asubpara"/>
      </w:pPr>
      <w:r w:rsidRPr="004662C4">
        <w:tab/>
        <w:t>(i)</w:t>
      </w:r>
      <w:r w:rsidRPr="004662C4">
        <w:tab/>
        <w:t>the document has not come to the knowledge of the offender; or</w:t>
      </w:r>
    </w:p>
    <w:p w14:paraId="3CDE2CD2" w14:textId="77777777" w:rsidR="0046297A" w:rsidRPr="004662C4" w:rsidRDefault="0046297A" w:rsidP="0046297A">
      <w:pPr>
        <w:pStyle w:val="Asubpara"/>
      </w:pPr>
      <w:r w:rsidRPr="004662C4">
        <w:tab/>
        <w:t>(ii)</w:t>
      </w:r>
      <w:r w:rsidRPr="004662C4">
        <w:tab/>
        <w:t>doubt exists whether the document has come to the knowledge of the offender.</w:t>
      </w:r>
    </w:p>
    <w:p w14:paraId="326A4789" w14:textId="77777777" w:rsidR="0046297A" w:rsidRPr="004662C4" w:rsidRDefault="0046297A" w:rsidP="0046297A">
      <w:pPr>
        <w:pStyle w:val="Amain"/>
      </w:pPr>
      <w:r w:rsidRPr="004662C4">
        <w:tab/>
        <w:t>(2)</w:t>
      </w:r>
      <w:r w:rsidRPr="004662C4">
        <w:tab/>
        <w:t>The registrar must not take any further action under this chapter in relation to the offender unless—</w:t>
      </w:r>
    </w:p>
    <w:p w14:paraId="3247250B" w14:textId="77777777" w:rsidR="0046297A" w:rsidRPr="004662C4" w:rsidRDefault="0046297A" w:rsidP="0046297A">
      <w:pPr>
        <w:pStyle w:val="Apara"/>
      </w:pPr>
      <w:r w:rsidRPr="004662C4">
        <w:tab/>
        <w:t>(a)</w:t>
      </w:r>
      <w:r w:rsidRPr="004662C4">
        <w:tab/>
        <w:t>the document has been served again on the offender in the way the registrar considers appropriate; and</w:t>
      </w:r>
    </w:p>
    <w:p w14:paraId="6E64DB67" w14:textId="77777777" w:rsidR="0046297A" w:rsidRPr="004662C4" w:rsidRDefault="0046297A" w:rsidP="0046297A">
      <w:pPr>
        <w:pStyle w:val="Apara"/>
      </w:pPr>
      <w:r w:rsidRPr="004662C4">
        <w:tab/>
        <w:t>(b)</w:t>
      </w:r>
      <w:r w:rsidRPr="004662C4">
        <w:tab/>
        <w:t>the registrar is satisfied that the document has come to the knowledge of the offender.</w:t>
      </w:r>
    </w:p>
    <w:p w14:paraId="2E41F867" w14:textId="77777777" w:rsidR="0046297A" w:rsidRPr="004662C4" w:rsidRDefault="0046297A" w:rsidP="0046297A">
      <w:pPr>
        <w:pStyle w:val="AH5Sec"/>
      </w:pPr>
      <w:bookmarkStart w:id="182" w:name="_Toc137636024"/>
      <w:r w:rsidRPr="00A96432">
        <w:rPr>
          <w:rStyle w:val="CharSectNo"/>
        </w:rPr>
        <w:lastRenderedPageBreak/>
        <w:t>116G</w:t>
      </w:r>
      <w:r w:rsidRPr="005E71AA">
        <w:tab/>
        <w:t>Liability for a</w:t>
      </w:r>
      <w:r w:rsidRPr="004662C4">
        <w:t>dministrative fee</w:t>
      </w:r>
      <w:bookmarkEnd w:id="182"/>
    </w:p>
    <w:p w14:paraId="33E3562B" w14:textId="0E5C50AE"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24" w:tooltip="A2004-59" w:history="1">
        <w:r w:rsidRPr="00782F83">
          <w:rPr>
            <w:rStyle w:val="charCitHyperlinkItal"/>
          </w:rPr>
          <w:t>Court Procedures Act 2004</w:t>
        </w:r>
      </w:hyperlink>
      <w:r w:rsidRPr="004662C4">
        <w:t>, part 3 (Court and tribunal fees).</w:t>
      </w:r>
    </w:p>
    <w:p w14:paraId="336D85CA" w14:textId="77777777" w:rsidR="0046297A" w:rsidRPr="004662C4" w:rsidRDefault="0046297A" w:rsidP="0046297A">
      <w:pPr>
        <w:pStyle w:val="AH5Sec"/>
      </w:pPr>
      <w:bookmarkStart w:id="183" w:name="_Toc137636025"/>
      <w:r w:rsidRPr="00A96432">
        <w:rPr>
          <w:rStyle w:val="CharSectNo"/>
        </w:rPr>
        <w:t>116H</w:t>
      </w:r>
      <w:r w:rsidRPr="004662C4">
        <w:tab/>
        <w:t>Default notice</w:t>
      </w:r>
      <w:bookmarkEnd w:id="183"/>
    </w:p>
    <w:p w14:paraId="0BB26BE1" w14:textId="77777777"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14:paraId="56E153E1" w14:textId="77777777" w:rsidR="0046297A" w:rsidRPr="004662C4"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14:paraId="1D5BC0F9" w14:textId="77777777" w:rsidR="0046297A" w:rsidRPr="004662C4" w:rsidRDefault="0046297A" w:rsidP="0046297A">
      <w:pPr>
        <w:pStyle w:val="AH5Sec"/>
      </w:pPr>
      <w:bookmarkStart w:id="184" w:name="_Toc137636026"/>
      <w:r w:rsidRPr="00A96432">
        <w:rPr>
          <w:rStyle w:val="CharSectNo"/>
        </w:rPr>
        <w:t>116I</w:t>
      </w:r>
      <w:r w:rsidRPr="005E71AA">
        <w:tab/>
        <w:t>Form of d</w:t>
      </w:r>
      <w:r w:rsidRPr="004662C4">
        <w:t>efault notice</w:t>
      </w:r>
      <w:bookmarkEnd w:id="184"/>
    </w:p>
    <w:p w14:paraId="6406C8F3" w14:textId="77777777" w:rsidR="0046297A" w:rsidRPr="004662C4" w:rsidRDefault="0046297A" w:rsidP="0046297A">
      <w:pPr>
        <w:pStyle w:val="Amain"/>
      </w:pPr>
      <w:r w:rsidRPr="004662C4">
        <w:tab/>
        <w:t>(1)</w:t>
      </w:r>
      <w:r w:rsidRPr="004662C4">
        <w:tab/>
        <w:t>A default notice must include the following:</w:t>
      </w:r>
    </w:p>
    <w:p w14:paraId="735810D4" w14:textId="77777777" w:rsidR="0046297A" w:rsidRPr="004662C4" w:rsidRDefault="0046297A" w:rsidP="0046297A">
      <w:pPr>
        <w:pStyle w:val="Apara"/>
      </w:pPr>
      <w:r w:rsidRPr="004662C4">
        <w:tab/>
        <w:t>(a)</w:t>
      </w:r>
      <w:r w:rsidRPr="004662C4">
        <w:tab/>
        <w:t>details about the fine to which the notice relates including the following:</w:t>
      </w:r>
    </w:p>
    <w:p w14:paraId="148A8D34" w14:textId="77777777" w:rsidR="0046297A" w:rsidRPr="004662C4" w:rsidRDefault="0046297A" w:rsidP="0046297A">
      <w:pPr>
        <w:pStyle w:val="Asubpara"/>
      </w:pPr>
      <w:r w:rsidRPr="004662C4">
        <w:tab/>
        <w:t>(i)</w:t>
      </w:r>
      <w:r w:rsidRPr="004662C4">
        <w:tab/>
        <w:t>the offence for which the fine was imposed;</w:t>
      </w:r>
    </w:p>
    <w:p w14:paraId="2257C4DB" w14:textId="77777777" w:rsidR="0046297A" w:rsidRPr="004662C4" w:rsidRDefault="0046297A" w:rsidP="0046297A">
      <w:pPr>
        <w:pStyle w:val="Asubpara"/>
      </w:pPr>
      <w:r w:rsidRPr="004662C4">
        <w:tab/>
        <w:t>(ii)</w:t>
      </w:r>
      <w:r w:rsidRPr="004662C4">
        <w:tab/>
        <w:t>the date on which the fine was imposed;</w:t>
      </w:r>
    </w:p>
    <w:p w14:paraId="1C27CB8B" w14:textId="77777777" w:rsidR="0046297A" w:rsidRPr="004662C4" w:rsidRDefault="0046297A" w:rsidP="0046297A">
      <w:pPr>
        <w:pStyle w:val="Asubpara"/>
      </w:pPr>
      <w:r w:rsidRPr="004662C4">
        <w:tab/>
        <w:t>(iii)</w:t>
      </w:r>
      <w:r w:rsidRPr="004662C4">
        <w:tab/>
        <w:t>the amount of the fine imposed;</w:t>
      </w:r>
    </w:p>
    <w:p w14:paraId="3DB86000" w14:textId="77777777" w:rsidR="0046297A" w:rsidRPr="004662C4" w:rsidRDefault="0046297A" w:rsidP="0046297A">
      <w:pPr>
        <w:pStyle w:val="Asubpara"/>
      </w:pPr>
      <w:r w:rsidRPr="004662C4">
        <w:tab/>
        <w:t>(iv)</w:t>
      </w:r>
      <w:r w:rsidRPr="004662C4">
        <w:tab/>
        <w:t>the due date for payment of the fine;</w:t>
      </w:r>
    </w:p>
    <w:p w14:paraId="6547A4EF" w14:textId="77777777" w:rsidR="0046297A" w:rsidRPr="004662C4" w:rsidRDefault="0046297A" w:rsidP="0046297A">
      <w:pPr>
        <w:pStyle w:val="Asubpara"/>
      </w:pPr>
      <w:r w:rsidRPr="004662C4">
        <w:tab/>
        <w:t>(v)</w:t>
      </w:r>
      <w:r w:rsidRPr="004662C4">
        <w:tab/>
        <w:t>if the fine was ordered to be paid by instalments—the due dates for payment;</w:t>
      </w:r>
    </w:p>
    <w:p w14:paraId="088F42DD" w14:textId="77777777" w:rsidR="0046297A" w:rsidRPr="004662C4" w:rsidRDefault="0046297A" w:rsidP="0046297A">
      <w:pPr>
        <w:pStyle w:val="Asubpara"/>
      </w:pPr>
      <w:r w:rsidRPr="004662C4">
        <w:tab/>
        <w:t>(vi)</w:t>
      </w:r>
      <w:r w:rsidRPr="004662C4">
        <w:tab/>
        <w:t>the outstanding amount of the fine;</w:t>
      </w:r>
    </w:p>
    <w:p w14:paraId="7B04CA2F" w14:textId="77777777" w:rsidR="0046297A" w:rsidRPr="004662C4" w:rsidRDefault="0046297A" w:rsidP="0046297A">
      <w:pPr>
        <w:pStyle w:val="Asubpara"/>
      </w:pPr>
      <w:r w:rsidRPr="004662C4">
        <w:tab/>
        <w:t>(vii)</w:t>
      </w:r>
      <w:r w:rsidRPr="004662C4">
        <w:tab/>
        <w:t>the administrative fee payable for the fine;</w:t>
      </w:r>
    </w:p>
    <w:p w14:paraId="01CD6C3B" w14:textId="77777777" w:rsidR="0046297A" w:rsidRPr="004662C4" w:rsidRDefault="0046297A" w:rsidP="0046297A">
      <w:pPr>
        <w:pStyle w:val="Asubpara"/>
      </w:pPr>
      <w:r w:rsidRPr="004662C4">
        <w:tab/>
        <w:t>(viii)</w:t>
      </w:r>
      <w:r w:rsidRPr="004662C4">
        <w:tab/>
        <w:t>the default to which the notice relates;</w:t>
      </w:r>
    </w:p>
    <w:p w14:paraId="40BDD05A" w14:textId="77777777" w:rsidR="0046297A" w:rsidRPr="004662C4" w:rsidRDefault="0046297A" w:rsidP="0046297A">
      <w:pPr>
        <w:pStyle w:val="Apara"/>
      </w:pPr>
      <w:r w:rsidRPr="004662C4">
        <w:lastRenderedPageBreak/>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14:paraId="4CEEDA06" w14:textId="77777777"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14:paraId="022EF40C" w14:textId="77777777" w:rsidR="0046297A" w:rsidRPr="004662C4" w:rsidRDefault="0046297A" w:rsidP="0046297A">
      <w:pPr>
        <w:pStyle w:val="Asubpara"/>
      </w:pPr>
      <w:r w:rsidRPr="004662C4">
        <w:tab/>
        <w:t>(i)</w:t>
      </w:r>
      <w:r w:rsidRPr="004662C4">
        <w:tab/>
        <w:t>the fine and administrative fee is not paid in full; and</w:t>
      </w:r>
    </w:p>
    <w:p w14:paraId="5E5517FF" w14:textId="77777777" w:rsidR="0046297A" w:rsidRPr="004662C4" w:rsidRDefault="0046297A" w:rsidP="0046297A">
      <w:pPr>
        <w:pStyle w:val="Asubpara"/>
      </w:pPr>
      <w:r w:rsidRPr="004662C4">
        <w:tab/>
        <w:t>(ii)</w:t>
      </w:r>
      <w:r w:rsidRPr="004662C4">
        <w:tab/>
        <w:t xml:space="preserve">an arrangement is not approved under section 116K for the fine or, if an arrangement is approved, the defaulter fails to comply with the arrangement; </w:t>
      </w:r>
    </w:p>
    <w:p w14:paraId="01866EDB" w14:textId="77777777"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14:paraId="1D576A2E" w14:textId="77777777" w:rsidR="0046297A" w:rsidRPr="004662C4" w:rsidRDefault="0046297A" w:rsidP="0046297A">
      <w:pPr>
        <w:pStyle w:val="Asubpara"/>
      </w:pPr>
      <w:r w:rsidRPr="004662C4">
        <w:tab/>
        <w:t>(i)</w:t>
      </w:r>
      <w:r w:rsidRPr="004662C4">
        <w:tab/>
        <w:t>suspension of the defaulter’s driver licence;</w:t>
      </w:r>
    </w:p>
    <w:p w14:paraId="3D91170B" w14:textId="77777777" w:rsidR="0046297A" w:rsidRPr="004662C4" w:rsidRDefault="0046297A" w:rsidP="0046297A">
      <w:pPr>
        <w:pStyle w:val="Asubpara"/>
      </w:pPr>
      <w:r w:rsidRPr="004662C4">
        <w:tab/>
        <w:t>(ii)</w:t>
      </w:r>
      <w:r w:rsidRPr="004662C4">
        <w:tab/>
        <w:t>if the defaulter is the responsible person (or a responsible person) for a vehicle—suspension of the vehicle’s registration;</w:t>
      </w:r>
    </w:p>
    <w:p w14:paraId="022DC60C" w14:textId="77777777"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14:paraId="31136944" w14:textId="77777777" w:rsidR="0046297A" w:rsidRPr="004662C4" w:rsidRDefault="0046297A" w:rsidP="0046297A">
      <w:pPr>
        <w:pStyle w:val="Asubpara"/>
      </w:pPr>
      <w:r w:rsidRPr="004662C4">
        <w:tab/>
        <w:t>(</w:t>
      </w:r>
      <w:r>
        <w:t>iv</w:t>
      </w:r>
      <w:r w:rsidRPr="004662C4">
        <w:t>)</w:t>
      </w:r>
      <w:r w:rsidRPr="004662C4">
        <w:tab/>
        <w:t>seizure and sale of the defaulter’s property;</w:t>
      </w:r>
    </w:p>
    <w:p w14:paraId="50BA244E" w14:textId="77777777" w:rsidR="0046297A" w:rsidRPr="004662C4" w:rsidRDefault="0046297A" w:rsidP="0046297A">
      <w:pPr>
        <w:pStyle w:val="Asubpara"/>
      </w:pPr>
      <w:r>
        <w:tab/>
        <w:t>(v</w:t>
      </w:r>
      <w:r w:rsidRPr="004662C4">
        <w:t>)</w:t>
      </w:r>
      <w:r w:rsidRPr="004662C4">
        <w:tab/>
        <w:t>a voluntary community work order;</w:t>
      </w:r>
    </w:p>
    <w:p w14:paraId="100FA393" w14:textId="77777777" w:rsidR="0046297A" w:rsidRPr="004662C4" w:rsidRDefault="0046297A" w:rsidP="0046297A">
      <w:pPr>
        <w:pStyle w:val="Asubpara"/>
      </w:pPr>
      <w:r>
        <w:tab/>
        <w:t>(vi</w:t>
      </w:r>
      <w:r w:rsidRPr="004662C4">
        <w:t>)</w:t>
      </w:r>
      <w:r w:rsidRPr="004662C4">
        <w:tab/>
        <w:t>imprisonment;</w:t>
      </w:r>
    </w:p>
    <w:p w14:paraId="4302ECB5" w14:textId="77777777" w:rsidR="0046297A" w:rsidRPr="004662C4" w:rsidRDefault="0046297A" w:rsidP="0046297A">
      <w:pPr>
        <w:pStyle w:val="Apara"/>
      </w:pPr>
      <w:r w:rsidRPr="004662C4">
        <w:tab/>
        <w:t>(e)</w:t>
      </w:r>
      <w:r w:rsidRPr="004662C4">
        <w:tab/>
        <w:t>a statement of the obligation of the defaulter to notify the registrar of any change of address under section 116D.</w:t>
      </w:r>
    </w:p>
    <w:p w14:paraId="623FBF55" w14:textId="77777777"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14:paraId="429C0914" w14:textId="77777777"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14:paraId="77151F00" w14:textId="77777777" w:rsidR="0046297A" w:rsidRPr="004662C4" w:rsidRDefault="0046297A" w:rsidP="0046297A">
      <w:pPr>
        <w:pStyle w:val="Amain"/>
      </w:pPr>
      <w:r w:rsidRPr="004662C4">
        <w:lastRenderedPageBreak/>
        <w:tab/>
        <w:t>(3)</w:t>
      </w:r>
      <w:r w:rsidRPr="004662C4">
        <w:tab/>
        <w:t>In this section:</w:t>
      </w:r>
    </w:p>
    <w:p w14:paraId="005341EF" w14:textId="588D7FB3"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5" w:tooltip="A1999-77" w:history="1">
        <w:r w:rsidRPr="00782F83">
          <w:rPr>
            <w:rStyle w:val="charCitHyperlinkItal"/>
          </w:rPr>
          <w:t>Road Transport (General) Act 1999</w:t>
        </w:r>
      </w:hyperlink>
      <w:r w:rsidRPr="004662C4">
        <w:rPr>
          <w:szCs w:val="24"/>
          <w:lang w:eastAsia="en-AU"/>
        </w:rPr>
        <w:t>, section 10 and section 11.</w:t>
      </w:r>
    </w:p>
    <w:p w14:paraId="151515EA" w14:textId="77777777" w:rsidR="0046297A" w:rsidRPr="004662C4" w:rsidRDefault="0046297A" w:rsidP="0046297A">
      <w:pPr>
        <w:pStyle w:val="AH5Sec"/>
      </w:pPr>
      <w:bookmarkStart w:id="185" w:name="_Toc137636027"/>
      <w:r w:rsidRPr="00A96432">
        <w:rPr>
          <w:rStyle w:val="CharSectNo"/>
        </w:rPr>
        <w:t>116J</w:t>
      </w:r>
      <w:r w:rsidRPr="004662C4">
        <w:tab/>
        <w:t>Reminder notice</w:t>
      </w:r>
      <w:bookmarkEnd w:id="185"/>
    </w:p>
    <w:p w14:paraId="64F66C4D"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14:paraId="5CA5BA51" w14:textId="77777777" w:rsidR="0046297A" w:rsidRPr="004662C4" w:rsidRDefault="0046297A" w:rsidP="0046297A">
      <w:pPr>
        <w:pStyle w:val="Apara"/>
      </w:pPr>
      <w:r w:rsidRPr="004662C4">
        <w:tab/>
        <w:t>(a)</w:t>
      </w:r>
      <w:r w:rsidRPr="004662C4">
        <w:tab/>
        <w:t>the outstanding fine has not been paid; and</w:t>
      </w:r>
    </w:p>
    <w:p w14:paraId="5CE99A81" w14:textId="77777777"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14:paraId="08D921FB" w14:textId="77777777" w:rsidR="0046297A" w:rsidRPr="004662C4" w:rsidRDefault="0046297A" w:rsidP="0046297A">
      <w:pPr>
        <w:pStyle w:val="Amain"/>
      </w:pPr>
      <w:r w:rsidRPr="004662C4">
        <w:tab/>
        <w:t>(2)</w:t>
      </w:r>
      <w:r w:rsidRPr="004662C4">
        <w:tab/>
        <w:t>The reminder notice must be sent to the fine defaulter’s last known address.</w:t>
      </w:r>
    </w:p>
    <w:p w14:paraId="0CF948DE" w14:textId="77777777" w:rsidR="0046297A" w:rsidRPr="004662C4" w:rsidRDefault="0046297A" w:rsidP="0046297A">
      <w:pPr>
        <w:pStyle w:val="AH5Sec"/>
      </w:pPr>
      <w:bookmarkStart w:id="186" w:name="_Toc137636028"/>
      <w:r w:rsidRPr="00A96432">
        <w:rPr>
          <w:rStyle w:val="CharSectNo"/>
        </w:rPr>
        <w:t>116K</w:t>
      </w:r>
      <w:r w:rsidRPr="004662C4">
        <w:tab/>
        <w:t>Payment arrangements</w:t>
      </w:r>
      <w:bookmarkEnd w:id="186"/>
    </w:p>
    <w:p w14:paraId="526D2658"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14:paraId="4064D290" w14:textId="77777777" w:rsidR="0046297A" w:rsidRPr="004662C4" w:rsidRDefault="0046297A" w:rsidP="0046297A">
      <w:pPr>
        <w:pStyle w:val="Apara"/>
      </w:pPr>
      <w:r w:rsidRPr="004662C4">
        <w:tab/>
        <w:t>(a)</w:t>
      </w:r>
      <w:r w:rsidRPr="004662C4">
        <w:tab/>
        <w:t>further time for the payment of all or part of an outstanding fine; or</w:t>
      </w:r>
    </w:p>
    <w:p w14:paraId="76EEBAEC" w14:textId="77777777" w:rsidR="0046297A" w:rsidRPr="004662C4" w:rsidRDefault="0046297A" w:rsidP="0046297A">
      <w:pPr>
        <w:pStyle w:val="Apara"/>
      </w:pPr>
      <w:r w:rsidRPr="004662C4">
        <w:tab/>
        <w:t>(b)</w:t>
      </w:r>
      <w:r w:rsidRPr="004662C4">
        <w:tab/>
        <w:t>payment of all or part of an outstanding fine by instalments.</w:t>
      </w:r>
    </w:p>
    <w:p w14:paraId="3F85DD0E" w14:textId="77777777"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14:paraId="0D7E3C87" w14:textId="77777777"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14:paraId="3EE4C3BC" w14:textId="77777777" w:rsidR="0046297A" w:rsidRPr="004662C4" w:rsidRDefault="0046297A" w:rsidP="0046297A">
      <w:pPr>
        <w:pStyle w:val="Amain"/>
      </w:pPr>
      <w:r w:rsidRPr="004662C4">
        <w:tab/>
        <w:t>(4)</w:t>
      </w:r>
      <w:r w:rsidRPr="004662C4">
        <w:tab/>
        <w:t>An application for approval of an arrangement must—</w:t>
      </w:r>
    </w:p>
    <w:p w14:paraId="6935E214" w14:textId="77777777" w:rsidR="0046297A" w:rsidRPr="004662C4" w:rsidRDefault="0046297A" w:rsidP="0046297A">
      <w:pPr>
        <w:pStyle w:val="Apara"/>
      </w:pPr>
      <w:r w:rsidRPr="004662C4">
        <w:tab/>
        <w:t>(a)</w:t>
      </w:r>
      <w:r w:rsidRPr="004662C4">
        <w:tab/>
        <w:t>be in writing; and</w:t>
      </w:r>
    </w:p>
    <w:p w14:paraId="532F10DA" w14:textId="77777777" w:rsidR="0046297A" w:rsidRPr="004662C4" w:rsidRDefault="0046297A" w:rsidP="0046297A">
      <w:pPr>
        <w:pStyle w:val="Apara"/>
      </w:pPr>
      <w:r w:rsidRPr="004662C4">
        <w:tab/>
        <w:t>(b)</w:t>
      </w:r>
      <w:r w:rsidRPr="004662C4">
        <w:tab/>
        <w:t>state the grounds on which it is made; and</w:t>
      </w:r>
    </w:p>
    <w:p w14:paraId="4FA65123" w14:textId="77777777" w:rsidR="0046297A" w:rsidRPr="004662C4" w:rsidRDefault="0046297A" w:rsidP="0046297A">
      <w:pPr>
        <w:pStyle w:val="Apara"/>
      </w:pPr>
      <w:r w:rsidRPr="004662C4">
        <w:lastRenderedPageBreak/>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14:paraId="3A8392AB" w14:textId="77777777" w:rsidR="0046297A" w:rsidRPr="004662C4" w:rsidRDefault="0046297A" w:rsidP="0046297A">
      <w:pPr>
        <w:pStyle w:val="Apara"/>
      </w:pPr>
      <w:r w:rsidRPr="004662C4">
        <w:tab/>
        <w:t>(d)</w:t>
      </w:r>
      <w:r w:rsidRPr="004662C4">
        <w:tab/>
        <w:t xml:space="preserve">for an offender to whom a default notice has been sent—contain any particulars requested by the </w:t>
      </w:r>
      <w:r>
        <w:t>director</w:t>
      </w:r>
      <w:r>
        <w:noBreakHyphen/>
        <w:t>general</w:t>
      </w:r>
      <w:r w:rsidRPr="004662C4">
        <w:t xml:space="preserve"> in the notice.</w:t>
      </w:r>
    </w:p>
    <w:p w14:paraId="649E73A0" w14:textId="77777777"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14:paraId="2DC6A23C" w14:textId="77777777"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14:paraId="384A9ADC" w14:textId="77777777" w:rsidR="0046297A" w:rsidRPr="004662C4" w:rsidRDefault="0046297A" w:rsidP="0046297A">
      <w:pPr>
        <w:pStyle w:val="Apara"/>
      </w:pPr>
      <w:r w:rsidRPr="004662C4">
        <w:tab/>
        <w:t>(a)</w:t>
      </w:r>
      <w:r w:rsidRPr="004662C4">
        <w:tab/>
        <w:t xml:space="preserve">vary the current penalty notice or default notice in accordance with the approval; and </w:t>
      </w:r>
    </w:p>
    <w:p w14:paraId="2123B334" w14:textId="77777777" w:rsidR="0046297A" w:rsidRPr="004662C4" w:rsidRDefault="0046297A" w:rsidP="0046297A">
      <w:pPr>
        <w:pStyle w:val="Apara"/>
      </w:pPr>
      <w:r w:rsidRPr="004662C4">
        <w:tab/>
        <w:t>(b)</w:t>
      </w:r>
      <w:r w:rsidRPr="004662C4">
        <w:tab/>
        <w:t>give the offender a copy of the notice as varied.</w:t>
      </w:r>
    </w:p>
    <w:p w14:paraId="719E9E17" w14:textId="77777777" w:rsidR="0046297A" w:rsidRPr="006B241F" w:rsidRDefault="0046297A" w:rsidP="0046297A">
      <w:pPr>
        <w:pStyle w:val="PageBreak"/>
      </w:pPr>
      <w:r w:rsidRPr="006B241F">
        <w:br w:type="page"/>
      </w:r>
    </w:p>
    <w:p w14:paraId="6D23CE24" w14:textId="77777777" w:rsidR="0046297A" w:rsidRPr="00A96432" w:rsidRDefault="0046297A" w:rsidP="0046297A">
      <w:pPr>
        <w:pStyle w:val="AH2Part"/>
      </w:pPr>
      <w:bookmarkStart w:id="187" w:name="_Toc137636029"/>
      <w:r w:rsidRPr="00A96432">
        <w:rPr>
          <w:rStyle w:val="CharPartNo"/>
        </w:rPr>
        <w:lastRenderedPageBreak/>
        <w:t>Part 6A.3</w:t>
      </w:r>
      <w:r w:rsidRPr="004662C4">
        <w:tab/>
      </w:r>
      <w:r w:rsidRPr="00A96432">
        <w:rPr>
          <w:rStyle w:val="CharPartText"/>
        </w:rPr>
        <w:t>Fine enforcement action</w:t>
      </w:r>
      <w:bookmarkEnd w:id="187"/>
    </w:p>
    <w:p w14:paraId="11A8299A" w14:textId="77777777" w:rsidR="0046297A" w:rsidRPr="00A96432" w:rsidRDefault="0046297A" w:rsidP="0046297A">
      <w:pPr>
        <w:pStyle w:val="AH3Div"/>
      </w:pPr>
      <w:bookmarkStart w:id="188" w:name="_Toc137636030"/>
      <w:r w:rsidRPr="00A96432">
        <w:rPr>
          <w:rStyle w:val="CharDivNo"/>
        </w:rPr>
        <w:t>Division 6A.3.1</w:t>
      </w:r>
      <w:r w:rsidRPr="004662C4">
        <w:tab/>
      </w:r>
      <w:r w:rsidRPr="00A96432">
        <w:rPr>
          <w:rStyle w:val="CharDivText"/>
        </w:rPr>
        <w:t>Reporting fine defaulters</w:t>
      </w:r>
      <w:bookmarkEnd w:id="188"/>
    </w:p>
    <w:p w14:paraId="7B50A96C" w14:textId="77777777" w:rsidR="0046297A" w:rsidRPr="004662C4" w:rsidRDefault="0046297A" w:rsidP="0046297A">
      <w:pPr>
        <w:pStyle w:val="AH5Sec"/>
      </w:pPr>
      <w:bookmarkStart w:id="189" w:name="_Toc137636031"/>
      <w:r w:rsidRPr="00A96432">
        <w:rPr>
          <w:rStyle w:val="CharSectNo"/>
        </w:rPr>
        <w:t>116L</w:t>
      </w:r>
      <w:r w:rsidRPr="004662C4">
        <w:tab/>
        <w:t>Application—pt 6A.3</w:t>
      </w:r>
      <w:bookmarkEnd w:id="189"/>
    </w:p>
    <w:p w14:paraId="60808214" w14:textId="77777777" w:rsidR="0046297A" w:rsidRPr="004662C4" w:rsidRDefault="0046297A" w:rsidP="0046297A">
      <w:pPr>
        <w:pStyle w:val="Amainreturn"/>
      </w:pPr>
      <w:r w:rsidRPr="004662C4">
        <w:t>This part applies if—</w:t>
      </w:r>
    </w:p>
    <w:p w14:paraId="3D0B1E32" w14:textId="77777777" w:rsidR="0046297A" w:rsidRPr="004662C4" w:rsidRDefault="0046297A" w:rsidP="0046297A">
      <w:pPr>
        <w:pStyle w:val="Apara"/>
      </w:pPr>
      <w:r w:rsidRPr="004662C4">
        <w:tab/>
        <w:t>(a)</w:t>
      </w:r>
      <w:r w:rsidRPr="004662C4">
        <w:tab/>
        <w:t>a default notice and reminder notice have been sent to a fine defaulter in relation to a fine; and</w:t>
      </w:r>
    </w:p>
    <w:p w14:paraId="6E923156" w14:textId="77777777" w:rsidR="0046297A" w:rsidRPr="004662C4" w:rsidRDefault="0046297A" w:rsidP="0046297A">
      <w:pPr>
        <w:pStyle w:val="Apara"/>
      </w:pPr>
      <w:r w:rsidRPr="004662C4">
        <w:tab/>
        <w:t>(b)</w:t>
      </w:r>
      <w:r w:rsidRPr="004662C4">
        <w:tab/>
        <w:t>28 days after the default notice was sent—</w:t>
      </w:r>
    </w:p>
    <w:p w14:paraId="797BB3E3" w14:textId="77777777" w:rsidR="0046297A" w:rsidRPr="004662C4" w:rsidRDefault="0046297A" w:rsidP="0046297A">
      <w:pPr>
        <w:pStyle w:val="Asubpara"/>
      </w:pPr>
      <w:r w:rsidRPr="004662C4">
        <w:tab/>
        <w:t>(i)</w:t>
      </w:r>
      <w:r w:rsidRPr="004662C4">
        <w:tab/>
        <w:t>the outstanding fine has not been paid; and</w:t>
      </w:r>
    </w:p>
    <w:p w14:paraId="19B11137" w14:textId="77777777"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14:paraId="38EE274C" w14:textId="77777777" w:rsidR="0046297A" w:rsidRPr="004662C4" w:rsidRDefault="0046297A" w:rsidP="0046297A">
      <w:pPr>
        <w:pStyle w:val="AH5Sec"/>
      </w:pPr>
      <w:bookmarkStart w:id="190" w:name="_Toc137636032"/>
      <w:r w:rsidRPr="00A96432">
        <w:rPr>
          <w:rStyle w:val="CharSectNo"/>
        </w:rPr>
        <w:t>116M</w:t>
      </w:r>
      <w:r w:rsidRPr="004662C4">
        <w:tab/>
      </w:r>
      <w:r>
        <w:t>Director</w:t>
      </w:r>
      <w:r>
        <w:noBreakHyphen/>
        <w:t>general</w:t>
      </w:r>
      <w:r w:rsidRPr="004662C4">
        <w:t xml:space="preserve"> to notify road transport authority</w:t>
      </w:r>
      <w:bookmarkEnd w:id="190"/>
    </w:p>
    <w:p w14:paraId="236670EB"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14:paraId="2C06A6D6" w14:textId="77777777" w:rsidR="0046297A" w:rsidRPr="004662C4" w:rsidRDefault="0046297A" w:rsidP="0046297A">
      <w:pPr>
        <w:pStyle w:val="Apara"/>
      </w:pPr>
      <w:r w:rsidRPr="004662C4">
        <w:tab/>
        <w:t>(a)</w:t>
      </w:r>
      <w:r w:rsidRPr="004662C4">
        <w:tab/>
        <w:t xml:space="preserve">the fine defaulter’s name, home address and date of birth; </w:t>
      </w:r>
    </w:p>
    <w:p w14:paraId="163B33D1" w14:textId="77777777" w:rsidR="0046297A" w:rsidRPr="004662C4" w:rsidRDefault="0046297A" w:rsidP="0046297A">
      <w:pPr>
        <w:pStyle w:val="Apara"/>
      </w:pPr>
      <w:r w:rsidRPr="004662C4">
        <w:tab/>
        <w:t>(b)</w:t>
      </w:r>
      <w:r w:rsidRPr="004662C4">
        <w:tab/>
        <w:t>the offence for which the defaulter was convicted;</w:t>
      </w:r>
    </w:p>
    <w:p w14:paraId="783F84C1" w14:textId="77777777" w:rsidR="0046297A" w:rsidRPr="004662C4" w:rsidRDefault="0046297A" w:rsidP="0046297A">
      <w:pPr>
        <w:pStyle w:val="Apara"/>
      </w:pPr>
      <w:r w:rsidRPr="004662C4">
        <w:tab/>
        <w:t>(c)</w:t>
      </w:r>
      <w:r w:rsidRPr="004662C4">
        <w:tab/>
        <w:t>the amount of the fine imposed for the offence;</w:t>
      </w:r>
    </w:p>
    <w:p w14:paraId="37D4EA48" w14:textId="77777777" w:rsidR="0046297A" w:rsidRPr="004662C4" w:rsidRDefault="0046297A" w:rsidP="0046297A">
      <w:pPr>
        <w:pStyle w:val="Apara"/>
      </w:pPr>
      <w:r w:rsidRPr="004662C4">
        <w:tab/>
        <w:t>(d)</w:t>
      </w:r>
      <w:r w:rsidRPr="004662C4">
        <w:tab/>
        <w:t>a statement that the fine and administrative fee for the fine have not been paid in full;</w:t>
      </w:r>
    </w:p>
    <w:p w14:paraId="7E2CA3E5" w14:textId="77777777"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14:paraId="11987CEF" w14:textId="77777777"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14:paraId="21FD904D" w14:textId="77777777" w:rsidR="0046297A" w:rsidRPr="004662C4" w:rsidRDefault="0046297A" w:rsidP="0046297A">
      <w:pPr>
        <w:pStyle w:val="Apara"/>
      </w:pPr>
      <w:r w:rsidRPr="004662C4">
        <w:tab/>
        <w:t>(a)</w:t>
      </w:r>
      <w:r w:rsidRPr="004662C4">
        <w:tab/>
        <w:t>the outstanding fine is paid; or</w:t>
      </w:r>
    </w:p>
    <w:p w14:paraId="1795ABA6" w14:textId="77777777"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14:paraId="63E6B254" w14:textId="77777777"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14:paraId="2454351B" w14:textId="77777777"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14:paraId="4D861890" w14:textId="77777777" w:rsidR="0046297A" w:rsidRPr="004662C4" w:rsidRDefault="0046297A" w:rsidP="0046297A">
      <w:pPr>
        <w:pStyle w:val="Apara"/>
      </w:pPr>
      <w:r w:rsidRPr="004662C4">
        <w:tab/>
        <w:t>(e)</w:t>
      </w:r>
      <w:r w:rsidRPr="004662C4">
        <w:tab/>
        <w:t>the conviction or order that gave rise to the liability to pay the fine is quashed or set aside.</w:t>
      </w:r>
    </w:p>
    <w:p w14:paraId="2C69184B" w14:textId="77777777" w:rsidR="0046297A" w:rsidRPr="00A96432" w:rsidRDefault="0046297A" w:rsidP="0046297A">
      <w:pPr>
        <w:pStyle w:val="AH3Div"/>
      </w:pPr>
      <w:bookmarkStart w:id="191" w:name="_Toc137636033"/>
      <w:r w:rsidRPr="00A96432">
        <w:rPr>
          <w:rStyle w:val="CharDivNo"/>
        </w:rPr>
        <w:t>Division 6A.3.2</w:t>
      </w:r>
      <w:r w:rsidRPr="004662C4">
        <w:tab/>
      </w:r>
      <w:r w:rsidRPr="00A96432">
        <w:rPr>
          <w:rStyle w:val="CharDivText"/>
        </w:rPr>
        <w:t>Examining fine defaulter’s financial circumstances</w:t>
      </w:r>
      <w:bookmarkEnd w:id="191"/>
    </w:p>
    <w:p w14:paraId="56D5AFC4" w14:textId="77777777" w:rsidR="0046297A" w:rsidRPr="004662C4" w:rsidRDefault="0046297A" w:rsidP="0046297A">
      <w:pPr>
        <w:pStyle w:val="AH5Sec"/>
      </w:pPr>
      <w:bookmarkStart w:id="192" w:name="_Toc137636034"/>
      <w:r w:rsidRPr="00A96432">
        <w:rPr>
          <w:rStyle w:val="CharSectNo"/>
        </w:rPr>
        <w:t>116O</w:t>
      </w:r>
      <w:r w:rsidRPr="004662C4">
        <w:tab/>
        <w:t xml:space="preserve">Examination by </w:t>
      </w:r>
      <w:r>
        <w:t>director</w:t>
      </w:r>
      <w:r>
        <w:noBreakHyphen/>
        <w:t>general</w:t>
      </w:r>
      <w:bookmarkEnd w:id="192"/>
    </w:p>
    <w:p w14:paraId="5EC4C6B8" w14:textId="77777777"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14:paraId="3E087CDA" w14:textId="77777777" w:rsidR="0046297A" w:rsidRPr="004662C4" w:rsidRDefault="0046297A" w:rsidP="0046297A">
      <w:pPr>
        <w:pStyle w:val="Apara"/>
      </w:pPr>
      <w:r w:rsidRPr="004662C4">
        <w:tab/>
        <w:t>(a)</w:t>
      </w:r>
      <w:r w:rsidRPr="004662C4">
        <w:tab/>
        <w:t>the financial position of the defaulter; and</w:t>
      </w:r>
    </w:p>
    <w:p w14:paraId="66AA8245" w14:textId="77777777" w:rsidR="0046297A" w:rsidRPr="004662C4" w:rsidRDefault="0046297A" w:rsidP="0046297A">
      <w:pPr>
        <w:pStyle w:val="Apara"/>
      </w:pPr>
      <w:r w:rsidRPr="004662C4">
        <w:tab/>
        <w:t>(b)</w:t>
      </w:r>
      <w:r w:rsidRPr="004662C4">
        <w:tab/>
        <w:t>what fine enforcement action (if any) should be taken against the defaulter.</w:t>
      </w:r>
    </w:p>
    <w:p w14:paraId="3654916B" w14:textId="77777777" w:rsidR="0046297A" w:rsidRPr="004662C4" w:rsidRDefault="0046297A" w:rsidP="0046297A">
      <w:pPr>
        <w:pStyle w:val="AH5Sec"/>
      </w:pPr>
      <w:bookmarkStart w:id="193" w:name="_Toc137636035"/>
      <w:r w:rsidRPr="00A96432">
        <w:rPr>
          <w:rStyle w:val="CharSectNo"/>
        </w:rPr>
        <w:t>116P</w:t>
      </w:r>
      <w:r w:rsidRPr="004662C4">
        <w:tab/>
        <w:t>Examination notice</w:t>
      </w:r>
      <w:bookmarkEnd w:id="193"/>
    </w:p>
    <w:p w14:paraId="655B957A"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14:paraId="058260D6" w14:textId="1F7075FB"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6" w:tooltip="A2001-14" w:history="1">
        <w:r w:rsidRPr="00782F83">
          <w:rPr>
            <w:rStyle w:val="charCitHyperlinkAbbrev"/>
          </w:rPr>
          <w:t>Legislation Act</w:t>
        </w:r>
      </w:hyperlink>
      <w:r w:rsidRPr="004662C4">
        <w:t>, pt 19.5, deals with service of documents on individuals and corporations.</w:t>
      </w:r>
    </w:p>
    <w:p w14:paraId="75C99A5A" w14:textId="77777777"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14:paraId="523359C4" w14:textId="77777777"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14:paraId="1707A3C6" w14:textId="77777777"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14:paraId="1B22A82A" w14:textId="77777777" w:rsidR="0046297A" w:rsidRPr="004662C4" w:rsidRDefault="0046297A" w:rsidP="0046297A">
      <w:pPr>
        <w:pStyle w:val="AH5Sec"/>
      </w:pPr>
      <w:bookmarkStart w:id="194" w:name="_Toc137636036"/>
      <w:r w:rsidRPr="00A96432">
        <w:rPr>
          <w:rStyle w:val="CharSectNo"/>
        </w:rPr>
        <w:t>116Q</w:t>
      </w:r>
      <w:r w:rsidRPr="004662C4">
        <w:tab/>
        <w:t>Examination notice—content</w:t>
      </w:r>
      <w:bookmarkEnd w:id="194"/>
    </w:p>
    <w:p w14:paraId="1B9A26CE" w14:textId="77777777"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14:paraId="03CF749F" w14:textId="77777777"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14:paraId="48B9ABB0" w14:textId="77777777" w:rsidR="0046297A" w:rsidRPr="004662C4" w:rsidRDefault="0046297A" w:rsidP="0046297A">
      <w:pPr>
        <w:pStyle w:val="Apara"/>
      </w:pPr>
      <w:r w:rsidRPr="004662C4">
        <w:tab/>
        <w:t>(b)</w:t>
      </w:r>
      <w:r w:rsidRPr="004662C4">
        <w:tab/>
        <w:t>details about the defaulter’s income;</w:t>
      </w:r>
    </w:p>
    <w:p w14:paraId="15FC540F" w14:textId="77777777" w:rsidR="0046297A" w:rsidRPr="004662C4" w:rsidRDefault="0046297A" w:rsidP="0046297A">
      <w:pPr>
        <w:pStyle w:val="Apara"/>
      </w:pPr>
      <w:r w:rsidRPr="004662C4">
        <w:tab/>
        <w:t>(c)</w:t>
      </w:r>
      <w:r w:rsidRPr="004662C4">
        <w:tab/>
        <w:t>details about any cash the defaulter possesses or has access to;</w:t>
      </w:r>
    </w:p>
    <w:p w14:paraId="0C31841E" w14:textId="77777777" w:rsidR="0046297A" w:rsidRPr="004662C4" w:rsidRDefault="0046297A" w:rsidP="0046297A">
      <w:pPr>
        <w:pStyle w:val="Apara"/>
      </w:pPr>
      <w:r w:rsidRPr="004662C4">
        <w:tab/>
        <w:t>(d)</w:t>
      </w:r>
      <w:r w:rsidRPr="004662C4">
        <w:tab/>
        <w:t>details about any other property the defaulter owns or has a legal or equitable interest in;</w:t>
      </w:r>
    </w:p>
    <w:p w14:paraId="62A61D02" w14:textId="77777777" w:rsidR="0046297A" w:rsidRPr="004662C4" w:rsidRDefault="0046297A" w:rsidP="0046297A">
      <w:pPr>
        <w:pStyle w:val="Apara"/>
      </w:pPr>
      <w:r w:rsidRPr="004662C4">
        <w:tab/>
        <w:t>(e)</w:t>
      </w:r>
      <w:r w:rsidRPr="004662C4">
        <w:tab/>
        <w:t>details about any debts owing to the defaulter;</w:t>
      </w:r>
    </w:p>
    <w:p w14:paraId="19B3B2B7" w14:textId="77777777" w:rsidR="0046297A" w:rsidRPr="004662C4" w:rsidRDefault="0046297A" w:rsidP="0046297A">
      <w:pPr>
        <w:pStyle w:val="Apara"/>
      </w:pPr>
      <w:r w:rsidRPr="004662C4">
        <w:tab/>
        <w:t>(f)</w:t>
      </w:r>
      <w:r w:rsidRPr="004662C4">
        <w:tab/>
        <w:t>the amount of money the defaulter reasonably needs for living expenses;</w:t>
      </w:r>
    </w:p>
    <w:p w14:paraId="1DDBD9EB" w14:textId="77777777"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14:paraId="1643D222" w14:textId="77777777" w:rsidR="0046297A" w:rsidRPr="004662C4" w:rsidRDefault="0046297A" w:rsidP="0046297A">
      <w:pPr>
        <w:pStyle w:val="Apara"/>
      </w:pPr>
      <w:r w:rsidRPr="004662C4">
        <w:tab/>
        <w:t>(h)</w:t>
      </w:r>
      <w:r w:rsidRPr="004662C4">
        <w:tab/>
        <w:t>the hardship (if any) that would be caused to the defaulter as a result of paying the fine;</w:t>
      </w:r>
    </w:p>
    <w:p w14:paraId="42E119F3" w14:textId="77777777"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14:paraId="50AD5093" w14:textId="77777777" w:rsidR="0046297A" w:rsidRPr="004662C4" w:rsidRDefault="0046297A" w:rsidP="0046297A">
      <w:pPr>
        <w:pStyle w:val="Apara"/>
      </w:pPr>
      <w:r w:rsidRPr="004662C4">
        <w:tab/>
        <w:t>(j)</w:t>
      </w:r>
      <w:r w:rsidRPr="004662C4">
        <w:tab/>
        <w:t>relevant information relating to matters mentioned in this section.</w:t>
      </w:r>
    </w:p>
    <w:p w14:paraId="23F8F451" w14:textId="77777777" w:rsidR="0046297A" w:rsidRPr="004662C4" w:rsidRDefault="0046297A" w:rsidP="0046297A">
      <w:pPr>
        <w:pStyle w:val="AH5Sec"/>
      </w:pPr>
      <w:bookmarkStart w:id="195" w:name="_Toc137636037"/>
      <w:r w:rsidRPr="00A96432">
        <w:rPr>
          <w:rStyle w:val="CharSectNo"/>
        </w:rPr>
        <w:t>116R</w:t>
      </w:r>
      <w:r w:rsidRPr="004662C4">
        <w:tab/>
        <w:t>Examination warrant—issue</w:t>
      </w:r>
      <w:bookmarkEnd w:id="195"/>
    </w:p>
    <w:p w14:paraId="20C183E5"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14:paraId="3AEDB212"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14:paraId="4BD53A20" w14:textId="77777777"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14:paraId="4E23B271" w14:textId="77777777"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14:paraId="4A818A91" w14:textId="77777777" w:rsidR="0046297A" w:rsidRPr="004662C4" w:rsidRDefault="0046297A" w:rsidP="0046297A">
      <w:pPr>
        <w:pStyle w:val="Apara"/>
        <w:rPr>
          <w:lang w:eastAsia="en-AU"/>
        </w:rPr>
      </w:pPr>
      <w:r w:rsidRPr="004662C4">
        <w:rPr>
          <w:lang w:eastAsia="en-AU"/>
        </w:rPr>
        <w:tab/>
        <w:t>(b)</w:t>
      </w:r>
      <w:r w:rsidRPr="004662C4">
        <w:rPr>
          <w:lang w:eastAsia="en-AU"/>
        </w:rPr>
        <w:tab/>
        <w:t>the defaulter—</w:t>
      </w:r>
    </w:p>
    <w:p w14:paraId="66ADBDA2" w14:textId="77777777"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14:paraId="3250CB57" w14:textId="77777777"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14:paraId="60959A20"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14:paraId="6646AF70" w14:textId="77777777"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14:paraId="40C55885" w14:textId="77777777"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14:paraId="6DE1B151" w14:textId="77777777" w:rsidR="0046297A" w:rsidRPr="004662C4" w:rsidRDefault="0046297A" w:rsidP="0046297A">
      <w:pPr>
        <w:pStyle w:val="AH5Sec"/>
        <w:rPr>
          <w:lang w:eastAsia="en-AU"/>
        </w:rPr>
      </w:pPr>
      <w:bookmarkStart w:id="196" w:name="_Toc137636038"/>
      <w:r w:rsidRPr="00A96432">
        <w:rPr>
          <w:rStyle w:val="CharSectNo"/>
        </w:rPr>
        <w:lastRenderedPageBreak/>
        <w:t>116S</w:t>
      </w:r>
      <w:r w:rsidRPr="004662C4">
        <w:rPr>
          <w:lang w:eastAsia="en-AU"/>
        </w:rPr>
        <w:tab/>
        <w:t>Examination warrant—contents and execution</w:t>
      </w:r>
      <w:bookmarkEnd w:id="196"/>
    </w:p>
    <w:p w14:paraId="065C69D0"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14:paraId="22540DEE"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DA7343D"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628BB44B"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24907A90"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55BAAD91" w14:textId="77777777"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14:paraId="75A189E9"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14:paraId="5134A19C"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B28C226"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14:paraId="15AD1BE6"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2D141634"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76A4A5F3" w14:textId="77777777"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14:paraId="257F4C0C"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F952A1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14:paraId="387BD9D8" w14:textId="77777777"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14:paraId="0260FD21" w14:textId="77777777"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14:paraId="5DDB7D4E" w14:textId="77777777" w:rsidR="0046297A" w:rsidRPr="004662C4" w:rsidRDefault="0046297A" w:rsidP="0046297A">
      <w:pPr>
        <w:pStyle w:val="aExamHdgpar"/>
        <w:rPr>
          <w:lang w:eastAsia="en-AU"/>
        </w:rPr>
      </w:pPr>
      <w:r w:rsidRPr="004662C4">
        <w:rPr>
          <w:lang w:eastAsia="en-AU"/>
        </w:rPr>
        <w:t>Example</w:t>
      </w:r>
    </w:p>
    <w:p w14:paraId="4862FA85" w14:textId="77777777"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14:paraId="1831A15A" w14:textId="77777777"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14:paraId="4307B5CA" w14:textId="77777777"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14:paraId="19D5D3C9"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B2A91D9" w14:textId="77777777"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14:paraId="6B2A04C6" w14:textId="77777777"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14:paraId="4606230E" w14:textId="77777777"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14:paraId="747BA520" w14:textId="77777777"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14:paraId="467AC30C"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6E99781A" w14:textId="77777777" w:rsidR="0046297A" w:rsidRPr="004662C4" w:rsidRDefault="0046297A" w:rsidP="0046297A">
      <w:pPr>
        <w:pStyle w:val="AH5Sec"/>
      </w:pPr>
      <w:bookmarkStart w:id="197" w:name="_Toc137636039"/>
      <w:r w:rsidRPr="00A96432">
        <w:rPr>
          <w:rStyle w:val="CharSectNo"/>
        </w:rPr>
        <w:t>116T</w:t>
      </w:r>
      <w:r w:rsidRPr="004662C4">
        <w:tab/>
        <w:t>Examination hearing before registrar</w:t>
      </w:r>
      <w:bookmarkEnd w:id="197"/>
    </w:p>
    <w:p w14:paraId="10A167FF" w14:textId="77777777" w:rsidR="0046297A" w:rsidRPr="004662C4" w:rsidRDefault="0046297A" w:rsidP="0046297A">
      <w:pPr>
        <w:pStyle w:val="Amain"/>
        <w:keepNext/>
      </w:pPr>
      <w:r w:rsidRPr="004662C4">
        <w:tab/>
        <w:t>(1)</w:t>
      </w:r>
      <w:r w:rsidRPr="004662C4">
        <w:tab/>
        <w:t>This section applies if an examination warrant for a fine defaulter has been issued and—</w:t>
      </w:r>
    </w:p>
    <w:p w14:paraId="1B1F6081" w14:textId="77777777" w:rsidR="0046297A" w:rsidRPr="004662C4" w:rsidRDefault="0046297A" w:rsidP="0046297A">
      <w:pPr>
        <w:pStyle w:val="Apara"/>
        <w:keepNext/>
      </w:pPr>
      <w:r w:rsidRPr="004662C4">
        <w:tab/>
        <w:t>(a)</w:t>
      </w:r>
      <w:r w:rsidRPr="004662C4">
        <w:tab/>
        <w:t>the defaulter has been brought before the registrar on the warrant; or</w:t>
      </w:r>
    </w:p>
    <w:p w14:paraId="1DC5F78D" w14:textId="77777777" w:rsidR="0046297A" w:rsidRPr="004662C4" w:rsidRDefault="0046297A" w:rsidP="0046297A">
      <w:pPr>
        <w:pStyle w:val="Apara"/>
      </w:pPr>
      <w:r w:rsidRPr="004662C4">
        <w:tab/>
        <w:t>(b)</w:t>
      </w:r>
      <w:r w:rsidRPr="004662C4">
        <w:tab/>
        <w:t>otherwise attends before the registrar.</w:t>
      </w:r>
    </w:p>
    <w:p w14:paraId="4EB6A906" w14:textId="77777777" w:rsidR="0046297A" w:rsidRPr="004662C4" w:rsidRDefault="0046297A" w:rsidP="0046297A">
      <w:pPr>
        <w:pStyle w:val="Amain"/>
        <w:keepNext/>
      </w:pPr>
      <w:r w:rsidRPr="004662C4">
        <w:lastRenderedPageBreak/>
        <w:tab/>
        <w:t>(2)</w:t>
      </w:r>
      <w:r w:rsidRPr="004662C4">
        <w:tab/>
        <w:t>The registrar must—</w:t>
      </w:r>
    </w:p>
    <w:p w14:paraId="507F2BFD" w14:textId="77777777"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14:paraId="39C75676" w14:textId="77777777" w:rsidR="0046297A" w:rsidRPr="004662C4" w:rsidRDefault="0046297A" w:rsidP="0046297A">
      <w:pPr>
        <w:pStyle w:val="Asubpara"/>
      </w:pPr>
      <w:r w:rsidRPr="004662C4">
        <w:tab/>
        <w:t>(i)</w:t>
      </w:r>
      <w:r w:rsidRPr="004662C4">
        <w:tab/>
        <w:t>to answer questions and give information; and</w:t>
      </w:r>
    </w:p>
    <w:p w14:paraId="2F4CC6A2" w14:textId="77777777" w:rsidR="0046297A" w:rsidRPr="004662C4" w:rsidRDefault="0046297A" w:rsidP="0046297A">
      <w:pPr>
        <w:pStyle w:val="Asubpara"/>
      </w:pPr>
      <w:r w:rsidRPr="004662C4">
        <w:tab/>
        <w:t>(ii)</w:t>
      </w:r>
      <w:r w:rsidRPr="004662C4">
        <w:tab/>
        <w:t>to produce the documents or other things (if any) stated in the subpoena; and</w:t>
      </w:r>
    </w:p>
    <w:p w14:paraId="2F6CFF8E" w14:textId="77777777" w:rsidR="0046297A" w:rsidRPr="004662C4" w:rsidRDefault="0046297A" w:rsidP="0046297A">
      <w:pPr>
        <w:pStyle w:val="Apara"/>
      </w:pPr>
      <w:r w:rsidRPr="004662C4">
        <w:tab/>
        <w:t>(b)</w:t>
      </w:r>
      <w:r w:rsidRPr="004662C4">
        <w:tab/>
        <w:t>conduct the examination hearing to determine the financial position of the defaulter.</w:t>
      </w:r>
    </w:p>
    <w:p w14:paraId="0394C81A" w14:textId="77777777"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14:paraId="7DCD34EE"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14:paraId="44748419" w14:textId="77777777"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14:paraId="44FC93D1" w14:textId="77777777" w:rsidR="0046297A" w:rsidRPr="004662C4" w:rsidRDefault="0046297A" w:rsidP="0046297A">
      <w:pPr>
        <w:pStyle w:val="Apara"/>
      </w:pPr>
      <w:r w:rsidRPr="004662C4">
        <w:tab/>
        <w:t>(a)</w:t>
      </w:r>
      <w:r w:rsidRPr="004662C4">
        <w:tab/>
        <w:t>set aside the order for the examination hearing; or</w:t>
      </w:r>
    </w:p>
    <w:p w14:paraId="28BF7F83" w14:textId="77777777"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14:paraId="558B7C1C" w14:textId="77777777" w:rsidR="0046297A" w:rsidRPr="004662C4" w:rsidRDefault="0046297A" w:rsidP="0046297A">
      <w:pPr>
        <w:pStyle w:val="Amain"/>
        <w:keepNext/>
      </w:pPr>
      <w:r w:rsidRPr="004662C4">
        <w:tab/>
        <w:t>(6)</w:t>
      </w:r>
      <w:r w:rsidRPr="004662C4">
        <w:tab/>
        <w:t>At an examination hearing, the fine defaulter may—</w:t>
      </w:r>
    </w:p>
    <w:p w14:paraId="63252EDD" w14:textId="77777777" w:rsidR="0046297A" w:rsidRPr="004662C4" w:rsidRDefault="0046297A" w:rsidP="0046297A">
      <w:pPr>
        <w:pStyle w:val="Apara"/>
        <w:keepNext/>
      </w:pPr>
      <w:r w:rsidRPr="004662C4">
        <w:tab/>
        <w:t>(a)</w:t>
      </w:r>
      <w:r w:rsidRPr="004662C4">
        <w:tab/>
        <w:t>be examined orally on oath about—</w:t>
      </w:r>
    </w:p>
    <w:p w14:paraId="2483B552" w14:textId="77777777" w:rsidR="0046297A" w:rsidRPr="004662C4" w:rsidRDefault="0046297A" w:rsidP="0046297A">
      <w:pPr>
        <w:pStyle w:val="Asubpara"/>
      </w:pPr>
      <w:r w:rsidRPr="004662C4">
        <w:tab/>
        <w:t>(i)</w:t>
      </w:r>
      <w:r w:rsidRPr="004662C4">
        <w:tab/>
        <w:t>the assets, liabilities, expenses and income of the defaulter; and</w:t>
      </w:r>
    </w:p>
    <w:p w14:paraId="6BCFC6E1" w14:textId="77777777" w:rsidR="0046297A" w:rsidRPr="004662C4" w:rsidRDefault="0046297A" w:rsidP="0046297A">
      <w:pPr>
        <w:pStyle w:val="Asubpara"/>
      </w:pPr>
      <w:r w:rsidRPr="004662C4">
        <w:tab/>
        <w:t>(ii)</w:t>
      </w:r>
      <w:r w:rsidRPr="004662C4">
        <w:tab/>
        <w:t>any other means the defaulter has of satisfying the outstanding fine; and</w:t>
      </w:r>
    </w:p>
    <w:p w14:paraId="1D0D9981" w14:textId="77777777" w:rsidR="0046297A" w:rsidRPr="004662C4" w:rsidRDefault="0046297A" w:rsidP="0046297A">
      <w:pPr>
        <w:pStyle w:val="Asubpara"/>
      </w:pPr>
      <w:r w:rsidRPr="004662C4">
        <w:tab/>
        <w:t>(iii)</w:t>
      </w:r>
      <w:r w:rsidRPr="004662C4">
        <w:tab/>
        <w:t>the defaulter’s financial circumstances generally; and</w:t>
      </w:r>
    </w:p>
    <w:p w14:paraId="2DC6B5C4" w14:textId="76F11B6E"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7" w:tooltip="A2001-14" w:history="1">
        <w:r w:rsidRPr="00782F83">
          <w:rPr>
            <w:rStyle w:val="charCitHyperlinkAbbrev"/>
          </w:rPr>
          <w:t>Legislation Act</w:t>
        </w:r>
      </w:hyperlink>
      <w:r w:rsidRPr="004662C4">
        <w:t>, dict, pt 1).</w:t>
      </w:r>
    </w:p>
    <w:p w14:paraId="3B37FA1E" w14:textId="77777777" w:rsidR="0046297A" w:rsidRPr="004662C4" w:rsidRDefault="0046297A" w:rsidP="0046297A">
      <w:pPr>
        <w:pStyle w:val="Apara"/>
      </w:pPr>
      <w:r w:rsidRPr="004662C4">
        <w:lastRenderedPageBreak/>
        <w:tab/>
        <w:t>(b)</w:t>
      </w:r>
      <w:r w:rsidRPr="004662C4">
        <w:tab/>
        <w:t>be required, by order, to produce any document substantiating anything relevant to—</w:t>
      </w:r>
    </w:p>
    <w:p w14:paraId="6D832989" w14:textId="77777777" w:rsidR="0046297A" w:rsidRPr="004662C4" w:rsidRDefault="0046297A" w:rsidP="0046297A">
      <w:pPr>
        <w:pStyle w:val="Asubpara"/>
      </w:pPr>
      <w:r w:rsidRPr="004662C4">
        <w:tab/>
        <w:t>(i)</w:t>
      </w:r>
      <w:r w:rsidRPr="004662C4">
        <w:tab/>
        <w:t>the assets, liabilities, expenses and income of the defaulter; and</w:t>
      </w:r>
    </w:p>
    <w:p w14:paraId="5BDD6866" w14:textId="77777777" w:rsidR="0046297A" w:rsidRPr="004662C4" w:rsidRDefault="0046297A" w:rsidP="0046297A">
      <w:pPr>
        <w:pStyle w:val="Asubpara"/>
      </w:pPr>
      <w:r w:rsidRPr="004662C4">
        <w:tab/>
        <w:t>(ii)</w:t>
      </w:r>
      <w:r w:rsidRPr="004662C4">
        <w:tab/>
        <w:t>any other means the defaulter has of satisfying the outstanding fine; and</w:t>
      </w:r>
    </w:p>
    <w:p w14:paraId="57FB062B" w14:textId="77777777" w:rsidR="0046297A" w:rsidRPr="004662C4" w:rsidRDefault="0046297A" w:rsidP="0046297A">
      <w:pPr>
        <w:pStyle w:val="Asubpara"/>
      </w:pPr>
      <w:r w:rsidRPr="004662C4">
        <w:tab/>
        <w:t>(iii)</w:t>
      </w:r>
      <w:r w:rsidRPr="004662C4">
        <w:tab/>
        <w:t>the defaulter’s financial circumstances generally.</w:t>
      </w:r>
    </w:p>
    <w:p w14:paraId="542875CA" w14:textId="77777777" w:rsidR="0046297A" w:rsidRPr="004662C4" w:rsidRDefault="0046297A" w:rsidP="0046297A">
      <w:pPr>
        <w:pStyle w:val="Amain"/>
      </w:pPr>
      <w:r w:rsidRPr="004662C4">
        <w:tab/>
        <w:t>(7)</w:t>
      </w:r>
      <w:r w:rsidRPr="004662C4">
        <w:tab/>
        <w:t>The examination hearing—</w:t>
      </w:r>
    </w:p>
    <w:p w14:paraId="2F3B9BE1" w14:textId="77777777" w:rsidR="0046297A" w:rsidRPr="004662C4" w:rsidRDefault="0046297A" w:rsidP="0046297A">
      <w:pPr>
        <w:pStyle w:val="Apara"/>
      </w:pPr>
      <w:r w:rsidRPr="004662C4">
        <w:tab/>
        <w:t>(a)</w:t>
      </w:r>
      <w:r w:rsidRPr="004662C4">
        <w:tab/>
        <w:t>must be conducted by the registrar; and</w:t>
      </w:r>
    </w:p>
    <w:p w14:paraId="1CD7C3E2" w14:textId="77777777" w:rsidR="0046297A" w:rsidRPr="004662C4" w:rsidRDefault="0046297A" w:rsidP="0046297A">
      <w:pPr>
        <w:pStyle w:val="Apara"/>
      </w:pPr>
      <w:r w:rsidRPr="004662C4">
        <w:tab/>
        <w:t>(b)</w:t>
      </w:r>
      <w:r w:rsidRPr="004662C4">
        <w:tab/>
        <w:t>may be conducted in open court or in the absence of the public as the registrar directs.</w:t>
      </w:r>
    </w:p>
    <w:p w14:paraId="1C8270F9" w14:textId="5F852F62"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8" w:tooltip="A2002-51" w:history="1">
        <w:r w:rsidRPr="00782F83">
          <w:rPr>
            <w:rStyle w:val="charCitHyperlinkAbbrev"/>
          </w:rPr>
          <w:t>Criminal Code</w:t>
        </w:r>
      </w:hyperlink>
      <w:r w:rsidRPr="004662C4">
        <w:t>, chapter 7 (Administration of justice offences).</w:t>
      </w:r>
    </w:p>
    <w:p w14:paraId="5334B8F4" w14:textId="71FDE716"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9" w:tooltip="A1930-21" w:history="1">
        <w:r w:rsidRPr="00782F83">
          <w:rPr>
            <w:rStyle w:val="charCitHyperlinkItal"/>
          </w:rPr>
          <w:t>Magistrates Court Act 1930</w:t>
        </w:r>
      </w:hyperlink>
      <w:r w:rsidRPr="004662C4">
        <w:t xml:space="preserve">, s 307 deals with contempt of the </w:t>
      </w:r>
      <w:smartTag w:uri="urn:schemas-microsoft-com:office:smarttags" w:element="address">
        <w:smartTag w:uri="urn:schemas-microsoft-com:office:smarttags" w:element="Street">
          <w:r w:rsidRPr="004662C4">
            <w:t>Magistrates Court</w:t>
          </w:r>
        </w:smartTag>
      </w:smartTag>
      <w:r w:rsidRPr="004662C4">
        <w:t>.</w:t>
      </w:r>
    </w:p>
    <w:p w14:paraId="28A840D5" w14:textId="77777777" w:rsidR="0046297A" w:rsidRPr="004662C4" w:rsidRDefault="0046297A" w:rsidP="0046297A">
      <w:pPr>
        <w:pStyle w:val="AH5Sec"/>
      </w:pPr>
      <w:bookmarkStart w:id="198" w:name="_Toc137636040"/>
      <w:r w:rsidRPr="00A96432">
        <w:rPr>
          <w:rStyle w:val="CharSectNo"/>
        </w:rPr>
        <w:t>116U</w:t>
      </w:r>
      <w:r w:rsidRPr="004662C4">
        <w:tab/>
        <w:t>Examination hearing warrant—issue</w:t>
      </w:r>
      <w:bookmarkEnd w:id="198"/>
    </w:p>
    <w:p w14:paraId="59CBFD33" w14:textId="77777777" w:rsidR="0046297A" w:rsidRPr="004662C4" w:rsidRDefault="0046297A" w:rsidP="0046297A">
      <w:pPr>
        <w:pStyle w:val="Amain"/>
        <w:keepNext/>
      </w:pPr>
      <w:r w:rsidRPr="004662C4">
        <w:tab/>
        <w:t>(1)</w:t>
      </w:r>
      <w:r w:rsidRPr="004662C4">
        <w:tab/>
        <w:t>This section applies if—</w:t>
      </w:r>
    </w:p>
    <w:p w14:paraId="01BD74DC" w14:textId="77777777"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14:paraId="5C38BB8A" w14:textId="77777777" w:rsidR="0046297A" w:rsidRPr="004662C4" w:rsidRDefault="0046297A" w:rsidP="0046297A">
      <w:pPr>
        <w:pStyle w:val="Apara"/>
      </w:pPr>
      <w:r w:rsidRPr="004662C4">
        <w:tab/>
        <w:t>(b)</w:t>
      </w:r>
      <w:r w:rsidRPr="004662C4">
        <w:tab/>
        <w:t>the defaulter fails to attend the hearing as required by the order.</w:t>
      </w:r>
    </w:p>
    <w:p w14:paraId="077F9001" w14:textId="77777777"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14:paraId="43C42BF0" w14:textId="77777777" w:rsidR="0046297A" w:rsidRPr="004662C4" w:rsidRDefault="0046297A" w:rsidP="0046297A">
      <w:pPr>
        <w:pStyle w:val="Apara"/>
      </w:pPr>
      <w:r w:rsidRPr="004662C4">
        <w:tab/>
        <w:t>(a)</w:t>
      </w:r>
      <w:r w:rsidRPr="004662C4">
        <w:tab/>
        <w:t>is satisfied that the defaulter was aware that he or she was required to attend the hearing; and</w:t>
      </w:r>
    </w:p>
    <w:p w14:paraId="57D66B28" w14:textId="77777777" w:rsidR="0046297A" w:rsidRPr="004662C4" w:rsidRDefault="0046297A" w:rsidP="0046297A">
      <w:pPr>
        <w:pStyle w:val="Apara"/>
      </w:pPr>
      <w:r w:rsidRPr="004662C4">
        <w:tab/>
        <w:t>(b)</w:t>
      </w:r>
      <w:r w:rsidRPr="004662C4">
        <w:tab/>
        <w:t>considers that the defaulter does not have a reasonable excuse for not attending the hearing.</w:t>
      </w:r>
    </w:p>
    <w:p w14:paraId="57D9B69F" w14:textId="77777777"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14:paraId="563FCA7A" w14:textId="77777777"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14:paraId="6847868E" w14:textId="77777777" w:rsidR="0046297A" w:rsidRPr="004662C4" w:rsidRDefault="0046297A" w:rsidP="0046297A">
      <w:pPr>
        <w:pStyle w:val="AH5Sec"/>
      </w:pPr>
      <w:bookmarkStart w:id="199" w:name="_Toc137636041"/>
      <w:r w:rsidRPr="00A96432">
        <w:rPr>
          <w:rStyle w:val="CharSectNo"/>
        </w:rPr>
        <w:t>116V</w:t>
      </w:r>
      <w:r w:rsidRPr="004662C4">
        <w:tab/>
        <w:t>Examination hearing warrant—contents and execution</w:t>
      </w:r>
      <w:bookmarkEnd w:id="199"/>
    </w:p>
    <w:p w14:paraId="1B01E66E"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14:paraId="32F1D291"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227DEE5"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4E9E9EFA"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3645C7F9"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2E155C32"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14:paraId="047EC19C"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14:paraId="0DD6302D"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D02F228"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14:paraId="2510D122"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1133CEB6"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0B8DC8EE" w14:textId="77777777"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14:paraId="5961F766"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E5CF2F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14:paraId="6EE12785"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14:paraId="4EB611F3"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9DB8233"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14:paraId="351EC016" w14:textId="77777777"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14:paraId="77BBD27F" w14:textId="77777777"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14:paraId="7B874F6A"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14:paraId="10FE8A53"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100D4C86" w14:textId="77777777" w:rsidR="0046297A" w:rsidRPr="00A96432" w:rsidRDefault="0046297A" w:rsidP="0046297A">
      <w:pPr>
        <w:pStyle w:val="AH3Div"/>
      </w:pPr>
      <w:bookmarkStart w:id="200" w:name="_Toc137636042"/>
      <w:r w:rsidRPr="00A96432">
        <w:rPr>
          <w:rStyle w:val="CharDivNo"/>
        </w:rPr>
        <w:t>Division 6A.3.3</w:t>
      </w:r>
      <w:r w:rsidRPr="004662C4">
        <w:tab/>
      </w:r>
      <w:r w:rsidRPr="00A96432">
        <w:rPr>
          <w:rStyle w:val="CharDivText"/>
        </w:rPr>
        <w:t>Fine enforcement orders—general</w:t>
      </w:r>
      <w:bookmarkEnd w:id="200"/>
    </w:p>
    <w:p w14:paraId="693D7743" w14:textId="77777777" w:rsidR="0046297A" w:rsidRPr="004662C4" w:rsidRDefault="0046297A" w:rsidP="0046297A">
      <w:pPr>
        <w:pStyle w:val="AH5Sec"/>
      </w:pPr>
      <w:bookmarkStart w:id="201" w:name="_Toc137636043"/>
      <w:r w:rsidRPr="00A96432">
        <w:rPr>
          <w:rStyle w:val="CharSectNo"/>
        </w:rPr>
        <w:t>116W</w:t>
      </w:r>
      <w:r w:rsidRPr="004662C4">
        <w:tab/>
      </w:r>
      <w:r>
        <w:t>Director</w:t>
      </w:r>
      <w:r>
        <w:noBreakHyphen/>
        <w:t>general</w:t>
      </w:r>
      <w:r w:rsidRPr="004662C4">
        <w:t xml:space="preserve"> may apply for fine enforcement order</w:t>
      </w:r>
      <w:bookmarkEnd w:id="201"/>
    </w:p>
    <w:p w14:paraId="76152339"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address">
        <w:smartTag w:uri="urn:schemas-microsoft-com:office:smarttags" w:element="Street">
          <w:r w:rsidRPr="004662C4">
            <w:t>Magistrates Court</w:t>
          </w:r>
        </w:smartTag>
      </w:smartTag>
      <w:r w:rsidRPr="004662C4">
        <w:t xml:space="preserve"> for a fine enforcement order against a fine defaulter.</w:t>
      </w:r>
    </w:p>
    <w:p w14:paraId="23F53267" w14:textId="77777777"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14:paraId="109B5417" w14:textId="77777777" w:rsidR="0046297A" w:rsidRDefault="0046297A" w:rsidP="0046297A">
      <w:pPr>
        <w:pStyle w:val="Apara"/>
      </w:pPr>
      <w:r>
        <w:tab/>
        <w:t>(a)</w:t>
      </w:r>
      <w:r>
        <w:tab/>
        <w:t>a statement setting out the grounds of the application including—</w:t>
      </w:r>
    </w:p>
    <w:p w14:paraId="31F5B273" w14:textId="77777777"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14:paraId="39CBB32E" w14:textId="77777777"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14:paraId="56A5B78A" w14:textId="77777777"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14:paraId="2E7EFC14" w14:textId="77777777" w:rsidR="0046297A" w:rsidRPr="004662C4" w:rsidRDefault="0046297A" w:rsidP="0046297A">
      <w:pPr>
        <w:pStyle w:val="Asubpara"/>
      </w:pPr>
      <w:r w:rsidRPr="004662C4">
        <w:tab/>
        <w:t>(i)</w:t>
      </w:r>
      <w:r w:rsidRPr="004662C4">
        <w:tab/>
        <w:t>details of the offence for which the fine forming the basis of the application was imposed; and</w:t>
      </w:r>
    </w:p>
    <w:p w14:paraId="58996807" w14:textId="77777777"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14:paraId="1038A971" w14:textId="77777777"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14:paraId="68C8FFCF" w14:textId="77777777"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14:paraId="020A850A" w14:textId="77777777" w:rsidR="0046297A" w:rsidRPr="004662C4" w:rsidRDefault="0046297A" w:rsidP="0046297A">
      <w:pPr>
        <w:pStyle w:val="Apara"/>
        <w:keepNext/>
      </w:pPr>
      <w:r w:rsidRPr="004662C4">
        <w:tab/>
        <w:t>(d)</w:t>
      </w:r>
      <w:r w:rsidRPr="004662C4">
        <w:tab/>
        <w:t>if the defaulter appeared at an examination hearing, the following information:</w:t>
      </w:r>
    </w:p>
    <w:p w14:paraId="689E8621" w14:textId="77777777" w:rsidR="0046297A" w:rsidRPr="004662C4" w:rsidRDefault="0046297A" w:rsidP="0046297A">
      <w:pPr>
        <w:pStyle w:val="Asubpara"/>
      </w:pPr>
      <w:r w:rsidRPr="004662C4">
        <w:tab/>
        <w:t>(i)</w:t>
      </w:r>
      <w:r w:rsidRPr="004662C4">
        <w:tab/>
        <w:t>if the defaulter produced any documents—the documents;</w:t>
      </w:r>
    </w:p>
    <w:p w14:paraId="248C945B" w14:textId="77777777" w:rsidR="0046297A" w:rsidRPr="004662C4" w:rsidRDefault="0046297A" w:rsidP="0046297A">
      <w:pPr>
        <w:pStyle w:val="Asubpara"/>
      </w:pPr>
      <w:r w:rsidRPr="004662C4">
        <w:tab/>
        <w:t>(ii)</w:t>
      </w:r>
      <w:r w:rsidRPr="004662C4">
        <w:tab/>
        <w:t>if the defaulter gave oral evidence—a transcript of the evidence.</w:t>
      </w:r>
    </w:p>
    <w:p w14:paraId="402434E9" w14:textId="77777777" w:rsidR="0046297A" w:rsidRPr="004662C4" w:rsidRDefault="0046297A" w:rsidP="0046297A">
      <w:pPr>
        <w:pStyle w:val="AH5Sec"/>
      </w:pPr>
      <w:bookmarkStart w:id="202" w:name="_Toc137636044"/>
      <w:r w:rsidRPr="00A96432">
        <w:rPr>
          <w:rStyle w:val="CharSectNo"/>
        </w:rPr>
        <w:t>116X</w:t>
      </w:r>
      <w:r w:rsidRPr="004662C4">
        <w:tab/>
        <w:t>Magistrates court may make fine enforcement order</w:t>
      </w:r>
      <w:bookmarkEnd w:id="202"/>
    </w:p>
    <w:p w14:paraId="480E9DEB" w14:textId="77777777"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14:paraId="73CD20F3" w14:textId="77777777" w:rsidR="0046297A" w:rsidRDefault="0046297A" w:rsidP="0046297A">
      <w:pPr>
        <w:pStyle w:val="Apara"/>
        <w:keepNext/>
      </w:pPr>
      <w:r>
        <w:tab/>
        <w:t>(a)</w:t>
      </w:r>
      <w:r>
        <w:tab/>
        <w:t>the order would not be unfair or cause undue hardship to the defaulter or any other person affected by the order; and</w:t>
      </w:r>
    </w:p>
    <w:p w14:paraId="1F760FA7" w14:textId="77777777" w:rsidR="0046297A" w:rsidRDefault="0046297A" w:rsidP="0046297A">
      <w:pPr>
        <w:pStyle w:val="aExamHdgpar"/>
      </w:pPr>
      <w:r>
        <w:t>Example—other person affected</w:t>
      </w:r>
    </w:p>
    <w:p w14:paraId="0F43396F" w14:textId="77777777" w:rsidR="0046297A" w:rsidRPr="0013518A" w:rsidRDefault="0046297A" w:rsidP="0046297A">
      <w:pPr>
        <w:pStyle w:val="aExampar"/>
      </w:pPr>
      <w:r w:rsidRPr="00F4037F">
        <w:t>a dependent of the defaulter</w:t>
      </w:r>
    </w:p>
    <w:p w14:paraId="20FF20E8" w14:textId="77777777" w:rsidR="0046297A" w:rsidRDefault="0046297A" w:rsidP="0046297A">
      <w:pPr>
        <w:pStyle w:val="Apara"/>
      </w:pPr>
      <w:r>
        <w:tab/>
        <w:t>(b)</w:t>
      </w:r>
      <w:r>
        <w:tab/>
        <w:t>it is otherwise in the interests of justice to make the order.</w:t>
      </w:r>
    </w:p>
    <w:p w14:paraId="769E25FE" w14:textId="77777777" w:rsidR="0046297A" w:rsidRPr="004662C4" w:rsidRDefault="0046297A" w:rsidP="0046297A">
      <w:pPr>
        <w:pStyle w:val="Amain"/>
      </w:pPr>
      <w:r w:rsidRPr="004662C4">
        <w:lastRenderedPageBreak/>
        <w:tab/>
        <w:t>(2)</w:t>
      </w:r>
      <w:r w:rsidRPr="004662C4">
        <w:tab/>
        <w:t>A fine enforcement order may contain 1 or more of the following orders:</w:t>
      </w:r>
    </w:p>
    <w:p w14:paraId="2C246694" w14:textId="77777777" w:rsidR="0046297A" w:rsidRPr="004662C4" w:rsidRDefault="0046297A" w:rsidP="0046297A">
      <w:pPr>
        <w:pStyle w:val="Apara"/>
      </w:pPr>
      <w:r w:rsidRPr="004662C4">
        <w:tab/>
        <w:t>(a)</w:t>
      </w:r>
      <w:r w:rsidRPr="004662C4">
        <w:tab/>
        <w:t>an earnings redirection order;</w:t>
      </w:r>
    </w:p>
    <w:p w14:paraId="0B80056C" w14:textId="77777777" w:rsidR="0046297A" w:rsidRPr="004662C4" w:rsidRDefault="0046297A" w:rsidP="0046297A">
      <w:pPr>
        <w:pStyle w:val="Apara"/>
      </w:pPr>
      <w:r w:rsidRPr="004662C4">
        <w:tab/>
        <w:t>(b)</w:t>
      </w:r>
      <w:r w:rsidRPr="004662C4">
        <w:tab/>
        <w:t>a financial institution deduction order;</w:t>
      </w:r>
    </w:p>
    <w:p w14:paraId="495CC8EA" w14:textId="77777777" w:rsidR="0046297A" w:rsidRPr="004662C4" w:rsidRDefault="0046297A" w:rsidP="0046297A">
      <w:pPr>
        <w:pStyle w:val="Apara"/>
      </w:pPr>
      <w:r w:rsidRPr="004662C4">
        <w:tab/>
        <w:t>(c)</w:t>
      </w:r>
      <w:r w:rsidRPr="004662C4">
        <w:tab/>
        <w:t>a property seizure order.</w:t>
      </w:r>
    </w:p>
    <w:p w14:paraId="07949A32" w14:textId="77777777"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14:paraId="6AEC13D4" w14:textId="77777777" w:rsidR="0046297A" w:rsidRPr="004662C4" w:rsidRDefault="0046297A" w:rsidP="0046297A">
      <w:pPr>
        <w:pStyle w:val="Apara"/>
        <w:keepNext/>
      </w:pPr>
      <w:r w:rsidRPr="004662C4">
        <w:tab/>
        <w:t>(a)</w:t>
      </w:r>
      <w:r w:rsidRPr="004662C4">
        <w:tab/>
        <w:t>the defaulter’s income;</w:t>
      </w:r>
    </w:p>
    <w:p w14:paraId="7DC19789" w14:textId="77777777" w:rsidR="0046297A" w:rsidRPr="004662C4" w:rsidRDefault="0046297A" w:rsidP="0046297A">
      <w:pPr>
        <w:pStyle w:val="Apara"/>
      </w:pPr>
      <w:r w:rsidRPr="004662C4">
        <w:tab/>
        <w:t>(b)</w:t>
      </w:r>
      <w:r w:rsidRPr="004662C4">
        <w:tab/>
        <w:t>the defaulter’s assets;</w:t>
      </w:r>
    </w:p>
    <w:p w14:paraId="06DF55CA" w14:textId="77777777" w:rsidR="0046297A" w:rsidRPr="004662C4" w:rsidRDefault="0046297A" w:rsidP="0046297A">
      <w:pPr>
        <w:pStyle w:val="Apara"/>
      </w:pPr>
      <w:r w:rsidRPr="004662C4">
        <w:tab/>
        <w:t>(c)</w:t>
      </w:r>
      <w:r w:rsidRPr="004662C4">
        <w:tab/>
        <w:t>the defaulter’s equitable interest in property;</w:t>
      </w:r>
    </w:p>
    <w:p w14:paraId="40EAD2F7" w14:textId="77777777" w:rsidR="0046297A" w:rsidRPr="004662C4" w:rsidRDefault="0046297A" w:rsidP="0046297A">
      <w:pPr>
        <w:pStyle w:val="Apara"/>
      </w:pPr>
      <w:r w:rsidRPr="004662C4">
        <w:tab/>
        <w:t>(d)</w:t>
      </w:r>
      <w:r w:rsidRPr="004662C4">
        <w:tab/>
        <w:t>any debts payable to the defaulter;</w:t>
      </w:r>
    </w:p>
    <w:p w14:paraId="0BAC2A7F" w14:textId="77777777" w:rsidR="0046297A" w:rsidRPr="004662C4" w:rsidRDefault="0046297A" w:rsidP="0046297A">
      <w:pPr>
        <w:pStyle w:val="Apara"/>
      </w:pPr>
      <w:r w:rsidRPr="004662C4">
        <w:tab/>
        <w:t>(e)</w:t>
      </w:r>
      <w:r w:rsidRPr="004662C4">
        <w:tab/>
        <w:t>any other means the defaulter has of satisfying the outstanding fine;</w:t>
      </w:r>
    </w:p>
    <w:p w14:paraId="66E6F8AA" w14:textId="77777777"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14:paraId="45DE8A3E" w14:textId="77777777"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14:paraId="056A495D" w14:textId="77777777"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14:paraId="598D2A48" w14:textId="77777777" w:rsidR="0046297A" w:rsidRPr="004662C4" w:rsidRDefault="0046297A" w:rsidP="0046297A">
      <w:pPr>
        <w:pStyle w:val="Apara"/>
      </w:pPr>
      <w:r w:rsidRPr="004662C4">
        <w:tab/>
        <w:t>(</w:t>
      </w:r>
      <w:r>
        <w:t>i</w:t>
      </w:r>
      <w:r w:rsidRPr="004662C4">
        <w:t>)</w:t>
      </w:r>
      <w:r w:rsidRPr="004662C4">
        <w:tab/>
        <w:t>any other relevant matter.</w:t>
      </w:r>
    </w:p>
    <w:p w14:paraId="179C0086" w14:textId="77777777"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14:paraId="56CCCB87" w14:textId="77777777" w:rsidR="0046297A" w:rsidRPr="00A96432" w:rsidRDefault="0046297A" w:rsidP="0046297A">
      <w:pPr>
        <w:pStyle w:val="AH3Div"/>
      </w:pPr>
      <w:bookmarkStart w:id="203" w:name="_Toc137636045"/>
      <w:r w:rsidRPr="00A96432">
        <w:rPr>
          <w:rStyle w:val="CharDivNo"/>
        </w:rPr>
        <w:lastRenderedPageBreak/>
        <w:t>Division 6A.3.4</w:t>
      </w:r>
      <w:r w:rsidRPr="004662C4">
        <w:tab/>
      </w:r>
      <w:r w:rsidRPr="00A96432">
        <w:rPr>
          <w:rStyle w:val="CharDivText"/>
        </w:rPr>
        <w:t>Fine enforcement orders—earnings redirection orders</w:t>
      </w:r>
      <w:bookmarkEnd w:id="203"/>
    </w:p>
    <w:p w14:paraId="09A8D263" w14:textId="77777777" w:rsidR="0046297A" w:rsidRPr="004662C4" w:rsidRDefault="0046297A" w:rsidP="0046297A">
      <w:pPr>
        <w:pStyle w:val="AH5Sec"/>
      </w:pPr>
      <w:bookmarkStart w:id="204" w:name="_Toc137636046"/>
      <w:r w:rsidRPr="00A96432">
        <w:rPr>
          <w:rStyle w:val="CharSectNo"/>
        </w:rPr>
        <w:t>116Y</w:t>
      </w:r>
      <w:r w:rsidRPr="004662C4">
        <w:tab/>
        <w:t>Fine enforcement order—earnings redirection order</w:t>
      </w:r>
      <w:bookmarkEnd w:id="204"/>
    </w:p>
    <w:p w14:paraId="2C9BD95D" w14:textId="77777777"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14:paraId="71EE7D81" w14:textId="77777777"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14:paraId="6551AAF5" w14:textId="77777777"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14:paraId="091864D4" w14:textId="77777777"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14:paraId="07E0DB1B" w14:textId="77777777"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14:paraId="5842563A" w14:textId="77777777" w:rsidR="0046297A" w:rsidRPr="004662C4" w:rsidRDefault="0046297A" w:rsidP="0046297A">
      <w:pPr>
        <w:pStyle w:val="Apara"/>
      </w:pPr>
      <w:r w:rsidRPr="004662C4">
        <w:tab/>
        <w:t>(d)</w:t>
      </w:r>
      <w:r w:rsidRPr="004662C4">
        <w:tab/>
        <w:t>a pension, benefit or similar payment;</w:t>
      </w:r>
    </w:p>
    <w:p w14:paraId="03F2CA7D" w14:textId="77777777" w:rsidR="0046297A" w:rsidRPr="004662C4" w:rsidRDefault="0046297A" w:rsidP="0046297A">
      <w:pPr>
        <w:pStyle w:val="Apara"/>
      </w:pPr>
      <w:r w:rsidRPr="004662C4">
        <w:tab/>
        <w:t>(e)</w:t>
      </w:r>
      <w:r w:rsidRPr="004662C4">
        <w:tab/>
        <w:t>an annuity;</w:t>
      </w:r>
    </w:p>
    <w:p w14:paraId="144EC19B" w14:textId="77777777" w:rsidR="0046297A" w:rsidRPr="004662C4" w:rsidRDefault="0046297A" w:rsidP="0046297A">
      <w:pPr>
        <w:pStyle w:val="Apara"/>
      </w:pPr>
      <w:r w:rsidRPr="004662C4">
        <w:tab/>
        <w:t>(f)</w:t>
      </w:r>
      <w:r w:rsidRPr="004662C4">
        <w:tab/>
        <w:t>an amount payable instead of leave;</w:t>
      </w:r>
    </w:p>
    <w:p w14:paraId="2C660085" w14:textId="77777777" w:rsidR="0046297A" w:rsidRPr="004662C4" w:rsidRDefault="0046297A" w:rsidP="0046297A">
      <w:pPr>
        <w:pStyle w:val="Apara"/>
      </w:pPr>
      <w:r w:rsidRPr="004662C4">
        <w:tab/>
        <w:t>(g)</w:t>
      </w:r>
      <w:r w:rsidRPr="004662C4">
        <w:tab/>
        <w:t>retirement benefit.</w:t>
      </w:r>
    </w:p>
    <w:p w14:paraId="602EC468" w14:textId="77777777"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14:paraId="7D31BEAA" w14:textId="77777777"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14:paraId="786C8DBE" w14:textId="77777777"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14:paraId="7786BA51" w14:textId="77777777"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14:paraId="06A69EDB" w14:textId="77777777"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14:paraId="4128DA8D" w14:textId="77777777"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14:paraId="57552664" w14:textId="77777777"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14:paraId="78AEBBFE"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14:paraId="626EEE2A" w14:textId="77777777"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14:paraId="54B3BADE" w14:textId="77777777"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14:paraId="0E14A8EC" w14:textId="77777777" w:rsidR="0046297A" w:rsidRPr="004662C4" w:rsidRDefault="0046297A" w:rsidP="0046297A">
      <w:pPr>
        <w:pStyle w:val="Apara"/>
      </w:pPr>
      <w:r w:rsidRPr="004662C4">
        <w:tab/>
        <w:t>(a)</w:t>
      </w:r>
      <w:r w:rsidRPr="004662C4">
        <w:tab/>
        <w:t xml:space="preserve">dismisses the defaulter; </w:t>
      </w:r>
    </w:p>
    <w:p w14:paraId="49A12A25" w14:textId="77777777" w:rsidR="0046297A" w:rsidRPr="004662C4" w:rsidRDefault="0046297A" w:rsidP="0046297A">
      <w:pPr>
        <w:pStyle w:val="Apara"/>
      </w:pPr>
      <w:r w:rsidRPr="004662C4">
        <w:tab/>
        <w:t>(b)</w:t>
      </w:r>
      <w:r w:rsidRPr="004662C4">
        <w:tab/>
        <w:t xml:space="preserve">changes the defaulter’s position to the defaulter’s disadvantage; </w:t>
      </w:r>
    </w:p>
    <w:p w14:paraId="46DAA110" w14:textId="77777777" w:rsidR="0046297A" w:rsidRPr="004662C4" w:rsidRDefault="0046297A" w:rsidP="0046297A">
      <w:pPr>
        <w:pStyle w:val="Apara"/>
        <w:keepNext/>
      </w:pPr>
      <w:r w:rsidRPr="004662C4">
        <w:tab/>
        <w:t>(c)</w:t>
      </w:r>
      <w:r w:rsidRPr="004662C4">
        <w:tab/>
        <w:t>discriminates against the defaulter.</w:t>
      </w:r>
    </w:p>
    <w:p w14:paraId="4C61B190" w14:textId="77777777" w:rsidR="0046297A" w:rsidRPr="004662C4" w:rsidRDefault="0046297A" w:rsidP="0046297A">
      <w:pPr>
        <w:pStyle w:val="Penalty"/>
      </w:pPr>
      <w:r w:rsidRPr="004662C4">
        <w:t>Maximum penalty:  20 penalty units.</w:t>
      </w:r>
    </w:p>
    <w:p w14:paraId="5AE5B77B" w14:textId="77777777" w:rsidR="0046297A" w:rsidRPr="00A96432" w:rsidRDefault="0046297A" w:rsidP="0046297A">
      <w:pPr>
        <w:pStyle w:val="AH3Div"/>
      </w:pPr>
      <w:bookmarkStart w:id="205" w:name="_Toc137636047"/>
      <w:r w:rsidRPr="00A96432">
        <w:rPr>
          <w:rStyle w:val="CharDivNo"/>
        </w:rPr>
        <w:lastRenderedPageBreak/>
        <w:t>Division 6A.3.5</w:t>
      </w:r>
      <w:r w:rsidRPr="004662C4">
        <w:rPr>
          <w:lang w:eastAsia="en-AU"/>
        </w:rPr>
        <w:tab/>
      </w:r>
      <w:r w:rsidRPr="00A96432">
        <w:rPr>
          <w:rStyle w:val="CharDivText"/>
        </w:rPr>
        <w:t>Fine enforcement orders—financial institution deduction orders</w:t>
      </w:r>
      <w:bookmarkEnd w:id="205"/>
    </w:p>
    <w:p w14:paraId="39BCBF2D" w14:textId="77777777" w:rsidR="0046297A" w:rsidRPr="004662C4" w:rsidRDefault="0046297A" w:rsidP="0046297A">
      <w:pPr>
        <w:pStyle w:val="AH5Sec"/>
      </w:pPr>
      <w:bookmarkStart w:id="206" w:name="_Toc137636048"/>
      <w:r w:rsidRPr="00A96432">
        <w:rPr>
          <w:rStyle w:val="CharSectNo"/>
        </w:rPr>
        <w:t>116Z</w:t>
      </w:r>
      <w:r w:rsidRPr="004662C4">
        <w:rPr>
          <w:lang w:eastAsia="en-AU"/>
        </w:rPr>
        <w:tab/>
        <w:t>Fi</w:t>
      </w:r>
      <w:r w:rsidRPr="004662C4">
        <w:t>nancial institution deduction order</w:t>
      </w:r>
      <w:bookmarkEnd w:id="206"/>
    </w:p>
    <w:p w14:paraId="18FF04DB" w14:textId="77777777" w:rsidR="0046297A" w:rsidRPr="004662C4" w:rsidRDefault="0046297A" w:rsidP="0046297A">
      <w:pPr>
        <w:pStyle w:val="Amain"/>
      </w:pPr>
      <w:r w:rsidRPr="004662C4">
        <w:rPr>
          <w:lang w:eastAsia="en-AU"/>
        </w:rPr>
        <w:tab/>
        <w:t>(1)</w:t>
      </w:r>
      <w:r w:rsidRPr="004662C4">
        <w:rPr>
          <w:lang w:eastAsia="en-AU"/>
        </w:rPr>
        <w:tab/>
      </w:r>
      <w:r w:rsidRPr="004662C4">
        <w:t>This section applies if—</w:t>
      </w:r>
    </w:p>
    <w:p w14:paraId="0A6A016E" w14:textId="77777777" w:rsidR="0046297A" w:rsidRPr="004662C4" w:rsidRDefault="0046297A" w:rsidP="0046297A">
      <w:pPr>
        <w:pStyle w:val="Apara"/>
      </w:pPr>
      <w:r w:rsidRPr="004662C4">
        <w:tab/>
        <w:t>(a)</w:t>
      </w:r>
      <w:r w:rsidRPr="004662C4">
        <w:tab/>
        <w:t>a fine defaulter has an account with a financial institution; and</w:t>
      </w:r>
    </w:p>
    <w:p w14:paraId="1FC59176" w14:textId="77777777"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14:paraId="796A0DB1" w14:textId="77777777"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14:paraId="749C377C" w14:textId="77777777"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14:paraId="28097760"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14:paraId="0E3563F0" w14:textId="77777777"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14:paraId="31479B4C" w14:textId="77777777"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14:paraId="231D736D" w14:textId="77777777"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14:paraId="3BE1D4A5"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14:paraId="61A792AF"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14:paraId="74B32E1F" w14:textId="77777777"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14:paraId="18FD4058" w14:textId="77777777"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14:paraId="469A24CB"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14:paraId="22825BC3" w14:textId="77777777"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14:paraId="7E06FD69" w14:textId="77777777"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14:paraId="6D34A079" w14:textId="77777777"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14:paraId="16FD4190" w14:textId="77777777" w:rsidR="0046297A" w:rsidRPr="00A96432" w:rsidRDefault="0046297A" w:rsidP="0046297A">
      <w:pPr>
        <w:pStyle w:val="AH3Div"/>
      </w:pPr>
      <w:bookmarkStart w:id="207" w:name="_Toc137636049"/>
      <w:r w:rsidRPr="00A96432">
        <w:rPr>
          <w:rStyle w:val="CharDivNo"/>
        </w:rPr>
        <w:t>Division 6A.3.6</w:t>
      </w:r>
      <w:r w:rsidRPr="004662C4">
        <w:rPr>
          <w:lang w:eastAsia="en-AU"/>
        </w:rPr>
        <w:tab/>
      </w:r>
      <w:r w:rsidRPr="00A96432">
        <w:rPr>
          <w:rStyle w:val="CharDivText"/>
        </w:rPr>
        <w:t>Fine enforcement orders—property seizure orders</w:t>
      </w:r>
      <w:bookmarkEnd w:id="207"/>
    </w:p>
    <w:p w14:paraId="0CC8F1AE" w14:textId="77777777" w:rsidR="0046297A" w:rsidRPr="004662C4" w:rsidRDefault="0046297A" w:rsidP="0046297A">
      <w:pPr>
        <w:pStyle w:val="AH5Sec"/>
      </w:pPr>
      <w:bookmarkStart w:id="208" w:name="_Toc137636050"/>
      <w:r w:rsidRPr="00A96432">
        <w:rPr>
          <w:rStyle w:val="CharSectNo"/>
        </w:rPr>
        <w:t>116ZA</w:t>
      </w:r>
      <w:r w:rsidRPr="004662C4">
        <w:rPr>
          <w:lang w:eastAsia="en-AU"/>
        </w:rPr>
        <w:tab/>
        <w:t>Property seizure order</w:t>
      </w:r>
      <w:bookmarkEnd w:id="208"/>
    </w:p>
    <w:p w14:paraId="13EC54D0" w14:textId="77777777"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14:paraId="6C7E76AB" w14:textId="77777777" w:rsidR="0046297A" w:rsidRPr="004662C4" w:rsidRDefault="0046297A" w:rsidP="0046297A">
      <w:pPr>
        <w:pStyle w:val="AH5Sec"/>
        <w:rPr>
          <w:lang w:eastAsia="en-AU"/>
        </w:rPr>
      </w:pPr>
      <w:bookmarkStart w:id="209" w:name="_Toc137636051"/>
      <w:r w:rsidRPr="00A96432">
        <w:rPr>
          <w:rStyle w:val="CharSectNo"/>
        </w:rPr>
        <w:t>116ZB</w:t>
      </w:r>
      <w:r w:rsidRPr="004662C4">
        <w:rPr>
          <w:lang w:eastAsia="en-AU"/>
        </w:rPr>
        <w:tab/>
        <w:t>Property seizure order—authority to enter premises etc</w:t>
      </w:r>
      <w:bookmarkEnd w:id="209"/>
    </w:p>
    <w:p w14:paraId="4A9B666C" w14:textId="77777777"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14:paraId="46B51114" w14:textId="77777777"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14:paraId="2B5D0FEC"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14:paraId="2C389A8A" w14:textId="77777777"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14:paraId="128D76C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14:paraId="58117CB0" w14:textId="77777777"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14:paraId="31E95D15" w14:textId="77777777"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14:paraId="60A4ACBE" w14:textId="77777777"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14:paraId="2883E51E" w14:textId="77777777"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14:paraId="66F97F8C" w14:textId="77777777"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14:paraId="0C9EFAEC" w14:textId="77777777"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14:paraId="4A0CFA23"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14:paraId="6EE4F8B6"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14:paraId="612662D0" w14:textId="77777777"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14:paraId="18A9B9C7" w14:textId="77777777"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14:paraId="4248D691"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14:paraId="7F5C5941" w14:textId="77777777"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14:paraId="14D917FD" w14:textId="77777777"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14:paraId="677A04AC" w14:textId="77777777"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14:paraId="4F122A6D" w14:textId="77777777"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14:paraId="06F27FAD" w14:textId="77777777"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14:paraId="2018CECA" w14:textId="77777777"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14:paraId="72C1E509" w14:textId="77777777" w:rsidR="0046297A" w:rsidRPr="004662C4" w:rsidRDefault="0046297A" w:rsidP="0046297A">
      <w:pPr>
        <w:pStyle w:val="Apara"/>
      </w:pPr>
      <w:r w:rsidRPr="004662C4">
        <w:tab/>
        <w:t>(a)</w:t>
      </w:r>
      <w:r w:rsidRPr="004662C4">
        <w:tab/>
        <w:t>may be sold promptly and without unnecessary expense to satisfy an outstanding fine; and</w:t>
      </w:r>
    </w:p>
    <w:p w14:paraId="137C7951" w14:textId="77777777"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14:paraId="2946D365" w14:textId="77777777" w:rsidR="0046297A" w:rsidRPr="004662C4" w:rsidRDefault="0046297A" w:rsidP="0046297A">
      <w:pPr>
        <w:pStyle w:val="AH5Sec"/>
        <w:rPr>
          <w:lang w:eastAsia="en-AU"/>
        </w:rPr>
      </w:pPr>
      <w:bookmarkStart w:id="210" w:name="_Toc137636052"/>
      <w:r w:rsidRPr="00A96432">
        <w:rPr>
          <w:rStyle w:val="CharSectNo"/>
        </w:rPr>
        <w:t>116ZC</w:t>
      </w:r>
      <w:r w:rsidRPr="004662C4">
        <w:rPr>
          <w:lang w:eastAsia="en-AU"/>
        </w:rPr>
        <w:tab/>
        <w:t>Property seizure order—sale of seized property</w:t>
      </w:r>
      <w:bookmarkEnd w:id="210"/>
    </w:p>
    <w:p w14:paraId="1D28A1A9"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14:paraId="3ACE8D50" w14:textId="77777777"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14:paraId="21100364" w14:textId="77777777"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14:paraId="7E5ED82F"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14:paraId="17988082" w14:textId="77777777"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14:paraId="5086B166"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14:paraId="5A507C68" w14:textId="77777777"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14:paraId="5CC18044" w14:textId="77777777" w:rsidR="0046297A" w:rsidRPr="004662C4" w:rsidRDefault="0046297A" w:rsidP="0046297A">
      <w:pPr>
        <w:pStyle w:val="Asubpara"/>
      </w:pPr>
      <w:r w:rsidRPr="004662C4">
        <w:tab/>
        <w:t>(i)</w:t>
      </w:r>
      <w:r w:rsidRPr="004662C4">
        <w:tab/>
        <w:t>is likely to satisfy an outstanding fine promptly and without unnecessary expense; and</w:t>
      </w:r>
    </w:p>
    <w:p w14:paraId="06628C6B" w14:textId="77777777" w:rsidR="0046297A" w:rsidRPr="004662C4" w:rsidRDefault="0046297A" w:rsidP="0046297A">
      <w:pPr>
        <w:pStyle w:val="Asubpara"/>
      </w:pPr>
      <w:r w:rsidRPr="004662C4">
        <w:tab/>
        <w:t>(ii)</w:t>
      </w:r>
      <w:r w:rsidRPr="004662C4">
        <w:tab/>
        <w:t>minimises undue hardship to the fine defaulter or other people; and</w:t>
      </w:r>
    </w:p>
    <w:p w14:paraId="0DB1A4F0" w14:textId="77777777"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14:paraId="73114A46"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14:paraId="795B5D62" w14:textId="77777777"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14:paraId="411A5F7A" w14:textId="77777777" w:rsidR="0046297A" w:rsidRPr="004662C4" w:rsidRDefault="0046297A" w:rsidP="0046297A">
      <w:pPr>
        <w:pStyle w:val="Amain"/>
        <w:rPr>
          <w:lang w:eastAsia="en-AU"/>
        </w:rPr>
      </w:pPr>
      <w:r w:rsidRPr="004662C4">
        <w:rPr>
          <w:lang w:eastAsia="en-AU"/>
        </w:rPr>
        <w:tab/>
        <w:t>(6)</w:t>
      </w:r>
      <w:r w:rsidRPr="004662C4">
        <w:rPr>
          <w:lang w:eastAsia="en-AU"/>
        </w:rPr>
        <w:tab/>
        <w:t>In this section:</w:t>
      </w:r>
    </w:p>
    <w:p w14:paraId="2BCDB44C" w14:textId="77777777"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14:paraId="0D8A8D72" w14:textId="77777777" w:rsidR="0046297A" w:rsidRPr="004662C4" w:rsidRDefault="0046297A" w:rsidP="0046297A">
      <w:pPr>
        <w:pStyle w:val="AH5Sec"/>
        <w:rPr>
          <w:lang w:eastAsia="en-AU"/>
        </w:rPr>
      </w:pPr>
      <w:bookmarkStart w:id="211" w:name="_Toc137636053"/>
      <w:r w:rsidRPr="00A96432">
        <w:rPr>
          <w:rStyle w:val="CharSectNo"/>
        </w:rPr>
        <w:t>116ZD</w:t>
      </w:r>
      <w:r w:rsidRPr="004662C4">
        <w:rPr>
          <w:lang w:eastAsia="en-AU"/>
        </w:rPr>
        <w:tab/>
        <w:t>Property seizure order—restoration application</w:t>
      </w:r>
      <w:bookmarkEnd w:id="211"/>
    </w:p>
    <w:p w14:paraId="17610CFB"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14:paraId="013BC65D"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14:paraId="6D3594B5" w14:textId="77777777"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14:paraId="3B96C31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14:paraId="21C623FE" w14:textId="77777777"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14:paraId="495F7F52" w14:textId="77777777"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14:paraId="6FA44188"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14:paraId="0B72E8F5" w14:textId="77777777"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14:paraId="525FBDDE" w14:textId="77777777"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14:paraId="3E03D6B3" w14:textId="77777777"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14:paraId="34505DD4"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14:paraId="0A2C6ED4"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14:paraId="65A46233" w14:textId="77777777"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14:paraId="6E583EA7" w14:textId="77777777"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14:paraId="4A687DBC" w14:textId="77777777"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14:paraId="25AC72E2" w14:textId="77777777"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14:paraId="63C01CEB" w14:textId="77777777"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14:paraId="5C2254E3" w14:textId="77777777"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14:paraId="2C1F696C" w14:textId="77777777"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address">
        <w:smartTag w:uri="urn:schemas-microsoft-com:office:smarttags" w:element="Street">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14:paraId="4C1C2FB9" w14:textId="269DBCD0"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30" w:tooltip="A2004-59" w:history="1">
        <w:r w:rsidRPr="00782F83">
          <w:rPr>
            <w:rStyle w:val="charCitHyperlinkItal"/>
          </w:rPr>
          <w:t>Court Procedures Act 2004</w:t>
        </w:r>
      </w:hyperlink>
      <w:r>
        <w:rPr>
          <w:lang w:eastAsia="en-AU"/>
        </w:rPr>
        <w:t xml:space="preserve"> for this provision, the form must be used (see that Act, s 8 (2)).</w:t>
      </w:r>
    </w:p>
    <w:p w14:paraId="705F9DBA" w14:textId="77777777"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address">
        <w:smartTag w:uri="urn:schemas-microsoft-com:office:smarttags" w:element="Street">
          <w:r w:rsidRPr="004662C4">
            <w:rPr>
              <w:lang w:eastAsia="en-AU"/>
            </w:rPr>
            <w:t>Magistrates Court</w:t>
          </w:r>
        </w:smartTag>
      </w:smartTag>
      <w:r w:rsidRPr="004662C4">
        <w:rPr>
          <w:lang w:eastAsia="en-AU"/>
        </w:rPr>
        <w:t xml:space="preserve"> </w:t>
      </w:r>
      <w:r>
        <w:rPr>
          <w:lang w:eastAsia="en-AU"/>
        </w:rPr>
        <w:t>may take into account the matters mentioned in subsection (4).</w:t>
      </w:r>
    </w:p>
    <w:p w14:paraId="1F32DA64" w14:textId="77777777" w:rsidR="0046297A" w:rsidRPr="00A96432" w:rsidRDefault="0046297A" w:rsidP="0046297A">
      <w:pPr>
        <w:pStyle w:val="AH3Div"/>
      </w:pPr>
      <w:bookmarkStart w:id="212" w:name="_Toc137636054"/>
      <w:r w:rsidRPr="00A96432">
        <w:rPr>
          <w:rStyle w:val="CharDivNo"/>
        </w:rPr>
        <w:t>Division 6A.3.7</w:t>
      </w:r>
      <w:r w:rsidRPr="004662C4">
        <w:tab/>
      </w:r>
      <w:r w:rsidRPr="00A96432">
        <w:rPr>
          <w:rStyle w:val="CharDivText"/>
        </w:rPr>
        <w:t>Voluntary community work orders</w:t>
      </w:r>
      <w:bookmarkEnd w:id="212"/>
    </w:p>
    <w:p w14:paraId="7CF0DE81" w14:textId="77777777" w:rsidR="0046297A" w:rsidRPr="004662C4" w:rsidRDefault="0046297A" w:rsidP="0046297A">
      <w:pPr>
        <w:pStyle w:val="AH5Sec"/>
      </w:pPr>
      <w:bookmarkStart w:id="213" w:name="_Toc137636055"/>
      <w:r w:rsidRPr="00A96432">
        <w:rPr>
          <w:rStyle w:val="CharSectNo"/>
        </w:rPr>
        <w:t>116ZE</w:t>
      </w:r>
      <w:r w:rsidRPr="004662C4">
        <w:rPr>
          <w:lang w:eastAsia="en-AU"/>
        </w:rPr>
        <w:tab/>
        <w:t>V</w:t>
      </w:r>
      <w:r w:rsidRPr="004662C4">
        <w:t>oluntary community work order</w:t>
      </w:r>
      <w:bookmarkEnd w:id="213"/>
    </w:p>
    <w:p w14:paraId="3F94F333"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address">
        <w:smartTag w:uri="urn:schemas-microsoft-com:office:smarttags" w:element="Street">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14:paraId="5042BA93" w14:textId="77777777" w:rsidR="0046297A" w:rsidRPr="004662C4" w:rsidRDefault="0046297A" w:rsidP="0046297A">
      <w:pPr>
        <w:pStyle w:val="Amain"/>
      </w:pPr>
      <w:r w:rsidRPr="004662C4">
        <w:lastRenderedPageBreak/>
        <w:tab/>
        <w:t>(2)</w:t>
      </w:r>
      <w:r w:rsidRPr="004662C4">
        <w:tab/>
        <w:t>The court may make a voluntary community work order for a fine defaulter if—</w:t>
      </w:r>
    </w:p>
    <w:p w14:paraId="2AFC8B72" w14:textId="77777777" w:rsidR="0046297A" w:rsidRPr="004662C4" w:rsidRDefault="0046297A" w:rsidP="0046297A">
      <w:pPr>
        <w:pStyle w:val="Apara"/>
      </w:pPr>
      <w:r w:rsidRPr="004662C4">
        <w:tab/>
        <w:t>(a)</w:t>
      </w:r>
      <w:r w:rsidRPr="004662C4">
        <w:tab/>
        <w:t>the fine defaulter agrees to undertake voluntary community work under the order; and</w:t>
      </w:r>
    </w:p>
    <w:p w14:paraId="357E596D" w14:textId="0C06D365"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31"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14:paraId="4B39693D" w14:textId="77777777" w:rsidR="0046297A" w:rsidRPr="004662C4" w:rsidRDefault="0046297A" w:rsidP="0046297A">
      <w:pPr>
        <w:pStyle w:val="Apara"/>
        <w:keepNext/>
      </w:pPr>
      <w:r w:rsidRPr="004662C4">
        <w:tab/>
        <w:t>(c)</w:t>
      </w:r>
      <w:r w:rsidRPr="004662C4">
        <w:tab/>
        <w:t>the court is of the opinion that—</w:t>
      </w:r>
    </w:p>
    <w:p w14:paraId="74871D4D" w14:textId="77777777" w:rsidR="0046297A" w:rsidRPr="004662C4" w:rsidRDefault="0046297A" w:rsidP="0046297A">
      <w:pPr>
        <w:pStyle w:val="Asubpara"/>
        <w:keepNext/>
      </w:pPr>
      <w:r w:rsidRPr="004662C4">
        <w:tab/>
        <w:t>(i)</w:t>
      </w:r>
      <w:r w:rsidRPr="004662C4">
        <w:tab/>
        <w:t>it would not be appropriate to make a fine enforcement order; and</w:t>
      </w:r>
    </w:p>
    <w:p w14:paraId="7E7C127F" w14:textId="77777777" w:rsidR="0046297A" w:rsidRPr="004662C4" w:rsidRDefault="0046297A" w:rsidP="0046297A">
      <w:pPr>
        <w:pStyle w:val="Asubpara"/>
      </w:pPr>
      <w:r w:rsidRPr="004662C4">
        <w:tab/>
        <w:t>(ii)</w:t>
      </w:r>
      <w:r w:rsidRPr="004662C4">
        <w:tab/>
        <w:t>the fine defaulter is likely to comply with a voluntary community work order; and</w:t>
      </w:r>
    </w:p>
    <w:p w14:paraId="78DE9855" w14:textId="77777777" w:rsidR="0046297A" w:rsidRPr="004662C4" w:rsidRDefault="0046297A" w:rsidP="0046297A">
      <w:pPr>
        <w:pStyle w:val="Apara"/>
      </w:pPr>
      <w:r w:rsidRPr="004662C4">
        <w:tab/>
        <w:t>(d)</w:t>
      </w:r>
      <w:r w:rsidRPr="004662C4">
        <w:tab/>
        <w:t>the fine defaulter has not been convicted of a personal violence offence.</w:t>
      </w:r>
    </w:p>
    <w:p w14:paraId="0E86DB02" w14:textId="77777777"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14:paraId="668CA561" w14:textId="77777777" w:rsidR="0046297A" w:rsidRPr="004662C4" w:rsidRDefault="0046297A" w:rsidP="0046297A">
      <w:pPr>
        <w:pStyle w:val="Amain"/>
      </w:pPr>
      <w:r w:rsidRPr="004662C4">
        <w:tab/>
        <w:t>(4)</w:t>
      </w:r>
      <w:r w:rsidRPr="004662C4">
        <w:tab/>
        <w:t>The order must state the number of hours the fine defaulter must work to discharge the outstanding fine.</w:t>
      </w:r>
    </w:p>
    <w:p w14:paraId="3CB16948" w14:textId="77777777"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14:paraId="7D20D056" w14:textId="77777777" w:rsidR="0046297A" w:rsidRPr="004662C4" w:rsidRDefault="0046297A" w:rsidP="0046297A">
      <w:pPr>
        <w:pStyle w:val="Amain"/>
      </w:pPr>
      <w:r w:rsidRPr="004662C4">
        <w:tab/>
        <w:t>(5)</w:t>
      </w:r>
      <w:r w:rsidRPr="004662C4">
        <w:tab/>
        <w:t>In this section:</w:t>
      </w:r>
    </w:p>
    <w:p w14:paraId="6EE563A2" w14:textId="77777777" w:rsidR="0046297A" w:rsidRPr="004662C4" w:rsidRDefault="0046297A" w:rsidP="0046297A">
      <w:pPr>
        <w:pStyle w:val="aDef"/>
      </w:pPr>
      <w:r w:rsidRPr="00821201">
        <w:rPr>
          <w:rStyle w:val="charBoldItals"/>
        </w:rPr>
        <w:t>personal violence offence</w:t>
      </w:r>
      <w:r w:rsidRPr="004662C4">
        <w:t>—see section 216A (5).</w:t>
      </w:r>
    </w:p>
    <w:p w14:paraId="712C295F" w14:textId="77777777" w:rsidR="0046297A" w:rsidRPr="004662C4" w:rsidRDefault="0046297A" w:rsidP="0046297A">
      <w:pPr>
        <w:pStyle w:val="AH5Sec"/>
      </w:pPr>
      <w:bookmarkStart w:id="214" w:name="_Toc137636056"/>
      <w:r w:rsidRPr="00A96432">
        <w:rPr>
          <w:rStyle w:val="CharSectNo"/>
        </w:rPr>
        <w:t>116ZF</w:t>
      </w:r>
      <w:r w:rsidRPr="004662C4">
        <w:rPr>
          <w:lang w:eastAsia="en-AU"/>
        </w:rPr>
        <w:tab/>
        <w:t>Vo</w:t>
      </w:r>
      <w:r w:rsidRPr="004662C4">
        <w:t>luntary community work order—administration</w:t>
      </w:r>
      <w:bookmarkEnd w:id="214"/>
    </w:p>
    <w:p w14:paraId="463C1487" w14:textId="77777777" w:rsidR="0046297A" w:rsidRPr="004662C4" w:rsidRDefault="0046297A" w:rsidP="0046297A">
      <w:pPr>
        <w:pStyle w:val="Amain"/>
      </w:pPr>
      <w:r w:rsidRPr="004662C4">
        <w:tab/>
        <w:t>(1)</w:t>
      </w:r>
      <w:r w:rsidRPr="004662C4">
        <w:tab/>
        <w:t>A voluntary community work order made for a fine defaulter is to be administered by—</w:t>
      </w:r>
    </w:p>
    <w:p w14:paraId="09EC51FE" w14:textId="77777777" w:rsidR="0046297A" w:rsidRPr="004662C4" w:rsidRDefault="0046297A" w:rsidP="0046297A">
      <w:pPr>
        <w:pStyle w:val="Apara"/>
      </w:pPr>
      <w:r w:rsidRPr="004662C4">
        <w:tab/>
        <w:t>(a)</w:t>
      </w:r>
      <w:r w:rsidRPr="004662C4">
        <w:tab/>
        <w:t xml:space="preserve">the </w:t>
      </w:r>
      <w:r>
        <w:t>director</w:t>
      </w:r>
      <w:r>
        <w:noBreakHyphen/>
        <w:t>general</w:t>
      </w:r>
      <w:r w:rsidRPr="004662C4">
        <w:t>; or</w:t>
      </w:r>
    </w:p>
    <w:p w14:paraId="4A1233AC" w14:textId="77777777"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14:paraId="37552261" w14:textId="77777777" w:rsidR="0046297A" w:rsidRPr="004662C4" w:rsidRDefault="0046297A" w:rsidP="0046297A">
      <w:pPr>
        <w:pStyle w:val="Amain"/>
      </w:pPr>
      <w:r w:rsidRPr="004662C4">
        <w:tab/>
        <w:t>(2)</w:t>
      </w:r>
      <w:r w:rsidRPr="004662C4">
        <w:tab/>
        <w:t>The entity administering the order must—</w:t>
      </w:r>
    </w:p>
    <w:p w14:paraId="5814B55C" w14:textId="77777777" w:rsidR="0046297A" w:rsidRPr="004662C4" w:rsidRDefault="0046297A" w:rsidP="0046297A">
      <w:pPr>
        <w:pStyle w:val="Apara"/>
      </w:pPr>
      <w:r w:rsidRPr="004662C4">
        <w:tab/>
        <w:t>(a)</w:t>
      </w:r>
      <w:r w:rsidRPr="004662C4">
        <w:tab/>
        <w:t>decide the kind of work to be performed by the defaulter, in accordance with the defaulter’s ability; and</w:t>
      </w:r>
    </w:p>
    <w:p w14:paraId="2D7E6742" w14:textId="77777777"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14:paraId="654C2AD6" w14:textId="77777777" w:rsidR="0046297A" w:rsidRPr="004662C4" w:rsidRDefault="0046297A" w:rsidP="0046297A">
      <w:pPr>
        <w:pStyle w:val="Apara"/>
      </w:pPr>
      <w:r w:rsidRPr="004662C4">
        <w:tab/>
        <w:t>(c)</w:t>
      </w:r>
      <w:r w:rsidRPr="004662C4">
        <w:tab/>
        <w:t>change the arrangements in accordance with any reasonable request of the defaulter.</w:t>
      </w:r>
    </w:p>
    <w:p w14:paraId="3614481B" w14:textId="77777777" w:rsidR="0046297A" w:rsidRPr="004662C4" w:rsidRDefault="0046297A" w:rsidP="0046297A">
      <w:pPr>
        <w:pStyle w:val="AH5Sec"/>
      </w:pPr>
      <w:bookmarkStart w:id="215" w:name="_Toc137636057"/>
      <w:r w:rsidRPr="00A96432">
        <w:rPr>
          <w:rStyle w:val="CharSectNo"/>
        </w:rPr>
        <w:t>116ZG</w:t>
      </w:r>
      <w:r w:rsidRPr="004662C4">
        <w:tab/>
        <w:t>Voluntary community work order—rate of discharge of outstanding fine</w:t>
      </w:r>
      <w:bookmarkEnd w:id="215"/>
    </w:p>
    <w:p w14:paraId="431F1105" w14:textId="77777777"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14:paraId="19DCC529" w14:textId="77777777" w:rsidR="0046297A" w:rsidRPr="004662C4" w:rsidRDefault="0046297A" w:rsidP="0046297A">
      <w:pPr>
        <w:pStyle w:val="AH5Sec"/>
      </w:pPr>
      <w:bookmarkStart w:id="216" w:name="_Toc137636058"/>
      <w:r w:rsidRPr="00A96432">
        <w:rPr>
          <w:rStyle w:val="CharSectNo"/>
        </w:rPr>
        <w:t>116ZH</w:t>
      </w:r>
      <w:r w:rsidRPr="004662C4">
        <w:tab/>
        <w:t>Voluntary community work order—noncompliance</w:t>
      </w:r>
      <w:bookmarkEnd w:id="216"/>
    </w:p>
    <w:p w14:paraId="45846F4A" w14:textId="77777777" w:rsidR="0046297A" w:rsidRPr="004662C4" w:rsidRDefault="0046297A" w:rsidP="0046297A">
      <w:pPr>
        <w:pStyle w:val="Amain"/>
      </w:pPr>
      <w:r w:rsidRPr="004662C4">
        <w:tab/>
        <w:t>(1)</w:t>
      </w:r>
      <w:r w:rsidRPr="004662C4">
        <w:tab/>
        <w:t>This section applies if—</w:t>
      </w:r>
    </w:p>
    <w:p w14:paraId="04AE48F9" w14:textId="77777777"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14:paraId="2D3218D4" w14:textId="77777777"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14:paraId="75EF4279" w14:textId="77777777" w:rsidR="0046297A" w:rsidRPr="004662C4" w:rsidRDefault="0046297A" w:rsidP="0046297A">
      <w:pPr>
        <w:pStyle w:val="Amain"/>
      </w:pPr>
      <w:r w:rsidRPr="004662C4">
        <w:tab/>
        <w:t>(2)</w:t>
      </w:r>
      <w:r w:rsidRPr="004662C4">
        <w:tab/>
        <w:t>The entity must report the failure to the court.</w:t>
      </w:r>
    </w:p>
    <w:p w14:paraId="76D60467" w14:textId="77777777"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14:paraId="0B73EBB7" w14:textId="77777777" w:rsidR="0046297A" w:rsidRPr="004662C4" w:rsidRDefault="0046297A" w:rsidP="0046297A">
      <w:pPr>
        <w:pStyle w:val="Apara"/>
      </w:pPr>
      <w:r w:rsidRPr="004662C4">
        <w:tab/>
        <w:t>(a)</w:t>
      </w:r>
      <w:r w:rsidRPr="004662C4">
        <w:tab/>
        <w:t>take no further action;</w:t>
      </w:r>
    </w:p>
    <w:p w14:paraId="79268E8A" w14:textId="77777777" w:rsidR="0046297A" w:rsidRPr="004662C4" w:rsidRDefault="0046297A" w:rsidP="0046297A">
      <w:pPr>
        <w:pStyle w:val="Apara"/>
      </w:pPr>
      <w:r w:rsidRPr="004662C4">
        <w:lastRenderedPageBreak/>
        <w:tab/>
        <w:t>(b)</w:t>
      </w:r>
      <w:r w:rsidRPr="004662C4">
        <w:tab/>
        <w:t>give the defaulter a warning about the need to comply with the order;</w:t>
      </w:r>
    </w:p>
    <w:p w14:paraId="573733C6" w14:textId="77777777" w:rsidR="0046297A" w:rsidRPr="004662C4" w:rsidRDefault="0046297A" w:rsidP="0046297A">
      <w:pPr>
        <w:pStyle w:val="Apara"/>
      </w:pPr>
      <w:r w:rsidRPr="004662C4">
        <w:tab/>
        <w:t>(c)</w:t>
      </w:r>
      <w:r w:rsidRPr="004662C4">
        <w:tab/>
        <w:t>amend the order;</w:t>
      </w:r>
    </w:p>
    <w:p w14:paraId="7BCA25A4" w14:textId="77777777" w:rsidR="0046297A" w:rsidRPr="004662C4" w:rsidRDefault="0046297A" w:rsidP="0046297A">
      <w:pPr>
        <w:pStyle w:val="Apara"/>
      </w:pPr>
      <w:r w:rsidRPr="004662C4">
        <w:tab/>
        <w:t>(d)</w:t>
      </w:r>
      <w:r w:rsidRPr="004662C4">
        <w:tab/>
        <w:t>cancel the order.</w:t>
      </w:r>
    </w:p>
    <w:p w14:paraId="1513084E" w14:textId="77777777"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14:paraId="16325867" w14:textId="77777777" w:rsidR="0046297A" w:rsidRPr="004662C4" w:rsidRDefault="0046297A" w:rsidP="0046297A">
      <w:pPr>
        <w:pStyle w:val="AH5Sec"/>
        <w:rPr>
          <w:lang w:eastAsia="en-AU"/>
        </w:rPr>
      </w:pPr>
      <w:bookmarkStart w:id="217" w:name="_Toc137636059"/>
      <w:r w:rsidRPr="00A96432">
        <w:rPr>
          <w:rStyle w:val="CharSectNo"/>
        </w:rPr>
        <w:t>116ZI</w:t>
      </w:r>
      <w:r w:rsidRPr="004662C4">
        <w:rPr>
          <w:lang w:eastAsia="en-AU"/>
        </w:rPr>
        <w:tab/>
        <w:t>Voluntary community work order—certificate of completion</w:t>
      </w:r>
      <w:bookmarkEnd w:id="217"/>
    </w:p>
    <w:p w14:paraId="24762682" w14:textId="77777777"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14:paraId="63B020D1" w14:textId="77777777" w:rsidR="0046297A" w:rsidRPr="004662C4" w:rsidRDefault="0046297A" w:rsidP="0046297A">
      <w:pPr>
        <w:pStyle w:val="AH5Sec"/>
        <w:rPr>
          <w:lang w:eastAsia="en-AU"/>
        </w:rPr>
      </w:pPr>
      <w:bookmarkStart w:id="218" w:name="_Toc137636060"/>
      <w:r w:rsidRPr="00A96432">
        <w:rPr>
          <w:rStyle w:val="CharSectNo"/>
        </w:rPr>
        <w:t>116ZJ</w:t>
      </w:r>
      <w:r w:rsidRPr="004662C4">
        <w:rPr>
          <w:lang w:eastAsia="en-AU"/>
        </w:rPr>
        <w:tab/>
        <w:t>Voluntary community work order—ends if outstanding fine paid</w:t>
      </w:r>
      <w:bookmarkEnd w:id="218"/>
    </w:p>
    <w:p w14:paraId="76E7D8B9" w14:textId="77777777"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14:paraId="37723981" w14:textId="77777777" w:rsidR="0046297A" w:rsidRPr="00A96432" w:rsidRDefault="0046297A" w:rsidP="0046297A">
      <w:pPr>
        <w:pStyle w:val="AH3Div"/>
      </w:pPr>
      <w:bookmarkStart w:id="219" w:name="_Toc137636061"/>
      <w:r w:rsidRPr="00A96432">
        <w:rPr>
          <w:rStyle w:val="CharDivNo"/>
        </w:rPr>
        <w:t>Division 6A.3.8</w:t>
      </w:r>
      <w:r w:rsidRPr="004662C4">
        <w:tab/>
      </w:r>
      <w:r w:rsidRPr="00A96432">
        <w:rPr>
          <w:rStyle w:val="CharDivText"/>
        </w:rPr>
        <w:t>Imprisonment</w:t>
      </w:r>
      <w:bookmarkEnd w:id="219"/>
    </w:p>
    <w:p w14:paraId="3414CCED" w14:textId="77777777" w:rsidR="0046297A" w:rsidRPr="004662C4" w:rsidRDefault="0046297A" w:rsidP="0046297A">
      <w:pPr>
        <w:pStyle w:val="AH5Sec"/>
      </w:pPr>
      <w:bookmarkStart w:id="220" w:name="_Toc137636062"/>
      <w:r w:rsidRPr="00A96432">
        <w:rPr>
          <w:rStyle w:val="CharSectNo"/>
        </w:rPr>
        <w:t>116ZK</w:t>
      </w:r>
      <w:r w:rsidRPr="004662C4">
        <w:rPr>
          <w:lang w:eastAsia="en-AU"/>
        </w:rPr>
        <w:tab/>
        <w:t>Im</w:t>
      </w:r>
      <w:r w:rsidRPr="004662C4">
        <w:t>prisonment order</w:t>
      </w:r>
      <w:bookmarkEnd w:id="220"/>
    </w:p>
    <w:p w14:paraId="1D066961" w14:textId="77777777" w:rsidR="0046297A" w:rsidRPr="004662C4" w:rsidRDefault="0046297A" w:rsidP="0046297A">
      <w:pPr>
        <w:pStyle w:val="Amain"/>
      </w:pPr>
      <w:r w:rsidRPr="004662C4">
        <w:tab/>
        <w:t>(1)</w:t>
      </w:r>
      <w:r w:rsidRPr="004662C4">
        <w:tab/>
        <w:t xml:space="preserve">The </w:t>
      </w:r>
      <w:smartTag w:uri="urn:schemas-microsoft-com:office:smarttags" w:element="address">
        <w:smartTag w:uri="urn:schemas-microsoft-com:office:smarttags" w:element="Street">
          <w:r w:rsidRPr="004662C4">
            <w:t>Magistrates Court</w:t>
          </w:r>
        </w:smartTag>
      </w:smartTag>
      <w:r w:rsidRPr="004662C4">
        <w:t xml:space="preserve"> may, on application by the </w:t>
      </w:r>
      <w:r>
        <w:t>director</w:t>
      </w:r>
      <w:r>
        <w:noBreakHyphen/>
        <w:t>general</w:t>
      </w:r>
      <w:r w:rsidRPr="004662C4">
        <w:t>, order the imprisonment of a fine defaulter if—</w:t>
      </w:r>
    </w:p>
    <w:p w14:paraId="1A057A71" w14:textId="77777777"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14:paraId="5F371079" w14:textId="77777777"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 313 (Remission of penalties); and</w:t>
      </w:r>
    </w:p>
    <w:p w14:paraId="5E7FE07A" w14:textId="0058724D"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32"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14:paraId="6AD37F16" w14:textId="77777777"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14:paraId="4EBF55DE" w14:textId="77777777"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14:paraId="1D4E0EA0" w14:textId="77777777"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14:paraId="5693D5F5" w14:textId="77777777" w:rsidR="0046297A" w:rsidRPr="004662C4" w:rsidRDefault="0046297A" w:rsidP="0046297A">
      <w:pPr>
        <w:pStyle w:val="Apara"/>
      </w:pPr>
      <w:r w:rsidRPr="004662C4">
        <w:tab/>
        <w:t>(a)</w:t>
      </w:r>
      <w:r w:rsidRPr="004662C4">
        <w:tab/>
        <w:t>the period worked out at the rate of 1 day for each $300, or part of $300, of the outstanding fine; and</w:t>
      </w:r>
    </w:p>
    <w:p w14:paraId="0083FCF0" w14:textId="77777777" w:rsidR="0046297A" w:rsidRPr="004662C4" w:rsidRDefault="0046297A" w:rsidP="0046297A">
      <w:pPr>
        <w:pStyle w:val="Apara"/>
      </w:pPr>
      <w:r w:rsidRPr="004662C4">
        <w:tab/>
        <w:t>(b)</w:t>
      </w:r>
      <w:r w:rsidRPr="004662C4">
        <w:tab/>
        <w:t>6 months.</w:t>
      </w:r>
    </w:p>
    <w:p w14:paraId="628B2A00" w14:textId="77777777" w:rsidR="0046297A" w:rsidRPr="004662C4" w:rsidRDefault="0046297A" w:rsidP="0046297A">
      <w:pPr>
        <w:pStyle w:val="Amain"/>
      </w:pPr>
      <w:r w:rsidRPr="004662C4">
        <w:tab/>
        <w:t>(4)</w:t>
      </w:r>
      <w:r w:rsidRPr="004662C4">
        <w:tab/>
        <w:t>However, for a young fine defaulter, the imprisonment period is the lesser of—</w:t>
      </w:r>
    </w:p>
    <w:p w14:paraId="0FD71F4A" w14:textId="77777777" w:rsidR="0046297A" w:rsidRPr="004662C4" w:rsidRDefault="0046297A" w:rsidP="0046297A">
      <w:pPr>
        <w:pStyle w:val="Apara"/>
      </w:pPr>
      <w:r w:rsidRPr="004662C4">
        <w:tab/>
        <w:t>(a)</w:t>
      </w:r>
      <w:r w:rsidRPr="004662C4">
        <w:tab/>
        <w:t>the period worked out at the rate of 1 day for each $500, or part of $500, of the outstanding fine; and</w:t>
      </w:r>
    </w:p>
    <w:p w14:paraId="4AD81E4B" w14:textId="77777777" w:rsidR="0046297A" w:rsidRPr="004662C4" w:rsidRDefault="0046297A" w:rsidP="0046297A">
      <w:pPr>
        <w:pStyle w:val="Apara"/>
      </w:pPr>
      <w:r w:rsidRPr="004662C4">
        <w:tab/>
        <w:t>(b)</w:t>
      </w:r>
      <w:r w:rsidRPr="004662C4">
        <w:tab/>
        <w:t>7 days.</w:t>
      </w:r>
    </w:p>
    <w:p w14:paraId="600EF6DD" w14:textId="77777777" w:rsidR="0046297A" w:rsidRPr="004662C4" w:rsidRDefault="0046297A" w:rsidP="0046297A">
      <w:pPr>
        <w:pStyle w:val="AH5Sec"/>
      </w:pPr>
      <w:bookmarkStart w:id="221" w:name="_Toc137636063"/>
      <w:r w:rsidRPr="00A96432">
        <w:rPr>
          <w:rStyle w:val="CharSectNo"/>
        </w:rPr>
        <w:t>116ZM</w:t>
      </w:r>
      <w:r w:rsidRPr="004662C4">
        <w:tab/>
        <w:t>Imprisonment—rate of discharge of outstanding fine</w:t>
      </w:r>
      <w:bookmarkEnd w:id="221"/>
    </w:p>
    <w:p w14:paraId="39217166" w14:textId="77777777" w:rsidR="0046297A" w:rsidRPr="004662C4" w:rsidRDefault="0046297A" w:rsidP="0046297A">
      <w:pPr>
        <w:pStyle w:val="Amain"/>
        <w:keepNext/>
      </w:pPr>
      <w:r w:rsidRPr="004662C4">
        <w:tab/>
        <w:t>(1)</w:t>
      </w:r>
      <w:r w:rsidRPr="004662C4">
        <w:tab/>
        <w:t>A fine defaulter imprisoned for a period under section 116ZK (3), discharges the outstanding fine—</w:t>
      </w:r>
    </w:p>
    <w:p w14:paraId="53082C39" w14:textId="77777777"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14:paraId="7B955C32" w14:textId="77777777"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14:paraId="2BFEF409" w14:textId="77777777"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14:paraId="6EE4B922" w14:textId="77777777"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14:paraId="579F5293" w14:textId="77777777"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14:paraId="162FA9BF" w14:textId="77777777" w:rsidR="0046297A" w:rsidRPr="004662C4" w:rsidRDefault="0046297A" w:rsidP="0046297A">
      <w:pPr>
        <w:pStyle w:val="AH5Sec"/>
      </w:pPr>
      <w:bookmarkStart w:id="222" w:name="_Toc137636064"/>
      <w:r w:rsidRPr="00A96432">
        <w:rPr>
          <w:rStyle w:val="CharSectNo"/>
        </w:rPr>
        <w:t>116ZN</w:t>
      </w:r>
      <w:r w:rsidRPr="004662C4">
        <w:tab/>
        <w:t>Imprisonment—release if outstanding fine paid</w:t>
      </w:r>
      <w:bookmarkEnd w:id="222"/>
      <w:r w:rsidRPr="004662C4">
        <w:t xml:space="preserve"> </w:t>
      </w:r>
    </w:p>
    <w:p w14:paraId="3D8FBDC8" w14:textId="77777777"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14:paraId="4E7080BD" w14:textId="77777777"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14:paraId="4D07BFC1" w14:textId="77777777"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14:paraId="3D543AF0"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14:paraId="6365CB46" w14:textId="77777777" w:rsidR="0046297A" w:rsidRPr="00D675CA" w:rsidRDefault="0046297A" w:rsidP="0046297A">
      <w:pPr>
        <w:pStyle w:val="PageBreak"/>
      </w:pPr>
      <w:r w:rsidRPr="00D675CA">
        <w:br w:type="page"/>
      </w:r>
    </w:p>
    <w:p w14:paraId="53341E36" w14:textId="77777777" w:rsidR="0046297A" w:rsidRPr="00A96432" w:rsidRDefault="0046297A" w:rsidP="0046297A">
      <w:pPr>
        <w:pStyle w:val="AH2Part"/>
      </w:pPr>
      <w:bookmarkStart w:id="223" w:name="_Toc137636065"/>
      <w:r w:rsidRPr="00A96432">
        <w:rPr>
          <w:rStyle w:val="CharPartNo"/>
        </w:rPr>
        <w:lastRenderedPageBreak/>
        <w:t>Part 6A.4</w:t>
      </w:r>
      <w:r w:rsidRPr="004662C4">
        <w:tab/>
      </w:r>
      <w:r w:rsidRPr="00A96432">
        <w:rPr>
          <w:rStyle w:val="CharPartText"/>
        </w:rPr>
        <w:t>Miscellaneous</w:t>
      </w:r>
      <w:bookmarkEnd w:id="223"/>
    </w:p>
    <w:p w14:paraId="1177D908" w14:textId="77777777" w:rsidR="0046297A" w:rsidRDefault="0046297A" w:rsidP="0046297A">
      <w:pPr>
        <w:pStyle w:val="Placeholder"/>
        <w:suppressLineNumbers/>
      </w:pPr>
      <w:r>
        <w:rPr>
          <w:rStyle w:val="CharDivNo"/>
        </w:rPr>
        <w:t xml:space="preserve">  </w:t>
      </w:r>
      <w:r>
        <w:rPr>
          <w:rStyle w:val="CharDivText"/>
        </w:rPr>
        <w:t xml:space="preserve">  </w:t>
      </w:r>
    </w:p>
    <w:p w14:paraId="3DCDD276" w14:textId="77777777" w:rsidR="0046297A" w:rsidRPr="004662C4" w:rsidRDefault="0046297A" w:rsidP="0046297A">
      <w:pPr>
        <w:pStyle w:val="AH5Sec"/>
      </w:pPr>
      <w:bookmarkStart w:id="224" w:name="_Toc137636066"/>
      <w:r w:rsidRPr="00A96432">
        <w:rPr>
          <w:rStyle w:val="CharSectNo"/>
        </w:rPr>
        <w:t>116ZO</w:t>
      </w:r>
      <w:r w:rsidRPr="004662C4">
        <w:tab/>
        <w:t xml:space="preserve">Remission of fine by </w:t>
      </w:r>
      <w:r>
        <w:t>director</w:t>
      </w:r>
      <w:r>
        <w:noBreakHyphen/>
        <w:t>general</w:t>
      </w:r>
      <w:bookmarkEnd w:id="224"/>
    </w:p>
    <w:p w14:paraId="1C0FC872"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14:paraId="24896D25" w14:textId="77777777" w:rsidR="0046297A" w:rsidRPr="004662C4" w:rsidRDefault="0046297A" w:rsidP="0046297A">
      <w:pPr>
        <w:pStyle w:val="Apara"/>
      </w:pPr>
      <w:r w:rsidRPr="004662C4">
        <w:tab/>
        <w:t>(a)</w:t>
      </w:r>
      <w:r w:rsidRPr="004662C4">
        <w:tab/>
        <w:t>a fine enforcement order would not be effective to secure payment or is not otherwise appropriate; and</w:t>
      </w:r>
    </w:p>
    <w:p w14:paraId="472CF2F7" w14:textId="77777777" w:rsidR="0046297A" w:rsidRPr="004662C4" w:rsidRDefault="0046297A" w:rsidP="0046297A">
      <w:pPr>
        <w:pStyle w:val="Apara"/>
      </w:pPr>
      <w:r w:rsidRPr="004662C4">
        <w:tab/>
        <w:t>(b)</w:t>
      </w:r>
      <w:r w:rsidRPr="004662C4">
        <w:tab/>
        <w:t>a voluntary community work order is not possible or appropriate; and</w:t>
      </w:r>
    </w:p>
    <w:p w14:paraId="2271D55C" w14:textId="77777777" w:rsidR="0046297A" w:rsidRPr="004662C4" w:rsidRDefault="0046297A" w:rsidP="0046297A">
      <w:pPr>
        <w:pStyle w:val="Apara"/>
      </w:pPr>
      <w:r w:rsidRPr="004662C4">
        <w:tab/>
        <w:t>(c)</w:t>
      </w:r>
      <w:r w:rsidRPr="004662C4">
        <w:tab/>
        <w:t>it is appropriate in all the circumstances to remit the fine.</w:t>
      </w:r>
    </w:p>
    <w:p w14:paraId="0412E5EB" w14:textId="77777777"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14:paraId="640B2463" w14:textId="77777777" w:rsidR="0046297A" w:rsidRPr="004662C4" w:rsidRDefault="0046297A" w:rsidP="0046297A">
      <w:pPr>
        <w:pStyle w:val="Apara"/>
      </w:pPr>
      <w:r w:rsidRPr="004662C4">
        <w:tab/>
        <w:t>(a)</w:t>
      </w:r>
      <w:r w:rsidRPr="004662C4">
        <w:tab/>
        <w:t>must consider the following:</w:t>
      </w:r>
    </w:p>
    <w:p w14:paraId="1A7FD6C3" w14:textId="77777777"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14:paraId="355EC6CA" w14:textId="77777777" w:rsidR="0046297A" w:rsidRPr="004662C4" w:rsidRDefault="0046297A" w:rsidP="0046297A">
      <w:pPr>
        <w:pStyle w:val="Asubpara"/>
      </w:pPr>
      <w:r w:rsidRPr="004662C4">
        <w:tab/>
        <w:t>(ii)</w:t>
      </w:r>
      <w:r w:rsidRPr="004662C4">
        <w:tab/>
        <w:t xml:space="preserve">the offence for which the fine was imposed; </w:t>
      </w:r>
    </w:p>
    <w:p w14:paraId="0FFD05F5" w14:textId="77777777" w:rsidR="0046297A" w:rsidRPr="004662C4" w:rsidRDefault="0046297A" w:rsidP="0046297A">
      <w:pPr>
        <w:pStyle w:val="Asubpara"/>
      </w:pPr>
      <w:r w:rsidRPr="004662C4">
        <w:tab/>
        <w:t>(iii)</w:t>
      </w:r>
      <w:r w:rsidRPr="004662C4">
        <w:tab/>
        <w:t xml:space="preserve">the amount of the fine; </w:t>
      </w:r>
    </w:p>
    <w:p w14:paraId="78DA41EC" w14:textId="77777777" w:rsidR="0046297A" w:rsidRPr="004662C4" w:rsidRDefault="0046297A" w:rsidP="0046297A">
      <w:pPr>
        <w:pStyle w:val="Asubpara"/>
      </w:pPr>
      <w:r w:rsidRPr="004662C4">
        <w:tab/>
        <w:t>(iv)</w:t>
      </w:r>
      <w:r w:rsidRPr="004662C4">
        <w:tab/>
        <w:t xml:space="preserve">whether the defaulter has any other outstanding fines; </w:t>
      </w:r>
    </w:p>
    <w:p w14:paraId="681FE43B" w14:textId="77777777"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14:paraId="2A83A20C" w14:textId="77777777"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14:paraId="16EC6E71" w14:textId="77777777"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14:paraId="0755B4DA" w14:textId="77777777" w:rsidR="0046297A" w:rsidRPr="004662C4" w:rsidRDefault="0046297A" w:rsidP="0046297A">
      <w:pPr>
        <w:pStyle w:val="AH5Sec"/>
        <w:rPr>
          <w:lang w:eastAsia="en-AU"/>
        </w:rPr>
      </w:pPr>
      <w:bookmarkStart w:id="225" w:name="_Toc137636067"/>
      <w:r w:rsidRPr="00A96432">
        <w:rPr>
          <w:rStyle w:val="CharSectNo"/>
        </w:rPr>
        <w:lastRenderedPageBreak/>
        <w:t>116ZP</w:t>
      </w:r>
      <w:r w:rsidRPr="004662C4">
        <w:rPr>
          <w:lang w:eastAsia="en-AU"/>
        </w:rPr>
        <w:tab/>
        <w:t>Time served in custody to count</w:t>
      </w:r>
      <w:bookmarkEnd w:id="225"/>
    </w:p>
    <w:p w14:paraId="7E07D3D3"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14:paraId="0D56548B" w14:textId="77777777"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14:paraId="43F61AF5"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14:paraId="53750743" w14:textId="77777777"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14:paraId="4BA48283" w14:textId="77777777" w:rsidR="0046297A" w:rsidRPr="002F4D58" w:rsidRDefault="0046297A" w:rsidP="0046297A">
      <w:pPr>
        <w:pStyle w:val="Amain"/>
        <w:keepNext/>
      </w:pPr>
      <w:r w:rsidRPr="002F4D58">
        <w:tab/>
        <w:t>(5)</w:t>
      </w:r>
      <w:r w:rsidRPr="002F4D58">
        <w:tab/>
        <w:t>In this section:</w:t>
      </w:r>
    </w:p>
    <w:p w14:paraId="012FA805" w14:textId="2DE01E12"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33" w:tooltip="A2005-58" w:history="1">
        <w:r w:rsidRPr="00782F83">
          <w:rPr>
            <w:rStyle w:val="charCitHyperlinkItal"/>
          </w:rPr>
          <w:t>Crimes (Sentencing) Act 2005</w:t>
        </w:r>
      </w:hyperlink>
      <w:r w:rsidRPr="00782F83">
        <w:rPr>
          <w:rStyle w:val="charItals"/>
        </w:rPr>
        <w:t xml:space="preserve"> </w:t>
      </w:r>
      <w:r w:rsidRPr="002F4D58">
        <w:t>to––</w:t>
      </w:r>
    </w:p>
    <w:p w14:paraId="1C4D85C9" w14:textId="77777777" w:rsidR="0046297A" w:rsidRPr="002F4D58" w:rsidRDefault="0046297A" w:rsidP="0046297A">
      <w:pPr>
        <w:pStyle w:val="aDefpara"/>
      </w:pPr>
      <w:r w:rsidRPr="002F4D58">
        <w:tab/>
        <w:t>(a)</w:t>
      </w:r>
      <w:r w:rsidRPr="002F4D58">
        <w:tab/>
        <w:t>the Territory; or</w:t>
      </w:r>
    </w:p>
    <w:p w14:paraId="65122BD0" w14:textId="77777777" w:rsidR="0046297A" w:rsidRPr="002F4D58" w:rsidRDefault="0046297A" w:rsidP="0046297A">
      <w:pPr>
        <w:pStyle w:val="aDefpara"/>
      </w:pPr>
      <w:r w:rsidRPr="002F4D58">
        <w:tab/>
        <w:t>(b)</w:t>
      </w:r>
      <w:r w:rsidRPr="002F4D58">
        <w:tab/>
        <w:t>a person in relation to whom a reparation order agreement mentioned in section 116ZQ is in force.</w:t>
      </w:r>
    </w:p>
    <w:p w14:paraId="0527ADF5" w14:textId="77777777" w:rsidR="0046297A" w:rsidRPr="004662C4" w:rsidRDefault="0046297A" w:rsidP="0046297A">
      <w:pPr>
        <w:pStyle w:val="AH5Sec"/>
      </w:pPr>
      <w:bookmarkStart w:id="226" w:name="_Toc137636068"/>
      <w:r w:rsidRPr="00A96432">
        <w:rPr>
          <w:rStyle w:val="CharSectNo"/>
        </w:rPr>
        <w:t>116ZQ</w:t>
      </w:r>
      <w:r w:rsidRPr="004662C4">
        <w:tab/>
        <w:t>Reparation order agreements</w:t>
      </w:r>
      <w:bookmarkEnd w:id="226"/>
    </w:p>
    <w:p w14:paraId="5E4954A3" w14:textId="77777777"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14:paraId="3E40D9BE" w14:textId="77777777" w:rsidR="0046297A" w:rsidRPr="004662C4" w:rsidRDefault="0046297A" w:rsidP="0046297A">
      <w:pPr>
        <w:pStyle w:val="Amain"/>
      </w:pPr>
      <w:r w:rsidRPr="004662C4">
        <w:tab/>
        <w:t>(2)</w:t>
      </w:r>
      <w:r w:rsidRPr="004662C4">
        <w:tab/>
        <w:t>A reparation order agreement must be in writing.</w:t>
      </w:r>
    </w:p>
    <w:p w14:paraId="58EE1069" w14:textId="77777777"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14:paraId="3FF86370" w14:textId="77777777" w:rsidR="0046297A" w:rsidRPr="004662C4" w:rsidRDefault="0046297A" w:rsidP="0046297A">
      <w:pPr>
        <w:pStyle w:val="Apara"/>
      </w:pPr>
      <w:r w:rsidRPr="004662C4">
        <w:tab/>
        <w:t>(a)</w:t>
      </w:r>
      <w:r w:rsidRPr="004662C4">
        <w:tab/>
        <w:t xml:space="preserve">be paid to the entity; or </w:t>
      </w:r>
    </w:p>
    <w:p w14:paraId="370B8A9E" w14:textId="77777777"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14:paraId="50D19B73" w14:textId="77777777" w:rsidR="0046297A" w:rsidRPr="004662C4" w:rsidRDefault="0046297A" w:rsidP="0046297A">
      <w:pPr>
        <w:pStyle w:val="AH5Sec"/>
      </w:pPr>
      <w:bookmarkStart w:id="227" w:name="_Toc137636069"/>
      <w:r w:rsidRPr="00A96432">
        <w:rPr>
          <w:rStyle w:val="CharSectNo"/>
        </w:rPr>
        <w:t>116ZR</w:t>
      </w:r>
      <w:r w:rsidRPr="004662C4">
        <w:tab/>
        <w:t>Apportionment of fine amounts</w:t>
      </w:r>
      <w:bookmarkEnd w:id="227"/>
    </w:p>
    <w:p w14:paraId="144572A2" w14:textId="77777777"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14:paraId="474B5AE3" w14:textId="187C2962" w:rsidR="0046297A" w:rsidRPr="004662C4" w:rsidRDefault="0046297A" w:rsidP="0046297A">
      <w:pPr>
        <w:pStyle w:val="aDefpara"/>
      </w:pPr>
      <w:r w:rsidRPr="004662C4">
        <w:tab/>
        <w:t>(a)</w:t>
      </w:r>
      <w:r w:rsidRPr="004662C4">
        <w:tab/>
        <w:t xml:space="preserve">an amount payable under a reparation order under the </w:t>
      </w:r>
      <w:hyperlink r:id="rId134"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14:paraId="30EA8C7C" w14:textId="0113E652" w:rsidR="0046297A" w:rsidRPr="004662C4" w:rsidRDefault="0046297A" w:rsidP="0046297A">
      <w:pPr>
        <w:pStyle w:val="aDefpara"/>
      </w:pPr>
      <w:r w:rsidRPr="004662C4">
        <w:tab/>
        <w:t>(b)</w:t>
      </w:r>
      <w:r w:rsidRPr="004662C4">
        <w:tab/>
        <w:t xml:space="preserve">an amount payable under a reparation order under the </w:t>
      </w:r>
      <w:hyperlink r:id="rId135"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14:paraId="311C389B" w14:textId="496920EE" w:rsidR="0046297A" w:rsidRDefault="0046297A" w:rsidP="0046297A">
      <w:pPr>
        <w:pStyle w:val="aDefpara"/>
      </w:pPr>
      <w:r w:rsidRPr="004662C4">
        <w:tab/>
      </w:r>
      <w:r w:rsidRPr="00A31FB4">
        <w:t>(c)</w:t>
      </w:r>
      <w:r w:rsidRPr="00A31FB4">
        <w:tab/>
        <w:t xml:space="preserve">a victims financial assistance levy imposed under the </w:t>
      </w:r>
      <w:hyperlink r:id="rId136" w:tooltip="A2016-12" w:history="1">
        <w:r w:rsidRPr="00173DAD">
          <w:rPr>
            <w:rStyle w:val="charCitHyperlinkItal"/>
          </w:rPr>
          <w:t>Victims of Crime (Financial Assistance) Act 2016</w:t>
        </w:r>
      </w:hyperlink>
      <w:r>
        <w:t>;</w:t>
      </w:r>
    </w:p>
    <w:p w14:paraId="22B457B2" w14:textId="525A4E89" w:rsidR="0046297A" w:rsidRPr="004662C4" w:rsidRDefault="0046297A" w:rsidP="0046297A">
      <w:pPr>
        <w:pStyle w:val="aDefpara"/>
      </w:pPr>
      <w:r>
        <w:tab/>
      </w:r>
      <w:r w:rsidRPr="004662C4">
        <w:t>(d)</w:t>
      </w:r>
      <w:r w:rsidRPr="004662C4">
        <w:tab/>
        <w:t xml:space="preserve">a victims services levy imposed under the </w:t>
      </w:r>
      <w:hyperlink r:id="rId137" w:tooltip="A1994-83" w:history="1">
        <w:r w:rsidRPr="00782F83">
          <w:rPr>
            <w:rStyle w:val="charCitHyperlinkItal"/>
          </w:rPr>
          <w:t>Victims of Crime Act 1994</w:t>
        </w:r>
      </w:hyperlink>
      <w:r w:rsidRPr="004662C4">
        <w:t xml:space="preserve">; </w:t>
      </w:r>
    </w:p>
    <w:p w14:paraId="7B9502C7" w14:textId="73F64D02" w:rsidR="0046297A" w:rsidRPr="004662C4" w:rsidRDefault="0046297A" w:rsidP="0046297A">
      <w:pPr>
        <w:pStyle w:val="aDefpara"/>
      </w:pPr>
      <w:r w:rsidRPr="004662C4">
        <w:tab/>
        <w:t>(e)</w:t>
      </w:r>
      <w:r w:rsidRPr="004662C4">
        <w:tab/>
        <w:t xml:space="preserve">a fine payable under a fine order under the </w:t>
      </w:r>
      <w:hyperlink r:id="rId138" w:tooltip="A2005-58" w:history="1">
        <w:r w:rsidRPr="00782F83">
          <w:rPr>
            <w:rStyle w:val="charCitHyperlinkItal"/>
          </w:rPr>
          <w:t>Crimes (Sentencing) Act 2005</w:t>
        </w:r>
      </w:hyperlink>
      <w:r w:rsidRPr="004662C4">
        <w:t xml:space="preserve">; </w:t>
      </w:r>
    </w:p>
    <w:p w14:paraId="1E989890" w14:textId="3F4C046A" w:rsidR="0046297A" w:rsidRPr="004662C4" w:rsidRDefault="0046297A" w:rsidP="0046297A">
      <w:pPr>
        <w:pStyle w:val="aDefpara"/>
      </w:pPr>
      <w:r w:rsidRPr="004662C4">
        <w:tab/>
        <w:t>(f)</w:t>
      </w:r>
      <w:r w:rsidRPr="004662C4">
        <w:tab/>
        <w:t xml:space="preserve">a financial penalty imposed, other than under the </w:t>
      </w:r>
      <w:hyperlink r:id="rId139" w:tooltip="A2005-58" w:history="1">
        <w:r w:rsidRPr="00782F83">
          <w:rPr>
            <w:rStyle w:val="charCitHyperlinkItal"/>
          </w:rPr>
          <w:t>Crimes (Sentencing) Act 2005</w:t>
        </w:r>
      </w:hyperlink>
      <w:r w:rsidRPr="004662C4">
        <w:t xml:space="preserve">, in relation to an offence; </w:t>
      </w:r>
    </w:p>
    <w:p w14:paraId="5F2180FC" w14:textId="77777777"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14:paraId="235E37FD" w14:textId="77777777" w:rsidR="0046297A" w:rsidRPr="004662C4" w:rsidRDefault="0046297A" w:rsidP="0046297A">
      <w:pPr>
        <w:pStyle w:val="aDefpara"/>
      </w:pPr>
      <w:r w:rsidRPr="004662C4">
        <w:tab/>
        <w:t>(h)</w:t>
      </w:r>
      <w:r w:rsidRPr="004662C4">
        <w:tab/>
        <w:t>costs payable to the Territory under a court order in a proceeding for an offence.</w:t>
      </w:r>
    </w:p>
    <w:p w14:paraId="7096A2B9" w14:textId="77777777" w:rsidR="0046297A" w:rsidRPr="004662C4" w:rsidRDefault="0046297A" w:rsidP="0046297A">
      <w:pPr>
        <w:pStyle w:val="AH5Sec"/>
      </w:pPr>
      <w:bookmarkStart w:id="228" w:name="_Toc137636070"/>
      <w:r w:rsidRPr="00A96432">
        <w:rPr>
          <w:rStyle w:val="CharSectNo"/>
        </w:rPr>
        <w:t>116ZS</w:t>
      </w:r>
      <w:r w:rsidRPr="004662C4">
        <w:tab/>
        <w:t>Conviction or order quashed or set aside</w:t>
      </w:r>
      <w:bookmarkEnd w:id="228"/>
    </w:p>
    <w:p w14:paraId="5DED8DCA" w14:textId="77777777"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14:paraId="7D655E83" w14:textId="77777777" w:rsidR="0046297A" w:rsidRPr="004662C4" w:rsidRDefault="0046297A" w:rsidP="0046297A">
      <w:pPr>
        <w:pStyle w:val="AH5Sec"/>
      </w:pPr>
      <w:bookmarkStart w:id="229" w:name="_Toc137636071"/>
      <w:r w:rsidRPr="00A96432">
        <w:rPr>
          <w:rStyle w:val="CharSectNo"/>
        </w:rPr>
        <w:lastRenderedPageBreak/>
        <w:t>116ZT</w:t>
      </w:r>
      <w:r w:rsidRPr="004662C4">
        <w:tab/>
        <w:t>Sharing information</w:t>
      </w:r>
      <w:bookmarkEnd w:id="229"/>
    </w:p>
    <w:p w14:paraId="34E7C984" w14:textId="77777777"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14:paraId="3B2AA598" w14:textId="77777777" w:rsidR="0046297A" w:rsidRPr="004662C4" w:rsidRDefault="0046297A" w:rsidP="0046297A">
      <w:pPr>
        <w:pStyle w:val="aExamHdgss"/>
      </w:pPr>
      <w:r w:rsidRPr="004662C4">
        <w:t>Example</w:t>
      </w:r>
    </w:p>
    <w:p w14:paraId="6E1F8D7C" w14:textId="77777777" w:rsidR="0046297A" w:rsidRDefault="0046297A" w:rsidP="00CD19D7">
      <w:pPr>
        <w:pStyle w:val="aExamss"/>
      </w:pPr>
      <w:r w:rsidRPr="004662C4">
        <w:t xml:space="preserve">registrar giving </w:t>
      </w:r>
      <w:r>
        <w:t>director</w:t>
      </w:r>
      <w:r>
        <w:noBreakHyphen/>
        <w:t>general</w:t>
      </w:r>
      <w:r w:rsidRPr="004662C4">
        <w:t xml:space="preserve"> details of fine defaulter’s address</w:t>
      </w:r>
    </w:p>
    <w:p w14:paraId="4B83C302" w14:textId="77777777" w:rsidR="0046297A" w:rsidRPr="004662C4" w:rsidRDefault="0046297A" w:rsidP="0046297A">
      <w:pPr>
        <w:pStyle w:val="AH5Sec"/>
      </w:pPr>
      <w:bookmarkStart w:id="230" w:name="_Toc137636072"/>
      <w:r w:rsidRPr="00A96432">
        <w:rPr>
          <w:rStyle w:val="CharSectNo"/>
        </w:rPr>
        <w:t>116ZU</w:t>
      </w:r>
      <w:r w:rsidRPr="004662C4">
        <w:tab/>
        <w:t>Orders may be made on conditions</w:t>
      </w:r>
      <w:bookmarkEnd w:id="230"/>
    </w:p>
    <w:p w14:paraId="18DD1266" w14:textId="77777777" w:rsidR="0046297A" w:rsidRPr="004662C4" w:rsidRDefault="0046297A" w:rsidP="0046297A">
      <w:pPr>
        <w:pStyle w:val="Amainreturn"/>
      </w:pPr>
      <w:r w:rsidRPr="004662C4">
        <w:t>Subject to this chapter, the court may make an order under this chapter on any conditions it considers appropriate.</w:t>
      </w:r>
    </w:p>
    <w:p w14:paraId="74179164" w14:textId="77777777" w:rsidR="0046297A" w:rsidRDefault="0046297A" w:rsidP="0046297A">
      <w:pPr>
        <w:pStyle w:val="PageBreak"/>
      </w:pPr>
      <w:r>
        <w:br w:type="page"/>
      </w:r>
    </w:p>
    <w:p w14:paraId="4731AE53" w14:textId="77777777" w:rsidR="0046297A" w:rsidRPr="00A96432" w:rsidRDefault="0046297A" w:rsidP="0046297A">
      <w:pPr>
        <w:pStyle w:val="AH1Chapter"/>
      </w:pPr>
      <w:bookmarkStart w:id="231" w:name="_Toc137636073"/>
      <w:r w:rsidRPr="00A96432">
        <w:rPr>
          <w:rStyle w:val="CharChapNo"/>
        </w:rPr>
        <w:lastRenderedPageBreak/>
        <w:t>Chapter 7</w:t>
      </w:r>
      <w:r>
        <w:tab/>
      </w:r>
      <w:r w:rsidRPr="00A96432">
        <w:rPr>
          <w:rStyle w:val="CharChapText"/>
        </w:rPr>
        <w:t>Parole</w:t>
      </w:r>
      <w:bookmarkEnd w:id="231"/>
    </w:p>
    <w:p w14:paraId="57F98FE0" w14:textId="77777777" w:rsidR="0046297A" w:rsidRPr="00A96432" w:rsidRDefault="0046297A" w:rsidP="0046297A">
      <w:pPr>
        <w:pStyle w:val="AH2Part"/>
      </w:pPr>
      <w:bookmarkStart w:id="232" w:name="_Toc137636074"/>
      <w:r w:rsidRPr="00A96432">
        <w:rPr>
          <w:rStyle w:val="CharPartNo"/>
        </w:rPr>
        <w:t>Part 7.1</w:t>
      </w:r>
      <w:r>
        <w:tab/>
      </w:r>
      <w:r w:rsidRPr="00A96432">
        <w:rPr>
          <w:rStyle w:val="CharPartText"/>
        </w:rPr>
        <w:t>Parole—general</w:t>
      </w:r>
      <w:bookmarkEnd w:id="232"/>
    </w:p>
    <w:p w14:paraId="1C116988" w14:textId="77777777" w:rsidR="0046297A" w:rsidRDefault="0046297A" w:rsidP="0046297A">
      <w:pPr>
        <w:pStyle w:val="Placeholder"/>
      </w:pPr>
      <w:r>
        <w:rPr>
          <w:rStyle w:val="CharDivNo"/>
        </w:rPr>
        <w:t xml:space="preserve">  </w:t>
      </w:r>
      <w:r>
        <w:rPr>
          <w:rStyle w:val="CharDivText"/>
        </w:rPr>
        <w:t xml:space="preserve">  </w:t>
      </w:r>
    </w:p>
    <w:p w14:paraId="630A421F" w14:textId="77777777" w:rsidR="0046297A" w:rsidRDefault="0046297A" w:rsidP="0046297A">
      <w:pPr>
        <w:pStyle w:val="AH5Sec"/>
      </w:pPr>
      <w:bookmarkStart w:id="233" w:name="_Toc137636075"/>
      <w:r w:rsidRPr="00A96432">
        <w:rPr>
          <w:rStyle w:val="CharSectNo"/>
        </w:rPr>
        <w:t>117</w:t>
      </w:r>
      <w:r>
        <w:tab/>
        <w:t>Definitions—ch 7</w:t>
      </w:r>
      <w:bookmarkEnd w:id="233"/>
    </w:p>
    <w:p w14:paraId="1B97968D" w14:textId="77777777" w:rsidR="0046297A" w:rsidRDefault="0046297A" w:rsidP="0046297A">
      <w:pPr>
        <w:pStyle w:val="Amainreturn"/>
        <w:keepNext/>
      </w:pPr>
      <w:r>
        <w:t>In this Act:</w:t>
      </w:r>
    </w:p>
    <w:p w14:paraId="2177594B" w14:textId="77777777" w:rsidR="0046297A" w:rsidRPr="00782F83" w:rsidRDefault="0046297A" w:rsidP="0046297A">
      <w:pPr>
        <w:pStyle w:val="aDef"/>
        <w:keepNext/>
      </w:pPr>
      <w:r>
        <w:rPr>
          <w:rStyle w:val="charBoldItals"/>
        </w:rPr>
        <w:t>additional condition</w:t>
      </w:r>
      <w:r w:rsidRPr="00782F83">
        <w:t>, of an offender’s parole order, means—</w:t>
      </w:r>
    </w:p>
    <w:p w14:paraId="7AA96351" w14:textId="77777777" w:rsidR="0046297A" w:rsidRPr="00782F83" w:rsidRDefault="0046297A" w:rsidP="0046297A">
      <w:pPr>
        <w:pStyle w:val="aDefpara"/>
      </w:pPr>
      <w:r w:rsidRPr="00782F83">
        <w:tab/>
        <w:t>(a)</w:t>
      </w:r>
      <w:r w:rsidRPr="00782F83">
        <w:tab/>
        <w:t>a condition of the order imposed under—</w:t>
      </w:r>
    </w:p>
    <w:p w14:paraId="4F5408CB" w14:textId="77777777" w:rsidR="0046297A" w:rsidRPr="00782F83" w:rsidRDefault="0046297A" w:rsidP="0046297A">
      <w:pPr>
        <w:pStyle w:val="aDefsubpara"/>
      </w:pPr>
      <w:r w:rsidRPr="00782F83">
        <w:tab/>
        <w:t>(i)</w:t>
      </w:r>
      <w:r w:rsidRPr="00782F83">
        <w:tab/>
        <w:t>part 7.2 (Making of parole orders); or</w:t>
      </w:r>
    </w:p>
    <w:p w14:paraId="65E24303" w14:textId="77777777" w:rsidR="0046297A" w:rsidRPr="00782F83" w:rsidRDefault="0046297A" w:rsidP="0046297A">
      <w:pPr>
        <w:pStyle w:val="aDefsubpara"/>
        <w:keepNext/>
      </w:pPr>
      <w:r w:rsidRPr="00782F83">
        <w:tab/>
        <w:t>(ii)</w:t>
      </w:r>
      <w:r w:rsidRPr="00782F83">
        <w:tab/>
        <w:t>part 7.4 (Supervising parole); or</w:t>
      </w:r>
    </w:p>
    <w:p w14:paraId="3431C02E" w14:textId="77777777" w:rsidR="0046297A" w:rsidRDefault="0046297A" w:rsidP="0046297A">
      <w:pPr>
        <w:pStyle w:val="aDefpara"/>
      </w:pPr>
      <w:r>
        <w:tab/>
        <w:t>(b)</w:t>
      </w:r>
      <w:r>
        <w:tab/>
        <w:t>if the condition is amended under part 7.4 (Supervising parole)</w:t>
      </w:r>
      <w:r w:rsidRPr="00782F83">
        <w:t>—the condition as amended</w:t>
      </w:r>
      <w:r>
        <w:t>.</w:t>
      </w:r>
    </w:p>
    <w:p w14:paraId="73A66260" w14:textId="77777777" w:rsidR="0046297A" w:rsidRDefault="0046297A" w:rsidP="0046297A">
      <w:pPr>
        <w:pStyle w:val="aDef"/>
      </w:pPr>
      <w:r>
        <w:rPr>
          <w:rStyle w:val="charBoldItals"/>
        </w:rPr>
        <w:t>application</w:t>
      </w:r>
      <w:r>
        <w:t>, for parole, means an ordinary parole application or a special parole application.</w:t>
      </w:r>
    </w:p>
    <w:p w14:paraId="5118E985" w14:textId="77777777" w:rsidR="0046297A" w:rsidRDefault="0046297A" w:rsidP="0046297A">
      <w:pPr>
        <w:pStyle w:val="aDef"/>
      </w:pPr>
      <w:r>
        <w:rPr>
          <w:rStyle w:val="charBoldItals"/>
        </w:rPr>
        <w:t>core condition</w:t>
      </w:r>
      <w:r>
        <w:t>, of an offender’s parole order, means a core condition under section 137.</w:t>
      </w:r>
    </w:p>
    <w:p w14:paraId="43C37BD7" w14:textId="77777777"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14:paraId="3D72CFDB" w14:textId="77777777"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14:paraId="789CDBD9" w14:textId="77777777"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14:paraId="34AB0520" w14:textId="77777777" w:rsidR="0046297A" w:rsidRDefault="0046297A" w:rsidP="0046297A">
      <w:pPr>
        <w:pStyle w:val="aDef"/>
      </w:pPr>
      <w:r>
        <w:rPr>
          <w:rStyle w:val="charBoldItals"/>
        </w:rPr>
        <w:t>ordinary parole application</w:t>
      </w:r>
      <w:r>
        <w:t>—see section 121 (3).</w:t>
      </w:r>
    </w:p>
    <w:p w14:paraId="1FF068AE" w14:textId="77777777" w:rsidR="0046297A" w:rsidRPr="00782F83" w:rsidRDefault="0046297A" w:rsidP="0046297A">
      <w:pPr>
        <w:pStyle w:val="aDef"/>
      </w:pPr>
      <w:r>
        <w:rPr>
          <w:rStyle w:val="charBoldItals"/>
        </w:rPr>
        <w:t>parole eligibility date</w:t>
      </w:r>
      <w:r w:rsidRPr="00782F83">
        <w:t>, for an offender</w:t>
      </w:r>
      <w:r>
        <w:t>—see section 118.</w:t>
      </w:r>
    </w:p>
    <w:p w14:paraId="64EC9CB2" w14:textId="77777777"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14:paraId="64444F6C" w14:textId="77777777"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14:paraId="2BA7DE9E" w14:textId="77777777" w:rsidR="0046297A" w:rsidRPr="00782F83" w:rsidRDefault="0046297A" w:rsidP="0046297A">
      <w:pPr>
        <w:pStyle w:val="aDefpara"/>
      </w:pPr>
      <w:r>
        <w:tab/>
        <w:t>(a)</w:t>
      </w:r>
      <w:r>
        <w:tab/>
        <w:t>section 126 (Parole applications—decision after inquiry without hearing); or</w:t>
      </w:r>
    </w:p>
    <w:p w14:paraId="62141AF4" w14:textId="77777777" w:rsidR="0046297A" w:rsidRPr="00782F83" w:rsidRDefault="0046297A" w:rsidP="0046297A">
      <w:pPr>
        <w:pStyle w:val="aDefpara"/>
      </w:pPr>
      <w:r>
        <w:tab/>
        <w:t>(b)</w:t>
      </w:r>
      <w:r>
        <w:tab/>
        <w:t>section 129 (Parole applications—decision after hearing).</w:t>
      </w:r>
    </w:p>
    <w:p w14:paraId="385AEE63" w14:textId="77777777" w:rsidR="0046297A" w:rsidRDefault="0046297A" w:rsidP="0046297A">
      <w:pPr>
        <w:pStyle w:val="aDef"/>
        <w:keepNext/>
      </w:pPr>
      <w:r>
        <w:rPr>
          <w:rStyle w:val="charBoldItals"/>
        </w:rPr>
        <w:t>parole release date</w:t>
      </w:r>
      <w:r>
        <w:t>, for an offender—see section 132 (3) (a).</w:t>
      </w:r>
    </w:p>
    <w:p w14:paraId="13782D73" w14:textId="77777777" w:rsidR="0046297A" w:rsidRDefault="0046297A" w:rsidP="0046297A">
      <w:pPr>
        <w:pStyle w:val="aDef"/>
      </w:pPr>
      <w:r>
        <w:rPr>
          <w:rStyle w:val="charBoldItals"/>
        </w:rPr>
        <w:t>special parole application</w:t>
      </w:r>
      <w:r>
        <w:t>—see section 121 (3).</w:t>
      </w:r>
    </w:p>
    <w:p w14:paraId="04745452" w14:textId="77777777" w:rsidR="0046297A" w:rsidRDefault="0046297A" w:rsidP="0046297A">
      <w:pPr>
        <w:pStyle w:val="AH5Sec"/>
      </w:pPr>
      <w:bookmarkStart w:id="234" w:name="_Toc137636076"/>
      <w:r w:rsidRPr="00A96432">
        <w:rPr>
          <w:rStyle w:val="CharSectNo"/>
        </w:rPr>
        <w:t>118</w:t>
      </w:r>
      <w:r>
        <w:tab/>
        <w:t xml:space="preserve">Meaning of </w:t>
      </w:r>
      <w:r w:rsidRPr="00782F83">
        <w:rPr>
          <w:rStyle w:val="charItals"/>
        </w:rPr>
        <w:t>parole eligibility date</w:t>
      </w:r>
      <w:bookmarkEnd w:id="234"/>
    </w:p>
    <w:p w14:paraId="7DD38276" w14:textId="77777777" w:rsidR="0046297A" w:rsidRDefault="0046297A" w:rsidP="0046297A">
      <w:pPr>
        <w:pStyle w:val="Amain"/>
      </w:pPr>
      <w:r>
        <w:tab/>
        <w:t>(1)</w:t>
      </w:r>
      <w:r>
        <w:tab/>
        <w:t xml:space="preserve">For this Act, an offender’s </w:t>
      </w:r>
      <w:r>
        <w:rPr>
          <w:rStyle w:val="charBoldItals"/>
        </w:rPr>
        <w:t>parole eligibility date</w:t>
      </w:r>
      <w:r>
        <w:t xml:space="preserve"> is—</w:t>
      </w:r>
    </w:p>
    <w:p w14:paraId="3640DD4F" w14:textId="77777777" w:rsidR="0046297A" w:rsidRPr="00782F83" w:rsidRDefault="0046297A" w:rsidP="0046297A">
      <w:pPr>
        <w:pStyle w:val="Apara"/>
      </w:pPr>
      <w:r>
        <w:tab/>
        <w:t>(a)</w:t>
      </w:r>
      <w:r>
        <w:tab/>
        <w:t>the date the offender’s nonparole period ends; or</w:t>
      </w:r>
    </w:p>
    <w:p w14:paraId="7176DDAA" w14:textId="77777777"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14:paraId="7822A4E9" w14:textId="77777777"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14:paraId="641D7D0C" w14:textId="77777777"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14:paraId="5A531FAE" w14:textId="77777777" w:rsidR="0046297A" w:rsidRDefault="0046297A" w:rsidP="0046297A">
      <w:pPr>
        <w:pStyle w:val="AH5Sec"/>
      </w:pPr>
      <w:bookmarkStart w:id="235" w:name="_Toc137636077"/>
      <w:r w:rsidRPr="00A96432">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5"/>
    </w:p>
    <w:p w14:paraId="41F34CBF" w14:textId="77777777" w:rsidR="0046297A" w:rsidRDefault="0046297A" w:rsidP="0046297A">
      <w:pPr>
        <w:pStyle w:val="Amainreturn"/>
        <w:keepNext/>
      </w:pPr>
      <w:r>
        <w:t>In this chapter:</w:t>
      </w:r>
    </w:p>
    <w:p w14:paraId="2DD422DD" w14:textId="77777777"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14:paraId="3E4A4C35" w14:textId="77777777"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14:paraId="435A5184" w14:textId="77777777" w:rsidR="0046297A" w:rsidRDefault="0046297A" w:rsidP="0046297A">
      <w:pPr>
        <w:pStyle w:val="PageBreak"/>
      </w:pPr>
      <w:r>
        <w:br w:type="page"/>
      </w:r>
    </w:p>
    <w:p w14:paraId="7AF5FAA2" w14:textId="77777777" w:rsidR="0046297A" w:rsidRPr="00A96432" w:rsidRDefault="0046297A" w:rsidP="0046297A">
      <w:pPr>
        <w:pStyle w:val="AH2Part"/>
      </w:pPr>
      <w:bookmarkStart w:id="236" w:name="_Toc137636078"/>
      <w:r w:rsidRPr="00A96432">
        <w:rPr>
          <w:rStyle w:val="CharPartNo"/>
        </w:rPr>
        <w:lastRenderedPageBreak/>
        <w:t>Part 7.2</w:t>
      </w:r>
      <w:r>
        <w:tab/>
      </w:r>
      <w:r w:rsidRPr="00A96432">
        <w:rPr>
          <w:rStyle w:val="CharPartText"/>
        </w:rPr>
        <w:t>Making of parole orders</w:t>
      </w:r>
      <w:bookmarkEnd w:id="236"/>
    </w:p>
    <w:p w14:paraId="499D1635" w14:textId="77777777" w:rsidR="0046297A" w:rsidRDefault="0046297A" w:rsidP="0046297A">
      <w:pPr>
        <w:pStyle w:val="AH5Sec"/>
      </w:pPr>
      <w:bookmarkStart w:id="237" w:name="_Toc137636079"/>
      <w:r w:rsidRPr="00A96432">
        <w:rPr>
          <w:rStyle w:val="CharSectNo"/>
        </w:rPr>
        <w:t>119</w:t>
      </w:r>
      <w:r>
        <w:tab/>
        <w:t>Application—pt 7.2</w:t>
      </w:r>
      <w:bookmarkEnd w:id="237"/>
    </w:p>
    <w:p w14:paraId="2A69C4C0" w14:textId="77777777" w:rsidR="0046297A" w:rsidRDefault="0046297A" w:rsidP="0046297A">
      <w:pPr>
        <w:pStyle w:val="Amainreturn"/>
      </w:pPr>
      <w:r>
        <w:t>This part applies to an offender under a sentence of imprisonment for which a nonparole period has been set.</w:t>
      </w:r>
    </w:p>
    <w:p w14:paraId="36ADB6E4" w14:textId="77777777" w:rsidR="0046297A" w:rsidRDefault="0046297A" w:rsidP="0046297A">
      <w:pPr>
        <w:pStyle w:val="AH5Sec"/>
      </w:pPr>
      <w:bookmarkStart w:id="238" w:name="_Toc137636080"/>
      <w:r w:rsidRPr="00A96432">
        <w:rPr>
          <w:rStyle w:val="CharSectNo"/>
        </w:rPr>
        <w:t>120</w:t>
      </w:r>
      <w:r>
        <w:tab/>
        <w:t>Criteria for making parole orders</w:t>
      </w:r>
      <w:bookmarkEnd w:id="238"/>
    </w:p>
    <w:p w14:paraId="414E2B0F" w14:textId="77777777"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14:paraId="6ED6BD4E" w14:textId="77777777" w:rsidR="0046297A" w:rsidRDefault="0046297A" w:rsidP="0046297A">
      <w:pPr>
        <w:pStyle w:val="aNote"/>
      </w:pPr>
      <w:r>
        <w:rPr>
          <w:rStyle w:val="charItals"/>
        </w:rPr>
        <w:t>Note</w:t>
      </w:r>
      <w:r>
        <w:rPr>
          <w:rStyle w:val="charItals"/>
        </w:rPr>
        <w:tab/>
      </w:r>
      <w:r>
        <w:t>Subsection (1) does not apply in relation to special parole applications (see s 126 and s 129).</w:t>
      </w:r>
    </w:p>
    <w:p w14:paraId="3F2957E4" w14:textId="77777777" w:rsidR="0046297A" w:rsidRDefault="0046297A" w:rsidP="0046297A">
      <w:pPr>
        <w:pStyle w:val="Amain"/>
        <w:keepNext/>
      </w:pPr>
      <w:r>
        <w:tab/>
        <w:t>(2)</w:t>
      </w:r>
      <w:r>
        <w:tab/>
        <w:t>In deciding whether to make a parole order for an offender, the board must consider the following matters:</w:t>
      </w:r>
    </w:p>
    <w:p w14:paraId="301D97BA" w14:textId="77777777" w:rsidR="0046297A" w:rsidRDefault="0046297A" w:rsidP="0046297A">
      <w:pPr>
        <w:pStyle w:val="Apara"/>
      </w:pPr>
      <w:r>
        <w:tab/>
        <w:t>(a)</w:t>
      </w:r>
      <w:r>
        <w:tab/>
        <w:t>any relevant recommendation, observation and comment made by the sentencing court;</w:t>
      </w:r>
    </w:p>
    <w:p w14:paraId="7A528280" w14:textId="77777777" w:rsidR="0046297A" w:rsidRDefault="0046297A" w:rsidP="0046297A">
      <w:pPr>
        <w:pStyle w:val="Apara"/>
      </w:pPr>
      <w:r>
        <w:tab/>
        <w:t>(b)</w:t>
      </w:r>
      <w:r>
        <w:tab/>
        <w:t>the offender’s antecedents;</w:t>
      </w:r>
    </w:p>
    <w:p w14:paraId="4A6550BA" w14:textId="77777777" w:rsidR="0046297A" w:rsidRDefault="0046297A" w:rsidP="0046297A">
      <w:pPr>
        <w:pStyle w:val="Apara"/>
      </w:pPr>
      <w:r>
        <w:tab/>
        <w:t>(c)</w:t>
      </w:r>
      <w:r>
        <w:tab/>
        <w:t>any submission made, and concern expressed, to the board by a victim of the offender;</w:t>
      </w:r>
    </w:p>
    <w:p w14:paraId="2BD6BC86" w14:textId="77777777"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14:paraId="680B290F" w14:textId="77777777" w:rsidR="0046297A" w:rsidRDefault="0046297A" w:rsidP="0046297A">
      <w:pPr>
        <w:pStyle w:val="Apara"/>
      </w:pPr>
      <w:r>
        <w:tab/>
        <w:t>(e)</w:t>
      </w:r>
      <w:r>
        <w:tab/>
        <w:t>any report required by regulation in relation to the granting of parole to the offender;</w:t>
      </w:r>
    </w:p>
    <w:p w14:paraId="0F331020" w14:textId="77777777" w:rsidR="0046297A" w:rsidRDefault="0046297A" w:rsidP="00F31863">
      <w:pPr>
        <w:pStyle w:val="Apara"/>
        <w:keepNext/>
      </w:pPr>
      <w:r>
        <w:lastRenderedPageBreak/>
        <w:tab/>
        <w:t>(f)</w:t>
      </w:r>
      <w:r>
        <w:tab/>
        <w:t>any other report prepared by or for the Territory in relation to the granting of parole to the offender;</w:t>
      </w:r>
    </w:p>
    <w:p w14:paraId="34FE4FC7" w14:textId="77777777" w:rsidR="0046297A" w:rsidRDefault="0046297A" w:rsidP="00F31863">
      <w:pPr>
        <w:pStyle w:val="Apara"/>
        <w:keepNext/>
      </w:pPr>
      <w:r>
        <w:tab/>
        <w:t>(g)</w:t>
      </w:r>
      <w:r>
        <w:tab/>
        <w:t>the offender’s conduct while serving the offender’s sentence of imprisonment;</w:t>
      </w:r>
    </w:p>
    <w:p w14:paraId="1B4748F5" w14:textId="77777777" w:rsidR="0046297A" w:rsidRDefault="0046297A" w:rsidP="0046297A">
      <w:pPr>
        <w:pStyle w:val="Apara"/>
      </w:pPr>
      <w:r>
        <w:tab/>
        <w:t>(h)</w:t>
      </w:r>
      <w:r>
        <w:tab/>
        <w:t xml:space="preserve">the offender’s participation in activities while serving the sentence of imprisonment; </w:t>
      </w:r>
    </w:p>
    <w:p w14:paraId="18C6934E" w14:textId="77777777" w:rsidR="0046297A" w:rsidRDefault="0046297A" w:rsidP="0046297A">
      <w:pPr>
        <w:pStyle w:val="Apara"/>
      </w:pPr>
      <w:r>
        <w:tab/>
        <w:t>(i)</w:t>
      </w:r>
      <w:r>
        <w:tab/>
        <w:t xml:space="preserve">the likelihood that, if released on parole, the offender will commit further offences; </w:t>
      </w:r>
    </w:p>
    <w:p w14:paraId="150DE8F0" w14:textId="77777777" w:rsidR="0046297A" w:rsidRDefault="0046297A" w:rsidP="0046297A">
      <w:pPr>
        <w:pStyle w:val="Apara"/>
      </w:pPr>
      <w:r>
        <w:tab/>
        <w:t>(j)</w:t>
      </w:r>
      <w:r>
        <w:tab/>
        <w:t xml:space="preserve">the likelihood that, if released on parole, the offender will comply with any condition to which the parole order would be subject; </w:t>
      </w:r>
    </w:p>
    <w:p w14:paraId="51ADEB3F" w14:textId="77777777" w:rsidR="0046297A" w:rsidRDefault="0046297A" w:rsidP="0046297A">
      <w:pPr>
        <w:pStyle w:val="Apara"/>
      </w:pPr>
      <w:r>
        <w:tab/>
        <w:t>(k)</w:t>
      </w:r>
      <w:r>
        <w:tab/>
        <w:t>whether parole is likely to assist the offender to adjust to lawful community life;</w:t>
      </w:r>
    </w:p>
    <w:p w14:paraId="1826A23C" w14:textId="77777777" w:rsidR="0046297A" w:rsidRDefault="0046297A" w:rsidP="0046297A">
      <w:pPr>
        <w:pStyle w:val="Apara"/>
      </w:pPr>
      <w:r>
        <w:tab/>
        <w:t>(l)</w:t>
      </w:r>
      <w:r>
        <w:tab/>
        <w:t>any special circumstances in relation to the application;</w:t>
      </w:r>
    </w:p>
    <w:p w14:paraId="1D2AA32D" w14:textId="77777777" w:rsidR="0046297A" w:rsidRDefault="0046297A" w:rsidP="0046297A">
      <w:pPr>
        <w:pStyle w:val="Apara"/>
      </w:pPr>
      <w:r>
        <w:tab/>
        <w:t>(m)</w:t>
      </w:r>
      <w:r>
        <w:tab/>
        <w:t>anything else prescribed by regulation.</w:t>
      </w:r>
    </w:p>
    <w:p w14:paraId="07C2C4DA" w14:textId="77777777" w:rsidR="0046297A" w:rsidRDefault="0046297A" w:rsidP="0046297A">
      <w:pPr>
        <w:pStyle w:val="Amain"/>
      </w:pPr>
      <w:r>
        <w:tab/>
        <w:t>(3)</w:t>
      </w:r>
      <w:r>
        <w:tab/>
        <w:t>Subsection (2) does not limit the matters the board may consider.</w:t>
      </w:r>
    </w:p>
    <w:p w14:paraId="560687F5" w14:textId="77777777" w:rsidR="0046297A" w:rsidRDefault="0046297A" w:rsidP="0046297A">
      <w:pPr>
        <w:pStyle w:val="AH5Sec"/>
      </w:pPr>
      <w:bookmarkStart w:id="239" w:name="_Toc137636081"/>
      <w:r w:rsidRPr="00A96432">
        <w:rPr>
          <w:rStyle w:val="CharSectNo"/>
        </w:rPr>
        <w:t>121</w:t>
      </w:r>
      <w:r>
        <w:tab/>
        <w:t>Applications for parole</w:t>
      </w:r>
      <w:bookmarkEnd w:id="239"/>
    </w:p>
    <w:p w14:paraId="539A94A6" w14:textId="77777777" w:rsidR="0046297A" w:rsidRDefault="0046297A" w:rsidP="0046297A">
      <w:pPr>
        <w:pStyle w:val="Amain"/>
      </w:pPr>
      <w:r>
        <w:tab/>
        <w:t>(1)</w:t>
      </w:r>
      <w:r>
        <w:tab/>
        <w:t>An offender may apply to the board for parole no earlier than 6 months before the offender’s parole eligibility date.</w:t>
      </w:r>
    </w:p>
    <w:p w14:paraId="6C458B8E" w14:textId="77777777"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14:paraId="4307ABF7" w14:textId="77777777"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14:paraId="185CF36E" w14:textId="77777777"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14:paraId="40F38E7D" w14:textId="77777777" w:rsidR="0046297A" w:rsidRDefault="0046297A" w:rsidP="0046297A">
      <w:pPr>
        <w:pStyle w:val="Amain"/>
        <w:keepNext/>
      </w:pPr>
      <w:r>
        <w:tab/>
        <w:t>(5)</w:t>
      </w:r>
      <w:r>
        <w:tab/>
        <w:t>An application for parole must be in writing.</w:t>
      </w:r>
    </w:p>
    <w:p w14:paraId="5AAE2ED8" w14:textId="77777777" w:rsidR="0046297A" w:rsidRDefault="0046297A" w:rsidP="00F31863">
      <w:pPr>
        <w:pStyle w:val="aNote"/>
        <w:keepNext/>
      </w:pPr>
      <w:r>
        <w:rPr>
          <w:rStyle w:val="charItals"/>
        </w:rPr>
        <w:t>Note</w:t>
      </w:r>
      <w:r>
        <w:tab/>
        <w:t>If a form is approved under s 324 for a parole application, the form must be used.</w:t>
      </w:r>
    </w:p>
    <w:p w14:paraId="674801B6" w14:textId="77777777" w:rsidR="0046297A" w:rsidRDefault="0046297A" w:rsidP="0046297A">
      <w:pPr>
        <w:pStyle w:val="Amain"/>
        <w:keepNext/>
      </w:pPr>
      <w:r>
        <w:tab/>
        <w:t>(6)</w:t>
      </w:r>
      <w:r>
        <w:tab/>
        <w:t>An application for parole may be made even though—</w:t>
      </w:r>
    </w:p>
    <w:p w14:paraId="50769CE0" w14:textId="77777777" w:rsidR="0046297A" w:rsidRDefault="0046297A" w:rsidP="0046297A">
      <w:pPr>
        <w:pStyle w:val="Apara"/>
      </w:pPr>
      <w:r>
        <w:tab/>
        <w:t>(a)</w:t>
      </w:r>
      <w:r>
        <w:tab/>
        <w:t>another parole application by the offender has previously been refused; or</w:t>
      </w:r>
    </w:p>
    <w:p w14:paraId="716D1D95" w14:textId="77777777" w:rsidR="0046297A" w:rsidRDefault="0046297A" w:rsidP="0046297A">
      <w:pPr>
        <w:pStyle w:val="Apara"/>
      </w:pPr>
      <w:r>
        <w:tab/>
        <w:t>(b)</w:t>
      </w:r>
      <w:r>
        <w:tab/>
        <w:t>another parole order for the offender has previously been cancelled.</w:t>
      </w:r>
    </w:p>
    <w:p w14:paraId="0214BFAA" w14:textId="77777777" w:rsidR="0046297A" w:rsidRDefault="0046297A" w:rsidP="0046297A">
      <w:pPr>
        <w:pStyle w:val="Amain"/>
        <w:keepNext/>
      </w:pPr>
      <w:r>
        <w:tab/>
        <w:t>(7)</w:t>
      </w:r>
      <w:r>
        <w:tab/>
        <w:t>Despite subsections (2) and (6), a regulation may limit the making of special parole applications.</w:t>
      </w:r>
    </w:p>
    <w:p w14:paraId="71098AD6" w14:textId="054F40EE"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40" w:tooltip="A2001-14" w:history="1">
        <w:r w:rsidRPr="00782F83">
          <w:rPr>
            <w:rStyle w:val="charCitHyperlinkAbbrev"/>
          </w:rPr>
          <w:t>Legislation Act</w:t>
        </w:r>
      </w:hyperlink>
      <w:r>
        <w:t>, s 48).</w:t>
      </w:r>
    </w:p>
    <w:p w14:paraId="162028C9" w14:textId="77777777" w:rsidR="0046297A" w:rsidRDefault="0046297A" w:rsidP="0046297A">
      <w:pPr>
        <w:pStyle w:val="AH5Sec"/>
      </w:pPr>
      <w:bookmarkStart w:id="240" w:name="_Toc137636082"/>
      <w:r w:rsidRPr="00A96432">
        <w:rPr>
          <w:rStyle w:val="CharSectNo"/>
        </w:rPr>
        <w:t>122</w:t>
      </w:r>
      <w:r>
        <w:tab/>
        <w:t>Board may reject parole application without inquiry</w:t>
      </w:r>
      <w:bookmarkEnd w:id="240"/>
    </w:p>
    <w:p w14:paraId="6AC966EE" w14:textId="77777777" w:rsidR="0046297A" w:rsidRDefault="0046297A" w:rsidP="0046297A">
      <w:pPr>
        <w:pStyle w:val="Amain"/>
      </w:pPr>
      <w:r>
        <w:tab/>
        <w:t>(1)</w:t>
      </w:r>
      <w:r>
        <w:tab/>
        <w:t>The board must, without holding an inquiry, reject a special parole application that does not include the written submission mentioned in section 121 (4).</w:t>
      </w:r>
    </w:p>
    <w:p w14:paraId="4B7EB657" w14:textId="77777777" w:rsidR="0046297A" w:rsidRDefault="0046297A" w:rsidP="0046297A">
      <w:pPr>
        <w:pStyle w:val="Amain"/>
      </w:pPr>
      <w:r>
        <w:tab/>
        <w:t>(2)</w:t>
      </w:r>
      <w:r>
        <w:tab/>
        <w:t>The board may, without holding an inquiry, reject an application for parole by an offender if—</w:t>
      </w:r>
    </w:p>
    <w:p w14:paraId="57260770" w14:textId="77777777" w:rsidR="0046297A" w:rsidRDefault="0046297A" w:rsidP="0046297A">
      <w:pPr>
        <w:pStyle w:val="Apara"/>
      </w:pPr>
      <w:r>
        <w:tab/>
        <w:t>(a)</w:t>
      </w:r>
      <w:r>
        <w:tab/>
        <w:t>satisfied the application is frivolous, vexatious or misconceived; or</w:t>
      </w:r>
    </w:p>
    <w:p w14:paraId="68F839BD" w14:textId="77777777"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14:paraId="15CBF0A3" w14:textId="77777777" w:rsidR="0046297A" w:rsidRPr="005C3714" w:rsidRDefault="0046297A" w:rsidP="0046297A">
      <w:pPr>
        <w:pStyle w:val="aExamHdgss"/>
      </w:pPr>
      <w:r w:rsidRPr="005C3714">
        <w:t>Example of when board might be satisfied application is frivolous, vexatious or misconceived</w:t>
      </w:r>
    </w:p>
    <w:p w14:paraId="4BDB630C" w14:textId="77777777"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14:paraId="3A73A84A" w14:textId="77777777" w:rsidR="0046297A" w:rsidRDefault="0046297A" w:rsidP="0046297A">
      <w:pPr>
        <w:pStyle w:val="aExamHdgss"/>
      </w:pPr>
      <w:r>
        <w:t>Examples of when board might not reject application within 12-month period</w:t>
      </w:r>
    </w:p>
    <w:p w14:paraId="020BEC10" w14:textId="77777777" w:rsidR="0046297A" w:rsidRDefault="0046297A" w:rsidP="0046297A">
      <w:pPr>
        <w:pStyle w:val="aExamINumss"/>
        <w:keepNext/>
        <w:ind w:left="1503" w:hanging="403"/>
      </w:pPr>
      <w:r>
        <w:t>1</w:t>
      </w:r>
      <w:r>
        <w:tab/>
        <w:t>an exceptional circumstances application was refused less than 12 months before the offender’s parole eligibility date</w:t>
      </w:r>
    </w:p>
    <w:p w14:paraId="1E6BD8BD" w14:textId="77777777" w:rsidR="0046297A" w:rsidRDefault="0046297A" w:rsidP="00CD19D7">
      <w:pPr>
        <w:pStyle w:val="aExamINumss"/>
      </w:pPr>
      <w:r>
        <w:t>2</w:t>
      </w:r>
      <w:r>
        <w:tab/>
        <w:t>the offender’s later application includes new information or new reasons for the application</w:t>
      </w:r>
    </w:p>
    <w:p w14:paraId="2A66839C" w14:textId="77777777" w:rsidR="0046297A" w:rsidRDefault="0046297A" w:rsidP="0046297A">
      <w:pPr>
        <w:pStyle w:val="Amain"/>
      </w:pPr>
      <w:r>
        <w:tab/>
        <w:t>(3)</w:t>
      </w:r>
      <w:r>
        <w:tab/>
        <w:t>The board must give written notice of the rejection of an application under this section to—</w:t>
      </w:r>
    </w:p>
    <w:p w14:paraId="39D3C3F3" w14:textId="77777777" w:rsidR="0046297A" w:rsidRDefault="0046297A" w:rsidP="0046297A">
      <w:pPr>
        <w:pStyle w:val="Apara"/>
      </w:pPr>
      <w:r>
        <w:tab/>
        <w:t>(a)</w:t>
      </w:r>
      <w:r>
        <w:tab/>
        <w:t>the offender; and</w:t>
      </w:r>
    </w:p>
    <w:p w14:paraId="0C1117AC" w14:textId="77777777" w:rsidR="0046297A" w:rsidRDefault="0046297A" w:rsidP="0046297A">
      <w:pPr>
        <w:pStyle w:val="Apara"/>
      </w:pPr>
      <w:r>
        <w:tab/>
        <w:t>(b)</w:t>
      </w:r>
      <w:r>
        <w:tab/>
        <w:t>the director</w:t>
      </w:r>
      <w:r>
        <w:noBreakHyphen/>
        <w:t>general.</w:t>
      </w:r>
    </w:p>
    <w:p w14:paraId="06C5E586" w14:textId="77777777" w:rsidR="0046297A" w:rsidRDefault="0046297A" w:rsidP="0046297A">
      <w:pPr>
        <w:pStyle w:val="Amain"/>
        <w:keepNext/>
      </w:pPr>
      <w:r>
        <w:tab/>
        <w:t>(4)</w:t>
      </w:r>
      <w:r>
        <w:tab/>
        <w:t>The notice must include a statement of the board’s reasons for the rejection.</w:t>
      </w:r>
    </w:p>
    <w:p w14:paraId="7102F675" w14:textId="1957175A"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1" w:tooltip="A2001-14" w:history="1">
        <w:r w:rsidRPr="00130EF2">
          <w:rPr>
            <w:rStyle w:val="charCitHyperlinkAbbrev"/>
          </w:rPr>
          <w:t>Legislation Act</w:t>
        </w:r>
      </w:hyperlink>
      <w:r w:rsidRPr="00130EF2">
        <w:t>, s 179.</w:t>
      </w:r>
    </w:p>
    <w:p w14:paraId="19B5C9DD" w14:textId="77777777"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14:paraId="6E0DD15D" w14:textId="77777777" w:rsidR="0046297A" w:rsidRDefault="0046297A" w:rsidP="0046297A">
      <w:pPr>
        <w:pStyle w:val="AH5Sec"/>
      </w:pPr>
      <w:bookmarkStart w:id="241" w:name="_Toc137636083"/>
      <w:r w:rsidRPr="00A96432">
        <w:rPr>
          <w:rStyle w:val="CharSectNo"/>
        </w:rPr>
        <w:t>123</w:t>
      </w:r>
      <w:r>
        <w:tab/>
        <w:t>Board to seek victim’s views for parole inquiry</w:t>
      </w:r>
      <w:bookmarkEnd w:id="241"/>
    </w:p>
    <w:p w14:paraId="2325D1D3" w14:textId="77777777"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14:paraId="7CEF5AFF" w14:textId="77777777"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14:paraId="0582F68E" w14:textId="77777777"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14:paraId="0C395A44" w14:textId="77777777"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14:paraId="0F488A6B" w14:textId="77777777" w:rsidR="0046297A" w:rsidRDefault="0046297A" w:rsidP="0046297A">
      <w:pPr>
        <w:pStyle w:val="Apara"/>
        <w:keepNext/>
        <w:rPr>
          <w:lang w:val="en-US"/>
        </w:rPr>
      </w:pPr>
      <w:r>
        <w:rPr>
          <w:lang w:val="en-US"/>
        </w:rPr>
        <w:tab/>
        <w:t>(a)</w:t>
      </w:r>
      <w:r>
        <w:rPr>
          <w:lang w:val="en-US"/>
        </w:rPr>
        <w:tab/>
        <w:t>to assist the board; or</w:t>
      </w:r>
    </w:p>
    <w:p w14:paraId="6CF2E8AF"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3DD57C28" w14:textId="77777777" w:rsidR="0046297A" w:rsidRDefault="0046297A" w:rsidP="0046297A">
      <w:pPr>
        <w:pStyle w:val="aExamHdgss"/>
        <w:rPr>
          <w:lang w:val="en-US"/>
        </w:rPr>
      </w:pPr>
      <w:r>
        <w:rPr>
          <w:lang w:val="en-US"/>
        </w:rPr>
        <w:t>Example for s (3)</w:t>
      </w:r>
    </w:p>
    <w:p w14:paraId="4208EAAA" w14:textId="77777777" w:rsidR="0046297A" w:rsidRDefault="0046297A" w:rsidP="0046297A">
      <w:pPr>
        <w:pStyle w:val="aExamss"/>
        <w:keepNext/>
      </w:pPr>
      <w:r>
        <w:t>an arrangement for a victim liaison officer to assist the board or victims</w:t>
      </w:r>
    </w:p>
    <w:p w14:paraId="6B1F5751" w14:textId="77777777" w:rsidR="0046297A" w:rsidRDefault="0046297A" w:rsidP="0046297A">
      <w:pPr>
        <w:pStyle w:val="Amain"/>
        <w:rPr>
          <w:lang w:val="en-US"/>
        </w:rPr>
      </w:pPr>
      <w:r>
        <w:rPr>
          <w:lang w:val="en-US"/>
        </w:rPr>
        <w:tab/>
        <w:t>(4)</w:t>
      </w:r>
      <w:r>
        <w:rPr>
          <w:lang w:val="en-US"/>
        </w:rPr>
        <w:tab/>
        <w:t>If a victim of the offender is a child under 15 years old—</w:t>
      </w:r>
    </w:p>
    <w:p w14:paraId="2C65BD48"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561B3A90"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6DA2841F" w14:textId="77777777" w:rsidR="0046297A" w:rsidRDefault="0046297A" w:rsidP="0046297A">
      <w:pPr>
        <w:pStyle w:val="Amain"/>
        <w:keepNext/>
        <w:rPr>
          <w:lang w:val="en-US"/>
        </w:rPr>
      </w:pPr>
      <w:r>
        <w:rPr>
          <w:lang w:val="en-US"/>
        </w:rPr>
        <w:tab/>
        <w:t>(5)</w:t>
      </w:r>
      <w:r>
        <w:rPr>
          <w:lang w:val="en-US"/>
        </w:rPr>
        <w:tab/>
        <w:t>In subsection (4):</w:t>
      </w:r>
    </w:p>
    <w:p w14:paraId="0EB382FD" w14:textId="30E20ADB"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42" w:tooltip="A2008-19" w:history="1">
        <w:r w:rsidRPr="00782F83">
          <w:rPr>
            <w:rStyle w:val="charCitHyperlinkItal"/>
          </w:rPr>
          <w:t>Children and Young People Act 2008</w:t>
        </w:r>
      </w:hyperlink>
      <w:r>
        <w:rPr>
          <w:lang w:val="en-US"/>
        </w:rPr>
        <w:t>, division 1.3.2.</w:t>
      </w:r>
    </w:p>
    <w:p w14:paraId="17B4E2C7" w14:textId="77777777"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14:paraId="116CAEFB" w14:textId="77777777" w:rsidR="0046297A" w:rsidRDefault="0046297A" w:rsidP="0046297A">
      <w:pPr>
        <w:pStyle w:val="AH5Sec"/>
      </w:pPr>
      <w:bookmarkStart w:id="242" w:name="_Toc137636084"/>
      <w:r w:rsidRPr="00A96432">
        <w:rPr>
          <w:rStyle w:val="CharSectNo"/>
        </w:rPr>
        <w:lastRenderedPageBreak/>
        <w:t>124</w:t>
      </w:r>
      <w:r>
        <w:tab/>
        <w:t>Notice to victims for parole inquiry</w:t>
      </w:r>
      <w:bookmarkEnd w:id="242"/>
    </w:p>
    <w:p w14:paraId="11819FFD" w14:textId="77777777" w:rsidR="0046297A" w:rsidRDefault="0046297A" w:rsidP="0046297A">
      <w:pPr>
        <w:pStyle w:val="Amain"/>
        <w:keepNext/>
      </w:pPr>
      <w:r>
        <w:tab/>
        <w:t>(1)</w:t>
      </w:r>
      <w:r>
        <w:tab/>
        <w:t>A notice under section 123 must include the following:</w:t>
      </w:r>
    </w:p>
    <w:p w14:paraId="34E3675B" w14:textId="77777777" w:rsidR="0046297A" w:rsidRDefault="0046297A" w:rsidP="0046297A">
      <w:pPr>
        <w:pStyle w:val="Apara"/>
        <w:keepNext/>
      </w:pPr>
      <w:r>
        <w:tab/>
        <w:t>(a)</w:t>
      </w:r>
      <w:r>
        <w:tab/>
        <w:t>an invitation to the victim to—</w:t>
      </w:r>
    </w:p>
    <w:p w14:paraId="1300DB9D" w14:textId="77777777" w:rsidR="0046297A" w:rsidRDefault="0046297A" w:rsidP="0046297A">
      <w:pPr>
        <w:pStyle w:val="Asubpara"/>
      </w:pPr>
      <w:r>
        <w:tab/>
        <w:t>(i)</w:t>
      </w:r>
      <w:r>
        <w:tab/>
        <w:t xml:space="preserve">make </w:t>
      </w:r>
      <w:r w:rsidR="00052247" w:rsidRPr="00C954BE">
        <w:rPr>
          <w:color w:val="000000"/>
        </w:rPr>
        <w:t>a submission, orally or in writing,</w:t>
      </w:r>
      <w:r>
        <w:t xml:space="preserve"> to the board about a parole order being made for the offender, including the likely effect on the victim, or on the victim’s family, if the order were to be made; or</w:t>
      </w:r>
    </w:p>
    <w:p w14:paraId="22F5C970" w14:textId="77777777" w:rsidR="0046297A" w:rsidRDefault="0046297A" w:rsidP="0046297A">
      <w:pPr>
        <w:pStyle w:val="Asubpara"/>
      </w:pPr>
      <w:r>
        <w:tab/>
        <w:t>(ii)</w:t>
      </w:r>
      <w:r>
        <w:tab/>
        <w:t>tell the board,</w:t>
      </w:r>
      <w:r w:rsidR="00052247">
        <w:t xml:space="preserve"> </w:t>
      </w:r>
      <w:r w:rsidR="00052247" w:rsidRPr="00C954BE">
        <w:rPr>
          <w:color w:val="000000"/>
        </w:rPr>
        <w:t>orally or</w:t>
      </w:r>
      <w:r>
        <w:t xml:space="preserve"> in writing, about any concern of the victim or the victim’s family about the need to be protected from violence or harassment by the offender; </w:t>
      </w:r>
    </w:p>
    <w:p w14:paraId="4A3D9864" w14:textId="77777777" w:rsidR="0046297A" w:rsidRDefault="0046297A" w:rsidP="0046297A">
      <w:pPr>
        <w:pStyle w:val="Apara"/>
      </w:pPr>
      <w:r>
        <w:tab/>
        <w:t>(b)</w:t>
      </w:r>
      <w:r>
        <w:tab/>
        <w:t>a statement to the effect that any submission made, or concern expressed, to the board within the period stated in the notice will be considered in deciding—</w:t>
      </w:r>
    </w:p>
    <w:p w14:paraId="380C11D7" w14:textId="77777777" w:rsidR="0046297A" w:rsidRDefault="0046297A" w:rsidP="0046297A">
      <w:pPr>
        <w:pStyle w:val="Asubpara"/>
      </w:pPr>
      <w:r>
        <w:tab/>
        <w:t>(i)</w:t>
      </w:r>
      <w:r>
        <w:tab/>
        <w:t>whether a parole order should be made for the offender; and</w:t>
      </w:r>
    </w:p>
    <w:p w14:paraId="421532F5" w14:textId="77777777" w:rsidR="0046297A" w:rsidRDefault="0046297A" w:rsidP="0046297A">
      <w:pPr>
        <w:pStyle w:val="Asubpara"/>
      </w:pPr>
      <w:r>
        <w:tab/>
        <w:t>(ii)</w:t>
      </w:r>
      <w:r>
        <w:tab/>
        <w:t>if a parole order is made—the conditions (if any) that will be imposed on the parole order by the board;</w:t>
      </w:r>
    </w:p>
    <w:p w14:paraId="4250B047" w14:textId="77777777" w:rsidR="00B03EF8" w:rsidRPr="00C954BE" w:rsidRDefault="00B03EF8" w:rsidP="00B03EF8">
      <w:pPr>
        <w:pStyle w:val="Apara"/>
      </w:pPr>
      <w:r w:rsidRPr="00C954BE">
        <w:rPr>
          <w:color w:val="000000"/>
        </w:rPr>
        <w:tab/>
        <w:t>(</w:t>
      </w:r>
      <w:r w:rsidR="00107406">
        <w:rPr>
          <w:color w:val="000000"/>
        </w:rPr>
        <w:t>c</w:t>
      </w:r>
      <w:r w:rsidRPr="00C954BE">
        <w:rPr>
          <w:color w:val="000000"/>
        </w:rPr>
        <w:t>)</w:t>
      </w:r>
      <w:r w:rsidRPr="00C954BE">
        <w:rPr>
          <w:color w:val="000000"/>
        </w:rPr>
        <w:tab/>
        <w:t>a statement to the effect that a victim may ask the board not to give the submission or concern to the offender or another person;</w:t>
      </w:r>
    </w:p>
    <w:p w14:paraId="2C877461" w14:textId="77777777" w:rsidR="00B03EF8" w:rsidRPr="00C954BE" w:rsidRDefault="00B03EF8" w:rsidP="00B03EF8">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14:paraId="638865E2" w14:textId="77777777" w:rsidR="0046297A" w:rsidRDefault="0046297A" w:rsidP="0046297A">
      <w:pPr>
        <w:pStyle w:val="Apara"/>
      </w:pPr>
      <w:r>
        <w:tab/>
        <w:t>(</w:t>
      </w:r>
      <w:r w:rsidR="00107406">
        <w:t>d</w:t>
      </w:r>
      <w:r>
        <w:t>)</w:t>
      </w:r>
      <w:r>
        <w:tab/>
        <w:t>information about the offender to assist the victim, or a member of the victim’s family, to make a submission, or tell the board about any concern, under paragraph (a);</w:t>
      </w:r>
    </w:p>
    <w:p w14:paraId="02B9753C" w14:textId="77777777" w:rsidR="0046297A" w:rsidRDefault="0046297A" w:rsidP="00147E8E">
      <w:pPr>
        <w:pStyle w:val="Apara"/>
        <w:keepNext/>
      </w:pPr>
      <w:r>
        <w:lastRenderedPageBreak/>
        <w:tab/>
        <w:t>(</w:t>
      </w:r>
      <w:r w:rsidR="00107406">
        <w:t>e</w:t>
      </w:r>
      <w:r>
        <w:t>)</w:t>
      </w:r>
      <w:r>
        <w:tab/>
        <w:t>information about any assistance available to the victim or family member to make the submission, or tell the board about any concern, under paragraph (a).</w:t>
      </w:r>
    </w:p>
    <w:p w14:paraId="1FD32204" w14:textId="77777777" w:rsidR="0046297A" w:rsidRDefault="0046297A" w:rsidP="00147E8E">
      <w:pPr>
        <w:pStyle w:val="aExamHdgpar"/>
      </w:pPr>
      <w:r>
        <w:t>Examples of information for par (</w:t>
      </w:r>
      <w:r w:rsidR="00107406">
        <w:t>d</w:t>
      </w:r>
      <w:r>
        <w:t>)</w:t>
      </w:r>
    </w:p>
    <w:p w14:paraId="01CCB52C" w14:textId="77777777" w:rsidR="0046297A" w:rsidRDefault="0046297A" w:rsidP="00147E8E">
      <w:pPr>
        <w:pStyle w:val="aExamINumpar"/>
        <w:keepNext/>
      </w:pPr>
      <w:r>
        <w:t>1</w:t>
      </w:r>
      <w:r>
        <w:tab/>
        <w:t>the offender’s conduct while serving the sentence</w:t>
      </w:r>
    </w:p>
    <w:p w14:paraId="254F0891" w14:textId="77777777" w:rsidR="0046297A" w:rsidRDefault="0046297A" w:rsidP="00147E8E">
      <w:pPr>
        <w:pStyle w:val="aExamINumpar"/>
        <w:keepNext/>
      </w:pPr>
      <w:r>
        <w:t>2</w:t>
      </w:r>
      <w:r>
        <w:tab/>
        <w:t>the core conditions of a parole order</w:t>
      </w:r>
    </w:p>
    <w:p w14:paraId="64086344" w14:textId="77777777" w:rsidR="0046297A" w:rsidRDefault="0046297A" w:rsidP="0046297A">
      <w:pPr>
        <w:pStyle w:val="Amain"/>
      </w:pPr>
      <w:r>
        <w:tab/>
        <w:t>(2)</w:t>
      </w:r>
      <w:r>
        <w:tab/>
        <w:t xml:space="preserve">For subsection (1) (b), the period stated must be a reasonable time (not less than 7 days after the day the victim is given the notice) to allow the victim or family member to </w:t>
      </w:r>
      <w:r w:rsidR="001B2CDC" w:rsidRPr="00C954BE">
        <w:rPr>
          <w:color w:val="000000"/>
        </w:rPr>
        <w:t>make a submission, or express concern, to the board</w:t>
      </w:r>
      <w:r>
        <w:t>.</w:t>
      </w:r>
    </w:p>
    <w:p w14:paraId="30D50836" w14:textId="77777777" w:rsidR="0046297A" w:rsidRDefault="0046297A" w:rsidP="0046297A">
      <w:pPr>
        <w:pStyle w:val="Amain"/>
      </w:pPr>
      <w:r>
        <w:tab/>
        <w:t>(3)</w:t>
      </w:r>
      <w:r>
        <w:tab/>
        <w:t>The notice may include anything else the board considers appropriate.</w:t>
      </w:r>
    </w:p>
    <w:p w14:paraId="77A8D7A8" w14:textId="77777777" w:rsidR="0046297A" w:rsidRDefault="0046297A" w:rsidP="0046297A">
      <w:pPr>
        <w:pStyle w:val="AH5Sec"/>
      </w:pPr>
      <w:bookmarkStart w:id="243" w:name="_Toc137636085"/>
      <w:r w:rsidRPr="00A96432">
        <w:rPr>
          <w:rStyle w:val="CharSectNo"/>
        </w:rPr>
        <w:t>125</w:t>
      </w:r>
      <w:r>
        <w:tab/>
        <w:t>Parole applications—inquiry without hearing</w:t>
      </w:r>
      <w:bookmarkEnd w:id="243"/>
    </w:p>
    <w:p w14:paraId="23663248" w14:textId="77777777" w:rsidR="0046297A" w:rsidRDefault="0046297A" w:rsidP="0046297A">
      <w:pPr>
        <w:pStyle w:val="Amain"/>
      </w:pPr>
      <w:r>
        <w:tab/>
        <w:t>(1)</w:t>
      </w:r>
      <w:r>
        <w:tab/>
        <w:t>The board must conduct an inquiry, without holding a hearing, into a parole application by an offender (unless the application is rejected under section 122).</w:t>
      </w:r>
    </w:p>
    <w:p w14:paraId="22A3BD83" w14:textId="77777777"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14:paraId="7EAA1DC2" w14:textId="77777777" w:rsidR="0046297A" w:rsidRDefault="0046297A" w:rsidP="0046297A">
      <w:pPr>
        <w:pStyle w:val="Apara"/>
      </w:pPr>
      <w:r>
        <w:tab/>
        <w:t>(a)</w:t>
      </w:r>
      <w:r>
        <w:tab/>
        <w:t>by written notice, ask the offender to make a written submission to the board for the inquiry within 14 days after the day the offender receives the notice; and</w:t>
      </w:r>
    </w:p>
    <w:p w14:paraId="5F448D24" w14:textId="77777777" w:rsidR="0046297A" w:rsidRDefault="0046297A" w:rsidP="0046297A">
      <w:pPr>
        <w:pStyle w:val="Apara"/>
        <w:keepNext/>
      </w:pPr>
      <w:r>
        <w:tab/>
        <w:t>(b)</w:t>
      </w:r>
      <w:r>
        <w:tab/>
        <w:t>after the 14-day period, hold the inquiry whether or not the offender makes the submission requested.</w:t>
      </w:r>
    </w:p>
    <w:p w14:paraId="63E78D0C" w14:textId="77777777"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14:paraId="451ADF93" w14:textId="77777777" w:rsidR="0046297A" w:rsidRDefault="0046297A" w:rsidP="0046297A">
      <w:pPr>
        <w:pStyle w:val="Amain"/>
      </w:pPr>
      <w:r>
        <w:tab/>
        <w:t>(3)</w:t>
      </w:r>
      <w:r>
        <w:tab/>
        <w:t>The board must give written notice of the inquiry to—</w:t>
      </w:r>
    </w:p>
    <w:p w14:paraId="32FFD88E" w14:textId="77777777" w:rsidR="0046297A" w:rsidRDefault="0046297A" w:rsidP="0046297A">
      <w:pPr>
        <w:pStyle w:val="Apara"/>
      </w:pPr>
      <w:r>
        <w:tab/>
        <w:t>(a)</w:t>
      </w:r>
      <w:r>
        <w:tab/>
        <w:t>the director</w:t>
      </w:r>
      <w:r>
        <w:noBreakHyphen/>
        <w:t>general; and</w:t>
      </w:r>
    </w:p>
    <w:p w14:paraId="1C23845F" w14:textId="77777777" w:rsidR="0046297A" w:rsidRDefault="0046297A" w:rsidP="0046297A">
      <w:pPr>
        <w:pStyle w:val="Apara"/>
      </w:pPr>
      <w:r>
        <w:tab/>
        <w:t>(b)</w:t>
      </w:r>
      <w:r>
        <w:tab/>
        <w:t>the director of public prosecutions.</w:t>
      </w:r>
    </w:p>
    <w:p w14:paraId="199A009D" w14:textId="77777777" w:rsidR="0046297A" w:rsidRDefault="0046297A" w:rsidP="0046297A">
      <w:pPr>
        <w:pStyle w:val="Amain"/>
      </w:pPr>
      <w:r>
        <w:lastRenderedPageBreak/>
        <w:tab/>
        <w:t>(4)</w:t>
      </w:r>
      <w:r>
        <w:tab/>
        <w:t>The notice must include invitations for the offender and the director</w:t>
      </w:r>
      <w:r>
        <w:noBreakHyphen/>
        <w:t>general to make submissions to the board by a stated date for the inquiry.</w:t>
      </w:r>
    </w:p>
    <w:p w14:paraId="4416412E" w14:textId="77777777" w:rsidR="0046297A" w:rsidRDefault="0046297A" w:rsidP="0046297A">
      <w:pPr>
        <w:pStyle w:val="Amain"/>
      </w:pPr>
      <w:r>
        <w:tab/>
        <w:t>(5)</w:t>
      </w:r>
      <w:r>
        <w:tab/>
        <w:t>The inquiry must consider whether, on the documents currently before the board, the offender should be released on parole.</w:t>
      </w:r>
    </w:p>
    <w:p w14:paraId="24CF59C1" w14:textId="77777777" w:rsidR="0046297A" w:rsidRDefault="0046297A" w:rsidP="0046297A">
      <w:pPr>
        <w:pStyle w:val="AH5Sec"/>
      </w:pPr>
      <w:bookmarkStart w:id="244" w:name="_Toc137636086"/>
      <w:r w:rsidRPr="00A96432">
        <w:rPr>
          <w:rStyle w:val="CharSectNo"/>
        </w:rPr>
        <w:t>126</w:t>
      </w:r>
      <w:r>
        <w:tab/>
        <w:t>Parole applications—decision after inquiry without hearing</w:t>
      </w:r>
      <w:bookmarkEnd w:id="244"/>
    </w:p>
    <w:p w14:paraId="41B30500" w14:textId="77777777" w:rsidR="0046297A" w:rsidRDefault="0046297A" w:rsidP="00F31863">
      <w:pPr>
        <w:pStyle w:val="Amain"/>
        <w:keepNext/>
      </w:pPr>
      <w:r>
        <w:tab/>
        <w:t>(1)</w:t>
      </w:r>
      <w:r>
        <w:tab/>
        <w:t>This section applies if the board has conducted an inquiry for section 125 into an application for parole by an offender.</w:t>
      </w:r>
    </w:p>
    <w:p w14:paraId="0BD39A35" w14:textId="77777777" w:rsidR="0046297A" w:rsidRDefault="0046297A" w:rsidP="0046297A">
      <w:pPr>
        <w:pStyle w:val="Amain"/>
        <w:keepNext/>
      </w:pPr>
      <w:r>
        <w:tab/>
        <w:t>(2)</w:t>
      </w:r>
      <w:r>
        <w:tab/>
        <w:t>The board must—</w:t>
      </w:r>
    </w:p>
    <w:p w14:paraId="4FCFA87D" w14:textId="77777777"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14:paraId="6C7F96F4" w14:textId="77777777" w:rsidR="0046297A" w:rsidRDefault="0046297A" w:rsidP="0046297A">
      <w:pPr>
        <w:pStyle w:val="Apara"/>
      </w:pPr>
      <w:r>
        <w:tab/>
        <w:t>(b)</w:t>
      </w:r>
      <w:r>
        <w:tab/>
        <w:t>if the board considers that the documents currently before it do not justify paroling the offender—</w:t>
      </w:r>
    </w:p>
    <w:p w14:paraId="75CEFCC8" w14:textId="77777777" w:rsidR="0046297A" w:rsidRDefault="0046297A" w:rsidP="0046297A">
      <w:pPr>
        <w:pStyle w:val="Asubpara"/>
      </w:pPr>
      <w:r>
        <w:tab/>
        <w:t>(i)</w:t>
      </w:r>
      <w:r>
        <w:tab/>
        <w:t>set a time for a hearing by the board about the offender’s parole; and</w:t>
      </w:r>
    </w:p>
    <w:p w14:paraId="20C48576" w14:textId="77777777" w:rsidR="0046297A" w:rsidRDefault="0046297A" w:rsidP="0046297A">
      <w:pPr>
        <w:pStyle w:val="Asubpara"/>
      </w:pPr>
      <w:r>
        <w:tab/>
        <w:t>(ii)</w:t>
      </w:r>
      <w:r>
        <w:tab/>
        <w:t>give notice under section 127 of the hearing.</w:t>
      </w:r>
    </w:p>
    <w:p w14:paraId="2E40BCA3" w14:textId="77777777" w:rsidR="00EF1C04" w:rsidRPr="00B6083F" w:rsidRDefault="00EF1C04" w:rsidP="00EF1C04">
      <w:pPr>
        <w:pStyle w:val="Amain"/>
      </w:pPr>
      <w:r w:rsidRPr="00B6083F">
        <w:tab/>
        <w:t>(2A)</w:t>
      </w:r>
      <w:r w:rsidRPr="00B6083F">
        <w:tab/>
        <w:t>Despite subsection (2) (b), for an inquiry conducted during a COVID</w:t>
      </w:r>
      <w:r w:rsidRPr="00B6083F">
        <w:noBreakHyphen/>
        <w:t>19 emergency, the board may refuse to make a parole order for an offender if the board is satisfied that the application has no reasonable prospects of success.</w:t>
      </w:r>
    </w:p>
    <w:p w14:paraId="0491789C" w14:textId="77777777" w:rsidR="00EF1C04" w:rsidRPr="00B6083F" w:rsidRDefault="00EF1C04" w:rsidP="00EF1C04">
      <w:pPr>
        <w:pStyle w:val="Amain"/>
      </w:pPr>
      <w:r w:rsidRPr="00B6083F">
        <w:tab/>
        <w:t>(2B)</w:t>
      </w:r>
      <w:r w:rsidRPr="00B6083F">
        <w:tab/>
        <w:t>If the board refuses to make a parole order under subsection (2A), the board must—</w:t>
      </w:r>
    </w:p>
    <w:p w14:paraId="5BCC9F69" w14:textId="77777777" w:rsidR="00EF1C04" w:rsidRPr="00B6083F" w:rsidRDefault="00EF1C04" w:rsidP="00EF1C04">
      <w:pPr>
        <w:pStyle w:val="Apara"/>
      </w:pPr>
      <w:r w:rsidRPr="00B6083F">
        <w:tab/>
        <w:t>(a)</w:t>
      </w:r>
      <w:r w:rsidRPr="00B6083F">
        <w:tab/>
        <w:t>give the offender written notice of the decision, including reasons for the decision; and</w:t>
      </w:r>
    </w:p>
    <w:p w14:paraId="540C5576" w14:textId="77777777" w:rsidR="00EF1C04" w:rsidRPr="00B6083F" w:rsidRDefault="00EF1C04" w:rsidP="00F436F4">
      <w:pPr>
        <w:pStyle w:val="Apara"/>
        <w:keepNext/>
      </w:pPr>
      <w:r w:rsidRPr="00B6083F">
        <w:lastRenderedPageBreak/>
        <w:tab/>
        <w:t>(b)</w:t>
      </w:r>
      <w:r w:rsidRPr="00B6083F">
        <w:tab/>
        <w:t>if requested by the offender at least 14 days after the offender is given notice under paragraph (a)—</w:t>
      </w:r>
    </w:p>
    <w:p w14:paraId="7837734B" w14:textId="77777777" w:rsidR="00EF1C04" w:rsidRPr="00B6083F" w:rsidRDefault="00EF1C04" w:rsidP="00EF1C04">
      <w:pPr>
        <w:pStyle w:val="Asubpara"/>
      </w:pPr>
      <w:r w:rsidRPr="00B6083F">
        <w:tab/>
        <w:t>(i)</w:t>
      </w:r>
      <w:r w:rsidRPr="00B6083F">
        <w:tab/>
        <w:t>set a time for a hearing by the board about the offender’s parole; and</w:t>
      </w:r>
    </w:p>
    <w:p w14:paraId="024F05E0" w14:textId="77777777" w:rsidR="00EF1C04" w:rsidRDefault="00EF1C04" w:rsidP="00EF1C04">
      <w:pPr>
        <w:pStyle w:val="Asubpara"/>
      </w:pPr>
      <w:r w:rsidRPr="00B6083F">
        <w:tab/>
        <w:t>(ii)</w:t>
      </w:r>
      <w:r w:rsidRPr="00B6083F">
        <w:tab/>
        <w:t>give notice under section 127 of the hearing.</w:t>
      </w:r>
    </w:p>
    <w:p w14:paraId="2CA11F25" w14:textId="77777777" w:rsidR="0046297A" w:rsidRDefault="0046297A" w:rsidP="00E72B3D">
      <w:pPr>
        <w:pStyle w:val="Amain"/>
        <w:keepNext/>
      </w:pPr>
      <w:r>
        <w:tab/>
        <w:t>(3)</w:t>
      </w:r>
      <w:r>
        <w:tab/>
        <w:t>If the application is an ordinary parole application, the date stated in a parole order for the offender must be—</w:t>
      </w:r>
    </w:p>
    <w:p w14:paraId="3C348DD5" w14:textId="77777777" w:rsidR="0046297A" w:rsidRDefault="0046297A" w:rsidP="0046297A">
      <w:pPr>
        <w:pStyle w:val="Apara"/>
      </w:pPr>
      <w:r>
        <w:tab/>
        <w:t>(a)</w:t>
      </w:r>
      <w:r>
        <w:tab/>
        <w:t xml:space="preserve">the offender’s parole eligibility date; or </w:t>
      </w:r>
    </w:p>
    <w:p w14:paraId="4732087C" w14:textId="77777777" w:rsidR="0046297A" w:rsidRDefault="0046297A" w:rsidP="0046297A">
      <w:pPr>
        <w:pStyle w:val="Apara"/>
      </w:pPr>
      <w:r>
        <w:tab/>
        <w:t>(b)</w:t>
      </w:r>
      <w:r>
        <w:tab/>
        <w:t>if the order is made on or after the offender’s parole eligibility date—a date within a reasonable time after the order is made.</w:t>
      </w:r>
    </w:p>
    <w:p w14:paraId="657C4A4C" w14:textId="77777777" w:rsidR="0046297A" w:rsidRDefault="0046297A" w:rsidP="0046297A">
      <w:pPr>
        <w:pStyle w:val="Amain"/>
      </w:pPr>
      <w:r>
        <w:tab/>
        <w:t>(4)</w:t>
      </w:r>
      <w:r>
        <w:tab/>
        <w:t>If the application is a special parole application—</w:t>
      </w:r>
    </w:p>
    <w:p w14:paraId="6C3B29DC" w14:textId="77777777" w:rsidR="0046297A" w:rsidRDefault="0046297A" w:rsidP="0046297A">
      <w:pPr>
        <w:pStyle w:val="Apara"/>
      </w:pPr>
      <w:r>
        <w:tab/>
        <w:t>(a)</w:t>
      </w:r>
      <w:r>
        <w:tab/>
        <w:t>section 120 (1) (Criteria for making parole orders) does not apply to the board’s consideration of the application; and</w:t>
      </w:r>
    </w:p>
    <w:p w14:paraId="34C1DE79"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0C80A40C" w14:textId="77777777" w:rsidR="0046297A" w:rsidRDefault="0046297A" w:rsidP="0046297A">
      <w:pPr>
        <w:pStyle w:val="AH5Sec"/>
      </w:pPr>
      <w:bookmarkStart w:id="245" w:name="_Toc137636087"/>
      <w:r w:rsidRPr="00A96432">
        <w:rPr>
          <w:rStyle w:val="CharSectNo"/>
        </w:rPr>
        <w:t>127</w:t>
      </w:r>
      <w:r>
        <w:tab/>
        <w:t>Parole applications—notice of hearing</w:t>
      </w:r>
      <w:bookmarkEnd w:id="245"/>
    </w:p>
    <w:p w14:paraId="3E221CE7" w14:textId="77777777" w:rsidR="0046297A" w:rsidRDefault="0046297A" w:rsidP="0046297A">
      <w:pPr>
        <w:pStyle w:val="Amain"/>
        <w:keepNext/>
      </w:pPr>
      <w:r>
        <w:tab/>
        <w:t>(1)</w:t>
      </w:r>
      <w:r>
        <w:tab/>
        <w:t>The board must give written notice of a hearing required by section 126 (2) (b) to each of the following:</w:t>
      </w:r>
    </w:p>
    <w:p w14:paraId="3DBB9AC4" w14:textId="77777777" w:rsidR="0046297A" w:rsidRDefault="0046297A" w:rsidP="0046297A">
      <w:pPr>
        <w:pStyle w:val="Apara"/>
      </w:pPr>
      <w:r>
        <w:tab/>
        <w:t>(a)</w:t>
      </w:r>
      <w:r>
        <w:tab/>
        <w:t>the offender;</w:t>
      </w:r>
    </w:p>
    <w:p w14:paraId="612D2AAA" w14:textId="77777777" w:rsidR="0046297A" w:rsidRDefault="0046297A" w:rsidP="0046297A">
      <w:pPr>
        <w:pStyle w:val="Apara"/>
      </w:pPr>
      <w:r>
        <w:tab/>
        <w:t>(b)</w:t>
      </w:r>
      <w:r>
        <w:tab/>
        <w:t>the director</w:t>
      </w:r>
      <w:r>
        <w:noBreakHyphen/>
        <w:t>general;</w:t>
      </w:r>
    </w:p>
    <w:p w14:paraId="1CCAB751" w14:textId="77777777" w:rsidR="0046297A" w:rsidRDefault="0046297A" w:rsidP="0046297A">
      <w:pPr>
        <w:pStyle w:val="Apara"/>
      </w:pPr>
      <w:r>
        <w:tab/>
        <w:t>(c)</w:t>
      </w:r>
      <w:r>
        <w:tab/>
        <w:t>the director of public prosecutions.</w:t>
      </w:r>
    </w:p>
    <w:p w14:paraId="27E7660F" w14:textId="77777777" w:rsidR="0046297A" w:rsidRDefault="0046297A" w:rsidP="0046297A">
      <w:pPr>
        <w:pStyle w:val="Amain"/>
        <w:keepNext/>
      </w:pPr>
      <w:r>
        <w:tab/>
        <w:t>(2)</w:t>
      </w:r>
      <w:r>
        <w:tab/>
        <w:t>The notice must include the following:</w:t>
      </w:r>
    </w:p>
    <w:p w14:paraId="734319CC" w14:textId="77777777" w:rsidR="0046297A" w:rsidRDefault="0046297A" w:rsidP="0046297A">
      <w:pPr>
        <w:pStyle w:val="Apara"/>
      </w:pPr>
      <w:r>
        <w:tab/>
        <w:t>(a)</w:t>
      </w:r>
      <w:r>
        <w:tab/>
        <w:t>a statement to the effect that the board considers that the documents before it do not justify paroling the offender;</w:t>
      </w:r>
    </w:p>
    <w:p w14:paraId="7041AAD5" w14:textId="77777777" w:rsidR="0046297A" w:rsidRDefault="0046297A" w:rsidP="0046297A">
      <w:pPr>
        <w:pStyle w:val="Apara"/>
      </w:pPr>
      <w:r>
        <w:tab/>
        <w:t>(b)</w:t>
      </w:r>
      <w:r>
        <w:tab/>
        <w:t>details of when and where the hearing is to be held;</w:t>
      </w:r>
    </w:p>
    <w:p w14:paraId="224393CF" w14:textId="77777777" w:rsidR="0046297A" w:rsidRDefault="0046297A" w:rsidP="0046297A">
      <w:pPr>
        <w:pStyle w:val="Apara"/>
        <w:keepNext/>
      </w:pPr>
      <w:r>
        <w:lastRenderedPageBreak/>
        <w:tab/>
        <w:t>(c)</w:t>
      </w:r>
      <w:r>
        <w:tab/>
        <w:t>an invitation to the offender to tell the board, within 7 days after the day the offender receives the notice and in writing, if the offender wishes to do either or both of the following:</w:t>
      </w:r>
    </w:p>
    <w:p w14:paraId="158A2B5E" w14:textId="77777777" w:rsidR="0046297A" w:rsidRDefault="0046297A" w:rsidP="0046297A">
      <w:pPr>
        <w:pStyle w:val="Asubpara"/>
      </w:pPr>
      <w:r>
        <w:tab/>
        <w:t>(i)</w:t>
      </w:r>
      <w:r>
        <w:tab/>
        <w:t>appear at the hearing;</w:t>
      </w:r>
    </w:p>
    <w:p w14:paraId="70AE6D58" w14:textId="77777777" w:rsidR="0046297A" w:rsidRDefault="0046297A" w:rsidP="0046297A">
      <w:pPr>
        <w:pStyle w:val="Asubpara"/>
      </w:pPr>
      <w:r>
        <w:tab/>
        <w:t>(ii)</w:t>
      </w:r>
      <w:r>
        <w:tab/>
        <w:t>make a submission to the board about being paroled;</w:t>
      </w:r>
    </w:p>
    <w:p w14:paraId="6EA5ABA6" w14:textId="77777777" w:rsidR="0046297A" w:rsidRDefault="0046297A" w:rsidP="0046297A">
      <w:pPr>
        <w:pStyle w:val="Apara"/>
      </w:pPr>
      <w:r>
        <w:tab/>
        <w:t>(d)</w:t>
      </w:r>
      <w:r>
        <w:tab/>
        <w:t>a statement about the effect of section 128.</w:t>
      </w:r>
    </w:p>
    <w:p w14:paraId="64B6E1AF" w14:textId="77777777" w:rsidR="00EF1C04" w:rsidRPr="00B6083F" w:rsidRDefault="00EF1C04" w:rsidP="00EF1C04">
      <w:pPr>
        <w:pStyle w:val="Amain"/>
      </w:pPr>
      <w:r w:rsidRPr="00B6083F">
        <w:tab/>
        <w:t>(2A)</w:t>
      </w:r>
      <w:r w:rsidRPr="00B6083F">
        <w:tab/>
        <w:t>Despite subsection (2) (c), for a hearing held in whole or in part during a COVID-19 emergency, the board may give an offender less than 7 days to tell the board a thing mentioned in that subsection if the board—</w:t>
      </w:r>
    </w:p>
    <w:p w14:paraId="56FCE372" w14:textId="77777777" w:rsidR="00EF1C04" w:rsidRPr="00B6083F" w:rsidRDefault="00EF1C04" w:rsidP="00EF1C04">
      <w:pPr>
        <w:pStyle w:val="Apara"/>
      </w:pPr>
      <w:r w:rsidRPr="00B6083F">
        <w:tab/>
        <w:t>(a)</w:t>
      </w:r>
      <w:r w:rsidRPr="00B6083F">
        <w:tab/>
        <w:t>considers it is in the public interest to do so; and</w:t>
      </w:r>
    </w:p>
    <w:p w14:paraId="3EAE6355" w14:textId="77777777" w:rsidR="00EF1C04" w:rsidRDefault="00EF1C04" w:rsidP="00EF1C04">
      <w:pPr>
        <w:pStyle w:val="Apara"/>
      </w:pPr>
      <w:r w:rsidRPr="00B6083F">
        <w:tab/>
        <w:t>(b)</w:t>
      </w:r>
      <w:r w:rsidRPr="00B6083F">
        <w:tab/>
        <w:t>is satisfied the offender understands the effect of shortening the notice period under this section.</w:t>
      </w:r>
    </w:p>
    <w:p w14:paraId="43258254" w14:textId="77777777" w:rsidR="0046297A" w:rsidRDefault="0046297A" w:rsidP="0046297A">
      <w:pPr>
        <w:pStyle w:val="Amain"/>
      </w:pPr>
      <w:r>
        <w:tab/>
        <w:t>(3)</w:t>
      </w:r>
      <w:r>
        <w:tab/>
        <w:t>The notice—</w:t>
      </w:r>
    </w:p>
    <w:p w14:paraId="1105B12D" w14:textId="77777777" w:rsidR="0046297A" w:rsidRDefault="0046297A" w:rsidP="0046297A">
      <w:pPr>
        <w:pStyle w:val="Apara"/>
      </w:pPr>
      <w:r>
        <w:tab/>
        <w:t>(a)</w:t>
      </w:r>
      <w:r>
        <w:tab/>
        <w:t>may include anything else the board considers appropriate; and</w:t>
      </w:r>
    </w:p>
    <w:p w14:paraId="226ACAF7" w14:textId="77777777" w:rsidR="0046297A" w:rsidRDefault="0046297A" w:rsidP="0046297A">
      <w:pPr>
        <w:pStyle w:val="Apara"/>
      </w:pPr>
      <w:r>
        <w:tab/>
        <w:t>(b)</w:t>
      </w:r>
      <w:r>
        <w:tab/>
        <w:t xml:space="preserve">subject to section 192 (Confidentiality of board </w:t>
      </w:r>
      <w:r w:rsidR="00E61B58" w:rsidRPr="00C954BE">
        <w:rPr>
          <w:color w:val="000000"/>
        </w:rPr>
        <w:t>information</w:t>
      </w:r>
      <w:r>
        <w:t>), must be accompanied by a copy of any report or other document intended to be used by the board in deciding whether the offender should be paroled.</w:t>
      </w:r>
    </w:p>
    <w:p w14:paraId="75F9215F" w14:textId="77777777" w:rsidR="0046297A" w:rsidRDefault="0046297A" w:rsidP="0046297A">
      <w:pPr>
        <w:pStyle w:val="AH5Sec"/>
      </w:pPr>
      <w:bookmarkStart w:id="246" w:name="_Toc137636088"/>
      <w:r w:rsidRPr="00A96432">
        <w:rPr>
          <w:rStyle w:val="CharSectNo"/>
        </w:rPr>
        <w:t>128</w:t>
      </w:r>
      <w:r>
        <w:tab/>
        <w:t>Parole applications—failure of offender to participate in hearing</w:t>
      </w:r>
      <w:bookmarkEnd w:id="246"/>
    </w:p>
    <w:p w14:paraId="718229D4" w14:textId="77777777" w:rsidR="0046297A" w:rsidRDefault="0046297A" w:rsidP="0046297A">
      <w:pPr>
        <w:pStyle w:val="Amainreturn"/>
        <w:keepNext/>
      </w:pPr>
      <w:r>
        <w:t>The board is taken to have made a decision refusing to parole the offender if—</w:t>
      </w:r>
    </w:p>
    <w:p w14:paraId="298B8EA5" w14:textId="77777777" w:rsidR="0046297A" w:rsidRDefault="0046297A" w:rsidP="0046297A">
      <w:pPr>
        <w:pStyle w:val="Apara"/>
      </w:pPr>
      <w:r>
        <w:tab/>
        <w:t>(a)</w:t>
      </w:r>
      <w:r>
        <w:tab/>
        <w:t>the offender does not respond to the invitation mentioned in section 127 (2) (c); or</w:t>
      </w:r>
    </w:p>
    <w:p w14:paraId="69EC27AE" w14:textId="77777777" w:rsidR="0046297A" w:rsidRDefault="0046297A" w:rsidP="00F436F4">
      <w:pPr>
        <w:pStyle w:val="Apara"/>
        <w:keepLines/>
      </w:pPr>
      <w:r>
        <w:lastRenderedPageBreak/>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14:paraId="23BB32F4" w14:textId="77777777" w:rsidR="0046297A" w:rsidRDefault="0046297A" w:rsidP="0046297A">
      <w:pPr>
        <w:pStyle w:val="Apara"/>
      </w:pPr>
      <w:r>
        <w:tab/>
        <w:t>(c)</w:t>
      </w:r>
      <w:r>
        <w:tab/>
        <w:t xml:space="preserve">the offender does not give the board a submission about being released on parole or attend the hearing. </w:t>
      </w:r>
    </w:p>
    <w:p w14:paraId="5F9E6DF7" w14:textId="77777777" w:rsidR="0046297A" w:rsidRDefault="0046297A" w:rsidP="0046297A">
      <w:pPr>
        <w:pStyle w:val="AH5Sec"/>
      </w:pPr>
      <w:bookmarkStart w:id="247" w:name="_Toc137636089"/>
      <w:r w:rsidRPr="00A96432">
        <w:rPr>
          <w:rStyle w:val="CharSectNo"/>
        </w:rPr>
        <w:t>129</w:t>
      </w:r>
      <w:r>
        <w:tab/>
        <w:t>Parole applications—decision after hearing</w:t>
      </w:r>
      <w:bookmarkEnd w:id="247"/>
    </w:p>
    <w:p w14:paraId="5BED86D4" w14:textId="77777777" w:rsidR="0046297A" w:rsidRDefault="0046297A" w:rsidP="0046297A">
      <w:pPr>
        <w:pStyle w:val="Amain"/>
      </w:pPr>
      <w:r>
        <w:tab/>
        <w:t>(1)</w:t>
      </w:r>
      <w:r>
        <w:tab/>
        <w:t>This section applies if the board conducts a hearing into an application for parole by an offender.</w:t>
      </w:r>
    </w:p>
    <w:p w14:paraId="425A54A6" w14:textId="77777777" w:rsidR="0046297A" w:rsidRDefault="0046297A" w:rsidP="0046297A">
      <w:pPr>
        <w:pStyle w:val="Amain"/>
      </w:pPr>
      <w:r>
        <w:tab/>
        <w:t>(2)</w:t>
      </w:r>
      <w:r>
        <w:tab/>
        <w:t>The board must—</w:t>
      </w:r>
    </w:p>
    <w:p w14:paraId="1E6E31C8" w14:textId="77777777"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14:paraId="04789875" w14:textId="77777777" w:rsidR="0046297A" w:rsidRDefault="0046297A" w:rsidP="0046297A">
      <w:pPr>
        <w:pStyle w:val="Apara"/>
      </w:pPr>
      <w:r>
        <w:tab/>
        <w:t>(b)</w:t>
      </w:r>
      <w:r>
        <w:tab/>
        <w:t>refuse to make a parole order for the offender.</w:t>
      </w:r>
    </w:p>
    <w:p w14:paraId="217D68F8" w14:textId="77777777" w:rsidR="0046297A" w:rsidRDefault="0046297A" w:rsidP="0046297A">
      <w:pPr>
        <w:pStyle w:val="Amain"/>
      </w:pPr>
      <w:r>
        <w:tab/>
        <w:t>(3)</w:t>
      </w:r>
      <w:r>
        <w:tab/>
        <w:t>If the application is an ordinary parole application, the date stated in a parole order for the offender must be—</w:t>
      </w:r>
    </w:p>
    <w:p w14:paraId="6330A8DD" w14:textId="77777777" w:rsidR="0046297A" w:rsidRDefault="0046297A" w:rsidP="0046297A">
      <w:pPr>
        <w:pStyle w:val="Apara"/>
      </w:pPr>
      <w:r>
        <w:tab/>
        <w:t>(a)</w:t>
      </w:r>
      <w:r>
        <w:tab/>
        <w:t xml:space="preserve">the offender’s parole eligibility date; or </w:t>
      </w:r>
    </w:p>
    <w:p w14:paraId="5CCB1E05" w14:textId="77777777" w:rsidR="0046297A" w:rsidRDefault="0046297A" w:rsidP="0046297A">
      <w:pPr>
        <w:pStyle w:val="Apara"/>
      </w:pPr>
      <w:r>
        <w:tab/>
        <w:t>(b)</w:t>
      </w:r>
      <w:r>
        <w:tab/>
        <w:t>if the order is made on or after the offender’s parole eligibility date—a date within a reasonable time after the order is made.</w:t>
      </w:r>
    </w:p>
    <w:p w14:paraId="774B89B1" w14:textId="77777777" w:rsidR="0046297A" w:rsidRDefault="0046297A" w:rsidP="0046297A">
      <w:pPr>
        <w:pStyle w:val="Amain"/>
        <w:keepNext/>
      </w:pPr>
      <w:r>
        <w:tab/>
        <w:t>(4)</w:t>
      </w:r>
      <w:r>
        <w:tab/>
        <w:t>If the application is a special parole application—</w:t>
      </w:r>
    </w:p>
    <w:p w14:paraId="27EE5060" w14:textId="77777777" w:rsidR="0046297A" w:rsidRDefault="0046297A" w:rsidP="0046297A">
      <w:pPr>
        <w:pStyle w:val="Apara"/>
        <w:keepNext/>
      </w:pPr>
      <w:r>
        <w:tab/>
        <w:t>(a)</w:t>
      </w:r>
      <w:r>
        <w:tab/>
        <w:t>section 120 (1) (Criteria for making parole orders) does not apply to the board’s consideration of the application; and</w:t>
      </w:r>
    </w:p>
    <w:p w14:paraId="7C8E3D20"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77CBF50D" w14:textId="77777777" w:rsidR="0046297A" w:rsidRDefault="0046297A" w:rsidP="0046297A">
      <w:pPr>
        <w:pStyle w:val="Amain"/>
      </w:pPr>
      <w:r>
        <w:tab/>
        <w:t>(5)</w:t>
      </w:r>
      <w:r>
        <w:tab/>
        <w:t>The board must make its decision under this section within 60 days after the day the board begins its hearing of the application.</w:t>
      </w:r>
    </w:p>
    <w:p w14:paraId="6684DA73" w14:textId="77777777" w:rsidR="0046297A" w:rsidRDefault="0046297A" w:rsidP="0046297A">
      <w:pPr>
        <w:pStyle w:val="AH5Sec"/>
      </w:pPr>
      <w:bookmarkStart w:id="248" w:name="_Toc137636090"/>
      <w:r w:rsidRPr="00A96432">
        <w:rPr>
          <w:rStyle w:val="CharSectNo"/>
        </w:rPr>
        <w:lastRenderedPageBreak/>
        <w:t>130</w:t>
      </w:r>
      <w:r>
        <w:tab/>
        <w:t>Parole orders may include conditions</w:t>
      </w:r>
      <w:bookmarkEnd w:id="248"/>
    </w:p>
    <w:p w14:paraId="11BD48D2" w14:textId="77777777" w:rsidR="0046297A" w:rsidRDefault="0046297A" w:rsidP="0046297A">
      <w:pPr>
        <w:pStyle w:val="Amain"/>
      </w:pPr>
      <w:r>
        <w:tab/>
        <w:t>(1)</w:t>
      </w:r>
      <w:r>
        <w:tab/>
        <w:t>This section applies if the board makes a parole order for an offender.</w:t>
      </w:r>
    </w:p>
    <w:p w14:paraId="259F4801" w14:textId="77777777"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14:paraId="6A9A0C2D" w14:textId="79E00002" w:rsidR="0046297A" w:rsidRDefault="0046297A" w:rsidP="00E72B3D">
      <w:pPr>
        <w:pStyle w:val="Amain"/>
        <w:keepLines/>
      </w:pPr>
      <w:r>
        <w:tab/>
        <w:t>(3)</w:t>
      </w:r>
      <w:r>
        <w:tab/>
        <w:t xml:space="preserve">For subsection (2), the board must have regard to any condition recommended under the </w:t>
      </w:r>
      <w:hyperlink r:id="rId143" w:tooltip="A2005-58" w:history="1">
        <w:r w:rsidRPr="00782F83">
          <w:rPr>
            <w:rStyle w:val="charCitHyperlinkItal"/>
          </w:rPr>
          <w:t>Crimes (Sentencing) Act 2005</w:t>
        </w:r>
      </w:hyperlink>
      <w:r>
        <w:t>, section 67 by the sentencing court for the offender’s sentence to which the parole relates.</w:t>
      </w:r>
    </w:p>
    <w:p w14:paraId="32D214EE" w14:textId="77777777" w:rsidR="0046297A" w:rsidRDefault="0046297A" w:rsidP="00E72B3D">
      <w:pPr>
        <w:pStyle w:val="AH5Sec"/>
        <w:keepLines/>
      </w:pPr>
      <w:bookmarkStart w:id="249" w:name="_Toc137636091"/>
      <w:r w:rsidRPr="00A96432">
        <w:rPr>
          <w:rStyle w:val="CharSectNo"/>
        </w:rPr>
        <w:t>131</w:t>
      </w:r>
      <w:r>
        <w:tab/>
        <w:t>When parole orders take effect</w:t>
      </w:r>
      <w:bookmarkEnd w:id="249"/>
    </w:p>
    <w:p w14:paraId="4079CE98" w14:textId="77777777" w:rsidR="0046297A" w:rsidRDefault="0046297A" w:rsidP="0046297A">
      <w:pPr>
        <w:pStyle w:val="Amainreturn"/>
      </w:pPr>
      <w:r>
        <w:t>A parole order for an offender takes effect when the offender is released from imprisonment under the order.</w:t>
      </w:r>
    </w:p>
    <w:p w14:paraId="1BF778C9" w14:textId="77777777" w:rsidR="0046297A" w:rsidRDefault="0046297A" w:rsidP="0046297A">
      <w:pPr>
        <w:pStyle w:val="AH5Sec"/>
      </w:pPr>
      <w:bookmarkStart w:id="250" w:name="_Toc137636092"/>
      <w:r w:rsidRPr="00A96432">
        <w:rPr>
          <w:rStyle w:val="CharSectNo"/>
        </w:rPr>
        <w:t>132</w:t>
      </w:r>
      <w:r>
        <w:tab/>
        <w:t>Explanation of parole order</w:t>
      </w:r>
      <w:bookmarkEnd w:id="250"/>
    </w:p>
    <w:p w14:paraId="7FE16925" w14:textId="77777777" w:rsidR="0046297A" w:rsidRDefault="0046297A" w:rsidP="0046297A">
      <w:pPr>
        <w:pStyle w:val="Amain"/>
      </w:pPr>
      <w:r>
        <w:tab/>
        <w:t>(1)</w:t>
      </w:r>
      <w:r>
        <w:tab/>
        <w:t>This section applies if the board makes a parole order for an offender.</w:t>
      </w:r>
    </w:p>
    <w:p w14:paraId="058B9E24" w14:textId="77777777" w:rsidR="0046297A" w:rsidRDefault="0046297A" w:rsidP="0046297A">
      <w:pPr>
        <w:pStyle w:val="Amain"/>
      </w:pPr>
      <w:r>
        <w:tab/>
        <w:t>(2)</w:t>
      </w:r>
      <w:r>
        <w:tab/>
        <w:t>The board must ensure that reasonable steps are taken to explain to the offender in general terms (and in language the offender can readily understand)—</w:t>
      </w:r>
    </w:p>
    <w:p w14:paraId="583E7B8E" w14:textId="77777777" w:rsidR="0046297A" w:rsidRDefault="0046297A" w:rsidP="0046297A">
      <w:pPr>
        <w:pStyle w:val="Apara"/>
        <w:rPr>
          <w:lang w:val="en-US"/>
        </w:rPr>
      </w:pPr>
      <w:r>
        <w:rPr>
          <w:lang w:val="en-US"/>
        </w:rPr>
        <w:tab/>
        <w:t>(a)</w:t>
      </w:r>
      <w:r>
        <w:rPr>
          <w:lang w:val="en-US"/>
        </w:rPr>
        <w:tab/>
        <w:t>the offender’s parole obligations; and</w:t>
      </w:r>
    </w:p>
    <w:p w14:paraId="7016E46E" w14:textId="77777777" w:rsidR="0046297A" w:rsidRDefault="0046297A" w:rsidP="0046297A">
      <w:pPr>
        <w:pStyle w:val="Apara"/>
      </w:pPr>
      <w:r>
        <w:tab/>
        <w:t>(b)</w:t>
      </w:r>
      <w:r>
        <w:tab/>
      </w:r>
      <w:r>
        <w:rPr>
          <w:lang w:val="en-US"/>
        </w:rPr>
        <w:t>the consequences if the offender breaches any of the obligations.</w:t>
      </w:r>
    </w:p>
    <w:p w14:paraId="394634BD" w14:textId="77777777" w:rsidR="0046297A" w:rsidRDefault="0046297A" w:rsidP="0046297A">
      <w:pPr>
        <w:pStyle w:val="Amain"/>
        <w:keepNext/>
        <w:rPr>
          <w:lang w:val="en-US"/>
        </w:rPr>
      </w:pPr>
      <w:r>
        <w:rPr>
          <w:lang w:val="en-US"/>
        </w:rPr>
        <w:tab/>
        <w:t>(3)</w:t>
      </w:r>
      <w:r>
        <w:rPr>
          <w:lang w:val="en-US"/>
        </w:rPr>
        <w:tab/>
        <w:t>The board must also tell the offender—</w:t>
      </w:r>
    </w:p>
    <w:p w14:paraId="55621C56" w14:textId="77777777"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14:paraId="2FE5FBBD" w14:textId="77777777" w:rsidR="0046297A" w:rsidRDefault="0046297A" w:rsidP="0046297A">
      <w:pPr>
        <w:pStyle w:val="Apara"/>
        <w:rPr>
          <w:lang w:val="en-US"/>
        </w:rPr>
      </w:pPr>
      <w:r>
        <w:rPr>
          <w:lang w:val="en-US"/>
        </w:rPr>
        <w:tab/>
        <w:t>(b)</w:t>
      </w:r>
      <w:r>
        <w:rPr>
          <w:lang w:val="en-US"/>
        </w:rPr>
        <w:tab/>
        <w:t xml:space="preserve">when the parole order ends. </w:t>
      </w:r>
    </w:p>
    <w:p w14:paraId="24F75C1A" w14:textId="77777777"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14:paraId="40950E23" w14:textId="77777777" w:rsidR="0046297A" w:rsidRDefault="0046297A" w:rsidP="0046297A">
      <w:pPr>
        <w:pStyle w:val="AH5Sec"/>
        <w:rPr>
          <w:snapToGrid w:val="0"/>
        </w:rPr>
      </w:pPr>
      <w:bookmarkStart w:id="251" w:name="_Toc137636093"/>
      <w:r w:rsidRPr="00A96432">
        <w:rPr>
          <w:rStyle w:val="CharSectNo"/>
        </w:rPr>
        <w:lastRenderedPageBreak/>
        <w:t>133</w:t>
      </w:r>
      <w:r>
        <w:rPr>
          <w:snapToGrid w:val="0"/>
        </w:rPr>
        <w:tab/>
        <w:t>Notice of decisions on parole applications</w:t>
      </w:r>
      <w:bookmarkEnd w:id="251"/>
    </w:p>
    <w:p w14:paraId="314C3380" w14:textId="77777777"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14:paraId="536086B9" w14:textId="77777777" w:rsidR="0046297A" w:rsidRDefault="0046297A" w:rsidP="0046297A">
      <w:pPr>
        <w:pStyle w:val="Amain"/>
        <w:keepNext/>
      </w:pPr>
      <w:r>
        <w:tab/>
        <w:t>(2)</w:t>
      </w:r>
      <w:r>
        <w:tab/>
        <w:t>The board must give written notice of its decision to each of the following:</w:t>
      </w:r>
    </w:p>
    <w:p w14:paraId="391D3D27" w14:textId="77777777" w:rsidR="0046297A" w:rsidRDefault="0046297A" w:rsidP="0046297A">
      <w:pPr>
        <w:pStyle w:val="Apara"/>
        <w:rPr>
          <w:lang w:val="en-US"/>
        </w:rPr>
      </w:pPr>
      <w:r>
        <w:rPr>
          <w:lang w:val="en-US"/>
        </w:rPr>
        <w:tab/>
        <w:t>(a)</w:t>
      </w:r>
      <w:r>
        <w:rPr>
          <w:lang w:val="en-US"/>
        </w:rPr>
        <w:tab/>
        <w:t>the offender;</w:t>
      </w:r>
    </w:p>
    <w:p w14:paraId="31BFC1C2"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2478F8FC" w14:textId="77777777" w:rsidR="0046297A" w:rsidRDefault="0046297A" w:rsidP="0046297A">
      <w:pPr>
        <w:pStyle w:val="Apara"/>
        <w:rPr>
          <w:lang w:val="en-US"/>
        </w:rPr>
      </w:pPr>
      <w:r>
        <w:rPr>
          <w:lang w:val="en-US"/>
        </w:rPr>
        <w:tab/>
        <w:t>(c)</w:t>
      </w:r>
      <w:r>
        <w:rPr>
          <w:lang w:val="en-US"/>
        </w:rPr>
        <w:tab/>
        <w:t>the director of public prosecutions;</w:t>
      </w:r>
    </w:p>
    <w:p w14:paraId="4FF4964A" w14:textId="77777777" w:rsidR="0046297A" w:rsidRDefault="0046297A" w:rsidP="0046297A">
      <w:pPr>
        <w:pStyle w:val="Apara"/>
        <w:rPr>
          <w:lang w:val="en-US"/>
        </w:rPr>
      </w:pPr>
      <w:r>
        <w:rPr>
          <w:lang w:val="en-US"/>
        </w:rPr>
        <w:tab/>
        <w:t>(d)</w:t>
      </w:r>
      <w:r>
        <w:rPr>
          <w:lang w:val="en-US"/>
        </w:rPr>
        <w:tab/>
        <w:t>the chief police officer.</w:t>
      </w:r>
    </w:p>
    <w:p w14:paraId="75367E4E" w14:textId="77777777" w:rsidR="0046297A" w:rsidRDefault="0046297A" w:rsidP="0046297A">
      <w:pPr>
        <w:pStyle w:val="Amain"/>
        <w:rPr>
          <w:snapToGrid w:val="0"/>
        </w:rPr>
      </w:pPr>
      <w:r>
        <w:rPr>
          <w:snapToGrid w:val="0"/>
        </w:rPr>
        <w:tab/>
        <w:t>(3)</w:t>
      </w:r>
      <w:r>
        <w:rPr>
          <w:snapToGrid w:val="0"/>
        </w:rPr>
        <w:tab/>
        <w:t>The board—</w:t>
      </w:r>
    </w:p>
    <w:p w14:paraId="469865FB" w14:textId="77777777"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14:paraId="5F8D1A89" w14:textId="77777777" w:rsidR="0046297A" w:rsidRDefault="0046297A" w:rsidP="0046297A">
      <w:pPr>
        <w:pStyle w:val="Asubpara"/>
        <w:rPr>
          <w:snapToGrid w:val="0"/>
        </w:rPr>
      </w:pPr>
      <w:r>
        <w:rPr>
          <w:snapToGrid w:val="0"/>
        </w:rPr>
        <w:tab/>
        <w:t>(i)</w:t>
      </w:r>
      <w:r>
        <w:rPr>
          <w:snapToGrid w:val="0"/>
        </w:rPr>
        <w:tab/>
        <w:t>the board’s decision; and</w:t>
      </w:r>
    </w:p>
    <w:p w14:paraId="433FD721" w14:textId="77777777"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14:paraId="032CF345" w14:textId="77777777"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14:paraId="6E7D4F38" w14:textId="77777777" w:rsidR="0046297A" w:rsidRDefault="0046297A" w:rsidP="0046297A">
      <w:pPr>
        <w:pStyle w:val="Amain"/>
        <w:keepNext/>
        <w:rPr>
          <w:lang w:val="en-US"/>
        </w:rPr>
      </w:pPr>
      <w:r>
        <w:rPr>
          <w:lang w:val="en-US"/>
        </w:rPr>
        <w:tab/>
        <w:t>(4)</w:t>
      </w:r>
      <w:r>
        <w:rPr>
          <w:lang w:val="en-US"/>
        </w:rPr>
        <w:tab/>
        <w:t>If a victim of the offender is a child under 15 years old—</w:t>
      </w:r>
    </w:p>
    <w:p w14:paraId="5854F72E"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4E9B7667"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3D1A2D54"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3049B62D" w14:textId="77777777" w:rsidR="0046297A" w:rsidRDefault="0046297A" w:rsidP="0046297A">
      <w:pPr>
        <w:pStyle w:val="Amain"/>
        <w:keepNext/>
        <w:rPr>
          <w:snapToGrid w:val="0"/>
        </w:rPr>
      </w:pPr>
      <w:r>
        <w:rPr>
          <w:snapToGrid w:val="0"/>
        </w:rPr>
        <w:lastRenderedPageBreak/>
        <w:tab/>
        <w:t>(6)</w:t>
      </w:r>
      <w:r>
        <w:rPr>
          <w:snapToGrid w:val="0"/>
        </w:rPr>
        <w:tab/>
        <w:t>In this section:</w:t>
      </w:r>
    </w:p>
    <w:p w14:paraId="16DE9AD7" w14:textId="7A4C8B46"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44" w:tooltip="A2008-19" w:history="1">
        <w:r w:rsidRPr="00782F83">
          <w:rPr>
            <w:rStyle w:val="charCitHyperlinkItal"/>
          </w:rPr>
          <w:t>Children and Young People Act 2008</w:t>
        </w:r>
      </w:hyperlink>
      <w:r>
        <w:t>.</w:t>
      </w:r>
    </w:p>
    <w:p w14:paraId="74E6F04F" w14:textId="77777777" w:rsidR="0046297A" w:rsidRDefault="0046297A" w:rsidP="0046297A">
      <w:pPr>
        <w:pStyle w:val="aDef"/>
        <w:keepNext/>
        <w:rPr>
          <w:snapToGrid w:val="0"/>
        </w:rPr>
      </w:pPr>
      <w:r>
        <w:rPr>
          <w:rStyle w:val="charBoldItals"/>
        </w:rPr>
        <w:t>relevant victim</w:t>
      </w:r>
      <w:r>
        <w:rPr>
          <w:snapToGrid w:val="0"/>
        </w:rPr>
        <w:t xml:space="preserve"> means each of the following:</w:t>
      </w:r>
    </w:p>
    <w:p w14:paraId="5A9E0E78"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14:paraId="7C9DF086" w14:textId="77777777"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52214A33" w14:textId="77777777" w:rsidR="0046297A" w:rsidRDefault="0046297A" w:rsidP="0046297A">
      <w:pPr>
        <w:pStyle w:val="aDefpara"/>
        <w:rPr>
          <w:snapToGrid w:val="0"/>
        </w:rPr>
      </w:pPr>
      <w:r>
        <w:rPr>
          <w:snapToGrid w:val="0"/>
        </w:rPr>
        <w:tab/>
        <w:t>(c)</w:t>
      </w:r>
      <w:r>
        <w:rPr>
          <w:snapToGrid w:val="0"/>
        </w:rPr>
        <w:tab/>
      </w:r>
      <w:r>
        <w:t>a registered victim of the offender.</w:t>
      </w:r>
    </w:p>
    <w:p w14:paraId="62287ABD" w14:textId="77777777" w:rsidR="0046297A" w:rsidRDefault="0046297A" w:rsidP="0046297A">
      <w:pPr>
        <w:pStyle w:val="PageBreak"/>
      </w:pPr>
      <w:r>
        <w:br w:type="page"/>
      </w:r>
    </w:p>
    <w:p w14:paraId="45F99A4C" w14:textId="77777777" w:rsidR="0046297A" w:rsidRPr="00A96432" w:rsidRDefault="0046297A" w:rsidP="0046297A">
      <w:pPr>
        <w:pStyle w:val="AH2Part"/>
      </w:pPr>
      <w:bookmarkStart w:id="252" w:name="_Toc137636094"/>
      <w:r w:rsidRPr="00A96432">
        <w:rPr>
          <w:rStyle w:val="CharPartNo"/>
        </w:rPr>
        <w:lastRenderedPageBreak/>
        <w:t>Part 7.3</w:t>
      </w:r>
      <w:r>
        <w:tab/>
      </w:r>
      <w:r w:rsidRPr="00A96432">
        <w:rPr>
          <w:rStyle w:val="CharPartText"/>
        </w:rPr>
        <w:t>Release under parole order</w:t>
      </w:r>
      <w:bookmarkEnd w:id="252"/>
    </w:p>
    <w:p w14:paraId="13A13632" w14:textId="77777777" w:rsidR="0046297A" w:rsidRDefault="0046297A" w:rsidP="0046297A">
      <w:pPr>
        <w:pStyle w:val="AH5Sec"/>
      </w:pPr>
      <w:bookmarkStart w:id="253" w:name="_Toc137636095"/>
      <w:r w:rsidRPr="00A96432">
        <w:rPr>
          <w:rStyle w:val="CharSectNo"/>
        </w:rPr>
        <w:t>134</w:t>
      </w:r>
      <w:r>
        <w:tab/>
        <w:t>Application—pt 7.3</w:t>
      </w:r>
      <w:bookmarkEnd w:id="253"/>
    </w:p>
    <w:p w14:paraId="2AA8D4D0" w14:textId="77777777" w:rsidR="0046297A" w:rsidRDefault="0046297A" w:rsidP="0046297A">
      <w:pPr>
        <w:pStyle w:val="Amainreturn"/>
      </w:pPr>
      <w:r>
        <w:t>This part applies to an offender under a sentence of imprisonment if the board makes a parole order for the offender.</w:t>
      </w:r>
    </w:p>
    <w:p w14:paraId="29F8EF54" w14:textId="77777777" w:rsidR="0046297A" w:rsidRDefault="0046297A" w:rsidP="0046297A">
      <w:pPr>
        <w:pStyle w:val="AH5Sec"/>
      </w:pPr>
      <w:bookmarkStart w:id="254" w:name="_Toc137636096"/>
      <w:r w:rsidRPr="00A96432">
        <w:rPr>
          <w:rStyle w:val="CharSectNo"/>
        </w:rPr>
        <w:t>135</w:t>
      </w:r>
      <w:r>
        <w:tab/>
        <w:t>Release authorised by parole order</w:t>
      </w:r>
      <w:bookmarkEnd w:id="254"/>
    </w:p>
    <w:p w14:paraId="4E023318" w14:textId="77777777"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14:paraId="456F07CB" w14:textId="77777777"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14:paraId="4F8ADC0C" w14:textId="77777777" w:rsidR="0046297A" w:rsidRDefault="0046297A" w:rsidP="0046297A">
      <w:pPr>
        <w:pStyle w:val="Amain"/>
      </w:pPr>
      <w:r>
        <w:tab/>
        <w:t>(3)</w:t>
      </w:r>
      <w:r>
        <w:tab/>
        <w:t>The offender must be released from imprisonment under the offender’s sentence of imprisonment on the offender’s parole release date.</w:t>
      </w:r>
    </w:p>
    <w:p w14:paraId="1D28A861" w14:textId="77777777" w:rsidR="0046297A" w:rsidRDefault="0046297A" w:rsidP="0046297A">
      <w:pPr>
        <w:pStyle w:val="Amain"/>
      </w:pPr>
      <w:r>
        <w:tab/>
        <w:t>(4)</w:t>
      </w:r>
      <w:r>
        <w:tab/>
        <w:t>The offender may be released from the imprisonment at any time on the parole release date.</w:t>
      </w:r>
    </w:p>
    <w:p w14:paraId="3BD059EB" w14:textId="77777777"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14:paraId="43166D8E" w14:textId="29A96A91"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5" w:tooltip="A2001-14" w:history="1">
        <w:r w:rsidRPr="00782F83">
          <w:rPr>
            <w:rStyle w:val="charCitHyperlinkAbbrev"/>
          </w:rPr>
          <w:t>Legislation Act</w:t>
        </w:r>
      </w:hyperlink>
      <w:r>
        <w:t>, dict, pt 1.</w:t>
      </w:r>
    </w:p>
    <w:p w14:paraId="4E75AA9D" w14:textId="77777777" w:rsidR="0046297A" w:rsidRDefault="0046297A" w:rsidP="0046297A">
      <w:pPr>
        <w:pStyle w:val="AH5Sec"/>
      </w:pPr>
      <w:bookmarkStart w:id="255" w:name="_Toc137636097"/>
      <w:r w:rsidRPr="00A96432">
        <w:rPr>
          <w:rStyle w:val="CharSectNo"/>
        </w:rPr>
        <w:t>136</w:t>
      </w:r>
      <w:r>
        <w:tab/>
        <w:t>Parole obligations</w:t>
      </w:r>
      <w:bookmarkEnd w:id="255"/>
    </w:p>
    <w:p w14:paraId="131F348F" w14:textId="77777777" w:rsidR="0046297A" w:rsidRDefault="0046297A" w:rsidP="0046297A">
      <w:pPr>
        <w:pStyle w:val="Amainreturn"/>
        <w:keepNext/>
      </w:pPr>
      <w:r>
        <w:t>An offender must, while on parole—</w:t>
      </w:r>
    </w:p>
    <w:p w14:paraId="2F301E87" w14:textId="77777777" w:rsidR="0046297A" w:rsidRDefault="0046297A" w:rsidP="0046297A">
      <w:pPr>
        <w:pStyle w:val="Apara"/>
        <w:keepNext/>
        <w:ind w:left="1599" w:hanging="1599"/>
      </w:pPr>
      <w:r>
        <w:tab/>
        <w:t>(a)</w:t>
      </w:r>
      <w:r>
        <w:tab/>
        <w:t>comply with the offender’s parole order, including—</w:t>
      </w:r>
    </w:p>
    <w:p w14:paraId="640FECF2" w14:textId="77777777" w:rsidR="0046297A" w:rsidRDefault="0046297A" w:rsidP="0046297A">
      <w:pPr>
        <w:pStyle w:val="Asubpara"/>
      </w:pPr>
      <w:r>
        <w:tab/>
        <w:t>(i)</w:t>
      </w:r>
      <w:r>
        <w:tab/>
        <w:t>the core conditions of the order; and</w:t>
      </w:r>
    </w:p>
    <w:p w14:paraId="5201D9D4" w14:textId="77777777" w:rsidR="0046297A" w:rsidRDefault="0046297A" w:rsidP="0046297A">
      <w:pPr>
        <w:pStyle w:val="Asubpara"/>
      </w:pPr>
      <w:r>
        <w:tab/>
        <w:t>(ii)</w:t>
      </w:r>
      <w:r>
        <w:tab/>
        <w:t>any additional condition of the order; and</w:t>
      </w:r>
    </w:p>
    <w:p w14:paraId="2C0E72A8" w14:textId="76EEC322" w:rsidR="0046297A" w:rsidRDefault="0046297A" w:rsidP="0046297A">
      <w:pPr>
        <w:pStyle w:val="Apara"/>
        <w:keepNext/>
      </w:pPr>
      <w:r>
        <w:lastRenderedPageBreak/>
        <w:tab/>
        <w:t>(b)</w:t>
      </w:r>
      <w:r>
        <w:tab/>
        <w:t xml:space="preserve">comply with any other requirement under this Act or the </w:t>
      </w:r>
      <w:hyperlink r:id="rId146" w:tooltip="A2007-15" w:history="1">
        <w:r w:rsidRPr="00782F83">
          <w:rPr>
            <w:rStyle w:val="charCitHyperlinkItal"/>
          </w:rPr>
          <w:t>Corrections Management Act 2007</w:t>
        </w:r>
      </w:hyperlink>
      <w:r>
        <w:t xml:space="preserve"> that applies to the offender.</w:t>
      </w:r>
    </w:p>
    <w:p w14:paraId="41516C4D" w14:textId="421AEA22"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7" w:tooltip="A2001-14" w:history="1">
        <w:r w:rsidRPr="00782F83">
          <w:rPr>
            <w:rStyle w:val="charCitHyperlinkAbbrev"/>
          </w:rPr>
          <w:t>Legislation Act</w:t>
        </w:r>
      </w:hyperlink>
      <w:r>
        <w:rPr>
          <w:snapToGrid w:val="0"/>
        </w:rPr>
        <w:t>, s 104).</w:t>
      </w:r>
    </w:p>
    <w:p w14:paraId="6BB49492" w14:textId="77777777" w:rsidR="0046297A" w:rsidRDefault="0046297A" w:rsidP="0046297A">
      <w:pPr>
        <w:pStyle w:val="AH5Sec"/>
      </w:pPr>
      <w:bookmarkStart w:id="256" w:name="_Toc137636098"/>
      <w:r w:rsidRPr="00A96432">
        <w:rPr>
          <w:rStyle w:val="CharSectNo"/>
        </w:rPr>
        <w:t>137</w:t>
      </w:r>
      <w:r>
        <w:tab/>
        <w:t>Parole order—core conditions</w:t>
      </w:r>
      <w:bookmarkEnd w:id="256"/>
    </w:p>
    <w:p w14:paraId="09B493A3" w14:textId="77777777" w:rsidR="0046297A" w:rsidRDefault="0046297A" w:rsidP="0046297A">
      <w:pPr>
        <w:pStyle w:val="Amain"/>
        <w:keepNext/>
      </w:pPr>
      <w:r>
        <w:tab/>
        <w:t>(1)</w:t>
      </w:r>
      <w:r>
        <w:tab/>
        <w:t>The core conditions of an offender’s parole order are as follows:</w:t>
      </w:r>
    </w:p>
    <w:p w14:paraId="6F908B96" w14:textId="77777777" w:rsidR="0046297A" w:rsidRDefault="0046297A" w:rsidP="0046297A">
      <w:pPr>
        <w:pStyle w:val="Apara"/>
      </w:pPr>
      <w:r>
        <w:tab/>
        <w:t>(a)</w:t>
      </w:r>
      <w:r>
        <w:tab/>
        <w:t>the offender must not commit—</w:t>
      </w:r>
    </w:p>
    <w:p w14:paraId="1747DC40"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3AD94650"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C6B3458"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77C3E02B" w14:textId="77777777" w:rsidR="0046297A" w:rsidRDefault="0046297A" w:rsidP="0046297A">
      <w:pPr>
        <w:pStyle w:val="Apara"/>
      </w:pPr>
      <w:r>
        <w:tab/>
        <w:t>(c)</w:t>
      </w:r>
      <w:r>
        <w:tab/>
        <w:t>any change in the offender’s contact details is approved by the director</w:t>
      </w:r>
      <w:r>
        <w:noBreakHyphen/>
        <w:t>general under subsection (2);</w:t>
      </w:r>
    </w:p>
    <w:p w14:paraId="307BC769" w14:textId="75467A88"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8" w:tooltip="A2007-15" w:history="1">
        <w:r w:rsidRPr="00782F83">
          <w:rPr>
            <w:rStyle w:val="charCitHyperlinkItal"/>
          </w:rPr>
          <w:t>Corrections Management Act 2007</w:t>
        </w:r>
      </w:hyperlink>
      <w:r>
        <w:t xml:space="preserve"> in relation to the offender’s parole;</w:t>
      </w:r>
    </w:p>
    <w:p w14:paraId="179DCF4E"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1C2693BE" w14:textId="77777777" w:rsidR="0046297A" w:rsidRDefault="0046297A" w:rsidP="0046297A">
      <w:pPr>
        <w:pStyle w:val="Apara"/>
      </w:pPr>
      <w:r>
        <w:tab/>
        <w:t>(f)</w:t>
      </w:r>
      <w:r>
        <w:tab/>
        <w:t>any condition prescribed by regulation that applies to the offender.</w:t>
      </w:r>
    </w:p>
    <w:p w14:paraId="0EFEA08A" w14:textId="77777777"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14:paraId="596190AB" w14:textId="77777777" w:rsidR="0046297A" w:rsidRDefault="0046297A" w:rsidP="0046297A">
      <w:pPr>
        <w:pStyle w:val="Apara"/>
      </w:pPr>
      <w:r>
        <w:tab/>
        <w:t>(a)</w:t>
      </w:r>
      <w:r>
        <w:tab/>
        <w:t>approve, or refuse to approve, the change to which the application relates; and</w:t>
      </w:r>
    </w:p>
    <w:p w14:paraId="0EF7D55A" w14:textId="77777777" w:rsidR="0046297A" w:rsidRDefault="0046297A" w:rsidP="0046297A">
      <w:pPr>
        <w:pStyle w:val="Apara"/>
      </w:pPr>
      <w:r>
        <w:tab/>
        <w:t>(b)</w:t>
      </w:r>
      <w:r>
        <w:tab/>
        <w:t>give the offender notice of the decision, orally or in writing.</w:t>
      </w:r>
    </w:p>
    <w:p w14:paraId="54C0A061" w14:textId="77777777" w:rsidR="0046297A" w:rsidRDefault="0046297A" w:rsidP="0046297A">
      <w:pPr>
        <w:pStyle w:val="Amain"/>
      </w:pPr>
      <w:r>
        <w:tab/>
        <w:t>(3)</w:t>
      </w:r>
      <w:r>
        <w:tab/>
        <w:t>An application for approval under subsection (2)—</w:t>
      </w:r>
    </w:p>
    <w:p w14:paraId="7CD59C66" w14:textId="77777777" w:rsidR="0046297A" w:rsidRDefault="0046297A" w:rsidP="0046297A">
      <w:pPr>
        <w:pStyle w:val="Apara"/>
      </w:pPr>
      <w:r>
        <w:tab/>
        <w:t>(a)</w:t>
      </w:r>
      <w:r>
        <w:tab/>
        <w:t>may be made orally or in writing; and</w:t>
      </w:r>
    </w:p>
    <w:p w14:paraId="29DDFC3A" w14:textId="77777777" w:rsidR="0046297A" w:rsidRDefault="0046297A" w:rsidP="0046297A">
      <w:pPr>
        <w:pStyle w:val="Apara"/>
      </w:pPr>
      <w:r>
        <w:tab/>
        <w:t>(b)</w:t>
      </w:r>
      <w:r>
        <w:tab/>
        <w:t>must be made—</w:t>
      </w:r>
    </w:p>
    <w:p w14:paraId="44220A9F" w14:textId="77777777" w:rsidR="0046297A" w:rsidRDefault="0046297A" w:rsidP="0046297A">
      <w:pPr>
        <w:pStyle w:val="Asubpara"/>
      </w:pPr>
      <w:r>
        <w:tab/>
        <w:t>(i)</w:t>
      </w:r>
      <w:r>
        <w:tab/>
        <w:t>before the change to which it applies; or</w:t>
      </w:r>
    </w:p>
    <w:p w14:paraId="68FE4F86" w14:textId="77777777" w:rsidR="0046297A" w:rsidRDefault="0046297A" w:rsidP="0046297A">
      <w:pPr>
        <w:pStyle w:val="Asubpara"/>
      </w:pPr>
      <w:r>
        <w:tab/>
        <w:t>(ii)</w:t>
      </w:r>
      <w:r>
        <w:tab/>
        <w:t>if it is not possible to apply before the change—as soon as possible after, but no later than 1 day after, the day of the change.</w:t>
      </w:r>
    </w:p>
    <w:p w14:paraId="7F3DB8BE" w14:textId="77777777" w:rsidR="0046297A" w:rsidRDefault="0046297A" w:rsidP="0046297A">
      <w:pPr>
        <w:pStyle w:val="Amain"/>
        <w:keepNext/>
      </w:pPr>
      <w:r>
        <w:tab/>
        <w:t>(4)</w:t>
      </w:r>
      <w:r>
        <w:tab/>
        <w:t>In this section:</w:t>
      </w:r>
    </w:p>
    <w:p w14:paraId="7DE554E5" w14:textId="77777777" w:rsidR="0046297A" w:rsidRDefault="0046297A" w:rsidP="0046297A">
      <w:pPr>
        <w:pStyle w:val="aDef"/>
        <w:keepNext/>
      </w:pPr>
      <w:r>
        <w:rPr>
          <w:rStyle w:val="charBoldItals"/>
        </w:rPr>
        <w:t>contact details</w:t>
      </w:r>
      <w:r>
        <w:t xml:space="preserve"> means the offender’s—</w:t>
      </w:r>
    </w:p>
    <w:p w14:paraId="61F6C967" w14:textId="77777777" w:rsidR="0046297A" w:rsidRDefault="0046297A" w:rsidP="0046297A">
      <w:pPr>
        <w:pStyle w:val="aDefpara"/>
      </w:pPr>
      <w:r>
        <w:tab/>
        <w:t>(a)</w:t>
      </w:r>
      <w:r>
        <w:tab/>
        <w:t>home address and phone number; and</w:t>
      </w:r>
    </w:p>
    <w:p w14:paraId="53996A21" w14:textId="77777777" w:rsidR="0046297A" w:rsidRDefault="0046297A" w:rsidP="0046297A">
      <w:pPr>
        <w:pStyle w:val="aDefpara"/>
      </w:pPr>
      <w:r>
        <w:tab/>
        <w:t>(b)</w:t>
      </w:r>
      <w:r>
        <w:tab/>
        <w:t xml:space="preserve">work address and phone number; and </w:t>
      </w:r>
    </w:p>
    <w:p w14:paraId="3F895B8A" w14:textId="77777777" w:rsidR="0046297A" w:rsidRDefault="0046297A" w:rsidP="0046297A">
      <w:pPr>
        <w:pStyle w:val="aDefpara"/>
      </w:pPr>
      <w:r>
        <w:tab/>
        <w:t>(c)</w:t>
      </w:r>
      <w:r>
        <w:tab/>
        <w:t>mobile phone number.</w:t>
      </w:r>
    </w:p>
    <w:p w14:paraId="13899806" w14:textId="77777777" w:rsidR="0046297A" w:rsidRDefault="0046297A" w:rsidP="0046297A">
      <w:pPr>
        <w:pStyle w:val="AH5Sec"/>
      </w:pPr>
      <w:bookmarkStart w:id="257" w:name="_Toc137636099"/>
      <w:r w:rsidRPr="00A96432">
        <w:rPr>
          <w:rStyle w:val="CharSectNo"/>
        </w:rPr>
        <w:t>138</w:t>
      </w:r>
      <w:r>
        <w:tab/>
        <w:t>Parole—director</w:t>
      </w:r>
      <w:r>
        <w:noBreakHyphen/>
        <w:t>general directions</w:t>
      </w:r>
      <w:bookmarkEnd w:id="257"/>
    </w:p>
    <w:p w14:paraId="2099DE52" w14:textId="77777777" w:rsidR="0046297A" w:rsidRDefault="0046297A" w:rsidP="0046297A">
      <w:pPr>
        <w:pStyle w:val="Amain"/>
      </w:pPr>
      <w:r>
        <w:tab/>
        <w:t>(1)</w:t>
      </w:r>
      <w:r>
        <w:tab/>
        <w:t>For this chapter, the director</w:t>
      </w:r>
      <w:r>
        <w:noBreakHyphen/>
        <w:t>general may give directions, orally or in writing, to an offender.</w:t>
      </w:r>
    </w:p>
    <w:p w14:paraId="49F2B5D9" w14:textId="77777777" w:rsidR="0046297A" w:rsidRDefault="0046297A" w:rsidP="0046297A">
      <w:pPr>
        <w:pStyle w:val="Amain"/>
      </w:pPr>
      <w:r>
        <w:tab/>
        <w:t>(2)</w:t>
      </w:r>
      <w:r>
        <w:tab/>
        <w:t>To remove any doubt, this section does not limit section 321 (Director</w:t>
      </w:r>
      <w:r>
        <w:noBreakHyphen/>
        <w:t>general directions—general).</w:t>
      </w:r>
    </w:p>
    <w:p w14:paraId="7F37194C" w14:textId="77777777" w:rsidR="0046297A" w:rsidRDefault="0046297A" w:rsidP="0046297A">
      <w:pPr>
        <w:pStyle w:val="AH5Sec"/>
      </w:pPr>
      <w:bookmarkStart w:id="258" w:name="_Toc137636100"/>
      <w:r w:rsidRPr="00A96432">
        <w:rPr>
          <w:rStyle w:val="CharSectNo"/>
        </w:rPr>
        <w:lastRenderedPageBreak/>
        <w:t>138A</w:t>
      </w:r>
      <w:r>
        <w:tab/>
        <w:t>Parole—alcohol and drug tests</w:t>
      </w:r>
      <w:bookmarkEnd w:id="258"/>
    </w:p>
    <w:p w14:paraId="7FD28625" w14:textId="77777777" w:rsidR="0046297A" w:rsidRDefault="0046297A" w:rsidP="00FE2227">
      <w:pPr>
        <w:pStyle w:val="Amain"/>
        <w:keepNext/>
      </w:pPr>
      <w:r>
        <w:tab/>
        <w:t>(1)</w:t>
      </w:r>
      <w:r>
        <w:tab/>
        <w:t>The director</w:t>
      </w:r>
      <w:r>
        <w:noBreakHyphen/>
        <w:t>general may direct an offender, orally or in writing, to give a test sample.</w:t>
      </w:r>
    </w:p>
    <w:p w14:paraId="4A713E4A" w14:textId="0C23A415" w:rsidR="0046297A" w:rsidRDefault="0046297A" w:rsidP="0046297A">
      <w:pPr>
        <w:pStyle w:val="Amain"/>
      </w:pPr>
      <w:r>
        <w:tab/>
        <w:t>(2)</w:t>
      </w:r>
      <w:r>
        <w:tab/>
        <w:t xml:space="preserve">The provisions of the </w:t>
      </w:r>
      <w:hyperlink r:id="rId149"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756F78AB" w14:textId="77777777" w:rsidR="0046297A" w:rsidRDefault="0046297A" w:rsidP="0046297A">
      <w:pPr>
        <w:pStyle w:val="AH5Sec"/>
      </w:pPr>
      <w:bookmarkStart w:id="259" w:name="_Toc137636101"/>
      <w:r w:rsidRPr="00A96432">
        <w:rPr>
          <w:rStyle w:val="CharSectNo"/>
        </w:rPr>
        <w:t>139</w:t>
      </w:r>
      <w:r>
        <w:tab/>
        <w:t>Parole—effect of custody during order</w:t>
      </w:r>
      <w:bookmarkEnd w:id="259"/>
    </w:p>
    <w:p w14:paraId="50752584" w14:textId="77777777"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14:paraId="392D1A49" w14:textId="77777777"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14:paraId="12563A7D" w14:textId="77777777"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14:paraId="110E8A54" w14:textId="77777777"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14:paraId="75DD85D7" w14:textId="77777777"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14:paraId="4E647454" w14:textId="77777777"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14:paraId="7ECF91A7" w14:textId="77777777"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14:paraId="7C13BD62" w14:textId="77777777" w:rsidR="0046297A" w:rsidRDefault="0046297A" w:rsidP="0046297A">
      <w:pPr>
        <w:pStyle w:val="aExamHdgss"/>
      </w:pPr>
      <w:r>
        <w:t xml:space="preserve">Example of other reason for custody </w:t>
      </w:r>
    </w:p>
    <w:p w14:paraId="1C555369" w14:textId="77777777" w:rsidR="0046297A" w:rsidRDefault="0046297A" w:rsidP="0046297A">
      <w:pPr>
        <w:pStyle w:val="aExamss"/>
      </w:pPr>
      <w:r>
        <w:t>nonpayment of a fine or other amount (including restitution) under a court order</w:t>
      </w:r>
    </w:p>
    <w:p w14:paraId="106DB1E6" w14:textId="77777777" w:rsidR="0033544E" w:rsidRPr="009937D8" w:rsidRDefault="0033544E" w:rsidP="0033544E">
      <w:pPr>
        <w:pStyle w:val="AH5Sec"/>
        <w:rPr>
          <w:lang w:eastAsia="en-AU"/>
        </w:rPr>
      </w:pPr>
      <w:bookmarkStart w:id="260" w:name="_Toc137636102"/>
      <w:r w:rsidRPr="00A96432">
        <w:rPr>
          <w:rStyle w:val="CharSectNo"/>
        </w:rPr>
        <w:lastRenderedPageBreak/>
        <w:t>140</w:t>
      </w:r>
      <w:r w:rsidRPr="009937D8">
        <w:rPr>
          <w:lang w:eastAsia="en-AU"/>
        </w:rPr>
        <w:tab/>
        <w:t>Parole</w:t>
      </w:r>
      <w:r w:rsidRPr="009937D8">
        <w:t xml:space="preserve">—when </w:t>
      </w:r>
      <w:r w:rsidRPr="009937D8">
        <w:rPr>
          <w:lang w:eastAsia="en-AU"/>
        </w:rPr>
        <w:t>time is served against sentence</w:t>
      </w:r>
      <w:bookmarkEnd w:id="260"/>
    </w:p>
    <w:p w14:paraId="5B4E745C" w14:textId="77777777"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14:paraId="6BD2C2EA" w14:textId="77777777" w:rsidR="0046297A" w:rsidRDefault="0046297A" w:rsidP="0046297A">
      <w:pPr>
        <w:pStyle w:val="Apara"/>
      </w:pPr>
      <w:r>
        <w:tab/>
        <w:t>(a)</w:t>
      </w:r>
      <w:r>
        <w:tab/>
        <w:t>the parole ends without the parole order being cancelled under part 7.4 (Supervising parole); or</w:t>
      </w:r>
    </w:p>
    <w:p w14:paraId="0F8C6E84" w14:textId="77777777" w:rsidR="0046297A" w:rsidRDefault="0046297A" w:rsidP="0046297A">
      <w:pPr>
        <w:pStyle w:val="Apara"/>
      </w:pPr>
      <w:r>
        <w:tab/>
        <w:t>(b)</w:t>
      </w:r>
      <w:r>
        <w:tab/>
        <w:t>the offender is otherwise discharged from the imprisonment.</w:t>
      </w:r>
    </w:p>
    <w:p w14:paraId="197879D3" w14:textId="77777777" w:rsidR="0033544E" w:rsidRPr="009937D8" w:rsidRDefault="0033544E" w:rsidP="0033544E">
      <w:pPr>
        <w:pStyle w:val="Amain"/>
      </w:pPr>
      <w:r w:rsidRPr="009937D8">
        <w:tab/>
        <w:t>(2)</w:t>
      </w:r>
      <w:r w:rsidRPr="009937D8">
        <w:tab/>
        <w:t>Subsection (1) is subject to section 139 and part 7.5A (Parole time credit).</w:t>
      </w:r>
    </w:p>
    <w:p w14:paraId="3DE64C26" w14:textId="77777777"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14:paraId="470425FF" w14:textId="77777777" w:rsidR="0046297A" w:rsidRDefault="0046297A" w:rsidP="0046297A">
      <w:pPr>
        <w:pStyle w:val="aNote"/>
      </w:pPr>
      <w:r>
        <w:rPr>
          <w:rStyle w:val="charItals"/>
        </w:rPr>
        <w:t>Note</w:t>
      </w:r>
      <w:r>
        <w:rPr>
          <w:rStyle w:val="charItals"/>
        </w:rPr>
        <w:tab/>
      </w:r>
      <w:r>
        <w:t>For the consequences of the cancellation of parole, see s 160.</w:t>
      </w:r>
    </w:p>
    <w:p w14:paraId="05327976" w14:textId="77777777" w:rsidR="0046297A" w:rsidRDefault="0046297A" w:rsidP="0046297A">
      <w:pPr>
        <w:pStyle w:val="AH5Sec"/>
      </w:pPr>
      <w:bookmarkStart w:id="261" w:name="_Toc137636103"/>
      <w:r w:rsidRPr="00A96432">
        <w:rPr>
          <w:rStyle w:val="CharSectNo"/>
        </w:rPr>
        <w:t>141</w:t>
      </w:r>
      <w:r>
        <w:tab/>
        <w:t>Parole—end of order</w:t>
      </w:r>
      <w:bookmarkEnd w:id="261"/>
    </w:p>
    <w:p w14:paraId="7C6A64D4" w14:textId="77777777" w:rsidR="0046297A" w:rsidRDefault="0046297A" w:rsidP="0046297A">
      <w:pPr>
        <w:pStyle w:val="Amainreturn"/>
        <w:keepNext/>
      </w:pPr>
      <w:r>
        <w:t>An offender’s parole order ends—</w:t>
      </w:r>
    </w:p>
    <w:p w14:paraId="18AB055D" w14:textId="77777777"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14:paraId="73F98D6F" w14:textId="77777777" w:rsidR="0046297A" w:rsidRDefault="0046297A" w:rsidP="0046297A">
      <w:pPr>
        <w:pStyle w:val="Apara"/>
      </w:pPr>
      <w:r>
        <w:tab/>
        <w:t>(b)</w:t>
      </w:r>
      <w:r>
        <w:tab/>
        <w:t>if the order is cancelled earlier under this chapter—when the cancellation takes effect.</w:t>
      </w:r>
    </w:p>
    <w:p w14:paraId="47B3D48F" w14:textId="77777777" w:rsidR="0046297A" w:rsidRDefault="0046297A" w:rsidP="0046297A">
      <w:pPr>
        <w:pStyle w:val="PageBreak"/>
      </w:pPr>
      <w:r>
        <w:br w:type="page"/>
      </w:r>
    </w:p>
    <w:p w14:paraId="58EE47E4" w14:textId="77777777" w:rsidR="0046297A" w:rsidRPr="00A96432" w:rsidRDefault="0046297A" w:rsidP="0046297A">
      <w:pPr>
        <w:pStyle w:val="AH2Part"/>
      </w:pPr>
      <w:bookmarkStart w:id="262" w:name="_Toc137636104"/>
      <w:r w:rsidRPr="00A96432">
        <w:rPr>
          <w:rStyle w:val="CharPartNo"/>
        </w:rPr>
        <w:lastRenderedPageBreak/>
        <w:t>Part 7.4</w:t>
      </w:r>
      <w:r>
        <w:tab/>
      </w:r>
      <w:r w:rsidRPr="00A96432">
        <w:rPr>
          <w:rStyle w:val="CharPartText"/>
        </w:rPr>
        <w:t>Supervising parole</w:t>
      </w:r>
      <w:bookmarkEnd w:id="262"/>
    </w:p>
    <w:p w14:paraId="4848DCC8" w14:textId="77777777" w:rsidR="0046297A" w:rsidRPr="00A96432" w:rsidRDefault="0046297A" w:rsidP="0046297A">
      <w:pPr>
        <w:pStyle w:val="AH3Div"/>
      </w:pPr>
      <w:bookmarkStart w:id="263" w:name="_Toc137636105"/>
      <w:r w:rsidRPr="00A96432">
        <w:rPr>
          <w:rStyle w:val="CharDivNo"/>
        </w:rPr>
        <w:t>Division 7.4.1</w:t>
      </w:r>
      <w:r>
        <w:tab/>
      </w:r>
      <w:r w:rsidRPr="00A96432">
        <w:rPr>
          <w:rStyle w:val="CharDivText"/>
        </w:rPr>
        <w:t>Supervising parole—preliminary</w:t>
      </w:r>
      <w:bookmarkEnd w:id="263"/>
    </w:p>
    <w:p w14:paraId="2E4AAE2A" w14:textId="77777777" w:rsidR="0046297A" w:rsidRDefault="0046297A" w:rsidP="0046297A">
      <w:pPr>
        <w:pStyle w:val="AH5Sec"/>
      </w:pPr>
      <w:bookmarkStart w:id="264" w:name="_Toc137636106"/>
      <w:r w:rsidRPr="00A96432">
        <w:rPr>
          <w:rStyle w:val="CharSectNo"/>
        </w:rPr>
        <w:t>142</w:t>
      </w:r>
      <w:r>
        <w:tab/>
        <w:t>Application—pt 7.4</w:t>
      </w:r>
      <w:bookmarkEnd w:id="264"/>
    </w:p>
    <w:p w14:paraId="02083C01" w14:textId="77777777" w:rsidR="0046297A" w:rsidRDefault="0046297A" w:rsidP="0046297A">
      <w:pPr>
        <w:pStyle w:val="Amainreturn"/>
      </w:pPr>
      <w:r>
        <w:t>This part applies to an offender who is, or has been, on parole.</w:t>
      </w:r>
    </w:p>
    <w:p w14:paraId="10F2B56D" w14:textId="77777777" w:rsidR="0046297A" w:rsidRPr="00A96432" w:rsidRDefault="0046297A" w:rsidP="0046297A">
      <w:pPr>
        <w:pStyle w:val="AH3Div"/>
      </w:pPr>
      <w:bookmarkStart w:id="265" w:name="_Toc137636107"/>
      <w:r w:rsidRPr="00A96432">
        <w:rPr>
          <w:rStyle w:val="CharDivNo"/>
        </w:rPr>
        <w:t>Division 7.4.2</w:t>
      </w:r>
      <w:r>
        <w:tab/>
      </w:r>
      <w:r w:rsidRPr="00A96432">
        <w:rPr>
          <w:rStyle w:val="CharDivText"/>
        </w:rPr>
        <w:t>Breach of parole obligations</w:t>
      </w:r>
      <w:bookmarkEnd w:id="265"/>
    </w:p>
    <w:p w14:paraId="4A26DFE1" w14:textId="77777777" w:rsidR="0046297A" w:rsidRDefault="0046297A" w:rsidP="0046297A">
      <w:pPr>
        <w:pStyle w:val="AH5Sec"/>
      </w:pPr>
      <w:bookmarkStart w:id="266" w:name="_Toc137636108"/>
      <w:r w:rsidRPr="00A96432">
        <w:rPr>
          <w:rStyle w:val="CharSectNo"/>
        </w:rPr>
        <w:t>143</w:t>
      </w:r>
      <w:r>
        <w:tab/>
        <w:t>Corrections officers to report breach of parole obligations</w:t>
      </w:r>
      <w:bookmarkEnd w:id="266"/>
    </w:p>
    <w:p w14:paraId="50679DF1" w14:textId="77777777" w:rsidR="0046297A" w:rsidRDefault="0046297A" w:rsidP="0046297A">
      <w:pPr>
        <w:pStyle w:val="Amain"/>
      </w:pPr>
      <w:r>
        <w:tab/>
        <w:t>(1)</w:t>
      </w:r>
      <w:r>
        <w:tab/>
        <w:t>This section applies if a corrections officer believes, on reasonable grounds, that an offender has breached any of the offender’s parole obligations.</w:t>
      </w:r>
    </w:p>
    <w:p w14:paraId="32231346" w14:textId="77777777" w:rsidR="0046297A" w:rsidRDefault="0046297A" w:rsidP="0046297A">
      <w:pPr>
        <w:pStyle w:val="Amain"/>
      </w:pPr>
      <w:r>
        <w:tab/>
        <w:t>(2)</w:t>
      </w:r>
      <w:r>
        <w:tab/>
        <w:t>The corrections officer must report the belief to the board in writing.</w:t>
      </w:r>
    </w:p>
    <w:p w14:paraId="06A72D6A" w14:textId="77777777" w:rsidR="0046297A" w:rsidRDefault="0046297A" w:rsidP="0046297A">
      <w:pPr>
        <w:pStyle w:val="Amain"/>
      </w:pPr>
      <w:r>
        <w:tab/>
        <w:t>(3)</w:t>
      </w:r>
      <w:r>
        <w:tab/>
        <w:t>The report must be accompanied by a copy of a written record in support of the corrections officer’s belief.</w:t>
      </w:r>
    </w:p>
    <w:p w14:paraId="5685EBD6" w14:textId="77777777" w:rsidR="00AB41C7" w:rsidRPr="00CA266D" w:rsidRDefault="00AB41C7" w:rsidP="00AB41C7">
      <w:pPr>
        <w:pStyle w:val="AH5Sec"/>
      </w:pPr>
      <w:bookmarkStart w:id="267" w:name="_Toc137636109"/>
      <w:r w:rsidRPr="00A96432">
        <w:rPr>
          <w:rStyle w:val="CharSectNo"/>
        </w:rPr>
        <w:t>143A</w:t>
      </w:r>
      <w:r w:rsidRPr="00CA266D">
        <w:tab/>
        <w:t>Corrections officer’s actions for breach of parole obligations—COVID-19 emergency</w:t>
      </w:r>
      <w:bookmarkEnd w:id="267"/>
    </w:p>
    <w:p w14:paraId="6AB550A6" w14:textId="77777777" w:rsidR="00AB41C7" w:rsidRPr="00CA266D" w:rsidRDefault="00AB41C7" w:rsidP="00AB41C7">
      <w:pPr>
        <w:pStyle w:val="Amain"/>
      </w:pPr>
      <w:r w:rsidRPr="00CA266D">
        <w:tab/>
        <w:t>(1)</w:t>
      </w:r>
      <w:r w:rsidRPr="00CA266D">
        <w:tab/>
        <w:t xml:space="preserve">This section applies if, during a COVID-19 emergency, a corrections officer believes on reasonable grounds that an offender has breached any of the offender’s parole obligations (an </w:t>
      </w:r>
      <w:r w:rsidRPr="00CA266D">
        <w:rPr>
          <w:rStyle w:val="charBoldItals"/>
        </w:rPr>
        <w:t>alleged breach</w:t>
      </w:r>
      <w:r w:rsidRPr="00CA266D">
        <w:t xml:space="preserve">). </w:t>
      </w:r>
    </w:p>
    <w:p w14:paraId="48E3DD53" w14:textId="77777777" w:rsidR="00AB41C7" w:rsidRPr="00CA266D" w:rsidRDefault="00AB41C7" w:rsidP="00AB41C7">
      <w:pPr>
        <w:pStyle w:val="Amain"/>
      </w:pPr>
      <w:r w:rsidRPr="00CA266D">
        <w:tab/>
        <w:t>(2)</w:t>
      </w:r>
      <w:r w:rsidRPr="00CA266D">
        <w:tab/>
        <w:t>The corrections officer may take any 1 of the following actions in relation to the alleged breach:</w:t>
      </w:r>
    </w:p>
    <w:p w14:paraId="68AE9E01" w14:textId="77777777" w:rsidR="00AB41C7" w:rsidRPr="00CA266D" w:rsidRDefault="00AB41C7" w:rsidP="00AB41C7">
      <w:pPr>
        <w:pStyle w:val="Apara"/>
      </w:pPr>
      <w:r w:rsidRPr="00CA266D">
        <w:tab/>
        <w:t>(a)</w:t>
      </w:r>
      <w:r w:rsidRPr="00CA266D">
        <w:tab/>
        <w:t>record the alleged breach and take no further action;</w:t>
      </w:r>
    </w:p>
    <w:p w14:paraId="0DF078F0"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a report to the board under section 143;</w:t>
      </w:r>
    </w:p>
    <w:p w14:paraId="5D5C4A3B" w14:textId="77777777" w:rsidR="00AB41C7" w:rsidRPr="00CA266D" w:rsidRDefault="00AB41C7" w:rsidP="005313D2">
      <w:pPr>
        <w:pStyle w:val="Apara"/>
        <w:keepNext/>
      </w:pPr>
      <w:r w:rsidRPr="00CA266D">
        <w:lastRenderedPageBreak/>
        <w:tab/>
        <w:t>(c)</w:t>
      </w:r>
      <w:r w:rsidRPr="00CA266D">
        <w:tab/>
        <w:t xml:space="preserve">report the alleged breach to the board. </w:t>
      </w:r>
    </w:p>
    <w:p w14:paraId="3898985E"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parole (see s 138).</w:t>
      </w:r>
    </w:p>
    <w:p w14:paraId="511A2D4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7448FD66" w14:textId="77777777" w:rsidR="00AB41C7" w:rsidRPr="00CA266D" w:rsidRDefault="00AB41C7" w:rsidP="00AB41C7">
      <w:pPr>
        <w:pStyle w:val="Apara"/>
      </w:pPr>
      <w:r w:rsidRPr="00CA266D">
        <w:tab/>
        <w:t>(a)</w:t>
      </w:r>
      <w:r w:rsidRPr="00CA266D">
        <w:tab/>
        <w:t>must have regard to the following matters:</w:t>
      </w:r>
    </w:p>
    <w:p w14:paraId="2F2E19C2" w14:textId="77777777" w:rsidR="00AB41C7" w:rsidRPr="00CA266D" w:rsidRDefault="00AB41C7" w:rsidP="00AB41C7">
      <w:pPr>
        <w:pStyle w:val="Asubpara"/>
      </w:pPr>
      <w:r w:rsidRPr="00CA266D">
        <w:tab/>
        <w:t>(i)</w:t>
      </w:r>
      <w:r w:rsidRPr="00CA266D">
        <w:tab/>
        <w:t>the nature and circumstances of the offence;</w:t>
      </w:r>
    </w:p>
    <w:p w14:paraId="169EE9F1" w14:textId="77777777" w:rsidR="00AB41C7" w:rsidRPr="00CA266D" w:rsidRDefault="00AB41C7" w:rsidP="00AB41C7">
      <w:pPr>
        <w:pStyle w:val="Asubpara"/>
      </w:pPr>
      <w:r w:rsidRPr="00CA266D">
        <w:tab/>
        <w:t>(ii)</w:t>
      </w:r>
      <w:r w:rsidRPr="00CA266D">
        <w:tab/>
        <w:t>the personal circumstances of the offender;</w:t>
      </w:r>
    </w:p>
    <w:p w14:paraId="69817A72" w14:textId="77777777" w:rsidR="00AB41C7" w:rsidRPr="00CA266D" w:rsidRDefault="00AB41C7" w:rsidP="00AB41C7">
      <w:pPr>
        <w:pStyle w:val="Asubpara"/>
      </w:pPr>
      <w:r w:rsidRPr="00CA266D">
        <w:tab/>
        <w:t>(iii)</w:t>
      </w:r>
      <w:r w:rsidRPr="00CA266D">
        <w:tab/>
        <w:t>the offender’s history of compliance with the parole order;</w:t>
      </w:r>
    </w:p>
    <w:p w14:paraId="27435496"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parole order; </w:t>
      </w:r>
    </w:p>
    <w:p w14:paraId="5D10CAEB" w14:textId="7D8B9CD0" w:rsidR="00AB41C7" w:rsidRPr="00CA266D" w:rsidRDefault="00AB41C7" w:rsidP="00AB41C7">
      <w:pPr>
        <w:pStyle w:val="Asubpara"/>
      </w:pPr>
      <w:r w:rsidRPr="00CA266D">
        <w:tab/>
        <w:t>(v)</w:t>
      </w:r>
      <w:r w:rsidRPr="00CA266D">
        <w:tab/>
        <w:t xml:space="preserve">the purposes of sentencing under the </w:t>
      </w:r>
      <w:hyperlink r:id="rId150" w:tooltip="A2005-58" w:history="1">
        <w:r w:rsidRPr="00CA266D">
          <w:rPr>
            <w:rStyle w:val="charCitHyperlinkItal"/>
          </w:rPr>
          <w:t>Crimes (Sentencing) Act 2005</w:t>
        </w:r>
      </w:hyperlink>
      <w:r w:rsidRPr="00CA266D">
        <w:t>, section 7 (c) and (d); and</w:t>
      </w:r>
    </w:p>
    <w:p w14:paraId="68457DB3"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4CF41E2F" w14:textId="77777777" w:rsidR="00AB41C7" w:rsidRPr="00CA266D" w:rsidRDefault="00AB41C7" w:rsidP="00AB41C7">
      <w:pPr>
        <w:pStyle w:val="Amain"/>
      </w:pPr>
      <w:r w:rsidRPr="00CA266D">
        <w:tab/>
        <w:t>(4)</w:t>
      </w:r>
      <w:r w:rsidRPr="00CA266D">
        <w:tab/>
        <w:t>If the corrections officer proposes to take action under subsection (2), the corrections officer must tell the offender, orally or in writing—</w:t>
      </w:r>
    </w:p>
    <w:p w14:paraId="4C36C8F7" w14:textId="77777777" w:rsidR="00AB41C7" w:rsidRPr="00CA266D" w:rsidRDefault="00AB41C7" w:rsidP="00AB41C7">
      <w:pPr>
        <w:pStyle w:val="Apara"/>
      </w:pPr>
      <w:r w:rsidRPr="00CA266D">
        <w:tab/>
        <w:t>(a)</w:t>
      </w:r>
      <w:r w:rsidRPr="00CA266D">
        <w:tab/>
        <w:t>the nature of the alleged breach; and</w:t>
      </w:r>
    </w:p>
    <w:p w14:paraId="6CC8880A"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6417DF71" w14:textId="77777777" w:rsidR="00AB41C7" w:rsidRPr="00CA266D" w:rsidRDefault="00AB41C7" w:rsidP="00AB41C7">
      <w:pPr>
        <w:pStyle w:val="Apara"/>
      </w:pPr>
      <w:r w:rsidRPr="00CA266D">
        <w:tab/>
        <w:t>(c)</w:t>
      </w:r>
      <w:r w:rsidRPr="00CA266D">
        <w:tab/>
        <w:t>that the offender may request that the board deal with the alleged breach; and</w:t>
      </w:r>
    </w:p>
    <w:p w14:paraId="02E3DCFA" w14:textId="77777777" w:rsidR="00AB41C7" w:rsidRPr="00CA266D" w:rsidRDefault="00AB41C7" w:rsidP="005313D2">
      <w:pPr>
        <w:pStyle w:val="Apara"/>
        <w:keepLines/>
      </w:pPr>
      <w:r w:rsidRPr="00CA266D">
        <w:lastRenderedPageBreak/>
        <w:tab/>
        <w:t>(d)</w:t>
      </w:r>
      <w:r w:rsidRPr="00CA266D">
        <w:tab/>
        <w:t>the offender may make submissions, orally or in writing, to the corrections officer about the alleged breach and the action proposed to be taken within 7 days after being told about the alleged breach.</w:t>
      </w:r>
    </w:p>
    <w:p w14:paraId="7AA11E03" w14:textId="77777777" w:rsidR="00AB41C7" w:rsidRPr="00CA266D" w:rsidRDefault="00AB41C7" w:rsidP="00AB41C7">
      <w:pPr>
        <w:pStyle w:val="Amain"/>
      </w:pPr>
      <w:r w:rsidRPr="00CA266D">
        <w:tab/>
        <w:t>(5)</w:t>
      </w:r>
      <w:r w:rsidRPr="00CA266D">
        <w:tab/>
        <w:t>If an offender makes a request under subsection (4) (c), the corrections officer must report the alleged breach to the board.</w:t>
      </w:r>
    </w:p>
    <w:p w14:paraId="120945F7"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08CDDC4A" w14:textId="77777777" w:rsidR="00AB41C7" w:rsidRPr="00CA266D" w:rsidRDefault="00AB41C7" w:rsidP="00AB41C7">
      <w:pPr>
        <w:pStyle w:val="Apara"/>
      </w:pPr>
      <w:r w:rsidRPr="00CA266D">
        <w:tab/>
        <w:t>(a)</w:t>
      </w:r>
      <w:r w:rsidRPr="00CA266D">
        <w:tab/>
        <w:t>if the submissions are made orally—make a record of the submissions; and</w:t>
      </w:r>
    </w:p>
    <w:p w14:paraId="5C88C844" w14:textId="77777777" w:rsidR="00AB41C7" w:rsidRPr="00CA266D" w:rsidRDefault="00AB41C7" w:rsidP="00AB41C7">
      <w:pPr>
        <w:pStyle w:val="Apara"/>
      </w:pPr>
      <w:r w:rsidRPr="00CA266D">
        <w:tab/>
        <w:t>(b)</w:t>
      </w:r>
      <w:r w:rsidRPr="00CA266D">
        <w:tab/>
        <w:t>consider the submissions before taking the proposed action.</w:t>
      </w:r>
    </w:p>
    <w:p w14:paraId="0677BA30" w14:textId="77777777" w:rsidR="00AB41C7" w:rsidRPr="00CA266D" w:rsidRDefault="00AB41C7" w:rsidP="00AB41C7">
      <w:pPr>
        <w:pStyle w:val="Amain"/>
      </w:pPr>
      <w:r w:rsidRPr="00CA266D">
        <w:tab/>
        <w:t>(7)</w:t>
      </w:r>
      <w:r w:rsidRPr="00CA266D">
        <w:tab/>
        <w:t>If a corrections officer gives an offender, or arranges for an offender to be given, a warning under subsection (2) (b), the officer must notify the board in writing of the warning.</w:t>
      </w:r>
    </w:p>
    <w:p w14:paraId="3A2E82FA" w14:textId="77777777" w:rsidR="00AB41C7" w:rsidRPr="00CA266D" w:rsidRDefault="00AB41C7" w:rsidP="00AB41C7">
      <w:pPr>
        <w:pStyle w:val="aNote"/>
      </w:pPr>
      <w:r w:rsidRPr="00CA266D">
        <w:rPr>
          <w:rStyle w:val="charItals"/>
        </w:rPr>
        <w:t>Note</w:t>
      </w:r>
      <w:r w:rsidRPr="00CA266D">
        <w:rPr>
          <w:rStyle w:val="charItals"/>
        </w:rPr>
        <w:tab/>
      </w:r>
      <w:r w:rsidRPr="00CA266D">
        <w:t>The board may, at any time, conduct an inquiry to decide whether an offender has breached a parole obligation (see s 146).</w:t>
      </w:r>
    </w:p>
    <w:p w14:paraId="25638BDC" w14:textId="77777777" w:rsidR="0046297A" w:rsidRDefault="0046297A" w:rsidP="0046297A">
      <w:pPr>
        <w:pStyle w:val="AH5Sec"/>
      </w:pPr>
      <w:bookmarkStart w:id="268" w:name="_Toc137636110"/>
      <w:r w:rsidRPr="00A96432">
        <w:rPr>
          <w:rStyle w:val="CharSectNo"/>
        </w:rPr>
        <w:t>144</w:t>
      </w:r>
      <w:r>
        <w:tab/>
        <w:t>Arrest without warrant—breach of parole obligations</w:t>
      </w:r>
      <w:bookmarkEnd w:id="268"/>
    </w:p>
    <w:p w14:paraId="76F944FE" w14:textId="77777777" w:rsidR="0046297A" w:rsidRDefault="0046297A" w:rsidP="0046297A">
      <w:pPr>
        <w:pStyle w:val="Amain"/>
      </w:pPr>
      <w:r>
        <w:tab/>
        <w:t>(1)</w:t>
      </w:r>
      <w:r>
        <w:tab/>
        <w:t>This section applies if a police officer believes, on reasonable grounds, that an offender has breached any of the offender’s parole obligations.</w:t>
      </w:r>
    </w:p>
    <w:p w14:paraId="53D8CED1" w14:textId="77777777" w:rsidR="0046297A" w:rsidRDefault="0046297A" w:rsidP="0046297A">
      <w:pPr>
        <w:pStyle w:val="Amain"/>
      </w:pPr>
      <w:r>
        <w:tab/>
        <w:t>(2)</w:t>
      </w:r>
      <w:r>
        <w:tab/>
        <w:t>The police officer may arrest the offender without a warrant.</w:t>
      </w:r>
    </w:p>
    <w:p w14:paraId="3F82FC38" w14:textId="77777777"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14:paraId="1F12D773" w14:textId="77777777" w:rsidR="0046297A" w:rsidRDefault="0046297A" w:rsidP="0046297A">
      <w:pPr>
        <w:pStyle w:val="Apara"/>
      </w:pPr>
      <w:r>
        <w:tab/>
        <w:t>(a)</w:t>
      </w:r>
      <w:r>
        <w:tab/>
        <w:t>the board</w:t>
      </w:r>
      <w:r>
        <w:rPr>
          <w:lang w:val="en-US"/>
        </w:rPr>
        <w:t>; or</w:t>
      </w:r>
    </w:p>
    <w:p w14:paraId="30E007DB" w14:textId="77777777" w:rsidR="0046297A" w:rsidRDefault="0046297A" w:rsidP="0046297A">
      <w:pPr>
        <w:pStyle w:val="Apara"/>
        <w:keepNext/>
        <w:ind w:left="1598" w:hanging="1598"/>
      </w:pPr>
      <w:r>
        <w:tab/>
        <w:t>(b)</w:t>
      </w:r>
      <w:r>
        <w:tab/>
      </w:r>
      <w:r>
        <w:rPr>
          <w:lang w:val="en-US"/>
        </w:rPr>
        <w:t>if the board is not sitting—</w:t>
      </w:r>
      <w:r>
        <w:t>a magistrate.</w:t>
      </w:r>
    </w:p>
    <w:p w14:paraId="1D9A356D" w14:textId="12D41B32" w:rsidR="0046297A" w:rsidRDefault="0046297A" w:rsidP="0046297A">
      <w:pPr>
        <w:pStyle w:val="aNotepar"/>
      </w:pPr>
      <w:r>
        <w:rPr>
          <w:rStyle w:val="charItals"/>
        </w:rPr>
        <w:t>Note</w:t>
      </w:r>
      <w:r>
        <w:rPr>
          <w:rStyle w:val="charItals"/>
        </w:rPr>
        <w:tab/>
      </w:r>
      <w:r>
        <w:t xml:space="preserve">For remanding or granting bail to the offender, see the </w:t>
      </w:r>
      <w:hyperlink r:id="rId151" w:tooltip="A1992-8" w:history="1">
        <w:r w:rsidRPr="00782F83">
          <w:rPr>
            <w:rStyle w:val="charCitHyperlinkItal"/>
          </w:rPr>
          <w:t>Bail Act 1992</w:t>
        </w:r>
      </w:hyperlink>
      <w:r>
        <w:t>.</w:t>
      </w:r>
    </w:p>
    <w:p w14:paraId="40005A68" w14:textId="77777777" w:rsidR="0046297A" w:rsidRDefault="0046297A" w:rsidP="0046297A">
      <w:pPr>
        <w:pStyle w:val="AH5Sec"/>
      </w:pPr>
      <w:bookmarkStart w:id="269" w:name="_Toc137636111"/>
      <w:r w:rsidRPr="00A96432">
        <w:rPr>
          <w:rStyle w:val="CharSectNo"/>
        </w:rPr>
        <w:lastRenderedPageBreak/>
        <w:t>145</w:t>
      </w:r>
      <w:r>
        <w:tab/>
        <w:t>Arrest warrant—breach of parole obligations</w:t>
      </w:r>
      <w:bookmarkEnd w:id="269"/>
    </w:p>
    <w:p w14:paraId="6899306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14:paraId="57E1E8F5" w14:textId="77777777" w:rsidR="0046297A" w:rsidRDefault="0046297A" w:rsidP="0046297A">
      <w:pPr>
        <w:pStyle w:val="Amain"/>
      </w:pPr>
      <w:r>
        <w:tab/>
        <w:t>(2)</w:t>
      </w:r>
      <w:r>
        <w:tab/>
        <w:t>The warrant must—</w:t>
      </w:r>
    </w:p>
    <w:p w14:paraId="10B2D22D" w14:textId="77777777" w:rsidR="0046297A" w:rsidRDefault="0046297A" w:rsidP="0046297A">
      <w:pPr>
        <w:pStyle w:val="Apara"/>
      </w:pPr>
      <w:r>
        <w:tab/>
        <w:t>(a)</w:t>
      </w:r>
      <w:r>
        <w:tab/>
        <w:t>be in writing signed by the judge or magistrate; and</w:t>
      </w:r>
    </w:p>
    <w:p w14:paraId="3735D3A7" w14:textId="77777777" w:rsidR="0046297A" w:rsidRDefault="0046297A" w:rsidP="0046297A">
      <w:pPr>
        <w:pStyle w:val="Apara"/>
      </w:pPr>
      <w:r>
        <w:tab/>
        <w:t>(b)</w:t>
      </w:r>
      <w:r>
        <w:tab/>
        <w:t>be directed to all police officers or a named police officer; and</w:t>
      </w:r>
    </w:p>
    <w:p w14:paraId="27057633" w14:textId="77777777" w:rsidR="00FE33A3" w:rsidRPr="009937D8" w:rsidRDefault="00FE33A3" w:rsidP="00FE33A3">
      <w:pPr>
        <w:pStyle w:val="Apara"/>
      </w:pPr>
      <w:r w:rsidRPr="009937D8">
        <w:tab/>
        <w:t>(c)</w:t>
      </w:r>
      <w:r w:rsidRPr="009937D8">
        <w:tab/>
        <w:t>state—</w:t>
      </w:r>
    </w:p>
    <w:p w14:paraId="179455C7" w14:textId="77777777" w:rsidR="00FE33A3" w:rsidRPr="009937D8" w:rsidRDefault="00FE33A3" w:rsidP="00FE33A3">
      <w:pPr>
        <w:pStyle w:val="Asubpara"/>
      </w:pPr>
      <w:r w:rsidRPr="009937D8">
        <w:tab/>
        <w:t>(i)</w:t>
      </w:r>
      <w:r w:rsidRPr="009937D8">
        <w:tab/>
        <w:t>in brief, the matter on which the information is based; and</w:t>
      </w:r>
    </w:p>
    <w:p w14:paraId="30AB5F34" w14:textId="77777777" w:rsidR="00FE33A3" w:rsidRPr="009937D8" w:rsidRDefault="00FE33A3" w:rsidP="00FE33A3">
      <w:pPr>
        <w:pStyle w:val="Asubpara"/>
      </w:pPr>
      <w:r w:rsidRPr="009937D8">
        <w:tab/>
        <w:t>(ii)</w:t>
      </w:r>
      <w:r w:rsidRPr="009937D8">
        <w:tab/>
        <w:t>an end date for the offender’s parole time credit under part 7.5A; and</w:t>
      </w:r>
    </w:p>
    <w:p w14:paraId="3970124D" w14:textId="77777777" w:rsidR="0046297A" w:rsidRDefault="0046297A" w:rsidP="0046297A">
      <w:pPr>
        <w:pStyle w:val="Apara"/>
      </w:pPr>
      <w:r>
        <w:tab/>
        <w:t>(d)</w:t>
      </w:r>
      <w:r>
        <w:tab/>
        <w:t xml:space="preserve">order the </w:t>
      </w:r>
      <w:r>
        <w:rPr>
          <w:snapToGrid w:val="0"/>
        </w:rPr>
        <w:t>offender’s arrest and bringing</w:t>
      </w:r>
      <w:r>
        <w:t xml:space="preserve"> the offender before the board.</w:t>
      </w:r>
    </w:p>
    <w:p w14:paraId="1B7AE798" w14:textId="77777777"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14:paraId="551380F8" w14:textId="77777777" w:rsidR="0046297A" w:rsidRDefault="0046297A" w:rsidP="0046297A">
      <w:pPr>
        <w:pStyle w:val="Apara"/>
      </w:pPr>
      <w:r>
        <w:tab/>
        <w:t>(a)</w:t>
      </w:r>
      <w:r>
        <w:tab/>
        <w:t>the board</w:t>
      </w:r>
      <w:r>
        <w:rPr>
          <w:lang w:val="en-US"/>
        </w:rPr>
        <w:t>; or</w:t>
      </w:r>
    </w:p>
    <w:p w14:paraId="68478042" w14:textId="77777777" w:rsidR="0046297A" w:rsidRDefault="0046297A" w:rsidP="0046297A">
      <w:pPr>
        <w:pStyle w:val="Apara"/>
      </w:pPr>
      <w:r>
        <w:tab/>
        <w:t>(b)</w:t>
      </w:r>
      <w:r>
        <w:tab/>
      </w:r>
      <w:r>
        <w:rPr>
          <w:lang w:val="en-US"/>
        </w:rPr>
        <w:t>if the board is not sitting—</w:t>
      </w:r>
      <w:r>
        <w:t>a magistrate.</w:t>
      </w:r>
    </w:p>
    <w:p w14:paraId="1A105FD6" w14:textId="76FCDC74" w:rsidR="0046297A" w:rsidRDefault="0046297A" w:rsidP="0046297A">
      <w:pPr>
        <w:pStyle w:val="aNotepar"/>
      </w:pPr>
      <w:r>
        <w:rPr>
          <w:rStyle w:val="charItals"/>
        </w:rPr>
        <w:t>Note</w:t>
      </w:r>
      <w:r>
        <w:rPr>
          <w:rStyle w:val="charItals"/>
        </w:rPr>
        <w:tab/>
      </w:r>
      <w:r>
        <w:t xml:space="preserve">For remanding or granting bail to the offender, see the </w:t>
      </w:r>
      <w:hyperlink r:id="rId152" w:tooltip="A1992-8" w:history="1">
        <w:r w:rsidRPr="00782F83">
          <w:rPr>
            <w:rStyle w:val="charCitHyperlinkItal"/>
          </w:rPr>
          <w:t>Bail Act 1992</w:t>
        </w:r>
      </w:hyperlink>
      <w:r>
        <w:t>.</w:t>
      </w:r>
    </w:p>
    <w:p w14:paraId="013951E3" w14:textId="77777777" w:rsidR="0046297A" w:rsidRDefault="0046297A" w:rsidP="0046297A">
      <w:pPr>
        <w:pStyle w:val="AH5Sec"/>
      </w:pPr>
      <w:bookmarkStart w:id="270" w:name="_Toc137636112"/>
      <w:r w:rsidRPr="00A96432">
        <w:rPr>
          <w:rStyle w:val="CharSectNo"/>
        </w:rPr>
        <w:t>146</w:t>
      </w:r>
      <w:r>
        <w:tab/>
        <w:t>Board inquiry—breach of parole obligations</w:t>
      </w:r>
      <w:bookmarkEnd w:id="270"/>
    </w:p>
    <w:p w14:paraId="0F072D56" w14:textId="77777777" w:rsidR="0046297A" w:rsidRDefault="0046297A" w:rsidP="0046297A">
      <w:pPr>
        <w:pStyle w:val="Amain"/>
      </w:pPr>
      <w:r>
        <w:tab/>
        <w:t>(1)</w:t>
      </w:r>
      <w:r>
        <w:tab/>
        <w:t>The board may, at any time, conduct an inquiry to decide whether an offender has breached any of the offender’s parole obligations.</w:t>
      </w:r>
    </w:p>
    <w:p w14:paraId="2162F4BE" w14:textId="77777777" w:rsidR="0046297A" w:rsidRDefault="0046297A" w:rsidP="0046297A">
      <w:pPr>
        <w:pStyle w:val="Amain"/>
      </w:pPr>
      <w:r>
        <w:tab/>
        <w:t>(2)</w:t>
      </w:r>
      <w:r>
        <w:tab/>
        <w:t>To remove any doubt, the board may conduct the inquiry—</w:t>
      </w:r>
    </w:p>
    <w:p w14:paraId="6C53DA5A" w14:textId="77777777" w:rsidR="0046297A" w:rsidRDefault="0046297A" w:rsidP="0046297A">
      <w:pPr>
        <w:pStyle w:val="Apara"/>
      </w:pPr>
      <w:r>
        <w:tab/>
        <w:t>(a)</w:t>
      </w:r>
      <w:r>
        <w:tab/>
        <w:t>before the offender’s release on parole; and</w:t>
      </w:r>
    </w:p>
    <w:p w14:paraId="67EC8F2A" w14:textId="77777777" w:rsidR="0046297A" w:rsidRDefault="0046297A" w:rsidP="0046297A">
      <w:pPr>
        <w:pStyle w:val="Apara"/>
      </w:pPr>
      <w:r>
        <w:tab/>
        <w:t>(b)</w:t>
      </w:r>
      <w:r>
        <w:tab/>
        <w:t>in conjunction with any other inquiry under this Act in relation to the offender.</w:t>
      </w:r>
    </w:p>
    <w:p w14:paraId="793D2608" w14:textId="77777777" w:rsidR="0046297A" w:rsidRDefault="0046297A" w:rsidP="0046297A">
      <w:pPr>
        <w:pStyle w:val="Amain"/>
        <w:keepNext/>
      </w:pPr>
      <w:r>
        <w:lastRenderedPageBreak/>
        <w:tab/>
        <w:t>(3)</w:t>
      </w:r>
      <w:r>
        <w:tab/>
        <w:t>The board may conduct the inquiry—</w:t>
      </w:r>
    </w:p>
    <w:p w14:paraId="39E8F0B3" w14:textId="77777777" w:rsidR="0046297A" w:rsidRDefault="0046297A" w:rsidP="0046297A">
      <w:pPr>
        <w:pStyle w:val="Apara"/>
        <w:keepNext/>
      </w:pPr>
      <w:r>
        <w:tab/>
        <w:t>(a)</w:t>
      </w:r>
      <w:r>
        <w:tab/>
        <w:t>on its own initiative; or</w:t>
      </w:r>
    </w:p>
    <w:p w14:paraId="3866DD2B" w14:textId="77777777" w:rsidR="0046297A" w:rsidRDefault="0046297A" w:rsidP="0046297A">
      <w:pPr>
        <w:pStyle w:val="Apara"/>
      </w:pPr>
      <w:r>
        <w:tab/>
        <w:t>(b)</w:t>
      </w:r>
      <w:r>
        <w:tab/>
        <w:t>on application by the director</w:t>
      </w:r>
      <w:r>
        <w:noBreakHyphen/>
        <w:t>general.</w:t>
      </w:r>
    </w:p>
    <w:p w14:paraId="5D3F81CD" w14:textId="77777777"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14:paraId="686384BD" w14:textId="77777777" w:rsidR="0046297A" w:rsidRDefault="0046297A" w:rsidP="0046297A">
      <w:pPr>
        <w:pStyle w:val="AH5Sec"/>
      </w:pPr>
      <w:bookmarkStart w:id="271" w:name="_Toc137636113"/>
      <w:r w:rsidRPr="00A96432">
        <w:rPr>
          <w:rStyle w:val="CharSectNo"/>
        </w:rPr>
        <w:t>147</w:t>
      </w:r>
      <w:r>
        <w:tab/>
        <w:t>Notice of inquiry—breach of parole obligations</w:t>
      </w:r>
      <w:bookmarkEnd w:id="271"/>
    </w:p>
    <w:p w14:paraId="4CE83CBF" w14:textId="77777777" w:rsidR="0046297A" w:rsidRDefault="0046297A" w:rsidP="0046297A">
      <w:pPr>
        <w:pStyle w:val="Amain"/>
        <w:keepNext/>
      </w:pPr>
      <w:r>
        <w:tab/>
        <w:t>(1)</w:t>
      </w:r>
      <w:r>
        <w:tab/>
        <w:t>Before starting an inquiry under section 146 in relation to an offender, the board must give written notice of the inquiry to each of the following:</w:t>
      </w:r>
    </w:p>
    <w:p w14:paraId="046F4F6C" w14:textId="77777777" w:rsidR="0046297A" w:rsidRDefault="0046297A" w:rsidP="0046297A">
      <w:pPr>
        <w:pStyle w:val="Apara"/>
      </w:pPr>
      <w:r>
        <w:tab/>
        <w:t>(a)</w:t>
      </w:r>
      <w:r>
        <w:tab/>
        <w:t>the offender;</w:t>
      </w:r>
    </w:p>
    <w:p w14:paraId="3D468228" w14:textId="77777777" w:rsidR="0046297A" w:rsidRDefault="0046297A" w:rsidP="0046297A">
      <w:pPr>
        <w:pStyle w:val="Apara"/>
      </w:pPr>
      <w:r>
        <w:tab/>
        <w:t>(b)</w:t>
      </w:r>
      <w:r>
        <w:tab/>
        <w:t>the director</w:t>
      </w:r>
      <w:r>
        <w:noBreakHyphen/>
        <w:t>general;</w:t>
      </w:r>
    </w:p>
    <w:p w14:paraId="54FBFA8B" w14:textId="77777777" w:rsidR="0046297A" w:rsidRDefault="0046297A" w:rsidP="0046297A">
      <w:pPr>
        <w:pStyle w:val="Apara"/>
      </w:pPr>
      <w:r>
        <w:tab/>
        <w:t>(c)</w:t>
      </w:r>
      <w:r>
        <w:tab/>
        <w:t>the director of public prosecutions.</w:t>
      </w:r>
    </w:p>
    <w:p w14:paraId="61C7814F" w14:textId="77777777" w:rsidR="0046297A" w:rsidRDefault="0046297A" w:rsidP="0046297A">
      <w:pPr>
        <w:pStyle w:val="Amain"/>
      </w:pPr>
      <w:r>
        <w:tab/>
        <w:t>(2)</w:t>
      </w:r>
      <w:r>
        <w:tab/>
        <w:t>The notice must include—</w:t>
      </w:r>
    </w:p>
    <w:p w14:paraId="3DB8933C" w14:textId="77777777" w:rsidR="0046297A" w:rsidRDefault="0046297A" w:rsidP="0046297A">
      <w:pPr>
        <w:pStyle w:val="Apara"/>
      </w:pPr>
      <w:r>
        <w:tab/>
        <w:t>(a)</w:t>
      </w:r>
      <w:r>
        <w:tab/>
        <w:t>the reasons for the inquiry; and</w:t>
      </w:r>
    </w:p>
    <w:p w14:paraId="6CF52EF9"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517FFEB" w14:textId="77777777" w:rsidR="0046297A" w:rsidRDefault="0046297A" w:rsidP="0046297A">
      <w:pPr>
        <w:pStyle w:val="AH5Sec"/>
      </w:pPr>
      <w:bookmarkStart w:id="272" w:name="_Toc137636114"/>
      <w:r w:rsidRPr="00A96432">
        <w:rPr>
          <w:rStyle w:val="CharSectNo"/>
        </w:rPr>
        <w:t>148</w:t>
      </w:r>
      <w:r>
        <w:tab/>
        <w:t>Board powers—breach of parole obligations</w:t>
      </w:r>
      <w:bookmarkEnd w:id="272"/>
    </w:p>
    <w:p w14:paraId="54C19EC8" w14:textId="6AC9438D" w:rsidR="0046297A" w:rsidRDefault="0046297A" w:rsidP="0046297A">
      <w:pPr>
        <w:pStyle w:val="Amain"/>
      </w:pPr>
      <w:r>
        <w:tab/>
        <w:t>(1)</w:t>
      </w:r>
      <w:r>
        <w:tab/>
        <w:t>This section applies if, after conducting an inquiry under section</w:t>
      </w:r>
      <w:r w:rsidR="005B0E43">
        <w:t> </w:t>
      </w:r>
      <w:r>
        <w:t>146 (Board inquiry—breach of parole obligations) in relation to an offender, the board decides the offender has breached any of the offender’s parole obligations.</w:t>
      </w:r>
    </w:p>
    <w:p w14:paraId="22F53247" w14:textId="77777777" w:rsidR="0046297A" w:rsidRDefault="0046297A" w:rsidP="0046297A">
      <w:pPr>
        <w:pStyle w:val="Amain"/>
        <w:keepNext/>
      </w:pPr>
      <w:r>
        <w:lastRenderedPageBreak/>
        <w:tab/>
        <w:t>(2)</w:t>
      </w:r>
      <w:r>
        <w:tab/>
        <w:t>The board may do 1 or more of the following:</w:t>
      </w:r>
    </w:p>
    <w:p w14:paraId="33969C8B" w14:textId="77777777" w:rsidR="0046297A" w:rsidRDefault="0046297A" w:rsidP="00FE2227">
      <w:pPr>
        <w:pStyle w:val="Apara"/>
        <w:keepNext/>
      </w:pPr>
      <w:r>
        <w:tab/>
        <w:t>(a)</w:t>
      </w:r>
      <w:r>
        <w:tab/>
        <w:t>take no further action;</w:t>
      </w:r>
    </w:p>
    <w:p w14:paraId="340056AA" w14:textId="77777777" w:rsidR="0046297A" w:rsidRDefault="0046297A" w:rsidP="0046297A">
      <w:pPr>
        <w:pStyle w:val="Apara"/>
      </w:pPr>
      <w:r>
        <w:tab/>
        <w:t>(b)</w:t>
      </w:r>
      <w:r>
        <w:tab/>
        <w:t>give the offender a warning about the need to comply with the offender’s parole obligations;</w:t>
      </w:r>
    </w:p>
    <w:p w14:paraId="0C098D41" w14:textId="77777777" w:rsidR="0046297A" w:rsidRDefault="0046297A" w:rsidP="0046297A">
      <w:pPr>
        <w:pStyle w:val="Apara"/>
      </w:pPr>
      <w:r>
        <w:tab/>
        <w:t>(c)</w:t>
      </w:r>
      <w:r>
        <w:tab/>
        <w:t>give the director</w:t>
      </w:r>
      <w:r>
        <w:noBreakHyphen/>
        <w:t>general directions about the offender’s supervision;</w:t>
      </w:r>
    </w:p>
    <w:p w14:paraId="657CB3C1" w14:textId="77777777" w:rsidR="0046297A" w:rsidRDefault="0046297A" w:rsidP="0046297A">
      <w:pPr>
        <w:pStyle w:val="Apara"/>
      </w:pPr>
      <w:r>
        <w:tab/>
        <w:t>(d)</w:t>
      </w:r>
      <w:r>
        <w:tab/>
        <w:t>change the offender’s parole obligations by imposing or amending an additional condition of the parole order;</w:t>
      </w:r>
    </w:p>
    <w:p w14:paraId="7C08D557" w14:textId="77777777" w:rsidR="0046297A" w:rsidRDefault="0046297A" w:rsidP="0046297A">
      <w:pPr>
        <w:pStyle w:val="Apara"/>
      </w:pPr>
      <w:r>
        <w:tab/>
        <w:t>(e)</w:t>
      </w:r>
      <w:r>
        <w:tab/>
        <w:t>cancel the offender’s parole order.</w:t>
      </w:r>
    </w:p>
    <w:p w14:paraId="79ED6FD3" w14:textId="77777777" w:rsidR="0046297A" w:rsidRDefault="0046297A" w:rsidP="0046297A">
      <w:pPr>
        <w:pStyle w:val="aExamHdgss"/>
      </w:pPr>
      <w:r>
        <w:t>Examples of additional conditions for par (d)</w:t>
      </w:r>
    </w:p>
    <w:p w14:paraId="24E7F05C" w14:textId="77777777" w:rsidR="0046297A" w:rsidRDefault="0046297A" w:rsidP="0046297A">
      <w:pPr>
        <w:pStyle w:val="aExamINumss"/>
      </w:pPr>
      <w:r>
        <w:t>1</w:t>
      </w:r>
      <w:r>
        <w:tab/>
        <w:t>a condition prohibiting association with a particular person or being near a particular place</w:t>
      </w:r>
    </w:p>
    <w:p w14:paraId="70FCB2E4" w14:textId="77777777" w:rsidR="0046297A" w:rsidRDefault="0046297A" w:rsidP="0046297A">
      <w:pPr>
        <w:pStyle w:val="aExamINumss"/>
        <w:keepNext/>
      </w:pPr>
      <w:r>
        <w:t>2</w:t>
      </w:r>
      <w:r>
        <w:tab/>
        <w:t>a condition that the offender participate in an activity</w:t>
      </w:r>
    </w:p>
    <w:p w14:paraId="2967BAE2" w14:textId="77777777" w:rsidR="0046297A" w:rsidRDefault="0046297A" w:rsidP="0046297A">
      <w:pPr>
        <w:pStyle w:val="Amain"/>
      </w:pPr>
      <w:r>
        <w:tab/>
        <w:t>(3)</w:t>
      </w:r>
      <w:r>
        <w:tab/>
        <w:t>An additional condition of a parole order must not be inconsistent with a core condition of the order.</w:t>
      </w:r>
    </w:p>
    <w:p w14:paraId="0B7932DE" w14:textId="77777777"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14:paraId="43A11C0E" w14:textId="77777777" w:rsidR="0046297A" w:rsidRDefault="0046297A" w:rsidP="0046297A">
      <w:pPr>
        <w:pStyle w:val="AH5Sec"/>
      </w:pPr>
      <w:bookmarkStart w:id="273" w:name="_Toc137636115"/>
      <w:r w:rsidRPr="00A96432">
        <w:rPr>
          <w:rStyle w:val="CharSectNo"/>
        </w:rPr>
        <w:t>149</w:t>
      </w:r>
      <w:r>
        <w:tab/>
        <w:t>Automatic cancellation of parole order for ACT offence</w:t>
      </w:r>
      <w:bookmarkEnd w:id="273"/>
    </w:p>
    <w:p w14:paraId="16BE21C6" w14:textId="77777777" w:rsidR="0046297A" w:rsidRPr="006D1713" w:rsidRDefault="0046297A" w:rsidP="0046297A">
      <w:pPr>
        <w:pStyle w:val="Amain"/>
      </w:pPr>
      <w:r w:rsidRPr="006D1713">
        <w:tab/>
        <w:t>(1)</w:t>
      </w:r>
      <w:r w:rsidRPr="006D1713">
        <w:tab/>
        <w:t>This section applies if, while an offender’s parole order is in force, the offender—</w:t>
      </w:r>
    </w:p>
    <w:p w14:paraId="172276DC" w14:textId="77777777" w:rsidR="0046297A" w:rsidRPr="006D1713" w:rsidRDefault="0046297A" w:rsidP="0046297A">
      <w:pPr>
        <w:pStyle w:val="Apara"/>
      </w:pPr>
      <w:r w:rsidRPr="006D1713">
        <w:tab/>
        <w:t>(a)</w:t>
      </w:r>
      <w:r w:rsidRPr="006D1713">
        <w:tab/>
        <w:t>commits an offence against a territory law that is punishable by imprisonment; and</w:t>
      </w:r>
    </w:p>
    <w:p w14:paraId="203685CE" w14:textId="77777777" w:rsidR="0046297A" w:rsidRPr="006D1713" w:rsidRDefault="0046297A" w:rsidP="0046297A">
      <w:pPr>
        <w:pStyle w:val="Apara"/>
      </w:pPr>
      <w:r w:rsidRPr="006D1713">
        <w:tab/>
        <w:t>(b)</w:t>
      </w:r>
      <w:r w:rsidRPr="006D1713">
        <w:tab/>
        <w:t>is convicted or found guilty by a court of the offence.</w:t>
      </w:r>
    </w:p>
    <w:p w14:paraId="66B7E5EF" w14:textId="77777777" w:rsidR="0046297A" w:rsidRDefault="0046297A" w:rsidP="0046297A">
      <w:pPr>
        <w:pStyle w:val="Amain"/>
        <w:keepNext/>
      </w:pPr>
      <w:r>
        <w:lastRenderedPageBreak/>
        <w:tab/>
        <w:t>(2)</w:t>
      </w:r>
      <w:r>
        <w:tab/>
        <w:t>The parole order is automatically cancelled when the offender is convicted or found guilty of the offence.</w:t>
      </w:r>
    </w:p>
    <w:p w14:paraId="37FCE135" w14:textId="77777777"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14:paraId="7B5890DB" w14:textId="77777777" w:rsidR="0046297A" w:rsidRDefault="0046297A" w:rsidP="0046297A">
      <w:pPr>
        <w:pStyle w:val="AH5Sec"/>
      </w:pPr>
      <w:bookmarkStart w:id="274" w:name="_Toc137636116"/>
      <w:r w:rsidRPr="00A96432">
        <w:rPr>
          <w:rStyle w:val="CharSectNo"/>
        </w:rPr>
        <w:t>150</w:t>
      </w:r>
      <w:r>
        <w:tab/>
        <w:t>Cancellation of parole order for non-ACT offence</w:t>
      </w:r>
      <w:bookmarkEnd w:id="274"/>
    </w:p>
    <w:p w14:paraId="0FBA2343" w14:textId="77777777"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14:paraId="72E784FF" w14:textId="77777777"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14:paraId="36E62BAA" w14:textId="77777777" w:rsidR="0046297A" w:rsidRDefault="0046297A" w:rsidP="0046297A">
      <w:pPr>
        <w:pStyle w:val="AH5Sec"/>
      </w:pPr>
      <w:bookmarkStart w:id="275" w:name="_Toc137636117"/>
      <w:r w:rsidRPr="00A96432">
        <w:rPr>
          <w:rStyle w:val="CharSectNo"/>
        </w:rPr>
        <w:t>151</w:t>
      </w:r>
      <w:r>
        <w:tab/>
        <w:t>Cancellation after parole order has ended</w:t>
      </w:r>
      <w:bookmarkEnd w:id="275"/>
    </w:p>
    <w:p w14:paraId="3725EA81" w14:textId="77777777" w:rsidR="00130DC9" w:rsidRPr="009937D8" w:rsidRDefault="00130DC9" w:rsidP="00130DC9">
      <w:pPr>
        <w:pStyle w:val="Amain"/>
      </w:pPr>
      <w:r w:rsidRPr="009937D8">
        <w:tab/>
        <w:t>(1)</w:t>
      </w:r>
      <w:r w:rsidRPr="009937D8">
        <w:tab/>
        <w:t>This section applies to an offender if—</w:t>
      </w:r>
    </w:p>
    <w:p w14:paraId="44A23739" w14:textId="77777777"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14:paraId="1E2D4FD0" w14:textId="77777777"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14:paraId="4B5BAAB0" w14:textId="77777777" w:rsidR="0046297A" w:rsidRDefault="0046297A" w:rsidP="0046297A">
      <w:pPr>
        <w:pStyle w:val="Amain"/>
      </w:pPr>
      <w:r>
        <w:tab/>
        <w:t>(2)</w:t>
      </w:r>
      <w:r>
        <w:tab/>
        <w:t>The board—</w:t>
      </w:r>
    </w:p>
    <w:p w14:paraId="16B010C2" w14:textId="77777777" w:rsidR="0046297A" w:rsidRDefault="0046297A" w:rsidP="0046297A">
      <w:pPr>
        <w:pStyle w:val="Apara"/>
      </w:pPr>
      <w:r>
        <w:tab/>
        <w:t>(a)</w:t>
      </w:r>
      <w:r>
        <w:tab/>
        <w:t>must decide the date, or the earliest date, when the offence was committed; and</w:t>
      </w:r>
    </w:p>
    <w:p w14:paraId="7B7FAEC0" w14:textId="77777777" w:rsidR="0046297A" w:rsidRDefault="0046297A" w:rsidP="0046297A">
      <w:pPr>
        <w:pStyle w:val="Apara"/>
      </w:pPr>
      <w:r>
        <w:tab/>
        <w:t>(b)</w:t>
      </w:r>
      <w:r>
        <w:tab/>
        <w:t>is taken to have cancelled the offender’s parole on order under section 148 (Board powers—breach of parole obligations) on that date.</w:t>
      </w:r>
    </w:p>
    <w:p w14:paraId="6C5FF881" w14:textId="77777777" w:rsidR="0046297A" w:rsidRDefault="0046297A" w:rsidP="0046297A">
      <w:pPr>
        <w:pStyle w:val="AH5Sec"/>
      </w:pPr>
      <w:bookmarkStart w:id="276" w:name="_Toc137636118"/>
      <w:r w:rsidRPr="00A96432">
        <w:rPr>
          <w:rStyle w:val="CharSectNo"/>
        </w:rPr>
        <w:lastRenderedPageBreak/>
        <w:t>152</w:t>
      </w:r>
      <w:r>
        <w:tab/>
      </w:r>
      <w:r w:rsidRPr="00782F83">
        <w:rPr>
          <w:rFonts w:cs="Arial"/>
        </w:rPr>
        <w:t>Exercise of board functions</w:t>
      </w:r>
      <w:r>
        <w:t xml:space="preserve"> after parole ended</w:t>
      </w:r>
      <w:bookmarkEnd w:id="276"/>
    </w:p>
    <w:p w14:paraId="38CD5756" w14:textId="77777777"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14:paraId="389C5C6E" w14:textId="77777777" w:rsidR="0046297A" w:rsidRPr="00A96432" w:rsidRDefault="0046297A" w:rsidP="0046297A">
      <w:pPr>
        <w:pStyle w:val="AH3Div"/>
      </w:pPr>
      <w:bookmarkStart w:id="277" w:name="_Toc137636119"/>
      <w:r w:rsidRPr="00A96432">
        <w:rPr>
          <w:rStyle w:val="CharDivNo"/>
        </w:rPr>
        <w:t>Division 7.4.3</w:t>
      </w:r>
      <w:r>
        <w:tab/>
      </w:r>
      <w:r w:rsidRPr="00A96432">
        <w:rPr>
          <w:rStyle w:val="CharDivText"/>
        </w:rPr>
        <w:t>Parole management</w:t>
      </w:r>
      <w:bookmarkEnd w:id="277"/>
    </w:p>
    <w:p w14:paraId="6192A7CC" w14:textId="77777777" w:rsidR="0046297A" w:rsidRDefault="0046297A" w:rsidP="0046297A">
      <w:pPr>
        <w:pStyle w:val="AH5Sec"/>
      </w:pPr>
      <w:bookmarkStart w:id="278" w:name="_Toc137636120"/>
      <w:r w:rsidRPr="00A96432">
        <w:rPr>
          <w:rStyle w:val="CharSectNo"/>
        </w:rPr>
        <w:t>153</w:t>
      </w:r>
      <w:r>
        <w:tab/>
        <w:t>Board inquiry—management of parole</w:t>
      </w:r>
      <w:bookmarkEnd w:id="278"/>
    </w:p>
    <w:p w14:paraId="523C3405" w14:textId="77777777" w:rsidR="0046297A" w:rsidRDefault="0046297A" w:rsidP="0046297A">
      <w:pPr>
        <w:pStyle w:val="Amain"/>
      </w:pPr>
      <w:r>
        <w:tab/>
        <w:t>(1)</w:t>
      </w:r>
      <w:r>
        <w:tab/>
        <w:t>The board may, at any time, conduct an inquiry to review an offender’s parole.</w:t>
      </w:r>
    </w:p>
    <w:p w14:paraId="6AA487C5" w14:textId="77777777" w:rsidR="0046297A" w:rsidRDefault="0046297A" w:rsidP="0046297A">
      <w:pPr>
        <w:pStyle w:val="Amain"/>
      </w:pPr>
      <w:r>
        <w:tab/>
        <w:t>(2)</w:t>
      </w:r>
      <w:r>
        <w:tab/>
        <w:t>Without limiting subsection (1), the board may conduct the inquiry to consider whether parole is, or would be, appropriate for the offender having regard to—</w:t>
      </w:r>
    </w:p>
    <w:p w14:paraId="44F9763E" w14:textId="77777777" w:rsidR="0046297A" w:rsidRDefault="0046297A" w:rsidP="0046297A">
      <w:pPr>
        <w:pStyle w:val="Apara"/>
      </w:pPr>
      <w:r>
        <w:tab/>
        <w:t>(a)</w:t>
      </w:r>
      <w:r>
        <w:tab/>
        <w:t>any information about the offender that the board became aware of after it made the offender’s parole order; or</w:t>
      </w:r>
    </w:p>
    <w:p w14:paraId="313A1505" w14:textId="77777777" w:rsidR="0046297A" w:rsidRDefault="0046297A" w:rsidP="0046297A">
      <w:pPr>
        <w:pStyle w:val="Apara"/>
      </w:pPr>
      <w:r>
        <w:tab/>
        <w:t>(b)</w:t>
      </w:r>
      <w:r>
        <w:tab/>
        <w:t>any change in circumstances applying to the offender; or</w:t>
      </w:r>
    </w:p>
    <w:p w14:paraId="1C453B42" w14:textId="77777777" w:rsidR="0046297A" w:rsidRDefault="0046297A" w:rsidP="0046297A">
      <w:pPr>
        <w:pStyle w:val="Apara"/>
      </w:pPr>
      <w:r>
        <w:tab/>
        <w:t>(c)</w:t>
      </w:r>
      <w:r>
        <w:tab/>
        <w:t>the history of managing the offender under parole, including any history relating to physical or mental health or discipline.</w:t>
      </w:r>
    </w:p>
    <w:p w14:paraId="26FF0FAC" w14:textId="77777777" w:rsidR="0046297A" w:rsidRDefault="0046297A" w:rsidP="0046297A">
      <w:pPr>
        <w:pStyle w:val="Amain"/>
      </w:pPr>
      <w:r>
        <w:tab/>
        <w:t>(3)</w:t>
      </w:r>
      <w:r>
        <w:tab/>
        <w:t>To remove any doubt, the board may conduct the inquiry—</w:t>
      </w:r>
    </w:p>
    <w:p w14:paraId="2208F1E8" w14:textId="77777777" w:rsidR="0046297A" w:rsidRDefault="0046297A" w:rsidP="0046297A">
      <w:pPr>
        <w:pStyle w:val="Apara"/>
      </w:pPr>
      <w:r>
        <w:tab/>
        <w:t>(a)</w:t>
      </w:r>
      <w:r>
        <w:tab/>
        <w:t>before the offender’s release on parole; and</w:t>
      </w:r>
    </w:p>
    <w:p w14:paraId="4C352281" w14:textId="77777777" w:rsidR="0046297A" w:rsidRDefault="0046297A" w:rsidP="0046297A">
      <w:pPr>
        <w:pStyle w:val="Apara"/>
      </w:pPr>
      <w:r>
        <w:tab/>
        <w:t>(b)</w:t>
      </w:r>
      <w:r>
        <w:tab/>
        <w:t>in conjunction with any other inquiry under this Act in relation to the offender.</w:t>
      </w:r>
    </w:p>
    <w:p w14:paraId="2D7984CF" w14:textId="77777777" w:rsidR="0046297A" w:rsidRDefault="0046297A" w:rsidP="0046297A">
      <w:pPr>
        <w:pStyle w:val="Amain"/>
      </w:pPr>
      <w:r>
        <w:tab/>
        <w:t>(4)</w:t>
      </w:r>
      <w:r>
        <w:tab/>
        <w:t>The board may conduct the inquiry—</w:t>
      </w:r>
    </w:p>
    <w:p w14:paraId="29E8B9CA" w14:textId="77777777" w:rsidR="0046297A" w:rsidRDefault="0046297A" w:rsidP="0046297A">
      <w:pPr>
        <w:pStyle w:val="Apara"/>
      </w:pPr>
      <w:r>
        <w:tab/>
        <w:t>(a)</w:t>
      </w:r>
      <w:r>
        <w:tab/>
        <w:t>on its own initiative; or</w:t>
      </w:r>
    </w:p>
    <w:p w14:paraId="602C43E3" w14:textId="77777777" w:rsidR="0046297A" w:rsidRDefault="0046297A" w:rsidP="0046297A">
      <w:pPr>
        <w:pStyle w:val="Apara"/>
      </w:pPr>
      <w:r>
        <w:tab/>
        <w:t>(b)</w:t>
      </w:r>
      <w:r>
        <w:tab/>
        <w:t>on application by the offender or the director</w:t>
      </w:r>
      <w:r>
        <w:noBreakHyphen/>
        <w:t>general.</w:t>
      </w:r>
    </w:p>
    <w:p w14:paraId="1D353C93" w14:textId="77777777" w:rsidR="0046297A" w:rsidRDefault="0046297A" w:rsidP="0046297A">
      <w:pPr>
        <w:pStyle w:val="AH5Sec"/>
      </w:pPr>
      <w:bookmarkStart w:id="279" w:name="_Toc137636121"/>
      <w:r w:rsidRPr="00A96432">
        <w:rPr>
          <w:rStyle w:val="CharSectNo"/>
        </w:rPr>
        <w:lastRenderedPageBreak/>
        <w:t>154</w:t>
      </w:r>
      <w:r>
        <w:tab/>
        <w:t>Notice of inquiry—management of parole</w:t>
      </w:r>
      <w:bookmarkEnd w:id="279"/>
    </w:p>
    <w:p w14:paraId="1E619677" w14:textId="77777777" w:rsidR="0046297A" w:rsidRDefault="0046297A" w:rsidP="0046297A">
      <w:pPr>
        <w:pStyle w:val="Amain"/>
        <w:keepNext/>
      </w:pPr>
      <w:r>
        <w:tab/>
        <w:t>(1)</w:t>
      </w:r>
      <w:r>
        <w:tab/>
        <w:t>Before starting an inquiry under section 153 in relation to an offender, the board must give written notice of the inquiry to each of the following:</w:t>
      </w:r>
    </w:p>
    <w:p w14:paraId="20D61C83" w14:textId="77777777" w:rsidR="0046297A" w:rsidRDefault="0046297A" w:rsidP="0046297A">
      <w:pPr>
        <w:pStyle w:val="Apara"/>
      </w:pPr>
      <w:r>
        <w:tab/>
        <w:t>(a)</w:t>
      </w:r>
      <w:r>
        <w:tab/>
        <w:t>the offender;</w:t>
      </w:r>
    </w:p>
    <w:p w14:paraId="511099CB" w14:textId="77777777" w:rsidR="0046297A" w:rsidRDefault="0046297A" w:rsidP="0046297A">
      <w:pPr>
        <w:pStyle w:val="Apara"/>
      </w:pPr>
      <w:r>
        <w:tab/>
        <w:t>(b)</w:t>
      </w:r>
      <w:r>
        <w:tab/>
        <w:t>the director</w:t>
      </w:r>
      <w:r>
        <w:noBreakHyphen/>
        <w:t>general;</w:t>
      </w:r>
    </w:p>
    <w:p w14:paraId="04E8D02D" w14:textId="77777777" w:rsidR="0046297A" w:rsidRDefault="0046297A" w:rsidP="0046297A">
      <w:pPr>
        <w:pStyle w:val="Apara"/>
      </w:pPr>
      <w:r>
        <w:tab/>
        <w:t>(c)</w:t>
      </w:r>
      <w:r>
        <w:tab/>
        <w:t>the director of public prosecutions.</w:t>
      </w:r>
    </w:p>
    <w:p w14:paraId="7286F023" w14:textId="77777777" w:rsidR="0046297A" w:rsidRDefault="0046297A" w:rsidP="0046297A">
      <w:pPr>
        <w:pStyle w:val="Amain"/>
      </w:pPr>
      <w:r>
        <w:tab/>
        <w:t>(2)</w:t>
      </w:r>
      <w:r>
        <w:tab/>
        <w:t>The notice must include—</w:t>
      </w:r>
    </w:p>
    <w:p w14:paraId="3DB76BD8" w14:textId="77777777" w:rsidR="0046297A" w:rsidRDefault="0046297A" w:rsidP="0046297A">
      <w:pPr>
        <w:pStyle w:val="Apara"/>
      </w:pPr>
      <w:r>
        <w:tab/>
        <w:t>(a)</w:t>
      </w:r>
      <w:r>
        <w:tab/>
        <w:t>the reasons for the inquiry; and</w:t>
      </w:r>
    </w:p>
    <w:p w14:paraId="40B1247F" w14:textId="77777777" w:rsidR="0046297A" w:rsidRDefault="0046297A" w:rsidP="0046297A">
      <w:pPr>
        <w:pStyle w:val="Apara"/>
      </w:pPr>
      <w:r>
        <w:tab/>
        <w:t>(b)</w:t>
      </w:r>
      <w:r>
        <w:tab/>
        <w:t>invitations for the offender and the director</w:t>
      </w:r>
      <w:r>
        <w:noBreakHyphen/>
        <w:t>general to make submissions to the board for the inquiry by a stated date.</w:t>
      </w:r>
    </w:p>
    <w:p w14:paraId="66D1EC9C" w14:textId="77777777" w:rsidR="0046297A" w:rsidRDefault="0046297A" w:rsidP="0046297A">
      <w:pPr>
        <w:pStyle w:val="AH5Sec"/>
      </w:pPr>
      <w:bookmarkStart w:id="280" w:name="_Toc137636122"/>
      <w:r w:rsidRPr="00A96432">
        <w:rPr>
          <w:rStyle w:val="CharSectNo"/>
        </w:rPr>
        <w:t>155</w:t>
      </w:r>
      <w:r>
        <w:tab/>
        <w:t>Parole order—commencement suspended before parole release date</w:t>
      </w:r>
      <w:bookmarkEnd w:id="280"/>
    </w:p>
    <w:p w14:paraId="1E6EF9A9" w14:textId="77777777" w:rsidR="0046297A" w:rsidRDefault="0046297A" w:rsidP="0046297A">
      <w:pPr>
        <w:pStyle w:val="Amain"/>
      </w:pPr>
      <w:r>
        <w:tab/>
        <w:t>(1)</w:t>
      </w:r>
      <w:r>
        <w:tab/>
        <w:t>This section applies if—</w:t>
      </w:r>
    </w:p>
    <w:p w14:paraId="226C8BD5" w14:textId="77777777" w:rsidR="0046297A" w:rsidRDefault="0046297A" w:rsidP="0046297A">
      <w:pPr>
        <w:pStyle w:val="Apara"/>
      </w:pPr>
      <w:r>
        <w:tab/>
        <w:t>(a)</w:t>
      </w:r>
      <w:r>
        <w:tab/>
        <w:t>the board has made a parole order for an offender but the offender has not been released under the order; and</w:t>
      </w:r>
    </w:p>
    <w:p w14:paraId="393D3023" w14:textId="77777777" w:rsidR="0046297A" w:rsidRDefault="0046297A" w:rsidP="0046297A">
      <w:pPr>
        <w:pStyle w:val="Apara"/>
      </w:pPr>
      <w:r>
        <w:tab/>
        <w:t>(b)</w:t>
      </w:r>
      <w:r>
        <w:tab/>
        <w:t>the board has given the offender notice of an inquiry under section 154.</w:t>
      </w:r>
    </w:p>
    <w:p w14:paraId="7B6C8CAC" w14:textId="77777777" w:rsidR="0046297A" w:rsidRDefault="0046297A" w:rsidP="0046297A">
      <w:pPr>
        <w:pStyle w:val="Amain"/>
      </w:pPr>
      <w:r>
        <w:tab/>
        <w:t>(2)</w:t>
      </w:r>
      <w:r>
        <w:tab/>
        <w:t>Before starting the inquiry, the board may suspend the commencement of the parole order.</w:t>
      </w:r>
    </w:p>
    <w:p w14:paraId="0E5D9A26" w14:textId="77777777" w:rsidR="0046297A" w:rsidRDefault="0046297A" w:rsidP="0046297A">
      <w:pPr>
        <w:pStyle w:val="Amain"/>
      </w:pPr>
      <w:r>
        <w:tab/>
        <w:t>(3)</w:t>
      </w:r>
      <w:r>
        <w:tab/>
        <w:t>If the board suspends the commencement of the parole order, the board must hold the inquiry as soon as practicable.</w:t>
      </w:r>
    </w:p>
    <w:p w14:paraId="37EF5A6E" w14:textId="77777777" w:rsidR="0046297A" w:rsidRDefault="0046297A" w:rsidP="0046297A">
      <w:pPr>
        <w:pStyle w:val="Amain"/>
      </w:pPr>
      <w:r>
        <w:tab/>
        <w:t>(4)</w:t>
      </w:r>
      <w:r>
        <w:tab/>
        <w:t>Unless sooner revoked, the suspension ends when the board’s decision in the inquiry takes effect.</w:t>
      </w:r>
    </w:p>
    <w:p w14:paraId="746CF165" w14:textId="77777777" w:rsidR="0046297A" w:rsidRDefault="0046297A" w:rsidP="0046297A">
      <w:pPr>
        <w:pStyle w:val="Amain"/>
      </w:pPr>
      <w:r>
        <w:tab/>
        <w:t>(5)</w:t>
      </w:r>
      <w:r>
        <w:tab/>
        <w:t>Until the suspension ends, the offender must remain imprisoned under full-time detention.</w:t>
      </w:r>
    </w:p>
    <w:p w14:paraId="12759BD1" w14:textId="77777777" w:rsidR="0046297A" w:rsidRDefault="0046297A" w:rsidP="0046297A">
      <w:pPr>
        <w:pStyle w:val="Amain"/>
        <w:keepNext/>
      </w:pPr>
      <w:r>
        <w:lastRenderedPageBreak/>
        <w:tab/>
        <w:t>(6)</w:t>
      </w:r>
      <w:r>
        <w:tab/>
        <w:t>The board must give written notice of the suspension to each of the following:</w:t>
      </w:r>
    </w:p>
    <w:p w14:paraId="44E75899" w14:textId="77777777" w:rsidR="0046297A" w:rsidRDefault="0046297A" w:rsidP="0046297A">
      <w:pPr>
        <w:pStyle w:val="Apara"/>
      </w:pPr>
      <w:r>
        <w:tab/>
        <w:t>(a)</w:t>
      </w:r>
      <w:r>
        <w:tab/>
        <w:t>the offender;</w:t>
      </w:r>
    </w:p>
    <w:p w14:paraId="7A3EBDD8" w14:textId="77777777" w:rsidR="0046297A" w:rsidRDefault="0046297A" w:rsidP="0046297A">
      <w:pPr>
        <w:pStyle w:val="Apara"/>
      </w:pPr>
      <w:r>
        <w:tab/>
        <w:t>(b)</w:t>
      </w:r>
      <w:r>
        <w:tab/>
        <w:t>the director</w:t>
      </w:r>
      <w:r>
        <w:noBreakHyphen/>
        <w:t>general;</w:t>
      </w:r>
    </w:p>
    <w:p w14:paraId="5406069F" w14:textId="77777777" w:rsidR="0046297A" w:rsidRDefault="0046297A" w:rsidP="0046297A">
      <w:pPr>
        <w:pStyle w:val="Apara"/>
      </w:pPr>
      <w:r>
        <w:tab/>
        <w:t>(c)</w:t>
      </w:r>
      <w:r>
        <w:tab/>
        <w:t>the director of public prosecutions.</w:t>
      </w:r>
    </w:p>
    <w:p w14:paraId="0638E50C" w14:textId="77777777" w:rsidR="0046297A" w:rsidRDefault="0046297A" w:rsidP="0046297A">
      <w:pPr>
        <w:pStyle w:val="AH5Sec"/>
      </w:pPr>
      <w:bookmarkStart w:id="281" w:name="_Toc137636123"/>
      <w:r w:rsidRPr="00A96432">
        <w:rPr>
          <w:rStyle w:val="CharSectNo"/>
        </w:rPr>
        <w:t>156</w:t>
      </w:r>
      <w:r>
        <w:tab/>
        <w:t>Board powers—management of parole</w:t>
      </w:r>
      <w:bookmarkEnd w:id="281"/>
      <w:r>
        <w:t xml:space="preserve"> </w:t>
      </w:r>
    </w:p>
    <w:p w14:paraId="4FB7A452" w14:textId="77777777"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14:paraId="5327C903" w14:textId="77777777" w:rsidR="0046297A" w:rsidRDefault="0046297A" w:rsidP="0046297A">
      <w:pPr>
        <w:pStyle w:val="Apara"/>
      </w:pPr>
      <w:r>
        <w:tab/>
        <w:t>(a)</w:t>
      </w:r>
      <w:r>
        <w:tab/>
        <w:t>take no further action;</w:t>
      </w:r>
    </w:p>
    <w:p w14:paraId="38574F28" w14:textId="77777777" w:rsidR="0046297A" w:rsidRDefault="0046297A" w:rsidP="0046297A">
      <w:pPr>
        <w:pStyle w:val="Apara"/>
      </w:pPr>
      <w:r>
        <w:tab/>
        <w:t>(b)</w:t>
      </w:r>
      <w:r>
        <w:tab/>
        <w:t>counsel or warn the offender about the need to comply with the offender’s parole obligations;</w:t>
      </w:r>
    </w:p>
    <w:p w14:paraId="08848DEC" w14:textId="77777777" w:rsidR="0046297A" w:rsidRDefault="0046297A" w:rsidP="0046297A">
      <w:pPr>
        <w:pStyle w:val="Apara"/>
      </w:pPr>
      <w:r>
        <w:tab/>
        <w:t>(c)</w:t>
      </w:r>
      <w:r>
        <w:tab/>
        <w:t>give the director</w:t>
      </w:r>
      <w:r>
        <w:noBreakHyphen/>
        <w:t>general direction, about the offender’s supervision;</w:t>
      </w:r>
    </w:p>
    <w:p w14:paraId="604548C9" w14:textId="77777777" w:rsidR="0046297A" w:rsidRDefault="0046297A" w:rsidP="0046297A">
      <w:pPr>
        <w:pStyle w:val="Apara"/>
      </w:pPr>
      <w:r>
        <w:tab/>
        <w:t>(d)</w:t>
      </w:r>
      <w:r>
        <w:tab/>
        <w:t>change the offender’s parole obligations by imposing or amending an additional condition of the offender’s parole order;</w:t>
      </w:r>
    </w:p>
    <w:p w14:paraId="5D062DBF" w14:textId="77777777" w:rsidR="0046297A" w:rsidRDefault="0046297A" w:rsidP="0046297A">
      <w:pPr>
        <w:pStyle w:val="Apara"/>
      </w:pPr>
      <w:r>
        <w:tab/>
        <w:t>(e)</w:t>
      </w:r>
      <w:r>
        <w:tab/>
        <w:t>if subsection (3) applies—cancel the offender’s parole order.</w:t>
      </w:r>
    </w:p>
    <w:p w14:paraId="5115D359" w14:textId="77777777" w:rsidR="0046297A" w:rsidRDefault="0046297A" w:rsidP="0046297A">
      <w:pPr>
        <w:pStyle w:val="aExamHdgss"/>
      </w:pPr>
      <w:r>
        <w:t>Example of additional condition for par (d)</w:t>
      </w:r>
    </w:p>
    <w:p w14:paraId="4D59EACD" w14:textId="77777777" w:rsidR="0046297A" w:rsidRDefault="0046297A" w:rsidP="0046297A">
      <w:pPr>
        <w:pStyle w:val="aExamss"/>
        <w:keepNext/>
      </w:pPr>
      <w:r>
        <w:t>a condition prohibiting association with a particular person or being near a particular place</w:t>
      </w:r>
    </w:p>
    <w:p w14:paraId="0D91A2C7" w14:textId="77777777" w:rsidR="0046297A" w:rsidRDefault="0046297A" w:rsidP="0046297A">
      <w:pPr>
        <w:pStyle w:val="Amain"/>
      </w:pPr>
      <w:r>
        <w:tab/>
        <w:t>(2)</w:t>
      </w:r>
      <w:r>
        <w:tab/>
        <w:t>An additional condition of a parole order must not be inconsistent with a core condition of the order.</w:t>
      </w:r>
    </w:p>
    <w:p w14:paraId="271E59C7" w14:textId="77777777" w:rsidR="0046297A" w:rsidRDefault="0046297A" w:rsidP="0046297A">
      <w:pPr>
        <w:pStyle w:val="Amain"/>
        <w:keepNext/>
      </w:pPr>
      <w:r>
        <w:tab/>
        <w:t>(3)</w:t>
      </w:r>
      <w:r>
        <w:tab/>
        <w:t>This subsection applies if the board decides either of the following:</w:t>
      </w:r>
    </w:p>
    <w:p w14:paraId="5266E495" w14:textId="77777777" w:rsidR="0046297A" w:rsidRDefault="0046297A" w:rsidP="0046297A">
      <w:pPr>
        <w:pStyle w:val="Apara"/>
      </w:pPr>
      <w:r>
        <w:tab/>
        <w:t>(a)</w:t>
      </w:r>
      <w:r>
        <w:tab/>
        <w:t>that the parole order should be cancelled on the offender’s application;</w:t>
      </w:r>
    </w:p>
    <w:p w14:paraId="505C184C" w14:textId="77777777" w:rsidR="0046297A" w:rsidRDefault="0046297A" w:rsidP="0046297A">
      <w:pPr>
        <w:pStyle w:val="Apara"/>
      </w:pPr>
      <w:r>
        <w:tab/>
        <w:t>(b)</w:t>
      </w:r>
      <w:r>
        <w:tab/>
        <w:t>that parole is, or would be, no longer suitable for the offender.</w:t>
      </w:r>
    </w:p>
    <w:p w14:paraId="781CF239" w14:textId="77777777"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14:paraId="09857404" w14:textId="77777777" w:rsidR="0046297A" w:rsidRDefault="0046297A" w:rsidP="0046297A">
      <w:pPr>
        <w:pStyle w:val="PageBreak"/>
      </w:pPr>
      <w:r>
        <w:br w:type="page"/>
      </w:r>
    </w:p>
    <w:p w14:paraId="5FC061F1" w14:textId="77777777" w:rsidR="0046297A" w:rsidRPr="00A96432" w:rsidRDefault="0046297A" w:rsidP="0046297A">
      <w:pPr>
        <w:pStyle w:val="AH2Part"/>
      </w:pPr>
      <w:bookmarkStart w:id="282" w:name="_Toc137636124"/>
      <w:r w:rsidRPr="00A96432">
        <w:rPr>
          <w:rStyle w:val="CharPartNo"/>
        </w:rPr>
        <w:lastRenderedPageBreak/>
        <w:t>Part 7.5</w:t>
      </w:r>
      <w:r>
        <w:tab/>
      </w:r>
      <w:r w:rsidRPr="00A96432">
        <w:rPr>
          <w:rStyle w:val="CharPartText"/>
        </w:rPr>
        <w:t>Change or cancellation of parole</w:t>
      </w:r>
      <w:bookmarkEnd w:id="282"/>
    </w:p>
    <w:p w14:paraId="727A45FF" w14:textId="77777777" w:rsidR="0046297A" w:rsidRDefault="0046297A" w:rsidP="0046297A">
      <w:pPr>
        <w:pStyle w:val="Placeholder"/>
      </w:pPr>
      <w:r>
        <w:rPr>
          <w:rStyle w:val="CharDivNo"/>
        </w:rPr>
        <w:t xml:space="preserve">  </w:t>
      </w:r>
      <w:r>
        <w:rPr>
          <w:rStyle w:val="CharDivText"/>
        </w:rPr>
        <w:t xml:space="preserve">  </w:t>
      </w:r>
    </w:p>
    <w:p w14:paraId="57DC339B" w14:textId="77777777" w:rsidR="0046297A" w:rsidRDefault="0046297A" w:rsidP="0046297A">
      <w:pPr>
        <w:pStyle w:val="AH5Sec"/>
      </w:pPr>
      <w:bookmarkStart w:id="283" w:name="_Toc137636125"/>
      <w:r w:rsidRPr="00A96432">
        <w:rPr>
          <w:rStyle w:val="CharSectNo"/>
        </w:rPr>
        <w:t>157</w:t>
      </w:r>
      <w:r>
        <w:tab/>
        <w:t>Notice of board decisions about parole</w:t>
      </w:r>
      <w:bookmarkEnd w:id="283"/>
      <w:r>
        <w:t xml:space="preserve"> </w:t>
      </w:r>
    </w:p>
    <w:p w14:paraId="35B4B7C5" w14:textId="77777777" w:rsidR="0046297A" w:rsidRDefault="0046297A" w:rsidP="0046297A">
      <w:pPr>
        <w:pStyle w:val="Amain"/>
      </w:pPr>
      <w:r>
        <w:tab/>
        <w:t>(1)</w:t>
      </w:r>
      <w:r>
        <w:tab/>
        <w:t>This section applies to a decision of the board in relation to an offender under—</w:t>
      </w:r>
    </w:p>
    <w:p w14:paraId="70FAE112" w14:textId="77777777" w:rsidR="0046297A" w:rsidRDefault="0046297A" w:rsidP="0046297A">
      <w:pPr>
        <w:pStyle w:val="Apara"/>
      </w:pPr>
      <w:r>
        <w:tab/>
        <w:t>(a)</w:t>
      </w:r>
      <w:r>
        <w:tab/>
        <w:t>section 148 (Board powers—breach of parole obligations); or</w:t>
      </w:r>
    </w:p>
    <w:p w14:paraId="63996DF1" w14:textId="77777777" w:rsidR="0046297A" w:rsidRDefault="0046297A" w:rsidP="0046297A">
      <w:pPr>
        <w:pStyle w:val="Apara"/>
      </w:pPr>
      <w:r>
        <w:tab/>
        <w:t>(b)</w:t>
      </w:r>
      <w:r>
        <w:tab/>
        <w:t>section 156 (Board powers—management of parole)</w:t>
      </w:r>
      <w:r w:rsidR="00C176AC">
        <w:t>; or</w:t>
      </w:r>
    </w:p>
    <w:p w14:paraId="101BA0E1" w14:textId="77777777" w:rsidR="00130DC9" w:rsidRPr="009937D8" w:rsidRDefault="00130DC9" w:rsidP="00130DC9">
      <w:pPr>
        <w:pStyle w:val="Apara"/>
      </w:pPr>
      <w:r w:rsidRPr="009937D8">
        <w:tab/>
        <w:t>(c)</w:t>
      </w:r>
      <w:r w:rsidRPr="009937D8">
        <w:tab/>
        <w:t>section 161E (Exception—certain non-ACT offences).</w:t>
      </w:r>
    </w:p>
    <w:p w14:paraId="0EF7818D" w14:textId="77777777" w:rsidR="0046297A" w:rsidRDefault="0046297A" w:rsidP="0046297A">
      <w:pPr>
        <w:pStyle w:val="Amain"/>
        <w:keepNext/>
      </w:pPr>
      <w:r>
        <w:tab/>
        <w:t>(2)</w:t>
      </w:r>
      <w:r>
        <w:tab/>
        <w:t>The board must give written notice of its decision to each of the following:</w:t>
      </w:r>
    </w:p>
    <w:p w14:paraId="4831BF56" w14:textId="77777777" w:rsidR="0046297A" w:rsidRDefault="0046297A" w:rsidP="0046297A">
      <w:pPr>
        <w:pStyle w:val="Apara"/>
      </w:pPr>
      <w:r>
        <w:tab/>
        <w:t>(a)</w:t>
      </w:r>
      <w:r>
        <w:tab/>
        <w:t xml:space="preserve">the offender; </w:t>
      </w:r>
    </w:p>
    <w:p w14:paraId="37861A2A" w14:textId="77777777" w:rsidR="0046297A" w:rsidRDefault="0046297A" w:rsidP="0046297A">
      <w:pPr>
        <w:pStyle w:val="Apara"/>
      </w:pPr>
      <w:r>
        <w:tab/>
        <w:t>(b)</w:t>
      </w:r>
      <w:r>
        <w:tab/>
        <w:t>the director</w:t>
      </w:r>
      <w:r>
        <w:noBreakHyphen/>
        <w:t>general;</w:t>
      </w:r>
    </w:p>
    <w:p w14:paraId="2EA68185" w14:textId="77777777" w:rsidR="0046297A" w:rsidRDefault="0046297A" w:rsidP="0046297A">
      <w:pPr>
        <w:pStyle w:val="Apara"/>
      </w:pPr>
      <w:r>
        <w:tab/>
        <w:t>(c)</w:t>
      </w:r>
      <w:r>
        <w:tab/>
        <w:t>the director of public prosecutions.</w:t>
      </w:r>
    </w:p>
    <w:p w14:paraId="44C39100" w14:textId="77777777" w:rsidR="0046297A" w:rsidRDefault="0046297A" w:rsidP="0046297A">
      <w:pPr>
        <w:pStyle w:val="Amain"/>
      </w:pPr>
      <w:r>
        <w:tab/>
        <w:t>(3)</w:t>
      </w:r>
      <w:r>
        <w:tab/>
        <w:t>The notice must include—</w:t>
      </w:r>
    </w:p>
    <w:p w14:paraId="1D9E83FF" w14:textId="77777777" w:rsidR="0046297A" w:rsidRDefault="0046297A" w:rsidP="0046297A">
      <w:pPr>
        <w:pStyle w:val="Apara"/>
      </w:pPr>
      <w:r>
        <w:tab/>
        <w:t>(a)</w:t>
      </w:r>
      <w:r>
        <w:tab/>
        <w:t>the board’s reasons for the decision; and</w:t>
      </w:r>
    </w:p>
    <w:p w14:paraId="653A7CB1" w14:textId="77777777" w:rsidR="0046297A" w:rsidRDefault="0046297A" w:rsidP="0046297A">
      <w:pPr>
        <w:pStyle w:val="Apara"/>
        <w:keepNext/>
      </w:pPr>
      <w:r>
        <w:tab/>
        <w:t>(b)</w:t>
      </w:r>
      <w:r>
        <w:tab/>
        <w:t>the date when the decision takes effect.</w:t>
      </w:r>
    </w:p>
    <w:p w14:paraId="0FCE6ED7" w14:textId="34D86C69"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53" w:tooltip="A2001-14" w:history="1">
        <w:r w:rsidRPr="00130EF2">
          <w:rPr>
            <w:rStyle w:val="charCitHyperlinkAbbrev"/>
          </w:rPr>
          <w:t>Legislation Act</w:t>
        </w:r>
      </w:hyperlink>
      <w:r w:rsidRPr="00130EF2">
        <w:t>, s 179.</w:t>
      </w:r>
    </w:p>
    <w:p w14:paraId="7D7EEE17" w14:textId="77777777" w:rsidR="00130DC9" w:rsidRPr="009937D8" w:rsidRDefault="00130DC9" w:rsidP="00130DC9">
      <w:pPr>
        <w:pStyle w:val="Amain"/>
      </w:pPr>
      <w:r w:rsidRPr="009937D8">
        <w:tab/>
        <w:t>(4)</w:t>
      </w:r>
      <w:r w:rsidRPr="009937D8">
        <w:tab/>
        <w:t>If the decision is to cancel the offender’s parole, the notice of the decision must state—</w:t>
      </w:r>
    </w:p>
    <w:p w14:paraId="0980ED35" w14:textId="77777777" w:rsidR="00130DC9" w:rsidRPr="009937D8" w:rsidRDefault="00130DC9" w:rsidP="00130DC9">
      <w:pPr>
        <w:pStyle w:val="Apara"/>
      </w:pPr>
      <w:r w:rsidRPr="009937D8">
        <w:tab/>
        <w:t>(a)</w:t>
      </w:r>
      <w:r w:rsidRPr="009937D8">
        <w:tab/>
        <w:t>where and when the offender must report for full-time detention because of the cancellation; and</w:t>
      </w:r>
    </w:p>
    <w:p w14:paraId="3218BFAE" w14:textId="77777777" w:rsidR="00130DC9" w:rsidRPr="009937D8" w:rsidRDefault="00130DC9" w:rsidP="00130DC9">
      <w:pPr>
        <w:pStyle w:val="Apara"/>
      </w:pPr>
      <w:r w:rsidRPr="009937D8">
        <w:tab/>
        <w:t>(b)</w:t>
      </w:r>
      <w:r w:rsidRPr="009937D8">
        <w:tab/>
        <w:t>the end date for the offender’s parole time credit under part 7.5A.</w:t>
      </w:r>
    </w:p>
    <w:p w14:paraId="7A7E3D3D" w14:textId="77777777"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14:paraId="580054DB" w14:textId="77777777" w:rsidR="0046297A" w:rsidRDefault="0046297A" w:rsidP="0046297A">
      <w:pPr>
        <w:pStyle w:val="AH5Sec"/>
      </w:pPr>
      <w:bookmarkStart w:id="284" w:name="_Toc137636126"/>
      <w:r w:rsidRPr="00A96432">
        <w:rPr>
          <w:rStyle w:val="CharSectNo"/>
        </w:rPr>
        <w:lastRenderedPageBreak/>
        <w:t>158</w:t>
      </w:r>
      <w:r>
        <w:tab/>
        <w:t>When changes to parole obligations take effect</w:t>
      </w:r>
      <w:bookmarkEnd w:id="284"/>
    </w:p>
    <w:p w14:paraId="1FC42D9A" w14:textId="77777777"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14:paraId="441630D5" w14:textId="77777777" w:rsidR="0046297A" w:rsidRDefault="0046297A" w:rsidP="0046297A">
      <w:pPr>
        <w:pStyle w:val="Amain"/>
        <w:keepNext/>
      </w:pPr>
      <w:r>
        <w:tab/>
        <w:t>(2)</w:t>
      </w:r>
      <w:r>
        <w:tab/>
        <w:t>The decision takes effect—</w:t>
      </w:r>
    </w:p>
    <w:p w14:paraId="225C2496" w14:textId="77777777" w:rsidR="0046297A" w:rsidRDefault="0046297A" w:rsidP="0046297A">
      <w:pPr>
        <w:pStyle w:val="Apara"/>
      </w:pPr>
      <w:r>
        <w:tab/>
        <w:t>(a)</w:t>
      </w:r>
      <w:r>
        <w:tab/>
        <w:t>when the board gives the offender written notice of the decision; or</w:t>
      </w:r>
    </w:p>
    <w:p w14:paraId="43F453BA" w14:textId="77777777" w:rsidR="0046297A" w:rsidRDefault="0046297A" w:rsidP="0046297A">
      <w:pPr>
        <w:pStyle w:val="Apara"/>
      </w:pPr>
      <w:r>
        <w:tab/>
        <w:t>(b)</w:t>
      </w:r>
      <w:r>
        <w:tab/>
        <w:t>if a later date of effect is stated in the notice—on the date stated.</w:t>
      </w:r>
    </w:p>
    <w:p w14:paraId="0F3CDA1E" w14:textId="77777777" w:rsidR="0046297A" w:rsidRDefault="0046297A" w:rsidP="0046297A">
      <w:pPr>
        <w:pStyle w:val="AH5Sec"/>
      </w:pPr>
      <w:bookmarkStart w:id="285" w:name="_Toc137636127"/>
      <w:r w:rsidRPr="00A96432">
        <w:rPr>
          <w:rStyle w:val="CharSectNo"/>
        </w:rPr>
        <w:t>159</w:t>
      </w:r>
      <w:r>
        <w:tab/>
        <w:t>When board cancellation of parole order takes effect</w:t>
      </w:r>
      <w:bookmarkEnd w:id="285"/>
    </w:p>
    <w:p w14:paraId="2C8878AE" w14:textId="77777777" w:rsidR="0046297A" w:rsidRDefault="0046297A" w:rsidP="0046297A">
      <w:pPr>
        <w:pStyle w:val="Amain"/>
      </w:pPr>
      <w:r>
        <w:tab/>
        <w:t>(1)</w:t>
      </w:r>
      <w:r>
        <w:tab/>
        <w:t>This section applies to a decision of the board to cancel the offender’s parole order under part 7.4 (Supervising parole).</w:t>
      </w:r>
    </w:p>
    <w:p w14:paraId="0A8A8581" w14:textId="77777777" w:rsidR="0046297A" w:rsidRDefault="0046297A" w:rsidP="0046297A">
      <w:pPr>
        <w:pStyle w:val="Amain"/>
      </w:pPr>
      <w:r>
        <w:tab/>
        <w:t>(2)</w:t>
      </w:r>
      <w:r>
        <w:tab/>
        <w:t>The decision takes effect—</w:t>
      </w:r>
    </w:p>
    <w:p w14:paraId="7F30549D" w14:textId="77777777" w:rsidR="0046297A" w:rsidRDefault="0046297A" w:rsidP="0046297A">
      <w:pPr>
        <w:pStyle w:val="Apara"/>
      </w:pPr>
      <w:r>
        <w:tab/>
        <w:t>(a)</w:t>
      </w:r>
      <w:r>
        <w:tab/>
        <w:t>when written notice of the decision is given to the offender under section 157 (Notice of board decisions about parole); or</w:t>
      </w:r>
    </w:p>
    <w:p w14:paraId="7C2B186C" w14:textId="77777777" w:rsidR="0046297A" w:rsidRDefault="0046297A" w:rsidP="0046297A">
      <w:pPr>
        <w:pStyle w:val="Apara"/>
      </w:pPr>
      <w:r>
        <w:tab/>
        <w:t>(b)</w:t>
      </w:r>
      <w:r>
        <w:tab/>
        <w:t>if a later date of effect is stated in the notice—on the date stated.</w:t>
      </w:r>
    </w:p>
    <w:p w14:paraId="1C54DE26" w14:textId="77777777" w:rsidR="0046297A" w:rsidRDefault="0046297A" w:rsidP="0046297A">
      <w:pPr>
        <w:pStyle w:val="AH5Sec"/>
      </w:pPr>
      <w:bookmarkStart w:id="286" w:name="_Toc137636128"/>
      <w:r w:rsidRPr="00A96432">
        <w:rPr>
          <w:rStyle w:val="CharSectNo"/>
        </w:rPr>
        <w:t>160</w:t>
      </w:r>
      <w:r>
        <w:tab/>
        <w:t>Parole order—effect of cancellation</w:t>
      </w:r>
      <w:bookmarkEnd w:id="286"/>
    </w:p>
    <w:p w14:paraId="7EDB1578" w14:textId="77777777" w:rsidR="0046297A" w:rsidRDefault="0046297A" w:rsidP="0046297A">
      <w:pPr>
        <w:pStyle w:val="Amain"/>
      </w:pPr>
      <w:r>
        <w:tab/>
        <w:t>(1)</w:t>
      </w:r>
      <w:r>
        <w:tab/>
        <w:t>This section applies if an offender’s parole order for a sentence of imprisonment is cancelled under part 7.4 (Supervising parole).</w:t>
      </w:r>
    </w:p>
    <w:p w14:paraId="35D3893E" w14:textId="77777777" w:rsidR="0046297A" w:rsidRDefault="0046297A" w:rsidP="0046297A">
      <w:pPr>
        <w:pStyle w:val="Amain"/>
      </w:pPr>
      <w:r>
        <w:tab/>
        <w:t>(2)</w:t>
      </w:r>
      <w:r>
        <w:tab/>
        <w:t>If the parole order is in force immediately before the cancellation, the cancellation ends the parole order.</w:t>
      </w:r>
    </w:p>
    <w:p w14:paraId="0F44D1B0" w14:textId="77777777"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14:paraId="5E2D0F53" w14:textId="77777777" w:rsidR="00576BA6" w:rsidRPr="009937D8" w:rsidRDefault="00576BA6" w:rsidP="00576BA6">
      <w:pPr>
        <w:pStyle w:val="Amain"/>
      </w:pPr>
      <w:r w:rsidRPr="009937D8">
        <w:tab/>
        <w:t>(4)</w:t>
      </w:r>
      <w:r w:rsidRPr="009937D8">
        <w:tab/>
        <w:t>Subsection (3) is subject to section 139 (Parole—effect of custody during order) and part 7.5A (Parole time credit).</w:t>
      </w:r>
    </w:p>
    <w:p w14:paraId="01B1BA73" w14:textId="77777777" w:rsidR="0046297A" w:rsidRDefault="0046297A" w:rsidP="0046297A">
      <w:pPr>
        <w:pStyle w:val="Amain"/>
        <w:keepNext/>
      </w:pPr>
      <w:r>
        <w:lastRenderedPageBreak/>
        <w:tab/>
        <w:t>(5)</w:t>
      </w:r>
      <w:r>
        <w:tab/>
        <w:t>The offender must serve the remaining period of the sentence of imprisonment—</w:t>
      </w:r>
    </w:p>
    <w:p w14:paraId="1A4A7258" w14:textId="77777777" w:rsidR="0046297A" w:rsidRDefault="0046297A" w:rsidP="0046297A">
      <w:pPr>
        <w:pStyle w:val="Apara"/>
        <w:keepNext/>
      </w:pPr>
      <w:r>
        <w:tab/>
        <w:t>(a)</w:t>
      </w:r>
      <w:r>
        <w:tab/>
        <w:t>by full-time detention; and</w:t>
      </w:r>
    </w:p>
    <w:p w14:paraId="35116606" w14:textId="77777777" w:rsidR="0046297A" w:rsidRDefault="0046297A" w:rsidP="0046297A">
      <w:pPr>
        <w:pStyle w:val="Apara"/>
      </w:pPr>
      <w:r>
        <w:tab/>
        <w:t>(b)</w:t>
      </w:r>
      <w:r>
        <w:tab/>
        <w:t>otherwise in accordance with the sentence.</w:t>
      </w:r>
    </w:p>
    <w:p w14:paraId="7783CCAB" w14:textId="77777777" w:rsidR="0046297A" w:rsidRDefault="0046297A" w:rsidP="0046297A">
      <w:pPr>
        <w:pStyle w:val="AH5Sec"/>
        <w:rPr>
          <w:rFonts w:ascii="Arial (W1)" w:hAnsi="Arial (W1)"/>
        </w:rPr>
      </w:pPr>
      <w:bookmarkStart w:id="287" w:name="_Toc137636129"/>
      <w:r w:rsidRPr="00A96432">
        <w:rPr>
          <w:rStyle w:val="CharSectNo"/>
        </w:rPr>
        <w:t>161</w:t>
      </w:r>
      <w:r>
        <w:rPr>
          <w:rFonts w:ascii="Arial (W1)" w:hAnsi="Arial (W1)"/>
        </w:rPr>
        <w:tab/>
        <w:t>Cancellation of parole—recommittal to full-time detention</w:t>
      </w:r>
      <w:bookmarkEnd w:id="287"/>
    </w:p>
    <w:p w14:paraId="164FA9D2" w14:textId="77777777" w:rsidR="0046297A" w:rsidRDefault="0046297A" w:rsidP="0046297A">
      <w:pPr>
        <w:pStyle w:val="Amain"/>
      </w:pPr>
      <w:r>
        <w:tab/>
        <w:t>(1)</w:t>
      </w:r>
      <w:r>
        <w:tab/>
        <w:t>This section applies if an offender’s parole order is cancelled under part 7.4 (Supervising parole).</w:t>
      </w:r>
    </w:p>
    <w:p w14:paraId="09328DC5" w14:textId="77777777"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14:paraId="7375860C" w14:textId="77777777" w:rsidR="00626E1F" w:rsidRPr="009937D8" w:rsidRDefault="00626E1F" w:rsidP="00626E1F">
      <w:pPr>
        <w:pStyle w:val="Amain"/>
      </w:pPr>
      <w:r w:rsidRPr="009937D8">
        <w:tab/>
        <w:t>(3)</w:t>
      </w:r>
      <w:r w:rsidRPr="009937D8">
        <w:tab/>
        <w:t>Subsection (2) is subject to section 139 (Parole—effect of custody during order) and part 7.5A (Parole time credit).</w:t>
      </w:r>
    </w:p>
    <w:p w14:paraId="7EA45F22" w14:textId="77777777"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14:paraId="02E2A766" w14:textId="77777777" w:rsidR="0046297A" w:rsidRDefault="0046297A" w:rsidP="0046297A">
      <w:pPr>
        <w:pStyle w:val="Amain"/>
      </w:pPr>
      <w:r>
        <w:tab/>
        <w:t>(5)</w:t>
      </w:r>
      <w:r>
        <w:tab/>
        <w:t>The warrant—</w:t>
      </w:r>
    </w:p>
    <w:p w14:paraId="4C3C93E6" w14:textId="77777777" w:rsidR="0046297A" w:rsidRDefault="0046297A" w:rsidP="0046297A">
      <w:pPr>
        <w:pStyle w:val="Apara"/>
      </w:pPr>
      <w:r>
        <w:tab/>
        <w:t>(a)</w:t>
      </w:r>
      <w:r>
        <w:tab/>
        <w:t>must be in writing; and</w:t>
      </w:r>
    </w:p>
    <w:p w14:paraId="4B02BFF7" w14:textId="77777777" w:rsidR="0046297A" w:rsidRDefault="0046297A" w:rsidP="0046297A">
      <w:pPr>
        <w:pStyle w:val="Apara"/>
      </w:pPr>
      <w:r>
        <w:tab/>
        <w:t>(b)</w:t>
      </w:r>
      <w:r>
        <w:tab/>
        <w:t>may be signed by a person authorised by the recommitting authority; and</w:t>
      </w:r>
    </w:p>
    <w:p w14:paraId="438B364E" w14:textId="77777777" w:rsidR="0046297A" w:rsidRDefault="0046297A" w:rsidP="0046297A">
      <w:pPr>
        <w:pStyle w:val="Apara"/>
      </w:pPr>
      <w:r>
        <w:tab/>
        <w:t>(c)</w:t>
      </w:r>
      <w:r>
        <w:tab/>
        <w:t>must be directed to all escort officers or a named escort officer.</w:t>
      </w:r>
    </w:p>
    <w:p w14:paraId="4EAF246E" w14:textId="77777777"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14:paraId="30155E7D" w14:textId="77777777" w:rsidR="0046297A" w:rsidRDefault="0046297A" w:rsidP="0046297A">
      <w:pPr>
        <w:pStyle w:val="Amain"/>
        <w:keepNext/>
      </w:pPr>
      <w:r>
        <w:lastRenderedPageBreak/>
        <w:tab/>
        <w:t>(7)</w:t>
      </w:r>
      <w:r>
        <w:tab/>
        <w:t>In this section:</w:t>
      </w:r>
    </w:p>
    <w:p w14:paraId="3ED6A2AC" w14:textId="77777777" w:rsidR="0046297A" w:rsidRDefault="0046297A" w:rsidP="0046297A">
      <w:pPr>
        <w:pStyle w:val="aDef"/>
        <w:keepNext/>
      </w:pPr>
      <w:r>
        <w:rPr>
          <w:rStyle w:val="charBoldItals"/>
        </w:rPr>
        <w:t>recommitting authority</w:t>
      </w:r>
      <w:r>
        <w:t xml:space="preserve"> means—</w:t>
      </w:r>
    </w:p>
    <w:p w14:paraId="4B2B8257" w14:textId="77777777" w:rsidR="0046297A" w:rsidRDefault="0046297A" w:rsidP="0046297A">
      <w:pPr>
        <w:pStyle w:val="aDefpara"/>
      </w:pPr>
      <w:r>
        <w:tab/>
        <w:t>(a)</w:t>
      </w:r>
      <w:r>
        <w:tab/>
        <w:t>if the parole order is cancelled under section 149 (Automatic cancellation of parole order for ACT offence)—the court mentioned in that section; or</w:t>
      </w:r>
    </w:p>
    <w:p w14:paraId="5F3425FC" w14:textId="77777777" w:rsidR="0046297A" w:rsidRDefault="0046297A" w:rsidP="0046297A">
      <w:pPr>
        <w:pStyle w:val="aDefpara"/>
      </w:pPr>
      <w:r>
        <w:tab/>
        <w:t>(b)</w:t>
      </w:r>
      <w:r>
        <w:tab/>
        <w:t>if the parole order is cancelled by the board—the board.</w:t>
      </w:r>
    </w:p>
    <w:p w14:paraId="6EA22157" w14:textId="77777777" w:rsidR="0046297A" w:rsidRDefault="0046297A" w:rsidP="0046297A">
      <w:pPr>
        <w:pStyle w:val="PageBreak"/>
      </w:pPr>
      <w:r>
        <w:br w:type="page"/>
      </w:r>
    </w:p>
    <w:p w14:paraId="5CE5FCEA" w14:textId="77777777" w:rsidR="0002366D" w:rsidRPr="00A96432" w:rsidRDefault="0002366D" w:rsidP="007B7C25">
      <w:pPr>
        <w:pStyle w:val="AH2Part"/>
      </w:pPr>
      <w:bookmarkStart w:id="288" w:name="_Toc137636130"/>
      <w:r w:rsidRPr="00A96432">
        <w:rPr>
          <w:rStyle w:val="CharPartNo"/>
        </w:rPr>
        <w:lastRenderedPageBreak/>
        <w:t>Part 7.5A</w:t>
      </w:r>
      <w:r w:rsidRPr="009937D8">
        <w:tab/>
      </w:r>
      <w:r w:rsidRPr="00A96432">
        <w:rPr>
          <w:rStyle w:val="CharPartText"/>
        </w:rPr>
        <w:t>Parole time credit</w:t>
      </w:r>
      <w:bookmarkEnd w:id="288"/>
    </w:p>
    <w:p w14:paraId="7E249603" w14:textId="77777777" w:rsidR="0002366D" w:rsidRPr="00A96432" w:rsidRDefault="0002366D" w:rsidP="007B7C25">
      <w:pPr>
        <w:pStyle w:val="AH3Div"/>
      </w:pPr>
      <w:bookmarkStart w:id="289" w:name="_Toc137636131"/>
      <w:r w:rsidRPr="00A96432">
        <w:rPr>
          <w:rStyle w:val="CharDivNo"/>
        </w:rPr>
        <w:t>Division 7.5A.1</w:t>
      </w:r>
      <w:r w:rsidRPr="009937D8">
        <w:tab/>
      </w:r>
      <w:r w:rsidRPr="00A96432">
        <w:rPr>
          <w:rStyle w:val="CharDivText"/>
        </w:rPr>
        <w:t>Preliminary</w:t>
      </w:r>
      <w:bookmarkEnd w:id="289"/>
    </w:p>
    <w:p w14:paraId="5C9BFEB4" w14:textId="77777777" w:rsidR="0002366D" w:rsidRPr="009937D8" w:rsidRDefault="0002366D" w:rsidP="007B7C25">
      <w:pPr>
        <w:pStyle w:val="AH5Sec"/>
      </w:pPr>
      <w:bookmarkStart w:id="290" w:name="_Toc137636132"/>
      <w:r w:rsidRPr="00A96432">
        <w:rPr>
          <w:rStyle w:val="CharSectNo"/>
        </w:rPr>
        <w:t>161A</w:t>
      </w:r>
      <w:r w:rsidRPr="009937D8">
        <w:tab/>
        <w:t>Application—pt 7.5A</w:t>
      </w:r>
      <w:bookmarkEnd w:id="290"/>
    </w:p>
    <w:p w14:paraId="678724EB" w14:textId="77777777" w:rsidR="0002366D" w:rsidRPr="009937D8" w:rsidRDefault="0002366D" w:rsidP="0002366D">
      <w:pPr>
        <w:pStyle w:val="Amainreturn"/>
      </w:pPr>
      <w:r w:rsidRPr="009937D8">
        <w:t>This part applies to an offender if—</w:t>
      </w:r>
    </w:p>
    <w:p w14:paraId="46A029EE" w14:textId="77777777" w:rsidR="0002366D" w:rsidRPr="009937D8" w:rsidRDefault="0002366D" w:rsidP="00A865EE">
      <w:pPr>
        <w:pStyle w:val="A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14:paraId="09757225" w14:textId="77777777" w:rsidR="0002366D" w:rsidRPr="009937D8" w:rsidRDefault="0002366D" w:rsidP="00A865EE">
      <w:pPr>
        <w:pStyle w:val="Apara"/>
      </w:pPr>
      <w:r w:rsidRPr="009937D8">
        <w:tab/>
        <w:t>(b)</w:t>
      </w:r>
      <w:r w:rsidRPr="009937D8">
        <w:tab/>
        <w:t>the offender’s parole order is cancelled.</w:t>
      </w:r>
    </w:p>
    <w:p w14:paraId="79A8B161" w14:textId="77777777"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14:paraId="57A9E26E" w14:textId="77777777" w:rsidR="0002366D" w:rsidRPr="009937D8" w:rsidRDefault="0002366D" w:rsidP="007B7C25">
      <w:pPr>
        <w:pStyle w:val="AH5Sec"/>
      </w:pPr>
      <w:bookmarkStart w:id="291" w:name="_Toc137636133"/>
      <w:r w:rsidRPr="00A96432">
        <w:rPr>
          <w:rStyle w:val="CharSectNo"/>
        </w:rPr>
        <w:t>161B</w:t>
      </w:r>
      <w:r w:rsidRPr="009937D8">
        <w:tab/>
        <w:t>Definitions—pt 7.5A</w:t>
      </w:r>
      <w:bookmarkEnd w:id="291"/>
    </w:p>
    <w:p w14:paraId="2B606A1B" w14:textId="77777777" w:rsidR="0002366D" w:rsidRPr="009937D8" w:rsidRDefault="0002366D" w:rsidP="0002366D">
      <w:pPr>
        <w:pStyle w:val="Amainreturn"/>
        <w:keepNext/>
      </w:pPr>
      <w:r w:rsidRPr="009937D8">
        <w:t>In this part:</w:t>
      </w:r>
    </w:p>
    <w:p w14:paraId="2CD366FA" w14:textId="08A9CCC5" w:rsidR="0002366D" w:rsidRPr="009937D8" w:rsidRDefault="0002366D" w:rsidP="0002366D">
      <w:pPr>
        <w:pStyle w:val="aDef"/>
      </w:pPr>
      <w:r w:rsidRPr="009937D8">
        <w:rPr>
          <w:rStyle w:val="charBoldItals"/>
        </w:rPr>
        <w:t>family violence offence</w:t>
      </w:r>
      <w:r w:rsidRPr="009937D8">
        <w:t xml:space="preserve">—see the </w:t>
      </w:r>
      <w:hyperlink r:id="rId154" w:tooltip="A2016-42" w:history="1">
        <w:r w:rsidRPr="009937D8">
          <w:rPr>
            <w:rStyle w:val="charCitHyperlinkItal"/>
          </w:rPr>
          <w:t>Family Violence Act 2016</w:t>
        </w:r>
      </w:hyperlink>
      <w:r w:rsidRPr="009937D8">
        <w:t>, dictionary.</w:t>
      </w:r>
    </w:p>
    <w:p w14:paraId="45223E24" w14:textId="77777777"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14:paraId="4DB6C331" w14:textId="77777777"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14:paraId="776B2004" w14:textId="77777777"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14:paraId="63B824E6" w14:textId="77777777"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14:paraId="2A6C77AE" w14:textId="77777777"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14:paraId="1E3805CF" w14:textId="1CB102AF"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55"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14:paraId="6643A77F" w14:textId="77777777" w:rsidR="0002366D" w:rsidRPr="009937D8" w:rsidRDefault="0002366D" w:rsidP="007B7C25">
      <w:pPr>
        <w:pStyle w:val="aDefpara"/>
      </w:pPr>
      <w:r w:rsidRPr="009937D8">
        <w:tab/>
        <w:t>(a)</w:t>
      </w:r>
      <w:r w:rsidRPr="009937D8">
        <w:tab/>
        <w:t>part 6.2 (Trafficking in controlled drugs);</w:t>
      </w:r>
    </w:p>
    <w:p w14:paraId="4C7D900C" w14:textId="77777777" w:rsidR="0002366D" w:rsidRPr="009937D8" w:rsidRDefault="0002366D" w:rsidP="007B7C25">
      <w:pPr>
        <w:pStyle w:val="aDefpara"/>
      </w:pPr>
      <w:r w:rsidRPr="009937D8">
        <w:tab/>
        <w:t>(b)</w:t>
      </w:r>
      <w:r w:rsidRPr="009937D8">
        <w:tab/>
        <w:t>part 6.3 (Manufacturing controlled drugs and precursors);</w:t>
      </w:r>
    </w:p>
    <w:p w14:paraId="080BFF32" w14:textId="77777777" w:rsidR="0002366D" w:rsidRPr="009937D8" w:rsidRDefault="0002366D" w:rsidP="007B7C25">
      <w:pPr>
        <w:pStyle w:val="aDefpara"/>
      </w:pPr>
      <w:r w:rsidRPr="009937D8">
        <w:tab/>
        <w:t>(c)</w:t>
      </w:r>
      <w:r w:rsidRPr="009937D8">
        <w:tab/>
        <w:t>part 6.4 (Cultivating controlled plants);</w:t>
      </w:r>
    </w:p>
    <w:p w14:paraId="4F49C4AE" w14:textId="77777777" w:rsidR="0002366D" w:rsidRPr="009937D8" w:rsidRDefault="0002366D" w:rsidP="007B7C25">
      <w:pPr>
        <w:pStyle w:val="aDefpara"/>
      </w:pPr>
      <w:r w:rsidRPr="009937D8">
        <w:tab/>
        <w:t>(d)</w:t>
      </w:r>
      <w:r w:rsidRPr="009937D8">
        <w:tab/>
        <w:t>part 6.5 (Drug offences involving children).</w:t>
      </w:r>
    </w:p>
    <w:p w14:paraId="5C0B24CC" w14:textId="77777777"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14:paraId="328F7AEE" w14:textId="77777777"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14:paraId="456BC79D" w14:textId="77777777" w:rsidR="0002366D" w:rsidRPr="009937D8" w:rsidRDefault="0002366D" w:rsidP="007B7C25">
      <w:pPr>
        <w:pStyle w:val="aDefpara"/>
        <w:rPr>
          <w:lang w:eastAsia="en-AU"/>
        </w:rPr>
      </w:pPr>
      <w:r w:rsidRPr="009937D8">
        <w:tab/>
        <w:t>(a)</w:t>
      </w:r>
      <w:r w:rsidRPr="009937D8">
        <w:tab/>
        <w:t>a serious drug offence; or</w:t>
      </w:r>
    </w:p>
    <w:p w14:paraId="52D5B2FE" w14:textId="77777777" w:rsidR="0002366D" w:rsidRPr="009937D8" w:rsidRDefault="0002366D" w:rsidP="007B7C25">
      <w:pPr>
        <w:pStyle w:val="aDefpara"/>
        <w:rPr>
          <w:lang w:eastAsia="en-AU"/>
        </w:rPr>
      </w:pPr>
      <w:r w:rsidRPr="009937D8">
        <w:tab/>
        <w:t>(b)</w:t>
      </w:r>
      <w:r w:rsidRPr="009937D8">
        <w:tab/>
        <w:t>a sexual offence; or</w:t>
      </w:r>
    </w:p>
    <w:p w14:paraId="6B4095C2" w14:textId="77777777" w:rsidR="0002366D" w:rsidRPr="009937D8" w:rsidRDefault="0002366D" w:rsidP="007B7C25">
      <w:pPr>
        <w:pStyle w:val="aDefpara"/>
      </w:pPr>
      <w:r w:rsidRPr="009937D8">
        <w:tab/>
        <w:t>(c)</w:t>
      </w:r>
      <w:r w:rsidRPr="009937D8">
        <w:tab/>
        <w:t>a serious violent offence; or</w:t>
      </w:r>
    </w:p>
    <w:p w14:paraId="27BE2B5D" w14:textId="7702BF48" w:rsidR="0002366D" w:rsidRPr="009937D8" w:rsidRDefault="0002366D" w:rsidP="007B7C25">
      <w:pPr>
        <w:pStyle w:val="aDefpara"/>
      </w:pPr>
      <w:r w:rsidRPr="009937D8">
        <w:tab/>
        <w:t>(d)</w:t>
      </w:r>
      <w:r w:rsidRPr="009937D8">
        <w:tab/>
        <w:t xml:space="preserve">an offence against the </w:t>
      </w:r>
      <w:hyperlink r:id="rId156"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14:paraId="45925A3D" w14:textId="77777777"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14:paraId="1A9CACA1" w14:textId="77777777" w:rsidR="0002366D" w:rsidRPr="009937D8" w:rsidRDefault="0002366D" w:rsidP="0002366D">
      <w:pPr>
        <w:pStyle w:val="aDef"/>
      </w:pPr>
      <w:r w:rsidRPr="009937D8">
        <w:rPr>
          <w:rStyle w:val="charBoldItals"/>
        </w:rPr>
        <w:t>serious violent offence</w:t>
      </w:r>
      <w:r w:rsidRPr="009937D8">
        <w:t xml:space="preserve"> means an offence against—</w:t>
      </w:r>
    </w:p>
    <w:p w14:paraId="6B62CC0A" w14:textId="6429F116" w:rsidR="00D26A52" w:rsidRPr="007C55B3" w:rsidRDefault="00D26A52" w:rsidP="005B3EA8">
      <w:pPr>
        <w:pStyle w:val="Apara"/>
      </w:pPr>
      <w:r w:rsidRPr="007C55B3">
        <w:tab/>
        <w:t>(a)</w:t>
      </w:r>
      <w:r w:rsidRPr="007C55B3">
        <w:tab/>
        <w:t>either of the following provisions punishable by a maximum term of imprisonment of 10 years or more:</w:t>
      </w:r>
    </w:p>
    <w:p w14:paraId="483A81C3" w14:textId="740E325B" w:rsidR="00D26A52" w:rsidRPr="007C55B3" w:rsidRDefault="00D26A52" w:rsidP="005B3EA8">
      <w:pPr>
        <w:pStyle w:val="Asubpara"/>
      </w:pPr>
      <w:r w:rsidRPr="007C55B3">
        <w:tab/>
        <w:t>(i)</w:t>
      </w:r>
      <w:r w:rsidRPr="007C55B3">
        <w:tab/>
        <w:t xml:space="preserve">the </w:t>
      </w:r>
      <w:hyperlink r:id="rId157" w:tooltip="A1900-40" w:history="1">
        <w:r w:rsidRPr="007C55B3">
          <w:rPr>
            <w:rStyle w:val="charCitHyperlinkItal"/>
          </w:rPr>
          <w:t>Crimes Act 1900</w:t>
        </w:r>
      </w:hyperlink>
      <w:r w:rsidRPr="007C55B3">
        <w:t>, part 2 (Offences against the person);</w:t>
      </w:r>
    </w:p>
    <w:p w14:paraId="0790DF80" w14:textId="4E19CB20" w:rsidR="00D26A52" w:rsidRPr="007C55B3" w:rsidRDefault="00D26A52" w:rsidP="005B3EA8">
      <w:pPr>
        <w:pStyle w:val="Asubpara"/>
      </w:pPr>
      <w:r w:rsidRPr="007C55B3">
        <w:tab/>
        <w:t>(ii)</w:t>
      </w:r>
      <w:r w:rsidRPr="007C55B3">
        <w:tab/>
        <w:t xml:space="preserve">the </w:t>
      </w:r>
      <w:hyperlink r:id="rId158" w:tooltip="A2011-35" w:history="1">
        <w:r w:rsidRPr="007C55B3">
          <w:rPr>
            <w:rStyle w:val="charCitHyperlinkItal"/>
          </w:rPr>
          <w:t>Work Health and Safety Act 2011</w:t>
        </w:r>
      </w:hyperlink>
      <w:r w:rsidRPr="007C55B3">
        <w:t>, section 34A (Industrial manslaughter); or</w:t>
      </w:r>
    </w:p>
    <w:p w14:paraId="3ACA2318" w14:textId="6333033C" w:rsidR="0002366D" w:rsidRPr="009937D8" w:rsidRDefault="0002366D" w:rsidP="007B7C25">
      <w:pPr>
        <w:pStyle w:val="aDefpara"/>
      </w:pPr>
      <w:r w:rsidRPr="009937D8">
        <w:tab/>
        <w:t>(b)</w:t>
      </w:r>
      <w:r w:rsidRPr="009937D8">
        <w:tab/>
        <w:t xml:space="preserve">the </w:t>
      </w:r>
      <w:hyperlink r:id="rId159" w:tooltip="A2002-51" w:history="1">
        <w:r w:rsidRPr="009937D8">
          <w:rPr>
            <w:rStyle w:val="charCitHyperlinkAbbrev"/>
          </w:rPr>
          <w:t>Criminal Code</w:t>
        </w:r>
      </w:hyperlink>
      <w:r w:rsidRPr="009937D8">
        <w:t>, section 310 (Aggravated robbery).</w:t>
      </w:r>
    </w:p>
    <w:p w14:paraId="77B12236" w14:textId="7B287F07"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60" w:tooltip="A1900-40" w:history="1">
        <w:r w:rsidRPr="009937D8">
          <w:rPr>
            <w:rStyle w:val="charCitHyperlinkItal"/>
          </w:rPr>
          <w:t>Crimes Act 1900</w:t>
        </w:r>
      </w:hyperlink>
      <w:r w:rsidRPr="009937D8">
        <w:t>:</w:t>
      </w:r>
    </w:p>
    <w:p w14:paraId="617A714B" w14:textId="77777777" w:rsidR="0002366D" w:rsidRPr="009937D8" w:rsidRDefault="0002366D" w:rsidP="007B7C25">
      <w:pPr>
        <w:pStyle w:val="aDefpara"/>
      </w:pPr>
      <w:r w:rsidRPr="009937D8">
        <w:tab/>
        <w:t>(a)</w:t>
      </w:r>
      <w:r w:rsidRPr="009937D8">
        <w:tab/>
        <w:t>part 3 (Sexual offences);</w:t>
      </w:r>
    </w:p>
    <w:p w14:paraId="315937DE" w14:textId="77777777" w:rsidR="0002366D" w:rsidRPr="009937D8" w:rsidRDefault="0002366D" w:rsidP="007B7C25">
      <w:pPr>
        <w:pStyle w:val="aDefpara"/>
      </w:pPr>
      <w:r w:rsidRPr="009937D8">
        <w:tab/>
        <w:t>(b)</w:t>
      </w:r>
      <w:r w:rsidRPr="009937D8">
        <w:tab/>
        <w:t>part 4 (Female genital mutilation);</w:t>
      </w:r>
    </w:p>
    <w:p w14:paraId="46C10F86" w14:textId="77777777" w:rsidR="0002366D" w:rsidRPr="009937D8" w:rsidRDefault="0002366D" w:rsidP="007B7C25">
      <w:pPr>
        <w:pStyle w:val="aDefpara"/>
      </w:pPr>
      <w:r w:rsidRPr="009937D8">
        <w:tab/>
        <w:t>(c)</w:t>
      </w:r>
      <w:r w:rsidRPr="009937D8">
        <w:tab/>
        <w:t>part 5 (Sexual servitude).</w:t>
      </w:r>
    </w:p>
    <w:p w14:paraId="777D5347" w14:textId="77777777" w:rsidR="0002366D" w:rsidRPr="00A96432" w:rsidRDefault="0002366D" w:rsidP="007B7C25">
      <w:pPr>
        <w:pStyle w:val="AH3Div"/>
      </w:pPr>
      <w:bookmarkStart w:id="292" w:name="_Toc137636134"/>
      <w:r w:rsidRPr="00A96432">
        <w:rPr>
          <w:rStyle w:val="CharDivNo"/>
        </w:rPr>
        <w:t>Division 7.5A.2</w:t>
      </w:r>
      <w:r w:rsidRPr="009937D8">
        <w:tab/>
      </w:r>
      <w:r w:rsidRPr="00A96432">
        <w:rPr>
          <w:rStyle w:val="CharDivText"/>
        </w:rPr>
        <w:t>Parole time credit—rules for applying</w:t>
      </w:r>
      <w:bookmarkEnd w:id="292"/>
    </w:p>
    <w:p w14:paraId="1DF0D590" w14:textId="77777777" w:rsidR="0002366D" w:rsidRPr="009937D8" w:rsidRDefault="0002366D" w:rsidP="007B7C25">
      <w:pPr>
        <w:pStyle w:val="AH5Sec"/>
      </w:pPr>
      <w:bookmarkStart w:id="293" w:name="_Toc137636135"/>
      <w:r w:rsidRPr="00A96432">
        <w:rPr>
          <w:rStyle w:val="CharSectNo"/>
        </w:rPr>
        <w:t>161C</w:t>
      </w:r>
      <w:r w:rsidRPr="009937D8">
        <w:tab/>
        <w:t>General rule</w:t>
      </w:r>
      <w:bookmarkEnd w:id="293"/>
    </w:p>
    <w:p w14:paraId="3B3DB813" w14:textId="77777777" w:rsidR="0002366D" w:rsidRPr="009937D8" w:rsidRDefault="0002366D" w:rsidP="007B7C25">
      <w:pPr>
        <w:pStyle w:val="Amain"/>
      </w:pPr>
      <w:r w:rsidRPr="009937D8">
        <w:tab/>
        <w:t>(1)</w:t>
      </w:r>
      <w:r w:rsidRPr="009937D8">
        <w:tab/>
        <w:t>An offender’s parole time credit is taken to be time served against the offender’s parole sentence.</w:t>
      </w:r>
    </w:p>
    <w:p w14:paraId="49CB84AC" w14:textId="77777777" w:rsidR="0002366D" w:rsidRPr="009937D8" w:rsidRDefault="0002366D" w:rsidP="007B7C25">
      <w:pPr>
        <w:pStyle w:val="Amain"/>
      </w:pPr>
      <w:r w:rsidRPr="009937D8">
        <w:tab/>
        <w:t>(2)</w:t>
      </w:r>
      <w:r w:rsidRPr="009937D8">
        <w:tab/>
        <w:t>This section is subject to section 161D and section 161E.</w:t>
      </w:r>
    </w:p>
    <w:p w14:paraId="1FAD972C" w14:textId="77777777" w:rsidR="0002366D" w:rsidRPr="009937D8" w:rsidRDefault="0002366D" w:rsidP="007B7C25">
      <w:pPr>
        <w:pStyle w:val="AH5Sec"/>
      </w:pPr>
      <w:bookmarkStart w:id="294" w:name="_Toc137636136"/>
      <w:r w:rsidRPr="00A96432">
        <w:rPr>
          <w:rStyle w:val="CharSectNo"/>
        </w:rPr>
        <w:t>161D</w:t>
      </w:r>
      <w:r w:rsidRPr="009937D8">
        <w:tab/>
        <w:t>Exceptions—certain ACT offences</w:t>
      </w:r>
      <w:bookmarkEnd w:id="294"/>
    </w:p>
    <w:p w14:paraId="618D40E8" w14:textId="77777777"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14:paraId="030000E4" w14:textId="77777777" w:rsidR="0002366D" w:rsidRPr="009937D8" w:rsidRDefault="0002366D" w:rsidP="007B7C25">
      <w:pPr>
        <w:pStyle w:val="Apara"/>
      </w:pPr>
      <w:r w:rsidRPr="009937D8">
        <w:tab/>
        <w:t>(a)</w:t>
      </w:r>
      <w:r w:rsidRPr="009937D8">
        <w:tab/>
        <w:t>the second offence was committed within 3 months after the offender’s parole release date; or</w:t>
      </w:r>
    </w:p>
    <w:p w14:paraId="322EE0ED" w14:textId="77777777"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14:paraId="4B77C37C" w14:textId="77777777"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14:paraId="4C933F4B" w14:textId="77777777"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14:paraId="47EFF284" w14:textId="5DA62F33"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61" w:tooltip="A2005-58" w:history="1">
        <w:r w:rsidRPr="009937D8">
          <w:rPr>
            <w:rStyle w:val="charCitHyperlinkItal"/>
          </w:rPr>
          <w:t>Crimes (Sentencing) Act 2005</w:t>
        </w:r>
      </w:hyperlink>
      <w:r w:rsidRPr="009937D8">
        <w:t>, s 82 and s 84).</w:t>
      </w:r>
    </w:p>
    <w:p w14:paraId="5B379CB9" w14:textId="77777777" w:rsidR="0002366D" w:rsidRPr="009937D8" w:rsidRDefault="0002366D" w:rsidP="0065396C">
      <w:pPr>
        <w:pStyle w:val="Amain"/>
      </w:pPr>
      <w:r w:rsidRPr="009937D8">
        <w:lastRenderedPageBreak/>
        <w:tab/>
        <w:t>(3)</w:t>
      </w:r>
      <w:r w:rsidRPr="009937D8">
        <w:tab/>
        <w:t>In making the order, the court—</w:t>
      </w:r>
    </w:p>
    <w:p w14:paraId="7F845F30"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14:paraId="1444A98E"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29295C78" w14:textId="77777777" w:rsidR="0002366D" w:rsidRPr="009937D8" w:rsidRDefault="0002366D" w:rsidP="0065396C">
      <w:pPr>
        <w:pStyle w:val="AH5Sec"/>
      </w:pPr>
      <w:bookmarkStart w:id="295" w:name="_Toc137636137"/>
      <w:r w:rsidRPr="00A96432">
        <w:rPr>
          <w:rStyle w:val="CharSectNo"/>
        </w:rPr>
        <w:t>161E</w:t>
      </w:r>
      <w:r w:rsidRPr="009937D8">
        <w:tab/>
        <w:t>Exceptions—certain non-ACT offences</w:t>
      </w:r>
      <w:bookmarkEnd w:id="295"/>
    </w:p>
    <w:p w14:paraId="32CD1DB1" w14:textId="77777777"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14:paraId="01F8EEB0" w14:textId="77777777" w:rsidR="0002366D" w:rsidRPr="009937D8" w:rsidRDefault="0002366D" w:rsidP="0065396C">
      <w:pPr>
        <w:pStyle w:val="Apara"/>
      </w:pPr>
      <w:r w:rsidRPr="009937D8">
        <w:tab/>
        <w:t>(a)</w:t>
      </w:r>
      <w:r w:rsidRPr="009937D8">
        <w:tab/>
        <w:t>the second offence was committed within 3 months after the offender’s parole release date; or</w:t>
      </w:r>
    </w:p>
    <w:p w14:paraId="45E9922E" w14:textId="77777777"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14:paraId="2C99CA0D" w14:textId="77777777"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14:paraId="22E92F50" w14:textId="77777777"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14:paraId="66C8DAB0" w14:textId="77777777" w:rsidR="0002366D" w:rsidRPr="009937D8" w:rsidRDefault="0002366D" w:rsidP="0065396C">
      <w:pPr>
        <w:pStyle w:val="Amain"/>
      </w:pPr>
      <w:r w:rsidRPr="009937D8">
        <w:tab/>
        <w:t>(3)</w:t>
      </w:r>
      <w:r w:rsidRPr="009937D8">
        <w:tab/>
        <w:t>In making the order, the board—</w:t>
      </w:r>
    </w:p>
    <w:p w14:paraId="427A8ED8"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14:paraId="72C6C670"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4EB7ABF3" w14:textId="77777777" w:rsidR="0002366D" w:rsidRPr="009937D8" w:rsidRDefault="0002366D" w:rsidP="0065396C">
      <w:pPr>
        <w:pStyle w:val="AH5Sec"/>
      </w:pPr>
      <w:bookmarkStart w:id="296" w:name="_Toc137636138"/>
      <w:r w:rsidRPr="00A96432">
        <w:rPr>
          <w:rStyle w:val="CharSectNo"/>
        </w:rPr>
        <w:lastRenderedPageBreak/>
        <w:t>161F</w:t>
      </w:r>
      <w:r w:rsidRPr="009937D8">
        <w:tab/>
        <w:t>Appeal to Supreme Court—order by board</w:t>
      </w:r>
      <w:bookmarkEnd w:id="296"/>
    </w:p>
    <w:p w14:paraId="774C6D74" w14:textId="77777777"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14:paraId="4A0FF5B9" w14:textId="77777777" w:rsidR="0002366D" w:rsidRPr="009937D8" w:rsidRDefault="0002366D" w:rsidP="0065396C">
      <w:pPr>
        <w:pStyle w:val="Amain"/>
      </w:pPr>
      <w:r w:rsidRPr="009937D8">
        <w:tab/>
        <w:t>(2)</w:t>
      </w:r>
      <w:r w:rsidRPr="009937D8">
        <w:tab/>
        <w:t>The appellant may appeal the order to the Supreme Court on a question of fact or law.</w:t>
      </w:r>
    </w:p>
    <w:p w14:paraId="61529A57" w14:textId="77777777"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14:paraId="38F7D72B" w14:textId="77777777" w:rsidR="0002366D" w:rsidRPr="009937D8" w:rsidRDefault="0002366D" w:rsidP="0065396C">
      <w:pPr>
        <w:pStyle w:val="Amain"/>
      </w:pPr>
      <w:r w:rsidRPr="009937D8">
        <w:tab/>
        <w:t>(4)</w:t>
      </w:r>
      <w:r w:rsidRPr="009937D8">
        <w:tab/>
        <w:t>As soon as practicable after starting the appeal, the appellant must serve a copy of the notice of appeal on—</w:t>
      </w:r>
    </w:p>
    <w:p w14:paraId="1706651D" w14:textId="77777777" w:rsidR="0002366D" w:rsidRPr="009937D8" w:rsidRDefault="0002366D" w:rsidP="0065396C">
      <w:pPr>
        <w:pStyle w:val="Apara"/>
      </w:pPr>
      <w:r w:rsidRPr="009937D8">
        <w:tab/>
        <w:t>(a)</w:t>
      </w:r>
      <w:r w:rsidRPr="009937D8">
        <w:tab/>
        <w:t xml:space="preserve">the board; and </w:t>
      </w:r>
    </w:p>
    <w:p w14:paraId="6B61D0DD" w14:textId="77777777" w:rsidR="0002366D" w:rsidRPr="009937D8" w:rsidRDefault="0002366D" w:rsidP="0065396C">
      <w:pPr>
        <w:pStyle w:val="Apara"/>
      </w:pPr>
      <w:r w:rsidRPr="009937D8">
        <w:tab/>
        <w:t>(b)</w:t>
      </w:r>
      <w:r w:rsidRPr="009937D8">
        <w:tab/>
        <w:t>the director of public prosecutions; and</w:t>
      </w:r>
    </w:p>
    <w:p w14:paraId="2296AB7E" w14:textId="77777777" w:rsidR="0002366D" w:rsidRPr="009937D8" w:rsidRDefault="0002366D" w:rsidP="0065396C">
      <w:pPr>
        <w:pStyle w:val="Apara"/>
      </w:pPr>
      <w:r w:rsidRPr="009937D8">
        <w:tab/>
        <w:t>(c)</w:t>
      </w:r>
      <w:r w:rsidRPr="009937D8">
        <w:tab/>
        <w:t>the director-general.</w:t>
      </w:r>
    </w:p>
    <w:p w14:paraId="093DC855" w14:textId="77777777" w:rsidR="0002366D" w:rsidRPr="009937D8" w:rsidRDefault="0002366D" w:rsidP="0065396C">
      <w:pPr>
        <w:pStyle w:val="Amain"/>
      </w:pPr>
      <w:r w:rsidRPr="009937D8">
        <w:tab/>
        <w:t>(5)</w:t>
      </w:r>
      <w:r w:rsidRPr="009937D8">
        <w:tab/>
        <w:t>Any document or thing that was before the board that relates to the appeal must—</w:t>
      </w:r>
    </w:p>
    <w:p w14:paraId="223B2A44" w14:textId="77777777" w:rsidR="0002366D" w:rsidRPr="009937D8" w:rsidRDefault="0002366D" w:rsidP="0065396C">
      <w:pPr>
        <w:pStyle w:val="Apara"/>
      </w:pPr>
      <w:r w:rsidRPr="009937D8">
        <w:tab/>
        <w:t>(a)</w:t>
      </w:r>
      <w:r w:rsidRPr="009937D8">
        <w:tab/>
        <w:t>on service of the notice of appeal on the board—be given by the board to the Supreme Court; and</w:t>
      </w:r>
    </w:p>
    <w:p w14:paraId="52D12DD2" w14:textId="77777777" w:rsidR="0002366D" w:rsidRPr="009937D8" w:rsidRDefault="0002366D" w:rsidP="0065396C">
      <w:pPr>
        <w:pStyle w:val="Apara"/>
      </w:pPr>
      <w:r w:rsidRPr="009937D8">
        <w:tab/>
        <w:t>(b)</w:t>
      </w:r>
      <w:r w:rsidRPr="009937D8">
        <w:tab/>
        <w:t>on the proceeding for the appeal ending—be returned by the Supreme Court to the board.</w:t>
      </w:r>
    </w:p>
    <w:p w14:paraId="3DD7B731" w14:textId="77777777"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14:paraId="179BADD7" w14:textId="77777777" w:rsidR="0002366D" w:rsidRPr="00A96432" w:rsidRDefault="0002366D" w:rsidP="0065396C">
      <w:pPr>
        <w:pStyle w:val="AH3Div"/>
      </w:pPr>
      <w:bookmarkStart w:id="297" w:name="_Toc137636139"/>
      <w:r w:rsidRPr="00A96432">
        <w:rPr>
          <w:rStyle w:val="CharDivNo"/>
        </w:rPr>
        <w:lastRenderedPageBreak/>
        <w:t>Division 7.5A.3</w:t>
      </w:r>
      <w:r w:rsidRPr="009937D8">
        <w:tab/>
      </w:r>
      <w:r w:rsidRPr="00A96432">
        <w:rPr>
          <w:rStyle w:val="CharDivText"/>
        </w:rPr>
        <w:t>Parole time credit—how to apply</w:t>
      </w:r>
      <w:bookmarkEnd w:id="297"/>
    </w:p>
    <w:p w14:paraId="4A68DF2E" w14:textId="77777777" w:rsidR="0002366D" w:rsidRPr="009937D8" w:rsidRDefault="0002366D" w:rsidP="0065396C">
      <w:pPr>
        <w:pStyle w:val="AH5Sec"/>
      </w:pPr>
      <w:bookmarkStart w:id="298" w:name="_Toc137636140"/>
      <w:r w:rsidRPr="00A96432">
        <w:rPr>
          <w:rStyle w:val="CharSectNo"/>
        </w:rPr>
        <w:t>161G</w:t>
      </w:r>
      <w:r w:rsidRPr="009937D8">
        <w:tab/>
        <w:t>Working out parole time credit—general rule</w:t>
      </w:r>
      <w:bookmarkEnd w:id="298"/>
    </w:p>
    <w:p w14:paraId="3446CBE4" w14:textId="77777777"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14:paraId="1B08BE0D" w14:textId="77777777" w:rsidR="0002366D" w:rsidRPr="009937D8" w:rsidRDefault="0002366D" w:rsidP="0065396C">
      <w:pPr>
        <w:pStyle w:val="Amain"/>
      </w:pPr>
      <w:r w:rsidRPr="009937D8">
        <w:tab/>
        <w:t>(2)</w:t>
      </w:r>
      <w:r w:rsidRPr="009937D8">
        <w:tab/>
        <w:t>The parole time credit begins on the offender’s parole release date and ends on the day before the day mentioned in table 161G, column 3 that applies to the offender because of a circumstance mentioned in column 2.</w:t>
      </w:r>
    </w:p>
    <w:p w14:paraId="396FB27E" w14:textId="77777777" w:rsidR="0002366D" w:rsidRDefault="0002366D" w:rsidP="0002366D">
      <w:pPr>
        <w:pStyle w:val="TableHd"/>
      </w:pPr>
      <w:r w:rsidRPr="00FB0834">
        <w:t>Table 161G</w:t>
      </w:r>
    </w:p>
    <w:p w14:paraId="0D1F6757" w14:textId="77777777"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14:paraId="6BE1C821" w14:textId="77777777" w:rsidTr="00670AE9">
        <w:trPr>
          <w:cantSplit/>
          <w:tblHeader/>
        </w:trPr>
        <w:tc>
          <w:tcPr>
            <w:tcW w:w="1129" w:type="dxa"/>
            <w:tcBorders>
              <w:bottom w:val="single" w:sz="4" w:space="0" w:color="auto"/>
            </w:tcBorders>
          </w:tcPr>
          <w:p w14:paraId="08CC26BC" w14:textId="77777777" w:rsidR="0002366D" w:rsidRPr="009937D8" w:rsidRDefault="0002366D" w:rsidP="00670AE9">
            <w:pPr>
              <w:pStyle w:val="TableColHd"/>
            </w:pPr>
            <w:r w:rsidRPr="009937D8">
              <w:t>column 1 item</w:t>
            </w:r>
          </w:p>
        </w:tc>
        <w:tc>
          <w:tcPr>
            <w:tcW w:w="3402" w:type="dxa"/>
            <w:tcBorders>
              <w:bottom w:val="single" w:sz="4" w:space="0" w:color="auto"/>
            </w:tcBorders>
          </w:tcPr>
          <w:p w14:paraId="1AF6C1A2" w14:textId="77777777" w:rsidR="0002366D" w:rsidRPr="009937D8" w:rsidRDefault="0002366D" w:rsidP="00670AE9">
            <w:pPr>
              <w:pStyle w:val="TableColHd"/>
            </w:pPr>
            <w:r w:rsidRPr="009937D8">
              <w:t>column 2</w:t>
            </w:r>
          </w:p>
          <w:p w14:paraId="076F1455" w14:textId="77777777" w:rsidR="0002366D" w:rsidRPr="009937D8" w:rsidRDefault="0002366D" w:rsidP="00670AE9">
            <w:pPr>
              <w:pStyle w:val="TableColHd"/>
            </w:pPr>
            <w:r w:rsidRPr="009937D8">
              <w:t>circumstance</w:t>
            </w:r>
          </w:p>
        </w:tc>
        <w:tc>
          <w:tcPr>
            <w:tcW w:w="3402" w:type="dxa"/>
            <w:tcBorders>
              <w:bottom w:val="single" w:sz="4" w:space="0" w:color="auto"/>
            </w:tcBorders>
          </w:tcPr>
          <w:p w14:paraId="4B6BC85C" w14:textId="77777777" w:rsidR="0002366D" w:rsidRPr="009937D8" w:rsidRDefault="0002366D" w:rsidP="00670AE9">
            <w:pPr>
              <w:pStyle w:val="TableColHd"/>
            </w:pPr>
            <w:r w:rsidRPr="009937D8">
              <w:t>column 3</w:t>
            </w:r>
          </w:p>
          <w:p w14:paraId="00F25634" w14:textId="77777777" w:rsidR="0002366D" w:rsidRPr="009937D8" w:rsidRDefault="0002366D" w:rsidP="00670AE9">
            <w:pPr>
              <w:pStyle w:val="TableColHd"/>
            </w:pPr>
            <w:r w:rsidRPr="009937D8">
              <w:t>day</w:t>
            </w:r>
          </w:p>
        </w:tc>
      </w:tr>
      <w:tr w:rsidR="0002366D" w:rsidRPr="009937D8" w14:paraId="666F1B6C" w14:textId="77777777" w:rsidTr="00670AE9">
        <w:trPr>
          <w:cantSplit/>
        </w:trPr>
        <w:tc>
          <w:tcPr>
            <w:tcW w:w="1129" w:type="dxa"/>
            <w:tcBorders>
              <w:top w:val="single" w:sz="4" w:space="0" w:color="auto"/>
            </w:tcBorders>
          </w:tcPr>
          <w:p w14:paraId="4FC77F84" w14:textId="77777777"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14:paraId="3373D521" w14:textId="77777777"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14:paraId="7DC41539" w14:textId="77777777" w:rsidR="0002366D" w:rsidRPr="009937D8" w:rsidRDefault="0002366D" w:rsidP="00670AE9">
            <w:pPr>
              <w:pStyle w:val="TableText10"/>
            </w:pPr>
            <w:r w:rsidRPr="009937D8">
              <w:t>the day of the arrest</w:t>
            </w:r>
          </w:p>
        </w:tc>
      </w:tr>
      <w:tr w:rsidR="0002366D" w:rsidRPr="009937D8" w14:paraId="167521F2" w14:textId="77777777" w:rsidTr="00670AE9">
        <w:trPr>
          <w:cantSplit/>
        </w:trPr>
        <w:tc>
          <w:tcPr>
            <w:tcW w:w="1129" w:type="dxa"/>
          </w:tcPr>
          <w:p w14:paraId="4F7BF7D8" w14:textId="77777777" w:rsidR="0002366D" w:rsidRPr="009937D8" w:rsidRDefault="0002366D" w:rsidP="00670AE9">
            <w:pPr>
              <w:pStyle w:val="TableNumbered"/>
              <w:numPr>
                <w:ilvl w:val="0"/>
                <w:numId w:val="0"/>
              </w:numPr>
              <w:ind w:left="360" w:hanging="360"/>
            </w:pPr>
            <w:r w:rsidRPr="009937D8">
              <w:t xml:space="preserve">2 </w:t>
            </w:r>
          </w:p>
        </w:tc>
        <w:tc>
          <w:tcPr>
            <w:tcW w:w="3402" w:type="dxa"/>
          </w:tcPr>
          <w:p w14:paraId="61DFEBBD" w14:textId="77777777" w:rsidR="0002366D" w:rsidRPr="009937D8" w:rsidRDefault="0002366D" w:rsidP="00670AE9">
            <w:pPr>
              <w:pStyle w:val="TableText10"/>
            </w:pPr>
            <w:r w:rsidRPr="009937D8">
              <w:t>an arrest warrant is issued under s 145 for the offender</w:t>
            </w:r>
          </w:p>
        </w:tc>
        <w:tc>
          <w:tcPr>
            <w:tcW w:w="3402" w:type="dxa"/>
          </w:tcPr>
          <w:p w14:paraId="66639C6E" w14:textId="77777777" w:rsidR="0002366D" w:rsidRPr="009937D8" w:rsidRDefault="0002366D" w:rsidP="00670AE9">
            <w:pPr>
              <w:pStyle w:val="TableText10"/>
            </w:pPr>
            <w:r w:rsidRPr="009937D8">
              <w:t>the day the warrant is issued</w:t>
            </w:r>
          </w:p>
        </w:tc>
      </w:tr>
      <w:tr w:rsidR="0002366D" w:rsidRPr="009937D8" w14:paraId="7D3D2B6F" w14:textId="77777777" w:rsidTr="00670AE9">
        <w:trPr>
          <w:cantSplit/>
        </w:trPr>
        <w:tc>
          <w:tcPr>
            <w:tcW w:w="1129" w:type="dxa"/>
          </w:tcPr>
          <w:p w14:paraId="26A40FAA" w14:textId="77777777" w:rsidR="0002366D" w:rsidRPr="009937D8" w:rsidRDefault="0002366D" w:rsidP="00670AE9">
            <w:pPr>
              <w:pStyle w:val="TableNumbered"/>
              <w:numPr>
                <w:ilvl w:val="0"/>
                <w:numId w:val="0"/>
              </w:numPr>
              <w:ind w:left="360" w:hanging="360"/>
            </w:pPr>
            <w:r w:rsidRPr="009937D8">
              <w:t xml:space="preserve">3 </w:t>
            </w:r>
          </w:p>
        </w:tc>
        <w:tc>
          <w:tcPr>
            <w:tcW w:w="3402" w:type="dxa"/>
          </w:tcPr>
          <w:p w14:paraId="7EF9C2EC" w14:textId="77777777"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14:paraId="4EB7D397" w14:textId="77777777" w:rsidR="0002366D" w:rsidRPr="009937D8" w:rsidRDefault="0002366D" w:rsidP="00670AE9">
            <w:pPr>
              <w:pStyle w:val="TableText10"/>
            </w:pPr>
            <w:r w:rsidRPr="009937D8">
              <w:t>the day the warrant is issued</w:t>
            </w:r>
          </w:p>
        </w:tc>
      </w:tr>
      <w:tr w:rsidR="0002366D" w:rsidRPr="009937D8" w14:paraId="109CD8A2" w14:textId="77777777" w:rsidTr="00670AE9">
        <w:trPr>
          <w:cantSplit/>
        </w:trPr>
        <w:tc>
          <w:tcPr>
            <w:tcW w:w="1129" w:type="dxa"/>
          </w:tcPr>
          <w:p w14:paraId="2EB82A86" w14:textId="77777777" w:rsidR="0002366D" w:rsidRPr="009937D8" w:rsidRDefault="0002366D" w:rsidP="00670AE9">
            <w:pPr>
              <w:pStyle w:val="TableNumbered"/>
              <w:numPr>
                <w:ilvl w:val="0"/>
                <w:numId w:val="0"/>
              </w:numPr>
              <w:ind w:left="360" w:hanging="360"/>
            </w:pPr>
            <w:r w:rsidRPr="009937D8">
              <w:t xml:space="preserve">4 </w:t>
            </w:r>
          </w:p>
        </w:tc>
        <w:tc>
          <w:tcPr>
            <w:tcW w:w="3402" w:type="dxa"/>
          </w:tcPr>
          <w:p w14:paraId="6A44316A" w14:textId="77777777"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14:paraId="5528AE6F" w14:textId="77777777"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14:paraId="14B8CCFE" w14:textId="77777777"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14:paraId="4604F94B" w14:textId="77777777" w:rsidTr="00670AE9">
        <w:trPr>
          <w:cantSplit/>
        </w:trPr>
        <w:tc>
          <w:tcPr>
            <w:tcW w:w="1129" w:type="dxa"/>
          </w:tcPr>
          <w:p w14:paraId="6C2F86B5" w14:textId="77777777"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14:paraId="764FAF02" w14:textId="77777777"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14:paraId="69F9D73C" w14:textId="77777777"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14:paraId="30C30E36" w14:textId="77777777"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14:paraId="0CD0778E" w14:textId="77777777" w:rsidTr="00670AE9">
        <w:trPr>
          <w:cantSplit/>
        </w:trPr>
        <w:tc>
          <w:tcPr>
            <w:tcW w:w="1129" w:type="dxa"/>
          </w:tcPr>
          <w:p w14:paraId="47DC9D9E" w14:textId="77777777" w:rsidR="0002366D" w:rsidRPr="009937D8" w:rsidRDefault="0002366D" w:rsidP="00670AE9">
            <w:pPr>
              <w:pStyle w:val="TableNumbered"/>
              <w:numPr>
                <w:ilvl w:val="0"/>
                <w:numId w:val="0"/>
              </w:numPr>
              <w:ind w:left="360" w:hanging="360"/>
            </w:pPr>
            <w:r w:rsidRPr="009937D8">
              <w:t xml:space="preserve">6 </w:t>
            </w:r>
          </w:p>
        </w:tc>
        <w:tc>
          <w:tcPr>
            <w:tcW w:w="3402" w:type="dxa"/>
          </w:tcPr>
          <w:p w14:paraId="75979B66" w14:textId="77777777" w:rsidR="0002366D" w:rsidRPr="009937D8" w:rsidRDefault="0002366D" w:rsidP="00670AE9">
            <w:pPr>
              <w:pStyle w:val="TableText10"/>
            </w:pPr>
            <w:r w:rsidRPr="009937D8">
              <w:t>in any other case</w:t>
            </w:r>
          </w:p>
        </w:tc>
        <w:tc>
          <w:tcPr>
            <w:tcW w:w="3402" w:type="dxa"/>
          </w:tcPr>
          <w:p w14:paraId="54319290" w14:textId="77777777" w:rsidR="0002366D" w:rsidRPr="009937D8" w:rsidRDefault="0002366D" w:rsidP="00670AE9">
            <w:pPr>
              <w:pStyle w:val="TableText10"/>
            </w:pPr>
            <w:r w:rsidRPr="009937D8">
              <w:t>the day the parole order is cancelled</w:t>
            </w:r>
          </w:p>
        </w:tc>
      </w:tr>
    </w:tbl>
    <w:p w14:paraId="348742E0" w14:textId="77777777" w:rsidR="0002366D" w:rsidRPr="009937D8" w:rsidRDefault="0002366D" w:rsidP="0065396C">
      <w:pPr>
        <w:pStyle w:val="AH5Sec"/>
      </w:pPr>
      <w:bookmarkStart w:id="299" w:name="_Toc137636141"/>
      <w:r w:rsidRPr="00A96432">
        <w:rPr>
          <w:rStyle w:val="CharSectNo"/>
        </w:rPr>
        <w:t>161H</w:t>
      </w:r>
      <w:r w:rsidRPr="009937D8">
        <w:tab/>
        <w:t>Working out parole time credit—exceptions</w:t>
      </w:r>
      <w:bookmarkEnd w:id="299"/>
    </w:p>
    <w:p w14:paraId="441D5F5F" w14:textId="77777777"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14:paraId="35E08ABE" w14:textId="77777777" w:rsidR="0002366D" w:rsidRPr="009937D8" w:rsidRDefault="0002366D" w:rsidP="0065396C">
      <w:pPr>
        <w:pStyle w:val="Amain"/>
      </w:pPr>
      <w:r w:rsidRPr="009937D8">
        <w:tab/>
        <w:t>(2)</w:t>
      </w:r>
      <w:r w:rsidRPr="009937D8">
        <w:tab/>
        <w:t>The period of an offender’s parole time credit begins on the offender’s parole release date and ends on—</w:t>
      </w:r>
    </w:p>
    <w:p w14:paraId="02375C97" w14:textId="77777777"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14:paraId="20E7BDDC" w14:textId="77777777"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14:paraId="756B72D1" w14:textId="77777777" w:rsidR="0002366D" w:rsidRPr="009937D8" w:rsidRDefault="0002366D" w:rsidP="0065396C">
      <w:pPr>
        <w:pStyle w:val="AH5Sec"/>
      </w:pPr>
      <w:bookmarkStart w:id="300" w:name="_Toc137636142"/>
      <w:r w:rsidRPr="00A96432">
        <w:rPr>
          <w:rStyle w:val="CharSectNo"/>
        </w:rPr>
        <w:t>161I</w:t>
      </w:r>
      <w:r w:rsidRPr="009937D8">
        <w:tab/>
        <w:t>Parole time credit—shortest period to apply</w:t>
      </w:r>
      <w:bookmarkEnd w:id="300"/>
    </w:p>
    <w:p w14:paraId="3620C139" w14:textId="77777777"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14:paraId="21A186F1" w14:textId="77777777"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14:paraId="4CC2A038" w14:textId="77777777"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14:paraId="618967EC" w14:textId="77777777" w:rsidR="0002366D" w:rsidRPr="009937D8" w:rsidRDefault="0002366D" w:rsidP="0065396C">
      <w:pPr>
        <w:pStyle w:val="Amain"/>
      </w:pPr>
      <w:r w:rsidRPr="009937D8">
        <w:tab/>
        <w:t>(4)</w:t>
      </w:r>
      <w:r w:rsidRPr="009937D8">
        <w:tab/>
        <w:t>To remove any doubt, subsection (3) applies despite—</w:t>
      </w:r>
    </w:p>
    <w:p w14:paraId="6F64B1EE" w14:textId="77777777"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14:paraId="050AF891" w14:textId="77777777" w:rsidR="0002366D" w:rsidRPr="009937D8" w:rsidRDefault="0002366D" w:rsidP="0065396C">
      <w:pPr>
        <w:pStyle w:val="Apara"/>
      </w:pPr>
      <w:r w:rsidRPr="009937D8">
        <w:tab/>
        <w:t>(b)</w:t>
      </w:r>
      <w:r w:rsidRPr="009937D8">
        <w:tab/>
        <w:t xml:space="preserve">any other document stating a different parole time credit for the offender. </w:t>
      </w:r>
    </w:p>
    <w:p w14:paraId="10EE84F5" w14:textId="77777777" w:rsidR="0002366D" w:rsidRPr="009937D8" w:rsidRDefault="0002366D" w:rsidP="0002366D">
      <w:pPr>
        <w:pStyle w:val="aExamHdgss"/>
      </w:pPr>
      <w:r w:rsidRPr="009937D8">
        <w:t>Example</w:t>
      </w:r>
    </w:p>
    <w:p w14:paraId="296F59E9" w14:textId="77777777"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14:paraId="2FD90E3F" w14:textId="77777777" w:rsidR="0002366D" w:rsidRPr="0002366D" w:rsidRDefault="0002366D" w:rsidP="0002366D">
      <w:pPr>
        <w:pStyle w:val="PageBreak"/>
      </w:pPr>
      <w:r w:rsidRPr="0002366D">
        <w:br w:type="page"/>
      </w:r>
    </w:p>
    <w:p w14:paraId="35044F1E" w14:textId="77777777" w:rsidR="0046297A" w:rsidRPr="00A96432" w:rsidRDefault="0046297A" w:rsidP="0046297A">
      <w:pPr>
        <w:pStyle w:val="AH2Part"/>
      </w:pPr>
      <w:bookmarkStart w:id="301" w:name="_Toc137636143"/>
      <w:r w:rsidRPr="00A96432">
        <w:rPr>
          <w:rStyle w:val="CharPartNo"/>
        </w:rPr>
        <w:lastRenderedPageBreak/>
        <w:t>Part 7.6</w:t>
      </w:r>
      <w:r>
        <w:tab/>
      </w:r>
      <w:r w:rsidRPr="00A96432">
        <w:rPr>
          <w:rStyle w:val="CharPartText"/>
        </w:rPr>
        <w:t>Interstate transfer of parole orders</w:t>
      </w:r>
      <w:bookmarkEnd w:id="301"/>
    </w:p>
    <w:p w14:paraId="015C0FA3" w14:textId="77777777" w:rsidR="00FE2227" w:rsidRDefault="00FE2227" w:rsidP="00FE2227">
      <w:pPr>
        <w:pStyle w:val="Placeholder"/>
        <w:suppressLineNumbers/>
      </w:pPr>
      <w:r>
        <w:rPr>
          <w:rStyle w:val="CharDivNo"/>
        </w:rPr>
        <w:t xml:space="preserve">  </w:t>
      </w:r>
      <w:r>
        <w:rPr>
          <w:rStyle w:val="CharDivText"/>
        </w:rPr>
        <w:t xml:space="preserve">  </w:t>
      </w:r>
    </w:p>
    <w:p w14:paraId="43D09C9B" w14:textId="77777777" w:rsidR="0046297A" w:rsidRDefault="0046297A" w:rsidP="0046297A">
      <w:pPr>
        <w:pStyle w:val="AH5Sec"/>
      </w:pPr>
      <w:bookmarkStart w:id="302" w:name="_Toc137636144"/>
      <w:r w:rsidRPr="00A96432">
        <w:rPr>
          <w:rStyle w:val="CharSectNo"/>
        </w:rPr>
        <w:t>162</w:t>
      </w:r>
      <w:r>
        <w:tab/>
        <w:t>Definitions—pt 7.6</w:t>
      </w:r>
      <w:bookmarkEnd w:id="302"/>
    </w:p>
    <w:p w14:paraId="3514CF96" w14:textId="77777777" w:rsidR="0046297A" w:rsidRDefault="0046297A" w:rsidP="0046297A">
      <w:pPr>
        <w:pStyle w:val="Amainreturn"/>
        <w:keepNext/>
      </w:pPr>
      <w:r>
        <w:t>In this part:</w:t>
      </w:r>
    </w:p>
    <w:p w14:paraId="7A6C744C" w14:textId="77777777"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14:paraId="2DB67A67" w14:textId="77777777"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14:paraId="4C827F62" w14:textId="77777777" w:rsidR="0046297A" w:rsidRDefault="0046297A" w:rsidP="0046297A">
      <w:pPr>
        <w:pStyle w:val="aDef"/>
        <w:keepNext/>
        <w:rPr>
          <w:lang w:val="en-US"/>
        </w:rPr>
      </w:pPr>
      <w:r>
        <w:rPr>
          <w:rStyle w:val="charBoldItals"/>
        </w:rPr>
        <w:t>parole order</w:t>
      </w:r>
      <w:r>
        <w:rPr>
          <w:lang w:val="en-US"/>
        </w:rPr>
        <w:t xml:space="preserve"> means—</w:t>
      </w:r>
    </w:p>
    <w:p w14:paraId="455DB4C2" w14:textId="77777777" w:rsidR="0046297A" w:rsidRDefault="0046297A" w:rsidP="0046297A">
      <w:pPr>
        <w:pStyle w:val="aDefpara"/>
        <w:rPr>
          <w:lang w:val="en-US"/>
        </w:rPr>
      </w:pPr>
      <w:r>
        <w:rPr>
          <w:lang w:val="en-US"/>
        </w:rPr>
        <w:tab/>
        <w:t>(a)</w:t>
      </w:r>
      <w:r>
        <w:rPr>
          <w:lang w:val="en-US"/>
        </w:rPr>
        <w:tab/>
        <w:t>either—</w:t>
      </w:r>
    </w:p>
    <w:p w14:paraId="36EC4E5E" w14:textId="77777777" w:rsidR="0046297A" w:rsidRDefault="0046297A" w:rsidP="0046297A">
      <w:pPr>
        <w:pStyle w:val="Asubpara"/>
        <w:rPr>
          <w:lang w:val="en-US"/>
        </w:rPr>
      </w:pPr>
      <w:r>
        <w:rPr>
          <w:lang w:val="en-US"/>
        </w:rPr>
        <w:tab/>
        <w:t>(i)</w:t>
      </w:r>
      <w:r>
        <w:rPr>
          <w:lang w:val="en-US"/>
        </w:rPr>
        <w:tab/>
      </w:r>
      <w:r>
        <w:t>a parole order under this Act or a corresponding parole law; or</w:t>
      </w:r>
    </w:p>
    <w:p w14:paraId="22874876" w14:textId="77777777"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14:paraId="3AF3A851" w14:textId="77777777"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14:paraId="308CEFE9" w14:textId="483494E0"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62" w:tooltip="A2001-14" w:history="1">
        <w:r w:rsidRPr="00782F83">
          <w:rPr>
            <w:rStyle w:val="charCitHyperlinkAbbrev"/>
          </w:rPr>
          <w:t>Legislation Act</w:t>
        </w:r>
      </w:hyperlink>
      <w:r>
        <w:t>,</w:t>
      </w:r>
      <w:r>
        <w:rPr>
          <w:snapToGrid w:val="0"/>
        </w:rPr>
        <w:t xml:space="preserve"> s 102).</w:t>
      </w:r>
    </w:p>
    <w:p w14:paraId="29DC983C" w14:textId="77777777" w:rsidR="0046297A" w:rsidRDefault="0046297A" w:rsidP="0046297A">
      <w:pPr>
        <w:pStyle w:val="aDef"/>
        <w:rPr>
          <w:lang w:val="en-US"/>
        </w:rPr>
      </w:pPr>
      <w:r>
        <w:rPr>
          <w:rStyle w:val="charBoldItals"/>
        </w:rPr>
        <w:t>register</w:t>
      </w:r>
      <w:r>
        <w:rPr>
          <w:bCs/>
          <w:iCs/>
          <w:lang w:val="en-US"/>
        </w:rPr>
        <w:t xml:space="preserve"> means register under section 167.</w:t>
      </w:r>
    </w:p>
    <w:p w14:paraId="0EC9006E" w14:textId="77777777"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14:paraId="50222C24" w14:textId="77777777" w:rsidR="0046297A" w:rsidRDefault="0046297A" w:rsidP="0046297A">
      <w:pPr>
        <w:pStyle w:val="AH5Sec"/>
      </w:pPr>
      <w:bookmarkStart w:id="303" w:name="_Toc137636145"/>
      <w:r w:rsidRPr="00A96432">
        <w:rPr>
          <w:rStyle w:val="CharSectNo"/>
        </w:rPr>
        <w:lastRenderedPageBreak/>
        <w:t>163</w:t>
      </w:r>
      <w:r>
        <w:tab/>
        <w:t>Parole order transfer—declaration of corresponding parole laws</w:t>
      </w:r>
      <w:bookmarkEnd w:id="303"/>
    </w:p>
    <w:p w14:paraId="4A04330D" w14:textId="77777777" w:rsidR="0046297A" w:rsidRDefault="0046297A" w:rsidP="009458DA">
      <w:pPr>
        <w:pStyle w:val="Amain"/>
        <w:keepNext/>
      </w:pPr>
      <w:r>
        <w:tab/>
        <w:t>(1)</w:t>
      </w:r>
      <w:r>
        <w:tab/>
        <w:t>The Minister may declare that a law of a State or another Territory is a corresponding parole law for this Act.</w:t>
      </w:r>
    </w:p>
    <w:p w14:paraId="1E2748A0" w14:textId="77777777" w:rsidR="0046297A" w:rsidRDefault="0046297A" w:rsidP="0046297A">
      <w:pPr>
        <w:pStyle w:val="Amain"/>
        <w:keepNext/>
      </w:pPr>
      <w:r>
        <w:tab/>
        <w:t>(2)</w:t>
      </w:r>
      <w:r>
        <w:tab/>
        <w:t>A declaration is a notifiable instrument.</w:t>
      </w:r>
    </w:p>
    <w:p w14:paraId="6419DFDD" w14:textId="4FFDE485" w:rsidR="0046297A" w:rsidRDefault="0046297A" w:rsidP="0046297A">
      <w:pPr>
        <w:pStyle w:val="aNote"/>
      </w:pPr>
      <w:r>
        <w:rPr>
          <w:rStyle w:val="charItals"/>
        </w:rPr>
        <w:t>Note</w:t>
      </w:r>
      <w:r>
        <w:rPr>
          <w:rStyle w:val="charItals"/>
        </w:rPr>
        <w:tab/>
      </w:r>
      <w:r>
        <w:t xml:space="preserve">A notifiable instrument must be notified under the </w:t>
      </w:r>
      <w:hyperlink r:id="rId163" w:tooltip="A2001-14" w:history="1">
        <w:r w:rsidRPr="00782F83">
          <w:rPr>
            <w:rStyle w:val="charCitHyperlinkAbbrev"/>
          </w:rPr>
          <w:t>Legislation Act</w:t>
        </w:r>
      </w:hyperlink>
      <w:r>
        <w:t>.</w:t>
      </w:r>
    </w:p>
    <w:p w14:paraId="4FAE14E6" w14:textId="77777777" w:rsidR="0046297A" w:rsidRDefault="0046297A" w:rsidP="0046297A">
      <w:pPr>
        <w:pStyle w:val="AH5Sec"/>
      </w:pPr>
      <w:bookmarkStart w:id="304" w:name="_Toc137636146"/>
      <w:r w:rsidRPr="00A96432">
        <w:rPr>
          <w:rStyle w:val="CharSectNo"/>
        </w:rPr>
        <w:t>164</w:t>
      </w:r>
      <w:r>
        <w:tab/>
        <w:t>Parole order transfer—registration requests</w:t>
      </w:r>
      <w:bookmarkEnd w:id="304"/>
    </w:p>
    <w:p w14:paraId="64649FCF" w14:textId="77777777"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14:paraId="0353A364" w14:textId="77777777"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14:paraId="3AAFE8FA" w14:textId="77777777" w:rsidR="0046297A" w:rsidRDefault="0046297A" w:rsidP="0046297A">
      <w:pPr>
        <w:pStyle w:val="AH5Sec"/>
      </w:pPr>
      <w:bookmarkStart w:id="305" w:name="_Toc137636147"/>
      <w:r w:rsidRPr="00A96432">
        <w:rPr>
          <w:rStyle w:val="CharSectNo"/>
        </w:rPr>
        <w:t>165</w:t>
      </w:r>
      <w:r>
        <w:tab/>
        <w:t>Parole order transfer—documents for registration requests</w:t>
      </w:r>
      <w:bookmarkEnd w:id="305"/>
    </w:p>
    <w:p w14:paraId="09899AC3" w14:textId="77777777"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14:paraId="7F02F072" w14:textId="77777777" w:rsidR="0046297A" w:rsidRDefault="0046297A" w:rsidP="0046297A">
      <w:pPr>
        <w:pStyle w:val="Apara"/>
      </w:pPr>
      <w:r>
        <w:tab/>
        <w:t>(a)</w:t>
      </w:r>
      <w:r>
        <w:tab/>
        <w:t>the parole order to which the request applies; and</w:t>
      </w:r>
    </w:p>
    <w:p w14:paraId="2ECF3BCD" w14:textId="77777777"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14:paraId="5F360103" w14:textId="77777777" w:rsidR="0046297A" w:rsidRDefault="0046297A" w:rsidP="0046297A">
      <w:pPr>
        <w:pStyle w:val="Apara"/>
      </w:pPr>
      <w:r>
        <w:tab/>
        <w:t>(c)</w:t>
      </w:r>
      <w:r>
        <w:tab/>
        <w:t>particulars in writing of the address of the parolee last known to the Minister; and</w:t>
      </w:r>
    </w:p>
    <w:p w14:paraId="35D1AC41" w14:textId="77777777"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14:paraId="47C9FD20" w14:textId="77777777" w:rsidR="0046297A" w:rsidRDefault="0046297A" w:rsidP="0046297A">
      <w:pPr>
        <w:pStyle w:val="Apara"/>
      </w:pPr>
      <w:r>
        <w:tab/>
        <w:t>(e)</w:t>
      </w:r>
      <w:r>
        <w:tab/>
        <w:t>a written report about the parolee containing additional information that appears likely to be of assistance to any relevant entity in the State or Territory.</w:t>
      </w:r>
    </w:p>
    <w:p w14:paraId="2B00815A" w14:textId="77777777"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14:paraId="4D6F3389" w14:textId="77777777" w:rsidR="0046297A" w:rsidRDefault="0046297A" w:rsidP="0046297A">
      <w:pPr>
        <w:pStyle w:val="AH5Sec"/>
      </w:pPr>
      <w:bookmarkStart w:id="306" w:name="_Toc137636148"/>
      <w:r w:rsidRPr="00A96432">
        <w:rPr>
          <w:rStyle w:val="CharSectNo"/>
        </w:rPr>
        <w:t>166</w:t>
      </w:r>
      <w:r>
        <w:tab/>
        <w:t>Parole order transfer—consideration of requests</w:t>
      </w:r>
      <w:bookmarkEnd w:id="306"/>
    </w:p>
    <w:p w14:paraId="3E18E071" w14:textId="77777777"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14:paraId="5B672870" w14:textId="77777777" w:rsidR="0046297A" w:rsidRDefault="0046297A" w:rsidP="0046297A">
      <w:pPr>
        <w:pStyle w:val="Apara"/>
      </w:pPr>
      <w:r>
        <w:tab/>
        <w:t>(a)</w:t>
      </w:r>
      <w:r>
        <w:tab/>
        <w:t xml:space="preserve">having regard to the interests of the parolee, it is desirable that the parole order be registered; and </w:t>
      </w:r>
    </w:p>
    <w:p w14:paraId="1F874547" w14:textId="77777777" w:rsidR="0046297A" w:rsidRDefault="0046297A" w:rsidP="0046297A">
      <w:pPr>
        <w:pStyle w:val="Apara"/>
      </w:pPr>
      <w:r>
        <w:tab/>
        <w:t>(b)</w:t>
      </w:r>
      <w:r>
        <w:tab/>
        <w:t>the parolee—</w:t>
      </w:r>
    </w:p>
    <w:p w14:paraId="2379808C" w14:textId="77777777" w:rsidR="0046297A" w:rsidRDefault="0046297A" w:rsidP="0046297A">
      <w:pPr>
        <w:pStyle w:val="Asubpara"/>
      </w:pPr>
      <w:r>
        <w:tab/>
        <w:t>(i)</w:t>
      </w:r>
      <w:r>
        <w:tab/>
        <w:t>has consented to, or has requested, the registration; or</w:t>
      </w:r>
    </w:p>
    <w:p w14:paraId="074546D7" w14:textId="77777777" w:rsidR="0046297A" w:rsidRDefault="0046297A" w:rsidP="0046297A">
      <w:pPr>
        <w:pStyle w:val="Asubpara"/>
      </w:pPr>
      <w:r>
        <w:tab/>
        <w:t>(ii)</w:t>
      </w:r>
      <w:r>
        <w:tab/>
        <w:t>is living in the ACT.</w:t>
      </w:r>
    </w:p>
    <w:p w14:paraId="07BB60A1" w14:textId="77777777"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14:paraId="3A76AEA5" w14:textId="77777777" w:rsidR="0046297A" w:rsidRDefault="0046297A" w:rsidP="0046297A">
      <w:pPr>
        <w:pStyle w:val="Apara"/>
      </w:pPr>
      <w:r>
        <w:tab/>
        <w:t>(a)</w:t>
      </w:r>
      <w:r>
        <w:tab/>
        <w:t>having regard to the interests of the parolee, it is desirable that the parole order be registered under the corresponding parole law; and</w:t>
      </w:r>
    </w:p>
    <w:p w14:paraId="7616C595" w14:textId="77777777" w:rsidR="0046297A" w:rsidRDefault="0046297A" w:rsidP="0046297A">
      <w:pPr>
        <w:pStyle w:val="Apara"/>
        <w:keepNext/>
      </w:pPr>
      <w:r>
        <w:lastRenderedPageBreak/>
        <w:tab/>
        <w:t>(b)</w:t>
      </w:r>
      <w:r>
        <w:tab/>
        <w:t>either—</w:t>
      </w:r>
    </w:p>
    <w:p w14:paraId="62A6D692" w14:textId="77777777" w:rsidR="0046297A" w:rsidRDefault="0046297A" w:rsidP="0046297A">
      <w:pPr>
        <w:pStyle w:val="Asubpara"/>
      </w:pPr>
      <w:r>
        <w:tab/>
        <w:t>(i)</w:t>
      </w:r>
      <w:r>
        <w:tab/>
        <w:t>the parolee has consented to, or has requested, the registration of the parole order under the corresponding parole law; or</w:t>
      </w:r>
    </w:p>
    <w:p w14:paraId="3582792E" w14:textId="77777777" w:rsidR="0046297A" w:rsidRDefault="0046297A" w:rsidP="0046297A">
      <w:pPr>
        <w:pStyle w:val="Asubpara"/>
      </w:pPr>
      <w:r>
        <w:tab/>
        <w:t>(ii)</w:t>
      </w:r>
      <w:r>
        <w:tab/>
        <w:t>there are reasonable grounds for believing that the parolee is living in that State or Territory.</w:t>
      </w:r>
    </w:p>
    <w:p w14:paraId="696FA0E4" w14:textId="77777777" w:rsidR="0046297A" w:rsidRDefault="0046297A" w:rsidP="0046297A">
      <w:pPr>
        <w:pStyle w:val="AH5Sec"/>
      </w:pPr>
      <w:bookmarkStart w:id="307" w:name="_Toc137636149"/>
      <w:r w:rsidRPr="00A96432">
        <w:rPr>
          <w:rStyle w:val="CharSectNo"/>
        </w:rPr>
        <w:t>167</w:t>
      </w:r>
      <w:r>
        <w:tab/>
        <w:t>Parole order transfer—registration</w:t>
      </w:r>
      <w:bookmarkEnd w:id="307"/>
    </w:p>
    <w:p w14:paraId="7A7C3A18" w14:textId="77777777"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14:paraId="0ACDA0CF" w14:textId="77777777" w:rsidR="0046297A" w:rsidRDefault="0046297A" w:rsidP="0046297A">
      <w:pPr>
        <w:pStyle w:val="Amain"/>
      </w:pPr>
      <w:r>
        <w:tab/>
        <w:t>(2)</w:t>
      </w:r>
      <w:r>
        <w:tab/>
        <w:t>If the director</w:t>
      </w:r>
      <w:r>
        <w:noBreakHyphen/>
        <w:t>general registers a parole order under subsection (1), the director</w:t>
      </w:r>
      <w:r>
        <w:noBreakHyphen/>
        <w:t>general must—</w:t>
      </w:r>
    </w:p>
    <w:p w14:paraId="0D9EE2DE" w14:textId="77777777" w:rsidR="0046297A" w:rsidRDefault="0046297A" w:rsidP="0046297A">
      <w:pPr>
        <w:pStyle w:val="Apara"/>
      </w:pPr>
      <w:r>
        <w:tab/>
        <w:t>(a)</w:t>
      </w:r>
      <w:r>
        <w:tab/>
        <w:t>ensure that written notice of the registration, and the date of registration, of the order—</w:t>
      </w:r>
    </w:p>
    <w:p w14:paraId="237224EF" w14:textId="77777777" w:rsidR="0046297A" w:rsidRDefault="0046297A" w:rsidP="0046297A">
      <w:pPr>
        <w:pStyle w:val="Asubpara"/>
      </w:pPr>
      <w:r>
        <w:tab/>
        <w:t>(i)</w:t>
      </w:r>
      <w:r>
        <w:tab/>
        <w:t>is served personally on the parolee; and</w:t>
      </w:r>
    </w:p>
    <w:p w14:paraId="6CFFA6D5" w14:textId="77777777" w:rsidR="0046297A" w:rsidRDefault="0046297A" w:rsidP="0046297A">
      <w:pPr>
        <w:pStyle w:val="Asubpara"/>
      </w:pPr>
      <w:r>
        <w:tab/>
        <w:t>(ii)</w:t>
      </w:r>
      <w:r>
        <w:tab/>
        <w:t>is given to the designated authority for the relevant State or Territory; and</w:t>
      </w:r>
    </w:p>
    <w:p w14:paraId="26B03A8F" w14:textId="77777777" w:rsidR="0046297A" w:rsidRDefault="0046297A" w:rsidP="0046297A">
      <w:pPr>
        <w:pStyle w:val="Apara"/>
      </w:pPr>
      <w:r>
        <w:tab/>
        <w:t>(b)</w:t>
      </w:r>
      <w:r>
        <w:tab/>
        <w:t>give the board a copy of the documents required under paragraph (c) to be kept in a register; and</w:t>
      </w:r>
    </w:p>
    <w:p w14:paraId="51C3391E" w14:textId="77777777"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14:paraId="49732471" w14:textId="77777777" w:rsidR="0046297A" w:rsidRDefault="0046297A" w:rsidP="0046297A">
      <w:pPr>
        <w:pStyle w:val="Asubpara"/>
      </w:pPr>
      <w:r>
        <w:tab/>
        <w:t>(i)</w:t>
      </w:r>
      <w:r>
        <w:tab/>
        <w:t>the endorsed order or endorsed copy of the order; and</w:t>
      </w:r>
    </w:p>
    <w:p w14:paraId="6149D625" w14:textId="77777777"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14:paraId="68A93423" w14:textId="77777777"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14:paraId="3E4215BB" w14:textId="77777777" w:rsidR="0046297A" w:rsidRDefault="0046297A" w:rsidP="0046297A">
      <w:pPr>
        <w:pStyle w:val="AH5Sec"/>
      </w:pPr>
      <w:bookmarkStart w:id="308" w:name="_Toc137636150"/>
      <w:r w:rsidRPr="00A96432">
        <w:rPr>
          <w:rStyle w:val="CharSectNo"/>
        </w:rPr>
        <w:t>168</w:t>
      </w:r>
      <w:r>
        <w:tab/>
        <w:t>Parole order transfer—effect of registration under this Act</w:t>
      </w:r>
      <w:bookmarkEnd w:id="308"/>
    </w:p>
    <w:p w14:paraId="084879CF" w14:textId="77777777"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14:paraId="5F75A9A1" w14:textId="77777777"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14:paraId="3FF95E81" w14:textId="77777777"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14:paraId="5CAB4C9C" w14:textId="77777777"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14:paraId="32A6DD08" w14:textId="77777777" w:rsidR="0046297A" w:rsidRDefault="0046297A" w:rsidP="0046297A">
      <w:pPr>
        <w:pStyle w:val="Apara"/>
      </w:pPr>
      <w:r>
        <w:tab/>
        <w:t>(c)</w:t>
      </w:r>
      <w:r>
        <w:tab/>
        <w:t>the parole order had been made and were in force under this chapter.</w:t>
      </w:r>
    </w:p>
    <w:p w14:paraId="467A4603" w14:textId="77777777"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14:paraId="5BDCAD37" w14:textId="77777777"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address">
        <w:smartTag w:uri="urn:schemas-microsoft-com:office:smarttags" w:element="Street">
          <w:r>
            <w:t>Magistrates Court</w:t>
          </w:r>
        </w:smartTag>
      </w:smartTag>
      <w:r>
        <w:t>; and</w:t>
      </w:r>
    </w:p>
    <w:p w14:paraId="3BEE05CD" w14:textId="77777777" w:rsidR="0046297A" w:rsidRDefault="0046297A" w:rsidP="0046297A">
      <w:pPr>
        <w:pStyle w:val="Apara"/>
      </w:pPr>
      <w:r>
        <w:tab/>
        <w:t>(b)</w:t>
      </w:r>
      <w:r>
        <w:tab/>
        <w:t>in any other case—the Supreme Court.</w:t>
      </w:r>
    </w:p>
    <w:p w14:paraId="356155C0" w14:textId="77777777"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14:paraId="72237D24" w14:textId="77777777" w:rsidR="00CD6980" w:rsidRPr="009937D8" w:rsidRDefault="00CD6980" w:rsidP="00CD6980">
      <w:pPr>
        <w:pStyle w:val="Amain"/>
      </w:pPr>
      <w:r w:rsidRPr="009937D8">
        <w:tab/>
        <w:t>(5)</w:t>
      </w:r>
      <w:r w:rsidRPr="009937D8">
        <w:tab/>
        <w:t>Subsection (4) is subject to section 139 (Parole—effect of custody during order) and part 7.5A (Parole time credit).</w:t>
      </w:r>
    </w:p>
    <w:p w14:paraId="5684B87A" w14:textId="77777777" w:rsidR="0046297A" w:rsidRDefault="0046297A" w:rsidP="0046297A">
      <w:pPr>
        <w:pStyle w:val="AH5Sec"/>
      </w:pPr>
      <w:bookmarkStart w:id="309" w:name="_Toc137636151"/>
      <w:r w:rsidRPr="00A96432">
        <w:rPr>
          <w:rStyle w:val="CharSectNo"/>
        </w:rPr>
        <w:t>169</w:t>
      </w:r>
      <w:r>
        <w:tab/>
        <w:t>Parole order transfer—effect of transfer to another jurisdiction</w:t>
      </w:r>
      <w:bookmarkEnd w:id="309"/>
    </w:p>
    <w:p w14:paraId="3CA5F776" w14:textId="77777777" w:rsidR="0046297A" w:rsidRDefault="0046297A" w:rsidP="0046297A">
      <w:pPr>
        <w:pStyle w:val="Amainreturn"/>
      </w:pPr>
      <w:r>
        <w:t>On the registration under a corresponding parole law of a State or another Territory of a parole order that was, immediately before the registration, in force in the ACT—</w:t>
      </w:r>
    </w:p>
    <w:p w14:paraId="46134D39" w14:textId="77777777" w:rsidR="0046297A" w:rsidRDefault="0046297A" w:rsidP="0046297A">
      <w:pPr>
        <w:pStyle w:val="Apara"/>
      </w:pPr>
      <w:r>
        <w:tab/>
        <w:t>(a)</w:t>
      </w:r>
      <w:r>
        <w:tab/>
        <w:t>the parole order ceases to be in force in the ACT; and</w:t>
      </w:r>
    </w:p>
    <w:p w14:paraId="6D865800" w14:textId="77777777"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14:paraId="55EADF1A" w14:textId="77777777" w:rsidR="0046297A" w:rsidRDefault="0046297A" w:rsidP="0046297A">
      <w:pPr>
        <w:pStyle w:val="Apara"/>
      </w:pPr>
      <w:r>
        <w:tab/>
        <w:t>(c)</w:t>
      </w:r>
      <w:r>
        <w:tab/>
        <w:t>each sentence of imprisonment to which the parolee was subject immediately before that registration ceases to have effect in the ACT.</w:t>
      </w:r>
    </w:p>
    <w:p w14:paraId="2E7DBFE3" w14:textId="77777777" w:rsidR="0046297A" w:rsidRDefault="0046297A" w:rsidP="0046297A">
      <w:pPr>
        <w:pStyle w:val="AH5Sec"/>
      </w:pPr>
      <w:bookmarkStart w:id="310" w:name="_Toc137636152"/>
      <w:r w:rsidRPr="00A96432">
        <w:rPr>
          <w:rStyle w:val="CharSectNo"/>
        </w:rPr>
        <w:lastRenderedPageBreak/>
        <w:t>170</w:t>
      </w:r>
      <w:r>
        <w:tab/>
        <w:t>Parole order transfer—evidence of registration</w:t>
      </w:r>
      <w:bookmarkEnd w:id="310"/>
    </w:p>
    <w:p w14:paraId="29374055" w14:textId="77777777"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14:paraId="47ABC0B0" w14:textId="77777777"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14:paraId="230C088A" w14:textId="77777777" w:rsidR="0046297A" w:rsidRDefault="0046297A" w:rsidP="0046297A">
      <w:pPr>
        <w:pStyle w:val="PageBreak"/>
      </w:pPr>
      <w:r>
        <w:br w:type="page"/>
      </w:r>
    </w:p>
    <w:p w14:paraId="1FB05F7D" w14:textId="77777777" w:rsidR="0046297A" w:rsidRPr="00A96432" w:rsidRDefault="0046297A" w:rsidP="0046297A">
      <w:pPr>
        <w:pStyle w:val="AH1Chapter"/>
      </w:pPr>
      <w:bookmarkStart w:id="311" w:name="_Toc137636153"/>
      <w:r w:rsidRPr="00A96432">
        <w:rPr>
          <w:rStyle w:val="CharChapNo"/>
        </w:rPr>
        <w:lastRenderedPageBreak/>
        <w:t>Chapter 8</w:t>
      </w:r>
      <w:r>
        <w:tab/>
      </w:r>
      <w:r w:rsidRPr="00A96432">
        <w:rPr>
          <w:rStyle w:val="CharChapText"/>
        </w:rPr>
        <w:t>Sentence administration board</w:t>
      </w:r>
      <w:bookmarkEnd w:id="311"/>
    </w:p>
    <w:p w14:paraId="4C4C1195" w14:textId="77777777" w:rsidR="0046297A" w:rsidRPr="00A96432" w:rsidRDefault="0046297A" w:rsidP="0046297A">
      <w:pPr>
        <w:pStyle w:val="AH2Part"/>
      </w:pPr>
      <w:bookmarkStart w:id="312" w:name="_Toc137636154"/>
      <w:r w:rsidRPr="00A96432">
        <w:rPr>
          <w:rStyle w:val="CharPartNo"/>
        </w:rPr>
        <w:t>Part 8.1</w:t>
      </w:r>
      <w:r>
        <w:tab/>
      </w:r>
      <w:r w:rsidRPr="00A96432">
        <w:rPr>
          <w:rStyle w:val="CharPartText"/>
        </w:rPr>
        <w:t>Establishment, functions and constitution of board</w:t>
      </w:r>
      <w:bookmarkEnd w:id="312"/>
    </w:p>
    <w:p w14:paraId="1D4B4C6F" w14:textId="77777777" w:rsidR="0046297A" w:rsidRDefault="0046297A" w:rsidP="0046297A">
      <w:pPr>
        <w:pStyle w:val="AH5Sec"/>
      </w:pPr>
      <w:bookmarkStart w:id="313" w:name="_Toc137636155"/>
      <w:r w:rsidRPr="00A96432">
        <w:rPr>
          <w:rStyle w:val="CharSectNo"/>
        </w:rPr>
        <w:t>171</w:t>
      </w:r>
      <w:r>
        <w:tab/>
        <w:t>Establishment of board</w:t>
      </w:r>
      <w:bookmarkEnd w:id="313"/>
    </w:p>
    <w:p w14:paraId="6CC006DA" w14:textId="77777777" w:rsidR="0046297A" w:rsidRDefault="0046297A" w:rsidP="0046297A">
      <w:pPr>
        <w:pStyle w:val="Amainreturn"/>
        <w:keepNext/>
      </w:pPr>
      <w:r>
        <w:t>The Sentence Administration Board is established.</w:t>
      </w:r>
    </w:p>
    <w:p w14:paraId="1DD3D2CE" w14:textId="2F1B1EEC" w:rsidR="0046297A" w:rsidRDefault="0046297A" w:rsidP="0046297A">
      <w:pPr>
        <w:pStyle w:val="aNote"/>
      </w:pPr>
      <w:r>
        <w:rPr>
          <w:rStyle w:val="charItals"/>
        </w:rPr>
        <w:t>Note</w:t>
      </w:r>
      <w:r>
        <w:rPr>
          <w:rStyle w:val="charItals"/>
        </w:rPr>
        <w:tab/>
      </w:r>
      <w:r>
        <w:t xml:space="preserve">The </w:t>
      </w:r>
      <w:hyperlink r:id="rId164"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14:paraId="624AFB2E" w14:textId="77777777" w:rsidR="0046297A" w:rsidRDefault="0046297A" w:rsidP="0046297A">
      <w:pPr>
        <w:pStyle w:val="AH5Sec"/>
      </w:pPr>
      <w:bookmarkStart w:id="314" w:name="_Toc137636156"/>
      <w:r w:rsidRPr="00A96432">
        <w:rPr>
          <w:rStyle w:val="CharSectNo"/>
        </w:rPr>
        <w:t>172</w:t>
      </w:r>
      <w:r>
        <w:tab/>
        <w:t>Functions of board</w:t>
      </w:r>
      <w:bookmarkEnd w:id="314"/>
    </w:p>
    <w:p w14:paraId="71930573" w14:textId="77777777" w:rsidR="0046297A" w:rsidRDefault="0046297A" w:rsidP="0046297A">
      <w:pPr>
        <w:pStyle w:val="Amainreturn"/>
      </w:pPr>
      <w:r>
        <w:t>The board has the following functions:</w:t>
      </w:r>
    </w:p>
    <w:p w14:paraId="304502A4" w14:textId="77777777" w:rsidR="0046297A" w:rsidRDefault="0046297A" w:rsidP="0046297A">
      <w:pPr>
        <w:pStyle w:val="Apara"/>
        <w:keepNext/>
      </w:pPr>
      <w:r>
        <w:tab/>
        <w:t>(a)</w:t>
      </w:r>
      <w:r>
        <w:tab/>
        <w:t>the functions given to the board under the following provisions:</w:t>
      </w:r>
    </w:p>
    <w:p w14:paraId="62831CC7" w14:textId="77777777" w:rsidR="0046297A" w:rsidRPr="00F00DD2" w:rsidRDefault="0046297A" w:rsidP="0046297A">
      <w:pPr>
        <w:pStyle w:val="Asubpara"/>
      </w:pPr>
      <w:r w:rsidRPr="00F00DD2">
        <w:tab/>
        <w:t>(i)</w:t>
      </w:r>
      <w:r w:rsidRPr="00F00DD2">
        <w:tab/>
        <w:t>chapter 5 (Intensive correction orders);</w:t>
      </w:r>
    </w:p>
    <w:p w14:paraId="5AF3D7E8" w14:textId="77777777" w:rsidR="0046297A" w:rsidRDefault="0046297A" w:rsidP="0046297A">
      <w:pPr>
        <w:pStyle w:val="Asubpara"/>
      </w:pPr>
      <w:r>
        <w:tab/>
        <w:t>(ii)</w:t>
      </w:r>
      <w:r>
        <w:tab/>
        <w:t>chapter 7 (Parole);</w:t>
      </w:r>
    </w:p>
    <w:p w14:paraId="57AEC269" w14:textId="77777777" w:rsidR="0046297A" w:rsidRDefault="0046297A" w:rsidP="0046297A">
      <w:pPr>
        <w:pStyle w:val="Asubpara"/>
      </w:pPr>
      <w:r>
        <w:tab/>
        <w:t>(iii)</w:t>
      </w:r>
      <w:r>
        <w:tab/>
        <w:t>part 13.1 (Release on licence);</w:t>
      </w:r>
    </w:p>
    <w:p w14:paraId="66651BE5" w14:textId="77777777" w:rsidR="0046297A" w:rsidRDefault="0046297A" w:rsidP="0046297A">
      <w:pPr>
        <w:pStyle w:val="Apara"/>
      </w:pPr>
      <w:r>
        <w:tab/>
        <w:t>(b)</w:t>
      </w:r>
      <w:r>
        <w:tab/>
        <w:t>on request, to provide advice to a Minister about an offender;</w:t>
      </w:r>
    </w:p>
    <w:p w14:paraId="4FEC13A8" w14:textId="77777777" w:rsidR="0046297A" w:rsidRDefault="0046297A" w:rsidP="0046297A">
      <w:pPr>
        <w:pStyle w:val="Apara"/>
        <w:keepNext/>
      </w:pPr>
      <w:r>
        <w:tab/>
        <w:t>(c)</w:t>
      </w:r>
      <w:r>
        <w:tab/>
        <w:t>to exercise any other function given to the board under this Act or any other territory law.</w:t>
      </w:r>
    </w:p>
    <w:p w14:paraId="2EBAEA5A" w14:textId="02E8F421"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65" w:tooltip="A2001-14" w:history="1">
        <w:r w:rsidRPr="00782F83">
          <w:rPr>
            <w:rStyle w:val="charCitHyperlinkAbbrev"/>
          </w:rPr>
          <w:t>Legislation Act</w:t>
        </w:r>
      </w:hyperlink>
      <w:r>
        <w:t>, s 196 and dict, pt 1, def </w:t>
      </w:r>
      <w:r>
        <w:rPr>
          <w:rStyle w:val="charBoldItals"/>
        </w:rPr>
        <w:t>entity</w:t>
      </w:r>
      <w:r>
        <w:t>).</w:t>
      </w:r>
    </w:p>
    <w:p w14:paraId="53BD3BC3" w14:textId="77777777" w:rsidR="0046297A" w:rsidRDefault="0046297A" w:rsidP="0046297A">
      <w:pPr>
        <w:pStyle w:val="AH5Sec"/>
      </w:pPr>
      <w:bookmarkStart w:id="315" w:name="_Toc137636157"/>
      <w:r w:rsidRPr="00A96432">
        <w:rPr>
          <w:rStyle w:val="CharSectNo"/>
        </w:rPr>
        <w:t>173</w:t>
      </w:r>
      <w:r>
        <w:tab/>
        <w:t>Members of board</w:t>
      </w:r>
      <w:bookmarkEnd w:id="315"/>
    </w:p>
    <w:p w14:paraId="1DAA831B" w14:textId="77777777" w:rsidR="0046297A" w:rsidRDefault="0046297A" w:rsidP="0046297A">
      <w:pPr>
        <w:pStyle w:val="Amainreturn"/>
      </w:pPr>
      <w:r>
        <w:t>The board consists of the members appointed under section 174.</w:t>
      </w:r>
    </w:p>
    <w:p w14:paraId="31745F6D" w14:textId="77777777" w:rsidR="0046297A" w:rsidRDefault="0046297A" w:rsidP="0046297A">
      <w:pPr>
        <w:pStyle w:val="AH5Sec"/>
      </w:pPr>
      <w:bookmarkStart w:id="316" w:name="_Toc137636158"/>
      <w:r w:rsidRPr="00A96432">
        <w:rPr>
          <w:rStyle w:val="CharSectNo"/>
        </w:rPr>
        <w:lastRenderedPageBreak/>
        <w:t>174</w:t>
      </w:r>
      <w:r>
        <w:tab/>
        <w:t>Appointment of board members</w:t>
      </w:r>
      <w:bookmarkEnd w:id="316"/>
    </w:p>
    <w:p w14:paraId="587DB06A" w14:textId="77777777" w:rsidR="0046297A" w:rsidRDefault="0046297A" w:rsidP="0046297A">
      <w:pPr>
        <w:pStyle w:val="Amain"/>
        <w:keepNext/>
      </w:pPr>
      <w:r>
        <w:tab/>
        <w:t>(1)</w:t>
      </w:r>
      <w:r>
        <w:tab/>
        <w:t>The Minister must appoint the following board members:</w:t>
      </w:r>
    </w:p>
    <w:p w14:paraId="68E5A7D9" w14:textId="77777777" w:rsidR="0046297A" w:rsidRDefault="0046297A" w:rsidP="0046297A">
      <w:pPr>
        <w:pStyle w:val="Apara"/>
        <w:keepNext/>
      </w:pPr>
      <w:r>
        <w:tab/>
        <w:t>(a)</w:t>
      </w:r>
      <w:r>
        <w:tab/>
        <w:t xml:space="preserve">a chair; </w:t>
      </w:r>
    </w:p>
    <w:p w14:paraId="4D652BC3" w14:textId="77777777" w:rsidR="0046297A" w:rsidRDefault="0046297A" w:rsidP="0046297A">
      <w:pPr>
        <w:pStyle w:val="Apara"/>
      </w:pPr>
      <w:r>
        <w:tab/>
        <w:t>(b)</w:t>
      </w:r>
      <w:r>
        <w:tab/>
        <w:t xml:space="preserve">at least 1 deputy chair and not more than 2 deputy chairs; </w:t>
      </w:r>
    </w:p>
    <w:p w14:paraId="3D4CC250" w14:textId="77777777" w:rsidR="0046297A" w:rsidRDefault="0046297A" w:rsidP="0046297A">
      <w:pPr>
        <w:pStyle w:val="Apara"/>
        <w:keepNext/>
      </w:pPr>
      <w:r>
        <w:tab/>
        <w:t>(c)</w:t>
      </w:r>
      <w:r>
        <w:tab/>
        <w:t>not more than 8 other members.</w:t>
      </w:r>
    </w:p>
    <w:p w14:paraId="44C7552C" w14:textId="5D8A6900" w:rsidR="0046297A" w:rsidRDefault="0046297A" w:rsidP="0046297A">
      <w:pPr>
        <w:pStyle w:val="aNote"/>
        <w:keepNext/>
      </w:pPr>
      <w:r>
        <w:rPr>
          <w:rStyle w:val="charItals"/>
        </w:rPr>
        <w:t>Note 1</w:t>
      </w:r>
      <w:r>
        <w:tab/>
        <w:t xml:space="preserve">For the making of appointments (including acting appointments), see the </w:t>
      </w:r>
      <w:hyperlink r:id="rId166" w:tooltip="A2001-14" w:history="1">
        <w:r w:rsidRPr="00782F83">
          <w:rPr>
            <w:rStyle w:val="charCitHyperlinkAbbrev"/>
          </w:rPr>
          <w:t>Legislation Act</w:t>
        </w:r>
      </w:hyperlink>
      <w:r>
        <w:t xml:space="preserve">, pt 19.3. </w:t>
      </w:r>
    </w:p>
    <w:p w14:paraId="2E1B5838" w14:textId="539A9D99"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7" w:tooltip="A2001-14" w:history="1">
        <w:r w:rsidRPr="00782F83">
          <w:rPr>
            <w:rStyle w:val="charCitHyperlinkAbbrev"/>
          </w:rPr>
          <w:t>Legislation Act</w:t>
        </w:r>
      </w:hyperlink>
      <w:r>
        <w:t xml:space="preserve">, div 19.3.3). </w:t>
      </w:r>
    </w:p>
    <w:p w14:paraId="6A143103" w14:textId="77777777" w:rsidR="0046297A" w:rsidRDefault="0046297A" w:rsidP="0046297A">
      <w:pPr>
        <w:pStyle w:val="Amain"/>
      </w:pPr>
      <w:r>
        <w:tab/>
        <w:t>(2)</w:t>
      </w:r>
      <w:r>
        <w:tab/>
        <w:t>The Minister may appoint a person to be chair or deputy chair only if the person is judicially qualified.</w:t>
      </w:r>
    </w:p>
    <w:p w14:paraId="23A923AC" w14:textId="77777777"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14:paraId="2ACA4052" w14:textId="35BABC79" w:rsidR="0046297A" w:rsidRDefault="0046297A" w:rsidP="0046297A">
      <w:pPr>
        <w:pStyle w:val="Amain"/>
      </w:pPr>
      <w:r>
        <w:tab/>
        <w:t>(4)</w:t>
      </w:r>
      <w:r>
        <w:tab/>
        <w:t xml:space="preserve">The </w:t>
      </w:r>
      <w:hyperlink r:id="rId168" w:tooltip="A1933-34" w:history="1">
        <w:r w:rsidRPr="00782F83">
          <w:rPr>
            <w:rStyle w:val="charCitHyperlinkItal"/>
          </w:rPr>
          <w:t>Supreme Court Act 1933</w:t>
        </w:r>
      </w:hyperlink>
      <w:r>
        <w:t xml:space="preserve">, section 16 (Holding other judicial offices) does not apply to the appointment of a judge as a judicial member. </w:t>
      </w:r>
    </w:p>
    <w:p w14:paraId="2C126487" w14:textId="5F2F2DBF" w:rsidR="0046297A" w:rsidRDefault="0046297A" w:rsidP="0046297A">
      <w:pPr>
        <w:pStyle w:val="Amain"/>
      </w:pPr>
      <w:r>
        <w:tab/>
        <w:t>(5)</w:t>
      </w:r>
      <w:r>
        <w:tab/>
        <w:t xml:space="preserve">The </w:t>
      </w:r>
      <w:hyperlink r:id="rId169"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14:paraId="58A7679B" w14:textId="77777777" w:rsidR="0046297A" w:rsidRDefault="0046297A" w:rsidP="0046297A">
      <w:pPr>
        <w:pStyle w:val="Amain"/>
      </w:pPr>
      <w:r>
        <w:tab/>
        <w:t>(6)</w:t>
      </w:r>
      <w:r>
        <w:tab/>
        <w:t>The appointment of a person who is a judge or magistrate as a judicial member does not affect the person’s office of judge or magistrate.</w:t>
      </w:r>
    </w:p>
    <w:p w14:paraId="293E99F9" w14:textId="77777777" w:rsidR="0046297A" w:rsidRDefault="0046297A" w:rsidP="0046297A">
      <w:pPr>
        <w:pStyle w:val="Amain"/>
      </w:pPr>
      <w:r>
        <w:tab/>
        <w:t>(7)</w:t>
      </w:r>
      <w:r>
        <w:tab/>
        <w:t>A person who is a judge or magistrate may exercise the powers of his or her office as judge or magistrate even though the person is a judicial member.</w:t>
      </w:r>
    </w:p>
    <w:p w14:paraId="61A5B82D" w14:textId="77777777"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14:paraId="2D978492" w14:textId="77777777" w:rsidR="0046297A" w:rsidRDefault="0046297A" w:rsidP="0046297A">
      <w:pPr>
        <w:pStyle w:val="AH5Sec"/>
      </w:pPr>
      <w:bookmarkStart w:id="317" w:name="_Toc137636159"/>
      <w:r w:rsidRPr="00A96432">
        <w:rPr>
          <w:rStyle w:val="CharSectNo"/>
        </w:rPr>
        <w:lastRenderedPageBreak/>
        <w:t>175</w:t>
      </w:r>
      <w:r>
        <w:tab/>
        <w:t>Conditions of appointment of board members</w:t>
      </w:r>
      <w:bookmarkEnd w:id="317"/>
    </w:p>
    <w:p w14:paraId="28C58FEF" w14:textId="451D8435" w:rsidR="0046297A" w:rsidRDefault="0046297A" w:rsidP="0046297A">
      <w:pPr>
        <w:pStyle w:val="Amainreturn"/>
      </w:pPr>
      <w:r>
        <w:t xml:space="preserve">The conditions of appointment of a board member are the conditions agreed between the Minister and the member, subject to any determination of the </w:t>
      </w:r>
      <w:hyperlink r:id="rId170" w:tooltip="A1995-55" w:history="1">
        <w:r w:rsidRPr="00782F83">
          <w:rPr>
            <w:rStyle w:val="charCitHyperlinkItal"/>
          </w:rPr>
          <w:t>Remuneration Tribunal Act 1995</w:t>
        </w:r>
      </w:hyperlink>
      <w:r>
        <w:t>.</w:t>
      </w:r>
    </w:p>
    <w:p w14:paraId="3E2F94D2" w14:textId="77777777" w:rsidR="0046297A" w:rsidRDefault="0046297A" w:rsidP="0046297A">
      <w:pPr>
        <w:pStyle w:val="AH5Sec"/>
      </w:pPr>
      <w:bookmarkStart w:id="318" w:name="_Toc137636160"/>
      <w:r w:rsidRPr="00A96432">
        <w:rPr>
          <w:rStyle w:val="CharSectNo"/>
        </w:rPr>
        <w:t>176</w:t>
      </w:r>
      <w:r>
        <w:tab/>
        <w:t>Term of appointment of board member</w:t>
      </w:r>
      <w:bookmarkEnd w:id="318"/>
    </w:p>
    <w:p w14:paraId="426D23B1" w14:textId="77777777" w:rsidR="0046297A" w:rsidRDefault="0046297A" w:rsidP="0046297A">
      <w:pPr>
        <w:pStyle w:val="Amain"/>
        <w:keepNext/>
      </w:pPr>
      <w:r>
        <w:tab/>
        <w:t>(1)</w:t>
      </w:r>
      <w:r>
        <w:tab/>
        <w:t>The appointment of a board member must not be for longer than 3 years.</w:t>
      </w:r>
    </w:p>
    <w:p w14:paraId="6FFF0A40" w14:textId="11CB541E"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71" w:tooltip="A2001-14" w:history="1">
        <w:r w:rsidRPr="00782F83">
          <w:rPr>
            <w:rStyle w:val="charCitHyperlinkAbbrev"/>
          </w:rPr>
          <w:t>Legislation Act</w:t>
        </w:r>
      </w:hyperlink>
      <w:r>
        <w:t>, s 208 and dict, pt 1, def </w:t>
      </w:r>
      <w:r>
        <w:rPr>
          <w:rStyle w:val="charBoldItals"/>
        </w:rPr>
        <w:t>appoint</w:t>
      </w:r>
      <w:r>
        <w:t>).</w:t>
      </w:r>
    </w:p>
    <w:p w14:paraId="263927FF" w14:textId="77777777"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14:paraId="79C02718" w14:textId="77777777" w:rsidR="0046297A" w:rsidRDefault="0046297A" w:rsidP="0046297A">
      <w:pPr>
        <w:pStyle w:val="AH5Sec"/>
      </w:pPr>
      <w:bookmarkStart w:id="319" w:name="_Toc137636161"/>
      <w:r w:rsidRPr="00A96432">
        <w:rPr>
          <w:rStyle w:val="CharSectNo"/>
        </w:rPr>
        <w:t>177</w:t>
      </w:r>
      <w:r>
        <w:tab/>
        <w:t>Disclosure of interests by board members</w:t>
      </w:r>
      <w:bookmarkEnd w:id="319"/>
    </w:p>
    <w:p w14:paraId="5BA8AC2B" w14:textId="77777777"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14:paraId="70E1CF8D" w14:textId="77777777" w:rsidR="0046297A" w:rsidRDefault="0046297A" w:rsidP="0046297A">
      <w:pPr>
        <w:pStyle w:val="Amain"/>
      </w:pPr>
      <w:r>
        <w:tab/>
        <w:t>(2)</w:t>
      </w:r>
      <w:r>
        <w:tab/>
        <w:t>The disclosure must be recorded in the board’s minutes and, unless the board otherwise decides, the member must not—</w:t>
      </w:r>
    </w:p>
    <w:p w14:paraId="21E43D93" w14:textId="77777777" w:rsidR="0046297A" w:rsidRDefault="0046297A" w:rsidP="0046297A">
      <w:pPr>
        <w:pStyle w:val="Apara"/>
      </w:pPr>
      <w:r>
        <w:tab/>
        <w:t>(a)</w:t>
      </w:r>
      <w:r>
        <w:tab/>
        <w:t>be present when the board considers the issue; or</w:t>
      </w:r>
    </w:p>
    <w:p w14:paraId="4C1AF2DD" w14:textId="77777777" w:rsidR="0046297A" w:rsidRDefault="0046297A" w:rsidP="0046297A">
      <w:pPr>
        <w:pStyle w:val="Apara"/>
        <w:keepNext/>
      </w:pPr>
      <w:r>
        <w:lastRenderedPageBreak/>
        <w:tab/>
        <w:t>(b)</w:t>
      </w:r>
      <w:r>
        <w:tab/>
        <w:t>take part in a decision of the board on the issue.</w:t>
      </w:r>
    </w:p>
    <w:p w14:paraId="40E3E68C" w14:textId="77777777" w:rsidR="0046297A" w:rsidRDefault="0046297A" w:rsidP="0046297A">
      <w:pPr>
        <w:pStyle w:val="aExamHdgss"/>
      </w:pPr>
      <w:r>
        <w:t>Example</w:t>
      </w:r>
    </w:p>
    <w:p w14:paraId="02104FAC" w14:textId="77777777"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14:paraId="46CD1F8C" w14:textId="77777777" w:rsidR="0046297A" w:rsidRDefault="0046297A" w:rsidP="0046297A">
      <w:pPr>
        <w:pStyle w:val="aExamss"/>
        <w:keepNext/>
        <w:rPr>
          <w:lang w:val="en-US"/>
        </w:rPr>
      </w:pPr>
      <w:r>
        <w:rPr>
          <w:lang w:val="en-US"/>
        </w:rPr>
        <w:t>The board considers the disclosures and decides that because of the nature of the interests:</w:t>
      </w:r>
    </w:p>
    <w:p w14:paraId="46402231"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256C8499"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4F27B068" w14:textId="77777777"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14:paraId="40A762EB" w14:textId="77777777" w:rsidR="0046297A" w:rsidRDefault="0046297A" w:rsidP="0046297A">
      <w:pPr>
        <w:pStyle w:val="Amain"/>
      </w:pPr>
      <w:r>
        <w:tab/>
        <w:t>(3)</w:t>
      </w:r>
      <w:r>
        <w:tab/>
        <w:t>Any other board member who also has a material interest in the issue must not be present when the board is considering its decision under subsection (2).</w:t>
      </w:r>
    </w:p>
    <w:p w14:paraId="708AA2BE" w14:textId="77777777" w:rsidR="0046297A" w:rsidRDefault="0046297A" w:rsidP="0046297A">
      <w:pPr>
        <w:pStyle w:val="Amain"/>
        <w:keepNext/>
      </w:pPr>
      <w:r>
        <w:tab/>
        <w:t>(4)</w:t>
      </w:r>
      <w:r>
        <w:tab/>
        <w:t>In this section:</w:t>
      </w:r>
    </w:p>
    <w:p w14:paraId="119236E8" w14:textId="77777777" w:rsidR="0046297A" w:rsidRPr="00782F83" w:rsidRDefault="0046297A" w:rsidP="0046297A">
      <w:pPr>
        <w:pStyle w:val="aDef"/>
        <w:keepNext/>
      </w:pPr>
      <w:r>
        <w:rPr>
          <w:rStyle w:val="charBoldItals"/>
        </w:rPr>
        <w:t>associate</w:t>
      </w:r>
      <w:r w:rsidRPr="00782F83">
        <w:t>, of a person, means—</w:t>
      </w:r>
    </w:p>
    <w:p w14:paraId="31511AB4" w14:textId="77777777" w:rsidR="0046297A" w:rsidRPr="00782F83" w:rsidRDefault="0046297A" w:rsidP="0046297A">
      <w:pPr>
        <w:pStyle w:val="aDefpara"/>
        <w:keepNext/>
      </w:pPr>
      <w:r w:rsidRPr="00782F83">
        <w:tab/>
        <w:t>(a)</w:t>
      </w:r>
      <w:r w:rsidRPr="00782F83">
        <w:tab/>
        <w:t>the person’s business partner; or</w:t>
      </w:r>
    </w:p>
    <w:p w14:paraId="0F7A3C9E" w14:textId="77777777" w:rsidR="0046297A" w:rsidRPr="00782F83" w:rsidRDefault="0046297A" w:rsidP="0046297A">
      <w:pPr>
        <w:pStyle w:val="aDefpara"/>
        <w:keepNext/>
      </w:pPr>
      <w:r w:rsidRPr="00782F83">
        <w:tab/>
        <w:t>(b)</w:t>
      </w:r>
      <w:r w:rsidRPr="00782F83">
        <w:tab/>
        <w:t>a close friend of the person; or</w:t>
      </w:r>
    </w:p>
    <w:p w14:paraId="5F7428FA" w14:textId="77777777" w:rsidR="0046297A" w:rsidRPr="00782F83" w:rsidRDefault="0046297A" w:rsidP="0046297A">
      <w:pPr>
        <w:pStyle w:val="aDefpara"/>
      </w:pPr>
      <w:r w:rsidRPr="00782F83">
        <w:tab/>
        <w:t>(c)</w:t>
      </w:r>
      <w:r w:rsidRPr="00782F83">
        <w:tab/>
        <w:t>a family member of the person.</w:t>
      </w:r>
    </w:p>
    <w:p w14:paraId="0654E5C7" w14:textId="77777777"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01FFA670" w14:textId="77777777"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47A0D16E" w14:textId="77777777" w:rsidR="0046297A" w:rsidRDefault="0046297A" w:rsidP="009458DA">
      <w:pPr>
        <w:pStyle w:val="aDefpara"/>
        <w:keepNext/>
      </w:pPr>
      <w:r>
        <w:tab/>
        <w:t>(a)</w:t>
      </w:r>
      <w:r>
        <w:tab/>
        <w:t>an associate of the person;</w:t>
      </w:r>
    </w:p>
    <w:p w14:paraId="7F8F5262" w14:textId="77777777" w:rsidR="0046297A" w:rsidRDefault="0046297A" w:rsidP="0046297A">
      <w:pPr>
        <w:pStyle w:val="aDefpara"/>
      </w:pPr>
      <w:r>
        <w:tab/>
        <w:t>(b)</w:t>
      </w:r>
      <w:r>
        <w:tab/>
        <w:t xml:space="preserve">a corporation with not more than 100 members that the person, or an associate of the person, is a member of; </w:t>
      </w:r>
    </w:p>
    <w:p w14:paraId="38588040" w14:textId="77777777" w:rsidR="0046297A" w:rsidRDefault="0046297A" w:rsidP="0046297A">
      <w:pPr>
        <w:pStyle w:val="aDefpara"/>
      </w:pPr>
      <w:r>
        <w:tab/>
        <w:t>(c)</w:t>
      </w:r>
      <w:r>
        <w:tab/>
        <w:t>a subsidiary of a corporation mentioned in paragraph (b);</w:t>
      </w:r>
    </w:p>
    <w:p w14:paraId="363CDA76" w14:textId="77777777" w:rsidR="0046297A" w:rsidRDefault="0046297A" w:rsidP="0046297A">
      <w:pPr>
        <w:pStyle w:val="aDefpara"/>
      </w:pPr>
      <w:r>
        <w:tab/>
        <w:t>(d)</w:t>
      </w:r>
      <w:r>
        <w:tab/>
        <w:t>a corporation that the person, or an associate of the person, is an executive officer of;</w:t>
      </w:r>
    </w:p>
    <w:p w14:paraId="5795B815" w14:textId="77777777" w:rsidR="0046297A" w:rsidRDefault="0046297A" w:rsidP="0046297A">
      <w:pPr>
        <w:pStyle w:val="aDefpara"/>
      </w:pPr>
      <w:r>
        <w:tab/>
        <w:t>(e)</w:t>
      </w:r>
      <w:r>
        <w:tab/>
        <w:t>the trustee of a trust that the person, or an associate of the person, is a beneficiary of;</w:t>
      </w:r>
    </w:p>
    <w:p w14:paraId="25C3E7F4" w14:textId="77777777" w:rsidR="0046297A" w:rsidRDefault="0046297A" w:rsidP="0046297A">
      <w:pPr>
        <w:pStyle w:val="aDefpara"/>
      </w:pPr>
      <w:r>
        <w:tab/>
        <w:t>(f)</w:t>
      </w:r>
      <w:r>
        <w:tab/>
        <w:t>a member of a firm or partnership that the person, or an associate of the person, is a member of;</w:t>
      </w:r>
    </w:p>
    <w:p w14:paraId="67A64BD0" w14:textId="77777777"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14:paraId="71B75209" w14:textId="77777777"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14:paraId="20D31D8E" w14:textId="77777777" w:rsidR="0046297A" w:rsidRDefault="0046297A" w:rsidP="0046297A">
      <w:pPr>
        <w:pStyle w:val="aDefpara"/>
      </w:pPr>
      <w:r>
        <w:tab/>
        <w:t>(a)</w:t>
      </w:r>
      <w:r>
        <w:tab/>
        <w:t>a direct or indirect financial interest in the issue; or</w:t>
      </w:r>
    </w:p>
    <w:p w14:paraId="5E2194D8" w14:textId="77777777"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14:paraId="49580E84" w14:textId="77777777" w:rsidR="0046297A" w:rsidRDefault="0046297A" w:rsidP="0046297A">
      <w:pPr>
        <w:pStyle w:val="AH5Sec"/>
      </w:pPr>
      <w:bookmarkStart w:id="320" w:name="_Toc137636162"/>
      <w:r w:rsidRPr="00A96432">
        <w:rPr>
          <w:rStyle w:val="CharSectNo"/>
        </w:rPr>
        <w:lastRenderedPageBreak/>
        <w:t>178</w:t>
      </w:r>
      <w:r>
        <w:tab/>
        <w:t>Ending board member appointments</w:t>
      </w:r>
      <w:bookmarkEnd w:id="320"/>
    </w:p>
    <w:p w14:paraId="5231B4F2" w14:textId="77777777" w:rsidR="0046297A" w:rsidRDefault="0046297A" w:rsidP="009458DA">
      <w:pPr>
        <w:pStyle w:val="Amain"/>
        <w:keepNext/>
      </w:pPr>
      <w:r>
        <w:tab/>
        <w:t>(1)</w:t>
      </w:r>
      <w:r>
        <w:tab/>
        <w:t>The Minister may end the appointment of a board member—</w:t>
      </w:r>
    </w:p>
    <w:p w14:paraId="57F77D55" w14:textId="77777777" w:rsidR="0046297A" w:rsidRDefault="0046297A" w:rsidP="009458DA">
      <w:pPr>
        <w:pStyle w:val="Apara"/>
        <w:keepNext/>
      </w:pPr>
      <w:r>
        <w:tab/>
        <w:t>(a)</w:t>
      </w:r>
      <w:r>
        <w:tab/>
        <w:t>if the member contravenes a territory law; or</w:t>
      </w:r>
    </w:p>
    <w:p w14:paraId="4C90026A" w14:textId="77777777" w:rsidR="0046297A" w:rsidRDefault="0046297A" w:rsidP="009458DA">
      <w:pPr>
        <w:pStyle w:val="Apara"/>
        <w:keepNext/>
      </w:pPr>
      <w:r>
        <w:tab/>
        <w:t>(b)</w:t>
      </w:r>
      <w:r>
        <w:tab/>
        <w:t>for misbehaviour; or</w:t>
      </w:r>
    </w:p>
    <w:p w14:paraId="4BB982DC" w14:textId="77777777" w:rsidR="0046297A" w:rsidRPr="007F0A68" w:rsidRDefault="0046297A" w:rsidP="0046297A">
      <w:pPr>
        <w:pStyle w:val="Apara"/>
        <w:keepNext/>
      </w:pPr>
      <w:r w:rsidRPr="007F0A68">
        <w:tab/>
        <w:t>(c)</w:t>
      </w:r>
      <w:r w:rsidRPr="007F0A68">
        <w:tab/>
        <w:t>if the member becomes bankrupt or personally insolvent; or</w:t>
      </w:r>
    </w:p>
    <w:p w14:paraId="26DE1069" w14:textId="42BC6C86"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72" w:tooltip="A2001-14" w:history="1">
        <w:r w:rsidRPr="00782F83">
          <w:rPr>
            <w:rStyle w:val="charCitHyperlinkAbbrev"/>
          </w:rPr>
          <w:t>Legislation Act</w:t>
        </w:r>
      </w:hyperlink>
      <w:r w:rsidRPr="007F0A68">
        <w:t>, dictionary, pt 1.</w:t>
      </w:r>
    </w:p>
    <w:p w14:paraId="3028417F" w14:textId="77777777" w:rsidR="0046297A" w:rsidRDefault="0046297A" w:rsidP="0046297A">
      <w:pPr>
        <w:pStyle w:val="Apara"/>
      </w:pPr>
      <w:r>
        <w:tab/>
        <w:t>(d)</w:t>
      </w:r>
      <w:r>
        <w:tab/>
        <w:t>if the member is convicted, in the ACT, of an offence punishable by imprisonment for at least 1 year; or</w:t>
      </w:r>
    </w:p>
    <w:p w14:paraId="13656534" w14:textId="77777777" w:rsidR="0046297A" w:rsidRDefault="0046297A" w:rsidP="0046297A">
      <w:pPr>
        <w:pStyle w:val="Apara"/>
      </w:pPr>
      <w:r>
        <w:tab/>
        <w:t>(e)</w:t>
      </w:r>
      <w:r>
        <w:tab/>
        <w:t xml:space="preserve">if the member is convicted outside the ACT, in </w:t>
      </w:r>
      <w:smartTag w:uri="urn:schemas-microsoft-com:office:smarttags" w:element="country-region">
        <w:smartTag w:uri="urn:schemas-microsoft-com:office:smarttags" w:element="place">
          <w:r>
            <w:t>Australia</w:t>
          </w:r>
        </w:smartTag>
      </w:smartTag>
      <w:r>
        <w:t xml:space="preserve"> or elsewhere, of an offence that, if it had been committed in the ACT, would be punishable by imprisonment for at least 1 year; or</w:t>
      </w:r>
    </w:p>
    <w:p w14:paraId="33E83AFB" w14:textId="77777777" w:rsidR="0046297A" w:rsidRDefault="0046297A" w:rsidP="0046297A">
      <w:pPr>
        <w:pStyle w:val="Apara"/>
        <w:keepNext/>
      </w:pPr>
      <w:r>
        <w:tab/>
        <w:t>(f)</w:t>
      </w:r>
      <w:r>
        <w:tab/>
        <w:t>if the member contravenes section 177 (Disclosure of interests by board members).</w:t>
      </w:r>
    </w:p>
    <w:p w14:paraId="6F2B86C6" w14:textId="716DE716" w:rsidR="0046297A" w:rsidRDefault="0046297A" w:rsidP="0046297A">
      <w:pPr>
        <w:pStyle w:val="aNote"/>
      </w:pPr>
      <w:r>
        <w:rPr>
          <w:rStyle w:val="charItals"/>
        </w:rPr>
        <w:t>Note</w:t>
      </w:r>
      <w:r>
        <w:rPr>
          <w:rStyle w:val="charItals"/>
        </w:rPr>
        <w:tab/>
      </w:r>
      <w:r>
        <w:t xml:space="preserve">A member’s appointment also ends if the member resigns (see </w:t>
      </w:r>
      <w:hyperlink r:id="rId173" w:tooltip="A2001-14" w:history="1">
        <w:r w:rsidRPr="00782F83">
          <w:rPr>
            <w:rStyle w:val="charCitHyperlinkAbbrev"/>
          </w:rPr>
          <w:t>Legislation Act</w:t>
        </w:r>
      </w:hyperlink>
      <w:r>
        <w:t>, s 210).</w:t>
      </w:r>
    </w:p>
    <w:p w14:paraId="73DE40BA" w14:textId="77777777" w:rsidR="0046297A" w:rsidRDefault="0046297A" w:rsidP="0046297A">
      <w:pPr>
        <w:pStyle w:val="Amain"/>
      </w:pPr>
      <w:r>
        <w:tab/>
        <w:t>(2)</w:t>
      </w:r>
      <w:r>
        <w:tab/>
        <w:t>The Minister must end the appointment of a board member—</w:t>
      </w:r>
    </w:p>
    <w:p w14:paraId="306627DE" w14:textId="77777777" w:rsidR="0046297A" w:rsidRDefault="0046297A" w:rsidP="0046297A">
      <w:pPr>
        <w:pStyle w:val="Apara"/>
      </w:pPr>
      <w:r>
        <w:tab/>
        <w:t>(a)</w:t>
      </w:r>
      <w:r>
        <w:tab/>
        <w:t>if the member is absent from 3 consecutive meetings of the board (other than a meeting of a division of the board), without leave approved by the Minister; or</w:t>
      </w:r>
    </w:p>
    <w:p w14:paraId="5A1432B5" w14:textId="77777777" w:rsidR="0046297A" w:rsidRDefault="0046297A" w:rsidP="0046297A">
      <w:pPr>
        <w:pStyle w:val="Apara"/>
      </w:pPr>
      <w:r>
        <w:tab/>
        <w:t>(b)</w:t>
      </w:r>
      <w:r>
        <w:tab/>
        <w:t>if the member is assigned to a division of the board and is absent from 3 consecutive meetings of the division without leave approved by the chair; or</w:t>
      </w:r>
    </w:p>
    <w:p w14:paraId="53EA3965" w14:textId="77777777"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14:paraId="5BA8CA41" w14:textId="77777777" w:rsidR="0046297A" w:rsidRDefault="0046297A" w:rsidP="009458DA">
      <w:pPr>
        <w:pStyle w:val="Apara"/>
        <w:keepNext/>
      </w:pPr>
      <w:r>
        <w:lastRenderedPageBreak/>
        <w:tab/>
        <w:t>(d)</w:t>
      </w:r>
      <w:r>
        <w:tab/>
        <w:t>for physical or mental incapacity, if the incapacity substantially affects the exercise of the member’s functions; or</w:t>
      </w:r>
    </w:p>
    <w:p w14:paraId="75641566" w14:textId="77777777" w:rsidR="0046297A" w:rsidRDefault="0046297A" w:rsidP="0046297A">
      <w:pPr>
        <w:pStyle w:val="Apara"/>
      </w:pPr>
      <w:r>
        <w:tab/>
        <w:t>(e)</w:t>
      </w:r>
      <w:r>
        <w:tab/>
        <w:t xml:space="preserve">for a judicial member, if the member is no longer a judicially qualified person. </w:t>
      </w:r>
    </w:p>
    <w:p w14:paraId="1B95D894" w14:textId="77777777" w:rsidR="0046297A" w:rsidRDefault="0046297A" w:rsidP="0046297A">
      <w:pPr>
        <w:pStyle w:val="Amain"/>
        <w:keepNext/>
      </w:pPr>
      <w:r>
        <w:tab/>
        <w:t>(3)</w:t>
      </w:r>
      <w:r>
        <w:tab/>
        <w:t>In this section:</w:t>
      </w:r>
    </w:p>
    <w:p w14:paraId="5EA2563E" w14:textId="77777777" w:rsidR="0046297A" w:rsidRDefault="0046297A" w:rsidP="0046297A">
      <w:pPr>
        <w:pStyle w:val="aDef"/>
      </w:pPr>
      <w:r>
        <w:rPr>
          <w:rStyle w:val="charBoldItals"/>
        </w:rPr>
        <w:t>judicially qualified</w:t>
      </w:r>
      <w:r>
        <w:t>—see section 174 (8) (Appointment of board members).</w:t>
      </w:r>
    </w:p>
    <w:p w14:paraId="14D3765F" w14:textId="77777777" w:rsidR="0046297A" w:rsidRDefault="0046297A" w:rsidP="0046297A">
      <w:pPr>
        <w:pStyle w:val="AH5Sec"/>
        <w:rPr>
          <w:snapToGrid w:val="0"/>
        </w:rPr>
      </w:pPr>
      <w:bookmarkStart w:id="321" w:name="_Toc137636163"/>
      <w:r w:rsidRPr="00A96432">
        <w:rPr>
          <w:rStyle w:val="CharSectNo"/>
        </w:rPr>
        <w:t>179</w:t>
      </w:r>
      <w:r>
        <w:rPr>
          <w:snapToGrid w:val="0"/>
        </w:rPr>
        <w:tab/>
        <w:t>Protection from liability for board members etc</w:t>
      </w:r>
      <w:bookmarkEnd w:id="321"/>
    </w:p>
    <w:p w14:paraId="0F70D8EE" w14:textId="77777777" w:rsidR="0046297A" w:rsidRDefault="0046297A" w:rsidP="0046297A">
      <w:pPr>
        <w:pStyle w:val="Amain"/>
        <w:keepNext/>
        <w:rPr>
          <w:snapToGrid w:val="0"/>
        </w:rPr>
      </w:pPr>
      <w:r>
        <w:rPr>
          <w:snapToGrid w:val="0"/>
        </w:rPr>
        <w:tab/>
        <w:t>(1)</w:t>
      </w:r>
      <w:r>
        <w:rPr>
          <w:snapToGrid w:val="0"/>
        </w:rPr>
        <w:tab/>
        <w:t>In this section:</w:t>
      </w:r>
    </w:p>
    <w:p w14:paraId="773EE1B3" w14:textId="77777777" w:rsidR="0046297A" w:rsidRDefault="0046297A" w:rsidP="0046297A">
      <w:pPr>
        <w:pStyle w:val="aDef"/>
        <w:keepNext/>
        <w:rPr>
          <w:snapToGrid w:val="0"/>
        </w:rPr>
      </w:pPr>
      <w:r>
        <w:rPr>
          <w:rStyle w:val="charBoldItals"/>
        </w:rPr>
        <w:t>official</w:t>
      </w:r>
      <w:r>
        <w:rPr>
          <w:bCs/>
          <w:iCs/>
          <w:snapToGrid w:val="0"/>
        </w:rPr>
        <w:t xml:space="preserve"> means—</w:t>
      </w:r>
    </w:p>
    <w:p w14:paraId="4265758E" w14:textId="77777777" w:rsidR="0046297A" w:rsidRDefault="0046297A" w:rsidP="0046297A">
      <w:pPr>
        <w:pStyle w:val="aDefpara"/>
        <w:rPr>
          <w:snapToGrid w:val="0"/>
        </w:rPr>
      </w:pPr>
      <w:r>
        <w:rPr>
          <w:snapToGrid w:val="0"/>
        </w:rPr>
        <w:tab/>
        <w:t>(a)</w:t>
      </w:r>
      <w:r>
        <w:rPr>
          <w:snapToGrid w:val="0"/>
        </w:rPr>
        <w:tab/>
        <w:t>a board member; or</w:t>
      </w:r>
    </w:p>
    <w:p w14:paraId="495BA738" w14:textId="77777777" w:rsidR="0046297A" w:rsidRDefault="0046297A" w:rsidP="0046297A">
      <w:pPr>
        <w:pStyle w:val="aDefpara"/>
        <w:rPr>
          <w:snapToGrid w:val="0"/>
        </w:rPr>
      </w:pPr>
      <w:r>
        <w:rPr>
          <w:snapToGrid w:val="0"/>
        </w:rPr>
        <w:tab/>
        <w:t>(b)</w:t>
      </w:r>
      <w:r>
        <w:rPr>
          <w:snapToGrid w:val="0"/>
        </w:rPr>
        <w:tab/>
        <w:t xml:space="preserve">the secretary. </w:t>
      </w:r>
    </w:p>
    <w:p w14:paraId="5C2AF8FE" w14:textId="77777777"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14:paraId="779F0675" w14:textId="77777777" w:rsidR="0046297A" w:rsidRDefault="0046297A" w:rsidP="0046297A">
      <w:pPr>
        <w:pStyle w:val="Apara"/>
        <w:rPr>
          <w:snapToGrid w:val="0"/>
        </w:rPr>
      </w:pPr>
      <w:r>
        <w:rPr>
          <w:snapToGrid w:val="0"/>
        </w:rPr>
        <w:tab/>
        <w:t>(a)</w:t>
      </w:r>
      <w:r>
        <w:rPr>
          <w:snapToGrid w:val="0"/>
        </w:rPr>
        <w:tab/>
        <w:t>in the exercise of a function under this Act; or</w:t>
      </w:r>
    </w:p>
    <w:p w14:paraId="2AC79CB5" w14:textId="77777777"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14:paraId="46D39C4D" w14:textId="77777777"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14:paraId="3F2019ED" w14:textId="77777777" w:rsidR="0046297A" w:rsidRDefault="0046297A" w:rsidP="0046297A">
      <w:pPr>
        <w:pStyle w:val="PageBreak"/>
      </w:pPr>
      <w:r>
        <w:br w:type="page"/>
      </w:r>
    </w:p>
    <w:p w14:paraId="4D8F7EC6" w14:textId="77777777" w:rsidR="0046297A" w:rsidRPr="00A96432" w:rsidRDefault="0046297A" w:rsidP="0046297A">
      <w:pPr>
        <w:pStyle w:val="AH2Part"/>
      </w:pPr>
      <w:bookmarkStart w:id="322" w:name="_Toc137636164"/>
      <w:r w:rsidRPr="00A96432">
        <w:rPr>
          <w:rStyle w:val="CharPartNo"/>
        </w:rPr>
        <w:lastRenderedPageBreak/>
        <w:t>Part 8.2</w:t>
      </w:r>
      <w:r>
        <w:tab/>
      </w:r>
      <w:r w:rsidRPr="00A96432">
        <w:rPr>
          <w:rStyle w:val="CharPartText"/>
        </w:rPr>
        <w:t>Divisions of board</w:t>
      </w:r>
      <w:bookmarkEnd w:id="322"/>
    </w:p>
    <w:p w14:paraId="14FF5E6E" w14:textId="77777777" w:rsidR="0046297A" w:rsidRPr="00782F83" w:rsidRDefault="0046297A" w:rsidP="0046297A">
      <w:pPr>
        <w:pStyle w:val="AH5Sec"/>
        <w:rPr>
          <w:rStyle w:val="charItals"/>
        </w:rPr>
      </w:pPr>
      <w:bookmarkStart w:id="323" w:name="_Toc137636165"/>
      <w:r w:rsidRPr="00A96432">
        <w:rPr>
          <w:rStyle w:val="CharSectNo"/>
        </w:rPr>
        <w:t>180</w:t>
      </w:r>
      <w:r>
        <w:rPr>
          <w:iCs/>
        </w:rPr>
        <w:tab/>
      </w:r>
      <w:r>
        <w:t xml:space="preserve">Meaning of board’s </w:t>
      </w:r>
      <w:r w:rsidRPr="00782F83">
        <w:rPr>
          <w:rStyle w:val="charItals"/>
        </w:rPr>
        <w:t>supervisory functions</w:t>
      </w:r>
      <w:bookmarkEnd w:id="323"/>
    </w:p>
    <w:p w14:paraId="23D6560A" w14:textId="77777777" w:rsidR="0046297A" w:rsidRDefault="0046297A" w:rsidP="0046297A">
      <w:pPr>
        <w:pStyle w:val="Amainreturn"/>
      </w:pPr>
      <w:r>
        <w:t xml:space="preserve">For this Act, the board’s </w:t>
      </w:r>
      <w:r>
        <w:rPr>
          <w:rStyle w:val="charBoldItals"/>
        </w:rPr>
        <w:t xml:space="preserve">supervisory functions </w:t>
      </w:r>
      <w:r>
        <w:t>are—</w:t>
      </w:r>
    </w:p>
    <w:p w14:paraId="70AF7A52" w14:textId="77777777" w:rsidR="0046297A" w:rsidRDefault="0046297A" w:rsidP="0046297A">
      <w:pPr>
        <w:pStyle w:val="Apara"/>
        <w:keepNext/>
      </w:pPr>
      <w:r>
        <w:tab/>
        <w:t>(a)</w:t>
      </w:r>
      <w:r>
        <w:tab/>
        <w:t>its functions under the following provisions:</w:t>
      </w:r>
    </w:p>
    <w:p w14:paraId="16F4A0F1" w14:textId="77777777" w:rsidR="0046297A" w:rsidRPr="00F00DD2" w:rsidRDefault="0046297A" w:rsidP="0046297A">
      <w:pPr>
        <w:pStyle w:val="Asubpara"/>
      </w:pPr>
      <w:r w:rsidRPr="00F00DD2">
        <w:tab/>
        <w:t>(i)</w:t>
      </w:r>
      <w:r w:rsidRPr="00F00DD2">
        <w:tab/>
        <w:t>chapter 5 (Intensive correction orders);</w:t>
      </w:r>
    </w:p>
    <w:p w14:paraId="41CEE87C" w14:textId="77777777" w:rsidR="0046297A" w:rsidRDefault="0046297A" w:rsidP="0046297A">
      <w:pPr>
        <w:pStyle w:val="Asubpara"/>
      </w:pPr>
      <w:r>
        <w:tab/>
        <w:t>(ii)</w:t>
      </w:r>
      <w:r>
        <w:tab/>
        <w:t>chapter 7 (Parole);</w:t>
      </w:r>
    </w:p>
    <w:p w14:paraId="39B9B9F5" w14:textId="77777777" w:rsidR="0046297A" w:rsidRDefault="0046297A" w:rsidP="0046297A">
      <w:pPr>
        <w:pStyle w:val="Asubpara"/>
      </w:pPr>
      <w:r>
        <w:tab/>
        <w:t>(iii)</w:t>
      </w:r>
      <w:r>
        <w:tab/>
        <w:t>part 13.1 (Release on licence); and</w:t>
      </w:r>
    </w:p>
    <w:p w14:paraId="251FCED6" w14:textId="77777777" w:rsidR="0046297A" w:rsidRDefault="0046297A" w:rsidP="0046297A">
      <w:pPr>
        <w:pStyle w:val="Apara"/>
      </w:pPr>
      <w:r>
        <w:tab/>
        <w:t>(b)</w:t>
      </w:r>
      <w:r>
        <w:tab/>
        <w:t>any other function of the board declared by regulation to be a supervisory function.</w:t>
      </w:r>
    </w:p>
    <w:p w14:paraId="504EB19F" w14:textId="77777777" w:rsidR="0046297A" w:rsidRDefault="0046297A" w:rsidP="0046297A">
      <w:pPr>
        <w:pStyle w:val="AH5Sec"/>
      </w:pPr>
      <w:bookmarkStart w:id="324" w:name="_Toc137636166"/>
      <w:r w:rsidRPr="00A96432">
        <w:rPr>
          <w:rStyle w:val="CharSectNo"/>
        </w:rPr>
        <w:t>181</w:t>
      </w:r>
      <w:r>
        <w:tab/>
        <w:t>Exercise of board’s supervisory functions</w:t>
      </w:r>
      <w:bookmarkEnd w:id="324"/>
    </w:p>
    <w:p w14:paraId="7600FE58" w14:textId="77777777" w:rsidR="0046297A" w:rsidRDefault="0046297A" w:rsidP="0046297A">
      <w:pPr>
        <w:pStyle w:val="Amain"/>
      </w:pPr>
      <w:r>
        <w:tab/>
        <w:t>(1)</w:t>
      </w:r>
      <w:r>
        <w:tab/>
        <w:t>The supervisory functions of the board must be exercised by a division of the board.</w:t>
      </w:r>
    </w:p>
    <w:p w14:paraId="1F2A7127" w14:textId="77777777" w:rsidR="0046297A" w:rsidRDefault="0046297A" w:rsidP="0046297A">
      <w:pPr>
        <w:pStyle w:val="Amain"/>
      </w:pPr>
      <w:r>
        <w:tab/>
        <w:t>(2)</w:t>
      </w:r>
      <w:r>
        <w:tab/>
        <w:t>In exercising a supervisory function, the division of the board is taken to be the board.</w:t>
      </w:r>
    </w:p>
    <w:p w14:paraId="3A43B052" w14:textId="77777777" w:rsidR="0046297A" w:rsidRDefault="0046297A" w:rsidP="0046297A">
      <w:pPr>
        <w:pStyle w:val="AH5Sec"/>
      </w:pPr>
      <w:bookmarkStart w:id="325" w:name="_Toc137636167"/>
      <w:r w:rsidRPr="00A96432">
        <w:rPr>
          <w:rStyle w:val="CharSectNo"/>
        </w:rPr>
        <w:t>182</w:t>
      </w:r>
      <w:r>
        <w:tab/>
        <w:t>Constitution of divisions of board</w:t>
      </w:r>
      <w:bookmarkEnd w:id="325"/>
    </w:p>
    <w:p w14:paraId="51D01ABF" w14:textId="77777777" w:rsidR="0046297A" w:rsidRDefault="0046297A" w:rsidP="0046297A">
      <w:pPr>
        <w:pStyle w:val="Amain"/>
      </w:pPr>
      <w:r>
        <w:tab/>
        <w:t>(1)</w:t>
      </w:r>
      <w:r>
        <w:tab/>
        <w:t>The chair must ensure that there are enough divisions of the board for the proper exercise of the board’s supervisory functions.</w:t>
      </w:r>
    </w:p>
    <w:p w14:paraId="379EECE0" w14:textId="77777777"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14:paraId="52FCDFD7" w14:textId="77777777" w:rsidR="0046297A" w:rsidRDefault="0046297A" w:rsidP="009458DA">
      <w:pPr>
        <w:pStyle w:val="Amain"/>
        <w:keepNext/>
      </w:pPr>
      <w:r>
        <w:lastRenderedPageBreak/>
        <w:tab/>
        <w:t>(3)</w:t>
      </w:r>
      <w:r>
        <w:tab/>
        <w:t>To remove any doubt—</w:t>
      </w:r>
    </w:p>
    <w:p w14:paraId="4A241458" w14:textId="77777777" w:rsidR="0046297A" w:rsidRDefault="0046297A" w:rsidP="009458DA">
      <w:pPr>
        <w:pStyle w:val="Apara"/>
        <w:keepNext/>
      </w:pPr>
      <w:r>
        <w:tab/>
        <w:t>(a)</w:t>
      </w:r>
      <w:r>
        <w:tab/>
        <w:t>a division of the board, as constituted at any time, may exercise any supervisory function of the board; and</w:t>
      </w:r>
    </w:p>
    <w:p w14:paraId="652D5A9E" w14:textId="77777777"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14:paraId="17FA59C2" w14:textId="77777777" w:rsidR="0046297A" w:rsidRPr="00A83948" w:rsidRDefault="0046297A" w:rsidP="0046297A">
      <w:pPr>
        <w:pStyle w:val="Apara"/>
      </w:pPr>
      <w:r w:rsidRPr="00A83948">
        <w:tab/>
        <w:t>(c)</w:t>
      </w:r>
      <w:r w:rsidRPr="00A83948">
        <w:tab/>
        <w:t>a board member may be assigned to 2 or more divisions at the same time.</w:t>
      </w:r>
    </w:p>
    <w:p w14:paraId="7A5232B4" w14:textId="77777777" w:rsidR="0046297A" w:rsidRDefault="0046297A" w:rsidP="0046297A">
      <w:pPr>
        <w:pStyle w:val="PageBreak"/>
      </w:pPr>
      <w:r>
        <w:br w:type="page"/>
      </w:r>
    </w:p>
    <w:p w14:paraId="3E700B51" w14:textId="77777777" w:rsidR="0046297A" w:rsidRPr="00A96432" w:rsidRDefault="0046297A" w:rsidP="0046297A">
      <w:pPr>
        <w:pStyle w:val="AH2Part"/>
      </w:pPr>
      <w:bookmarkStart w:id="326" w:name="_Toc137636168"/>
      <w:r w:rsidRPr="00A96432">
        <w:rPr>
          <w:rStyle w:val="CharPartNo"/>
        </w:rPr>
        <w:lastRenderedPageBreak/>
        <w:t>Part 8.3</w:t>
      </w:r>
      <w:r>
        <w:tab/>
      </w:r>
      <w:r w:rsidRPr="00A96432">
        <w:rPr>
          <w:rStyle w:val="CharPartText"/>
        </w:rPr>
        <w:t>Proceedings of board</w:t>
      </w:r>
      <w:bookmarkEnd w:id="326"/>
    </w:p>
    <w:p w14:paraId="6B6EF9DD" w14:textId="77777777" w:rsidR="0046297A" w:rsidRDefault="0046297A" w:rsidP="0046297A">
      <w:pPr>
        <w:pStyle w:val="AH5Sec"/>
      </w:pPr>
      <w:bookmarkStart w:id="327" w:name="_Toc137636169"/>
      <w:r w:rsidRPr="00A96432">
        <w:rPr>
          <w:rStyle w:val="CharSectNo"/>
        </w:rPr>
        <w:t>183</w:t>
      </w:r>
      <w:r>
        <w:tab/>
        <w:t>Time and place of board meetings</w:t>
      </w:r>
      <w:bookmarkEnd w:id="327"/>
    </w:p>
    <w:p w14:paraId="1B749284" w14:textId="77777777" w:rsidR="0046297A" w:rsidRDefault="0046297A" w:rsidP="0046297A">
      <w:pPr>
        <w:pStyle w:val="Amain"/>
      </w:pPr>
      <w:r>
        <w:tab/>
        <w:t>(1)</w:t>
      </w:r>
      <w:r>
        <w:tab/>
        <w:t>Meetings of the board are to be held when and where it decides.</w:t>
      </w:r>
    </w:p>
    <w:p w14:paraId="622595E9" w14:textId="77777777" w:rsidR="0046297A" w:rsidRDefault="0046297A" w:rsidP="0046297A">
      <w:pPr>
        <w:pStyle w:val="Amain"/>
      </w:pPr>
      <w:r>
        <w:tab/>
        <w:t>(2)</w:t>
      </w:r>
      <w:r>
        <w:tab/>
        <w:t>The chair of the board may at any time call a meeting.</w:t>
      </w:r>
    </w:p>
    <w:p w14:paraId="56F5022E" w14:textId="77777777" w:rsidR="0046297A" w:rsidRDefault="0046297A" w:rsidP="0046297A">
      <w:pPr>
        <w:pStyle w:val="Amain"/>
      </w:pPr>
      <w:r>
        <w:tab/>
        <w:t>(3)</w:t>
      </w:r>
      <w:r>
        <w:tab/>
        <w:t>The chair must give the other members reasonable notice of the time and place of a meeting called by the chair.</w:t>
      </w:r>
    </w:p>
    <w:p w14:paraId="10618631" w14:textId="77777777" w:rsidR="0046297A" w:rsidRDefault="0046297A" w:rsidP="0046297A">
      <w:pPr>
        <w:pStyle w:val="Amain"/>
      </w:pPr>
      <w:r>
        <w:tab/>
        <w:t>(4)</w:t>
      </w:r>
      <w:r>
        <w:tab/>
        <w:t>The board may adjourn a proceeding, for any reason it considers appropriate, to a time and place decided by it.</w:t>
      </w:r>
    </w:p>
    <w:p w14:paraId="0865B35C" w14:textId="77777777" w:rsidR="0046297A" w:rsidRDefault="0046297A" w:rsidP="0046297A">
      <w:pPr>
        <w:pStyle w:val="AH5Sec"/>
      </w:pPr>
      <w:bookmarkStart w:id="328" w:name="_Toc137636170"/>
      <w:r w:rsidRPr="00A96432">
        <w:rPr>
          <w:rStyle w:val="CharSectNo"/>
        </w:rPr>
        <w:t>184</w:t>
      </w:r>
      <w:r>
        <w:tab/>
        <w:t>Presiding member at board meetings</w:t>
      </w:r>
      <w:bookmarkEnd w:id="328"/>
    </w:p>
    <w:p w14:paraId="409E94AF" w14:textId="77777777" w:rsidR="0046297A" w:rsidRDefault="0046297A" w:rsidP="0046297A">
      <w:pPr>
        <w:pStyle w:val="Amainreturn"/>
      </w:pPr>
      <w:r>
        <w:t>The chair, or another judicial member nominated by the chair, presides at a meeting of the board.</w:t>
      </w:r>
    </w:p>
    <w:p w14:paraId="1EBAC343" w14:textId="77777777" w:rsidR="0046297A" w:rsidRDefault="0046297A" w:rsidP="0046297A">
      <w:pPr>
        <w:pStyle w:val="AH5Sec"/>
      </w:pPr>
      <w:bookmarkStart w:id="329" w:name="_Toc137636171"/>
      <w:r w:rsidRPr="00A96432">
        <w:rPr>
          <w:rStyle w:val="CharSectNo"/>
        </w:rPr>
        <w:t>185</w:t>
      </w:r>
      <w:r>
        <w:tab/>
        <w:t>Quorum at board meetings</w:t>
      </w:r>
      <w:bookmarkEnd w:id="329"/>
    </w:p>
    <w:p w14:paraId="7DE191F7" w14:textId="77777777" w:rsidR="0046297A" w:rsidRDefault="0046297A" w:rsidP="0046297A">
      <w:pPr>
        <w:pStyle w:val="Amain"/>
      </w:pPr>
      <w:r>
        <w:tab/>
        <w:t>(1)</w:t>
      </w:r>
      <w:r>
        <w:tab/>
        <w:t>Business may be carried out at a meeting of the board only if 3 members are present, including at least 1 judicial member and at least 2 non-judicial members.</w:t>
      </w:r>
    </w:p>
    <w:p w14:paraId="086207DE" w14:textId="77777777"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14:paraId="33D48E70" w14:textId="77777777" w:rsidR="0046297A" w:rsidRDefault="0046297A" w:rsidP="0046297A">
      <w:pPr>
        <w:pStyle w:val="AH5Sec"/>
      </w:pPr>
      <w:bookmarkStart w:id="330" w:name="_Toc137636172"/>
      <w:r w:rsidRPr="00A96432">
        <w:rPr>
          <w:rStyle w:val="CharSectNo"/>
        </w:rPr>
        <w:t>186</w:t>
      </w:r>
      <w:r>
        <w:tab/>
        <w:t>Voting at board meetings</w:t>
      </w:r>
      <w:bookmarkEnd w:id="330"/>
    </w:p>
    <w:p w14:paraId="7C6940C4" w14:textId="77777777" w:rsidR="0046297A" w:rsidRDefault="0046297A" w:rsidP="0046297A">
      <w:pPr>
        <w:pStyle w:val="Amain"/>
      </w:pPr>
      <w:r>
        <w:tab/>
        <w:t>(1)</w:t>
      </w:r>
      <w:r>
        <w:tab/>
        <w:t>At a meeting of the board each member has a vote on each question to be decided.</w:t>
      </w:r>
    </w:p>
    <w:p w14:paraId="6CE6967D" w14:textId="77777777" w:rsidR="0046297A" w:rsidRDefault="0046297A" w:rsidP="0046297A">
      <w:pPr>
        <w:pStyle w:val="Amain"/>
      </w:pPr>
      <w:r>
        <w:tab/>
        <w:t>(2)</w:t>
      </w:r>
      <w:r>
        <w:tab/>
        <w:t>A question is decided by a majority of the votes of members present and voting but, if the votes are equal, the presiding member has a casting vote.</w:t>
      </w:r>
    </w:p>
    <w:p w14:paraId="652819D7" w14:textId="77777777" w:rsidR="0046297A" w:rsidRDefault="0046297A" w:rsidP="0046297A">
      <w:pPr>
        <w:pStyle w:val="AH5Sec"/>
      </w:pPr>
      <w:bookmarkStart w:id="331" w:name="_Toc137636173"/>
      <w:r w:rsidRPr="00A96432">
        <w:rPr>
          <w:rStyle w:val="CharSectNo"/>
        </w:rPr>
        <w:lastRenderedPageBreak/>
        <w:t>187</w:t>
      </w:r>
      <w:r>
        <w:tab/>
        <w:t>Conduct of board meetings</w:t>
      </w:r>
      <w:bookmarkEnd w:id="331"/>
    </w:p>
    <w:p w14:paraId="4E74449E" w14:textId="77777777" w:rsidR="0046297A" w:rsidRDefault="0046297A" w:rsidP="0046297A">
      <w:pPr>
        <w:pStyle w:val="Amain"/>
      </w:pPr>
      <w:r>
        <w:tab/>
        <w:t>(1)</w:t>
      </w:r>
      <w:r>
        <w:tab/>
        <w:t>The board may conduct its proceedings (including its meetings) as it considers appropriate.</w:t>
      </w:r>
    </w:p>
    <w:p w14:paraId="5D79305F" w14:textId="77777777" w:rsidR="0046297A" w:rsidRDefault="0046297A" w:rsidP="0046297A">
      <w:pPr>
        <w:pStyle w:val="Amain"/>
      </w:pPr>
      <w:r>
        <w:tab/>
        <w:t>(2)</w:t>
      </w:r>
      <w:r>
        <w:tab/>
        <w:t>However, this section is subject to section 196 (Conduct of inquiry</w:t>
      </w:r>
      <w:r w:rsidRPr="00782F83">
        <w:t>).</w:t>
      </w:r>
    </w:p>
    <w:p w14:paraId="0D419796" w14:textId="77777777"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14:paraId="28611EA0" w14:textId="77777777" w:rsidR="0046297A" w:rsidRDefault="0046297A" w:rsidP="0046297A">
      <w:pPr>
        <w:pStyle w:val="aExamHdgss"/>
      </w:pPr>
      <w:r>
        <w:t>Examples</w:t>
      </w:r>
    </w:p>
    <w:p w14:paraId="30E09E64" w14:textId="77777777" w:rsidR="0046297A" w:rsidRDefault="0046297A" w:rsidP="0046297A">
      <w:pPr>
        <w:pStyle w:val="aExamss"/>
        <w:keepNext/>
      </w:pPr>
      <w:r>
        <w:t>a phone link, a satellite link, an internet or intranet link</w:t>
      </w:r>
    </w:p>
    <w:p w14:paraId="342939FF" w14:textId="77777777" w:rsidR="0046297A" w:rsidRDefault="0046297A" w:rsidP="0046297A">
      <w:pPr>
        <w:pStyle w:val="Amain"/>
      </w:pPr>
      <w:r>
        <w:tab/>
        <w:t>(4)</w:t>
      </w:r>
      <w:r>
        <w:tab/>
        <w:t>A member who takes part in a meeting conducted under subsection (3) is taken to be present at the meeting.</w:t>
      </w:r>
    </w:p>
    <w:p w14:paraId="2CA2B30B" w14:textId="77777777" w:rsidR="0046297A" w:rsidRDefault="0046297A" w:rsidP="0046297A">
      <w:pPr>
        <w:pStyle w:val="Amain"/>
      </w:pPr>
      <w:r>
        <w:tab/>
        <w:t>(5)</w:t>
      </w:r>
      <w:r>
        <w:tab/>
        <w:t>A resolution of the board is valid, even if it is not passed at a meeting of the board, if—</w:t>
      </w:r>
    </w:p>
    <w:p w14:paraId="78BB8ACE" w14:textId="77777777" w:rsidR="0046297A" w:rsidRDefault="0046297A" w:rsidP="0046297A">
      <w:pPr>
        <w:pStyle w:val="Apara"/>
      </w:pPr>
      <w:r>
        <w:tab/>
        <w:t>(a)</w:t>
      </w:r>
      <w:r>
        <w:tab/>
        <w:t>all members agree, in writing, to the proposed resolution; and</w:t>
      </w:r>
    </w:p>
    <w:p w14:paraId="4DC8EA8F" w14:textId="77777777" w:rsidR="0046297A" w:rsidRDefault="0046297A" w:rsidP="0046297A">
      <w:pPr>
        <w:pStyle w:val="Apara"/>
      </w:pPr>
      <w:r>
        <w:tab/>
        <w:t>(b)</w:t>
      </w:r>
      <w:r>
        <w:tab/>
        <w:t>notice of the resolution is given under procedures decided by the board.</w:t>
      </w:r>
    </w:p>
    <w:p w14:paraId="2FDB552E" w14:textId="77777777" w:rsidR="0046297A" w:rsidRDefault="0046297A" w:rsidP="0046297A">
      <w:pPr>
        <w:pStyle w:val="Amain"/>
      </w:pPr>
      <w:r>
        <w:tab/>
        <w:t>(6)</w:t>
      </w:r>
      <w:r>
        <w:tab/>
        <w:t>The board must keep minutes of its meetings.</w:t>
      </w:r>
    </w:p>
    <w:p w14:paraId="0C5F8867" w14:textId="77777777" w:rsidR="0046297A" w:rsidRDefault="0046297A" w:rsidP="0046297A">
      <w:pPr>
        <w:pStyle w:val="AH5Sec"/>
      </w:pPr>
      <w:bookmarkStart w:id="332" w:name="_Toc137636174"/>
      <w:r w:rsidRPr="00A96432">
        <w:rPr>
          <w:rStyle w:val="CharSectNo"/>
        </w:rPr>
        <w:t>188</w:t>
      </w:r>
      <w:r>
        <w:tab/>
        <w:t>Authentication of board documents</w:t>
      </w:r>
      <w:bookmarkEnd w:id="332"/>
    </w:p>
    <w:p w14:paraId="48007DDB" w14:textId="77777777" w:rsidR="0046297A" w:rsidRDefault="0046297A" w:rsidP="00F436F4">
      <w:pPr>
        <w:pStyle w:val="Amainreturn"/>
        <w:keepNext/>
      </w:pPr>
      <w:r>
        <w:t>Any document requiring authentication by the board is sufficiently authenticated if it is signed by—</w:t>
      </w:r>
    </w:p>
    <w:p w14:paraId="55E91B5D" w14:textId="77777777" w:rsidR="0046297A" w:rsidRDefault="0046297A" w:rsidP="0046297A">
      <w:pPr>
        <w:pStyle w:val="Apara"/>
      </w:pPr>
      <w:r>
        <w:tab/>
        <w:t>(a)</w:t>
      </w:r>
      <w:r>
        <w:tab/>
        <w:t>the judicial member who presided at the meeting of the board that dealt with the proceeding in relation to which the document was prepared; or</w:t>
      </w:r>
    </w:p>
    <w:p w14:paraId="6ACBB2B2" w14:textId="77777777" w:rsidR="0046297A" w:rsidRDefault="0046297A" w:rsidP="0046297A">
      <w:pPr>
        <w:pStyle w:val="Apara"/>
        <w:keepNext/>
        <w:ind w:left="1599" w:hanging="1599"/>
      </w:pPr>
      <w:r>
        <w:tab/>
        <w:t>(b)</w:t>
      </w:r>
      <w:r>
        <w:tab/>
        <w:t>in the absence of the judicial member—</w:t>
      </w:r>
    </w:p>
    <w:p w14:paraId="239356CB" w14:textId="77777777" w:rsidR="0046297A" w:rsidRDefault="0046297A" w:rsidP="0046297A">
      <w:pPr>
        <w:pStyle w:val="Asubpara"/>
      </w:pPr>
      <w:r>
        <w:tab/>
        <w:t>(i)</w:t>
      </w:r>
      <w:r>
        <w:tab/>
        <w:t xml:space="preserve">any other member who was present at that meeting; or </w:t>
      </w:r>
    </w:p>
    <w:p w14:paraId="66757499" w14:textId="77777777" w:rsidR="0046297A" w:rsidRDefault="0046297A" w:rsidP="0046297A">
      <w:pPr>
        <w:pStyle w:val="Asubpara"/>
      </w:pPr>
      <w:r>
        <w:tab/>
        <w:t>(ii)</w:t>
      </w:r>
      <w:r>
        <w:tab/>
        <w:t>the secretary of the board.</w:t>
      </w:r>
    </w:p>
    <w:p w14:paraId="4306FD08" w14:textId="77777777" w:rsidR="0046297A" w:rsidRDefault="0046297A" w:rsidP="0046297A">
      <w:pPr>
        <w:pStyle w:val="AH5Sec"/>
      </w:pPr>
      <w:bookmarkStart w:id="333" w:name="_Toc137636175"/>
      <w:r w:rsidRPr="00A96432">
        <w:rPr>
          <w:rStyle w:val="CharSectNo"/>
        </w:rPr>
        <w:lastRenderedPageBreak/>
        <w:t>189</w:t>
      </w:r>
      <w:r>
        <w:tab/>
        <w:t>Evidentiary certificate about board decisions</w:t>
      </w:r>
      <w:bookmarkEnd w:id="333"/>
    </w:p>
    <w:p w14:paraId="7E25E183" w14:textId="77777777"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14:paraId="0E4954FB" w14:textId="77777777" w:rsidR="0046297A" w:rsidRDefault="0046297A" w:rsidP="0046297A">
      <w:pPr>
        <w:pStyle w:val="AH5Sec"/>
      </w:pPr>
      <w:bookmarkStart w:id="334" w:name="_Toc137636176"/>
      <w:r w:rsidRPr="00A96432">
        <w:rPr>
          <w:rStyle w:val="CharSectNo"/>
        </w:rPr>
        <w:t>190</w:t>
      </w:r>
      <w:r>
        <w:tab/>
        <w:t>Proof of certain board-related matters not required</w:t>
      </w:r>
      <w:bookmarkEnd w:id="334"/>
    </w:p>
    <w:p w14:paraId="2E4DD45C" w14:textId="77777777" w:rsidR="0046297A" w:rsidRDefault="0046297A" w:rsidP="0046297A">
      <w:pPr>
        <w:pStyle w:val="Amainreturn"/>
      </w:pPr>
      <w:r>
        <w:t>In any legal proceeding, proof is not required, until evidence is given to the contrary, of—</w:t>
      </w:r>
    </w:p>
    <w:p w14:paraId="7AD8A995" w14:textId="77777777" w:rsidR="0046297A" w:rsidRDefault="0046297A" w:rsidP="0046297A">
      <w:pPr>
        <w:pStyle w:val="Apara"/>
      </w:pPr>
      <w:r>
        <w:tab/>
        <w:t>(a)</w:t>
      </w:r>
      <w:r>
        <w:tab/>
        <w:t>the constitution of the board; or</w:t>
      </w:r>
    </w:p>
    <w:p w14:paraId="64EEA300" w14:textId="77777777" w:rsidR="0046297A" w:rsidRDefault="0046297A" w:rsidP="0046297A">
      <w:pPr>
        <w:pStyle w:val="Apara"/>
      </w:pPr>
      <w:r>
        <w:tab/>
        <w:t>(b)</w:t>
      </w:r>
      <w:r>
        <w:tab/>
        <w:t>any decision or recommendation of the board; or</w:t>
      </w:r>
    </w:p>
    <w:p w14:paraId="31F02A2A" w14:textId="77777777" w:rsidR="0046297A" w:rsidRDefault="0046297A" w:rsidP="0046297A">
      <w:pPr>
        <w:pStyle w:val="Apara"/>
      </w:pPr>
      <w:r>
        <w:tab/>
        <w:t>(c)</w:t>
      </w:r>
      <w:r>
        <w:tab/>
        <w:t>the appointment of, or holding of office by, any member of the board; or</w:t>
      </w:r>
    </w:p>
    <w:p w14:paraId="658E6E10" w14:textId="77777777" w:rsidR="0046297A" w:rsidRDefault="0046297A" w:rsidP="0046297A">
      <w:pPr>
        <w:pStyle w:val="Apara"/>
      </w:pPr>
      <w:r>
        <w:tab/>
        <w:t>(d)</w:t>
      </w:r>
      <w:r>
        <w:tab/>
        <w:t>the presence or nature of a quorum at any meeting of the board.</w:t>
      </w:r>
    </w:p>
    <w:p w14:paraId="24214FBB" w14:textId="77777777" w:rsidR="0046297A" w:rsidRDefault="0046297A" w:rsidP="0046297A">
      <w:pPr>
        <w:pStyle w:val="AH5Sec"/>
      </w:pPr>
      <w:bookmarkStart w:id="335" w:name="_Toc137636177"/>
      <w:r w:rsidRPr="00A96432">
        <w:rPr>
          <w:rStyle w:val="CharSectNo"/>
        </w:rPr>
        <w:t>191</w:t>
      </w:r>
      <w:r>
        <w:tab/>
        <w:t xml:space="preserve">Board </w:t>
      </w:r>
      <w:r w:rsidRPr="00782F83">
        <w:rPr>
          <w:rFonts w:cs="Arial"/>
        </w:rPr>
        <w:t>s</w:t>
      </w:r>
      <w:r>
        <w:t>ecretary</w:t>
      </w:r>
      <w:bookmarkEnd w:id="335"/>
    </w:p>
    <w:p w14:paraId="2CFC6C56" w14:textId="77777777" w:rsidR="0046297A" w:rsidRDefault="0046297A" w:rsidP="0046297A">
      <w:pPr>
        <w:pStyle w:val="Amainreturn"/>
        <w:keepNext/>
      </w:pPr>
      <w:r>
        <w:t>The secretary of the board is the public servant whose functions include the functions of the secretary.</w:t>
      </w:r>
    </w:p>
    <w:p w14:paraId="6AD4E9F2" w14:textId="65122272"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74" w:tooltip="A2001-14" w:history="1">
        <w:r w:rsidRPr="00782F83">
          <w:rPr>
            <w:rStyle w:val="charCitHyperlinkAbbrev"/>
          </w:rPr>
          <w:t>Legislation Act</w:t>
        </w:r>
      </w:hyperlink>
      <w:r>
        <w:t>, s 200).</w:t>
      </w:r>
    </w:p>
    <w:p w14:paraId="051FC66E" w14:textId="77777777" w:rsidR="00E61B58" w:rsidRPr="00C954BE" w:rsidRDefault="00E61B58" w:rsidP="00E61B58">
      <w:pPr>
        <w:pStyle w:val="AH5Sec"/>
      </w:pPr>
      <w:bookmarkStart w:id="336" w:name="_Toc137636178"/>
      <w:r w:rsidRPr="00A96432">
        <w:rPr>
          <w:rStyle w:val="CharSectNo"/>
        </w:rPr>
        <w:t>192</w:t>
      </w:r>
      <w:r w:rsidRPr="00C954BE">
        <w:rPr>
          <w:color w:val="000000"/>
        </w:rPr>
        <w:tab/>
        <w:t>Confidentiality of board information</w:t>
      </w:r>
      <w:bookmarkEnd w:id="336"/>
    </w:p>
    <w:p w14:paraId="2F0C1173" w14:textId="77777777" w:rsidR="00E61B58" w:rsidRPr="00C954BE" w:rsidRDefault="00E61B58" w:rsidP="00E61B58">
      <w:pPr>
        <w:pStyle w:val="Amain"/>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14:paraId="7D06380C" w14:textId="77777777" w:rsidR="00E61B58" w:rsidRPr="00C954BE" w:rsidRDefault="00E61B58" w:rsidP="00E61B58">
      <w:pPr>
        <w:pStyle w:val="Apara"/>
      </w:pPr>
      <w:r w:rsidRPr="00C954BE">
        <w:rPr>
          <w:color w:val="000000"/>
        </w:rPr>
        <w:tab/>
        <w:t>(a)</w:t>
      </w:r>
      <w:r w:rsidRPr="00C954BE">
        <w:rPr>
          <w:color w:val="000000"/>
        </w:rPr>
        <w:tab/>
        <w:t>the victim’s home or business address;</w:t>
      </w:r>
    </w:p>
    <w:p w14:paraId="72A12B4D" w14:textId="77777777" w:rsidR="00E61B58" w:rsidRPr="00C954BE" w:rsidRDefault="00E61B58" w:rsidP="00E61B58">
      <w:pPr>
        <w:pStyle w:val="Apara"/>
      </w:pPr>
      <w:r w:rsidRPr="00C954BE">
        <w:tab/>
        <w:t>(b)</w:t>
      </w:r>
      <w:r w:rsidRPr="00C954BE">
        <w:tab/>
        <w:t>any email address for the victim;</w:t>
      </w:r>
    </w:p>
    <w:p w14:paraId="2C072E6C" w14:textId="77777777" w:rsidR="00E61B58" w:rsidRPr="00C954BE" w:rsidRDefault="00E61B58" w:rsidP="00E61B58">
      <w:pPr>
        <w:pStyle w:val="Apara"/>
      </w:pPr>
      <w:r w:rsidRPr="00C954BE">
        <w:tab/>
        <w:t>(c)</w:t>
      </w:r>
      <w:r w:rsidRPr="00C954BE">
        <w:tab/>
        <w:t>any contact phone or fax number for the victim.</w:t>
      </w:r>
    </w:p>
    <w:p w14:paraId="2A8CAC0B" w14:textId="77777777" w:rsidR="00E61B58" w:rsidRPr="00C954BE" w:rsidRDefault="00E61B58" w:rsidP="00E61B58">
      <w:pPr>
        <w:pStyle w:val="Amain"/>
      </w:pPr>
      <w:r w:rsidRPr="00C954BE">
        <w:rPr>
          <w:color w:val="000000"/>
        </w:rPr>
        <w:lastRenderedPageBreak/>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14:paraId="71B0EE6C" w14:textId="77777777" w:rsidR="00E61B58" w:rsidRPr="00C954BE" w:rsidRDefault="00E61B58" w:rsidP="00E61B58">
      <w:pPr>
        <w:pStyle w:val="Apara"/>
        <w:rPr>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14:paraId="2BB78991" w14:textId="77777777" w:rsidR="00E61B58" w:rsidRPr="00C954BE" w:rsidRDefault="00E61B58" w:rsidP="00E61B58">
      <w:pPr>
        <w:pStyle w:val="Apara"/>
        <w:rPr>
          <w:lang w:eastAsia="en-AU"/>
        </w:rPr>
      </w:pPr>
      <w:r w:rsidRPr="00C954BE">
        <w:rPr>
          <w:lang w:eastAsia="en-AU"/>
        </w:rPr>
        <w:tab/>
        <w:t>(b)</w:t>
      </w:r>
      <w:r w:rsidRPr="00C954BE">
        <w:rPr>
          <w:lang w:eastAsia="en-AU"/>
        </w:rPr>
        <w:tab/>
        <w:t xml:space="preserve">jeopardise the conduct of a lawful investigation; or </w:t>
      </w:r>
    </w:p>
    <w:p w14:paraId="3B253B8B" w14:textId="77777777" w:rsidR="00E61B58" w:rsidRPr="00C954BE" w:rsidRDefault="00E61B58" w:rsidP="00E61B58">
      <w:pPr>
        <w:pStyle w:val="Apara"/>
        <w:rPr>
          <w:lang w:eastAsia="en-AU"/>
        </w:rPr>
      </w:pPr>
      <w:r w:rsidRPr="00C954BE">
        <w:rPr>
          <w:lang w:eastAsia="en-AU"/>
        </w:rPr>
        <w:tab/>
        <w:t>(c)</w:t>
      </w:r>
      <w:r w:rsidRPr="00C954BE">
        <w:rPr>
          <w:lang w:eastAsia="en-AU"/>
        </w:rPr>
        <w:tab/>
        <w:t xml:space="preserve">endanger the person or anyone else; or </w:t>
      </w:r>
    </w:p>
    <w:p w14:paraId="1E6A225C" w14:textId="77777777" w:rsidR="00E61B58" w:rsidRPr="00C954BE" w:rsidRDefault="00E61B58" w:rsidP="00E61B58">
      <w:pPr>
        <w:pStyle w:val="Apara"/>
      </w:pPr>
      <w:r w:rsidRPr="00C954BE">
        <w:rPr>
          <w:lang w:eastAsia="en-AU"/>
        </w:rPr>
        <w:tab/>
        <w:t>(d)</w:t>
      </w:r>
      <w:r w:rsidRPr="00C954BE">
        <w:rPr>
          <w:lang w:eastAsia="en-AU"/>
        </w:rPr>
        <w:tab/>
        <w:t>otherwise prejudice the public interest.</w:t>
      </w:r>
    </w:p>
    <w:p w14:paraId="68B4D53F" w14:textId="77777777" w:rsidR="00E61B58" w:rsidRPr="00C954BE" w:rsidRDefault="00E61B58" w:rsidP="00E61B58">
      <w:pPr>
        <w:pStyle w:val="Amain"/>
      </w:pPr>
      <w:r w:rsidRPr="00C954BE">
        <w:rPr>
          <w:color w:val="000000"/>
        </w:rPr>
        <w:tab/>
        <w:t>(3)</w:t>
      </w:r>
      <w:r w:rsidRPr="00C954BE">
        <w:rPr>
          <w:color w:val="000000"/>
        </w:rPr>
        <w:tab/>
        <w:t>In this section:</w:t>
      </w:r>
    </w:p>
    <w:p w14:paraId="7C65CA11" w14:textId="77777777" w:rsidR="00E61B58" w:rsidRPr="00C954BE" w:rsidRDefault="00E61B58" w:rsidP="00E61B58">
      <w:pPr>
        <w:pStyle w:val="aDef"/>
        <w:rPr>
          <w:color w:val="000000"/>
        </w:rPr>
      </w:pPr>
      <w:r w:rsidRPr="00C954BE">
        <w:rPr>
          <w:rStyle w:val="charBoldItals"/>
        </w:rPr>
        <w:t>board information</w:t>
      </w:r>
      <w:r w:rsidRPr="00C954BE">
        <w:rPr>
          <w:bCs/>
          <w:iCs/>
          <w:color w:val="000000"/>
        </w:rPr>
        <w:t>—</w:t>
      </w:r>
    </w:p>
    <w:p w14:paraId="6805FBDD" w14:textId="77777777" w:rsidR="00E61B58" w:rsidRPr="00C954BE" w:rsidRDefault="00E61B58" w:rsidP="00E61B58">
      <w:pPr>
        <w:pStyle w:val="aDefpara"/>
      </w:pPr>
      <w:r w:rsidRPr="00C954BE">
        <w:rPr>
          <w:color w:val="000000"/>
        </w:rPr>
        <w:tab/>
        <w:t>(a)</w:t>
      </w:r>
      <w:r w:rsidRPr="00C954BE">
        <w:rPr>
          <w:color w:val="000000"/>
        </w:rPr>
        <w:tab/>
        <w:t>means information disclosed to, or obtained by, the board in the exercise of its functions; and</w:t>
      </w:r>
    </w:p>
    <w:p w14:paraId="489C39B5" w14:textId="77777777" w:rsidR="00E61B58" w:rsidRPr="00C954BE" w:rsidRDefault="00E61B58" w:rsidP="00E61B58">
      <w:pPr>
        <w:pStyle w:val="aDefpara"/>
      </w:pPr>
      <w:r w:rsidRPr="00C954BE">
        <w:tab/>
        <w:t>(b)</w:t>
      </w:r>
      <w:r w:rsidRPr="00C954BE">
        <w:tab/>
        <w:t>includes—</w:t>
      </w:r>
    </w:p>
    <w:p w14:paraId="2C5EA83A" w14:textId="77777777" w:rsidR="00E61B58" w:rsidRPr="00C954BE" w:rsidRDefault="00E61B58" w:rsidP="00E61B58">
      <w:pPr>
        <w:pStyle w:val="aDefsubpara"/>
      </w:pPr>
      <w:r w:rsidRPr="00C954BE">
        <w:rPr>
          <w:color w:val="000000"/>
        </w:rPr>
        <w:tab/>
        <w:t>(i)</w:t>
      </w:r>
      <w:r w:rsidRPr="00C954BE">
        <w:rPr>
          <w:color w:val="000000"/>
        </w:rPr>
        <w:tab/>
        <w:t>information disclosed or obtained orally or in writing; and</w:t>
      </w:r>
    </w:p>
    <w:p w14:paraId="466879E2" w14:textId="77777777" w:rsidR="00E61B58" w:rsidRPr="00C954BE" w:rsidRDefault="00E61B58" w:rsidP="00E61B58">
      <w:pPr>
        <w:pStyle w:val="aDefsubpara"/>
      </w:pPr>
      <w:r w:rsidRPr="00C954BE">
        <w:tab/>
        <w:t>(ii)</w:t>
      </w:r>
      <w:r w:rsidRPr="00C954BE">
        <w:tab/>
        <w:t>a document, or part of a document, under the control of the board.</w:t>
      </w:r>
    </w:p>
    <w:p w14:paraId="3118B183" w14:textId="77777777" w:rsidR="00E61B58" w:rsidRPr="00C954BE" w:rsidRDefault="00E61B58" w:rsidP="00F436F4">
      <w:pPr>
        <w:pStyle w:val="aDef"/>
        <w:keepNext/>
        <w:rPr>
          <w:color w:val="000000"/>
        </w:rPr>
      </w:pPr>
      <w:r w:rsidRPr="00C954BE">
        <w:rPr>
          <w:rStyle w:val="charBoldItals"/>
        </w:rPr>
        <w:t>give</w:t>
      </w:r>
      <w:r w:rsidRPr="00C954BE">
        <w:rPr>
          <w:bCs/>
          <w:iCs/>
          <w:color w:val="000000"/>
        </w:rPr>
        <w:t>, information to a person, includes make the contents of a document known to the person.</w:t>
      </w:r>
    </w:p>
    <w:p w14:paraId="1B5EC356" w14:textId="77777777" w:rsidR="00E61B58" w:rsidRPr="00C954BE" w:rsidRDefault="00E61B58" w:rsidP="00E61B58">
      <w:pPr>
        <w:pStyle w:val="aExamHdgss"/>
        <w:rPr>
          <w:color w:val="000000"/>
        </w:rPr>
      </w:pPr>
      <w:r w:rsidRPr="00C954BE">
        <w:rPr>
          <w:color w:val="000000"/>
        </w:rPr>
        <w:t>Examples</w:t>
      </w:r>
    </w:p>
    <w:p w14:paraId="1D787E6E" w14:textId="77777777" w:rsidR="00E61B58" w:rsidRPr="00C954BE" w:rsidRDefault="00E61B58" w:rsidP="00E61B58">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read the document to the person</w:t>
      </w:r>
    </w:p>
    <w:p w14:paraId="329700AD" w14:textId="77777777" w:rsidR="00E61B58" w:rsidRPr="00C954BE" w:rsidRDefault="00E61B58" w:rsidP="00E61B58">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show the document to the person</w:t>
      </w:r>
    </w:p>
    <w:p w14:paraId="6601C7F5" w14:textId="77777777" w:rsidR="0046297A" w:rsidRDefault="0046297A" w:rsidP="0046297A">
      <w:pPr>
        <w:pStyle w:val="PageBreak"/>
      </w:pPr>
      <w:r>
        <w:br w:type="page"/>
      </w:r>
    </w:p>
    <w:p w14:paraId="6D60FD69" w14:textId="77777777" w:rsidR="0046297A" w:rsidRPr="00A96432" w:rsidRDefault="0046297A" w:rsidP="0046297A">
      <w:pPr>
        <w:pStyle w:val="AH1Chapter"/>
      </w:pPr>
      <w:bookmarkStart w:id="337" w:name="_Toc137636179"/>
      <w:r w:rsidRPr="00A96432">
        <w:rPr>
          <w:rStyle w:val="CharChapNo"/>
        </w:rPr>
        <w:lastRenderedPageBreak/>
        <w:t>Chapter 9</w:t>
      </w:r>
      <w:r>
        <w:tab/>
      </w:r>
      <w:r w:rsidRPr="00A96432">
        <w:rPr>
          <w:rStyle w:val="CharChapText"/>
        </w:rPr>
        <w:t>Inquiries by board</w:t>
      </w:r>
      <w:bookmarkEnd w:id="337"/>
    </w:p>
    <w:p w14:paraId="3CE68534" w14:textId="77777777" w:rsidR="0046297A" w:rsidRPr="00A96432" w:rsidRDefault="0046297A" w:rsidP="0046297A">
      <w:pPr>
        <w:pStyle w:val="AH2Part"/>
      </w:pPr>
      <w:bookmarkStart w:id="338" w:name="_Toc137636180"/>
      <w:r w:rsidRPr="00A96432">
        <w:rPr>
          <w:rStyle w:val="CharPartNo"/>
        </w:rPr>
        <w:t>Part 9.1</w:t>
      </w:r>
      <w:r>
        <w:tab/>
      </w:r>
      <w:r w:rsidRPr="00A96432">
        <w:rPr>
          <w:rStyle w:val="CharPartText"/>
        </w:rPr>
        <w:t>Inquiries—general</w:t>
      </w:r>
      <w:bookmarkEnd w:id="338"/>
    </w:p>
    <w:p w14:paraId="7290F0A2" w14:textId="77777777" w:rsidR="0046297A" w:rsidRDefault="0046297A" w:rsidP="0046297A">
      <w:pPr>
        <w:pStyle w:val="AH5Sec"/>
        <w:rPr>
          <w:rStyle w:val="charItals"/>
        </w:rPr>
      </w:pPr>
      <w:bookmarkStart w:id="339" w:name="_Toc137636181"/>
      <w:r w:rsidRPr="00A96432">
        <w:rPr>
          <w:rStyle w:val="CharSectNo"/>
        </w:rPr>
        <w:t>193</w:t>
      </w:r>
      <w:r w:rsidRPr="00782F83">
        <w:rPr>
          <w:rFonts w:cs="Arial"/>
        </w:rPr>
        <w:tab/>
        <w:t xml:space="preserve">Meaning of </w:t>
      </w:r>
      <w:r>
        <w:rPr>
          <w:rStyle w:val="charItals"/>
        </w:rPr>
        <w:t>inquiry</w:t>
      </w:r>
      <w:bookmarkEnd w:id="339"/>
    </w:p>
    <w:p w14:paraId="3D6C6166" w14:textId="77777777" w:rsidR="0046297A" w:rsidRDefault="0046297A" w:rsidP="0046297A">
      <w:pPr>
        <w:pStyle w:val="Amainreturn"/>
        <w:keepNext/>
      </w:pPr>
      <w:r>
        <w:t>In this Act:</w:t>
      </w:r>
    </w:p>
    <w:p w14:paraId="01E16B49" w14:textId="77777777" w:rsidR="0046297A" w:rsidRDefault="0046297A" w:rsidP="0046297A">
      <w:pPr>
        <w:pStyle w:val="aDef"/>
      </w:pPr>
      <w:r w:rsidRPr="00782F83">
        <w:rPr>
          <w:rStyle w:val="charBoldItals"/>
        </w:rPr>
        <w:t>inquiry</w:t>
      </w:r>
      <w:r>
        <w:rPr>
          <w:bCs/>
          <w:iCs/>
        </w:rPr>
        <w:t xml:space="preserve"> means </w:t>
      </w:r>
      <w:r>
        <w:t>an inquiry by the board under this chapter.</w:t>
      </w:r>
    </w:p>
    <w:p w14:paraId="3FDD9235" w14:textId="77777777" w:rsidR="0046297A" w:rsidRPr="00782F83" w:rsidRDefault="0046297A" w:rsidP="0046297A">
      <w:pPr>
        <w:pStyle w:val="AH5Sec"/>
        <w:rPr>
          <w:rFonts w:cs="Arial"/>
        </w:rPr>
      </w:pPr>
      <w:bookmarkStart w:id="340" w:name="_Toc137636182"/>
      <w:r w:rsidRPr="00A96432">
        <w:rPr>
          <w:rStyle w:val="CharSectNo"/>
        </w:rPr>
        <w:t>194</w:t>
      </w:r>
      <w:r w:rsidRPr="00782F83">
        <w:rPr>
          <w:rFonts w:cs="Arial"/>
        </w:rPr>
        <w:tab/>
        <w:t>Application of Criminal Code, ch 7</w:t>
      </w:r>
      <w:bookmarkEnd w:id="340"/>
    </w:p>
    <w:p w14:paraId="323EC80F" w14:textId="06EBC491" w:rsidR="0046297A" w:rsidRDefault="0046297A" w:rsidP="0046297A">
      <w:pPr>
        <w:pStyle w:val="Amainreturn"/>
        <w:keepNext/>
      </w:pPr>
      <w:r>
        <w:t xml:space="preserve">An inquiry is a legal proceeding for the </w:t>
      </w:r>
      <w:hyperlink r:id="rId175" w:tooltip="A2002-51" w:history="1">
        <w:r w:rsidRPr="00782F83">
          <w:rPr>
            <w:rStyle w:val="charCitHyperlinkAbbrev"/>
          </w:rPr>
          <w:t>Criminal Code</w:t>
        </w:r>
      </w:hyperlink>
      <w:r>
        <w:t>, chapter 7 (Administration of justice offences).</w:t>
      </w:r>
    </w:p>
    <w:p w14:paraId="2D8DB8E6" w14:textId="77777777"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14:paraId="30FB140A" w14:textId="77777777" w:rsidR="0046297A" w:rsidRDefault="0046297A" w:rsidP="0046297A">
      <w:pPr>
        <w:pStyle w:val="AH5Sec"/>
      </w:pPr>
      <w:bookmarkStart w:id="341" w:name="_Toc137636183"/>
      <w:r w:rsidRPr="00A96432">
        <w:rPr>
          <w:rStyle w:val="CharSectNo"/>
        </w:rPr>
        <w:t>195</w:t>
      </w:r>
      <w:r>
        <w:tab/>
      </w:r>
      <w:r w:rsidRPr="00782F83">
        <w:rPr>
          <w:rFonts w:cs="Arial"/>
        </w:rPr>
        <w:t>Board inquiries and hearings</w:t>
      </w:r>
      <w:bookmarkEnd w:id="341"/>
    </w:p>
    <w:p w14:paraId="2B3C9E39" w14:textId="77777777" w:rsidR="0046297A" w:rsidRDefault="0046297A" w:rsidP="0046297A">
      <w:pPr>
        <w:pStyle w:val="Amain"/>
      </w:pPr>
      <w:r>
        <w:tab/>
        <w:t>(1)</w:t>
      </w:r>
      <w:r>
        <w:tab/>
        <w:t>This chapter is subject to part 7.2 (Making of parole orders).</w:t>
      </w:r>
    </w:p>
    <w:p w14:paraId="4F8EBB56" w14:textId="77777777" w:rsidR="0046297A" w:rsidRDefault="0046297A" w:rsidP="0046297A">
      <w:pPr>
        <w:pStyle w:val="Amain"/>
      </w:pPr>
      <w:r>
        <w:tab/>
        <w:t>(2)</w:t>
      </w:r>
      <w:r>
        <w:tab/>
        <w:t>The board must conduct an inquiry for the exercise of a supervisory function of the board.</w:t>
      </w:r>
    </w:p>
    <w:p w14:paraId="31B5A8C9" w14:textId="77777777" w:rsidR="0046297A" w:rsidRDefault="0046297A" w:rsidP="0046297A">
      <w:pPr>
        <w:pStyle w:val="Amain"/>
      </w:pPr>
      <w:r>
        <w:tab/>
        <w:t>(3)</w:t>
      </w:r>
      <w:r>
        <w:tab/>
        <w:t>The board may conduct an inquiry for the exercise of any other function of the board.</w:t>
      </w:r>
    </w:p>
    <w:p w14:paraId="2118F8FE" w14:textId="77777777" w:rsidR="0046297A" w:rsidRDefault="0046297A" w:rsidP="0046297A">
      <w:pPr>
        <w:pStyle w:val="Amain"/>
      </w:pPr>
      <w:r>
        <w:tab/>
        <w:t>(4)</w:t>
      </w:r>
      <w:r>
        <w:tab/>
        <w:t>The board may, but is not required to, hold a hearing for an inquiry.</w:t>
      </w:r>
    </w:p>
    <w:p w14:paraId="5614F72C" w14:textId="77777777" w:rsidR="0046297A" w:rsidRDefault="0046297A" w:rsidP="0046297A">
      <w:pPr>
        <w:pStyle w:val="Amain"/>
      </w:pPr>
      <w:r>
        <w:tab/>
        <w:t>(5)</w:t>
      </w:r>
      <w:r>
        <w:tab/>
        <w:t>For an inquiry in relation to a supervisory function, the board must ensure, as far as practicable, that—</w:t>
      </w:r>
    </w:p>
    <w:p w14:paraId="7D5B3716" w14:textId="77777777" w:rsidR="0046297A" w:rsidRDefault="0046297A" w:rsidP="0046297A">
      <w:pPr>
        <w:pStyle w:val="Apara"/>
      </w:pPr>
      <w:r>
        <w:tab/>
        <w:t>(a)</w:t>
      </w:r>
      <w:r>
        <w:tab/>
        <w:t>it completes the inquiry without holding a hearing; and</w:t>
      </w:r>
    </w:p>
    <w:p w14:paraId="2F5D3A9C" w14:textId="77777777" w:rsidR="0046297A" w:rsidRDefault="0046297A" w:rsidP="0046297A">
      <w:pPr>
        <w:pStyle w:val="Apara"/>
      </w:pPr>
      <w:r>
        <w:tab/>
        <w:t>(b)</w:t>
      </w:r>
      <w:r>
        <w:tab/>
        <w:t>it holds a hearing only if it believes, on reasonable grounds, that natural justice would not be satisfied if the inquiry were completed without a hearing.</w:t>
      </w:r>
    </w:p>
    <w:p w14:paraId="269E30A4" w14:textId="77777777" w:rsidR="0046297A" w:rsidRDefault="0046297A" w:rsidP="0046297A">
      <w:pPr>
        <w:pStyle w:val="Amain"/>
      </w:pPr>
      <w:r>
        <w:tab/>
        <w:t>(6)</w:t>
      </w:r>
      <w:r>
        <w:tab/>
        <w:t>A regulation may provide for circumstances when a hearing may, must or must not be held for an inquiry.</w:t>
      </w:r>
    </w:p>
    <w:p w14:paraId="1DBCBF60" w14:textId="77777777" w:rsidR="0046297A" w:rsidRDefault="0046297A" w:rsidP="0046297A">
      <w:pPr>
        <w:pStyle w:val="Amain"/>
      </w:pPr>
      <w:r>
        <w:lastRenderedPageBreak/>
        <w:tab/>
        <w:t>(7)</w:t>
      </w:r>
      <w:r>
        <w:tab/>
        <w:t>Subsections (4) and (5) are subject to any regulation made under subsection (6).</w:t>
      </w:r>
    </w:p>
    <w:p w14:paraId="6D067766" w14:textId="77777777"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14:paraId="2C1F86BB" w14:textId="77777777" w:rsidR="0046297A" w:rsidRDefault="0046297A" w:rsidP="0046297A">
      <w:pPr>
        <w:pStyle w:val="Amain"/>
      </w:pPr>
      <w:r>
        <w:tab/>
        <w:t>(9)</w:t>
      </w:r>
      <w:r>
        <w:tab/>
        <w:t>A hearing by the board must be in accordance with part 9.2.</w:t>
      </w:r>
    </w:p>
    <w:p w14:paraId="50808561" w14:textId="77777777" w:rsidR="0046297A" w:rsidRDefault="0046297A" w:rsidP="0046297A">
      <w:pPr>
        <w:pStyle w:val="AH5Sec"/>
      </w:pPr>
      <w:bookmarkStart w:id="342" w:name="_Toc137636184"/>
      <w:r w:rsidRPr="00A96432">
        <w:rPr>
          <w:rStyle w:val="CharSectNo"/>
        </w:rPr>
        <w:t>196</w:t>
      </w:r>
      <w:r>
        <w:tab/>
        <w:t>Conduct of inquiry</w:t>
      </w:r>
      <w:bookmarkEnd w:id="342"/>
    </w:p>
    <w:p w14:paraId="6D89C515" w14:textId="77777777"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14:paraId="595AB794" w14:textId="77777777"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14:paraId="084199D6" w14:textId="77777777" w:rsidR="0046297A" w:rsidRDefault="0046297A" w:rsidP="0046297A">
      <w:pPr>
        <w:pStyle w:val="Amain"/>
      </w:pPr>
      <w:r>
        <w:tab/>
        <w:t>(3)</w:t>
      </w:r>
      <w:r>
        <w:tab/>
        <w:t>Proceedings at an inquiry are not open to the public, unless the board decides otherwise in a particular case.</w:t>
      </w:r>
    </w:p>
    <w:p w14:paraId="57B75DE3" w14:textId="77777777" w:rsidR="0046297A" w:rsidRDefault="0046297A" w:rsidP="0046297A">
      <w:pPr>
        <w:pStyle w:val="Amain"/>
      </w:pPr>
      <w:r>
        <w:tab/>
        <w:t>(4)</w:t>
      </w:r>
      <w:r>
        <w:tab/>
        <w:t>Subject to part 9.2 (Hearings for inquiry), a person is entitled to be present at a meeting of the board only with the board’s leave.</w:t>
      </w:r>
    </w:p>
    <w:p w14:paraId="3099C1AE" w14:textId="77777777" w:rsidR="0046297A" w:rsidRDefault="0046297A" w:rsidP="0046297A">
      <w:pPr>
        <w:pStyle w:val="Amain"/>
        <w:keepNext/>
      </w:pPr>
      <w:r>
        <w:tab/>
        <w:t>(5)</w:t>
      </w:r>
      <w:r>
        <w:tab/>
        <w:t>Subsection (4) does not apply to the following:</w:t>
      </w:r>
    </w:p>
    <w:p w14:paraId="15A7FF7D" w14:textId="77777777" w:rsidR="0046297A" w:rsidRDefault="0046297A" w:rsidP="0046297A">
      <w:pPr>
        <w:pStyle w:val="Apara"/>
      </w:pPr>
      <w:r>
        <w:tab/>
        <w:t>(a)</w:t>
      </w:r>
      <w:r>
        <w:tab/>
        <w:t>the secretary of the board;</w:t>
      </w:r>
    </w:p>
    <w:p w14:paraId="690118A1" w14:textId="77777777" w:rsidR="0046297A" w:rsidRDefault="0046297A" w:rsidP="0046297A">
      <w:pPr>
        <w:pStyle w:val="Apara"/>
      </w:pPr>
      <w:r>
        <w:tab/>
        <w:t>(b)</w:t>
      </w:r>
      <w:r>
        <w:tab/>
        <w:t>an escort officer escorting an offender for an inquiry;</w:t>
      </w:r>
    </w:p>
    <w:p w14:paraId="6A1AB77F" w14:textId="77777777" w:rsidR="0046297A" w:rsidRDefault="0046297A" w:rsidP="0046297A">
      <w:pPr>
        <w:pStyle w:val="Apara"/>
      </w:pPr>
      <w:r>
        <w:tab/>
        <w:t>(c)</w:t>
      </w:r>
      <w:r>
        <w:tab/>
        <w:t>a public servant assisting the board for the inquiry.</w:t>
      </w:r>
    </w:p>
    <w:p w14:paraId="1DFE6944" w14:textId="77777777" w:rsidR="0046297A" w:rsidRDefault="0046297A" w:rsidP="0046297A">
      <w:pPr>
        <w:pStyle w:val="Amain"/>
      </w:pPr>
      <w:r>
        <w:tab/>
        <w:t>(6)</w:t>
      </w:r>
      <w:r>
        <w:tab/>
        <w:t>A decision of the board is not invalid only because of any informality or lack of form.</w:t>
      </w:r>
    </w:p>
    <w:p w14:paraId="44191F48" w14:textId="77777777" w:rsidR="0046297A" w:rsidRPr="00782F83" w:rsidRDefault="0046297A" w:rsidP="0046297A">
      <w:pPr>
        <w:pStyle w:val="AH5Sec"/>
        <w:rPr>
          <w:rFonts w:cs="Arial"/>
        </w:rPr>
      </w:pPr>
      <w:bookmarkStart w:id="343" w:name="_Toc137636185"/>
      <w:r w:rsidRPr="00A96432">
        <w:rPr>
          <w:rStyle w:val="CharSectNo"/>
        </w:rPr>
        <w:lastRenderedPageBreak/>
        <w:t>197</w:t>
      </w:r>
      <w:r w:rsidRPr="00782F83">
        <w:rPr>
          <w:rFonts w:cs="Arial"/>
        </w:rPr>
        <w:tab/>
        <w:t>Submissions for inquiry</w:t>
      </w:r>
      <w:bookmarkEnd w:id="343"/>
    </w:p>
    <w:p w14:paraId="12D1F53C" w14:textId="77777777" w:rsidR="0046297A" w:rsidRDefault="0046297A" w:rsidP="0046297A">
      <w:pPr>
        <w:pStyle w:val="Amain"/>
      </w:pPr>
      <w:r>
        <w:tab/>
        <w:t>(1)</w:t>
      </w:r>
      <w:r>
        <w:tab/>
        <w:t>This section applies to an inquiry in relation to a supervisory function.</w:t>
      </w:r>
    </w:p>
    <w:p w14:paraId="1BB9BDBD" w14:textId="77777777" w:rsidR="0046297A" w:rsidRDefault="0046297A" w:rsidP="0046297A">
      <w:pPr>
        <w:pStyle w:val="Amain"/>
      </w:pPr>
      <w:r>
        <w:tab/>
        <w:t>(2)</w:t>
      </w:r>
      <w:r>
        <w:tab/>
        <w:t>The offender to whom the inquiry relates, and the director</w:t>
      </w:r>
      <w:r>
        <w:noBreakHyphen/>
        <w:t>general, may make submissions to the board for the inquiry.</w:t>
      </w:r>
    </w:p>
    <w:p w14:paraId="3FB0C551" w14:textId="77777777"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14:paraId="7B8E7D1A" w14:textId="77777777" w:rsidR="0046297A" w:rsidRDefault="0046297A" w:rsidP="0046297A">
      <w:pPr>
        <w:pStyle w:val="AH5Sec"/>
      </w:pPr>
      <w:bookmarkStart w:id="344" w:name="_Toc137636186"/>
      <w:r w:rsidRPr="00A96432">
        <w:rPr>
          <w:rStyle w:val="CharSectNo"/>
        </w:rPr>
        <w:t>198</w:t>
      </w:r>
      <w:r>
        <w:tab/>
      </w:r>
      <w:r w:rsidRPr="00782F83">
        <w:rPr>
          <w:rFonts w:cs="Arial"/>
        </w:rPr>
        <w:t>Board may require official r</w:t>
      </w:r>
      <w:r>
        <w:t>eports</w:t>
      </w:r>
      <w:bookmarkEnd w:id="344"/>
    </w:p>
    <w:p w14:paraId="246255FE" w14:textId="77777777"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14:paraId="6B89BB60" w14:textId="77777777" w:rsidR="0046297A" w:rsidRDefault="0046297A" w:rsidP="0046297A">
      <w:pPr>
        <w:pStyle w:val="Apara"/>
      </w:pPr>
      <w:r>
        <w:tab/>
        <w:t>(a)</w:t>
      </w:r>
      <w:r>
        <w:tab/>
        <w:t>the director</w:t>
      </w:r>
      <w:r>
        <w:noBreakHyphen/>
        <w:t>general;</w:t>
      </w:r>
    </w:p>
    <w:p w14:paraId="1DE6445E" w14:textId="4FBC0CB1" w:rsidR="0046297A" w:rsidRDefault="0046297A" w:rsidP="0046297A">
      <w:pPr>
        <w:pStyle w:val="Apara"/>
      </w:pPr>
      <w:r>
        <w:tab/>
        <w:t>(b)</w:t>
      </w:r>
      <w:r>
        <w:tab/>
        <w:t xml:space="preserve">the commissioner for corrective services under the </w:t>
      </w:r>
      <w:hyperlink r:id="rId176" w:tooltip="Act 1999 No 93 (NSW)" w:history="1">
        <w:r w:rsidRPr="006A0966">
          <w:rPr>
            <w:rStyle w:val="charCitHyperlinkItal"/>
          </w:rPr>
          <w:t>Crimes (Administration of Sentences) Act 1999</w:t>
        </w:r>
      </w:hyperlink>
      <w:r>
        <w:t xml:space="preserve"> (NSW);</w:t>
      </w:r>
    </w:p>
    <w:p w14:paraId="25D9929B" w14:textId="77777777" w:rsidR="0046297A" w:rsidRDefault="0046297A" w:rsidP="0046297A">
      <w:pPr>
        <w:pStyle w:val="Apara"/>
      </w:pPr>
      <w:r>
        <w:tab/>
        <w:t>(c)</w:t>
      </w:r>
      <w:r>
        <w:tab/>
        <w:t>the director of public prosecutions;</w:t>
      </w:r>
    </w:p>
    <w:p w14:paraId="26DA1096" w14:textId="77777777" w:rsidR="0046297A" w:rsidRDefault="0046297A" w:rsidP="0046297A">
      <w:pPr>
        <w:pStyle w:val="Apara"/>
      </w:pPr>
      <w:r>
        <w:tab/>
        <w:t>(d)</w:t>
      </w:r>
      <w:r>
        <w:tab/>
        <w:t>a public servant prescribed by regulation.</w:t>
      </w:r>
    </w:p>
    <w:p w14:paraId="16BB20E3" w14:textId="77777777" w:rsidR="0046297A" w:rsidRDefault="0046297A" w:rsidP="0046297A">
      <w:pPr>
        <w:pStyle w:val="Amain"/>
      </w:pPr>
      <w:r>
        <w:tab/>
        <w:t>(2)</w:t>
      </w:r>
      <w:r>
        <w:tab/>
        <w:t>The person given the notice must comply with it.</w:t>
      </w:r>
    </w:p>
    <w:p w14:paraId="23E96880" w14:textId="77777777" w:rsidR="0046297A" w:rsidRPr="00782F83" w:rsidRDefault="0046297A" w:rsidP="0046297A">
      <w:pPr>
        <w:pStyle w:val="AH5Sec"/>
        <w:rPr>
          <w:rFonts w:cs="Arial"/>
        </w:rPr>
      </w:pPr>
      <w:bookmarkStart w:id="345" w:name="_Toc137636187"/>
      <w:r w:rsidRPr="00A96432">
        <w:rPr>
          <w:rStyle w:val="CharSectNo"/>
        </w:rPr>
        <w:t>199</w:t>
      </w:r>
      <w:r w:rsidRPr="00782F83">
        <w:rPr>
          <w:rFonts w:cs="Arial"/>
        </w:rPr>
        <w:tab/>
        <w:t>Board may require information and documents</w:t>
      </w:r>
      <w:bookmarkEnd w:id="345"/>
    </w:p>
    <w:p w14:paraId="4C5ACDA4" w14:textId="77777777" w:rsidR="0046297A" w:rsidRDefault="0046297A" w:rsidP="0046297A">
      <w:pPr>
        <w:pStyle w:val="Amain"/>
      </w:pPr>
      <w:r>
        <w:tab/>
        <w:t>(1)</w:t>
      </w:r>
      <w:r>
        <w:tab/>
        <w:t>For an inquiry, a judicial member may, by written notice given to a person, require the person—</w:t>
      </w:r>
    </w:p>
    <w:p w14:paraId="528FEFEF" w14:textId="77777777" w:rsidR="0046297A" w:rsidRDefault="0046297A" w:rsidP="0046297A">
      <w:pPr>
        <w:pStyle w:val="Apara"/>
      </w:pPr>
      <w:r>
        <w:tab/>
        <w:t>(a)</w:t>
      </w:r>
      <w:r>
        <w:tab/>
        <w:t>to provide stated information to the board relevant to the inquiry; or</w:t>
      </w:r>
    </w:p>
    <w:p w14:paraId="76F4781E" w14:textId="77777777" w:rsidR="0046297A" w:rsidRDefault="0046297A" w:rsidP="0046297A">
      <w:pPr>
        <w:pStyle w:val="Apara"/>
      </w:pPr>
      <w:r>
        <w:tab/>
        <w:t>(b)</w:t>
      </w:r>
      <w:r>
        <w:tab/>
        <w:t>to produce to the board a stated document or thing relevant to the inquiry.</w:t>
      </w:r>
    </w:p>
    <w:p w14:paraId="1BB0FE01" w14:textId="77777777"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14:paraId="700D1D70" w14:textId="77777777" w:rsidR="0046297A" w:rsidRDefault="0046297A" w:rsidP="0046297A">
      <w:pPr>
        <w:pStyle w:val="Apara"/>
      </w:pPr>
      <w:r>
        <w:tab/>
        <w:t>(a)</w:t>
      </w:r>
      <w:r>
        <w:tab/>
        <w:t>may endanger an offender or anyone else; or</w:t>
      </w:r>
    </w:p>
    <w:p w14:paraId="422F50EA" w14:textId="77777777" w:rsidR="0046297A" w:rsidRDefault="0046297A" w:rsidP="0046297A">
      <w:pPr>
        <w:pStyle w:val="Apara"/>
        <w:keepNext/>
      </w:pPr>
      <w:r>
        <w:tab/>
        <w:t>(b)</w:t>
      </w:r>
      <w:r>
        <w:tab/>
        <w:t>is contrary to the public interest.</w:t>
      </w:r>
    </w:p>
    <w:p w14:paraId="2C400B55" w14:textId="32BFF2A8" w:rsidR="0046297A" w:rsidRDefault="0046297A" w:rsidP="0046297A">
      <w:pPr>
        <w:pStyle w:val="aNote"/>
        <w:keepNext/>
      </w:pPr>
      <w:r>
        <w:rPr>
          <w:rStyle w:val="charItals"/>
        </w:rPr>
        <w:t>Note</w:t>
      </w:r>
      <w:r>
        <w:rPr>
          <w:rStyle w:val="charItals"/>
        </w:rPr>
        <w:tab/>
      </w:r>
      <w:r>
        <w:t xml:space="preserve">The </w:t>
      </w:r>
      <w:hyperlink r:id="rId177" w:tooltip="A2001-14" w:history="1">
        <w:r w:rsidRPr="00782F83">
          <w:rPr>
            <w:rStyle w:val="charCitHyperlinkAbbrev"/>
          </w:rPr>
          <w:t>Legislation Act</w:t>
        </w:r>
      </w:hyperlink>
      <w:r>
        <w:t>, s 170 and s 171 deal with the application of the privilege against self-incrimination and client legal privilege.</w:t>
      </w:r>
    </w:p>
    <w:p w14:paraId="2FFF8C0E" w14:textId="77777777" w:rsidR="0046297A" w:rsidRDefault="0046297A" w:rsidP="0046297A">
      <w:pPr>
        <w:pStyle w:val="AH5Sec"/>
      </w:pPr>
      <w:bookmarkStart w:id="346" w:name="_Toc137636188"/>
      <w:r w:rsidRPr="00A96432">
        <w:rPr>
          <w:rStyle w:val="CharSectNo"/>
        </w:rPr>
        <w:t>200</w:t>
      </w:r>
      <w:r>
        <w:tab/>
        <w:t>Expenses—production of documents etc</w:t>
      </w:r>
      <w:bookmarkEnd w:id="346"/>
    </w:p>
    <w:p w14:paraId="79ACB632" w14:textId="77777777" w:rsidR="0046297A" w:rsidRDefault="0046297A" w:rsidP="0046297A">
      <w:pPr>
        <w:pStyle w:val="Amain"/>
      </w:pPr>
      <w:r>
        <w:tab/>
        <w:t>(1)</w:t>
      </w:r>
      <w:r>
        <w:tab/>
        <w:t>This section applies to a person who is required to—</w:t>
      </w:r>
    </w:p>
    <w:p w14:paraId="71D69672" w14:textId="77777777" w:rsidR="0046297A" w:rsidRDefault="0046297A" w:rsidP="0046297A">
      <w:pPr>
        <w:pStyle w:val="Apara"/>
      </w:pPr>
      <w:r>
        <w:tab/>
        <w:t>(a)</w:t>
      </w:r>
      <w:r>
        <w:tab/>
        <w:t>give information, or produce a document or other thing, to the board for an inquiry; or</w:t>
      </w:r>
    </w:p>
    <w:p w14:paraId="50567E09" w14:textId="77777777" w:rsidR="0046297A" w:rsidRDefault="0046297A" w:rsidP="0046297A">
      <w:pPr>
        <w:pStyle w:val="Apara"/>
      </w:pPr>
      <w:r>
        <w:tab/>
        <w:t>(b)</w:t>
      </w:r>
      <w:r>
        <w:tab/>
        <w:t>appear before, or produce a document or other thing to, the board at a hearing for an inquiry.</w:t>
      </w:r>
    </w:p>
    <w:p w14:paraId="212E0B65" w14:textId="77777777" w:rsidR="0046297A" w:rsidRDefault="0046297A" w:rsidP="0046297A">
      <w:pPr>
        <w:pStyle w:val="Amain"/>
      </w:pPr>
      <w:r>
        <w:tab/>
        <w:t>(2)</w:t>
      </w:r>
      <w:r>
        <w:tab/>
        <w:t>The person is entitled to be paid the reasonable expenses that the board decides.</w:t>
      </w:r>
    </w:p>
    <w:p w14:paraId="7E77D949" w14:textId="77777777" w:rsidR="0046297A" w:rsidRDefault="0046297A" w:rsidP="0046297A">
      <w:pPr>
        <w:pStyle w:val="Amain"/>
      </w:pPr>
      <w:r>
        <w:tab/>
        <w:t>(3)</w:t>
      </w:r>
      <w:r>
        <w:tab/>
        <w:t>This section does not apply to—</w:t>
      </w:r>
    </w:p>
    <w:p w14:paraId="56D7BD2E" w14:textId="77777777" w:rsidR="0046297A" w:rsidRDefault="0046297A" w:rsidP="0046297A">
      <w:pPr>
        <w:pStyle w:val="Apara"/>
      </w:pPr>
      <w:r>
        <w:tab/>
        <w:t>(a)</w:t>
      </w:r>
      <w:r>
        <w:tab/>
        <w:t>the offender to whom the inquiry relates; or</w:t>
      </w:r>
    </w:p>
    <w:p w14:paraId="2D816AB3" w14:textId="77777777" w:rsidR="0046297A" w:rsidRDefault="0046297A" w:rsidP="0046297A">
      <w:pPr>
        <w:pStyle w:val="Apara"/>
      </w:pPr>
      <w:r>
        <w:tab/>
        <w:t>(b)</w:t>
      </w:r>
      <w:r>
        <w:tab/>
        <w:t>a witness who is a full-time detainee at a correctional centre (however described) in the ACT or elsewhere; or</w:t>
      </w:r>
    </w:p>
    <w:p w14:paraId="58E71876" w14:textId="77777777" w:rsidR="0046297A" w:rsidRDefault="0046297A" w:rsidP="0046297A">
      <w:pPr>
        <w:pStyle w:val="Apara"/>
      </w:pPr>
      <w:r>
        <w:tab/>
        <w:t>(c)</w:t>
      </w:r>
      <w:r>
        <w:tab/>
        <w:t>a person prescribed by regulation.</w:t>
      </w:r>
    </w:p>
    <w:p w14:paraId="34A252FD" w14:textId="77777777" w:rsidR="0046297A" w:rsidRPr="00782F83" w:rsidRDefault="0046297A" w:rsidP="0046297A">
      <w:pPr>
        <w:pStyle w:val="AH5Sec"/>
        <w:rPr>
          <w:rFonts w:cs="Arial"/>
        </w:rPr>
      </w:pPr>
      <w:bookmarkStart w:id="347" w:name="_Toc137636189"/>
      <w:r w:rsidRPr="00A96432">
        <w:rPr>
          <w:rStyle w:val="CharSectNo"/>
        </w:rPr>
        <w:lastRenderedPageBreak/>
        <w:t>201</w:t>
      </w:r>
      <w:r w:rsidRPr="00782F83">
        <w:rPr>
          <w:rFonts w:cs="Arial"/>
        </w:rPr>
        <w:tab/>
        <w:t>Possession of inquiry documents etc</w:t>
      </w:r>
      <w:bookmarkEnd w:id="347"/>
    </w:p>
    <w:p w14:paraId="525691DF" w14:textId="77777777" w:rsidR="0046297A" w:rsidRDefault="0046297A" w:rsidP="0046297A">
      <w:pPr>
        <w:pStyle w:val="Amainreturn"/>
        <w:keepNext/>
      </w:pPr>
      <w:r>
        <w:t>The board may have possession of a document or other thing produced to the board for an inquiry for as long as the board considers necessary for the inquiry.</w:t>
      </w:r>
    </w:p>
    <w:p w14:paraId="5E26E94F" w14:textId="77777777" w:rsidR="0046297A" w:rsidRDefault="0046297A" w:rsidP="0046297A">
      <w:pPr>
        <w:pStyle w:val="AH5Sec"/>
      </w:pPr>
      <w:bookmarkStart w:id="348" w:name="_Toc137636190"/>
      <w:r w:rsidRPr="00A96432">
        <w:rPr>
          <w:rStyle w:val="CharSectNo"/>
        </w:rPr>
        <w:t>202</w:t>
      </w:r>
      <w:r>
        <w:tab/>
        <w:t>Record of inquiry</w:t>
      </w:r>
      <w:bookmarkEnd w:id="348"/>
    </w:p>
    <w:p w14:paraId="15D1589D" w14:textId="77777777" w:rsidR="0046297A" w:rsidRDefault="0046297A" w:rsidP="0046297A">
      <w:pPr>
        <w:pStyle w:val="Amainreturn"/>
      </w:pPr>
      <w:r>
        <w:t>The board must keep a written record of proceedings at an inquiry.</w:t>
      </w:r>
    </w:p>
    <w:p w14:paraId="1B413B81" w14:textId="77777777" w:rsidR="0046297A" w:rsidRDefault="0046297A" w:rsidP="0046297A">
      <w:pPr>
        <w:pStyle w:val="PageBreak"/>
      </w:pPr>
      <w:r>
        <w:br w:type="page"/>
      </w:r>
    </w:p>
    <w:p w14:paraId="30948DBE" w14:textId="77777777" w:rsidR="0046297A" w:rsidRPr="00A96432" w:rsidRDefault="0046297A" w:rsidP="0046297A">
      <w:pPr>
        <w:pStyle w:val="AH2Part"/>
      </w:pPr>
      <w:bookmarkStart w:id="349" w:name="_Toc137636191"/>
      <w:r w:rsidRPr="00A96432">
        <w:rPr>
          <w:rStyle w:val="CharPartNo"/>
        </w:rPr>
        <w:lastRenderedPageBreak/>
        <w:t>Part 9.2</w:t>
      </w:r>
      <w:r>
        <w:tab/>
      </w:r>
      <w:r w:rsidRPr="00A96432">
        <w:rPr>
          <w:rStyle w:val="CharPartText"/>
        </w:rPr>
        <w:t>Hearings for inquiry</w:t>
      </w:r>
      <w:bookmarkEnd w:id="349"/>
    </w:p>
    <w:p w14:paraId="4E0E8F9C" w14:textId="77777777" w:rsidR="0046297A" w:rsidRDefault="0046297A" w:rsidP="0046297A">
      <w:pPr>
        <w:pStyle w:val="AH5Sec"/>
      </w:pPr>
      <w:bookmarkStart w:id="350" w:name="_Toc137636192"/>
      <w:r w:rsidRPr="00A96432">
        <w:rPr>
          <w:rStyle w:val="CharSectNo"/>
        </w:rPr>
        <w:t>203</w:t>
      </w:r>
      <w:r>
        <w:tab/>
        <w:t>Application—pt 9.2</w:t>
      </w:r>
      <w:bookmarkEnd w:id="350"/>
    </w:p>
    <w:p w14:paraId="1FA8287E" w14:textId="77777777" w:rsidR="0046297A" w:rsidRDefault="0046297A" w:rsidP="0046297A">
      <w:pPr>
        <w:pStyle w:val="Amainreturn"/>
      </w:pPr>
      <w:r>
        <w:t>This part applies to a hearing for an inquiry for the exercise of any of the board’s supervisory functions in relation to an offender.</w:t>
      </w:r>
    </w:p>
    <w:p w14:paraId="112634EE" w14:textId="77777777" w:rsidR="0046297A" w:rsidRDefault="0046297A" w:rsidP="0046297A">
      <w:pPr>
        <w:pStyle w:val="AH5Sec"/>
      </w:pPr>
      <w:bookmarkStart w:id="351" w:name="_Toc137636193"/>
      <w:r w:rsidRPr="00A96432">
        <w:rPr>
          <w:rStyle w:val="CharSectNo"/>
        </w:rPr>
        <w:t>204</w:t>
      </w:r>
      <w:r>
        <w:tab/>
        <w:t>Notice of board hearing</w:t>
      </w:r>
      <w:bookmarkEnd w:id="351"/>
    </w:p>
    <w:p w14:paraId="01C9490F" w14:textId="77777777" w:rsidR="0046297A" w:rsidRDefault="0046297A" w:rsidP="0046297A">
      <w:pPr>
        <w:pStyle w:val="Amain"/>
        <w:keepNext/>
      </w:pPr>
      <w:r>
        <w:tab/>
        <w:t>(1)</w:t>
      </w:r>
      <w:r>
        <w:tab/>
        <w:t>The board must give written notice of a hearing for an inquiry in relation to an offender to each of the following:</w:t>
      </w:r>
    </w:p>
    <w:p w14:paraId="22047993" w14:textId="77777777" w:rsidR="0046297A" w:rsidRDefault="0046297A" w:rsidP="0046297A">
      <w:pPr>
        <w:pStyle w:val="Apara"/>
      </w:pPr>
      <w:r>
        <w:tab/>
        <w:t>(a)</w:t>
      </w:r>
      <w:r>
        <w:tab/>
        <w:t xml:space="preserve">the offender; </w:t>
      </w:r>
    </w:p>
    <w:p w14:paraId="20B8CDEE" w14:textId="77777777" w:rsidR="0046297A" w:rsidRDefault="0046297A" w:rsidP="0046297A">
      <w:pPr>
        <w:pStyle w:val="Apara"/>
      </w:pPr>
      <w:r>
        <w:tab/>
        <w:t>(b)</w:t>
      </w:r>
      <w:r>
        <w:tab/>
        <w:t>the director</w:t>
      </w:r>
      <w:r>
        <w:noBreakHyphen/>
        <w:t>general;</w:t>
      </w:r>
    </w:p>
    <w:p w14:paraId="6CC0DF8D" w14:textId="77777777" w:rsidR="0046297A" w:rsidRDefault="0046297A" w:rsidP="0046297A">
      <w:pPr>
        <w:pStyle w:val="Apara"/>
      </w:pPr>
      <w:r>
        <w:tab/>
        <w:t>(c)</w:t>
      </w:r>
      <w:r>
        <w:tab/>
        <w:t>the director of public prosecutions.</w:t>
      </w:r>
    </w:p>
    <w:p w14:paraId="3E4D17FD" w14:textId="77777777" w:rsidR="0046297A" w:rsidRDefault="0046297A" w:rsidP="0046297A">
      <w:pPr>
        <w:pStyle w:val="Amain"/>
        <w:keepNext/>
      </w:pPr>
      <w:r>
        <w:tab/>
        <w:t>(2)</w:t>
      </w:r>
      <w:r>
        <w:tab/>
        <w:t>The notice must include the following:</w:t>
      </w:r>
    </w:p>
    <w:p w14:paraId="2E9E10D0" w14:textId="77777777" w:rsidR="0046297A" w:rsidRDefault="0046297A" w:rsidP="0046297A">
      <w:pPr>
        <w:pStyle w:val="Apara"/>
      </w:pPr>
      <w:r>
        <w:tab/>
        <w:t>(a)</w:t>
      </w:r>
      <w:r>
        <w:tab/>
        <w:t>a statement about where and when the hearing is to be held;</w:t>
      </w:r>
    </w:p>
    <w:p w14:paraId="00F7D57B" w14:textId="77777777" w:rsidR="0046297A" w:rsidRDefault="0046297A" w:rsidP="0046297A">
      <w:pPr>
        <w:pStyle w:val="Apara"/>
      </w:pPr>
      <w:r>
        <w:tab/>
        <w:t>(b)</w:t>
      </w:r>
      <w:r>
        <w:tab/>
        <w:t>a statement about the effect of section 209 (Offender’s rights at board hearing).</w:t>
      </w:r>
    </w:p>
    <w:p w14:paraId="3EC581F6" w14:textId="77777777" w:rsidR="0046297A" w:rsidRDefault="0046297A" w:rsidP="0046297A">
      <w:pPr>
        <w:pStyle w:val="Amain"/>
      </w:pPr>
      <w:r>
        <w:tab/>
        <w:t>(3)</w:t>
      </w:r>
      <w:r>
        <w:tab/>
        <w:t>A person who is given notice of a hearing under this section may appear at the hearing.</w:t>
      </w:r>
    </w:p>
    <w:p w14:paraId="3A178FA3" w14:textId="77777777"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14:paraId="34EE3A48" w14:textId="77777777" w:rsidR="0046297A" w:rsidRDefault="0046297A" w:rsidP="0046297A">
      <w:pPr>
        <w:pStyle w:val="AH5Sec"/>
      </w:pPr>
      <w:bookmarkStart w:id="352" w:name="_Toc137636194"/>
      <w:r w:rsidRPr="00A96432">
        <w:rPr>
          <w:rStyle w:val="CharSectNo"/>
        </w:rPr>
        <w:t>205</w:t>
      </w:r>
      <w:r>
        <w:tab/>
        <w:t>Appearance by offender at board hearing</w:t>
      </w:r>
      <w:bookmarkEnd w:id="352"/>
    </w:p>
    <w:p w14:paraId="323E9C5F" w14:textId="77777777"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14:paraId="2701B58A" w14:textId="77777777" w:rsidR="0046297A" w:rsidRDefault="0046297A" w:rsidP="0046297A">
      <w:pPr>
        <w:pStyle w:val="Apara"/>
      </w:pPr>
      <w:r>
        <w:tab/>
        <w:t>(a)</w:t>
      </w:r>
      <w:r>
        <w:tab/>
        <w:t xml:space="preserve">give evidence; </w:t>
      </w:r>
    </w:p>
    <w:p w14:paraId="079E3E7C" w14:textId="77777777" w:rsidR="0046297A" w:rsidRDefault="0046297A" w:rsidP="0046297A">
      <w:pPr>
        <w:pStyle w:val="Apara"/>
      </w:pPr>
      <w:r>
        <w:tab/>
        <w:t>(b)</w:t>
      </w:r>
      <w:r>
        <w:tab/>
        <w:t>produce a stated document or other thing relevant to the inquiry.</w:t>
      </w:r>
    </w:p>
    <w:p w14:paraId="5CCFDC3C" w14:textId="77777777"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14:paraId="2D40C4B0" w14:textId="77777777"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14:paraId="28C65414" w14:textId="77777777" w:rsidR="0046297A" w:rsidRDefault="0046297A" w:rsidP="0046297A">
      <w:pPr>
        <w:pStyle w:val="AH5Sec"/>
      </w:pPr>
      <w:bookmarkStart w:id="353" w:name="_Toc137636195"/>
      <w:r w:rsidRPr="00A96432">
        <w:rPr>
          <w:rStyle w:val="CharSectNo"/>
        </w:rPr>
        <w:t>206</w:t>
      </w:r>
      <w:r>
        <w:tab/>
        <w:t>Arrest of offender for board hearing</w:t>
      </w:r>
      <w:bookmarkEnd w:id="353"/>
    </w:p>
    <w:p w14:paraId="5B944952" w14:textId="77777777" w:rsidR="0046297A" w:rsidRDefault="0046297A" w:rsidP="0046297A">
      <w:pPr>
        <w:pStyle w:val="Amain"/>
      </w:pPr>
      <w:r>
        <w:tab/>
        <w:t>(1)</w:t>
      </w:r>
      <w:r>
        <w:tab/>
        <w:t>This section applies if—</w:t>
      </w:r>
    </w:p>
    <w:p w14:paraId="62CDC89F" w14:textId="77777777" w:rsidR="0046297A" w:rsidRPr="00F00DD2" w:rsidRDefault="0046297A" w:rsidP="0046297A">
      <w:pPr>
        <w:pStyle w:val="Apara"/>
      </w:pPr>
      <w:r w:rsidRPr="00F00DD2">
        <w:tab/>
        <w:t>(a)</w:t>
      </w:r>
      <w:r w:rsidRPr="00F00DD2">
        <w:tab/>
        <w:t>an offender does not appear before the board at a hearing in accordance with—</w:t>
      </w:r>
    </w:p>
    <w:p w14:paraId="0B9662F1" w14:textId="77777777" w:rsidR="0046297A" w:rsidRPr="00F00DD2" w:rsidRDefault="0046297A" w:rsidP="0046297A">
      <w:pPr>
        <w:pStyle w:val="Asubpara"/>
      </w:pPr>
      <w:r w:rsidRPr="00F00DD2">
        <w:tab/>
        <w:t>(i)</w:t>
      </w:r>
      <w:r w:rsidRPr="00F00DD2">
        <w:tab/>
        <w:t>a notice under section 63 (Notice of inquiry—breach of intensive correction order obligations); or</w:t>
      </w:r>
    </w:p>
    <w:p w14:paraId="235E6F99" w14:textId="77777777" w:rsidR="0046297A" w:rsidRPr="00F00DD2" w:rsidRDefault="0046297A" w:rsidP="0046297A">
      <w:pPr>
        <w:pStyle w:val="Asubpara"/>
      </w:pPr>
      <w:r w:rsidRPr="00F00DD2">
        <w:tab/>
        <w:t>(ii)</w:t>
      </w:r>
      <w:r w:rsidRPr="00F00DD2">
        <w:tab/>
        <w:t>a notice under section 205 (1); or</w:t>
      </w:r>
    </w:p>
    <w:p w14:paraId="78EC1553" w14:textId="77777777" w:rsidR="0046297A" w:rsidRPr="00F00DD2" w:rsidRDefault="0046297A" w:rsidP="0046297A">
      <w:pPr>
        <w:pStyle w:val="Asubpara"/>
      </w:pPr>
      <w:r w:rsidRPr="00F00DD2">
        <w:tab/>
        <w:t>(iii)</w:t>
      </w:r>
      <w:r w:rsidRPr="00F00DD2">
        <w:tab/>
        <w:t>an agreement mentioned in section 205 (3); or</w:t>
      </w:r>
    </w:p>
    <w:p w14:paraId="13FAFBB4" w14:textId="77777777" w:rsidR="0046297A" w:rsidRDefault="0046297A" w:rsidP="0046297A">
      <w:pPr>
        <w:pStyle w:val="Apara"/>
      </w:pPr>
      <w:r>
        <w:tab/>
        <w:t>(b)</w:t>
      </w:r>
      <w:r>
        <w:tab/>
        <w:t>a judicial member of the board considers that—</w:t>
      </w:r>
    </w:p>
    <w:p w14:paraId="1E96E742" w14:textId="77777777" w:rsidR="0046297A" w:rsidRDefault="0046297A" w:rsidP="0046297A">
      <w:pPr>
        <w:pStyle w:val="Asubpara"/>
      </w:pPr>
      <w:r>
        <w:tab/>
        <w:t>(i)</w:t>
      </w:r>
      <w:r>
        <w:tab/>
        <w:t>an offender will not appear before the board as mentioned in paragraph (a); or</w:t>
      </w:r>
    </w:p>
    <w:p w14:paraId="1E3291AA" w14:textId="77777777" w:rsidR="0046297A" w:rsidRDefault="0046297A" w:rsidP="0046297A">
      <w:pPr>
        <w:pStyle w:val="Asubpara"/>
      </w:pPr>
      <w:r>
        <w:tab/>
        <w:t>(ii)</w:t>
      </w:r>
      <w:r>
        <w:tab/>
        <w:t>for any other reason, the offender must be arrested immediately and brought before the board for a hearing.</w:t>
      </w:r>
    </w:p>
    <w:p w14:paraId="150AF390" w14:textId="77777777" w:rsidR="0046297A" w:rsidRDefault="0046297A" w:rsidP="0046297A">
      <w:pPr>
        <w:pStyle w:val="Amain"/>
      </w:pPr>
      <w:r>
        <w:tab/>
        <w:t>(2)</w:t>
      </w:r>
      <w:r>
        <w:tab/>
        <w:t>A judicial member may issue a warrant for the offender to be arrested and brought before the board for the hearing.</w:t>
      </w:r>
    </w:p>
    <w:p w14:paraId="602E95C1" w14:textId="77777777" w:rsidR="00E61B58" w:rsidRPr="00C954BE" w:rsidRDefault="00E61B58" w:rsidP="00E61B58">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14:paraId="76340106" w14:textId="77777777" w:rsidR="0046297A" w:rsidRDefault="0046297A" w:rsidP="0046297A">
      <w:pPr>
        <w:pStyle w:val="Amain"/>
      </w:pPr>
      <w:r>
        <w:tab/>
        <w:t>(3)</w:t>
      </w:r>
      <w:r>
        <w:tab/>
        <w:t>The warrant must—</w:t>
      </w:r>
    </w:p>
    <w:p w14:paraId="4418434F" w14:textId="77777777" w:rsidR="0046297A" w:rsidRDefault="0046297A" w:rsidP="0046297A">
      <w:pPr>
        <w:pStyle w:val="Apara"/>
      </w:pPr>
      <w:r>
        <w:tab/>
        <w:t>(a)</w:t>
      </w:r>
      <w:r>
        <w:tab/>
        <w:t>be signed by the judicial member or the secretary of the board; and</w:t>
      </w:r>
    </w:p>
    <w:p w14:paraId="71DAF88D" w14:textId="77777777" w:rsidR="0046297A" w:rsidRDefault="0046297A" w:rsidP="0046297A">
      <w:pPr>
        <w:pStyle w:val="Apara"/>
      </w:pPr>
      <w:r>
        <w:lastRenderedPageBreak/>
        <w:tab/>
        <w:t>(b)</w:t>
      </w:r>
      <w:r>
        <w:tab/>
        <w:t>be directed to all police officers or a named police officer; and</w:t>
      </w:r>
    </w:p>
    <w:p w14:paraId="787E24AB" w14:textId="77777777" w:rsidR="0046297A" w:rsidRDefault="0046297A" w:rsidP="0046297A">
      <w:pPr>
        <w:pStyle w:val="Apara"/>
      </w:pPr>
      <w:r>
        <w:tab/>
        <w:t>(c)</w:t>
      </w:r>
      <w:r>
        <w:tab/>
        <w:t xml:space="preserve">order the offender’s </w:t>
      </w:r>
      <w:r>
        <w:rPr>
          <w:snapToGrid w:val="0"/>
        </w:rPr>
        <w:t>arrest</w:t>
      </w:r>
      <w:r>
        <w:t xml:space="preserve"> and bringing the offender before the board for the hearing</w:t>
      </w:r>
      <w:r w:rsidR="00201B41">
        <w:t>; and</w:t>
      </w:r>
    </w:p>
    <w:p w14:paraId="1A51A03F" w14:textId="77777777" w:rsidR="00C90D4F" w:rsidRPr="009937D8" w:rsidRDefault="00C90D4F" w:rsidP="001427A5">
      <w:pPr>
        <w:pStyle w:val="Apara"/>
      </w:pPr>
      <w:r w:rsidRPr="009937D8">
        <w:tab/>
        <w:t>(d)</w:t>
      </w:r>
      <w:r w:rsidRPr="009937D8">
        <w:tab/>
        <w:t>state an end date for the offender’s parole time credit under part 7.5A.</w:t>
      </w:r>
    </w:p>
    <w:p w14:paraId="487D488F" w14:textId="77777777" w:rsidR="0046297A" w:rsidRDefault="0046297A" w:rsidP="0046297A">
      <w:pPr>
        <w:pStyle w:val="Amain"/>
        <w:keepNext/>
      </w:pPr>
      <w:r>
        <w:tab/>
        <w:t>(4)</w:t>
      </w:r>
      <w:r>
        <w:tab/>
        <w:t>A police officer who arrests the offender under the warrant must, as soon as practicable, bring the offender before—</w:t>
      </w:r>
    </w:p>
    <w:p w14:paraId="09556E38" w14:textId="77777777" w:rsidR="0046297A" w:rsidRDefault="0046297A" w:rsidP="0046297A">
      <w:pPr>
        <w:pStyle w:val="Apara"/>
      </w:pPr>
      <w:r>
        <w:tab/>
        <w:t>(a)</w:t>
      </w:r>
      <w:r>
        <w:tab/>
        <w:t>the board</w:t>
      </w:r>
      <w:r>
        <w:rPr>
          <w:lang w:val="en-US"/>
        </w:rPr>
        <w:t>; or</w:t>
      </w:r>
    </w:p>
    <w:p w14:paraId="2D720CC6" w14:textId="77777777" w:rsidR="0046297A" w:rsidRDefault="0046297A" w:rsidP="0046297A">
      <w:pPr>
        <w:pStyle w:val="Apara"/>
      </w:pPr>
      <w:r>
        <w:tab/>
        <w:t>(b)</w:t>
      </w:r>
      <w:r>
        <w:tab/>
      </w:r>
      <w:r>
        <w:rPr>
          <w:lang w:val="en-US"/>
        </w:rPr>
        <w:t>if the board is not sitting—</w:t>
      </w:r>
      <w:r>
        <w:t>a magistrate.</w:t>
      </w:r>
    </w:p>
    <w:p w14:paraId="0B60C4C6" w14:textId="3A6C5F3C"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78" w:tooltip="A1992-8" w:history="1">
        <w:r w:rsidRPr="00782F83">
          <w:rPr>
            <w:rStyle w:val="charCitHyperlinkItal"/>
          </w:rPr>
          <w:t>Bail Act 1992</w:t>
        </w:r>
      </w:hyperlink>
      <w:r>
        <w:t>.</w:t>
      </w:r>
    </w:p>
    <w:p w14:paraId="1A69A64A" w14:textId="77777777" w:rsidR="0046297A" w:rsidRDefault="0046297A" w:rsidP="0046297A">
      <w:pPr>
        <w:pStyle w:val="AH5Sec"/>
      </w:pPr>
      <w:bookmarkStart w:id="354" w:name="_Toc137636196"/>
      <w:r w:rsidRPr="00A96432">
        <w:rPr>
          <w:rStyle w:val="CharSectNo"/>
        </w:rPr>
        <w:t>207</w:t>
      </w:r>
      <w:r>
        <w:tab/>
        <w:t>Appearance at board hearing by audiovisual or audio link</w:t>
      </w:r>
      <w:bookmarkEnd w:id="354"/>
    </w:p>
    <w:p w14:paraId="621D2DDC" w14:textId="7129BD0A"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79"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14:paraId="14754DFB" w14:textId="77777777" w:rsidR="0046297A" w:rsidRDefault="0046297A" w:rsidP="0046297A">
      <w:pPr>
        <w:pStyle w:val="Amain"/>
      </w:pPr>
      <w:r>
        <w:tab/>
        <w:t>(2)</w:t>
      </w:r>
      <w:r>
        <w:tab/>
        <w:t>A person may appear in the hearing, and take part or give evidence, in accordance with the direction, if the person—</w:t>
      </w:r>
    </w:p>
    <w:p w14:paraId="733D4FBA" w14:textId="77777777" w:rsidR="0046297A" w:rsidRDefault="0046297A" w:rsidP="0046297A">
      <w:pPr>
        <w:pStyle w:val="Apara"/>
      </w:pPr>
      <w:r>
        <w:tab/>
        <w:t>(a)</w:t>
      </w:r>
      <w:r>
        <w:tab/>
        <w:t>is required or entitled to appear personally, whether as a party or as a witness; or</w:t>
      </w:r>
    </w:p>
    <w:p w14:paraId="12287F98" w14:textId="77777777" w:rsidR="0046297A" w:rsidRDefault="0046297A" w:rsidP="0046297A">
      <w:pPr>
        <w:pStyle w:val="Apara"/>
      </w:pPr>
      <w:r>
        <w:tab/>
        <w:t>(b)</w:t>
      </w:r>
      <w:r>
        <w:tab/>
        <w:t>is entitled to appear for someone else.</w:t>
      </w:r>
    </w:p>
    <w:p w14:paraId="36B3A8C9" w14:textId="77777777" w:rsidR="0046297A" w:rsidRDefault="0046297A" w:rsidP="0046297A">
      <w:pPr>
        <w:pStyle w:val="Amain"/>
      </w:pPr>
      <w:r>
        <w:tab/>
        <w:t>(3)</w:t>
      </w:r>
      <w:r>
        <w:tab/>
        <w:t>A person who appears in the hearing under this section is taken to be before the board.</w:t>
      </w:r>
    </w:p>
    <w:p w14:paraId="255EF433" w14:textId="77777777" w:rsidR="0046297A" w:rsidRPr="00782F83" w:rsidRDefault="0046297A" w:rsidP="0046297A">
      <w:pPr>
        <w:pStyle w:val="AH5Sec"/>
        <w:rPr>
          <w:rFonts w:cs="Arial"/>
        </w:rPr>
      </w:pPr>
      <w:bookmarkStart w:id="355" w:name="_Toc137636197"/>
      <w:r w:rsidRPr="00A96432">
        <w:rPr>
          <w:rStyle w:val="CharSectNo"/>
        </w:rPr>
        <w:lastRenderedPageBreak/>
        <w:t>208</w:t>
      </w:r>
      <w:r w:rsidRPr="00782F83">
        <w:rPr>
          <w:rFonts w:cs="Arial"/>
        </w:rPr>
        <w:tab/>
        <w:t xml:space="preserve">Evidence at </w:t>
      </w:r>
      <w:r>
        <w:t>board</w:t>
      </w:r>
      <w:r w:rsidRPr="00782F83">
        <w:rPr>
          <w:rFonts w:cs="Arial"/>
        </w:rPr>
        <w:t xml:space="preserve"> hearings etc</w:t>
      </w:r>
      <w:bookmarkEnd w:id="355"/>
    </w:p>
    <w:p w14:paraId="46CAFF73" w14:textId="77777777"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14:paraId="74B6BE15" w14:textId="77777777" w:rsidR="0046297A" w:rsidRDefault="0046297A" w:rsidP="0046297A">
      <w:pPr>
        <w:pStyle w:val="Apara"/>
        <w:keepNext/>
      </w:pPr>
      <w:r>
        <w:tab/>
        <w:t>(a)</w:t>
      </w:r>
      <w:r>
        <w:tab/>
        <w:t xml:space="preserve">give evidence; </w:t>
      </w:r>
    </w:p>
    <w:p w14:paraId="21A72DA2" w14:textId="77777777" w:rsidR="0046297A" w:rsidRDefault="0046297A" w:rsidP="0046297A">
      <w:pPr>
        <w:pStyle w:val="Apara"/>
        <w:keepNext/>
      </w:pPr>
      <w:r>
        <w:tab/>
        <w:t>(b)</w:t>
      </w:r>
      <w:r>
        <w:tab/>
        <w:t>produce a stated document or other thing relevant to the inquiry.</w:t>
      </w:r>
    </w:p>
    <w:p w14:paraId="258E5906" w14:textId="77777777"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14:paraId="60FA055B" w14:textId="77777777"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14:paraId="72AC6D84" w14:textId="77777777"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14:paraId="5BF24BA6" w14:textId="77777777" w:rsidR="0046297A" w:rsidRDefault="0046297A" w:rsidP="0046297A">
      <w:pPr>
        <w:pStyle w:val="Apara"/>
      </w:pPr>
      <w:r>
        <w:tab/>
        <w:t>(a)</w:t>
      </w:r>
      <w:r>
        <w:tab/>
        <w:t>take an oath;</w:t>
      </w:r>
    </w:p>
    <w:p w14:paraId="794D1251" w14:textId="77777777" w:rsidR="0046297A" w:rsidRDefault="0046297A" w:rsidP="0046297A">
      <w:pPr>
        <w:pStyle w:val="Apara"/>
      </w:pPr>
      <w:r>
        <w:tab/>
        <w:t>(b)</w:t>
      </w:r>
      <w:r>
        <w:tab/>
        <w:t>answer a question relevant to the inquiry;</w:t>
      </w:r>
    </w:p>
    <w:p w14:paraId="1CC4A6AA" w14:textId="77777777" w:rsidR="0046297A" w:rsidRDefault="0046297A" w:rsidP="0046297A">
      <w:pPr>
        <w:pStyle w:val="Apara"/>
      </w:pPr>
      <w:r>
        <w:tab/>
        <w:t>(c)</w:t>
      </w:r>
      <w:r>
        <w:tab/>
        <w:t>produce a document or other thing relevant to the inquiry.</w:t>
      </w:r>
    </w:p>
    <w:p w14:paraId="3F3A7756" w14:textId="77777777"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14:paraId="41010532" w14:textId="4417E5CC" w:rsidR="0046297A" w:rsidRDefault="0046297A" w:rsidP="0046297A">
      <w:pPr>
        <w:pStyle w:val="aNote"/>
        <w:keepNext/>
      </w:pPr>
      <w:r>
        <w:rPr>
          <w:rStyle w:val="charItals"/>
        </w:rPr>
        <w:t>Note 1</w:t>
      </w:r>
      <w:r>
        <w:rPr>
          <w:rStyle w:val="charItals"/>
        </w:rPr>
        <w:tab/>
      </w:r>
      <w:r>
        <w:t xml:space="preserve">The </w:t>
      </w:r>
      <w:hyperlink r:id="rId180" w:tooltip="A2001-14" w:history="1">
        <w:r w:rsidRPr="00782F83">
          <w:rPr>
            <w:rStyle w:val="charCitHyperlinkAbbrev"/>
          </w:rPr>
          <w:t>Legislation Act</w:t>
        </w:r>
      </w:hyperlink>
      <w:r>
        <w:t>, s 170 and s 171 deal with the application of the privilege against self-incrimination and client legal privilege.</w:t>
      </w:r>
    </w:p>
    <w:p w14:paraId="5F3118AB" w14:textId="64396A97"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81" w:tooltip="A2001-14" w:history="1">
        <w:r w:rsidRPr="00782F83">
          <w:rPr>
            <w:rStyle w:val="charCitHyperlinkAbbrev"/>
          </w:rPr>
          <w:t>Legislation Act</w:t>
        </w:r>
      </w:hyperlink>
      <w:r>
        <w:rPr>
          <w:iCs/>
        </w:rPr>
        <w:t>, dict, pt 1).</w:t>
      </w:r>
    </w:p>
    <w:p w14:paraId="798C393A" w14:textId="77777777" w:rsidR="0046297A" w:rsidRDefault="0046297A" w:rsidP="0046297A">
      <w:pPr>
        <w:pStyle w:val="AH5Sec"/>
      </w:pPr>
      <w:bookmarkStart w:id="356" w:name="_Toc137636198"/>
      <w:r w:rsidRPr="00A96432">
        <w:rPr>
          <w:rStyle w:val="CharSectNo"/>
        </w:rPr>
        <w:lastRenderedPageBreak/>
        <w:t>209</w:t>
      </w:r>
      <w:r>
        <w:tab/>
        <w:t>Offender’s rights at board hearing</w:t>
      </w:r>
      <w:bookmarkEnd w:id="356"/>
    </w:p>
    <w:p w14:paraId="137C4F7F" w14:textId="77777777" w:rsidR="0046297A" w:rsidRDefault="0046297A" w:rsidP="0046297A">
      <w:pPr>
        <w:pStyle w:val="Amainreturn"/>
        <w:keepNext/>
      </w:pPr>
      <w:r>
        <w:t>At a hearing for an inquiry in relation to an offender, the offender—</w:t>
      </w:r>
    </w:p>
    <w:p w14:paraId="2302847E" w14:textId="77777777" w:rsidR="0046297A" w:rsidRDefault="0046297A" w:rsidP="0046297A">
      <w:pPr>
        <w:pStyle w:val="Apara"/>
      </w:pPr>
      <w:r>
        <w:tab/>
        <w:t>(a)</w:t>
      </w:r>
      <w:r>
        <w:tab/>
        <w:t>may be represented by a lawyer or, with the board’s consent, by anyone else; and</w:t>
      </w:r>
    </w:p>
    <w:p w14:paraId="32A1A8F2" w14:textId="77777777" w:rsidR="0046297A" w:rsidRDefault="0046297A" w:rsidP="0046297A">
      <w:pPr>
        <w:pStyle w:val="Apara"/>
      </w:pPr>
      <w:r>
        <w:tab/>
        <w:t>(b)</w:t>
      </w:r>
      <w:r>
        <w:tab/>
        <w:t>may make submissions to the board about matters relevant to the inquiry; and</w:t>
      </w:r>
    </w:p>
    <w:p w14:paraId="7EDB1737" w14:textId="77777777" w:rsidR="0046297A" w:rsidRDefault="0046297A" w:rsidP="0046297A">
      <w:pPr>
        <w:pStyle w:val="Apara"/>
      </w:pPr>
      <w:r>
        <w:tab/>
        <w:t>(c)</w:t>
      </w:r>
      <w:r>
        <w:tab/>
        <w:t>may produce documents and exhibits to the board; and</w:t>
      </w:r>
    </w:p>
    <w:p w14:paraId="361687E0" w14:textId="77777777" w:rsidR="0046297A" w:rsidRDefault="0046297A" w:rsidP="0046297A">
      <w:pPr>
        <w:pStyle w:val="Apara"/>
      </w:pPr>
      <w:r>
        <w:tab/>
        <w:t>(d)</w:t>
      </w:r>
      <w:r>
        <w:tab/>
        <w:t>may give evidence on oath; and</w:t>
      </w:r>
    </w:p>
    <w:p w14:paraId="19676F9F" w14:textId="77777777" w:rsidR="0046297A" w:rsidRDefault="0046297A" w:rsidP="0046297A">
      <w:pPr>
        <w:pStyle w:val="Apara"/>
      </w:pPr>
      <w:r>
        <w:tab/>
        <w:t>(e)</w:t>
      </w:r>
      <w:r>
        <w:tab/>
        <w:t>may otherwise present evidence, orally or in writing, to the board, and address the board, on matters relevant to the inquiry.</w:t>
      </w:r>
    </w:p>
    <w:p w14:paraId="3031F909" w14:textId="77777777" w:rsidR="0046297A" w:rsidRPr="00782F83" w:rsidRDefault="0046297A" w:rsidP="0046297A">
      <w:pPr>
        <w:pStyle w:val="AH5Sec"/>
        <w:rPr>
          <w:rFonts w:cs="Arial"/>
        </w:rPr>
      </w:pPr>
      <w:bookmarkStart w:id="357" w:name="_Toc137636199"/>
      <w:r w:rsidRPr="00A96432">
        <w:rPr>
          <w:rStyle w:val="CharSectNo"/>
        </w:rPr>
        <w:t>210</w:t>
      </w:r>
      <w:r w:rsidRPr="00782F83">
        <w:rPr>
          <w:rFonts w:cs="Arial"/>
        </w:rPr>
        <w:tab/>
        <w:t xml:space="preserve">Custody of offender during </w:t>
      </w:r>
      <w:r>
        <w:t>board</w:t>
      </w:r>
      <w:r w:rsidRPr="00782F83">
        <w:rPr>
          <w:rFonts w:cs="Arial"/>
        </w:rPr>
        <w:t xml:space="preserve"> hearing adjournment</w:t>
      </w:r>
      <w:bookmarkEnd w:id="357"/>
    </w:p>
    <w:p w14:paraId="082B92AF" w14:textId="77777777" w:rsidR="0046297A" w:rsidRDefault="0046297A" w:rsidP="0046297A">
      <w:pPr>
        <w:pStyle w:val="Amain"/>
      </w:pPr>
      <w:r>
        <w:tab/>
        <w:t>(1)</w:t>
      </w:r>
      <w:r>
        <w:tab/>
        <w:t>This section applies if the board adjourns a hearing for an inquiry in relation to an offender.</w:t>
      </w:r>
    </w:p>
    <w:p w14:paraId="0AA6F0D6" w14:textId="77777777" w:rsidR="0046297A" w:rsidRDefault="0046297A" w:rsidP="0046297A">
      <w:pPr>
        <w:pStyle w:val="Amain"/>
        <w:keepNext/>
      </w:pPr>
      <w:r>
        <w:tab/>
        <w:t>(2)</w:t>
      </w:r>
      <w:r>
        <w:tab/>
        <w:t>The board may order that the offender be remanded in custody during the adjournment.</w:t>
      </w:r>
    </w:p>
    <w:p w14:paraId="4171EA21" w14:textId="77777777" w:rsidR="0046297A" w:rsidRDefault="0046297A" w:rsidP="0046297A">
      <w:pPr>
        <w:pStyle w:val="aNote"/>
      </w:pPr>
      <w:r w:rsidRPr="00782F83">
        <w:rPr>
          <w:rStyle w:val="charItals"/>
        </w:rPr>
        <w:t>Note</w:t>
      </w:r>
      <w:r w:rsidRPr="00782F83">
        <w:rPr>
          <w:rStyle w:val="charItals"/>
        </w:rPr>
        <w:tab/>
      </w:r>
      <w:r>
        <w:t>Pt 3.2 (Remand) applies in relation to the order for remand.</w:t>
      </w:r>
    </w:p>
    <w:p w14:paraId="4A2FCA28" w14:textId="77777777" w:rsidR="0046297A" w:rsidRDefault="0046297A" w:rsidP="0046297A">
      <w:pPr>
        <w:pStyle w:val="Amain"/>
      </w:pPr>
      <w:r>
        <w:tab/>
        <w:t>(3)</w:t>
      </w:r>
      <w:r>
        <w:tab/>
        <w:t>However, the board may order the remand of the offender—</w:t>
      </w:r>
    </w:p>
    <w:p w14:paraId="266B3607" w14:textId="77777777" w:rsidR="002D56FB" w:rsidRPr="00C954BE" w:rsidRDefault="002D56FB" w:rsidP="002D56FB">
      <w:pPr>
        <w:pStyle w:val="Apara"/>
      </w:pPr>
      <w:r w:rsidRPr="00C954BE">
        <w:tab/>
        <w:t>(a)</w:t>
      </w:r>
      <w:r w:rsidRPr="00C954BE">
        <w:tab/>
        <w:t>for a period not longer than is reasonably necessary, and in any event not longer than 8 days for each adjournment, having regard to—</w:t>
      </w:r>
    </w:p>
    <w:p w14:paraId="7A0467AE" w14:textId="77777777" w:rsidR="002D56FB" w:rsidRPr="00C954BE" w:rsidRDefault="002D56FB" w:rsidP="002D56FB">
      <w:pPr>
        <w:pStyle w:val="Asubpara"/>
      </w:pPr>
      <w:r w:rsidRPr="00C954BE">
        <w:tab/>
        <w:t>(i)</w:t>
      </w:r>
      <w:r w:rsidRPr="00C954BE">
        <w:tab/>
        <w:t>the purpose of the adjournment; and</w:t>
      </w:r>
    </w:p>
    <w:p w14:paraId="160A86CF" w14:textId="77777777" w:rsidR="002D56FB" w:rsidRPr="00C954BE" w:rsidRDefault="002D56FB" w:rsidP="002D56FB">
      <w:pPr>
        <w:pStyle w:val="Asubpara"/>
      </w:pPr>
      <w:r w:rsidRPr="00C954BE">
        <w:tab/>
        <w:t>(ii)</w:t>
      </w:r>
      <w:r w:rsidRPr="00C954BE">
        <w:tab/>
        <w:t>the personal circumstances of the offender; and</w:t>
      </w:r>
    </w:p>
    <w:p w14:paraId="2CE26BC6" w14:textId="77777777" w:rsidR="002D56FB" w:rsidRPr="00C954BE" w:rsidRDefault="002D56FB" w:rsidP="002D56FB">
      <w:pPr>
        <w:pStyle w:val="Asubpara"/>
      </w:pPr>
      <w:r w:rsidRPr="00C954BE">
        <w:tab/>
        <w:t>(iii)</w:t>
      </w:r>
      <w:r w:rsidRPr="00C954BE">
        <w:tab/>
        <w:t>the interests of justice; and</w:t>
      </w:r>
    </w:p>
    <w:p w14:paraId="054D43BB" w14:textId="77777777" w:rsidR="0046297A" w:rsidRDefault="0046297A" w:rsidP="0046297A">
      <w:pPr>
        <w:pStyle w:val="Apara"/>
      </w:pPr>
      <w:r>
        <w:tab/>
        <w:t>(b)</w:t>
      </w:r>
      <w:r>
        <w:tab/>
        <w:t>only twice for the same inquiry; and</w:t>
      </w:r>
    </w:p>
    <w:p w14:paraId="002C0446" w14:textId="77777777" w:rsidR="0046297A" w:rsidRDefault="0046297A" w:rsidP="00F436F4">
      <w:pPr>
        <w:pStyle w:val="Apara"/>
        <w:keepLines/>
      </w:pPr>
      <w:r>
        <w:lastRenderedPageBreak/>
        <w:tab/>
        <w:t>(c)</w:t>
      </w:r>
      <w:r>
        <w:tab/>
        <w:t>if the offender has previously been remanded in custody in relation to the same inquiry—only if the hearing was adjourned on the second occasion because of circumstances beyond the board’s control.</w:t>
      </w:r>
    </w:p>
    <w:p w14:paraId="33ACB2C5" w14:textId="77777777"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14:paraId="0352F209" w14:textId="68F5425F"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82" w:tooltip="A1992-8" w:history="1">
        <w:r w:rsidRPr="00782F83">
          <w:rPr>
            <w:rStyle w:val="charCitHyperlinkItal"/>
          </w:rPr>
          <w:t>Bail Act 1992</w:t>
        </w:r>
      </w:hyperlink>
      <w:r>
        <w:t>.</w:t>
      </w:r>
    </w:p>
    <w:p w14:paraId="201BE331" w14:textId="77777777" w:rsidR="002D56FB" w:rsidRPr="00C954BE" w:rsidRDefault="002D56FB" w:rsidP="002D56FB">
      <w:pPr>
        <w:pStyle w:val="Amain"/>
      </w:pPr>
      <w:r w:rsidRPr="00C954BE">
        <w:tab/>
        <w:t>(5)</w:t>
      </w:r>
      <w:r w:rsidRPr="00C954BE">
        <w:tab/>
        <w:t>If the offender is not in custody, the board may also issue a warrant for the offender to be arrested and placed in the director-general’s custody.</w:t>
      </w:r>
    </w:p>
    <w:p w14:paraId="68E790D0" w14:textId="77777777" w:rsidR="002D56FB" w:rsidRPr="00C954BE" w:rsidRDefault="002D56FB" w:rsidP="002D56FB">
      <w:pPr>
        <w:pStyle w:val="Amain"/>
      </w:pPr>
      <w:r w:rsidRPr="00C954BE">
        <w:tab/>
        <w:t>(6)</w:t>
      </w:r>
      <w:r w:rsidRPr="00C954BE">
        <w:tab/>
        <w:t>The warrant must—</w:t>
      </w:r>
    </w:p>
    <w:p w14:paraId="16AB6D62" w14:textId="77777777" w:rsidR="002D56FB" w:rsidRPr="00C954BE" w:rsidRDefault="002D56FB" w:rsidP="002D56FB">
      <w:pPr>
        <w:pStyle w:val="Apara"/>
      </w:pPr>
      <w:r w:rsidRPr="00C954BE">
        <w:tab/>
        <w:t>(a)</w:t>
      </w:r>
      <w:r w:rsidRPr="00C954BE">
        <w:tab/>
        <w:t>be in writing signed by the judicial member or the secretary of the board; and</w:t>
      </w:r>
    </w:p>
    <w:p w14:paraId="498FF8B5" w14:textId="77777777" w:rsidR="002D56FB" w:rsidRPr="00C954BE" w:rsidRDefault="002D56FB" w:rsidP="002D56FB">
      <w:pPr>
        <w:pStyle w:val="Apara"/>
      </w:pPr>
      <w:r w:rsidRPr="00C954BE">
        <w:tab/>
        <w:t>(b)</w:t>
      </w:r>
      <w:r w:rsidRPr="00C954BE">
        <w:tab/>
        <w:t>be directed to all police officers or a named police officer; and</w:t>
      </w:r>
    </w:p>
    <w:p w14:paraId="334502C2" w14:textId="77777777" w:rsidR="002D56FB" w:rsidRPr="00C954BE" w:rsidRDefault="002D56FB" w:rsidP="002D56FB">
      <w:pPr>
        <w:pStyle w:val="Apara"/>
      </w:pPr>
      <w:r w:rsidRPr="00C954BE">
        <w:tab/>
        <w:t>(c)</w:t>
      </w:r>
      <w:r w:rsidRPr="00C954BE">
        <w:tab/>
        <w:t>order the arrest of the offender.</w:t>
      </w:r>
    </w:p>
    <w:p w14:paraId="79879F7E" w14:textId="77777777" w:rsidR="002D56FB" w:rsidRPr="00C954BE" w:rsidRDefault="002D56FB" w:rsidP="002D56FB">
      <w:pPr>
        <w:pStyle w:val="Amain"/>
      </w:pPr>
      <w:r w:rsidRPr="00C954BE">
        <w:tab/>
        <w:t>(7)</w:t>
      </w:r>
      <w:r w:rsidRPr="00C954BE">
        <w:tab/>
        <w:t>A police officer who arrests the offender under the warrant must notify the board of the arrest as soon as practicable (but within 12 hours) after the arrest.</w:t>
      </w:r>
    </w:p>
    <w:p w14:paraId="62FEAEDD" w14:textId="77777777" w:rsidR="0046297A" w:rsidRPr="00782F83" w:rsidRDefault="0046297A" w:rsidP="0046297A">
      <w:pPr>
        <w:pStyle w:val="AH5Sec"/>
        <w:rPr>
          <w:rFonts w:cs="Arial"/>
        </w:rPr>
      </w:pPr>
      <w:bookmarkStart w:id="358" w:name="_Toc137636200"/>
      <w:r w:rsidRPr="00A96432">
        <w:rPr>
          <w:rStyle w:val="CharSectNo"/>
        </w:rPr>
        <w:t>211</w:t>
      </w:r>
      <w:r w:rsidRPr="00782F83">
        <w:rPr>
          <w:rFonts w:cs="Arial"/>
        </w:rPr>
        <w:tab/>
        <w:t>Record of board hearings</w:t>
      </w:r>
      <w:bookmarkEnd w:id="358"/>
    </w:p>
    <w:p w14:paraId="5F874B7F" w14:textId="77777777" w:rsidR="0046297A" w:rsidRDefault="0046297A" w:rsidP="0046297A">
      <w:pPr>
        <w:pStyle w:val="Amain"/>
      </w:pPr>
      <w:r>
        <w:tab/>
        <w:t>(1)</w:t>
      </w:r>
      <w:r>
        <w:tab/>
        <w:t>The director</w:t>
      </w:r>
      <w:r>
        <w:noBreakHyphen/>
        <w:t>general must ensure that a sound or audiovisual record is made of each hearing for an inquiry in relation to an offender.</w:t>
      </w:r>
    </w:p>
    <w:p w14:paraId="64682099" w14:textId="77777777" w:rsidR="0046297A" w:rsidRDefault="0046297A" w:rsidP="00F436F4">
      <w:pPr>
        <w:pStyle w:val="Amain"/>
        <w:keepNext/>
      </w:pPr>
      <w:r>
        <w:lastRenderedPageBreak/>
        <w:tab/>
        <w:t>(2)</w:t>
      </w:r>
      <w:r>
        <w:tab/>
        <w:t xml:space="preserve">Subject to section 192 (Confidentiality of board </w:t>
      </w:r>
      <w:r w:rsidR="002D56FB" w:rsidRPr="00C954BE">
        <w:rPr>
          <w:color w:val="000000"/>
        </w:rPr>
        <w:t>information</w:t>
      </w:r>
      <w:r>
        <w:t>), the board must ensure that a copy of the record is available for access by an eligible person.</w:t>
      </w:r>
    </w:p>
    <w:p w14:paraId="09B78924" w14:textId="77777777" w:rsidR="0046297A" w:rsidRDefault="0046297A" w:rsidP="00F436F4">
      <w:pPr>
        <w:pStyle w:val="aExamHdgss"/>
      </w:pPr>
      <w:r>
        <w:t>Example of available for access</w:t>
      </w:r>
    </w:p>
    <w:p w14:paraId="6114F1B5" w14:textId="77777777" w:rsidR="0046297A" w:rsidRDefault="0046297A" w:rsidP="00F436F4">
      <w:pPr>
        <w:pStyle w:val="aExamss"/>
        <w:keepNext/>
      </w:pPr>
      <w:r>
        <w:t>providing for the person to be given, or to be able to buy, a copy of the record or a transcript made from the record</w:t>
      </w:r>
    </w:p>
    <w:p w14:paraId="7B899F77" w14:textId="77777777" w:rsidR="0046297A" w:rsidRDefault="0046297A" w:rsidP="00F436F4">
      <w:pPr>
        <w:pStyle w:val="aNote"/>
        <w:keepNext/>
      </w:pPr>
      <w:r w:rsidRPr="00782F83">
        <w:rPr>
          <w:rStyle w:val="charItals"/>
        </w:rPr>
        <w:t xml:space="preserve">Note </w:t>
      </w:r>
      <w:r w:rsidR="00D140A2">
        <w:rPr>
          <w:rStyle w:val="charItals"/>
        </w:rPr>
        <w:t>1</w:t>
      </w:r>
      <w:r w:rsidRPr="00782F83">
        <w:rPr>
          <w:rStyle w:val="charItals"/>
        </w:rPr>
        <w:tab/>
      </w:r>
      <w:r>
        <w:t>A fee may be determined under s 323 for this section.</w:t>
      </w:r>
    </w:p>
    <w:p w14:paraId="69B79BF4" w14:textId="77777777"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14:paraId="43E6C611" w14:textId="77777777" w:rsidR="0046297A" w:rsidRDefault="0046297A" w:rsidP="0046297A">
      <w:pPr>
        <w:pStyle w:val="Amain"/>
        <w:keepNext/>
      </w:pPr>
      <w:r>
        <w:tab/>
        <w:t>(3)</w:t>
      </w:r>
      <w:r>
        <w:tab/>
        <w:t>In this section:</w:t>
      </w:r>
    </w:p>
    <w:p w14:paraId="07495FA2" w14:textId="77777777" w:rsidR="0046297A" w:rsidRDefault="0046297A" w:rsidP="0046297A">
      <w:pPr>
        <w:pStyle w:val="aDef"/>
        <w:keepNext/>
      </w:pPr>
      <w:r w:rsidRPr="00782F83">
        <w:rPr>
          <w:rStyle w:val="charBoldItals"/>
        </w:rPr>
        <w:t>eligible person</w:t>
      </w:r>
      <w:r>
        <w:t xml:space="preserve"> means—</w:t>
      </w:r>
    </w:p>
    <w:p w14:paraId="24E67B15" w14:textId="77777777" w:rsidR="0046297A" w:rsidRDefault="0046297A" w:rsidP="0046297A">
      <w:pPr>
        <w:pStyle w:val="aDefpara"/>
      </w:pPr>
      <w:r>
        <w:tab/>
        <w:t>(a)</w:t>
      </w:r>
      <w:r>
        <w:tab/>
        <w:t>the director</w:t>
      </w:r>
      <w:r>
        <w:noBreakHyphen/>
        <w:t>general; or</w:t>
      </w:r>
    </w:p>
    <w:p w14:paraId="390C9511" w14:textId="77777777" w:rsidR="0046297A" w:rsidRDefault="0046297A" w:rsidP="0046297A">
      <w:pPr>
        <w:pStyle w:val="aDefpara"/>
      </w:pPr>
      <w:r>
        <w:tab/>
        <w:t>(b)</w:t>
      </w:r>
      <w:r>
        <w:tab/>
        <w:t>the director of public prosecutions; or</w:t>
      </w:r>
    </w:p>
    <w:p w14:paraId="32BF8F1C" w14:textId="77777777" w:rsidR="0046297A" w:rsidRDefault="0046297A" w:rsidP="0046297A">
      <w:pPr>
        <w:pStyle w:val="aDefpara"/>
      </w:pPr>
      <w:r>
        <w:tab/>
        <w:t>(c)</w:t>
      </w:r>
      <w:r>
        <w:tab/>
        <w:t>the offender; or</w:t>
      </w:r>
    </w:p>
    <w:p w14:paraId="79E1E828" w14:textId="77777777" w:rsidR="0046297A" w:rsidRDefault="0046297A" w:rsidP="0046297A">
      <w:pPr>
        <w:pStyle w:val="aDefpara"/>
      </w:pPr>
      <w:r>
        <w:tab/>
        <w:t>(d)</w:t>
      </w:r>
      <w:r>
        <w:tab/>
        <w:t>a lawyer representing the offender; or</w:t>
      </w:r>
    </w:p>
    <w:p w14:paraId="6A942F34" w14:textId="77777777" w:rsidR="0046297A" w:rsidRDefault="0046297A" w:rsidP="0046297A">
      <w:pPr>
        <w:pStyle w:val="aDefpara"/>
        <w:keepNext/>
      </w:pPr>
      <w:r>
        <w:tab/>
        <w:t>(e)</w:t>
      </w:r>
      <w:r>
        <w:tab/>
        <w:t>someone else representing the offender with the board’s consent.</w:t>
      </w:r>
    </w:p>
    <w:p w14:paraId="51E3D4A7" w14:textId="361209BC"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83" w:tooltip="A2011-12" w:history="1">
        <w:r w:rsidRPr="00782F83">
          <w:rPr>
            <w:rStyle w:val="charCitHyperlinkItal"/>
          </w:rPr>
          <w:t>Evidence Act 2011</w:t>
        </w:r>
      </w:hyperlink>
      <w:r w:rsidRPr="00171361">
        <w:rPr>
          <w:iCs/>
        </w:rPr>
        <w:t xml:space="preserve">, </w:t>
      </w:r>
      <w:r w:rsidRPr="00171361">
        <w:t>s 157.</w:t>
      </w:r>
    </w:p>
    <w:p w14:paraId="2C61E0B0" w14:textId="77777777" w:rsidR="0046297A" w:rsidRDefault="0046297A" w:rsidP="0046297A">
      <w:pPr>
        <w:pStyle w:val="AH5Sec"/>
        <w:rPr>
          <w:snapToGrid w:val="0"/>
        </w:rPr>
      </w:pPr>
      <w:bookmarkStart w:id="359" w:name="_Toc137636201"/>
      <w:r w:rsidRPr="00A96432">
        <w:rPr>
          <w:rStyle w:val="CharSectNo"/>
        </w:rPr>
        <w:t>212</w:t>
      </w:r>
      <w:r>
        <w:rPr>
          <w:snapToGrid w:val="0"/>
        </w:rPr>
        <w:tab/>
        <w:t>Protection of witnesses etc at board hearings</w:t>
      </w:r>
      <w:bookmarkEnd w:id="359"/>
    </w:p>
    <w:p w14:paraId="41F5877F" w14:textId="77777777"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14:paraId="035BD886" w14:textId="77777777"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14:paraId="758E47CC" w14:textId="77777777" w:rsidR="0046297A" w:rsidRDefault="0046297A" w:rsidP="0046297A">
      <w:pPr>
        <w:pStyle w:val="PageBreak"/>
      </w:pPr>
      <w:r>
        <w:br w:type="page"/>
      </w:r>
    </w:p>
    <w:p w14:paraId="6E654302" w14:textId="77777777" w:rsidR="0046297A" w:rsidRPr="00A96432" w:rsidRDefault="0046297A" w:rsidP="0046297A">
      <w:pPr>
        <w:pStyle w:val="AH1Chapter"/>
      </w:pPr>
      <w:bookmarkStart w:id="360" w:name="_Toc137636202"/>
      <w:r w:rsidRPr="00A96432">
        <w:rPr>
          <w:rStyle w:val="CharChapNo"/>
        </w:rPr>
        <w:lastRenderedPageBreak/>
        <w:t>Chapter 10</w:t>
      </w:r>
      <w:r>
        <w:tab/>
      </w:r>
      <w:r w:rsidRPr="00A96432">
        <w:rPr>
          <w:rStyle w:val="CharChapText"/>
        </w:rPr>
        <w:t>Victim and offender information</w:t>
      </w:r>
      <w:bookmarkEnd w:id="360"/>
    </w:p>
    <w:p w14:paraId="3DC8A521" w14:textId="77777777" w:rsidR="0046297A" w:rsidRDefault="0046297A" w:rsidP="0046297A">
      <w:pPr>
        <w:pStyle w:val="Placeholder"/>
      </w:pPr>
      <w:r>
        <w:rPr>
          <w:rStyle w:val="CharPartNo"/>
        </w:rPr>
        <w:t xml:space="preserve">  </w:t>
      </w:r>
      <w:r>
        <w:rPr>
          <w:rStyle w:val="CharPartText"/>
        </w:rPr>
        <w:t xml:space="preserve">  </w:t>
      </w:r>
    </w:p>
    <w:p w14:paraId="5573B123" w14:textId="77777777" w:rsidR="0046297A" w:rsidRDefault="0046297A" w:rsidP="0046297A">
      <w:pPr>
        <w:pStyle w:val="AH5Sec"/>
      </w:pPr>
      <w:bookmarkStart w:id="361" w:name="_Toc137636203"/>
      <w:r w:rsidRPr="00A96432">
        <w:rPr>
          <w:rStyle w:val="CharSectNo"/>
        </w:rPr>
        <w:t>213</w:t>
      </w:r>
      <w:r>
        <w:tab/>
        <w:t xml:space="preserve">Meaning of </w:t>
      </w:r>
      <w:r w:rsidRPr="00782F83">
        <w:rPr>
          <w:rStyle w:val="charItals"/>
        </w:rPr>
        <w:t>registered victim</w:t>
      </w:r>
      <w:bookmarkEnd w:id="361"/>
    </w:p>
    <w:p w14:paraId="525F76DD" w14:textId="77777777" w:rsidR="0046297A" w:rsidRDefault="0046297A" w:rsidP="0046297A">
      <w:pPr>
        <w:pStyle w:val="Amainreturn"/>
        <w:keepNext/>
      </w:pPr>
      <w:r>
        <w:t>In this Act:</w:t>
      </w:r>
    </w:p>
    <w:p w14:paraId="335FCC62" w14:textId="77777777" w:rsidR="0046297A" w:rsidRPr="00782F83" w:rsidRDefault="0046297A" w:rsidP="0046297A">
      <w:pPr>
        <w:pStyle w:val="aDef"/>
      </w:pPr>
      <w:r w:rsidRPr="00782F83">
        <w:rPr>
          <w:rStyle w:val="charBoldItals"/>
        </w:rPr>
        <w:t>registered victim—</w:t>
      </w:r>
    </w:p>
    <w:p w14:paraId="7D30AC1B" w14:textId="77777777"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14:paraId="4F478636" w14:textId="77777777" w:rsidR="0046297A" w:rsidRDefault="0046297A" w:rsidP="0046297A">
      <w:pPr>
        <w:pStyle w:val="aDefpara"/>
      </w:pPr>
      <w:r>
        <w:tab/>
        <w:t>(b)</w:t>
      </w:r>
      <w:r>
        <w:tab/>
        <w:t>in relation to an offence by a young offender—means a victim of the young offender about whom information is entered in the register kept under section 215A.</w:t>
      </w:r>
    </w:p>
    <w:p w14:paraId="05F4AFF2" w14:textId="77777777" w:rsidR="0046297A" w:rsidRPr="00782F83" w:rsidRDefault="0046297A" w:rsidP="0046297A">
      <w:pPr>
        <w:pStyle w:val="AH5Sec"/>
        <w:rPr>
          <w:rStyle w:val="charItals"/>
        </w:rPr>
      </w:pPr>
      <w:bookmarkStart w:id="362" w:name="_Toc137636204"/>
      <w:r w:rsidRPr="00A96432">
        <w:rPr>
          <w:rStyle w:val="CharSectNo"/>
        </w:rPr>
        <w:t>214</w:t>
      </w:r>
      <w:r>
        <w:rPr>
          <w:iCs/>
        </w:rPr>
        <w:tab/>
      </w:r>
      <w:r>
        <w:t xml:space="preserve">Meaning of </w:t>
      </w:r>
      <w:r w:rsidRPr="00782F83">
        <w:rPr>
          <w:rStyle w:val="charItals"/>
        </w:rPr>
        <w:t>victim</w:t>
      </w:r>
      <w:bookmarkEnd w:id="362"/>
    </w:p>
    <w:p w14:paraId="170E80BA" w14:textId="77777777"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14:paraId="226D20AF" w14:textId="77777777"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14:paraId="4F8BAD7E" w14:textId="77777777"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14:paraId="3C8BA566" w14:textId="77777777" w:rsidR="0046297A" w:rsidRDefault="0046297A" w:rsidP="0046297A">
      <w:pPr>
        <w:pStyle w:val="Amain"/>
        <w:keepNext/>
      </w:pPr>
      <w:r>
        <w:tab/>
        <w:t>(2)</w:t>
      </w:r>
      <w:r>
        <w:tab/>
        <w:t>In this section:</w:t>
      </w:r>
    </w:p>
    <w:p w14:paraId="5454FFBD" w14:textId="07755FE3" w:rsidR="0046297A" w:rsidRPr="00782F83" w:rsidRDefault="0046297A" w:rsidP="0046297A">
      <w:pPr>
        <w:pStyle w:val="aDef"/>
      </w:pPr>
      <w:r w:rsidRPr="00782F83">
        <w:rPr>
          <w:rStyle w:val="charBoldItals"/>
        </w:rPr>
        <w:t>because of</w:t>
      </w:r>
      <w:r>
        <w:t>—</w:t>
      </w:r>
      <w:r>
        <w:rPr>
          <w:bCs/>
          <w:iCs/>
        </w:rPr>
        <w:t xml:space="preserve">see the </w:t>
      </w:r>
      <w:hyperlink r:id="rId184" w:tooltip="A2005-58" w:history="1">
        <w:r w:rsidRPr="00782F83">
          <w:rPr>
            <w:rStyle w:val="charCitHyperlinkItal"/>
          </w:rPr>
          <w:t>Crimes (Sentencing) Act 2005</w:t>
        </w:r>
      </w:hyperlink>
      <w:r>
        <w:rPr>
          <w:bCs/>
          <w:iCs/>
        </w:rPr>
        <w:t>, section 47.</w:t>
      </w:r>
    </w:p>
    <w:p w14:paraId="5BE3CCA7" w14:textId="4F306F1E" w:rsidR="0046297A" w:rsidRDefault="0046297A" w:rsidP="0046297A">
      <w:pPr>
        <w:pStyle w:val="aDef"/>
      </w:pPr>
      <w:r w:rsidRPr="00782F83">
        <w:rPr>
          <w:rStyle w:val="charBoldItals"/>
        </w:rPr>
        <w:t>harm</w:t>
      </w:r>
      <w:r>
        <w:rPr>
          <w:bCs/>
          <w:iCs/>
        </w:rPr>
        <w:t xml:space="preserve">—see the </w:t>
      </w:r>
      <w:hyperlink r:id="rId185" w:tooltip="A2005-58" w:history="1">
        <w:r w:rsidRPr="00782F83">
          <w:rPr>
            <w:rStyle w:val="charCitHyperlinkItal"/>
          </w:rPr>
          <w:t>Crimes (Sentencing) Act 2005</w:t>
        </w:r>
      </w:hyperlink>
      <w:r>
        <w:rPr>
          <w:bCs/>
          <w:iCs/>
        </w:rPr>
        <w:t>, section 47.</w:t>
      </w:r>
    </w:p>
    <w:p w14:paraId="4D2EF816" w14:textId="77777777" w:rsidR="0046297A" w:rsidRDefault="0046297A" w:rsidP="0046297A">
      <w:pPr>
        <w:pStyle w:val="AH5Sec"/>
        <w:rPr>
          <w:lang w:val="en-US"/>
        </w:rPr>
      </w:pPr>
      <w:bookmarkStart w:id="363" w:name="_Toc137636205"/>
      <w:r w:rsidRPr="00A96432">
        <w:rPr>
          <w:rStyle w:val="CharSectNo"/>
        </w:rPr>
        <w:lastRenderedPageBreak/>
        <w:t>215</w:t>
      </w:r>
      <w:r>
        <w:rPr>
          <w:lang w:val="en-US"/>
        </w:rPr>
        <w:tab/>
        <w:t>Victims register—offenders other than young offenders</w:t>
      </w:r>
      <w:bookmarkEnd w:id="363"/>
    </w:p>
    <w:p w14:paraId="1DF04088" w14:textId="77777777"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14:paraId="24E8616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14:paraId="01ED3E2E" w14:textId="77777777"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14:paraId="05772010" w14:textId="77777777" w:rsidR="0046297A" w:rsidRDefault="0046297A" w:rsidP="0046297A">
      <w:pPr>
        <w:pStyle w:val="Apara"/>
        <w:rPr>
          <w:lang w:val="en-US"/>
        </w:rPr>
      </w:pPr>
      <w:r>
        <w:rPr>
          <w:lang w:val="en-US"/>
        </w:rPr>
        <w:tab/>
        <w:t>(a)</w:t>
      </w:r>
      <w:r>
        <w:rPr>
          <w:lang w:val="en-US"/>
        </w:rPr>
        <w:tab/>
        <w:t xml:space="preserve">the role of the board; </w:t>
      </w:r>
    </w:p>
    <w:p w14:paraId="4615C5E1" w14:textId="77777777"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14:paraId="4C551ED2" w14:textId="77777777"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14:paraId="788C43E4" w14:textId="433586B2"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6" w:tooltip="A2008-19" w:history="1">
        <w:r w:rsidRPr="00782F83">
          <w:rPr>
            <w:rStyle w:val="charCitHyperlinkItal"/>
          </w:rPr>
          <w:t>Children and Young People Act 2008</w:t>
        </w:r>
      </w:hyperlink>
      <w:r>
        <w:rPr>
          <w:lang w:val="en-US"/>
        </w:rPr>
        <w:t>.</w:t>
      </w:r>
    </w:p>
    <w:p w14:paraId="3815675B"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282AECB2" w14:textId="77777777" w:rsidR="0046297A" w:rsidRDefault="0046297A" w:rsidP="0046297A">
      <w:pPr>
        <w:pStyle w:val="Amain"/>
        <w:rPr>
          <w:lang w:val="en-US"/>
        </w:rPr>
      </w:pPr>
      <w:r>
        <w:rPr>
          <w:lang w:val="en-US"/>
        </w:rPr>
        <w:tab/>
        <w:t>(6)</w:t>
      </w:r>
      <w:r>
        <w:rPr>
          <w:lang w:val="en-US"/>
        </w:rPr>
        <w:tab/>
        <w:t>In this section:</w:t>
      </w:r>
    </w:p>
    <w:p w14:paraId="11C72BF4"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20EDE777" w14:textId="77777777" w:rsidR="0046297A" w:rsidRDefault="0046297A" w:rsidP="0046297A">
      <w:pPr>
        <w:pStyle w:val="AH5Sec"/>
        <w:rPr>
          <w:lang w:val="en-US"/>
        </w:rPr>
      </w:pPr>
      <w:bookmarkStart w:id="364" w:name="_Toc137636206"/>
      <w:r w:rsidRPr="00A96432">
        <w:rPr>
          <w:rStyle w:val="CharSectNo"/>
        </w:rPr>
        <w:t>215A</w:t>
      </w:r>
      <w:r>
        <w:rPr>
          <w:lang w:val="en-US"/>
        </w:rPr>
        <w:tab/>
        <w:t>Victims register—young offenders</w:t>
      </w:r>
      <w:bookmarkEnd w:id="364"/>
    </w:p>
    <w:p w14:paraId="61D58011" w14:textId="77777777"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14:paraId="569F031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14:paraId="2D4646F3" w14:textId="77777777"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14:paraId="7C1C9797" w14:textId="18121906"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7" w:tooltip="A2008-19" w:history="1">
        <w:r w:rsidRPr="00782F83">
          <w:rPr>
            <w:rStyle w:val="charCitHyperlinkItal"/>
          </w:rPr>
          <w:t>Children and Young People Act 2008</w:t>
        </w:r>
      </w:hyperlink>
      <w:r>
        <w:rPr>
          <w:lang w:val="en-US"/>
        </w:rPr>
        <w:t>.</w:t>
      </w:r>
    </w:p>
    <w:p w14:paraId="6FF06859"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77C4DA82" w14:textId="77777777" w:rsidR="0046297A" w:rsidRDefault="0046297A" w:rsidP="0046297A">
      <w:pPr>
        <w:pStyle w:val="AH5Sec"/>
      </w:pPr>
      <w:bookmarkStart w:id="365" w:name="_Toc137636207"/>
      <w:r w:rsidRPr="00A96432">
        <w:rPr>
          <w:rStyle w:val="CharSectNo"/>
        </w:rPr>
        <w:t>216</w:t>
      </w:r>
      <w:r>
        <w:tab/>
        <w:t>Disclosures to registered victims—offenders other than young offenders</w:t>
      </w:r>
      <w:bookmarkEnd w:id="365"/>
    </w:p>
    <w:p w14:paraId="55FFA7A9" w14:textId="77777777"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14:paraId="4BCFD0BE" w14:textId="77777777" w:rsidR="0046297A" w:rsidRDefault="0046297A" w:rsidP="0046297A">
      <w:pPr>
        <w:pStyle w:val="aExamHdgss"/>
        <w:rPr>
          <w:snapToGrid w:val="0"/>
        </w:rPr>
      </w:pPr>
      <w:r>
        <w:t>Examples—</w:t>
      </w:r>
      <w:r>
        <w:rPr>
          <w:snapToGrid w:val="0"/>
        </w:rPr>
        <w:t>disclosures</w:t>
      </w:r>
    </w:p>
    <w:p w14:paraId="7E87D466"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14:paraId="3BEC42EB" w14:textId="77777777"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14:paraId="71D00091" w14:textId="77777777"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14:paraId="53B2BAA7" w14:textId="77777777"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14:paraId="0AAF7BCD"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14:paraId="092D26DE"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14:paraId="2438B963"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14:paraId="2F2CE149"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14:paraId="67CB6A96" w14:textId="5D99B326" w:rsidR="0046297A" w:rsidRDefault="0046297A" w:rsidP="009458DA">
      <w:pPr>
        <w:pStyle w:val="aExamBulletpar"/>
        <w:keepNext/>
        <w:tabs>
          <w:tab w:val="left" w:pos="2000"/>
        </w:tabs>
        <w:ind w:hanging="488"/>
        <w:rPr>
          <w:snapToGrid w:val="0"/>
        </w:rPr>
      </w:pPr>
      <w:r>
        <w:rPr>
          <w:rFonts w:ascii="Symbol" w:hAnsi="Symbol"/>
          <w:snapToGrid w:val="0"/>
        </w:rPr>
        <w:t></w:t>
      </w:r>
      <w:r>
        <w:rPr>
          <w:rFonts w:ascii="Symbol" w:hAnsi="Symbol"/>
          <w:snapToGrid w:val="0"/>
        </w:rPr>
        <w:tab/>
      </w:r>
      <w:r>
        <w:rPr>
          <w:snapToGrid w:val="0"/>
        </w:rPr>
        <w:t xml:space="preserve">any unescorted leave given to the offender under the </w:t>
      </w:r>
      <w:hyperlink r:id="rId188" w:tooltip="A2007-15" w:history="1">
        <w:r w:rsidRPr="00782F83">
          <w:rPr>
            <w:rStyle w:val="charCitHyperlinkItal"/>
          </w:rPr>
          <w:t>Corrections Management Act 2007</w:t>
        </w:r>
      </w:hyperlink>
      <w:r w:rsidRPr="00782F83">
        <w:rPr>
          <w:rStyle w:val="charItals"/>
        </w:rPr>
        <w:t>;</w:t>
      </w:r>
    </w:p>
    <w:p w14:paraId="01C4D7C2" w14:textId="77777777"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14:paraId="7795EA17" w14:textId="395DA751" w:rsidR="0046297A" w:rsidRDefault="0046297A" w:rsidP="0046297A">
      <w:pPr>
        <w:pStyle w:val="Amain"/>
        <w:rPr>
          <w:lang w:val="en-US"/>
        </w:rPr>
      </w:pPr>
      <w:r>
        <w:rPr>
          <w:lang w:val="en-US"/>
        </w:rPr>
        <w:lastRenderedPageBreak/>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9" w:tooltip="A2008-19" w:history="1">
        <w:r w:rsidRPr="00782F83">
          <w:rPr>
            <w:rStyle w:val="charCitHyperlinkItal"/>
          </w:rPr>
          <w:t>Children and Young People Act 2008</w:t>
        </w:r>
      </w:hyperlink>
      <w:r>
        <w:rPr>
          <w:lang w:val="en-US"/>
        </w:rPr>
        <w:t>.</w:t>
      </w:r>
    </w:p>
    <w:p w14:paraId="4D427289" w14:textId="6DDA2969"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0"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0930DE32" w14:textId="77777777"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14:paraId="32C8D146" w14:textId="77777777" w:rsidR="0046297A" w:rsidRDefault="0046297A" w:rsidP="0046297A">
      <w:pPr>
        <w:pStyle w:val="Amain"/>
        <w:rPr>
          <w:lang w:val="en-US"/>
        </w:rPr>
      </w:pPr>
      <w:r>
        <w:rPr>
          <w:lang w:val="en-US"/>
        </w:rPr>
        <w:tab/>
        <w:t>(4)</w:t>
      </w:r>
      <w:r>
        <w:rPr>
          <w:lang w:val="en-US"/>
        </w:rPr>
        <w:tab/>
        <w:t>In this section:</w:t>
      </w:r>
    </w:p>
    <w:p w14:paraId="5D112B3E"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76B4C7EE" w14:textId="77777777" w:rsidR="0046297A" w:rsidRDefault="0046297A" w:rsidP="0046297A">
      <w:pPr>
        <w:pStyle w:val="AH5Sec"/>
      </w:pPr>
      <w:bookmarkStart w:id="366" w:name="_Toc137636208"/>
      <w:r w:rsidRPr="00A96432">
        <w:rPr>
          <w:rStyle w:val="CharSectNo"/>
        </w:rPr>
        <w:t>216A</w:t>
      </w:r>
      <w:r>
        <w:tab/>
        <w:t>Disclosures to registered victims—young offenders</w:t>
      </w:r>
      <w:bookmarkEnd w:id="366"/>
    </w:p>
    <w:p w14:paraId="1066F092" w14:textId="77777777"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14:paraId="5827D54C" w14:textId="77777777" w:rsidR="0046297A" w:rsidRDefault="0046297A" w:rsidP="0046297A">
      <w:pPr>
        <w:pStyle w:val="aExamHdgss"/>
        <w:rPr>
          <w:snapToGrid w:val="0"/>
        </w:rPr>
      </w:pPr>
      <w:r>
        <w:t>Examples—</w:t>
      </w:r>
      <w:r>
        <w:rPr>
          <w:snapToGrid w:val="0"/>
        </w:rPr>
        <w:t>disclosures</w:t>
      </w:r>
    </w:p>
    <w:p w14:paraId="0B2EB0A9"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14:paraId="193BF407" w14:textId="77777777"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14:paraId="2C0D5F99" w14:textId="77777777"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14:paraId="18194D1F" w14:textId="77777777" w:rsidR="0046297A" w:rsidRDefault="0046297A" w:rsidP="00077414">
      <w:pPr>
        <w:pStyle w:val="Amain"/>
        <w:keepNext/>
        <w:keepLines/>
        <w:rPr>
          <w:lang w:val="en-US"/>
        </w:rPr>
      </w:pPr>
      <w:r>
        <w:rPr>
          <w:lang w:val="en-US"/>
        </w:rPr>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14:paraId="1DB05E41" w14:textId="77777777" w:rsidR="0046297A" w:rsidRDefault="0046297A" w:rsidP="0046297A">
      <w:pPr>
        <w:pStyle w:val="aExamHdgss"/>
        <w:rPr>
          <w:snapToGrid w:val="0"/>
        </w:rPr>
      </w:pPr>
      <w:r>
        <w:rPr>
          <w:snapToGrid w:val="0"/>
        </w:rPr>
        <w:t>Examples</w:t>
      </w:r>
    </w:p>
    <w:p w14:paraId="121C9BBD" w14:textId="77777777"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14:paraId="6E8F5702" w14:textId="77777777" w:rsidR="0046297A" w:rsidRDefault="0046297A" w:rsidP="0046297A">
      <w:pPr>
        <w:pStyle w:val="aExamss"/>
        <w:tabs>
          <w:tab w:val="left" w:pos="1460"/>
        </w:tabs>
        <w:ind w:left="1460" w:hanging="360"/>
      </w:pPr>
      <w:r>
        <w:t>2</w:t>
      </w:r>
      <w:r>
        <w:tab/>
        <w:t>the victim and young offender may be enrolled at the same school</w:t>
      </w:r>
    </w:p>
    <w:p w14:paraId="0C09CE28" w14:textId="1EAE7457" w:rsidR="0046297A" w:rsidRDefault="0046297A" w:rsidP="0046297A">
      <w:pPr>
        <w:pStyle w:val="Amain"/>
        <w:rPr>
          <w:lang w:val="en-US"/>
        </w:rPr>
      </w:pPr>
      <w:r>
        <w:rPr>
          <w:lang w:val="en-US"/>
        </w:rPr>
        <w:lastRenderedPageBreak/>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1" w:tooltip="A2008-19" w:history="1">
        <w:r w:rsidRPr="00782F83">
          <w:rPr>
            <w:rStyle w:val="charCitHyperlinkItal"/>
          </w:rPr>
          <w:t>Children and Young People Act 2008</w:t>
        </w:r>
      </w:hyperlink>
      <w:r>
        <w:rPr>
          <w:lang w:val="en-US"/>
        </w:rPr>
        <w:t>.</w:t>
      </w:r>
    </w:p>
    <w:p w14:paraId="6F3693B1" w14:textId="38F15C4E"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2"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1BCCF23A" w14:textId="1F12F81F"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14:paraId="57632B56" w14:textId="77777777" w:rsidR="00863EBA" w:rsidRDefault="00863EBA" w:rsidP="00863EBA">
      <w:pPr>
        <w:pStyle w:val="Amain"/>
        <w:rPr>
          <w:lang w:val="en-US"/>
        </w:rPr>
      </w:pPr>
      <w:r>
        <w:rPr>
          <w:lang w:val="en-US"/>
        </w:rPr>
        <w:tab/>
        <w:t>(5)</w:t>
      </w:r>
      <w:r>
        <w:rPr>
          <w:lang w:val="en-US"/>
        </w:rPr>
        <w:tab/>
        <w:t>In this section:</w:t>
      </w:r>
    </w:p>
    <w:p w14:paraId="2E41613C" w14:textId="1EE1B0CF" w:rsidR="00863EBA" w:rsidRPr="004573C3" w:rsidRDefault="00863EBA" w:rsidP="00863EBA">
      <w:pPr>
        <w:pStyle w:val="aDef"/>
      </w:pPr>
      <w:r w:rsidRPr="004573C3">
        <w:rPr>
          <w:rStyle w:val="charBoldItals"/>
        </w:rPr>
        <w:t>family violence offence</w:t>
      </w:r>
      <w:r w:rsidRPr="004573C3">
        <w:t xml:space="preserve">—see the </w:t>
      </w:r>
      <w:hyperlink r:id="rId193" w:tooltip="A2016-42" w:history="1">
        <w:r w:rsidRPr="00765BC7">
          <w:rPr>
            <w:rStyle w:val="charCitHyperlinkItal"/>
          </w:rPr>
          <w:t>Family Violence Act 2016</w:t>
        </w:r>
      </w:hyperlink>
      <w:r w:rsidRPr="004573C3">
        <w:t>, dictionary</w:t>
      </w:r>
      <w:r w:rsidRPr="004573C3">
        <w:rPr>
          <w:rStyle w:val="charItals"/>
        </w:rPr>
        <w:t>.</w:t>
      </w:r>
    </w:p>
    <w:p w14:paraId="1D3BF89D" w14:textId="77777777" w:rsidR="00863EBA" w:rsidRDefault="00863EBA" w:rsidP="00863EBA">
      <w:pPr>
        <w:pStyle w:val="aDef"/>
      </w:pPr>
      <w:r>
        <w:rPr>
          <w:rStyle w:val="charBoldItals"/>
        </w:rPr>
        <w:t>personal violence offence</w:t>
      </w:r>
      <w:r>
        <w:t xml:space="preserve"> means—</w:t>
      </w:r>
    </w:p>
    <w:p w14:paraId="20BD7342" w14:textId="77777777" w:rsidR="00863EBA" w:rsidRDefault="00863EBA" w:rsidP="00863EBA">
      <w:pPr>
        <w:pStyle w:val="aDefpara"/>
      </w:pPr>
      <w:r>
        <w:tab/>
        <w:t>(a)</w:t>
      </w:r>
      <w:r>
        <w:tab/>
        <w:t>an offence that involves causing harm, or threatening to cause harm, to anyone; or</w:t>
      </w:r>
    </w:p>
    <w:p w14:paraId="35C58F3C" w14:textId="5CDD8D38" w:rsidR="00863EBA" w:rsidRPr="00863EBA" w:rsidRDefault="00863EBA" w:rsidP="00863EBA">
      <w:pPr>
        <w:pStyle w:val="aDefpara"/>
      </w:pPr>
      <w:r>
        <w:tab/>
        <w:t>(b)</w:t>
      </w:r>
      <w:r>
        <w:tab/>
        <w:t xml:space="preserve">a </w:t>
      </w:r>
      <w:r w:rsidRPr="004573C3">
        <w:t>family violence</w:t>
      </w:r>
      <w:r>
        <w:t xml:space="preserve"> offence.</w:t>
      </w:r>
    </w:p>
    <w:p w14:paraId="37926653" w14:textId="77777777" w:rsidR="0046297A" w:rsidRDefault="0046297A" w:rsidP="0046297A">
      <w:pPr>
        <w:pStyle w:val="PageBreak"/>
      </w:pPr>
      <w:r>
        <w:br w:type="page"/>
      </w:r>
    </w:p>
    <w:p w14:paraId="066C4BB5" w14:textId="77777777" w:rsidR="0046297A" w:rsidRPr="00A96432" w:rsidRDefault="0046297A" w:rsidP="0046297A">
      <w:pPr>
        <w:pStyle w:val="AH1Chapter"/>
      </w:pPr>
      <w:bookmarkStart w:id="367" w:name="_Toc137636209"/>
      <w:r w:rsidRPr="00A96432">
        <w:rPr>
          <w:rStyle w:val="CharChapNo"/>
        </w:rPr>
        <w:lastRenderedPageBreak/>
        <w:t>Chapter 11</w:t>
      </w:r>
      <w:r>
        <w:tab/>
      </w:r>
      <w:r w:rsidRPr="00A96432">
        <w:rPr>
          <w:rStyle w:val="CharChapText"/>
        </w:rPr>
        <w:t>Transfer of prisoners</w:t>
      </w:r>
      <w:bookmarkEnd w:id="367"/>
    </w:p>
    <w:p w14:paraId="03A11229" w14:textId="77777777" w:rsidR="0046297A" w:rsidRPr="00A96432" w:rsidRDefault="0046297A" w:rsidP="0046297A">
      <w:pPr>
        <w:pStyle w:val="AH2Part"/>
      </w:pPr>
      <w:bookmarkStart w:id="368" w:name="_Toc137636210"/>
      <w:r w:rsidRPr="00A96432">
        <w:rPr>
          <w:rStyle w:val="CharPartNo"/>
        </w:rPr>
        <w:t>Part 11.1</w:t>
      </w:r>
      <w:r>
        <w:tab/>
      </w:r>
      <w:r w:rsidRPr="00A96432">
        <w:rPr>
          <w:rStyle w:val="CharPartText"/>
        </w:rPr>
        <w:t>Interstate transfer of prisoners</w:t>
      </w:r>
      <w:bookmarkEnd w:id="368"/>
    </w:p>
    <w:p w14:paraId="5542533C" w14:textId="77777777" w:rsidR="0046297A" w:rsidRPr="00A96432" w:rsidRDefault="0046297A" w:rsidP="0046297A">
      <w:pPr>
        <w:pStyle w:val="AH3Div"/>
      </w:pPr>
      <w:bookmarkStart w:id="369" w:name="_Toc137636211"/>
      <w:r w:rsidRPr="00A96432">
        <w:rPr>
          <w:rStyle w:val="CharDivNo"/>
        </w:rPr>
        <w:t>Division 11.1.1</w:t>
      </w:r>
      <w:r>
        <w:tab/>
      </w:r>
      <w:r w:rsidRPr="00A96432">
        <w:rPr>
          <w:rStyle w:val="CharDivText"/>
        </w:rPr>
        <w:t>Interstate transfer—preliminary</w:t>
      </w:r>
      <w:bookmarkEnd w:id="369"/>
    </w:p>
    <w:p w14:paraId="6C80024E" w14:textId="77777777" w:rsidR="0046297A" w:rsidRDefault="0046297A" w:rsidP="0046297A">
      <w:pPr>
        <w:pStyle w:val="AH5Sec"/>
      </w:pPr>
      <w:bookmarkStart w:id="370" w:name="_Toc137636212"/>
      <w:r w:rsidRPr="00A96432">
        <w:rPr>
          <w:rStyle w:val="CharSectNo"/>
        </w:rPr>
        <w:t>217</w:t>
      </w:r>
      <w:r>
        <w:tab/>
        <w:t>Definitions—pt 11.1</w:t>
      </w:r>
      <w:bookmarkEnd w:id="370"/>
    </w:p>
    <w:p w14:paraId="05E55E8E" w14:textId="77777777" w:rsidR="0046297A" w:rsidRDefault="0046297A" w:rsidP="0046297A">
      <w:pPr>
        <w:pStyle w:val="Amainreturn"/>
        <w:keepNext/>
      </w:pPr>
      <w:r>
        <w:t>In this part:</w:t>
      </w:r>
    </w:p>
    <w:p w14:paraId="4B691692" w14:textId="77777777"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14:paraId="1993C698" w14:textId="77777777"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14:paraId="553669BE" w14:textId="77777777" w:rsidR="0046297A" w:rsidRDefault="0046297A" w:rsidP="0046297A">
      <w:pPr>
        <w:pStyle w:val="aDefpara"/>
      </w:pPr>
      <w:r>
        <w:tab/>
        <w:t>(a)</w:t>
      </w:r>
      <w:r>
        <w:tab/>
        <w:t>a sentence under which default imprisonment is ordered; and</w:t>
      </w:r>
    </w:p>
    <w:p w14:paraId="23838487" w14:textId="77777777" w:rsidR="0046297A" w:rsidRDefault="0046297A" w:rsidP="0046297A">
      <w:pPr>
        <w:pStyle w:val="aDefpara"/>
      </w:pPr>
      <w:r>
        <w:tab/>
        <w:t>(b)</w:t>
      </w:r>
      <w:r>
        <w:tab/>
        <w:t>an indeterminate sentence; and</w:t>
      </w:r>
    </w:p>
    <w:p w14:paraId="077FF51B" w14:textId="77777777" w:rsidR="0046297A" w:rsidRDefault="0046297A" w:rsidP="0046297A">
      <w:pPr>
        <w:pStyle w:val="aDefpara"/>
      </w:pPr>
      <w:r>
        <w:tab/>
        <w:t>(c)</w:t>
      </w:r>
      <w:r>
        <w:tab/>
        <w:t>a translated sentence.</w:t>
      </w:r>
    </w:p>
    <w:p w14:paraId="52EAB9EA" w14:textId="77777777"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14:paraId="11EB2D30" w14:textId="77777777" w:rsidR="0046297A" w:rsidRDefault="0046297A" w:rsidP="0046297A">
      <w:pPr>
        <w:pStyle w:val="aDefpara"/>
      </w:pPr>
      <w:r>
        <w:tab/>
        <w:t>(a)</w:t>
      </w:r>
      <w:r>
        <w:tab/>
        <w:t>a warrant under which the term of imprisonment that the person is liable to serve is default imprisonment; or</w:t>
      </w:r>
    </w:p>
    <w:p w14:paraId="0631427D" w14:textId="77777777" w:rsidR="0046297A" w:rsidRDefault="0046297A" w:rsidP="0046297A">
      <w:pPr>
        <w:pStyle w:val="aDefpara"/>
      </w:pPr>
      <w:r>
        <w:tab/>
        <w:t>(b)</w:t>
      </w:r>
      <w:r>
        <w:tab/>
        <w:t>a warrant to secure the attendance of the person.</w:t>
      </w:r>
    </w:p>
    <w:p w14:paraId="2AD063CB" w14:textId="77777777"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14:paraId="179126EF" w14:textId="77777777"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14:paraId="368F5D8A" w14:textId="77777777"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14:paraId="3504523F" w14:textId="77777777" w:rsidR="0046297A" w:rsidRDefault="0046297A" w:rsidP="0046297A">
      <w:pPr>
        <w:pStyle w:val="aDef"/>
        <w:keepNext/>
      </w:pPr>
      <w:r w:rsidRPr="00782F83">
        <w:rPr>
          <w:rStyle w:val="charBoldItals"/>
        </w:rPr>
        <w:t>default imprisonment</w:t>
      </w:r>
      <w:r>
        <w:t xml:space="preserve"> means imprisonment in default of—</w:t>
      </w:r>
    </w:p>
    <w:p w14:paraId="01D40FEF" w14:textId="77777777" w:rsidR="0046297A" w:rsidRDefault="0046297A" w:rsidP="0046297A">
      <w:pPr>
        <w:pStyle w:val="aDefpara"/>
      </w:pPr>
      <w:r>
        <w:tab/>
        <w:t>(a)</w:t>
      </w:r>
      <w:r>
        <w:tab/>
        <w:t>payment of any fine, penalty, costs or other amount of money of any kind imposed or ordered to be paid by a court, judge, magistrate or justice of the peace; or</w:t>
      </w:r>
    </w:p>
    <w:p w14:paraId="3F73FD85" w14:textId="77777777" w:rsidR="0046297A" w:rsidRDefault="0046297A" w:rsidP="0046297A">
      <w:pPr>
        <w:pStyle w:val="aDefpara"/>
      </w:pPr>
      <w:r>
        <w:tab/>
        <w:t>(b)</w:t>
      </w:r>
      <w:r>
        <w:tab/>
        <w:t>entering into a bond or recognisance to be of good behaviour or keep the peace.</w:t>
      </w:r>
    </w:p>
    <w:p w14:paraId="5FD1ABE9" w14:textId="77777777" w:rsidR="0046297A" w:rsidRDefault="0046297A" w:rsidP="0046297A">
      <w:pPr>
        <w:pStyle w:val="aDef"/>
        <w:keepNext/>
      </w:pPr>
      <w:r w:rsidRPr="00782F83">
        <w:rPr>
          <w:rStyle w:val="charBoldItals"/>
        </w:rPr>
        <w:t>Governor</w:t>
      </w:r>
      <w:r>
        <w:t>, of a participating state, means—</w:t>
      </w:r>
    </w:p>
    <w:p w14:paraId="09BCFD43" w14:textId="77777777" w:rsidR="0046297A" w:rsidRDefault="0046297A" w:rsidP="0046297A">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—the State’s Governor or anyone exercising the functions of the Governor; or</w:t>
      </w:r>
    </w:p>
    <w:p w14:paraId="324CB13B" w14:textId="77777777"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smartTag w:uri="urn:schemas-microsoft-com:office:smarttags" w:element="place">
          <w:r>
            <w:t>Northern Territory</w:t>
          </w:r>
        </w:smartTag>
      </w:smartTag>
      <w:r>
        <w:t xml:space="preserve"> or anyone exercising the functions of the Administrator.</w:t>
      </w:r>
    </w:p>
    <w:p w14:paraId="4337FF9F" w14:textId="2A91EBF0"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94" w:tooltip="A2001-14" w:history="1">
        <w:r w:rsidRPr="00782F83">
          <w:rPr>
            <w:rStyle w:val="charCitHyperlinkAbbrev"/>
          </w:rPr>
          <w:t>Legislation Act</w:t>
        </w:r>
      </w:hyperlink>
      <w:r>
        <w:t>, dict, pt 1).</w:t>
      </w:r>
    </w:p>
    <w:p w14:paraId="565652C6" w14:textId="77777777"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14:paraId="48B251DE" w14:textId="77777777" w:rsidR="0046297A" w:rsidRDefault="0046297A" w:rsidP="0046297A">
      <w:pPr>
        <w:pStyle w:val="aDefpara"/>
      </w:pPr>
      <w:r>
        <w:tab/>
        <w:t>(a)</w:t>
      </w:r>
      <w:r>
        <w:tab/>
        <w:t>for life; or</w:t>
      </w:r>
    </w:p>
    <w:p w14:paraId="7BFB869D" w14:textId="77777777" w:rsidR="0046297A" w:rsidRDefault="0046297A" w:rsidP="0046297A">
      <w:pPr>
        <w:pStyle w:val="aDefpara"/>
        <w:keepNext/>
        <w:ind w:left="1599" w:hanging="1599"/>
      </w:pPr>
      <w:r>
        <w:tab/>
        <w:t>(b)</w:t>
      </w:r>
      <w:r>
        <w:tab/>
        <w:t>during the pleasure of—</w:t>
      </w:r>
    </w:p>
    <w:p w14:paraId="7B68347C" w14:textId="77777777" w:rsidR="0046297A" w:rsidRDefault="0046297A" w:rsidP="0046297A">
      <w:pPr>
        <w:pStyle w:val="aDefsubpara"/>
      </w:pPr>
      <w:r>
        <w:tab/>
        <w:t>(i)</w:t>
      </w:r>
      <w:r>
        <w:tab/>
        <w:t>the Governor-General; or</w:t>
      </w:r>
    </w:p>
    <w:p w14:paraId="67B27833" w14:textId="77777777" w:rsidR="0046297A" w:rsidRDefault="0046297A" w:rsidP="0046297A">
      <w:pPr>
        <w:pStyle w:val="aDefsubpara"/>
      </w:pPr>
      <w:r>
        <w:tab/>
        <w:t>(ii)</w:t>
      </w:r>
      <w:r>
        <w:tab/>
        <w:t>the Governor of a participating state;</w:t>
      </w:r>
    </w:p>
    <w:p w14:paraId="44BA1FCF" w14:textId="77777777" w:rsidR="0046297A" w:rsidRDefault="0046297A" w:rsidP="0046297A">
      <w:pPr>
        <w:pStyle w:val="Amainreturn"/>
      </w:pPr>
      <w:r>
        <w:t>and includes such a sentence, order or direction resulting from the operation of any law.</w:t>
      </w:r>
    </w:p>
    <w:p w14:paraId="33631587" w14:textId="77777777"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14:paraId="7B3DA0E6" w14:textId="77777777" w:rsidR="0046297A" w:rsidRDefault="0046297A" w:rsidP="0046297A">
      <w:pPr>
        <w:pStyle w:val="aDef"/>
        <w:keepNext/>
      </w:pPr>
      <w:r w:rsidRPr="00782F83">
        <w:rPr>
          <w:rStyle w:val="charBoldItals"/>
        </w:rPr>
        <w:lastRenderedPageBreak/>
        <w:t>interstate sentence of imprisonment</w:t>
      </w:r>
      <w:r>
        <w:t xml:space="preserve"> means—</w:t>
      </w:r>
    </w:p>
    <w:p w14:paraId="065294FD" w14:textId="77777777" w:rsidR="0046297A" w:rsidRDefault="0046297A" w:rsidP="0046297A">
      <w:pPr>
        <w:pStyle w:val="aDefpara"/>
      </w:pPr>
      <w:r>
        <w:tab/>
        <w:t>(a)</w:t>
      </w:r>
      <w:r>
        <w:tab/>
        <w:t>a state sentence of imprisonment within the meaning of an interstate law; or</w:t>
      </w:r>
    </w:p>
    <w:p w14:paraId="292A6416" w14:textId="33009AD5" w:rsidR="0046297A" w:rsidRDefault="0046297A" w:rsidP="0046297A">
      <w:pPr>
        <w:pStyle w:val="aDefpara"/>
      </w:pPr>
      <w:r>
        <w:tab/>
        <w:t>(b)</w:t>
      </w:r>
      <w:r>
        <w:tab/>
        <w:t xml:space="preserve">for the </w:t>
      </w:r>
      <w:smartTag w:uri="urn:schemas-microsoft-com:office:smarttags" w:element="State">
        <w:smartTag w:uri="urn:schemas-microsoft-com:office:smarttags" w:element="place">
          <w:r>
            <w:t>Northern Territory</w:t>
          </w:r>
        </w:smartTag>
      </w:smartTag>
      <w:r>
        <w:t xml:space="preserve">—a territory sentence of imprisonment within the meaning of the </w:t>
      </w:r>
      <w:hyperlink r:id="rId195" w:tooltip="Act 1997 No 10 (NT)" w:history="1">
        <w:r w:rsidRPr="006A0966">
          <w:rPr>
            <w:rStyle w:val="charCitHyperlinkItal"/>
          </w:rPr>
          <w:t>Prisoners (Interstate Transfer) Act 1983</w:t>
        </w:r>
      </w:hyperlink>
      <w:r>
        <w:t xml:space="preserve"> (NT).</w:t>
      </w:r>
    </w:p>
    <w:p w14:paraId="5A4E5FFB" w14:textId="77777777" w:rsidR="0046297A" w:rsidRDefault="0046297A" w:rsidP="0046297A">
      <w:pPr>
        <w:pStyle w:val="aDef"/>
        <w:keepNext/>
      </w:pPr>
      <w:r w:rsidRPr="00782F83">
        <w:rPr>
          <w:rStyle w:val="charBoldItals"/>
        </w:rPr>
        <w:t>joint prisoner</w:t>
      </w:r>
      <w:r>
        <w:t xml:space="preserve"> means a person subject to both—</w:t>
      </w:r>
    </w:p>
    <w:p w14:paraId="0BC4FEAC" w14:textId="77777777" w:rsidR="0046297A" w:rsidRDefault="0046297A" w:rsidP="0046297A">
      <w:pPr>
        <w:pStyle w:val="aDefpara"/>
      </w:pPr>
      <w:r>
        <w:tab/>
        <w:t>(a)</w:t>
      </w:r>
      <w:r>
        <w:tab/>
        <w:t xml:space="preserve">an ACT sentence of imprisonment or an interstate sentence of imprisonment; and </w:t>
      </w:r>
    </w:p>
    <w:p w14:paraId="1F6AC1D6" w14:textId="77777777" w:rsidR="0046297A" w:rsidRDefault="0046297A" w:rsidP="0046297A">
      <w:pPr>
        <w:pStyle w:val="aDefpara"/>
      </w:pPr>
      <w:r>
        <w:tab/>
        <w:t>(b)</w:t>
      </w:r>
      <w:r>
        <w:tab/>
        <w:t>a commonwealth sentence of imprisonment.</w:t>
      </w:r>
    </w:p>
    <w:p w14:paraId="5D9AEECE" w14:textId="77777777"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14:paraId="1BC83A4B" w14:textId="77777777"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14:paraId="6B710079" w14:textId="77777777" w:rsidR="0046297A" w:rsidRDefault="0046297A" w:rsidP="0046297A">
      <w:pPr>
        <w:pStyle w:val="aDefpara"/>
      </w:pPr>
      <w:r>
        <w:tab/>
        <w:t>(a)</w:t>
      </w:r>
      <w:r>
        <w:tab/>
        <w:t>section 222 (Interstate transfer—requests from ACT and joint prisoners for transfer to participating state);</w:t>
      </w:r>
    </w:p>
    <w:p w14:paraId="692C08C2" w14:textId="77777777" w:rsidR="0046297A" w:rsidRDefault="0046297A" w:rsidP="0046297A">
      <w:pPr>
        <w:pStyle w:val="aDefpara"/>
      </w:pPr>
      <w:r>
        <w:tab/>
        <w:t>(b)</w:t>
      </w:r>
      <w:r>
        <w:tab/>
        <w:t>section 223 (Interstate transfer—requests from ACT and joint prisoners for transfer to non-participating territory);</w:t>
      </w:r>
    </w:p>
    <w:p w14:paraId="5958DC68" w14:textId="77777777" w:rsidR="0046297A" w:rsidRDefault="0046297A" w:rsidP="0046297A">
      <w:pPr>
        <w:pStyle w:val="aDefpara"/>
      </w:pPr>
      <w:r>
        <w:tab/>
        <w:t>(c)</w:t>
      </w:r>
      <w:r>
        <w:tab/>
        <w:t>section 231 (Interstate transfer—order of transfer);</w:t>
      </w:r>
    </w:p>
    <w:p w14:paraId="410C6B21" w14:textId="77777777" w:rsidR="0046297A" w:rsidRDefault="0046297A" w:rsidP="0046297A">
      <w:pPr>
        <w:pStyle w:val="aDefpara"/>
      </w:pPr>
      <w:r>
        <w:tab/>
        <w:t>(d)</w:t>
      </w:r>
      <w:r>
        <w:tab/>
        <w:t xml:space="preserve">section 232 (8) (Interstate transfer—review of </w:t>
      </w:r>
      <w:smartTag w:uri="urn:schemas-microsoft-com:office:smarttags" w:element="address">
        <w:smartTag w:uri="urn:schemas-microsoft-com:office:smarttags" w:element="Street">
          <w:r>
            <w:t>Magistrates Court</w:t>
          </w:r>
        </w:smartTag>
      </w:smartTag>
      <w:r>
        <w:t xml:space="preserve"> decision);</w:t>
      </w:r>
    </w:p>
    <w:p w14:paraId="1476B9AB" w14:textId="77777777" w:rsidR="0046297A" w:rsidRDefault="0046297A" w:rsidP="0046297A">
      <w:pPr>
        <w:pStyle w:val="aDefpara"/>
      </w:pPr>
      <w:r>
        <w:tab/>
        <w:t>(e)</w:t>
      </w:r>
      <w:r>
        <w:tab/>
        <w:t>section 237 (1) (Interstate transfer—return of prisoner to participating state).</w:t>
      </w:r>
    </w:p>
    <w:p w14:paraId="29BD7F15" w14:textId="77777777" w:rsidR="0046297A" w:rsidRDefault="0046297A" w:rsidP="0046297A">
      <w:pPr>
        <w:pStyle w:val="aDef"/>
      </w:pPr>
      <w:r w:rsidRPr="00782F83">
        <w:rPr>
          <w:rStyle w:val="charBoldItals"/>
        </w:rPr>
        <w:t>participating state</w:t>
      </w:r>
      <w:r>
        <w:t xml:space="preserve"> means a State in which an interstate law is in force.</w:t>
      </w:r>
    </w:p>
    <w:p w14:paraId="65C117AD" w14:textId="77777777" w:rsidR="0046297A" w:rsidRDefault="0046297A" w:rsidP="0046297A">
      <w:pPr>
        <w:pStyle w:val="aDef"/>
        <w:keepNext/>
      </w:pPr>
      <w:r w:rsidRPr="00782F83">
        <w:rPr>
          <w:rStyle w:val="charBoldItals"/>
        </w:rPr>
        <w:lastRenderedPageBreak/>
        <w:t>prison</w:t>
      </w:r>
      <w:r>
        <w:t xml:space="preserve"> means—</w:t>
      </w:r>
    </w:p>
    <w:p w14:paraId="3BB639E4" w14:textId="77777777" w:rsidR="0046297A" w:rsidRDefault="0046297A" w:rsidP="0046297A">
      <w:pPr>
        <w:pStyle w:val="aDefpara"/>
        <w:keepNext/>
      </w:pPr>
      <w:r>
        <w:tab/>
        <w:t>(a)</w:t>
      </w:r>
      <w:r>
        <w:tab/>
        <w:t>a correctional centre; or</w:t>
      </w:r>
    </w:p>
    <w:p w14:paraId="58D7A4D6" w14:textId="77777777" w:rsidR="0046297A" w:rsidRDefault="0046297A" w:rsidP="0046297A">
      <w:pPr>
        <w:pStyle w:val="aDefpara"/>
      </w:pPr>
      <w:r>
        <w:tab/>
        <w:t>(b)</w:t>
      </w:r>
      <w:r>
        <w:tab/>
        <w:t>a police lockup in the ACT.</w:t>
      </w:r>
    </w:p>
    <w:p w14:paraId="63DB8ABE" w14:textId="77777777" w:rsidR="0046297A" w:rsidRDefault="0046297A" w:rsidP="0046297A">
      <w:pPr>
        <w:pStyle w:val="aDef"/>
      </w:pPr>
      <w:r w:rsidRPr="00782F83">
        <w:rPr>
          <w:rStyle w:val="charBoldItals"/>
        </w:rPr>
        <w:t>prisoner</w:t>
      </w:r>
      <w:r>
        <w:t xml:space="preserve"> means an ACT prisoner or joint prisoner.</w:t>
      </w:r>
    </w:p>
    <w:p w14:paraId="78669587" w14:textId="77777777" w:rsidR="0046297A" w:rsidRDefault="0046297A" w:rsidP="0046297A">
      <w:pPr>
        <w:pStyle w:val="aDef"/>
        <w:keepNext/>
      </w:pPr>
      <w:r w:rsidRPr="00782F83">
        <w:rPr>
          <w:rStyle w:val="charBoldItals"/>
        </w:rPr>
        <w:t>prison officer</w:t>
      </w:r>
      <w:r>
        <w:t xml:space="preserve"> means—</w:t>
      </w:r>
    </w:p>
    <w:p w14:paraId="12835B93" w14:textId="77777777" w:rsidR="0046297A" w:rsidRDefault="0046297A" w:rsidP="0046297A">
      <w:pPr>
        <w:pStyle w:val="aDefpara"/>
      </w:pPr>
      <w:r>
        <w:tab/>
        <w:t>(a)</w:t>
      </w:r>
      <w:r>
        <w:tab/>
        <w:t xml:space="preserve">a person appointed or employed to assist in the management of a prison; or </w:t>
      </w:r>
    </w:p>
    <w:p w14:paraId="545CCFDF" w14:textId="77777777" w:rsidR="0046297A" w:rsidRDefault="0046297A" w:rsidP="0046297A">
      <w:pPr>
        <w:pStyle w:val="aDefpara"/>
      </w:pPr>
      <w:r>
        <w:tab/>
        <w:t>(b)</w:t>
      </w:r>
      <w:r>
        <w:tab/>
        <w:t>an escort officer.</w:t>
      </w:r>
    </w:p>
    <w:p w14:paraId="079F8411" w14:textId="77777777" w:rsidR="0046297A" w:rsidRDefault="0046297A" w:rsidP="0046297A">
      <w:pPr>
        <w:pStyle w:val="aDef"/>
        <w:keepNext/>
      </w:pPr>
      <w:r w:rsidRPr="00782F83">
        <w:rPr>
          <w:rStyle w:val="charBoldItals"/>
        </w:rPr>
        <w:t>release on parole</w:t>
      </w:r>
      <w:r>
        <w:t xml:space="preserve"> includes—</w:t>
      </w:r>
    </w:p>
    <w:p w14:paraId="0D9A42CA" w14:textId="77777777" w:rsidR="0046297A" w:rsidRDefault="0046297A" w:rsidP="0046297A">
      <w:pPr>
        <w:pStyle w:val="aDefpara"/>
      </w:pPr>
      <w:r>
        <w:tab/>
        <w:t>(a)</w:t>
      </w:r>
      <w:r>
        <w:tab/>
        <w:t>release on probation; and</w:t>
      </w:r>
    </w:p>
    <w:p w14:paraId="72010537" w14:textId="77777777" w:rsidR="0046297A" w:rsidRDefault="0046297A" w:rsidP="0046297A">
      <w:pPr>
        <w:pStyle w:val="aDefpara"/>
      </w:pPr>
      <w:r>
        <w:tab/>
        <w:t>(b)</w:t>
      </w:r>
      <w:r>
        <w:tab/>
        <w:t>any other form of conditional release in the nature of parole.</w:t>
      </w:r>
    </w:p>
    <w:p w14:paraId="2C31F3E9" w14:textId="77777777" w:rsidR="0046297A" w:rsidRDefault="0046297A" w:rsidP="0046297A">
      <w:pPr>
        <w:pStyle w:val="aDef"/>
        <w:keepNext/>
      </w:pPr>
      <w:r w:rsidRPr="00782F83">
        <w:rPr>
          <w:rStyle w:val="charBoldItals"/>
        </w:rPr>
        <w:t>relevant security</w:t>
      </w:r>
      <w:r>
        <w:t>, in relation to a person, means a security given by the person—</w:t>
      </w:r>
    </w:p>
    <w:p w14:paraId="1366FEE6" w14:textId="77777777" w:rsidR="0046297A" w:rsidRDefault="0046297A" w:rsidP="0046297A">
      <w:pPr>
        <w:pStyle w:val="aDefpara"/>
      </w:pPr>
      <w:r>
        <w:tab/>
        <w:t>(a)</w:t>
      </w:r>
      <w:r>
        <w:tab/>
        <w:t>with or without sureties; and</w:t>
      </w:r>
    </w:p>
    <w:p w14:paraId="714D7B71" w14:textId="77777777" w:rsidR="0046297A" w:rsidRDefault="0046297A" w:rsidP="0046297A">
      <w:pPr>
        <w:pStyle w:val="aDefpara"/>
      </w:pPr>
      <w:r>
        <w:tab/>
        <w:t>(b)</w:t>
      </w:r>
      <w:r>
        <w:tab/>
        <w:t>by bond, recognisance or otherwise; and</w:t>
      </w:r>
    </w:p>
    <w:p w14:paraId="44859F9A" w14:textId="77777777" w:rsidR="0046297A" w:rsidRDefault="0046297A" w:rsidP="0046297A">
      <w:pPr>
        <w:pStyle w:val="aDefpara"/>
      </w:pPr>
      <w:r>
        <w:tab/>
        <w:t>(c)</w:t>
      </w:r>
      <w:r>
        <w:tab/>
        <w:t>to the effect that the person will comply with conditions relating to the person’s behaviour.</w:t>
      </w:r>
    </w:p>
    <w:p w14:paraId="5548B308" w14:textId="77777777" w:rsidR="0046297A" w:rsidRDefault="0046297A" w:rsidP="0046297A">
      <w:pPr>
        <w:pStyle w:val="aDef"/>
      </w:pPr>
      <w:r w:rsidRPr="00782F83">
        <w:rPr>
          <w:rStyle w:val="charBoldItals"/>
        </w:rPr>
        <w:t>remission instrument</w:t>
      </w:r>
      <w:r>
        <w:t xml:space="preserve"> means an instrument of remission under section 313 (Remission of penalties).</w:t>
      </w:r>
    </w:p>
    <w:p w14:paraId="61091CCF" w14:textId="77777777" w:rsidR="0046297A" w:rsidRDefault="0046297A" w:rsidP="0046297A">
      <w:pPr>
        <w:pStyle w:val="aDef"/>
      </w:pPr>
      <w:r w:rsidRPr="00782F83">
        <w:rPr>
          <w:rStyle w:val="charBoldItals"/>
        </w:rPr>
        <w:t>sentence of imprisonment</w:t>
      </w:r>
      <w:r>
        <w:t>—see section 218.</w:t>
      </w:r>
    </w:p>
    <w:p w14:paraId="35A32869" w14:textId="77777777" w:rsidR="0046297A" w:rsidRDefault="0046297A" w:rsidP="0046297A">
      <w:pPr>
        <w:pStyle w:val="aDef"/>
      </w:pPr>
      <w:r w:rsidRPr="00782F83">
        <w:rPr>
          <w:rStyle w:val="charBoldItals"/>
        </w:rPr>
        <w:t>subject to</w:t>
      </w:r>
      <w:r>
        <w:rPr>
          <w:bCs/>
          <w:iCs/>
        </w:rPr>
        <w:t xml:space="preserve"> a sentence of imprisonment—see section 219.</w:t>
      </w:r>
    </w:p>
    <w:p w14:paraId="4F521D9C" w14:textId="77777777"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14:paraId="1C46BEDE" w14:textId="77777777" w:rsidR="0046297A" w:rsidRDefault="0046297A" w:rsidP="0046297A">
      <w:pPr>
        <w:pStyle w:val="AH5Sec"/>
      </w:pPr>
      <w:bookmarkStart w:id="371" w:name="_Toc137636213"/>
      <w:r w:rsidRPr="00A96432">
        <w:rPr>
          <w:rStyle w:val="CharSectNo"/>
        </w:rPr>
        <w:lastRenderedPageBreak/>
        <w:t>218</w:t>
      </w:r>
      <w:r>
        <w:tab/>
        <w:t xml:space="preserve">Interstate transfer—meaning of </w:t>
      </w:r>
      <w:r w:rsidRPr="00782F83">
        <w:rPr>
          <w:rStyle w:val="charItals"/>
        </w:rPr>
        <w:t>sentence of imprisonment</w:t>
      </w:r>
      <w:r>
        <w:t xml:space="preserve"> etc</w:t>
      </w:r>
      <w:bookmarkEnd w:id="371"/>
    </w:p>
    <w:p w14:paraId="61151247" w14:textId="77777777" w:rsidR="0046297A" w:rsidRDefault="0046297A" w:rsidP="0046297A">
      <w:pPr>
        <w:pStyle w:val="Amain"/>
        <w:keepNext/>
      </w:pPr>
      <w:r>
        <w:tab/>
        <w:t>(1)</w:t>
      </w:r>
      <w:r>
        <w:tab/>
        <w:t>In this part:</w:t>
      </w:r>
    </w:p>
    <w:p w14:paraId="006B2083" w14:textId="77777777" w:rsidR="0046297A" w:rsidRDefault="0046297A" w:rsidP="0046297A">
      <w:pPr>
        <w:pStyle w:val="aDef"/>
        <w:keepNext/>
      </w:pPr>
      <w:r w:rsidRPr="00782F83">
        <w:rPr>
          <w:rStyle w:val="charBoldItals"/>
        </w:rPr>
        <w:t>sentence of imprisonment</w:t>
      </w:r>
      <w:r>
        <w:t xml:space="preserve"> means—</w:t>
      </w:r>
    </w:p>
    <w:p w14:paraId="28CAF897" w14:textId="77777777" w:rsidR="0046297A" w:rsidRDefault="0046297A" w:rsidP="0046297A">
      <w:pPr>
        <w:pStyle w:val="aDefpara"/>
      </w:pPr>
      <w:r>
        <w:tab/>
        <w:t>(a)</w:t>
      </w:r>
      <w:r>
        <w:tab/>
        <w:t>an ACT sentence of imprisonment; or</w:t>
      </w:r>
    </w:p>
    <w:p w14:paraId="0DAF78C6" w14:textId="77777777" w:rsidR="0046297A" w:rsidRDefault="0046297A" w:rsidP="0046297A">
      <w:pPr>
        <w:pStyle w:val="aDefpara"/>
      </w:pPr>
      <w:r>
        <w:tab/>
        <w:t>(b)</w:t>
      </w:r>
      <w:r>
        <w:tab/>
        <w:t>an interstate sentence of imprisonment; or</w:t>
      </w:r>
    </w:p>
    <w:p w14:paraId="1FB90096" w14:textId="77777777" w:rsidR="0046297A" w:rsidRDefault="0046297A" w:rsidP="0046297A">
      <w:pPr>
        <w:pStyle w:val="aDefpara"/>
      </w:pPr>
      <w:r>
        <w:tab/>
        <w:t>(c)</w:t>
      </w:r>
      <w:r>
        <w:tab/>
        <w:t>if relevant, a commonwealth sentence of imprisonment.</w:t>
      </w:r>
    </w:p>
    <w:p w14:paraId="1758429D" w14:textId="77777777"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14:paraId="30004123" w14:textId="77777777"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State">
        <w:smartTag w:uri="urn:schemas-microsoft-com:office:smarttags" w:element="place">
          <w:r>
            <w:t>New South Wales</w:t>
          </w:r>
        </w:smartTag>
      </w:smartTag>
      <w:r>
        <w:t xml:space="preserve"> under this Act.</w:t>
      </w:r>
    </w:p>
    <w:p w14:paraId="14CFB179" w14:textId="77777777" w:rsidR="0046297A" w:rsidRDefault="0046297A" w:rsidP="0046297A">
      <w:pPr>
        <w:pStyle w:val="AH5Sec"/>
      </w:pPr>
      <w:bookmarkStart w:id="372" w:name="_Toc137636214"/>
      <w:r w:rsidRPr="00A96432">
        <w:rPr>
          <w:rStyle w:val="CharSectNo"/>
        </w:rPr>
        <w:t>219</w:t>
      </w:r>
      <w:r>
        <w:tab/>
        <w:t xml:space="preserve">Interstate transfer—person </w:t>
      </w:r>
      <w:r w:rsidRPr="00782F83">
        <w:rPr>
          <w:rStyle w:val="charItals"/>
        </w:rPr>
        <w:t>subject to</w:t>
      </w:r>
      <w:r>
        <w:t xml:space="preserve"> sentence of imprisonment</w:t>
      </w:r>
      <w:bookmarkEnd w:id="372"/>
    </w:p>
    <w:p w14:paraId="7ED8314D" w14:textId="77777777"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14:paraId="46E86453" w14:textId="77777777" w:rsidR="0046297A" w:rsidRDefault="0046297A" w:rsidP="0046297A">
      <w:pPr>
        <w:pStyle w:val="Amain"/>
        <w:keepNext/>
      </w:pPr>
      <w:r>
        <w:tab/>
        <w:t>(2)</w:t>
      </w:r>
      <w:r>
        <w:tab/>
        <w:t>The following people on whom a sentence of imprisonment has been imposed are taken, for this part, to have completed serving the sentence:</w:t>
      </w:r>
    </w:p>
    <w:p w14:paraId="5C5DA46F" w14:textId="77777777" w:rsidR="0046297A" w:rsidRDefault="0046297A" w:rsidP="0046297A">
      <w:pPr>
        <w:pStyle w:val="Apara"/>
      </w:pPr>
      <w:r>
        <w:tab/>
        <w:t>(a)</w:t>
      </w:r>
      <w:r>
        <w:tab/>
        <w:t>a person—</w:t>
      </w:r>
    </w:p>
    <w:p w14:paraId="0F7A1FD4" w14:textId="77777777" w:rsidR="0046297A" w:rsidRDefault="0046297A" w:rsidP="0046297A">
      <w:pPr>
        <w:pStyle w:val="Asubpara"/>
      </w:pPr>
      <w:r>
        <w:tab/>
        <w:t>(i)</w:t>
      </w:r>
      <w:r>
        <w:tab/>
        <w:t>who has been released from serving a part of the sentence on parole or on licence to be at large; and</w:t>
      </w:r>
    </w:p>
    <w:p w14:paraId="5B23B1E6" w14:textId="77777777"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14:paraId="036CB301" w14:textId="77777777" w:rsidR="0046297A" w:rsidRDefault="0046297A" w:rsidP="0046297A">
      <w:pPr>
        <w:pStyle w:val="Apara"/>
      </w:pPr>
      <w:r>
        <w:tab/>
        <w:t>(b)</w:t>
      </w:r>
      <w:r>
        <w:tab/>
        <w:t>a person—</w:t>
      </w:r>
    </w:p>
    <w:p w14:paraId="7C1BD6CC" w14:textId="77777777" w:rsidR="0046297A" w:rsidRDefault="0046297A" w:rsidP="0046297A">
      <w:pPr>
        <w:pStyle w:val="Asubpara"/>
      </w:pPr>
      <w:r>
        <w:tab/>
        <w:t>(i)</w:t>
      </w:r>
      <w:r>
        <w:tab/>
        <w:t>who has been released from serving all or part of the sentence on giving a relevant security; and</w:t>
      </w:r>
    </w:p>
    <w:p w14:paraId="530C3B1B" w14:textId="77777777" w:rsidR="0046297A" w:rsidRDefault="0046297A" w:rsidP="0046297A">
      <w:pPr>
        <w:pStyle w:val="Asubpara"/>
      </w:pPr>
      <w:r>
        <w:tab/>
        <w:t>(ii)</w:t>
      </w:r>
      <w:r>
        <w:tab/>
        <w:t>in relation to whom—</w:t>
      </w:r>
    </w:p>
    <w:p w14:paraId="17446356" w14:textId="77777777"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14:paraId="35A39CA1" w14:textId="77777777" w:rsidR="0046297A" w:rsidRDefault="0046297A" w:rsidP="0046297A">
      <w:pPr>
        <w:pStyle w:val="Asubsubpara"/>
      </w:pPr>
      <w:r>
        <w:tab/>
        <w:t>(B)</w:t>
      </w:r>
      <w:r>
        <w:tab/>
        <w:t>action cannot, because of the end of the security, be taken under a relevant law to require the person to serve all or part of the sentence;</w:t>
      </w:r>
    </w:p>
    <w:p w14:paraId="60BCA3C7" w14:textId="77777777"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14:paraId="3FE3FA96" w14:textId="77777777" w:rsidR="0046297A" w:rsidRDefault="0046297A" w:rsidP="0046297A">
      <w:pPr>
        <w:pStyle w:val="Apara"/>
      </w:pPr>
      <w:r>
        <w:tab/>
        <w:t>(d)</w:t>
      </w:r>
      <w:r>
        <w:tab/>
        <w:t>a person who has been pardoned under section 314 (Grant of pardons);</w:t>
      </w:r>
    </w:p>
    <w:p w14:paraId="2811188C" w14:textId="77777777" w:rsidR="0046297A" w:rsidRDefault="0046297A" w:rsidP="0046297A">
      <w:pPr>
        <w:pStyle w:val="Apara"/>
      </w:pPr>
      <w:r>
        <w:tab/>
        <w:t>(e)</w:t>
      </w:r>
      <w:r>
        <w:tab/>
        <w:t>a person who, because of the exercise of the prerogative of mercy, is no longer required to serve the sentence or the remaining part of the sentence.</w:t>
      </w:r>
    </w:p>
    <w:p w14:paraId="32E77459" w14:textId="77777777" w:rsidR="0046297A" w:rsidRDefault="0046297A" w:rsidP="0046297A">
      <w:pPr>
        <w:pStyle w:val="AH5Sec"/>
        <w:rPr>
          <w:rStyle w:val="charItals"/>
        </w:rPr>
      </w:pPr>
      <w:bookmarkStart w:id="373" w:name="_Toc137636215"/>
      <w:r w:rsidRPr="00A96432">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73"/>
    </w:p>
    <w:p w14:paraId="74674ABA" w14:textId="77777777"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14:paraId="39AABDF4" w14:textId="77777777" w:rsidR="0046297A" w:rsidRDefault="0046297A" w:rsidP="0046297A">
      <w:pPr>
        <w:pStyle w:val="AH5Sec"/>
      </w:pPr>
      <w:bookmarkStart w:id="374" w:name="_Toc137636216"/>
      <w:r w:rsidRPr="00A96432">
        <w:rPr>
          <w:rStyle w:val="CharSectNo"/>
        </w:rPr>
        <w:lastRenderedPageBreak/>
        <w:t>221</w:t>
      </w:r>
      <w:r>
        <w:tab/>
        <w:t>Interstate transfer—corresponding courts and interstate laws</w:t>
      </w:r>
      <w:bookmarkEnd w:id="374"/>
    </w:p>
    <w:p w14:paraId="66460132" w14:textId="77777777" w:rsidR="0046297A" w:rsidRDefault="0046297A" w:rsidP="0046297A">
      <w:pPr>
        <w:pStyle w:val="Amain"/>
      </w:pPr>
      <w:r>
        <w:tab/>
        <w:t>(1)</w:t>
      </w:r>
      <w:r>
        <w:tab/>
        <w:t>The Minister may declare that—</w:t>
      </w:r>
    </w:p>
    <w:p w14:paraId="26A8C6EA" w14:textId="77777777" w:rsidR="0046297A" w:rsidRDefault="0046297A" w:rsidP="0046297A">
      <w:pPr>
        <w:pStyle w:val="Apara"/>
      </w:pPr>
      <w:r>
        <w:tab/>
        <w:t>(a)</w:t>
      </w:r>
      <w:r>
        <w:tab/>
        <w:t>a law of a State is an interstate law for this part; and</w:t>
      </w:r>
    </w:p>
    <w:p w14:paraId="33E3BA21" w14:textId="77777777" w:rsidR="0046297A" w:rsidRDefault="0046297A" w:rsidP="0046297A">
      <w:pPr>
        <w:pStyle w:val="Apara"/>
        <w:keepNext/>
      </w:pPr>
      <w:r>
        <w:tab/>
        <w:t>(b)</w:t>
      </w:r>
      <w:r>
        <w:tab/>
        <w:t>a stated ACT court is, for this part, a corresponding court in relation to a stated court of a participating state.</w:t>
      </w:r>
    </w:p>
    <w:p w14:paraId="42684387" w14:textId="03098DC9"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96" w:tooltip="A2001-14" w:history="1">
        <w:r w:rsidRPr="00782F83">
          <w:rPr>
            <w:rStyle w:val="charCitHyperlinkAbbrev"/>
          </w:rPr>
          <w:t>Legislation Act</w:t>
        </w:r>
      </w:hyperlink>
      <w:r>
        <w:t>, dict, pt 1).</w:t>
      </w:r>
    </w:p>
    <w:p w14:paraId="34F36D15" w14:textId="77777777"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14:paraId="79AC8CB3" w14:textId="77777777" w:rsidR="0046297A" w:rsidRDefault="0046297A" w:rsidP="0046297A">
      <w:pPr>
        <w:pStyle w:val="Amain"/>
        <w:keepNext/>
      </w:pPr>
      <w:r>
        <w:tab/>
        <w:t>(3)</w:t>
      </w:r>
      <w:r>
        <w:tab/>
        <w:t>A declaration is a notifiable instrument.</w:t>
      </w:r>
    </w:p>
    <w:p w14:paraId="6B9EB991" w14:textId="793064C3"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197" w:tooltip="A2001-14" w:history="1">
        <w:r w:rsidRPr="00782F83">
          <w:rPr>
            <w:rStyle w:val="charCitHyperlinkAbbrev"/>
          </w:rPr>
          <w:t>Legislation Act</w:t>
        </w:r>
      </w:hyperlink>
      <w:r>
        <w:t>.</w:t>
      </w:r>
    </w:p>
    <w:p w14:paraId="4341EA55" w14:textId="77777777" w:rsidR="0046297A" w:rsidRPr="00A96432" w:rsidRDefault="0046297A" w:rsidP="0046297A">
      <w:pPr>
        <w:pStyle w:val="AH3Div"/>
      </w:pPr>
      <w:bookmarkStart w:id="375" w:name="_Toc137636217"/>
      <w:r w:rsidRPr="00A96432">
        <w:rPr>
          <w:rStyle w:val="CharDivNo"/>
        </w:rPr>
        <w:t>Division 11.1.2</w:t>
      </w:r>
      <w:r>
        <w:tab/>
      </w:r>
      <w:r w:rsidRPr="00A96432">
        <w:rPr>
          <w:rStyle w:val="CharDivText"/>
        </w:rPr>
        <w:t>Interstate transfer—prisoner’s welfare</w:t>
      </w:r>
      <w:bookmarkEnd w:id="375"/>
    </w:p>
    <w:p w14:paraId="52C7A60E" w14:textId="77777777" w:rsidR="0046297A" w:rsidRDefault="0046297A" w:rsidP="0046297A">
      <w:pPr>
        <w:pStyle w:val="AH5Sec"/>
      </w:pPr>
      <w:bookmarkStart w:id="376" w:name="_Toc137636218"/>
      <w:r w:rsidRPr="00A96432">
        <w:rPr>
          <w:rStyle w:val="CharSectNo"/>
        </w:rPr>
        <w:t>222</w:t>
      </w:r>
      <w:r>
        <w:tab/>
        <w:t>Interstate transfer—requests from ACT and joint prisoners for transfer to participating state</w:t>
      </w:r>
      <w:bookmarkEnd w:id="376"/>
    </w:p>
    <w:p w14:paraId="503A457F" w14:textId="77777777" w:rsidR="0046297A" w:rsidRDefault="0046297A" w:rsidP="0046297A">
      <w:pPr>
        <w:pStyle w:val="Amain"/>
      </w:pPr>
      <w:r>
        <w:tab/>
        <w:t>(1)</w:t>
      </w:r>
      <w:r>
        <w:tab/>
        <w:t>This section applies if the Minister—</w:t>
      </w:r>
    </w:p>
    <w:p w14:paraId="6688EDE1" w14:textId="77777777"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14:paraId="2E1ABB4A" w14:textId="77777777" w:rsidR="0046297A" w:rsidRDefault="0046297A" w:rsidP="0046297A">
      <w:pPr>
        <w:pStyle w:val="Apara"/>
      </w:pPr>
      <w:r>
        <w:tab/>
        <w:t>(b)</w:t>
      </w:r>
      <w:r>
        <w:tab/>
        <w:t>considers that the prisoner should be transferred to the participating state in the interests of the prisoner’s welfare.</w:t>
      </w:r>
    </w:p>
    <w:p w14:paraId="528FC499" w14:textId="77777777"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14:paraId="7075FCB1" w14:textId="77777777"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14:paraId="796C0DB4" w14:textId="77777777" w:rsidR="0046297A" w:rsidRDefault="0046297A" w:rsidP="0046297A">
      <w:pPr>
        <w:pStyle w:val="Amain"/>
      </w:pPr>
      <w:r>
        <w:tab/>
        <w:t>(4)</w:t>
      </w:r>
      <w:r>
        <w:tab/>
        <w:t>In deciding whether the prisoner should be transferred to the participating state, the Minister must primarily have regard to the welfare of the prisoner.</w:t>
      </w:r>
    </w:p>
    <w:p w14:paraId="4156B8E3" w14:textId="77777777" w:rsidR="0046297A" w:rsidRDefault="0046297A" w:rsidP="0046297A">
      <w:pPr>
        <w:pStyle w:val="Amain"/>
      </w:pPr>
      <w:r>
        <w:tab/>
        <w:t>(5)</w:t>
      </w:r>
      <w:r>
        <w:tab/>
        <w:t xml:space="preserve">However, the Minister may also have regard to anything else the Minister considers relevant, including— </w:t>
      </w:r>
    </w:p>
    <w:p w14:paraId="36FFB81A" w14:textId="77777777" w:rsidR="0046297A" w:rsidRDefault="0046297A" w:rsidP="0046297A">
      <w:pPr>
        <w:pStyle w:val="Apara"/>
      </w:pPr>
      <w:r>
        <w:tab/>
        <w:t>(a)</w:t>
      </w:r>
      <w:r>
        <w:tab/>
        <w:t xml:space="preserve">the administration of justice; and </w:t>
      </w:r>
    </w:p>
    <w:p w14:paraId="0B469CE8" w14:textId="77777777" w:rsidR="0046297A" w:rsidRDefault="0046297A" w:rsidP="0046297A">
      <w:pPr>
        <w:pStyle w:val="Apara"/>
      </w:pPr>
      <w:r>
        <w:tab/>
        <w:t>(b)</w:t>
      </w:r>
      <w:r>
        <w:tab/>
        <w:t>the security of a prison to which the prisoner might be transferred; and</w:t>
      </w:r>
    </w:p>
    <w:p w14:paraId="2EFE337E" w14:textId="77777777" w:rsidR="0046297A" w:rsidRDefault="0046297A" w:rsidP="0046297A">
      <w:pPr>
        <w:pStyle w:val="Apara"/>
        <w:keepNext/>
        <w:ind w:left="1598" w:hanging="1598"/>
      </w:pPr>
      <w:r>
        <w:tab/>
        <w:t>(c)</w:t>
      </w:r>
      <w:r>
        <w:tab/>
        <w:t>the security, safety and welfare of prisoners in that prison; and</w:t>
      </w:r>
    </w:p>
    <w:p w14:paraId="690A3FFD" w14:textId="77777777" w:rsidR="0046297A" w:rsidRDefault="0046297A" w:rsidP="0046297A">
      <w:pPr>
        <w:pStyle w:val="Apara"/>
      </w:pPr>
      <w:r>
        <w:tab/>
        <w:t>(d)</w:t>
      </w:r>
      <w:r>
        <w:tab/>
        <w:t>the security, safety and welfare of the community.</w:t>
      </w:r>
    </w:p>
    <w:p w14:paraId="4945B73C" w14:textId="77777777"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14:paraId="129348F9" w14:textId="3A51B4E2"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8" w:tooltip="A2001-14" w:history="1">
        <w:r w:rsidRPr="00130EF2">
          <w:rPr>
            <w:rStyle w:val="charCitHyperlinkAbbrev"/>
          </w:rPr>
          <w:t>Legislation Act</w:t>
        </w:r>
      </w:hyperlink>
      <w:r w:rsidRPr="00130EF2">
        <w:t>, s 179.</w:t>
      </w:r>
    </w:p>
    <w:p w14:paraId="37633992" w14:textId="77777777" w:rsidR="0046297A" w:rsidRDefault="0046297A" w:rsidP="0046297A">
      <w:pPr>
        <w:pStyle w:val="AH5Sec"/>
      </w:pPr>
      <w:bookmarkStart w:id="377" w:name="_Toc137636219"/>
      <w:r w:rsidRPr="00A96432">
        <w:rPr>
          <w:rStyle w:val="CharSectNo"/>
        </w:rPr>
        <w:t>223</w:t>
      </w:r>
      <w:r>
        <w:tab/>
        <w:t>Interstate transfer—requests from ACT and joint prisoners for transfer to non-participating territory</w:t>
      </w:r>
      <w:bookmarkEnd w:id="377"/>
    </w:p>
    <w:p w14:paraId="74A469F5" w14:textId="77777777" w:rsidR="0046297A" w:rsidRDefault="0046297A" w:rsidP="0046297A">
      <w:pPr>
        <w:pStyle w:val="Amain"/>
      </w:pPr>
      <w:r>
        <w:tab/>
        <w:t>(1)</w:t>
      </w:r>
      <w:r>
        <w:tab/>
        <w:t>This section applies if the Minister—</w:t>
      </w:r>
    </w:p>
    <w:p w14:paraId="6281C6A0" w14:textId="77777777"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14:paraId="27ADD440" w14:textId="77777777" w:rsidR="0046297A" w:rsidRDefault="0046297A" w:rsidP="0046297A">
      <w:pPr>
        <w:pStyle w:val="Apara"/>
      </w:pPr>
      <w:r>
        <w:tab/>
        <w:t>(b)</w:t>
      </w:r>
      <w:r>
        <w:tab/>
        <w:t>considers that the prisoner should be transferred to the non</w:t>
      </w:r>
      <w:r>
        <w:noBreakHyphen/>
        <w:t>participating territory in the interests of his or her welfare.</w:t>
      </w:r>
    </w:p>
    <w:p w14:paraId="52B452D9" w14:textId="77777777"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14:paraId="6ADB2020" w14:textId="77777777"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14:paraId="736C6EE6" w14:textId="77777777" w:rsidR="0046297A" w:rsidRDefault="0046297A" w:rsidP="0046297A">
      <w:pPr>
        <w:pStyle w:val="Amain"/>
      </w:pPr>
      <w:r>
        <w:tab/>
        <w:t>(4)</w:t>
      </w:r>
      <w:r>
        <w:tab/>
        <w:t>If the request is made by a joint prisoner, the Minister may issue an order for the transfer of the prisoner to the non-participating territory.</w:t>
      </w:r>
    </w:p>
    <w:p w14:paraId="21E75063" w14:textId="77777777"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14:paraId="4203AFEB" w14:textId="77777777" w:rsidR="0046297A" w:rsidRDefault="0046297A" w:rsidP="0046297A">
      <w:pPr>
        <w:pStyle w:val="Amain"/>
      </w:pPr>
      <w:r>
        <w:tab/>
        <w:t>(6)</w:t>
      </w:r>
      <w:r>
        <w:tab/>
        <w:t xml:space="preserve">However, the Minister may also have regard to anything else the Minister considers relevant, including anything mentioned in section 222 (5). </w:t>
      </w:r>
    </w:p>
    <w:p w14:paraId="2280AEED" w14:textId="77777777"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14:paraId="3DC38ACC" w14:textId="501BF837"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9" w:tooltip="A2001-14" w:history="1">
        <w:r w:rsidRPr="00130EF2">
          <w:rPr>
            <w:rStyle w:val="charCitHyperlinkAbbrev"/>
          </w:rPr>
          <w:t>Legislation Act</w:t>
        </w:r>
      </w:hyperlink>
      <w:r w:rsidRPr="00130EF2">
        <w:t>, s 179.</w:t>
      </w:r>
    </w:p>
    <w:p w14:paraId="11B07FA4" w14:textId="77777777" w:rsidR="0046297A" w:rsidRDefault="0046297A" w:rsidP="0046297A">
      <w:pPr>
        <w:pStyle w:val="AH5Sec"/>
      </w:pPr>
      <w:bookmarkStart w:id="378" w:name="_Toc137636220"/>
      <w:r w:rsidRPr="00A96432">
        <w:rPr>
          <w:rStyle w:val="CharSectNo"/>
        </w:rPr>
        <w:t>224</w:t>
      </w:r>
      <w:r>
        <w:tab/>
        <w:t>Interstate transfer—effect of div 11.1.2 orders on joint prisoners</w:t>
      </w:r>
      <w:bookmarkEnd w:id="378"/>
    </w:p>
    <w:p w14:paraId="3B1D6DA7"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7304668C" w14:textId="2AA5F66C" w:rsidR="0046297A" w:rsidRDefault="0046297A" w:rsidP="0046297A">
      <w:pPr>
        <w:pStyle w:val="Apara"/>
      </w:pPr>
      <w:r>
        <w:tab/>
        <w:t>(a)</w:t>
      </w:r>
      <w:r>
        <w:tab/>
        <w:t xml:space="preserve">a transfer order corresponding to the order of transfer under this division is in force under the </w:t>
      </w:r>
      <w:hyperlink r:id="rId200" w:tooltip="Act 1983 No 95 (Cwlth)" w:history="1">
        <w:r w:rsidRPr="00D14BB8">
          <w:rPr>
            <w:rStyle w:val="charCitHyperlinkItal"/>
          </w:rPr>
          <w:t>Transfer of Prisoners Act 1983</w:t>
        </w:r>
      </w:hyperlink>
      <w:r w:rsidRPr="00782F83">
        <w:t xml:space="preserve"> (Cwlth)</w:t>
      </w:r>
      <w:r>
        <w:t xml:space="preserve"> in relation to the prisoner; or</w:t>
      </w:r>
    </w:p>
    <w:p w14:paraId="0ADF029F" w14:textId="77777777" w:rsidR="0046297A" w:rsidRDefault="0046297A" w:rsidP="0046297A">
      <w:pPr>
        <w:pStyle w:val="Apara"/>
      </w:pPr>
      <w:r>
        <w:lastRenderedPageBreak/>
        <w:tab/>
        <w:t>(b)</w:t>
      </w:r>
      <w:r>
        <w:tab/>
        <w:t>the transfer of the prisoner is otherwise authorised under that Act.</w:t>
      </w:r>
    </w:p>
    <w:p w14:paraId="287447AF" w14:textId="77777777" w:rsidR="0046297A" w:rsidRDefault="0046297A" w:rsidP="0046297A">
      <w:pPr>
        <w:pStyle w:val="AH5Sec"/>
      </w:pPr>
      <w:bookmarkStart w:id="379" w:name="_Toc137636221"/>
      <w:r w:rsidRPr="00A96432">
        <w:rPr>
          <w:rStyle w:val="CharSectNo"/>
        </w:rPr>
        <w:t>225</w:t>
      </w:r>
      <w:r>
        <w:tab/>
        <w:t>Interstate transfer—repeated requests for transfer</w:t>
      </w:r>
      <w:bookmarkEnd w:id="379"/>
    </w:p>
    <w:p w14:paraId="0FEEC7B7" w14:textId="77777777"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14:paraId="5670615D" w14:textId="77777777" w:rsidR="0046297A" w:rsidRDefault="0046297A" w:rsidP="0046297A">
      <w:pPr>
        <w:pStyle w:val="AH5Sec"/>
      </w:pPr>
      <w:bookmarkStart w:id="380" w:name="_Toc137636222"/>
      <w:r w:rsidRPr="00A96432">
        <w:rPr>
          <w:rStyle w:val="CharSectNo"/>
        </w:rPr>
        <w:t>226</w:t>
      </w:r>
      <w:r>
        <w:tab/>
        <w:t>Interstate transfer—receipt of request for transfer to ACT</w:t>
      </w:r>
      <w:bookmarkEnd w:id="380"/>
    </w:p>
    <w:p w14:paraId="30541B3B" w14:textId="77777777" w:rsidR="0046297A" w:rsidRDefault="0046297A" w:rsidP="0046297A">
      <w:pPr>
        <w:pStyle w:val="Amain"/>
        <w:keepNext/>
      </w:pPr>
      <w:r>
        <w:tab/>
        <w:t>(1)</w:t>
      </w:r>
      <w:r>
        <w:tab/>
        <w:t>This section applies if the Minister receives a request to accept the transfer of an imprisoned person to the ACT made under—</w:t>
      </w:r>
    </w:p>
    <w:p w14:paraId="25A5763C" w14:textId="77777777"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14:paraId="57B5A06E" w14:textId="50BB9720" w:rsidR="0046297A" w:rsidRDefault="0046297A" w:rsidP="0046297A">
      <w:pPr>
        <w:pStyle w:val="Apara"/>
      </w:pPr>
      <w:r>
        <w:tab/>
        <w:t>(b)</w:t>
      </w:r>
      <w:r>
        <w:tab/>
        <w:t xml:space="preserve">the </w:t>
      </w:r>
      <w:hyperlink r:id="rId201" w:tooltip="Act 1983 No 95 (Cwlth)" w:history="1">
        <w:r w:rsidRPr="00D14BB8">
          <w:rPr>
            <w:rStyle w:val="charCitHyperlinkItal"/>
          </w:rPr>
          <w:t>Transfer of Prisoners Act 1983</w:t>
        </w:r>
      </w:hyperlink>
      <w:r w:rsidRPr="00782F83">
        <w:t xml:space="preserve"> (Cwlth)</w:t>
      </w:r>
      <w:r>
        <w:t>, part 2.</w:t>
      </w:r>
    </w:p>
    <w:p w14:paraId="6DD8847C" w14:textId="77777777" w:rsidR="0046297A" w:rsidRDefault="0046297A" w:rsidP="0046297A">
      <w:pPr>
        <w:pStyle w:val="Amain"/>
      </w:pPr>
      <w:r>
        <w:tab/>
        <w:t>(2)</w:t>
      </w:r>
      <w:r>
        <w:tab/>
        <w:t>The Minister must—</w:t>
      </w:r>
    </w:p>
    <w:p w14:paraId="265F71CC" w14:textId="77777777" w:rsidR="0046297A" w:rsidRDefault="0046297A" w:rsidP="0046297A">
      <w:pPr>
        <w:pStyle w:val="Apara"/>
      </w:pPr>
      <w:r>
        <w:tab/>
        <w:t>(a)</w:t>
      </w:r>
      <w:r>
        <w:tab/>
        <w:t>consent, or refuse to consent, to the transfer; and</w:t>
      </w:r>
    </w:p>
    <w:p w14:paraId="369D768D" w14:textId="77777777" w:rsidR="0046297A" w:rsidRDefault="0046297A" w:rsidP="0046297A">
      <w:pPr>
        <w:pStyle w:val="Apara"/>
      </w:pPr>
      <w:r>
        <w:tab/>
        <w:t>(b)</w:t>
      </w:r>
      <w:r>
        <w:tab/>
        <w:t>give written notice of the consent or refusal to the Minister who made the request.</w:t>
      </w:r>
    </w:p>
    <w:p w14:paraId="51D9D816" w14:textId="77777777" w:rsidR="0046297A" w:rsidRDefault="0046297A" w:rsidP="0046297A">
      <w:pPr>
        <w:pStyle w:val="Amain"/>
      </w:pPr>
      <w:r>
        <w:tab/>
        <w:t>(3)</w:t>
      </w:r>
      <w:r>
        <w:tab/>
        <w:t>In deciding whether to consent, or refuse to consent, to the transfer, the Minister must primarily have regard to the welfare of the imprisoned person.</w:t>
      </w:r>
    </w:p>
    <w:p w14:paraId="2D43AE2B" w14:textId="77777777" w:rsidR="0046297A" w:rsidRDefault="0046297A" w:rsidP="0046297A">
      <w:pPr>
        <w:pStyle w:val="Amain"/>
      </w:pPr>
      <w:r>
        <w:tab/>
        <w:t>(4)</w:t>
      </w:r>
      <w:r>
        <w:tab/>
        <w:t xml:space="preserve">However, the Minister may also have regard to anything else the Minister considers relevant, including anything mentioned in section 222 (5). </w:t>
      </w:r>
    </w:p>
    <w:p w14:paraId="187D69DC" w14:textId="77777777"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14:paraId="1E52E647" w14:textId="1B62548A"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2" w:tooltip="A2001-14" w:history="1">
        <w:r w:rsidRPr="00130EF2">
          <w:rPr>
            <w:rStyle w:val="charCitHyperlinkAbbrev"/>
          </w:rPr>
          <w:t>Legislation Act</w:t>
        </w:r>
      </w:hyperlink>
      <w:r w:rsidRPr="00130EF2">
        <w:t>, s 179.</w:t>
      </w:r>
    </w:p>
    <w:p w14:paraId="6D5904F6" w14:textId="77777777" w:rsidR="0046297A" w:rsidRDefault="0046297A" w:rsidP="0046297A">
      <w:pPr>
        <w:pStyle w:val="AH5Sec"/>
      </w:pPr>
      <w:bookmarkStart w:id="381" w:name="_Toc137636223"/>
      <w:r w:rsidRPr="00A96432">
        <w:rPr>
          <w:rStyle w:val="CharSectNo"/>
        </w:rPr>
        <w:t>227</w:t>
      </w:r>
      <w:r>
        <w:tab/>
        <w:t>Interstate transfer—reports</w:t>
      </w:r>
      <w:bookmarkEnd w:id="381"/>
    </w:p>
    <w:p w14:paraId="0B204309" w14:textId="77777777"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14:paraId="6FB878DF" w14:textId="77777777"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14:paraId="13020397" w14:textId="77777777" w:rsidR="0046297A" w:rsidRPr="00A96432" w:rsidRDefault="0046297A" w:rsidP="0046297A">
      <w:pPr>
        <w:pStyle w:val="AH3Div"/>
      </w:pPr>
      <w:bookmarkStart w:id="382" w:name="_Toc137636224"/>
      <w:r w:rsidRPr="00A96432">
        <w:rPr>
          <w:rStyle w:val="CharDivNo"/>
        </w:rPr>
        <w:t>Division 11.1.3</w:t>
      </w:r>
      <w:r>
        <w:tab/>
      </w:r>
      <w:r w:rsidRPr="00A96432">
        <w:rPr>
          <w:rStyle w:val="CharDivText"/>
        </w:rPr>
        <w:t>Interstate transfer—trials and sentences</w:t>
      </w:r>
      <w:bookmarkEnd w:id="382"/>
    </w:p>
    <w:p w14:paraId="4F508601" w14:textId="77777777" w:rsidR="0046297A" w:rsidRDefault="0046297A" w:rsidP="0046297A">
      <w:pPr>
        <w:pStyle w:val="AH5Sec"/>
      </w:pPr>
      <w:bookmarkStart w:id="383" w:name="_Toc137636225"/>
      <w:r w:rsidRPr="00A96432">
        <w:rPr>
          <w:rStyle w:val="CharSectNo"/>
        </w:rPr>
        <w:t>228</w:t>
      </w:r>
      <w:r>
        <w:tab/>
        <w:t>Interstate transfer—request for transfer to participating state</w:t>
      </w:r>
      <w:bookmarkEnd w:id="383"/>
    </w:p>
    <w:p w14:paraId="5F31BF82" w14:textId="77777777" w:rsidR="0046297A" w:rsidRDefault="0046297A" w:rsidP="0046297A">
      <w:pPr>
        <w:pStyle w:val="Amain"/>
      </w:pPr>
      <w:r>
        <w:tab/>
        <w:t>(1)</w:t>
      </w:r>
      <w:r>
        <w:tab/>
        <w:t>This section applies if—</w:t>
      </w:r>
    </w:p>
    <w:p w14:paraId="128CD4B1" w14:textId="77777777"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14:paraId="3FC84472" w14:textId="77777777" w:rsidR="0046297A" w:rsidRDefault="0046297A" w:rsidP="0046297A">
      <w:pPr>
        <w:pStyle w:val="Apara"/>
      </w:pPr>
      <w:r>
        <w:tab/>
        <w:t>(b)</w:t>
      </w:r>
      <w:r>
        <w:tab/>
        <w:t>the ACT Attorney-General receives a transfer request from—</w:t>
      </w:r>
    </w:p>
    <w:p w14:paraId="00F6A175" w14:textId="77777777" w:rsidR="0046297A" w:rsidRDefault="0046297A" w:rsidP="0046297A">
      <w:pPr>
        <w:pStyle w:val="Asubpara"/>
      </w:pPr>
      <w:r>
        <w:tab/>
        <w:t>(i)</w:t>
      </w:r>
      <w:r>
        <w:tab/>
        <w:t>the relevant Attorney-General, accompanied by a copy of the warrant; or</w:t>
      </w:r>
    </w:p>
    <w:p w14:paraId="109CC964" w14:textId="77777777" w:rsidR="0046297A" w:rsidRDefault="0046297A" w:rsidP="0046297A">
      <w:pPr>
        <w:pStyle w:val="Asubpara"/>
      </w:pPr>
      <w:r>
        <w:tab/>
        <w:t>(ii)</w:t>
      </w:r>
      <w:r>
        <w:tab/>
        <w:t>the Minister under subsection (3).</w:t>
      </w:r>
    </w:p>
    <w:p w14:paraId="69E6CA88" w14:textId="77777777" w:rsidR="0046297A" w:rsidRDefault="0046297A" w:rsidP="0046297A">
      <w:pPr>
        <w:pStyle w:val="Amain"/>
        <w:keepNext/>
      </w:pPr>
      <w:r>
        <w:lastRenderedPageBreak/>
        <w:tab/>
        <w:t>(2)</w:t>
      </w:r>
      <w:r>
        <w:tab/>
        <w:t>The ACT Attorney-General must—</w:t>
      </w:r>
    </w:p>
    <w:p w14:paraId="55F4BA81" w14:textId="77777777" w:rsidR="0046297A" w:rsidRDefault="0046297A" w:rsidP="0046297A">
      <w:pPr>
        <w:pStyle w:val="Apara"/>
        <w:keepNext/>
      </w:pPr>
      <w:r>
        <w:tab/>
        <w:t>(a)</w:t>
      </w:r>
      <w:r>
        <w:tab/>
        <w:t>consent, or refuse to consent, to the transfer; and</w:t>
      </w:r>
    </w:p>
    <w:p w14:paraId="28A3C905" w14:textId="77777777" w:rsidR="0046297A" w:rsidRDefault="0046297A" w:rsidP="0046297A">
      <w:pPr>
        <w:pStyle w:val="Apara"/>
      </w:pPr>
      <w:r>
        <w:tab/>
        <w:t>(b)</w:t>
      </w:r>
      <w:r>
        <w:tab/>
        <w:t>give the relevant Attorney-General, or the Minister, written notice of the consent or refusal.</w:t>
      </w:r>
    </w:p>
    <w:p w14:paraId="2E639CB5" w14:textId="77777777"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14:paraId="3E7FA811" w14:textId="77777777"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14:paraId="425F659F" w14:textId="77777777"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0CA6F9C" w14:textId="331B32B8"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3" w:tooltip="A2001-14" w:history="1">
        <w:r w:rsidRPr="00130EF2">
          <w:rPr>
            <w:rStyle w:val="charCitHyperlinkAbbrev"/>
          </w:rPr>
          <w:t>Legislation Act</w:t>
        </w:r>
      </w:hyperlink>
      <w:r w:rsidRPr="00130EF2">
        <w:t>, s 179.</w:t>
      </w:r>
    </w:p>
    <w:p w14:paraId="51288E42" w14:textId="77777777" w:rsidR="0046297A" w:rsidRDefault="0046297A" w:rsidP="0046297A">
      <w:pPr>
        <w:pStyle w:val="Amain"/>
        <w:keepNext/>
      </w:pPr>
      <w:r>
        <w:tab/>
        <w:t>(6)</w:t>
      </w:r>
      <w:r>
        <w:tab/>
        <w:t>In this section:</w:t>
      </w:r>
    </w:p>
    <w:p w14:paraId="1BE66AF9" w14:textId="77777777" w:rsidR="0046297A" w:rsidRDefault="0046297A" w:rsidP="0046297A">
      <w:pPr>
        <w:pStyle w:val="aDef"/>
        <w:keepNext/>
      </w:pPr>
      <w:r w:rsidRPr="00782F83">
        <w:rPr>
          <w:rStyle w:val="charBoldItals"/>
        </w:rPr>
        <w:t>relevant Attorney-General</w:t>
      </w:r>
      <w:r>
        <w:t>, in relation to an arrest warrant, means—</w:t>
      </w:r>
    </w:p>
    <w:p w14:paraId="71A282A2" w14:textId="77777777" w:rsidR="0046297A" w:rsidRDefault="0046297A" w:rsidP="0046297A">
      <w:pPr>
        <w:pStyle w:val="aDefpara"/>
      </w:pPr>
      <w:r>
        <w:tab/>
        <w:t>(a)</w:t>
      </w:r>
      <w:r>
        <w:tab/>
        <w:t>for a warrant issued under the law of a participating state—the State Attorney-General; or</w:t>
      </w:r>
    </w:p>
    <w:p w14:paraId="027A7931" w14:textId="77777777" w:rsidR="0046297A" w:rsidRDefault="0046297A" w:rsidP="0046297A">
      <w:pPr>
        <w:pStyle w:val="aDefpara"/>
      </w:pPr>
      <w:r>
        <w:tab/>
        <w:t>(b)</w:t>
      </w:r>
      <w:r>
        <w:tab/>
        <w:t>for a warrant issued under the law of the Commonwealth or a non-participating territory—the Commonwealth Attorney-General.</w:t>
      </w:r>
    </w:p>
    <w:p w14:paraId="2F87F57D" w14:textId="77777777"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14:paraId="0DE18818" w14:textId="77777777" w:rsidR="0046297A" w:rsidRDefault="0046297A" w:rsidP="0046297A">
      <w:pPr>
        <w:pStyle w:val="AH5Sec"/>
      </w:pPr>
      <w:bookmarkStart w:id="384" w:name="_Toc137636226"/>
      <w:r w:rsidRPr="00A96432">
        <w:rPr>
          <w:rStyle w:val="CharSectNo"/>
        </w:rPr>
        <w:lastRenderedPageBreak/>
        <w:t>229</w:t>
      </w:r>
      <w:r>
        <w:tab/>
        <w:t>Interstate transfer—necessary consents</w:t>
      </w:r>
      <w:bookmarkEnd w:id="384"/>
    </w:p>
    <w:p w14:paraId="202EB65F" w14:textId="77777777" w:rsidR="0046297A" w:rsidRDefault="0046297A" w:rsidP="0046297A">
      <w:pPr>
        <w:pStyle w:val="Amain"/>
        <w:keepNext/>
        <w:keepLines/>
      </w:pPr>
      <w:r>
        <w:tab/>
        <w:t>(1)</w:t>
      </w:r>
      <w:r>
        <w:tab/>
        <w:t>An order of transfer must be issued under this division only if—</w:t>
      </w:r>
    </w:p>
    <w:p w14:paraId="3B171016" w14:textId="77777777" w:rsidR="0046297A" w:rsidRDefault="0046297A" w:rsidP="0046297A">
      <w:pPr>
        <w:pStyle w:val="Apara"/>
      </w:pPr>
      <w:r>
        <w:tab/>
        <w:t>(a)</w:t>
      </w:r>
      <w:r>
        <w:tab/>
        <w:t>the ACT Attorney-General has, in writing, consented to the transfer; and</w:t>
      </w:r>
    </w:p>
    <w:p w14:paraId="7ED0F0F5" w14:textId="77777777" w:rsidR="0046297A" w:rsidRDefault="0046297A" w:rsidP="0046297A">
      <w:pPr>
        <w:pStyle w:val="Apara"/>
      </w:pPr>
      <w:r>
        <w:tab/>
        <w:t>(b)</w:t>
      </w:r>
      <w:r>
        <w:tab/>
        <w:t>for a request for transfer—</w:t>
      </w:r>
    </w:p>
    <w:p w14:paraId="30B8E675" w14:textId="77777777" w:rsidR="0046297A" w:rsidRDefault="0046297A" w:rsidP="0046297A">
      <w:pPr>
        <w:pStyle w:val="Asubpara"/>
      </w:pPr>
      <w:r>
        <w:tab/>
        <w:t>(i)</w:t>
      </w:r>
      <w:r>
        <w:tab/>
        <w:t>to a non-participating territory; or</w:t>
      </w:r>
    </w:p>
    <w:p w14:paraId="406DEF4B" w14:textId="77777777" w:rsidR="0046297A" w:rsidRDefault="0046297A" w:rsidP="0046297A">
      <w:pPr>
        <w:pStyle w:val="Asubpara"/>
      </w:pPr>
      <w:r>
        <w:tab/>
        <w:t>(ii)</w:t>
      </w:r>
      <w:r>
        <w:tab/>
        <w:t>for the purpose of an arrest warrant issued under a law of the Commonwealth;</w:t>
      </w:r>
    </w:p>
    <w:p w14:paraId="5481F373" w14:textId="77777777" w:rsidR="0046297A" w:rsidRDefault="0046297A" w:rsidP="0046297A">
      <w:pPr>
        <w:pStyle w:val="Aparareturn"/>
      </w:pPr>
      <w:r>
        <w:t xml:space="preserve">the Commonwealth Attorney-General has, in writing, either consented to or requested the transfer. </w:t>
      </w:r>
    </w:p>
    <w:p w14:paraId="18656F80" w14:textId="77777777"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14:paraId="06734A7C" w14:textId="77777777" w:rsidR="0046297A" w:rsidRDefault="0046297A" w:rsidP="0046297A">
      <w:pPr>
        <w:pStyle w:val="AH5Sec"/>
      </w:pPr>
      <w:bookmarkStart w:id="385" w:name="_Toc137636227"/>
      <w:r w:rsidRPr="00A96432">
        <w:rPr>
          <w:rStyle w:val="CharSectNo"/>
        </w:rPr>
        <w:t>230</w:t>
      </w:r>
      <w:r>
        <w:tab/>
        <w:t xml:space="preserve">Interstate transfer—order for prisoner to be brought before </w:t>
      </w:r>
      <w:smartTag w:uri="urn:schemas-microsoft-com:office:smarttags" w:element="address">
        <w:smartTag w:uri="urn:schemas-microsoft-com:office:smarttags" w:element="Street">
          <w:r>
            <w:t>Magistrates Court</w:t>
          </w:r>
        </w:smartTag>
      </w:smartTag>
      <w:bookmarkEnd w:id="385"/>
    </w:p>
    <w:p w14:paraId="0FFD2761" w14:textId="77777777"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14:paraId="7DDC6DC8" w14:textId="77777777" w:rsidR="0046297A" w:rsidRDefault="0046297A" w:rsidP="0046297A">
      <w:pPr>
        <w:pStyle w:val="Amain"/>
      </w:pPr>
      <w:r>
        <w:tab/>
        <w:t>(2)</w:t>
      </w:r>
      <w:r>
        <w:tab/>
        <w:t>Notice of the order must be served on the Attorney-General and on the prisoner.</w:t>
      </w:r>
    </w:p>
    <w:p w14:paraId="0C6C7EAE" w14:textId="77777777" w:rsidR="0046297A" w:rsidRDefault="0046297A" w:rsidP="0046297A">
      <w:pPr>
        <w:pStyle w:val="Amain"/>
      </w:pPr>
      <w:r>
        <w:tab/>
        <w:t>(3)</w:t>
      </w:r>
      <w:r>
        <w:tab/>
        <w:t>At a hearing under the order—</w:t>
      </w:r>
    </w:p>
    <w:p w14:paraId="394497C7" w14:textId="77777777" w:rsidR="0046297A" w:rsidRDefault="0046297A" w:rsidP="0046297A">
      <w:pPr>
        <w:pStyle w:val="Apara"/>
      </w:pPr>
      <w:r>
        <w:tab/>
        <w:t>(a)</w:t>
      </w:r>
      <w:r>
        <w:tab/>
        <w:t>the prisoner is entitled to be represented by a lawyer; and</w:t>
      </w:r>
    </w:p>
    <w:p w14:paraId="177F7A79" w14:textId="77777777" w:rsidR="0046297A" w:rsidRDefault="0046297A" w:rsidP="0046297A">
      <w:pPr>
        <w:pStyle w:val="Apara"/>
      </w:pPr>
      <w:r>
        <w:tab/>
        <w:t>(b)</w:t>
      </w:r>
      <w:r>
        <w:tab/>
        <w:t>the Attorney-General is entitled to appear or to be represented.</w:t>
      </w:r>
    </w:p>
    <w:p w14:paraId="108A2AE2" w14:textId="77777777" w:rsidR="0046297A" w:rsidRDefault="0046297A" w:rsidP="0046297A">
      <w:pPr>
        <w:pStyle w:val="AH5Sec"/>
      </w:pPr>
      <w:bookmarkStart w:id="386" w:name="_Toc137636228"/>
      <w:r w:rsidRPr="00A96432">
        <w:rPr>
          <w:rStyle w:val="CharSectNo"/>
        </w:rPr>
        <w:lastRenderedPageBreak/>
        <w:t>231</w:t>
      </w:r>
      <w:r>
        <w:tab/>
        <w:t>Interstate transfer—order of transfer</w:t>
      </w:r>
      <w:bookmarkEnd w:id="386"/>
    </w:p>
    <w:p w14:paraId="1F9BD90D" w14:textId="77777777" w:rsidR="0046297A" w:rsidRDefault="0046297A" w:rsidP="0046297A">
      <w:pPr>
        <w:pStyle w:val="Amainreturn"/>
      </w:pPr>
      <w:r>
        <w:t xml:space="preserve">At a hearing under section 230 in relation to a prisoner, the </w:t>
      </w:r>
      <w:smartTag w:uri="urn:schemas-microsoft-com:office:smarttags" w:element="address">
        <w:smartTag w:uri="urn:schemas-microsoft-com:office:smarttags" w:element="Street">
          <w:r>
            <w:t>Magistrates Court</w:t>
          </w:r>
        </w:smartTag>
      </w:smartTag>
      <w:r>
        <w:t xml:space="preserve"> must—</w:t>
      </w:r>
    </w:p>
    <w:p w14:paraId="38E27CFF" w14:textId="77777777"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14:paraId="63E22218" w14:textId="77777777" w:rsidR="0046297A" w:rsidRDefault="0046297A" w:rsidP="0046297A">
      <w:pPr>
        <w:pStyle w:val="Apara"/>
        <w:keepNext/>
        <w:ind w:left="1599" w:hanging="1599"/>
      </w:pPr>
      <w:r>
        <w:tab/>
        <w:t>(b)</w:t>
      </w:r>
      <w:r>
        <w:tab/>
        <w:t>refuse to issue the order if, on the prisoner’s application, the court is satisfied that—</w:t>
      </w:r>
    </w:p>
    <w:p w14:paraId="7542DC4A" w14:textId="77777777" w:rsidR="0046297A" w:rsidRDefault="0046297A" w:rsidP="0046297A">
      <w:pPr>
        <w:pStyle w:val="Asubpara"/>
      </w:pPr>
      <w:r>
        <w:tab/>
        <w:t>(i)</w:t>
      </w:r>
      <w:r>
        <w:tab/>
        <w:t>it would be harsh, oppressive or not in the interests of justice to issue the order; or</w:t>
      </w:r>
    </w:p>
    <w:p w14:paraId="210A0077" w14:textId="77777777" w:rsidR="0046297A" w:rsidRDefault="0046297A" w:rsidP="0046297A">
      <w:pPr>
        <w:pStyle w:val="Asubpara"/>
      </w:pPr>
      <w:r>
        <w:tab/>
        <w:t>(ii)</w:t>
      </w:r>
      <w:r>
        <w:tab/>
        <w:t>the trivial nature of the charge or complaint against the prisoner does not justify the transfer.</w:t>
      </w:r>
    </w:p>
    <w:p w14:paraId="17C09931" w14:textId="77777777" w:rsidR="0046297A" w:rsidRDefault="0046297A" w:rsidP="0046297A">
      <w:pPr>
        <w:pStyle w:val="AH5Sec"/>
      </w:pPr>
      <w:bookmarkStart w:id="387" w:name="_Toc137636229"/>
      <w:r w:rsidRPr="00A96432">
        <w:rPr>
          <w:rStyle w:val="CharSectNo"/>
        </w:rPr>
        <w:t>232</w:t>
      </w:r>
      <w:r>
        <w:tab/>
        <w:t xml:space="preserve">Interstate transfer—review of </w:t>
      </w:r>
      <w:smartTag w:uri="urn:schemas-microsoft-com:office:smarttags" w:element="address">
        <w:smartTag w:uri="urn:schemas-microsoft-com:office:smarttags" w:element="Street">
          <w:r>
            <w:t>Magistrates Court</w:t>
          </w:r>
        </w:smartTag>
      </w:smartTag>
      <w:r>
        <w:t xml:space="preserve"> decision</w:t>
      </w:r>
      <w:bookmarkEnd w:id="387"/>
    </w:p>
    <w:p w14:paraId="52C1BCF9" w14:textId="77777777"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14:paraId="6D7B83EE" w14:textId="77777777" w:rsidR="0046297A" w:rsidRDefault="0046297A" w:rsidP="0046297A">
      <w:pPr>
        <w:pStyle w:val="Apara"/>
      </w:pPr>
      <w:r>
        <w:tab/>
        <w:t>(a)</w:t>
      </w:r>
      <w:r>
        <w:tab/>
        <w:t>the prisoner;</w:t>
      </w:r>
    </w:p>
    <w:p w14:paraId="36813BBF" w14:textId="77777777" w:rsidR="0046297A" w:rsidRDefault="0046297A" w:rsidP="0046297A">
      <w:pPr>
        <w:pStyle w:val="Apara"/>
      </w:pPr>
      <w:r>
        <w:tab/>
        <w:t>(b)</w:t>
      </w:r>
      <w:r>
        <w:tab/>
        <w:t>the Attorney-General;</w:t>
      </w:r>
    </w:p>
    <w:p w14:paraId="16DDD2A6" w14:textId="77777777" w:rsidR="0046297A" w:rsidRDefault="0046297A" w:rsidP="0046297A">
      <w:pPr>
        <w:pStyle w:val="Apara"/>
      </w:pPr>
      <w:r>
        <w:tab/>
        <w:t>(c)</w:t>
      </w:r>
      <w:r>
        <w:tab/>
        <w:t>anyone else who asked for or consented to the transfer of the prisoner.</w:t>
      </w:r>
    </w:p>
    <w:p w14:paraId="56E6EFFD" w14:textId="77777777" w:rsidR="0046297A" w:rsidRDefault="0046297A" w:rsidP="0046297A">
      <w:pPr>
        <w:pStyle w:val="Amain"/>
      </w:pPr>
      <w:r>
        <w:tab/>
        <w:t>(2)</w:t>
      </w:r>
      <w:r>
        <w:tab/>
        <w:t>On application under this section, the Supreme Court may review the decision.</w:t>
      </w:r>
    </w:p>
    <w:p w14:paraId="749193E6" w14:textId="77777777" w:rsidR="0046297A" w:rsidRDefault="0046297A" w:rsidP="0046297A">
      <w:pPr>
        <w:pStyle w:val="Amain"/>
        <w:keepNext/>
      </w:pPr>
      <w:r>
        <w:tab/>
        <w:t>(3)</w:t>
      </w:r>
      <w:r>
        <w:tab/>
        <w:t>The following are entitled to appear, and to be represented, at the review:</w:t>
      </w:r>
    </w:p>
    <w:p w14:paraId="0FE3DA57" w14:textId="77777777" w:rsidR="0046297A" w:rsidRDefault="0046297A" w:rsidP="0046297A">
      <w:pPr>
        <w:pStyle w:val="Apara"/>
      </w:pPr>
      <w:r>
        <w:tab/>
        <w:t>(a)</w:t>
      </w:r>
      <w:r>
        <w:tab/>
        <w:t>the prisoner;</w:t>
      </w:r>
    </w:p>
    <w:p w14:paraId="333BF1C8" w14:textId="77777777" w:rsidR="0046297A" w:rsidRDefault="0046297A" w:rsidP="0046297A">
      <w:pPr>
        <w:pStyle w:val="Apara"/>
      </w:pPr>
      <w:r>
        <w:tab/>
        <w:t>(b)</w:t>
      </w:r>
      <w:r>
        <w:tab/>
        <w:t>the Attorney-General;</w:t>
      </w:r>
    </w:p>
    <w:p w14:paraId="1DB745A6" w14:textId="77777777" w:rsidR="0046297A" w:rsidRDefault="0046297A" w:rsidP="0046297A">
      <w:pPr>
        <w:pStyle w:val="Apara"/>
      </w:pPr>
      <w:r>
        <w:lastRenderedPageBreak/>
        <w:tab/>
        <w:t>(c)</w:t>
      </w:r>
      <w:r>
        <w:tab/>
        <w:t>anyone else who asked for or consented to the transfer of the prisoner.</w:t>
      </w:r>
    </w:p>
    <w:p w14:paraId="1AF7A96E" w14:textId="77777777" w:rsidR="0046297A" w:rsidRDefault="0046297A" w:rsidP="0046297A">
      <w:pPr>
        <w:pStyle w:val="Amain"/>
      </w:pPr>
      <w:r>
        <w:tab/>
        <w:t>(4)</w:t>
      </w:r>
      <w:r>
        <w:tab/>
        <w:t>A prisoner may only be represented at the review by a lawyer.</w:t>
      </w:r>
    </w:p>
    <w:p w14:paraId="2A2B9650" w14:textId="77777777"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14:paraId="65323B20" w14:textId="77777777" w:rsidR="0046297A" w:rsidRDefault="0046297A" w:rsidP="0046297A">
      <w:pPr>
        <w:pStyle w:val="Amain"/>
      </w:pPr>
      <w:r>
        <w:tab/>
        <w:t>(6)</w:t>
      </w:r>
      <w:r>
        <w:tab/>
        <w:t xml:space="preserve">The review is by way of rehearing on the evidence (if any) given before the </w:t>
      </w:r>
      <w:smartTag w:uri="urn:schemas-microsoft-com:office:smarttags" w:element="address">
        <w:smartTag w:uri="urn:schemas-microsoft-com:office:smarttags" w:element="Street">
          <w:r>
            <w:t>Magistrates Court</w:t>
          </w:r>
        </w:smartTag>
      </w:smartTag>
      <w:r>
        <w:t xml:space="preserve"> and on any additional evidence given before the Supreme Court.</w:t>
      </w:r>
    </w:p>
    <w:p w14:paraId="53132014" w14:textId="77777777" w:rsidR="0046297A" w:rsidRDefault="0046297A" w:rsidP="0046297A">
      <w:pPr>
        <w:pStyle w:val="Amain"/>
      </w:pPr>
      <w:r>
        <w:tab/>
        <w:t>(7)</w:t>
      </w:r>
      <w:r>
        <w:tab/>
        <w:t>On the review of the decision, the Supreme Court may—</w:t>
      </w:r>
    </w:p>
    <w:p w14:paraId="1FC276DC" w14:textId="77777777" w:rsidR="0046297A" w:rsidRDefault="0046297A" w:rsidP="0046297A">
      <w:pPr>
        <w:pStyle w:val="Apara"/>
      </w:pPr>
      <w:r>
        <w:tab/>
        <w:t>(a)</w:t>
      </w:r>
      <w:r>
        <w:tab/>
        <w:t>confirm the decision; or</w:t>
      </w:r>
    </w:p>
    <w:p w14:paraId="0256965D" w14:textId="77777777" w:rsidR="0046297A" w:rsidRDefault="0046297A" w:rsidP="0046297A">
      <w:pPr>
        <w:pStyle w:val="Apara"/>
      </w:pPr>
      <w:r>
        <w:tab/>
        <w:t>(b)</w:t>
      </w:r>
      <w:r>
        <w:tab/>
        <w:t>set aside the decision and substitute a new decision.</w:t>
      </w:r>
    </w:p>
    <w:p w14:paraId="4ED3295A" w14:textId="77777777"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14:paraId="15E64B0D" w14:textId="77777777" w:rsidR="0046297A" w:rsidRDefault="0046297A" w:rsidP="0046297A">
      <w:pPr>
        <w:pStyle w:val="AH5Sec"/>
      </w:pPr>
      <w:bookmarkStart w:id="388" w:name="_Toc137636230"/>
      <w:r w:rsidRPr="00A96432">
        <w:rPr>
          <w:rStyle w:val="CharSectNo"/>
        </w:rPr>
        <w:t>233</w:t>
      </w:r>
      <w:r>
        <w:tab/>
        <w:t>Interstate transfer—effect of div 11.1.3 orders on joint prisoners</w:t>
      </w:r>
      <w:bookmarkEnd w:id="388"/>
    </w:p>
    <w:p w14:paraId="3ED9E4AD"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14:paraId="4826881B" w14:textId="78D263E2" w:rsidR="0046297A" w:rsidRDefault="0046297A" w:rsidP="0046297A">
      <w:pPr>
        <w:pStyle w:val="Apara"/>
      </w:pPr>
      <w:r>
        <w:tab/>
        <w:t>(a)</w:t>
      </w:r>
      <w:r>
        <w:tab/>
        <w:t xml:space="preserve">a transfer order corresponding to the order of transfer under this division is in force under the </w:t>
      </w:r>
      <w:hyperlink r:id="rId204" w:tooltip="Act 1983 No 95 (Cwlth)" w:history="1">
        <w:r w:rsidRPr="00D14BB8">
          <w:rPr>
            <w:rStyle w:val="charCitHyperlinkItal"/>
          </w:rPr>
          <w:t>Transfer of Prisoners Act 1983</w:t>
        </w:r>
      </w:hyperlink>
      <w:r w:rsidRPr="00782F83">
        <w:t xml:space="preserve"> (Cwlth)</w:t>
      </w:r>
      <w:r>
        <w:t xml:space="preserve"> in relation to the prisoner; or</w:t>
      </w:r>
    </w:p>
    <w:p w14:paraId="094043B0" w14:textId="77777777" w:rsidR="0046297A" w:rsidRDefault="0046297A" w:rsidP="0046297A">
      <w:pPr>
        <w:pStyle w:val="Apara"/>
      </w:pPr>
      <w:r>
        <w:tab/>
        <w:t>(b)</w:t>
      </w:r>
      <w:r>
        <w:tab/>
        <w:t>the transfer of the prisoner is otherwise authorised under that Act.</w:t>
      </w:r>
    </w:p>
    <w:p w14:paraId="01715C2E" w14:textId="77777777" w:rsidR="0046297A" w:rsidRDefault="0046297A" w:rsidP="0046297A">
      <w:pPr>
        <w:pStyle w:val="AH5Sec"/>
      </w:pPr>
      <w:bookmarkStart w:id="389" w:name="_Toc137636231"/>
      <w:r w:rsidRPr="00A96432">
        <w:rPr>
          <w:rStyle w:val="CharSectNo"/>
        </w:rPr>
        <w:lastRenderedPageBreak/>
        <w:t>234</w:t>
      </w:r>
      <w:r>
        <w:tab/>
        <w:t>Interstate transfer—execution of orders for prisoners to be brought before courts</w:t>
      </w:r>
      <w:bookmarkEnd w:id="389"/>
    </w:p>
    <w:p w14:paraId="74EA0EC0" w14:textId="77777777"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address">
        <w:smartTag w:uri="urn:schemas-microsoft-com:office:smarttags" w:element="Street">
          <w:r>
            <w:t>Magistrates Court</w:t>
          </w:r>
        </w:smartTag>
      </w:smartTag>
      <w:r>
        <w:t xml:space="preserve">) or section 232 (5) (Interstate transfer—review of </w:t>
      </w:r>
      <w:smartTag w:uri="urn:schemas-microsoft-com:office:smarttags" w:element="address">
        <w:smartTag w:uri="urn:schemas-microsoft-com:office:smarttags" w:element="Street">
          <w:r>
            <w:t>Magistrates Court</w:t>
          </w:r>
        </w:smartTag>
      </w:smartTag>
      <w:r>
        <w:t xml:space="preserve"> decision)—</w:t>
      </w:r>
    </w:p>
    <w:p w14:paraId="5244C4E0" w14:textId="77777777" w:rsidR="0046297A" w:rsidRDefault="0046297A" w:rsidP="0046297A">
      <w:pPr>
        <w:pStyle w:val="Apara"/>
      </w:pPr>
      <w:r>
        <w:tab/>
        <w:t>(a)</w:t>
      </w:r>
      <w:r>
        <w:tab/>
        <w:t>the person to whom it is directed must execute the order, or cause the order to be executed by a prison officer, police officer or escort; and</w:t>
      </w:r>
    </w:p>
    <w:p w14:paraId="3341A4C3" w14:textId="77777777" w:rsidR="0046297A" w:rsidRDefault="0046297A" w:rsidP="0046297A">
      <w:pPr>
        <w:pStyle w:val="Apara"/>
      </w:pPr>
      <w:r>
        <w:tab/>
        <w:t>(b)</w:t>
      </w:r>
      <w:r>
        <w:tab/>
        <w:t>the prisoner must, while the order is being executed, be kept in the custody of the person executing the order; and</w:t>
      </w:r>
    </w:p>
    <w:p w14:paraId="785A8914" w14:textId="77777777" w:rsidR="0046297A" w:rsidRDefault="0046297A" w:rsidP="0046297A">
      <w:pPr>
        <w:pStyle w:val="Apara"/>
      </w:pPr>
      <w:r>
        <w:tab/>
        <w:t>(c)</w:t>
      </w:r>
      <w:r>
        <w:tab/>
        <w:t>the person executing the order must afterwards return the prisoner to the custody from which the person has been brought.</w:t>
      </w:r>
    </w:p>
    <w:p w14:paraId="4449C5F7" w14:textId="77777777" w:rsidR="0046297A" w:rsidRDefault="0046297A" w:rsidP="0046297A">
      <w:pPr>
        <w:pStyle w:val="AH5Sec"/>
      </w:pPr>
      <w:bookmarkStart w:id="390" w:name="_Toc137636232"/>
      <w:r w:rsidRPr="00A96432">
        <w:rPr>
          <w:rStyle w:val="CharSectNo"/>
        </w:rPr>
        <w:t>235</w:t>
      </w:r>
      <w:r>
        <w:tab/>
        <w:t>Interstate transfer—request by Attorney-General for transfer of imprisoned person to ACT</w:t>
      </w:r>
      <w:bookmarkEnd w:id="390"/>
    </w:p>
    <w:p w14:paraId="5D3C7EC1" w14:textId="77777777"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14:paraId="74D78CC6" w14:textId="77777777" w:rsidR="0046297A" w:rsidRDefault="0046297A" w:rsidP="0046297A">
      <w:pPr>
        <w:pStyle w:val="AH5Sec"/>
      </w:pPr>
      <w:bookmarkStart w:id="391" w:name="_Toc137636233"/>
      <w:r w:rsidRPr="00A96432">
        <w:rPr>
          <w:rStyle w:val="CharSectNo"/>
        </w:rPr>
        <w:t>236</w:t>
      </w:r>
      <w:r>
        <w:tab/>
        <w:t>Interstate transfer—request by imprisoned person for transfer to ACT</w:t>
      </w:r>
      <w:bookmarkEnd w:id="391"/>
    </w:p>
    <w:p w14:paraId="0C407FE5" w14:textId="77777777" w:rsidR="0046297A" w:rsidRDefault="0046297A" w:rsidP="0046297A">
      <w:pPr>
        <w:pStyle w:val="Amain"/>
      </w:pPr>
      <w:r>
        <w:tab/>
        <w:t>(1)</w:t>
      </w:r>
      <w:r>
        <w:tab/>
        <w:t>This section applies if—</w:t>
      </w:r>
    </w:p>
    <w:p w14:paraId="21772054" w14:textId="77777777" w:rsidR="0046297A" w:rsidRDefault="0046297A" w:rsidP="0046297A">
      <w:pPr>
        <w:pStyle w:val="Apara"/>
      </w:pPr>
      <w:r>
        <w:tab/>
        <w:t>(a)</w:t>
      </w:r>
      <w:r>
        <w:tab/>
        <w:t>a person is imprisoned in a participating state; and</w:t>
      </w:r>
    </w:p>
    <w:p w14:paraId="721FE977" w14:textId="77777777" w:rsidR="0046297A" w:rsidRDefault="0046297A" w:rsidP="0046297A">
      <w:pPr>
        <w:pStyle w:val="Apara"/>
      </w:pPr>
      <w:r>
        <w:tab/>
        <w:t>(b)</w:t>
      </w:r>
      <w:r>
        <w:tab/>
        <w:t>the person is the subject of an arrest warrant issued under an ACT law; and</w:t>
      </w:r>
    </w:p>
    <w:p w14:paraId="4D4C67DA" w14:textId="77777777"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14:paraId="0738E626" w14:textId="77777777" w:rsidR="0046297A" w:rsidRDefault="0046297A" w:rsidP="0046297A">
      <w:pPr>
        <w:pStyle w:val="Amain"/>
        <w:keepNext/>
      </w:pPr>
      <w:r>
        <w:tab/>
        <w:t>(2)</w:t>
      </w:r>
      <w:r>
        <w:tab/>
        <w:t>The ACT Attorney-General must—</w:t>
      </w:r>
    </w:p>
    <w:p w14:paraId="2CE1EC04" w14:textId="77777777" w:rsidR="0046297A" w:rsidRDefault="0046297A" w:rsidP="0046297A">
      <w:pPr>
        <w:pStyle w:val="Apara"/>
        <w:keepNext/>
        <w:ind w:left="1598" w:hanging="1598"/>
      </w:pPr>
      <w:r>
        <w:tab/>
        <w:t>(a)</w:t>
      </w:r>
      <w:r>
        <w:tab/>
        <w:t>consent, or refuse to consent, to the transfer; and</w:t>
      </w:r>
    </w:p>
    <w:p w14:paraId="72280F5F" w14:textId="77777777" w:rsidR="0046297A" w:rsidRDefault="0046297A" w:rsidP="0046297A">
      <w:pPr>
        <w:pStyle w:val="Apara"/>
      </w:pPr>
      <w:r>
        <w:tab/>
        <w:t>(b)</w:t>
      </w:r>
      <w:r>
        <w:tab/>
        <w:t>give the State Attorney-General written notice of the consent or refusal.</w:t>
      </w:r>
    </w:p>
    <w:p w14:paraId="05E29904" w14:textId="77777777"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114D856" w14:textId="7E065B52"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5" w:tooltip="A2001-14" w:history="1">
        <w:r w:rsidRPr="00130EF2">
          <w:rPr>
            <w:rStyle w:val="charCitHyperlinkAbbrev"/>
          </w:rPr>
          <w:t>Legislation Act</w:t>
        </w:r>
      </w:hyperlink>
      <w:r w:rsidRPr="00130EF2">
        <w:t>, s 179.</w:t>
      </w:r>
    </w:p>
    <w:p w14:paraId="77BC49AF" w14:textId="77777777" w:rsidR="0046297A" w:rsidRPr="00A96432" w:rsidRDefault="0046297A" w:rsidP="0046297A">
      <w:pPr>
        <w:pStyle w:val="AH3Div"/>
      </w:pPr>
      <w:bookmarkStart w:id="392" w:name="_Toc137636234"/>
      <w:r w:rsidRPr="00A96432">
        <w:rPr>
          <w:rStyle w:val="CharDivNo"/>
        </w:rPr>
        <w:t>Division 11.1.4</w:t>
      </w:r>
      <w:r>
        <w:tab/>
      </w:r>
      <w:r w:rsidRPr="00A96432">
        <w:rPr>
          <w:rStyle w:val="CharDivText"/>
        </w:rPr>
        <w:t>Interstate transfer—return to original jurisdiction</w:t>
      </w:r>
      <w:bookmarkEnd w:id="392"/>
    </w:p>
    <w:p w14:paraId="0D63B4BD" w14:textId="77777777" w:rsidR="0046297A" w:rsidRDefault="0046297A" w:rsidP="0046297A">
      <w:pPr>
        <w:pStyle w:val="AH5Sec"/>
      </w:pPr>
      <w:bookmarkStart w:id="393" w:name="_Toc137636235"/>
      <w:r w:rsidRPr="00A96432">
        <w:rPr>
          <w:rStyle w:val="CharSectNo"/>
        </w:rPr>
        <w:t>237</w:t>
      </w:r>
      <w:r>
        <w:tab/>
        <w:t>Interstate transfer—return of prisoner to participating state</w:t>
      </w:r>
      <w:bookmarkEnd w:id="393"/>
    </w:p>
    <w:p w14:paraId="45197B5F" w14:textId="77777777"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14:paraId="7D9EB4A3" w14:textId="77777777" w:rsidR="0046297A" w:rsidRDefault="0046297A" w:rsidP="0046297A">
      <w:pPr>
        <w:pStyle w:val="Apara"/>
      </w:pPr>
      <w:r>
        <w:tab/>
        <w:t>(a)</w:t>
      </w:r>
      <w:r>
        <w:tab/>
        <w:t>the prisoner was transferred to the ACT under an order issued under—</w:t>
      </w:r>
    </w:p>
    <w:p w14:paraId="4C84DC35" w14:textId="77777777"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address">
        <w:smartTag w:uri="urn:schemas-microsoft-com:office:smarttags" w:element="Street">
          <w:r>
            <w:t>Magistrates Court</w:t>
          </w:r>
        </w:smartTag>
      </w:smartTag>
      <w:r>
        <w:t xml:space="preserve"> decision); or </w:t>
      </w:r>
    </w:p>
    <w:p w14:paraId="2000B4FF" w14:textId="3BCF8C55" w:rsidR="0046297A" w:rsidRDefault="0046297A" w:rsidP="0046297A">
      <w:pPr>
        <w:pStyle w:val="Asubpara"/>
      </w:pPr>
      <w:r>
        <w:tab/>
        <w:t>(ii)</w:t>
      </w:r>
      <w:r>
        <w:tab/>
        <w:t xml:space="preserve">the </w:t>
      </w:r>
      <w:hyperlink r:id="rId206" w:tooltip="Act 1983 No 95 (Cwlth)" w:history="1">
        <w:r w:rsidRPr="00D14BB8">
          <w:rPr>
            <w:rStyle w:val="charCitHyperlinkItal"/>
          </w:rPr>
          <w:t>Transfer of Prisoners Act 1983</w:t>
        </w:r>
      </w:hyperlink>
      <w:r w:rsidRPr="00782F83">
        <w:t xml:space="preserve"> (Cwlth)</w:t>
      </w:r>
      <w:r>
        <w:t>, part 3; and</w:t>
      </w:r>
    </w:p>
    <w:p w14:paraId="562C6903" w14:textId="77777777"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14:paraId="00C571C8" w14:textId="77777777" w:rsidR="0046297A" w:rsidRDefault="0046297A" w:rsidP="0046297A">
      <w:pPr>
        <w:pStyle w:val="Amain"/>
      </w:pPr>
      <w:r>
        <w:tab/>
        <w:t>(2)</w:t>
      </w:r>
      <w:r>
        <w:tab/>
        <w:t>For subsection (1) (b), the consequences are that—</w:t>
      </w:r>
    </w:p>
    <w:p w14:paraId="31AAC965" w14:textId="77777777" w:rsidR="0046297A" w:rsidRDefault="0046297A" w:rsidP="0046297A">
      <w:pPr>
        <w:pStyle w:val="Apara"/>
      </w:pPr>
      <w:r>
        <w:tab/>
        <w:t>(a)</w:t>
      </w:r>
      <w:r>
        <w:tab/>
        <w:t>the prisoner did not become liable to serve any sentence of imprisonment in the ACT; or</w:t>
      </w:r>
    </w:p>
    <w:p w14:paraId="7FFCE2F5" w14:textId="77777777"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14:paraId="239BD059" w14:textId="77777777" w:rsidR="0046297A" w:rsidRDefault="0046297A" w:rsidP="0046297A">
      <w:pPr>
        <w:pStyle w:val="Asubpara"/>
      </w:pPr>
      <w:r>
        <w:tab/>
        <w:t>(i)</w:t>
      </w:r>
      <w:r>
        <w:tab/>
        <w:t>any translated sentence (other than a translated sentence originally imposed by an ACT court); and</w:t>
      </w:r>
    </w:p>
    <w:p w14:paraId="2B94A174" w14:textId="77777777" w:rsidR="0046297A" w:rsidRDefault="0046297A" w:rsidP="0046297A">
      <w:pPr>
        <w:pStyle w:val="Asubpara"/>
      </w:pPr>
      <w:r>
        <w:tab/>
        <w:t>(ii)</w:t>
      </w:r>
      <w:r>
        <w:tab/>
        <w:t>any sentence of imprisonment to which the person is subject for an offence against a law of the Commonwealth or a non-participating territory.</w:t>
      </w:r>
    </w:p>
    <w:p w14:paraId="00029EAF" w14:textId="77777777"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14:paraId="7F8E543F" w14:textId="77777777" w:rsidR="0046297A" w:rsidRDefault="0046297A" w:rsidP="0046297A">
      <w:pPr>
        <w:pStyle w:val="Apara"/>
      </w:pPr>
      <w:r>
        <w:tab/>
        <w:t>(a)</w:t>
      </w:r>
      <w:r>
        <w:tab/>
        <w:t>the prisoner is tried for the offence, and—</w:t>
      </w:r>
    </w:p>
    <w:p w14:paraId="1242E954" w14:textId="77777777" w:rsidR="0046297A" w:rsidRDefault="0046297A" w:rsidP="0046297A">
      <w:pPr>
        <w:pStyle w:val="Asubpara"/>
      </w:pPr>
      <w:r>
        <w:tab/>
        <w:t>(i)</w:t>
      </w:r>
      <w:r>
        <w:tab/>
        <w:t>the time within which an appeal against the decision may be made, a review of the decision applied for, or a retrial ordered, has ended; and</w:t>
      </w:r>
    </w:p>
    <w:p w14:paraId="2BFE0745" w14:textId="77777777" w:rsidR="0046297A" w:rsidRDefault="0046297A" w:rsidP="0046297A">
      <w:pPr>
        <w:pStyle w:val="Asubpara"/>
      </w:pPr>
      <w:r>
        <w:tab/>
        <w:t>(ii)</w:t>
      </w:r>
      <w:r>
        <w:tab/>
        <w:t>any appeal or review has been decided or withdrawn, or any proceeding (including appeal) in relation to a retrial has been concluded; or</w:t>
      </w:r>
    </w:p>
    <w:p w14:paraId="4B69AE0B" w14:textId="77777777" w:rsidR="0046297A" w:rsidRDefault="0046297A" w:rsidP="0046297A">
      <w:pPr>
        <w:pStyle w:val="Apara"/>
      </w:pPr>
      <w:r>
        <w:tab/>
        <w:t>(b)</w:t>
      </w:r>
      <w:r>
        <w:tab/>
        <w:t>the complaint or information is withdrawn, or a nolle prosequi (or similar instrument) is filed in relation to the offence.</w:t>
      </w:r>
    </w:p>
    <w:p w14:paraId="3046BCE1" w14:textId="77777777"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14:paraId="24C8D842" w14:textId="77777777" w:rsidR="0046297A" w:rsidRDefault="0046297A" w:rsidP="0046297A">
      <w:pPr>
        <w:pStyle w:val="Apara"/>
      </w:pPr>
      <w:r>
        <w:tab/>
        <w:t>(a)</w:t>
      </w:r>
      <w:r>
        <w:tab/>
        <w:t>any entitlement to remissions is disregarded; and</w:t>
      </w:r>
    </w:p>
    <w:p w14:paraId="481D319F" w14:textId="77777777"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14:paraId="23056BD8" w14:textId="77777777"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14:paraId="2206F119" w14:textId="77777777" w:rsidR="0046297A" w:rsidRDefault="0046297A" w:rsidP="0046297A">
      <w:pPr>
        <w:pStyle w:val="Asubpara"/>
      </w:pPr>
      <w:r>
        <w:tab/>
        <w:t>(i)</w:t>
      </w:r>
      <w:r>
        <w:tab/>
        <w:t>not to be a translated sentence; and</w:t>
      </w:r>
    </w:p>
    <w:p w14:paraId="7F5C0553" w14:textId="77777777" w:rsidR="0046297A" w:rsidRDefault="0046297A" w:rsidP="0046297A">
      <w:pPr>
        <w:pStyle w:val="Asubpara"/>
      </w:pPr>
      <w:r>
        <w:tab/>
        <w:t>(ii)</w:t>
      </w:r>
      <w:r>
        <w:tab/>
        <w:t>to be a sentence that the prisoner is liable to serve in the ACT.</w:t>
      </w:r>
    </w:p>
    <w:p w14:paraId="084538AB" w14:textId="77777777"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14:paraId="629BA0CE" w14:textId="77777777" w:rsidR="0046297A" w:rsidRDefault="0046297A" w:rsidP="0046297A">
      <w:pPr>
        <w:pStyle w:val="AH5Sec"/>
      </w:pPr>
      <w:bookmarkStart w:id="394" w:name="_Toc137636236"/>
      <w:r w:rsidRPr="00A96432">
        <w:rPr>
          <w:rStyle w:val="CharSectNo"/>
        </w:rPr>
        <w:t>238</w:t>
      </w:r>
      <w:r>
        <w:tab/>
        <w:t>Interstate transfer—prisoner’s request to serve sentence in ACT</w:t>
      </w:r>
      <w:bookmarkEnd w:id="394"/>
    </w:p>
    <w:p w14:paraId="0774F0E1" w14:textId="77777777"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14:paraId="2C49ACC0" w14:textId="77777777" w:rsidR="0046297A" w:rsidRDefault="0046297A" w:rsidP="0046297A">
      <w:pPr>
        <w:pStyle w:val="Amain"/>
        <w:keepNext/>
      </w:pPr>
      <w:r>
        <w:lastRenderedPageBreak/>
        <w:tab/>
        <w:t>(2)</w:t>
      </w:r>
      <w:r>
        <w:tab/>
        <w:t>In this section:</w:t>
      </w:r>
    </w:p>
    <w:p w14:paraId="21750064" w14:textId="77777777" w:rsidR="0046297A" w:rsidRDefault="0046297A" w:rsidP="0046297A">
      <w:pPr>
        <w:pStyle w:val="aDef"/>
        <w:keepNext/>
      </w:pPr>
      <w:r w:rsidRPr="00782F83">
        <w:rPr>
          <w:rStyle w:val="charBoldItals"/>
        </w:rPr>
        <w:t>relevant Minister</w:t>
      </w:r>
      <w:r>
        <w:t xml:space="preserve"> means—</w:t>
      </w:r>
    </w:p>
    <w:p w14:paraId="209CD07A" w14:textId="77777777" w:rsidR="0046297A" w:rsidRDefault="0046297A" w:rsidP="0046297A">
      <w:pPr>
        <w:pStyle w:val="aDefpara"/>
      </w:pPr>
      <w:r>
        <w:tab/>
        <w:t>(a)</w:t>
      </w:r>
      <w:r>
        <w:tab/>
        <w:t>if the prisoner is an ACT prisoner transferred from a participating state—the corresponding Minister of the participating state; or</w:t>
      </w:r>
    </w:p>
    <w:p w14:paraId="3AF68B1F" w14:textId="77777777" w:rsidR="0046297A" w:rsidRDefault="0046297A" w:rsidP="0046297A">
      <w:pPr>
        <w:pStyle w:val="aDefpara"/>
      </w:pPr>
      <w:r>
        <w:tab/>
        <w:t>(b)</w:t>
      </w:r>
      <w:r>
        <w:tab/>
        <w:t>if the prisoner is a joint prisoner transferred from a participating state—</w:t>
      </w:r>
    </w:p>
    <w:p w14:paraId="1F4403F3" w14:textId="77777777" w:rsidR="0046297A" w:rsidRDefault="0046297A" w:rsidP="0046297A">
      <w:pPr>
        <w:pStyle w:val="aDefsubpara"/>
      </w:pPr>
      <w:r>
        <w:tab/>
        <w:t>(i)</w:t>
      </w:r>
      <w:r>
        <w:tab/>
        <w:t>the corresponding Minister of the participating state; and</w:t>
      </w:r>
    </w:p>
    <w:p w14:paraId="0F583308" w14:textId="77777777" w:rsidR="0046297A" w:rsidRDefault="0046297A" w:rsidP="0046297A">
      <w:pPr>
        <w:pStyle w:val="aDefsubpara"/>
        <w:keepNext/>
      </w:pPr>
      <w:r>
        <w:tab/>
        <w:t>(ii)</w:t>
      </w:r>
      <w:r>
        <w:tab/>
        <w:t>the Commonwealth Attorney-General; or</w:t>
      </w:r>
    </w:p>
    <w:p w14:paraId="45AA84C2" w14:textId="77777777" w:rsidR="0046297A" w:rsidRDefault="0046297A" w:rsidP="0046297A">
      <w:pPr>
        <w:pStyle w:val="aDefpara"/>
      </w:pPr>
      <w:r>
        <w:tab/>
        <w:t>(c)</w:t>
      </w:r>
      <w:r>
        <w:tab/>
        <w:t>if the prisoner is a joint prisoner transferred from a non</w:t>
      </w:r>
      <w:r>
        <w:noBreakHyphen/>
        <w:t>participating territory—the Commonwealth Attorney-General.</w:t>
      </w:r>
    </w:p>
    <w:p w14:paraId="39B3F1ED" w14:textId="77777777" w:rsidR="0046297A" w:rsidRDefault="0046297A" w:rsidP="0046297A">
      <w:pPr>
        <w:pStyle w:val="AH5Sec"/>
      </w:pPr>
      <w:bookmarkStart w:id="395" w:name="_Toc137636237"/>
      <w:r w:rsidRPr="00A96432">
        <w:rPr>
          <w:rStyle w:val="CharSectNo"/>
        </w:rPr>
        <w:t>239</w:t>
      </w:r>
      <w:r>
        <w:tab/>
        <w:t>Interstate transfer—effect of div 11.1.4 orders on joint prisoners</w:t>
      </w:r>
      <w:bookmarkEnd w:id="395"/>
    </w:p>
    <w:p w14:paraId="4754D6B5"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1CBDADC8" w14:textId="61260FC0"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07" w:tooltip="Act 1983 No 95 (Cwlth)" w:history="1">
        <w:r w:rsidRPr="00D14BB8">
          <w:rPr>
            <w:rStyle w:val="charCitHyperlinkItal"/>
          </w:rPr>
          <w:t>Transfer of Prisoners Act 1983</w:t>
        </w:r>
      </w:hyperlink>
      <w:r w:rsidRPr="00782F83">
        <w:t xml:space="preserve"> (Cwlth)</w:t>
      </w:r>
      <w:r>
        <w:t xml:space="preserve"> in relation to the prisoner; or</w:t>
      </w:r>
    </w:p>
    <w:p w14:paraId="33C084D5" w14:textId="77777777" w:rsidR="0046297A" w:rsidRDefault="0046297A" w:rsidP="0046297A">
      <w:pPr>
        <w:pStyle w:val="Apara"/>
      </w:pPr>
      <w:r>
        <w:tab/>
        <w:t>(b)</w:t>
      </w:r>
      <w:r>
        <w:tab/>
        <w:t>the transfer of the prisoner is otherwise authorised under that Act.</w:t>
      </w:r>
    </w:p>
    <w:p w14:paraId="7BB4BB8A" w14:textId="77777777" w:rsidR="0046297A" w:rsidRPr="00A96432" w:rsidRDefault="0046297A" w:rsidP="0046297A">
      <w:pPr>
        <w:pStyle w:val="AH3Div"/>
      </w:pPr>
      <w:bookmarkStart w:id="396" w:name="_Toc137636238"/>
      <w:r w:rsidRPr="00A96432">
        <w:rPr>
          <w:rStyle w:val="CharDivNo"/>
        </w:rPr>
        <w:lastRenderedPageBreak/>
        <w:t>Division 11.1.5</w:t>
      </w:r>
      <w:r>
        <w:tab/>
      </w:r>
      <w:r w:rsidRPr="00A96432">
        <w:rPr>
          <w:rStyle w:val="CharDivText"/>
        </w:rPr>
        <w:t>Interstate transfer—operation of transfer orders</w:t>
      </w:r>
      <w:bookmarkEnd w:id="396"/>
    </w:p>
    <w:p w14:paraId="5F8B8701" w14:textId="77777777" w:rsidR="0046297A" w:rsidRDefault="0046297A" w:rsidP="0046297A">
      <w:pPr>
        <w:pStyle w:val="AH5Sec"/>
      </w:pPr>
      <w:bookmarkStart w:id="397" w:name="_Toc137636239"/>
      <w:r w:rsidRPr="00A96432">
        <w:rPr>
          <w:rStyle w:val="CharSectNo"/>
        </w:rPr>
        <w:t>240</w:t>
      </w:r>
      <w:r>
        <w:tab/>
        <w:t>Interstate transfer—transfer in custody of escort</w:t>
      </w:r>
      <w:bookmarkEnd w:id="397"/>
    </w:p>
    <w:p w14:paraId="06C72488" w14:textId="77777777" w:rsidR="0046297A" w:rsidRDefault="0046297A" w:rsidP="0046297A">
      <w:pPr>
        <w:pStyle w:val="Amain"/>
      </w:pPr>
      <w:r>
        <w:tab/>
        <w:t>(1)</w:t>
      </w:r>
      <w:r>
        <w:tab/>
        <w:t>An order of transfer—</w:t>
      </w:r>
    </w:p>
    <w:p w14:paraId="20D12FDA" w14:textId="77777777" w:rsidR="0046297A" w:rsidRDefault="0046297A" w:rsidP="0046297A">
      <w:pPr>
        <w:pStyle w:val="Apara"/>
      </w:pPr>
      <w:r>
        <w:tab/>
        <w:t>(a)</w:t>
      </w:r>
      <w:r>
        <w:tab/>
        <w:t>must direct the person in charge of the prison where the prisoner is detained to deliver the prisoner into the custody of an escort; and</w:t>
      </w:r>
    </w:p>
    <w:p w14:paraId="14258BC0" w14:textId="77777777" w:rsidR="0046297A" w:rsidRDefault="0046297A" w:rsidP="0046297A">
      <w:pPr>
        <w:pStyle w:val="Apara"/>
      </w:pPr>
      <w:r>
        <w:tab/>
        <w:t>(b)</w:t>
      </w:r>
      <w:r>
        <w:tab/>
        <w:t>authorises the person in charge of the prison to follow the direction; and</w:t>
      </w:r>
    </w:p>
    <w:p w14:paraId="7F6EF826" w14:textId="77777777"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14:paraId="5F32BADF" w14:textId="3B3DB515" w:rsidR="0046297A" w:rsidRDefault="0046297A" w:rsidP="0046297A">
      <w:pPr>
        <w:pStyle w:val="Amain"/>
      </w:pPr>
      <w:r>
        <w:tab/>
        <w:t>(2)</w:t>
      </w:r>
      <w:r>
        <w:tab/>
        <w:t xml:space="preserve">An order of transfer under an interstate law, the </w:t>
      </w:r>
      <w:hyperlink r:id="rId208"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14:paraId="3837DA99" w14:textId="77777777" w:rsidR="0046297A" w:rsidRDefault="0046297A" w:rsidP="0046297A">
      <w:pPr>
        <w:pStyle w:val="Amain"/>
        <w:keepNext/>
      </w:pPr>
      <w:r>
        <w:tab/>
        <w:t>(3)</w:t>
      </w:r>
      <w:r>
        <w:tab/>
        <w:t>In this section:</w:t>
      </w:r>
    </w:p>
    <w:p w14:paraId="51C9F466" w14:textId="77777777" w:rsidR="0046297A" w:rsidRDefault="0046297A" w:rsidP="0046297A">
      <w:pPr>
        <w:pStyle w:val="aDef"/>
        <w:keepNext/>
      </w:pPr>
      <w:r w:rsidRPr="00782F83">
        <w:rPr>
          <w:rStyle w:val="charBoldItals"/>
        </w:rPr>
        <w:t>escort</w:t>
      </w:r>
      <w:r>
        <w:t xml:space="preserve"> means any of the following:</w:t>
      </w:r>
    </w:p>
    <w:p w14:paraId="4BB1DE92" w14:textId="77777777" w:rsidR="0046297A" w:rsidRDefault="0046297A" w:rsidP="0046297A">
      <w:pPr>
        <w:pStyle w:val="aDefpara"/>
      </w:pPr>
      <w:r>
        <w:tab/>
        <w:t>(a)</w:t>
      </w:r>
      <w:r>
        <w:tab/>
        <w:t>a corrections officer;</w:t>
      </w:r>
    </w:p>
    <w:p w14:paraId="01B46800" w14:textId="77777777" w:rsidR="0046297A" w:rsidRDefault="0046297A" w:rsidP="0046297A">
      <w:pPr>
        <w:pStyle w:val="aDefpara"/>
      </w:pPr>
      <w:r>
        <w:tab/>
        <w:t>(b)</w:t>
      </w:r>
      <w:r>
        <w:tab/>
        <w:t xml:space="preserve">a police officer; </w:t>
      </w:r>
    </w:p>
    <w:p w14:paraId="01067D21" w14:textId="77777777" w:rsidR="0046297A" w:rsidRDefault="0046297A" w:rsidP="0046297A">
      <w:pPr>
        <w:pStyle w:val="aDefpara"/>
      </w:pPr>
      <w:r>
        <w:tab/>
        <w:t>(c)</w:t>
      </w:r>
      <w:r>
        <w:tab/>
        <w:t>an escort.</w:t>
      </w:r>
    </w:p>
    <w:p w14:paraId="70FB0626" w14:textId="77777777" w:rsidR="0046297A" w:rsidRDefault="0046297A" w:rsidP="0046297A">
      <w:pPr>
        <w:pStyle w:val="aDef"/>
      </w:pPr>
      <w:r w:rsidRPr="00782F83">
        <w:rPr>
          <w:rStyle w:val="charBoldItals"/>
        </w:rPr>
        <w:t>prison</w:t>
      </w:r>
      <w:r>
        <w:t xml:space="preserve"> includes a prison within the meaning of an interstate law.</w:t>
      </w:r>
    </w:p>
    <w:p w14:paraId="6927C241" w14:textId="6E271E64" w:rsidR="0046297A" w:rsidRDefault="0046297A" w:rsidP="0046297A">
      <w:pPr>
        <w:pStyle w:val="aDef"/>
      </w:pPr>
      <w:r w:rsidRPr="00782F83">
        <w:rPr>
          <w:rStyle w:val="charBoldItals"/>
        </w:rPr>
        <w:t>prisoner</w:t>
      </w:r>
      <w:r>
        <w:t xml:space="preserve"> includes a prisoner within the meaning of an interstate law or the </w:t>
      </w:r>
      <w:hyperlink r:id="rId209" w:tooltip="Act 1983 No 95 (Cwlth)" w:history="1">
        <w:r w:rsidRPr="00D14BB8">
          <w:rPr>
            <w:rStyle w:val="charCitHyperlinkItal"/>
          </w:rPr>
          <w:t>Transfer of Prisoners Act 1983</w:t>
        </w:r>
      </w:hyperlink>
      <w:r w:rsidRPr="00782F83">
        <w:t xml:space="preserve"> (Cwlth)</w:t>
      </w:r>
      <w:r>
        <w:t>.</w:t>
      </w:r>
    </w:p>
    <w:p w14:paraId="35541859" w14:textId="77777777" w:rsidR="0046297A" w:rsidRDefault="0046297A" w:rsidP="0046297A">
      <w:pPr>
        <w:pStyle w:val="AH5Sec"/>
      </w:pPr>
      <w:bookmarkStart w:id="398" w:name="_Toc137636240"/>
      <w:r w:rsidRPr="00A96432">
        <w:rPr>
          <w:rStyle w:val="CharSectNo"/>
        </w:rPr>
        <w:lastRenderedPageBreak/>
        <w:t>241</w:t>
      </w:r>
      <w:r>
        <w:tab/>
        <w:t>Interstate transfer—transfer of sentence with prisoner</w:t>
      </w:r>
      <w:bookmarkEnd w:id="398"/>
    </w:p>
    <w:p w14:paraId="7636D4E9" w14:textId="77777777" w:rsidR="0046297A" w:rsidRDefault="0046297A" w:rsidP="0046297A">
      <w:pPr>
        <w:pStyle w:val="Amain"/>
      </w:pPr>
      <w:r>
        <w:tab/>
        <w:t>(1)</w:t>
      </w:r>
      <w:r>
        <w:tab/>
        <w:t>This section applies to a prisoner if, under an order of transfer, the prisoner is transferred to a participating state or non-participating territory.</w:t>
      </w:r>
    </w:p>
    <w:p w14:paraId="3092F2E5" w14:textId="77777777"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14:paraId="107D0599" w14:textId="77777777" w:rsidR="0046297A" w:rsidRDefault="0046297A" w:rsidP="0046297A">
      <w:pPr>
        <w:pStyle w:val="Apara"/>
      </w:pPr>
      <w:r>
        <w:tab/>
        <w:t>(a)</w:t>
      </w:r>
      <w:r>
        <w:tab/>
        <w:t>for the purpose of an appeal against, or review of, a conviction, judgment, sentence or order of an ACT court; or</w:t>
      </w:r>
    </w:p>
    <w:p w14:paraId="274C8039" w14:textId="77777777" w:rsidR="0046297A" w:rsidRDefault="0046297A" w:rsidP="0046297A">
      <w:pPr>
        <w:pStyle w:val="Apara"/>
      </w:pPr>
      <w:r>
        <w:tab/>
        <w:t>(b)</w:t>
      </w:r>
      <w:r>
        <w:tab/>
        <w:t>in relation to any period of imprisonment served by the prisoner in the ACT; or</w:t>
      </w:r>
    </w:p>
    <w:p w14:paraId="3CDFC2AE" w14:textId="77777777"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14:paraId="6F3C5AFC" w14:textId="77777777" w:rsidR="0046297A" w:rsidRDefault="0046297A" w:rsidP="0046297A">
      <w:pPr>
        <w:pStyle w:val="AH5Sec"/>
      </w:pPr>
      <w:bookmarkStart w:id="399" w:name="_Toc137636241"/>
      <w:r w:rsidRPr="00A96432">
        <w:rPr>
          <w:rStyle w:val="CharSectNo"/>
        </w:rPr>
        <w:t>242</w:t>
      </w:r>
      <w:r>
        <w:tab/>
        <w:t>Interstate transfer—information sent to participating state</w:t>
      </w:r>
      <w:bookmarkEnd w:id="399"/>
    </w:p>
    <w:p w14:paraId="797B6436" w14:textId="77777777"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14:paraId="0DC076C3" w14:textId="77777777" w:rsidR="0046297A" w:rsidRDefault="0046297A" w:rsidP="0046297A">
      <w:pPr>
        <w:pStyle w:val="Apara"/>
      </w:pPr>
      <w:r>
        <w:tab/>
        <w:t>(a)</w:t>
      </w:r>
      <w:r>
        <w:tab/>
        <w:t>the order of transfer; and</w:t>
      </w:r>
    </w:p>
    <w:p w14:paraId="2B98D628" w14:textId="77777777"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14:paraId="215C82AB" w14:textId="77777777" w:rsidR="0046297A" w:rsidRDefault="0046297A" w:rsidP="0046297A">
      <w:pPr>
        <w:pStyle w:val="Apara"/>
      </w:pPr>
      <w:r>
        <w:tab/>
        <w:t>(c)</w:t>
      </w:r>
      <w:r>
        <w:tab/>
        <w:t>a report, and other documents, under subsection (2) relating to the prisoner; and</w:t>
      </w:r>
    </w:p>
    <w:p w14:paraId="750D8E31" w14:textId="77777777" w:rsidR="0046297A" w:rsidRDefault="0046297A" w:rsidP="0046297A">
      <w:pPr>
        <w:pStyle w:val="Apara"/>
        <w:ind w:left="1598" w:hanging="1598"/>
      </w:pPr>
      <w:r>
        <w:tab/>
        <w:t>(d)</w:t>
      </w:r>
      <w:r>
        <w:tab/>
        <w:t>details of any subsequent changes to information in the report, accompanied by any relevant orders or other documents.</w:t>
      </w:r>
    </w:p>
    <w:p w14:paraId="2414F739" w14:textId="77777777" w:rsidR="0046297A" w:rsidRDefault="0046297A" w:rsidP="0046297A">
      <w:pPr>
        <w:pStyle w:val="Amain"/>
        <w:keepNext/>
      </w:pPr>
      <w:r>
        <w:lastRenderedPageBreak/>
        <w:tab/>
        <w:t>(2)</w:t>
      </w:r>
      <w:r>
        <w:tab/>
        <w:t>For subsection (1) (c), a report relating to a prisoner must—</w:t>
      </w:r>
    </w:p>
    <w:p w14:paraId="535CFE47" w14:textId="77777777" w:rsidR="0046297A" w:rsidRDefault="0046297A" w:rsidP="0046297A">
      <w:pPr>
        <w:pStyle w:val="Apara"/>
      </w:pPr>
      <w:r>
        <w:tab/>
        <w:t>(a)</w:t>
      </w:r>
      <w:r>
        <w:tab/>
        <w:t>contain the information that appears likely to assist any court, authority or officer in the relevant State; and</w:t>
      </w:r>
    </w:p>
    <w:p w14:paraId="3193C8F4" w14:textId="77777777"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14:paraId="0D910658" w14:textId="77777777" w:rsidR="0046297A" w:rsidRDefault="0046297A" w:rsidP="0046297A">
      <w:pPr>
        <w:pStyle w:val="Apara"/>
        <w:keepNext/>
      </w:pPr>
      <w:r>
        <w:tab/>
        <w:t>(c)</w:t>
      </w:r>
      <w:r>
        <w:tab/>
        <w:t xml:space="preserve">include details of the following: </w:t>
      </w:r>
    </w:p>
    <w:p w14:paraId="0FAD1F4F" w14:textId="77777777" w:rsidR="0046297A" w:rsidRDefault="0046297A" w:rsidP="0046297A">
      <w:pPr>
        <w:pStyle w:val="Asubpara"/>
      </w:pPr>
      <w:r>
        <w:tab/>
        <w:t>(i)</w:t>
      </w:r>
      <w:r>
        <w:tab/>
        <w:t>the prisoner’s convictions;</w:t>
      </w:r>
    </w:p>
    <w:p w14:paraId="7F96DC28" w14:textId="77777777" w:rsidR="0046297A" w:rsidRDefault="0046297A" w:rsidP="0046297A">
      <w:pPr>
        <w:pStyle w:val="Asubpara"/>
      </w:pPr>
      <w:r>
        <w:tab/>
        <w:t>(ii)</w:t>
      </w:r>
      <w:r>
        <w:tab/>
        <w:t>the prisoner’s sentences and minimum terms of imprisonment;</w:t>
      </w:r>
    </w:p>
    <w:p w14:paraId="5988EF27" w14:textId="77777777" w:rsidR="0046297A" w:rsidRDefault="0046297A" w:rsidP="0046297A">
      <w:pPr>
        <w:pStyle w:val="Asubpara"/>
      </w:pPr>
      <w:r>
        <w:tab/>
        <w:t>(iii)</w:t>
      </w:r>
      <w:r>
        <w:tab/>
        <w:t>periods of imprisonment served by the prisoner;</w:t>
      </w:r>
    </w:p>
    <w:p w14:paraId="754B987C" w14:textId="77777777" w:rsidR="0046297A" w:rsidRDefault="0046297A" w:rsidP="0046297A">
      <w:pPr>
        <w:pStyle w:val="Asubpara"/>
      </w:pPr>
      <w:r>
        <w:tab/>
        <w:t>(iv)</w:t>
      </w:r>
      <w:r>
        <w:tab/>
        <w:t>the prisoner’s entitlements to remissions;</w:t>
      </w:r>
    </w:p>
    <w:p w14:paraId="7025CDC5" w14:textId="77777777"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14:paraId="7554012A" w14:textId="77777777" w:rsidR="0046297A" w:rsidRDefault="0046297A" w:rsidP="0046297A">
      <w:pPr>
        <w:pStyle w:val="Amain"/>
      </w:pPr>
      <w:r>
        <w:tab/>
        <w:t>(3)</w:t>
      </w:r>
      <w:r>
        <w:tab/>
        <w:t>A reference in this section to an order or other document is a reference to the original or a copy certified in the way prescribed by regulation.</w:t>
      </w:r>
    </w:p>
    <w:p w14:paraId="32BD992D" w14:textId="77777777" w:rsidR="0046297A" w:rsidRDefault="0046297A" w:rsidP="0046297A">
      <w:pPr>
        <w:pStyle w:val="AH5Sec"/>
      </w:pPr>
      <w:bookmarkStart w:id="400" w:name="_Toc137636242"/>
      <w:r w:rsidRPr="00A96432">
        <w:rPr>
          <w:rStyle w:val="CharSectNo"/>
        </w:rPr>
        <w:t>243</w:t>
      </w:r>
      <w:r>
        <w:tab/>
        <w:t>Interstate transfer—translated sentences</w:t>
      </w:r>
      <w:bookmarkEnd w:id="400"/>
    </w:p>
    <w:p w14:paraId="2EAA22FF" w14:textId="77777777" w:rsidR="0046297A" w:rsidRDefault="0046297A" w:rsidP="0046297A">
      <w:pPr>
        <w:pStyle w:val="Amain"/>
      </w:pPr>
      <w:r>
        <w:tab/>
        <w:t>(1)</w:t>
      </w:r>
      <w:r>
        <w:tab/>
        <w:t>This section applies if—</w:t>
      </w:r>
    </w:p>
    <w:p w14:paraId="500D6DB2" w14:textId="77777777"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14:paraId="2E36366F" w14:textId="77777777" w:rsidR="0046297A" w:rsidRDefault="0046297A" w:rsidP="0046297A">
      <w:pPr>
        <w:pStyle w:val="Apara"/>
        <w:ind w:left="1599" w:hanging="1599"/>
      </w:pPr>
      <w:r>
        <w:tab/>
        <w:t>(b)</w:t>
      </w:r>
      <w:r>
        <w:tab/>
        <w:t>that person is brought into the ACT under an order under an interstate law of the State for the person’s transfer to the ACT.</w:t>
      </w:r>
    </w:p>
    <w:p w14:paraId="70D301F5" w14:textId="77777777" w:rsidR="0046297A" w:rsidRDefault="0046297A" w:rsidP="0046297A">
      <w:pPr>
        <w:pStyle w:val="Amain"/>
        <w:keepNext/>
        <w:ind w:left="1094" w:hanging="1094"/>
      </w:pPr>
      <w:r>
        <w:tab/>
        <w:t>(2)</w:t>
      </w:r>
      <w:r>
        <w:tab/>
        <w:t>If this section applies in relation to a person—</w:t>
      </w:r>
    </w:p>
    <w:p w14:paraId="69FF18B3" w14:textId="77777777" w:rsidR="0046297A" w:rsidRDefault="0046297A" w:rsidP="0046297A">
      <w:pPr>
        <w:pStyle w:val="Apara"/>
      </w:pPr>
      <w:r>
        <w:tab/>
        <w:t>(a)</w:t>
      </w:r>
      <w:r>
        <w:tab/>
        <w:t>the sentence mentioned in subsection (1) (a) is taken to have been lawfully imposed on the person by a corresponding ACT court; and</w:t>
      </w:r>
    </w:p>
    <w:p w14:paraId="7A637F3D" w14:textId="77777777"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14:paraId="56153CCC" w14:textId="77777777" w:rsidR="0046297A" w:rsidRDefault="0046297A" w:rsidP="0046297A">
      <w:pPr>
        <w:pStyle w:val="Apara"/>
      </w:pPr>
      <w:r>
        <w:tab/>
        <w:t>(c)</w:t>
      </w:r>
      <w:r>
        <w:tab/>
        <w:t>subject to this division, ACT laws apply as if the sentence, direction or order were a lawful sentence, direction or order of the corresponding ACT court.</w:t>
      </w:r>
    </w:p>
    <w:p w14:paraId="07CA3ED8" w14:textId="77777777" w:rsidR="0046297A" w:rsidRDefault="0046297A" w:rsidP="0046297A">
      <w:pPr>
        <w:pStyle w:val="AH5Sec"/>
      </w:pPr>
      <w:bookmarkStart w:id="401" w:name="_Toc137636243"/>
      <w:r w:rsidRPr="00A96432">
        <w:rPr>
          <w:rStyle w:val="CharSectNo"/>
        </w:rPr>
        <w:t>244</w:t>
      </w:r>
      <w:r>
        <w:tab/>
        <w:t>Interstate transfer—operation of translated sentences generally</w:t>
      </w:r>
      <w:bookmarkEnd w:id="401"/>
    </w:p>
    <w:p w14:paraId="74D9AB0C" w14:textId="77777777"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14:paraId="5D83EF9B" w14:textId="77777777" w:rsidR="0046297A" w:rsidRDefault="0046297A" w:rsidP="0046297A">
      <w:pPr>
        <w:pStyle w:val="Amain"/>
      </w:pPr>
      <w:r>
        <w:tab/>
        <w:t>(2)</w:t>
      </w:r>
      <w:r>
        <w:tab/>
        <w:t>If a translated sentence or a minimum term that is taken under subsection (1) to have been fixed by a corresponding ACT court—</w:t>
      </w:r>
    </w:p>
    <w:p w14:paraId="298BFE14" w14:textId="77777777"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14:paraId="7A9F06E6" w14:textId="77777777"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14:paraId="41D8AA41" w14:textId="77777777"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14:paraId="30084D77" w14:textId="77777777" w:rsidR="0046297A" w:rsidRDefault="0046297A" w:rsidP="0046297A">
      <w:pPr>
        <w:pStyle w:val="AH5Sec"/>
      </w:pPr>
      <w:bookmarkStart w:id="402" w:name="_Toc137636244"/>
      <w:r w:rsidRPr="00A96432">
        <w:rPr>
          <w:rStyle w:val="CharSectNo"/>
        </w:rPr>
        <w:lastRenderedPageBreak/>
        <w:t>245</w:t>
      </w:r>
      <w:r>
        <w:tab/>
        <w:t>Interstate transfer—indeterminate translated sentences</w:t>
      </w:r>
      <w:bookmarkEnd w:id="402"/>
    </w:p>
    <w:p w14:paraId="49909D81" w14:textId="77777777"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14:paraId="4BF73E72" w14:textId="77777777"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14:paraId="67237A6C" w14:textId="77777777"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14:paraId="571C675C" w14:textId="77777777" w:rsidR="0046297A" w:rsidRDefault="0046297A" w:rsidP="0046297A">
      <w:pPr>
        <w:pStyle w:val="Amain"/>
      </w:pPr>
      <w:r>
        <w:tab/>
        <w:t>(4)</w:t>
      </w:r>
      <w:r>
        <w:tab/>
        <w:t>Subsection (2) does not apply in relation to the conviction of a person for an offence against a law of a non-participating territory.</w:t>
      </w:r>
    </w:p>
    <w:p w14:paraId="77B6245D" w14:textId="77777777" w:rsidR="0046297A" w:rsidRDefault="0046297A" w:rsidP="0046297A">
      <w:pPr>
        <w:pStyle w:val="AH5Sec"/>
      </w:pPr>
      <w:bookmarkStart w:id="403" w:name="_Toc137636245"/>
      <w:r w:rsidRPr="00A96432">
        <w:rPr>
          <w:rStyle w:val="CharSectNo"/>
        </w:rPr>
        <w:t>246</w:t>
      </w:r>
      <w:r>
        <w:tab/>
        <w:t>Interstate transfer—effect of translated sentences before transfer to ACT</w:t>
      </w:r>
      <w:bookmarkEnd w:id="403"/>
    </w:p>
    <w:p w14:paraId="219DEBDD" w14:textId="77777777"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14:paraId="426E3C4D" w14:textId="77777777" w:rsidR="0046297A" w:rsidRDefault="0046297A" w:rsidP="0046297A">
      <w:pPr>
        <w:pStyle w:val="Apara"/>
      </w:pPr>
      <w:r>
        <w:tab/>
        <w:t>(a)</w:t>
      </w:r>
      <w:r>
        <w:tab/>
        <w:t>any period that is taken by the provision of an interstate law corresponding to this subsection to have been served in a participating state; and</w:t>
      </w:r>
    </w:p>
    <w:p w14:paraId="1A0C2699" w14:textId="77777777" w:rsidR="0046297A" w:rsidRDefault="0046297A" w:rsidP="0046297A">
      <w:pPr>
        <w:pStyle w:val="Apara"/>
      </w:pPr>
      <w:r>
        <w:tab/>
        <w:t>(b)</w:t>
      </w:r>
      <w:r>
        <w:tab/>
        <w:t>any period spent in custody while being transferred to a prison in the ACT.</w:t>
      </w:r>
    </w:p>
    <w:p w14:paraId="5F318024" w14:textId="77777777"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14:paraId="090DC6A3" w14:textId="77777777" w:rsidR="0046297A" w:rsidRDefault="0046297A" w:rsidP="0046297A">
      <w:pPr>
        <w:pStyle w:val="Amain"/>
      </w:pPr>
      <w:r>
        <w:tab/>
        <w:t>(3)</w:t>
      </w:r>
      <w:r>
        <w:tab/>
        <w:t>For subsection (2), a remission of the translated sentence is not taken into account if—</w:t>
      </w:r>
    </w:p>
    <w:p w14:paraId="708A21B8" w14:textId="77777777" w:rsidR="0046297A" w:rsidRDefault="0046297A" w:rsidP="0046297A">
      <w:pPr>
        <w:pStyle w:val="Apara"/>
      </w:pPr>
      <w:r>
        <w:tab/>
        <w:t>(a)</w:t>
      </w:r>
      <w:r>
        <w:tab/>
        <w:t>the person subject to the sentence was eligible for remission until the time of the person’s transfer to the ACT; and</w:t>
      </w:r>
    </w:p>
    <w:p w14:paraId="7E3C8D1F" w14:textId="77777777" w:rsidR="0046297A" w:rsidRDefault="0046297A" w:rsidP="0046297A">
      <w:pPr>
        <w:pStyle w:val="Apara"/>
      </w:pPr>
      <w:r>
        <w:tab/>
        <w:t>(b)</w:t>
      </w:r>
      <w:r>
        <w:tab/>
        <w:t>the remission is attributable to a part of the sentence not served or not to be served in the participating state from which the person was transferred.</w:t>
      </w:r>
    </w:p>
    <w:p w14:paraId="73FED312" w14:textId="77777777"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14:paraId="11F460A3" w14:textId="77777777" w:rsidR="0046297A" w:rsidRDefault="0046297A" w:rsidP="0046297A">
      <w:pPr>
        <w:pStyle w:val="AH5Sec"/>
      </w:pPr>
      <w:bookmarkStart w:id="404" w:name="_Toc137636246"/>
      <w:r w:rsidRPr="00A96432">
        <w:rPr>
          <w:rStyle w:val="CharSectNo"/>
        </w:rPr>
        <w:t>247</w:t>
      </w:r>
      <w:r>
        <w:tab/>
        <w:t>Interstate transfer—default imprisonment for translated sentences</w:t>
      </w:r>
      <w:bookmarkEnd w:id="404"/>
    </w:p>
    <w:p w14:paraId="672C13DF" w14:textId="77777777"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14:paraId="210336DE" w14:textId="77777777"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14:paraId="135CA8DC" w14:textId="77777777"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14:paraId="64C6BAF7" w14:textId="77777777" w:rsidR="0046297A" w:rsidRDefault="0046297A" w:rsidP="0046297A">
      <w:pPr>
        <w:pStyle w:val="Apara"/>
      </w:pPr>
      <w:r>
        <w:tab/>
        <w:t>(b)</w:t>
      </w:r>
      <w:r>
        <w:tab/>
        <w:t>the prisoner is entitled to be released from detention at the end of the reduced period, subject to any other sentence of imprisonment; and</w:t>
      </w:r>
    </w:p>
    <w:p w14:paraId="36FF74AA" w14:textId="77777777"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14:paraId="012B7CEC" w14:textId="77777777"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14:paraId="7C641112" w14:textId="77777777" w:rsidR="0046297A" w:rsidRDefault="0046297A" w:rsidP="0046297A">
      <w:pPr>
        <w:pStyle w:val="Apara"/>
      </w:pPr>
      <w:r>
        <w:tab/>
        <w:t>(a)</w:t>
      </w:r>
      <w:r>
        <w:tab/>
        <w:t>the default amount is reduced—</w:t>
      </w:r>
    </w:p>
    <w:p w14:paraId="25EFC73E" w14:textId="77777777"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14:paraId="7ABB6385" w14:textId="77777777" w:rsidR="0046297A" w:rsidRDefault="0046297A" w:rsidP="0046297A">
      <w:pPr>
        <w:pStyle w:val="Asubpara"/>
      </w:pPr>
      <w:r>
        <w:tab/>
        <w:t>(ii)</w:t>
      </w:r>
      <w:r>
        <w:tab/>
        <w:t>the prisoner is entitled to be released from detention at the end of that reduced period, subject to any other sentence of imprisonment; or</w:t>
      </w:r>
    </w:p>
    <w:p w14:paraId="01E5E8E5" w14:textId="77777777"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14:paraId="6C244B2B" w14:textId="77777777" w:rsidR="0046297A" w:rsidRDefault="0046297A" w:rsidP="0046297A">
      <w:pPr>
        <w:pStyle w:val="Amain"/>
        <w:keepNext/>
      </w:pPr>
      <w:r>
        <w:tab/>
        <w:t>(4)</w:t>
      </w:r>
      <w:r>
        <w:tab/>
        <w:t>In this section:</w:t>
      </w:r>
    </w:p>
    <w:p w14:paraId="47649062" w14:textId="77777777"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14:paraId="7803CF66" w14:textId="77777777" w:rsidR="0046297A" w:rsidRPr="00A96432" w:rsidRDefault="0046297A" w:rsidP="0046297A">
      <w:pPr>
        <w:pStyle w:val="AH3Div"/>
      </w:pPr>
      <w:bookmarkStart w:id="405" w:name="_Toc137636247"/>
      <w:r w:rsidRPr="00A96432">
        <w:rPr>
          <w:rStyle w:val="CharDivNo"/>
        </w:rPr>
        <w:t>Division 11.1.6</w:t>
      </w:r>
      <w:r>
        <w:tab/>
      </w:r>
      <w:r w:rsidRPr="00A96432">
        <w:rPr>
          <w:rStyle w:val="CharDivText"/>
        </w:rPr>
        <w:t>Interstate transfer—other provisions</w:t>
      </w:r>
      <w:bookmarkEnd w:id="405"/>
    </w:p>
    <w:p w14:paraId="4538670D" w14:textId="77777777" w:rsidR="0046297A" w:rsidRDefault="0046297A" w:rsidP="0046297A">
      <w:pPr>
        <w:pStyle w:val="AH5Sec"/>
      </w:pPr>
      <w:bookmarkStart w:id="406" w:name="_Toc137636248"/>
      <w:r w:rsidRPr="00A96432">
        <w:rPr>
          <w:rStyle w:val="CharSectNo"/>
        </w:rPr>
        <w:t>248</w:t>
      </w:r>
      <w:r>
        <w:tab/>
        <w:t>Interstate transfer—notification to prisoners of decisions</w:t>
      </w:r>
      <w:bookmarkEnd w:id="406"/>
    </w:p>
    <w:p w14:paraId="1FD64640" w14:textId="77777777" w:rsidR="0046297A" w:rsidRDefault="0046297A" w:rsidP="0046297A">
      <w:pPr>
        <w:pStyle w:val="Amainreturn"/>
      </w:pPr>
      <w:r>
        <w:t>The Attorney-General must tell a prisoner of any decision made by the Attorney-General in relation to the prisoner for this part.</w:t>
      </w:r>
    </w:p>
    <w:p w14:paraId="7A51C7A2" w14:textId="77777777" w:rsidR="0046297A" w:rsidRDefault="0046297A" w:rsidP="0046297A">
      <w:pPr>
        <w:pStyle w:val="AH5Sec"/>
      </w:pPr>
      <w:bookmarkStart w:id="407" w:name="_Toc137636249"/>
      <w:r w:rsidRPr="00A96432">
        <w:rPr>
          <w:rStyle w:val="CharSectNo"/>
        </w:rPr>
        <w:lastRenderedPageBreak/>
        <w:t>249</w:t>
      </w:r>
      <w:r>
        <w:tab/>
        <w:t>Interstate transfer—lawful custody for transit through ACT</w:t>
      </w:r>
      <w:bookmarkEnd w:id="407"/>
    </w:p>
    <w:p w14:paraId="2E648F82" w14:textId="77777777"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14:paraId="62E2393A" w14:textId="5976C543" w:rsidR="0046297A" w:rsidRDefault="0046297A" w:rsidP="0046297A">
      <w:pPr>
        <w:pStyle w:val="Apara"/>
      </w:pPr>
      <w:r>
        <w:tab/>
        <w:t>(a)</w:t>
      </w:r>
      <w:r>
        <w:tab/>
        <w:t xml:space="preserve">an order of transfer is made under an interstate law, the </w:t>
      </w:r>
      <w:hyperlink r:id="rId210"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14:paraId="1BBA5F75" w14:textId="77777777" w:rsidR="0046297A" w:rsidRDefault="0046297A" w:rsidP="0046297A">
      <w:pPr>
        <w:pStyle w:val="Apara"/>
      </w:pPr>
      <w:r>
        <w:tab/>
        <w:t>(b)</w:t>
      </w:r>
      <w:r>
        <w:tab/>
        <w:t>while transferring the prisoner under the order an escort (however described) brings the prisoner into the ACT.</w:t>
      </w:r>
    </w:p>
    <w:p w14:paraId="57ECC8DE" w14:textId="77777777" w:rsidR="0046297A" w:rsidRDefault="0046297A" w:rsidP="0046297A">
      <w:pPr>
        <w:pStyle w:val="Amain"/>
      </w:pPr>
      <w:r>
        <w:tab/>
        <w:t>(2)</w:t>
      </w:r>
      <w:r>
        <w:tab/>
        <w:t>While the prisoner being transferred under the transfer order is in the ACT—</w:t>
      </w:r>
    </w:p>
    <w:p w14:paraId="31E2E3C9" w14:textId="77777777"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14:paraId="68496883" w14:textId="77777777"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14:paraId="633B6944" w14:textId="77777777"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14:paraId="79424352" w14:textId="77777777" w:rsidR="0046297A" w:rsidRDefault="0046297A" w:rsidP="0046297A">
      <w:pPr>
        <w:pStyle w:val="AH5Sec"/>
      </w:pPr>
      <w:bookmarkStart w:id="408" w:name="_Toc137636250"/>
      <w:r w:rsidRPr="00A96432">
        <w:rPr>
          <w:rStyle w:val="CharSectNo"/>
        </w:rPr>
        <w:lastRenderedPageBreak/>
        <w:t>250</w:t>
      </w:r>
      <w:r>
        <w:tab/>
        <w:t>Interstate transfer—escape from custody of person being transferred</w:t>
      </w:r>
      <w:bookmarkEnd w:id="408"/>
    </w:p>
    <w:p w14:paraId="7E1D9706" w14:textId="77777777"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14:paraId="5037B34B" w14:textId="77777777" w:rsidR="0046297A" w:rsidRDefault="0046297A" w:rsidP="0046297A">
      <w:pPr>
        <w:pStyle w:val="Amain"/>
      </w:pPr>
      <w:r>
        <w:tab/>
        <w:t>(2)</w:t>
      </w:r>
      <w:r>
        <w:tab/>
        <w:t>Subsection (3) applies if a person in custody under section 249—</w:t>
      </w:r>
    </w:p>
    <w:p w14:paraId="03E636AA" w14:textId="77777777" w:rsidR="0046297A" w:rsidRDefault="0046297A" w:rsidP="0046297A">
      <w:pPr>
        <w:pStyle w:val="Apara"/>
      </w:pPr>
      <w:r>
        <w:tab/>
        <w:t>(a)</w:t>
      </w:r>
      <w:r>
        <w:tab/>
        <w:t>has escaped and been apprehended; or</w:t>
      </w:r>
    </w:p>
    <w:p w14:paraId="31CBD93F" w14:textId="77777777" w:rsidR="0046297A" w:rsidRDefault="0046297A" w:rsidP="0046297A">
      <w:pPr>
        <w:pStyle w:val="Apara"/>
      </w:pPr>
      <w:r>
        <w:tab/>
        <w:t>(b)</w:t>
      </w:r>
      <w:r>
        <w:tab/>
        <w:t>has attempted to escape.</w:t>
      </w:r>
    </w:p>
    <w:p w14:paraId="745A1648" w14:textId="77777777"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14:paraId="3F15C48A" w14:textId="77777777"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14:paraId="4121A9B1" w14:textId="77777777" w:rsidR="0046297A" w:rsidRDefault="0046297A" w:rsidP="0046297A">
      <w:pPr>
        <w:pStyle w:val="Apara"/>
      </w:pPr>
      <w:r>
        <w:tab/>
        <w:t>(b)</w:t>
      </w:r>
      <w:r>
        <w:tab/>
        <w:t>for that purpose, order the person to be delivered into the custody of an escort.</w:t>
      </w:r>
    </w:p>
    <w:p w14:paraId="4377B0AF" w14:textId="77777777" w:rsidR="0046297A" w:rsidRDefault="0046297A" w:rsidP="0046297A">
      <w:pPr>
        <w:pStyle w:val="Amain"/>
        <w:keepNext/>
      </w:pPr>
      <w:r>
        <w:tab/>
        <w:t>(4)</w:t>
      </w:r>
      <w:r>
        <w:tab/>
        <w:t>A person who is the subject of a warrant issued under subsection (3) may be detained as an ACT prisoner until the earlier of the following:</w:t>
      </w:r>
    </w:p>
    <w:p w14:paraId="61C20B0E" w14:textId="77777777" w:rsidR="0046297A" w:rsidRDefault="0046297A" w:rsidP="0046297A">
      <w:pPr>
        <w:pStyle w:val="Apara"/>
      </w:pPr>
      <w:r>
        <w:tab/>
        <w:t>(a)</w:t>
      </w:r>
      <w:r>
        <w:tab/>
        <w:t xml:space="preserve">the person is delivered into the custody of an escort in accordance with the warrant; </w:t>
      </w:r>
    </w:p>
    <w:p w14:paraId="6C2EFDFC" w14:textId="77777777" w:rsidR="0046297A" w:rsidRDefault="0046297A" w:rsidP="0046297A">
      <w:pPr>
        <w:pStyle w:val="Apara"/>
      </w:pPr>
      <w:r>
        <w:tab/>
        <w:t>(b)</w:t>
      </w:r>
      <w:r>
        <w:tab/>
        <w:t>the end of 7 days after the day the warrant is issued.</w:t>
      </w:r>
    </w:p>
    <w:p w14:paraId="61D2ADF2" w14:textId="77777777"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14:paraId="6A68116D" w14:textId="70F3FD9B" w:rsidR="0046297A" w:rsidRDefault="0046297A" w:rsidP="0046297A">
      <w:pPr>
        <w:pStyle w:val="Amain"/>
      </w:pPr>
      <w:r>
        <w:tab/>
        <w:t>(6)</w:t>
      </w:r>
      <w:r>
        <w:tab/>
        <w:t xml:space="preserve">This section does not apply to a person to whom the </w:t>
      </w:r>
      <w:hyperlink r:id="rId211"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12" w:tooltip="Act 1983 No 95 (Cwlth)" w:history="1">
        <w:r w:rsidRPr="00D14BB8">
          <w:rPr>
            <w:rStyle w:val="charCitHyperlinkItal"/>
          </w:rPr>
          <w:t>Transfer of Prisoners Act 1983</w:t>
        </w:r>
      </w:hyperlink>
      <w:r w:rsidRPr="00782F83">
        <w:t xml:space="preserve"> (Cwlth),</w:t>
      </w:r>
      <w:r>
        <w:t xml:space="preserve"> section 26 (2).</w:t>
      </w:r>
    </w:p>
    <w:p w14:paraId="35716DBF" w14:textId="77777777" w:rsidR="0046297A" w:rsidRDefault="0046297A" w:rsidP="0046297A">
      <w:pPr>
        <w:pStyle w:val="Amain"/>
        <w:keepNext/>
      </w:pPr>
      <w:r>
        <w:lastRenderedPageBreak/>
        <w:tab/>
        <w:t>(7)</w:t>
      </w:r>
      <w:r>
        <w:tab/>
        <w:t>In this section:</w:t>
      </w:r>
    </w:p>
    <w:p w14:paraId="5B8C087C" w14:textId="77777777"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14:paraId="262E5D8E" w14:textId="77777777" w:rsidR="0046297A" w:rsidRDefault="0046297A" w:rsidP="0046297A">
      <w:pPr>
        <w:pStyle w:val="Apara"/>
      </w:pPr>
      <w:r>
        <w:tab/>
        <w:t>(a)</w:t>
      </w:r>
      <w:r>
        <w:tab/>
        <w:t>in subsection (1)—the escort accompanying the person at the time of the escape or attempted escape; or</w:t>
      </w:r>
    </w:p>
    <w:p w14:paraId="5BC7E8A0" w14:textId="77777777" w:rsidR="0046297A" w:rsidRDefault="0046297A" w:rsidP="0046297A">
      <w:pPr>
        <w:pStyle w:val="Apara"/>
        <w:keepNext/>
      </w:pPr>
      <w:r>
        <w:tab/>
        <w:t>(b)</w:t>
      </w:r>
      <w:r>
        <w:tab/>
        <w:t>in any other case—any of the following:</w:t>
      </w:r>
    </w:p>
    <w:p w14:paraId="1F342C60" w14:textId="77777777" w:rsidR="0046297A" w:rsidRDefault="0046297A" w:rsidP="0046297A">
      <w:pPr>
        <w:pStyle w:val="Asubpara"/>
      </w:pPr>
      <w:r>
        <w:tab/>
        <w:t>(i)</w:t>
      </w:r>
      <w:r>
        <w:tab/>
        <w:t>the escort within the meaning of paragraph (a);</w:t>
      </w:r>
    </w:p>
    <w:p w14:paraId="2F972815" w14:textId="77777777" w:rsidR="0046297A" w:rsidRDefault="0046297A" w:rsidP="0046297A">
      <w:pPr>
        <w:pStyle w:val="Asubpara"/>
      </w:pPr>
      <w:r>
        <w:tab/>
        <w:t>(ii)</w:t>
      </w:r>
      <w:r>
        <w:tab/>
        <w:t>a prison officer or police officer of the participating state;</w:t>
      </w:r>
    </w:p>
    <w:p w14:paraId="54E972DD" w14:textId="77777777" w:rsidR="0046297A" w:rsidRDefault="0046297A" w:rsidP="0046297A">
      <w:pPr>
        <w:pStyle w:val="Asubpara"/>
      </w:pPr>
      <w:r>
        <w:tab/>
        <w:t>(iii)</w:t>
      </w:r>
      <w:r>
        <w:tab/>
        <w:t>a person appointed, in writing, by the corresponding Minister of the participating state to escort the person back to the participating state.</w:t>
      </w:r>
    </w:p>
    <w:p w14:paraId="1AE85BD5" w14:textId="77777777" w:rsidR="0046297A" w:rsidRDefault="0046297A" w:rsidP="0046297A">
      <w:pPr>
        <w:pStyle w:val="AH5Sec"/>
      </w:pPr>
      <w:bookmarkStart w:id="409" w:name="_Toc137636251"/>
      <w:r w:rsidRPr="00A96432">
        <w:rPr>
          <w:rStyle w:val="CharSectNo"/>
        </w:rPr>
        <w:t>251</w:t>
      </w:r>
      <w:r>
        <w:tab/>
        <w:t>Interstate transfer—offence for escape from custody</w:t>
      </w:r>
      <w:bookmarkEnd w:id="409"/>
    </w:p>
    <w:p w14:paraId="5F17C229" w14:textId="77777777" w:rsidR="0046297A" w:rsidRDefault="0046297A" w:rsidP="0046297A">
      <w:pPr>
        <w:pStyle w:val="Amain"/>
        <w:keepNext/>
        <w:ind w:left="1094" w:hanging="1094"/>
      </w:pPr>
      <w:r>
        <w:tab/>
        <w:t>(1)</w:t>
      </w:r>
      <w:r>
        <w:tab/>
        <w:t>A person commits an offence if—</w:t>
      </w:r>
    </w:p>
    <w:p w14:paraId="2D80792F" w14:textId="77777777"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14:paraId="34B5D532" w14:textId="77777777" w:rsidR="0046297A" w:rsidRDefault="0046297A" w:rsidP="0046297A">
      <w:pPr>
        <w:pStyle w:val="Apara"/>
      </w:pPr>
      <w:r>
        <w:tab/>
        <w:t>(b)</w:t>
      </w:r>
      <w:r>
        <w:tab/>
        <w:t>the person escapes from custody; and</w:t>
      </w:r>
    </w:p>
    <w:p w14:paraId="3EC09FD4" w14:textId="77777777" w:rsidR="0046297A" w:rsidRDefault="0046297A" w:rsidP="0046297A">
      <w:pPr>
        <w:pStyle w:val="Apara"/>
      </w:pPr>
      <w:r>
        <w:tab/>
        <w:t>(c)</w:t>
      </w:r>
      <w:r>
        <w:tab/>
        <w:t>at the time the person escapes from custody, the person is not in the ACT or the participating state or non-participating territory.</w:t>
      </w:r>
    </w:p>
    <w:p w14:paraId="7EC0587C" w14:textId="77777777" w:rsidR="0046297A" w:rsidRDefault="0046297A" w:rsidP="0046297A">
      <w:pPr>
        <w:pStyle w:val="Amainreturn"/>
      </w:pPr>
      <w:r>
        <w:t>Maximum penalty:  imprisonment for 7 years.</w:t>
      </w:r>
    </w:p>
    <w:p w14:paraId="340F9066" w14:textId="77777777"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14:paraId="54235C90" w14:textId="77777777"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14:paraId="6BA2F366" w14:textId="37DE6B25" w:rsidR="0046297A" w:rsidRDefault="0046297A" w:rsidP="0046297A">
      <w:pPr>
        <w:pStyle w:val="Amain"/>
      </w:pPr>
      <w:r>
        <w:lastRenderedPageBreak/>
        <w:tab/>
        <w:t>(4)</w:t>
      </w:r>
      <w:r>
        <w:tab/>
        <w:t xml:space="preserve">This section does not apply to a person to whom the </w:t>
      </w:r>
      <w:hyperlink r:id="rId213" w:tooltip="Act 1914 No 12 (Cwlth)" w:history="1">
        <w:r w:rsidRPr="00DD3058">
          <w:rPr>
            <w:rStyle w:val="charCitHyperlinkItal"/>
          </w:rPr>
          <w:t>Crimes Act 1914</w:t>
        </w:r>
      </w:hyperlink>
      <w:r w:rsidRPr="00782F83">
        <w:t xml:space="preserve"> (Cwlth),</w:t>
      </w:r>
      <w:r>
        <w:t xml:space="preserve"> section 47 applies under the </w:t>
      </w:r>
      <w:hyperlink r:id="rId214" w:tooltip="Act 1983 No 95 (Cwlth)" w:history="1">
        <w:r w:rsidRPr="00D14BB8">
          <w:rPr>
            <w:rStyle w:val="charCitHyperlinkItal"/>
          </w:rPr>
          <w:t>Transfer of Prisoners Act 1983</w:t>
        </w:r>
      </w:hyperlink>
      <w:r w:rsidRPr="00782F83">
        <w:t xml:space="preserve"> (Cwlth),</w:t>
      </w:r>
      <w:r>
        <w:t xml:space="preserve"> section 26 (2).</w:t>
      </w:r>
    </w:p>
    <w:p w14:paraId="65609041" w14:textId="77777777" w:rsidR="0046297A" w:rsidRDefault="0046297A" w:rsidP="0046297A">
      <w:pPr>
        <w:pStyle w:val="AH5Sec"/>
      </w:pPr>
      <w:bookmarkStart w:id="410" w:name="_Toc137636252"/>
      <w:r w:rsidRPr="00A96432">
        <w:rPr>
          <w:rStyle w:val="CharSectNo"/>
        </w:rPr>
        <w:t>252</w:t>
      </w:r>
      <w:r>
        <w:tab/>
        <w:t>Interstate transfer—revocation of order of transfer on escape from custody</w:t>
      </w:r>
      <w:bookmarkEnd w:id="410"/>
    </w:p>
    <w:p w14:paraId="448B05B9" w14:textId="77777777"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14:paraId="24676A91" w14:textId="77777777" w:rsidR="0046297A" w:rsidRDefault="0046297A" w:rsidP="0046297A">
      <w:pPr>
        <w:pStyle w:val="Amain"/>
      </w:pPr>
      <w:r>
        <w:tab/>
        <w:t>(2)</w:t>
      </w:r>
      <w:r>
        <w:tab/>
        <w:t>This section applies whether or not the person has been charged with or convicted of the offence.</w:t>
      </w:r>
    </w:p>
    <w:p w14:paraId="2E7006C8" w14:textId="77777777" w:rsidR="0046297A" w:rsidRDefault="0046297A" w:rsidP="0046297A">
      <w:pPr>
        <w:pStyle w:val="PageBreak"/>
      </w:pPr>
      <w:r>
        <w:br w:type="page"/>
      </w:r>
    </w:p>
    <w:p w14:paraId="1AC0F2C9" w14:textId="77777777" w:rsidR="0046297A" w:rsidRPr="00A96432" w:rsidRDefault="0046297A" w:rsidP="0046297A">
      <w:pPr>
        <w:pStyle w:val="AH2Part"/>
      </w:pPr>
      <w:bookmarkStart w:id="411" w:name="_Toc137636253"/>
      <w:r w:rsidRPr="00A96432">
        <w:rPr>
          <w:rStyle w:val="CharPartNo"/>
        </w:rPr>
        <w:lastRenderedPageBreak/>
        <w:t>Part 11.2</w:t>
      </w:r>
      <w:r>
        <w:tab/>
      </w:r>
      <w:r w:rsidRPr="00A96432">
        <w:rPr>
          <w:rStyle w:val="CharPartText"/>
        </w:rPr>
        <w:t>International transfer of prisoners</w:t>
      </w:r>
      <w:bookmarkEnd w:id="411"/>
    </w:p>
    <w:p w14:paraId="772ED179" w14:textId="77777777" w:rsidR="0046297A" w:rsidRDefault="0046297A" w:rsidP="0046297A">
      <w:pPr>
        <w:pStyle w:val="Placeholder"/>
      </w:pPr>
      <w:r>
        <w:rPr>
          <w:rStyle w:val="CharDivNo"/>
        </w:rPr>
        <w:t xml:space="preserve">  </w:t>
      </w:r>
      <w:r>
        <w:rPr>
          <w:rStyle w:val="CharDivText"/>
        </w:rPr>
        <w:t xml:space="preserve">  </w:t>
      </w:r>
    </w:p>
    <w:p w14:paraId="5A270199" w14:textId="77777777" w:rsidR="0046297A" w:rsidRDefault="0046297A" w:rsidP="0046297A">
      <w:pPr>
        <w:pStyle w:val="AH5Sec"/>
      </w:pPr>
      <w:bookmarkStart w:id="412" w:name="_Toc137636254"/>
      <w:r w:rsidRPr="00A96432">
        <w:rPr>
          <w:rStyle w:val="CharSectNo"/>
        </w:rPr>
        <w:t>253</w:t>
      </w:r>
      <w:r>
        <w:tab/>
        <w:t>International transfer—object of pt 11.2</w:t>
      </w:r>
      <w:bookmarkEnd w:id="412"/>
    </w:p>
    <w:p w14:paraId="25752120" w14:textId="77777777"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14:paraId="19849A99" w14:textId="77777777" w:rsidR="0046297A" w:rsidRDefault="0046297A" w:rsidP="0046297A">
      <w:pPr>
        <w:pStyle w:val="AH5Sec"/>
      </w:pPr>
      <w:bookmarkStart w:id="413" w:name="_Toc137636255"/>
      <w:r w:rsidRPr="00A96432">
        <w:rPr>
          <w:rStyle w:val="CharSectNo"/>
        </w:rPr>
        <w:t>254</w:t>
      </w:r>
      <w:r>
        <w:tab/>
        <w:t xml:space="preserve">International transfer—meaning of </w:t>
      </w:r>
      <w:r w:rsidRPr="00782F83">
        <w:rPr>
          <w:rStyle w:val="charItals"/>
        </w:rPr>
        <w:t>Commonwealth Act</w:t>
      </w:r>
      <w:bookmarkEnd w:id="413"/>
    </w:p>
    <w:p w14:paraId="0F2BAE7C" w14:textId="77777777" w:rsidR="0046297A" w:rsidRDefault="0046297A" w:rsidP="0046297A">
      <w:pPr>
        <w:pStyle w:val="Amainreturn"/>
        <w:keepNext/>
      </w:pPr>
      <w:r>
        <w:t>In this part:</w:t>
      </w:r>
    </w:p>
    <w:p w14:paraId="19D188CA" w14:textId="127C7A4E" w:rsidR="0046297A" w:rsidRDefault="0046297A" w:rsidP="0046297A">
      <w:pPr>
        <w:pStyle w:val="aDef"/>
      </w:pPr>
      <w:r w:rsidRPr="00782F83">
        <w:rPr>
          <w:rStyle w:val="charBoldItals"/>
        </w:rPr>
        <w:t>Commonwealth Act</w:t>
      </w:r>
      <w:r>
        <w:t xml:space="preserve"> means the </w:t>
      </w:r>
      <w:hyperlink r:id="rId215" w:tooltip="Act 1997 No 75 (Cwlth)" w:history="1">
        <w:r w:rsidRPr="009F07FC">
          <w:rPr>
            <w:rStyle w:val="charCitHyperlinkItal"/>
          </w:rPr>
          <w:t>International Transfer of Prisoners Act 1997</w:t>
        </w:r>
      </w:hyperlink>
      <w:r>
        <w:t xml:space="preserve"> (Cwlth).</w:t>
      </w:r>
    </w:p>
    <w:p w14:paraId="16797AA3" w14:textId="77777777" w:rsidR="0046297A" w:rsidRDefault="0046297A" w:rsidP="0046297A">
      <w:pPr>
        <w:pStyle w:val="AH5Sec"/>
      </w:pPr>
      <w:bookmarkStart w:id="414" w:name="_Toc137636256"/>
      <w:r w:rsidRPr="00A96432">
        <w:rPr>
          <w:rStyle w:val="CharSectNo"/>
        </w:rPr>
        <w:t>255</w:t>
      </w:r>
      <w:r>
        <w:tab/>
        <w:t>International transfer—terms defined Commonwealth Act</w:t>
      </w:r>
      <w:bookmarkEnd w:id="414"/>
    </w:p>
    <w:p w14:paraId="4D627D1B" w14:textId="77777777" w:rsidR="0046297A" w:rsidRDefault="0046297A" w:rsidP="0046297A">
      <w:pPr>
        <w:pStyle w:val="Amainreturn"/>
        <w:suppressLineNumbers/>
      </w:pPr>
      <w:r>
        <w:t>A term defined in the Commonwealth Act has the same meaning in this part.</w:t>
      </w:r>
    </w:p>
    <w:p w14:paraId="56664FFF" w14:textId="77777777" w:rsidR="0046297A" w:rsidRDefault="0046297A" w:rsidP="0046297A">
      <w:pPr>
        <w:pStyle w:val="AH5Sec"/>
      </w:pPr>
      <w:bookmarkStart w:id="415" w:name="_Toc137636257"/>
      <w:r w:rsidRPr="00A96432">
        <w:rPr>
          <w:rStyle w:val="CharSectNo"/>
        </w:rPr>
        <w:t>256</w:t>
      </w:r>
      <w:r>
        <w:tab/>
        <w:t>International transfer—Minister’s functions</w:t>
      </w:r>
      <w:bookmarkEnd w:id="415"/>
    </w:p>
    <w:p w14:paraId="2E17C5A6" w14:textId="77777777" w:rsidR="0046297A" w:rsidRDefault="0046297A" w:rsidP="0046297A">
      <w:pPr>
        <w:pStyle w:val="Amainreturn"/>
      </w:pPr>
      <w:r>
        <w:t>The Minister may exercise any function given to the Minister under the Commonwealth Act.</w:t>
      </w:r>
    </w:p>
    <w:p w14:paraId="61064D3D" w14:textId="77777777" w:rsidR="0046297A" w:rsidRDefault="0046297A" w:rsidP="0046297A">
      <w:pPr>
        <w:pStyle w:val="AH5Sec"/>
      </w:pPr>
      <w:bookmarkStart w:id="416" w:name="_Toc137636258"/>
      <w:r w:rsidRPr="00A96432">
        <w:rPr>
          <w:rStyle w:val="CharSectNo"/>
        </w:rPr>
        <w:t>257</w:t>
      </w:r>
      <w:r>
        <w:tab/>
        <w:t>International transfer—functions of prison officers, police officers etc</w:t>
      </w:r>
      <w:bookmarkEnd w:id="416"/>
    </w:p>
    <w:p w14:paraId="49CE187E" w14:textId="77777777" w:rsidR="0046297A" w:rsidRDefault="0046297A" w:rsidP="0046297A">
      <w:pPr>
        <w:pStyle w:val="Amain"/>
      </w:pPr>
      <w:r>
        <w:tab/>
        <w:t>(1)</w:t>
      </w:r>
      <w:r>
        <w:tab/>
        <w:t>A prison officer, police officer and any other officer of the ACT may exercise any function given or expressed to be given to the officer—</w:t>
      </w:r>
    </w:p>
    <w:p w14:paraId="028E72DE" w14:textId="77777777"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14:paraId="2DD96100" w14:textId="77777777" w:rsidR="0046297A" w:rsidRDefault="0046297A" w:rsidP="0046297A">
      <w:pPr>
        <w:pStyle w:val="Apara"/>
      </w:pPr>
      <w:r>
        <w:tab/>
        <w:t>(b)</w:t>
      </w:r>
      <w:r>
        <w:tab/>
        <w:t>in accordance with any arrangements made under section 258.</w:t>
      </w:r>
    </w:p>
    <w:p w14:paraId="076B193E" w14:textId="77777777" w:rsidR="0046297A" w:rsidRDefault="0046297A" w:rsidP="0046297A">
      <w:pPr>
        <w:pStyle w:val="Amain"/>
      </w:pPr>
      <w:r>
        <w:lastRenderedPageBreak/>
        <w:tab/>
        <w:t>(2)</w:t>
      </w:r>
      <w:r>
        <w:tab/>
        <w:t>It is lawful for a prison officer, police officer or other officer of the ACT—</w:t>
      </w:r>
    </w:p>
    <w:p w14:paraId="32B41AA5" w14:textId="77777777" w:rsidR="0046297A" w:rsidRDefault="0046297A" w:rsidP="0046297A">
      <w:pPr>
        <w:pStyle w:val="Apara"/>
      </w:pPr>
      <w:r>
        <w:tab/>
        <w:t>(a)</w:t>
      </w:r>
      <w:r>
        <w:tab/>
        <w:t>to hold and deal with any prisoner in accordance with the terms of a warrant issued under the Commonwealth Act in relation to the prisoner; and</w:t>
      </w:r>
    </w:p>
    <w:p w14:paraId="426EEB7B" w14:textId="77777777"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place">
        <w:smartTag w:uri="urn:schemas-microsoft-com:office:smarttags" w:element="country-region">
          <w:r>
            <w:t>Australia</w:t>
          </w:r>
        </w:smartTag>
      </w:smartTag>
      <w:r>
        <w:t xml:space="preserve"> in accordance with the Commonwealth Act that the officer is authorised to take under that Act.</w:t>
      </w:r>
    </w:p>
    <w:p w14:paraId="344CA8B9" w14:textId="77777777" w:rsidR="0046297A" w:rsidRDefault="0046297A" w:rsidP="0046297A">
      <w:pPr>
        <w:pStyle w:val="AH5Sec"/>
      </w:pPr>
      <w:bookmarkStart w:id="417" w:name="_Toc137636259"/>
      <w:r w:rsidRPr="00A96432">
        <w:rPr>
          <w:rStyle w:val="CharSectNo"/>
        </w:rPr>
        <w:t>258</w:t>
      </w:r>
      <w:r>
        <w:tab/>
        <w:t>International transfer—arrangements for administration of Commonwealth Act</w:t>
      </w:r>
      <w:bookmarkEnd w:id="417"/>
    </w:p>
    <w:p w14:paraId="7BF18F47" w14:textId="77777777"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14:paraId="7D12A155" w14:textId="77777777" w:rsidR="0046297A" w:rsidRDefault="0046297A" w:rsidP="0046297A">
      <w:pPr>
        <w:pStyle w:val="Amain"/>
      </w:pPr>
      <w:r>
        <w:tab/>
        <w:t>(2)</w:t>
      </w:r>
      <w:r>
        <w:tab/>
        <w:t>An arrangement may be varied or ended in accordance with the Commonwealth Act.</w:t>
      </w:r>
    </w:p>
    <w:p w14:paraId="4EC43489" w14:textId="77777777" w:rsidR="0046297A" w:rsidRDefault="0046297A" w:rsidP="0046297A">
      <w:pPr>
        <w:pStyle w:val="AH5Sec"/>
      </w:pPr>
      <w:bookmarkStart w:id="418" w:name="_Toc137636260"/>
      <w:r w:rsidRPr="00A96432">
        <w:rPr>
          <w:rStyle w:val="CharSectNo"/>
        </w:rPr>
        <w:t>259</w:t>
      </w:r>
      <w:r>
        <w:tab/>
        <w:t xml:space="preserve">International transfer—prisoners transferred to </w:t>
      </w:r>
      <w:smartTag w:uri="urn:schemas-microsoft-com:office:smarttags" w:element="country-region">
        <w:smartTag w:uri="urn:schemas-microsoft-com:office:smarttags" w:element="place">
          <w:r>
            <w:t>Australia</w:t>
          </w:r>
        </w:smartTag>
      </w:smartTag>
      <w:bookmarkEnd w:id="418"/>
    </w:p>
    <w:p w14:paraId="582052F2" w14:textId="77777777" w:rsidR="0046297A" w:rsidRDefault="0046297A" w:rsidP="0046297A">
      <w:pPr>
        <w:pStyle w:val="Amain"/>
      </w:pPr>
      <w:r>
        <w:tab/>
        <w:t>(1)</w:t>
      </w:r>
      <w:r>
        <w:tab/>
        <w:t xml:space="preserve">A prisoner who is transferred to </w:t>
      </w:r>
      <w:smartTag w:uri="urn:schemas-microsoft-com:office:smarttags" w:element="country-region">
        <w:smartTag w:uri="urn:schemas-microsoft-com:office:smarttags" w:element="place">
          <w:r>
            <w:t>Australia</w:t>
          </w:r>
        </w:smartTag>
      </w:smartTag>
      <w:r>
        <w:t xml:space="preserve"> under the Commonwealth Act must be treated for a relevant enforcement law as if the prisoner were a federal prisoner serving a sentence of imprisonment imposed under a law of the Commonwealth.</w:t>
      </w:r>
    </w:p>
    <w:p w14:paraId="6B1AEC52" w14:textId="77777777"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country-region">
        <w:smartTag w:uri="urn:schemas-microsoft-com:office:smarttags" w:element="place">
          <w:r>
            <w:t>Australia</w:t>
          </w:r>
        </w:smartTag>
      </w:smartTag>
      <w:r>
        <w:t xml:space="preserve"> under the Commonwealth Act:</w:t>
      </w:r>
    </w:p>
    <w:p w14:paraId="02E900E6" w14:textId="77777777" w:rsidR="0046297A" w:rsidRDefault="0046297A" w:rsidP="0046297A">
      <w:pPr>
        <w:pStyle w:val="Apara"/>
      </w:pPr>
      <w:r>
        <w:tab/>
        <w:t>(a)</w:t>
      </w:r>
      <w:r>
        <w:tab/>
        <w:t>conditions of imprisonment and treatment of prisoners;</w:t>
      </w:r>
    </w:p>
    <w:p w14:paraId="3FD43BD1" w14:textId="77777777" w:rsidR="0046297A" w:rsidRDefault="0046297A" w:rsidP="0046297A">
      <w:pPr>
        <w:pStyle w:val="Apara"/>
        <w:keepNext/>
        <w:ind w:left="1599" w:hanging="1599"/>
      </w:pPr>
      <w:r>
        <w:tab/>
        <w:t>(b)</w:t>
      </w:r>
      <w:r>
        <w:tab/>
        <w:t>release on parole of prisoners;</w:t>
      </w:r>
    </w:p>
    <w:p w14:paraId="4C07869C" w14:textId="77777777" w:rsidR="0046297A" w:rsidRDefault="0046297A" w:rsidP="0046297A">
      <w:pPr>
        <w:pStyle w:val="Apara"/>
      </w:pPr>
      <w:r>
        <w:tab/>
        <w:t>(c)</w:t>
      </w:r>
      <w:r>
        <w:tab/>
        <w:t>classification and separation of prisoners;</w:t>
      </w:r>
    </w:p>
    <w:p w14:paraId="57C3FCAA" w14:textId="77777777" w:rsidR="0046297A" w:rsidRDefault="0046297A" w:rsidP="0046297A">
      <w:pPr>
        <w:pStyle w:val="Apara"/>
      </w:pPr>
      <w:r>
        <w:lastRenderedPageBreak/>
        <w:tab/>
        <w:t>(d)</w:t>
      </w:r>
      <w:r>
        <w:tab/>
        <w:t>removal of prisoners between prisons, hospitals and other places;</w:t>
      </w:r>
    </w:p>
    <w:p w14:paraId="14C0F87A" w14:textId="77777777" w:rsidR="0046297A" w:rsidRDefault="0046297A" w:rsidP="0046297A">
      <w:pPr>
        <w:pStyle w:val="Apara"/>
      </w:pPr>
      <w:r>
        <w:tab/>
        <w:t>(e)</w:t>
      </w:r>
      <w:r>
        <w:tab/>
        <w:t>treatment of mentally impaired prisoners;</w:t>
      </w:r>
    </w:p>
    <w:p w14:paraId="4A091751" w14:textId="77777777" w:rsidR="0046297A" w:rsidRDefault="0046297A" w:rsidP="0046297A">
      <w:pPr>
        <w:pStyle w:val="Apara"/>
      </w:pPr>
      <w:r>
        <w:tab/>
        <w:t>(f)</w:t>
      </w:r>
      <w:r>
        <w:tab/>
        <w:t>eligibility for participation in prison programs, including release under a prerelease permit scheme (however described);</w:t>
      </w:r>
    </w:p>
    <w:p w14:paraId="59D064B4" w14:textId="77777777"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14:paraId="2AB424E9" w14:textId="77777777" w:rsidR="0046297A" w:rsidRDefault="0046297A" w:rsidP="0046297A">
      <w:pPr>
        <w:pStyle w:val="Apara"/>
        <w:keepNext/>
      </w:pPr>
      <w:r>
        <w:tab/>
        <w:t>(h)</w:t>
      </w:r>
      <w:r>
        <w:tab/>
        <w:t>transfer of prisoners between States and Territories.</w:t>
      </w:r>
    </w:p>
    <w:p w14:paraId="5BF8B81D" w14:textId="77777777" w:rsidR="0046297A" w:rsidRDefault="0046297A" w:rsidP="0046297A">
      <w:pPr>
        <w:pStyle w:val="Amain"/>
      </w:pPr>
      <w:r>
        <w:tab/>
        <w:t>(3)</w:t>
      </w:r>
      <w:r>
        <w:tab/>
        <w:t>Any direction given by the Commonwealth Attorney-General under the Commonwealth Act, section 44 or section 49 must be given effect in the ACT.</w:t>
      </w:r>
    </w:p>
    <w:p w14:paraId="6FBC1696" w14:textId="77777777" w:rsidR="0046297A" w:rsidRDefault="0046297A" w:rsidP="0046297A">
      <w:pPr>
        <w:pStyle w:val="Amain"/>
        <w:keepNext/>
      </w:pPr>
      <w:r>
        <w:tab/>
        <w:t>(4)</w:t>
      </w:r>
      <w:r>
        <w:tab/>
        <w:t>In this section:</w:t>
      </w:r>
    </w:p>
    <w:p w14:paraId="1DBB6178" w14:textId="77777777" w:rsidR="0046297A" w:rsidRDefault="0046297A" w:rsidP="0046297A">
      <w:pPr>
        <w:pStyle w:val="aDef"/>
        <w:keepNext/>
      </w:pPr>
      <w:r w:rsidRPr="00782F83">
        <w:rPr>
          <w:rStyle w:val="charBoldItals"/>
        </w:rPr>
        <w:t>enforcement law</w:t>
      </w:r>
      <w:r>
        <w:t xml:space="preserve"> means any of the following about the detention of prisoners:</w:t>
      </w:r>
    </w:p>
    <w:p w14:paraId="3896FE81" w14:textId="77777777" w:rsidR="0046297A" w:rsidRDefault="0046297A" w:rsidP="0046297A">
      <w:pPr>
        <w:pStyle w:val="aDefpara"/>
      </w:pPr>
      <w:r>
        <w:tab/>
        <w:t>(a)</w:t>
      </w:r>
      <w:r>
        <w:tab/>
        <w:t xml:space="preserve">an ACT law; </w:t>
      </w:r>
    </w:p>
    <w:p w14:paraId="13AE6066" w14:textId="77777777" w:rsidR="0046297A" w:rsidRDefault="0046297A" w:rsidP="0046297A">
      <w:pPr>
        <w:pStyle w:val="aDefpara"/>
      </w:pPr>
      <w:r>
        <w:tab/>
        <w:t>(b)</w:t>
      </w:r>
      <w:r>
        <w:tab/>
        <w:t xml:space="preserve">a law of the Commonwealth, a State or another Territory; </w:t>
      </w:r>
    </w:p>
    <w:p w14:paraId="23B4F21D" w14:textId="77777777" w:rsidR="0046297A" w:rsidRDefault="0046297A" w:rsidP="0046297A">
      <w:pPr>
        <w:pStyle w:val="aDefpara"/>
      </w:pPr>
      <w:r>
        <w:tab/>
        <w:t>(c)</w:t>
      </w:r>
      <w:r>
        <w:tab/>
        <w:t>a practice or procedure lawfully observed.</w:t>
      </w:r>
    </w:p>
    <w:p w14:paraId="6FB8F9D4" w14:textId="77777777" w:rsidR="0046297A" w:rsidRDefault="0046297A" w:rsidP="0046297A">
      <w:pPr>
        <w:pStyle w:val="AH5Sec"/>
      </w:pPr>
      <w:bookmarkStart w:id="419" w:name="_Toc137636261"/>
      <w:r w:rsidRPr="00A96432">
        <w:rPr>
          <w:rStyle w:val="CharSectNo"/>
        </w:rPr>
        <w:t>260</w:t>
      </w:r>
      <w:r>
        <w:tab/>
        <w:t xml:space="preserve">International transfer—prisoners transferred from </w:t>
      </w:r>
      <w:smartTag w:uri="urn:schemas-microsoft-com:office:smarttags" w:element="country-region">
        <w:smartTag w:uri="urn:schemas-microsoft-com:office:smarttags" w:element="place">
          <w:r>
            <w:t>Australia</w:t>
          </w:r>
        </w:smartTag>
      </w:smartTag>
      <w:bookmarkEnd w:id="419"/>
    </w:p>
    <w:p w14:paraId="26553C2B" w14:textId="77777777"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place">
        <w:smartTag w:uri="urn:schemas-microsoft-com:office:smarttags" w:element="country-region">
          <w:r>
            <w:t>Australia</w:t>
          </w:r>
        </w:smartTag>
      </w:smartTag>
      <w:r>
        <w:t xml:space="preserve"> under the Commonwealth Act to complete serving such a sentence of imprisonment.</w:t>
      </w:r>
    </w:p>
    <w:p w14:paraId="2EF204BB" w14:textId="77777777" w:rsidR="0046297A" w:rsidRDefault="0046297A" w:rsidP="0046297A">
      <w:pPr>
        <w:pStyle w:val="Amain"/>
      </w:pPr>
      <w:r>
        <w:tab/>
        <w:t>(2)</w:t>
      </w:r>
      <w:r>
        <w:tab/>
        <w:t>This section does not limit the power of the Executive to grant a pardon or remit a sentence of imprisonment or other penalty.</w:t>
      </w:r>
    </w:p>
    <w:p w14:paraId="15AC3BE0" w14:textId="77777777" w:rsidR="0046297A" w:rsidRDefault="0046297A" w:rsidP="0046297A">
      <w:pPr>
        <w:pStyle w:val="PageBreak"/>
      </w:pPr>
      <w:r>
        <w:br w:type="page"/>
      </w:r>
    </w:p>
    <w:p w14:paraId="0B81ADDC" w14:textId="77777777" w:rsidR="0046297A" w:rsidRPr="00A96432" w:rsidRDefault="0046297A" w:rsidP="0046297A">
      <w:pPr>
        <w:pStyle w:val="AH1Chapter"/>
      </w:pPr>
      <w:bookmarkStart w:id="420" w:name="_Toc137636262"/>
      <w:r w:rsidRPr="00A96432">
        <w:rPr>
          <w:rStyle w:val="CharChapNo"/>
        </w:rPr>
        <w:lastRenderedPageBreak/>
        <w:t>Chapter 12</w:t>
      </w:r>
      <w:r>
        <w:tab/>
      </w:r>
      <w:r w:rsidRPr="00A96432">
        <w:rPr>
          <w:rStyle w:val="CharChapText"/>
        </w:rPr>
        <w:t>Transfer of community-based sentences</w:t>
      </w:r>
      <w:bookmarkEnd w:id="420"/>
    </w:p>
    <w:p w14:paraId="08F78E38" w14:textId="77777777" w:rsidR="0046297A" w:rsidRPr="00A96432" w:rsidRDefault="0046297A" w:rsidP="0046297A">
      <w:pPr>
        <w:pStyle w:val="AH2Part"/>
      </w:pPr>
      <w:bookmarkStart w:id="421" w:name="_Toc137636263"/>
      <w:r w:rsidRPr="00A96432">
        <w:rPr>
          <w:rStyle w:val="CharPartNo"/>
        </w:rPr>
        <w:t>Part 12.1</w:t>
      </w:r>
      <w:r>
        <w:tab/>
      </w:r>
      <w:r w:rsidRPr="00A96432">
        <w:rPr>
          <w:rStyle w:val="CharPartText"/>
        </w:rPr>
        <w:t>Transfer of community-based sentences—general</w:t>
      </w:r>
      <w:bookmarkEnd w:id="421"/>
    </w:p>
    <w:p w14:paraId="1C179DCA" w14:textId="77777777" w:rsidR="0046297A" w:rsidRDefault="0046297A" w:rsidP="0046297A">
      <w:pPr>
        <w:pStyle w:val="AH5Sec"/>
      </w:pPr>
      <w:bookmarkStart w:id="422" w:name="_Toc137636264"/>
      <w:r w:rsidRPr="00A96432">
        <w:rPr>
          <w:rStyle w:val="CharSectNo"/>
        </w:rPr>
        <w:t>261</w:t>
      </w:r>
      <w:r>
        <w:tab/>
        <w:t>Community-based sentence transfer—purpose of ch 12</w:t>
      </w:r>
      <w:bookmarkEnd w:id="422"/>
    </w:p>
    <w:p w14:paraId="510CFEA3" w14:textId="77777777" w:rsidR="0046297A" w:rsidRDefault="0046297A" w:rsidP="0046297A">
      <w:pPr>
        <w:pStyle w:val="Amainreturn"/>
      </w:pPr>
      <w:r>
        <w:t>The purpose of this chapter is to allow community-based sentences imposed in participating jurisdictions to be transferred, by registration, between participating jurisdictions.</w:t>
      </w:r>
    </w:p>
    <w:p w14:paraId="7A918C27" w14:textId="77777777" w:rsidR="0046297A" w:rsidRDefault="0046297A" w:rsidP="0046297A">
      <w:pPr>
        <w:pStyle w:val="AH5Sec"/>
      </w:pPr>
      <w:bookmarkStart w:id="423" w:name="_Toc137636265"/>
      <w:r w:rsidRPr="00A96432">
        <w:rPr>
          <w:rStyle w:val="CharSectNo"/>
        </w:rPr>
        <w:t>262</w:t>
      </w:r>
      <w:r>
        <w:tab/>
        <w:t>Community-based sentence transfer—application of ch 12</w:t>
      </w:r>
      <w:bookmarkEnd w:id="423"/>
    </w:p>
    <w:p w14:paraId="3CBAA54F" w14:textId="77777777" w:rsidR="0046297A" w:rsidRDefault="0046297A" w:rsidP="0046297A">
      <w:pPr>
        <w:pStyle w:val="Amain"/>
      </w:pPr>
      <w:r>
        <w:tab/>
        <w:t>(1)</w:t>
      </w:r>
      <w:r>
        <w:tab/>
        <w:t>This chapter applies only to sentences imposed by courts on adults convicted or found guilty of offences.</w:t>
      </w:r>
    </w:p>
    <w:p w14:paraId="5F64AC54" w14:textId="77777777" w:rsidR="0046297A" w:rsidRDefault="0046297A" w:rsidP="0046297A">
      <w:pPr>
        <w:pStyle w:val="Amain"/>
      </w:pPr>
      <w:r>
        <w:tab/>
        <w:t>(2)</w:t>
      </w:r>
      <w:r>
        <w:tab/>
        <w:t>This chapter does not apply to—</w:t>
      </w:r>
    </w:p>
    <w:p w14:paraId="3433EA2F" w14:textId="77777777" w:rsidR="0046297A" w:rsidRDefault="0046297A" w:rsidP="0046297A">
      <w:pPr>
        <w:pStyle w:val="Apara"/>
      </w:pPr>
      <w:r>
        <w:tab/>
        <w:t>(a)</w:t>
      </w:r>
      <w:r>
        <w:tab/>
        <w:t>a parole order; or</w:t>
      </w:r>
    </w:p>
    <w:p w14:paraId="46ABD47B" w14:textId="77777777" w:rsidR="0046297A" w:rsidRDefault="0046297A" w:rsidP="0046297A">
      <w:pPr>
        <w:pStyle w:val="Apara"/>
      </w:pPr>
      <w:r>
        <w:tab/>
        <w:t>(b)</w:t>
      </w:r>
      <w:r>
        <w:tab/>
        <w:t>a licence; or</w:t>
      </w:r>
    </w:p>
    <w:p w14:paraId="4903507E" w14:textId="77777777" w:rsidR="0046297A" w:rsidRDefault="0046297A" w:rsidP="0046297A">
      <w:pPr>
        <w:pStyle w:val="Apara"/>
      </w:pPr>
      <w:r>
        <w:tab/>
        <w:t>(c)</w:t>
      </w:r>
      <w:r>
        <w:tab/>
        <w:t>a sentence to the extent that it imposes a fine or other financial penalty (however described); or</w:t>
      </w:r>
    </w:p>
    <w:p w14:paraId="1F33DB80" w14:textId="77777777" w:rsidR="0046297A" w:rsidRDefault="0046297A" w:rsidP="0046297A">
      <w:pPr>
        <w:pStyle w:val="Apara"/>
      </w:pPr>
      <w:r>
        <w:tab/>
        <w:t>(d)</w:t>
      </w:r>
      <w:r>
        <w:tab/>
        <w:t>a sentence to the extent that it requires the making of reparation (however described).</w:t>
      </w:r>
    </w:p>
    <w:p w14:paraId="23787C4B" w14:textId="77777777" w:rsidR="0046297A" w:rsidRDefault="0046297A" w:rsidP="0046297A">
      <w:pPr>
        <w:pStyle w:val="Amain"/>
        <w:keepNext/>
      </w:pPr>
      <w:r>
        <w:tab/>
        <w:t>(3)</w:t>
      </w:r>
      <w:r>
        <w:tab/>
        <w:t>In this section:</w:t>
      </w:r>
    </w:p>
    <w:p w14:paraId="604504F6" w14:textId="77777777" w:rsidR="0046297A" w:rsidRDefault="0046297A" w:rsidP="0046297A">
      <w:pPr>
        <w:pStyle w:val="aDef"/>
      </w:pPr>
      <w:r>
        <w:rPr>
          <w:rStyle w:val="charBoldItals"/>
        </w:rPr>
        <w:t>parole order</w:t>
      </w:r>
      <w:r>
        <w:t>—see section 162.</w:t>
      </w:r>
    </w:p>
    <w:p w14:paraId="52DC48A7" w14:textId="77777777" w:rsidR="0046297A" w:rsidRDefault="0046297A" w:rsidP="0046297A">
      <w:pPr>
        <w:pStyle w:val="AH5Sec"/>
      </w:pPr>
      <w:bookmarkStart w:id="424" w:name="_Toc137636266"/>
      <w:r w:rsidRPr="00A96432">
        <w:rPr>
          <w:rStyle w:val="CharSectNo"/>
        </w:rPr>
        <w:lastRenderedPageBreak/>
        <w:t>263</w:t>
      </w:r>
      <w:r>
        <w:tab/>
        <w:t>Community-based sentence transfer—definitions ch 12</w:t>
      </w:r>
      <w:bookmarkEnd w:id="424"/>
    </w:p>
    <w:p w14:paraId="67DC0F19" w14:textId="77777777" w:rsidR="0046297A" w:rsidRDefault="0046297A" w:rsidP="0046297A">
      <w:pPr>
        <w:pStyle w:val="Amainreturn"/>
        <w:keepNext/>
      </w:pPr>
      <w:r>
        <w:t>In this chapter:</w:t>
      </w:r>
    </w:p>
    <w:p w14:paraId="003C2986" w14:textId="77777777" w:rsidR="0046297A" w:rsidRDefault="0046297A" w:rsidP="0046297A">
      <w:pPr>
        <w:pStyle w:val="aDef"/>
        <w:keepNext/>
      </w:pPr>
      <w:r>
        <w:rPr>
          <w:rStyle w:val="charBoldItals"/>
        </w:rPr>
        <w:t>community-based sentence</w:t>
      </w:r>
      <w:r>
        <w:t>—see section 264.</w:t>
      </w:r>
    </w:p>
    <w:p w14:paraId="1F119B53" w14:textId="77777777" w:rsidR="0046297A" w:rsidRDefault="0046297A" w:rsidP="0046297A">
      <w:pPr>
        <w:pStyle w:val="aDef"/>
      </w:pPr>
      <w:r>
        <w:rPr>
          <w:rStyle w:val="charBoldItals"/>
        </w:rPr>
        <w:t>corresponding community-based sentence law</w:t>
      </w:r>
      <w:r>
        <w:t>—see section 267.</w:t>
      </w:r>
    </w:p>
    <w:p w14:paraId="018087FD" w14:textId="77777777" w:rsidR="0046297A" w:rsidRDefault="0046297A" w:rsidP="0046297A">
      <w:pPr>
        <w:pStyle w:val="aDef"/>
      </w:pPr>
      <w:r>
        <w:rPr>
          <w:rStyle w:val="charBoldItals"/>
        </w:rPr>
        <w:t>interstate authority</w:t>
      </w:r>
      <w:r>
        <w:t>—see section 268.</w:t>
      </w:r>
    </w:p>
    <w:p w14:paraId="3AEDA5B0" w14:textId="77777777" w:rsidR="0046297A" w:rsidRDefault="0046297A" w:rsidP="0046297A">
      <w:pPr>
        <w:pStyle w:val="aDef"/>
      </w:pPr>
      <w:r>
        <w:rPr>
          <w:rStyle w:val="charBoldItals"/>
        </w:rPr>
        <w:t>interstate jurisdiction</w:t>
      </w:r>
      <w:r>
        <w:t>—see section 265.</w:t>
      </w:r>
    </w:p>
    <w:p w14:paraId="49FA344B" w14:textId="77777777" w:rsidR="0046297A" w:rsidRDefault="0046297A" w:rsidP="0046297A">
      <w:pPr>
        <w:pStyle w:val="aDef"/>
      </w:pPr>
      <w:r>
        <w:rPr>
          <w:rStyle w:val="charBoldItals"/>
        </w:rPr>
        <w:t>interstate sentence</w:t>
      </w:r>
      <w:r>
        <w:t>—see section 266.</w:t>
      </w:r>
    </w:p>
    <w:p w14:paraId="1EB50102" w14:textId="77777777" w:rsidR="0046297A" w:rsidRDefault="0046297A" w:rsidP="0046297A">
      <w:pPr>
        <w:pStyle w:val="aDef"/>
      </w:pPr>
      <w:r>
        <w:rPr>
          <w:rStyle w:val="charBoldItals"/>
        </w:rPr>
        <w:t>jurisdiction</w:t>
      </w:r>
      <w:r>
        <w:t>—see section 265.</w:t>
      </w:r>
    </w:p>
    <w:p w14:paraId="20F46273" w14:textId="77777777" w:rsidR="0046297A" w:rsidRDefault="0046297A" w:rsidP="0046297A">
      <w:pPr>
        <w:pStyle w:val="aDef"/>
      </w:pPr>
      <w:r>
        <w:rPr>
          <w:rStyle w:val="charBoldItals"/>
        </w:rPr>
        <w:t>local authority</w:t>
      </w:r>
      <w:r>
        <w:t>—see section 268.</w:t>
      </w:r>
    </w:p>
    <w:p w14:paraId="5A719C82" w14:textId="77777777" w:rsidR="0046297A" w:rsidRDefault="0046297A" w:rsidP="0046297A">
      <w:pPr>
        <w:pStyle w:val="aDef"/>
      </w:pPr>
      <w:r>
        <w:rPr>
          <w:rStyle w:val="charBoldItals"/>
        </w:rPr>
        <w:t>local register</w:t>
      </w:r>
      <w:r>
        <w:t>—see section 271.</w:t>
      </w:r>
    </w:p>
    <w:p w14:paraId="538E130C" w14:textId="77777777" w:rsidR="0046297A" w:rsidRDefault="0046297A" w:rsidP="0046297A">
      <w:pPr>
        <w:pStyle w:val="aDef"/>
      </w:pPr>
      <w:r>
        <w:rPr>
          <w:rStyle w:val="charBoldItals"/>
        </w:rPr>
        <w:t>local sentence</w:t>
      </w:r>
      <w:r>
        <w:t>—see section 266.</w:t>
      </w:r>
    </w:p>
    <w:p w14:paraId="0C7D9BD0" w14:textId="77777777" w:rsidR="0046297A" w:rsidRDefault="0046297A" w:rsidP="0046297A">
      <w:pPr>
        <w:pStyle w:val="aDef"/>
      </w:pPr>
      <w:r>
        <w:rPr>
          <w:rStyle w:val="charBoldItals"/>
        </w:rPr>
        <w:t>offender</w:t>
      </w:r>
      <w:r>
        <w:t>, for a community-based sentence, means the person on whom the sentence was imposed.</w:t>
      </w:r>
    </w:p>
    <w:p w14:paraId="49CF35FB" w14:textId="77777777" w:rsidR="0046297A" w:rsidRDefault="0046297A" w:rsidP="0046297A">
      <w:pPr>
        <w:pStyle w:val="aDef"/>
      </w:pPr>
      <w:r>
        <w:rPr>
          <w:rStyle w:val="charBoldItals"/>
        </w:rPr>
        <w:t>originating jurisdiction</w:t>
      </w:r>
      <w:r>
        <w:t>, for a community-based sentence, means the jurisdiction where the sentence was originally imposed.</w:t>
      </w:r>
    </w:p>
    <w:p w14:paraId="2D56B999" w14:textId="77777777" w:rsidR="0046297A" w:rsidRDefault="0046297A" w:rsidP="0046297A">
      <w:pPr>
        <w:pStyle w:val="aDef"/>
      </w:pPr>
      <w:r>
        <w:rPr>
          <w:rStyle w:val="charBoldItals"/>
        </w:rPr>
        <w:t>participating jurisdiction</w:t>
      </w:r>
      <w:r>
        <w:t>—see section 265.</w:t>
      </w:r>
    </w:p>
    <w:p w14:paraId="731AED22" w14:textId="77777777" w:rsidR="0046297A" w:rsidRDefault="0046297A" w:rsidP="0046297A">
      <w:pPr>
        <w:pStyle w:val="aDef"/>
      </w:pPr>
      <w:r>
        <w:rPr>
          <w:rStyle w:val="charBoldItals"/>
        </w:rPr>
        <w:t>registration criteria</w:t>
      </w:r>
      <w:r>
        <w:t>—see section 276.</w:t>
      </w:r>
    </w:p>
    <w:p w14:paraId="6B082749" w14:textId="77777777" w:rsidR="0046297A" w:rsidRDefault="0046297A" w:rsidP="0046297A">
      <w:pPr>
        <w:pStyle w:val="aDef"/>
      </w:pPr>
      <w:r>
        <w:rPr>
          <w:rStyle w:val="charBoldItals"/>
        </w:rPr>
        <w:t>sentence</w:t>
      </w:r>
      <w:r>
        <w:t xml:space="preserve"> means an order, decision or other sentence (however described), and includes part of a sentence.</w:t>
      </w:r>
    </w:p>
    <w:p w14:paraId="32D81820" w14:textId="77777777" w:rsidR="0046297A" w:rsidRDefault="0046297A" w:rsidP="0046297A">
      <w:pPr>
        <w:pStyle w:val="aDef"/>
        <w:keepNext/>
      </w:pPr>
      <w:r>
        <w:rPr>
          <w:rStyle w:val="charBoldItals"/>
        </w:rPr>
        <w:t>serve</w:t>
      </w:r>
      <w:r>
        <w:t xml:space="preserve"> a sentence includes—</w:t>
      </w:r>
    </w:p>
    <w:p w14:paraId="2722602A" w14:textId="77777777" w:rsidR="0046297A" w:rsidRDefault="0046297A" w:rsidP="0046297A">
      <w:pPr>
        <w:pStyle w:val="aDefpara"/>
      </w:pPr>
      <w:r>
        <w:tab/>
        <w:t>(a)</w:t>
      </w:r>
      <w:r>
        <w:tab/>
        <w:t>comply with or satisfy the sentence; or</w:t>
      </w:r>
    </w:p>
    <w:p w14:paraId="6CCFEB3F" w14:textId="77777777" w:rsidR="0046297A" w:rsidRDefault="0046297A" w:rsidP="0046297A">
      <w:pPr>
        <w:pStyle w:val="aDefpara"/>
      </w:pPr>
      <w:r>
        <w:tab/>
        <w:t>(b)</w:t>
      </w:r>
      <w:r>
        <w:tab/>
        <w:t>do anything else in accordance with the sentence.</w:t>
      </w:r>
    </w:p>
    <w:p w14:paraId="7F80AE5E" w14:textId="77777777" w:rsidR="0046297A" w:rsidRDefault="0046297A" w:rsidP="0046297A">
      <w:pPr>
        <w:pStyle w:val="aDef"/>
      </w:pPr>
      <w:r>
        <w:rPr>
          <w:rStyle w:val="charBoldItals"/>
        </w:rPr>
        <w:t>this jurisdiction</w:t>
      </w:r>
      <w:r>
        <w:t>—see section 265.</w:t>
      </w:r>
    </w:p>
    <w:p w14:paraId="06AE4E4D" w14:textId="77777777" w:rsidR="0046297A" w:rsidRDefault="0046297A" w:rsidP="0046297A">
      <w:pPr>
        <w:pStyle w:val="PageBreak"/>
      </w:pPr>
      <w:r>
        <w:br w:type="page"/>
      </w:r>
    </w:p>
    <w:p w14:paraId="67FEA714" w14:textId="77777777" w:rsidR="0046297A" w:rsidRPr="00A96432" w:rsidRDefault="0046297A" w:rsidP="0046297A">
      <w:pPr>
        <w:pStyle w:val="AH2Part"/>
      </w:pPr>
      <w:bookmarkStart w:id="425" w:name="_Toc137636267"/>
      <w:r w:rsidRPr="00A96432">
        <w:rPr>
          <w:rStyle w:val="CharPartNo"/>
        </w:rPr>
        <w:lastRenderedPageBreak/>
        <w:t>Part 12.2</w:t>
      </w:r>
      <w:r>
        <w:tab/>
      </w:r>
      <w:r w:rsidRPr="00A96432">
        <w:rPr>
          <w:rStyle w:val="CharPartText"/>
        </w:rPr>
        <w:t>Transfer of community-based sentences—important concepts</w:t>
      </w:r>
      <w:bookmarkEnd w:id="425"/>
    </w:p>
    <w:p w14:paraId="2F5C9291" w14:textId="77777777" w:rsidR="0046297A" w:rsidRDefault="0046297A" w:rsidP="0046297A">
      <w:pPr>
        <w:pStyle w:val="AH5Sec"/>
        <w:rPr>
          <w:rStyle w:val="charItals"/>
        </w:rPr>
      </w:pPr>
      <w:bookmarkStart w:id="426" w:name="_Toc137636268"/>
      <w:r w:rsidRPr="00A96432">
        <w:rPr>
          <w:rStyle w:val="CharSectNo"/>
        </w:rPr>
        <w:t>264</w:t>
      </w:r>
      <w:r w:rsidRPr="00782F83">
        <w:rPr>
          <w:rFonts w:cs="Arial"/>
        </w:rPr>
        <w:tab/>
      </w:r>
      <w:r>
        <w:t xml:space="preserve">Meaning of </w:t>
      </w:r>
      <w:r>
        <w:rPr>
          <w:rStyle w:val="charItals"/>
        </w:rPr>
        <w:t>community-based sentence</w:t>
      </w:r>
      <w:bookmarkEnd w:id="426"/>
    </w:p>
    <w:p w14:paraId="0D6F9886" w14:textId="77777777" w:rsidR="0046297A" w:rsidRDefault="0046297A" w:rsidP="0046297A">
      <w:pPr>
        <w:pStyle w:val="Amain"/>
      </w:pPr>
      <w:r>
        <w:tab/>
        <w:t>(1)</w:t>
      </w:r>
      <w:r>
        <w:tab/>
        <w:t xml:space="preserve">A </w:t>
      </w:r>
      <w:r>
        <w:rPr>
          <w:rStyle w:val="charBoldItals"/>
        </w:rPr>
        <w:t xml:space="preserve">community-based sentence </w:t>
      </w:r>
      <w:r>
        <w:t>is—</w:t>
      </w:r>
    </w:p>
    <w:p w14:paraId="0D3B09F9" w14:textId="77777777" w:rsidR="0046297A" w:rsidRDefault="0046297A" w:rsidP="0046297A">
      <w:pPr>
        <w:pStyle w:val="Apara"/>
        <w:keepNext/>
      </w:pPr>
      <w:r>
        <w:tab/>
        <w:t>(a)</w:t>
      </w:r>
      <w:r>
        <w:tab/>
        <w:t>for this jurisdiction—any of the following:</w:t>
      </w:r>
    </w:p>
    <w:p w14:paraId="2CFA5F43" w14:textId="77777777" w:rsidR="0046297A" w:rsidRDefault="0046297A" w:rsidP="0046297A">
      <w:pPr>
        <w:pStyle w:val="Asubpara"/>
      </w:pPr>
      <w:r w:rsidRPr="00F00DD2">
        <w:tab/>
        <w:t>(i)</w:t>
      </w:r>
      <w:r w:rsidRPr="00F00DD2">
        <w:tab/>
        <w:t>an intensive correction order;</w:t>
      </w:r>
    </w:p>
    <w:p w14:paraId="1C2563F6" w14:textId="77777777" w:rsidR="0046297A" w:rsidRDefault="0046297A" w:rsidP="0046297A">
      <w:pPr>
        <w:pStyle w:val="Asubpara"/>
        <w:rPr>
          <w:lang w:eastAsia="en-AU"/>
        </w:rPr>
      </w:pPr>
      <w:r>
        <w:rPr>
          <w:lang w:eastAsia="en-AU"/>
        </w:rPr>
        <w:tab/>
        <w:t>(ii)</w:t>
      </w:r>
      <w:r>
        <w:rPr>
          <w:lang w:eastAsia="en-AU"/>
        </w:rPr>
        <w:tab/>
        <w:t>a drug and alcohol treatment order;</w:t>
      </w:r>
    </w:p>
    <w:p w14:paraId="617886F1" w14:textId="77777777" w:rsidR="0046297A" w:rsidRDefault="0046297A" w:rsidP="0046297A">
      <w:pPr>
        <w:pStyle w:val="Asubpara"/>
      </w:pPr>
      <w:r>
        <w:tab/>
        <w:t>(iii)</w:t>
      </w:r>
      <w:r>
        <w:tab/>
        <w:t xml:space="preserve">a good behaviour order; </w:t>
      </w:r>
    </w:p>
    <w:p w14:paraId="67DDBCB1" w14:textId="77777777" w:rsidR="0046297A" w:rsidRDefault="0046297A" w:rsidP="0046297A">
      <w:pPr>
        <w:pStyle w:val="Asubpara"/>
      </w:pPr>
      <w:r>
        <w:tab/>
        <w:t>(iv)</w:t>
      </w:r>
      <w:r>
        <w:tab/>
        <w:t>a sentence declared by regulation to be a community-based sentence; and</w:t>
      </w:r>
    </w:p>
    <w:p w14:paraId="409CB6C8" w14:textId="77777777" w:rsidR="0046297A" w:rsidRDefault="0046297A" w:rsidP="0046297A">
      <w:pPr>
        <w:pStyle w:val="Apara"/>
      </w:pPr>
      <w:r>
        <w:tab/>
        <w:t>(b)</w:t>
      </w:r>
      <w:r>
        <w:tab/>
        <w:t>for an interstate jurisdiction—a sentence that is a community-based sentence under the corresponding community-based sentence law of the jurisdiction.</w:t>
      </w:r>
    </w:p>
    <w:p w14:paraId="571CE062" w14:textId="77777777" w:rsidR="0046297A" w:rsidRDefault="0046297A" w:rsidP="0046297A">
      <w:pPr>
        <w:pStyle w:val="Amain"/>
        <w:keepNext/>
      </w:pPr>
      <w:r>
        <w:tab/>
        <w:t>(2)</w:t>
      </w:r>
      <w:r>
        <w:tab/>
        <w:t>For subsection (1) (a), the following are taken to be a single community-based sentence:</w:t>
      </w:r>
    </w:p>
    <w:p w14:paraId="09D9059E" w14:textId="77777777" w:rsidR="0046297A" w:rsidRPr="00F00DD2" w:rsidRDefault="0046297A" w:rsidP="0046297A">
      <w:pPr>
        <w:pStyle w:val="Apara"/>
      </w:pPr>
      <w:r w:rsidRPr="00F00DD2">
        <w:tab/>
        <w:t>(a)</w:t>
      </w:r>
      <w:r w:rsidRPr="00F00DD2">
        <w:tab/>
        <w:t>an intensive correction order;</w:t>
      </w:r>
    </w:p>
    <w:p w14:paraId="65B93518" w14:textId="057E7096" w:rsidR="0046297A" w:rsidRDefault="0046297A" w:rsidP="0046297A">
      <w:pPr>
        <w:pStyle w:val="Apara"/>
      </w:pPr>
      <w:r>
        <w:tab/>
        <w:t>(b)</w:t>
      </w:r>
      <w:r>
        <w:tab/>
        <w:t xml:space="preserve">a suspended sentence order under the </w:t>
      </w:r>
      <w:hyperlink r:id="rId216"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14:paraId="0D36CA7D" w14:textId="77777777" w:rsidR="0046297A" w:rsidRDefault="0046297A" w:rsidP="0046297A">
      <w:pPr>
        <w:pStyle w:val="Apara"/>
      </w:pPr>
      <w:r>
        <w:tab/>
        <w:t>(c)</w:t>
      </w:r>
      <w:r>
        <w:tab/>
        <w:t>a combination of 2 or more sentences prescribed by regulation.</w:t>
      </w:r>
    </w:p>
    <w:p w14:paraId="0A02DF0D" w14:textId="77777777" w:rsidR="0046297A" w:rsidRDefault="0046297A" w:rsidP="0046297A">
      <w:pPr>
        <w:pStyle w:val="AH5Sec"/>
      </w:pPr>
      <w:bookmarkStart w:id="427" w:name="_Toc137636269"/>
      <w:r w:rsidRPr="00A96432">
        <w:rPr>
          <w:rStyle w:val="CharSectNo"/>
        </w:rPr>
        <w:t>265</w:t>
      </w:r>
      <w:r>
        <w:tab/>
        <w:t>Community-based sentence transfer—jurisdictions and participating jurisdictions</w:t>
      </w:r>
      <w:bookmarkEnd w:id="427"/>
    </w:p>
    <w:p w14:paraId="2B33ADB2" w14:textId="77777777" w:rsidR="0046297A" w:rsidRDefault="0046297A" w:rsidP="0046297A">
      <w:pPr>
        <w:pStyle w:val="Amain"/>
        <w:keepNext/>
      </w:pPr>
      <w:r>
        <w:tab/>
        <w:t>(1)</w:t>
      </w:r>
      <w:r>
        <w:tab/>
        <w:t xml:space="preserve">A </w:t>
      </w:r>
      <w:r>
        <w:rPr>
          <w:rStyle w:val="charBoldItals"/>
        </w:rPr>
        <w:t>jurisdiction</w:t>
      </w:r>
      <w:r>
        <w:t xml:space="preserve"> is a State or the ACT.</w:t>
      </w:r>
    </w:p>
    <w:p w14:paraId="789B5370" w14:textId="6901E03D"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217" w:tooltip="A2001-14" w:history="1">
        <w:r w:rsidRPr="00782F83">
          <w:rPr>
            <w:rStyle w:val="charCitHyperlinkAbbrev"/>
          </w:rPr>
          <w:t>Legislation Act</w:t>
        </w:r>
      </w:hyperlink>
      <w:r>
        <w:t>, dict, pt 1).</w:t>
      </w:r>
    </w:p>
    <w:p w14:paraId="79DCDE5A" w14:textId="77777777" w:rsidR="0046297A" w:rsidRDefault="0046297A" w:rsidP="0046297A">
      <w:pPr>
        <w:pStyle w:val="Amain"/>
      </w:pPr>
      <w:r>
        <w:tab/>
        <w:t>(2)</w:t>
      </w:r>
      <w:r>
        <w:tab/>
      </w:r>
      <w:r>
        <w:rPr>
          <w:rStyle w:val="charBoldItals"/>
        </w:rPr>
        <w:t>This jurisdiction</w:t>
      </w:r>
      <w:r>
        <w:t xml:space="preserve"> is the ACT.</w:t>
      </w:r>
    </w:p>
    <w:p w14:paraId="294B2DD7" w14:textId="77777777"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14:paraId="442A506C" w14:textId="77777777"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14:paraId="265C055F" w14:textId="77777777" w:rsidR="0046297A" w:rsidRDefault="0046297A" w:rsidP="0046297A">
      <w:pPr>
        <w:pStyle w:val="AH5Sec"/>
      </w:pPr>
      <w:bookmarkStart w:id="428" w:name="_Toc137636270"/>
      <w:r w:rsidRPr="00A96432">
        <w:rPr>
          <w:rStyle w:val="CharSectNo"/>
        </w:rPr>
        <w:t>266</w:t>
      </w:r>
      <w:r>
        <w:tab/>
        <w:t>Community-based sentence transfer—local and interstate sentences</w:t>
      </w:r>
      <w:bookmarkEnd w:id="428"/>
    </w:p>
    <w:p w14:paraId="3346C197" w14:textId="77777777"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14:paraId="3C7D7A8C" w14:textId="77777777" w:rsidR="0046297A" w:rsidRDefault="0046297A" w:rsidP="0046297A">
      <w:pPr>
        <w:pStyle w:val="aNote"/>
      </w:pPr>
      <w:r>
        <w:rPr>
          <w:rStyle w:val="charItals"/>
        </w:rPr>
        <w:t>Note</w:t>
      </w:r>
      <w:r>
        <w:rPr>
          <w:rStyle w:val="charItals"/>
        </w:rPr>
        <w:tab/>
      </w:r>
      <w:r>
        <w:t>For the effect of interstate registration of a local sentence, see s 284.</w:t>
      </w:r>
    </w:p>
    <w:p w14:paraId="34D32BA5" w14:textId="77777777"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14:paraId="243E2A2A"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7FE46332" w14:textId="77777777" w:rsidR="0046297A" w:rsidRDefault="0046297A" w:rsidP="0046297A">
      <w:pPr>
        <w:pStyle w:val="AH5Sec"/>
        <w:rPr>
          <w:rStyle w:val="charItals"/>
        </w:rPr>
      </w:pPr>
      <w:bookmarkStart w:id="429" w:name="_Toc137636271"/>
      <w:r w:rsidRPr="00A96432">
        <w:rPr>
          <w:rStyle w:val="CharSectNo"/>
        </w:rPr>
        <w:t>267</w:t>
      </w:r>
      <w:r w:rsidRPr="00782F83">
        <w:rPr>
          <w:rFonts w:cs="Arial"/>
        </w:rPr>
        <w:tab/>
      </w:r>
      <w:r>
        <w:t xml:space="preserve">Meaning of </w:t>
      </w:r>
      <w:r>
        <w:rPr>
          <w:rStyle w:val="charItals"/>
        </w:rPr>
        <w:t>corresponding community-based sentence law</w:t>
      </w:r>
      <w:bookmarkEnd w:id="429"/>
    </w:p>
    <w:p w14:paraId="77BE827A" w14:textId="77777777" w:rsidR="0046297A" w:rsidRDefault="0046297A" w:rsidP="0046297A">
      <w:pPr>
        <w:pStyle w:val="Amainreturn"/>
      </w:pPr>
      <w:r>
        <w:t xml:space="preserve">A </w:t>
      </w:r>
      <w:r>
        <w:rPr>
          <w:rStyle w:val="charBoldItals"/>
        </w:rPr>
        <w:t>corresponding community-based sentence law</w:t>
      </w:r>
      <w:r>
        <w:t xml:space="preserve"> is—</w:t>
      </w:r>
    </w:p>
    <w:p w14:paraId="62A07256" w14:textId="77777777" w:rsidR="0046297A" w:rsidRDefault="0046297A" w:rsidP="0046297A">
      <w:pPr>
        <w:pStyle w:val="Apara"/>
      </w:pPr>
      <w:r>
        <w:tab/>
        <w:t>(a)</w:t>
      </w:r>
      <w:r>
        <w:tab/>
        <w:t>a law of an interstate jurisdiction corresponding, or substantially corresponding, to this chapter; or</w:t>
      </w:r>
    </w:p>
    <w:p w14:paraId="404F3C5C" w14:textId="77777777"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14:paraId="3ACB7D93" w14:textId="77777777" w:rsidR="0046297A" w:rsidRDefault="0046297A" w:rsidP="0046297A">
      <w:pPr>
        <w:pStyle w:val="AH5Sec"/>
      </w:pPr>
      <w:bookmarkStart w:id="430" w:name="_Toc137636272"/>
      <w:r w:rsidRPr="00A96432">
        <w:rPr>
          <w:rStyle w:val="CharSectNo"/>
        </w:rPr>
        <w:lastRenderedPageBreak/>
        <w:t>268</w:t>
      </w:r>
      <w:r>
        <w:tab/>
        <w:t>Community-based sentence transfer—local and interstate authorities</w:t>
      </w:r>
      <w:bookmarkEnd w:id="430"/>
    </w:p>
    <w:p w14:paraId="2B9D3650" w14:textId="77777777"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14:paraId="49396099" w14:textId="77777777"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14:paraId="393B96A3" w14:textId="77777777" w:rsidR="0046297A" w:rsidRDefault="0046297A" w:rsidP="0046297A">
      <w:pPr>
        <w:pStyle w:val="PageBreak"/>
      </w:pPr>
      <w:r>
        <w:br w:type="page"/>
      </w:r>
    </w:p>
    <w:p w14:paraId="3E0EC8E0" w14:textId="77777777" w:rsidR="0046297A" w:rsidRPr="00A96432" w:rsidRDefault="0046297A" w:rsidP="0046297A">
      <w:pPr>
        <w:pStyle w:val="AH2Part"/>
      </w:pPr>
      <w:bookmarkStart w:id="431" w:name="_Toc137636273"/>
      <w:r w:rsidRPr="00A96432">
        <w:rPr>
          <w:rStyle w:val="CharPartNo"/>
        </w:rPr>
        <w:lastRenderedPageBreak/>
        <w:t>Part 12.3</w:t>
      </w:r>
      <w:r>
        <w:tab/>
      </w:r>
      <w:r w:rsidRPr="00A96432">
        <w:rPr>
          <w:rStyle w:val="CharPartText"/>
        </w:rPr>
        <w:t>Transfer of community-based sentences—administration</w:t>
      </w:r>
      <w:bookmarkEnd w:id="431"/>
    </w:p>
    <w:p w14:paraId="583D1529" w14:textId="77777777" w:rsidR="0046297A" w:rsidRDefault="0046297A" w:rsidP="0046297A">
      <w:pPr>
        <w:pStyle w:val="AH5Sec"/>
      </w:pPr>
      <w:bookmarkStart w:id="432" w:name="_Toc137636274"/>
      <w:r w:rsidRPr="00A96432">
        <w:rPr>
          <w:rStyle w:val="CharSectNo"/>
        </w:rPr>
        <w:t>269</w:t>
      </w:r>
      <w:r>
        <w:tab/>
        <w:t>Community-based sentence transfer—appointment of local authority</w:t>
      </w:r>
      <w:bookmarkEnd w:id="432"/>
    </w:p>
    <w:p w14:paraId="3A61B34A" w14:textId="77777777" w:rsidR="0046297A" w:rsidRDefault="0046297A" w:rsidP="0046297A">
      <w:pPr>
        <w:pStyle w:val="Amainreturn"/>
        <w:keepNext/>
      </w:pPr>
      <w:r>
        <w:t>The director</w:t>
      </w:r>
      <w:r>
        <w:noBreakHyphen/>
        <w:t>general may appoint a public servant as the local authority for this jurisdiction.</w:t>
      </w:r>
    </w:p>
    <w:p w14:paraId="5127FF37" w14:textId="2BE7488B" w:rsidR="0046297A" w:rsidRDefault="0046297A" w:rsidP="0046297A">
      <w:pPr>
        <w:pStyle w:val="aNote"/>
      </w:pPr>
      <w:r w:rsidRPr="00782F83">
        <w:rPr>
          <w:rStyle w:val="charItals"/>
        </w:rPr>
        <w:t>Note 1</w:t>
      </w:r>
      <w:r>
        <w:tab/>
        <w:t xml:space="preserve">For the making of appointments (including acting appointments), see the </w:t>
      </w:r>
      <w:hyperlink r:id="rId218" w:tooltip="A2001-14" w:history="1">
        <w:r w:rsidRPr="00782F83">
          <w:rPr>
            <w:rStyle w:val="charCitHyperlinkAbbrev"/>
          </w:rPr>
          <w:t>Legislation Act</w:t>
        </w:r>
      </w:hyperlink>
      <w:r>
        <w:t xml:space="preserve">, pt 19.3. </w:t>
      </w:r>
    </w:p>
    <w:p w14:paraId="0676B8F3" w14:textId="6393B952" w:rsidR="0046297A" w:rsidRDefault="0046297A" w:rsidP="0046297A">
      <w:pPr>
        <w:pStyle w:val="aNote"/>
      </w:pPr>
      <w:r w:rsidRPr="00782F83">
        <w:rPr>
          <w:rStyle w:val="charItals"/>
        </w:rPr>
        <w:t>Note 2</w:t>
      </w:r>
      <w:r>
        <w:tab/>
        <w:t xml:space="preserve">In particular, a person may be appointed for a particular provision of a law (see </w:t>
      </w:r>
      <w:hyperlink r:id="rId219" w:tooltip="A2001-14" w:history="1">
        <w:r w:rsidRPr="00782F83">
          <w:rPr>
            <w:rStyle w:val="charCitHyperlinkAbbrev"/>
          </w:rPr>
          <w:t>Legislation Act</w:t>
        </w:r>
      </w:hyperlink>
      <w:r>
        <w:t>, s 7 (3)) and an appointment may be made by naming a person or nominating the occupant of a position (see s 207).</w:t>
      </w:r>
    </w:p>
    <w:p w14:paraId="13A1FF32" w14:textId="77777777" w:rsidR="0046297A" w:rsidRDefault="0046297A" w:rsidP="0046297A">
      <w:pPr>
        <w:pStyle w:val="AH5Sec"/>
      </w:pPr>
      <w:bookmarkStart w:id="433" w:name="_Toc137636275"/>
      <w:r w:rsidRPr="00A96432">
        <w:rPr>
          <w:rStyle w:val="CharSectNo"/>
        </w:rPr>
        <w:t>270</w:t>
      </w:r>
      <w:r>
        <w:tab/>
        <w:t>Community-based sentence transfer—delegation by local authority</w:t>
      </w:r>
      <w:bookmarkEnd w:id="433"/>
    </w:p>
    <w:p w14:paraId="48C7EE7D" w14:textId="77777777" w:rsidR="0046297A" w:rsidRDefault="0046297A" w:rsidP="0046297A">
      <w:pPr>
        <w:pStyle w:val="Amainreturn"/>
        <w:keepNext/>
      </w:pPr>
      <w:r>
        <w:t>The local authority may delegate the authority’s functions under this chapter to another public servant.</w:t>
      </w:r>
    </w:p>
    <w:p w14:paraId="39151CA2" w14:textId="792B8F0E" w:rsidR="0046297A" w:rsidRDefault="0046297A" w:rsidP="0046297A">
      <w:pPr>
        <w:pStyle w:val="aNote"/>
      </w:pPr>
      <w:r>
        <w:rPr>
          <w:rStyle w:val="charItals"/>
        </w:rPr>
        <w:t>Note</w:t>
      </w:r>
      <w:r>
        <w:tab/>
        <w:t xml:space="preserve">For the making of delegations and the exercise of delegated functions, see the </w:t>
      </w:r>
      <w:hyperlink r:id="rId220" w:tooltip="A2001-14" w:history="1">
        <w:r w:rsidRPr="00782F83">
          <w:rPr>
            <w:rStyle w:val="charCitHyperlinkAbbrev"/>
          </w:rPr>
          <w:t>Legislation Act</w:t>
        </w:r>
      </w:hyperlink>
      <w:r>
        <w:t>, pt 19.4.</w:t>
      </w:r>
    </w:p>
    <w:p w14:paraId="79F849EA" w14:textId="77777777" w:rsidR="0046297A" w:rsidRDefault="0046297A" w:rsidP="0046297A">
      <w:pPr>
        <w:pStyle w:val="AH5Sec"/>
      </w:pPr>
      <w:bookmarkStart w:id="434" w:name="_Toc137636276"/>
      <w:r w:rsidRPr="00A96432">
        <w:rPr>
          <w:rStyle w:val="CharSectNo"/>
        </w:rPr>
        <w:t>271</w:t>
      </w:r>
      <w:r>
        <w:tab/>
        <w:t>Community-based sentence transfer—local register</w:t>
      </w:r>
      <w:bookmarkEnd w:id="434"/>
    </w:p>
    <w:p w14:paraId="453898C2" w14:textId="77777777"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14:paraId="274922F8" w14:textId="1FA4216F" w:rsidR="0046297A" w:rsidRDefault="0046297A" w:rsidP="0046297A">
      <w:pPr>
        <w:pStyle w:val="Amain"/>
      </w:pPr>
      <w:r>
        <w:tab/>
        <w:t>(2)</w:t>
      </w:r>
      <w:r>
        <w:tab/>
        <w:t>The local authority may correct a mistake or omission in the local register.</w:t>
      </w:r>
    </w:p>
    <w:p w14:paraId="41106944" w14:textId="77777777" w:rsidR="00AD2764" w:rsidRDefault="00AD2764">
      <w:pPr>
        <w:pStyle w:val="02Text"/>
        <w:sectPr w:rsidR="00AD2764" w:rsidSect="007A5E5F">
          <w:headerReference w:type="even" r:id="rId221"/>
          <w:headerReference w:type="default" r:id="rId222"/>
          <w:footerReference w:type="even" r:id="rId223"/>
          <w:footerReference w:type="default" r:id="rId224"/>
          <w:footerReference w:type="first" r:id="rId225"/>
          <w:pgSz w:w="11907" w:h="16839" w:code="9"/>
          <w:pgMar w:top="3880" w:right="1900" w:bottom="3100" w:left="2300" w:header="1920" w:footer="1760" w:gutter="0"/>
          <w:cols w:space="720"/>
          <w:docGrid w:linePitch="254"/>
        </w:sectPr>
      </w:pPr>
    </w:p>
    <w:p w14:paraId="1A8D6B71" w14:textId="77777777" w:rsidR="0046297A" w:rsidRPr="00A96432" w:rsidRDefault="0046297A" w:rsidP="0046297A">
      <w:pPr>
        <w:pStyle w:val="AH2Part"/>
      </w:pPr>
      <w:bookmarkStart w:id="435" w:name="_Toc137636277"/>
      <w:r w:rsidRPr="00A96432">
        <w:rPr>
          <w:rStyle w:val="CharPartNo"/>
        </w:rPr>
        <w:lastRenderedPageBreak/>
        <w:t>Part 12.4</w:t>
      </w:r>
      <w:r>
        <w:tab/>
      </w:r>
      <w:r w:rsidRPr="00A96432">
        <w:rPr>
          <w:rStyle w:val="CharPartText"/>
        </w:rPr>
        <w:t>Transfer of community-based sentences—registration of interstate sentences in ACT</w:t>
      </w:r>
      <w:bookmarkEnd w:id="435"/>
    </w:p>
    <w:p w14:paraId="3E5F9588" w14:textId="77777777" w:rsidR="0046297A" w:rsidRDefault="0046297A" w:rsidP="0046297A">
      <w:pPr>
        <w:pStyle w:val="AH5Sec"/>
      </w:pPr>
      <w:bookmarkStart w:id="436" w:name="_Toc137636278"/>
      <w:r w:rsidRPr="00A96432">
        <w:rPr>
          <w:rStyle w:val="CharSectNo"/>
        </w:rPr>
        <w:t>272</w:t>
      </w:r>
      <w:r>
        <w:tab/>
        <w:t>Community-based sentence transfer—request for transfer of interstate sentence</w:t>
      </w:r>
      <w:bookmarkEnd w:id="436"/>
    </w:p>
    <w:p w14:paraId="73F8672F" w14:textId="77777777"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14:paraId="1B9B5BAE" w14:textId="77777777" w:rsidR="0046297A" w:rsidRDefault="0046297A" w:rsidP="0046297A">
      <w:pPr>
        <w:pStyle w:val="AH5Sec"/>
      </w:pPr>
      <w:bookmarkStart w:id="437" w:name="_Toc137636279"/>
      <w:r w:rsidRPr="00A96432">
        <w:rPr>
          <w:rStyle w:val="CharSectNo"/>
        </w:rPr>
        <w:t>273</w:t>
      </w:r>
      <w:r>
        <w:tab/>
        <w:t>Community-based sentence transfer—form of request for registration</w:t>
      </w:r>
      <w:bookmarkEnd w:id="437"/>
    </w:p>
    <w:p w14:paraId="3218E160" w14:textId="77777777" w:rsidR="0046297A" w:rsidRDefault="0046297A" w:rsidP="0046297A">
      <w:pPr>
        <w:pStyle w:val="Amain"/>
      </w:pPr>
      <w:r>
        <w:tab/>
        <w:t>(1)</w:t>
      </w:r>
      <w:r>
        <w:tab/>
        <w:t>The local authority must consider the request if the request—</w:t>
      </w:r>
    </w:p>
    <w:p w14:paraId="7F8AFE6E" w14:textId="77777777" w:rsidR="0046297A" w:rsidRDefault="0046297A" w:rsidP="0046297A">
      <w:pPr>
        <w:pStyle w:val="Apara"/>
      </w:pPr>
      <w:r>
        <w:tab/>
        <w:t>(a)</w:t>
      </w:r>
      <w:r>
        <w:tab/>
        <w:t>is in writing; and</w:t>
      </w:r>
    </w:p>
    <w:p w14:paraId="124FCB02" w14:textId="77777777" w:rsidR="0046297A" w:rsidRDefault="0046297A" w:rsidP="0046297A">
      <w:pPr>
        <w:pStyle w:val="Apara"/>
        <w:keepNext/>
      </w:pPr>
      <w:r>
        <w:tab/>
        <w:t>(b)</w:t>
      </w:r>
      <w:r>
        <w:tab/>
        <w:t>states the following particulars:</w:t>
      </w:r>
    </w:p>
    <w:p w14:paraId="1A2BC7BF" w14:textId="77777777" w:rsidR="0046297A" w:rsidRDefault="0046297A" w:rsidP="0046297A">
      <w:pPr>
        <w:pStyle w:val="Asubpara"/>
      </w:pPr>
      <w:r>
        <w:tab/>
        <w:t>(i)</w:t>
      </w:r>
      <w:r>
        <w:tab/>
        <w:t>the offender’s name;</w:t>
      </w:r>
    </w:p>
    <w:p w14:paraId="1C9AB0D2" w14:textId="77777777" w:rsidR="0046297A" w:rsidRDefault="0046297A" w:rsidP="0046297A">
      <w:pPr>
        <w:pStyle w:val="Asubpara"/>
      </w:pPr>
      <w:r>
        <w:tab/>
        <w:t>(ii)</w:t>
      </w:r>
      <w:r>
        <w:tab/>
        <w:t>the offender’s date of birth;</w:t>
      </w:r>
    </w:p>
    <w:p w14:paraId="757E383C" w14:textId="77777777" w:rsidR="0046297A" w:rsidRDefault="0046297A" w:rsidP="0046297A">
      <w:pPr>
        <w:pStyle w:val="Asubpara"/>
      </w:pPr>
      <w:r>
        <w:tab/>
        <w:t>(iii)</w:t>
      </w:r>
      <w:r>
        <w:tab/>
        <w:t>the offender’s last-known address;</w:t>
      </w:r>
    </w:p>
    <w:p w14:paraId="06404EBC" w14:textId="77777777" w:rsidR="0046297A" w:rsidRDefault="0046297A" w:rsidP="0046297A">
      <w:pPr>
        <w:pStyle w:val="Asubpara"/>
      </w:pPr>
      <w:r>
        <w:tab/>
        <w:t>(iv)</w:t>
      </w:r>
      <w:r>
        <w:tab/>
        <w:t>any other particulars required by the local authority; and</w:t>
      </w:r>
    </w:p>
    <w:p w14:paraId="6C193C5D" w14:textId="77777777" w:rsidR="0046297A" w:rsidRDefault="0046297A" w:rsidP="0046297A">
      <w:pPr>
        <w:pStyle w:val="Apara"/>
      </w:pPr>
      <w:r>
        <w:tab/>
        <w:t>(c)</w:t>
      </w:r>
      <w:r>
        <w:tab/>
        <w:t>is accompanied by the documents mentioned in subsection (2).</w:t>
      </w:r>
    </w:p>
    <w:p w14:paraId="1F2DB339" w14:textId="77777777" w:rsidR="0046297A" w:rsidRDefault="0046297A" w:rsidP="0046297A">
      <w:pPr>
        <w:pStyle w:val="Amain"/>
        <w:keepNext/>
      </w:pPr>
      <w:r>
        <w:tab/>
        <w:t>(2)</w:t>
      </w:r>
      <w:r>
        <w:tab/>
        <w:t>The documents to accompany the request are as follows:</w:t>
      </w:r>
    </w:p>
    <w:p w14:paraId="374159DD" w14:textId="77777777" w:rsidR="0046297A" w:rsidRDefault="0046297A" w:rsidP="0046297A">
      <w:pPr>
        <w:pStyle w:val="Apara"/>
      </w:pPr>
      <w:r>
        <w:tab/>
        <w:t>(a)</w:t>
      </w:r>
      <w:r>
        <w:tab/>
        <w:t>a copy of the interstate sentence certified by the interstate authority;</w:t>
      </w:r>
    </w:p>
    <w:p w14:paraId="61214A0D" w14:textId="77777777" w:rsidR="0046297A" w:rsidRDefault="0046297A" w:rsidP="0046297A">
      <w:pPr>
        <w:pStyle w:val="Apara"/>
      </w:pPr>
      <w:r>
        <w:tab/>
        <w:t>(b)</w:t>
      </w:r>
      <w:r>
        <w:tab/>
        <w:t>a copy of the offender’s consent for the registration of the sentence in this jurisdiction;</w:t>
      </w:r>
    </w:p>
    <w:p w14:paraId="5522BB99" w14:textId="77777777"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14:paraId="3083C57C" w14:textId="77777777" w:rsidR="0046297A" w:rsidRDefault="0046297A" w:rsidP="0046297A">
      <w:pPr>
        <w:pStyle w:val="Apara"/>
      </w:pPr>
      <w:r>
        <w:tab/>
        <w:t>(d)</w:t>
      </w:r>
      <w:r>
        <w:tab/>
        <w:t xml:space="preserve">a copy of any relevant psychological or other assessment of the offender held by the interstate authority; </w:t>
      </w:r>
    </w:p>
    <w:p w14:paraId="4A3BE4E9" w14:textId="77777777" w:rsidR="0046297A" w:rsidRDefault="0046297A" w:rsidP="0046297A">
      <w:pPr>
        <w:pStyle w:val="Apara"/>
      </w:pPr>
      <w:r>
        <w:tab/>
        <w:t>(e)</w:t>
      </w:r>
      <w:r>
        <w:tab/>
        <w:t>details held by the interstate jurisdiction of—</w:t>
      </w:r>
    </w:p>
    <w:p w14:paraId="76C9A7B1" w14:textId="77777777" w:rsidR="0046297A" w:rsidRDefault="0046297A" w:rsidP="0046297A">
      <w:pPr>
        <w:pStyle w:val="Asubpara"/>
      </w:pPr>
      <w:r>
        <w:tab/>
        <w:t>(i)</w:t>
      </w:r>
      <w:r>
        <w:tab/>
        <w:t xml:space="preserve">the offender’s criminal record (whether in or outside </w:t>
      </w:r>
      <w:smartTag w:uri="urn:schemas-microsoft-com:office:smarttags" w:element="place">
        <w:smartTag w:uri="urn:schemas-microsoft-com:office:smarttags" w:element="country-region">
          <w:r>
            <w:t>Australia</w:t>
          </w:r>
        </w:smartTag>
      </w:smartTag>
      <w:r>
        <w:t>); and</w:t>
      </w:r>
    </w:p>
    <w:p w14:paraId="31332478" w14:textId="77777777" w:rsidR="0046297A" w:rsidRDefault="0046297A" w:rsidP="0046297A">
      <w:pPr>
        <w:pStyle w:val="Asubpara"/>
      </w:pPr>
      <w:r>
        <w:tab/>
        <w:t>(ii)</w:t>
      </w:r>
      <w:r>
        <w:tab/>
        <w:t xml:space="preserve">the offender’s compliance with the interstate sentence and any other relevant non-custodial sentence; </w:t>
      </w:r>
    </w:p>
    <w:p w14:paraId="120ACA1E" w14:textId="77777777"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14:paraId="42F88F0E" w14:textId="77777777"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14:paraId="5494E1BA" w14:textId="77777777" w:rsidR="0046297A" w:rsidRDefault="0046297A" w:rsidP="0046297A">
      <w:pPr>
        <w:pStyle w:val="Asubpara"/>
      </w:pPr>
      <w:r>
        <w:tab/>
        <w:t>(i)</w:t>
      </w:r>
      <w:r>
        <w:tab/>
        <w:t>the offender will be bound by the requirements of the law of this jurisdiction in relation to the sentence; and</w:t>
      </w:r>
    </w:p>
    <w:p w14:paraId="6EA48E02" w14:textId="77777777" w:rsidR="0046297A" w:rsidRDefault="0046297A" w:rsidP="0046297A">
      <w:pPr>
        <w:pStyle w:val="Asubpara"/>
      </w:pPr>
      <w:r>
        <w:tab/>
        <w:t>(ii)</w:t>
      </w:r>
      <w:r>
        <w:tab/>
        <w:t>a breach of the sentence may result in the offender being resentenced in this jurisdiction for the offence; and</w:t>
      </w:r>
    </w:p>
    <w:p w14:paraId="39E8E314" w14:textId="77777777"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14:paraId="365C55F3" w14:textId="77777777" w:rsidR="0046297A" w:rsidRDefault="0046297A" w:rsidP="0046297A">
      <w:pPr>
        <w:pStyle w:val="Apara"/>
      </w:pPr>
      <w:r>
        <w:tab/>
        <w:t>(h)</w:t>
      </w:r>
      <w:r>
        <w:tab/>
        <w:t>any other document required by the local authority.</w:t>
      </w:r>
    </w:p>
    <w:p w14:paraId="0F5A2365" w14:textId="77777777"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14:paraId="100CA48C" w14:textId="77777777"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14:paraId="501153F1" w14:textId="77777777" w:rsidR="0046297A" w:rsidRDefault="0046297A" w:rsidP="0046297A">
      <w:pPr>
        <w:pStyle w:val="AH5Sec"/>
      </w:pPr>
      <w:bookmarkStart w:id="438" w:name="_Toc137636280"/>
      <w:r w:rsidRPr="00A96432">
        <w:rPr>
          <w:rStyle w:val="CharSectNo"/>
        </w:rPr>
        <w:t>274</w:t>
      </w:r>
      <w:r>
        <w:tab/>
        <w:t>Community-based sentence transfer—request for additional information</w:t>
      </w:r>
      <w:bookmarkEnd w:id="438"/>
    </w:p>
    <w:p w14:paraId="43CE3086" w14:textId="77777777" w:rsidR="0046297A" w:rsidRDefault="0046297A" w:rsidP="0046297A">
      <w:pPr>
        <w:pStyle w:val="Amainreturn"/>
      </w:pPr>
      <w:r>
        <w:t>The local authority may ask the interstate authority for additional information about the interstate sentence or the offender.</w:t>
      </w:r>
    </w:p>
    <w:p w14:paraId="582854B4" w14:textId="77777777" w:rsidR="0046297A" w:rsidRDefault="0046297A" w:rsidP="0046297A">
      <w:pPr>
        <w:pStyle w:val="AH5Sec"/>
      </w:pPr>
      <w:bookmarkStart w:id="439" w:name="_Toc137636281"/>
      <w:r w:rsidRPr="00A96432">
        <w:rPr>
          <w:rStyle w:val="CharSectNo"/>
        </w:rPr>
        <w:t>275</w:t>
      </w:r>
      <w:r>
        <w:tab/>
        <w:t>Community-based sentence transfer—withdrawal of offender’s consent</w:t>
      </w:r>
      <w:bookmarkEnd w:id="439"/>
    </w:p>
    <w:p w14:paraId="1E4656EF" w14:textId="77777777"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14:paraId="0B81C4A0" w14:textId="77777777" w:rsidR="0046297A" w:rsidRDefault="0046297A" w:rsidP="0046297A">
      <w:pPr>
        <w:pStyle w:val="AH5Sec"/>
      </w:pPr>
      <w:bookmarkStart w:id="440" w:name="_Toc137636282"/>
      <w:r w:rsidRPr="00A96432">
        <w:rPr>
          <w:rStyle w:val="CharSectNo"/>
        </w:rPr>
        <w:t>276</w:t>
      </w:r>
      <w:r>
        <w:tab/>
        <w:t>Community-based sentence transfer—registration criteria</w:t>
      </w:r>
      <w:bookmarkEnd w:id="440"/>
    </w:p>
    <w:p w14:paraId="0C60F1A4" w14:textId="77777777" w:rsidR="0046297A" w:rsidRDefault="0046297A" w:rsidP="0046297A">
      <w:pPr>
        <w:pStyle w:val="Amain"/>
      </w:pPr>
      <w:r>
        <w:tab/>
        <w:t>(1)</w:t>
      </w:r>
      <w:r>
        <w:tab/>
        <w:t xml:space="preserve">The </w:t>
      </w:r>
      <w:r>
        <w:rPr>
          <w:rStyle w:val="charBoldItals"/>
        </w:rPr>
        <w:t>registration criteria</w:t>
      </w:r>
      <w:r>
        <w:t xml:space="preserve"> are that—</w:t>
      </w:r>
    </w:p>
    <w:p w14:paraId="7E22C6F0" w14:textId="77777777" w:rsidR="0046297A" w:rsidRDefault="0046297A" w:rsidP="0046297A">
      <w:pPr>
        <w:pStyle w:val="Apara"/>
      </w:pPr>
      <w:r>
        <w:tab/>
        <w:t>(a)</w:t>
      </w:r>
      <w:r>
        <w:tab/>
        <w:t>the offender has consented to the sentence being registered in this jurisdiction and has not withdrawn the consent; and</w:t>
      </w:r>
    </w:p>
    <w:p w14:paraId="1736E565" w14:textId="77777777" w:rsidR="0046297A" w:rsidRDefault="0046297A" w:rsidP="0046297A">
      <w:pPr>
        <w:pStyle w:val="Apara"/>
      </w:pPr>
      <w:r>
        <w:tab/>
        <w:t>(b)</w:t>
      </w:r>
      <w:r>
        <w:tab/>
        <w:t>there is a corresponding community-based sentence under the law of this jurisdiction; and</w:t>
      </w:r>
    </w:p>
    <w:p w14:paraId="300AFF14" w14:textId="77777777" w:rsidR="0046297A" w:rsidRDefault="0046297A" w:rsidP="0046297A">
      <w:pPr>
        <w:pStyle w:val="Apara"/>
      </w:pPr>
      <w:r>
        <w:tab/>
        <w:t>(c)</w:t>
      </w:r>
      <w:r>
        <w:tab/>
        <w:t>the offender can comply with the sentence in this jurisdiction; and</w:t>
      </w:r>
    </w:p>
    <w:p w14:paraId="30E85C43" w14:textId="77777777" w:rsidR="0046297A" w:rsidRDefault="0046297A" w:rsidP="0046297A">
      <w:pPr>
        <w:pStyle w:val="Apara"/>
      </w:pPr>
      <w:r>
        <w:tab/>
        <w:t>(d)</w:t>
      </w:r>
      <w:r>
        <w:tab/>
        <w:t>the sentence can be safely, efficiently and effectively administered in this jurisdiction.</w:t>
      </w:r>
    </w:p>
    <w:p w14:paraId="5D284071" w14:textId="77777777"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14:paraId="6C3D218A" w14:textId="77777777" w:rsidR="0046297A" w:rsidRDefault="0046297A" w:rsidP="0046297A">
      <w:pPr>
        <w:pStyle w:val="Apara"/>
      </w:pPr>
      <w:r>
        <w:tab/>
        <w:t>(a)</w:t>
      </w:r>
      <w:r>
        <w:tab/>
        <w:t>a community-based sentence under the law of this jurisdiction corresponds, or substantially corresponds, to the interstate sentence; or</w:t>
      </w:r>
    </w:p>
    <w:p w14:paraId="003C99F5" w14:textId="77777777"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14:paraId="2FEAF1FE" w14:textId="77777777" w:rsidR="0046297A" w:rsidRDefault="0046297A" w:rsidP="0046297A">
      <w:pPr>
        <w:pStyle w:val="AH5Sec"/>
      </w:pPr>
      <w:bookmarkStart w:id="441" w:name="_Toc137636283"/>
      <w:r w:rsidRPr="00A96432">
        <w:rPr>
          <w:rStyle w:val="CharSectNo"/>
        </w:rPr>
        <w:t>277</w:t>
      </w:r>
      <w:r>
        <w:tab/>
        <w:t>Community-based sentence transfer—decision on request</w:t>
      </w:r>
      <w:bookmarkEnd w:id="441"/>
    </w:p>
    <w:p w14:paraId="63527AA2" w14:textId="77777777" w:rsidR="0046297A" w:rsidRDefault="0046297A" w:rsidP="0046297A">
      <w:pPr>
        <w:pStyle w:val="Amain"/>
      </w:pPr>
      <w:r>
        <w:tab/>
        <w:t>(1)</w:t>
      </w:r>
      <w:r>
        <w:tab/>
        <w:t>The local authority may decide—</w:t>
      </w:r>
    </w:p>
    <w:p w14:paraId="6E378D83" w14:textId="77777777" w:rsidR="0046297A" w:rsidRDefault="0046297A" w:rsidP="0046297A">
      <w:pPr>
        <w:pStyle w:val="Apara"/>
      </w:pPr>
      <w:r>
        <w:tab/>
        <w:t>(a)</w:t>
      </w:r>
      <w:r>
        <w:tab/>
        <w:t>to register the interstate sentence; or</w:t>
      </w:r>
    </w:p>
    <w:p w14:paraId="643CD3AC" w14:textId="77777777" w:rsidR="0046297A" w:rsidRDefault="0046297A" w:rsidP="0046297A">
      <w:pPr>
        <w:pStyle w:val="Apara"/>
      </w:pPr>
      <w:r>
        <w:tab/>
        <w:t>(b)</w:t>
      </w:r>
      <w:r>
        <w:tab/>
        <w:t>to register the sentence if the offender meets preconditions imposed under section 278; or</w:t>
      </w:r>
    </w:p>
    <w:p w14:paraId="0C915BB5" w14:textId="77777777" w:rsidR="0046297A" w:rsidRDefault="0046297A" w:rsidP="0046297A">
      <w:pPr>
        <w:pStyle w:val="Apara"/>
      </w:pPr>
      <w:r>
        <w:tab/>
        <w:t>(c)</w:t>
      </w:r>
      <w:r>
        <w:tab/>
        <w:t>not to register the sentence.</w:t>
      </w:r>
    </w:p>
    <w:p w14:paraId="3F77E9A6" w14:textId="77777777"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14:paraId="438AB656" w14:textId="23D8D222" w:rsidR="00F73DDD" w:rsidRPr="00315B90" w:rsidRDefault="00F73DDD" w:rsidP="00F73DDD">
      <w:pPr>
        <w:pStyle w:val="Amain"/>
      </w:pPr>
      <w:r w:rsidRPr="00315B90">
        <w:rPr>
          <w:color w:val="000000"/>
        </w:rPr>
        <w:tab/>
        <w:t>(</w:t>
      </w:r>
      <w:r>
        <w:rPr>
          <w:color w:val="000000"/>
        </w:rPr>
        <w:t>3</w:t>
      </w:r>
      <w:r w:rsidRPr="00315B90">
        <w:rPr>
          <w:color w:val="000000"/>
        </w:rPr>
        <w:t>)</w:t>
      </w:r>
      <w:r w:rsidRPr="00315B90">
        <w:rPr>
          <w:color w:val="000000"/>
        </w:rPr>
        <w:tab/>
        <w:t xml:space="preserve">The local authority may make procedures </w:t>
      </w:r>
      <w:r w:rsidRPr="00F73DDD">
        <w:t>(</w:t>
      </w:r>
      <w:r w:rsidRPr="00315B90">
        <w:rPr>
          <w:rStyle w:val="charBoldItals"/>
        </w:rPr>
        <w:t>assessment procedures</w:t>
      </w:r>
      <w:r w:rsidRPr="00F73DDD">
        <w:t>)</w:t>
      </w:r>
      <w:r w:rsidRPr="00315B90">
        <w:rPr>
          <w:color w:val="000000"/>
        </w:rPr>
        <w:t>, consistent with this Act, to assist in deciding whether to register interstate sentences.</w:t>
      </w:r>
    </w:p>
    <w:p w14:paraId="3B81C846" w14:textId="3DFF2B46" w:rsidR="00F73DDD" w:rsidRPr="00315B90" w:rsidRDefault="00F73DDD" w:rsidP="00F73DDD">
      <w:pPr>
        <w:pStyle w:val="Amain"/>
      </w:pPr>
      <w:r w:rsidRPr="00315B90">
        <w:tab/>
        <w:t>(</w:t>
      </w:r>
      <w:r>
        <w:t>4</w:t>
      </w:r>
      <w:r w:rsidRPr="00315B90">
        <w:t>)</w:t>
      </w:r>
      <w:r w:rsidRPr="00315B90">
        <w:tab/>
        <w:t>An assessment procedure is a notifiable instrument.</w:t>
      </w:r>
    </w:p>
    <w:p w14:paraId="764B564D" w14:textId="6A06EEA6" w:rsidR="0046297A" w:rsidRDefault="0046297A" w:rsidP="0046297A">
      <w:pPr>
        <w:pStyle w:val="Amain"/>
      </w:pPr>
      <w:r>
        <w:tab/>
        <w:t>(</w:t>
      </w:r>
      <w:r w:rsidR="00F73DDD">
        <w:t>5</w:t>
      </w:r>
      <w:r>
        <w:t>)</w:t>
      </w:r>
      <w:r>
        <w:tab/>
        <w:t>The local authority—</w:t>
      </w:r>
    </w:p>
    <w:p w14:paraId="433AAF60" w14:textId="77777777" w:rsidR="0046297A" w:rsidRDefault="0046297A" w:rsidP="0046297A">
      <w:pPr>
        <w:pStyle w:val="Apara"/>
      </w:pPr>
      <w:r>
        <w:tab/>
        <w:t>(a)</w:t>
      </w:r>
      <w:r>
        <w:tab/>
        <w:t>may decide not to register the interstate sentence even if satisfied the registration criteria are met; but</w:t>
      </w:r>
    </w:p>
    <w:p w14:paraId="3D66C2D4" w14:textId="77777777" w:rsidR="0046297A" w:rsidRDefault="0046297A" w:rsidP="0046297A">
      <w:pPr>
        <w:pStyle w:val="Apara"/>
      </w:pPr>
      <w:r>
        <w:lastRenderedPageBreak/>
        <w:tab/>
        <w:t>(b)</w:t>
      </w:r>
      <w:r>
        <w:tab/>
        <w:t>must not decide to register the interstate sentence (with or without preconditions) unless satisfied that the registration criteria are met.</w:t>
      </w:r>
    </w:p>
    <w:p w14:paraId="2A4D0766" w14:textId="14861F2C" w:rsidR="0046297A" w:rsidRDefault="0046297A" w:rsidP="0046297A">
      <w:pPr>
        <w:pStyle w:val="Amain"/>
        <w:keepLines/>
      </w:pPr>
      <w:r>
        <w:tab/>
        <w:t>(</w:t>
      </w:r>
      <w:r w:rsidR="00F73DDD">
        <w:t>6</w:t>
      </w:r>
      <w:r>
        <w:t>)</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14:paraId="6821995C" w14:textId="03733D33" w:rsidR="0046297A" w:rsidRDefault="0046297A" w:rsidP="0046297A">
      <w:pPr>
        <w:pStyle w:val="Amain"/>
      </w:pPr>
      <w:r>
        <w:tab/>
        <w:t>(</w:t>
      </w:r>
      <w:r w:rsidR="00F73DDD">
        <w:t>7</w:t>
      </w:r>
      <w:r>
        <w:t>)</w:t>
      </w:r>
      <w:r>
        <w:tab/>
        <w:t>To remove any doubt, the local authority may decide to register the interstate sentence even if—</w:t>
      </w:r>
    </w:p>
    <w:p w14:paraId="6C055F4C" w14:textId="77777777" w:rsidR="0046297A" w:rsidRDefault="0046297A" w:rsidP="0046297A">
      <w:pPr>
        <w:pStyle w:val="Apara"/>
      </w:pPr>
      <w:r>
        <w:tab/>
        <w:t>(a)</w:t>
      </w:r>
      <w:r>
        <w:tab/>
        <w:t>the interstate jurisdiction is not the originating jurisdiction for the sentence; or</w:t>
      </w:r>
    </w:p>
    <w:p w14:paraId="2525D0A3" w14:textId="77777777" w:rsidR="0046297A" w:rsidRDefault="0046297A" w:rsidP="0046297A">
      <w:pPr>
        <w:pStyle w:val="Apara"/>
      </w:pPr>
      <w:r>
        <w:tab/>
        <w:t>(b)</w:t>
      </w:r>
      <w:r>
        <w:tab/>
        <w:t>the sentence has previously been registered in this jurisdiction or this jurisdiction is the originating jurisdiction for the sentence; or</w:t>
      </w:r>
    </w:p>
    <w:p w14:paraId="36C1B197" w14:textId="77777777" w:rsidR="0046297A" w:rsidRDefault="0046297A" w:rsidP="0046297A">
      <w:pPr>
        <w:pStyle w:val="Apara"/>
        <w:keepNext/>
      </w:pPr>
      <w:r>
        <w:tab/>
        <w:t>(c)</w:t>
      </w:r>
      <w:r>
        <w:tab/>
        <w:t>the authority has previously decided not to register the sentence in this jurisdiction.</w:t>
      </w:r>
    </w:p>
    <w:p w14:paraId="3FC6C66C"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47B6EB89" w14:textId="31BEFFBC" w:rsidR="0046297A" w:rsidRDefault="0046297A" w:rsidP="0046297A">
      <w:pPr>
        <w:pStyle w:val="Amain"/>
      </w:pPr>
      <w:r>
        <w:tab/>
        <w:t>(</w:t>
      </w:r>
      <w:r w:rsidR="00F73DDD">
        <w:t>8</w:t>
      </w:r>
      <w:r>
        <w:t>)</w:t>
      </w:r>
      <w:r>
        <w:tab/>
        <w:t>If the local authority decides not to register the interstate sentence, the authority must give written notice of the decision to the offender and the interstate authority.</w:t>
      </w:r>
    </w:p>
    <w:p w14:paraId="4F76B97D" w14:textId="77777777" w:rsidR="0046297A" w:rsidRDefault="0046297A" w:rsidP="0046297A">
      <w:pPr>
        <w:pStyle w:val="AH5Sec"/>
      </w:pPr>
      <w:bookmarkStart w:id="442" w:name="_Toc137636284"/>
      <w:r w:rsidRPr="00A96432">
        <w:rPr>
          <w:rStyle w:val="CharSectNo"/>
        </w:rPr>
        <w:lastRenderedPageBreak/>
        <w:t>278</w:t>
      </w:r>
      <w:r>
        <w:tab/>
        <w:t>Community-based sentence transfer—preconditions for registration</w:t>
      </w:r>
      <w:bookmarkEnd w:id="442"/>
    </w:p>
    <w:p w14:paraId="18B6DEA2" w14:textId="77777777" w:rsidR="0046297A" w:rsidRDefault="0046297A" w:rsidP="00462BDC">
      <w:pPr>
        <w:pStyle w:val="Amain"/>
        <w:keepNext/>
        <w:keepLines/>
      </w:pPr>
      <w:r>
        <w:tab/>
        <w:t>(1)</w:t>
      </w:r>
      <w:r>
        <w:tab/>
        <w:t>The local authority may impose preconditions for the registration of the interstate sentence that the offender must meet to show that the offender can comply, and is willing to comply, with the sentence in this jurisdiction.</w:t>
      </w:r>
    </w:p>
    <w:p w14:paraId="3A87A7BF" w14:textId="77777777" w:rsidR="0046297A" w:rsidRDefault="0046297A" w:rsidP="0046297A">
      <w:pPr>
        <w:pStyle w:val="aExamHdgss"/>
      </w:pPr>
      <w:r>
        <w:t>Examples of preconditions</w:t>
      </w:r>
    </w:p>
    <w:p w14:paraId="013B1B63" w14:textId="77777777" w:rsidR="0046297A" w:rsidRDefault="0046297A" w:rsidP="0046297A">
      <w:pPr>
        <w:pStyle w:val="aExamINumss"/>
        <w:ind w:left="1503" w:hanging="403"/>
      </w:pPr>
      <w:r>
        <w:t>1</w:t>
      </w:r>
      <w:r>
        <w:tab/>
        <w:t>the offender must satisfy the local authority before a stated time that the offender is living in this jurisdiction</w:t>
      </w:r>
    </w:p>
    <w:p w14:paraId="53966600" w14:textId="77777777" w:rsidR="0046297A" w:rsidRDefault="0046297A" w:rsidP="00462BDC">
      <w:pPr>
        <w:pStyle w:val="aExamINumss"/>
      </w:pPr>
      <w:r>
        <w:t>2</w:t>
      </w:r>
      <w:r>
        <w:tab/>
        <w:t>the offender must report to a stated person in this jurisdiction at a stated time and place (or another time and place agreed between the local authority and the offender)</w:t>
      </w:r>
    </w:p>
    <w:p w14:paraId="4BD40151" w14:textId="77777777"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14:paraId="1F435446" w14:textId="77777777" w:rsidR="0046297A" w:rsidRDefault="0046297A" w:rsidP="0046297A">
      <w:pPr>
        <w:pStyle w:val="Amain"/>
      </w:pPr>
      <w:r>
        <w:tab/>
        <w:t>(3)</w:t>
      </w:r>
      <w:r>
        <w:tab/>
        <w:t>The local authority may, by written notice to the offender and the interstate authority, amend or revoke any precondition.</w:t>
      </w:r>
    </w:p>
    <w:p w14:paraId="7504BEB8" w14:textId="77777777" w:rsidR="0046297A" w:rsidRDefault="0046297A" w:rsidP="0046297A">
      <w:pPr>
        <w:pStyle w:val="AH5Sec"/>
      </w:pPr>
      <w:bookmarkStart w:id="443" w:name="_Toc137636285"/>
      <w:r w:rsidRPr="00A96432">
        <w:rPr>
          <w:rStyle w:val="CharSectNo"/>
        </w:rPr>
        <w:t>279</w:t>
      </w:r>
      <w:r>
        <w:tab/>
        <w:t>Community-based sentence transfer—how interstate sentence registered</w:t>
      </w:r>
      <w:bookmarkEnd w:id="443"/>
    </w:p>
    <w:p w14:paraId="52158903" w14:textId="77777777"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14:paraId="1F360EC9" w14:textId="77777777"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14:paraId="77E1EE90" w14:textId="77777777" w:rsidR="0046297A" w:rsidRDefault="0046297A" w:rsidP="0046297A">
      <w:pPr>
        <w:pStyle w:val="Amain"/>
        <w:keepNext/>
      </w:pPr>
      <w:r>
        <w:tab/>
        <w:t>(3)</w:t>
      </w:r>
      <w:r>
        <w:tab/>
        <w:t>In this section:</w:t>
      </w:r>
    </w:p>
    <w:p w14:paraId="3189F756" w14:textId="77777777" w:rsidR="0046297A" w:rsidRDefault="0046297A" w:rsidP="0046297A">
      <w:pPr>
        <w:pStyle w:val="aDef"/>
      </w:pPr>
      <w:r>
        <w:rPr>
          <w:rStyle w:val="charBoldItals"/>
        </w:rPr>
        <w:t>required details</w:t>
      </w:r>
      <w:r>
        <w:t xml:space="preserve"> means the details of the offender and the interstate sentence prescribed by regulation.</w:t>
      </w:r>
    </w:p>
    <w:p w14:paraId="14E25CCF" w14:textId="77777777" w:rsidR="0046297A" w:rsidRDefault="0046297A" w:rsidP="0046297A">
      <w:pPr>
        <w:pStyle w:val="AH5Sec"/>
      </w:pPr>
      <w:bookmarkStart w:id="444" w:name="_Toc137636286"/>
      <w:r w:rsidRPr="00A96432">
        <w:rPr>
          <w:rStyle w:val="CharSectNo"/>
        </w:rPr>
        <w:lastRenderedPageBreak/>
        <w:t>280</w:t>
      </w:r>
      <w:r>
        <w:tab/>
        <w:t>Community-based sentence transfer—notice of registration</w:t>
      </w:r>
      <w:bookmarkEnd w:id="444"/>
    </w:p>
    <w:p w14:paraId="4B0F3E60" w14:textId="77777777"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14:paraId="22D8C62A" w14:textId="77777777" w:rsidR="0046297A" w:rsidRDefault="0046297A" w:rsidP="0046297A">
      <w:pPr>
        <w:pStyle w:val="Amain"/>
      </w:pPr>
      <w:r>
        <w:tab/>
        <w:t>(2)</w:t>
      </w:r>
      <w:r>
        <w:tab/>
        <w:t>The notice must state the date the sentence was registered.</w:t>
      </w:r>
    </w:p>
    <w:p w14:paraId="7136F233" w14:textId="77777777" w:rsidR="0046297A" w:rsidRDefault="0046297A" w:rsidP="0046297A">
      <w:pPr>
        <w:pStyle w:val="AH5Sec"/>
      </w:pPr>
      <w:bookmarkStart w:id="445" w:name="_Toc137636287"/>
      <w:r w:rsidRPr="00A96432">
        <w:rPr>
          <w:rStyle w:val="CharSectNo"/>
        </w:rPr>
        <w:t>281</w:t>
      </w:r>
      <w:r>
        <w:tab/>
        <w:t>Community-based sentence transfer—effect of registration generally</w:t>
      </w:r>
      <w:bookmarkEnd w:id="445"/>
    </w:p>
    <w:p w14:paraId="63F69087" w14:textId="77777777" w:rsidR="0046297A" w:rsidRDefault="0046297A" w:rsidP="0046297A">
      <w:pPr>
        <w:pStyle w:val="Amain"/>
        <w:keepNext/>
      </w:pPr>
      <w:r>
        <w:tab/>
        <w:t>(1)</w:t>
      </w:r>
      <w:r>
        <w:tab/>
        <w:t>If the interstate sentence is registered in this jurisdiction, the following provisions apply:</w:t>
      </w:r>
    </w:p>
    <w:p w14:paraId="05136A95" w14:textId="77777777"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14:paraId="54EC79F2" w14:textId="77777777" w:rsidR="0046297A" w:rsidRDefault="0046297A" w:rsidP="0046297A">
      <w:pPr>
        <w:pStyle w:val="Apara"/>
      </w:pPr>
      <w:r>
        <w:tab/>
        <w:t>(b)</w:t>
      </w:r>
      <w:r>
        <w:tab/>
        <w:t>the sentence is taken to have been validly imposed by the appropriate court of this jurisdiction;</w:t>
      </w:r>
    </w:p>
    <w:p w14:paraId="0F0F0C03" w14:textId="77777777" w:rsidR="0046297A" w:rsidRDefault="0046297A" w:rsidP="0046297A">
      <w:pPr>
        <w:pStyle w:val="Apara"/>
      </w:pPr>
      <w:r>
        <w:tab/>
        <w:t>(c)</w:t>
      </w:r>
      <w:r>
        <w:tab/>
        <w:t>the sentence continues to apply to the offender in accordance with its terms despite anything to the contrary under the law of this jurisdiction;</w:t>
      </w:r>
    </w:p>
    <w:p w14:paraId="4F4C936D" w14:textId="77777777"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14:paraId="47C08940" w14:textId="77777777"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14:paraId="405E2F1F" w14:textId="77777777" w:rsidR="0046297A" w:rsidRDefault="0046297A" w:rsidP="0046297A">
      <w:pPr>
        <w:pStyle w:val="Apara"/>
      </w:pPr>
      <w:r>
        <w:tab/>
        <w:t>(f)</w:t>
      </w:r>
      <w:r>
        <w:tab/>
        <w:t>any part of the sentence served in an interstate jurisdiction before its registration is taken to have been served in this jurisdiction;</w:t>
      </w:r>
    </w:p>
    <w:p w14:paraId="78428E0D" w14:textId="77777777" w:rsidR="0046297A" w:rsidRDefault="0046297A" w:rsidP="0046297A">
      <w:pPr>
        <w:pStyle w:val="Apara"/>
      </w:pPr>
      <w:r>
        <w:lastRenderedPageBreak/>
        <w:tab/>
        <w:t>(g)</w:t>
      </w:r>
      <w:r>
        <w:tab/>
        <w:t>the offender may be dealt with in this jurisdiction for a breach of the sentence, whether the breach happened before or after the registration of the sentence;</w:t>
      </w:r>
    </w:p>
    <w:p w14:paraId="2C50881A" w14:textId="77777777" w:rsidR="0046297A" w:rsidRDefault="0046297A" w:rsidP="0046297A">
      <w:pPr>
        <w:pStyle w:val="Apara"/>
      </w:pPr>
      <w:r>
        <w:tab/>
        <w:t>(h)</w:t>
      </w:r>
      <w:r>
        <w:tab/>
        <w:t>the law of this jurisdiction applies to the sentence and any breach of it with any necessary changes and the changes (if any) prescribed by regulation.</w:t>
      </w:r>
    </w:p>
    <w:p w14:paraId="28821F32" w14:textId="77777777" w:rsidR="0046297A" w:rsidRDefault="0046297A" w:rsidP="0046297A">
      <w:pPr>
        <w:pStyle w:val="Amain"/>
      </w:pPr>
      <w:r>
        <w:tab/>
        <w:t>(2)</w:t>
      </w:r>
      <w:r>
        <w:tab/>
        <w:t>Subsection (1) (d) and (e) do not apply if this jurisdiction is the originating jurisdiction.</w:t>
      </w:r>
    </w:p>
    <w:p w14:paraId="22F37B29" w14:textId="77777777" w:rsidR="0046297A" w:rsidRDefault="0046297A" w:rsidP="0046297A">
      <w:pPr>
        <w:pStyle w:val="Amain"/>
      </w:pPr>
      <w:r>
        <w:tab/>
        <w:t>(3)</w:t>
      </w:r>
      <w:r>
        <w:tab/>
        <w:t>This section does not affect any right, in the originating jurisdiction, of appeal or review (however described) in relation to—</w:t>
      </w:r>
    </w:p>
    <w:p w14:paraId="71C89DFF" w14:textId="77777777" w:rsidR="0046297A" w:rsidRDefault="0046297A" w:rsidP="0046297A">
      <w:pPr>
        <w:pStyle w:val="Apara"/>
      </w:pPr>
      <w:r>
        <w:tab/>
        <w:t>(a)</w:t>
      </w:r>
      <w:r>
        <w:tab/>
        <w:t>the conviction or finding of guilt on which the interstate sentence was based; or</w:t>
      </w:r>
    </w:p>
    <w:p w14:paraId="38623221" w14:textId="77777777" w:rsidR="0046297A" w:rsidRDefault="0046297A" w:rsidP="0046297A">
      <w:pPr>
        <w:pStyle w:val="Apara"/>
      </w:pPr>
      <w:r>
        <w:tab/>
        <w:t>(b)</w:t>
      </w:r>
      <w:r>
        <w:tab/>
        <w:t>the imposition of the interstate sentence.</w:t>
      </w:r>
    </w:p>
    <w:p w14:paraId="2A29E472" w14:textId="77777777"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14:paraId="242DB5B1" w14:textId="77777777"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14:paraId="08A01DB2" w14:textId="77777777" w:rsidR="0046297A" w:rsidRDefault="0046297A" w:rsidP="0046297A">
      <w:pPr>
        <w:pStyle w:val="Amain"/>
        <w:keepNext/>
      </w:pPr>
      <w:r>
        <w:tab/>
        <w:t>(6)</w:t>
      </w:r>
      <w:r>
        <w:tab/>
        <w:t>In this section:</w:t>
      </w:r>
    </w:p>
    <w:p w14:paraId="019FF9B4" w14:textId="77777777" w:rsidR="0046297A" w:rsidRDefault="0046297A" w:rsidP="0046297A">
      <w:pPr>
        <w:pStyle w:val="aDef"/>
        <w:keepNext/>
      </w:pPr>
      <w:r>
        <w:rPr>
          <w:rStyle w:val="charBoldItals"/>
        </w:rPr>
        <w:t>appropriate court</w:t>
      </w:r>
      <w:r>
        <w:t>, of this jurisdiction, means—</w:t>
      </w:r>
    </w:p>
    <w:p w14:paraId="713B1F2B" w14:textId="77777777"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address">
        <w:smartTag w:uri="urn:schemas-microsoft-com:office:smarttags" w:element="Street">
          <w:r>
            <w:t>Magistrates Court</w:t>
          </w:r>
        </w:smartTag>
      </w:smartTag>
      <w:r>
        <w:t>; and</w:t>
      </w:r>
    </w:p>
    <w:p w14:paraId="042797FB" w14:textId="728AACE3" w:rsidR="0046297A" w:rsidRDefault="0046297A" w:rsidP="0046297A">
      <w:pPr>
        <w:pStyle w:val="aDefpara"/>
      </w:pPr>
      <w:r>
        <w:tab/>
        <w:t>(b)</w:t>
      </w:r>
      <w:r>
        <w:tab/>
        <w:t>in any other case—the Supreme Court.</w:t>
      </w:r>
    </w:p>
    <w:p w14:paraId="7A00F8D4" w14:textId="77777777" w:rsidR="00AD2764" w:rsidRDefault="00AD2764">
      <w:pPr>
        <w:pStyle w:val="02Text"/>
        <w:sectPr w:rsidR="00AD2764" w:rsidSect="007A5E5F">
          <w:headerReference w:type="even" r:id="rId226"/>
          <w:headerReference w:type="default" r:id="rId227"/>
          <w:footerReference w:type="even" r:id="rId228"/>
          <w:footerReference w:type="default" r:id="rId229"/>
          <w:footerReference w:type="first" r:id="rId230"/>
          <w:pgSz w:w="11907" w:h="16839" w:code="9"/>
          <w:pgMar w:top="3880" w:right="1900" w:bottom="3100" w:left="2300" w:header="1920" w:footer="1760" w:gutter="0"/>
          <w:cols w:space="720"/>
          <w:docGrid w:linePitch="254"/>
        </w:sectPr>
      </w:pPr>
    </w:p>
    <w:p w14:paraId="1BC3B9B9" w14:textId="77777777" w:rsidR="0046297A" w:rsidRPr="00A96432" w:rsidRDefault="0046297A" w:rsidP="0046297A">
      <w:pPr>
        <w:pStyle w:val="AH2Part"/>
      </w:pPr>
      <w:bookmarkStart w:id="446" w:name="_Toc137636288"/>
      <w:r w:rsidRPr="00A96432">
        <w:rPr>
          <w:rStyle w:val="CharPartNo"/>
        </w:rPr>
        <w:lastRenderedPageBreak/>
        <w:t>Part 12.5</w:t>
      </w:r>
      <w:r>
        <w:tab/>
      </w:r>
      <w:r w:rsidRPr="00A96432">
        <w:rPr>
          <w:rStyle w:val="CharPartText"/>
        </w:rPr>
        <w:t>Transfer of community-based sentences—registration of ACT sentences interstate</w:t>
      </w:r>
      <w:bookmarkEnd w:id="446"/>
    </w:p>
    <w:p w14:paraId="3EB8B0F8" w14:textId="77777777" w:rsidR="0046297A" w:rsidRDefault="0046297A" w:rsidP="0046297A">
      <w:pPr>
        <w:pStyle w:val="AH5Sec"/>
      </w:pPr>
      <w:bookmarkStart w:id="447" w:name="_Toc137636289"/>
      <w:r w:rsidRPr="00A96432">
        <w:rPr>
          <w:rStyle w:val="CharSectNo"/>
        </w:rPr>
        <w:t>282</w:t>
      </w:r>
      <w:r>
        <w:tab/>
        <w:t>Community-based sentence transfer—request for transfer of local sentence</w:t>
      </w:r>
      <w:bookmarkEnd w:id="447"/>
    </w:p>
    <w:p w14:paraId="4E69EDDD" w14:textId="77777777" w:rsidR="0046297A" w:rsidRDefault="0046297A" w:rsidP="0046297A">
      <w:pPr>
        <w:pStyle w:val="Amainreturn"/>
      </w:pPr>
      <w:r>
        <w:t>The local authority may request the interstate authority for an interstate jurisdiction to register a local sentence in the interstate jurisdiction.</w:t>
      </w:r>
    </w:p>
    <w:p w14:paraId="50D713F9" w14:textId="77777777" w:rsidR="0046297A" w:rsidRDefault="0046297A" w:rsidP="0046297A">
      <w:pPr>
        <w:pStyle w:val="AH5Sec"/>
      </w:pPr>
      <w:bookmarkStart w:id="448" w:name="_Toc137636290"/>
      <w:r w:rsidRPr="00A96432">
        <w:rPr>
          <w:rStyle w:val="CharSectNo"/>
        </w:rPr>
        <w:t>283</w:t>
      </w:r>
      <w:r>
        <w:tab/>
        <w:t>Community-based sentence transfer—response to request for additional information</w:t>
      </w:r>
      <w:bookmarkEnd w:id="448"/>
    </w:p>
    <w:p w14:paraId="66260561" w14:textId="77777777"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14:paraId="5BA956D8" w14:textId="77777777" w:rsidR="0046297A" w:rsidRDefault="0046297A" w:rsidP="0046297A">
      <w:pPr>
        <w:pStyle w:val="AH5Sec"/>
      </w:pPr>
      <w:bookmarkStart w:id="449" w:name="_Toc137636291"/>
      <w:r w:rsidRPr="00A96432">
        <w:rPr>
          <w:rStyle w:val="CharSectNo"/>
        </w:rPr>
        <w:t>284</w:t>
      </w:r>
      <w:r>
        <w:tab/>
        <w:t>Community-based sentence transfer—effect of interstate registration</w:t>
      </w:r>
      <w:bookmarkEnd w:id="449"/>
    </w:p>
    <w:p w14:paraId="0A7578EF" w14:textId="77777777" w:rsidR="0046297A" w:rsidRDefault="0046297A" w:rsidP="0046297A">
      <w:pPr>
        <w:pStyle w:val="Amain"/>
        <w:keepNext/>
      </w:pPr>
      <w:r>
        <w:tab/>
        <w:t>(1)</w:t>
      </w:r>
      <w:r>
        <w:tab/>
        <w:t>If the local sentence is registered in the interstate jurisdiction, the following provisions have effect:</w:t>
      </w:r>
    </w:p>
    <w:p w14:paraId="57AD21D8" w14:textId="77777777"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14:paraId="27F83E14" w14:textId="77777777"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14:paraId="79723A3D" w14:textId="77777777" w:rsidR="0046297A" w:rsidRDefault="0046297A" w:rsidP="0046297A">
      <w:pPr>
        <w:pStyle w:val="Apara"/>
      </w:pPr>
      <w:r>
        <w:tab/>
        <w:t>(c)</w:t>
      </w:r>
      <w:r>
        <w:tab/>
        <w:t>if the sentence is registered in the local register—the sentence ceases to be registered.</w:t>
      </w:r>
    </w:p>
    <w:p w14:paraId="2E31201C" w14:textId="77777777"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14:paraId="2DA9A605" w14:textId="77777777" w:rsidR="0046297A" w:rsidRDefault="0046297A" w:rsidP="0046297A">
      <w:pPr>
        <w:pStyle w:val="Apara"/>
      </w:pPr>
      <w:r>
        <w:tab/>
        <w:t>(a)</w:t>
      </w:r>
      <w:r>
        <w:tab/>
        <w:t>the conviction or finding of guilt on which the sentence was based; or</w:t>
      </w:r>
    </w:p>
    <w:p w14:paraId="6052CB1B" w14:textId="77777777" w:rsidR="0046297A" w:rsidRDefault="0046297A" w:rsidP="0046297A">
      <w:pPr>
        <w:pStyle w:val="Apara"/>
      </w:pPr>
      <w:r>
        <w:tab/>
        <w:t>(b)</w:t>
      </w:r>
      <w:r>
        <w:tab/>
        <w:t>the imposition of the sentence.</w:t>
      </w:r>
    </w:p>
    <w:p w14:paraId="6346BAF9" w14:textId="11C07D9C" w:rsidR="0046297A" w:rsidRDefault="0046297A" w:rsidP="0046297A">
      <w:pPr>
        <w:pStyle w:val="Amain"/>
      </w:pPr>
      <w:r>
        <w:tab/>
        <w:t>(3)</w:t>
      </w:r>
      <w:r>
        <w:tab/>
        <w:t>To remove any doubt, this section does not prevent the local sentence from later being registered in this jurisdiction.</w:t>
      </w:r>
    </w:p>
    <w:p w14:paraId="4F8C03F7" w14:textId="77777777" w:rsidR="00AD2764" w:rsidRDefault="00AD2764">
      <w:pPr>
        <w:pStyle w:val="02Text"/>
        <w:sectPr w:rsidR="00AD2764" w:rsidSect="007A5E5F">
          <w:headerReference w:type="even" r:id="rId231"/>
          <w:headerReference w:type="default" r:id="rId232"/>
          <w:footerReference w:type="even" r:id="rId233"/>
          <w:footerReference w:type="default" r:id="rId234"/>
          <w:footerReference w:type="first" r:id="rId235"/>
          <w:pgSz w:w="11907" w:h="16839" w:code="9"/>
          <w:pgMar w:top="3880" w:right="1900" w:bottom="3100" w:left="2300" w:header="1920" w:footer="1760" w:gutter="0"/>
          <w:cols w:space="720"/>
          <w:docGrid w:linePitch="254"/>
        </w:sectPr>
      </w:pPr>
    </w:p>
    <w:p w14:paraId="63ABA4A0" w14:textId="77777777" w:rsidR="0046297A" w:rsidRPr="00A96432" w:rsidRDefault="0046297A" w:rsidP="0046297A">
      <w:pPr>
        <w:pStyle w:val="AH2Part"/>
      </w:pPr>
      <w:bookmarkStart w:id="450" w:name="_Toc137636292"/>
      <w:r w:rsidRPr="00A96432">
        <w:rPr>
          <w:rStyle w:val="CharPartNo"/>
        </w:rPr>
        <w:lastRenderedPageBreak/>
        <w:t>Part 12.6</w:t>
      </w:r>
      <w:r>
        <w:tab/>
      </w:r>
      <w:r w:rsidRPr="00A96432">
        <w:rPr>
          <w:rStyle w:val="CharPartText"/>
        </w:rPr>
        <w:t>Transfer of community-based sentences—other provisions</w:t>
      </w:r>
      <w:bookmarkEnd w:id="450"/>
    </w:p>
    <w:p w14:paraId="4AD77F44" w14:textId="77777777" w:rsidR="0046297A" w:rsidRDefault="0046297A" w:rsidP="0046297A">
      <w:pPr>
        <w:pStyle w:val="AH5Sec"/>
      </w:pPr>
      <w:bookmarkStart w:id="451" w:name="_Toc137636293"/>
      <w:r w:rsidRPr="00A96432">
        <w:rPr>
          <w:rStyle w:val="CharSectNo"/>
        </w:rPr>
        <w:t>285</w:t>
      </w:r>
      <w:r>
        <w:tab/>
        <w:t>Community-based sentence transfer—inaccurate information about local sentence registered interstate</w:t>
      </w:r>
      <w:bookmarkEnd w:id="451"/>
    </w:p>
    <w:p w14:paraId="483A382F" w14:textId="77777777" w:rsidR="0046297A" w:rsidRDefault="0046297A" w:rsidP="0046297A">
      <w:pPr>
        <w:pStyle w:val="Amain"/>
      </w:pPr>
      <w:r>
        <w:tab/>
        <w:t>(1)</w:t>
      </w:r>
      <w:r>
        <w:tab/>
        <w:t>This section applies if—</w:t>
      </w:r>
    </w:p>
    <w:p w14:paraId="7C8A2CCD" w14:textId="77777777" w:rsidR="0046297A" w:rsidRDefault="0046297A" w:rsidP="0046297A">
      <w:pPr>
        <w:pStyle w:val="Apara"/>
      </w:pPr>
      <w:r>
        <w:tab/>
        <w:t>(a)</w:t>
      </w:r>
      <w:r>
        <w:tab/>
        <w:t>a community-based sentence that was a local sentence is registered in an interstate jurisdiction; and</w:t>
      </w:r>
    </w:p>
    <w:p w14:paraId="5BE5AA7C" w14:textId="77777777"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14:paraId="14CA3430" w14:textId="77777777"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14:paraId="2C40C073" w14:textId="77777777" w:rsidR="0046297A" w:rsidRDefault="0046297A" w:rsidP="0046297A">
      <w:pPr>
        <w:pStyle w:val="Amain"/>
      </w:pPr>
      <w:r>
        <w:tab/>
        <w:t>(3)</w:t>
      </w:r>
      <w:r>
        <w:tab/>
        <w:t>Without limiting subsection (2), the local authority must tell the interstate authority about—</w:t>
      </w:r>
    </w:p>
    <w:p w14:paraId="4B23B94B" w14:textId="77777777"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14:paraId="348850F5" w14:textId="77777777" w:rsidR="0046297A" w:rsidRDefault="0046297A" w:rsidP="0046297A">
      <w:pPr>
        <w:pStyle w:val="Apara"/>
      </w:pPr>
      <w:r>
        <w:tab/>
        <w:t>(b)</w:t>
      </w:r>
      <w:r>
        <w:tab/>
        <w:t>the outcome of any appeal or review in this jurisdiction affecting the sentence.</w:t>
      </w:r>
    </w:p>
    <w:p w14:paraId="6C969141" w14:textId="77777777" w:rsidR="0046297A" w:rsidRDefault="0046297A" w:rsidP="0046297A">
      <w:pPr>
        <w:pStyle w:val="AH5Sec"/>
      </w:pPr>
      <w:bookmarkStart w:id="452" w:name="_Toc137636294"/>
      <w:r w:rsidRPr="00A96432">
        <w:rPr>
          <w:rStyle w:val="CharSectNo"/>
        </w:rPr>
        <w:t>286</w:t>
      </w:r>
      <w:r>
        <w:tab/>
        <w:t>Community-based sentence transfer—dispute about accuracy of information in interstate register</w:t>
      </w:r>
      <w:bookmarkEnd w:id="452"/>
    </w:p>
    <w:p w14:paraId="674F6B0A" w14:textId="77777777" w:rsidR="0046297A" w:rsidRDefault="0046297A" w:rsidP="0046297A">
      <w:pPr>
        <w:pStyle w:val="Amain"/>
        <w:keepNext/>
      </w:pPr>
      <w:r>
        <w:tab/>
        <w:t>(1)</w:t>
      </w:r>
      <w:r>
        <w:tab/>
        <w:t>This section applies if—</w:t>
      </w:r>
    </w:p>
    <w:p w14:paraId="6CCA455B" w14:textId="77777777" w:rsidR="0046297A" w:rsidRDefault="0046297A" w:rsidP="0046297A">
      <w:pPr>
        <w:pStyle w:val="Apara"/>
      </w:pPr>
      <w:r>
        <w:tab/>
        <w:t>(a)</w:t>
      </w:r>
      <w:r>
        <w:tab/>
        <w:t>a community-based sentence that was a local sentence is registered in an interstate jurisdiction; and</w:t>
      </w:r>
    </w:p>
    <w:p w14:paraId="26D3B563" w14:textId="77777777"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14:paraId="22E25E39" w14:textId="77777777" w:rsidR="0046297A" w:rsidRDefault="0046297A" w:rsidP="0046297A">
      <w:pPr>
        <w:pStyle w:val="Amain"/>
      </w:pPr>
      <w:r>
        <w:tab/>
        <w:t>(2)</w:t>
      </w:r>
      <w:r>
        <w:tab/>
        <w:t>The interstate authority may send the local authority—</w:t>
      </w:r>
    </w:p>
    <w:p w14:paraId="61458094" w14:textId="77777777" w:rsidR="0046297A" w:rsidRDefault="0046297A" w:rsidP="0046297A">
      <w:pPr>
        <w:pStyle w:val="Apara"/>
      </w:pPr>
      <w:r>
        <w:tab/>
        <w:t>(a)</w:t>
      </w:r>
      <w:r>
        <w:tab/>
        <w:t>a copy of the claim; and</w:t>
      </w:r>
    </w:p>
    <w:p w14:paraId="42629FBB" w14:textId="77777777" w:rsidR="0046297A" w:rsidRDefault="0046297A" w:rsidP="0046297A">
      <w:pPr>
        <w:pStyle w:val="Apara"/>
      </w:pPr>
      <w:r>
        <w:tab/>
        <w:t>(b)</w:t>
      </w:r>
      <w:r>
        <w:tab/>
        <w:t>an extract from the interstate register containing the information that the offender claims is inaccurate.</w:t>
      </w:r>
    </w:p>
    <w:p w14:paraId="5C96AD56" w14:textId="77777777" w:rsidR="0046297A" w:rsidRDefault="0046297A" w:rsidP="0046297A">
      <w:pPr>
        <w:pStyle w:val="Amain"/>
      </w:pPr>
      <w:r>
        <w:tab/>
        <w:t>(3)</w:t>
      </w:r>
      <w:r>
        <w:tab/>
        <w:t>The local authority must check whether the information in the extract is accurate, having regard to the offender’s claims.</w:t>
      </w:r>
    </w:p>
    <w:p w14:paraId="1B84A55E" w14:textId="77777777" w:rsidR="0046297A" w:rsidRDefault="0046297A" w:rsidP="0046297A">
      <w:pPr>
        <w:pStyle w:val="Amain"/>
      </w:pPr>
      <w:r>
        <w:tab/>
        <w:t>(4)</w:t>
      </w:r>
      <w:r>
        <w:tab/>
        <w:t>If the local authority is satisfied that the information is accurate, the local authority must tell the interstate authority.</w:t>
      </w:r>
    </w:p>
    <w:p w14:paraId="4AC8DAEB" w14:textId="77777777" w:rsidR="0046297A" w:rsidRDefault="0046297A" w:rsidP="0046297A">
      <w:pPr>
        <w:pStyle w:val="Amain"/>
      </w:pPr>
      <w:r>
        <w:tab/>
        <w:t>(5)</w:t>
      </w:r>
      <w:r>
        <w:tab/>
        <w:t>If the local authority is satisfied that the information is inaccurate, the local authority must give the interstate authority the correct information.</w:t>
      </w:r>
    </w:p>
    <w:p w14:paraId="1683460F" w14:textId="77777777" w:rsidR="0046297A" w:rsidRDefault="0046297A" w:rsidP="0046297A">
      <w:pPr>
        <w:pStyle w:val="AH5Sec"/>
      </w:pPr>
      <w:bookmarkStart w:id="453" w:name="_Toc137636295"/>
      <w:r w:rsidRPr="00A96432">
        <w:rPr>
          <w:rStyle w:val="CharSectNo"/>
        </w:rPr>
        <w:t>287</w:t>
      </w:r>
      <w:r>
        <w:tab/>
        <w:t>Community-based sentence transfer—evidentiary certificates for registration and registered particulars</w:t>
      </w:r>
      <w:bookmarkEnd w:id="453"/>
    </w:p>
    <w:p w14:paraId="45237B60" w14:textId="77777777"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14:paraId="7D40E81D" w14:textId="77777777" w:rsidR="0046297A" w:rsidRDefault="0046297A" w:rsidP="0046297A">
      <w:pPr>
        <w:pStyle w:val="Amain"/>
      </w:pPr>
      <w:r>
        <w:tab/>
        <w:t>(2)</w:t>
      </w:r>
      <w:r>
        <w:tab/>
        <w:t>A certificate may state a matter by reference to a date or period.</w:t>
      </w:r>
    </w:p>
    <w:p w14:paraId="3E15A35C" w14:textId="77777777"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14:paraId="5F28DFF4" w14:textId="77777777"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14:paraId="3E24842F" w14:textId="77777777" w:rsidR="0046297A" w:rsidRDefault="0046297A" w:rsidP="0046297A">
      <w:pPr>
        <w:pStyle w:val="Apara"/>
      </w:pPr>
      <w:r>
        <w:tab/>
        <w:t>(a)</w:t>
      </w:r>
      <w:r>
        <w:tab/>
        <w:t>details of a community-based sentence or the offender in relation to a community-based sentence;</w:t>
      </w:r>
    </w:p>
    <w:p w14:paraId="19EFD22C" w14:textId="77777777" w:rsidR="0046297A" w:rsidRDefault="0046297A" w:rsidP="0046297A">
      <w:pPr>
        <w:pStyle w:val="Apara"/>
      </w:pPr>
      <w:r>
        <w:tab/>
        <w:t>(b)</w:t>
      </w:r>
      <w:r>
        <w:tab/>
        <w:t>details of any part of a community-based sentence that has or has not been served.</w:t>
      </w:r>
    </w:p>
    <w:p w14:paraId="205EA652" w14:textId="77777777" w:rsidR="0046297A" w:rsidRDefault="0046297A" w:rsidP="0046297A">
      <w:pPr>
        <w:pStyle w:val="Amain"/>
      </w:pPr>
      <w:r>
        <w:tab/>
        <w:t>(5)</w:t>
      </w:r>
      <w:r>
        <w:tab/>
        <w:t>A court must accept a certificate mentioned in this section as proof of the matters stated in it if there is no evidence to the contrary.</w:t>
      </w:r>
    </w:p>
    <w:p w14:paraId="6A1F6470" w14:textId="77777777" w:rsidR="0046297A" w:rsidRDefault="0046297A" w:rsidP="0046297A">
      <w:pPr>
        <w:pStyle w:val="Amain"/>
      </w:pPr>
      <w:r>
        <w:tab/>
        <w:t>(6)</w:t>
      </w:r>
      <w:r>
        <w:tab/>
        <w:t>A court must or may admit into evidence other documents prescribed by regulation in the circumstances prescribed by regulation.</w:t>
      </w:r>
    </w:p>
    <w:p w14:paraId="515D15EC" w14:textId="77777777" w:rsidR="0046297A" w:rsidRDefault="0046297A" w:rsidP="0046297A">
      <w:pPr>
        <w:pStyle w:val="PageBreak"/>
      </w:pPr>
      <w:r>
        <w:br w:type="page"/>
      </w:r>
    </w:p>
    <w:p w14:paraId="7B1ED486" w14:textId="77777777" w:rsidR="0046297A" w:rsidRPr="00A96432" w:rsidRDefault="0046297A" w:rsidP="0046297A">
      <w:pPr>
        <w:pStyle w:val="AH1Chapter"/>
      </w:pPr>
      <w:bookmarkStart w:id="454" w:name="_Toc137636296"/>
      <w:r w:rsidRPr="00A96432">
        <w:rPr>
          <w:rStyle w:val="CharChapNo"/>
        </w:rPr>
        <w:lastRenderedPageBreak/>
        <w:t>Chapter 13</w:t>
      </w:r>
      <w:r>
        <w:tab/>
      </w:r>
      <w:r w:rsidRPr="00A96432">
        <w:rPr>
          <w:rStyle w:val="CharChapText"/>
        </w:rPr>
        <w:t>Release on licence, remission and pardon</w:t>
      </w:r>
      <w:bookmarkEnd w:id="454"/>
    </w:p>
    <w:p w14:paraId="68CC180E" w14:textId="77777777" w:rsidR="0046297A" w:rsidRPr="00A96432" w:rsidRDefault="0046297A" w:rsidP="0046297A">
      <w:pPr>
        <w:pStyle w:val="AH2Part"/>
      </w:pPr>
      <w:bookmarkStart w:id="455" w:name="_Toc137636297"/>
      <w:r w:rsidRPr="00A96432">
        <w:rPr>
          <w:rStyle w:val="CharPartNo"/>
        </w:rPr>
        <w:t>Part 13.1</w:t>
      </w:r>
      <w:r>
        <w:tab/>
      </w:r>
      <w:r w:rsidRPr="00A96432">
        <w:rPr>
          <w:rStyle w:val="CharPartText"/>
        </w:rPr>
        <w:t>Release on licence</w:t>
      </w:r>
      <w:bookmarkEnd w:id="455"/>
    </w:p>
    <w:p w14:paraId="78C3C931" w14:textId="77777777" w:rsidR="0046297A" w:rsidRPr="00A96432" w:rsidRDefault="0046297A" w:rsidP="0046297A">
      <w:pPr>
        <w:pStyle w:val="AH3Div"/>
      </w:pPr>
      <w:bookmarkStart w:id="456" w:name="_Toc137636298"/>
      <w:r w:rsidRPr="00A96432">
        <w:rPr>
          <w:rStyle w:val="CharDivNo"/>
        </w:rPr>
        <w:t>Division 13.1.1</w:t>
      </w:r>
      <w:r>
        <w:tab/>
      </w:r>
      <w:r w:rsidRPr="00A96432">
        <w:rPr>
          <w:rStyle w:val="CharDivText"/>
        </w:rPr>
        <w:t>Release on licence—general</w:t>
      </w:r>
      <w:bookmarkEnd w:id="456"/>
    </w:p>
    <w:p w14:paraId="0A0A6387" w14:textId="77777777" w:rsidR="0046297A" w:rsidRDefault="0046297A" w:rsidP="0046297A">
      <w:pPr>
        <w:pStyle w:val="AH5Sec"/>
      </w:pPr>
      <w:bookmarkStart w:id="457" w:name="_Toc137636299"/>
      <w:r w:rsidRPr="00A96432">
        <w:rPr>
          <w:rStyle w:val="CharSectNo"/>
        </w:rPr>
        <w:t>288</w:t>
      </w:r>
      <w:r>
        <w:tab/>
        <w:t>Application—pt 13.1</w:t>
      </w:r>
      <w:bookmarkEnd w:id="457"/>
    </w:p>
    <w:p w14:paraId="4B98D5EF" w14:textId="77777777" w:rsidR="0046297A" w:rsidRDefault="0046297A" w:rsidP="0046297A">
      <w:pPr>
        <w:pStyle w:val="Amainreturn"/>
      </w:pPr>
      <w:r>
        <w:t>This part applies to an offender if—</w:t>
      </w:r>
    </w:p>
    <w:p w14:paraId="41540BE3" w14:textId="77777777" w:rsidR="0046297A" w:rsidRDefault="0046297A" w:rsidP="0046297A">
      <w:pPr>
        <w:pStyle w:val="Apara"/>
      </w:pPr>
      <w:r>
        <w:tab/>
        <w:t>(a)</w:t>
      </w:r>
      <w:r>
        <w:tab/>
        <w:t>the offender is serving a sentence of life imprisonment for an offence against a territory law; and</w:t>
      </w:r>
    </w:p>
    <w:p w14:paraId="5058EA0A" w14:textId="77777777" w:rsidR="0046297A" w:rsidRDefault="0046297A" w:rsidP="0046297A">
      <w:pPr>
        <w:pStyle w:val="Apara"/>
      </w:pPr>
      <w:r>
        <w:tab/>
        <w:t>(b)</w:t>
      </w:r>
      <w:r>
        <w:tab/>
        <w:t>the offender has served at least 10 years of the sentence.</w:t>
      </w:r>
    </w:p>
    <w:p w14:paraId="7E177505" w14:textId="77777777" w:rsidR="0046297A" w:rsidRDefault="0046297A" w:rsidP="0046297A">
      <w:pPr>
        <w:pStyle w:val="AH5Sec"/>
      </w:pPr>
      <w:bookmarkStart w:id="458" w:name="_Toc137636300"/>
      <w:r w:rsidRPr="00A96432">
        <w:rPr>
          <w:rStyle w:val="CharSectNo"/>
        </w:rPr>
        <w:t>289</w:t>
      </w:r>
      <w:r>
        <w:tab/>
        <w:t>Definitions—pt 13.1</w:t>
      </w:r>
      <w:bookmarkEnd w:id="458"/>
    </w:p>
    <w:p w14:paraId="64F13687" w14:textId="77777777" w:rsidR="0046297A" w:rsidRDefault="0046297A" w:rsidP="0046297A">
      <w:pPr>
        <w:pStyle w:val="Amainreturn"/>
        <w:keepNext/>
      </w:pPr>
      <w:r>
        <w:t>In this Act:</w:t>
      </w:r>
    </w:p>
    <w:p w14:paraId="14C5C0AC" w14:textId="77777777" w:rsidR="0046297A" w:rsidRDefault="0046297A" w:rsidP="0046297A">
      <w:pPr>
        <w:pStyle w:val="aDef"/>
      </w:pPr>
      <w:r w:rsidRPr="00782F83">
        <w:rPr>
          <w:rStyle w:val="charBoldItals"/>
        </w:rPr>
        <w:t>core condition</w:t>
      </w:r>
      <w:r>
        <w:t>, of an offender’s licence, means a core condition under section 301 (Release on licence—core conditions).</w:t>
      </w:r>
    </w:p>
    <w:p w14:paraId="017D41FB" w14:textId="77777777" w:rsidR="0046297A" w:rsidRDefault="0046297A" w:rsidP="0046297A">
      <w:pPr>
        <w:pStyle w:val="aDef"/>
      </w:pPr>
      <w:r w:rsidRPr="00782F83">
        <w:rPr>
          <w:rStyle w:val="charBoldItals"/>
        </w:rPr>
        <w:t>licence</w:t>
      </w:r>
      <w:r>
        <w:t xml:space="preserve"> means a licence under section 295 (Release on licence—decision by Executive).</w:t>
      </w:r>
    </w:p>
    <w:p w14:paraId="3D58F634" w14:textId="77777777" w:rsidR="0046297A" w:rsidRDefault="0046297A" w:rsidP="0046297A">
      <w:pPr>
        <w:pStyle w:val="aDef"/>
      </w:pPr>
      <w:r w:rsidRPr="00782F83">
        <w:rPr>
          <w:rStyle w:val="charBoldItals"/>
        </w:rPr>
        <w:t>licence release date</w:t>
      </w:r>
      <w:r>
        <w:rPr>
          <w:bCs/>
          <w:iCs/>
        </w:rPr>
        <w:t>, for an offender—see section 296 (2) (b).</w:t>
      </w:r>
    </w:p>
    <w:p w14:paraId="18E9EF54" w14:textId="77777777"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14:paraId="618F1E90" w14:textId="77777777" w:rsidR="0046297A" w:rsidRPr="00A96432" w:rsidRDefault="0046297A" w:rsidP="0046297A">
      <w:pPr>
        <w:pStyle w:val="AH3Div"/>
      </w:pPr>
      <w:bookmarkStart w:id="459" w:name="_Toc137636301"/>
      <w:r w:rsidRPr="00A96432">
        <w:rPr>
          <w:rStyle w:val="CharDivNo"/>
        </w:rPr>
        <w:t>Division 13.1.2</w:t>
      </w:r>
      <w:r>
        <w:tab/>
      </w:r>
      <w:r w:rsidRPr="00A96432">
        <w:rPr>
          <w:rStyle w:val="CharDivText"/>
        </w:rPr>
        <w:t>Grant of licence</w:t>
      </w:r>
      <w:bookmarkEnd w:id="459"/>
    </w:p>
    <w:p w14:paraId="4A946B3B" w14:textId="77777777" w:rsidR="0046297A" w:rsidRDefault="0046297A" w:rsidP="0046297A">
      <w:pPr>
        <w:pStyle w:val="AH5Sec"/>
      </w:pPr>
      <w:bookmarkStart w:id="460" w:name="_Toc137636302"/>
      <w:r w:rsidRPr="00A96432">
        <w:rPr>
          <w:rStyle w:val="CharSectNo"/>
        </w:rPr>
        <w:t>290</w:t>
      </w:r>
      <w:r>
        <w:tab/>
        <w:t>Release on licence—request for board recommendation</w:t>
      </w:r>
      <w:bookmarkEnd w:id="460"/>
    </w:p>
    <w:p w14:paraId="3AE28602" w14:textId="77777777" w:rsidR="0046297A" w:rsidRDefault="0046297A" w:rsidP="0046297A">
      <w:pPr>
        <w:pStyle w:val="Amain"/>
      </w:pPr>
      <w:r>
        <w:tab/>
        <w:t>(1)</w:t>
      </w:r>
      <w:r>
        <w:tab/>
        <w:t>The Attorney-General may, in writing, ask the board to recommend whether an offender should be released from imprisonment on licence.</w:t>
      </w:r>
    </w:p>
    <w:p w14:paraId="1F3BD0D2" w14:textId="77777777" w:rsidR="0046297A" w:rsidRDefault="0046297A" w:rsidP="0046297A">
      <w:pPr>
        <w:pStyle w:val="Amain"/>
      </w:pPr>
      <w:r>
        <w:lastRenderedPageBreak/>
        <w:tab/>
        <w:t>(2)</w:t>
      </w:r>
      <w:r>
        <w:tab/>
        <w:t>If the board receives a request under this section, the board must hold an inquiry.</w:t>
      </w:r>
    </w:p>
    <w:p w14:paraId="54C6D6D0" w14:textId="77777777" w:rsidR="0046297A" w:rsidRDefault="0046297A" w:rsidP="0046297A">
      <w:pPr>
        <w:pStyle w:val="AH5Sec"/>
      </w:pPr>
      <w:bookmarkStart w:id="461" w:name="_Toc137636303"/>
      <w:r w:rsidRPr="00A96432">
        <w:rPr>
          <w:rStyle w:val="CharSectNo"/>
        </w:rPr>
        <w:t>291</w:t>
      </w:r>
      <w:r>
        <w:tab/>
        <w:t>Release on licence—notice of board inquiry</w:t>
      </w:r>
      <w:bookmarkEnd w:id="461"/>
    </w:p>
    <w:p w14:paraId="6B2BD130" w14:textId="77777777"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14:paraId="0B05004C" w14:textId="77777777" w:rsidR="0046297A" w:rsidRDefault="0046297A" w:rsidP="0046297A">
      <w:pPr>
        <w:pStyle w:val="Apara"/>
      </w:pPr>
      <w:r>
        <w:tab/>
        <w:t>(a)</w:t>
      </w:r>
      <w:r>
        <w:tab/>
        <w:t>the offender;</w:t>
      </w:r>
    </w:p>
    <w:p w14:paraId="59E91FC7" w14:textId="77777777" w:rsidR="0046297A" w:rsidRDefault="0046297A" w:rsidP="0046297A">
      <w:pPr>
        <w:pStyle w:val="Apara"/>
      </w:pPr>
      <w:r>
        <w:tab/>
        <w:t>(b)</w:t>
      </w:r>
      <w:r>
        <w:tab/>
        <w:t>the director</w:t>
      </w:r>
      <w:r>
        <w:noBreakHyphen/>
        <w:t>general;</w:t>
      </w:r>
    </w:p>
    <w:p w14:paraId="5F74E9A9" w14:textId="77777777" w:rsidR="0046297A" w:rsidRDefault="0046297A" w:rsidP="0046297A">
      <w:pPr>
        <w:pStyle w:val="Apara"/>
      </w:pPr>
      <w:r>
        <w:tab/>
        <w:t>(c)</w:t>
      </w:r>
      <w:r>
        <w:tab/>
        <w:t>the director of public prosecutions.</w:t>
      </w:r>
    </w:p>
    <w:p w14:paraId="2334E677" w14:textId="77777777" w:rsidR="0046297A" w:rsidRDefault="0046297A" w:rsidP="0046297A">
      <w:pPr>
        <w:pStyle w:val="Amain"/>
      </w:pPr>
      <w:r>
        <w:tab/>
        <w:t>(2)</w:t>
      </w:r>
      <w:r>
        <w:tab/>
        <w:t>The notice must—</w:t>
      </w:r>
    </w:p>
    <w:p w14:paraId="3F7A368D" w14:textId="77777777" w:rsidR="0046297A" w:rsidRDefault="0046297A" w:rsidP="0046297A">
      <w:pPr>
        <w:pStyle w:val="Apara"/>
      </w:pPr>
      <w:r>
        <w:tab/>
        <w:t>(a)</w:t>
      </w:r>
      <w:r>
        <w:tab/>
        <w:t>include invitations for the offender and the director</w:t>
      </w:r>
      <w:r>
        <w:noBreakHyphen/>
        <w:t>general to make submissions to the board by a stated date for the inquiry; and</w:t>
      </w:r>
    </w:p>
    <w:p w14:paraId="4E8B9876" w14:textId="77777777" w:rsidR="0046297A" w:rsidRDefault="0046297A" w:rsidP="0046297A">
      <w:pPr>
        <w:pStyle w:val="Apara"/>
      </w:pPr>
      <w:r>
        <w:tab/>
        <w:t>(b)</w:t>
      </w:r>
      <w:r>
        <w:tab/>
        <w:t>be accompanied by a copy of any report or other document intended to be used by the board in making its recommendations about the offender’s release on licence.</w:t>
      </w:r>
    </w:p>
    <w:p w14:paraId="5C64CD84" w14:textId="77777777" w:rsidR="0046297A" w:rsidRDefault="0046297A" w:rsidP="0046297A">
      <w:pPr>
        <w:pStyle w:val="Amain"/>
      </w:pPr>
      <w:r>
        <w:tab/>
        <w:t>(3)</w:t>
      </w:r>
      <w:r>
        <w:tab/>
        <w:t xml:space="preserve">However, subsection (2) (b) is subject to section 192 (Confidentiality of board </w:t>
      </w:r>
      <w:bookmarkStart w:id="462" w:name="_Hlk49179219"/>
      <w:r w:rsidR="00E93804" w:rsidRPr="00E93804">
        <w:t>information</w:t>
      </w:r>
      <w:bookmarkEnd w:id="462"/>
      <w:r>
        <w:t>).</w:t>
      </w:r>
    </w:p>
    <w:p w14:paraId="222D3B50" w14:textId="77777777" w:rsidR="0046297A" w:rsidRDefault="0046297A" w:rsidP="0046297A">
      <w:pPr>
        <w:pStyle w:val="Amain"/>
      </w:pPr>
      <w:r>
        <w:tab/>
        <w:t>(4)</w:t>
      </w:r>
      <w:r>
        <w:tab/>
        <w:t>The board may hold the inquiry whether or not the offender makes a submission in accordance with the invitation.</w:t>
      </w:r>
    </w:p>
    <w:p w14:paraId="3C49374B" w14:textId="77777777" w:rsidR="0046297A" w:rsidRDefault="0046297A" w:rsidP="0046297A">
      <w:pPr>
        <w:pStyle w:val="AH5Sec"/>
      </w:pPr>
      <w:bookmarkStart w:id="463" w:name="_Toc137636304"/>
      <w:r w:rsidRPr="00A96432">
        <w:rPr>
          <w:rStyle w:val="CharSectNo"/>
        </w:rPr>
        <w:t>292</w:t>
      </w:r>
      <w:r>
        <w:tab/>
        <w:t>Release on licence—board to seek victim’s views</w:t>
      </w:r>
      <w:bookmarkEnd w:id="463"/>
    </w:p>
    <w:p w14:paraId="5FDAF9CF" w14:textId="77777777"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14:paraId="6EAE5190" w14:textId="77777777"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14:paraId="307BF993" w14:textId="77777777"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14:paraId="1F224469" w14:textId="77777777" w:rsidR="0046297A" w:rsidRDefault="0046297A" w:rsidP="0046297A">
      <w:pPr>
        <w:pStyle w:val="Apara"/>
        <w:rPr>
          <w:lang w:val="en-US"/>
        </w:rPr>
      </w:pPr>
      <w:r>
        <w:rPr>
          <w:lang w:val="en-US"/>
        </w:rPr>
        <w:tab/>
        <w:t>(a)</w:t>
      </w:r>
      <w:r>
        <w:rPr>
          <w:lang w:val="en-US"/>
        </w:rPr>
        <w:tab/>
        <w:t>to assist the board for this section; or</w:t>
      </w:r>
    </w:p>
    <w:p w14:paraId="00A738FB"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2A419794" w14:textId="77777777" w:rsidR="0046297A" w:rsidRDefault="0046297A" w:rsidP="0046297A">
      <w:pPr>
        <w:pStyle w:val="aExamHdgss"/>
        <w:rPr>
          <w:lang w:val="en-US"/>
        </w:rPr>
      </w:pPr>
      <w:r>
        <w:rPr>
          <w:lang w:val="en-US"/>
        </w:rPr>
        <w:t>Example for s (3)</w:t>
      </w:r>
    </w:p>
    <w:p w14:paraId="3160CA8E" w14:textId="77777777" w:rsidR="0046297A" w:rsidRDefault="0046297A" w:rsidP="00A07B51">
      <w:pPr>
        <w:pStyle w:val="aExamss"/>
      </w:pPr>
      <w:r>
        <w:t>an arrangement for a victim liaison officer to assist the board or victims</w:t>
      </w:r>
    </w:p>
    <w:p w14:paraId="69477AFE" w14:textId="77777777" w:rsidR="0046297A" w:rsidRDefault="0046297A" w:rsidP="0046297A">
      <w:pPr>
        <w:pStyle w:val="Amain"/>
        <w:rPr>
          <w:lang w:val="en-US"/>
        </w:rPr>
      </w:pPr>
      <w:r>
        <w:rPr>
          <w:lang w:val="en-US"/>
        </w:rPr>
        <w:tab/>
        <w:t>(4)</w:t>
      </w:r>
      <w:r>
        <w:rPr>
          <w:lang w:val="en-US"/>
        </w:rPr>
        <w:tab/>
        <w:t>If a victim of the offender is a child under 15 years old—</w:t>
      </w:r>
    </w:p>
    <w:p w14:paraId="76465CD1" w14:textId="2977EB8F"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36" w:tooltip="A2008-19" w:history="1">
        <w:r w:rsidRPr="00782F83">
          <w:rPr>
            <w:rStyle w:val="charCitHyperlinkItal"/>
          </w:rPr>
          <w:t>Children and Young People Act 2008</w:t>
        </w:r>
      </w:hyperlink>
      <w:r>
        <w:rPr>
          <w:lang w:val="en-US"/>
        </w:rPr>
        <w:t>, division 1.3.2; and</w:t>
      </w:r>
    </w:p>
    <w:p w14:paraId="0463ADB9"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7F0C45FB"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14E59BBB" w14:textId="77777777" w:rsidR="0046297A" w:rsidRDefault="0046297A" w:rsidP="0046297A">
      <w:pPr>
        <w:pStyle w:val="Amain"/>
        <w:keepNext/>
      </w:pPr>
      <w:r>
        <w:tab/>
        <w:t>(6)</w:t>
      </w:r>
      <w:r>
        <w:tab/>
        <w:t>The notice must include the following:</w:t>
      </w:r>
    </w:p>
    <w:p w14:paraId="47941DFD" w14:textId="77777777" w:rsidR="0046297A" w:rsidRDefault="0046297A" w:rsidP="0046297A">
      <w:pPr>
        <w:pStyle w:val="Apara"/>
      </w:pPr>
      <w:r>
        <w:tab/>
        <w:t>(a)</w:t>
      </w:r>
      <w:r>
        <w:tab/>
        <w:t>an invitation to the victim to—</w:t>
      </w:r>
    </w:p>
    <w:p w14:paraId="184F5093" w14:textId="77777777"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14:paraId="35D2CCD4" w14:textId="77777777" w:rsidR="0046297A" w:rsidRDefault="0046297A" w:rsidP="0046297A">
      <w:pPr>
        <w:pStyle w:val="Asubpara"/>
      </w:pPr>
      <w:r>
        <w:tab/>
        <w:t>(ii)</w:t>
      </w:r>
      <w:r>
        <w:tab/>
        <w:t>tell the board, in writing, about any concern of the victim or the victim’s family about the need to be protected from violence or harassment by the offender;</w:t>
      </w:r>
    </w:p>
    <w:p w14:paraId="7308A80B" w14:textId="77777777"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14:paraId="2E23B5B1" w14:textId="77777777" w:rsidR="0046297A" w:rsidRDefault="0046297A" w:rsidP="0046297A">
      <w:pPr>
        <w:pStyle w:val="Asubpara"/>
      </w:pPr>
      <w:r>
        <w:tab/>
        <w:t>(i)</w:t>
      </w:r>
      <w:r>
        <w:tab/>
        <w:t>whether a licence should be granted to the offender; and</w:t>
      </w:r>
    </w:p>
    <w:p w14:paraId="2AFE1F58" w14:textId="77777777" w:rsidR="0046297A" w:rsidRDefault="0046297A" w:rsidP="0046297A">
      <w:pPr>
        <w:pStyle w:val="Asubpara"/>
      </w:pPr>
      <w:r>
        <w:tab/>
        <w:t>(ii)</w:t>
      </w:r>
      <w:r>
        <w:tab/>
        <w:t>if a licence is granted—the conditions (if any) that should be imposed on the licence by the Executive;</w:t>
      </w:r>
    </w:p>
    <w:p w14:paraId="720536DA" w14:textId="77777777"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14:paraId="4D1638C3" w14:textId="77777777" w:rsidR="0046297A" w:rsidRDefault="0046297A" w:rsidP="0046297A">
      <w:pPr>
        <w:pStyle w:val="Apara"/>
      </w:pPr>
      <w:r>
        <w:tab/>
        <w:t>(d)</w:t>
      </w:r>
      <w:r>
        <w:tab/>
        <w:t>information about any assistance available to the victim or family member to make the submission, or tell the board about any concern, under paragraph (a).</w:t>
      </w:r>
    </w:p>
    <w:p w14:paraId="688C7C82" w14:textId="77777777" w:rsidR="0046297A" w:rsidRDefault="0046297A" w:rsidP="0046297A">
      <w:pPr>
        <w:pStyle w:val="aExamHdgpar"/>
      </w:pPr>
      <w:r>
        <w:t>Examples of information for par (c)</w:t>
      </w:r>
    </w:p>
    <w:p w14:paraId="7091881A" w14:textId="77777777" w:rsidR="0046297A" w:rsidRDefault="0046297A" w:rsidP="0046297A">
      <w:pPr>
        <w:pStyle w:val="aExamINumpar"/>
      </w:pPr>
      <w:r>
        <w:t>1</w:t>
      </w:r>
      <w:r>
        <w:tab/>
        <w:t>the offender’s conduct while serving the sentence</w:t>
      </w:r>
    </w:p>
    <w:p w14:paraId="1A1F3779" w14:textId="77777777" w:rsidR="0046297A" w:rsidRDefault="0046297A" w:rsidP="0046297A">
      <w:pPr>
        <w:pStyle w:val="aExamINumpar"/>
      </w:pPr>
      <w:r>
        <w:t>2</w:t>
      </w:r>
      <w:r>
        <w:tab/>
        <w:t>the core conditions of a licence</w:t>
      </w:r>
    </w:p>
    <w:p w14:paraId="3A9FD155" w14:textId="77777777"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14:paraId="202E8272" w14:textId="77777777" w:rsidR="0046297A" w:rsidRDefault="0046297A" w:rsidP="0046297A">
      <w:pPr>
        <w:pStyle w:val="Amain"/>
      </w:pPr>
      <w:r>
        <w:tab/>
        <w:t>(8)</w:t>
      </w:r>
      <w:r>
        <w:tab/>
        <w:t>The notice may include anything else the board considers appropriate.</w:t>
      </w:r>
    </w:p>
    <w:p w14:paraId="334F1DB7" w14:textId="77777777" w:rsidR="0046297A" w:rsidRDefault="0046297A" w:rsidP="0046297A">
      <w:pPr>
        <w:pStyle w:val="AH5Sec"/>
        <w:keepLines/>
      </w:pPr>
      <w:bookmarkStart w:id="464" w:name="_Toc137636305"/>
      <w:r w:rsidRPr="00A96432">
        <w:rPr>
          <w:rStyle w:val="CharSectNo"/>
        </w:rPr>
        <w:t>293</w:t>
      </w:r>
      <w:r>
        <w:tab/>
        <w:t>Release on licence—criteria for board recommendations</w:t>
      </w:r>
      <w:bookmarkEnd w:id="464"/>
    </w:p>
    <w:p w14:paraId="7D33C833" w14:textId="77777777"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14:paraId="46943ABF" w14:textId="77777777" w:rsidR="0046297A" w:rsidRDefault="0046297A" w:rsidP="0046297A">
      <w:pPr>
        <w:pStyle w:val="Amain"/>
        <w:keepNext/>
      </w:pPr>
      <w:r>
        <w:lastRenderedPageBreak/>
        <w:tab/>
        <w:t>(2)</w:t>
      </w:r>
      <w:r>
        <w:tab/>
        <w:t>In deciding whether to recommend the offender’s release on licence, the board must consider the following matters:</w:t>
      </w:r>
    </w:p>
    <w:p w14:paraId="3F9E92B8" w14:textId="77777777" w:rsidR="0046297A" w:rsidRDefault="0046297A" w:rsidP="0046297A">
      <w:pPr>
        <w:pStyle w:val="Apara"/>
      </w:pPr>
      <w:r>
        <w:tab/>
        <w:t>(a)</w:t>
      </w:r>
      <w:r>
        <w:tab/>
        <w:t>any relevant recommendation, observation and comment made by the sentencing court;</w:t>
      </w:r>
    </w:p>
    <w:p w14:paraId="416F74CF" w14:textId="77777777" w:rsidR="0046297A" w:rsidRDefault="0046297A" w:rsidP="0046297A">
      <w:pPr>
        <w:pStyle w:val="Apara"/>
      </w:pPr>
      <w:r>
        <w:tab/>
        <w:t>(b)</w:t>
      </w:r>
      <w:r>
        <w:tab/>
        <w:t>any submission made, and concern expressed, to the board by a victim;</w:t>
      </w:r>
    </w:p>
    <w:p w14:paraId="6BE10C7A" w14:textId="77777777"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14:paraId="33A89803" w14:textId="77777777" w:rsidR="0046297A" w:rsidRDefault="0046297A" w:rsidP="0046297A">
      <w:pPr>
        <w:pStyle w:val="Apara"/>
      </w:pPr>
      <w:r>
        <w:tab/>
        <w:t>(d)</w:t>
      </w:r>
      <w:r>
        <w:tab/>
        <w:t>any report required by regulation in relation to the release of the offender on licence;</w:t>
      </w:r>
    </w:p>
    <w:p w14:paraId="65DC6FF2" w14:textId="77777777" w:rsidR="0046297A" w:rsidRDefault="0046297A" w:rsidP="0046297A">
      <w:pPr>
        <w:pStyle w:val="Apara"/>
      </w:pPr>
      <w:r>
        <w:tab/>
        <w:t>(e)</w:t>
      </w:r>
      <w:r>
        <w:tab/>
        <w:t>any other report prepared by or for the Territory in relation to the release of the offender on licence;</w:t>
      </w:r>
    </w:p>
    <w:p w14:paraId="54BF9458" w14:textId="77777777" w:rsidR="0046297A" w:rsidRDefault="0046297A" w:rsidP="0046297A">
      <w:pPr>
        <w:pStyle w:val="Apara"/>
      </w:pPr>
      <w:r>
        <w:tab/>
        <w:t>(f)</w:t>
      </w:r>
      <w:r>
        <w:tab/>
        <w:t>the offender’s conduct while serving the offender’s sentence of imprisonment;</w:t>
      </w:r>
    </w:p>
    <w:p w14:paraId="54AAD05B" w14:textId="77777777" w:rsidR="0046297A" w:rsidRDefault="0046297A" w:rsidP="0046297A">
      <w:pPr>
        <w:pStyle w:val="Apara"/>
      </w:pPr>
      <w:r>
        <w:tab/>
        <w:t>(g)</w:t>
      </w:r>
      <w:r>
        <w:tab/>
        <w:t>the offender’s participation in activities while serving the offender’s sentence of imprisonment;</w:t>
      </w:r>
    </w:p>
    <w:p w14:paraId="38080B7A" w14:textId="77777777" w:rsidR="0046297A" w:rsidRDefault="0046297A" w:rsidP="0046297A">
      <w:pPr>
        <w:pStyle w:val="Apara"/>
      </w:pPr>
      <w:r>
        <w:tab/>
        <w:t>(h)</w:t>
      </w:r>
      <w:r>
        <w:tab/>
        <w:t>the offender’s preparedness to undertake further activities while released on licence;</w:t>
      </w:r>
    </w:p>
    <w:p w14:paraId="27AD07AF" w14:textId="77777777" w:rsidR="0046297A" w:rsidRDefault="0046297A" w:rsidP="0046297A">
      <w:pPr>
        <w:pStyle w:val="Apara"/>
      </w:pPr>
      <w:r>
        <w:tab/>
        <w:t>(i)</w:t>
      </w:r>
      <w:r>
        <w:tab/>
        <w:t xml:space="preserve">the likelihood that, if released on licence, the offender will commit further offences; </w:t>
      </w:r>
    </w:p>
    <w:p w14:paraId="340C9F8A" w14:textId="77777777" w:rsidR="0046297A" w:rsidRDefault="0046297A" w:rsidP="0046297A">
      <w:pPr>
        <w:pStyle w:val="Apara"/>
      </w:pPr>
      <w:r>
        <w:tab/>
        <w:t>(j)</w:t>
      </w:r>
      <w:r>
        <w:tab/>
        <w:t>the likelihood that, if released on licence, the offender will comply with any condition to which the licence would be subject;</w:t>
      </w:r>
    </w:p>
    <w:p w14:paraId="6351383D" w14:textId="77777777" w:rsidR="0046297A" w:rsidRDefault="0046297A" w:rsidP="0046297A">
      <w:pPr>
        <w:pStyle w:val="Apara"/>
      </w:pPr>
      <w:r>
        <w:tab/>
        <w:t>(k)</w:t>
      </w:r>
      <w:r>
        <w:tab/>
        <w:t>the offender’s acceptance of responsibility for the offence;</w:t>
      </w:r>
    </w:p>
    <w:p w14:paraId="3DE76476" w14:textId="77777777" w:rsidR="0046297A" w:rsidRDefault="0046297A" w:rsidP="0046297A">
      <w:pPr>
        <w:pStyle w:val="Apara"/>
      </w:pPr>
      <w:r>
        <w:tab/>
        <w:t>(l)</w:t>
      </w:r>
      <w:r>
        <w:tab/>
        <w:t>any special circumstances in relation to the offender;</w:t>
      </w:r>
    </w:p>
    <w:p w14:paraId="7105D6B6" w14:textId="77777777" w:rsidR="0046297A" w:rsidRDefault="0046297A" w:rsidP="0046297A">
      <w:pPr>
        <w:pStyle w:val="Apara"/>
      </w:pPr>
      <w:r>
        <w:tab/>
        <w:t>(m)</w:t>
      </w:r>
      <w:r>
        <w:tab/>
        <w:t>anything else prescribed by regulation.</w:t>
      </w:r>
    </w:p>
    <w:p w14:paraId="080AE7C7" w14:textId="77777777" w:rsidR="0046297A" w:rsidRDefault="0046297A" w:rsidP="0046297A">
      <w:pPr>
        <w:pStyle w:val="Amain"/>
      </w:pPr>
      <w:r>
        <w:lastRenderedPageBreak/>
        <w:tab/>
        <w:t>(3)</w:t>
      </w:r>
      <w:r>
        <w:tab/>
        <w:t>Subsection (2) does not limit the matters that the board may consider.</w:t>
      </w:r>
    </w:p>
    <w:p w14:paraId="256A60E3" w14:textId="77777777" w:rsidR="0046297A" w:rsidRDefault="0046297A" w:rsidP="0046297A">
      <w:pPr>
        <w:pStyle w:val="AH5Sec"/>
      </w:pPr>
      <w:bookmarkStart w:id="465" w:name="_Toc137636306"/>
      <w:r w:rsidRPr="00A96432">
        <w:rPr>
          <w:rStyle w:val="CharSectNo"/>
        </w:rPr>
        <w:t>294</w:t>
      </w:r>
      <w:r>
        <w:tab/>
        <w:t>Release on licence—board recommendations</w:t>
      </w:r>
      <w:bookmarkEnd w:id="465"/>
    </w:p>
    <w:p w14:paraId="7D13A2A7" w14:textId="77777777"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14:paraId="7553D7BA" w14:textId="7A118214"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37" w:tooltip="A2005-58" w:history="1">
        <w:r w:rsidRPr="00782F83">
          <w:rPr>
            <w:rStyle w:val="charCitHyperlinkItal"/>
          </w:rPr>
          <w:t>Crimes (Sentencing) Act 2005</w:t>
        </w:r>
      </w:hyperlink>
      <w:r>
        <w:t xml:space="preserve">, that the board considers appropriate for the offender’s release on licence. </w:t>
      </w:r>
    </w:p>
    <w:p w14:paraId="2C87EC8A" w14:textId="0FBE6228"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38" w:tooltip="A2001-14" w:history="1">
        <w:r w:rsidRPr="00782F83">
          <w:rPr>
            <w:rStyle w:val="charCitHyperlinkAbbrev"/>
          </w:rPr>
          <w:t>Legislation Act</w:t>
        </w:r>
      </w:hyperlink>
      <w:r>
        <w:rPr>
          <w:snapToGrid w:val="0"/>
        </w:rPr>
        <w:t>, s 104).</w:t>
      </w:r>
    </w:p>
    <w:p w14:paraId="758A283F" w14:textId="77777777" w:rsidR="0046297A" w:rsidRDefault="0046297A" w:rsidP="0046297A">
      <w:pPr>
        <w:pStyle w:val="Amain"/>
        <w:keepNext/>
      </w:pPr>
      <w:r>
        <w:tab/>
        <w:t>(3)</w:t>
      </w:r>
      <w:r>
        <w:tab/>
        <w:t>The board may also make a recommendation about anything else it considers appropriate.</w:t>
      </w:r>
    </w:p>
    <w:p w14:paraId="5036E8FB" w14:textId="77777777" w:rsidR="0046297A" w:rsidRDefault="0046297A" w:rsidP="0046297A">
      <w:pPr>
        <w:pStyle w:val="aExamHdgss"/>
      </w:pPr>
      <w:r>
        <w:t>Examples</w:t>
      </w:r>
    </w:p>
    <w:p w14:paraId="6594B4D5" w14:textId="77777777" w:rsidR="0046297A" w:rsidRDefault="0046297A" w:rsidP="0046297A">
      <w:pPr>
        <w:pStyle w:val="aExamINumss"/>
      </w:pPr>
      <w:r>
        <w:t>1</w:t>
      </w:r>
      <w:r>
        <w:tab/>
        <w:t>if the board recommends against the offender’s release, the board may recommend when it might be appropriate to reconsider the offender’s release</w:t>
      </w:r>
    </w:p>
    <w:p w14:paraId="14EA2C71" w14:textId="77777777"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14:paraId="76B7B574" w14:textId="77777777" w:rsidR="0046297A" w:rsidRDefault="0046297A" w:rsidP="0046297A">
      <w:pPr>
        <w:pStyle w:val="Amain"/>
      </w:pPr>
      <w:r>
        <w:tab/>
        <w:t>(4)</w:t>
      </w:r>
      <w:r>
        <w:tab/>
        <w:t>A recommendation by the board must be accompanied by its reasons for the recommendation.</w:t>
      </w:r>
    </w:p>
    <w:p w14:paraId="00B90B25" w14:textId="77777777" w:rsidR="0046297A" w:rsidRDefault="0046297A" w:rsidP="0046297A">
      <w:pPr>
        <w:pStyle w:val="AH5Sec"/>
      </w:pPr>
      <w:bookmarkStart w:id="466" w:name="_Toc137636307"/>
      <w:r w:rsidRPr="00A96432">
        <w:rPr>
          <w:rStyle w:val="CharSectNo"/>
        </w:rPr>
        <w:t>295</w:t>
      </w:r>
      <w:r>
        <w:tab/>
        <w:t>Release on licence—decision by Executive</w:t>
      </w:r>
      <w:bookmarkEnd w:id="466"/>
    </w:p>
    <w:p w14:paraId="55ED4269" w14:textId="77777777" w:rsidR="0046297A" w:rsidRDefault="0046297A" w:rsidP="0046297A">
      <w:pPr>
        <w:pStyle w:val="Amain"/>
      </w:pPr>
      <w:r>
        <w:tab/>
        <w:t>(1)</w:t>
      </w:r>
      <w:r>
        <w:tab/>
        <w:t>In deciding whether to release an offender on licence, the Executive—</w:t>
      </w:r>
    </w:p>
    <w:p w14:paraId="0A19AA4A" w14:textId="77777777" w:rsidR="0046297A" w:rsidRDefault="0046297A" w:rsidP="0046297A">
      <w:pPr>
        <w:pStyle w:val="Apara"/>
      </w:pPr>
      <w:r>
        <w:tab/>
        <w:t>(a)</w:t>
      </w:r>
      <w:r>
        <w:tab/>
        <w:t>must consider any recommendation by the board under section 294 and its reasons for the recommendation; and</w:t>
      </w:r>
    </w:p>
    <w:p w14:paraId="15A6864B" w14:textId="77777777" w:rsidR="0046297A" w:rsidRDefault="0046297A" w:rsidP="0046297A">
      <w:pPr>
        <w:pStyle w:val="Apara"/>
      </w:pPr>
      <w:r>
        <w:tab/>
        <w:t>(b)</w:t>
      </w:r>
      <w:r>
        <w:tab/>
        <w:t>may consider anything else it considers appropriate.</w:t>
      </w:r>
    </w:p>
    <w:p w14:paraId="307AA192" w14:textId="77777777" w:rsidR="0046297A" w:rsidRDefault="0046297A" w:rsidP="0046297A">
      <w:pPr>
        <w:pStyle w:val="Amain"/>
      </w:pPr>
      <w:r>
        <w:lastRenderedPageBreak/>
        <w:tab/>
        <w:t>(2)</w:t>
      </w:r>
      <w:r>
        <w:tab/>
        <w:t>The Executive may grant, or refuse to grant, the offender a licence to be released from imprisonment under the offender’s sentence.</w:t>
      </w:r>
    </w:p>
    <w:p w14:paraId="6B952BF6" w14:textId="77777777" w:rsidR="0046297A" w:rsidRDefault="0046297A" w:rsidP="0046297A">
      <w:pPr>
        <w:pStyle w:val="Amain"/>
      </w:pPr>
      <w:r>
        <w:tab/>
        <w:t>(3)</w:t>
      </w:r>
      <w:r>
        <w:tab/>
        <w:t>The Executive may impose any condition it considers appropriate on a licence.</w:t>
      </w:r>
    </w:p>
    <w:p w14:paraId="54C478F9" w14:textId="77777777" w:rsidR="0046297A" w:rsidRDefault="0046297A" w:rsidP="0046297A">
      <w:pPr>
        <w:pStyle w:val="AH5Sec"/>
      </w:pPr>
      <w:bookmarkStart w:id="467" w:name="_Toc137636308"/>
      <w:r w:rsidRPr="00A96432">
        <w:rPr>
          <w:rStyle w:val="CharSectNo"/>
        </w:rPr>
        <w:t>296</w:t>
      </w:r>
      <w:r>
        <w:tab/>
        <w:t>Release on licence—grant</w:t>
      </w:r>
      <w:bookmarkEnd w:id="467"/>
    </w:p>
    <w:p w14:paraId="1061C4FF" w14:textId="77777777" w:rsidR="0046297A" w:rsidRDefault="0046297A" w:rsidP="0046297A">
      <w:pPr>
        <w:pStyle w:val="Amain"/>
        <w:keepNext/>
      </w:pPr>
      <w:r>
        <w:tab/>
        <w:t>(1)</w:t>
      </w:r>
      <w:r>
        <w:tab/>
        <w:t>If the Executive decides to grant a licence to an offender, the Executive must give the licence to the offender.</w:t>
      </w:r>
    </w:p>
    <w:p w14:paraId="11CF2AA1" w14:textId="77777777" w:rsidR="0046297A" w:rsidRDefault="0046297A" w:rsidP="0046297A">
      <w:pPr>
        <w:pStyle w:val="Amain"/>
        <w:keepNext/>
      </w:pPr>
      <w:r>
        <w:tab/>
        <w:t>(2)</w:t>
      </w:r>
      <w:r>
        <w:tab/>
        <w:t>A licence for an offender must be in writing and include the following:</w:t>
      </w:r>
    </w:p>
    <w:p w14:paraId="53A31A9C" w14:textId="77777777" w:rsidR="0046297A" w:rsidRDefault="0046297A" w:rsidP="0046297A">
      <w:pPr>
        <w:pStyle w:val="Apara"/>
      </w:pPr>
      <w:r>
        <w:tab/>
        <w:t>(a)</w:t>
      </w:r>
      <w:r>
        <w:tab/>
        <w:t>the offender’s full name;</w:t>
      </w:r>
    </w:p>
    <w:p w14:paraId="3340AE63" w14:textId="77777777"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14:paraId="536ECC07" w14:textId="77777777" w:rsidR="0046297A" w:rsidRDefault="0046297A" w:rsidP="0046297A">
      <w:pPr>
        <w:pStyle w:val="Apara"/>
      </w:pPr>
      <w:r>
        <w:tab/>
        <w:t>(c)</w:t>
      </w:r>
      <w:r>
        <w:tab/>
        <w:t>any condition imposed on the licence by the Executive.</w:t>
      </w:r>
    </w:p>
    <w:p w14:paraId="5C960DFF" w14:textId="77777777" w:rsidR="0046297A" w:rsidRDefault="0046297A" w:rsidP="0046297A">
      <w:pPr>
        <w:pStyle w:val="Amain"/>
      </w:pPr>
      <w:r>
        <w:tab/>
        <w:t>(3)</w:t>
      </w:r>
      <w:r>
        <w:tab/>
        <w:t>The licence may also include any other information the Executive considers appropriate.</w:t>
      </w:r>
    </w:p>
    <w:p w14:paraId="03A3C73B" w14:textId="77777777" w:rsidR="0046297A" w:rsidRDefault="0046297A" w:rsidP="0046297A">
      <w:pPr>
        <w:pStyle w:val="AH5Sec"/>
      </w:pPr>
      <w:bookmarkStart w:id="468" w:name="_Toc137636309"/>
      <w:r w:rsidRPr="00A96432">
        <w:rPr>
          <w:rStyle w:val="CharSectNo"/>
        </w:rPr>
        <w:t>297</w:t>
      </w:r>
      <w:r>
        <w:tab/>
        <w:t>Explanation of licence</w:t>
      </w:r>
      <w:bookmarkEnd w:id="468"/>
    </w:p>
    <w:p w14:paraId="3D1EE2DF" w14:textId="77777777" w:rsidR="0046297A" w:rsidRDefault="0046297A" w:rsidP="0046297A">
      <w:pPr>
        <w:pStyle w:val="Amain"/>
        <w:keepNext/>
      </w:pPr>
      <w:r>
        <w:tab/>
        <w:t>(1)</w:t>
      </w:r>
      <w:r>
        <w:tab/>
        <w:t>This section applies if the Executive grants an offender a licence.</w:t>
      </w:r>
    </w:p>
    <w:p w14:paraId="64F266F1" w14:textId="77777777" w:rsidR="0046297A" w:rsidRDefault="0046297A" w:rsidP="0046297A">
      <w:pPr>
        <w:pStyle w:val="Amain"/>
      </w:pPr>
      <w:r>
        <w:tab/>
        <w:t>(2)</w:t>
      </w:r>
      <w:r>
        <w:tab/>
        <w:t>The board must ensure that reasonable steps are taken to explain to the offender in general terms (and in a language that the offender can readily understand)—</w:t>
      </w:r>
    </w:p>
    <w:p w14:paraId="426414E6" w14:textId="77777777" w:rsidR="0046297A" w:rsidRDefault="0046297A" w:rsidP="0046297A">
      <w:pPr>
        <w:pStyle w:val="Apara"/>
        <w:rPr>
          <w:lang w:val="en-US"/>
        </w:rPr>
      </w:pPr>
      <w:r>
        <w:rPr>
          <w:lang w:val="en-US"/>
        </w:rPr>
        <w:tab/>
        <w:t>(a)</w:t>
      </w:r>
      <w:r>
        <w:rPr>
          <w:lang w:val="en-US"/>
        </w:rPr>
        <w:tab/>
        <w:t>the offender’s release on licence obligations; and</w:t>
      </w:r>
    </w:p>
    <w:p w14:paraId="1482A43C" w14:textId="77777777" w:rsidR="0046297A" w:rsidRDefault="0046297A" w:rsidP="0046297A">
      <w:pPr>
        <w:pStyle w:val="Apara"/>
      </w:pPr>
      <w:r>
        <w:tab/>
        <w:t>(b)</w:t>
      </w:r>
      <w:r>
        <w:tab/>
      </w:r>
      <w:r>
        <w:rPr>
          <w:lang w:val="en-US"/>
        </w:rPr>
        <w:t xml:space="preserve">the consequences if the offender breaches the obligations. </w:t>
      </w:r>
    </w:p>
    <w:p w14:paraId="72E33BC1" w14:textId="77777777"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14:paraId="12785087" w14:textId="77777777" w:rsidR="0046297A" w:rsidRDefault="0046297A" w:rsidP="0046297A">
      <w:pPr>
        <w:pStyle w:val="AH5Sec"/>
      </w:pPr>
      <w:bookmarkStart w:id="469" w:name="_Toc137636310"/>
      <w:r w:rsidRPr="00A96432">
        <w:rPr>
          <w:rStyle w:val="CharSectNo"/>
        </w:rPr>
        <w:lastRenderedPageBreak/>
        <w:t>298</w:t>
      </w:r>
      <w:r>
        <w:tab/>
        <w:t>Release on licence—notice of Executive decision</w:t>
      </w:r>
      <w:bookmarkEnd w:id="469"/>
    </w:p>
    <w:p w14:paraId="2CB616CC" w14:textId="77777777" w:rsidR="0046297A" w:rsidRDefault="0046297A" w:rsidP="0046297A">
      <w:pPr>
        <w:pStyle w:val="Amain"/>
        <w:keepNext/>
      </w:pPr>
      <w:r>
        <w:tab/>
        <w:t>(1)</w:t>
      </w:r>
      <w:r>
        <w:tab/>
        <w:t>This section applies if the Executive makes a decision to grant, or refuse to grant, an offender a licence.</w:t>
      </w:r>
    </w:p>
    <w:p w14:paraId="60955C16" w14:textId="77777777" w:rsidR="0046297A" w:rsidRDefault="0046297A" w:rsidP="0046297A">
      <w:pPr>
        <w:pStyle w:val="Amain"/>
        <w:keepNext/>
      </w:pPr>
      <w:r>
        <w:tab/>
        <w:t>(2)</w:t>
      </w:r>
      <w:r>
        <w:tab/>
        <w:t>The director</w:t>
      </w:r>
      <w:r>
        <w:noBreakHyphen/>
        <w:t>general must give written notice of the Executive’s decision to each of the following:</w:t>
      </w:r>
    </w:p>
    <w:p w14:paraId="5CFA98DF" w14:textId="77777777" w:rsidR="0046297A" w:rsidRDefault="0046297A" w:rsidP="0046297A">
      <w:pPr>
        <w:pStyle w:val="Apara"/>
        <w:keepNext/>
        <w:rPr>
          <w:lang w:val="en-US"/>
        </w:rPr>
      </w:pPr>
      <w:r>
        <w:rPr>
          <w:lang w:val="en-US"/>
        </w:rPr>
        <w:tab/>
        <w:t>(a)</w:t>
      </w:r>
      <w:r>
        <w:rPr>
          <w:lang w:val="en-US"/>
        </w:rPr>
        <w:tab/>
        <w:t>the offender;</w:t>
      </w:r>
    </w:p>
    <w:p w14:paraId="14C79DE6" w14:textId="77777777" w:rsidR="0046297A" w:rsidRDefault="0046297A" w:rsidP="0046297A">
      <w:pPr>
        <w:pStyle w:val="Apara"/>
        <w:rPr>
          <w:lang w:val="en-US"/>
        </w:rPr>
      </w:pPr>
      <w:r>
        <w:rPr>
          <w:lang w:val="en-US"/>
        </w:rPr>
        <w:tab/>
        <w:t>(b)</w:t>
      </w:r>
      <w:r>
        <w:rPr>
          <w:lang w:val="en-US"/>
        </w:rPr>
        <w:tab/>
        <w:t>the board;</w:t>
      </w:r>
    </w:p>
    <w:p w14:paraId="49012FD6" w14:textId="77777777" w:rsidR="0046297A" w:rsidRDefault="0046297A" w:rsidP="0046297A">
      <w:pPr>
        <w:pStyle w:val="Apara"/>
        <w:rPr>
          <w:lang w:val="en-US"/>
        </w:rPr>
      </w:pPr>
      <w:r>
        <w:rPr>
          <w:lang w:val="en-US"/>
        </w:rPr>
        <w:tab/>
        <w:t>(c)</w:t>
      </w:r>
      <w:r>
        <w:rPr>
          <w:lang w:val="en-US"/>
        </w:rPr>
        <w:tab/>
        <w:t>the director of public prosecutions;</w:t>
      </w:r>
    </w:p>
    <w:p w14:paraId="4D94EFD2" w14:textId="77777777" w:rsidR="0046297A" w:rsidRDefault="0046297A" w:rsidP="0046297A">
      <w:pPr>
        <w:pStyle w:val="Apara"/>
        <w:rPr>
          <w:lang w:val="en-US"/>
        </w:rPr>
      </w:pPr>
      <w:r>
        <w:rPr>
          <w:lang w:val="en-US"/>
        </w:rPr>
        <w:tab/>
        <w:t>(d)</w:t>
      </w:r>
      <w:r>
        <w:rPr>
          <w:lang w:val="en-US"/>
        </w:rPr>
        <w:tab/>
        <w:t>the chief police officer.</w:t>
      </w:r>
    </w:p>
    <w:p w14:paraId="65C12547" w14:textId="77777777"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14:paraId="3DBFF467" w14:textId="77777777"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14:paraId="080FE492" w14:textId="77777777" w:rsidR="0046297A" w:rsidRDefault="0046297A" w:rsidP="0046297A">
      <w:pPr>
        <w:pStyle w:val="Apara"/>
        <w:rPr>
          <w:snapToGrid w:val="0"/>
        </w:rPr>
      </w:pPr>
      <w:r>
        <w:rPr>
          <w:snapToGrid w:val="0"/>
        </w:rPr>
        <w:tab/>
        <w:t>(a)</w:t>
      </w:r>
      <w:r>
        <w:rPr>
          <w:snapToGrid w:val="0"/>
        </w:rPr>
        <w:tab/>
        <w:t>the Executive’s decision; and</w:t>
      </w:r>
    </w:p>
    <w:p w14:paraId="64C05DA6" w14:textId="77777777" w:rsidR="0046297A" w:rsidRDefault="0046297A" w:rsidP="0046297A">
      <w:pPr>
        <w:pStyle w:val="Apara"/>
        <w:keepNext/>
        <w:rPr>
          <w:snapToGrid w:val="0"/>
        </w:rPr>
      </w:pPr>
      <w:r>
        <w:rPr>
          <w:snapToGrid w:val="0"/>
        </w:rPr>
        <w:tab/>
        <w:t>(b)</w:t>
      </w:r>
      <w:r>
        <w:rPr>
          <w:snapToGrid w:val="0"/>
        </w:rPr>
        <w:tab/>
        <w:t>if the Executive grants a licence to the offender—</w:t>
      </w:r>
    </w:p>
    <w:p w14:paraId="42D59461" w14:textId="77777777" w:rsidR="0046297A" w:rsidRDefault="0046297A" w:rsidP="0046297A">
      <w:pPr>
        <w:pStyle w:val="Asubpara"/>
        <w:keepNext/>
        <w:rPr>
          <w:snapToGrid w:val="0"/>
        </w:rPr>
      </w:pPr>
      <w:r>
        <w:rPr>
          <w:snapToGrid w:val="0"/>
        </w:rPr>
        <w:tab/>
        <w:t>(i)</w:t>
      </w:r>
      <w:r>
        <w:rPr>
          <w:snapToGrid w:val="0"/>
        </w:rPr>
        <w:tab/>
        <w:t>the offender’s licence release date; and</w:t>
      </w:r>
    </w:p>
    <w:p w14:paraId="16AA165F" w14:textId="77777777" w:rsidR="0046297A" w:rsidRDefault="0046297A" w:rsidP="0046297A">
      <w:pPr>
        <w:pStyle w:val="Asubpara"/>
        <w:rPr>
          <w:snapToGrid w:val="0"/>
        </w:rPr>
      </w:pPr>
      <w:r>
        <w:rPr>
          <w:snapToGrid w:val="0"/>
        </w:rPr>
        <w:tab/>
        <w:t>(ii)</w:t>
      </w:r>
      <w:r>
        <w:rPr>
          <w:snapToGrid w:val="0"/>
        </w:rPr>
        <w:tab/>
        <w:t>in general terms, the offender’s release on licence obligations.</w:t>
      </w:r>
    </w:p>
    <w:p w14:paraId="1628F8C8" w14:textId="77777777"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14:paraId="3CDCC1F6" w14:textId="438572F4"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39" w:tooltip="A2008-19" w:history="1">
        <w:r w:rsidRPr="00782F83">
          <w:rPr>
            <w:rStyle w:val="charCitHyperlinkItal"/>
          </w:rPr>
          <w:t>Children and Young People Act 2008</w:t>
        </w:r>
      </w:hyperlink>
      <w:r>
        <w:rPr>
          <w:lang w:val="en-US"/>
        </w:rPr>
        <w:t>, division 1.3.2.</w:t>
      </w:r>
    </w:p>
    <w:p w14:paraId="7C09C1C5" w14:textId="77777777"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14:paraId="1D5BA6BE" w14:textId="77777777" w:rsidR="0046297A" w:rsidRDefault="0046297A" w:rsidP="0046297A">
      <w:pPr>
        <w:pStyle w:val="Amain"/>
        <w:keepNext/>
        <w:rPr>
          <w:snapToGrid w:val="0"/>
        </w:rPr>
      </w:pPr>
      <w:r>
        <w:rPr>
          <w:snapToGrid w:val="0"/>
        </w:rPr>
        <w:lastRenderedPageBreak/>
        <w:tab/>
        <w:t>(8)</w:t>
      </w:r>
      <w:r>
        <w:rPr>
          <w:snapToGrid w:val="0"/>
        </w:rPr>
        <w:tab/>
        <w:t>In this section:</w:t>
      </w:r>
    </w:p>
    <w:p w14:paraId="60188A62" w14:textId="77777777"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14:paraId="2881B6C2"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14:paraId="134CEC33" w14:textId="77777777" w:rsidR="0046297A" w:rsidRDefault="0046297A" w:rsidP="0046297A">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14:paraId="090E0B17" w14:textId="77777777" w:rsidR="0046297A" w:rsidRDefault="0046297A" w:rsidP="0046297A">
      <w:pPr>
        <w:pStyle w:val="aDefpara"/>
        <w:rPr>
          <w:snapToGrid w:val="0"/>
        </w:rPr>
      </w:pPr>
      <w:r>
        <w:rPr>
          <w:snapToGrid w:val="0"/>
        </w:rPr>
        <w:tab/>
        <w:t>(c)</w:t>
      </w:r>
      <w:r>
        <w:rPr>
          <w:snapToGrid w:val="0"/>
        </w:rPr>
        <w:tab/>
      </w:r>
      <w:r>
        <w:t>a registered victim of the offender.</w:t>
      </w:r>
    </w:p>
    <w:p w14:paraId="7ACC2B6C" w14:textId="77777777" w:rsidR="0046297A" w:rsidRPr="00A96432" w:rsidRDefault="0046297A" w:rsidP="0046297A">
      <w:pPr>
        <w:pStyle w:val="AH3Div"/>
      </w:pPr>
      <w:bookmarkStart w:id="470" w:name="_Toc137636311"/>
      <w:r w:rsidRPr="00A96432">
        <w:rPr>
          <w:rStyle w:val="CharDivNo"/>
        </w:rPr>
        <w:t>Division 13.1.3</w:t>
      </w:r>
      <w:r>
        <w:rPr>
          <w:snapToGrid w:val="0"/>
        </w:rPr>
        <w:tab/>
      </w:r>
      <w:r w:rsidRPr="00A96432">
        <w:rPr>
          <w:rStyle w:val="CharDivText"/>
          <w:snapToGrid w:val="0"/>
        </w:rPr>
        <w:t>Operation of licences</w:t>
      </w:r>
      <w:bookmarkEnd w:id="470"/>
    </w:p>
    <w:p w14:paraId="05AAC5AD" w14:textId="77777777" w:rsidR="0046297A" w:rsidRDefault="0046297A" w:rsidP="0046297A">
      <w:pPr>
        <w:pStyle w:val="AH5Sec"/>
      </w:pPr>
      <w:bookmarkStart w:id="471" w:name="_Toc137636312"/>
      <w:r w:rsidRPr="00A96432">
        <w:rPr>
          <w:rStyle w:val="CharSectNo"/>
        </w:rPr>
        <w:t>299</w:t>
      </w:r>
      <w:r>
        <w:tab/>
        <w:t>Release authorised by licence</w:t>
      </w:r>
      <w:bookmarkEnd w:id="471"/>
    </w:p>
    <w:p w14:paraId="036E1FA5" w14:textId="77777777"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14:paraId="32C0AD59" w14:textId="77777777"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14:paraId="24C6EFD9" w14:textId="77777777" w:rsidR="0046297A" w:rsidRDefault="0046297A" w:rsidP="0046297A">
      <w:pPr>
        <w:pStyle w:val="Amain"/>
      </w:pPr>
      <w:r>
        <w:tab/>
        <w:t>(3)</w:t>
      </w:r>
      <w:r>
        <w:tab/>
        <w:t>The offender must be released from imprisonment on the offender’s licence release date.</w:t>
      </w:r>
    </w:p>
    <w:p w14:paraId="7EEC1A5D" w14:textId="77777777" w:rsidR="0046297A" w:rsidRDefault="0046297A" w:rsidP="0046297A">
      <w:pPr>
        <w:pStyle w:val="Amain"/>
      </w:pPr>
      <w:r>
        <w:tab/>
        <w:t>(4)</w:t>
      </w:r>
      <w:r>
        <w:tab/>
        <w:t>The offender may be released from imprisonment at any time on the offender’s licence release date.</w:t>
      </w:r>
    </w:p>
    <w:p w14:paraId="42BC6D60" w14:textId="77777777"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14:paraId="51BCE500" w14:textId="6A09D57B"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40" w:tooltip="A2001-14" w:history="1">
        <w:r w:rsidRPr="00782F83">
          <w:rPr>
            <w:rStyle w:val="charCitHyperlinkAbbrev"/>
          </w:rPr>
          <w:t>Legislation Act</w:t>
        </w:r>
      </w:hyperlink>
      <w:r>
        <w:t>, dict, pt 1.</w:t>
      </w:r>
    </w:p>
    <w:p w14:paraId="56AA04C5" w14:textId="77777777" w:rsidR="0046297A" w:rsidRDefault="0046297A" w:rsidP="0046297A">
      <w:pPr>
        <w:pStyle w:val="AH5Sec"/>
      </w:pPr>
      <w:bookmarkStart w:id="472" w:name="_Toc137636313"/>
      <w:r w:rsidRPr="00A96432">
        <w:rPr>
          <w:rStyle w:val="CharSectNo"/>
        </w:rPr>
        <w:lastRenderedPageBreak/>
        <w:t>300</w:t>
      </w:r>
      <w:r>
        <w:tab/>
        <w:t>Release on licence obligations</w:t>
      </w:r>
      <w:bookmarkEnd w:id="472"/>
    </w:p>
    <w:p w14:paraId="5385D640" w14:textId="77777777" w:rsidR="0046297A" w:rsidRDefault="0046297A" w:rsidP="0046297A">
      <w:pPr>
        <w:pStyle w:val="Amainreturn"/>
      </w:pPr>
      <w:r>
        <w:t>An offender released on licence must—</w:t>
      </w:r>
    </w:p>
    <w:p w14:paraId="5079498A" w14:textId="77777777" w:rsidR="0046297A" w:rsidRDefault="0046297A" w:rsidP="0046297A">
      <w:pPr>
        <w:pStyle w:val="Apara"/>
      </w:pPr>
      <w:r>
        <w:tab/>
        <w:t>(a)</w:t>
      </w:r>
      <w:r>
        <w:tab/>
        <w:t>comply with the licence, including—</w:t>
      </w:r>
    </w:p>
    <w:p w14:paraId="58070960" w14:textId="77777777" w:rsidR="0046297A" w:rsidRDefault="0046297A" w:rsidP="0046297A">
      <w:pPr>
        <w:pStyle w:val="Asubpara"/>
      </w:pPr>
      <w:r>
        <w:tab/>
        <w:t>(i)</w:t>
      </w:r>
      <w:r>
        <w:tab/>
        <w:t>the core conditions of the licence; and</w:t>
      </w:r>
    </w:p>
    <w:p w14:paraId="20FF8457" w14:textId="77777777" w:rsidR="0046297A" w:rsidRDefault="0046297A" w:rsidP="0046297A">
      <w:pPr>
        <w:pStyle w:val="Asubpara"/>
      </w:pPr>
      <w:r>
        <w:tab/>
        <w:t>(ii)</w:t>
      </w:r>
      <w:r>
        <w:tab/>
        <w:t>any condition imposed on the licence by the Executive; and</w:t>
      </w:r>
    </w:p>
    <w:p w14:paraId="0584B6A1" w14:textId="0CD06132" w:rsidR="0046297A" w:rsidRDefault="0046297A" w:rsidP="0046297A">
      <w:pPr>
        <w:pStyle w:val="Apara"/>
        <w:keepNext/>
      </w:pPr>
      <w:r>
        <w:tab/>
        <w:t>(b)</w:t>
      </w:r>
      <w:r>
        <w:tab/>
        <w:t xml:space="preserve">comply with any other requirement under this Act or the </w:t>
      </w:r>
      <w:hyperlink r:id="rId241" w:tooltip="A2007-15" w:history="1">
        <w:r w:rsidRPr="00782F83">
          <w:rPr>
            <w:rStyle w:val="charCitHyperlinkItal"/>
          </w:rPr>
          <w:t>Corrections Management Act 2007</w:t>
        </w:r>
      </w:hyperlink>
      <w:r>
        <w:t xml:space="preserve"> that applies to the offender.</w:t>
      </w:r>
    </w:p>
    <w:p w14:paraId="4F5EFABB" w14:textId="36CC5D52"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2" w:tooltip="A2001-14" w:history="1">
        <w:r w:rsidRPr="00782F83">
          <w:rPr>
            <w:rStyle w:val="charCitHyperlinkAbbrev"/>
          </w:rPr>
          <w:t>Legislation Act</w:t>
        </w:r>
      </w:hyperlink>
      <w:r>
        <w:rPr>
          <w:snapToGrid w:val="0"/>
        </w:rPr>
        <w:t>, s 104).</w:t>
      </w:r>
    </w:p>
    <w:p w14:paraId="09C5B346" w14:textId="77777777" w:rsidR="0046297A" w:rsidRDefault="0046297A" w:rsidP="0046297A">
      <w:pPr>
        <w:pStyle w:val="AH5Sec"/>
      </w:pPr>
      <w:bookmarkStart w:id="473" w:name="_Toc137636314"/>
      <w:r w:rsidRPr="00A96432">
        <w:rPr>
          <w:rStyle w:val="CharSectNo"/>
        </w:rPr>
        <w:t>301</w:t>
      </w:r>
      <w:r>
        <w:tab/>
        <w:t>Release on licence—core conditions</w:t>
      </w:r>
      <w:bookmarkEnd w:id="473"/>
      <w:r>
        <w:t xml:space="preserve"> </w:t>
      </w:r>
    </w:p>
    <w:p w14:paraId="007B4805" w14:textId="77777777" w:rsidR="0046297A" w:rsidRDefault="0046297A" w:rsidP="0046297A">
      <w:pPr>
        <w:pStyle w:val="Amain"/>
        <w:keepNext/>
        <w:keepLines/>
      </w:pPr>
      <w:r>
        <w:tab/>
        <w:t>(1)</w:t>
      </w:r>
      <w:r>
        <w:tab/>
        <w:t>The core conditions of an offender’s licence are as follows:</w:t>
      </w:r>
    </w:p>
    <w:p w14:paraId="14869527" w14:textId="77777777" w:rsidR="0046297A" w:rsidRDefault="0046297A" w:rsidP="0046297A">
      <w:pPr>
        <w:pStyle w:val="Apara"/>
        <w:keepNext/>
        <w:keepLines/>
      </w:pPr>
      <w:r>
        <w:tab/>
        <w:t>(a)</w:t>
      </w:r>
      <w:r>
        <w:tab/>
        <w:t>the offender must not commit—</w:t>
      </w:r>
    </w:p>
    <w:p w14:paraId="0A14A887"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5591FA3A"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5C396796"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2147C5DA" w14:textId="77777777" w:rsidR="0046297A" w:rsidRDefault="0046297A" w:rsidP="0046297A">
      <w:pPr>
        <w:pStyle w:val="Apara"/>
      </w:pPr>
      <w:r>
        <w:tab/>
        <w:t>(c)</w:t>
      </w:r>
      <w:r>
        <w:tab/>
        <w:t>any change in the offender’s contact details is approved by the director</w:t>
      </w:r>
      <w:r>
        <w:noBreakHyphen/>
        <w:t>general under subsection (2);</w:t>
      </w:r>
    </w:p>
    <w:p w14:paraId="597E064C" w14:textId="76E7818E"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43" w:tooltip="A2007-15" w:history="1">
        <w:r w:rsidRPr="00782F83">
          <w:rPr>
            <w:rStyle w:val="charCitHyperlinkItal"/>
          </w:rPr>
          <w:t>Corrections Management Act 2007</w:t>
        </w:r>
      </w:hyperlink>
      <w:r>
        <w:t xml:space="preserve"> in relation to the offender’s licence;</w:t>
      </w:r>
    </w:p>
    <w:p w14:paraId="52C48419"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580CA1E6" w14:textId="77777777" w:rsidR="0046297A" w:rsidRDefault="0046297A" w:rsidP="0046297A">
      <w:pPr>
        <w:pStyle w:val="Apara"/>
        <w:keepNext/>
        <w:ind w:left="1598" w:hanging="1598"/>
      </w:pPr>
      <w:r>
        <w:tab/>
        <w:t>(f)</w:t>
      </w:r>
      <w:r>
        <w:tab/>
        <w:t>any condition prescribed by regulation that applies to the offender.</w:t>
      </w:r>
    </w:p>
    <w:p w14:paraId="77ABE731" w14:textId="77777777"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14:paraId="18D13F8F" w14:textId="77777777" w:rsidR="0046297A" w:rsidRDefault="0046297A" w:rsidP="0046297A">
      <w:pPr>
        <w:pStyle w:val="Apara"/>
      </w:pPr>
      <w:r>
        <w:tab/>
        <w:t>(a)</w:t>
      </w:r>
      <w:r>
        <w:tab/>
        <w:t>approve, or refuse to approve, the change to which the application relates; and</w:t>
      </w:r>
    </w:p>
    <w:p w14:paraId="2E80150F" w14:textId="77777777" w:rsidR="0046297A" w:rsidRDefault="0046297A" w:rsidP="0046297A">
      <w:pPr>
        <w:pStyle w:val="Apara"/>
      </w:pPr>
      <w:r>
        <w:tab/>
        <w:t>(b)</w:t>
      </w:r>
      <w:r>
        <w:tab/>
        <w:t>give the offender notice of the decision, orally or in writing.</w:t>
      </w:r>
    </w:p>
    <w:p w14:paraId="02B4BE90" w14:textId="77777777" w:rsidR="0046297A" w:rsidRDefault="0046297A" w:rsidP="0046297A">
      <w:pPr>
        <w:pStyle w:val="Amain"/>
      </w:pPr>
      <w:r>
        <w:tab/>
        <w:t>(3)</w:t>
      </w:r>
      <w:r>
        <w:tab/>
        <w:t>An application for approval under subsection (2)—</w:t>
      </w:r>
    </w:p>
    <w:p w14:paraId="6AFF532E" w14:textId="77777777" w:rsidR="0046297A" w:rsidRDefault="0046297A" w:rsidP="0046297A">
      <w:pPr>
        <w:pStyle w:val="Apara"/>
      </w:pPr>
      <w:r>
        <w:tab/>
        <w:t>(a)</w:t>
      </w:r>
      <w:r>
        <w:tab/>
        <w:t>may be made orally or in writing; and</w:t>
      </w:r>
    </w:p>
    <w:p w14:paraId="602706BE" w14:textId="77777777" w:rsidR="0046297A" w:rsidRDefault="0046297A" w:rsidP="0046297A">
      <w:pPr>
        <w:pStyle w:val="Apara"/>
      </w:pPr>
      <w:r>
        <w:tab/>
        <w:t>(b)</w:t>
      </w:r>
      <w:r>
        <w:tab/>
        <w:t>must be made—</w:t>
      </w:r>
    </w:p>
    <w:p w14:paraId="543AA1AE" w14:textId="77777777" w:rsidR="0046297A" w:rsidRDefault="0046297A" w:rsidP="0046297A">
      <w:pPr>
        <w:pStyle w:val="Asubpara"/>
      </w:pPr>
      <w:r>
        <w:tab/>
        <w:t>(i)</w:t>
      </w:r>
      <w:r>
        <w:tab/>
        <w:t>before the change to which it applies; or</w:t>
      </w:r>
    </w:p>
    <w:p w14:paraId="6859774F" w14:textId="77777777" w:rsidR="0046297A" w:rsidRDefault="0046297A" w:rsidP="0046297A">
      <w:pPr>
        <w:pStyle w:val="Asubpara"/>
      </w:pPr>
      <w:r>
        <w:tab/>
        <w:t>(ii)</w:t>
      </w:r>
      <w:r>
        <w:tab/>
        <w:t>if it is not possible to apply before the change—as soon as possible after, but no later than 1 day after, the day of the change.</w:t>
      </w:r>
    </w:p>
    <w:p w14:paraId="4B430F81" w14:textId="77777777" w:rsidR="0046297A" w:rsidRDefault="0046297A" w:rsidP="0046297A">
      <w:pPr>
        <w:pStyle w:val="Amain"/>
        <w:keepNext/>
      </w:pPr>
      <w:r>
        <w:tab/>
        <w:t>(4)</w:t>
      </w:r>
      <w:r>
        <w:tab/>
        <w:t>In this section:</w:t>
      </w:r>
    </w:p>
    <w:p w14:paraId="66B6A0BA" w14:textId="77777777" w:rsidR="0046297A" w:rsidRDefault="0046297A" w:rsidP="0046297A">
      <w:pPr>
        <w:pStyle w:val="aDef"/>
        <w:keepNext/>
      </w:pPr>
      <w:r w:rsidRPr="00782F83">
        <w:rPr>
          <w:rStyle w:val="charBoldItals"/>
        </w:rPr>
        <w:t>contact details</w:t>
      </w:r>
      <w:r>
        <w:t xml:space="preserve"> means the offender’s—</w:t>
      </w:r>
    </w:p>
    <w:p w14:paraId="0740E9BF" w14:textId="77777777" w:rsidR="0046297A" w:rsidRDefault="0046297A" w:rsidP="0046297A">
      <w:pPr>
        <w:pStyle w:val="aDefpara"/>
      </w:pPr>
      <w:r>
        <w:tab/>
        <w:t>(a)</w:t>
      </w:r>
      <w:r>
        <w:tab/>
        <w:t>home address and phone number; and</w:t>
      </w:r>
    </w:p>
    <w:p w14:paraId="6054069F" w14:textId="77777777" w:rsidR="0046297A" w:rsidRDefault="0046297A" w:rsidP="0046297A">
      <w:pPr>
        <w:pStyle w:val="aDefpara"/>
      </w:pPr>
      <w:r>
        <w:tab/>
        <w:t>(b)</w:t>
      </w:r>
      <w:r>
        <w:tab/>
        <w:t>work address and phone number; and</w:t>
      </w:r>
    </w:p>
    <w:p w14:paraId="128EF17C" w14:textId="77777777" w:rsidR="0046297A" w:rsidRDefault="0046297A" w:rsidP="0046297A">
      <w:pPr>
        <w:pStyle w:val="aDefpara"/>
      </w:pPr>
      <w:r>
        <w:tab/>
        <w:t>(c)</w:t>
      </w:r>
      <w:r>
        <w:tab/>
        <w:t>mobile phone number.</w:t>
      </w:r>
    </w:p>
    <w:p w14:paraId="10D2CEDB" w14:textId="77777777" w:rsidR="0046297A" w:rsidRDefault="0046297A" w:rsidP="0046297A">
      <w:pPr>
        <w:pStyle w:val="AH5Sec"/>
      </w:pPr>
      <w:bookmarkStart w:id="474" w:name="_Toc137636315"/>
      <w:r w:rsidRPr="00A96432">
        <w:rPr>
          <w:rStyle w:val="CharSectNo"/>
        </w:rPr>
        <w:lastRenderedPageBreak/>
        <w:t>302</w:t>
      </w:r>
      <w:r>
        <w:tab/>
        <w:t>Release on licence—director</w:t>
      </w:r>
      <w:r>
        <w:noBreakHyphen/>
        <w:t>general directions</w:t>
      </w:r>
      <w:bookmarkEnd w:id="474"/>
    </w:p>
    <w:p w14:paraId="025672DE" w14:textId="77777777" w:rsidR="0046297A" w:rsidRDefault="0046297A" w:rsidP="0046297A">
      <w:pPr>
        <w:pStyle w:val="Amain"/>
      </w:pPr>
      <w:r>
        <w:tab/>
        <w:t>(1)</w:t>
      </w:r>
      <w:r>
        <w:tab/>
        <w:t>For this part, the director</w:t>
      </w:r>
      <w:r>
        <w:noBreakHyphen/>
        <w:t>general may give directions, orally or in writing, to the offender.</w:t>
      </w:r>
    </w:p>
    <w:p w14:paraId="498150D1" w14:textId="77777777" w:rsidR="0046297A" w:rsidRDefault="0046297A" w:rsidP="0046297A">
      <w:pPr>
        <w:pStyle w:val="Amain"/>
      </w:pPr>
      <w:r>
        <w:tab/>
        <w:t>(2)</w:t>
      </w:r>
      <w:r>
        <w:tab/>
        <w:t>To remove any doubt, this section does not limit section 321 (Director</w:t>
      </w:r>
      <w:r>
        <w:noBreakHyphen/>
        <w:t>general directions—general).</w:t>
      </w:r>
    </w:p>
    <w:p w14:paraId="0106352D" w14:textId="77777777" w:rsidR="0046297A" w:rsidRDefault="0046297A" w:rsidP="0046297A">
      <w:pPr>
        <w:pStyle w:val="AH5Sec"/>
      </w:pPr>
      <w:bookmarkStart w:id="475" w:name="_Toc137636316"/>
      <w:r w:rsidRPr="00A96432">
        <w:rPr>
          <w:rStyle w:val="CharSectNo"/>
        </w:rPr>
        <w:t>302A</w:t>
      </w:r>
      <w:r>
        <w:tab/>
        <w:t>Release on licence—alcohol and drug tests</w:t>
      </w:r>
      <w:bookmarkEnd w:id="475"/>
    </w:p>
    <w:p w14:paraId="6632C242" w14:textId="77777777" w:rsidR="0046297A" w:rsidRDefault="0046297A" w:rsidP="0046297A">
      <w:pPr>
        <w:pStyle w:val="Amain"/>
      </w:pPr>
      <w:r>
        <w:tab/>
        <w:t>(1)</w:t>
      </w:r>
      <w:r>
        <w:tab/>
        <w:t>The director</w:t>
      </w:r>
      <w:r>
        <w:noBreakHyphen/>
        <w:t>general may direct an offender, orally or in writing, to give a test sample.</w:t>
      </w:r>
    </w:p>
    <w:p w14:paraId="44533FAF" w14:textId="12BFA468" w:rsidR="0046297A" w:rsidRDefault="0046297A" w:rsidP="0046297A">
      <w:pPr>
        <w:pStyle w:val="Amain"/>
      </w:pPr>
      <w:r>
        <w:tab/>
        <w:t>(2)</w:t>
      </w:r>
      <w:r>
        <w:tab/>
        <w:t xml:space="preserve">The provisions of the </w:t>
      </w:r>
      <w:hyperlink r:id="rId244"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48BEFC7B" w14:textId="77777777" w:rsidR="0046297A" w:rsidRDefault="0046297A" w:rsidP="0046297A">
      <w:pPr>
        <w:pStyle w:val="AH5Sec"/>
      </w:pPr>
      <w:bookmarkStart w:id="476" w:name="_Toc137636317"/>
      <w:r w:rsidRPr="00A96432">
        <w:rPr>
          <w:rStyle w:val="CharSectNo"/>
        </w:rPr>
        <w:t>303</w:t>
      </w:r>
      <w:r>
        <w:tab/>
        <w:t>Release on licence—sentence not discharged</w:t>
      </w:r>
      <w:bookmarkEnd w:id="476"/>
    </w:p>
    <w:p w14:paraId="61E8E7B4" w14:textId="77777777" w:rsidR="0046297A" w:rsidRDefault="0046297A" w:rsidP="0046297A">
      <w:pPr>
        <w:pStyle w:val="Amainreturn"/>
      </w:pPr>
      <w:r>
        <w:t>While released on the licence, an offender is taken to be serving the offender’s sentence.</w:t>
      </w:r>
    </w:p>
    <w:p w14:paraId="3F0DC93F" w14:textId="77777777" w:rsidR="0046297A" w:rsidRPr="00A96432" w:rsidRDefault="0046297A" w:rsidP="0046297A">
      <w:pPr>
        <w:pStyle w:val="AH3Div"/>
      </w:pPr>
      <w:bookmarkStart w:id="477" w:name="_Toc137636318"/>
      <w:r w:rsidRPr="00A96432">
        <w:rPr>
          <w:rStyle w:val="CharDivNo"/>
        </w:rPr>
        <w:t>Division 13.1.4</w:t>
      </w:r>
      <w:r>
        <w:tab/>
      </w:r>
      <w:r w:rsidRPr="00A96432">
        <w:rPr>
          <w:rStyle w:val="CharDivText"/>
        </w:rPr>
        <w:t>Supervision of licensees</w:t>
      </w:r>
      <w:bookmarkEnd w:id="477"/>
    </w:p>
    <w:p w14:paraId="0EEE3C19" w14:textId="77777777" w:rsidR="0046297A" w:rsidRPr="00600413" w:rsidRDefault="0046297A" w:rsidP="0046297A">
      <w:pPr>
        <w:pStyle w:val="AH5Sec"/>
      </w:pPr>
      <w:bookmarkStart w:id="478" w:name="_Toc137636319"/>
      <w:r w:rsidRPr="00A96432">
        <w:rPr>
          <w:rStyle w:val="CharSectNo"/>
        </w:rPr>
        <w:t>303A</w:t>
      </w:r>
      <w:r w:rsidRPr="00600413">
        <w:tab/>
        <w:t>Corrections officers to report breach of release on licence obligations</w:t>
      </w:r>
      <w:bookmarkEnd w:id="478"/>
    </w:p>
    <w:p w14:paraId="64844620" w14:textId="77777777"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14:paraId="4183188F" w14:textId="77777777" w:rsidR="0046297A" w:rsidRPr="00600413" w:rsidRDefault="0046297A" w:rsidP="0046297A">
      <w:pPr>
        <w:pStyle w:val="Amain"/>
      </w:pPr>
      <w:r w:rsidRPr="00600413">
        <w:tab/>
        <w:t>(2)</w:t>
      </w:r>
      <w:r w:rsidRPr="00600413">
        <w:tab/>
        <w:t>The corrections officer must report the belief to the board in writing.</w:t>
      </w:r>
    </w:p>
    <w:p w14:paraId="5D52051B" w14:textId="77777777" w:rsidR="0046297A" w:rsidRPr="00600413" w:rsidRDefault="0046297A" w:rsidP="0046297A">
      <w:pPr>
        <w:pStyle w:val="Amain"/>
      </w:pPr>
      <w:r w:rsidRPr="00600413">
        <w:tab/>
        <w:t>(3)</w:t>
      </w:r>
      <w:r w:rsidRPr="00600413">
        <w:tab/>
        <w:t>The report must be accompanied by a copy of a written record in support of the corrections officer’s belief.</w:t>
      </w:r>
    </w:p>
    <w:p w14:paraId="2E9AD0E0" w14:textId="77777777" w:rsidR="0046297A" w:rsidRDefault="0046297A" w:rsidP="0046297A">
      <w:pPr>
        <w:pStyle w:val="AH5Sec"/>
      </w:pPr>
      <w:bookmarkStart w:id="479" w:name="_Toc137636320"/>
      <w:r w:rsidRPr="00A96432">
        <w:rPr>
          <w:rStyle w:val="CharSectNo"/>
        </w:rPr>
        <w:lastRenderedPageBreak/>
        <w:t>304</w:t>
      </w:r>
      <w:r>
        <w:tab/>
        <w:t>Arrest without warrant—breach of release on licence obligations</w:t>
      </w:r>
      <w:bookmarkEnd w:id="479"/>
    </w:p>
    <w:p w14:paraId="044BE2B7" w14:textId="77777777" w:rsidR="0046297A" w:rsidRDefault="0046297A" w:rsidP="0046297A">
      <w:pPr>
        <w:pStyle w:val="Amain"/>
      </w:pPr>
      <w:r>
        <w:tab/>
        <w:t>(1)</w:t>
      </w:r>
      <w:r>
        <w:tab/>
        <w:t>This section applies if a police officer believes, on reasonable grounds, that an offender has breached any of the offender’s release on licence obligations.</w:t>
      </w:r>
    </w:p>
    <w:p w14:paraId="6E4548F0" w14:textId="77777777" w:rsidR="0046297A" w:rsidRDefault="0046297A" w:rsidP="0046297A">
      <w:pPr>
        <w:pStyle w:val="Amain"/>
      </w:pPr>
      <w:r>
        <w:tab/>
        <w:t>(2)</w:t>
      </w:r>
      <w:r>
        <w:tab/>
        <w:t>The police officer may arrest the offender without a warrant.</w:t>
      </w:r>
    </w:p>
    <w:p w14:paraId="730C23CF" w14:textId="77777777" w:rsidR="0046297A" w:rsidRDefault="0046297A" w:rsidP="0046297A">
      <w:pPr>
        <w:pStyle w:val="Amain"/>
      </w:pPr>
      <w:r>
        <w:tab/>
        <w:t>(3)</w:t>
      </w:r>
      <w:r>
        <w:tab/>
        <w:t>If the police officer arrests the offender, the police officer must, as soon as practicable, bring the offender before—</w:t>
      </w:r>
    </w:p>
    <w:p w14:paraId="33C6A985" w14:textId="77777777" w:rsidR="0046297A" w:rsidRDefault="0046297A" w:rsidP="0046297A">
      <w:pPr>
        <w:pStyle w:val="Apara"/>
      </w:pPr>
      <w:r>
        <w:tab/>
        <w:t>(a)</w:t>
      </w:r>
      <w:r>
        <w:tab/>
        <w:t>the board; or</w:t>
      </w:r>
    </w:p>
    <w:p w14:paraId="67622DC1" w14:textId="77777777" w:rsidR="0046297A" w:rsidRDefault="0046297A" w:rsidP="0046297A">
      <w:pPr>
        <w:pStyle w:val="Apara"/>
      </w:pPr>
      <w:r>
        <w:tab/>
        <w:t>(b)</w:t>
      </w:r>
      <w:r>
        <w:tab/>
        <w:t>if the board is not sitting—a magistrate.</w:t>
      </w:r>
    </w:p>
    <w:p w14:paraId="3C82282B" w14:textId="3B1A77FB"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5" w:tooltip="A1992-8" w:history="1">
        <w:r w:rsidRPr="00782F83">
          <w:rPr>
            <w:rStyle w:val="charCitHyperlinkItal"/>
          </w:rPr>
          <w:t>Bail Act 1992</w:t>
        </w:r>
      </w:hyperlink>
      <w:r>
        <w:t>.</w:t>
      </w:r>
    </w:p>
    <w:p w14:paraId="684BD867" w14:textId="77777777" w:rsidR="0046297A" w:rsidRDefault="0046297A" w:rsidP="0046297A">
      <w:pPr>
        <w:pStyle w:val="AH5Sec"/>
      </w:pPr>
      <w:bookmarkStart w:id="480" w:name="_Toc137636321"/>
      <w:r w:rsidRPr="00A96432">
        <w:rPr>
          <w:rStyle w:val="CharSectNo"/>
        </w:rPr>
        <w:t>305</w:t>
      </w:r>
      <w:r>
        <w:tab/>
        <w:t>Arrest warrant—breach of release on licence obligations</w:t>
      </w:r>
      <w:bookmarkEnd w:id="480"/>
    </w:p>
    <w:p w14:paraId="40B9DF0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14:paraId="35ACFF4F" w14:textId="77777777" w:rsidR="0046297A" w:rsidRDefault="0046297A" w:rsidP="0046297A">
      <w:pPr>
        <w:pStyle w:val="Amain"/>
        <w:keepNext/>
      </w:pPr>
      <w:r>
        <w:tab/>
        <w:t>(2)</w:t>
      </w:r>
      <w:r>
        <w:tab/>
        <w:t>The warrant must—</w:t>
      </w:r>
    </w:p>
    <w:p w14:paraId="48CB3A4A" w14:textId="77777777" w:rsidR="0046297A" w:rsidRDefault="0046297A" w:rsidP="0046297A">
      <w:pPr>
        <w:pStyle w:val="Apara"/>
      </w:pPr>
      <w:r>
        <w:tab/>
        <w:t>(a)</w:t>
      </w:r>
      <w:r>
        <w:tab/>
        <w:t>be in writing signed by the judge or magistrate; and</w:t>
      </w:r>
    </w:p>
    <w:p w14:paraId="3787F263" w14:textId="77777777" w:rsidR="0046297A" w:rsidRDefault="0046297A" w:rsidP="0046297A">
      <w:pPr>
        <w:pStyle w:val="Apara"/>
      </w:pPr>
      <w:r>
        <w:tab/>
        <w:t>(b)</w:t>
      </w:r>
      <w:r>
        <w:tab/>
        <w:t>be directed to all police officers or a named police officer; and</w:t>
      </w:r>
    </w:p>
    <w:p w14:paraId="756AA112" w14:textId="77777777" w:rsidR="0046297A" w:rsidRDefault="0046297A" w:rsidP="0046297A">
      <w:pPr>
        <w:pStyle w:val="Apara"/>
      </w:pPr>
      <w:r>
        <w:tab/>
        <w:t>(c)</w:t>
      </w:r>
      <w:r>
        <w:tab/>
        <w:t xml:space="preserve">state briefly the matter on which the information is based; and </w:t>
      </w:r>
    </w:p>
    <w:p w14:paraId="16B218F7" w14:textId="77777777"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14:paraId="49748516" w14:textId="77777777"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1622702A" w14:textId="77777777" w:rsidR="0046297A" w:rsidRDefault="0046297A" w:rsidP="00A07B51">
      <w:pPr>
        <w:pStyle w:val="Apara"/>
        <w:keepNext/>
      </w:pPr>
      <w:r>
        <w:tab/>
        <w:t>(a)</w:t>
      </w:r>
      <w:r>
        <w:tab/>
        <w:t>the board</w:t>
      </w:r>
      <w:r>
        <w:rPr>
          <w:lang w:val="en-US"/>
        </w:rPr>
        <w:t>; or</w:t>
      </w:r>
    </w:p>
    <w:p w14:paraId="4235C690" w14:textId="77777777" w:rsidR="0046297A" w:rsidRDefault="0046297A" w:rsidP="00A07B51">
      <w:pPr>
        <w:pStyle w:val="Apara"/>
        <w:keepNext/>
      </w:pPr>
      <w:r>
        <w:tab/>
        <w:t>(b)</w:t>
      </w:r>
      <w:r>
        <w:tab/>
      </w:r>
      <w:r>
        <w:rPr>
          <w:lang w:val="en-US"/>
        </w:rPr>
        <w:t>if the board is not sitting—</w:t>
      </w:r>
      <w:r>
        <w:t>a magistrate.</w:t>
      </w:r>
    </w:p>
    <w:p w14:paraId="240F4AD8" w14:textId="33EECA84"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6" w:tooltip="A1992-8" w:history="1">
        <w:r w:rsidRPr="00782F83">
          <w:rPr>
            <w:rStyle w:val="charCitHyperlinkItal"/>
          </w:rPr>
          <w:t>Bail Act 1992</w:t>
        </w:r>
      </w:hyperlink>
      <w:r>
        <w:t>.</w:t>
      </w:r>
    </w:p>
    <w:p w14:paraId="79B713B6" w14:textId="77777777" w:rsidR="0046297A" w:rsidRDefault="0046297A" w:rsidP="0046297A">
      <w:pPr>
        <w:pStyle w:val="AH5Sec"/>
      </w:pPr>
      <w:bookmarkStart w:id="481" w:name="_Toc137636322"/>
      <w:r w:rsidRPr="00A96432">
        <w:rPr>
          <w:rStyle w:val="CharSectNo"/>
        </w:rPr>
        <w:t>306</w:t>
      </w:r>
      <w:r>
        <w:tab/>
        <w:t>Board inquiry—review of release on licence</w:t>
      </w:r>
      <w:bookmarkEnd w:id="481"/>
    </w:p>
    <w:p w14:paraId="7F7C25C0" w14:textId="77777777" w:rsidR="0046297A" w:rsidRDefault="0046297A" w:rsidP="0046297A">
      <w:pPr>
        <w:pStyle w:val="Amain"/>
      </w:pPr>
      <w:r>
        <w:tab/>
        <w:t>(1)</w:t>
      </w:r>
      <w:r>
        <w:tab/>
        <w:t>The board may, at any time, conduct an inquiry to review the offender’s release on licence.</w:t>
      </w:r>
    </w:p>
    <w:p w14:paraId="58C121AC" w14:textId="77777777" w:rsidR="0046297A" w:rsidRDefault="0046297A" w:rsidP="0046297A">
      <w:pPr>
        <w:pStyle w:val="Amain"/>
      </w:pPr>
      <w:r>
        <w:tab/>
        <w:t>(2)</w:t>
      </w:r>
      <w:r>
        <w:tab/>
        <w:t>Without limiting subsection (1), the board may conduct an inquiry to consider—</w:t>
      </w:r>
    </w:p>
    <w:p w14:paraId="0435A51F" w14:textId="77777777" w:rsidR="0046297A" w:rsidRDefault="0046297A" w:rsidP="0046297A">
      <w:pPr>
        <w:pStyle w:val="Apara"/>
      </w:pPr>
      <w:r>
        <w:tab/>
        <w:t>(a)</w:t>
      </w:r>
      <w:r>
        <w:tab/>
        <w:t>whether release on licence continues to be appropriate for the offender having regard to any change in circumstances affecting the offender; or</w:t>
      </w:r>
    </w:p>
    <w:p w14:paraId="190C3D61" w14:textId="77777777" w:rsidR="0046297A" w:rsidRDefault="0046297A" w:rsidP="0046297A">
      <w:pPr>
        <w:pStyle w:val="Apara"/>
      </w:pPr>
      <w:r>
        <w:tab/>
        <w:t>(b)</w:t>
      </w:r>
      <w:r>
        <w:tab/>
        <w:t>whether the offender has breached any of the offender’s release on licence obligations.</w:t>
      </w:r>
    </w:p>
    <w:p w14:paraId="059B5EAD" w14:textId="77777777" w:rsidR="0046297A" w:rsidRDefault="0046297A" w:rsidP="0046297A">
      <w:pPr>
        <w:pStyle w:val="Amain"/>
      </w:pPr>
      <w:r>
        <w:tab/>
        <w:t>(3)</w:t>
      </w:r>
      <w:r>
        <w:tab/>
        <w:t>The board may conduct the inquiry—</w:t>
      </w:r>
    </w:p>
    <w:p w14:paraId="348BBB4F" w14:textId="77777777" w:rsidR="0046297A" w:rsidRDefault="0046297A" w:rsidP="0046297A">
      <w:pPr>
        <w:pStyle w:val="Apara"/>
      </w:pPr>
      <w:r>
        <w:tab/>
        <w:t>(a)</w:t>
      </w:r>
      <w:r>
        <w:tab/>
        <w:t>on its own initiative; or</w:t>
      </w:r>
    </w:p>
    <w:p w14:paraId="6F9DA2D5" w14:textId="77777777" w:rsidR="0046297A" w:rsidRDefault="0046297A" w:rsidP="0046297A">
      <w:pPr>
        <w:pStyle w:val="Apara"/>
      </w:pPr>
      <w:r>
        <w:tab/>
        <w:t>(b)</w:t>
      </w:r>
      <w:r>
        <w:tab/>
        <w:t>on application by the offender or the director</w:t>
      </w:r>
      <w:r>
        <w:noBreakHyphen/>
        <w:t>general.</w:t>
      </w:r>
    </w:p>
    <w:p w14:paraId="0D7CBD1E" w14:textId="77777777"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14:paraId="056FE591" w14:textId="77777777" w:rsidR="0046297A" w:rsidRDefault="0046297A" w:rsidP="0046297A">
      <w:pPr>
        <w:pStyle w:val="AH5Sec"/>
      </w:pPr>
      <w:bookmarkStart w:id="482" w:name="_Toc137636323"/>
      <w:r w:rsidRPr="00A96432">
        <w:rPr>
          <w:rStyle w:val="CharSectNo"/>
        </w:rPr>
        <w:lastRenderedPageBreak/>
        <w:t>307</w:t>
      </w:r>
      <w:r>
        <w:tab/>
        <w:t>Board inquiry—notice of review of release on licence</w:t>
      </w:r>
      <w:bookmarkEnd w:id="482"/>
    </w:p>
    <w:p w14:paraId="30C6B1F6" w14:textId="77777777" w:rsidR="0046297A" w:rsidRDefault="0046297A" w:rsidP="0046297A">
      <w:pPr>
        <w:pStyle w:val="Amain"/>
        <w:keepNext/>
      </w:pPr>
      <w:r>
        <w:tab/>
        <w:t>(1)</w:t>
      </w:r>
      <w:r>
        <w:tab/>
        <w:t>Before starting an inquiry under section 306 in relation to an offender, the board must give written notice of the inquiry to each of the following:</w:t>
      </w:r>
    </w:p>
    <w:p w14:paraId="51A5EC61" w14:textId="77777777" w:rsidR="0046297A" w:rsidRDefault="0046297A" w:rsidP="0046297A">
      <w:pPr>
        <w:pStyle w:val="Apara"/>
      </w:pPr>
      <w:r>
        <w:tab/>
        <w:t>(a)</w:t>
      </w:r>
      <w:r>
        <w:tab/>
        <w:t>the offender;</w:t>
      </w:r>
    </w:p>
    <w:p w14:paraId="656A200D" w14:textId="77777777" w:rsidR="0046297A" w:rsidRDefault="0046297A" w:rsidP="0046297A">
      <w:pPr>
        <w:pStyle w:val="Apara"/>
      </w:pPr>
      <w:r>
        <w:tab/>
        <w:t>(b)</w:t>
      </w:r>
      <w:r>
        <w:tab/>
        <w:t>the director</w:t>
      </w:r>
      <w:r>
        <w:noBreakHyphen/>
        <w:t>general;</w:t>
      </w:r>
    </w:p>
    <w:p w14:paraId="335C7242" w14:textId="77777777" w:rsidR="0046297A" w:rsidRDefault="0046297A" w:rsidP="0046297A">
      <w:pPr>
        <w:pStyle w:val="Apara"/>
      </w:pPr>
      <w:r>
        <w:tab/>
        <w:t>(c)</w:t>
      </w:r>
      <w:r>
        <w:tab/>
        <w:t>the director of public prosecutions.</w:t>
      </w:r>
    </w:p>
    <w:p w14:paraId="7C981827" w14:textId="77777777" w:rsidR="0046297A" w:rsidRDefault="0046297A" w:rsidP="0046297A">
      <w:pPr>
        <w:pStyle w:val="Amain"/>
      </w:pPr>
      <w:r>
        <w:tab/>
        <w:t>(2)</w:t>
      </w:r>
      <w:r>
        <w:tab/>
        <w:t>The notice must include—</w:t>
      </w:r>
    </w:p>
    <w:p w14:paraId="71E389A0" w14:textId="77777777" w:rsidR="0046297A" w:rsidRDefault="0046297A" w:rsidP="0046297A">
      <w:pPr>
        <w:pStyle w:val="Apara"/>
      </w:pPr>
      <w:r>
        <w:tab/>
        <w:t>(a)</w:t>
      </w:r>
      <w:r>
        <w:tab/>
        <w:t>the reasons for the inquiry; and</w:t>
      </w:r>
    </w:p>
    <w:p w14:paraId="4123A9E6"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039B041" w14:textId="77777777" w:rsidR="0046297A" w:rsidRDefault="0046297A" w:rsidP="0046297A">
      <w:pPr>
        <w:pStyle w:val="AH5Sec"/>
      </w:pPr>
      <w:bookmarkStart w:id="483" w:name="_Toc137636324"/>
      <w:r w:rsidRPr="00A96432">
        <w:rPr>
          <w:rStyle w:val="CharSectNo"/>
        </w:rPr>
        <w:t>308</w:t>
      </w:r>
      <w:r>
        <w:tab/>
        <w:t>Board powers—review of release on licence</w:t>
      </w:r>
      <w:bookmarkEnd w:id="483"/>
    </w:p>
    <w:p w14:paraId="102B5CF9" w14:textId="77777777"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14:paraId="6A9A6823" w14:textId="77777777" w:rsidR="0046297A" w:rsidRDefault="0046297A" w:rsidP="0046297A">
      <w:pPr>
        <w:pStyle w:val="Apara"/>
      </w:pPr>
      <w:r>
        <w:tab/>
        <w:t>(a)</w:t>
      </w:r>
      <w:r>
        <w:tab/>
        <w:t>take no further action;</w:t>
      </w:r>
    </w:p>
    <w:p w14:paraId="409A02F2" w14:textId="77777777" w:rsidR="0046297A" w:rsidRDefault="0046297A" w:rsidP="0046297A">
      <w:pPr>
        <w:pStyle w:val="Apara"/>
      </w:pPr>
      <w:r>
        <w:tab/>
        <w:t>(b)</w:t>
      </w:r>
      <w:r>
        <w:tab/>
        <w:t>give the offender a warning about the need to comply with the offender’s release on licence obligations;</w:t>
      </w:r>
    </w:p>
    <w:p w14:paraId="6F6FDDE5" w14:textId="77777777" w:rsidR="0046297A" w:rsidRDefault="0046297A" w:rsidP="0046297A">
      <w:pPr>
        <w:pStyle w:val="Apara"/>
      </w:pPr>
      <w:r>
        <w:tab/>
        <w:t>(c)</w:t>
      </w:r>
      <w:r>
        <w:tab/>
        <w:t>give the director</w:t>
      </w:r>
      <w:r>
        <w:noBreakHyphen/>
        <w:t>general directions about the offender’s supervision;</w:t>
      </w:r>
    </w:p>
    <w:p w14:paraId="31A08E2E" w14:textId="77777777" w:rsidR="0046297A" w:rsidRDefault="0046297A" w:rsidP="0046297A">
      <w:pPr>
        <w:pStyle w:val="Apara"/>
      </w:pPr>
      <w:r>
        <w:tab/>
        <w:t>(d)</w:t>
      </w:r>
      <w:r>
        <w:tab/>
        <w:t>change the offender’s release on licence obligations by imposing a condition on the licence or amending a condition imposed on the licence by the Executive;</w:t>
      </w:r>
    </w:p>
    <w:p w14:paraId="777B5B71" w14:textId="77777777" w:rsidR="0046297A" w:rsidRDefault="0046297A" w:rsidP="0046297A">
      <w:pPr>
        <w:pStyle w:val="Apara"/>
        <w:keepNext/>
      </w:pPr>
      <w:r>
        <w:tab/>
        <w:t>(e)</w:t>
      </w:r>
      <w:r>
        <w:tab/>
        <w:t>cancel the offender’s licence.</w:t>
      </w:r>
    </w:p>
    <w:p w14:paraId="526FEAFF" w14:textId="77777777" w:rsidR="0046297A" w:rsidRDefault="0046297A" w:rsidP="0046297A">
      <w:pPr>
        <w:pStyle w:val="aExamHdgss"/>
      </w:pPr>
      <w:r>
        <w:t>Examples of conditions for par (d)</w:t>
      </w:r>
    </w:p>
    <w:p w14:paraId="2A9716AC" w14:textId="77777777" w:rsidR="0046297A" w:rsidRDefault="0046297A" w:rsidP="0046297A">
      <w:pPr>
        <w:pStyle w:val="aExamINumss"/>
        <w:keepNext/>
        <w:ind w:left="1497" w:hanging="403"/>
      </w:pPr>
      <w:r>
        <w:t>1</w:t>
      </w:r>
      <w:r>
        <w:tab/>
        <w:t>a condition prohibiting association with a particular person or being near a particular place</w:t>
      </w:r>
    </w:p>
    <w:p w14:paraId="014D9CC1" w14:textId="77777777" w:rsidR="0046297A" w:rsidRDefault="0046297A" w:rsidP="00A07B51">
      <w:pPr>
        <w:pStyle w:val="aExamINumss"/>
      </w:pPr>
      <w:r>
        <w:t>2</w:t>
      </w:r>
      <w:r>
        <w:tab/>
        <w:t>a condition that the offender participates in an activity</w:t>
      </w:r>
    </w:p>
    <w:p w14:paraId="19834A8B" w14:textId="77777777" w:rsidR="0046297A" w:rsidRDefault="0046297A" w:rsidP="0046297A">
      <w:pPr>
        <w:pStyle w:val="Amain"/>
      </w:pPr>
      <w:r>
        <w:lastRenderedPageBreak/>
        <w:tab/>
        <w:t>(2)</w:t>
      </w:r>
      <w:r>
        <w:tab/>
        <w:t>A condition imposed or amended under subsection (1) (d) must not be inconsistent with a core condition of the licence.</w:t>
      </w:r>
    </w:p>
    <w:p w14:paraId="5CCF7356" w14:textId="77777777" w:rsidR="0046297A" w:rsidRDefault="0046297A" w:rsidP="0046297A">
      <w:pPr>
        <w:pStyle w:val="AH5Sec"/>
      </w:pPr>
      <w:bookmarkStart w:id="484" w:name="_Toc137636325"/>
      <w:r w:rsidRPr="00A96432">
        <w:rPr>
          <w:rStyle w:val="CharSectNo"/>
        </w:rPr>
        <w:t>309</w:t>
      </w:r>
      <w:r>
        <w:tab/>
        <w:t>Release on licence—automatic cancellation of licence for ACT offence</w:t>
      </w:r>
      <w:bookmarkEnd w:id="484"/>
    </w:p>
    <w:p w14:paraId="1D88A278" w14:textId="77777777"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14:paraId="1DCD86E6" w14:textId="77777777" w:rsidR="0046297A" w:rsidRDefault="0046297A" w:rsidP="0046297A">
      <w:pPr>
        <w:pStyle w:val="Amain"/>
        <w:keepNext/>
      </w:pPr>
      <w:r>
        <w:tab/>
        <w:t>(2)</w:t>
      </w:r>
      <w:r>
        <w:tab/>
        <w:t>The licence is automatically cancelled when the offender is convicted or found guilty of the offence.</w:t>
      </w:r>
    </w:p>
    <w:p w14:paraId="70BCECF5" w14:textId="77777777"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14:paraId="1ADB772E" w14:textId="77777777" w:rsidR="0046297A" w:rsidRDefault="0046297A" w:rsidP="0046297A">
      <w:pPr>
        <w:pStyle w:val="AH5Sec"/>
      </w:pPr>
      <w:bookmarkStart w:id="485" w:name="_Toc137636326"/>
      <w:r w:rsidRPr="00A96432">
        <w:rPr>
          <w:rStyle w:val="CharSectNo"/>
        </w:rPr>
        <w:t>310</w:t>
      </w:r>
      <w:r>
        <w:tab/>
        <w:t>Release on licence—cancellation of licence for non-ACT offence</w:t>
      </w:r>
      <w:bookmarkEnd w:id="485"/>
    </w:p>
    <w:p w14:paraId="7077E312" w14:textId="77777777" w:rsidR="0046297A" w:rsidRDefault="0046297A" w:rsidP="0046297A">
      <w:pPr>
        <w:pStyle w:val="Amain"/>
        <w:keepNext/>
      </w:pPr>
      <w:r>
        <w:tab/>
        <w:t>(1)</w:t>
      </w:r>
      <w:r>
        <w:tab/>
        <w:t>This section applies if, while an offender’s licence is in force, the board decides that the offender has been convicted or found guilty of—</w:t>
      </w:r>
    </w:p>
    <w:p w14:paraId="424F0EB1" w14:textId="77777777" w:rsidR="0046297A" w:rsidRDefault="0046297A" w:rsidP="0046297A">
      <w:pPr>
        <w:pStyle w:val="Apara"/>
      </w:pPr>
      <w:r>
        <w:tab/>
        <w:t>(a)</w:t>
      </w:r>
      <w:r>
        <w:tab/>
        <w:t>an offence against a law of the Commonwealth, a State or another Territory that is punishable by imprisonment; or</w:t>
      </w:r>
    </w:p>
    <w:p w14:paraId="6DF37E87" w14:textId="77777777"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14A0644" w14:textId="77777777" w:rsidR="0046297A" w:rsidRDefault="0046297A" w:rsidP="0046297A">
      <w:pPr>
        <w:pStyle w:val="Amain"/>
      </w:pPr>
      <w:r>
        <w:tab/>
        <w:t>(2)</w:t>
      </w:r>
      <w:r>
        <w:tab/>
        <w:t>Without limiting section 308 (Board powers—review of release on licence), the board must cancel the offender’s licence as soon as practicable under that section.</w:t>
      </w:r>
    </w:p>
    <w:p w14:paraId="7FDF370A" w14:textId="77777777" w:rsidR="0046297A" w:rsidRDefault="0046297A" w:rsidP="0046297A">
      <w:pPr>
        <w:pStyle w:val="AH5Sec"/>
      </w:pPr>
      <w:bookmarkStart w:id="486" w:name="_Toc137636327"/>
      <w:r w:rsidRPr="00A96432">
        <w:rPr>
          <w:rStyle w:val="CharSectNo"/>
        </w:rPr>
        <w:lastRenderedPageBreak/>
        <w:t>311</w:t>
      </w:r>
      <w:r>
        <w:tab/>
        <w:t>Release on licence—notice of board’s decision on review</w:t>
      </w:r>
      <w:bookmarkEnd w:id="486"/>
    </w:p>
    <w:p w14:paraId="314F80C1" w14:textId="77777777"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14:paraId="520B4B59" w14:textId="77777777" w:rsidR="0046297A" w:rsidRDefault="0046297A" w:rsidP="0046297A">
      <w:pPr>
        <w:pStyle w:val="Apara"/>
        <w:rPr>
          <w:lang w:val="en-US"/>
        </w:rPr>
      </w:pPr>
      <w:r>
        <w:rPr>
          <w:lang w:val="en-US"/>
        </w:rPr>
        <w:tab/>
        <w:t>(a)</w:t>
      </w:r>
      <w:r>
        <w:rPr>
          <w:lang w:val="en-US"/>
        </w:rPr>
        <w:tab/>
        <w:t xml:space="preserve">the offender; </w:t>
      </w:r>
    </w:p>
    <w:p w14:paraId="16566A01"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0C2D6595" w14:textId="77777777" w:rsidR="0046297A" w:rsidRDefault="0046297A" w:rsidP="0046297A">
      <w:pPr>
        <w:pStyle w:val="Apara"/>
        <w:rPr>
          <w:lang w:val="en-US"/>
        </w:rPr>
      </w:pPr>
      <w:r>
        <w:rPr>
          <w:lang w:val="en-US"/>
        </w:rPr>
        <w:tab/>
        <w:t>(c)</w:t>
      </w:r>
      <w:r>
        <w:rPr>
          <w:lang w:val="en-US"/>
        </w:rPr>
        <w:tab/>
        <w:t>the director of public prosecutions;</w:t>
      </w:r>
    </w:p>
    <w:p w14:paraId="449EC7F7" w14:textId="77777777" w:rsidR="0046297A" w:rsidRDefault="0046297A" w:rsidP="0046297A">
      <w:pPr>
        <w:pStyle w:val="Apara"/>
        <w:rPr>
          <w:lang w:val="en-US"/>
        </w:rPr>
      </w:pPr>
      <w:r>
        <w:rPr>
          <w:lang w:val="en-US"/>
        </w:rPr>
        <w:tab/>
        <w:t>(d)</w:t>
      </w:r>
      <w:r>
        <w:rPr>
          <w:lang w:val="en-US"/>
        </w:rPr>
        <w:tab/>
        <w:t>the chief police officer.</w:t>
      </w:r>
    </w:p>
    <w:p w14:paraId="1A6A2979" w14:textId="77777777"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14:paraId="75C5B928" w14:textId="77777777" w:rsidR="0046297A" w:rsidRDefault="0046297A" w:rsidP="0046297A">
      <w:pPr>
        <w:pStyle w:val="Amain"/>
        <w:keepNext/>
      </w:pPr>
      <w:r>
        <w:tab/>
        <w:t>(3)</w:t>
      </w:r>
      <w:r>
        <w:tab/>
        <w:t>The notice must include—</w:t>
      </w:r>
    </w:p>
    <w:p w14:paraId="3D5D2832" w14:textId="77777777" w:rsidR="0046297A" w:rsidRDefault="0046297A" w:rsidP="0046297A">
      <w:pPr>
        <w:pStyle w:val="Apara"/>
        <w:keepNext/>
      </w:pPr>
      <w:r>
        <w:tab/>
        <w:t>(a)</w:t>
      </w:r>
      <w:r>
        <w:tab/>
        <w:t>the board’s reasons for the decision; and</w:t>
      </w:r>
    </w:p>
    <w:p w14:paraId="39DBD8F6" w14:textId="77777777" w:rsidR="0046297A" w:rsidRDefault="0046297A" w:rsidP="0046297A">
      <w:pPr>
        <w:pStyle w:val="Apara"/>
        <w:keepNext/>
      </w:pPr>
      <w:r>
        <w:tab/>
        <w:t>(b)</w:t>
      </w:r>
      <w:r>
        <w:tab/>
        <w:t>the date when the decision takes effect.</w:t>
      </w:r>
    </w:p>
    <w:p w14:paraId="421F2431" w14:textId="169B73A3"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47" w:tooltip="A2001-14" w:history="1">
        <w:r w:rsidRPr="00130EF2">
          <w:rPr>
            <w:rStyle w:val="charCitHyperlinkAbbrev"/>
          </w:rPr>
          <w:t>Legislation Act</w:t>
        </w:r>
      </w:hyperlink>
      <w:r w:rsidRPr="00130EF2">
        <w:t>, s 179.</w:t>
      </w:r>
    </w:p>
    <w:p w14:paraId="3FBC48F0" w14:textId="77777777"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14:paraId="3546F090" w14:textId="77777777"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14:paraId="7D8781D3" w14:textId="77777777" w:rsidR="0046297A" w:rsidRDefault="0046297A" w:rsidP="0046297A">
      <w:pPr>
        <w:pStyle w:val="AH5Sec"/>
      </w:pPr>
      <w:bookmarkStart w:id="487" w:name="_Toc137636328"/>
      <w:r w:rsidRPr="00A96432">
        <w:rPr>
          <w:rStyle w:val="CharSectNo"/>
        </w:rPr>
        <w:t>312</w:t>
      </w:r>
      <w:r>
        <w:tab/>
        <w:t>Cancellation of licence—recommittal to full-time detention</w:t>
      </w:r>
      <w:bookmarkEnd w:id="487"/>
    </w:p>
    <w:p w14:paraId="528C80B9" w14:textId="77777777" w:rsidR="0046297A" w:rsidRDefault="0046297A" w:rsidP="0046297A">
      <w:pPr>
        <w:pStyle w:val="Amain"/>
      </w:pPr>
      <w:r>
        <w:tab/>
        <w:t>(1)</w:t>
      </w:r>
      <w:r>
        <w:tab/>
        <w:t>This section applies if the board cancels an offender’s licence.</w:t>
      </w:r>
    </w:p>
    <w:p w14:paraId="733329D2" w14:textId="77777777"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14:paraId="0CD85DB8" w14:textId="77777777"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14:paraId="63901C35" w14:textId="77777777" w:rsidR="0046297A" w:rsidRDefault="0046297A" w:rsidP="0046297A">
      <w:pPr>
        <w:pStyle w:val="Amain"/>
      </w:pPr>
      <w:r>
        <w:tab/>
        <w:t>(4)</w:t>
      </w:r>
      <w:r>
        <w:tab/>
        <w:t>The warrant must—</w:t>
      </w:r>
    </w:p>
    <w:p w14:paraId="2A96F838" w14:textId="77777777" w:rsidR="0046297A" w:rsidRDefault="0046297A" w:rsidP="0046297A">
      <w:pPr>
        <w:pStyle w:val="Apara"/>
      </w:pPr>
      <w:r>
        <w:tab/>
        <w:t>(a)</w:t>
      </w:r>
      <w:r>
        <w:tab/>
        <w:t>be in writing signed by a judicial member of the board; and</w:t>
      </w:r>
    </w:p>
    <w:p w14:paraId="7CBD4373" w14:textId="77777777" w:rsidR="0046297A" w:rsidRDefault="0046297A" w:rsidP="0046297A">
      <w:pPr>
        <w:pStyle w:val="Apara"/>
      </w:pPr>
      <w:r>
        <w:tab/>
        <w:t>(b)</w:t>
      </w:r>
      <w:r>
        <w:tab/>
        <w:t>be directed to all escort officers or a named escort officer.</w:t>
      </w:r>
    </w:p>
    <w:p w14:paraId="03D17B15" w14:textId="77777777"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14:paraId="166B821D" w14:textId="77777777" w:rsidR="0046297A" w:rsidRDefault="0046297A" w:rsidP="0046297A">
      <w:pPr>
        <w:pStyle w:val="PageBreak"/>
      </w:pPr>
      <w:r>
        <w:br w:type="page"/>
      </w:r>
    </w:p>
    <w:p w14:paraId="356B4FD4" w14:textId="77777777" w:rsidR="0046297A" w:rsidRPr="00A96432" w:rsidRDefault="0046297A" w:rsidP="0046297A">
      <w:pPr>
        <w:pStyle w:val="AH2Part"/>
      </w:pPr>
      <w:bookmarkStart w:id="488" w:name="_Toc137636329"/>
      <w:r w:rsidRPr="00A96432">
        <w:rPr>
          <w:rStyle w:val="CharPartNo"/>
        </w:rPr>
        <w:lastRenderedPageBreak/>
        <w:t>Part 13.2</w:t>
      </w:r>
      <w:r>
        <w:tab/>
      </w:r>
      <w:r w:rsidRPr="00A96432">
        <w:rPr>
          <w:rStyle w:val="CharPartText"/>
        </w:rPr>
        <w:t>Remissions and pardons</w:t>
      </w:r>
      <w:bookmarkEnd w:id="488"/>
    </w:p>
    <w:p w14:paraId="70E241D1" w14:textId="77777777" w:rsidR="0046297A" w:rsidRDefault="0046297A" w:rsidP="0046297A">
      <w:pPr>
        <w:pStyle w:val="Placeholder"/>
      </w:pPr>
      <w:r>
        <w:rPr>
          <w:rStyle w:val="CharDivNo"/>
        </w:rPr>
        <w:t xml:space="preserve">  </w:t>
      </w:r>
      <w:r>
        <w:rPr>
          <w:rStyle w:val="CharDivText"/>
        </w:rPr>
        <w:t xml:space="preserve">  </w:t>
      </w:r>
    </w:p>
    <w:p w14:paraId="3303EBE8" w14:textId="77777777" w:rsidR="0046297A" w:rsidRDefault="0046297A" w:rsidP="0046297A">
      <w:pPr>
        <w:pStyle w:val="AH5Sec"/>
      </w:pPr>
      <w:bookmarkStart w:id="489" w:name="_Toc137636330"/>
      <w:r w:rsidRPr="00A96432">
        <w:rPr>
          <w:rStyle w:val="CharSectNo"/>
        </w:rPr>
        <w:t>313</w:t>
      </w:r>
      <w:r>
        <w:tab/>
        <w:t>Remission of penalties</w:t>
      </w:r>
      <w:bookmarkEnd w:id="489"/>
    </w:p>
    <w:p w14:paraId="387DFC39" w14:textId="77777777" w:rsidR="0046297A" w:rsidRDefault="0046297A" w:rsidP="0046297A">
      <w:pPr>
        <w:pStyle w:val="Amainreturn"/>
        <w:keepNext/>
      </w:pPr>
      <w:r>
        <w:t>The Executive may, in writing, remit partly or completely any of the following in relation to a person convicted or found guilty of an offence:</w:t>
      </w:r>
    </w:p>
    <w:p w14:paraId="5441E17C" w14:textId="77777777" w:rsidR="0046297A" w:rsidRDefault="0046297A" w:rsidP="0046297A">
      <w:pPr>
        <w:pStyle w:val="Apara"/>
      </w:pPr>
      <w:r>
        <w:tab/>
        <w:t>(a)</w:t>
      </w:r>
      <w:r>
        <w:tab/>
        <w:t>a sentence of imprisonment;</w:t>
      </w:r>
    </w:p>
    <w:p w14:paraId="7E743686" w14:textId="77777777" w:rsidR="0046297A" w:rsidRDefault="0046297A" w:rsidP="0046297A">
      <w:pPr>
        <w:pStyle w:val="Apara"/>
      </w:pPr>
      <w:r>
        <w:tab/>
        <w:t>(b)</w:t>
      </w:r>
      <w:r>
        <w:tab/>
        <w:t>a fine or other financial penalty;</w:t>
      </w:r>
    </w:p>
    <w:p w14:paraId="4B5CA2C6" w14:textId="77777777" w:rsidR="0046297A" w:rsidRDefault="0046297A" w:rsidP="0046297A">
      <w:pPr>
        <w:pStyle w:val="Apara"/>
      </w:pPr>
      <w:r>
        <w:tab/>
        <w:t>(c)</w:t>
      </w:r>
      <w:r>
        <w:tab/>
        <w:t>a forfeiture of property.</w:t>
      </w:r>
    </w:p>
    <w:p w14:paraId="3BDD5594" w14:textId="77777777" w:rsidR="0046297A" w:rsidRDefault="0046297A" w:rsidP="0046297A">
      <w:pPr>
        <w:pStyle w:val="AH5Sec"/>
        <w:rPr>
          <w:b w:val="0"/>
          <w:bCs/>
        </w:rPr>
      </w:pPr>
      <w:bookmarkStart w:id="490" w:name="_Toc137636331"/>
      <w:r w:rsidRPr="00A96432">
        <w:rPr>
          <w:rStyle w:val="CharSectNo"/>
        </w:rPr>
        <w:t>314</w:t>
      </w:r>
      <w:r>
        <w:rPr>
          <w:bCs/>
        </w:rPr>
        <w:tab/>
      </w:r>
      <w:r>
        <w:t>Grant of pardons</w:t>
      </w:r>
      <w:bookmarkEnd w:id="490"/>
    </w:p>
    <w:p w14:paraId="3528EBD4" w14:textId="77777777" w:rsidR="0046297A" w:rsidRDefault="0046297A" w:rsidP="0046297A">
      <w:pPr>
        <w:pStyle w:val="Amain"/>
      </w:pPr>
      <w:r>
        <w:tab/>
        <w:t>(1)</w:t>
      </w:r>
      <w:r>
        <w:tab/>
        <w:t>The Executive may, in writing, pardon a person in relation to an offence of which the person has been convicted or found guilty.</w:t>
      </w:r>
    </w:p>
    <w:p w14:paraId="7DEBEE6A" w14:textId="77777777" w:rsidR="0046297A" w:rsidRDefault="0046297A" w:rsidP="0046297A">
      <w:pPr>
        <w:pStyle w:val="Amain"/>
      </w:pPr>
      <w:r>
        <w:tab/>
        <w:t>(2)</w:t>
      </w:r>
      <w:r>
        <w:tab/>
        <w:t>The pardon discharges the person from any further consequences of the conviction or finding of guilt for the offence.</w:t>
      </w:r>
    </w:p>
    <w:p w14:paraId="5F2666DF" w14:textId="77777777" w:rsidR="0046297A" w:rsidRDefault="0046297A" w:rsidP="0046297A">
      <w:pPr>
        <w:pStyle w:val="AH5Sec"/>
      </w:pPr>
      <w:bookmarkStart w:id="491" w:name="_Toc137636332"/>
      <w:r w:rsidRPr="00A96432">
        <w:rPr>
          <w:rStyle w:val="CharSectNo"/>
        </w:rPr>
        <w:t>314A</w:t>
      </w:r>
      <w:r>
        <w:tab/>
        <w:t>Prerogative of mercy</w:t>
      </w:r>
      <w:bookmarkEnd w:id="491"/>
    </w:p>
    <w:p w14:paraId="5F455758" w14:textId="77777777" w:rsidR="0046297A" w:rsidRDefault="0046297A" w:rsidP="0046297A">
      <w:pPr>
        <w:pStyle w:val="Amainreturn"/>
      </w:pPr>
      <w:r>
        <w:t>The prerogative of mercy is not affected by—</w:t>
      </w:r>
    </w:p>
    <w:p w14:paraId="0234BF1D" w14:textId="77777777"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14:paraId="3C945D7A" w14:textId="4C4F77DA"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48" w:tooltip="A2008-19" w:history="1">
        <w:r w:rsidRPr="00782F83">
          <w:rPr>
            <w:rStyle w:val="charCitHyperlinkItal"/>
          </w:rPr>
          <w:t>Children and Young People Act 2008</w:t>
        </w:r>
      </w:hyperlink>
    </w:p>
    <w:p w14:paraId="22D2F607" w14:textId="1924FB7F"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49" w:tooltip="A2007-15" w:history="1">
        <w:r w:rsidRPr="00782F83">
          <w:rPr>
            <w:rStyle w:val="charCitHyperlinkItal"/>
          </w:rPr>
          <w:t>Corrections Management Act 2007</w:t>
        </w:r>
      </w:hyperlink>
    </w:p>
    <w:p w14:paraId="123539D2" w14:textId="0003E9D3"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0" w:tooltip="A2005-58" w:history="1">
        <w:r w:rsidRPr="00782F83">
          <w:rPr>
            <w:rStyle w:val="charCitHyperlinkItal"/>
          </w:rPr>
          <w:t>Crimes (Sentencing) Act 2005</w:t>
        </w:r>
      </w:hyperlink>
      <w:r>
        <w:t>.</w:t>
      </w:r>
    </w:p>
    <w:p w14:paraId="1EF7E783" w14:textId="77777777" w:rsidR="0046297A" w:rsidRDefault="0046297A" w:rsidP="0046297A">
      <w:pPr>
        <w:pStyle w:val="PageBreak"/>
      </w:pPr>
      <w:r>
        <w:br w:type="page"/>
      </w:r>
    </w:p>
    <w:p w14:paraId="2779453D" w14:textId="77777777" w:rsidR="0046297A" w:rsidRPr="00A96432" w:rsidRDefault="0046297A" w:rsidP="0046297A">
      <w:pPr>
        <w:pStyle w:val="AH1Chapter"/>
      </w:pPr>
      <w:bookmarkStart w:id="492" w:name="_Toc137636333"/>
      <w:r w:rsidRPr="00A96432">
        <w:rPr>
          <w:rStyle w:val="CharChapNo"/>
        </w:rPr>
        <w:lastRenderedPageBreak/>
        <w:t>Chapter 14</w:t>
      </w:r>
      <w:r>
        <w:tab/>
      </w:r>
      <w:r w:rsidRPr="00A96432">
        <w:rPr>
          <w:rStyle w:val="CharChapText"/>
        </w:rPr>
        <w:t>Community service work—general</w:t>
      </w:r>
      <w:bookmarkEnd w:id="492"/>
    </w:p>
    <w:p w14:paraId="7261F4EC" w14:textId="77777777" w:rsidR="0046297A" w:rsidRDefault="0046297A" w:rsidP="0046297A">
      <w:pPr>
        <w:pStyle w:val="Placeholder"/>
      </w:pPr>
      <w:r>
        <w:rPr>
          <w:rStyle w:val="CharPartNo"/>
        </w:rPr>
        <w:t xml:space="preserve">  </w:t>
      </w:r>
      <w:r>
        <w:rPr>
          <w:rStyle w:val="CharPartText"/>
        </w:rPr>
        <w:t xml:space="preserve">  </w:t>
      </w:r>
    </w:p>
    <w:p w14:paraId="32FDF1AE" w14:textId="77777777" w:rsidR="0046297A" w:rsidRPr="00782F83" w:rsidRDefault="0046297A" w:rsidP="0046297A">
      <w:pPr>
        <w:pStyle w:val="AH5Sec"/>
        <w:rPr>
          <w:rStyle w:val="charItals"/>
        </w:rPr>
      </w:pPr>
      <w:bookmarkStart w:id="493" w:name="_Toc137636334"/>
      <w:r w:rsidRPr="00A96432">
        <w:rPr>
          <w:rStyle w:val="CharSectNo"/>
        </w:rPr>
        <w:t>315</w:t>
      </w:r>
      <w:r>
        <w:rPr>
          <w:iCs/>
        </w:rPr>
        <w:tab/>
      </w:r>
      <w:r>
        <w:t>Definitions—ch 14</w:t>
      </w:r>
      <w:bookmarkEnd w:id="493"/>
    </w:p>
    <w:p w14:paraId="532D6212" w14:textId="77777777" w:rsidR="0046297A" w:rsidRDefault="0046297A" w:rsidP="0046297A">
      <w:pPr>
        <w:pStyle w:val="Amain"/>
        <w:keepNext/>
      </w:pPr>
      <w:r>
        <w:tab/>
        <w:t>(1)</w:t>
      </w:r>
      <w:r>
        <w:tab/>
        <w:t>In this Act:</w:t>
      </w:r>
    </w:p>
    <w:p w14:paraId="0F183FC8" w14:textId="77777777" w:rsidR="0046297A" w:rsidRDefault="0046297A" w:rsidP="0046297A">
      <w:pPr>
        <w:pStyle w:val="aDef"/>
      </w:pPr>
      <w:r w:rsidRPr="00782F83">
        <w:rPr>
          <w:rStyle w:val="charBoldItals"/>
        </w:rPr>
        <w:t>community service work</w:t>
      </w:r>
      <w:r>
        <w:t>—see section 316.</w:t>
      </w:r>
    </w:p>
    <w:p w14:paraId="30539D12" w14:textId="77777777" w:rsidR="0046297A" w:rsidRPr="001B589B" w:rsidRDefault="0046297A" w:rsidP="0046297A">
      <w:pPr>
        <w:pStyle w:val="Amain"/>
        <w:keepNext/>
      </w:pPr>
      <w:r w:rsidRPr="001B589B">
        <w:tab/>
        <w:t>(2)</w:t>
      </w:r>
      <w:r w:rsidRPr="001B589B">
        <w:tab/>
        <w:t>In this chapter:</w:t>
      </w:r>
    </w:p>
    <w:p w14:paraId="12BD84F9" w14:textId="77777777"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14:paraId="0BA2F83C" w14:textId="77777777" w:rsidR="0046297A" w:rsidRDefault="0046297A" w:rsidP="0046297A">
      <w:pPr>
        <w:pStyle w:val="aDefpara"/>
      </w:pPr>
      <w:r>
        <w:tab/>
        <w:t>(a)</w:t>
      </w:r>
      <w:r>
        <w:tab/>
        <w:t xml:space="preserve">an entity for whose benefit the work is done; </w:t>
      </w:r>
    </w:p>
    <w:p w14:paraId="0619DCFC" w14:textId="77777777" w:rsidR="0046297A" w:rsidRDefault="0046297A" w:rsidP="0046297A">
      <w:pPr>
        <w:pStyle w:val="aDefpara"/>
      </w:pPr>
      <w:r>
        <w:tab/>
        <w:t>(b)</w:t>
      </w:r>
      <w:r>
        <w:tab/>
        <w:t xml:space="preserve">an entity who directs or supervises the work; </w:t>
      </w:r>
    </w:p>
    <w:p w14:paraId="293F5217" w14:textId="77777777" w:rsidR="0046297A" w:rsidRDefault="0046297A" w:rsidP="0046297A">
      <w:pPr>
        <w:pStyle w:val="aDefpara"/>
      </w:pPr>
      <w:r>
        <w:tab/>
        <w:t>(c)</w:t>
      </w:r>
      <w:r>
        <w:tab/>
        <w:t>an entity that owns or occupies the premises or land where the work is done.</w:t>
      </w:r>
    </w:p>
    <w:p w14:paraId="7D3D0C13" w14:textId="77777777" w:rsidR="0046297A" w:rsidRDefault="0046297A" w:rsidP="0046297A">
      <w:pPr>
        <w:pStyle w:val="AH5Sec"/>
        <w:rPr>
          <w:rStyle w:val="charItals"/>
        </w:rPr>
      </w:pPr>
      <w:bookmarkStart w:id="494" w:name="_Toc137636335"/>
      <w:r w:rsidRPr="00A96432">
        <w:rPr>
          <w:rStyle w:val="CharSectNo"/>
        </w:rPr>
        <w:t>316</w:t>
      </w:r>
      <w:r>
        <w:rPr>
          <w:color w:val="000000"/>
        </w:rPr>
        <w:tab/>
        <w:t xml:space="preserve">Meaning of </w:t>
      </w:r>
      <w:r>
        <w:rPr>
          <w:rStyle w:val="charItals"/>
        </w:rPr>
        <w:t>community service work</w:t>
      </w:r>
      <w:bookmarkEnd w:id="494"/>
    </w:p>
    <w:p w14:paraId="2A053F4C" w14:textId="77777777"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14:paraId="265A0CF8" w14:textId="77777777" w:rsidR="0046297A" w:rsidRDefault="0046297A" w:rsidP="0046297A">
      <w:pPr>
        <w:pStyle w:val="Apara"/>
      </w:pPr>
      <w:r>
        <w:rPr>
          <w:color w:val="000000"/>
        </w:rPr>
        <w:tab/>
        <w:t>(a)</w:t>
      </w:r>
      <w:r>
        <w:rPr>
          <w:color w:val="000000"/>
        </w:rPr>
        <w:tab/>
        <w:t>work;</w:t>
      </w:r>
    </w:p>
    <w:p w14:paraId="67B04F12" w14:textId="77777777" w:rsidR="0046297A" w:rsidRDefault="0046297A" w:rsidP="0046297A">
      <w:pPr>
        <w:pStyle w:val="Apara"/>
      </w:pPr>
      <w:r>
        <w:tab/>
        <w:t>(b)</w:t>
      </w:r>
      <w:r>
        <w:tab/>
        <w:t>community service programs.</w:t>
      </w:r>
    </w:p>
    <w:p w14:paraId="71D66297" w14:textId="4DA1E550"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51" w:tooltip="A2001-14" w:history="1">
        <w:r w:rsidRPr="00444CF3">
          <w:rPr>
            <w:rStyle w:val="charCitHyperlinkAbbrev"/>
          </w:rPr>
          <w:t>Legislation Act</w:t>
        </w:r>
      </w:hyperlink>
      <w:r>
        <w:rPr>
          <w:color w:val="000000"/>
        </w:rPr>
        <w:t>, s 48).</w:t>
      </w:r>
    </w:p>
    <w:p w14:paraId="48914120" w14:textId="77777777"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14:paraId="077C55A6" w14:textId="77777777"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14:paraId="47EE7FCB" w14:textId="77777777"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14:paraId="23A97B52" w14:textId="77777777" w:rsidR="0046297A" w:rsidRDefault="0046297A" w:rsidP="0046297A">
      <w:pPr>
        <w:pStyle w:val="aNotePara"/>
      </w:pPr>
      <w:r>
        <w:rPr>
          <w:color w:val="000000"/>
        </w:rPr>
        <w:tab/>
        <w:t>(b)</w:t>
      </w:r>
      <w:r>
        <w:rPr>
          <w:color w:val="000000"/>
        </w:rPr>
        <w:tab/>
        <w:t>if the condition forms part of a good behaviour order—s 93A.</w:t>
      </w:r>
    </w:p>
    <w:p w14:paraId="37ECB3D5" w14:textId="77777777" w:rsidR="0046297A" w:rsidRDefault="0046297A" w:rsidP="0046297A">
      <w:pPr>
        <w:pStyle w:val="AH5Sec"/>
        <w:rPr>
          <w:b w:val="0"/>
          <w:bCs/>
        </w:rPr>
      </w:pPr>
      <w:bookmarkStart w:id="495" w:name="_Toc137636336"/>
      <w:r w:rsidRPr="00A96432">
        <w:rPr>
          <w:rStyle w:val="CharSectNo"/>
        </w:rPr>
        <w:t>317</w:t>
      </w:r>
      <w:r>
        <w:rPr>
          <w:bCs/>
        </w:rPr>
        <w:tab/>
      </w:r>
      <w:r>
        <w:t>Protection from liability for people involved in community service work</w:t>
      </w:r>
      <w:bookmarkEnd w:id="495"/>
    </w:p>
    <w:p w14:paraId="0EBBD151" w14:textId="77777777"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14:paraId="5659C938" w14:textId="77777777"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14:paraId="4D895D68" w14:textId="77777777" w:rsidR="0046297A" w:rsidRDefault="0046297A" w:rsidP="0046297A">
      <w:pPr>
        <w:pStyle w:val="Amain"/>
      </w:pPr>
      <w:r>
        <w:tab/>
        <w:t>(2)</w:t>
      </w:r>
      <w:r>
        <w:tab/>
        <w:t>A person involved in community service work is not civilly liable to the offender for conduct engaged in by the person in relation to the work.</w:t>
      </w:r>
    </w:p>
    <w:p w14:paraId="29D1467C" w14:textId="77777777" w:rsidR="0046297A" w:rsidRDefault="0046297A" w:rsidP="0046297A">
      <w:pPr>
        <w:pStyle w:val="Amain"/>
      </w:pPr>
      <w:r>
        <w:tab/>
        <w:t>(3)</w:t>
      </w:r>
      <w:r>
        <w:tab/>
        <w:t>Any civil liability that would, apart from this section, attach to the person involved attaches instead to the Territory.</w:t>
      </w:r>
    </w:p>
    <w:p w14:paraId="5C89C582" w14:textId="77777777" w:rsidR="0046297A" w:rsidRDefault="0046297A" w:rsidP="0046297A">
      <w:pPr>
        <w:pStyle w:val="Amain"/>
      </w:pPr>
      <w:r>
        <w:tab/>
        <w:t>(4)</w:t>
      </w:r>
      <w:r>
        <w:tab/>
        <w:t>However, subsections (1) and (2) do not apply if—</w:t>
      </w:r>
    </w:p>
    <w:p w14:paraId="2C6AEA7D" w14:textId="77777777" w:rsidR="0046297A" w:rsidRDefault="0046297A" w:rsidP="0046297A">
      <w:pPr>
        <w:pStyle w:val="Apara"/>
      </w:pPr>
      <w:r>
        <w:tab/>
        <w:t>(a)</w:t>
      </w:r>
      <w:r>
        <w:tab/>
        <w:t>the community service work was not approved by the director</w:t>
      </w:r>
      <w:r>
        <w:noBreakHyphen/>
        <w:t>general; or</w:t>
      </w:r>
    </w:p>
    <w:p w14:paraId="1CB28438" w14:textId="77777777" w:rsidR="0046297A" w:rsidRDefault="0046297A" w:rsidP="0046297A">
      <w:pPr>
        <w:pStyle w:val="Apara"/>
      </w:pPr>
      <w:r>
        <w:tab/>
        <w:t>(b)</w:t>
      </w:r>
      <w:r>
        <w:tab/>
        <w:t>the conduct was intended (whether by itself or with other conduct) to cause injury, loss or damage.</w:t>
      </w:r>
    </w:p>
    <w:p w14:paraId="078724C6" w14:textId="77777777" w:rsidR="0046297A" w:rsidRDefault="0046297A" w:rsidP="0046297A">
      <w:pPr>
        <w:pStyle w:val="AH5Sec"/>
        <w:keepLines/>
      </w:pPr>
      <w:bookmarkStart w:id="496" w:name="_Toc137636337"/>
      <w:r w:rsidRPr="00A96432">
        <w:rPr>
          <w:rStyle w:val="CharSectNo"/>
        </w:rPr>
        <w:lastRenderedPageBreak/>
        <w:t>318</w:t>
      </w:r>
      <w:r>
        <w:tab/>
        <w:t>Community service work not to displace employees</w:t>
      </w:r>
      <w:bookmarkEnd w:id="496"/>
    </w:p>
    <w:p w14:paraId="669A7DE5" w14:textId="77777777"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14:paraId="4FDC9C59" w14:textId="77777777" w:rsidR="0046297A" w:rsidRDefault="0046297A" w:rsidP="0046297A">
      <w:pPr>
        <w:pStyle w:val="AH5Sec"/>
      </w:pPr>
      <w:bookmarkStart w:id="497" w:name="_Toc137636338"/>
      <w:r w:rsidRPr="00A96432">
        <w:rPr>
          <w:rStyle w:val="CharSectNo"/>
        </w:rPr>
        <w:t>319</w:t>
      </w:r>
      <w:r>
        <w:tab/>
        <w:t>No employment contract for community service work</w:t>
      </w:r>
      <w:bookmarkEnd w:id="497"/>
    </w:p>
    <w:p w14:paraId="5D66DA39" w14:textId="79D79716" w:rsidR="0046297A" w:rsidRDefault="0046297A" w:rsidP="0046297A">
      <w:pPr>
        <w:pStyle w:val="Amain"/>
      </w:pPr>
      <w:r>
        <w:tab/>
        <w:t>(1)</w:t>
      </w:r>
      <w:r>
        <w:tab/>
        <w:t xml:space="preserve">To remove any doubt, community service work, and any arrangement under this Act or the </w:t>
      </w:r>
      <w:hyperlink r:id="rId252"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14:paraId="4DCE9905" w14:textId="77777777" w:rsidR="0046297A" w:rsidRDefault="0046297A" w:rsidP="0046297A">
      <w:pPr>
        <w:pStyle w:val="Amain"/>
        <w:keepNext/>
      </w:pPr>
      <w:r>
        <w:tab/>
        <w:t>(2)</w:t>
      </w:r>
      <w:r>
        <w:tab/>
        <w:t>In particular, a contract of employment is not taken to exist between the following in relation to community service work by an offender:</w:t>
      </w:r>
    </w:p>
    <w:p w14:paraId="09D12644" w14:textId="77777777" w:rsidR="0046297A" w:rsidRDefault="0046297A" w:rsidP="0046297A">
      <w:pPr>
        <w:pStyle w:val="Apara"/>
      </w:pPr>
      <w:r>
        <w:tab/>
        <w:t>(a)</w:t>
      </w:r>
      <w:r>
        <w:tab/>
        <w:t>the offender and the Territory;</w:t>
      </w:r>
    </w:p>
    <w:p w14:paraId="37B5C330" w14:textId="77777777" w:rsidR="0046297A" w:rsidRDefault="0046297A" w:rsidP="0046297A">
      <w:pPr>
        <w:pStyle w:val="Apara"/>
      </w:pPr>
      <w:r>
        <w:tab/>
        <w:t>(b)</w:t>
      </w:r>
      <w:r>
        <w:tab/>
        <w:t>the offender and a person involved in the work;</w:t>
      </w:r>
    </w:p>
    <w:p w14:paraId="530DE306" w14:textId="77777777" w:rsidR="0046297A" w:rsidRDefault="0046297A" w:rsidP="0046297A">
      <w:pPr>
        <w:pStyle w:val="Apara"/>
      </w:pPr>
      <w:r>
        <w:tab/>
        <w:t>(c)</w:t>
      </w:r>
      <w:r>
        <w:tab/>
        <w:t>the Territory and a person involved in the work.</w:t>
      </w:r>
    </w:p>
    <w:p w14:paraId="56CB4E2C" w14:textId="77777777" w:rsidR="0046297A" w:rsidRPr="0051036D" w:rsidRDefault="0046297A" w:rsidP="0046297A">
      <w:pPr>
        <w:pStyle w:val="AH5Sec"/>
      </w:pPr>
      <w:bookmarkStart w:id="498" w:name="_Toc137636339"/>
      <w:r w:rsidRPr="00A96432">
        <w:rPr>
          <w:rStyle w:val="CharSectNo"/>
        </w:rPr>
        <w:t>320</w:t>
      </w:r>
      <w:r w:rsidRPr="0051036D">
        <w:tab/>
      </w:r>
      <w:r w:rsidRPr="00614ADE">
        <w:t>Community service work—work health and safety</w:t>
      </w:r>
      <w:bookmarkEnd w:id="498"/>
    </w:p>
    <w:p w14:paraId="5082C487" w14:textId="577BCCC2"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53" w:tooltip="A2011-35" w:history="1">
        <w:r w:rsidRPr="00782F83">
          <w:rPr>
            <w:rStyle w:val="charCitHyperlinkItal"/>
          </w:rPr>
          <w:t>Work Health and Safety Act 2011</w:t>
        </w:r>
      </w:hyperlink>
      <w:r w:rsidRPr="0051036D">
        <w:rPr>
          <w:bCs/>
        </w:rPr>
        <w:t xml:space="preserve"> in relation to work by workers.</w:t>
      </w:r>
    </w:p>
    <w:p w14:paraId="43BA4104" w14:textId="77777777"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14:paraId="5B5D055A" w14:textId="77777777" w:rsidR="0046297A" w:rsidRDefault="0046297A" w:rsidP="0046297A">
      <w:pPr>
        <w:pStyle w:val="Apara"/>
        <w:rPr>
          <w:color w:val="000000"/>
        </w:rPr>
      </w:pPr>
      <w:r>
        <w:rPr>
          <w:color w:val="000000"/>
        </w:rPr>
        <w:tab/>
        <w:t>(a)</w:t>
      </w:r>
      <w:r>
        <w:rPr>
          <w:color w:val="000000"/>
        </w:rPr>
        <w:tab/>
        <w:t>to secure the health, safety and welfare of the offender; and</w:t>
      </w:r>
    </w:p>
    <w:p w14:paraId="1AA331CD" w14:textId="77777777"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14:paraId="01BA52BA" w14:textId="7C223D7B" w:rsidR="0046297A" w:rsidRDefault="0046297A" w:rsidP="0046297A">
      <w:pPr>
        <w:pStyle w:val="Amain"/>
      </w:pPr>
      <w:r>
        <w:lastRenderedPageBreak/>
        <w:tab/>
        <w:t>(3)</w:t>
      </w:r>
      <w:r>
        <w:tab/>
        <w:t xml:space="preserve">A regulation may provide for the application of the </w:t>
      </w:r>
      <w:hyperlink r:id="rId254"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14:paraId="64046776" w14:textId="77777777" w:rsidR="0046297A" w:rsidRDefault="0046297A" w:rsidP="0046297A">
      <w:pPr>
        <w:pStyle w:val="PageBreak"/>
      </w:pPr>
      <w:r>
        <w:br w:type="page"/>
      </w:r>
    </w:p>
    <w:p w14:paraId="1801F50F" w14:textId="77777777" w:rsidR="0046297A" w:rsidRPr="00A96432" w:rsidRDefault="0046297A" w:rsidP="0046297A">
      <w:pPr>
        <w:pStyle w:val="AH1Chapter"/>
      </w:pPr>
      <w:bookmarkStart w:id="499" w:name="_Toc137636340"/>
      <w:r w:rsidRPr="00A96432">
        <w:rPr>
          <w:rStyle w:val="CharChapNo"/>
        </w:rPr>
        <w:lastRenderedPageBreak/>
        <w:t>Chapter 14A</w:t>
      </w:r>
      <w:r>
        <w:tab/>
      </w:r>
      <w:r w:rsidRPr="00A96432">
        <w:rPr>
          <w:rStyle w:val="CharChapText"/>
        </w:rPr>
        <w:t>Sentence administration—young offenders</w:t>
      </w:r>
      <w:bookmarkEnd w:id="499"/>
    </w:p>
    <w:p w14:paraId="1E230D1A" w14:textId="77777777" w:rsidR="0046297A" w:rsidRPr="00A96432" w:rsidRDefault="0046297A" w:rsidP="0046297A">
      <w:pPr>
        <w:pStyle w:val="AH2Part"/>
      </w:pPr>
      <w:bookmarkStart w:id="500" w:name="_Toc137636341"/>
      <w:r w:rsidRPr="00A96432">
        <w:rPr>
          <w:rStyle w:val="CharPartNo"/>
        </w:rPr>
        <w:t>Part 14A.1</w:t>
      </w:r>
      <w:r>
        <w:tab/>
      </w:r>
      <w:r w:rsidRPr="00A96432">
        <w:rPr>
          <w:rStyle w:val="CharPartText"/>
        </w:rPr>
        <w:t>General</w:t>
      </w:r>
      <w:bookmarkEnd w:id="500"/>
    </w:p>
    <w:p w14:paraId="41BA7151" w14:textId="77777777" w:rsidR="0046297A" w:rsidRDefault="0046297A" w:rsidP="0046297A">
      <w:pPr>
        <w:pStyle w:val="AH5Sec"/>
      </w:pPr>
      <w:bookmarkStart w:id="501" w:name="_Toc137636342"/>
      <w:r w:rsidRPr="00A96432">
        <w:rPr>
          <w:rStyle w:val="CharSectNo"/>
        </w:rPr>
        <w:t>320A</w:t>
      </w:r>
      <w:r>
        <w:tab/>
        <w:t>Purpose—ch 14A</w:t>
      </w:r>
      <w:bookmarkEnd w:id="501"/>
    </w:p>
    <w:p w14:paraId="289A0638" w14:textId="77777777" w:rsidR="0046297A" w:rsidRDefault="0046297A" w:rsidP="0046297A">
      <w:pPr>
        <w:pStyle w:val="Amain"/>
      </w:pPr>
      <w:r>
        <w:tab/>
        <w:t>(1)</w:t>
      </w:r>
      <w:r>
        <w:tab/>
        <w:t>The purpose of this chapter is to set out particular provisions that apply to administration of sentences of young offenders.</w:t>
      </w:r>
    </w:p>
    <w:p w14:paraId="37ED6B5C" w14:textId="77777777" w:rsidR="0046297A" w:rsidRDefault="0046297A" w:rsidP="0046297A">
      <w:pPr>
        <w:pStyle w:val="Amain"/>
      </w:pPr>
      <w:r>
        <w:tab/>
        <w:t>(2)</w:t>
      </w:r>
      <w:r>
        <w:tab/>
        <w:t>Except as provided in this chapter or otherwise in this Act, this Act applies to young offenders in the same way as it applies to other offenders.</w:t>
      </w:r>
    </w:p>
    <w:p w14:paraId="2A3C7A2C" w14:textId="77777777"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14:paraId="6D27A3FA" w14:textId="77777777" w:rsidR="0046297A" w:rsidRPr="00DF3D1C" w:rsidRDefault="0046297A" w:rsidP="0046297A">
      <w:pPr>
        <w:pStyle w:val="AH5Sec"/>
      </w:pPr>
      <w:bookmarkStart w:id="502" w:name="_Toc137636343"/>
      <w:r w:rsidRPr="00A96432">
        <w:rPr>
          <w:rStyle w:val="CharSectNo"/>
        </w:rPr>
        <w:t>320B</w:t>
      </w:r>
      <w:r w:rsidRPr="00DF3D1C">
        <w:tab/>
        <w:t>Youth justice principles to be considered</w:t>
      </w:r>
      <w:bookmarkEnd w:id="502"/>
    </w:p>
    <w:p w14:paraId="24CA9E4A" w14:textId="77777777"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14:paraId="0C274917" w14:textId="77777777" w:rsidR="0046297A" w:rsidRPr="00DF3D1C" w:rsidRDefault="0046297A" w:rsidP="0046297A">
      <w:pPr>
        <w:pStyle w:val="Amain"/>
      </w:pPr>
      <w:r w:rsidRPr="00DF3D1C">
        <w:tab/>
        <w:t>(2)</w:t>
      </w:r>
      <w:r w:rsidRPr="00DF3D1C">
        <w:tab/>
        <w:t>In this section:</w:t>
      </w:r>
    </w:p>
    <w:p w14:paraId="5A2BA06A" w14:textId="77777777" w:rsidR="0046297A" w:rsidRPr="00DF3D1C" w:rsidRDefault="0046297A" w:rsidP="0046297A">
      <w:pPr>
        <w:pStyle w:val="aDef"/>
      </w:pPr>
      <w:r w:rsidRPr="00D16756">
        <w:rPr>
          <w:rStyle w:val="charBoldItals"/>
        </w:rPr>
        <w:t>CYP young offender</w:t>
      </w:r>
      <w:r w:rsidRPr="00DF3D1C">
        <w:t xml:space="preserve"> means—</w:t>
      </w:r>
    </w:p>
    <w:p w14:paraId="56B5F107" w14:textId="77777777" w:rsidR="0046297A" w:rsidRPr="00DF3D1C" w:rsidRDefault="0046297A" w:rsidP="0046297A">
      <w:pPr>
        <w:pStyle w:val="aDefpara"/>
      </w:pPr>
      <w:r w:rsidRPr="00DF3D1C">
        <w:tab/>
        <w:t>(a)</w:t>
      </w:r>
      <w:r w:rsidRPr="00DF3D1C">
        <w:tab/>
        <w:t>a young offender serving a sentence of imprisonment at a detention place; or</w:t>
      </w:r>
    </w:p>
    <w:p w14:paraId="1CEC7050" w14:textId="77777777" w:rsidR="0046297A" w:rsidRPr="00DF3D1C" w:rsidRDefault="0046297A" w:rsidP="0046297A">
      <w:pPr>
        <w:pStyle w:val="aDefpara"/>
      </w:pPr>
      <w:r w:rsidRPr="00DF3D1C">
        <w:tab/>
        <w:t>(b)</w:t>
      </w:r>
      <w:r w:rsidRPr="00DF3D1C">
        <w:tab/>
        <w:t>a young offender serving a sentence (other than a sentence of imprisonment)—</w:t>
      </w:r>
    </w:p>
    <w:p w14:paraId="359D6D94" w14:textId="77777777" w:rsidR="0046297A" w:rsidRPr="00DF3D1C" w:rsidRDefault="0046297A" w:rsidP="0046297A">
      <w:pPr>
        <w:pStyle w:val="Asubpara"/>
      </w:pPr>
      <w:r w:rsidRPr="00DF3D1C">
        <w:tab/>
        <w:t>(i)</w:t>
      </w:r>
      <w:r w:rsidRPr="00DF3D1C">
        <w:tab/>
        <w:t xml:space="preserve">who is under 18 years old; or </w:t>
      </w:r>
    </w:p>
    <w:p w14:paraId="7381894D" w14:textId="62A1BCB9" w:rsidR="0046297A" w:rsidRPr="00DF3D1C" w:rsidRDefault="0046297A" w:rsidP="0046297A">
      <w:pPr>
        <w:pStyle w:val="Asubpara"/>
      </w:pPr>
      <w:r w:rsidRPr="00DF3D1C">
        <w:tab/>
        <w:t>(ii)</w:t>
      </w:r>
      <w:r w:rsidRPr="00DF3D1C">
        <w:tab/>
        <w:t xml:space="preserve">who is over 18 years old but for whom the </w:t>
      </w:r>
      <w:r w:rsidR="006C5C25" w:rsidRPr="005F3DEA">
        <w:t xml:space="preserve">director-general responsible for administering the </w:t>
      </w:r>
      <w:hyperlink r:id="rId255" w:tooltip="A2008-19" w:history="1">
        <w:r w:rsidR="006C5C25" w:rsidRPr="005F3DEA">
          <w:rPr>
            <w:rStyle w:val="charCitHyperlinkItal"/>
          </w:rPr>
          <w:t>Children and Young People Act 2008</w:t>
        </w:r>
      </w:hyperlink>
      <w:r w:rsidRPr="00DF3D1C">
        <w:t xml:space="preserve"> is responsible in accordance with a decision under section 320F (Young offenders—administration of sentences other than imprisonment).</w:t>
      </w:r>
    </w:p>
    <w:p w14:paraId="4B7D3433" w14:textId="1CF62F0F" w:rsidR="0046297A" w:rsidRPr="00DF3D1C" w:rsidRDefault="0046297A" w:rsidP="0046297A">
      <w:pPr>
        <w:pStyle w:val="aDef"/>
      </w:pPr>
      <w:r w:rsidRPr="00D16756">
        <w:rPr>
          <w:rStyle w:val="charBoldItals"/>
        </w:rPr>
        <w:lastRenderedPageBreak/>
        <w:t>youth justice principles</w:t>
      </w:r>
      <w:r w:rsidRPr="00DF3D1C">
        <w:t xml:space="preserve">—see the </w:t>
      </w:r>
      <w:hyperlink r:id="rId256"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14:paraId="1D4871A7" w14:textId="77777777" w:rsidR="0046297A" w:rsidRPr="00DF3D1C" w:rsidRDefault="0046297A" w:rsidP="0046297A">
      <w:pPr>
        <w:pStyle w:val="AH5Sec"/>
      </w:pPr>
      <w:bookmarkStart w:id="503" w:name="_Toc137636344"/>
      <w:r w:rsidRPr="00A96432">
        <w:rPr>
          <w:rStyle w:val="CharSectNo"/>
        </w:rPr>
        <w:t>320C</w:t>
      </w:r>
      <w:r w:rsidRPr="00DF3D1C">
        <w:tab/>
        <w:t>Young offenders and remandees—references to correctional centre and Corrections Management Act</w:t>
      </w:r>
      <w:bookmarkEnd w:id="503"/>
    </w:p>
    <w:p w14:paraId="7F3CE76F" w14:textId="36DE62E4"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57" w:tooltip="A2008-19" w:history="1">
        <w:r w:rsidRPr="00782F83">
          <w:rPr>
            <w:rStyle w:val="charCitHyperlinkItal"/>
          </w:rPr>
          <w:t>Children and Young People Act 2008</w:t>
        </w:r>
      </w:hyperlink>
      <w:r w:rsidRPr="00DF3D1C">
        <w:t>.</w:t>
      </w:r>
    </w:p>
    <w:p w14:paraId="5E87905F" w14:textId="2BF3109E" w:rsidR="0046297A" w:rsidRPr="00DF3D1C" w:rsidRDefault="0046297A" w:rsidP="0046297A">
      <w:pPr>
        <w:pStyle w:val="Amain"/>
      </w:pPr>
      <w:r w:rsidRPr="00DF3D1C">
        <w:tab/>
        <w:t>(2)</w:t>
      </w:r>
      <w:r w:rsidRPr="00DF3D1C">
        <w:tab/>
        <w:t xml:space="preserve">A reference in this Act to the </w:t>
      </w:r>
      <w:hyperlink r:id="rId258"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59"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60" w:tooltip="A2008-19" w:history="1">
        <w:r w:rsidRPr="00782F83">
          <w:rPr>
            <w:rStyle w:val="charCitHyperlinkItal"/>
          </w:rPr>
          <w:t>Children and Young People Act 2008</w:t>
        </w:r>
      </w:hyperlink>
      <w:r w:rsidRPr="00DF3D1C">
        <w:t>.</w:t>
      </w:r>
    </w:p>
    <w:p w14:paraId="11BA80E1" w14:textId="77777777" w:rsidR="0046297A" w:rsidRPr="00DF3D1C" w:rsidRDefault="0046297A" w:rsidP="0046297A">
      <w:pPr>
        <w:pStyle w:val="Amain"/>
      </w:pPr>
      <w:r w:rsidRPr="00DF3D1C">
        <w:tab/>
        <w:t>(3)</w:t>
      </w:r>
      <w:r w:rsidRPr="00DF3D1C">
        <w:tab/>
        <w:t>In this section:</w:t>
      </w:r>
    </w:p>
    <w:p w14:paraId="3AEEEE96" w14:textId="4535518D"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61" w:tooltip="A2005-58" w:history="1">
        <w:r w:rsidRPr="00782F83">
          <w:rPr>
            <w:rStyle w:val="charCitHyperlinkItal"/>
          </w:rPr>
          <w:t>Crimes (Sentencing) Act 2005</w:t>
        </w:r>
      </w:hyperlink>
      <w:r w:rsidRPr="00DF3D1C">
        <w:t>, section 133H to serve his or her sentence of imprisonment at a detention place.</w:t>
      </w:r>
    </w:p>
    <w:p w14:paraId="7B43C8D4" w14:textId="77777777" w:rsidR="0046297A" w:rsidRDefault="0046297A" w:rsidP="0046297A">
      <w:pPr>
        <w:pStyle w:val="AH5Sec"/>
      </w:pPr>
      <w:bookmarkStart w:id="504" w:name="_Toc137636345"/>
      <w:r w:rsidRPr="00A96432">
        <w:rPr>
          <w:rStyle w:val="CharSectNo"/>
        </w:rPr>
        <w:t>320D</w:t>
      </w:r>
      <w:r>
        <w:tab/>
        <w:t>Young offenders and remandees—references to director</w:t>
      </w:r>
      <w:r>
        <w:noBreakHyphen/>
        <w:t>general</w:t>
      </w:r>
      <w:bookmarkEnd w:id="504"/>
    </w:p>
    <w:p w14:paraId="727C7322" w14:textId="2547547E"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62" w:tooltip="A2008-19" w:history="1">
        <w:r w:rsidRPr="00782F83">
          <w:rPr>
            <w:rStyle w:val="charCitHyperlinkItal"/>
          </w:rPr>
          <w:t>Children and Young People Act 2008</w:t>
        </w:r>
      </w:hyperlink>
      <w:r>
        <w:t>.</w:t>
      </w:r>
    </w:p>
    <w:p w14:paraId="2B59E4F3" w14:textId="77777777" w:rsidR="0046297A" w:rsidRDefault="0046297A" w:rsidP="0046297A">
      <w:pPr>
        <w:pStyle w:val="Amain"/>
      </w:pPr>
      <w:r>
        <w:tab/>
        <w:t>(2)</w:t>
      </w:r>
      <w:r>
        <w:tab/>
        <w:t>In this section:</w:t>
      </w:r>
    </w:p>
    <w:p w14:paraId="32B11306" w14:textId="77777777" w:rsidR="0046297A" w:rsidRPr="00DF3D1C" w:rsidRDefault="0046297A" w:rsidP="0046297A">
      <w:pPr>
        <w:pStyle w:val="aDef"/>
      </w:pPr>
      <w:r w:rsidRPr="00D16756">
        <w:rPr>
          <w:rStyle w:val="charBoldItals"/>
        </w:rPr>
        <w:t>CYP young offender</w:t>
      </w:r>
      <w:r w:rsidRPr="00DF3D1C">
        <w:t>—see section 320B (2).</w:t>
      </w:r>
    </w:p>
    <w:p w14:paraId="4E33915D" w14:textId="77777777" w:rsidR="0046297A" w:rsidRDefault="0046297A" w:rsidP="0046297A">
      <w:pPr>
        <w:pStyle w:val="AH5Sec"/>
      </w:pPr>
      <w:bookmarkStart w:id="505" w:name="_Toc137636346"/>
      <w:r w:rsidRPr="00A96432">
        <w:rPr>
          <w:rStyle w:val="CharSectNo"/>
        </w:rPr>
        <w:lastRenderedPageBreak/>
        <w:t>320E</w:t>
      </w:r>
      <w:r>
        <w:tab/>
        <w:t>Young remandees—remand to be at detention place</w:t>
      </w:r>
      <w:bookmarkEnd w:id="505"/>
    </w:p>
    <w:p w14:paraId="2B5C81DD" w14:textId="77777777" w:rsidR="0046297A" w:rsidRDefault="0046297A" w:rsidP="0046297A">
      <w:pPr>
        <w:pStyle w:val="Amain"/>
        <w:keepNext/>
      </w:pPr>
      <w:r>
        <w:tab/>
        <w:t>(1)</w:t>
      </w:r>
      <w:r>
        <w:tab/>
        <w:t>This section applies (instead of section 18 (1)) to a young remandee.</w:t>
      </w:r>
    </w:p>
    <w:p w14:paraId="16EED667" w14:textId="77777777" w:rsidR="0046297A" w:rsidRDefault="0046297A" w:rsidP="0046297A">
      <w:pPr>
        <w:pStyle w:val="Amain"/>
        <w:keepNext/>
      </w:pPr>
      <w:r>
        <w:tab/>
        <w:t>(2)</w:t>
      </w:r>
      <w:r>
        <w:tab/>
        <w:t>The director</w:t>
      </w:r>
      <w:r>
        <w:noBreakHyphen/>
        <w:t>general must—</w:t>
      </w:r>
    </w:p>
    <w:p w14:paraId="63A3DC19" w14:textId="44A06526" w:rsidR="0046297A" w:rsidRDefault="0046297A" w:rsidP="0046297A">
      <w:pPr>
        <w:pStyle w:val="Apara"/>
      </w:pPr>
      <w:r>
        <w:tab/>
        <w:t>(a)</w:t>
      </w:r>
      <w:r>
        <w:tab/>
        <w:t xml:space="preserve">keep the young remandee in custody under full time detention under this Act and the </w:t>
      </w:r>
      <w:hyperlink r:id="rId263"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14:paraId="203F8B24" w14:textId="77777777" w:rsidR="0046297A" w:rsidRDefault="0046297A" w:rsidP="0046297A">
      <w:pPr>
        <w:pStyle w:val="Apara"/>
      </w:pPr>
      <w:r>
        <w:tab/>
        <w:t>(b)</w:t>
      </w:r>
      <w:r>
        <w:tab/>
        <w:t>return the young remandee to the remanding authority as ordered by the remanding authority.</w:t>
      </w:r>
    </w:p>
    <w:p w14:paraId="40C9B8AC" w14:textId="77777777" w:rsidR="0046297A" w:rsidRDefault="0046297A" w:rsidP="0046297A">
      <w:pPr>
        <w:pStyle w:val="AH5Sec"/>
      </w:pPr>
      <w:bookmarkStart w:id="506" w:name="_Toc137636347"/>
      <w:r w:rsidRPr="00A96432">
        <w:rPr>
          <w:rStyle w:val="CharSectNo"/>
        </w:rPr>
        <w:t>320F</w:t>
      </w:r>
      <w:r>
        <w:tab/>
        <w:t>Young offenders—administration of sentences other than imprisonment</w:t>
      </w:r>
      <w:bookmarkEnd w:id="506"/>
    </w:p>
    <w:p w14:paraId="15BE7B19" w14:textId="77777777" w:rsidR="0046297A" w:rsidRDefault="0046297A" w:rsidP="0046297A">
      <w:pPr>
        <w:pStyle w:val="Amain"/>
      </w:pPr>
      <w:r>
        <w:tab/>
        <w:t>(1)</w:t>
      </w:r>
      <w:r>
        <w:tab/>
        <w:t>This section applies to a young offender who is serving a sentence (other than a sentence of imprisonment) and becomes an adult.</w:t>
      </w:r>
    </w:p>
    <w:p w14:paraId="4785350A" w14:textId="580A42DD"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64"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14:paraId="5C509AFF" w14:textId="77777777"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14:paraId="1B5704BA" w14:textId="4048112F"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65" w:tooltip="A2008-19" w:history="1">
        <w:r w:rsidRPr="00782F83">
          <w:rPr>
            <w:rStyle w:val="charCitHyperlinkItal"/>
          </w:rPr>
          <w:t>Children and Young People Act 2008</w:t>
        </w:r>
      </w:hyperlink>
      <w:r>
        <w:t>, the person continues to be dealt with under this Act as a young offender.</w:t>
      </w:r>
    </w:p>
    <w:p w14:paraId="745D101C" w14:textId="77777777" w:rsidR="0046297A" w:rsidRDefault="0046297A" w:rsidP="0046297A">
      <w:pPr>
        <w:pStyle w:val="AH5Sec"/>
      </w:pPr>
      <w:bookmarkStart w:id="507" w:name="_Toc137636348"/>
      <w:r w:rsidRPr="00A96432">
        <w:rPr>
          <w:rStyle w:val="CharSectNo"/>
        </w:rPr>
        <w:t>320G</w:t>
      </w:r>
      <w:r>
        <w:tab/>
        <w:t>Young offenders—breach of good behaviour obligations</w:t>
      </w:r>
      <w:bookmarkEnd w:id="507"/>
    </w:p>
    <w:p w14:paraId="313FF962" w14:textId="77777777"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14:paraId="7E4EFE23" w14:textId="77777777" w:rsidR="0046297A" w:rsidRDefault="0046297A" w:rsidP="0046297A">
      <w:pPr>
        <w:pStyle w:val="Amain"/>
        <w:keepNext/>
      </w:pPr>
      <w:r>
        <w:lastRenderedPageBreak/>
        <w:tab/>
        <w:t>(2)</w:t>
      </w:r>
      <w:r>
        <w:tab/>
        <w:t>The report must be—</w:t>
      </w:r>
    </w:p>
    <w:p w14:paraId="3778873E" w14:textId="77777777" w:rsidR="0046297A" w:rsidRDefault="0046297A" w:rsidP="0046297A">
      <w:pPr>
        <w:pStyle w:val="Apara"/>
      </w:pPr>
      <w:r>
        <w:tab/>
        <w:t>(a)</w:t>
      </w:r>
      <w:r>
        <w:tab/>
        <w:t>in writing; and</w:t>
      </w:r>
    </w:p>
    <w:p w14:paraId="25E91930" w14:textId="77777777" w:rsidR="0046297A" w:rsidRDefault="0046297A" w:rsidP="0046297A">
      <w:pPr>
        <w:pStyle w:val="Apara"/>
      </w:pPr>
      <w:r>
        <w:tab/>
        <w:t>(b)</w:t>
      </w:r>
      <w:r>
        <w:tab/>
        <w:t>accompanied by a copy of a written record in support of the authorised person’s belief.</w:t>
      </w:r>
    </w:p>
    <w:p w14:paraId="7A77FABC" w14:textId="77777777" w:rsidR="0046297A" w:rsidRDefault="0046297A" w:rsidP="0046297A">
      <w:pPr>
        <w:pStyle w:val="Amain"/>
      </w:pPr>
      <w:r>
        <w:tab/>
        <w:t>(3)</w:t>
      </w:r>
      <w:r>
        <w:tab/>
        <w:t>In this section:</w:t>
      </w:r>
    </w:p>
    <w:p w14:paraId="67DAF641" w14:textId="3F3388E6" w:rsidR="0046297A" w:rsidRDefault="0046297A" w:rsidP="0046297A">
      <w:pPr>
        <w:pStyle w:val="aDef"/>
      </w:pPr>
      <w:r w:rsidRPr="00782F83">
        <w:rPr>
          <w:rStyle w:val="charBoldItals"/>
        </w:rPr>
        <w:t>authorised person</w:t>
      </w:r>
      <w:r>
        <w:rPr>
          <w:bCs/>
          <w:iCs/>
        </w:rPr>
        <w:t xml:space="preserve"> means an authorised person under the </w:t>
      </w:r>
      <w:hyperlink r:id="rId266" w:tooltip="A2008-19" w:history="1">
        <w:r w:rsidRPr="00782F83">
          <w:rPr>
            <w:rStyle w:val="charCitHyperlinkItal"/>
          </w:rPr>
          <w:t>Children and Young People Act 2008</w:t>
        </w:r>
      </w:hyperlink>
      <w:r>
        <w:rPr>
          <w:bCs/>
          <w:iCs/>
        </w:rPr>
        <w:t>.</w:t>
      </w:r>
    </w:p>
    <w:p w14:paraId="56261479" w14:textId="77777777"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14:paraId="184E6739" w14:textId="52CF2412" w:rsidR="00174119" w:rsidRPr="00315B90" w:rsidRDefault="00174119" w:rsidP="00174119">
      <w:pPr>
        <w:pStyle w:val="aNote"/>
        <w:rPr>
          <w:color w:val="000000"/>
        </w:rPr>
      </w:pPr>
      <w:r w:rsidRPr="00315B90">
        <w:rPr>
          <w:rStyle w:val="charItals"/>
        </w:rPr>
        <w:t>Note</w:t>
      </w:r>
      <w:r w:rsidRPr="00315B90">
        <w:rPr>
          <w:rStyle w:val="charItals"/>
        </w:rPr>
        <w:tab/>
      </w:r>
      <w:r w:rsidR="0032630B">
        <w:rPr>
          <w:color w:val="000000"/>
          <w:shd w:val="clear" w:color="auto" w:fill="FFFFFF"/>
        </w:rPr>
        <w:t>Section 102 (Corrections officers to report breach of good behaviour obligations) applies to these young offenders (see s 102 (4))</w:t>
      </w:r>
      <w:r w:rsidRPr="00315B90">
        <w:rPr>
          <w:color w:val="000000"/>
        </w:rPr>
        <w:t>.</w:t>
      </w:r>
    </w:p>
    <w:p w14:paraId="3B4427B0" w14:textId="77777777" w:rsidR="0046297A" w:rsidRDefault="0046297A" w:rsidP="0046297A">
      <w:pPr>
        <w:pStyle w:val="AH5Sec"/>
      </w:pPr>
      <w:bookmarkStart w:id="508" w:name="_Toc137636349"/>
      <w:r w:rsidRPr="00A96432">
        <w:rPr>
          <w:rStyle w:val="CharSectNo"/>
        </w:rPr>
        <w:t>320H</w:t>
      </w:r>
      <w:r>
        <w:tab/>
        <w:t>Sentencing court to deal with breaches</w:t>
      </w:r>
      <w:bookmarkEnd w:id="508"/>
    </w:p>
    <w:p w14:paraId="40B35AD0" w14:textId="77777777" w:rsidR="0046297A" w:rsidRDefault="0046297A" w:rsidP="0046297A">
      <w:pPr>
        <w:pStyle w:val="Amain"/>
      </w:pPr>
      <w:r>
        <w:tab/>
        <w:t>(1)</w:t>
      </w:r>
      <w:r>
        <w:tab/>
        <w:t>This section applies if—</w:t>
      </w:r>
    </w:p>
    <w:p w14:paraId="3BAFA92A" w14:textId="77777777" w:rsidR="0046297A" w:rsidRDefault="0046297A" w:rsidP="0046297A">
      <w:pPr>
        <w:pStyle w:val="Apara"/>
      </w:pPr>
      <w:r>
        <w:tab/>
        <w:t>(a)</w:t>
      </w:r>
      <w:r>
        <w:tab/>
        <w:t>a court imposed a sentence on a person as a young offender; and</w:t>
      </w:r>
    </w:p>
    <w:p w14:paraId="5CF994A9" w14:textId="77777777" w:rsidR="0046297A" w:rsidRDefault="0046297A" w:rsidP="0046297A">
      <w:pPr>
        <w:pStyle w:val="Apara"/>
      </w:pPr>
      <w:r>
        <w:tab/>
        <w:t>(b)</w:t>
      </w:r>
      <w:r>
        <w:tab/>
        <w:t>the person is required to be dealt with by a court for a breach in relation to the sentence.</w:t>
      </w:r>
    </w:p>
    <w:p w14:paraId="6DC90084" w14:textId="77777777" w:rsidR="0046297A" w:rsidRDefault="0046297A" w:rsidP="0046297A">
      <w:pPr>
        <w:pStyle w:val="Amain"/>
      </w:pPr>
      <w:r>
        <w:tab/>
        <w:t>(2)</w:t>
      </w:r>
      <w:r>
        <w:tab/>
        <w:t>The breach must be dealt with by the court that imposed the sentence, whether or not the person is still under 18 years old.</w:t>
      </w:r>
    </w:p>
    <w:p w14:paraId="5325C216" w14:textId="77777777" w:rsidR="0046297A" w:rsidRDefault="0046297A" w:rsidP="0046297A">
      <w:pPr>
        <w:pStyle w:val="AH5Sec"/>
      </w:pPr>
      <w:bookmarkStart w:id="509" w:name="_Toc137636350"/>
      <w:r w:rsidRPr="00A96432">
        <w:rPr>
          <w:rStyle w:val="CharSectNo"/>
        </w:rPr>
        <w:t>320I</w:t>
      </w:r>
      <w:r>
        <w:tab/>
        <w:t>Young offenders—transfer</w:t>
      </w:r>
      <w:bookmarkEnd w:id="509"/>
    </w:p>
    <w:p w14:paraId="6A93A2D3" w14:textId="77777777"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14:paraId="3CDA7AE1" w14:textId="77777777" w:rsidR="0046297A" w:rsidRDefault="0046297A" w:rsidP="0046297A">
      <w:pPr>
        <w:pStyle w:val="AH5Sec"/>
      </w:pPr>
      <w:bookmarkStart w:id="510" w:name="_Toc137636351"/>
      <w:r w:rsidRPr="00A96432">
        <w:rPr>
          <w:rStyle w:val="CharSectNo"/>
        </w:rPr>
        <w:t>320J</w:t>
      </w:r>
      <w:r>
        <w:tab/>
        <w:t>Young offenders—transfer of community-based sentences</w:t>
      </w:r>
      <w:bookmarkEnd w:id="510"/>
    </w:p>
    <w:p w14:paraId="24A8D7BE" w14:textId="77777777" w:rsidR="0046297A" w:rsidRDefault="0046297A" w:rsidP="0046297A">
      <w:pPr>
        <w:pStyle w:val="Amainreturn"/>
      </w:pPr>
      <w:r>
        <w:t>Chapter 12 (Transfer of community-based sentences) does not apply to a young offender who is under 18 years old (see section 262 (1)).</w:t>
      </w:r>
    </w:p>
    <w:p w14:paraId="7C694ADE" w14:textId="77777777" w:rsidR="0046297A" w:rsidRPr="00A96432" w:rsidRDefault="0046297A" w:rsidP="0046297A">
      <w:pPr>
        <w:pStyle w:val="AH2Part"/>
      </w:pPr>
      <w:bookmarkStart w:id="511" w:name="_Toc137636352"/>
      <w:r w:rsidRPr="00A96432">
        <w:rPr>
          <w:rStyle w:val="CharPartNo"/>
        </w:rPr>
        <w:lastRenderedPageBreak/>
        <w:t>Part 14A.2</w:t>
      </w:r>
      <w:r>
        <w:tab/>
      </w:r>
      <w:r w:rsidRPr="00A96432">
        <w:rPr>
          <w:rStyle w:val="CharPartText"/>
        </w:rPr>
        <w:t>Young offenders—accommodation orders</w:t>
      </w:r>
      <w:bookmarkEnd w:id="511"/>
    </w:p>
    <w:p w14:paraId="6E6A255A" w14:textId="77777777" w:rsidR="0046297A" w:rsidRDefault="0046297A" w:rsidP="0046297A">
      <w:pPr>
        <w:pStyle w:val="AH5Sec"/>
      </w:pPr>
      <w:bookmarkStart w:id="512" w:name="_Toc137636353"/>
      <w:r w:rsidRPr="00A96432">
        <w:rPr>
          <w:rStyle w:val="CharSectNo"/>
        </w:rPr>
        <w:t>320K</w:t>
      </w:r>
      <w:r>
        <w:tab/>
        <w:t>Accommodation orders—contraventions</w:t>
      </w:r>
      <w:bookmarkEnd w:id="512"/>
      <w:r>
        <w:t xml:space="preserve"> </w:t>
      </w:r>
    </w:p>
    <w:p w14:paraId="7927CD87" w14:textId="77777777" w:rsidR="0046297A" w:rsidRDefault="0046297A" w:rsidP="0046297A">
      <w:pPr>
        <w:pStyle w:val="Amainreturn"/>
      </w:pPr>
      <w:r>
        <w:t>A young offender in relation to whom an accommodation order is in force contravenes the order if the young offender contravenes the reasonable lawful directions of—</w:t>
      </w:r>
    </w:p>
    <w:p w14:paraId="07049A2D" w14:textId="77777777" w:rsidR="0046297A" w:rsidRDefault="0046297A" w:rsidP="0046297A">
      <w:pPr>
        <w:pStyle w:val="Apara"/>
      </w:pPr>
      <w:r>
        <w:tab/>
        <w:t>(a)</w:t>
      </w:r>
      <w:r>
        <w:tab/>
        <w:t>if the order is to live at a place—the person in charge of the place; or</w:t>
      </w:r>
    </w:p>
    <w:p w14:paraId="569B53A3" w14:textId="77777777" w:rsidR="0046297A" w:rsidRDefault="0046297A" w:rsidP="0046297A">
      <w:pPr>
        <w:pStyle w:val="Apara"/>
      </w:pPr>
      <w:r>
        <w:tab/>
        <w:t>(b)</w:t>
      </w:r>
      <w:r>
        <w:tab/>
        <w:t>if the order is to live with a person—the person.</w:t>
      </w:r>
    </w:p>
    <w:p w14:paraId="1FE48343" w14:textId="77777777" w:rsidR="0046297A" w:rsidRDefault="0046297A" w:rsidP="0046297A">
      <w:pPr>
        <w:pStyle w:val="AH5Sec"/>
      </w:pPr>
      <w:bookmarkStart w:id="513" w:name="_Toc137636354"/>
      <w:r w:rsidRPr="00A96432">
        <w:rPr>
          <w:rStyle w:val="CharSectNo"/>
        </w:rPr>
        <w:t>320L</w:t>
      </w:r>
      <w:r>
        <w:tab/>
        <w:t>Accommodation orders—resentencing for breach</w:t>
      </w:r>
      <w:bookmarkEnd w:id="513"/>
      <w:r>
        <w:t xml:space="preserve"> </w:t>
      </w:r>
    </w:p>
    <w:p w14:paraId="1C8C5C29" w14:textId="77777777" w:rsidR="0046297A" w:rsidRDefault="0046297A" w:rsidP="0046297A">
      <w:pPr>
        <w:pStyle w:val="Amain"/>
      </w:pPr>
      <w:r>
        <w:tab/>
        <w:t>(1)</w:t>
      </w:r>
      <w:r>
        <w:tab/>
        <w:t>This section applies if a young offender breaches an accommodation order, or a condition of an accommodation order, in force for the young offender.</w:t>
      </w:r>
    </w:p>
    <w:p w14:paraId="4FB85AEC" w14:textId="77777777" w:rsidR="0046297A" w:rsidRDefault="0046297A" w:rsidP="0046297A">
      <w:pPr>
        <w:pStyle w:val="Amain"/>
      </w:pPr>
      <w:r>
        <w:tab/>
        <w:t>(2)</w:t>
      </w:r>
      <w:r>
        <w:tab/>
        <w:t>The court may resentence the young offender for the offence in relation to which the accommodation order was made.</w:t>
      </w:r>
    </w:p>
    <w:p w14:paraId="6E84FB41" w14:textId="77777777"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14:paraId="7EA7DF8D" w14:textId="77777777" w:rsidR="0046297A" w:rsidRDefault="0046297A" w:rsidP="0046297A">
      <w:pPr>
        <w:pStyle w:val="Apara"/>
      </w:pPr>
      <w:r>
        <w:tab/>
        <w:t>(a)</w:t>
      </w:r>
      <w:r>
        <w:tab/>
        <w:t xml:space="preserve">the fact that the accommodation order was made; </w:t>
      </w:r>
    </w:p>
    <w:p w14:paraId="093816A4" w14:textId="77777777" w:rsidR="0046297A" w:rsidRDefault="0046297A" w:rsidP="0046297A">
      <w:pPr>
        <w:pStyle w:val="Apara"/>
      </w:pPr>
      <w:r>
        <w:tab/>
        <w:t>(b)</w:t>
      </w:r>
      <w:r>
        <w:tab/>
        <w:t xml:space="preserve">anything done under the order; </w:t>
      </w:r>
    </w:p>
    <w:p w14:paraId="47C95324" w14:textId="77777777" w:rsidR="0046297A" w:rsidRDefault="0046297A" w:rsidP="0046297A">
      <w:pPr>
        <w:pStyle w:val="Apara"/>
      </w:pPr>
      <w:r>
        <w:tab/>
        <w:t>(c)</w:t>
      </w:r>
      <w:r>
        <w:tab/>
        <w:t>any other order made for the offence for which the accommodation order was made, and anything done under that other order.</w:t>
      </w:r>
    </w:p>
    <w:p w14:paraId="11876373" w14:textId="77777777"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14:paraId="11FEDE50" w14:textId="77777777" w:rsidR="0046297A" w:rsidRDefault="0046297A" w:rsidP="0046297A">
      <w:pPr>
        <w:pStyle w:val="PageBreak"/>
      </w:pPr>
      <w:r>
        <w:br w:type="page"/>
      </w:r>
    </w:p>
    <w:p w14:paraId="79A36AFE" w14:textId="77777777" w:rsidR="0046297A" w:rsidRPr="00A96432" w:rsidRDefault="0046297A" w:rsidP="0046297A">
      <w:pPr>
        <w:pStyle w:val="AH1Chapter"/>
      </w:pPr>
      <w:bookmarkStart w:id="514" w:name="_Toc137636355"/>
      <w:r w:rsidRPr="00A96432">
        <w:rPr>
          <w:rStyle w:val="CharChapNo"/>
        </w:rPr>
        <w:lastRenderedPageBreak/>
        <w:t>Chapter 15</w:t>
      </w:r>
      <w:r>
        <w:tab/>
      </w:r>
      <w:r w:rsidRPr="00A96432">
        <w:rPr>
          <w:rStyle w:val="CharChapText"/>
        </w:rPr>
        <w:t>Miscellaneous</w:t>
      </w:r>
      <w:bookmarkEnd w:id="514"/>
    </w:p>
    <w:p w14:paraId="0D4C7A81" w14:textId="77777777" w:rsidR="0046297A" w:rsidRDefault="0046297A" w:rsidP="0046297A">
      <w:pPr>
        <w:pStyle w:val="Placeholder"/>
      </w:pPr>
      <w:r>
        <w:rPr>
          <w:rStyle w:val="CharPartNo"/>
        </w:rPr>
        <w:t xml:space="preserve">  </w:t>
      </w:r>
      <w:r>
        <w:rPr>
          <w:rStyle w:val="CharPartText"/>
        </w:rPr>
        <w:t xml:space="preserve">  </w:t>
      </w:r>
    </w:p>
    <w:p w14:paraId="4A044D73" w14:textId="77777777" w:rsidR="0046297A" w:rsidRDefault="0046297A" w:rsidP="0046297A">
      <w:pPr>
        <w:pStyle w:val="AH5Sec"/>
      </w:pPr>
      <w:bookmarkStart w:id="515" w:name="_Toc137636356"/>
      <w:r w:rsidRPr="00A96432">
        <w:rPr>
          <w:rStyle w:val="CharSectNo"/>
        </w:rPr>
        <w:t>321</w:t>
      </w:r>
      <w:r>
        <w:tab/>
        <w:t>Director</w:t>
      </w:r>
      <w:r>
        <w:noBreakHyphen/>
        <w:t>general directions—general</w:t>
      </w:r>
      <w:bookmarkEnd w:id="515"/>
    </w:p>
    <w:p w14:paraId="221C2386" w14:textId="77777777"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14:paraId="2C8B90FD" w14:textId="77777777"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14:paraId="0146146D" w14:textId="77777777" w:rsidR="0046297A" w:rsidRDefault="0046297A" w:rsidP="0046297A">
      <w:pPr>
        <w:pStyle w:val="Apara"/>
      </w:pPr>
      <w:r>
        <w:tab/>
        <w:t>(a)</w:t>
      </w:r>
      <w:r>
        <w:tab/>
        <w:t>the welfare or safe custody of the person or anyone else;</w:t>
      </w:r>
    </w:p>
    <w:p w14:paraId="788A5D41" w14:textId="77777777" w:rsidR="0046297A" w:rsidRDefault="0046297A" w:rsidP="0046297A">
      <w:pPr>
        <w:pStyle w:val="Apara"/>
      </w:pPr>
      <w:r>
        <w:tab/>
        <w:t>(b)</w:t>
      </w:r>
      <w:r>
        <w:tab/>
        <w:t>the security or good order of a correctional centre;</w:t>
      </w:r>
    </w:p>
    <w:p w14:paraId="6F2887A3" w14:textId="77777777" w:rsidR="0046297A" w:rsidRDefault="0046297A" w:rsidP="0046297A">
      <w:pPr>
        <w:pStyle w:val="Apara"/>
      </w:pPr>
      <w:r>
        <w:tab/>
        <w:t>(c)</w:t>
      </w:r>
      <w:r>
        <w:tab/>
        <w:t>ensuring compliance with any requirement under this Act or any other territory law.</w:t>
      </w:r>
    </w:p>
    <w:p w14:paraId="00E87BB8" w14:textId="77777777" w:rsidR="0046297A" w:rsidRDefault="0046297A" w:rsidP="0046297A">
      <w:pPr>
        <w:pStyle w:val="Amain"/>
      </w:pPr>
      <w:r>
        <w:tab/>
        <w:t>(3)</w:t>
      </w:r>
      <w:r>
        <w:tab/>
        <w:t>A direction may be given orally or in writing and may apply to a particular person or 2 or more people.</w:t>
      </w:r>
    </w:p>
    <w:p w14:paraId="71DEECED" w14:textId="77777777" w:rsidR="0046297A" w:rsidRPr="00710377" w:rsidRDefault="0046297A" w:rsidP="0046297A">
      <w:pPr>
        <w:pStyle w:val="AH5Sec"/>
      </w:pPr>
      <w:bookmarkStart w:id="516" w:name="_Toc137636357"/>
      <w:r w:rsidRPr="00A96432">
        <w:rPr>
          <w:rStyle w:val="CharSectNo"/>
        </w:rPr>
        <w:t>321AA</w:t>
      </w:r>
      <w:r w:rsidRPr="00710377">
        <w:tab/>
        <w:t>Director-general to give information—detainees etc subject to forensic mental health orders</w:t>
      </w:r>
      <w:bookmarkEnd w:id="516"/>
    </w:p>
    <w:p w14:paraId="10342AF3" w14:textId="77777777"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14:paraId="3C606C0B" w14:textId="23D14DA2"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67"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14:paraId="5A1DAB93" w14:textId="77777777" w:rsidR="0046297A" w:rsidRPr="00710377" w:rsidRDefault="0046297A" w:rsidP="0046297A">
      <w:pPr>
        <w:pStyle w:val="Amain"/>
        <w:rPr>
          <w:lang w:eastAsia="en-AU"/>
        </w:rPr>
      </w:pPr>
      <w:r w:rsidRPr="00710377">
        <w:rPr>
          <w:lang w:eastAsia="en-AU"/>
        </w:rPr>
        <w:tab/>
        <w:t>(3)</w:t>
      </w:r>
      <w:r w:rsidRPr="00710377">
        <w:rPr>
          <w:lang w:eastAsia="en-AU"/>
        </w:rPr>
        <w:tab/>
        <w:t>In this section:</w:t>
      </w:r>
    </w:p>
    <w:p w14:paraId="3F4C0E7A" w14:textId="77777777" w:rsidR="0046297A" w:rsidRPr="00710377" w:rsidRDefault="0046297A" w:rsidP="0046297A">
      <w:pPr>
        <w:pStyle w:val="aDef"/>
      </w:pPr>
      <w:r w:rsidRPr="00710377">
        <w:rPr>
          <w:rStyle w:val="charBoldItals"/>
        </w:rPr>
        <w:t>community-based sentence</w:t>
      </w:r>
      <w:r w:rsidRPr="00710377">
        <w:rPr>
          <w:lang w:eastAsia="en-AU"/>
        </w:rPr>
        <w:t>—see section 264.</w:t>
      </w:r>
    </w:p>
    <w:p w14:paraId="63D4439F" w14:textId="0FE36BE2" w:rsidR="0046297A" w:rsidRPr="00710377" w:rsidRDefault="0046297A" w:rsidP="0046297A">
      <w:pPr>
        <w:pStyle w:val="aDef"/>
      </w:pPr>
      <w:r w:rsidRPr="00710377">
        <w:rPr>
          <w:rStyle w:val="charBoldItals"/>
        </w:rPr>
        <w:t>detainee</w:t>
      </w:r>
      <w:r w:rsidRPr="00710377">
        <w:rPr>
          <w:lang w:eastAsia="en-AU"/>
        </w:rPr>
        <w:t xml:space="preserve">—see the </w:t>
      </w:r>
      <w:hyperlink r:id="rId268" w:tooltip="A2007-15" w:history="1">
        <w:r w:rsidRPr="00710377">
          <w:rPr>
            <w:rStyle w:val="charCitHyperlinkItal"/>
          </w:rPr>
          <w:t>Corrections Management Act 2007</w:t>
        </w:r>
      </w:hyperlink>
      <w:r>
        <w:rPr>
          <w:lang w:eastAsia="en-AU"/>
        </w:rPr>
        <w:t>, section 6.</w:t>
      </w:r>
      <w:r w:rsidRPr="00710377">
        <w:rPr>
          <w:lang w:eastAsia="en-AU"/>
        </w:rPr>
        <w:t xml:space="preserve"> </w:t>
      </w:r>
    </w:p>
    <w:p w14:paraId="61331AC7" w14:textId="77777777" w:rsidR="0046297A" w:rsidRDefault="0046297A" w:rsidP="0046297A">
      <w:pPr>
        <w:pStyle w:val="AH5Sec"/>
        <w:rPr>
          <w:snapToGrid w:val="0"/>
        </w:rPr>
      </w:pPr>
      <w:bookmarkStart w:id="517" w:name="_Toc137636358"/>
      <w:r w:rsidRPr="00A96432">
        <w:rPr>
          <w:rStyle w:val="CharSectNo"/>
        </w:rPr>
        <w:lastRenderedPageBreak/>
        <w:t>321A</w:t>
      </w:r>
      <w:r>
        <w:rPr>
          <w:snapToGrid w:val="0"/>
        </w:rPr>
        <w:tab/>
        <w:t>Evidentiary certificates</w:t>
      </w:r>
      <w:bookmarkEnd w:id="517"/>
    </w:p>
    <w:p w14:paraId="00973357" w14:textId="77777777"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14:paraId="43994B6D" w14:textId="77777777" w:rsidR="0046297A" w:rsidRDefault="0046297A" w:rsidP="0046297A">
      <w:pPr>
        <w:pStyle w:val="Amain"/>
        <w:keepNext/>
      </w:pPr>
      <w:r>
        <w:tab/>
        <w:t>(2)</w:t>
      </w:r>
      <w:r>
        <w:tab/>
        <w:t>Without limiting subsection (1), a certificate under subsection (1) may state any of the following:</w:t>
      </w:r>
    </w:p>
    <w:p w14:paraId="6AEF5EA0" w14:textId="77777777"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14:paraId="7C0E171C" w14:textId="77777777"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43997818" w14:textId="77777777"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14:paraId="71A11259" w14:textId="77777777"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14:paraId="4B49D42C" w14:textId="77777777"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14:paraId="6A5D6EEE" w14:textId="77777777"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14:paraId="1D757D39" w14:textId="77777777"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14:paraId="3F51C89A" w14:textId="77777777"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14:paraId="3F898E11" w14:textId="77777777"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14:paraId="1B1BFF04" w14:textId="77777777"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14:paraId="1C12F1F4" w14:textId="77777777" w:rsidR="0046297A" w:rsidRDefault="0046297A" w:rsidP="0046297A">
      <w:pPr>
        <w:pStyle w:val="Apara"/>
        <w:rPr>
          <w:snapToGrid w:val="0"/>
        </w:rPr>
      </w:pPr>
      <w:r>
        <w:rPr>
          <w:snapToGrid w:val="0"/>
        </w:rPr>
        <w:tab/>
        <w:t>(k)</w:t>
      </w:r>
      <w:r>
        <w:rPr>
          <w:snapToGrid w:val="0"/>
        </w:rPr>
        <w:tab/>
        <w:t>that a stated decision was made by the board on a stated date;</w:t>
      </w:r>
    </w:p>
    <w:p w14:paraId="1DD8EBA5" w14:textId="77777777"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14:paraId="25D4CFCA" w14:textId="77777777"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14:paraId="703450B8" w14:textId="77777777"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14:paraId="2209A8F8" w14:textId="77777777"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14:paraId="67A3EAF6" w14:textId="77777777"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14:paraId="1679DA67" w14:textId="77777777"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14:paraId="5BBC5EA2" w14:textId="77777777"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6487560D" w14:textId="77777777"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14:paraId="36FD0B76" w14:textId="77777777" w:rsidR="0046297A" w:rsidRDefault="0046297A" w:rsidP="0046297A">
      <w:pPr>
        <w:pStyle w:val="Apara"/>
      </w:pPr>
      <w:r>
        <w:tab/>
        <w:t>(a)</w:t>
      </w:r>
      <w:r>
        <w:tab/>
        <w:t>a certificate about a matter mentioned in subsection (2) (c), (d) or (f) or (h) to (j);</w:t>
      </w:r>
    </w:p>
    <w:p w14:paraId="24AD866F" w14:textId="77777777" w:rsidR="0046297A" w:rsidRDefault="0046297A" w:rsidP="0046297A">
      <w:pPr>
        <w:pStyle w:val="Apara"/>
      </w:pPr>
      <w:r>
        <w:tab/>
        <w:t>(b)</w:t>
      </w:r>
      <w:r>
        <w:tab/>
        <w:t>a certificate mentioned in subsection (5).</w:t>
      </w:r>
    </w:p>
    <w:p w14:paraId="300B1EA0" w14:textId="77777777"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14:paraId="35A2B2D9" w14:textId="1CF02399" w:rsidR="0046297A" w:rsidRDefault="0046297A" w:rsidP="0046297A">
      <w:pPr>
        <w:pStyle w:val="aNote"/>
      </w:pPr>
      <w:r w:rsidRPr="00782F83">
        <w:rPr>
          <w:rStyle w:val="charItals"/>
        </w:rPr>
        <w:t>Note 1</w:t>
      </w:r>
      <w:r>
        <w:tab/>
        <w:t xml:space="preserve">For the making of appointments (including acting appointments), see the </w:t>
      </w:r>
      <w:hyperlink r:id="rId269" w:tooltip="A2001-14" w:history="1">
        <w:r w:rsidRPr="00782F83">
          <w:rPr>
            <w:rStyle w:val="charCitHyperlinkAbbrev"/>
          </w:rPr>
          <w:t>Legislation Act</w:t>
        </w:r>
      </w:hyperlink>
      <w:r>
        <w:t xml:space="preserve">, pt 19.3.  </w:t>
      </w:r>
    </w:p>
    <w:p w14:paraId="3DB3F6B0" w14:textId="6393433A" w:rsidR="0046297A" w:rsidRDefault="0046297A" w:rsidP="0046297A">
      <w:pPr>
        <w:pStyle w:val="aNote"/>
      </w:pPr>
      <w:r w:rsidRPr="00782F83">
        <w:rPr>
          <w:rStyle w:val="charItals"/>
        </w:rPr>
        <w:t>Note 2</w:t>
      </w:r>
      <w:r>
        <w:tab/>
        <w:t xml:space="preserve">In particular, a person may be appointed for a particular provision of a law (see </w:t>
      </w:r>
      <w:hyperlink r:id="rId270" w:tooltip="A2001-14" w:history="1">
        <w:r w:rsidRPr="00782F83">
          <w:rPr>
            <w:rStyle w:val="charCitHyperlinkAbbrev"/>
          </w:rPr>
          <w:t>Legislation Act</w:t>
        </w:r>
      </w:hyperlink>
      <w:r>
        <w:t>, s 7 (3)) and an appointment may be made by naming a person or nominating the occupant of a position (see s 207).</w:t>
      </w:r>
    </w:p>
    <w:p w14:paraId="3C0B9F32" w14:textId="77777777"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14:paraId="24E7122A" w14:textId="0B89774F"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71" w:tooltip="A2001-14" w:history="1">
        <w:r w:rsidRPr="00782F83">
          <w:rPr>
            <w:rStyle w:val="charCitHyperlinkAbbrev"/>
          </w:rPr>
          <w:t>Legislation Act</w:t>
        </w:r>
      </w:hyperlink>
      <w:r>
        <w:t>.</w:t>
      </w:r>
    </w:p>
    <w:p w14:paraId="4FB0964C" w14:textId="77777777" w:rsidR="0046297A" w:rsidRDefault="0046297A" w:rsidP="0046297A">
      <w:pPr>
        <w:pStyle w:val="Amain"/>
        <w:keepNext/>
        <w:rPr>
          <w:snapToGrid w:val="0"/>
        </w:rPr>
      </w:pPr>
      <w:r>
        <w:rPr>
          <w:snapToGrid w:val="0"/>
        </w:rPr>
        <w:tab/>
        <w:t>(10)</w:t>
      </w:r>
      <w:r>
        <w:rPr>
          <w:snapToGrid w:val="0"/>
        </w:rPr>
        <w:tab/>
        <w:t>In this section:</w:t>
      </w:r>
    </w:p>
    <w:p w14:paraId="4482AE90" w14:textId="77777777"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14:paraId="646F92B1" w14:textId="77777777" w:rsidR="0046297A" w:rsidRDefault="0046297A" w:rsidP="0046297A">
      <w:pPr>
        <w:pStyle w:val="AH5Sec"/>
      </w:pPr>
      <w:bookmarkStart w:id="518" w:name="_Toc137636359"/>
      <w:r w:rsidRPr="00A96432">
        <w:rPr>
          <w:rStyle w:val="CharSectNo"/>
        </w:rPr>
        <w:t>322</w:t>
      </w:r>
      <w:r>
        <w:tab/>
        <w:t>Criminology or penology research</w:t>
      </w:r>
      <w:bookmarkEnd w:id="518"/>
    </w:p>
    <w:p w14:paraId="275B7BF9" w14:textId="77777777" w:rsidR="0046297A" w:rsidRDefault="0046297A" w:rsidP="0046297A">
      <w:pPr>
        <w:pStyle w:val="Amain"/>
        <w:keepNext/>
      </w:pPr>
      <w:r>
        <w:tab/>
        <w:t>(1)</w:t>
      </w:r>
      <w:r>
        <w:tab/>
        <w:t xml:space="preserve">In this section: </w:t>
      </w:r>
    </w:p>
    <w:p w14:paraId="7BAFD9F8" w14:textId="77777777"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14:paraId="2449E91F" w14:textId="77777777" w:rsidR="0046297A" w:rsidRDefault="0046297A" w:rsidP="0046297A">
      <w:pPr>
        <w:pStyle w:val="aDef"/>
      </w:pPr>
      <w:r w:rsidRPr="00782F83">
        <w:rPr>
          <w:rStyle w:val="charBoldItals"/>
        </w:rPr>
        <w:t>divulge</w:t>
      </w:r>
      <w:r>
        <w:rPr>
          <w:bCs/>
          <w:iCs/>
        </w:rPr>
        <w:t xml:space="preserve"> includes communicate.</w:t>
      </w:r>
    </w:p>
    <w:p w14:paraId="4280FEA3" w14:textId="77777777"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14:paraId="69B58BC7" w14:textId="77777777"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14:paraId="74C045F4" w14:textId="77777777" w:rsidR="0046297A" w:rsidRDefault="0046297A" w:rsidP="0046297A">
      <w:pPr>
        <w:pStyle w:val="aDefpara"/>
      </w:pPr>
      <w:r>
        <w:tab/>
        <w:t>(b)</w:t>
      </w:r>
      <w:r>
        <w:tab/>
        <w:t>identifies the protected person or would allow the identity of the protected person to be worked out.</w:t>
      </w:r>
    </w:p>
    <w:p w14:paraId="0F489ABA" w14:textId="77777777" w:rsidR="0046297A" w:rsidRDefault="0046297A" w:rsidP="0046297A">
      <w:pPr>
        <w:pStyle w:val="aDef"/>
        <w:keepNext/>
      </w:pPr>
      <w:r w:rsidRPr="00782F83">
        <w:rPr>
          <w:rStyle w:val="charBoldItals"/>
        </w:rPr>
        <w:t>research</w:t>
      </w:r>
      <w:r>
        <w:t xml:space="preserve"> means research in relation to criminology or penology, including— </w:t>
      </w:r>
    </w:p>
    <w:p w14:paraId="6F64996D" w14:textId="77777777" w:rsidR="0046297A" w:rsidRDefault="0046297A" w:rsidP="0046297A">
      <w:pPr>
        <w:pStyle w:val="aDefpara"/>
      </w:pPr>
      <w:r>
        <w:tab/>
        <w:t>(a)</w:t>
      </w:r>
      <w:r>
        <w:tab/>
        <w:t>the administration (including the operation and management) of correctional centres; and</w:t>
      </w:r>
    </w:p>
    <w:p w14:paraId="015ECBDC" w14:textId="6ABF127A" w:rsidR="0046297A" w:rsidRDefault="0046297A" w:rsidP="0046297A">
      <w:pPr>
        <w:pStyle w:val="aDefpara"/>
      </w:pPr>
      <w:r>
        <w:tab/>
        <w:t>(b)</w:t>
      </w:r>
      <w:r>
        <w:tab/>
        <w:t>services provided to a person in the director</w:t>
      </w:r>
      <w:r>
        <w:noBreakHyphen/>
        <w:t xml:space="preserve">general’s custody under this Act or the </w:t>
      </w:r>
      <w:hyperlink r:id="rId272" w:tooltip="A2007-15" w:history="1">
        <w:r w:rsidRPr="00782F83">
          <w:rPr>
            <w:rStyle w:val="charCitHyperlinkItal"/>
          </w:rPr>
          <w:t>Corrections Management Act 2007</w:t>
        </w:r>
      </w:hyperlink>
      <w:r>
        <w:t>.</w:t>
      </w:r>
    </w:p>
    <w:p w14:paraId="2CBF61B5" w14:textId="77777777"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14:paraId="45142BBB" w14:textId="77777777" w:rsidR="0046297A" w:rsidRDefault="0046297A" w:rsidP="00596BF3">
      <w:pPr>
        <w:pStyle w:val="Apara"/>
        <w:keepNext/>
      </w:pPr>
      <w:r>
        <w:tab/>
        <w:t>(a)</w:t>
      </w:r>
      <w:r>
        <w:tab/>
        <w:t>information or facilities administered by the director</w:t>
      </w:r>
      <w:r>
        <w:noBreakHyphen/>
        <w:t>general; or</w:t>
      </w:r>
    </w:p>
    <w:p w14:paraId="31DE7525" w14:textId="77777777" w:rsidR="0046297A" w:rsidRDefault="0046297A" w:rsidP="0046297A">
      <w:pPr>
        <w:pStyle w:val="Apara"/>
      </w:pPr>
      <w:r>
        <w:tab/>
        <w:t>(b)</w:t>
      </w:r>
      <w:r>
        <w:tab/>
        <w:t>a person exercising a function under this Act; or</w:t>
      </w:r>
    </w:p>
    <w:p w14:paraId="3E40E442" w14:textId="658EF21B" w:rsidR="0046297A" w:rsidRDefault="0046297A" w:rsidP="0046297A">
      <w:pPr>
        <w:pStyle w:val="Apara"/>
      </w:pPr>
      <w:r>
        <w:tab/>
        <w:t>(c)</w:t>
      </w:r>
      <w:r>
        <w:tab/>
        <w:t xml:space="preserve">a person in custody, or being supervised, under this Act or the </w:t>
      </w:r>
      <w:hyperlink r:id="rId273" w:tooltip="A2007-15" w:history="1">
        <w:r w:rsidRPr="00782F83">
          <w:rPr>
            <w:rStyle w:val="charCitHyperlinkItal"/>
          </w:rPr>
          <w:t>Corrections Management Act 2007</w:t>
        </w:r>
      </w:hyperlink>
      <w:r>
        <w:t>.</w:t>
      </w:r>
    </w:p>
    <w:p w14:paraId="5A818D52" w14:textId="77777777"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14:paraId="3717585C" w14:textId="77777777" w:rsidR="0046297A" w:rsidRDefault="0046297A" w:rsidP="0046297A">
      <w:pPr>
        <w:pStyle w:val="Amain"/>
      </w:pPr>
      <w:r>
        <w:tab/>
        <w:t>(4)</w:t>
      </w:r>
      <w:r>
        <w:tab/>
        <w:t>If the director</w:t>
      </w:r>
      <w:r>
        <w:noBreakHyphen/>
        <w:t>general approves the conduct of research by the person, the director</w:t>
      </w:r>
      <w:r>
        <w:noBreakHyphen/>
        <w:t>general may—</w:t>
      </w:r>
    </w:p>
    <w:p w14:paraId="15A58589" w14:textId="77777777" w:rsidR="0046297A" w:rsidRDefault="0046297A" w:rsidP="0046297A">
      <w:pPr>
        <w:pStyle w:val="Apara"/>
      </w:pPr>
      <w:r>
        <w:tab/>
        <w:t>(a)</w:t>
      </w:r>
      <w:r>
        <w:tab/>
        <w:t>give the approval subject to conditions (including conditions about the purposes for which the research may be used); and</w:t>
      </w:r>
    </w:p>
    <w:p w14:paraId="0A009085" w14:textId="77777777" w:rsidR="0046297A" w:rsidRDefault="0046297A" w:rsidP="0046297A">
      <w:pPr>
        <w:pStyle w:val="Apara"/>
      </w:pPr>
      <w:r>
        <w:tab/>
        <w:t>(b)</w:t>
      </w:r>
      <w:r>
        <w:tab/>
        <w:t>give access to information, facilities or people in any way the director</w:t>
      </w:r>
      <w:r>
        <w:noBreakHyphen/>
        <w:t>general considers appropriate.</w:t>
      </w:r>
    </w:p>
    <w:p w14:paraId="52B4F730" w14:textId="77777777"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14:paraId="037BC11C" w14:textId="77777777" w:rsidR="0046297A" w:rsidRDefault="0046297A" w:rsidP="0046297A">
      <w:pPr>
        <w:pStyle w:val="Penalty"/>
        <w:keepNext/>
      </w:pPr>
      <w:r>
        <w:t>Maximum penalty:  50 penalty units.</w:t>
      </w:r>
    </w:p>
    <w:p w14:paraId="3DAC0C64" w14:textId="77777777" w:rsidR="0046297A" w:rsidRDefault="0046297A" w:rsidP="0046297A">
      <w:pPr>
        <w:pStyle w:val="Amain"/>
      </w:pPr>
      <w:r>
        <w:tab/>
        <w:t>(6)</w:t>
      </w:r>
      <w:r>
        <w:tab/>
        <w:t>A person who is or has been an approved researcher commits an offence if the person—</w:t>
      </w:r>
    </w:p>
    <w:p w14:paraId="0C641B2B" w14:textId="77777777" w:rsidR="0046297A" w:rsidRDefault="0046297A" w:rsidP="0046297A">
      <w:pPr>
        <w:pStyle w:val="Apara"/>
      </w:pPr>
      <w:r>
        <w:tab/>
        <w:t>(a)</w:t>
      </w:r>
      <w:r>
        <w:tab/>
        <w:t>does something that divulges protected information about someone else; and</w:t>
      </w:r>
    </w:p>
    <w:p w14:paraId="7772F4FE" w14:textId="77777777" w:rsidR="0046297A" w:rsidRDefault="0046297A" w:rsidP="00F90992">
      <w:pPr>
        <w:pStyle w:val="Apara"/>
      </w:pPr>
      <w:r>
        <w:tab/>
        <w:t>(b)</w:t>
      </w:r>
      <w:r>
        <w:tab/>
        <w:t>is reckless about whether—</w:t>
      </w:r>
    </w:p>
    <w:p w14:paraId="102DB335" w14:textId="77777777" w:rsidR="0046297A" w:rsidRDefault="0046297A" w:rsidP="00F90992">
      <w:pPr>
        <w:pStyle w:val="Asubpara"/>
      </w:pPr>
      <w:r>
        <w:tab/>
        <w:t>(i)</w:t>
      </w:r>
      <w:r>
        <w:tab/>
        <w:t>the information is protected information about someone else; and</w:t>
      </w:r>
    </w:p>
    <w:p w14:paraId="4440A057" w14:textId="77777777" w:rsidR="0046297A" w:rsidRDefault="0046297A" w:rsidP="00596BF3">
      <w:pPr>
        <w:pStyle w:val="Asubpara"/>
        <w:keepNext/>
      </w:pPr>
      <w:r>
        <w:lastRenderedPageBreak/>
        <w:tab/>
        <w:t>(ii)</w:t>
      </w:r>
      <w:r>
        <w:tab/>
        <w:t>doing the thing would result in the information being disclosed.</w:t>
      </w:r>
    </w:p>
    <w:p w14:paraId="7E540A42" w14:textId="77777777" w:rsidR="0046297A" w:rsidRDefault="0046297A" w:rsidP="0046297A">
      <w:pPr>
        <w:pStyle w:val="Penalty"/>
      </w:pPr>
      <w:r>
        <w:t>Maximum penalty:  50 penalty units, imprisonment for 6 months or both.</w:t>
      </w:r>
    </w:p>
    <w:p w14:paraId="791A9250" w14:textId="77777777" w:rsidR="0046297A" w:rsidRDefault="0046297A" w:rsidP="0046297A">
      <w:pPr>
        <w:pStyle w:val="Amain"/>
      </w:pPr>
      <w:r>
        <w:tab/>
        <w:t>(7)</w:t>
      </w:r>
      <w:r>
        <w:tab/>
        <w:t>Subsection (6) does not apply to the divulging of protected information with the person’s consent.</w:t>
      </w:r>
    </w:p>
    <w:p w14:paraId="0B6C0F83" w14:textId="77777777" w:rsidR="00AB41C7" w:rsidRPr="00CA266D" w:rsidRDefault="00AB41C7" w:rsidP="00AB41C7">
      <w:pPr>
        <w:pStyle w:val="AH5Sec"/>
      </w:pPr>
      <w:bookmarkStart w:id="519" w:name="_Toc137636360"/>
      <w:r w:rsidRPr="00A96432">
        <w:rPr>
          <w:rStyle w:val="CharSectNo"/>
        </w:rPr>
        <w:t>322AA</w:t>
      </w:r>
      <w:r w:rsidRPr="00CA266D">
        <w:tab/>
        <w:t>Guidelines for corrections officer’s actions for certain breaches—COVID-19 emergency</w:t>
      </w:r>
      <w:bookmarkEnd w:id="519"/>
    </w:p>
    <w:p w14:paraId="4B9BBF39" w14:textId="77777777" w:rsidR="00AB41C7" w:rsidRPr="00CA266D" w:rsidRDefault="00AB41C7" w:rsidP="00AB41C7">
      <w:pPr>
        <w:pStyle w:val="Amain"/>
      </w:pPr>
      <w:r w:rsidRPr="00CA266D">
        <w:tab/>
        <w:t>(1)</w:t>
      </w:r>
      <w:r w:rsidRPr="00CA266D">
        <w:tab/>
        <w:t>The director-general must make guidelines in relation to the operation of the following provisions:</w:t>
      </w:r>
    </w:p>
    <w:p w14:paraId="3103D51C" w14:textId="77777777" w:rsidR="00AB41C7" w:rsidRPr="00CA266D" w:rsidRDefault="00AB41C7" w:rsidP="00AB41C7">
      <w:pPr>
        <w:pStyle w:val="Apara"/>
      </w:pPr>
      <w:r w:rsidRPr="00CA266D">
        <w:tab/>
        <w:t>(a)</w:t>
      </w:r>
      <w:r w:rsidRPr="00CA266D">
        <w:tab/>
        <w:t>section 59A (Corrections officers’ actions for breach of intensive correction order obligations—COVID-19 emergency);</w:t>
      </w:r>
    </w:p>
    <w:p w14:paraId="7B13601F" w14:textId="77777777" w:rsidR="00AB41C7" w:rsidRPr="00CA266D" w:rsidRDefault="00AB41C7" w:rsidP="00AB41C7">
      <w:pPr>
        <w:pStyle w:val="Apara"/>
      </w:pPr>
      <w:r w:rsidRPr="00CA266D">
        <w:tab/>
        <w:t>(b)</w:t>
      </w:r>
      <w:r w:rsidRPr="00CA266D">
        <w:tab/>
        <w:t>section 102A (Corrections officers’ actions for breach of good behaviour obligations—COVID-19 emergency);</w:t>
      </w:r>
    </w:p>
    <w:p w14:paraId="315B7402" w14:textId="77777777" w:rsidR="00AB41C7" w:rsidRPr="00CA266D" w:rsidRDefault="00AB41C7" w:rsidP="00AB41C7">
      <w:pPr>
        <w:pStyle w:val="Apara"/>
      </w:pPr>
      <w:r w:rsidRPr="00CA266D">
        <w:tab/>
        <w:t>(c)</w:t>
      </w:r>
      <w:r w:rsidRPr="00CA266D">
        <w:tab/>
        <w:t>section 143A (Corrections officers’ actions for breach of parole obligations—COVID-19 emergency).</w:t>
      </w:r>
    </w:p>
    <w:p w14:paraId="1C7E3630" w14:textId="77777777" w:rsidR="00AB41C7" w:rsidRPr="00CA266D" w:rsidRDefault="00AB41C7" w:rsidP="00AB41C7">
      <w:pPr>
        <w:pStyle w:val="Amain"/>
      </w:pPr>
      <w:r w:rsidRPr="00CA266D">
        <w:tab/>
        <w:t>(2)</w:t>
      </w:r>
      <w:r w:rsidRPr="00CA266D">
        <w:tab/>
        <w:t>A guideline must include a statement that human rights have been considered in making the guideline.</w:t>
      </w:r>
    </w:p>
    <w:p w14:paraId="30F19187" w14:textId="77777777" w:rsidR="00AB41C7" w:rsidRPr="00CA266D" w:rsidRDefault="00AB41C7" w:rsidP="00AB41C7">
      <w:pPr>
        <w:pStyle w:val="Amain"/>
      </w:pPr>
      <w:r w:rsidRPr="00CA266D">
        <w:tab/>
        <w:t>(3)</w:t>
      </w:r>
      <w:r w:rsidRPr="00CA266D">
        <w:tab/>
        <w:t>A guideline—</w:t>
      </w:r>
    </w:p>
    <w:p w14:paraId="3E68A376" w14:textId="77777777" w:rsidR="00AB41C7" w:rsidRPr="00CA266D" w:rsidRDefault="00AB41C7" w:rsidP="00AB41C7">
      <w:pPr>
        <w:pStyle w:val="Apara"/>
      </w:pPr>
      <w:r w:rsidRPr="00CA266D">
        <w:tab/>
        <w:t>(a)</w:t>
      </w:r>
      <w:r w:rsidRPr="00CA266D">
        <w:tab/>
        <w:t xml:space="preserve">must be available for inspection by anyone at each correctional centre; and </w:t>
      </w:r>
    </w:p>
    <w:p w14:paraId="4F53C147" w14:textId="77777777" w:rsidR="00AB41C7" w:rsidRPr="00CA266D" w:rsidRDefault="00AB41C7" w:rsidP="00AB41C7">
      <w:pPr>
        <w:pStyle w:val="Apara"/>
      </w:pPr>
      <w:r w:rsidRPr="00CA266D">
        <w:tab/>
        <w:t>(b)</w:t>
      </w:r>
      <w:r w:rsidRPr="00CA266D">
        <w:tab/>
        <w:t xml:space="preserve">may be made available for inspection at any other place decided by the director-general. </w:t>
      </w:r>
    </w:p>
    <w:p w14:paraId="5B2AB1B5" w14:textId="77777777" w:rsidR="00AB41C7" w:rsidRPr="00CA266D" w:rsidRDefault="00AB41C7" w:rsidP="007E6B04">
      <w:pPr>
        <w:pStyle w:val="Amain"/>
        <w:keepNext/>
      </w:pPr>
      <w:r w:rsidRPr="00CA266D">
        <w:tab/>
        <w:t>(4)</w:t>
      </w:r>
      <w:r w:rsidRPr="00CA266D">
        <w:tab/>
        <w:t>A guideline is a notifiable instrument.</w:t>
      </w:r>
    </w:p>
    <w:p w14:paraId="0FF062B2" w14:textId="4652434C" w:rsidR="00AB41C7" w:rsidRPr="00CA266D" w:rsidRDefault="00AB41C7" w:rsidP="00AB41C7">
      <w:pPr>
        <w:pStyle w:val="aNote"/>
      </w:pPr>
      <w:r w:rsidRPr="00CA266D">
        <w:rPr>
          <w:i/>
        </w:rPr>
        <w:t>Note</w:t>
      </w:r>
      <w:r w:rsidRPr="00CA266D">
        <w:rPr>
          <w:i/>
        </w:rPr>
        <w:tab/>
      </w:r>
      <w:r w:rsidRPr="00CA266D">
        <w:t xml:space="preserve">A notifiable instrument must be notified under the </w:t>
      </w:r>
      <w:hyperlink r:id="rId274" w:tooltip="A2001-14" w:history="1">
        <w:r w:rsidRPr="00CA266D">
          <w:rPr>
            <w:rStyle w:val="charCitHyperlinkAbbrev"/>
          </w:rPr>
          <w:t>Legislation Act</w:t>
        </w:r>
      </w:hyperlink>
      <w:r w:rsidRPr="00CA266D">
        <w:t>.</w:t>
      </w:r>
    </w:p>
    <w:p w14:paraId="1A7D75F8" w14:textId="77777777" w:rsidR="00150396" w:rsidRPr="0062649C" w:rsidRDefault="00150396" w:rsidP="00150396">
      <w:pPr>
        <w:pStyle w:val="AH5Sec"/>
      </w:pPr>
      <w:bookmarkStart w:id="520" w:name="_Toc137636361"/>
      <w:r w:rsidRPr="00A96432">
        <w:rPr>
          <w:rStyle w:val="CharSectNo"/>
        </w:rPr>
        <w:lastRenderedPageBreak/>
        <w:t>322A</w:t>
      </w:r>
      <w:r w:rsidRPr="0062649C">
        <w:tab/>
        <w:t>Expiry—COVID-19 emergency amendments</w:t>
      </w:r>
      <w:bookmarkEnd w:id="520"/>
    </w:p>
    <w:p w14:paraId="5A2379C4" w14:textId="78AF0C7A" w:rsidR="00150396" w:rsidRPr="0062649C" w:rsidRDefault="00150396" w:rsidP="00150396">
      <w:pPr>
        <w:pStyle w:val="Amainreturn"/>
        <w:rPr>
          <w:color w:val="000000"/>
        </w:rPr>
      </w:pPr>
      <w:r w:rsidRPr="0062649C">
        <w:rPr>
          <w:color w:val="000000"/>
        </w:rPr>
        <w:t xml:space="preserve">The following provisions expire on the day the </w:t>
      </w:r>
      <w:hyperlink r:id="rId275" w:tooltip="A2020-11" w:history="1">
        <w:r w:rsidRPr="0062649C">
          <w:rPr>
            <w:rStyle w:val="charCitHyperlinkItal"/>
          </w:rPr>
          <w:t>COVID-19 Emergency Response Act 2020</w:t>
        </w:r>
      </w:hyperlink>
      <w:r w:rsidRPr="0062649C">
        <w:rPr>
          <w:color w:val="000000"/>
        </w:rPr>
        <w:t xml:space="preserve"> expires:</w:t>
      </w:r>
    </w:p>
    <w:p w14:paraId="1E0349C5" w14:textId="77777777" w:rsidR="00150396" w:rsidRPr="0062649C" w:rsidRDefault="00150396" w:rsidP="00150396">
      <w:pPr>
        <w:pStyle w:val="Apara"/>
      </w:pPr>
      <w:r w:rsidRPr="0062649C">
        <w:tab/>
        <w:t>(a)</w:t>
      </w:r>
      <w:r w:rsidRPr="0062649C">
        <w:tab/>
        <w:t>this section;</w:t>
      </w:r>
    </w:p>
    <w:p w14:paraId="7F31BDD0" w14:textId="77777777" w:rsidR="00150396" w:rsidRPr="0062649C" w:rsidRDefault="00150396" w:rsidP="00150396">
      <w:pPr>
        <w:pStyle w:val="Apara"/>
      </w:pPr>
      <w:r w:rsidRPr="0062649C">
        <w:tab/>
        <w:t>(b)</w:t>
      </w:r>
      <w:r w:rsidRPr="0062649C">
        <w:tab/>
        <w:t>section 47A;</w:t>
      </w:r>
    </w:p>
    <w:p w14:paraId="324BDE0F" w14:textId="77777777" w:rsidR="00150396" w:rsidRPr="0062649C" w:rsidRDefault="00150396" w:rsidP="00150396">
      <w:pPr>
        <w:pStyle w:val="Apara"/>
      </w:pPr>
      <w:r w:rsidRPr="0062649C">
        <w:tab/>
        <w:t>(c)</w:t>
      </w:r>
      <w:r w:rsidRPr="0062649C">
        <w:tab/>
        <w:t>section 59A;</w:t>
      </w:r>
    </w:p>
    <w:p w14:paraId="2392A4EA" w14:textId="77777777" w:rsidR="00150396" w:rsidRPr="0062649C" w:rsidRDefault="00150396" w:rsidP="00150396">
      <w:pPr>
        <w:pStyle w:val="Apara"/>
      </w:pPr>
      <w:r w:rsidRPr="0062649C">
        <w:tab/>
        <w:t>(d)</w:t>
      </w:r>
      <w:r w:rsidRPr="0062649C">
        <w:tab/>
        <w:t>section 62 (2) (d);</w:t>
      </w:r>
    </w:p>
    <w:p w14:paraId="4BCD7914" w14:textId="77777777" w:rsidR="00150396" w:rsidRPr="0062649C" w:rsidRDefault="00150396" w:rsidP="00150396">
      <w:pPr>
        <w:pStyle w:val="Apara"/>
      </w:pPr>
      <w:r w:rsidRPr="0062649C">
        <w:tab/>
        <w:t>(e)</w:t>
      </w:r>
      <w:r w:rsidRPr="0062649C">
        <w:tab/>
        <w:t>section 64 (3A);</w:t>
      </w:r>
    </w:p>
    <w:p w14:paraId="24AAC677" w14:textId="77777777" w:rsidR="00150396" w:rsidRPr="0062649C" w:rsidRDefault="00150396" w:rsidP="00150396">
      <w:pPr>
        <w:pStyle w:val="Apara"/>
      </w:pPr>
      <w:r w:rsidRPr="0062649C">
        <w:tab/>
        <w:t>(f)</w:t>
      </w:r>
      <w:r w:rsidRPr="0062649C">
        <w:tab/>
        <w:t>section 92A;</w:t>
      </w:r>
    </w:p>
    <w:p w14:paraId="468C80AC" w14:textId="77777777" w:rsidR="00150396" w:rsidRPr="0062649C" w:rsidRDefault="00150396" w:rsidP="00150396">
      <w:pPr>
        <w:pStyle w:val="Apara"/>
      </w:pPr>
      <w:r w:rsidRPr="0062649C">
        <w:tab/>
        <w:t>(g)</w:t>
      </w:r>
      <w:r w:rsidRPr="0062649C">
        <w:tab/>
        <w:t>section 102A;</w:t>
      </w:r>
    </w:p>
    <w:p w14:paraId="17311E3A" w14:textId="77777777" w:rsidR="00150396" w:rsidRPr="0062649C" w:rsidRDefault="00150396" w:rsidP="00150396">
      <w:pPr>
        <w:pStyle w:val="Apara"/>
      </w:pPr>
      <w:r w:rsidRPr="0062649C">
        <w:tab/>
        <w:t>(h)</w:t>
      </w:r>
      <w:r w:rsidRPr="0062649C">
        <w:tab/>
        <w:t>section 126 (2A) and (2B);</w:t>
      </w:r>
    </w:p>
    <w:p w14:paraId="52616572" w14:textId="77777777" w:rsidR="00150396" w:rsidRPr="0062649C" w:rsidRDefault="00150396" w:rsidP="00150396">
      <w:pPr>
        <w:pStyle w:val="Apara"/>
      </w:pPr>
      <w:r w:rsidRPr="0062649C">
        <w:tab/>
        <w:t>(i)</w:t>
      </w:r>
      <w:r w:rsidRPr="0062649C">
        <w:tab/>
        <w:t>section 127 (2A);</w:t>
      </w:r>
    </w:p>
    <w:p w14:paraId="7D7DA01A" w14:textId="77777777" w:rsidR="00150396" w:rsidRPr="0062649C" w:rsidRDefault="00150396" w:rsidP="00150396">
      <w:pPr>
        <w:pStyle w:val="Apara"/>
      </w:pPr>
      <w:r w:rsidRPr="0062649C">
        <w:tab/>
        <w:t>(j)</w:t>
      </w:r>
      <w:r w:rsidRPr="0062649C">
        <w:tab/>
        <w:t>section 143A;</w:t>
      </w:r>
    </w:p>
    <w:p w14:paraId="5773EF8B" w14:textId="77777777" w:rsidR="00150396" w:rsidRPr="0062649C" w:rsidRDefault="00150396" w:rsidP="00150396">
      <w:pPr>
        <w:pStyle w:val="Apara"/>
      </w:pPr>
      <w:r w:rsidRPr="0062649C">
        <w:tab/>
        <w:t>(k)</w:t>
      </w:r>
      <w:r w:rsidRPr="0062649C">
        <w:tab/>
        <w:t>section 322AA;</w:t>
      </w:r>
    </w:p>
    <w:p w14:paraId="15B98921" w14:textId="77777777" w:rsidR="00150396" w:rsidRPr="0062649C" w:rsidRDefault="00150396" w:rsidP="00150396">
      <w:pPr>
        <w:pStyle w:val="Apara"/>
        <w:rPr>
          <w:b/>
          <w:bCs/>
        </w:rPr>
      </w:pPr>
      <w:r w:rsidRPr="0062649C">
        <w:tab/>
        <w:t>(l)</w:t>
      </w:r>
      <w:r w:rsidRPr="0062649C">
        <w:tab/>
        <w:t xml:space="preserve">dictionary, definition of </w:t>
      </w:r>
      <w:r w:rsidRPr="0062649C">
        <w:rPr>
          <w:rStyle w:val="charBoldItals"/>
        </w:rPr>
        <w:t>COVID-19 emergency</w:t>
      </w:r>
      <w:r w:rsidRPr="0062649C">
        <w:t>.</w:t>
      </w:r>
    </w:p>
    <w:p w14:paraId="43418723" w14:textId="77777777" w:rsidR="0046297A" w:rsidRDefault="0046297A" w:rsidP="0046297A">
      <w:pPr>
        <w:pStyle w:val="AH5Sec"/>
      </w:pPr>
      <w:bookmarkStart w:id="521" w:name="_Toc137636362"/>
      <w:r w:rsidRPr="00A96432">
        <w:rPr>
          <w:rStyle w:val="CharSectNo"/>
        </w:rPr>
        <w:t>323</w:t>
      </w:r>
      <w:r>
        <w:tab/>
        <w:t>Determination of fees</w:t>
      </w:r>
      <w:bookmarkEnd w:id="521"/>
    </w:p>
    <w:p w14:paraId="43EA22BB" w14:textId="77777777" w:rsidR="0046297A" w:rsidRDefault="0046297A" w:rsidP="0046297A">
      <w:pPr>
        <w:pStyle w:val="Amain"/>
        <w:keepNext/>
      </w:pPr>
      <w:r>
        <w:tab/>
        <w:t>(1)</w:t>
      </w:r>
      <w:r>
        <w:tab/>
        <w:t>The Minister may determine fees for this Act.</w:t>
      </w:r>
    </w:p>
    <w:p w14:paraId="084331AF" w14:textId="08417F79" w:rsidR="0046297A" w:rsidRDefault="0046297A" w:rsidP="0046297A">
      <w:pPr>
        <w:pStyle w:val="aNote"/>
        <w:keepNext/>
      </w:pPr>
      <w:r>
        <w:rPr>
          <w:rStyle w:val="charItals"/>
        </w:rPr>
        <w:t>Note</w:t>
      </w:r>
      <w:r>
        <w:rPr>
          <w:rStyle w:val="charItals"/>
        </w:rPr>
        <w:tab/>
      </w:r>
      <w:r>
        <w:t xml:space="preserve">The </w:t>
      </w:r>
      <w:hyperlink r:id="rId276"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14:paraId="14D5C092" w14:textId="77777777" w:rsidR="0046297A" w:rsidRDefault="0046297A" w:rsidP="0046297A">
      <w:pPr>
        <w:pStyle w:val="Amain"/>
        <w:keepNext/>
      </w:pPr>
      <w:r>
        <w:tab/>
        <w:t>(2)</w:t>
      </w:r>
      <w:r>
        <w:tab/>
        <w:t>A determination is a disallowable instrument.</w:t>
      </w:r>
    </w:p>
    <w:p w14:paraId="67496B24" w14:textId="1F1617E5"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77" w:tooltip="A2001-14" w:history="1">
        <w:r w:rsidRPr="00782F83">
          <w:rPr>
            <w:rStyle w:val="charCitHyperlinkAbbrev"/>
          </w:rPr>
          <w:t>Legislation Act</w:t>
        </w:r>
      </w:hyperlink>
      <w:r>
        <w:t>.</w:t>
      </w:r>
    </w:p>
    <w:p w14:paraId="06A03693" w14:textId="77777777" w:rsidR="0046297A" w:rsidRDefault="0046297A" w:rsidP="0046297A">
      <w:pPr>
        <w:pStyle w:val="AH5Sec"/>
      </w:pPr>
      <w:bookmarkStart w:id="522" w:name="_Toc137636363"/>
      <w:r w:rsidRPr="00A96432">
        <w:rPr>
          <w:rStyle w:val="CharSectNo"/>
        </w:rPr>
        <w:lastRenderedPageBreak/>
        <w:t>324</w:t>
      </w:r>
      <w:r>
        <w:tab/>
        <w:t>Approved forms</w:t>
      </w:r>
      <w:bookmarkEnd w:id="522"/>
    </w:p>
    <w:p w14:paraId="4B5A477F" w14:textId="77777777" w:rsidR="0046297A" w:rsidRDefault="0046297A" w:rsidP="0046297A">
      <w:pPr>
        <w:pStyle w:val="Amain"/>
        <w:keepNext/>
      </w:pPr>
      <w:r>
        <w:tab/>
        <w:t>(1)</w:t>
      </w:r>
      <w:r>
        <w:tab/>
        <w:t>The Minister may approve forms for this Act (other than forms for use in or in relation to a court).</w:t>
      </w:r>
    </w:p>
    <w:p w14:paraId="61759F69" w14:textId="5B27FB1D" w:rsidR="0046297A" w:rsidRDefault="0046297A" w:rsidP="0046297A">
      <w:pPr>
        <w:pStyle w:val="aNote"/>
      </w:pPr>
      <w:r>
        <w:rPr>
          <w:rStyle w:val="charItals"/>
        </w:rPr>
        <w:t>Note</w:t>
      </w:r>
      <w:r>
        <w:rPr>
          <w:rStyle w:val="charItals"/>
        </w:rPr>
        <w:tab/>
      </w:r>
      <w:r>
        <w:t xml:space="preserve">Forms for use in relation to courts may be approved under the </w:t>
      </w:r>
      <w:hyperlink r:id="rId278" w:tooltip="A2004-59" w:history="1">
        <w:r w:rsidRPr="00782F83">
          <w:rPr>
            <w:rStyle w:val="charCitHyperlinkItal"/>
          </w:rPr>
          <w:t>Court Procedures Act 2004</w:t>
        </w:r>
      </w:hyperlink>
      <w:r>
        <w:t>,</w:t>
      </w:r>
      <w:r w:rsidRPr="00782F83">
        <w:t xml:space="preserve"> s 8.</w:t>
      </w:r>
    </w:p>
    <w:p w14:paraId="78717BE6" w14:textId="77777777" w:rsidR="0046297A" w:rsidRDefault="0046297A" w:rsidP="0046297A">
      <w:pPr>
        <w:pStyle w:val="Amain"/>
        <w:keepNext/>
      </w:pPr>
      <w:r>
        <w:tab/>
        <w:t>(2)</w:t>
      </w:r>
      <w:r>
        <w:tab/>
        <w:t>If the Minister approves a form for a particular purpose, the approved form must be used for that purpose.</w:t>
      </w:r>
    </w:p>
    <w:p w14:paraId="34AB10F4" w14:textId="59EC6C5F" w:rsidR="0046297A" w:rsidRDefault="0046297A" w:rsidP="0046297A">
      <w:pPr>
        <w:pStyle w:val="aNote"/>
      </w:pPr>
      <w:r>
        <w:rPr>
          <w:rStyle w:val="charItals"/>
        </w:rPr>
        <w:t>Note</w:t>
      </w:r>
      <w:r>
        <w:rPr>
          <w:rStyle w:val="charItals"/>
        </w:rPr>
        <w:tab/>
      </w:r>
      <w:r>
        <w:t xml:space="preserve">For other provisions about forms, see the </w:t>
      </w:r>
      <w:hyperlink r:id="rId279" w:tooltip="A2001-14" w:history="1">
        <w:r w:rsidRPr="00782F83">
          <w:rPr>
            <w:rStyle w:val="charCitHyperlinkAbbrev"/>
          </w:rPr>
          <w:t>Legislation Act</w:t>
        </w:r>
      </w:hyperlink>
      <w:r>
        <w:t>, s 255.</w:t>
      </w:r>
    </w:p>
    <w:p w14:paraId="21B637C9" w14:textId="77777777" w:rsidR="0046297A" w:rsidRDefault="0046297A" w:rsidP="0046297A">
      <w:pPr>
        <w:pStyle w:val="Amain"/>
        <w:keepNext/>
      </w:pPr>
      <w:r>
        <w:tab/>
        <w:t>(3)</w:t>
      </w:r>
      <w:r>
        <w:tab/>
        <w:t>An approved form is a notifiable instrument.</w:t>
      </w:r>
    </w:p>
    <w:p w14:paraId="6686D702" w14:textId="378BAA96" w:rsidR="0046297A" w:rsidRDefault="0046297A" w:rsidP="0046297A">
      <w:pPr>
        <w:pStyle w:val="aNote"/>
      </w:pPr>
      <w:r>
        <w:rPr>
          <w:rStyle w:val="charItals"/>
        </w:rPr>
        <w:t>Note</w:t>
      </w:r>
      <w:r>
        <w:rPr>
          <w:rStyle w:val="charItals"/>
        </w:rPr>
        <w:tab/>
      </w:r>
      <w:r>
        <w:t xml:space="preserve">A notifiable instrument must be notified under the </w:t>
      </w:r>
      <w:hyperlink r:id="rId280" w:tooltip="A2001-14" w:history="1">
        <w:r w:rsidRPr="00782F83">
          <w:rPr>
            <w:rStyle w:val="charCitHyperlinkAbbrev"/>
          </w:rPr>
          <w:t>Legislation Act</w:t>
        </w:r>
      </w:hyperlink>
      <w:r>
        <w:t xml:space="preserve">. </w:t>
      </w:r>
    </w:p>
    <w:p w14:paraId="5DF36262" w14:textId="77777777" w:rsidR="0046297A" w:rsidRDefault="0046297A" w:rsidP="0046297A">
      <w:pPr>
        <w:pStyle w:val="AH5Sec"/>
      </w:pPr>
      <w:bookmarkStart w:id="523" w:name="_Toc137636364"/>
      <w:r w:rsidRPr="00A96432">
        <w:rPr>
          <w:rStyle w:val="CharSectNo"/>
        </w:rPr>
        <w:t>325</w:t>
      </w:r>
      <w:r>
        <w:tab/>
        <w:t>Regulation-making power</w:t>
      </w:r>
      <w:bookmarkEnd w:id="523"/>
    </w:p>
    <w:p w14:paraId="5D1230B4" w14:textId="77777777" w:rsidR="0046297A" w:rsidRDefault="0046297A" w:rsidP="0046297A">
      <w:pPr>
        <w:pStyle w:val="Amain"/>
        <w:keepNext/>
      </w:pPr>
      <w:r>
        <w:tab/>
        <w:t>(1)</w:t>
      </w:r>
      <w:r>
        <w:tab/>
        <w:t>The Executive may make regulations for this Act.</w:t>
      </w:r>
    </w:p>
    <w:p w14:paraId="1DE340D6" w14:textId="44580F23"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81" w:tooltip="A2001-14" w:history="1">
        <w:r w:rsidRPr="00782F83">
          <w:rPr>
            <w:rStyle w:val="charCitHyperlinkAbbrev"/>
          </w:rPr>
          <w:t>Legislation Act</w:t>
        </w:r>
      </w:hyperlink>
      <w:r>
        <w:t>.</w:t>
      </w:r>
    </w:p>
    <w:p w14:paraId="323B043F" w14:textId="77777777"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14:paraId="1D1EA8B3" w14:textId="7E44CF34"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82" w:tooltip="A2001-14" w:history="1">
        <w:r w:rsidRPr="00782F83">
          <w:rPr>
            <w:rStyle w:val="charCitHyperlinkAbbrev"/>
          </w:rPr>
          <w:t>Legislation Act</w:t>
        </w:r>
      </w:hyperlink>
      <w:r>
        <w:rPr>
          <w:snapToGrid w:val="0"/>
        </w:rPr>
        <w:t>, s 47 (5) or (6) is not disapplied (see s 47 (7)).</w:t>
      </w:r>
    </w:p>
    <w:p w14:paraId="3C3A9D44" w14:textId="668BDF2E"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83" w:tooltip="A2001-14" w:history="1">
        <w:r w:rsidRPr="00782F83">
          <w:rPr>
            <w:rStyle w:val="charCitHyperlinkAbbrev"/>
          </w:rPr>
          <w:t>Legislation Act</w:t>
        </w:r>
      </w:hyperlink>
      <w:r>
        <w:rPr>
          <w:snapToGrid w:val="0"/>
        </w:rPr>
        <w:t>.</w:t>
      </w:r>
    </w:p>
    <w:p w14:paraId="2FB0030F" w14:textId="0A0AD7F9"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84" w:tooltip="A2001-14" w:history="1">
        <w:r w:rsidRPr="00383099">
          <w:rPr>
            <w:rStyle w:val="charCitHyperlinkAbbrev"/>
          </w:rPr>
          <w:t>Legislation Act</w:t>
        </w:r>
      </w:hyperlink>
      <w:r w:rsidRPr="00383099">
        <w:rPr>
          <w:lang w:eastAsia="en-AU"/>
        </w:rPr>
        <w:t>, s 14 (2)).</w:t>
      </w:r>
    </w:p>
    <w:p w14:paraId="0E72299F" w14:textId="77777777" w:rsidR="0046297A" w:rsidRDefault="0046297A" w:rsidP="0046297A">
      <w:pPr>
        <w:pStyle w:val="Amain"/>
      </w:pPr>
      <w:r>
        <w:tab/>
        <w:t>(3)</w:t>
      </w:r>
      <w:r>
        <w:tab/>
        <w:t>A regulation may create offences and fix maximum penalties of not more than 30 penalty units for the offences.</w:t>
      </w:r>
    </w:p>
    <w:p w14:paraId="4CB38410" w14:textId="77777777" w:rsidR="007963E0" w:rsidRPr="007963E0" w:rsidRDefault="007963E0" w:rsidP="007963E0">
      <w:pPr>
        <w:pStyle w:val="PageBreak"/>
      </w:pPr>
      <w:r w:rsidRPr="007963E0">
        <w:br w:type="page"/>
      </w:r>
    </w:p>
    <w:p w14:paraId="1DDE48B5" w14:textId="77777777" w:rsidR="007963E0" w:rsidRPr="00A96432" w:rsidRDefault="007963E0" w:rsidP="00177F63">
      <w:pPr>
        <w:pStyle w:val="AH1Chapter"/>
      </w:pPr>
      <w:bookmarkStart w:id="524" w:name="_Toc137636365"/>
      <w:r w:rsidRPr="00A96432">
        <w:rPr>
          <w:rStyle w:val="CharChapNo"/>
        </w:rPr>
        <w:lastRenderedPageBreak/>
        <w:t>Chapter 22</w:t>
      </w:r>
      <w:r w:rsidRPr="009937D8">
        <w:tab/>
      </w:r>
      <w:r w:rsidRPr="00A96432">
        <w:rPr>
          <w:rStyle w:val="CharChapText"/>
        </w:rPr>
        <w:t>Transitional—Sentencing (Parole Time Credit) Legislation Amendment Act 2019</w:t>
      </w:r>
      <w:bookmarkEnd w:id="524"/>
    </w:p>
    <w:p w14:paraId="73981AFF" w14:textId="77777777" w:rsidR="007963E0" w:rsidRPr="009937D8" w:rsidRDefault="007963E0" w:rsidP="00177F63">
      <w:pPr>
        <w:pStyle w:val="AH5Sec"/>
      </w:pPr>
      <w:bookmarkStart w:id="525" w:name="_Toc137636366"/>
      <w:r w:rsidRPr="00A96432">
        <w:rPr>
          <w:rStyle w:val="CharSectNo"/>
        </w:rPr>
        <w:t>1002</w:t>
      </w:r>
      <w:r w:rsidRPr="009937D8">
        <w:tab/>
        <w:t>Definitions—ch 22</w:t>
      </w:r>
      <w:bookmarkEnd w:id="525"/>
    </w:p>
    <w:p w14:paraId="2D50A146" w14:textId="77777777" w:rsidR="007963E0" w:rsidRPr="009937D8" w:rsidRDefault="007963E0" w:rsidP="007963E0">
      <w:pPr>
        <w:pStyle w:val="Amainreturn"/>
      </w:pPr>
      <w:r w:rsidRPr="009937D8">
        <w:t>In this chapter:</w:t>
      </w:r>
    </w:p>
    <w:p w14:paraId="0947BEFE" w14:textId="35B520DE" w:rsidR="007963E0" w:rsidRPr="009937D8" w:rsidRDefault="007963E0" w:rsidP="007963E0">
      <w:pPr>
        <w:pStyle w:val="aDef"/>
      </w:pPr>
      <w:r w:rsidRPr="009937D8">
        <w:rPr>
          <w:rStyle w:val="charBoldItals"/>
        </w:rPr>
        <w:t xml:space="preserve">commencement day </w:t>
      </w:r>
      <w:r w:rsidRPr="009937D8">
        <w:t xml:space="preserve">means the day the </w:t>
      </w:r>
      <w:hyperlink r:id="rId285" w:tooltip="A2019-45" w:history="1">
        <w:r w:rsidR="00177F63" w:rsidRPr="00177F63">
          <w:rPr>
            <w:rStyle w:val="charCitHyperlinkItal"/>
          </w:rPr>
          <w:t>Sentencing (Parole Time Credit) Legislation Amendment Act 2019</w:t>
        </w:r>
      </w:hyperlink>
      <w:r w:rsidRPr="009937D8">
        <w:t>, section 3 commences.</w:t>
      </w:r>
    </w:p>
    <w:p w14:paraId="2076D178" w14:textId="77777777" w:rsidR="007963E0" w:rsidRPr="009937D8" w:rsidRDefault="007963E0" w:rsidP="00177F63">
      <w:pPr>
        <w:pStyle w:val="AH5Sec"/>
      </w:pPr>
      <w:bookmarkStart w:id="526" w:name="_Toc137636367"/>
      <w:r w:rsidRPr="00A96432">
        <w:rPr>
          <w:rStyle w:val="CharSectNo"/>
        </w:rPr>
        <w:t>1003</w:t>
      </w:r>
      <w:r w:rsidRPr="009937D8">
        <w:tab/>
        <w:t>Parole time credit—breaches before commencement day</w:t>
      </w:r>
      <w:bookmarkEnd w:id="526"/>
    </w:p>
    <w:p w14:paraId="094EAF1B" w14:textId="77777777" w:rsidR="007963E0" w:rsidRPr="009937D8" w:rsidRDefault="007963E0" w:rsidP="00177F63">
      <w:pPr>
        <w:pStyle w:val="Amain"/>
      </w:pPr>
      <w:r w:rsidRPr="009937D8">
        <w:tab/>
        <w:t>(1)</w:t>
      </w:r>
      <w:r w:rsidRPr="009937D8">
        <w:tab/>
        <w:t>This section applies if—</w:t>
      </w:r>
    </w:p>
    <w:p w14:paraId="2AA04F5D" w14:textId="77777777" w:rsidR="007963E0" w:rsidRPr="009937D8" w:rsidRDefault="007963E0" w:rsidP="00177F63">
      <w:pPr>
        <w:pStyle w:val="Apara"/>
      </w:pPr>
      <w:r w:rsidRPr="009937D8">
        <w:tab/>
        <w:t>(a)</w:t>
      </w:r>
      <w:r w:rsidRPr="009937D8">
        <w:tab/>
        <w:t>before the commencement day, an offender breached their parole obligations while under a parole order; and</w:t>
      </w:r>
    </w:p>
    <w:p w14:paraId="6311713C" w14:textId="77777777" w:rsidR="007963E0" w:rsidRPr="009937D8" w:rsidRDefault="007963E0" w:rsidP="00177F63">
      <w:pPr>
        <w:pStyle w:val="Apara"/>
      </w:pPr>
      <w:r w:rsidRPr="009937D8">
        <w:tab/>
        <w:t>(b)</w:t>
      </w:r>
      <w:r w:rsidRPr="009937D8">
        <w:tab/>
        <w:t>on or after the commencement day, the parole order is cancelled because of the breach.</w:t>
      </w:r>
    </w:p>
    <w:p w14:paraId="2F31EB75" w14:textId="77777777" w:rsidR="007963E0" w:rsidRPr="009937D8" w:rsidRDefault="007963E0" w:rsidP="00177F63">
      <w:pPr>
        <w:pStyle w:val="Amain"/>
      </w:pPr>
      <w:r w:rsidRPr="009937D8">
        <w:tab/>
        <w:t>(2)</w:t>
      </w:r>
      <w:r w:rsidRPr="009937D8">
        <w:tab/>
        <w:t>Part 7.5A applies to the offender.</w:t>
      </w:r>
    </w:p>
    <w:p w14:paraId="2922A71F" w14:textId="77777777" w:rsidR="007963E0" w:rsidRPr="009937D8" w:rsidRDefault="007963E0" w:rsidP="00177F63">
      <w:pPr>
        <w:pStyle w:val="AH5Sec"/>
      </w:pPr>
      <w:bookmarkStart w:id="527" w:name="_Toc137636368"/>
      <w:r w:rsidRPr="00A96432">
        <w:rPr>
          <w:rStyle w:val="CharSectNo"/>
        </w:rPr>
        <w:t>1004</w:t>
      </w:r>
      <w:r w:rsidRPr="009937D8">
        <w:tab/>
        <w:t>Parole time credit—offenders awaiting sentence</w:t>
      </w:r>
      <w:bookmarkEnd w:id="527"/>
    </w:p>
    <w:p w14:paraId="31720BE8" w14:textId="77777777" w:rsidR="007963E0" w:rsidRPr="009937D8" w:rsidRDefault="007963E0" w:rsidP="00177F63">
      <w:pPr>
        <w:pStyle w:val="Amain"/>
      </w:pPr>
      <w:r w:rsidRPr="009937D8">
        <w:tab/>
        <w:t>(1)</w:t>
      </w:r>
      <w:r w:rsidRPr="009937D8">
        <w:tab/>
        <w:t>This section applies to an offender if, before the commencement day—</w:t>
      </w:r>
    </w:p>
    <w:p w14:paraId="7F3F8D3B" w14:textId="77777777" w:rsidR="007963E0" w:rsidRPr="009937D8" w:rsidRDefault="007963E0" w:rsidP="00177F63">
      <w:pPr>
        <w:pStyle w:val="Apara"/>
      </w:pPr>
      <w:r w:rsidRPr="009937D8">
        <w:tab/>
        <w:t>(a)</w:t>
      </w:r>
      <w:r w:rsidRPr="009937D8">
        <w:tab/>
        <w:t>the offender’s parole order was cancelled because they committed an offence; and</w:t>
      </w:r>
    </w:p>
    <w:p w14:paraId="441A1B5A" w14:textId="77777777" w:rsidR="007963E0" w:rsidRPr="009937D8" w:rsidRDefault="007963E0" w:rsidP="00177F63">
      <w:pPr>
        <w:pStyle w:val="Apara"/>
      </w:pPr>
      <w:r w:rsidRPr="009937D8">
        <w:tab/>
        <w:t>(b)</w:t>
      </w:r>
      <w:r w:rsidRPr="009937D8">
        <w:tab/>
        <w:t>the offender had not been sentenced for the offence.</w:t>
      </w:r>
    </w:p>
    <w:p w14:paraId="38981C8B" w14:textId="77777777" w:rsidR="007963E0" w:rsidRPr="009937D8" w:rsidRDefault="007963E0" w:rsidP="00177F63">
      <w:pPr>
        <w:pStyle w:val="Amain"/>
      </w:pPr>
      <w:r w:rsidRPr="009937D8">
        <w:tab/>
        <w:t>(2)</w:t>
      </w:r>
      <w:r w:rsidRPr="009937D8">
        <w:tab/>
        <w:t>Part 7.5A applies to the offender.</w:t>
      </w:r>
    </w:p>
    <w:p w14:paraId="3E8BD9F6" w14:textId="77777777" w:rsidR="007963E0" w:rsidRPr="009937D8" w:rsidRDefault="007963E0" w:rsidP="00177F63">
      <w:pPr>
        <w:pStyle w:val="AH5Sec"/>
      </w:pPr>
      <w:bookmarkStart w:id="528" w:name="_Toc137636369"/>
      <w:r w:rsidRPr="00A96432">
        <w:rPr>
          <w:rStyle w:val="CharSectNo"/>
        </w:rPr>
        <w:lastRenderedPageBreak/>
        <w:t>1005</w:t>
      </w:r>
      <w:r w:rsidRPr="009937D8">
        <w:tab/>
        <w:t>Parole time credit applies in relation to old parole orders</w:t>
      </w:r>
      <w:bookmarkEnd w:id="528"/>
      <w:r w:rsidRPr="009937D8">
        <w:t xml:space="preserve"> </w:t>
      </w:r>
    </w:p>
    <w:p w14:paraId="16358790" w14:textId="15280A3C" w:rsidR="007963E0" w:rsidRPr="009937D8" w:rsidRDefault="007963E0" w:rsidP="007963E0">
      <w:pPr>
        <w:pStyle w:val="Amainreturn"/>
        <w:keepNext/>
      </w:pPr>
      <w:r w:rsidRPr="009937D8">
        <w:t xml:space="preserve">Part 7.5A applies in relation to a parole order made under the </w:t>
      </w:r>
      <w:hyperlink r:id="rId286"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14:paraId="1E9E66F2" w14:textId="4D4F933F"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87"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14:paraId="1C4D2799" w14:textId="77777777" w:rsidR="007963E0" w:rsidRPr="009937D8" w:rsidRDefault="007963E0" w:rsidP="00177F63">
      <w:pPr>
        <w:pStyle w:val="AH5Sec"/>
      </w:pPr>
      <w:bookmarkStart w:id="529" w:name="_Toc137636370"/>
      <w:r w:rsidRPr="00A96432">
        <w:rPr>
          <w:rStyle w:val="CharSectNo"/>
        </w:rPr>
        <w:t>1007</w:t>
      </w:r>
      <w:r w:rsidRPr="009937D8">
        <w:tab/>
        <w:t>Expiry—ch 22</w:t>
      </w:r>
      <w:bookmarkEnd w:id="529"/>
    </w:p>
    <w:p w14:paraId="56F4E229" w14:textId="77777777" w:rsidR="007963E0" w:rsidRPr="009937D8" w:rsidRDefault="007963E0" w:rsidP="007963E0">
      <w:pPr>
        <w:pStyle w:val="Amainreturn"/>
        <w:keepNext/>
      </w:pPr>
      <w:r w:rsidRPr="009937D8">
        <w:t>This chapter expires 5 years after the commencement day.</w:t>
      </w:r>
    </w:p>
    <w:p w14:paraId="0B9526F9" w14:textId="63D140A0"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88" w:tooltip="A2001-14" w:history="1">
        <w:r w:rsidRPr="009937D8">
          <w:rPr>
            <w:rStyle w:val="charCitHyperlinkAbbrev"/>
          </w:rPr>
          <w:t>Legislation Act</w:t>
        </w:r>
      </w:hyperlink>
      <w:r w:rsidRPr="009937D8">
        <w:t>, s 88).</w:t>
      </w:r>
    </w:p>
    <w:p w14:paraId="389003C9" w14:textId="77777777" w:rsidR="00AD2764" w:rsidRDefault="00AD2764">
      <w:pPr>
        <w:pStyle w:val="02Text"/>
        <w:sectPr w:rsidR="00AD2764" w:rsidSect="007A5E5F">
          <w:headerReference w:type="even" r:id="rId289"/>
          <w:headerReference w:type="default" r:id="rId290"/>
          <w:footerReference w:type="even" r:id="rId291"/>
          <w:footerReference w:type="default" r:id="rId292"/>
          <w:footerReference w:type="first" r:id="rId293"/>
          <w:pgSz w:w="11907" w:h="16839" w:code="9"/>
          <w:pgMar w:top="3880" w:right="1900" w:bottom="3100" w:left="2300" w:header="1920" w:footer="1760" w:gutter="0"/>
          <w:cols w:space="720"/>
          <w:docGrid w:linePitch="254"/>
        </w:sectPr>
      </w:pPr>
    </w:p>
    <w:p w14:paraId="79AE5BB5" w14:textId="77777777" w:rsidR="0046297A" w:rsidRDefault="0046297A" w:rsidP="0046297A">
      <w:pPr>
        <w:pStyle w:val="PageBreak"/>
      </w:pPr>
      <w:r>
        <w:br w:type="page"/>
      </w:r>
    </w:p>
    <w:p w14:paraId="31011DE0" w14:textId="77777777" w:rsidR="0046297A" w:rsidRDefault="0046297A" w:rsidP="0046297A">
      <w:pPr>
        <w:pStyle w:val="Dict-Heading"/>
      </w:pPr>
      <w:bookmarkStart w:id="530" w:name="_Toc137636371"/>
      <w:r>
        <w:lastRenderedPageBreak/>
        <w:t>Dictionary</w:t>
      </w:r>
      <w:bookmarkEnd w:id="530"/>
    </w:p>
    <w:p w14:paraId="12E3DC3D" w14:textId="77777777" w:rsidR="0046297A" w:rsidRDefault="0046297A" w:rsidP="0046297A">
      <w:pPr>
        <w:pStyle w:val="ref"/>
        <w:keepNext/>
      </w:pPr>
      <w:r>
        <w:t>(see s 3)</w:t>
      </w:r>
    </w:p>
    <w:p w14:paraId="4A84DD09" w14:textId="0CABCE22" w:rsidR="0046297A" w:rsidRDefault="0046297A" w:rsidP="0046297A">
      <w:pPr>
        <w:pStyle w:val="aNote"/>
        <w:keepNext/>
      </w:pPr>
      <w:r>
        <w:rPr>
          <w:rStyle w:val="charItals"/>
        </w:rPr>
        <w:t>Note 1</w:t>
      </w:r>
      <w:r>
        <w:rPr>
          <w:rStyle w:val="charItals"/>
        </w:rPr>
        <w:tab/>
      </w:r>
      <w:r>
        <w:t xml:space="preserve">The </w:t>
      </w:r>
      <w:hyperlink r:id="rId294" w:tooltip="A2001-14" w:history="1">
        <w:r w:rsidRPr="00782F83">
          <w:rPr>
            <w:rStyle w:val="charCitHyperlinkAbbrev"/>
          </w:rPr>
          <w:t>Legislation Act</w:t>
        </w:r>
      </w:hyperlink>
      <w:r>
        <w:t xml:space="preserve"> contains definitions and other provisions relevant to this Act.</w:t>
      </w:r>
    </w:p>
    <w:p w14:paraId="66208A0B" w14:textId="1315F8CA" w:rsidR="0046297A" w:rsidRDefault="0046297A" w:rsidP="0046297A">
      <w:pPr>
        <w:pStyle w:val="aNote"/>
        <w:keepNext/>
      </w:pPr>
      <w:r>
        <w:rPr>
          <w:rStyle w:val="charItals"/>
        </w:rPr>
        <w:t>Note 2</w:t>
      </w:r>
      <w:r>
        <w:rPr>
          <w:rStyle w:val="charItals"/>
        </w:rPr>
        <w:tab/>
      </w:r>
      <w:r>
        <w:t xml:space="preserve">For example, the </w:t>
      </w:r>
      <w:hyperlink r:id="rId295" w:tooltip="A2001-14" w:history="1">
        <w:r w:rsidRPr="00782F83">
          <w:rPr>
            <w:rStyle w:val="charCitHyperlinkAbbrev"/>
          </w:rPr>
          <w:t>Legislation Act</w:t>
        </w:r>
      </w:hyperlink>
      <w:r>
        <w:t>, dict, pt 1, defines the following terms:</w:t>
      </w:r>
    </w:p>
    <w:p w14:paraId="095CB7CB" w14:textId="77777777"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45039A86" w14:textId="77777777" w:rsidR="0046297A" w:rsidRDefault="0046297A" w:rsidP="0046297A">
      <w:pPr>
        <w:pStyle w:val="aNoteBulletss"/>
        <w:tabs>
          <w:tab w:val="left" w:pos="2300"/>
        </w:tabs>
      </w:pPr>
      <w:r>
        <w:rPr>
          <w:rFonts w:ascii="Symbol" w:hAnsi="Symbol"/>
        </w:rPr>
        <w:t></w:t>
      </w:r>
      <w:r>
        <w:rPr>
          <w:rFonts w:ascii="Symbol" w:hAnsi="Symbol"/>
        </w:rPr>
        <w:tab/>
      </w:r>
      <w:r>
        <w:t>breach</w:t>
      </w:r>
    </w:p>
    <w:p w14:paraId="364BCDDD" w14:textId="77777777" w:rsidR="0046297A" w:rsidRDefault="0046297A" w:rsidP="0046297A">
      <w:pPr>
        <w:pStyle w:val="aNoteBulletss"/>
        <w:tabs>
          <w:tab w:val="left" w:pos="2300"/>
        </w:tabs>
      </w:pPr>
      <w:r>
        <w:rPr>
          <w:rFonts w:ascii="Symbol" w:hAnsi="Symbol"/>
        </w:rPr>
        <w:t></w:t>
      </w:r>
      <w:r>
        <w:rPr>
          <w:rFonts w:ascii="Symbol" w:hAnsi="Symbol"/>
        </w:rPr>
        <w:tab/>
      </w:r>
      <w:r>
        <w:t>detention place</w:t>
      </w:r>
    </w:p>
    <w:p w14:paraId="15256031" w14:textId="77777777"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14:paraId="55E80786" w14:textId="77777777"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14:paraId="417583B6" w14:textId="77777777" w:rsidR="0046297A" w:rsidRDefault="0046297A" w:rsidP="0046297A">
      <w:pPr>
        <w:pStyle w:val="aNoteBulletss"/>
        <w:tabs>
          <w:tab w:val="left" w:pos="2300"/>
        </w:tabs>
      </w:pPr>
      <w:r>
        <w:rPr>
          <w:rFonts w:ascii="Symbol" w:hAnsi="Symbol"/>
        </w:rPr>
        <w:t></w:t>
      </w:r>
      <w:r>
        <w:rPr>
          <w:rFonts w:ascii="Symbol" w:hAnsi="Symbol"/>
        </w:rPr>
        <w:tab/>
      </w:r>
      <w:r>
        <w:t>document</w:t>
      </w:r>
    </w:p>
    <w:p w14:paraId="544AA366" w14:textId="77777777" w:rsidR="0046297A" w:rsidRDefault="0046297A" w:rsidP="0046297A">
      <w:pPr>
        <w:pStyle w:val="aNoteBulletss"/>
        <w:tabs>
          <w:tab w:val="left" w:pos="2300"/>
        </w:tabs>
      </w:pPr>
      <w:r>
        <w:rPr>
          <w:rFonts w:ascii="Symbol" w:hAnsi="Symbol"/>
        </w:rPr>
        <w:t></w:t>
      </w:r>
      <w:r>
        <w:rPr>
          <w:rFonts w:ascii="Symbol" w:hAnsi="Symbol"/>
        </w:rPr>
        <w:tab/>
      </w:r>
      <w:r>
        <w:t>entity</w:t>
      </w:r>
    </w:p>
    <w:p w14:paraId="4E6B686E" w14:textId="77777777" w:rsidR="0046297A" w:rsidRDefault="0046297A" w:rsidP="0046297A">
      <w:pPr>
        <w:pStyle w:val="aNoteBulletss"/>
        <w:tabs>
          <w:tab w:val="left" w:pos="2300"/>
        </w:tabs>
      </w:pPr>
      <w:r>
        <w:rPr>
          <w:rFonts w:ascii="Symbol" w:hAnsi="Symbol"/>
        </w:rPr>
        <w:t></w:t>
      </w:r>
      <w:r>
        <w:rPr>
          <w:rFonts w:ascii="Symbol" w:hAnsi="Symbol"/>
        </w:rPr>
        <w:tab/>
      </w:r>
      <w:r>
        <w:t>Executive</w:t>
      </w:r>
    </w:p>
    <w:p w14:paraId="09921EC7" w14:textId="77777777" w:rsidR="0046297A" w:rsidRDefault="0046297A" w:rsidP="0046297A">
      <w:pPr>
        <w:pStyle w:val="aNoteBulletss"/>
        <w:tabs>
          <w:tab w:val="left" w:pos="2300"/>
        </w:tabs>
      </w:pPr>
      <w:r>
        <w:rPr>
          <w:rFonts w:ascii="Symbol" w:hAnsi="Symbol"/>
        </w:rPr>
        <w:t></w:t>
      </w:r>
      <w:r>
        <w:rPr>
          <w:rFonts w:ascii="Symbol" w:hAnsi="Symbol"/>
        </w:rPr>
        <w:tab/>
      </w:r>
      <w:r>
        <w:t>fail</w:t>
      </w:r>
    </w:p>
    <w:p w14:paraId="45B37177" w14:textId="77777777" w:rsidR="0046297A" w:rsidRDefault="0046297A" w:rsidP="0046297A">
      <w:pPr>
        <w:pStyle w:val="aNoteBulletss"/>
        <w:tabs>
          <w:tab w:val="left" w:pos="2300"/>
        </w:tabs>
      </w:pPr>
      <w:r>
        <w:rPr>
          <w:rFonts w:ascii="Symbol" w:hAnsi="Symbol"/>
        </w:rPr>
        <w:t></w:t>
      </w:r>
      <w:r>
        <w:rPr>
          <w:rFonts w:ascii="Symbol" w:hAnsi="Symbol"/>
        </w:rPr>
        <w:tab/>
      </w:r>
      <w:r>
        <w:t>found guilty</w:t>
      </w:r>
    </w:p>
    <w:p w14:paraId="1014AC6A" w14:textId="77777777" w:rsidR="0046297A" w:rsidRDefault="0046297A" w:rsidP="0046297A">
      <w:pPr>
        <w:pStyle w:val="aNoteBulletss"/>
        <w:tabs>
          <w:tab w:val="left" w:pos="2300"/>
        </w:tabs>
      </w:pPr>
      <w:r>
        <w:rPr>
          <w:rFonts w:ascii="Symbol" w:hAnsi="Symbol"/>
        </w:rPr>
        <w:t></w:t>
      </w:r>
      <w:r>
        <w:rPr>
          <w:rFonts w:ascii="Symbol" w:hAnsi="Symbol"/>
        </w:rPr>
        <w:tab/>
      </w:r>
      <w:r>
        <w:t>function</w:t>
      </w:r>
    </w:p>
    <w:p w14:paraId="04270B3E" w14:textId="77777777"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14:paraId="68E70DDB" w14:textId="77777777" w:rsidR="0046297A" w:rsidRDefault="0046297A" w:rsidP="0046297A">
      <w:pPr>
        <w:pStyle w:val="aNoteBulletss"/>
        <w:tabs>
          <w:tab w:val="left" w:pos="2300"/>
        </w:tabs>
      </w:pPr>
      <w:r>
        <w:rPr>
          <w:rFonts w:ascii="Symbol" w:hAnsi="Symbol"/>
        </w:rPr>
        <w:t></w:t>
      </w:r>
      <w:r>
        <w:rPr>
          <w:rFonts w:ascii="Symbol" w:hAnsi="Symbol"/>
        </w:rPr>
        <w:tab/>
      </w:r>
      <w:r>
        <w:t>judge</w:t>
      </w:r>
    </w:p>
    <w:p w14:paraId="030B7D94" w14:textId="77777777" w:rsidR="0046297A" w:rsidRDefault="0046297A" w:rsidP="0046297A">
      <w:pPr>
        <w:pStyle w:val="aNoteBulletss"/>
        <w:tabs>
          <w:tab w:val="left" w:pos="2300"/>
        </w:tabs>
      </w:pPr>
      <w:r>
        <w:rPr>
          <w:rFonts w:ascii="Symbol" w:hAnsi="Symbol"/>
        </w:rPr>
        <w:t></w:t>
      </w:r>
      <w:r>
        <w:rPr>
          <w:rFonts w:ascii="Symbol" w:hAnsi="Symbol"/>
        </w:rPr>
        <w:tab/>
      </w:r>
      <w:r>
        <w:t>lawyer</w:t>
      </w:r>
    </w:p>
    <w:p w14:paraId="6ADD4345" w14:textId="77777777"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14:paraId="456AAA3A" w14:textId="77777777" w:rsidR="0046297A" w:rsidRDefault="0046297A" w:rsidP="0046297A">
      <w:pPr>
        <w:pStyle w:val="aNoteBulletss"/>
        <w:tabs>
          <w:tab w:val="left" w:pos="2300"/>
        </w:tabs>
      </w:pPr>
      <w:r>
        <w:rPr>
          <w:rFonts w:ascii="Symbol" w:hAnsi="Symbol"/>
        </w:rPr>
        <w:t></w:t>
      </w:r>
      <w:r>
        <w:rPr>
          <w:rFonts w:ascii="Symbol" w:hAnsi="Symbol"/>
        </w:rPr>
        <w:tab/>
      </w:r>
      <w:r>
        <w:t>magistrate</w:t>
      </w:r>
    </w:p>
    <w:p w14:paraId="28113CBA" w14:textId="77777777" w:rsidR="0046297A" w:rsidRDefault="0046297A" w:rsidP="0046297A">
      <w:pPr>
        <w:pStyle w:val="aNoteBulletss"/>
        <w:tabs>
          <w:tab w:val="left" w:pos="2300"/>
        </w:tabs>
      </w:pPr>
      <w:r>
        <w:rPr>
          <w:rFonts w:ascii="Symbol" w:hAnsi="Symbol"/>
        </w:rPr>
        <w:t></w:t>
      </w:r>
      <w:r>
        <w:rPr>
          <w:rFonts w:ascii="Symbol" w:hAnsi="Symbol"/>
        </w:rPr>
        <w:tab/>
      </w:r>
      <w:r>
        <w:t>may (see s 146)</w:t>
      </w:r>
    </w:p>
    <w:p w14:paraId="38537440" w14:textId="77777777" w:rsidR="0046297A" w:rsidRDefault="0046297A" w:rsidP="0046297A">
      <w:pPr>
        <w:pStyle w:val="aNoteBulletss"/>
        <w:tabs>
          <w:tab w:val="left" w:pos="2300"/>
        </w:tabs>
      </w:pPr>
      <w:r>
        <w:rPr>
          <w:rFonts w:ascii="Symbol" w:hAnsi="Symbol"/>
        </w:rPr>
        <w:t></w:t>
      </w:r>
      <w:r>
        <w:rPr>
          <w:rFonts w:ascii="Symbol" w:hAnsi="Symbol"/>
        </w:rPr>
        <w:tab/>
      </w:r>
      <w:r>
        <w:t>Minister (see s 162)</w:t>
      </w:r>
    </w:p>
    <w:p w14:paraId="749F9C6E" w14:textId="77777777" w:rsidR="0046297A" w:rsidRDefault="0046297A" w:rsidP="0046297A">
      <w:pPr>
        <w:pStyle w:val="aNoteBulletss"/>
        <w:tabs>
          <w:tab w:val="left" w:pos="2300"/>
        </w:tabs>
      </w:pPr>
      <w:r>
        <w:rPr>
          <w:rFonts w:ascii="Symbol" w:hAnsi="Symbol"/>
        </w:rPr>
        <w:t></w:t>
      </w:r>
      <w:r>
        <w:rPr>
          <w:rFonts w:ascii="Symbol" w:hAnsi="Symbol"/>
        </w:rPr>
        <w:tab/>
      </w:r>
      <w:r>
        <w:t>must (see s 146)</w:t>
      </w:r>
    </w:p>
    <w:p w14:paraId="2A41185B" w14:textId="77777777" w:rsidR="0046297A" w:rsidRDefault="0046297A" w:rsidP="0046297A">
      <w:pPr>
        <w:pStyle w:val="aNoteBulletss"/>
        <w:tabs>
          <w:tab w:val="left" w:pos="2300"/>
        </w:tabs>
      </w:pPr>
      <w:r>
        <w:rPr>
          <w:rFonts w:ascii="Symbol" w:hAnsi="Symbol"/>
        </w:rPr>
        <w:t></w:t>
      </w:r>
      <w:r>
        <w:rPr>
          <w:rFonts w:ascii="Symbol" w:hAnsi="Symbol"/>
        </w:rPr>
        <w:tab/>
      </w:r>
      <w:r>
        <w:t>NSW correctional centre</w:t>
      </w:r>
    </w:p>
    <w:p w14:paraId="1E502038" w14:textId="77777777" w:rsidR="0046297A" w:rsidRDefault="0046297A" w:rsidP="0046297A">
      <w:pPr>
        <w:pStyle w:val="aNoteBulletss"/>
        <w:tabs>
          <w:tab w:val="left" w:pos="2300"/>
        </w:tabs>
      </w:pPr>
      <w:r>
        <w:rPr>
          <w:rFonts w:ascii="Symbol" w:hAnsi="Symbol"/>
        </w:rPr>
        <w:t></w:t>
      </w:r>
      <w:r>
        <w:rPr>
          <w:rFonts w:ascii="Symbol" w:hAnsi="Symbol"/>
        </w:rPr>
        <w:tab/>
      </w:r>
      <w:r>
        <w:t>police officer</w:t>
      </w:r>
    </w:p>
    <w:p w14:paraId="02F0D0ED" w14:textId="77777777" w:rsidR="0046297A" w:rsidRDefault="0046297A" w:rsidP="0046297A">
      <w:pPr>
        <w:pStyle w:val="aNoteBulletss"/>
        <w:tabs>
          <w:tab w:val="left" w:pos="2300"/>
        </w:tabs>
      </w:pPr>
      <w:r>
        <w:rPr>
          <w:rFonts w:ascii="Symbol" w:hAnsi="Symbol"/>
        </w:rPr>
        <w:t></w:t>
      </w:r>
      <w:r>
        <w:rPr>
          <w:rFonts w:ascii="Symbol" w:hAnsi="Symbol"/>
        </w:rPr>
        <w:tab/>
      </w:r>
      <w:r>
        <w:t>public servant</w:t>
      </w:r>
    </w:p>
    <w:p w14:paraId="6B8BB9A2" w14:textId="77777777" w:rsidR="0046297A" w:rsidRDefault="0046297A" w:rsidP="0046297A">
      <w:pPr>
        <w:pStyle w:val="aNoteBulletss"/>
        <w:tabs>
          <w:tab w:val="left" w:pos="2300"/>
        </w:tabs>
      </w:pPr>
      <w:r>
        <w:rPr>
          <w:rFonts w:ascii="Symbol" w:hAnsi="Symbol"/>
        </w:rPr>
        <w:t></w:t>
      </w:r>
      <w:r>
        <w:rPr>
          <w:rFonts w:ascii="Symbol" w:hAnsi="Symbol"/>
        </w:rPr>
        <w:tab/>
      </w:r>
      <w:r>
        <w:t>State</w:t>
      </w:r>
    </w:p>
    <w:p w14:paraId="6A5D7C21" w14:textId="77777777" w:rsidR="0046297A" w:rsidRDefault="0046297A" w:rsidP="0046297A">
      <w:pPr>
        <w:pStyle w:val="aNoteBulletss"/>
        <w:tabs>
          <w:tab w:val="left" w:pos="2300"/>
        </w:tabs>
      </w:pPr>
      <w:r>
        <w:rPr>
          <w:rFonts w:ascii="Symbol" w:hAnsi="Symbol"/>
        </w:rPr>
        <w:t></w:t>
      </w:r>
      <w:r>
        <w:rPr>
          <w:rFonts w:ascii="Symbol" w:hAnsi="Symbol"/>
        </w:rPr>
        <w:tab/>
      </w:r>
      <w:r>
        <w:t>under.</w:t>
      </w:r>
    </w:p>
    <w:p w14:paraId="1F6FEDB5" w14:textId="1AA62EEB" w:rsidR="0046297A" w:rsidRDefault="0046297A" w:rsidP="0046297A">
      <w:pPr>
        <w:pStyle w:val="aDef"/>
        <w:keepNext/>
      </w:pPr>
      <w:r w:rsidRPr="00782F83">
        <w:rPr>
          <w:rStyle w:val="charBoldItals"/>
        </w:rPr>
        <w:lastRenderedPageBreak/>
        <w:t>accommodation order</w:t>
      </w:r>
      <w:r>
        <w:t xml:space="preserve">—see the </w:t>
      </w:r>
      <w:hyperlink r:id="rId296" w:tooltip="A2005-58" w:history="1">
        <w:r w:rsidRPr="00782F83">
          <w:rPr>
            <w:rStyle w:val="charCitHyperlinkItal"/>
          </w:rPr>
          <w:t>Crimes (Sentencing) Act 2005</w:t>
        </w:r>
      </w:hyperlink>
      <w:r>
        <w:t>, section 133Y.</w:t>
      </w:r>
    </w:p>
    <w:p w14:paraId="23FF0BED" w14:textId="77777777" w:rsidR="0046297A" w:rsidRDefault="0046297A" w:rsidP="0046297A">
      <w:pPr>
        <w:pStyle w:val="aDef"/>
      </w:pPr>
      <w:r w:rsidRPr="00782F83">
        <w:rPr>
          <w:rStyle w:val="charBoldItals"/>
        </w:rPr>
        <w:t>activity</w:t>
      </w:r>
      <w:r>
        <w:t xml:space="preserve"> includes education, counselling, personal development and treatment activities and programs.</w:t>
      </w:r>
    </w:p>
    <w:p w14:paraId="0A794E67" w14:textId="77777777" w:rsidR="0046297A" w:rsidRDefault="0046297A" w:rsidP="0046297A">
      <w:pPr>
        <w:pStyle w:val="aDef"/>
      </w:pPr>
      <w:r w:rsidRPr="00782F83">
        <w:rPr>
          <w:rStyle w:val="charBoldItals"/>
        </w:rPr>
        <w:t>ACT prisoner</w:t>
      </w:r>
      <w:r>
        <w:t>, for chapter 11 (Interstate transfer of prisoners)—see section 217.</w:t>
      </w:r>
    </w:p>
    <w:p w14:paraId="6AC18DF2" w14:textId="77777777" w:rsidR="0046297A" w:rsidRDefault="0046297A" w:rsidP="0046297A">
      <w:pPr>
        <w:pStyle w:val="aDef"/>
      </w:pPr>
      <w:r w:rsidRPr="00782F83">
        <w:rPr>
          <w:rStyle w:val="charBoldItals"/>
        </w:rPr>
        <w:t>ACT sentence of imprisonment</w:t>
      </w:r>
      <w:r>
        <w:t>, for chapter 11 (Interstate transfer of prisoners)—see section 217.</w:t>
      </w:r>
    </w:p>
    <w:p w14:paraId="1E6F7686" w14:textId="77777777"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14:paraId="3522C4F4" w14:textId="77777777" w:rsidR="0046297A" w:rsidRPr="00F00DD2" w:rsidRDefault="0046297A" w:rsidP="0046297A">
      <w:pPr>
        <w:pStyle w:val="aDefpara"/>
      </w:pPr>
      <w:r w:rsidRPr="00F00DD2">
        <w:tab/>
        <w:t>(a)</w:t>
      </w:r>
      <w:r w:rsidRPr="00F00DD2">
        <w:tab/>
        <w:t>of an offender’s intensive correction order—see section 40; or</w:t>
      </w:r>
    </w:p>
    <w:p w14:paraId="11EA890E" w14:textId="77777777" w:rsidR="0046297A" w:rsidRPr="00782F83" w:rsidRDefault="0046297A" w:rsidP="0046297A">
      <w:pPr>
        <w:pStyle w:val="aDefpara"/>
        <w:keepNext/>
      </w:pPr>
      <w:r w:rsidRPr="00782F83">
        <w:tab/>
        <w:t>(b)</w:t>
      </w:r>
      <w:r w:rsidRPr="00782F83">
        <w:tab/>
        <w:t>of an offender’s good behaviour order—see section 84; or</w:t>
      </w:r>
    </w:p>
    <w:p w14:paraId="6D988B57" w14:textId="77777777" w:rsidR="0046297A" w:rsidRDefault="0046297A" w:rsidP="0046297A">
      <w:pPr>
        <w:pStyle w:val="aDefpara"/>
      </w:pPr>
      <w:r w:rsidRPr="00782F83">
        <w:tab/>
        <w:t>(c)</w:t>
      </w:r>
      <w:r w:rsidRPr="00782F83">
        <w:tab/>
        <w:t>of an offender’s parole order—see section 117.</w:t>
      </w:r>
    </w:p>
    <w:p w14:paraId="10267DB9" w14:textId="77777777" w:rsidR="0046297A" w:rsidRPr="00383099" w:rsidRDefault="0046297A" w:rsidP="0046297A">
      <w:pPr>
        <w:pStyle w:val="aDef"/>
      </w:pPr>
      <w:r w:rsidRPr="00383099">
        <w:rPr>
          <w:rStyle w:val="charBoldItals"/>
        </w:rPr>
        <w:t>administrative fee</w:t>
      </w:r>
      <w:r w:rsidRPr="00383099">
        <w:t>, for chapter 6A (Court imposed fines)––see section 116A.</w:t>
      </w:r>
    </w:p>
    <w:p w14:paraId="2FB1D216" w14:textId="77777777" w:rsidR="0046297A" w:rsidRPr="00782F83" w:rsidRDefault="0046297A" w:rsidP="0046297A">
      <w:pPr>
        <w:pStyle w:val="aDef"/>
      </w:pPr>
      <w:r>
        <w:rPr>
          <w:rStyle w:val="charBoldItals"/>
        </w:rPr>
        <w:t>application</w:t>
      </w:r>
      <w:r w:rsidRPr="00782F83">
        <w:t>, for parole—see section 117.</w:t>
      </w:r>
    </w:p>
    <w:p w14:paraId="53D57274" w14:textId="77777777" w:rsidR="0046297A" w:rsidRDefault="0046297A" w:rsidP="0046297A">
      <w:pPr>
        <w:pStyle w:val="aDef"/>
      </w:pPr>
      <w:r w:rsidRPr="00782F83">
        <w:rPr>
          <w:rStyle w:val="charBoldItals"/>
        </w:rPr>
        <w:t>arrest warrant</w:t>
      </w:r>
      <w:r>
        <w:t>, for a person, for chapter 11 (Interstate transfer of prisoners)—see section 217.</w:t>
      </w:r>
    </w:p>
    <w:p w14:paraId="3E94AB86" w14:textId="77777777" w:rsidR="0046297A" w:rsidRDefault="0046297A" w:rsidP="0046297A">
      <w:pPr>
        <w:pStyle w:val="aDef"/>
      </w:pPr>
      <w:r w:rsidRPr="00782F83">
        <w:rPr>
          <w:rStyle w:val="charBoldItals"/>
        </w:rPr>
        <w:t>at</w:t>
      </w:r>
      <w:r>
        <w:t>, in relation to a correctional centre, includes in the correctional centre.</w:t>
      </w:r>
    </w:p>
    <w:p w14:paraId="68851648" w14:textId="77777777" w:rsidR="0046297A" w:rsidRPr="00782F83" w:rsidRDefault="0046297A" w:rsidP="0046297A">
      <w:pPr>
        <w:pStyle w:val="aDef"/>
      </w:pPr>
      <w:r>
        <w:rPr>
          <w:rStyle w:val="charBoldItals"/>
        </w:rPr>
        <w:t>board</w:t>
      </w:r>
      <w:r w:rsidRPr="00782F83">
        <w:t xml:space="preserve"> means the Sentence Administration Board established under section 171.</w:t>
      </w:r>
    </w:p>
    <w:p w14:paraId="54B4C9DB" w14:textId="77777777" w:rsidR="0046297A" w:rsidRPr="00782F83" w:rsidRDefault="0046297A" w:rsidP="0046297A">
      <w:pPr>
        <w:pStyle w:val="aDef"/>
      </w:pPr>
      <w:r>
        <w:rPr>
          <w:rStyle w:val="charBoldItals"/>
        </w:rPr>
        <w:t>chair</w:t>
      </w:r>
      <w:r w:rsidRPr="00782F83">
        <w:t xml:space="preserve"> means the chair of the board.</w:t>
      </w:r>
    </w:p>
    <w:p w14:paraId="36B0C082" w14:textId="09DAD2D0" w:rsidR="0046297A" w:rsidRDefault="0046297A" w:rsidP="0046297A">
      <w:pPr>
        <w:pStyle w:val="aDef"/>
      </w:pPr>
      <w:r>
        <w:rPr>
          <w:rStyle w:val="charBoldItals"/>
        </w:rPr>
        <w:t>combination sentence</w:t>
      </w:r>
      <w:r>
        <w:t xml:space="preserve">—see the </w:t>
      </w:r>
      <w:hyperlink r:id="rId297"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14:paraId="35D60EEC" w14:textId="77777777" w:rsidR="0046297A" w:rsidRDefault="0046297A" w:rsidP="0046297A">
      <w:pPr>
        <w:pStyle w:val="aDef"/>
      </w:pPr>
      <w:r w:rsidRPr="00782F83">
        <w:rPr>
          <w:rStyle w:val="charBoldItals"/>
        </w:rPr>
        <w:t>committal order</w:t>
      </w:r>
      <w:r>
        <w:rPr>
          <w:bCs/>
          <w:iCs/>
        </w:rPr>
        <w:t>, for part 3.1 (Imprisonment)—see section 10.</w:t>
      </w:r>
    </w:p>
    <w:p w14:paraId="70074973" w14:textId="77777777" w:rsidR="0046297A" w:rsidRDefault="0046297A" w:rsidP="0046297A">
      <w:pPr>
        <w:pStyle w:val="aDef"/>
      </w:pPr>
      <w:r w:rsidRPr="00782F83">
        <w:rPr>
          <w:rStyle w:val="charBoldItals"/>
        </w:rPr>
        <w:t>committing authority</w:t>
      </w:r>
      <w:r>
        <w:rPr>
          <w:bCs/>
          <w:iCs/>
        </w:rPr>
        <w:t>, for part 3.1 (Imprisonment)—see section 10.</w:t>
      </w:r>
    </w:p>
    <w:p w14:paraId="6299B92F" w14:textId="77777777" w:rsidR="0046297A" w:rsidRDefault="0046297A" w:rsidP="0046297A">
      <w:pPr>
        <w:pStyle w:val="aDef"/>
      </w:pPr>
      <w:r w:rsidRPr="00782F83">
        <w:rPr>
          <w:rStyle w:val="charBoldItals"/>
        </w:rPr>
        <w:lastRenderedPageBreak/>
        <w:t>Commonwealth Act</w:t>
      </w:r>
      <w:r>
        <w:t>, for part 11.2 (International transfer of prisoners)—see section 254.</w:t>
      </w:r>
    </w:p>
    <w:p w14:paraId="3E623C61" w14:textId="77777777" w:rsidR="0046297A" w:rsidRDefault="0046297A" w:rsidP="0046297A">
      <w:pPr>
        <w:pStyle w:val="aDef"/>
      </w:pPr>
      <w:r w:rsidRPr="00782F83">
        <w:rPr>
          <w:rStyle w:val="charBoldItals"/>
        </w:rPr>
        <w:t>commonwealth sentence of imprisonment</w:t>
      </w:r>
      <w:r>
        <w:t>, for chapter 11 (Interstate transfer of prisoners)—see section 217.</w:t>
      </w:r>
    </w:p>
    <w:p w14:paraId="59B33C30" w14:textId="77777777"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14:paraId="4C18ED4E" w14:textId="76EB1F8A"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298" w:tooltip="A2005-58" w:history="1">
        <w:r w:rsidRPr="001B589B">
          <w:rPr>
            <w:rStyle w:val="charCitHyperlinkItal"/>
          </w:rPr>
          <w:t>Crimes (Sentencing) Act 2005</w:t>
        </w:r>
      </w:hyperlink>
      <w:r w:rsidRPr="001B589B">
        <w:t>, section 85.</w:t>
      </w:r>
    </w:p>
    <w:p w14:paraId="7354AA71" w14:textId="77777777" w:rsidR="0046297A" w:rsidRDefault="0046297A" w:rsidP="0046297A">
      <w:pPr>
        <w:pStyle w:val="aDef"/>
      </w:pPr>
      <w:r w:rsidRPr="00782F83">
        <w:rPr>
          <w:rStyle w:val="charBoldItals"/>
        </w:rPr>
        <w:t>community service work</w:t>
      </w:r>
      <w:r>
        <w:t>—see section 316.</w:t>
      </w:r>
    </w:p>
    <w:p w14:paraId="121B9A7A" w14:textId="77777777" w:rsidR="0046297A" w:rsidRPr="001B589B" w:rsidRDefault="0046297A" w:rsidP="0046297A">
      <w:pPr>
        <w:pStyle w:val="aDef"/>
        <w:keepNext/>
      </w:pPr>
      <w:r w:rsidRPr="001B589B">
        <w:rPr>
          <w:rStyle w:val="charBoldItals"/>
        </w:rPr>
        <w:t>conduct</w:t>
      </w:r>
      <w:r w:rsidRPr="001B589B">
        <w:t xml:space="preserve"> means an act or an omission to do an act.</w:t>
      </w:r>
    </w:p>
    <w:p w14:paraId="480203AD" w14:textId="77777777" w:rsidR="0046297A" w:rsidRPr="00782F83" w:rsidRDefault="0046297A" w:rsidP="0046297A">
      <w:pPr>
        <w:pStyle w:val="aDef"/>
        <w:keepNext/>
      </w:pPr>
      <w:r w:rsidRPr="00782F83">
        <w:rPr>
          <w:rStyle w:val="charBoldItals"/>
        </w:rPr>
        <w:t>contagious disease</w:t>
      </w:r>
      <w:r>
        <w:t xml:space="preserve"> means—</w:t>
      </w:r>
    </w:p>
    <w:p w14:paraId="1053D705" w14:textId="0C20FC90" w:rsidR="0046297A" w:rsidRPr="00782F83" w:rsidRDefault="0046297A" w:rsidP="0046297A">
      <w:pPr>
        <w:pStyle w:val="aDefpara"/>
      </w:pPr>
      <w:r>
        <w:tab/>
        <w:t>(a)</w:t>
      </w:r>
      <w:r>
        <w:tab/>
        <w:t>a</w:t>
      </w:r>
      <w:r w:rsidRPr="00782F83">
        <w:t xml:space="preserve"> transmissible notifiable condition under the </w:t>
      </w:r>
      <w:hyperlink r:id="rId299" w:tooltip="A1997-69" w:history="1">
        <w:r w:rsidRPr="00782F83">
          <w:rPr>
            <w:rStyle w:val="charCitHyperlinkItal"/>
          </w:rPr>
          <w:t>Public Health Act</w:t>
        </w:r>
        <w:r w:rsidR="00BD3704">
          <w:rPr>
            <w:rStyle w:val="charCitHyperlinkItal"/>
          </w:rPr>
          <w:t> </w:t>
        </w:r>
        <w:r w:rsidRPr="00782F83">
          <w:rPr>
            <w:rStyle w:val="charCitHyperlinkItal"/>
          </w:rPr>
          <w:t>1997</w:t>
        </w:r>
      </w:hyperlink>
      <w:r w:rsidRPr="00782F83">
        <w:t>; or</w:t>
      </w:r>
    </w:p>
    <w:p w14:paraId="7B6CA61E" w14:textId="77777777" w:rsidR="0046297A" w:rsidRPr="00782F83" w:rsidRDefault="0046297A" w:rsidP="0046297A">
      <w:pPr>
        <w:pStyle w:val="aDefpara"/>
      </w:pPr>
      <w:r>
        <w:rPr>
          <w:bCs/>
          <w:iCs/>
        </w:rPr>
        <w:tab/>
        <w:t>(b)</w:t>
      </w:r>
      <w:r>
        <w:rPr>
          <w:bCs/>
          <w:iCs/>
        </w:rPr>
        <w:tab/>
      </w:r>
      <w:r>
        <w:t>a disease or medical condition prescribed by regulation.</w:t>
      </w:r>
    </w:p>
    <w:p w14:paraId="122DBBCC" w14:textId="77777777" w:rsidR="0046297A" w:rsidRPr="00782F83" w:rsidRDefault="0046297A" w:rsidP="0046297A">
      <w:pPr>
        <w:pStyle w:val="aDef"/>
        <w:keepNext/>
      </w:pPr>
      <w:r>
        <w:rPr>
          <w:rStyle w:val="charBoldItals"/>
        </w:rPr>
        <w:t>core condition</w:t>
      </w:r>
      <w:r w:rsidRPr="00782F83">
        <w:t xml:space="preserve"> means—</w:t>
      </w:r>
    </w:p>
    <w:p w14:paraId="7F8A2DFD" w14:textId="77777777" w:rsidR="0046297A" w:rsidRPr="00F00DD2" w:rsidRDefault="0046297A" w:rsidP="0046297A">
      <w:pPr>
        <w:pStyle w:val="aDefpara"/>
      </w:pPr>
      <w:r w:rsidRPr="00F00DD2">
        <w:tab/>
        <w:t>(a)</w:t>
      </w:r>
      <w:r w:rsidRPr="00F00DD2">
        <w:tab/>
        <w:t>of an offender’s intensive correction order—see section 40; or</w:t>
      </w:r>
    </w:p>
    <w:p w14:paraId="73133B8B" w14:textId="77777777" w:rsidR="0046297A" w:rsidRPr="00782F83" w:rsidRDefault="0046297A" w:rsidP="0046297A">
      <w:pPr>
        <w:pStyle w:val="aDefpara"/>
        <w:keepNext/>
      </w:pPr>
      <w:r w:rsidRPr="00782F83">
        <w:tab/>
        <w:t>(b)</w:t>
      </w:r>
      <w:r w:rsidRPr="00782F83">
        <w:tab/>
        <w:t>of an offender’s good behaviour order—see section 84; or</w:t>
      </w:r>
    </w:p>
    <w:p w14:paraId="43E02E6B" w14:textId="77777777" w:rsidR="0046297A" w:rsidRPr="00782F83" w:rsidRDefault="0046297A" w:rsidP="0046297A">
      <w:pPr>
        <w:pStyle w:val="aDefpara"/>
        <w:keepNext/>
      </w:pPr>
      <w:r w:rsidRPr="00782F83">
        <w:tab/>
        <w:t>(c)</w:t>
      </w:r>
      <w:r w:rsidRPr="00782F83">
        <w:tab/>
        <w:t>of an offender’s parole order—see section 117; or</w:t>
      </w:r>
    </w:p>
    <w:p w14:paraId="0A61A082" w14:textId="77777777" w:rsidR="0046297A" w:rsidRPr="00782F83" w:rsidRDefault="0046297A" w:rsidP="0046297A">
      <w:pPr>
        <w:pStyle w:val="aDefpara"/>
      </w:pPr>
      <w:r w:rsidRPr="00782F83">
        <w:tab/>
        <w:t>(d)</w:t>
      </w:r>
      <w:r w:rsidRPr="00782F83">
        <w:tab/>
        <w:t>of an offender’s licence—see section 289.</w:t>
      </w:r>
    </w:p>
    <w:p w14:paraId="5E574256" w14:textId="6F23B4AF" w:rsidR="0046297A" w:rsidRDefault="0046297A" w:rsidP="0046297A">
      <w:pPr>
        <w:pStyle w:val="aDef"/>
      </w:pPr>
      <w:r w:rsidRPr="00782F83">
        <w:rPr>
          <w:rStyle w:val="charBoldItals"/>
        </w:rPr>
        <w:t>correctional centre</w:t>
      </w:r>
      <w:r>
        <w:t xml:space="preserve">—see the </w:t>
      </w:r>
      <w:hyperlink r:id="rId300" w:tooltip="A2007-15" w:history="1">
        <w:r w:rsidRPr="00782F83">
          <w:rPr>
            <w:rStyle w:val="charCitHyperlinkItal"/>
          </w:rPr>
          <w:t>Corrections Management Act 2007</w:t>
        </w:r>
      </w:hyperlink>
      <w:r>
        <w:t>, dictionary.</w:t>
      </w:r>
    </w:p>
    <w:p w14:paraId="5498D666" w14:textId="34935B36" w:rsidR="0046297A" w:rsidRDefault="0046297A" w:rsidP="0046297A">
      <w:pPr>
        <w:pStyle w:val="aDef"/>
      </w:pPr>
      <w:r w:rsidRPr="00782F83">
        <w:rPr>
          <w:rStyle w:val="charBoldItals"/>
        </w:rPr>
        <w:t>corrections officer</w:t>
      </w:r>
      <w:r>
        <w:t xml:space="preserve">—see the </w:t>
      </w:r>
      <w:hyperlink r:id="rId301" w:tooltip="A2007-15" w:history="1">
        <w:r w:rsidRPr="00782F83">
          <w:rPr>
            <w:rStyle w:val="charCitHyperlinkItal"/>
          </w:rPr>
          <w:t>Corrections Management Act 2007</w:t>
        </w:r>
      </w:hyperlink>
      <w:r>
        <w:t>, dictionary.</w:t>
      </w:r>
    </w:p>
    <w:p w14:paraId="0665FC3F" w14:textId="77777777" w:rsidR="0046297A" w:rsidRDefault="0046297A" w:rsidP="0046297A">
      <w:pPr>
        <w:pStyle w:val="aDef"/>
      </w:pPr>
      <w:r w:rsidRPr="00782F83">
        <w:rPr>
          <w:rStyle w:val="charBoldItals"/>
        </w:rPr>
        <w:t>corresponding ACT court</w:t>
      </w:r>
      <w:r>
        <w:t>, in relation to a court of a participating state, for chapter 11 (Interstate transfer of prisoners)—see section 217.</w:t>
      </w:r>
    </w:p>
    <w:p w14:paraId="118AB3AA" w14:textId="77777777" w:rsidR="0046297A" w:rsidRDefault="0046297A" w:rsidP="0046297A">
      <w:pPr>
        <w:pStyle w:val="aDef"/>
      </w:pPr>
      <w:r>
        <w:rPr>
          <w:rStyle w:val="charBoldItals"/>
        </w:rPr>
        <w:t>corresponding community-based sentence law</w:t>
      </w:r>
      <w:r w:rsidRPr="00782F83">
        <w:t>, for chapter 12 (Transfer of community-based sentences)</w:t>
      </w:r>
      <w:r>
        <w:t>—see section 267.</w:t>
      </w:r>
    </w:p>
    <w:p w14:paraId="111B2BC5" w14:textId="77777777" w:rsidR="0046297A" w:rsidRDefault="0046297A" w:rsidP="0046297A">
      <w:pPr>
        <w:pStyle w:val="aDef"/>
      </w:pPr>
      <w:r w:rsidRPr="00782F83">
        <w:rPr>
          <w:rStyle w:val="charBoldItals"/>
        </w:rPr>
        <w:lastRenderedPageBreak/>
        <w:t>corresponding Minister</w:t>
      </w:r>
      <w:r>
        <w:t>, of a participating state, for chapter 11 (Interstate transfer of prisoners)—see section 217.</w:t>
      </w:r>
    </w:p>
    <w:p w14:paraId="5A6AE215" w14:textId="77777777"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14:paraId="51701E56" w14:textId="77777777" w:rsidR="008C62BB" w:rsidRPr="00B6083F" w:rsidRDefault="008C62BB" w:rsidP="008C62BB">
      <w:pPr>
        <w:pStyle w:val="aDef"/>
      </w:pPr>
      <w:r w:rsidRPr="00B6083F">
        <w:rPr>
          <w:rStyle w:val="charBoldItals"/>
        </w:rPr>
        <w:t xml:space="preserve">COVID-19 emergency </w:t>
      </w:r>
      <w:r w:rsidRPr="00B6083F">
        <w:t>means—</w:t>
      </w:r>
    </w:p>
    <w:p w14:paraId="5548B9DC" w14:textId="04BA762C" w:rsidR="008C62BB" w:rsidRPr="00B6083F" w:rsidRDefault="008C62BB" w:rsidP="008C62BB">
      <w:pPr>
        <w:pStyle w:val="Apara"/>
      </w:pPr>
      <w:r w:rsidRPr="00B6083F">
        <w:tab/>
        <w:t>(a)</w:t>
      </w:r>
      <w:r w:rsidRPr="00B6083F">
        <w:tab/>
        <w:t xml:space="preserve">a state of emergency declared under the </w:t>
      </w:r>
      <w:hyperlink r:id="rId302" w:tooltip="A2004-28" w:history="1">
        <w:r w:rsidRPr="00B6083F">
          <w:rPr>
            <w:rStyle w:val="charCitHyperlinkItal"/>
          </w:rPr>
          <w:t>Emergencies Act 2004</w:t>
        </w:r>
      </w:hyperlink>
      <w:r w:rsidRPr="00B6083F">
        <w:t>, section 156 because of the coronavirus disease 2019 (COVID</w:t>
      </w:r>
      <w:r w:rsidRPr="00B6083F">
        <w:noBreakHyphen/>
        <w:t>19); or</w:t>
      </w:r>
    </w:p>
    <w:p w14:paraId="620F06FC" w14:textId="35D05C2C" w:rsidR="008C62BB" w:rsidRPr="008C62BB" w:rsidRDefault="008C62BB" w:rsidP="008C62BB">
      <w:pPr>
        <w:pStyle w:val="Apara"/>
      </w:pPr>
      <w:r w:rsidRPr="00B6083F">
        <w:tab/>
        <w:t>(b)</w:t>
      </w:r>
      <w:r w:rsidRPr="00B6083F">
        <w:tab/>
        <w:t xml:space="preserve">an emergency declared under the </w:t>
      </w:r>
      <w:hyperlink r:id="rId303"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10EF10A8" w14:textId="77777777" w:rsidR="0046297A" w:rsidRPr="00383099" w:rsidRDefault="0046297A" w:rsidP="0046297A">
      <w:pPr>
        <w:pStyle w:val="aDef"/>
      </w:pPr>
      <w:r w:rsidRPr="00383099">
        <w:rPr>
          <w:rStyle w:val="charBoldItals"/>
        </w:rPr>
        <w:t>default</w:t>
      </w:r>
      <w:r w:rsidRPr="00383099">
        <w:t>, for chapter 6A (Court imposed fines)––see section 116A.</w:t>
      </w:r>
    </w:p>
    <w:p w14:paraId="3E5EA604" w14:textId="77777777" w:rsidR="0046297A" w:rsidRDefault="0046297A" w:rsidP="0046297A">
      <w:pPr>
        <w:pStyle w:val="aDef"/>
      </w:pPr>
      <w:r w:rsidRPr="00782F83">
        <w:rPr>
          <w:rStyle w:val="charBoldItals"/>
        </w:rPr>
        <w:t>default imprisonment</w:t>
      </w:r>
      <w:r>
        <w:t>, for chapter 11 (Interstate transfer of prisoners)—see section 217.</w:t>
      </w:r>
    </w:p>
    <w:p w14:paraId="5013CF01" w14:textId="77777777" w:rsidR="0046297A" w:rsidRPr="00383099" w:rsidRDefault="0046297A" w:rsidP="0046297A">
      <w:pPr>
        <w:pStyle w:val="aDef"/>
      </w:pPr>
      <w:r w:rsidRPr="00383099">
        <w:rPr>
          <w:rStyle w:val="charBoldItals"/>
        </w:rPr>
        <w:t>default notice</w:t>
      </w:r>
      <w:r w:rsidRPr="00383099">
        <w:t>, for chapter 6A (Court imposed fines)––see section 116A.</w:t>
      </w:r>
    </w:p>
    <w:p w14:paraId="22F93441" w14:textId="77777777" w:rsidR="0046297A" w:rsidRDefault="0046297A" w:rsidP="0046297A">
      <w:pPr>
        <w:pStyle w:val="aDef"/>
      </w:pPr>
      <w:r>
        <w:rPr>
          <w:rStyle w:val="charBoldItals"/>
        </w:rPr>
        <w:t>deputy chair</w:t>
      </w:r>
      <w:r>
        <w:t xml:space="preserve"> means a deputy chair of the board.</w:t>
      </w:r>
    </w:p>
    <w:p w14:paraId="4D5661C0" w14:textId="77777777" w:rsidR="0046297A" w:rsidRDefault="0046297A" w:rsidP="0046297A">
      <w:pPr>
        <w:pStyle w:val="aDef"/>
        <w:rPr>
          <w:lang w:val="en-US"/>
        </w:rPr>
      </w:pPr>
      <w:r w:rsidRPr="00782F83">
        <w:rPr>
          <w:rStyle w:val="charBoldItals"/>
        </w:rPr>
        <w:t>designated authority</w:t>
      </w:r>
      <w:r>
        <w:rPr>
          <w:lang w:val="en-US"/>
        </w:rPr>
        <w:t>, for a State or another Territory, for part 7.6 (Interstate transfer of parole orders)—see section 162.</w:t>
      </w:r>
    </w:p>
    <w:p w14:paraId="05F0EF2D" w14:textId="0B4D75CF" w:rsidR="0046297A" w:rsidRDefault="0046297A" w:rsidP="0046297A">
      <w:pPr>
        <w:pStyle w:val="aDef"/>
      </w:pPr>
      <w:r w:rsidRPr="00782F83">
        <w:rPr>
          <w:rStyle w:val="charBoldItals"/>
        </w:rPr>
        <w:t>drug</w:t>
      </w:r>
      <w:r>
        <w:t xml:space="preserve">—see the </w:t>
      </w:r>
      <w:hyperlink r:id="rId304" w:tooltip="A2007-15" w:history="1">
        <w:r w:rsidRPr="00782F83">
          <w:rPr>
            <w:rStyle w:val="charCitHyperlinkItal"/>
          </w:rPr>
          <w:t>Corrections Management Act 2007</w:t>
        </w:r>
      </w:hyperlink>
      <w:r>
        <w:t>, section 132.</w:t>
      </w:r>
    </w:p>
    <w:p w14:paraId="07143E75" w14:textId="54D4ADA0" w:rsidR="0046297A" w:rsidRDefault="0046297A" w:rsidP="0046297A">
      <w:pPr>
        <w:pStyle w:val="aDef"/>
      </w:pPr>
      <w:r>
        <w:rPr>
          <w:rStyle w:val="charBoldItals"/>
        </w:rPr>
        <w:t>drug and alcohol treatment order—</w:t>
      </w:r>
      <w:r>
        <w:rPr>
          <w:color w:val="000000"/>
        </w:rPr>
        <w:t xml:space="preserve">see the </w:t>
      </w:r>
      <w:hyperlink r:id="rId305" w:tooltip="A2005-58" w:history="1">
        <w:r>
          <w:rPr>
            <w:rStyle w:val="charCitHyperlinkItal"/>
          </w:rPr>
          <w:t>Crimes (Sentencing) Act 2005</w:t>
        </w:r>
      </w:hyperlink>
      <w:r>
        <w:rPr>
          <w:color w:val="000000"/>
        </w:rPr>
        <w:t>, section 12A.</w:t>
      </w:r>
    </w:p>
    <w:p w14:paraId="2EACCF51" w14:textId="77777777" w:rsidR="0046297A" w:rsidRPr="00383099" w:rsidRDefault="0046297A" w:rsidP="0046297A">
      <w:pPr>
        <w:pStyle w:val="aDef"/>
      </w:pPr>
      <w:r w:rsidRPr="00383099">
        <w:rPr>
          <w:rStyle w:val="charBoldItals"/>
        </w:rPr>
        <w:t>earnings redirection order</w:t>
      </w:r>
      <w:r w:rsidRPr="00383099">
        <w:t>, for chapter 6A (Court imposed fines)––see section 116Y (2).</w:t>
      </w:r>
    </w:p>
    <w:p w14:paraId="369A34D6" w14:textId="77777777" w:rsidR="0046297A" w:rsidRPr="00383099" w:rsidRDefault="0046297A" w:rsidP="0046297A">
      <w:pPr>
        <w:pStyle w:val="aDef"/>
      </w:pPr>
      <w:r w:rsidRPr="00383099">
        <w:rPr>
          <w:rStyle w:val="charBoldItals"/>
        </w:rPr>
        <w:t>enforcement officer</w:t>
      </w:r>
      <w:r w:rsidRPr="00383099">
        <w:t>, for chapter 6A (Court imposed fines)––see section 116A.</w:t>
      </w:r>
    </w:p>
    <w:p w14:paraId="54E9CA7C" w14:textId="77777777" w:rsidR="0046297A" w:rsidRPr="00782F83" w:rsidRDefault="0046297A" w:rsidP="0046297A">
      <w:pPr>
        <w:pStyle w:val="aDef"/>
        <w:keepNext/>
      </w:pPr>
      <w:r>
        <w:rPr>
          <w:rStyle w:val="charBoldItals"/>
        </w:rPr>
        <w:lastRenderedPageBreak/>
        <w:t>engage</w:t>
      </w:r>
      <w:r w:rsidRPr="00782F83">
        <w:t xml:space="preserve"> in conduct means—</w:t>
      </w:r>
    </w:p>
    <w:p w14:paraId="2809E199" w14:textId="77777777" w:rsidR="0046297A" w:rsidRPr="00782F83" w:rsidRDefault="0046297A" w:rsidP="0046297A">
      <w:pPr>
        <w:pStyle w:val="aDefpara"/>
        <w:keepNext/>
      </w:pPr>
      <w:r w:rsidRPr="00782F83">
        <w:tab/>
        <w:t>(a)</w:t>
      </w:r>
      <w:r w:rsidRPr="00782F83">
        <w:tab/>
        <w:t>do an act; or</w:t>
      </w:r>
    </w:p>
    <w:p w14:paraId="1E20694D" w14:textId="77777777" w:rsidR="0046297A" w:rsidRDefault="0046297A" w:rsidP="0046297A">
      <w:pPr>
        <w:pStyle w:val="aDefpara"/>
      </w:pPr>
      <w:r>
        <w:tab/>
        <w:t>(b)</w:t>
      </w:r>
      <w:r>
        <w:tab/>
      </w:r>
      <w:r w:rsidRPr="00782F83">
        <w:t>omit to do an act.</w:t>
      </w:r>
    </w:p>
    <w:p w14:paraId="5C7463B9" w14:textId="238D4F64" w:rsidR="0046297A" w:rsidRDefault="0046297A" w:rsidP="0046297A">
      <w:pPr>
        <w:pStyle w:val="aDef"/>
      </w:pPr>
      <w:r w:rsidRPr="00782F83">
        <w:rPr>
          <w:rStyle w:val="charBoldItals"/>
        </w:rPr>
        <w:t>escort officer</w:t>
      </w:r>
      <w:r>
        <w:t xml:space="preserve">—see the </w:t>
      </w:r>
      <w:hyperlink r:id="rId306" w:tooltip="A2007-15" w:history="1">
        <w:r w:rsidRPr="00782F83">
          <w:rPr>
            <w:rStyle w:val="charCitHyperlinkItal"/>
          </w:rPr>
          <w:t>Corrections Management Act 2007</w:t>
        </w:r>
      </w:hyperlink>
      <w:r>
        <w:t>, dictionary.</w:t>
      </w:r>
    </w:p>
    <w:p w14:paraId="7822853F" w14:textId="77777777" w:rsidR="0046297A" w:rsidRPr="00383099" w:rsidRDefault="0046297A" w:rsidP="0046297A">
      <w:pPr>
        <w:pStyle w:val="aDef"/>
      </w:pPr>
      <w:r w:rsidRPr="00383099">
        <w:rPr>
          <w:rStyle w:val="charBoldItals"/>
        </w:rPr>
        <w:t>examination hearing</w:t>
      </w:r>
      <w:r w:rsidRPr="00383099">
        <w:t>, for chapter 6A (Court imposed fines)––see section 116A.</w:t>
      </w:r>
    </w:p>
    <w:p w14:paraId="5F5EC84E" w14:textId="77777777" w:rsidR="0046297A" w:rsidRPr="00383099" w:rsidRDefault="0046297A" w:rsidP="0046297A">
      <w:pPr>
        <w:pStyle w:val="aDef"/>
      </w:pPr>
      <w:r w:rsidRPr="00383099">
        <w:rPr>
          <w:rStyle w:val="charBoldItals"/>
        </w:rPr>
        <w:t>examination notice</w:t>
      </w:r>
      <w:r w:rsidRPr="00383099">
        <w:t>, for chapter 6A (Court imposed fines)––see section 116P.</w:t>
      </w:r>
    </w:p>
    <w:p w14:paraId="52375371" w14:textId="77777777" w:rsidR="0046297A" w:rsidRDefault="0046297A" w:rsidP="0046297A">
      <w:pPr>
        <w:pStyle w:val="aDef"/>
      </w:pPr>
      <w:r w:rsidRPr="00383099">
        <w:rPr>
          <w:rStyle w:val="charBoldItals"/>
        </w:rPr>
        <w:t>examination warrant</w:t>
      </w:r>
      <w:r w:rsidRPr="00383099">
        <w:t>, for chapter 6A (Court imposed fines)––see section 116R.</w:t>
      </w:r>
    </w:p>
    <w:p w14:paraId="2F89009A" w14:textId="77777777"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14:paraId="35E8D2A9" w14:textId="77777777" w:rsidR="0046297A" w:rsidRPr="00383099" w:rsidRDefault="0046297A" w:rsidP="0046297A">
      <w:pPr>
        <w:pStyle w:val="aDef"/>
      </w:pPr>
      <w:r w:rsidRPr="00383099">
        <w:rPr>
          <w:rStyle w:val="charBoldItals"/>
        </w:rPr>
        <w:t>fine</w:t>
      </w:r>
      <w:r w:rsidRPr="00383099">
        <w:t>, for chapter 6A (Court imposed fines)––see section 116A.</w:t>
      </w:r>
    </w:p>
    <w:p w14:paraId="3FE67882" w14:textId="77777777" w:rsidR="0046297A" w:rsidRPr="00383099" w:rsidRDefault="0046297A" w:rsidP="0046297A">
      <w:pPr>
        <w:pStyle w:val="aDef"/>
        <w:keepNext/>
      </w:pPr>
      <w:r w:rsidRPr="00383099">
        <w:rPr>
          <w:rStyle w:val="charBoldItals"/>
        </w:rPr>
        <w:t>fine defaulter</w:t>
      </w:r>
      <w:r w:rsidRPr="00383099">
        <w:t>, for chapter 6A (Court imposed fines)––see section 116A.</w:t>
      </w:r>
    </w:p>
    <w:p w14:paraId="07A9E846" w14:textId="77777777" w:rsidR="0046297A" w:rsidRPr="00383099" w:rsidRDefault="0046297A" w:rsidP="0046297A">
      <w:pPr>
        <w:pStyle w:val="aDef"/>
        <w:keepNext/>
      </w:pPr>
      <w:r w:rsidRPr="00383099">
        <w:rPr>
          <w:rStyle w:val="charBoldItals"/>
        </w:rPr>
        <w:t>fine enforcement order</w:t>
      </w:r>
      <w:r w:rsidRPr="00383099">
        <w:t>, for chapter 6A (Court imposed fines)––see section 116A.</w:t>
      </w:r>
    </w:p>
    <w:p w14:paraId="1C407F21" w14:textId="42B8D99F" w:rsidR="0046297A" w:rsidRPr="00782F83" w:rsidRDefault="0046297A" w:rsidP="0046297A">
      <w:pPr>
        <w:pStyle w:val="aDef"/>
      </w:pPr>
      <w:r>
        <w:rPr>
          <w:rStyle w:val="charBoldItals"/>
        </w:rPr>
        <w:t>frisk search</w:t>
      </w:r>
      <w:r w:rsidRPr="00782F83">
        <w:t xml:space="preserve">—see the </w:t>
      </w:r>
      <w:hyperlink r:id="rId307" w:tooltip="A2007-15" w:history="1">
        <w:r w:rsidRPr="00782F83">
          <w:rPr>
            <w:rStyle w:val="charCitHyperlinkItal"/>
          </w:rPr>
          <w:t>Corrections Management Act 2007</w:t>
        </w:r>
      </w:hyperlink>
      <w:r w:rsidRPr="00782F83">
        <w:t>, dictionary.</w:t>
      </w:r>
    </w:p>
    <w:p w14:paraId="7159C337" w14:textId="77777777"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14:paraId="1BA317F5" w14:textId="77777777" w:rsidR="0046297A" w:rsidRPr="001B589B" w:rsidRDefault="0046297A" w:rsidP="0046297A">
      <w:pPr>
        <w:pStyle w:val="aDef"/>
      </w:pPr>
      <w:r w:rsidRPr="001B589B">
        <w:rPr>
          <w:rStyle w:val="charBoldItals"/>
        </w:rPr>
        <w:t>good behaviour obligations</w:t>
      </w:r>
      <w:r w:rsidRPr="001B589B">
        <w:t>, for chapter 6 (Good behaviour orders)—see section 84.</w:t>
      </w:r>
    </w:p>
    <w:p w14:paraId="5ADAD8F6" w14:textId="2DAF8645" w:rsidR="0046297A" w:rsidRPr="001B589B" w:rsidRDefault="0046297A" w:rsidP="0046297A">
      <w:pPr>
        <w:pStyle w:val="aDef"/>
      </w:pPr>
      <w:r w:rsidRPr="001B589B">
        <w:rPr>
          <w:rStyle w:val="charBoldItals"/>
        </w:rPr>
        <w:t>good behaviour order</w:t>
      </w:r>
      <w:r w:rsidRPr="001B589B">
        <w:t xml:space="preserve">—see the </w:t>
      </w:r>
      <w:hyperlink r:id="rId308" w:tooltip="A2005-58" w:history="1">
        <w:r w:rsidRPr="001B589B">
          <w:rPr>
            <w:rStyle w:val="charCitHyperlinkItal"/>
          </w:rPr>
          <w:t>Crimes (Sentencing) Act 2005</w:t>
        </w:r>
      </w:hyperlink>
      <w:r w:rsidRPr="001B589B">
        <w:t>, section 13.</w:t>
      </w:r>
    </w:p>
    <w:p w14:paraId="18C22FBC" w14:textId="77777777" w:rsidR="0046297A" w:rsidRDefault="0046297A" w:rsidP="0046297A">
      <w:pPr>
        <w:pStyle w:val="aDef"/>
      </w:pPr>
      <w:r w:rsidRPr="00782F83">
        <w:rPr>
          <w:rStyle w:val="charBoldItals"/>
        </w:rPr>
        <w:t>Governor</w:t>
      </w:r>
      <w:r>
        <w:t>, of a participating state, for chapter 11 (Interstate transfer of prisoners)—see section 217.</w:t>
      </w:r>
    </w:p>
    <w:p w14:paraId="6CADF505" w14:textId="77777777" w:rsidR="0046297A" w:rsidRDefault="0046297A" w:rsidP="0046297A">
      <w:pPr>
        <w:pStyle w:val="aDef"/>
      </w:pPr>
      <w:r w:rsidRPr="00782F83">
        <w:rPr>
          <w:rStyle w:val="charBoldItals"/>
        </w:rPr>
        <w:t>hearing</w:t>
      </w:r>
      <w:r>
        <w:rPr>
          <w:bCs/>
          <w:iCs/>
        </w:rPr>
        <w:t xml:space="preserve"> means a hearing for an inquiry under part 9.2.</w:t>
      </w:r>
    </w:p>
    <w:p w14:paraId="689DA3B8" w14:textId="77777777" w:rsidR="0046297A" w:rsidRDefault="0046297A" w:rsidP="0046297A">
      <w:pPr>
        <w:pStyle w:val="aDef"/>
      </w:pPr>
      <w:r w:rsidRPr="00782F83">
        <w:rPr>
          <w:rStyle w:val="charBoldItals"/>
        </w:rPr>
        <w:lastRenderedPageBreak/>
        <w:t>indeterminate sentence</w:t>
      </w:r>
      <w:r>
        <w:t>, for chapter 11 (Interstate transfer of prisoners)—see section 217.</w:t>
      </w:r>
    </w:p>
    <w:p w14:paraId="029EC10F" w14:textId="77777777" w:rsidR="0046297A" w:rsidRDefault="0046297A" w:rsidP="0046297A">
      <w:pPr>
        <w:pStyle w:val="aDef"/>
      </w:pPr>
      <w:r>
        <w:rPr>
          <w:rStyle w:val="charBoldItals"/>
        </w:rPr>
        <w:t>inquiry</w:t>
      </w:r>
      <w:r w:rsidRPr="00782F83">
        <w:t>—see section 193.</w:t>
      </w:r>
    </w:p>
    <w:p w14:paraId="1F610F8D" w14:textId="77777777"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14:paraId="699E696B" w14:textId="52188059" w:rsidR="0046297A" w:rsidRDefault="0046297A" w:rsidP="0046297A">
      <w:pPr>
        <w:pStyle w:val="aDef"/>
      </w:pPr>
      <w:r w:rsidRPr="00F00DD2">
        <w:rPr>
          <w:rStyle w:val="charBoldItals"/>
        </w:rPr>
        <w:t>intensive correction order</w:t>
      </w:r>
      <w:r w:rsidRPr="00F00DD2">
        <w:t xml:space="preserve">—see the </w:t>
      </w:r>
      <w:hyperlink r:id="rId309" w:tooltip="A2005-58" w:history="1">
        <w:r w:rsidRPr="00F00DD2">
          <w:rPr>
            <w:rStyle w:val="charCitHyperlinkItal"/>
          </w:rPr>
          <w:t>Crimes (Sentencing) Act 2005</w:t>
        </w:r>
      </w:hyperlink>
      <w:r w:rsidRPr="00F00DD2">
        <w:t>, section 11.</w:t>
      </w:r>
    </w:p>
    <w:p w14:paraId="7D3F0C81" w14:textId="77777777" w:rsidR="0046297A" w:rsidRDefault="0046297A" w:rsidP="00596BF3">
      <w:pPr>
        <w:pStyle w:val="aDef"/>
        <w:keepNext/>
      </w:pPr>
      <w:r w:rsidRPr="00F00DD2">
        <w:rPr>
          <w:rStyle w:val="charBoldItals"/>
        </w:rPr>
        <w:t>interested person</w:t>
      </w:r>
      <w:r w:rsidRPr="00F00DD2">
        <w:t>—</w:t>
      </w:r>
    </w:p>
    <w:p w14:paraId="76CF9A82" w14:textId="77777777" w:rsidR="0046297A" w:rsidRPr="00F00DD2" w:rsidRDefault="0046297A" w:rsidP="0046297A">
      <w:pPr>
        <w:pStyle w:val="aDefpara"/>
      </w:pPr>
      <w:r>
        <w:tab/>
      </w:r>
      <w:r w:rsidRPr="00F00DD2">
        <w:t>(a)</w:t>
      </w:r>
      <w:r w:rsidRPr="00F00DD2">
        <w:tab/>
        <w:t>for an offender’s good behaviour order—see section 84; and</w:t>
      </w:r>
    </w:p>
    <w:p w14:paraId="156771ED" w14:textId="77777777" w:rsidR="0046297A" w:rsidRPr="00F00DD2" w:rsidRDefault="0046297A" w:rsidP="0046297A">
      <w:pPr>
        <w:pStyle w:val="aDefpara"/>
      </w:pPr>
      <w:r w:rsidRPr="00F00DD2">
        <w:tab/>
        <w:t>(b)</w:t>
      </w:r>
      <w:r w:rsidRPr="00F00DD2">
        <w:tab/>
        <w:t>for an offender’s intensive correction order—see section 40.</w:t>
      </w:r>
    </w:p>
    <w:p w14:paraId="3C8A5EF3" w14:textId="77777777" w:rsidR="0046297A" w:rsidRDefault="0046297A" w:rsidP="0046297A">
      <w:pPr>
        <w:pStyle w:val="aDef"/>
      </w:pPr>
      <w:r>
        <w:rPr>
          <w:rStyle w:val="charBoldItals"/>
        </w:rPr>
        <w:t>interstate authority</w:t>
      </w:r>
      <w:r w:rsidRPr="00782F83">
        <w:t>, for chapter 12 (Transfer of community-based sentences)</w:t>
      </w:r>
      <w:r>
        <w:t>—see section 268.</w:t>
      </w:r>
    </w:p>
    <w:p w14:paraId="23695F8E" w14:textId="77777777" w:rsidR="0046297A" w:rsidRDefault="0046297A" w:rsidP="0046297A">
      <w:pPr>
        <w:pStyle w:val="aDef"/>
      </w:pPr>
      <w:r>
        <w:rPr>
          <w:rStyle w:val="charBoldItals"/>
        </w:rPr>
        <w:t>interstate jurisdiction</w:t>
      </w:r>
      <w:r w:rsidRPr="00782F83">
        <w:t>, for chapter 12 (Transfer of community-based sentences)</w:t>
      </w:r>
      <w:r>
        <w:t>—see section 265.</w:t>
      </w:r>
    </w:p>
    <w:p w14:paraId="1C8384CF" w14:textId="77777777" w:rsidR="0046297A" w:rsidRDefault="0046297A" w:rsidP="0046297A">
      <w:pPr>
        <w:pStyle w:val="aDef"/>
      </w:pPr>
      <w:r w:rsidRPr="00782F83">
        <w:rPr>
          <w:rStyle w:val="charBoldItals"/>
        </w:rPr>
        <w:t>interstate law</w:t>
      </w:r>
      <w:r>
        <w:t>, for chapter 11 (Interstate transfer of prisoners)—see section 217.</w:t>
      </w:r>
    </w:p>
    <w:p w14:paraId="7C8AB1D7" w14:textId="77777777" w:rsidR="0046297A" w:rsidRDefault="0046297A" w:rsidP="0046297A">
      <w:pPr>
        <w:pStyle w:val="aDef"/>
      </w:pPr>
      <w:r>
        <w:rPr>
          <w:rStyle w:val="charBoldItals"/>
        </w:rPr>
        <w:t>interstate sentence</w:t>
      </w:r>
      <w:r w:rsidRPr="00782F83">
        <w:t>, for chapter 12 (Transfer of community-based sentences)</w:t>
      </w:r>
      <w:r>
        <w:t>—see section 266 (2).</w:t>
      </w:r>
    </w:p>
    <w:p w14:paraId="6FD59198" w14:textId="77777777" w:rsidR="0046297A" w:rsidRDefault="0046297A" w:rsidP="0046297A">
      <w:pPr>
        <w:pStyle w:val="aDef"/>
      </w:pPr>
      <w:r w:rsidRPr="00782F83">
        <w:rPr>
          <w:rStyle w:val="charBoldItals"/>
        </w:rPr>
        <w:t>interstate sentence of imprisonment</w:t>
      </w:r>
      <w:r>
        <w:t>, for chapter 11 (Interstate transfer of prisoners)—see section 217.</w:t>
      </w:r>
    </w:p>
    <w:p w14:paraId="6F3F643C" w14:textId="77777777" w:rsidR="0046297A" w:rsidRDefault="0046297A" w:rsidP="0046297A">
      <w:pPr>
        <w:pStyle w:val="aDef"/>
      </w:pPr>
      <w:r w:rsidRPr="00782F83">
        <w:rPr>
          <w:rStyle w:val="charBoldItals"/>
        </w:rPr>
        <w:t>joint prisoner</w:t>
      </w:r>
      <w:r>
        <w:t>, for chapter 11 (Interstate transfer of prisoners)—see section 217.</w:t>
      </w:r>
    </w:p>
    <w:p w14:paraId="6DF540EA" w14:textId="77777777" w:rsidR="0046297A" w:rsidRDefault="0046297A" w:rsidP="0046297A">
      <w:pPr>
        <w:pStyle w:val="aDef"/>
      </w:pPr>
      <w:r>
        <w:rPr>
          <w:rStyle w:val="charBoldItals"/>
        </w:rPr>
        <w:t>judicial member</w:t>
      </w:r>
      <w:r>
        <w:t>, of the board, means the chair or a deputy chair.</w:t>
      </w:r>
    </w:p>
    <w:p w14:paraId="74C8393B" w14:textId="77777777"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14:paraId="40487FC0" w14:textId="66222F3C" w:rsidR="0046297A" w:rsidRDefault="0046297A" w:rsidP="0046297A">
      <w:pPr>
        <w:pStyle w:val="aDef"/>
      </w:pPr>
      <w:r w:rsidRPr="00782F83">
        <w:rPr>
          <w:rStyle w:val="charBoldItals"/>
        </w:rPr>
        <w:t>law enforcement agency</w:t>
      </w:r>
      <w:r>
        <w:t xml:space="preserve">—see the </w:t>
      </w:r>
      <w:hyperlink r:id="rId310" w:tooltip="A2000-48" w:history="1">
        <w:r w:rsidRPr="00782F83">
          <w:rPr>
            <w:rStyle w:val="charCitHyperlinkItal"/>
          </w:rPr>
          <w:t>Spent Convictions Act 2000</w:t>
        </w:r>
      </w:hyperlink>
      <w:r>
        <w:t>, dictionary, and includes an entity prescribed by regulation for this definition.</w:t>
      </w:r>
    </w:p>
    <w:p w14:paraId="3859B135" w14:textId="77777777" w:rsidR="0046297A" w:rsidRDefault="0046297A" w:rsidP="0046297A">
      <w:pPr>
        <w:pStyle w:val="aDef"/>
      </w:pPr>
      <w:r w:rsidRPr="00782F83">
        <w:rPr>
          <w:rStyle w:val="charBoldItals"/>
        </w:rPr>
        <w:lastRenderedPageBreak/>
        <w:t>licence</w:t>
      </w:r>
      <w:r>
        <w:rPr>
          <w:bCs/>
          <w:iCs/>
        </w:rPr>
        <w:t>—see section 289.</w:t>
      </w:r>
    </w:p>
    <w:p w14:paraId="63F00A87" w14:textId="77777777" w:rsidR="0046297A" w:rsidRPr="00782F83" w:rsidRDefault="0046297A" w:rsidP="0046297A">
      <w:pPr>
        <w:pStyle w:val="aDef"/>
      </w:pPr>
      <w:r>
        <w:rPr>
          <w:rStyle w:val="charBoldItals"/>
          <w:bCs/>
          <w:iCs/>
        </w:rPr>
        <w:t>licence release date</w:t>
      </w:r>
      <w:r w:rsidRPr="00782F83">
        <w:t>, for an offender—see section 289.</w:t>
      </w:r>
    </w:p>
    <w:p w14:paraId="0AD0D9CD" w14:textId="77777777" w:rsidR="0046297A" w:rsidRDefault="0046297A" w:rsidP="0046297A">
      <w:pPr>
        <w:pStyle w:val="aDef"/>
      </w:pPr>
      <w:r>
        <w:rPr>
          <w:rStyle w:val="charBoldItals"/>
        </w:rPr>
        <w:t>local authority</w:t>
      </w:r>
      <w:r w:rsidRPr="00782F83">
        <w:t>, for chapter 12 (Transfer of community-based sentences)</w:t>
      </w:r>
      <w:r>
        <w:t>—see section 268.</w:t>
      </w:r>
    </w:p>
    <w:p w14:paraId="09405183" w14:textId="77777777" w:rsidR="0046297A" w:rsidRDefault="0046297A" w:rsidP="0046297A">
      <w:pPr>
        <w:pStyle w:val="aDef"/>
      </w:pPr>
      <w:r>
        <w:rPr>
          <w:rStyle w:val="charBoldItals"/>
        </w:rPr>
        <w:t>local register</w:t>
      </w:r>
      <w:r w:rsidRPr="00782F83">
        <w:t>, for chapter 12 (Transfer of community-based sentences)</w:t>
      </w:r>
      <w:r>
        <w:t>—see section 271.</w:t>
      </w:r>
    </w:p>
    <w:p w14:paraId="0383BF5F" w14:textId="77777777" w:rsidR="0046297A" w:rsidRDefault="0046297A" w:rsidP="0046297A">
      <w:pPr>
        <w:pStyle w:val="aDef"/>
      </w:pPr>
      <w:r>
        <w:rPr>
          <w:rStyle w:val="charBoldItals"/>
        </w:rPr>
        <w:t>local sentence</w:t>
      </w:r>
      <w:r w:rsidRPr="00782F83">
        <w:t>, for chapter 12 (Transfer of community-based sentences)</w:t>
      </w:r>
      <w:r>
        <w:t>—see section 266 (1).</w:t>
      </w:r>
    </w:p>
    <w:p w14:paraId="70515C80" w14:textId="77777777" w:rsidR="0046297A" w:rsidRDefault="0046297A" w:rsidP="0046297A">
      <w:pPr>
        <w:pStyle w:val="aDef"/>
      </w:pPr>
      <w:r>
        <w:rPr>
          <w:rStyle w:val="charBoldItals"/>
        </w:rPr>
        <w:t>member</w:t>
      </w:r>
      <w:r>
        <w:t>, of the board, includes the chair and a deputy chair.</w:t>
      </w:r>
    </w:p>
    <w:p w14:paraId="7C569527" w14:textId="77777777"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14:paraId="20A506B6" w14:textId="77777777" w:rsidR="00E56092" w:rsidRPr="009937D8" w:rsidRDefault="00E56092" w:rsidP="00E56092">
      <w:pPr>
        <w:pStyle w:val="aDef"/>
      </w:pPr>
      <w:r w:rsidRPr="009937D8">
        <w:rPr>
          <w:rStyle w:val="charBoldItals"/>
        </w:rPr>
        <w:t>non-ACT offence</w:t>
      </w:r>
      <w:r w:rsidRPr="009937D8">
        <w:t>—see section 117.</w:t>
      </w:r>
    </w:p>
    <w:p w14:paraId="75FF2C3C" w14:textId="32DDCEF8" w:rsidR="0046297A" w:rsidRPr="00782F83" w:rsidRDefault="0046297A" w:rsidP="0046297A">
      <w:pPr>
        <w:pStyle w:val="aDef"/>
      </w:pPr>
      <w:r>
        <w:rPr>
          <w:rStyle w:val="charBoldItals"/>
        </w:rPr>
        <w:t>non-association order</w:t>
      </w:r>
      <w:r w:rsidRPr="00782F83">
        <w:t xml:space="preserve">—see the </w:t>
      </w:r>
      <w:hyperlink r:id="rId311" w:tooltip="A2005-58" w:history="1">
        <w:r w:rsidRPr="00782F83">
          <w:rPr>
            <w:rStyle w:val="charCitHyperlinkItal"/>
          </w:rPr>
          <w:t>Crimes (Sentencing) Act 2005</w:t>
        </w:r>
      </w:hyperlink>
      <w:r w:rsidRPr="00782F83">
        <w:t>, section 21.</w:t>
      </w:r>
    </w:p>
    <w:p w14:paraId="5950FBDF" w14:textId="77777777" w:rsidR="0046297A" w:rsidRPr="00782F83" w:rsidRDefault="0046297A" w:rsidP="0046297A">
      <w:pPr>
        <w:pStyle w:val="aDef"/>
      </w:pPr>
      <w:r>
        <w:rPr>
          <w:rStyle w:val="charBoldItals"/>
        </w:rPr>
        <w:t>non-judicial member</w:t>
      </w:r>
      <w:r>
        <w:t>, of the board, means a member other than the chair or a deputy chair.</w:t>
      </w:r>
    </w:p>
    <w:p w14:paraId="12DB8071" w14:textId="77777777" w:rsidR="0046297A" w:rsidRDefault="0046297A" w:rsidP="0046297A">
      <w:pPr>
        <w:pStyle w:val="aDef"/>
        <w:keepNext/>
      </w:pPr>
      <w:r>
        <w:rPr>
          <w:rStyle w:val="charBoldItals"/>
        </w:rPr>
        <w:t>nonparole period</w:t>
      </w:r>
      <w:r>
        <w:t>—</w:t>
      </w:r>
    </w:p>
    <w:p w14:paraId="09DB2E25" w14:textId="494D170D" w:rsidR="0046297A" w:rsidRDefault="0046297A" w:rsidP="0046297A">
      <w:pPr>
        <w:pStyle w:val="aDefpara"/>
      </w:pPr>
      <w:r>
        <w:tab/>
        <w:t>(a)</w:t>
      </w:r>
      <w:r>
        <w:tab/>
        <w:t xml:space="preserve">see the </w:t>
      </w:r>
      <w:hyperlink r:id="rId312" w:tooltip="A2005-58" w:history="1">
        <w:r w:rsidRPr="00782F83">
          <w:rPr>
            <w:rStyle w:val="charCitHyperlinkItal"/>
          </w:rPr>
          <w:t>Crimes (Sentencing) Act 2005</w:t>
        </w:r>
      </w:hyperlink>
      <w:r>
        <w:t>, dictionary; and</w:t>
      </w:r>
    </w:p>
    <w:p w14:paraId="3885F2AC" w14:textId="77777777"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14:paraId="05BB70ED" w14:textId="77777777"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w:t>
      </w:r>
      <w:r w:rsidR="006E4964">
        <w:t> </w:t>
      </w:r>
      <w:r>
        <w:t>(2) (b)).</w:t>
      </w:r>
    </w:p>
    <w:p w14:paraId="02E7EFAB" w14:textId="77777777" w:rsidR="0046297A" w:rsidRDefault="0046297A" w:rsidP="0046297A">
      <w:pPr>
        <w:pStyle w:val="aDef"/>
      </w:pPr>
      <w:r w:rsidRPr="00782F83">
        <w:rPr>
          <w:rStyle w:val="charBoldItals"/>
        </w:rPr>
        <w:t>non-participating territory</w:t>
      </w:r>
      <w:r>
        <w:t>, for chapter 11 (Interstate transfer of prisoners)—see section 217.</w:t>
      </w:r>
    </w:p>
    <w:p w14:paraId="16E2361C" w14:textId="77777777"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14:paraId="7F42927B" w14:textId="77777777" w:rsidR="0046297A" w:rsidRPr="00782F83" w:rsidRDefault="0046297A" w:rsidP="0046297A">
      <w:pPr>
        <w:pStyle w:val="aDef"/>
        <w:keepNext/>
      </w:pPr>
      <w:r>
        <w:rPr>
          <w:rStyle w:val="charBoldItals"/>
        </w:rPr>
        <w:lastRenderedPageBreak/>
        <w:t>offender</w:t>
      </w:r>
      <w:r w:rsidRPr="00782F83">
        <w:t>—</w:t>
      </w:r>
    </w:p>
    <w:p w14:paraId="37FA8660" w14:textId="77777777" w:rsidR="0046297A" w:rsidRDefault="0046297A" w:rsidP="0046297A">
      <w:pPr>
        <w:pStyle w:val="aDefpara"/>
      </w:pPr>
      <w:r>
        <w:tab/>
        <w:t>(a)</w:t>
      </w:r>
      <w:r>
        <w:tab/>
        <w:t>means a person convicted or found guilty of an offence by a court, and includes a young offender; but</w:t>
      </w:r>
    </w:p>
    <w:p w14:paraId="2101D6EF" w14:textId="77777777" w:rsidR="0046297A" w:rsidRPr="00782F83" w:rsidRDefault="0046297A" w:rsidP="0046297A">
      <w:pPr>
        <w:pStyle w:val="aDefpara"/>
        <w:keepNext/>
      </w:pPr>
      <w:r w:rsidRPr="00782F83">
        <w:tab/>
        <w:t>(b)</w:t>
      </w:r>
      <w:r w:rsidRPr="00782F83">
        <w:tab/>
        <w:t>for chapter 4 (Full-time detention)—see section 22; and</w:t>
      </w:r>
    </w:p>
    <w:p w14:paraId="5E9F624B" w14:textId="77777777" w:rsidR="0046297A" w:rsidRPr="00782F83" w:rsidRDefault="0046297A" w:rsidP="0046297A">
      <w:pPr>
        <w:pStyle w:val="aDefpara"/>
      </w:pPr>
      <w:r w:rsidRPr="00782F83">
        <w:tab/>
        <w:t>(c)</w:t>
      </w:r>
      <w:r w:rsidRPr="00782F83">
        <w:tab/>
        <w:t>for a community-based sentence, for chapter 12 (Transfer of community-based sentences)—see section 263.</w:t>
      </w:r>
    </w:p>
    <w:p w14:paraId="238ABE6D" w14:textId="77777777" w:rsidR="0046297A" w:rsidRDefault="0046297A" w:rsidP="0046297A">
      <w:pPr>
        <w:pStyle w:val="aDef"/>
      </w:pPr>
      <w:r w:rsidRPr="00782F83">
        <w:rPr>
          <w:rStyle w:val="charBoldItals"/>
        </w:rPr>
        <w:t>order of transfer</w:t>
      </w:r>
      <w:r>
        <w:t>, for part 11.1 (Interstate transfer of prisoners)—see section 217.</w:t>
      </w:r>
    </w:p>
    <w:p w14:paraId="1CB813A6" w14:textId="77777777" w:rsidR="0046297A" w:rsidRDefault="0046297A" w:rsidP="0046297A">
      <w:pPr>
        <w:pStyle w:val="aDef"/>
      </w:pPr>
      <w:r w:rsidRPr="00782F83">
        <w:rPr>
          <w:rStyle w:val="charBoldItals"/>
        </w:rPr>
        <w:t>ordinary parole application</w:t>
      </w:r>
      <w:r>
        <w:rPr>
          <w:bCs/>
          <w:iCs/>
        </w:rPr>
        <w:t>—see section 121.</w:t>
      </w:r>
    </w:p>
    <w:p w14:paraId="5CD675AF" w14:textId="77777777"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14:paraId="2A6DA520" w14:textId="77777777"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14:paraId="4B647B57" w14:textId="77777777" w:rsidR="0046297A" w:rsidRDefault="0046297A" w:rsidP="0046297A">
      <w:pPr>
        <w:pStyle w:val="aDef"/>
      </w:pPr>
      <w:r>
        <w:rPr>
          <w:rStyle w:val="charBoldItals"/>
        </w:rPr>
        <w:t>parole eligibility date</w:t>
      </w:r>
      <w:r>
        <w:t>, for an offender, means the day the offender’s nonparole period ends.</w:t>
      </w:r>
    </w:p>
    <w:p w14:paraId="68DC93B7" w14:textId="77777777" w:rsidR="0046297A" w:rsidRDefault="0046297A" w:rsidP="0046297A">
      <w:pPr>
        <w:pStyle w:val="aDef"/>
      </w:pPr>
      <w:r w:rsidRPr="00782F83">
        <w:rPr>
          <w:rStyle w:val="charBoldItals"/>
        </w:rPr>
        <w:t>parole obligations</w:t>
      </w:r>
      <w:r>
        <w:t xml:space="preserve">, </w:t>
      </w:r>
      <w:r w:rsidRPr="00782F83">
        <w:t>of an offender</w:t>
      </w:r>
      <w:r>
        <w:t>—see section 117.</w:t>
      </w:r>
    </w:p>
    <w:p w14:paraId="711BCEE2" w14:textId="77777777"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14:paraId="52DCBA86" w14:textId="77777777" w:rsidR="0046297A" w:rsidRPr="00782F83" w:rsidRDefault="0046297A" w:rsidP="0046297A">
      <w:pPr>
        <w:pStyle w:val="aDef"/>
        <w:keepNext/>
      </w:pPr>
      <w:r>
        <w:rPr>
          <w:rStyle w:val="charBoldItals"/>
        </w:rPr>
        <w:t>parole order</w:t>
      </w:r>
      <w:r>
        <w:t xml:space="preserve"> means—</w:t>
      </w:r>
    </w:p>
    <w:p w14:paraId="78EC7B6C" w14:textId="77777777" w:rsidR="0046297A" w:rsidRPr="00782F83" w:rsidRDefault="0046297A" w:rsidP="0046297A">
      <w:pPr>
        <w:pStyle w:val="aDefpara"/>
        <w:keepNext/>
      </w:pPr>
      <w:r>
        <w:tab/>
        <w:t>(a)</w:t>
      </w:r>
      <w:r>
        <w:tab/>
      </w:r>
      <w:r>
        <w:rPr>
          <w:lang w:val="en-US"/>
        </w:rPr>
        <w:t>for this Act—see section 117; but</w:t>
      </w:r>
    </w:p>
    <w:p w14:paraId="2347C8C9" w14:textId="77777777"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14:paraId="13EE85E3" w14:textId="77777777" w:rsidR="0046297A" w:rsidRDefault="0046297A" w:rsidP="0046297A">
      <w:pPr>
        <w:pStyle w:val="aDef"/>
      </w:pPr>
      <w:r>
        <w:rPr>
          <w:rStyle w:val="charBoldItals"/>
        </w:rPr>
        <w:t>parole release date</w:t>
      </w:r>
      <w:r>
        <w:t>—see section 117.</w:t>
      </w:r>
    </w:p>
    <w:p w14:paraId="40931827" w14:textId="77777777"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14:paraId="66125CF8" w14:textId="77777777"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14:paraId="698576E6" w14:textId="77777777" w:rsidR="0046297A" w:rsidRDefault="0046297A" w:rsidP="0046297A">
      <w:pPr>
        <w:pStyle w:val="aDef"/>
      </w:pPr>
      <w:r>
        <w:rPr>
          <w:rStyle w:val="charBoldItals"/>
        </w:rPr>
        <w:lastRenderedPageBreak/>
        <w:t>participating jurisdiction</w:t>
      </w:r>
      <w:r w:rsidRPr="00782F83">
        <w:t>, for chapter 11 (Transfer of community-based sentences)</w:t>
      </w:r>
      <w:r>
        <w:t>—see section 265.</w:t>
      </w:r>
    </w:p>
    <w:p w14:paraId="402F4978" w14:textId="77777777" w:rsidR="0046297A" w:rsidRDefault="0046297A" w:rsidP="0046297A">
      <w:pPr>
        <w:pStyle w:val="aDef"/>
      </w:pPr>
      <w:r w:rsidRPr="00782F83">
        <w:rPr>
          <w:rStyle w:val="charBoldItals"/>
        </w:rPr>
        <w:t>participating state</w:t>
      </w:r>
      <w:r>
        <w:t>, for part 11.1 (Interstate transfer of prisoners)—see section 217.</w:t>
      </w:r>
    </w:p>
    <w:p w14:paraId="71225A5B" w14:textId="77777777" w:rsidR="0046297A" w:rsidRPr="00383099" w:rsidRDefault="0046297A" w:rsidP="0046297A">
      <w:pPr>
        <w:pStyle w:val="aDef"/>
      </w:pPr>
      <w:r w:rsidRPr="00383099">
        <w:rPr>
          <w:rStyle w:val="charBoldItals"/>
        </w:rPr>
        <w:t>penalty notice</w:t>
      </w:r>
      <w:r w:rsidRPr="00383099">
        <w:t>, for chapter 6A (Court imposed fines)––see section 116A.</w:t>
      </w:r>
    </w:p>
    <w:p w14:paraId="4DF14620" w14:textId="77777777" w:rsidR="0046297A" w:rsidRPr="00782F83" w:rsidRDefault="0046297A" w:rsidP="0046297A">
      <w:pPr>
        <w:pStyle w:val="aDef"/>
      </w:pPr>
      <w:r>
        <w:rPr>
          <w:rStyle w:val="charBoldItals"/>
        </w:rPr>
        <w:t>person involved</w:t>
      </w:r>
      <w:r w:rsidRPr="00782F83">
        <w:t>, in community service work, for chapter 14 (Community service work—general)—see section 315 (2).</w:t>
      </w:r>
    </w:p>
    <w:p w14:paraId="3C1C1736" w14:textId="4371DACC" w:rsidR="0046297A" w:rsidRPr="00782F83" w:rsidRDefault="0046297A" w:rsidP="0046297A">
      <w:pPr>
        <w:pStyle w:val="aDef"/>
      </w:pPr>
      <w:r>
        <w:rPr>
          <w:rStyle w:val="charBoldItals"/>
        </w:rPr>
        <w:t>place restriction order</w:t>
      </w:r>
      <w:r w:rsidRPr="00782F83">
        <w:t xml:space="preserve">—see the </w:t>
      </w:r>
      <w:hyperlink r:id="rId313" w:tooltip="A2005-58" w:history="1">
        <w:r w:rsidRPr="00782F83">
          <w:rPr>
            <w:rStyle w:val="charCitHyperlinkItal"/>
          </w:rPr>
          <w:t>Crimes (Sentencing) Act 2005</w:t>
        </w:r>
      </w:hyperlink>
      <w:r w:rsidRPr="00782F83">
        <w:t>, section 21.</w:t>
      </w:r>
    </w:p>
    <w:p w14:paraId="1CB34770" w14:textId="77777777" w:rsidR="0046297A" w:rsidRDefault="0046297A" w:rsidP="0046297A">
      <w:pPr>
        <w:pStyle w:val="aDef"/>
        <w:keepNext/>
      </w:pPr>
      <w:r>
        <w:rPr>
          <w:rStyle w:val="charBoldItals"/>
        </w:rPr>
        <w:t>police officer</w:t>
      </w:r>
      <w:r>
        <w:t xml:space="preserve"> includes a member of a police force or service of a State.</w:t>
      </w:r>
    </w:p>
    <w:p w14:paraId="24C85ED8" w14:textId="13017288"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314" w:tooltip="A2001-14" w:history="1">
        <w:r w:rsidRPr="00782F83">
          <w:rPr>
            <w:rStyle w:val="charCitHyperlinkAbbrev"/>
          </w:rPr>
          <w:t>Legislation Act</w:t>
        </w:r>
      </w:hyperlink>
      <w:r>
        <w:t>, dict, pt 1)</w:t>
      </w:r>
    </w:p>
    <w:p w14:paraId="35EB3F10" w14:textId="6C015B0E" w:rsidR="0046297A" w:rsidRDefault="0046297A" w:rsidP="0046297A">
      <w:pPr>
        <w:pStyle w:val="aDef"/>
      </w:pPr>
      <w:r w:rsidRPr="00782F83">
        <w:rPr>
          <w:rStyle w:val="charBoldItals"/>
        </w:rPr>
        <w:t>positive</w:t>
      </w:r>
      <w:r>
        <w:t xml:space="preserve">, for a test sample—see the </w:t>
      </w:r>
      <w:hyperlink r:id="rId315" w:tooltip="A2007-15" w:history="1">
        <w:r w:rsidRPr="00782F83">
          <w:rPr>
            <w:rStyle w:val="charCitHyperlinkItal"/>
          </w:rPr>
          <w:t>Corrections Management Act 2007</w:t>
        </w:r>
      </w:hyperlink>
      <w:r>
        <w:t>, dictionary.</w:t>
      </w:r>
    </w:p>
    <w:p w14:paraId="1CDF244D" w14:textId="77777777" w:rsidR="0046297A" w:rsidRDefault="0046297A" w:rsidP="0046297A">
      <w:pPr>
        <w:pStyle w:val="aDef"/>
      </w:pPr>
      <w:r w:rsidRPr="00782F83">
        <w:rPr>
          <w:rStyle w:val="charBoldItals"/>
        </w:rPr>
        <w:t>prison</w:t>
      </w:r>
      <w:r>
        <w:t>, for part 11.1 (Interstate transfer of prisoners)—see section 217.</w:t>
      </w:r>
    </w:p>
    <w:p w14:paraId="37806F7F" w14:textId="77777777" w:rsidR="0046297A" w:rsidRDefault="0046297A" w:rsidP="0046297A">
      <w:pPr>
        <w:pStyle w:val="aDef"/>
      </w:pPr>
      <w:r w:rsidRPr="00782F83">
        <w:rPr>
          <w:rStyle w:val="charBoldItals"/>
        </w:rPr>
        <w:t>prisoner</w:t>
      </w:r>
      <w:r>
        <w:t>, for part 11.1 (Interstate transfer of prisoners)—see section 217.</w:t>
      </w:r>
    </w:p>
    <w:p w14:paraId="55422697" w14:textId="77777777" w:rsidR="0046297A" w:rsidRDefault="0046297A" w:rsidP="0046297A">
      <w:pPr>
        <w:pStyle w:val="aDef"/>
      </w:pPr>
      <w:r w:rsidRPr="00782F83">
        <w:rPr>
          <w:rStyle w:val="charBoldItals"/>
        </w:rPr>
        <w:t>prison officer</w:t>
      </w:r>
      <w:r>
        <w:t>, for part 11.1 (Interstate transfer of prisoners)—see section 217.</w:t>
      </w:r>
    </w:p>
    <w:p w14:paraId="65CF4552" w14:textId="77777777" w:rsidR="0046297A" w:rsidRPr="00383099" w:rsidRDefault="0046297A" w:rsidP="0046297A">
      <w:pPr>
        <w:pStyle w:val="aDef"/>
      </w:pPr>
      <w:r w:rsidRPr="00383099">
        <w:rPr>
          <w:rStyle w:val="charBoldItals"/>
        </w:rPr>
        <w:t>property seizure order</w:t>
      </w:r>
      <w:r w:rsidRPr="00383099">
        <w:t>, for chapter 6A (Court imposed fines)––see section 116ZA.</w:t>
      </w:r>
    </w:p>
    <w:p w14:paraId="5BA34C27" w14:textId="77777777" w:rsidR="0046297A" w:rsidRPr="00782F83" w:rsidRDefault="0046297A" w:rsidP="0046297A">
      <w:pPr>
        <w:pStyle w:val="aDef"/>
      </w:pPr>
      <w:r>
        <w:rPr>
          <w:rStyle w:val="charBoldItals"/>
        </w:rPr>
        <w:t>recommitted</w:t>
      </w:r>
      <w:r w:rsidRPr="00782F83">
        <w:t xml:space="preserve">, for an offender—see section 23. </w:t>
      </w:r>
    </w:p>
    <w:p w14:paraId="22AD6D8E" w14:textId="77777777" w:rsidR="0046297A" w:rsidRPr="00782F83" w:rsidRDefault="0046297A" w:rsidP="0046297A">
      <w:pPr>
        <w:pStyle w:val="aDef"/>
      </w:pPr>
      <w:r>
        <w:rPr>
          <w:rStyle w:val="charBoldItals"/>
        </w:rPr>
        <w:t>register</w:t>
      </w:r>
      <w:r w:rsidRPr="00782F83">
        <w:t>, for part 7.6 (Interstate transfer of parole orders)—see section 162.</w:t>
      </w:r>
    </w:p>
    <w:p w14:paraId="72509DF3" w14:textId="77777777" w:rsidR="0046297A" w:rsidRDefault="0046297A" w:rsidP="0046297A">
      <w:pPr>
        <w:pStyle w:val="aDef"/>
        <w:keepNext/>
      </w:pPr>
      <w:r w:rsidRPr="00782F83">
        <w:rPr>
          <w:rStyle w:val="charBoldItals"/>
        </w:rPr>
        <w:lastRenderedPageBreak/>
        <w:t>registered victim</w:t>
      </w:r>
      <w:r>
        <w:t>, of an offender, means—</w:t>
      </w:r>
    </w:p>
    <w:p w14:paraId="19C86A6A" w14:textId="77777777" w:rsidR="0046297A" w:rsidRDefault="0046297A" w:rsidP="006E4964">
      <w:pPr>
        <w:pStyle w:val="aDefpara"/>
        <w:keepNext/>
      </w:pPr>
      <w:r>
        <w:tab/>
        <w:t>(a)</w:t>
      </w:r>
      <w:r>
        <w:tab/>
        <w:t>for chapter 7 (Parole)—see section 118A; or</w:t>
      </w:r>
    </w:p>
    <w:p w14:paraId="38A73728" w14:textId="77777777" w:rsidR="0046297A" w:rsidRDefault="0046297A" w:rsidP="0046297A">
      <w:pPr>
        <w:pStyle w:val="aDefpara"/>
      </w:pPr>
      <w:r>
        <w:tab/>
        <w:t>(b)</w:t>
      </w:r>
      <w:r>
        <w:tab/>
        <w:t>for this Act—see section 213.</w:t>
      </w:r>
    </w:p>
    <w:p w14:paraId="01FBBA6C" w14:textId="77777777" w:rsidR="0046297A" w:rsidRPr="00383099" w:rsidRDefault="0046297A" w:rsidP="0046297A">
      <w:pPr>
        <w:pStyle w:val="aDef"/>
      </w:pPr>
      <w:r w:rsidRPr="00383099">
        <w:rPr>
          <w:rStyle w:val="charBoldItals"/>
        </w:rPr>
        <w:t>registrar</w:t>
      </w:r>
      <w:r w:rsidRPr="00383099">
        <w:t>, for chapter 6A (Court imposed fines)––see section 116A.</w:t>
      </w:r>
    </w:p>
    <w:p w14:paraId="312B8040" w14:textId="77777777" w:rsidR="0046297A" w:rsidRDefault="0046297A" w:rsidP="0046297A">
      <w:pPr>
        <w:pStyle w:val="aDef"/>
      </w:pPr>
      <w:r>
        <w:rPr>
          <w:rStyle w:val="charBoldItals"/>
        </w:rPr>
        <w:t>registration criteria</w:t>
      </w:r>
      <w:r w:rsidRPr="00782F83">
        <w:t>, for chapter 12 (Transfer of community-based sentences)—see section 276</w:t>
      </w:r>
      <w:r>
        <w:t>.</w:t>
      </w:r>
    </w:p>
    <w:p w14:paraId="6CE3E7DF" w14:textId="77777777" w:rsidR="0046297A" w:rsidRPr="00F00DD2" w:rsidRDefault="0046297A" w:rsidP="0046297A">
      <w:pPr>
        <w:pStyle w:val="aDef"/>
        <w:keepNext/>
      </w:pPr>
      <w:r w:rsidRPr="00F00DD2">
        <w:rPr>
          <w:rStyle w:val="charBoldItals"/>
        </w:rPr>
        <w:t>rehabilitation program condition</w:t>
      </w:r>
      <w:r w:rsidRPr="00F00DD2">
        <w:t>—</w:t>
      </w:r>
    </w:p>
    <w:p w14:paraId="7E4357EF" w14:textId="5FBD2E4D" w:rsidR="0046297A" w:rsidRPr="00F00DD2" w:rsidRDefault="0046297A" w:rsidP="0046297A">
      <w:pPr>
        <w:pStyle w:val="aDefpara"/>
      </w:pPr>
      <w:r w:rsidRPr="00F00DD2">
        <w:tab/>
        <w:t>(a)</w:t>
      </w:r>
      <w:r w:rsidRPr="00F00DD2">
        <w:tab/>
        <w:t xml:space="preserve">of a good behaviour order for an offender, for this Act generally—see the </w:t>
      </w:r>
      <w:hyperlink r:id="rId316" w:tooltip="A2005-58" w:history="1">
        <w:r w:rsidRPr="00F00DD2">
          <w:rPr>
            <w:rStyle w:val="charCitHyperlinkItal"/>
          </w:rPr>
          <w:t>Crimes (Sentencing) Act 2005</w:t>
        </w:r>
      </w:hyperlink>
      <w:r w:rsidRPr="00F00DD2">
        <w:t>, section 93; and</w:t>
      </w:r>
    </w:p>
    <w:p w14:paraId="78916AD3" w14:textId="3B94E296"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317" w:tooltip="A2005-58" w:history="1">
        <w:r w:rsidRPr="00F00DD2">
          <w:rPr>
            <w:rStyle w:val="charCitHyperlinkItal"/>
          </w:rPr>
          <w:t>Crimes (Sentencing) Act 2005</w:t>
        </w:r>
      </w:hyperlink>
      <w:r w:rsidRPr="00F00DD2">
        <w:t>, section 80G.</w:t>
      </w:r>
    </w:p>
    <w:p w14:paraId="7DBC1C5B" w14:textId="77777777" w:rsidR="0046297A" w:rsidRDefault="0046297A" w:rsidP="0046297A">
      <w:pPr>
        <w:pStyle w:val="aDef"/>
      </w:pPr>
      <w:r w:rsidRPr="00782F83">
        <w:rPr>
          <w:rStyle w:val="charBoldItals"/>
        </w:rPr>
        <w:t>release date</w:t>
      </w:r>
      <w:r>
        <w:t>, for an offender for a sentence—see section 23 (1).</w:t>
      </w:r>
    </w:p>
    <w:p w14:paraId="3498CB11" w14:textId="77777777" w:rsidR="0046297A" w:rsidRDefault="0046297A" w:rsidP="0046297A">
      <w:pPr>
        <w:pStyle w:val="aDef"/>
      </w:pPr>
      <w:r w:rsidRPr="00782F83">
        <w:rPr>
          <w:rStyle w:val="charBoldItals"/>
        </w:rPr>
        <w:t>release on licence obligations</w:t>
      </w:r>
      <w:r>
        <w:rPr>
          <w:bCs/>
          <w:iCs/>
        </w:rPr>
        <w:t>, of an offender—see section 289.</w:t>
      </w:r>
    </w:p>
    <w:p w14:paraId="64B31654" w14:textId="77777777" w:rsidR="0046297A" w:rsidRDefault="0046297A" w:rsidP="0046297A">
      <w:pPr>
        <w:pStyle w:val="aDef"/>
      </w:pPr>
      <w:r w:rsidRPr="00782F83">
        <w:rPr>
          <w:rStyle w:val="charBoldItals"/>
        </w:rPr>
        <w:t>release on parole</w:t>
      </w:r>
      <w:r>
        <w:t>, for part 11.1 (Interstate transfer of prisoners)—see section 217.</w:t>
      </w:r>
    </w:p>
    <w:p w14:paraId="456C7579" w14:textId="77777777" w:rsidR="0046297A" w:rsidRDefault="0046297A" w:rsidP="0046297A">
      <w:pPr>
        <w:pStyle w:val="aDef"/>
      </w:pPr>
      <w:r w:rsidRPr="00782F83">
        <w:rPr>
          <w:rStyle w:val="charBoldItals"/>
        </w:rPr>
        <w:t>relevant security</w:t>
      </w:r>
      <w:r>
        <w:t>, for part 11.1 (Interstate transfer of prisoners)—see section 217.</w:t>
      </w:r>
    </w:p>
    <w:p w14:paraId="6CE37E71" w14:textId="77777777" w:rsidR="0046297A" w:rsidRDefault="0046297A" w:rsidP="0046297A">
      <w:pPr>
        <w:pStyle w:val="aDef"/>
        <w:keepNext/>
      </w:pPr>
      <w:r>
        <w:rPr>
          <w:rStyle w:val="charBoldItals"/>
        </w:rPr>
        <w:t>remandee</w:t>
      </w:r>
      <w:r w:rsidRPr="00782F83">
        <w:t xml:space="preserve"> </w:t>
      </w:r>
      <w:r>
        <w:t>means—</w:t>
      </w:r>
    </w:p>
    <w:p w14:paraId="6E76ACEF" w14:textId="77777777" w:rsidR="0046297A" w:rsidRDefault="0046297A" w:rsidP="0046297A">
      <w:pPr>
        <w:pStyle w:val="aDefpara"/>
      </w:pPr>
      <w:r>
        <w:tab/>
        <w:t>(a)</w:t>
      </w:r>
      <w:r>
        <w:tab/>
        <w:t>a person remanded in custody by a remanding authority; but</w:t>
      </w:r>
    </w:p>
    <w:p w14:paraId="59D53EA4" w14:textId="77777777" w:rsidR="0046297A" w:rsidRPr="00782F83" w:rsidRDefault="0046297A" w:rsidP="0046297A">
      <w:pPr>
        <w:pStyle w:val="aDefpara"/>
      </w:pPr>
      <w:r w:rsidRPr="00782F83">
        <w:tab/>
        <w:t>(b)</w:t>
      </w:r>
      <w:r w:rsidRPr="00782F83">
        <w:tab/>
        <w:t>for chapter 4 (Full-time detention)—see section 22.</w:t>
      </w:r>
    </w:p>
    <w:p w14:paraId="64D0F01E" w14:textId="77777777" w:rsidR="0046297A" w:rsidRDefault="0046297A" w:rsidP="0046297A">
      <w:pPr>
        <w:pStyle w:val="aDef"/>
      </w:pPr>
      <w:r>
        <w:rPr>
          <w:rStyle w:val="charBoldItals"/>
        </w:rPr>
        <w:t>remanding authority</w:t>
      </w:r>
      <w:r w:rsidRPr="00782F83">
        <w:t>—see section 15.</w:t>
      </w:r>
    </w:p>
    <w:p w14:paraId="3E98A73C" w14:textId="77777777" w:rsidR="0046297A" w:rsidRPr="00383099" w:rsidRDefault="0046297A" w:rsidP="0046297A">
      <w:pPr>
        <w:pStyle w:val="aDef"/>
      </w:pPr>
      <w:r w:rsidRPr="00383099">
        <w:rPr>
          <w:rStyle w:val="charBoldItals"/>
        </w:rPr>
        <w:t>reminder notice</w:t>
      </w:r>
      <w:r w:rsidRPr="00383099">
        <w:t>, for chapter 6A (Court imposed fines)––see section 116A.</w:t>
      </w:r>
    </w:p>
    <w:p w14:paraId="015477B3" w14:textId="77777777" w:rsidR="0046297A" w:rsidRDefault="0046297A" w:rsidP="0046297A">
      <w:pPr>
        <w:pStyle w:val="aDef"/>
      </w:pPr>
      <w:r w:rsidRPr="00782F83">
        <w:rPr>
          <w:rStyle w:val="charBoldItals"/>
        </w:rPr>
        <w:t>remission instrument</w:t>
      </w:r>
      <w:r>
        <w:t>, for part 11.1 (Interstate transfer of prisoners)—see section 217.</w:t>
      </w:r>
    </w:p>
    <w:p w14:paraId="2080CBC5" w14:textId="77777777" w:rsidR="0046297A" w:rsidRPr="00782F83" w:rsidRDefault="0046297A" w:rsidP="0046297A">
      <w:pPr>
        <w:pStyle w:val="aDef"/>
      </w:pPr>
      <w:r>
        <w:rPr>
          <w:rStyle w:val="charBoldItals"/>
        </w:rPr>
        <w:lastRenderedPageBreak/>
        <w:t>secretary</w:t>
      </w:r>
      <w:r>
        <w:t>, of the board, means the secretary of the board under section 191.</w:t>
      </w:r>
    </w:p>
    <w:p w14:paraId="081611D3" w14:textId="77777777" w:rsidR="0046297A" w:rsidRDefault="0046297A" w:rsidP="0046297A">
      <w:pPr>
        <w:pStyle w:val="aDef"/>
        <w:keepNext/>
      </w:pPr>
      <w:r>
        <w:rPr>
          <w:rStyle w:val="charBoldItals"/>
        </w:rPr>
        <w:t>sentence</w:t>
      </w:r>
      <w:r>
        <w:t xml:space="preserve"> means—</w:t>
      </w:r>
    </w:p>
    <w:p w14:paraId="51B66EAE" w14:textId="77777777" w:rsidR="0046297A" w:rsidRDefault="0046297A" w:rsidP="00596BF3">
      <w:pPr>
        <w:pStyle w:val="aDefpara"/>
        <w:keepNext/>
      </w:pPr>
      <w:r>
        <w:tab/>
        <w:t>(a)</w:t>
      </w:r>
      <w:r>
        <w:tab/>
      </w:r>
      <w:r w:rsidRPr="00782F83">
        <w:t>for the Act—</w:t>
      </w:r>
    </w:p>
    <w:p w14:paraId="5EC0F30C" w14:textId="77777777" w:rsidR="0046297A" w:rsidRDefault="0046297A" w:rsidP="00596BF3">
      <w:pPr>
        <w:pStyle w:val="aDefsubpara"/>
        <w:keepNext/>
      </w:pPr>
      <w:r>
        <w:tab/>
        <w:t>(i)</w:t>
      </w:r>
      <w:r>
        <w:tab/>
        <w:t>when used as a noun—the penalty imposed for an offence; or</w:t>
      </w:r>
    </w:p>
    <w:p w14:paraId="2B38EFD3" w14:textId="77777777" w:rsidR="0046297A" w:rsidRDefault="0046297A" w:rsidP="0046297A">
      <w:pPr>
        <w:pStyle w:val="aDefsubpara"/>
        <w:keepNext/>
      </w:pPr>
      <w:r>
        <w:tab/>
        <w:t>(ii)</w:t>
      </w:r>
      <w:r>
        <w:tab/>
        <w:t>when used as a verb—to impose a penalty for an offence; but</w:t>
      </w:r>
    </w:p>
    <w:p w14:paraId="42552AAC" w14:textId="77777777" w:rsidR="0046297A" w:rsidRPr="00782F83" w:rsidRDefault="0046297A" w:rsidP="0046297A">
      <w:pPr>
        <w:pStyle w:val="aDefpara"/>
      </w:pPr>
      <w:r w:rsidRPr="00782F83">
        <w:tab/>
        <w:t>(b)</w:t>
      </w:r>
      <w:r w:rsidRPr="00782F83">
        <w:tab/>
        <w:t>for chapter 12 (Transfer of community-based sentences)—see section 263.</w:t>
      </w:r>
    </w:p>
    <w:p w14:paraId="5852EB17" w14:textId="77777777" w:rsidR="0046297A" w:rsidRPr="00D87986" w:rsidRDefault="0046297A" w:rsidP="0046297A">
      <w:pPr>
        <w:pStyle w:val="aDef"/>
      </w:pPr>
      <w:r w:rsidRPr="00D87986">
        <w:rPr>
          <w:rStyle w:val="charBoldItals"/>
        </w:rPr>
        <w:t>sentence of imprisonment</w:t>
      </w:r>
      <w:r w:rsidRPr="00D87986">
        <w:t>—</w:t>
      </w:r>
    </w:p>
    <w:p w14:paraId="0011ACB3" w14:textId="77777777" w:rsidR="0046297A" w:rsidRPr="00D87986" w:rsidRDefault="0046297A" w:rsidP="00A865EE">
      <w:pPr>
        <w:pStyle w:val="aDefpara"/>
      </w:pPr>
      <w:r w:rsidRPr="00D87986">
        <w:tab/>
        <w:t>(a)</w:t>
      </w:r>
      <w:r w:rsidRPr="00D87986">
        <w:tab/>
        <w:t>for part 7.6 (Interstate transfer of parole orders)—see section 162; and</w:t>
      </w:r>
    </w:p>
    <w:p w14:paraId="411AEC40" w14:textId="77777777" w:rsidR="0046297A" w:rsidRPr="00D87986" w:rsidRDefault="0046297A" w:rsidP="00A865EE">
      <w:pPr>
        <w:pStyle w:val="aDefpara"/>
      </w:pPr>
      <w:r w:rsidRPr="00D87986">
        <w:tab/>
        <w:t>(b)</w:t>
      </w:r>
      <w:r w:rsidRPr="00D87986">
        <w:tab/>
        <w:t>for part 11.1 (Interstate transfer of prisoners)—see section 218.</w:t>
      </w:r>
    </w:p>
    <w:p w14:paraId="40E626F2" w14:textId="77777777"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14:paraId="5870F545" w14:textId="77777777"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14:paraId="007E2C5D" w14:textId="77777777"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14:paraId="0378AC87" w14:textId="77777777"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14:paraId="477F681F" w14:textId="77777777"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14:paraId="7DCA519F" w14:textId="77777777"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14:paraId="55AA31FA" w14:textId="77777777" w:rsidR="0046297A" w:rsidRDefault="0046297A" w:rsidP="0046297A">
      <w:pPr>
        <w:pStyle w:val="aDef"/>
        <w:keepNext/>
      </w:pPr>
      <w:r>
        <w:rPr>
          <w:rStyle w:val="charBoldItals"/>
        </w:rPr>
        <w:lastRenderedPageBreak/>
        <w:t>served</w:t>
      </w:r>
      <w:r>
        <w:t xml:space="preserve">—a period of imprisonment is </w:t>
      </w:r>
      <w:r>
        <w:rPr>
          <w:rStyle w:val="charBoldItals"/>
        </w:rPr>
        <w:t xml:space="preserve">served </w:t>
      </w:r>
      <w:r>
        <w:t>when—</w:t>
      </w:r>
    </w:p>
    <w:p w14:paraId="7D4C2F57" w14:textId="77777777" w:rsidR="0046297A" w:rsidRDefault="0046297A" w:rsidP="00596BF3">
      <w:pPr>
        <w:pStyle w:val="aDefpara"/>
        <w:keepNext/>
      </w:pPr>
      <w:r>
        <w:tab/>
        <w:t>(a)</w:t>
      </w:r>
      <w:r>
        <w:tab/>
        <w:t>the person is discharged from the imprisonment; or</w:t>
      </w:r>
    </w:p>
    <w:p w14:paraId="6EC10F8B" w14:textId="77777777" w:rsidR="0046297A" w:rsidRDefault="0046297A" w:rsidP="0046297A">
      <w:pPr>
        <w:pStyle w:val="aDefpara"/>
      </w:pPr>
      <w:r>
        <w:tab/>
        <w:t>(b)</w:t>
      </w:r>
      <w:r>
        <w:tab/>
        <w:t>the person would have been discharged from the imprisonment if the person were not serving (or to serve) another sentence of imprisonment.</w:t>
      </w:r>
    </w:p>
    <w:p w14:paraId="7F7E39E8" w14:textId="77777777"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14:paraId="28808792" w14:textId="77777777" w:rsidR="0046297A" w:rsidRDefault="0046297A" w:rsidP="0046297A">
      <w:pPr>
        <w:pStyle w:val="aDef"/>
      </w:pPr>
      <w:r w:rsidRPr="00782F83">
        <w:rPr>
          <w:rStyle w:val="charBoldItals"/>
        </w:rPr>
        <w:t>special parole application</w:t>
      </w:r>
      <w:r>
        <w:rPr>
          <w:bCs/>
          <w:iCs/>
        </w:rPr>
        <w:t>—see section 121.</w:t>
      </w:r>
    </w:p>
    <w:p w14:paraId="65DDC37A" w14:textId="77777777"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14:paraId="07A11E8D" w14:textId="77777777" w:rsidR="0046297A" w:rsidRDefault="0046297A" w:rsidP="0046297A">
      <w:pPr>
        <w:pStyle w:val="aDef"/>
      </w:pPr>
      <w:r w:rsidRPr="00782F83">
        <w:rPr>
          <w:rStyle w:val="charBoldItals"/>
        </w:rPr>
        <w:t>supervisory functions</w:t>
      </w:r>
      <w:r>
        <w:rPr>
          <w:bCs/>
          <w:iCs/>
        </w:rPr>
        <w:t>, of the board—see section 180.</w:t>
      </w:r>
    </w:p>
    <w:p w14:paraId="4B1DCB08" w14:textId="061B0512" w:rsidR="0046297A" w:rsidRDefault="0046297A" w:rsidP="0046297A">
      <w:pPr>
        <w:pStyle w:val="aDef"/>
      </w:pPr>
      <w:r w:rsidRPr="00782F83">
        <w:rPr>
          <w:rStyle w:val="charBoldItals"/>
        </w:rPr>
        <w:t>surety</w:t>
      </w:r>
      <w:r>
        <w:rPr>
          <w:bCs/>
          <w:iCs/>
        </w:rPr>
        <w:t xml:space="preserve">, for a good behaviour order—see the </w:t>
      </w:r>
      <w:hyperlink r:id="rId318" w:tooltip="A2005-58" w:history="1">
        <w:r w:rsidRPr="00782F83">
          <w:rPr>
            <w:rStyle w:val="charCitHyperlinkItal"/>
          </w:rPr>
          <w:t>Crimes (Sentencing) Act 2005</w:t>
        </w:r>
      </w:hyperlink>
      <w:r>
        <w:rPr>
          <w:bCs/>
          <w:iCs/>
        </w:rPr>
        <w:t>, dictionary.</w:t>
      </w:r>
    </w:p>
    <w:p w14:paraId="5102DA81" w14:textId="77777777"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14:paraId="75857694" w14:textId="34188A73"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19" w:tooltip="A1996-23" w:history="1">
        <w:r w:rsidRPr="00383099">
          <w:rPr>
            <w:rStyle w:val="charCitHyperlinkItal"/>
          </w:rPr>
          <w:t>Auditor-General Act 1996</w:t>
        </w:r>
      </w:hyperlink>
      <w:r w:rsidRPr="00383099">
        <w:t>, dictionary.</w:t>
      </w:r>
    </w:p>
    <w:p w14:paraId="1C23054D" w14:textId="67567A11" w:rsidR="0046297A" w:rsidRPr="00782F83" w:rsidRDefault="0046297A" w:rsidP="0046297A">
      <w:pPr>
        <w:pStyle w:val="aDef"/>
      </w:pPr>
      <w:r>
        <w:rPr>
          <w:rStyle w:val="charBoldItals"/>
          <w:bCs/>
          <w:iCs/>
        </w:rPr>
        <w:t>test sample</w:t>
      </w:r>
      <w:r w:rsidRPr="00782F83">
        <w:t xml:space="preserve">—see the </w:t>
      </w:r>
      <w:hyperlink r:id="rId320" w:tooltip="A2007-15" w:history="1">
        <w:r w:rsidRPr="00782F83">
          <w:rPr>
            <w:rStyle w:val="charCitHyperlinkItal"/>
          </w:rPr>
          <w:t>Corrections Management Act 2007</w:t>
        </w:r>
      </w:hyperlink>
      <w:r w:rsidRPr="00782F83">
        <w:t>, dictionary.</w:t>
      </w:r>
    </w:p>
    <w:p w14:paraId="068F266E" w14:textId="77777777" w:rsidR="0046297A" w:rsidRDefault="0046297A" w:rsidP="0046297A">
      <w:pPr>
        <w:pStyle w:val="aDef"/>
      </w:pPr>
      <w:r>
        <w:rPr>
          <w:rStyle w:val="charBoldItals"/>
        </w:rPr>
        <w:t>this jurisdiction</w:t>
      </w:r>
      <w:r w:rsidRPr="00782F83">
        <w:t>, for chapter 12 (Transfer of community-based sentences)</w:t>
      </w:r>
      <w:r>
        <w:t>—see section 265.</w:t>
      </w:r>
    </w:p>
    <w:p w14:paraId="3CC1FA11" w14:textId="77777777" w:rsidR="0046297A" w:rsidRPr="00782F83" w:rsidRDefault="0046297A" w:rsidP="0046297A">
      <w:pPr>
        <w:pStyle w:val="aDef"/>
      </w:pPr>
      <w:r w:rsidRPr="00782F83">
        <w:rPr>
          <w:rStyle w:val="charBoldItals"/>
        </w:rPr>
        <w:t>translated sentence</w:t>
      </w:r>
      <w:r>
        <w:t>, for part 11.1 (Interstate transfer of prisoners)—see section 217.</w:t>
      </w:r>
    </w:p>
    <w:p w14:paraId="78A3292D" w14:textId="77777777" w:rsidR="0046297A" w:rsidRDefault="0046297A" w:rsidP="0046297A">
      <w:pPr>
        <w:pStyle w:val="aDef"/>
        <w:keepNext/>
      </w:pPr>
      <w:r w:rsidRPr="00782F83">
        <w:rPr>
          <w:rStyle w:val="charBoldItals"/>
        </w:rPr>
        <w:t>victim</w:t>
      </w:r>
      <w:r>
        <w:t>, of an offender, means—</w:t>
      </w:r>
    </w:p>
    <w:p w14:paraId="266F9CBC" w14:textId="77777777" w:rsidR="0046297A" w:rsidRDefault="0046297A" w:rsidP="0046297A">
      <w:pPr>
        <w:pStyle w:val="aDefpara"/>
      </w:pPr>
      <w:r>
        <w:tab/>
        <w:t>(a)</w:t>
      </w:r>
      <w:r>
        <w:tab/>
        <w:t>for chapter 7 (Parole)—see section 118A; or</w:t>
      </w:r>
    </w:p>
    <w:p w14:paraId="22DC95AA" w14:textId="77777777" w:rsidR="0046297A" w:rsidRDefault="0046297A" w:rsidP="0046297A">
      <w:pPr>
        <w:pStyle w:val="aDefpara"/>
      </w:pPr>
      <w:r>
        <w:tab/>
        <w:t>(b)</w:t>
      </w:r>
      <w:r>
        <w:tab/>
        <w:t>for this Act—see section 214.</w:t>
      </w:r>
    </w:p>
    <w:p w14:paraId="03666B89" w14:textId="77777777" w:rsidR="0046297A" w:rsidRPr="00383099" w:rsidRDefault="0046297A" w:rsidP="0046297A">
      <w:pPr>
        <w:pStyle w:val="aDef"/>
      </w:pPr>
      <w:r w:rsidRPr="00383099">
        <w:rPr>
          <w:rStyle w:val="charBoldItals"/>
        </w:rPr>
        <w:t>voluntary community work order</w:t>
      </w:r>
      <w:r w:rsidRPr="00383099">
        <w:t>, for chapter 6A (Court imposed fines)––see section 116ZE.</w:t>
      </w:r>
    </w:p>
    <w:p w14:paraId="0B3812E8" w14:textId="77777777"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14:paraId="013A013D" w14:textId="77777777" w:rsidR="0046297A" w:rsidRDefault="0046297A" w:rsidP="0046297A">
      <w:pPr>
        <w:pStyle w:val="aDef"/>
        <w:keepNext/>
      </w:pPr>
      <w:r w:rsidRPr="00782F83">
        <w:rPr>
          <w:rStyle w:val="charBoldItals"/>
        </w:rPr>
        <w:t>young offender</w:t>
      </w:r>
      <w:r>
        <w:t xml:space="preserve"> means a person who—</w:t>
      </w:r>
    </w:p>
    <w:p w14:paraId="294E220E" w14:textId="77777777" w:rsidR="0046297A" w:rsidRDefault="0046297A" w:rsidP="0046297A">
      <w:pPr>
        <w:pStyle w:val="aDefpara"/>
      </w:pPr>
      <w:r>
        <w:tab/>
        <w:t>(a)</w:t>
      </w:r>
      <w:r>
        <w:tab/>
        <w:t>has been convicted or found guilty of an offence by a court; and</w:t>
      </w:r>
    </w:p>
    <w:p w14:paraId="357D42F6" w14:textId="77777777" w:rsidR="0046297A" w:rsidRDefault="0046297A" w:rsidP="0046297A">
      <w:pPr>
        <w:pStyle w:val="aDefpara"/>
      </w:pPr>
      <w:r>
        <w:tab/>
        <w:t>(b)</w:t>
      </w:r>
      <w:r>
        <w:tab/>
        <w:t>was under 18 years old when the offence was committed.</w:t>
      </w:r>
    </w:p>
    <w:p w14:paraId="217EAE79" w14:textId="77777777" w:rsidR="0046297A" w:rsidRPr="00782F83" w:rsidRDefault="0046297A" w:rsidP="0046297A">
      <w:pPr>
        <w:pStyle w:val="aDef"/>
        <w:keepNext/>
      </w:pPr>
      <w:r w:rsidRPr="00782F83">
        <w:rPr>
          <w:rStyle w:val="charBoldItals"/>
        </w:rPr>
        <w:t xml:space="preserve">young remandee </w:t>
      </w:r>
      <w:r>
        <w:rPr>
          <w:bCs/>
          <w:iCs/>
        </w:rPr>
        <w:t>means a remandee—</w:t>
      </w:r>
    </w:p>
    <w:p w14:paraId="13F824B0" w14:textId="77777777" w:rsidR="0046297A" w:rsidRDefault="0046297A" w:rsidP="0046297A">
      <w:pPr>
        <w:pStyle w:val="Apara"/>
        <w:keepNext/>
        <w:rPr>
          <w:lang w:val="en-US"/>
        </w:rPr>
      </w:pPr>
      <w:r>
        <w:rPr>
          <w:lang w:val="en-US"/>
        </w:rPr>
        <w:tab/>
        <w:t>(a)</w:t>
      </w:r>
      <w:r>
        <w:rPr>
          <w:lang w:val="en-US"/>
        </w:rPr>
        <w:tab/>
        <w:t>who is under 18 years old; or</w:t>
      </w:r>
    </w:p>
    <w:p w14:paraId="31A4276A" w14:textId="77777777"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14:paraId="027D7067" w14:textId="77777777" w:rsidR="00FB72B4" w:rsidRDefault="00FB72B4">
      <w:pPr>
        <w:pStyle w:val="04Dictionary"/>
        <w:sectPr w:rsidR="00FB72B4">
          <w:headerReference w:type="even" r:id="rId321"/>
          <w:headerReference w:type="default" r:id="rId322"/>
          <w:footerReference w:type="even" r:id="rId323"/>
          <w:footerReference w:type="default" r:id="rId324"/>
          <w:type w:val="continuous"/>
          <w:pgSz w:w="11907" w:h="16839" w:code="9"/>
          <w:pgMar w:top="3000" w:right="1900" w:bottom="2500" w:left="2300" w:header="2480" w:footer="2100" w:gutter="0"/>
          <w:cols w:space="720"/>
          <w:docGrid w:linePitch="254"/>
        </w:sectPr>
      </w:pPr>
    </w:p>
    <w:p w14:paraId="7AE6C119" w14:textId="77777777" w:rsidR="0046297A" w:rsidRDefault="0046297A" w:rsidP="0046297A">
      <w:pPr>
        <w:pStyle w:val="Endnote1"/>
      </w:pPr>
      <w:bookmarkStart w:id="531" w:name="_Toc137636372"/>
      <w:r>
        <w:lastRenderedPageBreak/>
        <w:t>Endnotes</w:t>
      </w:r>
      <w:bookmarkEnd w:id="531"/>
    </w:p>
    <w:p w14:paraId="018AD0AD" w14:textId="77777777" w:rsidR="0046297A" w:rsidRPr="00A96432" w:rsidRDefault="0046297A" w:rsidP="0046297A">
      <w:pPr>
        <w:pStyle w:val="Endnote2"/>
      </w:pPr>
      <w:bookmarkStart w:id="532" w:name="_Toc137636373"/>
      <w:r w:rsidRPr="00A96432">
        <w:rPr>
          <w:rStyle w:val="charTableNo"/>
        </w:rPr>
        <w:t>1</w:t>
      </w:r>
      <w:r>
        <w:tab/>
      </w:r>
      <w:r w:rsidRPr="00A96432">
        <w:rPr>
          <w:rStyle w:val="charTableText"/>
        </w:rPr>
        <w:t>About the endnotes</w:t>
      </w:r>
      <w:bookmarkEnd w:id="532"/>
    </w:p>
    <w:p w14:paraId="45742DC7" w14:textId="77777777"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14:paraId="150CF63A" w14:textId="3F6FC1B0" w:rsidR="0046297A" w:rsidRDefault="0046297A" w:rsidP="0046297A">
      <w:pPr>
        <w:pStyle w:val="EndNoteTextPub"/>
      </w:pPr>
      <w:r>
        <w:t xml:space="preserve">Not all editorial amendments made under the </w:t>
      </w:r>
      <w:hyperlink r:id="rId325"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14:paraId="2D4EC03A" w14:textId="77777777"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1312A8A" w14:textId="77777777" w:rsidR="0046297A" w:rsidRDefault="0046297A" w:rsidP="0046297A">
      <w:pPr>
        <w:pStyle w:val="EndNoteTextPub"/>
      </w:pPr>
      <w:r>
        <w:t xml:space="preserve">If all the provisions of the law have been renumbered, a table of renumbered provisions gives details of previous and current numbering.  </w:t>
      </w:r>
    </w:p>
    <w:p w14:paraId="1639D630" w14:textId="77777777" w:rsidR="0046297A" w:rsidRDefault="0046297A" w:rsidP="0046297A">
      <w:pPr>
        <w:pStyle w:val="EndNoteTextPub"/>
      </w:pPr>
      <w:r>
        <w:t>The endnotes also include a table of earlier republications.</w:t>
      </w:r>
    </w:p>
    <w:p w14:paraId="43DAB20D" w14:textId="77777777" w:rsidR="0046297A" w:rsidRPr="00A96432" w:rsidRDefault="0046297A" w:rsidP="0046297A">
      <w:pPr>
        <w:pStyle w:val="Endnote2"/>
      </w:pPr>
      <w:bookmarkStart w:id="533" w:name="_Toc137636374"/>
      <w:r w:rsidRPr="00A96432">
        <w:rPr>
          <w:rStyle w:val="charTableNo"/>
        </w:rPr>
        <w:t>2</w:t>
      </w:r>
      <w:r>
        <w:tab/>
      </w:r>
      <w:r w:rsidRPr="00A96432">
        <w:rPr>
          <w:rStyle w:val="charTableText"/>
        </w:rPr>
        <w:t>Abbreviation key</w:t>
      </w:r>
      <w:bookmarkEnd w:id="533"/>
    </w:p>
    <w:p w14:paraId="37ED628F" w14:textId="77777777"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14:paraId="7A896645" w14:textId="77777777" w:rsidTr="0095175E">
        <w:tc>
          <w:tcPr>
            <w:tcW w:w="3720" w:type="dxa"/>
          </w:tcPr>
          <w:p w14:paraId="28EAC684" w14:textId="77777777" w:rsidR="0046297A" w:rsidRDefault="0046297A" w:rsidP="0095175E">
            <w:pPr>
              <w:pStyle w:val="EndnotesAbbrev"/>
            </w:pPr>
            <w:r>
              <w:t>A = Act</w:t>
            </w:r>
          </w:p>
        </w:tc>
        <w:tc>
          <w:tcPr>
            <w:tcW w:w="3652" w:type="dxa"/>
          </w:tcPr>
          <w:p w14:paraId="51CE8321" w14:textId="77777777" w:rsidR="0046297A" w:rsidRDefault="0046297A" w:rsidP="0095175E">
            <w:pPr>
              <w:pStyle w:val="EndnotesAbbrev"/>
            </w:pPr>
            <w:r>
              <w:t>NI = Notifiable instrument</w:t>
            </w:r>
          </w:p>
        </w:tc>
      </w:tr>
      <w:tr w:rsidR="0046297A" w14:paraId="0C843312" w14:textId="77777777" w:rsidTr="0095175E">
        <w:tc>
          <w:tcPr>
            <w:tcW w:w="3720" w:type="dxa"/>
          </w:tcPr>
          <w:p w14:paraId="04256ABE" w14:textId="77777777" w:rsidR="0046297A" w:rsidRDefault="0046297A" w:rsidP="0095175E">
            <w:pPr>
              <w:pStyle w:val="EndnotesAbbrev"/>
            </w:pPr>
            <w:r>
              <w:t>AF = Approved form</w:t>
            </w:r>
          </w:p>
        </w:tc>
        <w:tc>
          <w:tcPr>
            <w:tcW w:w="3652" w:type="dxa"/>
          </w:tcPr>
          <w:p w14:paraId="2A7CB04D" w14:textId="77777777" w:rsidR="0046297A" w:rsidRDefault="0046297A" w:rsidP="0095175E">
            <w:pPr>
              <w:pStyle w:val="EndnotesAbbrev"/>
            </w:pPr>
            <w:r>
              <w:t>o = order</w:t>
            </w:r>
          </w:p>
        </w:tc>
      </w:tr>
      <w:tr w:rsidR="0046297A" w14:paraId="2968760E" w14:textId="77777777" w:rsidTr="0095175E">
        <w:tc>
          <w:tcPr>
            <w:tcW w:w="3720" w:type="dxa"/>
          </w:tcPr>
          <w:p w14:paraId="46A7FCC0" w14:textId="77777777" w:rsidR="0046297A" w:rsidRDefault="0046297A" w:rsidP="0095175E">
            <w:pPr>
              <w:pStyle w:val="EndnotesAbbrev"/>
            </w:pPr>
            <w:r>
              <w:t>am = amended</w:t>
            </w:r>
          </w:p>
        </w:tc>
        <w:tc>
          <w:tcPr>
            <w:tcW w:w="3652" w:type="dxa"/>
          </w:tcPr>
          <w:p w14:paraId="359828F8" w14:textId="77777777" w:rsidR="0046297A" w:rsidRDefault="0046297A" w:rsidP="0095175E">
            <w:pPr>
              <w:pStyle w:val="EndnotesAbbrev"/>
            </w:pPr>
            <w:r>
              <w:t>om = omitted/repealed</w:t>
            </w:r>
          </w:p>
        </w:tc>
      </w:tr>
      <w:tr w:rsidR="0046297A" w14:paraId="197C3410" w14:textId="77777777" w:rsidTr="0095175E">
        <w:tc>
          <w:tcPr>
            <w:tcW w:w="3720" w:type="dxa"/>
          </w:tcPr>
          <w:p w14:paraId="2785C743" w14:textId="77777777" w:rsidR="0046297A" w:rsidRDefault="0046297A" w:rsidP="0095175E">
            <w:pPr>
              <w:pStyle w:val="EndnotesAbbrev"/>
            </w:pPr>
            <w:r>
              <w:t>amdt = amendment</w:t>
            </w:r>
          </w:p>
        </w:tc>
        <w:tc>
          <w:tcPr>
            <w:tcW w:w="3652" w:type="dxa"/>
          </w:tcPr>
          <w:p w14:paraId="523A1674" w14:textId="77777777" w:rsidR="0046297A" w:rsidRDefault="0046297A" w:rsidP="0095175E">
            <w:pPr>
              <w:pStyle w:val="EndnotesAbbrev"/>
            </w:pPr>
            <w:r>
              <w:t>ord = ordinance</w:t>
            </w:r>
          </w:p>
        </w:tc>
      </w:tr>
      <w:tr w:rsidR="0046297A" w14:paraId="6C3AB57B" w14:textId="77777777" w:rsidTr="0095175E">
        <w:tc>
          <w:tcPr>
            <w:tcW w:w="3720" w:type="dxa"/>
          </w:tcPr>
          <w:p w14:paraId="4CE60E12" w14:textId="77777777" w:rsidR="0046297A" w:rsidRDefault="0046297A" w:rsidP="0095175E">
            <w:pPr>
              <w:pStyle w:val="EndnotesAbbrev"/>
            </w:pPr>
            <w:r>
              <w:t>AR = Assembly resolution</w:t>
            </w:r>
          </w:p>
        </w:tc>
        <w:tc>
          <w:tcPr>
            <w:tcW w:w="3652" w:type="dxa"/>
          </w:tcPr>
          <w:p w14:paraId="30B6B496" w14:textId="77777777" w:rsidR="0046297A" w:rsidRDefault="0046297A" w:rsidP="0095175E">
            <w:pPr>
              <w:pStyle w:val="EndnotesAbbrev"/>
            </w:pPr>
            <w:r>
              <w:t>orig = original</w:t>
            </w:r>
          </w:p>
        </w:tc>
      </w:tr>
      <w:tr w:rsidR="0046297A" w14:paraId="4010558E" w14:textId="77777777" w:rsidTr="0095175E">
        <w:tc>
          <w:tcPr>
            <w:tcW w:w="3720" w:type="dxa"/>
          </w:tcPr>
          <w:p w14:paraId="23512B78" w14:textId="77777777" w:rsidR="0046297A" w:rsidRDefault="0046297A" w:rsidP="0095175E">
            <w:pPr>
              <w:pStyle w:val="EndnotesAbbrev"/>
            </w:pPr>
            <w:r>
              <w:t>ch = chapter</w:t>
            </w:r>
          </w:p>
        </w:tc>
        <w:tc>
          <w:tcPr>
            <w:tcW w:w="3652" w:type="dxa"/>
          </w:tcPr>
          <w:p w14:paraId="7BFD50C3" w14:textId="77777777" w:rsidR="0046297A" w:rsidRDefault="0046297A" w:rsidP="0095175E">
            <w:pPr>
              <w:pStyle w:val="EndnotesAbbrev"/>
            </w:pPr>
            <w:r>
              <w:t>par = paragraph/subparagraph</w:t>
            </w:r>
          </w:p>
        </w:tc>
      </w:tr>
      <w:tr w:rsidR="0046297A" w14:paraId="0AF56676" w14:textId="77777777" w:rsidTr="0095175E">
        <w:tc>
          <w:tcPr>
            <w:tcW w:w="3720" w:type="dxa"/>
          </w:tcPr>
          <w:p w14:paraId="4DAF0738" w14:textId="77777777" w:rsidR="0046297A" w:rsidRDefault="0046297A" w:rsidP="0095175E">
            <w:pPr>
              <w:pStyle w:val="EndnotesAbbrev"/>
            </w:pPr>
            <w:r>
              <w:t>CN = Commencement notice</w:t>
            </w:r>
          </w:p>
        </w:tc>
        <w:tc>
          <w:tcPr>
            <w:tcW w:w="3652" w:type="dxa"/>
          </w:tcPr>
          <w:p w14:paraId="4EB4D8FE" w14:textId="77777777" w:rsidR="0046297A" w:rsidRDefault="0046297A" w:rsidP="0095175E">
            <w:pPr>
              <w:pStyle w:val="EndnotesAbbrev"/>
            </w:pPr>
            <w:r>
              <w:t>pres = present</w:t>
            </w:r>
          </w:p>
        </w:tc>
      </w:tr>
      <w:tr w:rsidR="0046297A" w14:paraId="3ACFF9ED" w14:textId="77777777" w:rsidTr="0095175E">
        <w:tc>
          <w:tcPr>
            <w:tcW w:w="3720" w:type="dxa"/>
          </w:tcPr>
          <w:p w14:paraId="03687CB6" w14:textId="77777777" w:rsidR="0046297A" w:rsidRDefault="0046297A" w:rsidP="0095175E">
            <w:pPr>
              <w:pStyle w:val="EndnotesAbbrev"/>
            </w:pPr>
            <w:r>
              <w:t>def = definition</w:t>
            </w:r>
          </w:p>
        </w:tc>
        <w:tc>
          <w:tcPr>
            <w:tcW w:w="3652" w:type="dxa"/>
          </w:tcPr>
          <w:p w14:paraId="5A84FC4D" w14:textId="77777777" w:rsidR="0046297A" w:rsidRDefault="0046297A" w:rsidP="0095175E">
            <w:pPr>
              <w:pStyle w:val="EndnotesAbbrev"/>
            </w:pPr>
            <w:r>
              <w:t>prev = previous</w:t>
            </w:r>
          </w:p>
        </w:tc>
      </w:tr>
      <w:tr w:rsidR="0046297A" w14:paraId="1545B60A" w14:textId="77777777" w:rsidTr="0095175E">
        <w:tc>
          <w:tcPr>
            <w:tcW w:w="3720" w:type="dxa"/>
          </w:tcPr>
          <w:p w14:paraId="57B3DEC6" w14:textId="77777777" w:rsidR="0046297A" w:rsidRDefault="0046297A" w:rsidP="0095175E">
            <w:pPr>
              <w:pStyle w:val="EndnotesAbbrev"/>
            </w:pPr>
            <w:r>
              <w:t>DI = Disallowable instrument</w:t>
            </w:r>
          </w:p>
        </w:tc>
        <w:tc>
          <w:tcPr>
            <w:tcW w:w="3652" w:type="dxa"/>
          </w:tcPr>
          <w:p w14:paraId="2A763E6D" w14:textId="77777777" w:rsidR="0046297A" w:rsidRDefault="0046297A" w:rsidP="0095175E">
            <w:pPr>
              <w:pStyle w:val="EndnotesAbbrev"/>
            </w:pPr>
            <w:r>
              <w:t>(prev...) = previously</w:t>
            </w:r>
          </w:p>
        </w:tc>
      </w:tr>
      <w:tr w:rsidR="0046297A" w14:paraId="1BFBC86A" w14:textId="77777777" w:rsidTr="0095175E">
        <w:tc>
          <w:tcPr>
            <w:tcW w:w="3720" w:type="dxa"/>
          </w:tcPr>
          <w:p w14:paraId="2E655A53" w14:textId="77777777" w:rsidR="0046297A" w:rsidRDefault="0046297A" w:rsidP="0095175E">
            <w:pPr>
              <w:pStyle w:val="EndnotesAbbrev"/>
            </w:pPr>
            <w:r>
              <w:t>dict = dictionary</w:t>
            </w:r>
          </w:p>
        </w:tc>
        <w:tc>
          <w:tcPr>
            <w:tcW w:w="3652" w:type="dxa"/>
          </w:tcPr>
          <w:p w14:paraId="014700F1" w14:textId="77777777" w:rsidR="0046297A" w:rsidRDefault="0046297A" w:rsidP="0095175E">
            <w:pPr>
              <w:pStyle w:val="EndnotesAbbrev"/>
            </w:pPr>
            <w:r>
              <w:t>pt = part</w:t>
            </w:r>
          </w:p>
        </w:tc>
      </w:tr>
      <w:tr w:rsidR="0046297A" w14:paraId="409BFD91" w14:textId="77777777" w:rsidTr="0095175E">
        <w:tc>
          <w:tcPr>
            <w:tcW w:w="3720" w:type="dxa"/>
          </w:tcPr>
          <w:p w14:paraId="25443A17" w14:textId="77777777" w:rsidR="0046297A" w:rsidRDefault="0046297A" w:rsidP="0095175E">
            <w:pPr>
              <w:pStyle w:val="EndnotesAbbrev"/>
            </w:pPr>
            <w:r>
              <w:t xml:space="preserve">disallowed = disallowed by the Legislative </w:t>
            </w:r>
          </w:p>
        </w:tc>
        <w:tc>
          <w:tcPr>
            <w:tcW w:w="3652" w:type="dxa"/>
          </w:tcPr>
          <w:p w14:paraId="45755072" w14:textId="77777777" w:rsidR="0046297A" w:rsidRDefault="0046297A" w:rsidP="0095175E">
            <w:pPr>
              <w:pStyle w:val="EndnotesAbbrev"/>
            </w:pPr>
            <w:r>
              <w:t>r = rule/subrule</w:t>
            </w:r>
          </w:p>
        </w:tc>
      </w:tr>
      <w:tr w:rsidR="0046297A" w14:paraId="14252841" w14:textId="77777777" w:rsidTr="0095175E">
        <w:tc>
          <w:tcPr>
            <w:tcW w:w="3720" w:type="dxa"/>
          </w:tcPr>
          <w:p w14:paraId="3B5B853C" w14:textId="77777777" w:rsidR="0046297A" w:rsidRDefault="0046297A" w:rsidP="0095175E">
            <w:pPr>
              <w:pStyle w:val="EndnotesAbbrev"/>
              <w:ind w:left="972"/>
            </w:pPr>
            <w:r>
              <w:t>Assembly</w:t>
            </w:r>
          </w:p>
        </w:tc>
        <w:tc>
          <w:tcPr>
            <w:tcW w:w="3652" w:type="dxa"/>
          </w:tcPr>
          <w:p w14:paraId="4113154E" w14:textId="77777777" w:rsidR="0046297A" w:rsidRDefault="0046297A" w:rsidP="0095175E">
            <w:pPr>
              <w:pStyle w:val="EndnotesAbbrev"/>
            </w:pPr>
            <w:r>
              <w:t>reloc = relocated</w:t>
            </w:r>
          </w:p>
        </w:tc>
      </w:tr>
      <w:tr w:rsidR="0046297A" w14:paraId="761903B8" w14:textId="77777777" w:rsidTr="0095175E">
        <w:tc>
          <w:tcPr>
            <w:tcW w:w="3720" w:type="dxa"/>
          </w:tcPr>
          <w:p w14:paraId="70861410" w14:textId="77777777" w:rsidR="0046297A" w:rsidRDefault="0046297A" w:rsidP="0095175E">
            <w:pPr>
              <w:pStyle w:val="EndnotesAbbrev"/>
            </w:pPr>
            <w:r>
              <w:t>div = division</w:t>
            </w:r>
          </w:p>
        </w:tc>
        <w:tc>
          <w:tcPr>
            <w:tcW w:w="3652" w:type="dxa"/>
          </w:tcPr>
          <w:p w14:paraId="62BC8A78" w14:textId="77777777" w:rsidR="0046297A" w:rsidRDefault="0046297A" w:rsidP="0095175E">
            <w:pPr>
              <w:pStyle w:val="EndnotesAbbrev"/>
            </w:pPr>
            <w:r>
              <w:t>renum = renumbered</w:t>
            </w:r>
          </w:p>
        </w:tc>
      </w:tr>
      <w:tr w:rsidR="0046297A" w14:paraId="675EE9C3" w14:textId="77777777" w:rsidTr="0095175E">
        <w:tc>
          <w:tcPr>
            <w:tcW w:w="3720" w:type="dxa"/>
          </w:tcPr>
          <w:p w14:paraId="38B099CA" w14:textId="77777777" w:rsidR="0046297A" w:rsidRDefault="0046297A" w:rsidP="0095175E">
            <w:pPr>
              <w:pStyle w:val="EndnotesAbbrev"/>
            </w:pPr>
            <w:r>
              <w:t>exp = expires/expired</w:t>
            </w:r>
          </w:p>
        </w:tc>
        <w:tc>
          <w:tcPr>
            <w:tcW w:w="3652" w:type="dxa"/>
          </w:tcPr>
          <w:p w14:paraId="6A089C3E" w14:textId="77777777" w:rsidR="0046297A" w:rsidRDefault="0046297A" w:rsidP="0095175E">
            <w:pPr>
              <w:pStyle w:val="EndnotesAbbrev"/>
            </w:pPr>
            <w:r>
              <w:t>R[X] = Republication No</w:t>
            </w:r>
          </w:p>
        </w:tc>
      </w:tr>
      <w:tr w:rsidR="0046297A" w14:paraId="64852A27" w14:textId="77777777" w:rsidTr="0095175E">
        <w:tc>
          <w:tcPr>
            <w:tcW w:w="3720" w:type="dxa"/>
          </w:tcPr>
          <w:p w14:paraId="3F3AC59E" w14:textId="77777777" w:rsidR="0046297A" w:rsidRDefault="0046297A" w:rsidP="0095175E">
            <w:pPr>
              <w:pStyle w:val="EndnotesAbbrev"/>
            </w:pPr>
            <w:r>
              <w:t>Gaz = gazette</w:t>
            </w:r>
          </w:p>
        </w:tc>
        <w:tc>
          <w:tcPr>
            <w:tcW w:w="3652" w:type="dxa"/>
          </w:tcPr>
          <w:p w14:paraId="4CBC07D4" w14:textId="77777777" w:rsidR="0046297A" w:rsidRDefault="0046297A" w:rsidP="0095175E">
            <w:pPr>
              <w:pStyle w:val="EndnotesAbbrev"/>
            </w:pPr>
            <w:r>
              <w:t>RI = reissue</w:t>
            </w:r>
          </w:p>
        </w:tc>
      </w:tr>
      <w:tr w:rsidR="0046297A" w14:paraId="262C65B1" w14:textId="77777777" w:rsidTr="0095175E">
        <w:tc>
          <w:tcPr>
            <w:tcW w:w="3720" w:type="dxa"/>
          </w:tcPr>
          <w:p w14:paraId="63AF07B6" w14:textId="77777777" w:rsidR="0046297A" w:rsidRDefault="0046297A" w:rsidP="0095175E">
            <w:pPr>
              <w:pStyle w:val="EndnotesAbbrev"/>
            </w:pPr>
            <w:r>
              <w:t>hdg = heading</w:t>
            </w:r>
          </w:p>
        </w:tc>
        <w:tc>
          <w:tcPr>
            <w:tcW w:w="3652" w:type="dxa"/>
          </w:tcPr>
          <w:p w14:paraId="4CC7C063" w14:textId="77777777" w:rsidR="0046297A" w:rsidRDefault="0046297A" w:rsidP="0095175E">
            <w:pPr>
              <w:pStyle w:val="EndnotesAbbrev"/>
            </w:pPr>
            <w:r>
              <w:t>s = section/subsection</w:t>
            </w:r>
          </w:p>
        </w:tc>
      </w:tr>
      <w:tr w:rsidR="0046297A" w14:paraId="5DF00F40" w14:textId="77777777" w:rsidTr="0095175E">
        <w:tc>
          <w:tcPr>
            <w:tcW w:w="3720" w:type="dxa"/>
          </w:tcPr>
          <w:p w14:paraId="1045F4F8" w14:textId="77777777" w:rsidR="0046297A" w:rsidRDefault="0046297A" w:rsidP="0095175E">
            <w:pPr>
              <w:pStyle w:val="EndnotesAbbrev"/>
            </w:pPr>
            <w:r>
              <w:t>IA = Interpretation Act 1967</w:t>
            </w:r>
          </w:p>
        </w:tc>
        <w:tc>
          <w:tcPr>
            <w:tcW w:w="3652" w:type="dxa"/>
          </w:tcPr>
          <w:p w14:paraId="66D39460" w14:textId="77777777" w:rsidR="0046297A" w:rsidRDefault="0046297A" w:rsidP="0095175E">
            <w:pPr>
              <w:pStyle w:val="EndnotesAbbrev"/>
            </w:pPr>
            <w:r>
              <w:t>sch = schedule</w:t>
            </w:r>
          </w:p>
        </w:tc>
      </w:tr>
      <w:tr w:rsidR="0046297A" w14:paraId="5715FE83" w14:textId="77777777" w:rsidTr="0095175E">
        <w:tc>
          <w:tcPr>
            <w:tcW w:w="3720" w:type="dxa"/>
          </w:tcPr>
          <w:p w14:paraId="5D85E510" w14:textId="77777777" w:rsidR="0046297A" w:rsidRDefault="0046297A" w:rsidP="0095175E">
            <w:pPr>
              <w:pStyle w:val="EndnotesAbbrev"/>
            </w:pPr>
            <w:r>
              <w:t>ins = inserted/added</w:t>
            </w:r>
          </w:p>
        </w:tc>
        <w:tc>
          <w:tcPr>
            <w:tcW w:w="3652" w:type="dxa"/>
          </w:tcPr>
          <w:p w14:paraId="74B17658" w14:textId="77777777" w:rsidR="0046297A" w:rsidRDefault="0046297A" w:rsidP="0095175E">
            <w:pPr>
              <w:pStyle w:val="EndnotesAbbrev"/>
            </w:pPr>
            <w:r>
              <w:t>sdiv = subdivision</w:t>
            </w:r>
          </w:p>
        </w:tc>
      </w:tr>
      <w:tr w:rsidR="0046297A" w14:paraId="2E313BDE" w14:textId="77777777" w:rsidTr="0095175E">
        <w:tc>
          <w:tcPr>
            <w:tcW w:w="3720" w:type="dxa"/>
          </w:tcPr>
          <w:p w14:paraId="01D1BAD7" w14:textId="77777777" w:rsidR="0046297A" w:rsidRDefault="0046297A" w:rsidP="0095175E">
            <w:pPr>
              <w:pStyle w:val="EndnotesAbbrev"/>
            </w:pPr>
            <w:r>
              <w:t>LA = Legislation Act 2001</w:t>
            </w:r>
          </w:p>
        </w:tc>
        <w:tc>
          <w:tcPr>
            <w:tcW w:w="3652" w:type="dxa"/>
          </w:tcPr>
          <w:p w14:paraId="65F97603" w14:textId="77777777" w:rsidR="0046297A" w:rsidRDefault="0046297A" w:rsidP="0095175E">
            <w:pPr>
              <w:pStyle w:val="EndnotesAbbrev"/>
            </w:pPr>
            <w:r>
              <w:t>SL = Subordinate law</w:t>
            </w:r>
          </w:p>
        </w:tc>
      </w:tr>
      <w:tr w:rsidR="0046297A" w14:paraId="58A6CC82" w14:textId="77777777" w:rsidTr="0095175E">
        <w:tc>
          <w:tcPr>
            <w:tcW w:w="3720" w:type="dxa"/>
          </w:tcPr>
          <w:p w14:paraId="31D277E9" w14:textId="77777777" w:rsidR="0046297A" w:rsidRDefault="0046297A" w:rsidP="0095175E">
            <w:pPr>
              <w:pStyle w:val="EndnotesAbbrev"/>
            </w:pPr>
            <w:r>
              <w:t>LR = legislation register</w:t>
            </w:r>
          </w:p>
        </w:tc>
        <w:tc>
          <w:tcPr>
            <w:tcW w:w="3652" w:type="dxa"/>
          </w:tcPr>
          <w:p w14:paraId="724EEB53" w14:textId="77777777" w:rsidR="0046297A" w:rsidRDefault="0046297A" w:rsidP="0095175E">
            <w:pPr>
              <w:pStyle w:val="EndnotesAbbrev"/>
            </w:pPr>
            <w:r>
              <w:t>sub = substituted</w:t>
            </w:r>
          </w:p>
        </w:tc>
      </w:tr>
      <w:tr w:rsidR="0046297A" w14:paraId="0061E291" w14:textId="77777777" w:rsidTr="0095175E">
        <w:tc>
          <w:tcPr>
            <w:tcW w:w="3720" w:type="dxa"/>
          </w:tcPr>
          <w:p w14:paraId="12006CB9" w14:textId="77777777" w:rsidR="0046297A" w:rsidRDefault="0046297A" w:rsidP="0095175E">
            <w:pPr>
              <w:pStyle w:val="EndnotesAbbrev"/>
            </w:pPr>
            <w:r>
              <w:t>LRA = Legislation (Republication) Act 1996</w:t>
            </w:r>
          </w:p>
        </w:tc>
        <w:tc>
          <w:tcPr>
            <w:tcW w:w="3652" w:type="dxa"/>
          </w:tcPr>
          <w:p w14:paraId="3557B259" w14:textId="77777777" w:rsidR="0046297A" w:rsidRDefault="0046297A" w:rsidP="0095175E">
            <w:pPr>
              <w:pStyle w:val="EndnotesAbbrev"/>
            </w:pPr>
            <w:r w:rsidRPr="00782F83">
              <w:rPr>
                <w:rStyle w:val="charUnderline"/>
              </w:rPr>
              <w:t>underlining</w:t>
            </w:r>
            <w:r>
              <w:t xml:space="preserve"> = whole or part not commenced</w:t>
            </w:r>
          </w:p>
        </w:tc>
      </w:tr>
      <w:tr w:rsidR="0046297A" w14:paraId="1E30038F" w14:textId="77777777" w:rsidTr="0095175E">
        <w:tc>
          <w:tcPr>
            <w:tcW w:w="3720" w:type="dxa"/>
          </w:tcPr>
          <w:p w14:paraId="463D8D2C" w14:textId="77777777" w:rsidR="0046297A" w:rsidRDefault="0046297A" w:rsidP="0095175E">
            <w:pPr>
              <w:pStyle w:val="EndnotesAbbrev"/>
            </w:pPr>
            <w:r>
              <w:t>mod = modified/modification</w:t>
            </w:r>
          </w:p>
        </w:tc>
        <w:tc>
          <w:tcPr>
            <w:tcW w:w="3652" w:type="dxa"/>
          </w:tcPr>
          <w:p w14:paraId="425DA92D" w14:textId="77777777" w:rsidR="0046297A" w:rsidRDefault="0046297A" w:rsidP="0095175E">
            <w:pPr>
              <w:pStyle w:val="EndnotesAbbrev"/>
              <w:ind w:left="1073"/>
            </w:pPr>
            <w:r>
              <w:t>or to be expired</w:t>
            </w:r>
          </w:p>
        </w:tc>
      </w:tr>
    </w:tbl>
    <w:p w14:paraId="3305411E" w14:textId="77777777" w:rsidR="0046297A" w:rsidRPr="00BB6F39" w:rsidRDefault="0046297A" w:rsidP="0046297A"/>
    <w:p w14:paraId="6B9FF044" w14:textId="77777777" w:rsidR="0046297A" w:rsidRPr="00A96432" w:rsidRDefault="0046297A" w:rsidP="0046297A">
      <w:pPr>
        <w:pStyle w:val="Endnote2"/>
      </w:pPr>
      <w:bookmarkStart w:id="534" w:name="_Toc137636375"/>
      <w:r w:rsidRPr="00A96432">
        <w:rPr>
          <w:rStyle w:val="charTableNo"/>
        </w:rPr>
        <w:lastRenderedPageBreak/>
        <w:t>3</w:t>
      </w:r>
      <w:r>
        <w:tab/>
      </w:r>
      <w:r w:rsidRPr="00A96432">
        <w:rPr>
          <w:rStyle w:val="charTableText"/>
        </w:rPr>
        <w:t>Legislation history</w:t>
      </w:r>
      <w:bookmarkEnd w:id="534"/>
    </w:p>
    <w:p w14:paraId="71D14EC5" w14:textId="77777777" w:rsidR="0046297A" w:rsidRDefault="0046297A" w:rsidP="0046297A">
      <w:pPr>
        <w:pStyle w:val="NewAct"/>
      </w:pPr>
      <w:r>
        <w:t>Crimes (Sentence Administration) Act 2005 A2005-59</w:t>
      </w:r>
    </w:p>
    <w:p w14:paraId="05C7D554" w14:textId="77777777" w:rsidR="0046297A" w:rsidRDefault="0046297A" w:rsidP="0046297A">
      <w:pPr>
        <w:pStyle w:val="Actdetails"/>
        <w:keepNext/>
      </w:pPr>
      <w:r>
        <w:t>notified LR 2 December 2005</w:t>
      </w:r>
    </w:p>
    <w:p w14:paraId="5E4FB16F" w14:textId="77777777" w:rsidR="0046297A" w:rsidRDefault="0046297A" w:rsidP="0046297A">
      <w:pPr>
        <w:pStyle w:val="Actdetails"/>
        <w:keepNext/>
      </w:pPr>
      <w:r>
        <w:t>s 1, s 2 commenced 2 December 2005 (LA s 75 (1))</w:t>
      </w:r>
    </w:p>
    <w:p w14:paraId="3256D8D3" w14:textId="17FF7A48" w:rsidR="0046297A" w:rsidRDefault="0046297A" w:rsidP="0046297A">
      <w:pPr>
        <w:pStyle w:val="Actdetails"/>
      </w:pPr>
      <w:r>
        <w:t xml:space="preserve">remainder commenced 2 June 2006 (s 2 and see </w:t>
      </w:r>
      <w:hyperlink r:id="rId326" w:anchor="history" w:tooltip="A2005-58" w:history="1">
        <w:r w:rsidRPr="00782F83">
          <w:rPr>
            <w:rStyle w:val="charCitHyperlinkAbbrev"/>
          </w:rPr>
          <w:t>Crimes (Sentencing) Act 2005</w:t>
        </w:r>
      </w:hyperlink>
      <w:r>
        <w:t xml:space="preserve"> A2005-58, s 2 and LA s 79)</w:t>
      </w:r>
    </w:p>
    <w:p w14:paraId="48C8E6E6" w14:textId="77777777" w:rsidR="0046297A" w:rsidRDefault="0046297A" w:rsidP="0046297A">
      <w:pPr>
        <w:pStyle w:val="Asamby"/>
      </w:pPr>
      <w:r>
        <w:t>as amended by</w:t>
      </w:r>
    </w:p>
    <w:p w14:paraId="5E4EF3FF" w14:textId="6AF27F5D" w:rsidR="0046297A" w:rsidRDefault="00510A9A" w:rsidP="0046297A">
      <w:pPr>
        <w:pStyle w:val="NewAct"/>
      </w:pPr>
      <w:hyperlink r:id="rId327" w:tooltip="A2006-23" w:history="1">
        <w:r w:rsidR="0046297A" w:rsidRPr="00782F83">
          <w:rPr>
            <w:rStyle w:val="charCitHyperlinkAbbrev"/>
          </w:rPr>
          <w:t>Sentencing Legislation Amendment Act 2006</w:t>
        </w:r>
      </w:hyperlink>
      <w:r w:rsidR="0046297A">
        <w:t xml:space="preserve"> A2006-23 sch 1 pt 1.12</w:t>
      </w:r>
    </w:p>
    <w:p w14:paraId="15F373CD" w14:textId="77777777" w:rsidR="0046297A" w:rsidRDefault="0046297A" w:rsidP="0046297A">
      <w:pPr>
        <w:pStyle w:val="Actdetails"/>
        <w:keepNext/>
      </w:pPr>
      <w:r>
        <w:t>notified LR 18 May 2006</w:t>
      </w:r>
    </w:p>
    <w:p w14:paraId="37AE441C" w14:textId="77777777" w:rsidR="0046297A" w:rsidRDefault="0046297A" w:rsidP="0046297A">
      <w:pPr>
        <w:pStyle w:val="Actdetails"/>
        <w:keepNext/>
      </w:pPr>
      <w:r>
        <w:t>s 1, s 2 commenced 18 May 2006 (LA s 75 (1))</w:t>
      </w:r>
    </w:p>
    <w:p w14:paraId="3377A856" w14:textId="33FD4CE6" w:rsidR="0046297A" w:rsidRDefault="0046297A" w:rsidP="0046297A">
      <w:pPr>
        <w:pStyle w:val="Actdetails"/>
      </w:pPr>
      <w:r>
        <w:t xml:space="preserve">sch 1 pt 1.12 commenced 2 June 2006 (s 2 (1) and see Crimes (Sentence Administration) Act 2005 A2005-59 s 2, </w:t>
      </w:r>
      <w:hyperlink r:id="rId328" w:anchor="history" w:tooltip="A2005-58" w:history="1">
        <w:r w:rsidR="004255E4" w:rsidRPr="00782F83">
          <w:rPr>
            <w:rStyle w:val="charCitHyperlinkAbbrev"/>
          </w:rPr>
          <w:t>Crimes (Sentencing) Act 2005</w:t>
        </w:r>
      </w:hyperlink>
      <w:r>
        <w:t xml:space="preserve"> A2005-58, s 2 and LA s 79)</w:t>
      </w:r>
    </w:p>
    <w:p w14:paraId="1081ADA2" w14:textId="77777777" w:rsidR="0046297A" w:rsidRDefault="0046297A" w:rsidP="0046297A">
      <w:pPr>
        <w:pStyle w:val="Asamby"/>
      </w:pPr>
      <w:r>
        <w:t>as modified by</w:t>
      </w:r>
    </w:p>
    <w:p w14:paraId="59EED0C7" w14:textId="0AC36A0E" w:rsidR="0046297A" w:rsidRDefault="00510A9A" w:rsidP="0046297A">
      <w:pPr>
        <w:pStyle w:val="NewReg"/>
      </w:pPr>
      <w:hyperlink r:id="rId329" w:anchor="history" w:tooltip="SL2006-23" w:history="1">
        <w:r w:rsidR="0046297A" w:rsidRPr="00782F83">
          <w:rPr>
            <w:rStyle w:val="charCitHyperlinkAbbrev"/>
          </w:rPr>
          <w:t>Crimes (Sentence Administration) Regulation 2006</w:t>
        </w:r>
      </w:hyperlink>
      <w:r w:rsidR="0046297A">
        <w:t xml:space="preserve"> SL2006-23 sch 1 (as am by </w:t>
      </w:r>
      <w:hyperlink r:id="rId330"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31"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32"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14:paraId="39CC5396" w14:textId="6FB18509" w:rsidR="0046297A" w:rsidRDefault="0046297A" w:rsidP="0046297A">
      <w:pPr>
        <w:pStyle w:val="Actdetails"/>
        <w:keepNext/>
      </w:pPr>
      <w:r>
        <w:t>taken to have been notified LR 18 May 2006 (</w:t>
      </w:r>
      <w:hyperlink r:id="rId333" w:tooltip="Sentencing Legislation Amendment Act 2006" w:history="1">
        <w:r w:rsidRPr="00782F83">
          <w:rPr>
            <w:rStyle w:val="charCitHyperlinkAbbrev"/>
          </w:rPr>
          <w:t>A2006</w:t>
        </w:r>
        <w:r w:rsidRPr="00782F83">
          <w:rPr>
            <w:rStyle w:val="charCitHyperlinkAbbrev"/>
          </w:rPr>
          <w:noBreakHyphen/>
          <w:t>23</w:t>
        </w:r>
      </w:hyperlink>
      <w:r>
        <w:t>, s 5 (3) (a))</w:t>
      </w:r>
    </w:p>
    <w:p w14:paraId="6EAF6D8B" w14:textId="77777777" w:rsidR="0046297A" w:rsidRDefault="0046297A" w:rsidP="0046297A">
      <w:pPr>
        <w:pStyle w:val="Actdetails"/>
        <w:keepNext/>
      </w:pPr>
      <w:r>
        <w:t>s 1 taken to have commenced 18 May 2006 (LA s 75 (1))</w:t>
      </w:r>
    </w:p>
    <w:p w14:paraId="5B0A5558" w14:textId="69AE8EC1" w:rsidR="0046297A" w:rsidRDefault="0046297A" w:rsidP="0046297A">
      <w:pPr>
        <w:pStyle w:val="Actdetails"/>
      </w:pPr>
      <w:r>
        <w:t>sch 1 commenced 2 June 2006 (</w:t>
      </w:r>
      <w:hyperlink r:id="rId334"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35" w:anchor="history" w:tooltip="A2005-58" w:history="1">
        <w:r w:rsidR="004255E4" w:rsidRPr="00782F83">
          <w:rPr>
            <w:rStyle w:val="charCitHyperlinkAbbrev"/>
          </w:rPr>
          <w:t>Crimes (Sentencing) Act 2005</w:t>
        </w:r>
      </w:hyperlink>
      <w:r>
        <w:t xml:space="preserve"> A2005-58, s 2 and LA s 79)</w:t>
      </w:r>
    </w:p>
    <w:p w14:paraId="367907E1" w14:textId="7BF49DF7" w:rsidR="0046297A" w:rsidRDefault="00510A9A" w:rsidP="0046297A">
      <w:pPr>
        <w:pStyle w:val="NewReg"/>
      </w:pPr>
      <w:hyperlink r:id="rId336" w:tooltip="SL2006-26" w:history="1">
        <w:r w:rsidR="0046297A" w:rsidRPr="00782F83">
          <w:rPr>
            <w:rStyle w:val="charCitHyperlinkAbbrev"/>
          </w:rPr>
          <w:t>Crimes (Sentence Administration) Amendment Regulation 2006 (No 1)</w:t>
        </w:r>
      </w:hyperlink>
      <w:r w:rsidR="0046297A">
        <w:t xml:space="preserve"> SL2006-26 s 5</w:t>
      </w:r>
    </w:p>
    <w:p w14:paraId="5C3026B1" w14:textId="77777777" w:rsidR="0046297A" w:rsidRDefault="0046297A" w:rsidP="0046297A">
      <w:pPr>
        <w:pStyle w:val="Actdetails"/>
        <w:keepNext/>
      </w:pPr>
      <w:r>
        <w:t>notified LR 1 June 2006</w:t>
      </w:r>
    </w:p>
    <w:p w14:paraId="3E4939FB" w14:textId="77777777" w:rsidR="0046297A" w:rsidRDefault="0046297A" w:rsidP="0046297A">
      <w:pPr>
        <w:pStyle w:val="Actdetails"/>
        <w:keepNext/>
      </w:pPr>
      <w:r>
        <w:t>s 1, s 2 commenced 1 June 2006 (LA s 75 (1))</w:t>
      </w:r>
    </w:p>
    <w:p w14:paraId="1A421852" w14:textId="78BD0803" w:rsidR="0046297A" w:rsidRDefault="0046297A" w:rsidP="0046297A">
      <w:pPr>
        <w:pStyle w:val="Actdetails"/>
      </w:pPr>
      <w:r>
        <w:t xml:space="preserve">s 5 commenced 2 June 2006 (s 2 and see </w:t>
      </w:r>
      <w:hyperlink r:id="rId337" w:anchor="history" w:tooltip="A2005-58" w:history="1">
        <w:r w:rsidR="004255E4" w:rsidRPr="00782F83">
          <w:rPr>
            <w:rStyle w:val="charCitHyperlinkAbbrev"/>
          </w:rPr>
          <w:t>Crimes (Sentencing) Act 2005</w:t>
        </w:r>
      </w:hyperlink>
      <w:r>
        <w:t xml:space="preserve"> A2005-58, s 2 and LA s 79)</w:t>
      </w:r>
    </w:p>
    <w:p w14:paraId="74ABB5DD" w14:textId="3ED0BB7B" w:rsidR="0046297A" w:rsidRDefault="0046297A" w:rsidP="0046297A">
      <w:pPr>
        <w:pStyle w:val="LegHistNote"/>
      </w:pPr>
      <w:r w:rsidRPr="00782F83">
        <w:rPr>
          <w:rStyle w:val="charItals"/>
        </w:rPr>
        <w:t>Note</w:t>
      </w:r>
      <w:r>
        <w:tab/>
        <w:t xml:space="preserve">This regulation only amends the </w:t>
      </w:r>
      <w:hyperlink r:id="rId338" w:anchor="history" w:tooltip="SL2006-23" w:history="1">
        <w:r w:rsidR="004255E4" w:rsidRPr="00782F83">
          <w:rPr>
            <w:rStyle w:val="charCitHyperlinkAbbrev"/>
          </w:rPr>
          <w:t>Crimes (Sentence Administration) Regulation 2006</w:t>
        </w:r>
      </w:hyperlink>
      <w:r>
        <w:t xml:space="preserve"> SL2006-23.</w:t>
      </w:r>
    </w:p>
    <w:p w14:paraId="7A6CC256" w14:textId="092E97BB" w:rsidR="0046297A" w:rsidRDefault="00510A9A" w:rsidP="0046297A">
      <w:pPr>
        <w:pStyle w:val="NewReg"/>
      </w:pPr>
      <w:hyperlink r:id="rId339" w:tooltip="SL2007-13" w:history="1">
        <w:r w:rsidR="0046297A" w:rsidRPr="00782F83">
          <w:rPr>
            <w:rStyle w:val="charCitHyperlinkAbbrev"/>
          </w:rPr>
          <w:t>Crimes (Sentence Administration) Amendment Regulation 2007 (No 1)</w:t>
        </w:r>
      </w:hyperlink>
      <w:r w:rsidR="0046297A">
        <w:t xml:space="preserve"> SL2007-13 ss 5-8</w:t>
      </w:r>
    </w:p>
    <w:p w14:paraId="3968628A" w14:textId="77777777" w:rsidR="0046297A" w:rsidRDefault="0046297A" w:rsidP="0046297A">
      <w:pPr>
        <w:pStyle w:val="Actdetails"/>
        <w:keepNext/>
      </w:pPr>
      <w:r>
        <w:t>notified LR 31 May 2007</w:t>
      </w:r>
    </w:p>
    <w:p w14:paraId="7499275D" w14:textId="77777777" w:rsidR="0046297A" w:rsidRDefault="0046297A" w:rsidP="0046297A">
      <w:pPr>
        <w:pStyle w:val="Actdetails"/>
        <w:keepNext/>
      </w:pPr>
      <w:r>
        <w:t>s 1, s 2 commenced 31 may 2007 (LA s 75 (1))</w:t>
      </w:r>
    </w:p>
    <w:p w14:paraId="328815D2" w14:textId="77777777" w:rsidR="0046297A" w:rsidRDefault="0046297A" w:rsidP="0046297A">
      <w:pPr>
        <w:pStyle w:val="Actdetails"/>
        <w:keepNext/>
      </w:pPr>
      <w:r>
        <w:t>ss 5-8 commenced 1 June 2007 (s 2)</w:t>
      </w:r>
    </w:p>
    <w:p w14:paraId="29B9D6A8" w14:textId="45F7CE24" w:rsidR="0046297A" w:rsidRDefault="0046297A" w:rsidP="0046297A">
      <w:pPr>
        <w:pStyle w:val="LegHistNote"/>
      </w:pPr>
      <w:r w:rsidRPr="00782F83">
        <w:rPr>
          <w:rStyle w:val="charItals"/>
        </w:rPr>
        <w:t>Note</w:t>
      </w:r>
      <w:r>
        <w:tab/>
        <w:t xml:space="preserve">This regulation only amends the </w:t>
      </w:r>
      <w:hyperlink r:id="rId340" w:anchor="history" w:tooltip="SL2006-23" w:history="1">
        <w:r w:rsidR="004255E4" w:rsidRPr="00782F83">
          <w:rPr>
            <w:rStyle w:val="charCitHyperlinkAbbrev"/>
          </w:rPr>
          <w:t>Crimes (Sentence Administration) Regulation 2006</w:t>
        </w:r>
      </w:hyperlink>
      <w:r>
        <w:t xml:space="preserve"> SL2006-23.</w:t>
      </w:r>
    </w:p>
    <w:p w14:paraId="596CBBCD" w14:textId="77777777" w:rsidR="0046297A" w:rsidRDefault="0046297A" w:rsidP="0046297A">
      <w:pPr>
        <w:pStyle w:val="Asamby"/>
      </w:pPr>
      <w:r>
        <w:t>as amended by</w:t>
      </w:r>
    </w:p>
    <w:p w14:paraId="3B6DA055" w14:textId="37DF8D3F" w:rsidR="0046297A" w:rsidRDefault="00510A9A" w:rsidP="0046297A">
      <w:pPr>
        <w:pStyle w:val="NewAct"/>
      </w:pPr>
      <w:hyperlink r:id="rId341" w:anchor="history" w:tooltip="A2007-15" w:history="1">
        <w:r w:rsidR="0046297A" w:rsidRPr="00782F83">
          <w:rPr>
            <w:rStyle w:val="charCitHyperlinkAbbrev"/>
          </w:rPr>
          <w:t>Corrections Management Act 2007</w:t>
        </w:r>
      </w:hyperlink>
      <w:r w:rsidR="0046297A">
        <w:t xml:space="preserve"> A2007-15 sch 1 pt 1.3</w:t>
      </w:r>
    </w:p>
    <w:p w14:paraId="77ACB631" w14:textId="77777777" w:rsidR="0046297A" w:rsidRDefault="0046297A" w:rsidP="0046297A">
      <w:pPr>
        <w:pStyle w:val="Actdetails"/>
      </w:pPr>
      <w:r>
        <w:t>notified LR 18 June 2007</w:t>
      </w:r>
    </w:p>
    <w:p w14:paraId="37D6636C" w14:textId="77777777" w:rsidR="0046297A" w:rsidRDefault="0046297A" w:rsidP="0046297A">
      <w:pPr>
        <w:pStyle w:val="Actdetails"/>
      </w:pPr>
      <w:r>
        <w:t>s 1, s 2 commenced 18 June 2007 (LA s 75 (1))</w:t>
      </w:r>
    </w:p>
    <w:p w14:paraId="36B0F62F" w14:textId="77777777" w:rsidR="0046297A" w:rsidRDefault="0046297A" w:rsidP="0046297A">
      <w:pPr>
        <w:pStyle w:val="Actdetails"/>
      </w:pPr>
      <w:r>
        <w:t>s 230 commenced 1 August 2007 (LA s 75AA)</w:t>
      </w:r>
    </w:p>
    <w:p w14:paraId="3DE13BA5" w14:textId="5C5839B3" w:rsidR="0046297A" w:rsidRPr="00782F83" w:rsidRDefault="0046297A" w:rsidP="0046297A">
      <w:pPr>
        <w:pStyle w:val="Actdetails"/>
        <w:rPr>
          <w:rFonts w:cs="Arial"/>
        </w:rPr>
      </w:pPr>
      <w:r w:rsidRPr="00782F83">
        <w:rPr>
          <w:rFonts w:cs="Arial"/>
        </w:rPr>
        <w:t xml:space="preserve">sch 1 pt 1.3 commenced 1 August 2007 (s 2 and </w:t>
      </w:r>
      <w:hyperlink r:id="rId342" w:tooltip="CN2007-6" w:history="1">
        <w:r w:rsidRPr="00782F83">
          <w:rPr>
            <w:rStyle w:val="charCitHyperlinkAbbrev"/>
          </w:rPr>
          <w:t>CN2007-6</w:t>
        </w:r>
      </w:hyperlink>
      <w:r w:rsidRPr="00782F83">
        <w:rPr>
          <w:rFonts w:cs="Arial"/>
        </w:rPr>
        <w:t>)</w:t>
      </w:r>
    </w:p>
    <w:p w14:paraId="04BA093A" w14:textId="77777777" w:rsidR="0046297A" w:rsidRDefault="0046297A" w:rsidP="0046297A">
      <w:pPr>
        <w:pStyle w:val="Asamby"/>
      </w:pPr>
      <w:r>
        <w:t>as modified by</w:t>
      </w:r>
    </w:p>
    <w:p w14:paraId="7000B934" w14:textId="094AD2DD" w:rsidR="0046297A" w:rsidRDefault="00510A9A" w:rsidP="0046297A">
      <w:pPr>
        <w:pStyle w:val="NewAct"/>
      </w:pPr>
      <w:hyperlink r:id="rId343" w:tooltip="SL2007-34" w:history="1">
        <w:r w:rsidR="0046297A" w:rsidRPr="00782F83">
          <w:rPr>
            <w:rStyle w:val="charCitHyperlinkAbbrev"/>
          </w:rPr>
          <w:t>Crimes (Sentence Administration) Amendment Regulation 2007 (No 2)</w:t>
        </w:r>
      </w:hyperlink>
      <w:r w:rsidR="0046297A">
        <w:t xml:space="preserve"> SL2007-34 s 5</w:t>
      </w:r>
    </w:p>
    <w:p w14:paraId="66CDF680" w14:textId="77777777" w:rsidR="0046297A" w:rsidRDefault="0046297A" w:rsidP="0046297A">
      <w:pPr>
        <w:pStyle w:val="Actdetails"/>
      </w:pPr>
      <w:r>
        <w:t>notified LR 19 October 2007</w:t>
      </w:r>
    </w:p>
    <w:p w14:paraId="06767B06" w14:textId="77777777" w:rsidR="0046297A" w:rsidRDefault="0046297A" w:rsidP="0046297A">
      <w:pPr>
        <w:pStyle w:val="Actdetails"/>
      </w:pPr>
      <w:r>
        <w:t>s 1, s 2 commenced 19 October 2007 (LA s 75 (1))</w:t>
      </w:r>
    </w:p>
    <w:p w14:paraId="0A5A4596" w14:textId="77777777" w:rsidR="0046297A" w:rsidRDefault="0046297A" w:rsidP="0046297A">
      <w:pPr>
        <w:pStyle w:val="Actdetails"/>
      </w:pPr>
      <w:r>
        <w:t>s 5 commenced 20 October 2007 (s 2)</w:t>
      </w:r>
    </w:p>
    <w:p w14:paraId="442C4C01" w14:textId="7EC337D4" w:rsidR="0046297A" w:rsidRDefault="0046297A" w:rsidP="0046297A">
      <w:pPr>
        <w:pStyle w:val="LegHistNote"/>
      </w:pPr>
      <w:r w:rsidRPr="00782F83">
        <w:rPr>
          <w:rStyle w:val="charItals"/>
        </w:rPr>
        <w:t>Note</w:t>
      </w:r>
      <w:r>
        <w:tab/>
        <w:t xml:space="preserve">This regulation only amends the </w:t>
      </w:r>
      <w:hyperlink r:id="rId344" w:anchor="history" w:tooltip="SL2006-23" w:history="1">
        <w:r w:rsidRPr="00782F83">
          <w:rPr>
            <w:rStyle w:val="charCitHyperlinkAbbrev"/>
          </w:rPr>
          <w:t>Crimes (Sentence Administration) Regulation 2006</w:t>
        </w:r>
      </w:hyperlink>
      <w:r>
        <w:t xml:space="preserve"> SL2006-23.</w:t>
      </w:r>
    </w:p>
    <w:p w14:paraId="726CAB43" w14:textId="77777777" w:rsidR="0046297A" w:rsidRDefault="0046297A" w:rsidP="0046297A">
      <w:pPr>
        <w:pStyle w:val="Asamby"/>
      </w:pPr>
      <w:r>
        <w:t>as amended by</w:t>
      </w:r>
    </w:p>
    <w:p w14:paraId="4DF30E91" w14:textId="4D1F3132" w:rsidR="0046297A" w:rsidRDefault="00510A9A" w:rsidP="0046297A">
      <w:pPr>
        <w:pStyle w:val="NewAct"/>
      </w:pPr>
      <w:hyperlink r:id="rId345" w:tooltip="A2008-7" w:history="1">
        <w:r w:rsidR="0046297A" w:rsidRPr="00782F83">
          <w:rPr>
            <w:rStyle w:val="charCitHyperlinkAbbrev"/>
          </w:rPr>
          <w:t>Justice and Community Safety Legislation Amendment Act 2008</w:t>
        </w:r>
      </w:hyperlink>
      <w:r w:rsidR="0046297A">
        <w:t xml:space="preserve"> A2008-7 sch 1 pt 1.7</w:t>
      </w:r>
    </w:p>
    <w:p w14:paraId="0082B9CE" w14:textId="77777777" w:rsidR="0046297A" w:rsidRDefault="0046297A" w:rsidP="0046297A">
      <w:pPr>
        <w:pStyle w:val="Actdetails"/>
        <w:keepNext/>
      </w:pPr>
      <w:r>
        <w:t>notified LR 16 April 2008</w:t>
      </w:r>
    </w:p>
    <w:p w14:paraId="321EC13E" w14:textId="77777777" w:rsidR="0046297A" w:rsidRDefault="0046297A" w:rsidP="0046297A">
      <w:pPr>
        <w:pStyle w:val="Actdetails"/>
        <w:keepNext/>
      </w:pPr>
      <w:r>
        <w:t>s 1, s 2 commenced 16 April 2008 (LA s 75 (1))</w:t>
      </w:r>
    </w:p>
    <w:p w14:paraId="60E84436" w14:textId="77777777" w:rsidR="0046297A" w:rsidRDefault="0046297A" w:rsidP="0046297A">
      <w:pPr>
        <w:pStyle w:val="Actdetails"/>
      </w:pPr>
      <w:r>
        <w:t>sch 1 pt 1.7 commenced 7 May 2008 (s 2)</w:t>
      </w:r>
    </w:p>
    <w:p w14:paraId="498DA50B" w14:textId="1909161A" w:rsidR="0046297A" w:rsidRDefault="00510A9A" w:rsidP="0046297A">
      <w:pPr>
        <w:pStyle w:val="NewAct"/>
      </w:pPr>
      <w:hyperlink r:id="rId346" w:anchor="history" w:tooltip="A2008-19" w:history="1">
        <w:r w:rsidR="0046297A" w:rsidRPr="00782F83">
          <w:rPr>
            <w:rStyle w:val="charCitHyperlinkAbbrev"/>
          </w:rPr>
          <w:t>Children and Young People Act 2008</w:t>
        </w:r>
      </w:hyperlink>
      <w:r w:rsidR="0046297A">
        <w:t xml:space="preserve"> A2008-19 sch 1 pt 1.4</w:t>
      </w:r>
    </w:p>
    <w:p w14:paraId="5A017BD9" w14:textId="77777777" w:rsidR="0046297A" w:rsidRDefault="0046297A" w:rsidP="0046297A">
      <w:pPr>
        <w:pStyle w:val="Actdetails"/>
        <w:keepNext/>
      </w:pPr>
      <w:r>
        <w:t>notified LR 17 July 2008</w:t>
      </w:r>
    </w:p>
    <w:p w14:paraId="05F92068" w14:textId="77777777" w:rsidR="0046297A" w:rsidRDefault="0046297A" w:rsidP="0046297A">
      <w:pPr>
        <w:pStyle w:val="Actdetails"/>
        <w:keepNext/>
      </w:pPr>
      <w:r>
        <w:t>s 1, s 2 commenced 17 July 2008 (LA s 75 (1))</w:t>
      </w:r>
    </w:p>
    <w:p w14:paraId="415CF0D3" w14:textId="36038D61" w:rsidR="0046297A" w:rsidRPr="00390874" w:rsidRDefault="0046297A" w:rsidP="0046297A">
      <w:pPr>
        <w:pStyle w:val="Actdetails"/>
      </w:pPr>
      <w:r w:rsidRPr="00390874">
        <w:t xml:space="preserve">sch 1 pt 1.4 commenced 27 February 2009 (s 2 and </w:t>
      </w:r>
      <w:hyperlink r:id="rId347" w:tooltip="CN2008-17" w:history="1">
        <w:r w:rsidRPr="00782F83">
          <w:rPr>
            <w:rStyle w:val="charCitHyperlinkAbbrev"/>
          </w:rPr>
          <w:t xml:space="preserve">CN2008-17 </w:t>
        </w:r>
      </w:hyperlink>
      <w:r w:rsidRPr="00390874">
        <w:t xml:space="preserve">(and see </w:t>
      </w:r>
      <w:hyperlink r:id="rId348" w:tooltip="CN2008-13" w:history="1">
        <w:r w:rsidRPr="00782F83">
          <w:rPr>
            <w:rStyle w:val="charCitHyperlinkAbbrev"/>
          </w:rPr>
          <w:t>CN2008-13</w:t>
        </w:r>
      </w:hyperlink>
      <w:r w:rsidRPr="00390874">
        <w:t>))</w:t>
      </w:r>
    </w:p>
    <w:p w14:paraId="258FAD97" w14:textId="410A6342" w:rsidR="0046297A" w:rsidRDefault="00510A9A" w:rsidP="0046297A">
      <w:pPr>
        <w:pStyle w:val="NewAct"/>
      </w:pPr>
      <w:hyperlink r:id="rId349"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14:paraId="140332A7" w14:textId="77777777" w:rsidR="0046297A" w:rsidRDefault="0046297A" w:rsidP="0046297A">
      <w:pPr>
        <w:pStyle w:val="Actdetails"/>
        <w:keepNext/>
      </w:pPr>
      <w:r>
        <w:t>notified LR 17 July 2008</w:t>
      </w:r>
    </w:p>
    <w:p w14:paraId="59BAFE5E" w14:textId="77777777" w:rsidR="0046297A" w:rsidRDefault="0046297A" w:rsidP="0046297A">
      <w:pPr>
        <w:pStyle w:val="Actdetails"/>
        <w:keepNext/>
      </w:pPr>
      <w:r>
        <w:t>s 1, s 2 commenced 17 July 2008 (LA s 75 (1))</w:t>
      </w:r>
    </w:p>
    <w:p w14:paraId="75BD43D9" w14:textId="77777777" w:rsidR="0046297A" w:rsidRDefault="0046297A" w:rsidP="0046297A">
      <w:pPr>
        <w:pStyle w:val="Actdetails"/>
        <w:keepNext/>
      </w:pPr>
      <w:r>
        <w:t>s 3 commenced 18 July 2008 (s 2 (1))</w:t>
      </w:r>
    </w:p>
    <w:p w14:paraId="78E0C4A7" w14:textId="1C052370" w:rsidR="0046297A" w:rsidRPr="00390874" w:rsidRDefault="0046297A" w:rsidP="0046297A">
      <w:pPr>
        <w:pStyle w:val="Actdetails"/>
        <w:keepNext/>
      </w:pPr>
      <w:r w:rsidRPr="00390874">
        <w:t xml:space="preserve">sch 1 pt 1.3, sch 4 pt 4.11 commenced 27 February 2009 (s 2 (5) and see </w:t>
      </w:r>
      <w:hyperlink r:id="rId350" w:anchor="history" w:tooltip="A2008-19" w:history="1">
        <w:r w:rsidRPr="00782F83">
          <w:rPr>
            <w:rStyle w:val="charCitHyperlinkAbbrev"/>
          </w:rPr>
          <w:t>Children and Young People Act 2008</w:t>
        </w:r>
      </w:hyperlink>
      <w:r w:rsidRPr="00390874">
        <w:t xml:space="preserve"> A2008-19, s 2 and </w:t>
      </w:r>
      <w:hyperlink r:id="rId351"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52" w:tooltip="CN2008-13" w:history="1">
        <w:r w:rsidRPr="00782F83">
          <w:rPr>
            <w:rStyle w:val="charCitHyperlinkAbbrev"/>
          </w:rPr>
          <w:t>CN2008-13</w:t>
        </w:r>
      </w:hyperlink>
      <w:r w:rsidRPr="00390874">
        <w:t>))</w:t>
      </w:r>
    </w:p>
    <w:p w14:paraId="61E53F5D" w14:textId="329B5536" w:rsidR="0046297A" w:rsidRPr="00B81E02" w:rsidRDefault="0046297A" w:rsidP="0046297A">
      <w:pPr>
        <w:pStyle w:val="Actdetails"/>
        <w:keepNext/>
      </w:pPr>
      <w:r>
        <w:t>sch 3 pt 3.9 commenced</w:t>
      </w:r>
      <w:r w:rsidRPr="00B81E02">
        <w:t xml:space="preserve"> 27 October 2008 (s 2 (4) and see </w:t>
      </w:r>
      <w:hyperlink r:id="rId353" w:anchor="history" w:tooltip="A2008-19" w:history="1">
        <w:r w:rsidRPr="00782F83">
          <w:rPr>
            <w:rStyle w:val="charCitHyperlinkAbbrev"/>
          </w:rPr>
          <w:t>Children and Young People Act 2008</w:t>
        </w:r>
      </w:hyperlink>
      <w:r w:rsidRPr="00B81E02">
        <w:t xml:space="preserve"> A2008-19, s 2 and </w:t>
      </w:r>
      <w:hyperlink r:id="rId354" w:tooltip="CN2008-13" w:history="1">
        <w:r w:rsidRPr="00782F83">
          <w:rPr>
            <w:rStyle w:val="charCitHyperlinkAbbrev"/>
          </w:rPr>
          <w:t>CN2008-13</w:t>
        </w:r>
      </w:hyperlink>
      <w:r w:rsidRPr="00B81E02">
        <w:t>)</w:t>
      </w:r>
    </w:p>
    <w:p w14:paraId="32BCC700" w14:textId="5F2BA739" w:rsidR="0046297A" w:rsidRDefault="00510A9A" w:rsidP="0046297A">
      <w:pPr>
        <w:pStyle w:val="NewAct"/>
      </w:pPr>
      <w:hyperlink r:id="rId355" w:tooltip="A2008-28" w:history="1">
        <w:r w:rsidR="0046297A" w:rsidRPr="00782F83">
          <w:rPr>
            <w:rStyle w:val="charCitHyperlinkAbbrev"/>
          </w:rPr>
          <w:t>Statute Law Amendment Act 2008</w:t>
        </w:r>
      </w:hyperlink>
      <w:r w:rsidR="0046297A">
        <w:t xml:space="preserve"> A2008-28 sch 3 pt 3.20</w:t>
      </w:r>
    </w:p>
    <w:p w14:paraId="0F2B1A47" w14:textId="77777777" w:rsidR="0046297A" w:rsidRDefault="0046297A" w:rsidP="0046297A">
      <w:pPr>
        <w:pStyle w:val="Actdetails"/>
        <w:keepNext/>
      </w:pPr>
      <w:r>
        <w:t>notified LR 12 August 2008</w:t>
      </w:r>
    </w:p>
    <w:p w14:paraId="039BD004" w14:textId="77777777" w:rsidR="0046297A" w:rsidRDefault="0046297A" w:rsidP="0046297A">
      <w:pPr>
        <w:pStyle w:val="Actdetails"/>
        <w:keepNext/>
      </w:pPr>
      <w:r>
        <w:t>s 1, s 2 commenced 12 August 2008 (LA s 75 (1))</w:t>
      </w:r>
    </w:p>
    <w:p w14:paraId="0B87E21A" w14:textId="77777777" w:rsidR="0046297A" w:rsidRDefault="0046297A" w:rsidP="0046297A">
      <w:pPr>
        <w:pStyle w:val="Actdetails"/>
      </w:pPr>
      <w:r>
        <w:t>sch 3 pt 3.20 commenced 26 August 2008 (s 2)</w:t>
      </w:r>
    </w:p>
    <w:p w14:paraId="76F9BF35" w14:textId="2BE2D8F0" w:rsidR="0046297A" w:rsidRDefault="00510A9A" w:rsidP="0046297A">
      <w:pPr>
        <w:pStyle w:val="NewAct"/>
      </w:pPr>
      <w:hyperlink r:id="rId356" w:tooltip="A2009-7" w:history="1">
        <w:r w:rsidR="0046297A" w:rsidRPr="00782F83">
          <w:rPr>
            <w:rStyle w:val="charCitHyperlinkAbbrev"/>
          </w:rPr>
          <w:t>Justice and Community Safety Legislation Amendment Act 2009</w:t>
        </w:r>
      </w:hyperlink>
      <w:r w:rsidR="0046297A">
        <w:t xml:space="preserve"> A2009-7 sch 1 pt 1.3</w:t>
      </w:r>
    </w:p>
    <w:p w14:paraId="66294432" w14:textId="77777777" w:rsidR="0046297A" w:rsidRDefault="0046297A" w:rsidP="0046297A">
      <w:pPr>
        <w:pStyle w:val="Actdetails"/>
      </w:pPr>
      <w:r>
        <w:t>notified LR 5 March 2009</w:t>
      </w:r>
    </w:p>
    <w:p w14:paraId="582A1A63" w14:textId="77777777" w:rsidR="0046297A" w:rsidRDefault="0046297A" w:rsidP="0046297A">
      <w:pPr>
        <w:pStyle w:val="Actdetails"/>
      </w:pPr>
      <w:r>
        <w:t>s 1, s 2 commenced 5 March 2009 (LA s 75 (1))</w:t>
      </w:r>
    </w:p>
    <w:p w14:paraId="62433B34" w14:textId="77777777" w:rsidR="0046297A" w:rsidRDefault="0046297A" w:rsidP="0046297A">
      <w:pPr>
        <w:pStyle w:val="Actdetails"/>
      </w:pPr>
      <w:r>
        <w:t>sch 1 pt 1.3 commenced 6 March 2009 (s 2 (3))</w:t>
      </w:r>
    </w:p>
    <w:p w14:paraId="484321AB" w14:textId="4E91E3AD" w:rsidR="0046297A" w:rsidRDefault="00510A9A" w:rsidP="0046297A">
      <w:pPr>
        <w:pStyle w:val="NewAct"/>
      </w:pPr>
      <w:hyperlink r:id="rId357" w:tooltip="A2009-24" w:history="1">
        <w:r w:rsidR="0046297A" w:rsidRPr="00782F83">
          <w:rPr>
            <w:rStyle w:val="charCitHyperlinkAbbrev"/>
          </w:rPr>
          <w:t>Crimes Legislation Amendment Act 2009</w:t>
        </w:r>
      </w:hyperlink>
      <w:r w:rsidR="0046297A">
        <w:t xml:space="preserve"> A2009-24 sch 1 pt 1.4</w:t>
      </w:r>
    </w:p>
    <w:p w14:paraId="526F668D" w14:textId="77777777" w:rsidR="0046297A" w:rsidRDefault="0046297A" w:rsidP="0046297A">
      <w:pPr>
        <w:pStyle w:val="Actdetails"/>
        <w:keepNext/>
      </w:pPr>
      <w:r>
        <w:t>notified LR 3 September 2009</w:t>
      </w:r>
    </w:p>
    <w:p w14:paraId="16BE095D" w14:textId="77777777" w:rsidR="0046297A" w:rsidRDefault="0046297A" w:rsidP="0046297A">
      <w:pPr>
        <w:pStyle w:val="Actdetails"/>
        <w:keepNext/>
      </w:pPr>
      <w:r>
        <w:t>s 1, s 2 commenced 3 September 2009 (LA s 75 (1))</w:t>
      </w:r>
    </w:p>
    <w:p w14:paraId="1379FBF8" w14:textId="77777777" w:rsidR="0046297A" w:rsidRPr="00CB0B3C" w:rsidRDefault="0046297A" w:rsidP="0046297A">
      <w:pPr>
        <w:pStyle w:val="Actdetails"/>
      </w:pPr>
      <w:r>
        <w:t>sch 1 pt 1.4</w:t>
      </w:r>
      <w:r w:rsidRPr="00CB0B3C">
        <w:t xml:space="preserve"> commenced 4 September 2009 (s 2)</w:t>
      </w:r>
    </w:p>
    <w:p w14:paraId="49C42200" w14:textId="7B7B7DD7" w:rsidR="0046297A" w:rsidRDefault="00510A9A" w:rsidP="0046297A">
      <w:pPr>
        <w:pStyle w:val="NewAct"/>
      </w:pPr>
      <w:hyperlink r:id="rId358" w:tooltip="A2009-28" w:history="1">
        <w:r w:rsidR="0046297A" w:rsidRPr="00782F83">
          <w:rPr>
            <w:rStyle w:val="charCitHyperlinkAbbrev"/>
          </w:rPr>
          <w:t>Work Safety Legislation Amendment Act 2009</w:t>
        </w:r>
      </w:hyperlink>
      <w:r w:rsidR="0046297A">
        <w:t xml:space="preserve"> A2009-28 sch 2 pt 2.4</w:t>
      </w:r>
    </w:p>
    <w:p w14:paraId="045929BA" w14:textId="77777777" w:rsidR="0046297A" w:rsidRDefault="0046297A" w:rsidP="0046297A">
      <w:pPr>
        <w:pStyle w:val="Actdetails"/>
      </w:pPr>
      <w:r>
        <w:t>notified LR 9 September 2009</w:t>
      </w:r>
    </w:p>
    <w:p w14:paraId="6BA2823C" w14:textId="77777777" w:rsidR="0046297A" w:rsidRDefault="0046297A" w:rsidP="0046297A">
      <w:pPr>
        <w:pStyle w:val="Actdetails"/>
      </w:pPr>
      <w:r>
        <w:t>s 1, s 2 commenced 9 September 2009 (LA s 75 (1))</w:t>
      </w:r>
    </w:p>
    <w:p w14:paraId="546B2471" w14:textId="477DC848" w:rsidR="0046297A" w:rsidRPr="008F6453" w:rsidRDefault="0046297A" w:rsidP="0046297A">
      <w:pPr>
        <w:pStyle w:val="Actdetails"/>
      </w:pPr>
      <w:r w:rsidRPr="008F6453">
        <w:t>sch 2 pt 2.4 commence</w:t>
      </w:r>
      <w:r>
        <w:t>d</w:t>
      </w:r>
      <w:r w:rsidRPr="008F6453">
        <w:t xml:space="preserve"> 1 October 2009 (s 2 and see </w:t>
      </w:r>
      <w:hyperlink r:id="rId359" w:tooltip="A2008-51" w:history="1">
        <w:r w:rsidRPr="00782F83">
          <w:rPr>
            <w:rStyle w:val="charCitHyperlinkAbbrev"/>
          </w:rPr>
          <w:t>Work Safety Act 2008</w:t>
        </w:r>
      </w:hyperlink>
      <w:r w:rsidRPr="008F6453">
        <w:t xml:space="preserve"> A2008-51, s 2</w:t>
      </w:r>
      <w:r>
        <w:t xml:space="preserve"> (1) (b)</w:t>
      </w:r>
      <w:r w:rsidRPr="008F6453">
        <w:t xml:space="preserve"> and </w:t>
      </w:r>
      <w:hyperlink r:id="rId360" w:tooltip="CN2009-11" w:history="1">
        <w:r w:rsidRPr="00782F83">
          <w:rPr>
            <w:rStyle w:val="charCitHyperlinkAbbrev"/>
          </w:rPr>
          <w:t>CN2009-11</w:t>
        </w:r>
      </w:hyperlink>
      <w:r w:rsidRPr="008F6453">
        <w:t>)</w:t>
      </w:r>
    </w:p>
    <w:p w14:paraId="2D61EB94" w14:textId="2B2EA9C4" w:rsidR="0046297A" w:rsidRDefault="00510A9A" w:rsidP="0046297A">
      <w:pPr>
        <w:pStyle w:val="NewAct"/>
      </w:pPr>
      <w:hyperlink r:id="rId361" w:tooltip="A2010-21" w:history="1">
        <w:r w:rsidR="0046297A" w:rsidRPr="00782F83">
          <w:rPr>
            <w:rStyle w:val="charCitHyperlinkAbbrev"/>
          </w:rPr>
          <w:t>Crimes (Sentence Administration) Amendment Act 2010</w:t>
        </w:r>
      </w:hyperlink>
      <w:r w:rsidR="0046297A">
        <w:t xml:space="preserve"> A2010-21</w:t>
      </w:r>
    </w:p>
    <w:p w14:paraId="20974F28" w14:textId="77777777" w:rsidR="0046297A" w:rsidRDefault="0046297A" w:rsidP="0046297A">
      <w:pPr>
        <w:pStyle w:val="Actdetails"/>
        <w:keepNext/>
      </w:pPr>
      <w:r>
        <w:t>notified LR 30 June 2010</w:t>
      </w:r>
    </w:p>
    <w:p w14:paraId="67C46275" w14:textId="77777777" w:rsidR="0046297A" w:rsidRDefault="0046297A" w:rsidP="0046297A">
      <w:pPr>
        <w:pStyle w:val="Actdetails"/>
        <w:keepNext/>
      </w:pPr>
      <w:r>
        <w:t>s 1, s 2 commenced 30 June 2010 (LA s 75 (1))</w:t>
      </w:r>
    </w:p>
    <w:p w14:paraId="740213CB" w14:textId="77777777" w:rsidR="0046297A" w:rsidRPr="00CB0B3C" w:rsidRDefault="0046297A" w:rsidP="0046297A">
      <w:pPr>
        <w:pStyle w:val="Actdetails"/>
      </w:pPr>
      <w:r>
        <w:t>remainder</w:t>
      </w:r>
      <w:r w:rsidRPr="00CB0B3C">
        <w:t xml:space="preserve"> commenced </w:t>
      </w:r>
      <w:r>
        <w:t>1 July 2010</w:t>
      </w:r>
      <w:r w:rsidRPr="00CB0B3C">
        <w:t xml:space="preserve"> (s 2)</w:t>
      </w:r>
    </w:p>
    <w:p w14:paraId="0EBE452A" w14:textId="2F6DFBBB" w:rsidR="0046297A" w:rsidRDefault="00510A9A" w:rsidP="0046297A">
      <w:pPr>
        <w:pStyle w:val="NewAct"/>
      </w:pPr>
      <w:hyperlink r:id="rId362" w:tooltip="A2010-30" w:history="1">
        <w:r w:rsidR="0046297A" w:rsidRPr="00782F83">
          <w:rPr>
            <w:rStyle w:val="charCitHyperlinkAbbrev"/>
          </w:rPr>
          <w:t>Justice and Community Safety Legislation Amendment Act 2010 (No 2)</w:t>
        </w:r>
      </w:hyperlink>
      <w:r w:rsidR="0046297A">
        <w:t> A2010-30 sch 1 pt 1.6</w:t>
      </w:r>
    </w:p>
    <w:p w14:paraId="34701DD2" w14:textId="77777777" w:rsidR="0046297A" w:rsidRDefault="0046297A" w:rsidP="0046297A">
      <w:pPr>
        <w:pStyle w:val="Actdetails"/>
        <w:keepNext/>
      </w:pPr>
      <w:r>
        <w:t>notified LR 31 August 2010</w:t>
      </w:r>
    </w:p>
    <w:p w14:paraId="4C34D8A8" w14:textId="77777777" w:rsidR="0046297A" w:rsidRDefault="0046297A" w:rsidP="0046297A">
      <w:pPr>
        <w:pStyle w:val="Actdetails"/>
        <w:keepNext/>
      </w:pPr>
      <w:r>
        <w:t>s 1, s 2 commenced 31 August 2010 (LA s 75 (1))</w:t>
      </w:r>
    </w:p>
    <w:p w14:paraId="226876EE" w14:textId="77777777" w:rsidR="0046297A" w:rsidRDefault="0046297A" w:rsidP="0046297A">
      <w:pPr>
        <w:pStyle w:val="Actdetails"/>
        <w:keepNext/>
      </w:pPr>
      <w:r>
        <w:t>s 3 commenced 1 September 2010 (s 2 (1))</w:t>
      </w:r>
    </w:p>
    <w:p w14:paraId="1CA75065" w14:textId="77777777" w:rsidR="0046297A" w:rsidRDefault="0046297A" w:rsidP="0046297A">
      <w:pPr>
        <w:pStyle w:val="Actdetails"/>
      </w:pPr>
      <w:r>
        <w:t>sch 1 pt 1.6 commenced 28 September 2010 (s 2 (2))</w:t>
      </w:r>
    </w:p>
    <w:p w14:paraId="59C3F48D" w14:textId="3B319CDB" w:rsidR="0046297A" w:rsidRDefault="00510A9A" w:rsidP="0046297A">
      <w:pPr>
        <w:pStyle w:val="NewAct"/>
      </w:pPr>
      <w:hyperlink r:id="rId363" w:tooltip="A2010-40" w:history="1">
        <w:r w:rsidR="0046297A" w:rsidRPr="00782F83">
          <w:rPr>
            <w:rStyle w:val="charCitHyperlinkAbbrev"/>
          </w:rPr>
          <w:t>Justice and Community Safety Legislation Amendment Act 2010 (No 3)</w:t>
        </w:r>
      </w:hyperlink>
      <w:r w:rsidR="0046297A">
        <w:t xml:space="preserve"> A2010-40 sch 2 pt 2.6</w:t>
      </w:r>
    </w:p>
    <w:p w14:paraId="4D89B876" w14:textId="77777777" w:rsidR="0046297A" w:rsidRDefault="0046297A" w:rsidP="0046297A">
      <w:pPr>
        <w:pStyle w:val="Actdetails"/>
        <w:keepNext/>
      </w:pPr>
      <w:r>
        <w:t>notified LR 5 October 2010</w:t>
      </w:r>
    </w:p>
    <w:p w14:paraId="37766EA5" w14:textId="77777777" w:rsidR="0046297A" w:rsidRDefault="0046297A" w:rsidP="0046297A">
      <w:pPr>
        <w:pStyle w:val="Actdetails"/>
        <w:keepNext/>
      </w:pPr>
      <w:r>
        <w:t>s 1, s 2 commenced 5 October 2010 (LA s 75 (1))</w:t>
      </w:r>
    </w:p>
    <w:p w14:paraId="557F795F" w14:textId="77777777" w:rsidR="0046297A" w:rsidRDefault="0046297A" w:rsidP="0046297A">
      <w:pPr>
        <w:pStyle w:val="Actdetails"/>
        <w:keepNext/>
      </w:pPr>
      <w:r>
        <w:t>s 3 commenced 6 October 2010 (s 2 (1))</w:t>
      </w:r>
    </w:p>
    <w:p w14:paraId="16600BA7" w14:textId="77777777" w:rsidR="0046297A" w:rsidRDefault="0046297A" w:rsidP="0046297A">
      <w:pPr>
        <w:pStyle w:val="Actdetails"/>
      </w:pPr>
      <w:r>
        <w:t>sch 2 pt 2.6 commenced 2 November 2010 (s 2 (2))</w:t>
      </w:r>
    </w:p>
    <w:p w14:paraId="7DABCCD9" w14:textId="41AD44C9" w:rsidR="0046297A" w:rsidRDefault="00510A9A" w:rsidP="0046297A">
      <w:pPr>
        <w:pStyle w:val="NewAct"/>
      </w:pPr>
      <w:hyperlink r:id="rId364" w:tooltip="A2011-22" w:history="1">
        <w:r w:rsidR="0046297A" w:rsidRPr="00782F83">
          <w:rPr>
            <w:rStyle w:val="charCitHyperlinkAbbrev"/>
          </w:rPr>
          <w:t>Administrative (One ACT Public Service Miscellaneous Amendments) Act 2011</w:t>
        </w:r>
      </w:hyperlink>
      <w:r w:rsidR="0046297A">
        <w:t xml:space="preserve"> A2011-22 sch 1 pt 1.44</w:t>
      </w:r>
    </w:p>
    <w:p w14:paraId="42DE901A" w14:textId="77777777" w:rsidR="0046297A" w:rsidRDefault="0046297A" w:rsidP="0046297A">
      <w:pPr>
        <w:pStyle w:val="Actdetails"/>
        <w:keepNext/>
      </w:pPr>
      <w:r>
        <w:t>notified LR 30 June 2011</w:t>
      </w:r>
    </w:p>
    <w:p w14:paraId="6F4B053E" w14:textId="77777777" w:rsidR="0046297A" w:rsidRDefault="0046297A" w:rsidP="0046297A">
      <w:pPr>
        <w:pStyle w:val="Actdetails"/>
        <w:keepNext/>
      </w:pPr>
      <w:r>
        <w:t>s 1, s 2 commenced 30 June 2011 (LA s 75 (1))</w:t>
      </w:r>
    </w:p>
    <w:p w14:paraId="2C150686" w14:textId="77777777" w:rsidR="0046297A" w:rsidRPr="00CB0D40" w:rsidRDefault="0046297A" w:rsidP="0046297A">
      <w:pPr>
        <w:pStyle w:val="Actdetails"/>
      </w:pPr>
      <w:r>
        <w:t>sch 1 pt 1.44</w:t>
      </w:r>
      <w:r w:rsidRPr="00CB0D40">
        <w:t xml:space="preserve"> commenced </w:t>
      </w:r>
      <w:r>
        <w:t>1 July 2011 (s 2 (1</w:t>
      </w:r>
      <w:r w:rsidRPr="00CB0D40">
        <w:t>)</w:t>
      </w:r>
      <w:r>
        <w:t>)</w:t>
      </w:r>
    </w:p>
    <w:p w14:paraId="3DA804D8" w14:textId="125F8B07" w:rsidR="0046297A" w:rsidRDefault="00510A9A" w:rsidP="0046297A">
      <w:pPr>
        <w:pStyle w:val="NewAct"/>
      </w:pPr>
      <w:hyperlink r:id="rId365" w:tooltip="A2011-27" w:history="1">
        <w:r w:rsidR="0046297A" w:rsidRPr="00782F83">
          <w:rPr>
            <w:rStyle w:val="charCitHyperlinkAbbrev"/>
          </w:rPr>
          <w:t>Justice and Community Safety Legislation Amendment Act 2011 (No 2)</w:t>
        </w:r>
      </w:hyperlink>
      <w:r w:rsidR="0046297A">
        <w:t xml:space="preserve"> A2011-27 sch 1 pt 1.4</w:t>
      </w:r>
    </w:p>
    <w:p w14:paraId="71CE94DA" w14:textId="77777777" w:rsidR="0046297A" w:rsidRDefault="0046297A" w:rsidP="0046297A">
      <w:pPr>
        <w:pStyle w:val="Actdetails"/>
        <w:keepNext/>
      </w:pPr>
      <w:r>
        <w:t>notified LR 30 August 2011</w:t>
      </w:r>
    </w:p>
    <w:p w14:paraId="1D316CDA" w14:textId="77777777" w:rsidR="0046297A" w:rsidRDefault="0046297A" w:rsidP="0046297A">
      <w:pPr>
        <w:pStyle w:val="Actdetails"/>
        <w:keepNext/>
      </w:pPr>
      <w:r>
        <w:t>s 1, s 2 taken to have commenced 29 July 2008 (LA s 75 (2))</w:t>
      </w:r>
    </w:p>
    <w:p w14:paraId="0C29B234" w14:textId="77777777" w:rsidR="0046297A" w:rsidRPr="00CB0D40" w:rsidRDefault="0046297A" w:rsidP="0046297A">
      <w:pPr>
        <w:pStyle w:val="Actdetails"/>
      </w:pPr>
      <w:r>
        <w:t>sch 1 pt 1.4</w:t>
      </w:r>
      <w:r w:rsidRPr="00CB0D40">
        <w:t xml:space="preserve"> commenced </w:t>
      </w:r>
      <w:r>
        <w:t>13 September 2011 (s 2 (1</w:t>
      </w:r>
      <w:r w:rsidRPr="00CB0D40">
        <w:t>)</w:t>
      </w:r>
      <w:r>
        <w:t>)</w:t>
      </w:r>
    </w:p>
    <w:p w14:paraId="36A6218C" w14:textId="280F5362" w:rsidR="0046297A" w:rsidRDefault="00510A9A" w:rsidP="0046297A">
      <w:pPr>
        <w:pStyle w:val="NewAct"/>
      </w:pPr>
      <w:hyperlink r:id="rId366" w:tooltip="A2011-48" w:history="1">
        <w:r w:rsidR="0046297A" w:rsidRPr="00782F83">
          <w:rPr>
            <w:rStyle w:val="charCitHyperlinkAbbrev"/>
          </w:rPr>
          <w:t>Evidence (Consequential Amendments) Act 2011</w:t>
        </w:r>
      </w:hyperlink>
      <w:r w:rsidR="0046297A">
        <w:t xml:space="preserve"> A2011-48 sch 1 pt 1.14</w:t>
      </w:r>
    </w:p>
    <w:p w14:paraId="1E61DB97" w14:textId="77777777" w:rsidR="0046297A" w:rsidRDefault="0046297A" w:rsidP="0046297A">
      <w:pPr>
        <w:pStyle w:val="Actdetails"/>
      </w:pPr>
      <w:r>
        <w:t>notified LR 22 November 2011</w:t>
      </w:r>
    </w:p>
    <w:p w14:paraId="2B3200A1" w14:textId="77777777" w:rsidR="0046297A" w:rsidRDefault="0046297A" w:rsidP="0046297A">
      <w:pPr>
        <w:pStyle w:val="Actdetails"/>
      </w:pPr>
      <w:r>
        <w:t>s 1, s 2 commenced 22 November 2011 (LA s 75 (1))</w:t>
      </w:r>
    </w:p>
    <w:p w14:paraId="384EF2FC" w14:textId="5AA640D4"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67" w:tooltip="A2011-12" w:history="1">
        <w:r w:rsidRPr="00782F83">
          <w:rPr>
            <w:rStyle w:val="charCitHyperlinkAbbrev"/>
          </w:rPr>
          <w:t>Evidence Act 2011</w:t>
        </w:r>
      </w:hyperlink>
      <w:r w:rsidRPr="009A7FDA">
        <w:t xml:space="preserve"> A2011</w:t>
      </w:r>
      <w:r w:rsidRPr="009A7FDA">
        <w:noBreakHyphen/>
        <w:t>12</w:t>
      </w:r>
      <w:r>
        <w:t>,</w:t>
      </w:r>
      <w:r w:rsidRPr="009A7FDA">
        <w:t xml:space="preserve"> s 2 and </w:t>
      </w:r>
      <w:hyperlink r:id="rId368" w:tooltip="CN2012-4" w:history="1">
        <w:r w:rsidRPr="00782F83">
          <w:rPr>
            <w:rStyle w:val="charCitHyperlinkAbbrev"/>
          </w:rPr>
          <w:t>CN2012-4</w:t>
        </w:r>
      </w:hyperlink>
      <w:r w:rsidRPr="009A7FDA">
        <w:t>)</w:t>
      </w:r>
    </w:p>
    <w:p w14:paraId="47CC86DC" w14:textId="4542F659" w:rsidR="0046297A" w:rsidRDefault="00510A9A" w:rsidP="0046297A">
      <w:pPr>
        <w:pStyle w:val="NewAct"/>
      </w:pPr>
      <w:hyperlink r:id="rId369" w:tooltip="A2011-49" w:history="1">
        <w:r w:rsidR="0046297A" w:rsidRPr="00782F83">
          <w:rPr>
            <w:rStyle w:val="charCitHyperlinkAbbrev"/>
          </w:rPr>
          <w:t>Justice and Community Safety Legislation Amendment Act 2011 (No 3)</w:t>
        </w:r>
      </w:hyperlink>
      <w:r w:rsidR="0046297A">
        <w:t xml:space="preserve"> A2011-49 sch 1 pt 1.2</w:t>
      </w:r>
    </w:p>
    <w:p w14:paraId="0C5E938C" w14:textId="77777777" w:rsidR="0046297A" w:rsidRDefault="0046297A" w:rsidP="0046297A">
      <w:pPr>
        <w:pStyle w:val="Actdetails"/>
        <w:keepNext/>
      </w:pPr>
      <w:r>
        <w:t>notified LR 22 November 2011</w:t>
      </w:r>
    </w:p>
    <w:p w14:paraId="234F0B5F" w14:textId="77777777" w:rsidR="0046297A" w:rsidRDefault="0046297A" w:rsidP="0046297A">
      <w:pPr>
        <w:pStyle w:val="Actdetails"/>
        <w:keepNext/>
      </w:pPr>
      <w:r>
        <w:t>s 1, s 2 commenced 22 November 2011 (LA s 75 (1))</w:t>
      </w:r>
    </w:p>
    <w:p w14:paraId="2A74071E" w14:textId="77777777" w:rsidR="0046297A" w:rsidRDefault="0046297A" w:rsidP="0046297A">
      <w:pPr>
        <w:pStyle w:val="Actdetails"/>
      </w:pPr>
      <w:r>
        <w:t>sch 1 pt 1.2</w:t>
      </w:r>
      <w:r w:rsidRPr="00CB0D40">
        <w:t xml:space="preserve"> commenced </w:t>
      </w:r>
      <w:r>
        <w:t>23 November 2011 (s 2 (1</w:t>
      </w:r>
      <w:r w:rsidRPr="00CB0D40">
        <w:t>)</w:t>
      </w:r>
      <w:r>
        <w:t>)</w:t>
      </w:r>
    </w:p>
    <w:p w14:paraId="4041C7F0" w14:textId="33A86B7C" w:rsidR="0046297A" w:rsidRPr="00136DCB" w:rsidRDefault="00510A9A" w:rsidP="0046297A">
      <w:pPr>
        <w:pStyle w:val="NewAct"/>
      </w:pPr>
      <w:hyperlink r:id="rId370"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14:paraId="36A02B50" w14:textId="77777777" w:rsidR="0046297A" w:rsidRDefault="0046297A" w:rsidP="0046297A">
      <w:pPr>
        <w:pStyle w:val="Actdetails"/>
        <w:keepNext/>
      </w:pPr>
      <w:r>
        <w:t>notified LR 14 December 2011</w:t>
      </w:r>
    </w:p>
    <w:p w14:paraId="39AA6FD5" w14:textId="77777777" w:rsidR="0046297A" w:rsidRDefault="0046297A" w:rsidP="0046297A">
      <w:pPr>
        <w:pStyle w:val="Actdetails"/>
        <w:keepNext/>
      </w:pPr>
      <w:r>
        <w:t>s 1, s 2 commenced 14 December 2011 (LA s 75 (1))</w:t>
      </w:r>
    </w:p>
    <w:p w14:paraId="5A911B10" w14:textId="319DA925"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71" w:tooltip="A2011-35" w:history="1">
        <w:r w:rsidRPr="00782F83">
          <w:rPr>
            <w:rStyle w:val="charCitHyperlinkAbbrev"/>
          </w:rPr>
          <w:t>Work Health and Safety Act 2011</w:t>
        </w:r>
      </w:hyperlink>
      <w:r>
        <w:t xml:space="preserve"> A2011-35, s 2 and </w:t>
      </w:r>
      <w:hyperlink r:id="rId372" w:tooltip="CN2011-12" w:history="1">
        <w:r w:rsidRPr="00782F83">
          <w:rPr>
            <w:rStyle w:val="charCitHyperlinkAbbrev"/>
          </w:rPr>
          <w:t>CN2011-12</w:t>
        </w:r>
      </w:hyperlink>
      <w:r>
        <w:t>)</w:t>
      </w:r>
    </w:p>
    <w:p w14:paraId="0BC8291B" w14:textId="1C2DCB06" w:rsidR="0046297A" w:rsidRPr="00023BFB" w:rsidRDefault="00510A9A" w:rsidP="0046297A">
      <w:pPr>
        <w:pStyle w:val="NewAct"/>
      </w:pPr>
      <w:hyperlink r:id="rId373"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14:paraId="18DDA0B1" w14:textId="77777777" w:rsidR="0046297A" w:rsidRDefault="0046297A" w:rsidP="0046297A">
      <w:pPr>
        <w:pStyle w:val="Actdetails"/>
        <w:keepNext/>
      </w:pPr>
      <w:r>
        <w:t>notified LR 14 December 2011</w:t>
      </w:r>
    </w:p>
    <w:p w14:paraId="096A5C67" w14:textId="77777777" w:rsidR="0046297A" w:rsidRDefault="0046297A" w:rsidP="0046297A">
      <w:pPr>
        <w:pStyle w:val="Actdetails"/>
        <w:keepNext/>
      </w:pPr>
      <w:r>
        <w:t>s 1, s 2 commenced 14 December 2011 (LA s 75 (1))</w:t>
      </w:r>
    </w:p>
    <w:p w14:paraId="50679470" w14:textId="77777777" w:rsidR="0046297A" w:rsidRDefault="0046297A" w:rsidP="0046297A">
      <w:pPr>
        <w:pStyle w:val="Actdetails"/>
      </w:pPr>
      <w:r>
        <w:t>pt 3 commenced 15 December 2011</w:t>
      </w:r>
      <w:r w:rsidRPr="00D6142D">
        <w:t xml:space="preserve"> (s 2</w:t>
      </w:r>
      <w:r>
        <w:t>)</w:t>
      </w:r>
    </w:p>
    <w:p w14:paraId="30B66F4B" w14:textId="574F7A53" w:rsidR="0046297A" w:rsidRPr="00A8568C" w:rsidRDefault="00510A9A" w:rsidP="0046297A">
      <w:pPr>
        <w:pStyle w:val="NewAct"/>
      </w:pPr>
      <w:hyperlink r:id="rId374" w:tooltip="A2012-13" w:history="1">
        <w:r w:rsidR="0046297A" w:rsidRPr="00782F83">
          <w:rPr>
            <w:rStyle w:val="charCitHyperlinkAbbrev"/>
          </w:rPr>
          <w:t>Justice and Community Safety Legislation Amendment Act 2012</w:t>
        </w:r>
      </w:hyperlink>
      <w:r w:rsidR="0046297A">
        <w:t xml:space="preserve"> A2012-13 sch 1 pt 1.4</w:t>
      </w:r>
    </w:p>
    <w:p w14:paraId="61D86B95" w14:textId="77777777" w:rsidR="0046297A" w:rsidRDefault="0046297A" w:rsidP="0046297A">
      <w:pPr>
        <w:pStyle w:val="Actdetails"/>
        <w:keepNext/>
      </w:pPr>
      <w:r>
        <w:t>notified LR 11 April 2012</w:t>
      </w:r>
    </w:p>
    <w:p w14:paraId="46A41D14" w14:textId="77777777" w:rsidR="0046297A" w:rsidRDefault="0046297A" w:rsidP="0046297A">
      <w:pPr>
        <w:pStyle w:val="Actdetails"/>
        <w:keepNext/>
      </w:pPr>
      <w:r>
        <w:t>s 1, s 2 commenced 11 April 2012 (LA s 75 (1))</w:t>
      </w:r>
    </w:p>
    <w:p w14:paraId="20FC5BF6" w14:textId="77777777"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14:paraId="0C60C217" w14:textId="74AB7133" w:rsidR="0046297A" w:rsidRPr="00023BFB" w:rsidRDefault="00510A9A" w:rsidP="0046297A">
      <w:pPr>
        <w:pStyle w:val="NewAct"/>
      </w:pPr>
      <w:hyperlink r:id="rId375"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14:paraId="77029809" w14:textId="77777777" w:rsidR="0046297A" w:rsidRDefault="0046297A" w:rsidP="0046297A">
      <w:pPr>
        <w:pStyle w:val="Actdetails"/>
        <w:keepNext/>
      </w:pPr>
      <w:r>
        <w:t>notified LR 15 June 2012</w:t>
      </w:r>
    </w:p>
    <w:p w14:paraId="398F8D80" w14:textId="77777777" w:rsidR="0046297A" w:rsidRDefault="0046297A" w:rsidP="0046297A">
      <w:pPr>
        <w:pStyle w:val="Actdetails"/>
        <w:keepNext/>
      </w:pPr>
      <w:r>
        <w:t>s 1, s 2 commenced 15 June 2012 (LA s 75 (1))</w:t>
      </w:r>
    </w:p>
    <w:p w14:paraId="533447A2" w14:textId="77777777" w:rsidR="0046297A" w:rsidRDefault="0046297A" w:rsidP="0046297A">
      <w:pPr>
        <w:pStyle w:val="Actdetails"/>
      </w:pPr>
      <w:r>
        <w:t>pt 3 commenced 16 June 2012</w:t>
      </w:r>
      <w:r w:rsidRPr="00D6142D">
        <w:t xml:space="preserve"> (s 2</w:t>
      </w:r>
      <w:r>
        <w:t xml:space="preserve"> (1))</w:t>
      </w:r>
    </w:p>
    <w:p w14:paraId="17ACED6B" w14:textId="7F34173A" w:rsidR="0046297A" w:rsidRDefault="00510A9A" w:rsidP="0046297A">
      <w:pPr>
        <w:pStyle w:val="NewAct"/>
      </w:pPr>
      <w:hyperlink r:id="rId376" w:tooltip="A2013-44" w:history="1">
        <w:r w:rsidR="0046297A">
          <w:rPr>
            <w:rStyle w:val="charCitHyperlinkAbbrev"/>
          </w:rPr>
          <w:t>Statute Law Amendment Act 2013 (No 2)</w:t>
        </w:r>
      </w:hyperlink>
      <w:r w:rsidR="0046297A">
        <w:t xml:space="preserve"> A2013-44 sch 3 pt 3.4</w:t>
      </w:r>
    </w:p>
    <w:p w14:paraId="601CD3FF" w14:textId="77777777" w:rsidR="0046297A" w:rsidRDefault="0046297A" w:rsidP="0046297A">
      <w:pPr>
        <w:pStyle w:val="Actdetails"/>
        <w:keepNext/>
      </w:pPr>
      <w:r>
        <w:t>notified LR 11 November 2013</w:t>
      </w:r>
    </w:p>
    <w:p w14:paraId="4CFDCB55" w14:textId="77777777" w:rsidR="0046297A" w:rsidRDefault="0046297A" w:rsidP="0046297A">
      <w:pPr>
        <w:pStyle w:val="Actdetails"/>
        <w:keepNext/>
      </w:pPr>
      <w:r>
        <w:t>s 1, s 2 commenced 11 November 2013 (LA s 75 (1))</w:t>
      </w:r>
    </w:p>
    <w:p w14:paraId="3F6E52B9" w14:textId="77777777" w:rsidR="0046297A" w:rsidRDefault="0046297A" w:rsidP="0046297A">
      <w:pPr>
        <w:pStyle w:val="Actdetails"/>
      </w:pPr>
      <w:r>
        <w:t>sch 3 pt 3.4</w:t>
      </w:r>
      <w:r w:rsidRPr="00D6142D">
        <w:t xml:space="preserve"> </w:t>
      </w:r>
      <w:r>
        <w:t>commenced 25 November 2013</w:t>
      </w:r>
      <w:r w:rsidRPr="00D6142D">
        <w:t xml:space="preserve"> (s 2)</w:t>
      </w:r>
    </w:p>
    <w:p w14:paraId="06684AB1" w14:textId="281FAB2E" w:rsidR="0046297A" w:rsidRDefault="00510A9A" w:rsidP="0046297A">
      <w:pPr>
        <w:pStyle w:val="NewAct"/>
      </w:pPr>
      <w:hyperlink r:id="rId377" w:tooltip="A2014-6" w:history="1">
        <w:r w:rsidR="0046297A">
          <w:rPr>
            <w:rStyle w:val="charCitHyperlinkAbbrev"/>
          </w:rPr>
          <w:t>Corrections and Sentencing Legislation Amendment Act 2014</w:t>
        </w:r>
      </w:hyperlink>
      <w:r w:rsidR="0046297A">
        <w:t xml:space="preserve"> A2014</w:t>
      </w:r>
      <w:r w:rsidR="0046297A">
        <w:noBreakHyphen/>
        <w:t>6 pt 4</w:t>
      </w:r>
    </w:p>
    <w:p w14:paraId="6A0626B7" w14:textId="77777777" w:rsidR="0046297A" w:rsidRDefault="0046297A" w:rsidP="0046297A">
      <w:pPr>
        <w:pStyle w:val="Actdetails"/>
        <w:keepNext/>
      </w:pPr>
      <w:r>
        <w:t>notified LR 27 March 2014</w:t>
      </w:r>
    </w:p>
    <w:p w14:paraId="09082016" w14:textId="77777777" w:rsidR="0046297A" w:rsidRDefault="0046297A" w:rsidP="0046297A">
      <w:pPr>
        <w:pStyle w:val="Actdetails"/>
        <w:keepNext/>
      </w:pPr>
      <w:r>
        <w:t>s 1, s 2 commenced 27 March 2014 (LA s 75 (1))</w:t>
      </w:r>
    </w:p>
    <w:p w14:paraId="17C3AB29" w14:textId="77777777" w:rsidR="0046297A" w:rsidRDefault="0046297A" w:rsidP="0046297A">
      <w:pPr>
        <w:pStyle w:val="Actdetails"/>
      </w:pPr>
      <w:r>
        <w:t>pt 4</w:t>
      </w:r>
      <w:r w:rsidRPr="002D2CC3">
        <w:t xml:space="preserve"> </w:t>
      </w:r>
      <w:r w:rsidRPr="009A7FDA">
        <w:t xml:space="preserve">commenced </w:t>
      </w:r>
      <w:r>
        <w:t>28 March 2014 (s 2)</w:t>
      </w:r>
    </w:p>
    <w:p w14:paraId="4889FC17" w14:textId="5A9B912D" w:rsidR="0046297A" w:rsidRDefault="00510A9A" w:rsidP="0046297A">
      <w:pPr>
        <w:pStyle w:val="NewAct"/>
      </w:pPr>
      <w:hyperlink r:id="rId378" w:tooltip="A2014-51" w:history="1">
        <w:r w:rsidR="0046297A" w:rsidRPr="00A60A4C">
          <w:rPr>
            <w:rStyle w:val="charCitHyperlinkAbbrev"/>
          </w:rPr>
          <w:t>Mental Health (Treatment and Care) Amendment Act 2014</w:t>
        </w:r>
      </w:hyperlink>
      <w:r w:rsidR="0046297A">
        <w:t xml:space="preserve"> A2014-51 sch 1 pt 1.5 (as am by </w:t>
      </w:r>
      <w:hyperlink r:id="rId379" w:anchor="history" w:tooltip="Mental Health Act 2015" w:history="1">
        <w:r w:rsidR="0046297A" w:rsidRPr="000E16FA">
          <w:rPr>
            <w:rStyle w:val="charCitHyperlinkAbbrev"/>
          </w:rPr>
          <w:t>A2015-38</w:t>
        </w:r>
      </w:hyperlink>
      <w:r w:rsidR="0046297A">
        <w:t xml:space="preserve"> amdt 2.54)</w:t>
      </w:r>
    </w:p>
    <w:p w14:paraId="7098E109" w14:textId="77777777" w:rsidR="0046297A" w:rsidRDefault="0046297A" w:rsidP="0046297A">
      <w:pPr>
        <w:pStyle w:val="Actdetails"/>
        <w:spacing w:before="0"/>
      </w:pPr>
      <w:r>
        <w:t>notified LR 12 November 2014</w:t>
      </w:r>
    </w:p>
    <w:p w14:paraId="33FDF894" w14:textId="77777777" w:rsidR="0046297A" w:rsidRDefault="0046297A" w:rsidP="0046297A">
      <w:pPr>
        <w:pStyle w:val="Actdetails"/>
        <w:spacing w:before="0"/>
      </w:pPr>
      <w:r>
        <w:t>s 1, s 2 commenced 12 November 2014 (LA s 75 (1))</w:t>
      </w:r>
    </w:p>
    <w:p w14:paraId="3136053B" w14:textId="0AAE692D"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80"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14:paraId="00737C82" w14:textId="535518DB" w:rsidR="0046297A" w:rsidRDefault="00510A9A" w:rsidP="0046297A">
      <w:pPr>
        <w:pStyle w:val="NewAct"/>
      </w:pPr>
      <w:hyperlink r:id="rId381" w:tooltip="A2014-58" w:history="1">
        <w:r w:rsidR="0046297A">
          <w:rPr>
            <w:rStyle w:val="charCitHyperlinkAbbrev"/>
          </w:rPr>
          <w:t>Crimes (Sentencing) Amendment Act 2014</w:t>
        </w:r>
      </w:hyperlink>
      <w:r w:rsidR="0046297A">
        <w:t xml:space="preserve"> A2014-58 sch 1 pt 1.2</w:t>
      </w:r>
    </w:p>
    <w:p w14:paraId="697C330F" w14:textId="77777777" w:rsidR="0046297A" w:rsidRDefault="0046297A" w:rsidP="0046297A">
      <w:pPr>
        <w:pStyle w:val="Actdetails"/>
        <w:keepNext/>
      </w:pPr>
      <w:r>
        <w:t>notified LR 4 December 2014</w:t>
      </w:r>
    </w:p>
    <w:p w14:paraId="5CBFAA41" w14:textId="77777777" w:rsidR="0046297A" w:rsidRDefault="0046297A" w:rsidP="0046297A">
      <w:pPr>
        <w:pStyle w:val="Actdetails"/>
        <w:keepNext/>
      </w:pPr>
      <w:r>
        <w:t>s 1, s 2 commenced 4 December 2014 (LA s 75 (1))</w:t>
      </w:r>
    </w:p>
    <w:p w14:paraId="3FF362D2" w14:textId="77777777"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14:paraId="7722D8A5" w14:textId="6B830761" w:rsidR="0046297A" w:rsidRDefault="00510A9A" w:rsidP="0046297A">
      <w:pPr>
        <w:pStyle w:val="NewAct"/>
      </w:pPr>
      <w:hyperlink r:id="rId382" w:tooltip="A2015-3" w:history="1">
        <w:r w:rsidR="0046297A">
          <w:rPr>
            <w:rStyle w:val="charCitHyperlinkAbbrev"/>
          </w:rPr>
          <w:t>Crimes Legislation Amendment Act 2015</w:t>
        </w:r>
      </w:hyperlink>
      <w:r w:rsidR="0046297A">
        <w:t xml:space="preserve"> A2015-3 pt 5</w:t>
      </w:r>
    </w:p>
    <w:p w14:paraId="0EDE214A" w14:textId="77777777" w:rsidR="0046297A" w:rsidRDefault="0046297A" w:rsidP="0046297A">
      <w:pPr>
        <w:pStyle w:val="Actdetails"/>
      </w:pPr>
      <w:r>
        <w:t>notified LR 2 March 2015</w:t>
      </w:r>
    </w:p>
    <w:p w14:paraId="7AAFC45C" w14:textId="77777777" w:rsidR="0046297A" w:rsidRDefault="0046297A" w:rsidP="0046297A">
      <w:pPr>
        <w:pStyle w:val="Actdetails"/>
      </w:pPr>
      <w:r>
        <w:t>s 1, s 2 commenced 2 March 2015 (LA s 75 (1))</w:t>
      </w:r>
    </w:p>
    <w:p w14:paraId="440CEB44" w14:textId="77777777" w:rsidR="0046297A" w:rsidRDefault="0046297A" w:rsidP="0046297A">
      <w:pPr>
        <w:pStyle w:val="Actdetails"/>
      </w:pPr>
      <w:r>
        <w:t>pt 5 commenced 3 March 2015 (s 2 (1))</w:t>
      </w:r>
    </w:p>
    <w:p w14:paraId="3EAA74A2" w14:textId="660503D1" w:rsidR="0046297A" w:rsidRDefault="00510A9A" w:rsidP="0046297A">
      <w:pPr>
        <w:pStyle w:val="NewAct"/>
      </w:pPr>
      <w:hyperlink r:id="rId383" w:tooltip="A2015-15" w:history="1">
        <w:r w:rsidR="0046297A">
          <w:rPr>
            <w:rStyle w:val="charCitHyperlinkAbbrev"/>
          </w:rPr>
          <w:t>Statute Law Amendment Act 2015</w:t>
        </w:r>
      </w:hyperlink>
      <w:r w:rsidR="0046297A">
        <w:t xml:space="preserve"> A2015</w:t>
      </w:r>
      <w:r w:rsidR="0046297A">
        <w:noBreakHyphen/>
        <w:t>15 sch 3 pt 3.3</w:t>
      </w:r>
    </w:p>
    <w:p w14:paraId="2C493807" w14:textId="77777777" w:rsidR="0046297A" w:rsidRDefault="0046297A" w:rsidP="0046297A">
      <w:pPr>
        <w:pStyle w:val="Actdetails"/>
        <w:keepNext/>
      </w:pPr>
      <w:r>
        <w:t>notified LR 27 May 2015</w:t>
      </w:r>
    </w:p>
    <w:p w14:paraId="0FF741D5" w14:textId="77777777" w:rsidR="0046297A" w:rsidRDefault="0046297A" w:rsidP="0046297A">
      <w:pPr>
        <w:pStyle w:val="Actdetails"/>
        <w:keepNext/>
      </w:pPr>
      <w:r>
        <w:t>s 1, s 2 commenced 27 May 2015 (LA s 75 (1))</w:t>
      </w:r>
    </w:p>
    <w:p w14:paraId="1BA54154" w14:textId="77777777" w:rsidR="0046297A" w:rsidRDefault="0046297A" w:rsidP="0046297A">
      <w:pPr>
        <w:pStyle w:val="Actdetails"/>
      </w:pPr>
      <w:r>
        <w:t xml:space="preserve">sch 3 pt 3.3 </w:t>
      </w:r>
      <w:r w:rsidRPr="00AE7C72">
        <w:t xml:space="preserve">commenced </w:t>
      </w:r>
      <w:r>
        <w:t>10 June 2015</w:t>
      </w:r>
      <w:r w:rsidRPr="00AE7C72">
        <w:t xml:space="preserve"> (</w:t>
      </w:r>
      <w:r>
        <w:t>s 2)</w:t>
      </w:r>
    </w:p>
    <w:p w14:paraId="2DC7E8CB" w14:textId="130BC763" w:rsidR="0046297A" w:rsidRDefault="00510A9A" w:rsidP="0046297A">
      <w:pPr>
        <w:pStyle w:val="NewAct"/>
      </w:pPr>
      <w:hyperlink r:id="rId384" w:anchor="history" w:tooltip="A2015-38" w:history="1">
        <w:r w:rsidR="0046297A">
          <w:rPr>
            <w:rStyle w:val="charCitHyperlinkAbbrev"/>
          </w:rPr>
          <w:t>Mental Health Act 2015</w:t>
        </w:r>
      </w:hyperlink>
      <w:r w:rsidR="0046297A">
        <w:t xml:space="preserve"> </w:t>
      </w:r>
      <w:bookmarkStart w:id="535" w:name="_Hlk33697220"/>
      <w:r w:rsidR="0046297A">
        <w:t>A2015</w:t>
      </w:r>
      <w:r w:rsidR="0046297A">
        <w:noBreakHyphen/>
        <w:t>38</w:t>
      </w:r>
      <w:bookmarkEnd w:id="535"/>
      <w:r w:rsidR="0046297A">
        <w:t xml:space="preserve"> sch 2 pt 2.2, sch 2 pt 2.4 div 2.4.8</w:t>
      </w:r>
    </w:p>
    <w:p w14:paraId="693A6CD7" w14:textId="77777777" w:rsidR="0046297A" w:rsidRDefault="0046297A" w:rsidP="0046297A">
      <w:pPr>
        <w:pStyle w:val="Actdetails"/>
      </w:pPr>
      <w:r>
        <w:t>notified LR 7 October 2015</w:t>
      </w:r>
    </w:p>
    <w:p w14:paraId="016E5DAF" w14:textId="77777777" w:rsidR="0046297A" w:rsidRDefault="0046297A" w:rsidP="0046297A">
      <w:pPr>
        <w:pStyle w:val="Actdetails"/>
      </w:pPr>
      <w:r>
        <w:t>s 1, s 2 commenced 7 October 2015 (LA s 75 (1))</w:t>
      </w:r>
    </w:p>
    <w:p w14:paraId="020CB36E" w14:textId="77777777" w:rsidR="0046297A" w:rsidRDefault="0046297A" w:rsidP="0046297A">
      <w:pPr>
        <w:pStyle w:val="Actdetails"/>
      </w:pPr>
      <w:r w:rsidRPr="00A23357">
        <w:t>sch 2 pt 2.2</w:t>
      </w:r>
      <w:r>
        <w:t xml:space="preserve"> (amdt 2.54)</w:t>
      </w:r>
      <w:r w:rsidRPr="00A23357">
        <w:t xml:space="preserve"> commenced 8 October 2015 (s 2 (2))</w:t>
      </w:r>
    </w:p>
    <w:p w14:paraId="3C4C46EC" w14:textId="3352C2EF"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85"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86"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7E76A5">
        <w:rPr>
          <w:rStyle w:val="charUnderline"/>
          <w:u w:val="none"/>
        </w:rPr>
        <w:t>)</w:t>
      </w:r>
    </w:p>
    <w:p w14:paraId="5549A768" w14:textId="55676068" w:rsidR="0046297A" w:rsidRDefault="0046297A" w:rsidP="0046297A">
      <w:pPr>
        <w:pStyle w:val="LegHistNote"/>
      </w:pPr>
      <w:r>
        <w:rPr>
          <w:rStyle w:val="charItals"/>
        </w:rPr>
        <w:t>Note</w:t>
      </w:r>
      <w:r>
        <w:tab/>
        <w:t xml:space="preserve">Sch 2 pt 2.2 (amdt 2.54) only amends the </w:t>
      </w:r>
      <w:hyperlink r:id="rId387" w:tooltip="A2014-51" w:history="1">
        <w:r w:rsidRPr="00E1720F">
          <w:rPr>
            <w:rStyle w:val="charCitHyperlinkAbbrev"/>
          </w:rPr>
          <w:t>Mental Health (Treatment and Care) Amendment Act 2014</w:t>
        </w:r>
      </w:hyperlink>
      <w:r>
        <w:t xml:space="preserve"> A2014-51</w:t>
      </w:r>
    </w:p>
    <w:p w14:paraId="05A81FF2" w14:textId="2F2DDF37" w:rsidR="0046297A" w:rsidRDefault="00510A9A" w:rsidP="0046297A">
      <w:pPr>
        <w:pStyle w:val="NewAct"/>
      </w:pPr>
      <w:hyperlink r:id="rId388" w:tooltip="A2015-50" w:history="1">
        <w:r w:rsidR="0046297A">
          <w:rPr>
            <w:rStyle w:val="charCitHyperlinkAbbrev"/>
          </w:rPr>
          <w:t>Statute Law Amendment Act 2015 (No 2)</w:t>
        </w:r>
      </w:hyperlink>
      <w:r w:rsidR="0046297A">
        <w:t xml:space="preserve"> A2015</w:t>
      </w:r>
      <w:r w:rsidR="0046297A">
        <w:noBreakHyphen/>
        <w:t>50 sch 3 pt 3.12</w:t>
      </w:r>
    </w:p>
    <w:p w14:paraId="1DDE2E41" w14:textId="77777777" w:rsidR="0046297A" w:rsidRDefault="0046297A" w:rsidP="0046297A">
      <w:pPr>
        <w:pStyle w:val="Actdetails"/>
        <w:keepNext/>
      </w:pPr>
      <w:r>
        <w:t>notified LR 25 November 2015</w:t>
      </w:r>
    </w:p>
    <w:p w14:paraId="6FA134F3" w14:textId="77777777" w:rsidR="0046297A" w:rsidRDefault="0046297A" w:rsidP="0046297A">
      <w:pPr>
        <w:pStyle w:val="Actdetails"/>
        <w:keepNext/>
      </w:pPr>
      <w:r>
        <w:t>s 1, s 2 commenced 25 November 2015 (LA s 75 (1))</w:t>
      </w:r>
    </w:p>
    <w:p w14:paraId="1679371B" w14:textId="77777777"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14:paraId="4343BEC8" w14:textId="5D25F91D" w:rsidR="0046297A" w:rsidRDefault="00510A9A" w:rsidP="0046297A">
      <w:pPr>
        <w:pStyle w:val="NewAct"/>
      </w:pPr>
      <w:hyperlink r:id="rId389" w:tooltip="A2016-4" w:history="1">
        <w:r w:rsidR="0046297A">
          <w:rPr>
            <w:rStyle w:val="charCitHyperlinkAbbrev"/>
          </w:rPr>
          <w:t>Crimes (Sentencing and Restorative Justice) Amendment Act 2016</w:t>
        </w:r>
      </w:hyperlink>
      <w:r w:rsidR="0046297A">
        <w:t xml:space="preserve"> A2016</w:t>
      </w:r>
      <w:r w:rsidR="0046297A">
        <w:noBreakHyphen/>
        <w:t>4 pt 3</w:t>
      </w:r>
    </w:p>
    <w:p w14:paraId="18FACC6F" w14:textId="77777777" w:rsidR="0046297A" w:rsidRDefault="0046297A" w:rsidP="0046297A">
      <w:pPr>
        <w:pStyle w:val="Actdetails"/>
        <w:keepNext/>
      </w:pPr>
      <w:r>
        <w:t>notified LR 24 February 2016</w:t>
      </w:r>
    </w:p>
    <w:p w14:paraId="688186A1" w14:textId="77777777" w:rsidR="0046297A" w:rsidRDefault="0046297A" w:rsidP="0046297A">
      <w:pPr>
        <w:pStyle w:val="Actdetails"/>
        <w:keepNext/>
      </w:pPr>
      <w:r>
        <w:t>s 1, s 2 commenced 24 February 2016 (LA s 75 (1))</w:t>
      </w:r>
    </w:p>
    <w:p w14:paraId="4C16B331" w14:textId="77777777" w:rsidR="0046297A" w:rsidRDefault="0046297A" w:rsidP="0046297A">
      <w:pPr>
        <w:pStyle w:val="Actdetails"/>
      </w:pPr>
      <w:r>
        <w:t>pt 3</w:t>
      </w:r>
      <w:r w:rsidRPr="00A1444A">
        <w:t xml:space="preserve"> commenced 2 March 2016 (s 2 (1))</w:t>
      </w:r>
    </w:p>
    <w:p w14:paraId="1DE53D70" w14:textId="7403B629" w:rsidR="0046297A" w:rsidRDefault="00510A9A" w:rsidP="0046297A">
      <w:pPr>
        <w:pStyle w:val="NewAct"/>
      </w:pPr>
      <w:hyperlink r:id="rId390"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14:paraId="7E72B4F8" w14:textId="77777777" w:rsidR="0046297A" w:rsidRDefault="0046297A" w:rsidP="0046297A">
      <w:pPr>
        <w:pStyle w:val="Actdetails"/>
      </w:pPr>
      <w:r>
        <w:t>notified LR 16 March 2016</w:t>
      </w:r>
    </w:p>
    <w:p w14:paraId="119592A5" w14:textId="77777777" w:rsidR="0046297A" w:rsidRDefault="0046297A" w:rsidP="0046297A">
      <w:pPr>
        <w:pStyle w:val="Actdetails"/>
      </w:pPr>
      <w:r>
        <w:t>s 1, s 2 commenced 16 March 2016 (LA s 75 (1))</w:t>
      </w:r>
    </w:p>
    <w:p w14:paraId="322783DB" w14:textId="77777777" w:rsidR="0046297A" w:rsidRDefault="0046297A" w:rsidP="0046297A">
      <w:pPr>
        <w:pStyle w:val="Actdetails"/>
      </w:pPr>
      <w:r>
        <w:t>sch 3 pt 3.3</w:t>
      </w:r>
      <w:r w:rsidRPr="00490F6A">
        <w:t xml:space="preserve"> commenced 1 July 2016 (s 2</w:t>
      </w:r>
      <w:r>
        <w:t xml:space="preserve"> (1) (a)</w:t>
      </w:r>
      <w:r w:rsidRPr="00490F6A">
        <w:t>)</w:t>
      </w:r>
    </w:p>
    <w:p w14:paraId="30FA4013" w14:textId="68A574D4" w:rsidR="0046297A" w:rsidRPr="00935D4E" w:rsidRDefault="00510A9A" w:rsidP="0046297A">
      <w:pPr>
        <w:pStyle w:val="NewAct"/>
      </w:pPr>
      <w:hyperlink r:id="rId391" w:anchor="history" w:tooltip="A2016-42" w:history="1">
        <w:r w:rsidR="0046297A">
          <w:rPr>
            <w:rStyle w:val="charCitHyperlinkAbbrev"/>
          </w:rPr>
          <w:t>Family Violence Act 2016</w:t>
        </w:r>
      </w:hyperlink>
      <w:r w:rsidR="0046297A">
        <w:t xml:space="preserve"> A2016-42 sch 3 pt 3.7 (as am by </w:t>
      </w:r>
      <w:hyperlink r:id="rId392"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14:paraId="0B78F8BD" w14:textId="77777777" w:rsidR="0046297A" w:rsidRDefault="0046297A" w:rsidP="0046297A">
      <w:pPr>
        <w:pStyle w:val="Actdetails"/>
      </w:pPr>
      <w:r>
        <w:t>notified LR 18 August 2016</w:t>
      </w:r>
    </w:p>
    <w:p w14:paraId="3AEB2A5A" w14:textId="77777777" w:rsidR="0046297A" w:rsidRDefault="0046297A" w:rsidP="0046297A">
      <w:pPr>
        <w:pStyle w:val="Actdetails"/>
      </w:pPr>
      <w:r>
        <w:t>s 1, s 2 commenced 18 August 2016 (LA s 75 (1))</w:t>
      </w:r>
    </w:p>
    <w:p w14:paraId="6AC4814E" w14:textId="7B17870A"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9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FA17989" w14:textId="534F66D6" w:rsidR="0046297A" w:rsidRDefault="00510A9A" w:rsidP="0046297A">
      <w:pPr>
        <w:pStyle w:val="NewAct"/>
      </w:pPr>
      <w:hyperlink r:id="rId394" w:tooltip="A2016-48" w:history="1">
        <w:r w:rsidR="0046297A">
          <w:rPr>
            <w:rStyle w:val="charCitHyperlinkAbbrev"/>
          </w:rPr>
          <w:t>Crimes (Serious and Organised Crime) Legislation Amendment Act 2016</w:t>
        </w:r>
      </w:hyperlink>
      <w:r w:rsidR="0046297A">
        <w:t xml:space="preserve"> A2016-48 pt 6</w:t>
      </w:r>
    </w:p>
    <w:p w14:paraId="40C03B56" w14:textId="77777777" w:rsidR="0046297A" w:rsidRDefault="0046297A" w:rsidP="0046297A">
      <w:pPr>
        <w:pStyle w:val="Actdetails"/>
      </w:pPr>
      <w:r>
        <w:t>notified LR 23 August 2016</w:t>
      </w:r>
    </w:p>
    <w:p w14:paraId="29B11F6C" w14:textId="77777777" w:rsidR="0046297A" w:rsidRDefault="0046297A" w:rsidP="0046297A">
      <w:pPr>
        <w:pStyle w:val="Actdetails"/>
      </w:pPr>
      <w:r>
        <w:t>s 1, s 2 commenced 23 August 2016 (LA s 75 (1))</w:t>
      </w:r>
    </w:p>
    <w:p w14:paraId="0B0F2929" w14:textId="77777777" w:rsidR="0046297A" w:rsidRDefault="0046297A" w:rsidP="0046297A">
      <w:pPr>
        <w:pStyle w:val="Actdetails"/>
      </w:pPr>
      <w:r>
        <w:t>pt 6 commenced 24 August 2016 (s 2 (1))</w:t>
      </w:r>
    </w:p>
    <w:p w14:paraId="5FAAC2D7" w14:textId="47F5AF8D" w:rsidR="0046297A" w:rsidRDefault="00510A9A" w:rsidP="0046297A">
      <w:pPr>
        <w:pStyle w:val="NewAct"/>
      </w:pPr>
      <w:hyperlink r:id="rId395" w:tooltip="A2016-52" w:history="1">
        <w:r w:rsidR="0046297A">
          <w:rPr>
            <w:rStyle w:val="charCitHyperlinkAbbrev"/>
          </w:rPr>
          <w:t>Public Sector Management Amendment Act 2016</w:t>
        </w:r>
      </w:hyperlink>
      <w:r w:rsidR="0046297A">
        <w:t xml:space="preserve"> A2016-52 sch 1 pt 1.18</w:t>
      </w:r>
    </w:p>
    <w:p w14:paraId="35018DBE" w14:textId="77777777" w:rsidR="0046297A" w:rsidRDefault="0046297A" w:rsidP="0046297A">
      <w:pPr>
        <w:pStyle w:val="Actdetails"/>
      </w:pPr>
      <w:r>
        <w:t>notified LR 25 August 2016</w:t>
      </w:r>
    </w:p>
    <w:p w14:paraId="17A7917C" w14:textId="77777777" w:rsidR="0046297A" w:rsidRDefault="0046297A" w:rsidP="0046297A">
      <w:pPr>
        <w:pStyle w:val="Actdetails"/>
      </w:pPr>
      <w:r>
        <w:t>s 1, s 2 commenced 25 August 2016 (LA s 75 (1))</w:t>
      </w:r>
    </w:p>
    <w:p w14:paraId="12850543" w14:textId="77777777" w:rsidR="0046297A" w:rsidRPr="005B0215" w:rsidRDefault="0046297A" w:rsidP="0046297A">
      <w:pPr>
        <w:pStyle w:val="Actdetails"/>
      </w:pPr>
      <w:r>
        <w:t>sch 1 pt 1.18 commenced 1 September 2016 (s 2)</w:t>
      </w:r>
    </w:p>
    <w:p w14:paraId="14278C32" w14:textId="72B4C526" w:rsidR="0046297A" w:rsidRDefault="00510A9A" w:rsidP="0046297A">
      <w:pPr>
        <w:pStyle w:val="NewAct"/>
      </w:pPr>
      <w:hyperlink r:id="rId396" w:tooltip="A2017-6" w:history="1">
        <w:r w:rsidR="0046297A">
          <w:rPr>
            <w:rStyle w:val="charCitHyperlinkAbbrev"/>
          </w:rPr>
          <w:t>Crimes Legislation Amendment Act 2017</w:t>
        </w:r>
      </w:hyperlink>
      <w:r w:rsidR="0046297A">
        <w:t xml:space="preserve"> A2017-6 pt 2</w:t>
      </w:r>
    </w:p>
    <w:p w14:paraId="4C3A1E20" w14:textId="77777777" w:rsidR="0046297A" w:rsidRDefault="0046297A" w:rsidP="0046297A">
      <w:pPr>
        <w:pStyle w:val="Actdetails"/>
      </w:pPr>
      <w:r>
        <w:t>notified LR 20 February 2017</w:t>
      </w:r>
    </w:p>
    <w:p w14:paraId="6CA281CC" w14:textId="77777777" w:rsidR="0046297A" w:rsidRDefault="0046297A" w:rsidP="0046297A">
      <w:pPr>
        <w:pStyle w:val="Actdetails"/>
      </w:pPr>
      <w:r>
        <w:t>s 1, s 2 commenced 20 February 2017 (LA s 75 (1))</w:t>
      </w:r>
    </w:p>
    <w:p w14:paraId="315A5696" w14:textId="77777777" w:rsidR="0046297A" w:rsidRPr="005B0215" w:rsidRDefault="0046297A" w:rsidP="0046297A">
      <w:pPr>
        <w:pStyle w:val="Actdetails"/>
      </w:pPr>
      <w:r>
        <w:t>pt 2 commenced 21 February 2017 (s 2)</w:t>
      </w:r>
    </w:p>
    <w:p w14:paraId="71B88C7C" w14:textId="359B2CF5" w:rsidR="0046297A" w:rsidRPr="00935D4E" w:rsidRDefault="00510A9A" w:rsidP="0046297A">
      <w:pPr>
        <w:pStyle w:val="NewAct"/>
      </w:pPr>
      <w:hyperlink r:id="rId397" w:tooltip="A2017-9" w:history="1">
        <w:r w:rsidR="0046297A">
          <w:rPr>
            <w:rStyle w:val="charCitHyperlinkAbbrev"/>
          </w:rPr>
          <w:t>Crimes Legislation Amendment Act 2017 (No 2)</w:t>
        </w:r>
      </w:hyperlink>
      <w:r w:rsidR="0046297A">
        <w:t xml:space="preserve"> A2017-9 pt 3</w:t>
      </w:r>
    </w:p>
    <w:p w14:paraId="4FF262A3" w14:textId="77777777" w:rsidR="0046297A" w:rsidRDefault="0046297A" w:rsidP="0046297A">
      <w:pPr>
        <w:pStyle w:val="Actdetails"/>
      </w:pPr>
      <w:r>
        <w:t>notified LR 5 April 2017</w:t>
      </w:r>
    </w:p>
    <w:p w14:paraId="20BEEF25" w14:textId="77777777" w:rsidR="0046297A" w:rsidRDefault="0046297A" w:rsidP="0046297A">
      <w:pPr>
        <w:pStyle w:val="Actdetails"/>
      </w:pPr>
      <w:r>
        <w:t>s 1, s 2 commenced 5 April 2017 (LA s 75 (1))</w:t>
      </w:r>
    </w:p>
    <w:p w14:paraId="57E90F72" w14:textId="77777777"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14:paraId="23025A50" w14:textId="50B239B8" w:rsidR="0046297A" w:rsidRPr="00935D4E" w:rsidRDefault="00510A9A" w:rsidP="0046297A">
      <w:pPr>
        <w:pStyle w:val="NewAct"/>
      </w:pPr>
      <w:hyperlink r:id="rId398" w:tooltip="A2017-10" w:history="1">
        <w:r w:rsidR="0046297A">
          <w:rPr>
            <w:rStyle w:val="charCitHyperlinkAbbrev"/>
          </w:rPr>
          <w:t>Family and Personal Violence Legislation Amendment Act 2017</w:t>
        </w:r>
      </w:hyperlink>
      <w:r w:rsidR="0046297A">
        <w:t xml:space="preserve"> A2017</w:t>
      </w:r>
      <w:r w:rsidR="0046297A">
        <w:noBreakHyphen/>
        <w:t>10 s 7</w:t>
      </w:r>
    </w:p>
    <w:p w14:paraId="2C4F76FF" w14:textId="77777777" w:rsidR="0046297A" w:rsidRDefault="0046297A" w:rsidP="0046297A">
      <w:pPr>
        <w:pStyle w:val="Actdetails"/>
      </w:pPr>
      <w:r>
        <w:t>notified LR 6 April 2017</w:t>
      </w:r>
    </w:p>
    <w:p w14:paraId="7F94D67F" w14:textId="77777777" w:rsidR="0046297A" w:rsidRDefault="0046297A" w:rsidP="0046297A">
      <w:pPr>
        <w:pStyle w:val="Actdetails"/>
      </w:pPr>
      <w:r>
        <w:t>s 1, s 2 commenced 6 April 2017 (LA s 75 (1))</w:t>
      </w:r>
    </w:p>
    <w:p w14:paraId="0BF5B961" w14:textId="77777777" w:rsidR="0046297A" w:rsidRDefault="0046297A" w:rsidP="0046297A">
      <w:pPr>
        <w:pStyle w:val="Actdetails"/>
      </w:pPr>
      <w:r>
        <w:t>s 7</w:t>
      </w:r>
      <w:r w:rsidRPr="006F3A6F">
        <w:t xml:space="preserve"> </w:t>
      </w:r>
      <w:r>
        <w:t>commenced</w:t>
      </w:r>
      <w:r w:rsidRPr="006F3A6F">
        <w:t xml:space="preserve"> </w:t>
      </w:r>
      <w:r>
        <w:t>30 April 2017 (s 2 (1)</w:t>
      </w:r>
      <w:r w:rsidRPr="006F3A6F">
        <w:t>)</w:t>
      </w:r>
    </w:p>
    <w:p w14:paraId="6CD57FCC" w14:textId="716BD687" w:rsidR="0046297A" w:rsidRDefault="0046297A" w:rsidP="0046297A">
      <w:pPr>
        <w:pStyle w:val="LegHistNote"/>
      </w:pPr>
      <w:r>
        <w:rPr>
          <w:i/>
        </w:rPr>
        <w:t>Note</w:t>
      </w:r>
      <w:r>
        <w:rPr>
          <w:i/>
        </w:rPr>
        <w:tab/>
      </w:r>
      <w:r>
        <w:t>This Act only amends the Family Violence Act 2016</w:t>
      </w:r>
      <w:r>
        <w:br/>
      </w:r>
      <w:hyperlink r:id="rId399" w:tooltip="Family Violence Act 2016" w:history="1">
        <w:r>
          <w:rPr>
            <w:rStyle w:val="charCitHyperlinkAbbrev"/>
          </w:rPr>
          <w:t>A2016</w:t>
        </w:r>
        <w:r>
          <w:rPr>
            <w:rStyle w:val="charCitHyperlinkAbbrev"/>
          </w:rPr>
          <w:noBreakHyphen/>
          <w:t>42</w:t>
        </w:r>
      </w:hyperlink>
      <w:r>
        <w:t>.</w:t>
      </w:r>
    </w:p>
    <w:p w14:paraId="5594B2D7" w14:textId="356387F3" w:rsidR="0046297A" w:rsidRPr="00935D4E" w:rsidRDefault="00510A9A" w:rsidP="0046297A">
      <w:pPr>
        <w:pStyle w:val="NewAct"/>
      </w:pPr>
      <w:hyperlink r:id="rId400" w:tooltip="A2018-9" w:history="1">
        <w:r w:rsidR="0046297A">
          <w:rPr>
            <w:rStyle w:val="charCitHyperlinkAbbrev"/>
          </w:rPr>
          <w:t>Courts and Other Justice Legislation Amendment Act 2018</w:t>
        </w:r>
      </w:hyperlink>
      <w:r w:rsidR="0046297A">
        <w:t xml:space="preserve"> A2018-9 pt 7</w:t>
      </w:r>
    </w:p>
    <w:p w14:paraId="449DB427" w14:textId="77777777" w:rsidR="0046297A" w:rsidRDefault="0046297A" w:rsidP="0046297A">
      <w:pPr>
        <w:pStyle w:val="Actdetails"/>
      </w:pPr>
      <w:r>
        <w:t>notified LR 29 March 2018</w:t>
      </w:r>
    </w:p>
    <w:p w14:paraId="71151208" w14:textId="77777777" w:rsidR="0046297A" w:rsidRDefault="0046297A" w:rsidP="0046297A">
      <w:pPr>
        <w:pStyle w:val="Actdetails"/>
      </w:pPr>
      <w:r>
        <w:t>s 1, s 2 commenced 29 March 2018 (LA s 75 (1))</w:t>
      </w:r>
    </w:p>
    <w:p w14:paraId="5061C341" w14:textId="77777777" w:rsidR="0046297A" w:rsidRDefault="0046297A" w:rsidP="0046297A">
      <w:pPr>
        <w:pStyle w:val="Actdetails"/>
      </w:pPr>
      <w:r>
        <w:t>pt 7 commenced 26 April 2018 (s 2</w:t>
      </w:r>
      <w:r w:rsidRPr="006F3A6F">
        <w:t>)</w:t>
      </w:r>
    </w:p>
    <w:p w14:paraId="518C6250" w14:textId="678949FA" w:rsidR="0046297A" w:rsidRPr="00935D4E" w:rsidRDefault="00510A9A" w:rsidP="0046297A">
      <w:pPr>
        <w:pStyle w:val="NewAct"/>
      </w:pPr>
      <w:hyperlink r:id="rId401" w:tooltip="A2018-43" w:history="1">
        <w:r w:rsidR="0046297A">
          <w:rPr>
            <w:rStyle w:val="charCitHyperlinkAbbrev"/>
          </w:rPr>
          <w:t>Sentencing Legislation Amendment Act 2018</w:t>
        </w:r>
      </w:hyperlink>
      <w:r w:rsidR="0046297A">
        <w:t xml:space="preserve"> A2018-43 pt 2</w:t>
      </w:r>
    </w:p>
    <w:p w14:paraId="11A47EC4" w14:textId="77777777" w:rsidR="0046297A" w:rsidRDefault="0046297A" w:rsidP="0046297A">
      <w:pPr>
        <w:pStyle w:val="Actdetails"/>
      </w:pPr>
      <w:r>
        <w:t>notified LR 8 November 2018</w:t>
      </w:r>
    </w:p>
    <w:p w14:paraId="6E9FE7A9" w14:textId="77777777" w:rsidR="0046297A" w:rsidRDefault="0046297A" w:rsidP="0046297A">
      <w:pPr>
        <w:pStyle w:val="Actdetails"/>
      </w:pPr>
      <w:r>
        <w:t>s 1, s 2 commenced 8 November 2018 (LA s 75 (1))</w:t>
      </w:r>
    </w:p>
    <w:p w14:paraId="07874305" w14:textId="77777777" w:rsidR="0046297A" w:rsidRDefault="0046297A" w:rsidP="0046297A">
      <w:pPr>
        <w:pStyle w:val="Actdetails"/>
      </w:pPr>
      <w:r>
        <w:t>pt 2 commenced</w:t>
      </w:r>
      <w:r w:rsidRPr="006F3A6F">
        <w:t xml:space="preserve"> </w:t>
      </w:r>
      <w:r>
        <w:t>9 November 2018 (s 2)</w:t>
      </w:r>
    </w:p>
    <w:p w14:paraId="6B22DDC5" w14:textId="161E2AF8" w:rsidR="0046297A" w:rsidRDefault="00510A9A" w:rsidP="0046297A">
      <w:pPr>
        <w:pStyle w:val="NewAct"/>
      </w:pPr>
      <w:hyperlink r:id="rId402"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14:paraId="33A2CF4B" w14:textId="77777777" w:rsidR="0046297A" w:rsidRDefault="0046297A" w:rsidP="0046297A">
      <w:pPr>
        <w:pStyle w:val="Actdetails"/>
      </w:pPr>
      <w:r>
        <w:t>notified LR 9 October 2019</w:t>
      </w:r>
    </w:p>
    <w:p w14:paraId="07F74C7D" w14:textId="77777777" w:rsidR="0046297A" w:rsidRDefault="0046297A" w:rsidP="0046297A">
      <w:pPr>
        <w:pStyle w:val="Actdetails"/>
      </w:pPr>
      <w:r>
        <w:t>s 1, s 2 commenced 9 October 2019 (LA s 75 (1))</w:t>
      </w:r>
    </w:p>
    <w:p w14:paraId="353DFB87" w14:textId="5B269C90"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403" w:tooltip="CN2019-19" w:history="1">
        <w:r w:rsidRPr="00A86A50">
          <w:rPr>
            <w:rStyle w:val="charCitHyperlinkAbbrev"/>
          </w:rPr>
          <w:t>CN2019-19</w:t>
        </w:r>
      </w:hyperlink>
      <w:r w:rsidRPr="00794150">
        <w:t>)</w:t>
      </w:r>
    </w:p>
    <w:p w14:paraId="25E732A7" w14:textId="0D504EB5" w:rsidR="00670AE9" w:rsidRDefault="00510A9A" w:rsidP="00670AE9">
      <w:pPr>
        <w:pStyle w:val="NewAct"/>
      </w:pPr>
      <w:hyperlink r:id="rId404" w:tooltip="A2019-45" w:history="1">
        <w:r w:rsidR="00670AE9">
          <w:rPr>
            <w:rStyle w:val="Hyperlink"/>
            <w:u w:val="none"/>
          </w:rPr>
          <w:t>Sentencing (Parole Time Credit) Legislation Amendment Act 2019</w:t>
        </w:r>
      </w:hyperlink>
      <w:r w:rsidR="00670AE9" w:rsidRPr="0062000E">
        <w:t xml:space="preserve"> A2019</w:t>
      </w:r>
      <w:r w:rsidR="00670AE9">
        <w:t>-45 pt 2</w:t>
      </w:r>
    </w:p>
    <w:p w14:paraId="318EE485" w14:textId="77777777" w:rsidR="00670AE9" w:rsidRDefault="00670AE9" w:rsidP="00670AE9">
      <w:pPr>
        <w:pStyle w:val="Actdetails"/>
      </w:pPr>
      <w:r>
        <w:t>notified LR 6 December 2019</w:t>
      </w:r>
    </w:p>
    <w:p w14:paraId="51E19077" w14:textId="77777777" w:rsidR="00670AE9" w:rsidRDefault="00670AE9" w:rsidP="00670AE9">
      <w:pPr>
        <w:pStyle w:val="Actdetails"/>
      </w:pPr>
      <w:r>
        <w:t>s 1, s 2 commenced 6 December 2019 (LA s 75 (1))</w:t>
      </w:r>
    </w:p>
    <w:p w14:paraId="55701060" w14:textId="54626CFF"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405" w:tooltip="CN2020-8" w:history="1">
        <w:r w:rsidR="00797586">
          <w:rPr>
            <w:rStyle w:val="charCitHyperlinkAbbrev"/>
          </w:rPr>
          <w:t>CN2020-8</w:t>
        </w:r>
      </w:hyperlink>
      <w:r w:rsidRPr="00794150">
        <w:t>)</w:t>
      </w:r>
    </w:p>
    <w:p w14:paraId="47312956" w14:textId="12DD55AA" w:rsidR="008C62BB" w:rsidRPr="00935D4E" w:rsidRDefault="00510A9A" w:rsidP="008C62BB">
      <w:pPr>
        <w:pStyle w:val="NewAct"/>
        <w:keepLines/>
      </w:pPr>
      <w:hyperlink r:id="rId406" w:anchor="history" w:tooltip="A2020-11" w:history="1">
        <w:r w:rsidR="008C62BB">
          <w:rPr>
            <w:rStyle w:val="charCitHyperlinkAbbrev"/>
          </w:rPr>
          <w:t>COVID-19 Emergency Response Act 2020</w:t>
        </w:r>
      </w:hyperlink>
      <w:r w:rsidR="008C62BB">
        <w:t xml:space="preserve"> A2020-11 sch 1 pt 1.3</w:t>
      </w:r>
    </w:p>
    <w:p w14:paraId="440BA8C0" w14:textId="77777777" w:rsidR="008C62BB" w:rsidRDefault="008C62BB" w:rsidP="006E4964">
      <w:pPr>
        <w:pStyle w:val="Actdetails"/>
      </w:pPr>
      <w:r>
        <w:t>notified LR 7 April 2020</w:t>
      </w:r>
    </w:p>
    <w:p w14:paraId="0E55A5CB" w14:textId="77777777" w:rsidR="008C62BB" w:rsidRDefault="008C62BB" w:rsidP="006E4964">
      <w:pPr>
        <w:pStyle w:val="Actdetails"/>
      </w:pPr>
      <w:r>
        <w:t>s 1, s 2 commenced 7 April 2020 (LA s 75 (1))</w:t>
      </w:r>
    </w:p>
    <w:p w14:paraId="06C620A3" w14:textId="77777777" w:rsidR="008C62BB" w:rsidRDefault="008C62BB" w:rsidP="006E4964">
      <w:pPr>
        <w:pStyle w:val="Actdetails"/>
      </w:pPr>
      <w:r>
        <w:t>sch 1 pt 1.3 commenced 8 April 2020 (s 2 (1))</w:t>
      </w:r>
    </w:p>
    <w:p w14:paraId="79DEB00E" w14:textId="45EE5CAD" w:rsidR="00B64E96" w:rsidRDefault="00510A9A" w:rsidP="00B64E96">
      <w:pPr>
        <w:pStyle w:val="NewAct"/>
        <w:keepLines/>
      </w:pPr>
      <w:hyperlink r:id="rId407" w:tooltip="A2020-14" w:history="1">
        <w:r w:rsidR="00B64E96">
          <w:rPr>
            <w:rStyle w:val="charCitHyperlinkAbbrev"/>
          </w:rPr>
          <w:t>COVID-19 Emergency Response Legislation Amendment Act 2020</w:t>
        </w:r>
      </w:hyperlink>
      <w:r w:rsidR="00B64E96">
        <w:t xml:space="preserve"> A2020-14 sch 1 pt 1.8</w:t>
      </w:r>
    </w:p>
    <w:p w14:paraId="6F14F4AE" w14:textId="77777777" w:rsidR="00B64E96" w:rsidRDefault="00B64E96" w:rsidP="00B64E96">
      <w:pPr>
        <w:pStyle w:val="Actdetails"/>
      </w:pPr>
      <w:r>
        <w:t>notified LR 13 May 2020</w:t>
      </w:r>
    </w:p>
    <w:p w14:paraId="11FBB11F" w14:textId="77777777" w:rsidR="00B64E96" w:rsidRDefault="00B64E96" w:rsidP="00B64E96">
      <w:pPr>
        <w:pStyle w:val="Actdetails"/>
      </w:pPr>
      <w:r>
        <w:t>s 1, s 2 taken to have commenced 30 March 2020 (LA s 75 (2))</w:t>
      </w:r>
    </w:p>
    <w:p w14:paraId="7FC6BA1D" w14:textId="3DE1B090" w:rsidR="00B64E96" w:rsidRPr="005F73A1" w:rsidRDefault="00B64E96" w:rsidP="00B64E96">
      <w:pPr>
        <w:pStyle w:val="Actdetails"/>
      </w:pPr>
      <w:r w:rsidRPr="005F73A1">
        <w:t xml:space="preserve">sch 1 pt 1.8 </w:t>
      </w:r>
      <w:r w:rsidR="005F73A1" w:rsidRPr="005F73A1">
        <w:t xml:space="preserve">commenced 11 September 2020 (s 2 (4), </w:t>
      </w:r>
      <w:hyperlink r:id="rId408" w:tooltip="CN2020-21" w:history="1">
        <w:r w:rsidR="0087497E">
          <w:rPr>
            <w:rStyle w:val="charCitHyperlinkAbbrev"/>
          </w:rPr>
          <w:t>CN2020-21</w:t>
        </w:r>
      </w:hyperlink>
      <w:r w:rsidR="005F73A1" w:rsidRPr="005F73A1">
        <w:t xml:space="preserve"> and LA s 77 (3))</w:t>
      </w:r>
    </w:p>
    <w:p w14:paraId="05DEF229" w14:textId="148AF831" w:rsidR="00AD48A2" w:rsidRPr="00935D4E" w:rsidRDefault="00510A9A" w:rsidP="00AD48A2">
      <w:pPr>
        <w:pStyle w:val="NewAct"/>
        <w:keepLines/>
      </w:pPr>
      <w:hyperlink r:id="rId409" w:tooltip="A2020-42" w:history="1">
        <w:r w:rsidR="00AD48A2">
          <w:rPr>
            <w:rStyle w:val="charCitHyperlinkAbbrev"/>
          </w:rPr>
          <w:t>Justice Legislation Amendment Act 2020</w:t>
        </w:r>
      </w:hyperlink>
      <w:r w:rsidR="00AD48A2">
        <w:t xml:space="preserve"> A2020-42 pt 9</w:t>
      </w:r>
    </w:p>
    <w:p w14:paraId="54FCB9AD" w14:textId="77777777" w:rsidR="00AD48A2" w:rsidRDefault="00AD48A2" w:rsidP="006E4964">
      <w:pPr>
        <w:pStyle w:val="Actdetails"/>
      </w:pPr>
      <w:r>
        <w:t>notified LR 2</w:t>
      </w:r>
      <w:r w:rsidR="00610822">
        <w:t>7</w:t>
      </w:r>
      <w:r>
        <w:t xml:space="preserve"> August 2020</w:t>
      </w:r>
    </w:p>
    <w:p w14:paraId="7E6C172F" w14:textId="77777777" w:rsidR="00AD48A2" w:rsidRDefault="00AD48A2" w:rsidP="006E4964">
      <w:pPr>
        <w:pStyle w:val="Actdetails"/>
      </w:pPr>
      <w:r>
        <w:t>s 1, s 2 commenced 2</w:t>
      </w:r>
      <w:r w:rsidR="00610822">
        <w:t>7</w:t>
      </w:r>
      <w:r>
        <w:t xml:space="preserve"> August 2020 (LA s 75 (1))</w:t>
      </w:r>
    </w:p>
    <w:p w14:paraId="13C25126" w14:textId="77777777" w:rsidR="00AD48A2" w:rsidRPr="002517E9" w:rsidRDefault="00AD48A2" w:rsidP="006E4964">
      <w:pPr>
        <w:pStyle w:val="Actdetails"/>
      </w:pPr>
      <w:r w:rsidRPr="002517E9">
        <w:t>s</w:t>
      </w:r>
      <w:r w:rsidR="005E349D" w:rsidRPr="002517E9">
        <w:t xml:space="preserve"> 39</w:t>
      </w:r>
      <w:r w:rsidRPr="002517E9">
        <w:t xml:space="preserve"> </w:t>
      </w:r>
      <w:r w:rsidR="002517E9">
        <w:t>commenced 10 September 2020 (s 2 (1))</w:t>
      </w:r>
    </w:p>
    <w:p w14:paraId="20AFE803" w14:textId="44EFFEDF" w:rsidR="002517E9" w:rsidRDefault="005A7108" w:rsidP="006E4964">
      <w:pPr>
        <w:pStyle w:val="Actdetails"/>
      </w:pPr>
      <w:r w:rsidRPr="005A7108">
        <w:t xml:space="preserve">pt 9 </w:t>
      </w:r>
      <w:r w:rsidR="00FF4D93" w:rsidRPr="005A7108">
        <w:t xml:space="preserve">remainder </w:t>
      </w:r>
      <w:r>
        <w:t>commenced 28 August 2020 (s 2 (9))</w:t>
      </w:r>
    </w:p>
    <w:p w14:paraId="71CAF7C2" w14:textId="301BCB1A" w:rsidR="00CA38BD" w:rsidRPr="00935D4E" w:rsidRDefault="00510A9A" w:rsidP="00CA38BD">
      <w:pPr>
        <w:pStyle w:val="NewAct"/>
      </w:pPr>
      <w:hyperlink r:id="rId410" w:tooltip="A2021-1" w:history="1">
        <w:r w:rsidR="00CA38BD">
          <w:rPr>
            <w:rStyle w:val="charCitHyperlinkAbbrev"/>
          </w:rPr>
          <w:t>COVID-19 Emergency Response Legislation Amendment Act 2021</w:t>
        </w:r>
      </w:hyperlink>
      <w:r w:rsidR="00CA38BD">
        <w:t xml:space="preserve"> A2021-1 sch 1 pt 1.6</w:t>
      </w:r>
    </w:p>
    <w:p w14:paraId="128FC238" w14:textId="77777777" w:rsidR="00CA38BD" w:rsidRDefault="00CA38BD" w:rsidP="00CA38BD">
      <w:pPr>
        <w:pStyle w:val="Actdetails"/>
      </w:pPr>
      <w:r>
        <w:t>notified LR 19 February 2021</w:t>
      </w:r>
    </w:p>
    <w:p w14:paraId="301A91D2" w14:textId="77777777" w:rsidR="00CA38BD" w:rsidRDefault="00CA38BD" w:rsidP="00CA38BD">
      <w:pPr>
        <w:pStyle w:val="Actdetails"/>
        <w:keepNext/>
      </w:pPr>
      <w:r>
        <w:t>s 1, s 2 commenced 19 February 2021 (LA s 75 (1))</w:t>
      </w:r>
    </w:p>
    <w:p w14:paraId="4611969D" w14:textId="69E7D81C" w:rsidR="00CA38BD" w:rsidRDefault="00CA38BD" w:rsidP="006E4964">
      <w:pPr>
        <w:pStyle w:val="Actdetails"/>
      </w:pPr>
      <w:r>
        <w:t>sch 1 pt 1.6 commenced 20 February 2021 (s 2 (1))</w:t>
      </w:r>
    </w:p>
    <w:p w14:paraId="7BADF370" w14:textId="280B384D" w:rsidR="006D595B" w:rsidRDefault="00510A9A" w:rsidP="006D595B">
      <w:pPr>
        <w:pStyle w:val="NewAct"/>
      </w:pPr>
      <w:hyperlink r:id="rId411" w:tooltip="A2021-3" w:history="1">
        <w:r w:rsidR="006D595B" w:rsidRPr="006D595B">
          <w:rPr>
            <w:rStyle w:val="charCitHyperlinkAbbrev"/>
          </w:rPr>
          <w:t>Justice and Community Safety Legislation Amendment Act 2021</w:t>
        </w:r>
      </w:hyperlink>
      <w:r w:rsidR="006D595B">
        <w:t xml:space="preserve"> A2021-3 pt </w:t>
      </w:r>
      <w:r w:rsidR="000943E2">
        <w:t>8</w:t>
      </w:r>
    </w:p>
    <w:p w14:paraId="5B611A74" w14:textId="77777777" w:rsidR="006D595B" w:rsidRDefault="006D595B" w:rsidP="006D595B">
      <w:pPr>
        <w:pStyle w:val="Actdetails"/>
      </w:pPr>
      <w:r>
        <w:t>notified LR 19 February 2021</w:t>
      </w:r>
    </w:p>
    <w:p w14:paraId="3740BD44" w14:textId="77777777" w:rsidR="006D595B" w:rsidRDefault="006D595B" w:rsidP="006D595B">
      <w:pPr>
        <w:pStyle w:val="Actdetails"/>
      </w:pPr>
      <w:r>
        <w:t>s 1, s 2 commenced 19 February 2021 (LA s 75 (1))</w:t>
      </w:r>
    </w:p>
    <w:p w14:paraId="7E5AABCB" w14:textId="727066B7" w:rsidR="006D595B" w:rsidRPr="002517E9" w:rsidRDefault="006D595B" w:rsidP="006E4964">
      <w:pPr>
        <w:pStyle w:val="Actdetails"/>
      </w:pPr>
      <w:r w:rsidRPr="003A4906">
        <w:t xml:space="preserve">pt </w:t>
      </w:r>
      <w:r w:rsidR="000943E2">
        <w:t>8</w:t>
      </w:r>
      <w:r w:rsidRPr="003A4906">
        <w:t xml:space="preserve"> commenced </w:t>
      </w:r>
      <w:r>
        <w:t>26 February 2021</w:t>
      </w:r>
      <w:r w:rsidRPr="003A4906">
        <w:t xml:space="preserve"> (s 2 (</w:t>
      </w:r>
      <w:r>
        <w:t>1</w:t>
      </w:r>
      <w:r w:rsidRPr="003A4906">
        <w:t>))</w:t>
      </w:r>
    </w:p>
    <w:p w14:paraId="422D8AC1" w14:textId="12962F9A" w:rsidR="001E0423" w:rsidRDefault="00510A9A" w:rsidP="001E0423">
      <w:pPr>
        <w:pStyle w:val="NewAct"/>
      </w:pPr>
      <w:hyperlink r:id="rId412" w:tooltip="A2021-6" w:history="1">
        <w:r w:rsidR="001E0423">
          <w:rPr>
            <w:rStyle w:val="charCitHyperlinkAbbrev"/>
          </w:rPr>
          <w:t>Crimes Legislation Amendment Act 2021</w:t>
        </w:r>
      </w:hyperlink>
      <w:r w:rsidR="001E0423">
        <w:t xml:space="preserve"> A2021-6 pt 5</w:t>
      </w:r>
    </w:p>
    <w:p w14:paraId="6830D777" w14:textId="77777777" w:rsidR="001E0423" w:rsidRDefault="001E0423" w:rsidP="001E0423">
      <w:pPr>
        <w:pStyle w:val="Actdetails"/>
      </w:pPr>
      <w:r>
        <w:t>notified LR 8 April 2021</w:t>
      </w:r>
    </w:p>
    <w:p w14:paraId="34C6E9C4" w14:textId="77777777" w:rsidR="001E0423" w:rsidRDefault="001E0423" w:rsidP="001E0423">
      <w:pPr>
        <w:pStyle w:val="Actdetails"/>
      </w:pPr>
      <w:r>
        <w:t>s 1, s 2 commenced 8 April 2021 (LA s 75 (1))</w:t>
      </w:r>
    </w:p>
    <w:p w14:paraId="4E02CF81" w14:textId="77777777" w:rsidR="001E0423" w:rsidRDefault="001E0423" w:rsidP="001E0423">
      <w:pPr>
        <w:pStyle w:val="Actdetails"/>
      </w:pPr>
      <w:r>
        <w:t>pt 5 commenced 9 April 2021 (s 2)</w:t>
      </w:r>
    </w:p>
    <w:p w14:paraId="3E737B36" w14:textId="4F024164" w:rsidR="00CC1E71" w:rsidRPr="004E1A6C" w:rsidRDefault="00510A9A" w:rsidP="00CC1E71">
      <w:pPr>
        <w:pStyle w:val="NewAct"/>
      </w:pPr>
      <w:hyperlink r:id="rId413" w:tooltip="A2021-12" w:history="1">
        <w:r w:rsidR="00CC1E71" w:rsidRPr="004E1A6C">
          <w:rPr>
            <w:rStyle w:val="charCitHyperlinkAbbrev"/>
          </w:rPr>
          <w:t>Statute Law Amendment Act 2021</w:t>
        </w:r>
      </w:hyperlink>
      <w:r w:rsidR="00CC1E71" w:rsidRPr="004E1A6C">
        <w:t xml:space="preserve"> A2021-12 sch 3 pt 3.</w:t>
      </w:r>
      <w:r w:rsidR="00CC1E71">
        <w:t>7</w:t>
      </w:r>
    </w:p>
    <w:p w14:paraId="6F4A98D0" w14:textId="77777777" w:rsidR="00CC1E71" w:rsidRDefault="00CC1E71" w:rsidP="00CC1E71">
      <w:pPr>
        <w:pStyle w:val="Actdetails"/>
      </w:pPr>
      <w:r>
        <w:t>notified LR 9 June 2021</w:t>
      </w:r>
    </w:p>
    <w:p w14:paraId="1BD5475F" w14:textId="77777777" w:rsidR="00CC1E71" w:rsidRDefault="00CC1E71" w:rsidP="00CC1E71">
      <w:pPr>
        <w:pStyle w:val="Actdetails"/>
      </w:pPr>
      <w:r>
        <w:t>s 1, s 2 commenced 9 June 2021 (LA s 75 (1))</w:t>
      </w:r>
    </w:p>
    <w:p w14:paraId="3AFC925C" w14:textId="29892568" w:rsidR="00607A8B" w:rsidRDefault="00CC1E71" w:rsidP="00607A8B">
      <w:pPr>
        <w:pStyle w:val="Actdetails"/>
      </w:pPr>
      <w:r>
        <w:t>sch 3 pt 3.7 commenced 23 June 2021 (s 2 (1))</w:t>
      </w:r>
    </w:p>
    <w:p w14:paraId="3A92D899" w14:textId="47D2C900" w:rsidR="00607A8B" w:rsidRPr="00136DCB" w:rsidRDefault="00510A9A" w:rsidP="00607A8B">
      <w:pPr>
        <w:pStyle w:val="NewAct"/>
      </w:pPr>
      <w:hyperlink r:id="rId414" w:tooltip="A2021-19" w:history="1">
        <w:r w:rsidR="00A33C92">
          <w:rPr>
            <w:rStyle w:val="charCitHyperlinkAbbrev"/>
          </w:rPr>
          <w:t>Work Health and Safety</w:t>
        </w:r>
        <w:r w:rsidR="00A33C92" w:rsidRPr="004E1A6C">
          <w:rPr>
            <w:rStyle w:val="charCitHyperlinkAbbrev"/>
          </w:rPr>
          <w:t xml:space="preserve"> Amendment Act 2021</w:t>
        </w:r>
      </w:hyperlink>
      <w:r w:rsidR="00A33C92">
        <w:t xml:space="preserve"> </w:t>
      </w:r>
      <w:r w:rsidR="00607A8B">
        <w:t>A2021</w:t>
      </w:r>
      <w:r w:rsidR="00607A8B">
        <w:noBreakHyphen/>
        <w:t>19 sch 1 pt 1.</w:t>
      </w:r>
      <w:r w:rsidR="004D5727">
        <w:t>3</w:t>
      </w:r>
    </w:p>
    <w:p w14:paraId="2E8C372E" w14:textId="796A3835" w:rsidR="00607A8B" w:rsidRDefault="00607A8B" w:rsidP="00607A8B">
      <w:pPr>
        <w:pStyle w:val="Actdetails"/>
        <w:keepNext/>
      </w:pPr>
      <w:r>
        <w:t>notified LR 1</w:t>
      </w:r>
      <w:r w:rsidR="004D5727">
        <w:t>1 August</w:t>
      </w:r>
      <w:r>
        <w:t xml:space="preserve"> 20</w:t>
      </w:r>
      <w:r w:rsidR="004D5727">
        <w:t>21</w:t>
      </w:r>
    </w:p>
    <w:p w14:paraId="542DB222" w14:textId="19A7BB7C" w:rsidR="00607A8B" w:rsidRDefault="00607A8B" w:rsidP="00607A8B">
      <w:pPr>
        <w:pStyle w:val="Actdetails"/>
        <w:keepNext/>
      </w:pPr>
      <w:r>
        <w:t>s 1, s 2 commenced 1</w:t>
      </w:r>
      <w:r w:rsidR="004D5727">
        <w:t>1 August 2021</w:t>
      </w:r>
      <w:r>
        <w:t xml:space="preserve"> (LA s 75 (1))</w:t>
      </w:r>
    </w:p>
    <w:p w14:paraId="3D9E6800" w14:textId="4CF96472" w:rsidR="004D5727" w:rsidRDefault="004D5727" w:rsidP="004D5727">
      <w:pPr>
        <w:pStyle w:val="Actdetails"/>
      </w:pPr>
      <w:r>
        <w:t xml:space="preserve">sch 1 pt 1.3 commenced 11 November </w:t>
      </w:r>
      <w:r w:rsidRPr="00FD2C12">
        <w:t>2021 (s 2)</w:t>
      </w:r>
    </w:p>
    <w:p w14:paraId="2EE906DF" w14:textId="50743578" w:rsidR="001D4216" w:rsidRPr="00136DCB" w:rsidRDefault="00510A9A" w:rsidP="001D4216">
      <w:pPr>
        <w:pStyle w:val="NewAct"/>
      </w:pPr>
      <w:hyperlink r:id="rId415" w:tooltip="A2023-21" w:history="1">
        <w:r w:rsidR="001D4216">
          <w:rPr>
            <w:rStyle w:val="charCitHyperlinkAbbrev"/>
          </w:rPr>
          <w:t>Corrections and Sentencing Legislation Amendment Act 2023</w:t>
        </w:r>
      </w:hyperlink>
      <w:r w:rsidR="001D4216">
        <w:t xml:space="preserve"> A2023</w:t>
      </w:r>
      <w:r w:rsidR="001D4216">
        <w:noBreakHyphen/>
        <w:t>21 pt 2</w:t>
      </w:r>
    </w:p>
    <w:p w14:paraId="3CB95541" w14:textId="56713294" w:rsidR="001D4216" w:rsidRDefault="001D4216" w:rsidP="001D4216">
      <w:pPr>
        <w:pStyle w:val="Actdetails"/>
        <w:keepNext/>
      </w:pPr>
      <w:r>
        <w:t>notified LR 21 June 2023</w:t>
      </w:r>
    </w:p>
    <w:p w14:paraId="2D0879F4" w14:textId="6C8E026F" w:rsidR="001D4216" w:rsidRDefault="001D4216" w:rsidP="001D4216">
      <w:pPr>
        <w:pStyle w:val="Actdetails"/>
        <w:keepNext/>
      </w:pPr>
      <w:r>
        <w:t>s 1, s 2 commenced 21 June 2023 (LA s 75 (1))</w:t>
      </w:r>
    </w:p>
    <w:p w14:paraId="393B493A" w14:textId="0DC3287E" w:rsidR="001D4216" w:rsidRPr="003E6B2E" w:rsidRDefault="003E6B2E" w:rsidP="001D4216">
      <w:pPr>
        <w:pStyle w:val="Actdetails"/>
        <w:rPr>
          <w:rStyle w:val="charUnderline"/>
        </w:rPr>
      </w:pPr>
      <w:r w:rsidRPr="003E6B2E">
        <w:rPr>
          <w:rStyle w:val="charUnderline"/>
        </w:rPr>
        <w:t>s 18 awaiting commencement</w:t>
      </w:r>
    </w:p>
    <w:p w14:paraId="12F517A2" w14:textId="13054859" w:rsidR="003E6B2E" w:rsidRDefault="003E6B2E" w:rsidP="001D4216">
      <w:pPr>
        <w:pStyle w:val="Actdetails"/>
      </w:pPr>
      <w:r>
        <w:t>pt 2 remainder commenced 22 June 2023 (s 2 (1))</w:t>
      </w:r>
    </w:p>
    <w:p w14:paraId="17648054" w14:textId="77777777" w:rsidR="0046297A" w:rsidRPr="00256864" w:rsidRDefault="0046297A" w:rsidP="0046297A">
      <w:pPr>
        <w:pStyle w:val="PageBreak"/>
      </w:pPr>
      <w:r w:rsidRPr="00256864">
        <w:br w:type="page"/>
      </w:r>
    </w:p>
    <w:p w14:paraId="059BC3B4" w14:textId="77777777" w:rsidR="0046297A" w:rsidRPr="00A96432" w:rsidRDefault="0046297A" w:rsidP="0046297A">
      <w:pPr>
        <w:pStyle w:val="Endnote2"/>
      </w:pPr>
      <w:bookmarkStart w:id="536" w:name="_Toc137636376"/>
      <w:r w:rsidRPr="00A96432">
        <w:rPr>
          <w:rStyle w:val="charTableNo"/>
        </w:rPr>
        <w:lastRenderedPageBreak/>
        <w:t>4</w:t>
      </w:r>
      <w:r>
        <w:tab/>
      </w:r>
      <w:r w:rsidRPr="00A96432">
        <w:rPr>
          <w:rStyle w:val="charTableText"/>
        </w:rPr>
        <w:t>Amendment history</w:t>
      </w:r>
      <w:bookmarkEnd w:id="536"/>
    </w:p>
    <w:p w14:paraId="43AF71CF" w14:textId="77777777" w:rsidR="0046297A" w:rsidRDefault="0046297A" w:rsidP="0046297A">
      <w:pPr>
        <w:pStyle w:val="AmdtsEntryHd"/>
      </w:pPr>
      <w:r>
        <w:t>Commencement</w:t>
      </w:r>
    </w:p>
    <w:p w14:paraId="3CADEC7D" w14:textId="77777777" w:rsidR="0046297A" w:rsidRDefault="0046297A" w:rsidP="0046297A">
      <w:pPr>
        <w:pStyle w:val="AmdtsEntries"/>
        <w:keepNext/>
      </w:pPr>
      <w:r>
        <w:t>s 2</w:t>
      </w:r>
      <w:r>
        <w:tab/>
        <w:t>om LA s 89 (4)</w:t>
      </w:r>
    </w:p>
    <w:p w14:paraId="77564C87" w14:textId="77777777" w:rsidR="0046297A" w:rsidRDefault="0046297A" w:rsidP="0046297A">
      <w:pPr>
        <w:pStyle w:val="AmdtsEntryHd"/>
      </w:pPr>
      <w:r>
        <w:rPr>
          <w:szCs w:val="24"/>
        </w:rPr>
        <w:t>Main object of Act</w:t>
      </w:r>
    </w:p>
    <w:p w14:paraId="44C2BE12" w14:textId="08AF849F" w:rsidR="0046297A" w:rsidRDefault="0046297A" w:rsidP="0046297A">
      <w:pPr>
        <w:pStyle w:val="AmdtsEntries"/>
      </w:pPr>
      <w:r>
        <w:t>s 6</w:t>
      </w:r>
      <w:r>
        <w:tab/>
        <w:t xml:space="preserve">am </w:t>
      </w:r>
      <w:hyperlink r:id="rId41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028915" w14:textId="77777777" w:rsidR="0046297A" w:rsidRDefault="0046297A" w:rsidP="0046297A">
      <w:pPr>
        <w:pStyle w:val="AmdtsEntryHd"/>
      </w:pPr>
      <w:r>
        <w:t>Treatment of sentenced offenders</w:t>
      </w:r>
    </w:p>
    <w:p w14:paraId="4251F4F2" w14:textId="73FA9B3C" w:rsidR="0046297A" w:rsidRDefault="0046297A" w:rsidP="0046297A">
      <w:pPr>
        <w:pStyle w:val="AmdtsEntries"/>
      </w:pPr>
      <w:r>
        <w:t>s 7</w:t>
      </w:r>
      <w:r>
        <w:tab/>
        <w:t xml:space="preserve">am </w:t>
      </w:r>
      <w:hyperlink r:id="rId41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8" w:tooltip="Crimes (Sentencing and Restorative Justice) Amendment Act 2016" w:history="1">
        <w:r>
          <w:rPr>
            <w:rStyle w:val="charCitHyperlinkAbbrev"/>
          </w:rPr>
          <w:t>A2016</w:t>
        </w:r>
        <w:r>
          <w:rPr>
            <w:rStyle w:val="charCitHyperlinkAbbrev"/>
          </w:rPr>
          <w:noBreakHyphen/>
          <w:t>4</w:t>
        </w:r>
      </w:hyperlink>
      <w:r>
        <w:t xml:space="preserve"> s 51</w:t>
      </w:r>
    </w:p>
    <w:p w14:paraId="5D2ECDBD" w14:textId="77777777" w:rsidR="0046297A" w:rsidRDefault="0046297A" w:rsidP="0046297A">
      <w:pPr>
        <w:pStyle w:val="AmdtsEntryHd"/>
      </w:pPr>
      <w:r>
        <w:rPr>
          <w:szCs w:val="24"/>
        </w:rPr>
        <w:t>Treatment of remandees</w:t>
      </w:r>
    </w:p>
    <w:p w14:paraId="6797C617" w14:textId="6FD100A8" w:rsidR="0046297A" w:rsidRDefault="0046297A" w:rsidP="0046297A">
      <w:pPr>
        <w:pStyle w:val="AmdtsEntries"/>
      </w:pPr>
      <w:r>
        <w:t>s 8</w:t>
      </w:r>
      <w:r>
        <w:tab/>
        <w:t xml:space="preserve">am </w:t>
      </w:r>
      <w:hyperlink r:id="rId41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49758EA" w14:textId="77777777" w:rsidR="0046297A" w:rsidRDefault="0046297A" w:rsidP="0046297A">
      <w:pPr>
        <w:pStyle w:val="AmdtsEntryHd"/>
      </w:pPr>
      <w:r>
        <w:t>Treatment of other people in custody</w:t>
      </w:r>
    </w:p>
    <w:p w14:paraId="7D3AECCF" w14:textId="3B05322C" w:rsidR="0046297A" w:rsidRDefault="0046297A" w:rsidP="0046297A">
      <w:pPr>
        <w:pStyle w:val="AmdtsEntries"/>
      </w:pPr>
      <w:r>
        <w:t>s 9</w:t>
      </w:r>
      <w:r>
        <w:tab/>
        <w:t xml:space="preserve">am </w:t>
      </w:r>
      <w:hyperlink r:id="rId42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1"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14:paraId="589BBF4D" w14:textId="77777777" w:rsidR="0046297A" w:rsidRDefault="0046297A" w:rsidP="0046297A">
      <w:pPr>
        <w:pStyle w:val="AmdtsEntryHd"/>
      </w:pPr>
      <w:r>
        <w:rPr>
          <w:szCs w:val="24"/>
        </w:rPr>
        <w:t>Application—pt 3.1</w:t>
      </w:r>
    </w:p>
    <w:p w14:paraId="6A06E1C9" w14:textId="54454660" w:rsidR="0046297A" w:rsidRDefault="0046297A" w:rsidP="0046297A">
      <w:pPr>
        <w:pStyle w:val="AmdtsEntries"/>
        <w:keepNext/>
      </w:pPr>
      <w:r>
        <w:t>s 10</w:t>
      </w:r>
      <w:r>
        <w:tab/>
        <w:t xml:space="preserve">am </w:t>
      </w:r>
      <w:hyperlink r:id="rId422"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423"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424"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14:paraId="2510BCAE" w14:textId="77777777" w:rsidR="0046297A" w:rsidRDefault="0046297A" w:rsidP="0046297A">
      <w:pPr>
        <w:pStyle w:val="AmdtsEntries"/>
      </w:pPr>
      <w:r w:rsidRPr="00DA1F18">
        <w:tab/>
        <w:t>note 2 exp 2 June 2011 (s 352 (2))</w:t>
      </w:r>
    </w:p>
    <w:p w14:paraId="0E231ED4" w14:textId="0C7F599A" w:rsidR="0046297A" w:rsidRPr="00D1267B" w:rsidRDefault="0046297A" w:rsidP="0046297A">
      <w:pPr>
        <w:pStyle w:val="AmdtsEntries"/>
      </w:pPr>
      <w:r>
        <w:tab/>
        <w:t xml:space="preserve">am </w:t>
      </w:r>
      <w:hyperlink r:id="rId425" w:tooltip="Crimes (Sentencing and Restorative Justice) Amendment Act 2016" w:history="1">
        <w:r>
          <w:rPr>
            <w:rStyle w:val="charCitHyperlinkAbbrev"/>
          </w:rPr>
          <w:t>A2016</w:t>
        </w:r>
        <w:r>
          <w:rPr>
            <w:rStyle w:val="charCitHyperlinkAbbrev"/>
          </w:rPr>
          <w:noBreakHyphen/>
          <w:t>4</w:t>
        </w:r>
      </w:hyperlink>
      <w:r>
        <w:t xml:space="preserve"> s 52; pars renum R37 LA</w:t>
      </w:r>
      <w:r w:rsidR="00D1267B">
        <w:t xml:space="preserve">; </w:t>
      </w:r>
      <w:hyperlink r:id="rId426" w:tooltip="Justice Legislation Amendment Act 2020" w:history="1">
        <w:r w:rsidR="00D1267B">
          <w:rPr>
            <w:rStyle w:val="charCitHyperlinkAbbrev"/>
          </w:rPr>
          <w:t>A2020</w:t>
        </w:r>
        <w:r w:rsidR="00D1267B">
          <w:rPr>
            <w:rStyle w:val="charCitHyperlinkAbbrev"/>
          </w:rPr>
          <w:noBreakHyphen/>
          <w:t>42</w:t>
        </w:r>
      </w:hyperlink>
      <w:r w:rsidR="00D1267B">
        <w:t xml:space="preserve"> s 33; pars renum R52 LA</w:t>
      </w:r>
    </w:p>
    <w:p w14:paraId="746266A8" w14:textId="77777777" w:rsidR="0046297A" w:rsidRDefault="0046297A" w:rsidP="0046297A">
      <w:pPr>
        <w:pStyle w:val="AmdtsEntryHd"/>
      </w:pPr>
      <w:r>
        <w:t>Effect of committal order</w:t>
      </w:r>
    </w:p>
    <w:p w14:paraId="7E092B58" w14:textId="02AE6908" w:rsidR="0046297A" w:rsidRPr="00B93C71" w:rsidRDefault="0046297A" w:rsidP="0046297A">
      <w:pPr>
        <w:pStyle w:val="AmdtsEntries"/>
      </w:pPr>
      <w:r>
        <w:t>s 11</w:t>
      </w:r>
      <w:r>
        <w:tab/>
        <w:t xml:space="preserve">am </w:t>
      </w:r>
      <w:hyperlink r:id="rId4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D0D9F6" w14:textId="77777777" w:rsidR="0046297A" w:rsidRDefault="0046297A" w:rsidP="0046297A">
      <w:pPr>
        <w:pStyle w:val="AmdtsEntryHd"/>
      </w:pPr>
      <w:r>
        <w:t>Warrant for imprisonment</w:t>
      </w:r>
    </w:p>
    <w:p w14:paraId="27468A1C" w14:textId="33688FCC" w:rsidR="0046297A" w:rsidRPr="00B93C71" w:rsidRDefault="0046297A" w:rsidP="0046297A">
      <w:pPr>
        <w:pStyle w:val="AmdtsEntries"/>
      </w:pPr>
      <w:r>
        <w:t>s 12</w:t>
      </w:r>
      <w:r>
        <w:tab/>
        <w:t xml:space="preserve">am </w:t>
      </w:r>
      <w:hyperlink r:id="rId4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82D228C" w14:textId="77777777" w:rsidR="0046297A" w:rsidRDefault="0046297A" w:rsidP="0046297A">
      <w:pPr>
        <w:pStyle w:val="AmdtsEntryHd"/>
      </w:pPr>
      <w:r>
        <w:t>Custody of sentenced offender</w:t>
      </w:r>
    </w:p>
    <w:p w14:paraId="56932E8C" w14:textId="243F986A" w:rsidR="0046297A" w:rsidRDefault="0046297A" w:rsidP="0046297A">
      <w:pPr>
        <w:pStyle w:val="AmdtsEntries"/>
      </w:pPr>
      <w:r>
        <w:t>s 13</w:t>
      </w:r>
      <w:r>
        <w:tab/>
        <w:t xml:space="preserve">am </w:t>
      </w:r>
      <w:hyperlink r:id="rId42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6D9AF5" w14:textId="77777777" w:rsidR="0046297A" w:rsidRDefault="0046297A" w:rsidP="0046297A">
      <w:pPr>
        <w:pStyle w:val="AmdtsEntryHd"/>
      </w:pPr>
      <w:r>
        <w:t>Imprisonment not affected by want of proper warrant</w:t>
      </w:r>
    </w:p>
    <w:p w14:paraId="72DE8AA2" w14:textId="04298A9A" w:rsidR="0046297A" w:rsidRDefault="0046297A" w:rsidP="0046297A">
      <w:pPr>
        <w:pStyle w:val="AmdtsEntries"/>
      </w:pPr>
      <w:r>
        <w:t>s 14</w:t>
      </w:r>
      <w:r>
        <w:tab/>
        <w:t xml:space="preserve">am </w:t>
      </w:r>
      <w:hyperlink r:id="rId43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E795CB0" w14:textId="77777777" w:rsidR="0046297A" w:rsidRDefault="0046297A" w:rsidP="0046297A">
      <w:pPr>
        <w:pStyle w:val="AmdtsEntryHd"/>
      </w:pPr>
      <w:r>
        <w:rPr>
          <w:szCs w:val="24"/>
        </w:rPr>
        <w:t>Application—pt 3.2</w:t>
      </w:r>
    </w:p>
    <w:p w14:paraId="70E5C53E" w14:textId="2C08E733" w:rsidR="0046297A" w:rsidRDefault="0046297A" w:rsidP="0046297A">
      <w:pPr>
        <w:pStyle w:val="AmdtsEntries"/>
        <w:keepNext/>
      </w:pPr>
      <w:r>
        <w:t>s 15</w:t>
      </w:r>
      <w:r>
        <w:tab/>
        <w:t xml:space="preserve">am </w:t>
      </w:r>
      <w:hyperlink r:id="rId432"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14:paraId="39CCDEA6" w14:textId="77777777" w:rsidR="0046297A" w:rsidRPr="00DA1F18" w:rsidRDefault="0046297A" w:rsidP="0046297A">
      <w:pPr>
        <w:pStyle w:val="AmdtsEntries"/>
      </w:pPr>
      <w:r w:rsidRPr="00DA1F18">
        <w:tab/>
        <w:t>note exp 2 June 2011 (s 352 (2))</w:t>
      </w:r>
    </w:p>
    <w:p w14:paraId="03865B5A" w14:textId="77777777" w:rsidR="0046297A" w:rsidRDefault="0046297A" w:rsidP="0046297A">
      <w:pPr>
        <w:pStyle w:val="AmdtsEntryHd"/>
      </w:pPr>
      <w:r>
        <w:t>Effect of remand order</w:t>
      </w:r>
    </w:p>
    <w:p w14:paraId="546B4564" w14:textId="7B2508AE" w:rsidR="0046297A" w:rsidRPr="00B93C71" w:rsidRDefault="0046297A" w:rsidP="0046297A">
      <w:pPr>
        <w:pStyle w:val="AmdtsEntries"/>
      </w:pPr>
      <w:r>
        <w:t>s 16</w:t>
      </w:r>
      <w:r>
        <w:tab/>
        <w:t xml:space="preserve">am </w:t>
      </w:r>
      <w:hyperlink r:id="rId4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51E1EC" w14:textId="77777777" w:rsidR="0046297A" w:rsidRDefault="0046297A" w:rsidP="0046297A">
      <w:pPr>
        <w:pStyle w:val="AmdtsEntryHd"/>
      </w:pPr>
      <w:r>
        <w:t>Warrant for remand</w:t>
      </w:r>
    </w:p>
    <w:p w14:paraId="0A54F759" w14:textId="4B3BF054" w:rsidR="0046297A" w:rsidRPr="00B93C71" w:rsidRDefault="0046297A" w:rsidP="0046297A">
      <w:pPr>
        <w:pStyle w:val="AmdtsEntries"/>
      </w:pPr>
      <w:r>
        <w:t>s 17</w:t>
      </w:r>
      <w:r>
        <w:tab/>
        <w:t xml:space="preserve">am </w:t>
      </w:r>
      <w:hyperlink r:id="rId4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35"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14:paraId="78A1D849" w14:textId="77777777" w:rsidR="0046297A" w:rsidRDefault="0046297A" w:rsidP="0046297A">
      <w:pPr>
        <w:pStyle w:val="AmdtsEntryHd"/>
      </w:pPr>
      <w:r>
        <w:rPr>
          <w:szCs w:val="24"/>
        </w:rPr>
        <w:t>Custody of remandee</w:t>
      </w:r>
    </w:p>
    <w:p w14:paraId="73F3693E" w14:textId="69555456" w:rsidR="0046297A" w:rsidRPr="00782F83" w:rsidRDefault="0046297A" w:rsidP="0046297A">
      <w:pPr>
        <w:pStyle w:val="AmdtsEntries"/>
      </w:pPr>
      <w:r>
        <w:t>s 18</w:t>
      </w:r>
      <w:r>
        <w:tab/>
        <w:t xml:space="preserve">am </w:t>
      </w:r>
      <w:hyperlink r:id="rId43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37"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3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39"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14:paraId="5C19721F" w14:textId="77777777" w:rsidR="0046297A" w:rsidRDefault="0046297A" w:rsidP="0046297A">
      <w:pPr>
        <w:pStyle w:val="AmdtsEntryHd"/>
      </w:pPr>
      <w:r>
        <w:t>Remand not affected by want of proper warrant</w:t>
      </w:r>
    </w:p>
    <w:p w14:paraId="573C002D" w14:textId="2A5FB068" w:rsidR="0046297A" w:rsidRDefault="0046297A" w:rsidP="0046297A">
      <w:pPr>
        <w:pStyle w:val="AmdtsEntries"/>
      </w:pPr>
      <w:r>
        <w:t>s 19</w:t>
      </w:r>
      <w:r>
        <w:tab/>
        <w:t xml:space="preserve">am </w:t>
      </w:r>
      <w:hyperlink r:id="rId44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33DFB449" w14:textId="77777777" w:rsidR="0046297A" w:rsidRDefault="0046297A" w:rsidP="0046297A">
      <w:pPr>
        <w:pStyle w:val="AmdtsEntryHd"/>
      </w:pPr>
      <w:r>
        <w:lastRenderedPageBreak/>
        <w:t>Directions to escort officers</w:t>
      </w:r>
    </w:p>
    <w:p w14:paraId="28142A9D" w14:textId="64AB6376" w:rsidR="0046297A" w:rsidRPr="00B93C71" w:rsidRDefault="0046297A" w:rsidP="0046297A">
      <w:pPr>
        <w:pStyle w:val="AmdtsEntries"/>
      </w:pPr>
      <w:r>
        <w:t>s 20</w:t>
      </w:r>
      <w:r>
        <w:tab/>
        <w:t xml:space="preserve">am </w:t>
      </w:r>
      <w:hyperlink r:id="rId4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B39790" w14:textId="77777777" w:rsidR="0046297A" w:rsidRDefault="0046297A" w:rsidP="0046297A">
      <w:pPr>
        <w:pStyle w:val="AmdtsEntryHd"/>
      </w:pPr>
      <w:r>
        <w:t>Orders to bring offender or remandee before court etc</w:t>
      </w:r>
    </w:p>
    <w:p w14:paraId="0CCA3094" w14:textId="6F9DD753" w:rsidR="0046297A" w:rsidRPr="00B93C71" w:rsidRDefault="0046297A" w:rsidP="0046297A">
      <w:pPr>
        <w:pStyle w:val="AmdtsEntries"/>
      </w:pPr>
      <w:r>
        <w:t>s 21</w:t>
      </w:r>
      <w:r>
        <w:tab/>
        <w:t xml:space="preserve">am </w:t>
      </w:r>
      <w:hyperlink r:id="rId4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3B65942" w14:textId="77777777" w:rsidR="0046297A" w:rsidRDefault="0046297A" w:rsidP="0046297A">
      <w:pPr>
        <w:pStyle w:val="AmdtsEntryHd"/>
      </w:pPr>
      <w:r>
        <w:t>Application—ch 4</w:t>
      </w:r>
    </w:p>
    <w:p w14:paraId="458B1B5B" w14:textId="4C959FE8" w:rsidR="0046297A" w:rsidRPr="00B93C71" w:rsidRDefault="0046297A" w:rsidP="0046297A">
      <w:pPr>
        <w:pStyle w:val="AmdtsEntries"/>
      </w:pPr>
      <w:r>
        <w:t>s 22</w:t>
      </w:r>
      <w:r>
        <w:tab/>
        <w:t xml:space="preserve">am </w:t>
      </w:r>
      <w:hyperlink r:id="rId4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04A55EDC" w14:textId="77777777" w:rsidR="0046297A" w:rsidRDefault="0046297A" w:rsidP="0046297A">
      <w:pPr>
        <w:pStyle w:val="AmdtsEntryHd"/>
      </w:pPr>
      <w:r>
        <w:t>Definitions—ch 4</w:t>
      </w:r>
    </w:p>
    <w:p w14:paraId="5734C782" w14:textId="7D565F54" w:rsidR="0046297A" w:rsidRPr="003E7E00" w:rsidRDefault="0046297A" w:rsidP="0046297A">
      <w:pPr>
        <w:pStyle w:val="AmdtsEntries"/>
      </w:pPr>
      <w:r>
        <w:t>s 23</w:t>
      </w:r>
      <w:r>
        <w:tab/>
        <w:t xml:space="preserve">def </w:t>
      </w:r>
      <w:r w:rsidRPr="00782F83">
        <w:rPr>
          <w:rStyle w:val="charBoldItals"/>
        </w:rPr>
        <w:t xml:space="preserve">recommitted </w:t>
      </w:r>
      <w:r>
        <w:t xml:space="preserve">am </w:t>
      </w:r>
      <w:hyperlink r:id="rId4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45" w:tooltip="Crimes (Sentencing and Restorative Justice) Amendment Act 2016" w:history="1">
        <w:r>
          <w:rPr>
            <w:rStyle w:val="charCitHyperlinkAbbrev"/>
          </w:rPr>
          <w:t>A2016</w:t>
        </w:r>
        <w:r>
          <w:rPr>
            <w:rStyle w:val="charCitHyperlinkAbbrev"/>
          </w:rPr>
          <w:noBreakHyphen/>
          <w:t>4</w:t>
        </w:r>
      </w:hyperlink>
      <w:r>
        <w:t xml:space="preserve"> s 53</w:t>
      </w:r>
      <w:r w:rsidR="003E7E00">
        <w:t xml:space="preserve">; </w:t>
      </w:r>
      <w:hyperlink r:id="rId446" w:tooltip="Justice Legislation Amendment Act 2020" w:history="1">
        <w:r w:rsidR="003E7E00">
          <w:rPr>
            <w:rStyle w:val="charCitHyperlinkAbbrev"/>
          </w:rPr>
          <w:t>A2020</w:t>
        </w:r>
        <w:r w:rsidR="003E7E00">
          <w:rPr>
            <w:rStyle w:val="charCitHyperlinkAbbrev"/>
          </w:rPr>
          <w:noBreakHyphen/>
          <w:t>42</w:t>
        </w:r>
      </w:hyperlink>
      <w:r w:rsidR="003E7E00">
        <w:t xml:space="preserve"> s 34; pars renum R52 LA</w:t>
      </w:r>
    </w:p>
    <w:p w14:paraId="1ED698CD" w14:textId="77777777" w:rsidR="0046297A" w:rsidRDefault="0046297A" w:rsidP="0046297A">
      <w:pPr>
        <w:pStyle w:val="AmdtsEntryHd"/>
      </w:pPr>
      <w:r>
        <w:t>Full-time detention obligations</w:t>
      </w:r>
    </w:p>
    <w:p w14:paraId="29B0AA65" w14:textId="5E64CFE1" w:rsidR="0046297A" w:rsidRDefault="0046297A" w:rsidP="0046297A">
      <w:pPr>
        <w:pStyle w:val="AmdtsEntries"/>
      </w:pPr>
      <w:r>
        <w:t>s 24</w:t>
      </w:r>
      <w:r>
        <w:tab/>
        <w:t xml:space="preserve">am </w:t>
      </w:r>
      <w:hyperlink r:id="rId44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985A7D3" w14:textId="77777777" w:rsidR="0046297A" w:rsidRDefault="0046297A" w:rsidP="0046297A">
      <w:pPr>
        <w:pStyle w:val="AmdtsEntryHd"/>
      </w:pPr>
      <w:r>
        <w:t>Full-time detention—director</w:t>
      </w:r>
      <w:r>
        <w:noBreakHyphen/>
        <w:t>general directions</w:t>
      </w:r>
    </w:p>
    <w:p w14:paraId="17844044" w14:textId="6130E08E" w:rsidR="0046297A" w:rsidRPr="00B93C71" w:rsidRDefault="0046297A" w:rsidP="0046297A">
      <w:pPr>
        <w:pStyle w:val="AmdtsEntries"/>
      </w:pPr>
      <w:r>
        <w:t>s 25 hdg</w:t>
      </w:r>
      <w:r>
        <w:tab/>
        <w:t xml:space="preserve">am </w:t>
      </w:r>
      <w:hyperlink r:id="rId4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A238DC" w14:textId="0DE97019" w:rsidR="0046297A" w:rsidRPr="00B93C71" w:rsidRDefault="0046297A" w:rsidP="0046297A">
      <w:pPr>
        <w:pStyle w:val="AmdtsEntries"/>
      </w:pPr>
      <w:r>
        <w:t>s 25</w:t>
      </w:r>
      <w:r>
        <w:tab/>
        <w:t xml:space="preserve">am </w:t>
      </w:r>
      <w:hyperlink r:id="rId4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6C26B1" w14:textId="77777777" w:rsidR="0046297A" w:rsidRDefault="0046297A" w:rsidP="0046297A">
      <w:pPr>
        <w:pStyle w:val="AmdtsEntryHd"/>
      </w:pPr>
      <w:r>
        <w:t>Full-time detention in ACT or NSW</w:t>
      </w:r>
    </w:p>
    <w:p w14:paraId="111514D1" w14:textId="41D7CE5A" w:rsidR="0046297A" w:rsidRDefault="0046297A" w:rsidP="0046297A">
      <w:pPr>
        <w:pStyle w:val="AmdtsEntries"/>
      </w:pPr>
      <w:r>
        <w:t>s 26</w:t>
      </w:r>
      <w:r>
        <w:tab/>
        <w:t xml:space="preserve">am </w:t>
      </w:r>
      <w:hyperlink r:id="rId451"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52"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CC5876" w14:textId="77777777" w:rsidR="0046297A" w:rsidRDefault="0046297A" w:rsidP="0046297A">
      <w:pPr>
        <w:pStyle w:val="AmdtsEntryHd"/>
      </w:pPr>
      <w:r>
        <w:t>Guidelines—allocation of detainees to correctional centres</w:t>
      </w:r>
    </w:p>
    <w:p w14:paraId="6A6A8C18" w14:textId="13ACD911" w:rsidR="0046297A" w:rsidRPr="00B93C71" w:rsidRDefault="0046297A" w:rsidP="0046297A">
      <w:pPr>
        <w:pStyle w:val="AmdtsEntries"/>
      </w:pPr>
      <w:r>
        <w:t>s 27</w:t>
      </w:r>
      <w:r>
        <w:tab/>
        <w:t xml:space="preserve">am </w:t>
      </w:r>
      <w:hyperlink r:id="rId4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D5DD9" w14:textId="77777777" w:rsidR="0046297A" w:rsidRDefault="0046297A" w:rsidP="0046297A">
      <w:pPr>
        <w:pStyle w:val="AmdtsEntryHd"/>
      </w:pPr>
      <w:r>
        <w:t>Work and activities by full-time detainee</w:t>
      </w:r>
    </w:p>
    <w:p w14:paraId="0E55FB3E" w14:textId="28EF5C9A" w:rsidR="0046297A" w:rsidRPr="00B93C71" w:rsidRDefault="0046297A" w:rsidP="0046297A">
      <w:pPr>
        <w:pStyle w:val="AmdtsEntries"/>
      </w:pPr>
      <w:r>
        <w:t>s 28</w:t>
      </w:r>
      <w:r>
        <w:tab/>
        <w:t xml:space="preserve">am </w:t>
      </w:r>
      <w:hyperlink r:id="rId4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942FD9" w14:textId="77777777" w:rsidR="0046297A" w:rsidRDefault="0046297A" w:rsidP="0046297A">
      <w:pPr>
        <w:pStyle w:val="AmdtsEntryHd"/>
      </w:pPr>
      <w:r>
        <w:t>Custody of full-time detainee—lawful absence from correctional centre</w:t>
      </w:r>
    </w:p>
    <w:p w14:paraId="36FC65C2" w14:textId="46AC7A75" w:rsidR="0046297A" w:rsidRPr="00B93C71" w:rsidRDefault="0046297A" w:rsidP="0046297A">
      <w:pPr>
        <w:pStyle w:val="AmdtsEntries"/>
      </w:pPr>
      <w:r>
        <w:t>s 29</w:t>
      </w:r>
      <w:r>
        <w:tab/>
        <w:t xml:space="preserve">am </w:t>
      </w:r>
      <w:hyperlink r:id="rId4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BD899B9" w14:textId="77777777" w:rsidR="0046297A" w:rsidRDefault="0046297A" w:rsidP="0046297A">
      <w:pPr>
        <w:pStyle w:val="AmdtsEntryHd"/>
      </w:pPr>
      <w:r>
        <w:t>Early release of offender</w:t>
      </w:r>
    </w:p>
    <w:p w14:paraId="0F8E044F" w14:textId="501F48CD" w:rsidR="0046297A" w:rsidRPr="00B93C71" w:rsidRDefault="0046297A" w:rsidP="0046297A">
      <w:pPr>
        <w:pStyle w:val="AmdtsEntries"/>
      </w:pPr>
      <w:r>
        <w:t>s 31</w:t>
      </w:r>
      <w:r>
        <w:tab/>
        <w:t xml:space="preserve">am </w:t>
      </w:r>
      <w:hyperlink r:id="rId4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64803B8" w14:textId="77777777" w:rsidR="0046297A" w:rsidRDefault="0046297A" w:rsidP="0046297A">
      <w:pPr>
        <w:pStyle w:val="AmdtsEntryHd"/>
      </w:pPr>
      <w:r>
        <w:t>Application—pt 4.3</w:t>
      </w:r>
    </w:p>
    <w:p w14:paraId="23C38C74" w14:textId="29730AB2" w:rsidR="0046297A" w:rsidRPr="00B93C71" w:rsidRDefault="0046297A" w:rsidP="0046297A">
      <w:pPr>
        <w:pStyle w:val="AmdtsEntries"/>
      </w:pPr>
      <w:r>
        <w:t>s 34</w:t>
      </w:r>
      <w:r>
        <w:tab/>
        <w:t xml:space="preserve">am </w:t>
      </w:r>
      <w:hyperlink r:id="rId4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FEFF31E" w14:textId="77777777" w:rsidR="0046297A" w:rsidRDefault="0046297A" w:rsidP="0046297A">
      <w:pPr>
        <w:pStyle w:val="AmdtsEntryHd"/>
      </w:pPr>
      <w:r>
        <w:rPr>
          <w:szCs w:val="24"/>
        </w:rPr>
        <w:t>Full-time detention in NSW</w:t>
      </w:r>
    </w:p>
    <w:p w14:paraId="534E897C" w14:textId="25511146" w:rsidR="0046297A" w:rsidRDefault="0046297A" w:rsidP="0046297A">
      <w:pPr>
        <w:pStyle w:val="AmdtsEntries"/>
      </w:pPr>
      <w:r>
        <w:t>s 36</w:t>
      </w:r>
      <w:r>
        <w:tab/>
        <w:t xml:space="preserve">am </w:t>
      </w:r>
      <w:hyperlink r:id="rId459"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60"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14:paraId="06FD2DBF" w14:textId="77777777" w:rsidR="0046297A" w:rsidRDefault="0046297A" w:rsidP="0046297A">
      <w:pPr>
        <w:pStyle w:val="AmdtsEntryHd"/>
      </w:pPr>
      <w:r>
        <w:t>Full-time detention—return from NSW</w:t>
      </w:r>
    </w:p>
    <w:p w14:paraId="39D0A7BE" w14:textId="2BC44D22" w:rsidR="0046297A" w:rsidRDefault="0046297A" w:rsidP="0046297A">
      <w:pPr>
        <w:pStyle w:val="AmdtsEntries"/>
      </w:pPr>
      <w:r>
        <w:t>s 37</w:t>
      </w:r>
      <w:r>
        <w:tab/>
        <w:t xml:space="preserve">am </w:t>
      </w:r>
      <w:hyperlink r:id="rId461"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14BFF613" w14:textId="77777777" w:rsidR="0046297A" w:rsidRDefault="0046297A" w:rsidP="0046297A">
      <w:pPr>
        <w:pStyle w:val="AmdtsEntryHd"/>
      </w:pPr>
      <w:r w:rsidRPr="00F00DD2">
        <w:t>Intensive correction orders</w:t>
      </w:r>
    </w:p>
    <w:p w14:paraId="234FE669" w14:textId="55D7FB7C" w:rsidR="0046297A" w:rsidRPr="00912FC0" w:rsidRDefault="0046297A" w:rsidP="0046297A">
      <w:pPr>
        <w:pStyle w:val="AmdtsEntries"/>
      </w:pPr>
      <w:r>
        <w:t>ch 5 hdg</w:t>
      </w:r>
      <w:r>
        <w:tab/>
        <w:t xml:space="preserve">sub </w:t>
      </w:r>
      <w:hyperlink r:id="rId463" w:tooltip="Crimes (Sentencing and Restorative Justice) Amendment Act 2016" w:history="1">
        <w:r>
          <w:rPr>
            <w:rStyle w:val="charCitHyperlinkAbbrev"/>
          </w:rPr>
          <w:t>A2016</w:t>
        </w:r>
        <w:r>
          <w:rPr>
            <w:rStyle w:val="charCitHyperlinkAbbrev"/>
          </w:rPr>
          <w:noBreakHyphen/>
          <w:t>4</w:t>
        </w:r>
      </w:hyperlink>
      <w:r>
        <w:t xml:space="preserve"> s 54</w:t>
      </w:r>
    </w:p>
    <w:p w14:paraId="4B4703C4" w14:textId="77777777" w:rsidR="0046297A" w:rsidRDefault="0046297A" w:rsidP="0046297A">
      <w:pPr>
        <w:pStyle w:val="AmdtsEntryHd"/>
      </w:pPr>
      <w:r w:rsidRPr="00F00DD2">
        <w:t>Preliminary</w:t>
      </w:r>
    </w:p>
    <w:p w14:paraId="7E6843D3" w14:textId="3E8C0DC0" w:rsidR="0046297A" w:rsidRPr="00912FC0" w:rsidRDefault="0046297A" w:rsidP="0046297A">
      <w:pPr>
        <w:pStyle w:val="AmdtsEntries"/>
      </w:pPr>
      <w:r>
        <w:t>pt 5.1 hdg</w:t>
      </w:r>
      <w:r>
        <w:tab/>
        <w:t xml:space="preserve">sub </w:t>
      </w:r>
      <w:hyperlink r:id="rId464" w:tooltip="Crimes (Sentencing and Restorative Justice) Amendment Act 2016" w:history="1">
        <w:r>
          <w:rPr>
            <w:rStyle w:val="charCitHyperlinkAbbrev"/>
          </w:rPr>
          <w:t>A2016</w:t>
        </w:r>
        <w:r>
          <w:rPr>
            <w:rStyle w:val="charCitHyperlinkAbbrev"/>
          </w:rPr>
          <w:noBreakHyphen/>
          <w:t>4</w:t>
        </w:r>
      </w:hyperlink>
      <w:r>
        <w:t xml:space="preserve"> s 54</w:t>
      </w:r>
    </w:p>
    <w:p w14:paraId="00FEFCC1" w14:textId="77777777" w:rsidR="0046297A" w:rsidRDefault="0046297A" w:rsidP="0046297A">
      <w:pPr>
        <w:pStyle w:val="AmdtsEntryHd"/>
      </w:pPr>
      <w:r>
        <w:lastRenderedPageBreak/>
        <w:t>Application—ch 5</w:t>
      </w:r>
    </w:p>
    <w:p w14:paraId="51331868" w14:textId="60124BBA" w:rsidR="0046297A" w:rsidRDefault="0046297A" w:rsidP="0046297A">
      <w:pPr>
        <w:pStyle w:val="AmdtsEntries"/>
        <w:keepNext/>
      </w:pPr>
      <w:r>
        <w:t>s 39</w:t>
      </w:r>
      <w:r>
        <w:tab/>
        <w:t xml:space="preserve">am </w:t>
      </w:r>
      <w:hyperlink r:id="rId465"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66" w:tooltip="Crimes (Sentencing) Amendment Act 2014" w:history="1">
        <w:r>
          <w:rPr>
            <w:rStyle w:val="charCitHyperlinkAbbrev"/>
          </w:rPr>
          <w:t>A2014</w:t>
        </w:r>
        <w:r>
          <w:rPr>
            <w:rStyle w:val="charCitHyperlinkAbbrev"/>
          </w:rPr>
          <w:noBreakHyphen/>
          <w:t>58</w:t>
        </w:r>
      </w:hyperlink>
      <w:r>
        <w:t xml:space="preserve"> amdt 1.2</w:t>
      </w:r>
    </w:p>
    <w:p w14:paraId="303C32A3" w14:textId="6CEDD9B7" w:rsidR="0046297A" w:rsidRDefault="0046297A" w:rsidP="0046297A">
      <w:pPr>
        <w:pStyle w:val="AmdtsEntries"/>
      </w:pPr>
      <w:r>
        <w:tab/>
        <w:t xml:space="preserve">sub </w:t>
      </w:r>
      <w:hyperlink r:id="rId467" w:tooltip="Crimes (Sentencing and Restorative Justice) Amendment Act 2016" w:history="1">
        <w:r>
          <w:rPr>
            <w:rStyle w:val="charCitHyperlinkAbbrev"/>
          </w:rPr>
          <w:t>A2016</w:t>
        </w:r>
        <w:r>
          <w:rPr>
            <w:rStyle w:val="charCitHyperlinkAbbrev"/>
          </w:rPr>
          <w:noBreakHyphen/>
          <w:t>4</w:t>
        </w:r>
      </w:hyperlink>
      <w:r>
        <w:t xml:space="preserve"> s 54</w:t>
      </w:r>
    </w:p>
    <w:p w14:paraId="106F68E4" w14:textId="77777777" w:rsidR="0046297A" w:rsidRDefault="0046297A" w:rsidP="0046297A">
      <w:pPr>
        <w:pStyle w:val="AmdtsEntryHd"/>
      </w:pPr>
      <w:r w:rsidRPr="00F00DD2">
        <w:t>Definitions—ch 5</w:t>
      </w:r>
    </w:p>
    <w:p w14:paraId="1D17A5DB" w14:textId="7C20F2F1" w:rsidR="0046297A" w:rsidRDefault="0046297A" w:rsidP="0046297A">
      <w:pPr>
        <w:pStyle w:val="AmdtsEntries"/>
        <w:keepNext/>
      </w:pPr>
      <w:r>
        <w:t>s 40</w:t>
      </w:r>
      <w:r>
        <w:tab/>
        <w:t xml:space="preserve">sub </w:t>
      </w:r>
      <w:hyperlink r:id="rId468" w:tooltip="Crimes (Sentencing and Restorative Justice) Amendment Act 2016" w:history="1">
        <w:r>
          <w:rPr>
            <w:rStyle w:val="charCitHyperlinkAbbrev"/>
          </w:rPr>
          <w:t>A2016</w:t>
        </w:r>
        <w:r>
          <w:rPr>
            <w:rStyle w:val="charCitHyperlinkAbbrev"/>
          </w:rPr>
          <w:noBreakHyphen/>
          <w:t>4</w:t>
        </w:r>
      </w:hyperlink>
      <w:r>
        <w:t xml:space="preserve"> s 54</w:t>
      </w:r>
    </w:p>
    <w:p w14:paraId="2F4290C9" w14:textId="1B16DD0A" w:rsidR="0046297A" w:rsidRPr="00950BE5" w:rsidRDefault="0046297A" w:rsidP="0046297A">
      <w:pPr>
        <w:pStyle w:val="AmdtsEntries"/>
      </w:pPr>
      <w:r>
        <w:tab/>
        <w:t xml:space="preserve">def </w:t>
      </w:r>
      <w:r w:rsidRPr="00814533">
        <w:rPr>
          <w:rStyle w:val="charBoldItals"/>
        </w:rPr>
        <w:t>additional condition</w:t>
      </w:r>
      <w:r>
        <w:t xml:space="preserve"> sub </w:t>
      </w:r>
      <w:hyperlink r:id="rId469" w:tooltip="Crimes (Sentencing and Restorative Justice) Amendment Act 2016" w:history="1">
        <w:r>
          <w:rPr>
            <w:rStyle w:val="charCitHyperlinkAbbrev"/>
          </w:rPr>
          <w:t>A2016</w:t>
        </w:r>
        <w:r>
          <w:rPr>
            <w:rStyle w:val="charCitHyperlinkAbbrev"/>
          </w:rPr>
          <w:noBreakHyphen/>
          <w:t>4</w:t>
        </w:r>
      </w:hyperlink>
      <w:r>
        <w:t xml:space="preserve"> s 54</w:t>
      </w:r>
    </w:p>
    <w:p w14:paraId="27B93AC6" w14:textId="137DB4A2"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70" w:tooltip="Crimes (Sentencing and Restorative Justice) Amendment Act 2016" w:history="1">
        <w:r>
          <w:rPr>
            <w:rStyle w:val="charCitHyperlinkAbbrev"/>
          </w:rPr>
          <w:t>A2016</w:t>
        </w:r>
        <w:r>
          <w:rPr>
            <w:rStyle w:val="charCitHyperlinkAbbrev"/>
          </w:rPr>
          <w:noBreakHyphen/>
          <w:t>4</w:t>
        </w:r>
      </w:hyperlink>
      <w:r>
        <w:t xml:space="preserve"> s 54</w:t>
      </w:r>
    </w:p>
    <w:p w14:paraId="081089E9" w14:textId="5C03F0A5" w:rsidR="0046297A" w:rsidRPr="00950BE5" w:rsidRDefault="0046297A" w:rsidP="0046297A">
      <w:pPr>
        <w:pStyle w:val="AmdtsEntries"/>
      </w:pPr>
      <w:r>
        <w:tab/>
        <w:t xml:space="preserve">def </w:t>
      </w:r>
      <w:r w:rsidRPr="00F00DD2">
        <w:rPr>
          <w:rStyle w:val="charBoldItals"/>
        </w:rPr>
        <w:t>core condition</w:t>
      </w:r>
      <w:r>
        <w:t xml:space="preserve"> sub </w:t>
      </w:r>
      <w:hyperlink r:id="rId471" w:tooltip="Crimes (Sentencing and Restorative Justice) Amendment Act 2016" w:history="1">
        <w:r>
          <w:rPr>
            <w:rStyle w:val="charCitHyperlinkAbbrev"/>
          </w:rPr>
          <w:t>A2016</w:t>
        </w:r>
        <w:r>
          <w:rPr>
            <w:rStyle w:val="charCitHyperlinkAbbrev"/>
          </w:rPr>
          <w:noBreakHyphen/>
          <w:t>4</w:t>
        </w:r>
      </w:hyperlink>
      <w:r>
        <w:t xml:space="preserve"> s 54</w:t>
      </w:r>
    </w:p>
    <w:p w14:paraId="7D876A29" w14:textId="4315BF63" w:rsidR="0046297A" w:rsidRPr="00950BE5" w:rsidRDefault="0046297A" w:rsidP="0046297A">
      <w:pPr>
        <w:pStyle w:val="AmdtsEntries"/>
      </w:pPr>
      <w:r>
        <w:tab/>
        <w:t xml:space="preserve">def </w:t>
      </w:r>
      <w:r>
        <w:rPr>
          <w:rStyle w:val="charBoldItals"/>
        </w:rPr>
        <w:t>detention period</w:t>
      </w:r>
      <w:r>
        <w:t xml:space="preserve"> om </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14:paraId="4F00A1C7" w14:textId="4D75018C" w:rsidR="0046297A" w:rsidRPr="00950BE5" w:rsidRDefault="0046297A" w:rsidP="0046297A">
      <w:pPr>
        <w:pStyle w:val="AmdtsEntries"/>
      </w:pPr>
      <w:r>
        <w:tab/>
        <w:t xml:space="preserve">def </w:t>
      </w:r>
      <w:r>
        <w:rPr>
          <w:rStyle w:val="charBoldItals"/>
        </w:rPr>
        <w:t>finishing time</w:t>
      </w:r>
      <w:r>
        <w:t xml:space="preserve"> om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14:paraId="664B24EF" w14:textId="6EFD00C1" w:rsidR="0046297A" w:rsidRPr="00950BE5" w:rsidRDefault="0046297A" w:rsidP="0046297A">
      <w:pPr>
        <w:pStyle w:val="AmdtsEntries"/>
      </w:pPr>
      <w:r>
        <w:tab/>
        <w:t xml:space="preserve">def </w:t>
      </w:r>
      <w:r w:rsidRPr="00F00DD2">
        <w:rPr>
          <w:rStyle w:val="charBoldItals"/>
        </w:rPr>
        <w:t>intensive correction</w:t>
      </w:r>
      <w:r>
        <w:t xml:space="preserve"> ins </w:t>
      </w:r>
      <w:hyperlink r:id="rId474" w:tooltip="Crimes (Sentencing and Restorative Justice) Amendment Act 2016" w:history="1">
        <w:r>
          <w:rPr>
            <w:rStyle w:val="charCitHyperlinkAbbrev"/>
          </w:rPr>
          <w:t>A2016</w:t>
        </w:r>
        <w:r>
          <w:rPr>
            <w:rStyle w:val="charCitHyperlinkAbbrev"/>
          </w:rPr>
          <w:noBreakHyphen/>
          <w:t>4</w:t>
        </w:r>
      </w:hyperlink>
      <w:r>
        <w:t xml:space="preserve"> s 54</w:t>
      </w:r>
    </w:p>
    <w:p w14:paraId="6BD4D643" w14:textId="1F8516A9"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75" w:tooltip="Crimes (Sentencing and Restorative Justice) Amendment Act 2016" w:history="1">
        <w:r>
          <w:rPr>
            <w:rStyle w:val="charCitHyperlinkAbbrev"/>
          </w:rPr>
          <w:t>A2016</w:t>
        </w:r>
        <w:r>
          <w:rPr>
            <w:rStyle w:val="charCitHyperlinkAbbrev"/>
          </w:rPr>
          <w:noBreakHyphen/>
          <w:t>4</w:t>
        </w:r>
      </w:hyperlink>
      <w:r>
        <w:t xml:space="preserve"> s 54</w:t>
      </w:r>
    </w:p>
    <w:p w14:paraId="5F2CC8B1" w14:textId="0B1F8856" w:rsidR="0046297A" w:rsidRDefault="0046297A" w:rsidP="0046297A">
      <w:pPr>
        <w:pStyle w:val="AmdtsEntries"/>
      </w:pPr>
      <w:r>
        <w:tab/>
        <w:t xml:space="preserve">def </w:t>
      </w:r>
      <w:r w:rsidRPr="00F00DD2">
        <w:rPr>
          <w:rStyle w:val="charBoldItals"/>
        </w:rPr>
        <w:t>intensive correction order</w:t>
      </w:r>
      <w:r>
        <w:t xml:space="preserve"> ins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14:paraId="541C0DFC" w14:textId="3D994B38" w:rsidR="00A773C0" w:rsidRPr="00A773C0" w:rsidRDefault="00A773C0" w:rsidP="00A773C0">
      <w:pPr>
        <w:pStyle w:val="AmdtsEntriesDefL2"/>
      </w:pPr>
      <w:r>
        <w:tab/>
        <w:t xml:space="preserve">sub </w:t>
      </w:r>
      <w:hyperlink r:id="rId477" w:tooltip="Justice Legislation Amendment Act 2020" w:history="1">
        <w:r>
          <w:rPr>
            <w:rStyle w:val="charCitHyperlinkAbbrev"/>
          </w:rPr>
          <w:t>A2020</w:t>
        </w:r>
        <w:r>
          <w:rPr>
            <w:rStyle w:val="charCitHyperlinkAbbrev"/>
          </w:rPr>
          <w:noBreakHyphen/>
          <w:t>42</w:t>
        </w:r>
      </w:hyperlink>
      <w:r>
        <w:t xml:space="preserve"> s 35</w:t>
      </w:r>
    </w:p>
    <w:p w14:paraId="535154A9" w14:textId="17AEC644" w:rsidR="0046297A" w:rsidRPr="00950BE5" w:rsidRDefault="0046297A" w:rsidP="0046297A">
      <w:pPr>
        <w:pStyle w:val="AmdtsEntries"/>
      </w:pPr>
      <w:r>
        <w:tab/>
        <w:t xml:space="preserve">def </w:t>
      </w:r>
      <w:r w:rsidRPr="00F00DD2">
        <w:rPr>
          <w:rStyle w:val="charBoldItals"/>
        </w:rPr>
        <w:t>interested person</w:t>
      </w:r>
      <w:r>
        <w:t xml:space="preserve"> ins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14:paraId="7229C89C" w14:textId="350B24B5" w:rsidR="0046297A" w:rsidRPr="00950BE5" w:rsidRDefault="0046297A" w:rsidP="0046297A">
      <w:pPr>
        <w:pStyle w:val="AmdtsEntries"/>
      </w:pPr>
      <w:r>
        <w:tab/>
        <w:t xml:space="preserve">def </w:t>
      </w:r>
      <w:r>
        <w:rPr>
          <w:rStyle w:val="charBoldItals"/>
        </w:rPr>
        <w:t>periodic detention</w:t>
      </w:r>
      <w:r>
        <w:t xml:space="preserve"> om </w:t>
      </w:r>
      <w:hyperlink r:id="rId479" w:tooltip="Crimes (Sentencing and Restorative Justice) Amendment Act 2016" w:history="1">
        <w:r>
          <w:rPr>
            <w:rStyle w:val="charCitHyperlinkAbbrev"/>
          </w:rPr>
          <w:t>A2016</w:t>
        </w:r>
        <w:r>
          <w:rPr>
            <w:rStyle w:val="charCitHyperlinkAbbrev"/>
          </w:rPr>
          <w:noBreakHyphen/>
          <w:t>4</w:t>
        </w:r>
      </w:hyperlink>
      <w:r>
        <w:t xml:space="preserve"> s 54</w:t>
      </w:r>
    </w:p>
    <w:p w14:paraId="4801F41E" w14:textId="22F251E5" w:rsidR="0046297A" w:rsidRPr="00950BE5" w:rsidRDefault="0046297A" w:rsidP="0046297A">
      <w:pPr>
        <w:pStyle w:val="AmdtsEntries"/>
      </w:pPr>
      <w:r>
        <w:tab/>
        <w:t xml:space="preserve">def </w:t>
      </w:r>
      <w:r>
        <w:rPr>
          <w:rStyle w:val="charBoldItals"/>
        </w:rPr>
        <w:t>periodic detention obligations</w:t>
      </w:r>
      <w:r>
        <w:t xml:space="preserve"> om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14:paraId="0DFF0F06" w14:textId="3AD03F92" w:rsidR="0046297A" w:rsidRPr="00950BE5" w:rsidRDefault="0046297A" w:rsidP="0046297A">
      <w:pPr>
        <w:pStyle w:val="AmdtsEntries"/>
      </w:pPr>
      <w:r>
        <w:tab/>
        <w:t xml:space="preserve">def </w:t>
      </w:r>
      <w:r>
        <w:rPr>
          <w:rStyle w:val="charBoldItals"/>
        </w:rPr>
        <w:t>periodic detention period</w:t>
      </w:r>
      <w:r>
        <w:t xml:space="preserve"> om </w:t>
      </w:r>
      <w:hyperlink r:id="rId481" w:tooltip="Crimes (Sentencing and Restorative Justice) Amendment Act 2016" w:history="1">
        <w:r>
          <w:rPr>
            <w:rStyle w:val="charCitHyperlinkAbbrev"/>
          </w:rPr>
          <w:t>A2016</w:t>
        </w:r>
        <w:r>
          <w:rPr>
            <w:rStyle w:val="charCitHyperlinkAbbrev"/>
          </w:rPr>
          <w:noBreakHyphen/>
          <w:t>4</w:t>
        </w:r>
      </w:hyperlink>
      <w:r>
        <w:t xml:space="preserve"> s 54</w:t>
      </w:r>
    </w:p>
    <w:p w14:paraId="0CF010C8" w14:textId="09502ABA"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82" w:tooltip="Crimes (Sentencing and Restorative Justice) Amendment Act 2016" w:history="1">
        <w:r>
          <w:rPr>
            <w:rStyle w:val="charCitHyperlinkAbbrev"/>
          </w:rPr>
          <w:t>A2016</w:t>
        </w:r>
        <w:r>
          <w:rPr>
            <w:rStyle w:val="charCitHyperlinkAbbrev"/>
          </w:rPr>
          <w:noBreakHyphen/>
          <w:t>4</w:t>
        </w:r>
      </w:hyperlink>
      <w:r>
        <w:t xml:space="preserve"> s 54</w:t>
      </w:r>
    </w:p>
    <w:p w14:paraId="70C07396" w14:textId="549F32E0" w:rsidR="0046297A" w:rsidRPr="00950BE5" w:rsidRDefault="0046297A" w:rsidP="0046297A">
      <w:pPr>
        <w:pStyle w:val="AmdtsEntries"/>
      </w:pPr>
      <w:r>
        <w:tab/>
        <w:t xml:space="preserve">def </w:t>
      </w:r>
      <w:r>
        <w:rPr>
          <w:rStyle w:val="charBoldItals"/>
        </w:rPr>
        <w:t>reporting day</w:t>
      </w:r>
      <w:r>
        <w:t xml:space="preserve"> om </w:t>
      </w:r>
      <w:hyperlink r:id="rId483" w:tooltip="Crimes (Sentencing and Restorative Justice) Amendment Act 2016" w:history="1">
        <w:r>
          <w:rPr>
            <w:rStyle w:val="charCitHyperlinkAbbrev"/>
          </w:rPr>
          <w:t>A2016</w:t>
        </w:r>
        <w:r>
          <w:rPr>
            <w:rStyle w:val="charCitHyperlinkAbbrev"/>
          </w:rPr>
          <w:noBreakHyphen/>
          <w:t>4</w:t>
        </w:r>
      </w:hyperlink>
      <w:r>
        <w:t xml:space="preserve"> s 54</w:t>
      </w:r>
    </w:p>
    <w:p w14:paraId="221F44C5" w14:textId="251B37E6" w:rsidR="0046297A" w:rsidRPr="00950BE5" w:rsidRDefault="0046297A" w:rsidP="0046297A">
      <w:pPr>
        <w:pStyle w:val="AmdtsEntries"/>
      </w:pPr>
      <w:r>
        <w:tab/>
        <w:t xml:space="preserve">def </w:t>
      </w:r>
      <w:r>
        <w:rPr>
          <w:rStyle w:val="charBoldItals"/>
        </w:rPr>
        <w:t>reporting place</w:t>
      </w:r>
      <w:r>
        <w:t xml:space="preserve"> om </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14:paraId="249DF609" w14:textId="3E975210" w:rsidR="0046297A" w:rsidRPr="00950BE5" w:rsidRDefault="0046297A" w:rsidP="0046297A">
      <w:pPr>
        <w:pStyle w:val="AmdtsEntries"/>
      </w:pPr>
      <w:r>
        <w:tab/>
        <w:t xml:space="preserve">def </w:t>
      </w:r>
      <w:r>
        <w:rPr>
          <w:rStyle w:val="charBoldItals"/>
        </w:rPr>
        <w:t>reporting time</w:t>
      </w:r>
      <w:r>
        <w:t xml:space="preserve"> om </w:t>
      </w:r>
      <w:hyperlink r:id="rId485" w:tooltip="Crimes (Sentencing and Restorative Justice) Amendment Act 2016" w:history="1">
        <w:r>
          <w:rPr>
            <w:rStyle w:val="charCitHyperlinkAbbrev"/>
          </w:rPr>
          <w:t>A2016</w:t>
        </w:r>
        <w:r>
          <w:rPr>
            <w:rStyle w:val="charCitHyperlinkAbbrev"/>
          </w:rPr>
          <w:noBreakHyphen/>
          <w:t>4</w:t>
        </w:r>
      </w:hyperlink>
      <w:r>
        <w:t xml:space="preserve"> s 54</w:t>
      </w:r>
    </w:p>
    <w:p w14:paraId="5AF48126" w14:textId="77777777" w:rsidR="0046297A" w:rsidRDefault="0046297A" w:rsidP="0046297A">
      <w:pPr>
        <w:pStyle w:val="AmdtsEntryHd"/>
      </w:pPr>
      <w:r w:rsidRPr="00F00DD2">
        <w:t>Serving intensive correction</w:t>
      </w:r>
    </w:p>
    <w:p w14:paraId="710B6C63" w14:textId="3AD97A91" w:rsidR="0046297A" w:rsidRPr="00912FC0" w:rsidRDefault="0046297A" w:rsidP="0046297A">
      <w:pPr>
        <w:pStyle w:val="AmdtsEntries"/>
      </w:pPr>
      <w:r>
        <w:t>pt 5.2 hdg</w:t>
      </w:r>
      <w:r>
        <w:tab/>
        <w:t xml:space="preserve">sub </w:t>
      </w:r>
      <w:hyperlink r:id="rId486" w:tooltip="Crimes (Sentencing and Restorative Justice) Amendment Act 2016" w:history="1">
        <w:r>
          <w:rPr>
            <w:rStyle w:val="charCitHyperlinkAbbrev"/>
          </w:rPr>
          <w:t>A2016</w:t>
        </w:r>
        <w:r>
          <w:rPr>
            <w:rStyle w:val="charCitHyperlinkAbbrev"/>
          </w:rPr>
          <w:noBreakHyphen/>
          <w:t>4</w:t>
        </w:r>
      </w:hyperlink>
      <w:r>
        <w:t xml:space="preserve"> s 54</w:t>
      </w:r>
    </w:p>
    <w:p w14:paraId="5E4A0D25" w14:textId="77777777" w:rsidR="0046297A" w:rsidRDefault="0046297A" w:rsidP="0046297A">
      <w:pPr>
        <w:pStyle w:val="AmdtsEntryHd"/>
      </w:pPr>
      <w:r w:rsidRPr="00F00DD2">
        <w:t>Intensive correction order obligations</w:t>
      </w:r>
    </w:p>
    <w:p w14:paraId="59E735F5" w14:textId="64021609" w:rsidR="0046297A" w:rsidRDefault="0046297A" w:rsidP="0046297A">
      <w:pPr>
        <w:pStyle w:val="AmdtsEntries"/>
      </w:pPr>
      <w:r>
        <w:t>s 41</w:t>
      </w:r>
      <w:r>
        <w:tab/>
        <w:t xml:space="preserve">am </w:t>
      </w:r>
      <w:hyperlink r:id="rId48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14:paraId="160DD8F7" w14:textId="06DA77C2" w:rsidR="0046297A" w:rsidRPr="00876673" w:rsidRDefault="0046297A" w:rsidP="0046297A">
      <w:pPr>
        <w:pStyle w:val="AmdtsEntries"/>
      </w:pPr>
      <w:r>
        <w:tab/>
        <w:t xml:space="preserve">sub </w:t>
      </w:r>
      <w:hyperlink r:id="rId488" w:tooltip="Crimes (Sentencing and Restorative Justice) Amendment Act 2016" w:history="1">
        <w:r>
          <w:rPr>
            <w:rStyle w:val="charCitHyperlinkAbbrev"/>
          </w:rPr>
          <w:t>A2016</w:t>
        </w:r>
        <w:r>
          <w:rPr>
            <w:rStyle w:val="charCitHyperlinkAbbrev"/>
          </w:rPr>
          <w:noBreakHyphen/>
          <w:t>4</w:t>
        </w:r>
      </w:hyperlink>
      <w:r>
        <w:t xml:space="preserve"> s 54</w:t>
      </w:r>
    </w:p>
    <w:p w14:paraId="2C4930DB" w14:textId="77777777" w:rsidR="0046297A" w:rsidRDefault="0046297A" w:rsidP="0046297A">
      <w:pPr>
        <w:pStyle w:val="AmdtsEntryHd"/>
      </w:pPr>
      <w:r w:rsidRPr="00600413">
        <w:t>Periodic detention—effect on sentence of imprisonment</w:t>
      </w:r>
    </w:p>
    <w:p w14:paraId="0EE41315" w14:textId="21D8D87C" w:rsidR="0046297A" w:rsidRPr="00174CA8" w:rsidRDefault="0046297A" w:rsidP="0046297A">
      <w:pPr>
        <w:pStyle w:val="AmdtsEntries"/>
      </w:pPr>
      <w:r>
        <w:t>s 41A</w:t>
      </w:r>
      <w:r>
        <w:tab/>
        <w:t xml:space="preserve">ins </w:t>
      </w:r>
      <w:hyperlink r:id="rId489"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14:paraId="5EBCD815" w14:textId="71A4AFC6" w:rsidR="0046297A" w:rsidRPr="00876673" w:rsidRDefault="0046297A" w:rsidP="0046297A">
      <w:pPr>
        <w:pStyle w:val="AmdtsEntries"/>
      </w:pPr>
      <w:r>
        <w:tab/>
        <w:t xml:space="preserve">om </w:t>
      </w:r>
      <w:hyperlink r:id="rId490" w:tooltip="Crimes (Sentencing and Restorative Justice) Amendment Act 2016" w:history="1">
        <w:r>
          <w:rPr>
            <w:rStyle w:val="charCitHyperlinkAbbrev"/>
          </w:rPr>
          <w:t>A2016</w:t>
        </w:r>
        <w:r>
          <w:rPr>
            <w:rStyle w:val="charCitHyperlinkAbbrev"/>
          </w:rPr>
          <w:noBreakHyphen/>
          <w:t>4</w:t>
        </w:r>
      </w:hyperlink>
      <w:r>
        <w:t xml:space="preserve"> s 54</w:t>
      </w:r>
    </w:p>
    <w:p w14:paraId="0DBA7419" w14:textId="77777777" w:rsidR="0046297A" w:rsidRDefault="0046297A" w:rsidP="0046297A">
      <w:pPr>
        <w:pStyle w:val="AmdtsEntryHd"/>
      </w:pPr>
      <w:r w:rsidRPr="00F00DD2">
        <w:t>Intensive correction order—core conditions</w:t>
      </w:r>
    </w:p>
    <w:p w14:paraId="4504AE16" w14:textId="2DA0E3DC" w:rsidR="0046297A" w:rsidRDefault="0046297A" w:rsidP="0046297A">
      <w:pPr>
        <w:pStyle w:val="AmdtsEntries"/>
      </w:pPr>
      <w:r>
        <w:t>s 42</w:t>
      </w:r>
      <w:r>
        <w:tab/>
        <w:t xml:space="preserve">am </w:t>
      </w:r>
      <w:hyperlink r:id="rId49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F975503" w14:textId="402E4D78" w:rsidR="0046297A" w:rsidRDefault="0046297A" w:rsidP="0046297A">
      <w:pPr>
        <w:pStyle w:val="AmdtsEntries"/>
      </w:pPr>
      <w:r>
        <w:tab/>
        <w:t xml:space="preserve">sub </w:t>
      </w:r>
      <w:hyperlink r:id="rId492" w:tooltip="Crimes (Sentencing and Restorative Justice) Amendment Act 2016" w:history="1">
        <w:r>
          <w:rPr>
            <w:rStyle w:val="charCitHyperlinkAbbrev"/>
          </w:rPr>
          <w:t>A2016</w:t>
        </w:r>
        <w:r>
          <w:rPr>
            <w:rStyle w:val="charCitHyperlinkAbbrev"/>
          </w:rPr>
          <w:noBreakHyphen/>
          <w:t>4</w:t>
        </w:r>
      </w:hyperlink>
      <w:r>
        <w:t xml:space="preserve"> s 54</w:t>
      </w:r>
    </w:p>
    <w:p w14:paraId="4BA537D2" w14:textId="0DFA3752" w:rsidR="0046297A" w:rsidRPr="00813ED1" w:rsidRDefault="0046297A" w:rsidP="0046297A">
      <w:pPr>
        <w:pStyle w:val="AmdtsEntries"/>
      </w:pPr>
      <w:r>
        <w:tab/>
        <w:t xml:space="preserve">am </w:t>
      </w:r>
      <w:hyperlink r:id="rId493" w:tooltip="Crimes (Serious and Organised Crime) Legislation Amendment Act 2016" w:history="1">
        <w:r>
          <w:rPr>
            <w:rStyle w:val="charCitHyperlinkAbbrev"/>
          </w:rPr>
          <w:t>A2016</w:t>
        </w:r>
        <w:r>
          <w:rPr>
            <w:rStyle w:val="charCitHyperlinkAbbrev"/>
          </w:rPr>
          <w:noBreakHyphen/>
          <w:t>48</w:t>
        </w:r>
      </w:hyperlink>
      <w:r>
        <w:t xml:space="preserve"> s 25, s 26</w:t>
      </w:r>
    </w:p>
    <w:p w14:paraId="1C5B4410" w14:textId="77777777" w:rsidR="0046297A" w:rsidRDefault="0046297A" w:rsidP="0046297A">
      <w:pPr>
        <w:pStyle w:val="AmdtsEntryHd"/>
      </w:pPr>
      <w:r w:rsidRPr="00F00DD2">
        <w:t>Intensive correction order—alcohol and drug tests</w:t>
      </w:r>
    </w:p>
    <w:p w14:paraId="744EEC4E" w14:textId="2107AA68" w:rsidR="0046297A" w:rsidRDefault="0046297A" w:rsidP="0046297A">
      <w:pPr>
        <w:pStyle w:val="AmdtsEntries"/>
      </w:pPr>
      <w:r>
        <w:t>s 43</w:t>
      </w:r>
      <w:r>
        <w:tab/>
        <w:t xml:space="preserve">am </w:t>
      </w:r>
      <w:hyperlink r:id="rId49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CC6C04" w14:textId="159CCA6F" w:rsidR="0046297A" w:rsidRDefault="0046297A" w:rsidP="0046297A">
      <w:pPr>
        <w:pStyle w:val="AmdtsEntries"/>
      </w:pPr>
      <w:r>
        <w:tab/>
        <w:t xml:space="preserve">sub </w:t>
      </w:r>
      <w:hyperlink r:id="rId496" w:tooltip="Crimes (Sentencing and Restorative Justice) Amendment Act 2016" w:history="1">
        <w:r>
          <w:rPr>
            <w:rStyle w:val="charCitHyperlinkAbbrev"/>
          </w:rPr>
          <w:t>A2016</w:t>
        </w:r>
        <w:r>
          <w:rPr>
            <w:rStyle w:val="charCitHyperlinkAbbrev"/>
          </w:rPr>
          <w:noBreakHyphen/>
          <w:t>4</w:t>
        </w:r>
      </w:hyperlink>
      <w:r>
        <w:t xml:space="preserve"> s 54</w:t>
      </w:r>
    </w:p>
    <w:p w14:paraId="47589CB6" w14:textId="77777777" w:rsidR="002820B6" w:rsidRDefault="002820B6" w:rsidP="002820B6">
      <w:pPr>
        <w:pStyle w:val="AmdtsEntryHd"/>
      </w:pPr>
      <w:r w:rsidRPr="00C954BE">
        <w:rPr>
          <w:lang w:eastAsia="en-AU"/>
        </w:rPr>
        <w:t>Intensive correction order—end</w:t>
      </w:r>
    </w:p>
    <w:p w14:paraId="2D80C1FE" w14:textId="4190C3E8" w:rsidR="002820B6" w:rsidRPr="002820B6" w:rsidRDefault="002820B6" w:rsidP="0046297A">
      <w:pPr>
        <w:pStyle w:val="AmdtsEntries"/>
      </w:pPr>
      <w:r>
        <w:t>s 43A</w:t>
      </w:r>
      <w:r>
        <w:tab/>
        <w:t xml:space="preserve">ins </w:t>
      </w:r>
      <w:hyperlink r:id="rId497" w:tooltip="Justice Legislation Amendment Act 2020" w:history="1">
        <w:r>
          <w:rPr>
            <w:rStyle w:val="charCitHyperlinkAbbrev"/>
          </w:rPr>
          <w:t>A2020</w:t>
        </w:r>
        <w:r>
          <w:rPr>
            <w:rStyle w:val="charCitHyperlinkAbbrev"/>
          </w:rPr>
          <w:noBreakHyphen/>
          <w:t>42</w:t>
        </w:r>
      </w:hyperlink>
      <w:r>
        <w:t xml:space="preserve"> s 36</w:t>
      </w:r>
    </w:p>
    <w:p w14:paraId="3F9EF8E0" w14:textId="77777777" w:rsidR="0046297A" w:rsidRDefault="0046297A" w:rsidP="0046297A">
      <w:pPr>
        <w:pStyle w:val="AmdtsEntryHd"/>
      </w:pPr>
      <w:r w:rsidRPr="00F00DD2">
        <w:t>Intensive correction order—community service work</w:t>
      </w:r>
    </w:p>
    <w:p w14:paraId="50BE8DC7" w14:textId="66A27EB7" w:rsidR="0046297A" w:rsidRPr="00912FC0" w:rsidRDefault="0046297A" w:rsidP="0046297A">
      <w:pPr>
        <w:pStyle w:val="AmdtsEntries"/>
      </w:pPr>
      <w:r>
        <w:t>pt 5.3 hdg</w:t>
      </w:r>
      <w:r>
        <w:tab/>
        <w:t xml:space="preserve">sub </w:t>
      </w:r>
      <w:hyperlink r:id="rId498" w:tooltip="Crimes (Sentencing and Restorative Justice) Amendment Act 2016" w:history="1">
        <w:r>
          <w:rPr>
            <w:rStyle w:val="charCitHyperlinkAbbrev"/>
          </w:rPr>
          <w:t>A2016</w:t>
        </w:r>
        <w:r>
          <w:rPr>
            <w:rStyle w:val="charCitHyperlinkAbbrev"/>
          </w:rPr>
          <w:noBreakHyphen/>
          <w:t>4</w:t>
        </w:r>
      </w:hyperlink>
      <w:r>
        <w:t xml:space="preserve"> s 54</w:t>
      </w:r>
    </w:p>
    <w:p w14:paraId="3951F46B" w14:textId="77777777" w:rsidR="0046297A" w:rsidRDefault="0046297A" w:rsidP="0046297A">
      <w:pPr>
        <w:pStyle w:val="AmdtsEntryHd"/>
      </w:pPr>
      <w:r w:rsidRPr="00F00DD2">
        <w:lastRenderedPageBreak/>
        <w:t>Application—pt 5.3</w:t>
      </w:r>
    </w:p>
    <w:p w14:paraId="181A80A5" w14:textId="01F5D4C0" w:rsidR="0046297A" w:rsidRPr="00B93C71" w:rsidRDefault="0046297A" w:rsidP="0046297A">
      <w:pPr>
        <w:pStyle w:val="AmdtsEntries"/>
      </w:pPr>
      <w:r>
        <w:t>s 44 hdg</w:t>
      </w:r>
      <w:r>
        <w:tab/>
        <w:t xml:space="preserve">am </w:t>
      </w:r>
      <w:hyperlink r:id="rId4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5F044" w14:textId="531A3475" w:rsidR="0046297A" w:rsidRPr="00B93C71" w:rsidRDefault="0046297A" w:rsidP="0046297A">
      <w:pPr>
        <w:pStyle w:val="AmdtsEntries"/>
      </w:pPr>
      <w:r>
        <w:t>s 44</w:t>
      </w:r>
      <w:r>
        <w:tab/>
        <w:t xml:space="preserve">am </w:t>
      </w:r>
      <w:hyperlink r:id="rId5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9F2EA2" w14:textId="5D331DCB" w:rsidR="0046297A" w:rsidRPr="00876673" w:rsidRDefault="0046297A" w:rsidP="0046297A">
      <w:pPr>
        <w:pStyle w:val="AmdtsEntries"/>
      </w:pPr>
      <w:r>
        <w:tab/>
        <w:t xml:space="preserve">sub </w:t>
      </w:r>
      <w:hyperlink r:id="rId501" w:tooltip="Crimes (Sentencing and Restorative Justice) Amendment Act 2016" w:history="1">
        <w:r>
          <w:rPr>
            <w:rStyle w:val="charCitHyperlinkAbbrev"/>
          </w:rPr>
          <w:t>A2016</w:t>
        </w:r>
        <w:r>
          <w:rPr>
            <w:rStyle w:val="charCitHyperlinkAbbrev"/>
          </w:rPr>
          <w:noBreakHyphen/>
          <w:t>4</w:t>
        </w:r>
      </w:hyperlink>
      <w:r>
        <w:t xml:space="preserve"> s 54</w:t>
      </w:r>
    </w:p>
    <w:p w14:paraId="0CCCACBC" w14:textId="77777777" w:rsidR="0046297A" w:rsidRDefault="0046297A" w:rsidP="0046297A">
      <w:pPr>
        <w:pStyle w:val="AmdtsEntryHd"/>
      </w:pPr>
      <w:r w:rsidRPr="00F00DD2">
        <w:t>Intensive correction orders—compliance with community service condition</w:t>
      </w:r>
    </w:p>
    <w:p w14:paraId="230B5E66" w14:textId="6B74C5A3" w:rsidR="0046297A" w:rsidRDefault="0046297A" w:rsidP="0046297A">
      <w:pPr>
        <w:pStyle w:val="AmdtsEntries"/>
      </w:pPr>
      <w:r>
        <w:t>s 45</w:t>
      </w:r>
      <w:r>
        <w:tab/>
        <w:t xml:space="preserve">am </w:t>
      </w:r>
      <w:hyperlink r:id="rId50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6312814" w14:textId="0FDBBBE8" w:rsidR="0046297A" w:rsidRPr="00876673" w:rsidRDefault="0046297A" w:rsidP="0046297A">
      <w:pPr>
        <w:pStyle w:val="AmdtsEntries"/>
      </w:pPr>
      <w:r>
        <w:tab/>
        <w:t xml:space="preserve">sub </w:t>
      </w:r>
      <w:hyperlink r:id="rId504" w:tooltip="Crimes (Sentencing and Restorative Justice) Amendment Act 2016" w:history="1">
        <w:r>
          <w:rPr>
            <w:rStyle w:val="charCitHyperlinkAbbrev"/>
          </w:rPr>
          <w:t>A2016</w:t>
        </w:r>
        <w:r>
          <w:rPr>
            <w:rStyle w:val="charCitHyperlinkAbbrev"/>
          </w:rPr>
          <w:noBreakHyphen/>
          <w:t>4</w:t>
        </w:r>
      </w:hyperlink>
      <w:r>
        <w:t xml:space="preserve"> s 54</w:t>
      </w:r>
    </w:p>
    <w:p w14:paraId="26DB4383" w14:textId="77777777" w:rsidR="0046297A" w:rsidRDefault="0046297A" w:rsidP="0046297A">
      <w:pPr>
        <w:pStyle w:val="AmdtsEntryHd"/>
      </w:pPr>
      <w:r w:rsidRPr="00F00DD2">
        <w:t>Intensive correction orders—community service work—director-general directions</w:t>
      </w:r>
    </w:p>
    <w:p w14:paraId="44B9AD90" w14:textId="3A5BDE7E" w:rsidR="0046297A" w:rsidRDefault="0046297A" w:rsidP="0046297A">
      <w:pPr>
        <w:pStyle w:val="AmdtsEntries"/>
        <w:keepNext/>
      </w:pPr>
      <w:r>
        <w:t>s 46</w:t>
      </w:r>
      <w:r>
        <w:tab/>
        <w:t xml:space="preserve">sub </w:t>
      </w:r>
      <w:hyperlink r:id="rId505"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14:paraId="22445743" w14:textId="4AD7A89B" w:rsidR="0046297A" w:rsidRDefault="0046297A" w:rsidP="0046297A">
      <w:pPr>
        <w:pStyle w:val="AmdtsEntries"/>
      </w:pPr>
      <w:r>
        <w:tab/>
        <w:t xml:space="preserve">am </w:t>
      </w:r>
      <w:hyperlink r:id="rId50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D47909" w14:textId="26BCB5BE" w:rsidR="0046297A" w:rsidRPr="00876673" w:rsidRDefault="0046297A" w:rsidP="0046297A">
      <w:pPr>
        <w:pStyle w:val="AmdtsEntries"/>
      </w:pPr>
      <w:r>
        <w:tab/>
        <w:t xml:space="preserve">sub </w:t>
      </w:r>
      <w:hyperlink r:id="rId508" w:tooltip="Crimes (Sentencing and Restorative Justice) Amendment Act 2016" w:history="1">
        <w:r>
          <w:rPr>
            <w:rStyle w:val="charCitHyperlinkAbbrev"/>
          </w:rPr>
          <w:t>A2016</w:t>
        </w:r>
        <w:r>
          <w:rPr>
            <w:rStyle w:val="charCitHyperlinkAbbrev"/>
          </w:rPr>
          <w:noBreakHyphen/>
          <w:t>4</w:t>
        </w:r>
      </w:hyperlink>
      <w:r>
        <w:t xml:space="preserve"> s 54</w:t>
      </w:r>
    </w:p>
    <w:p w14:paraId="1C3423FD" w14:textId="77777777" w:rsidR="0046297A" w:rsidRDefault="0046297A" w:rsidP="0046297A">
      <w:pPr>
        <w:pStyle w:val="AmdtsEntryHd"/>
      </w:pPr>
      <w:r w:rsidRPr="00F00DD2">
        <w:t>Intensive correction orders—community service work—failure to report etc</w:t>
      </w:r>
    </w:p>
    <w:p w14:paraId="175572F6" w14:textId="5FEBD0B1" w:rsidR="0046297A" w:rsidRPr="00B93C71" w:rsidRDefault="0046297A" w:rsidP="0046297A">
      <w:pPr>
        <w:pStyle w:val="AmdtsEntries"/>
      </w:pPr>
      <w:r>
        <w:t>s 47</w:t>
      </w:r>
      <w:r>
        <w:tab/>
        <w:t xml:space="preserve">am </w:t>
      </w:r>
      <w:hyperlink r:id="rId5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4427F6DF" w14:textId="6B6FEE90" w:rsidR="0046297A" w:rsidRDefault="0046297A" w:rsidP="0046297A">
      <w:pPr>
        <w:pStyle w:val="AmdtsEntries"/>
      </w:pPr>
      <w:r>
        <w:tab/>
        <w:t xml:space="preserve">sub </w:t>
      </w:r>
      <w:hyperlink r:id="rId510" w:tooltip="Crimes (Sentencing and Restorative Justice) Amendment Act 2016" w:history="1">
        <w:r>
          <w:rPr>
            <w:rStyle w:val="charCitHyperlinkAbbrev"/>
          </w:rPr>
          <w:t>A2016</w:t>
        </w:r>
        <w:r>
          <w:rPr>
            <w:rStyle w:val="charCitHyperlinkAbbrev"/>
          </w:rPr>
          <w:noBreakHyphen/>
          <w:t>4</w:t>
        </w:r>
      </w:hyperlink>
      <w:r>
        <w:t xml:space="preserve"> s 54</w:t>
      </w:r>
    </w:p>
    <w:p w14:paraId="4C36A8FF" w14:textId="77777777"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14:paraId="67FE0C43" w14:textId="27B0822B" w:rsidR="007251B5" w:rsidRDefault="007251B5" w:rsidP="0046297A">
      <w:pPr>
        <w:pStyle w:val="AmdtsEntries"/>
      </w:pPr>
      <w:r>
        <w:t>s 47A</w:t>
      </w:r>
      <w:r>
        <w:tab/>
        <w:t xml:space="preserve">ins </w:t>
      </w:r>
      <w:hyperlink r:id="rId511" w:anchor="history" w:tooltip="COVID-19 Emergency Response Act 2020" w:history="1">
        <w:r>
          <w:rPr>
            <w:rStyle w:val="charCitHyperlinkAbbrev"/>
          </w:rPr>
          <w:t>A2020-11</w:t>
        </w:r>
      </w:hyperlink>
      <w:r>
        <w:t xml:space="preserve"> amdt 1.20</w:t>
      </w:r>
    </w:p>
    <w:p w14:paraId="18294713" w14:textId="432F4FEE" w:rsidR="000B08BC" w:rsidRPr="000B08BC" w:rsidRDefault="000B08BC" w:rsidP="0046297A">
      <w:pPr>
        <w:pStyle w:val="AmdtsEntries"/>
        <w:rPr>
          <w:u w:val="single"/>
        </w:rPr>
      </w:pPr>
      <w:r>
        <w:tab/>
      </w:r>
      <w:r w:rsidRPr="000B08BC">
        <w:rPr>
          <w:u w:val="single"/>
        </w:rPr>
        <w:t xml:space="preserve">exp </w:t>
      </w:r>
      <w:r w:rsidR="007A26C9">
        <w:rPr>
          <w:u w:val="single"/>
        </w:rPr>
        <w:t xml:space="preserve">on the day the </w:t>
      </w:r>
      <w:hyperlink r:id="rId512"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2986A7D" w14:textId="77777777" w:rsidR="0046297A" w:rsidRDefault="0046297A" w:rsidP="0046297A">
      <w:pPr>
        <w:pStyle w:val="AmdtsEntryHd"/>
      </w:pPr>
      <w:r w:rsidRPr="00F00DD2">
        <w:t>Intensive correction orders—community service work—maximum daily hours</w:t>
      </w:r>
    </w:p>
    <w:p w14:paraId="2C39F4EF" w14:textId="4F1E6741" w:rsidR="0046297A" w:rsidRDefault="0046297A" w:rsidP="0046297A">
      <w:pPr>
        <w:pStyle w:val="AmdtsEntries"/>
      </w:pPr>
      <w:r>
        <w:t>s 48</w:t>
      </w:r>
      <w:r>
        <w:tab/>
        <w:t xml:space="preserve">sub </w:t>
      </w:r>
      <w:hyperlink r:id="rId513" w:tooltip="Crimes (Sentencing and Restorative Justice) Amendment Act 2016" w:history="1">
        <w:r>
          <w:rPr>
            <w:rStyle w:val="charCitHyperlinkAbbrev"/>
          </w:rPr>
          <w:t>A2016</w:t>
        </w:r>
        <w:r>
          <w:rPr>
            <w:rStyle w:val="charCitHyperlinkAbbrev"/>
          </w:rPr>
          <w:noBreakHyphen/>
          <w:t>4</w:t>
        </w:r>
      </w:hyperlink>
      <w:r>
        <w:t xml:space="preserve"> s 54</w:t>
      </w:r>
    </w:p>
    <w:p w14:paraId="46763F28" w14:textId="77777777" w:rsidR="0046297A" w:rsidRDefault="0046297A" w:rsidP="0046297A">
      <w:pPr>
        <w:pStyle w:val="AmdtsEntryHd"/>
      </w:pPr>
      <w:r w:rsidRPr="00284E33">
        <w:t>Intensive correction orders—community service work—therapy and education program limit</w:t>
      </w:r>
    </w:p>
    <w:p w14:paraId="4161B334" w14:textId="37D4C03C" w:rsidR="0046297A" w:rsidRPr="00284E33" w:rsidRDefault="0046297A" w:rsidP="0046297A">
      <w:pPr>
        <w:pStyle w:val="AmdtsEntries"/>
      </w:pPr>
      <w:r>
        <w:t>s 48A</w:t>
      </w:r>
      <w:r>
        <w:tab/>
        <w:t xml:space="preserve">ins </w:t>
      </w:r>
      <w:hyperlink r:id="rId514" w:tooltip="Sentencing Legislation Amendment Act 2018" w:history="1">
        <w:r w:rsidRPr="00284E33">
          <w:rPr>
            <w:rStyle w:val="charCitHyperlinkAbbrev"/>
          </w:rPr>
          <w:t>A2018</w:t>
        </w:r>
        <w:r w:rsidRPr="00284E33">
          <w:rPr>
            <w:rStyle w:val="charCitHyperlinkAbbrev"/>
          </w:rPr>
          <w:noBreakHyphen/>
          <w:t>43</w:t>
        </w:r>
      </w:hyperlink>
      <w:r>
        <w:t xml:space="preserve"> s 4</w:t>
      </w:r>
    </w:p>
    <w:p w14:paraId="5C24AB47" w14:textId="77777777" w:rsidR="0046297A" w:rsidRDefault="0046297A" w:rsidP="0046297A">
      <w:pPr>
        <w:pStyle w:val="AmdtsEntryHd"/>
      </w:pPr>
      <w:r w:rsidRPr="00F00DD2">
        <w:t>Intensive correction orders—community service work—health disclosures</w:t>
      </w:r>
    </w:p>
    <w:p w14:paraId="05CBB763" w14:textId="561CCD28" w:rsidR="0046297A" w:rsidRPr="00B93C71" w:rsidRDefault="0046297A" w:rsidP="0046297A">
      <w:pPr>
        <w:pStyle w:val="AmdtsEntries"/>
      </w:pPr>
      <w:r>
        <w:t>s 49</w:t>
      </w:r>
      <w:r>
        <w:tab/>
        <w:t xml:space="preserve">am </w:t>
      </w:r>
      <w:hyperlink r:id="rId5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46F65A" w14:textId="0FF3BB72" w:rsidR="0046297A" w:rsidRPr="00876673" w:rsidRDefault="0046297A" w:rsidP="0046297A">
      <w:pPr>
        <w:pStyle w:val="AmdtsEntries"/>
      </w:pPr>
      <w:r>
        <w:tab/>
        <w:t xml:space="preserve">sub </w:t>
      </w:r>
      <w:hyperlink r:id="rId516" w:tooltip="Crimes (Sentencing and Restorative Justice) Amendment Act 2016" w:history="1">
        <w:r>
          <w:rPr>
            <w:rStyle w:val="charCitHyperlinkAbbrev"/>
          </w:rPr>
          <w:t>A2016</w:t>
        </w:r>
        <w:r>
          <w:rPr>
            <w:rStyle w:val="charCitHyperlinkAbbrev"/>
          </w:rPr>
          <w:noBreakHyphen/>
          <w:t>4</w:t>
        </w:r>
      </w:hyperlink>
      <w:r>
        <w:t xml:space="preserve"> s 54</w:t>
      </w:r>
    </w:p>
    <w:p w14:paraId="0465CD0A" w14:textId="77777777" w:rsidR="0046297A" w:rsidRDefault="0046297A" w:rsidP="0046297A">
      <w:pPr>
        <w:pStyle w:val="AmdtsEntryHd"/>
      </w:pPr>
      <w:r w:rsidRPr="00F00DD2">
        <w:t>Intensive correction orders—community service work—alcohol and drug tests</w:t>
      </w:r>
    </w:p>
    <w:p w14:paraId="5077B34D" w14:textId="5E486A0C" w:rsidR="0046297A" w:rsidRPr="00B93C71" w:rsidRDefault="0046297A" w:rsidP="0046297A">
      <w:pPr>
        <w:pStyle w:val="AmdtsEntries"/>
      </w:pPr>
      <w:r>
        <w:t>s 50</w:t>
      </w:r>
      <w:r>
        <w:tab/>
        <w:t xml:space="preserve">am </w:t>
      </w:r>
      <w:hyperlink r:id="rId5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B26736E" w14:textId="33D98824" w:rsidR="0046297A" w:rsidRPr="00876673" w:rsidRDefault="0046297A" w:rsidP="0046297A">
      <w:pPr>
        <w:pStyle w:val="AmdtsEntries"/>
      </w:pPr>
      <w:r>
        <w:tab/>
        <w:t xml:space="preserve">sub </w:t>
      </w:r>
      <w:hyperlink r:id="rId518" w:tooltip="Crimes (Sentencing and Restorative Justice) Amendment Act 2016" w:history="1">
        <w:r>
          <w:rPr>
            <w:rStyle w:val="charCitHyperlinkAbbrev"/>
          </w:rPr>
          <w:t>A2016</w:t>
        </w:r>
        <w:r>
          <w:rPr>
            <w:rStyle w:val="charCitHyperlinkAbbrev"/>
          </w:rPr>
          <w:noBreakHyphen/>
          <w:t>4</w:t>
        </w:r>
      </w:hyperlink>
      <w:r>
        <w:t xml:space="preserve"> s 54</w:t>
      </w:r>
    </w:p>
    <w:p w14:paraId="2D27105D" w14:textId="77777777" w:rsidR="0046297A" w:rsidRDefault="0046297A" w:rsidP="0046297A">
      <w:pPr>
        <w:pStyle w:val="AmdtsEntryHd"/>
      </w:pPr>
      <w:r w:rsidRPr="00F00DD2">
        <w:t>Intensive correction orders—community service work—reports by entities</w:t>
      </w:r>
    </w:p>
    <w:p w14:paraId="4EAB8B9D" w14:textId="6DB6D15A" w:rsidR="0046297A" w:rsidRPr="00B93C71" w:rsidRDefault="0046297A" w:rsidP="0046297A">
      <w:pPr>
        <w:pStyle w:val="AmdtsEntries"/>
      </w:pPr>
      <w:r>
        <w:t>s 51</w:t>
      </w:r>
      <w:r>
        <w:tab/>
        <w:t xml:space="preserve">am </w:t>
      </w:r>
      <w:hyperlink r:id="rId5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617D8FC" w14:textId="69CEDF2F" w:rsidR="0046297A" w:rsidRPr="00876673" w:rsidRDefault="0046297A" w:rsidP="0046297A">
      <w:pPr>
        <w:pStyle w:val="AmdtsEntries"/>
      </w:pPr>
      <w:r>
        <w:tab/>
        <w:t xml:space="preserve">sub </w:t>
      </w:r>
      <w:hyperlink r:id="rId520" w:tooltip="Crimes (Sentencing and Restorative Justice) Amendment Act 2016" w:history="1">
        <w:r>
          <w:rPr>
            <w:rStyle w:val="charCitHyperlinkAbbrev"/>
          </w:rPr>
          <w:t>A2016</w:t>
        </w:r>
        <w:r>
          <w:rPr>
            <w:rStyle w:val="charCitHyperlinkAbbrev"/>
          </w:rPr>
          <w:noBreakHyphen/>
          <w:t>4</w:t>
        </w:r>
      </w:hyperlink>
      <w:r>
        <w:t xml:space="preserve"> s 54</w:t>
      </w:r>
    </w:p>
    <w:p w14:paraId="7BEBF1F1" w14:textId="77777777" w:rsidR="0046297A" w:rsidRDefault="0046297A" w:rsidP="0046297A">
      <w:pPr>
        <w:pStyle w:val="AmdtsEntryHd"/>
      </w:pPr>
      <w:r w:rsidRPr="00F00DD2">
        <w:t>Intensive correction order—rehabilitation programs</w:t>
      </w:r>
    </w:p>
    <w:p w14:paraId="25ADA5CF" w14:textId="18C6FA57" w:rsidR="0046297A" w:rsidRPr="00912FC0" w:rsidRDefault="0046297A" w:rsidP="0046297A">
      <w:pPr>
        <w:pStyle w:val="AmdtsEntries"/>
      </w:pPr>
      <w:r>
        <w:t>pt 5.4 hdg</w:t>
      </w:r>
      <w:r>
        <w:tab/>
        <w:t xml:space="preserve">sub </w:t>
      </w:r>
      <w:hyperlink r:id="rId521" w:tooltip="Crimes (Sentencing and Restorative Justice) Amendment Act 2016" w:history="1">
        <w:r>
          <w:rPr>
            <w:rStyle w:val="charCitHyperlinkAbbrev"/>
          </w:rPr>
          <w:t>A2016</w:t>
        </w:r>
        <w:r>
          <w:rPr>
            <w:rStyle w:val="charCitHyperlinkAbbrev"/>
          </w:rPr>
          <w:noBreakHyphen/>
          <w:t>4</w:t>
        </w:r>
      </w:hyperlink>
      <w:r>
        <w:t xml:space="preserve"> s 54</w:t>
      </w:r>
    </w:p>
    <w:p w14:paraId="11BEC866" w14:textId="77777777" w:rsidR="0046297A" w:rsidRDefault="0046297A" w:rsidP="0046297A">
      <w:pPr>
        <w:pStyle w:val="AmdtsEntryHd"/>
      </w:pPr>
      <w:r>
        <w:t>Breach of periodic detention obligations</w:t>
      </w:r>
    </w:p>
    <w:p w14:paraId="5F1AAE7F" w14:textId="283AF3AC" w:rsidR="0046297A" w:rsidRPr="00010F97" w:rsidRDefault="0046297A" w:rsidP="0046297A">
      <w:pPr>
        <w:pStyle w:val="AmdtsEntries"/>
      </w:pPr>
      <w:r>
        <w:t>div 5.4.1 hdg</w:t>
      </w:r>
      <w:r>
        <w:tab/>
        <w:t xml:space="preserve">om </w:t>
      </w:r>
      <w:hyperlink r:id="rId522" w:tooltip="Crimes (Sentencing and Restorative Justice) Amendment Act 2016" w:history="1">
        <w:r>
          <w:rPr>
            <w:rStyle w:val="charCitHyperlinkAbbrev"/>
          </w:rPr>
          <w:t>A2016</w:t>
        </w:r>
        <w:r>
          <w:rPr>
            <w:rStyle w:val="charCitHyperlinkAbbrev"/>
          </w:rPr>
          <w:noBreakHyphen/>
          <w:t>4</w:t>
        </w:r>
      </w:hyperlink>
      <w:r>
        <w:t xml:space="preserve"> s 54</w:t>
      </w:r>
    </w:p>
    <w:p w14:paraId="1DA515E1" w14:textId="77777777" w:rsidR="0046297A" w:rsidRDefault="0046297A" w:rsidP="0046297A">
      <w:pPr>
        <w:pStyle w:val="AmdtsEntryHd"/>
      </w:pPr>
      <w:r>
        <w:lastRenderedPageBreak/>
        <w:t>Review of decisions about performing periodic detention</w:t>
      </w:r>
    </w:p>
    <w:p w14:paraId="6145271D" w14:textId="17E8427F" w:rsidR="0046297A" w:rsidRPr="00010F97" w:rsidRDefault="0046297A" w:rsidP="0046297A">
      <w:pPr>
        <w:pStyle w:val="AmdtsEntries"/>
      </w:pPr>
      <w:r>
        <w:t>div 5.4.2 hdg</w:t>
      </w:r>
      <w:r>
        <w:tab/>
        <w:t xml:space="preserve">om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14:paraId="34FA5D3A" w14:textId="77777777" w:rsidR="0046297A" w:rsidRDefault="0046297A" w:rsidP="0046297A">
      <w:pPr>
        <w:pStyle w:val="AmdtsEntryHd"/>
      </w:pPr>
      <w:r>
        <w:t>Periodic detention management</w:t>
      </w:r>
    </w:p>
    <w:p w14:paraId="03D73DCF" w14:textId="2ACA73F2" w:rsidR="0046297A" w:rsidRPr="00010F97" w:rsidRDefault="0046297A" w:rsidP="0046297A">
      <w:pPr>
        <w:pStyle w:val="AmdtsEntries"/>
      </w:pPr>
      <w:r>
        <w:t>div 5.4.3 hdg</w:t>
      </w:r>
      <w:r>
        <w:tab/>
        <w:t xml:space="preserve">om </w:t>
      </w:r>
      <w:hyperlink r:id="rId524" w:tooltip="Crimes (Sentencing and Restorative Justice) Amendment Act 2016" w:history="1">
        <w:r>
          <w:rPr>
            <w:rStyle w:val="charCitHyperlinkAbbrev"/>
          </w:rPr>
          <w:t>A2016</w:t>
        </w:r>
        <w:r>
          <w:rPr>
            <w:rStyle w:val="charCitHyperlinkAbbrev"/>
          </w:rPr>
          <w:noBreakHyphen/>
          <w:t>4</w:t>
        </w:r>
      </w:hyperlink>
      <w:r>
        <w:t xml:space="preserve"> s 54</w:t>
      </w:r>
    </w:p>
    <w:p w14:paraId="736AE977" w14:textId="77777777" w:rsidR="0046297A" w:rsidRDefault="0046297A" w:rsidP="0046297A">
      <w:pPr>
        <w:pStyle w:val="AmdtsEntryHd"/>
      </w:pPr>
      <w:r>
        <w:t>Change, suspension and cancellation of periodic detention</w:t>
      </w:r>
    </w:p>
    <w:p w14:paraId="678B6E11" w14:textId="20FCEAE0" w:rsidR="0046297A" w:rsidRPr="00010F97" w:rsidRDefault="0046297A" w:rsidP="0046297A">
      <w:pPr>
        <w:pStyle w:val="AmdtsEntries"/>
      </w:pPr>
      <w:r>
        <w:t>div 5.4.4 hdg</w:t>
      </w:r>
      <w:r>
        <w:tab/>
        <w:t xml:space="preserve">om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14:paraId="6B0A7B7B" w14:textId="77777777" w:rsidR="0046297A" w:rsidRDefault="0046297A" w:rsidP="0046297A">
      <w:pPr>
        <w:pStyle w:val="AmdtsEntryHd"/>
      </w:pPr>
      <w:r w:rsidRPr="00F00DD2">
        <w:t>Application—pt 5.4</w:t>
      </w:r>
    </w:p>
    <w:p w14:paraId="0C3020D0" w14:textId="132CB409" w:rsidR="0046297A" w:rsidRPr="00B93C71" w:rsidRDefault="0046297A" w:rsidP="0046297A">
      <w:pPr>
        <w:pStyle w:val="AmdtsEntries"/>
      </w:pPr>
      <w:r>
        <w:t>s 52</w:t>
      </w:r>
      <w:r>
        <w:tab/>
        <w:t xml:space="preserve">am </w:t>
      </w:r>
      <w:hyperlink r:id="rId5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677A3F" w14:textId="6292C3D4" w:rsidR="0046297A" w:rsidRPr="00876673" w:rsidRDefault="0046297A" w:rsidP="0046297A">
      <w:pPr>
        <w:pStyle w:val="AmdtsEntries"/>
      </w:pPr>
      <w:r>
        <w:tab/>
        <w:t xml:space="preserve">sub </w:t>
      </w:r>
      <w:hyperlink r:id="rId527" w:tooltip="Crimes (Sentencing and Restorative Justice) Amendment Act 2016" w:history="1">
        <w:r>
          <w:rPr>
            <w:rStyle w:val="charCitHyperlinkAbbrev"/>
          </w:rPr>
          <w:t>A2016</w:t>
        </w:r>
        <w:r>
          <w:rPr>
            <w:rStyle w:val="charCitHyperlinkAbbrev"/>
          </w:rPr>
          <w:noBreakHyphen/>
          <w:t>4</w:t>
        </w:r>
      </w:hyperlink>
      <w:r>
        <w:t xml:space="preserve"> s 54</w:t>
      </w:r>
    </w:p>
    <w:p w14:paraId="75C97C94" w14:textId="77777777" w:rsidR="0046297A" w:rsidRDefault="0046297A" w:rsidP="0046297A">
      <w:pPr>
        <w:pStyle w:val="AmdtsEntryHd"/>
      </w:pPr>
      <w:r w:rsidRPr="00F00DD2">
        <w:t>Intensive correction orders—rehabilitation program condition—compliance</w:t>
      </w:r>
    </w:p>
    <w:p w14:paraId="4DBD34B9" w14:textId="5A1F7528" w:rsidR="0046297A" w:rsidRPr="00B93C71" w:rsidRDefault="0046297A" w:rsidP="0046297A">
      <w:pPr>
        <w:pStyle w:val="AmdtsEntries"/>
      </w:pPr>
      <w:r>
        <w:t>s 53</w:t>
      </w:r>
      <w:r>
        <w:tab/>
        <w:t xml:space="preserve">am </w:t>
      </w:r>
      <w:hyperlink r:id="rId5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E9C79E4" w14:textId="0370AAB0" w:rsidR="0046297A" w:rsidRPr="00876673" w:rsidRDefault="0046297A" w:rsidP="0046297A">
      <w:pPr>
        <w:pStyle w:val="AmdtsEntries"/>
      </w:pPr>
      <w:r>
        <w:tab/>
        <w:t xml:space="preserve">sub </w:t>
      </w:r>
      <w:hyperlink r:id="rId529" w:tooltip="Crimes (Sentencing and Restorative Justice) Amendment Act 2016" w:history="1">
        <w:r>
          <w:rPr>
            <w:rStyle w:val="charCitHyperlinkAbbrev"/>
          </w:rPr>
          <w:t>A2016</w:t>
        </w:r>
        <w:r>
          <w:rPr>
            <w:rStyle w:val="charCitHyperlinkAbbrev"/>
          </w:rPr>
          <w:noBreakHyphen/>
          <w:t>4</w:t>
        </w:r>
      </w:hyperlink>
      <w:r>
        <w:t xml:space="preserve"> s 54</w:t>
      </w:r>
    </w:p>
    <w:p w14:paraId="03FD141F" w14:textId="77777777" w:rsidR="0046297A" w:rsidRDefault="0046297A" w:rsidP="0046297A">
      <w:pPr>
        <w:pStyle w:val="AmdtsEntryHd"/>
      </w:pPr>
      <w:r w:rsidRPr="00F00DD2">
        <w:t>Intensive correction orders—rehabilitation programs—director-general directions</w:t>
      </w:r>
    </w:p>
    <w:p w14:paraId="1EF99925" w14:textId="7D5A06B1" w:rsidR="0046297A" w:rsidRPr="00876673" w:rsidRDefault="0046297A" w:rsidP="0046297A">
      <w:pPr>
        <w:pStyle w:val="AmdtsEntries"/>
      </w:pPr>
      <w:r>
        <w:t>s 54</w:t>
      </w:r>
      <w:r>
        <w:tab/>
        <w:t xml:space="preserve">sub </w:t>
      </w:r>
      <w:hyperlink r:id="rId530" w:tooltip="Crimes (Sentencing and Restorative Justice) Amendment Act 2016" w:history="1">
        <w:r>
          <w:rPr>
            <w:rStyle w:val="charCitHyperlinkAbbrev"/>
          </w:rPr>
          <w:t>A2016</w:t>
        </w:r>
        <w:r>
          <w:rPr>
            <w:rStyle w:val="charCitHyperlinkAbbrev"/>
          </w:rPr>
          <w:noBreakHyphen/>
          <w:t>4</w:t>
        </w:r>
      </w:hyperlink>
      <w:r>
        <w:t xml:space="preserve"> s 54</w:t>
      </w:r>
    </w:p>
    <w:p w14:paraId="6874D68A" w14:textId="77777777" w:rsidR="0046297A" w:rsidRDefault="0046297A" w:rsidP="0046297A">
      <w:pPr>
        <w:pStyle w:val="AmdtsEntryHd"/>
      </w:pPr>
      <w:r w:rsidRPr="00F00DD2">
        <w:t>Intensive correction orders—rehabilitation program providers—reports by providers</w:t>
      </w:r>
    </w:p>
    <w:p w14:paraId="65574B84" w14:textId="1BFB268E" w:rsidR="0046297A" w:rsidRPr="00B93C71" w:rsidRDefault="0046297A" w:rsidP="0046297A">
      <w:pPr>
        <w:pStyle w:val="AmdtsEntries"/>
      </w:pPr>
      <w:r>
        <w:t>s 55</w:t>
      </w:r>
      <w:r>
        <w:tab/>
        <w:t xml:space="preserve">am </w:t>
      </w:r>
      <w:hyperlink r:id="rId5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2"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14:paraId="60F8E98F" w14:textId="4160A008" w:rsidR="0046297A" w:rsidRPr="00876673" w:rsidRDefault="0046297A" w:rsidP="0046297A">
      <w:pPr>
        <w:pStyle w:val="AmdtsEntries"/>
      </w:pPr>
      <w:r>
        <w:tab/>
        <w:t xml:space="preserve">sub </w:t>
      </w:r>
      <w:hyperlink r:id="rId533" w:tooltip="Crimes (Sentencing and Restorative Justice) Amendment Act 2016" w:history="1">
        <w:r>
          <w:rPr>
            <w:rStyle w:val="charCitHyperlinkAbbrev"/>
          </w:rPr>
          <w:t>A2016</w:t>
        </w:r>
        <w:r>
          <w:rPr>
            <w:rStyle w:val="charCitHyperlinkAbbrev"/>
          </w:rPr>
          <w:noBreakHyphen/>
          <w:t>4</w:t>
        </w:r>
      </w:hyperlink>
      <w:r>
        <w:t xml:space="preserve"> s 54</w:t>
      </w:r>
    </w:p>
    <w:p w14:paraId="4824EE49" w14:textId="77777777" w:rsidR="0046297A" w:rsidRDefault="0046297A" w:rsidP="0046297A">
      <w:pPr>
        <w:pStyle w:val="AmdtsEntryHd"/>
      </w:pPr>
      <w:r w:rsidRPr="00F00DD2">
        <w:t>Intensive correction order—curfew</w:t>
      </w:r>
    </w:p>
    <w:p w14:paraId="4BD65078" w14:textId="12149586" w:rsidR="0046297A" w:rsidRPr="00912FC0" w:rsidRDefault="0046297A" w:rsidP="0046297A">
      <w:pPr>
        <w:pStyle w:val="AmdtsEntries"/>
      </w:pPr>
      <w:r>
        <w:t>pt 5.5 hdg</w:t>
      </w:r>
      <w:r>
        <w:tab/>
        <w:t xml:space="preserve">ins </w:t>
      </w:r>
      <w:hyperlink r:id="rId534" w:tooltip="Crimes (Sentencing and Restorative Justice) Amendment Act 2016" w:history="1">
        <w:r>
          <w:rPr>
            <w:rStyle w:val="charCitHyperlinkAbbrev"/>
          </w:rPr>
          <w:t>A2016</w:t>
        </w:r>
        <w:r>
          <w:rPr>
            <w:rStyle w:val="charCitHyperlinkAbbrev"/>
          </w:rPr>
          <w:noBreakHyphen/>
          <w:t>4</w:t>
        </w:r>
      </w:hyperlink>
      <w:r>
        <w:t xml:space="preserve"> s 54</w:t>
      </w:r>
    </w:p>
    <w:p w14:paraId="77D9DF49" w14:textId="77777777" w:rsidR="0046297A" w:rsidRDefault="0046297A" w:rsidP="0046297A">
      <w:pPr>
        <w:pStyle w:val="AmdtsEntryHd"/>
      </w:pPr>
      <w:r w:rsidRPr="00F00DD2">
        <w:t>Application—pt 5.5</w:t>
      </w:r>
    </w:p>
    <w:p w14:paraId="7C57EF99" w14:textId="60AF36CD" w:rsidR="0046297A" w:rsidRPr="00B93C71" w:rsidRDefault="0046297A" w:rsidP="0046297A">
      <w:pPr>
        <w:pStyle w:val="AmdtsEntries"/>
      </w:pPr>
      <w:r>
        <w:t>s 56</w:t>
      </w:r>
      <w:r>
        <w:tab/>
        <w:t xml:space="preserve">am </w:t>
      </w:r>
      <w:hyperlink r:id="rId5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6"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14:paraId="548FB8FE" w14:textId="006FBA15" w:rsidR="0046297A" w:rsidRPr="00876673" w:rsidRDefault="0046297A" w:rsidP="0046297A">
      <w:pPr>
        <w:pStyle w:val="AmdtsEntries"/>
      </w:pPr>
      <w:r>
        <w:tab/>
        <w:t xml:space="preserve">sub </w:t>
      </w:r>
      <w:hyperlink r:id="rId537" w:tooltip="Crimes (Sentencing and Restorative Justice) Amendment Act 2016" w:history="1">
        <w:r>
          <w:rPr>
            <w:rStyle w:val="charCitHyperlinkAbbrev"/>
          </w:rPr>
          <w:t>A2016</w:t>
        </w:r>
        <w:r>
          <w:rPr>
            <w:rStyle w:val="charCitHyperlinkAbbrev"/>
          </w:rPr>
          <w:noBreakHyphen/>
          <w:t>4</w:t>
        </w:r>
      </w:hyperlink>
      <w:r>
        <w:t xml:space="preserve"> s 54</w:t>
      </w:r>
    </w:p>
    <w:p w14:paraId="28B8BE38" w14:textId="77777777" w:rsidR="0046297A" w:rsidRDefault="0046297A" w:rsidP="0046297A">
      <w:pPr>
        <w:pStyle w:val="AmdtsEntryHd"/>
      </w:pPr>
      <w:r w:rsidRPr="00F00DD2">
        <w:t>Compliance with curfew</w:t>
      </w:r>
    </w:p>
    <w:p w14:paraId="52662AEE" w14:textId="64C5F476" w:rsidR="0046297A" w:rsidRPr="00876673" w:rsidRDefault="0046297A" w:rsidP="0046297A">
      <w:pPr>
        <w:pStyle w:val="AmdtsEntries"/>
      </w:pPr>
      <w:r>
        <w:t>s 57</w:t>
      </w:r>
      <w:r>
        <w:tab/>
        <w:t xml:space="preserve">sub </w:t>
      </w:r>
      <w:hyperlink r:id="rId538" w:tooltip="Crimes (Sentencing and Restorative Justice) Amendment Act 2016" w:history="1">
        <w:r>
          <w:rPr>
            <w:rStyle w:val="charCitHyperlinkAbbrev"/>
          </w:rPr>
          <w:t>A2016</w:t>
        </w:r>
        <w:r>
          <w:rPr>
            <w:rStyle w:val="charCitHyperlinkAbbrev"/>
          </w:rPr>
          <w:noBreakHyphen/>
          <w:t>4</w:t>
        </w:r>
      </w:hyperlink>
      <w:r>
        <w:t xml:space="preserve"> s 54</w:t>
      </w:r>
    </w:p>
    <w:p w14:paraId="3489DC54" w14:textId="77777777" w:rsidR="0046297A" w:rsidRDefault="0046297A" w:rsidP="0046297A">
      <w:pPr>
        <w:pStyle w:val="AmdtsEntryHd"/>
      </w:pPr>
      <w:r w:rsidRPr="00A83948">
        <w:t>Periodic detention—offender in custody for other reasons</w:t>
      </w:r>
    </w:p>
    <w:p w14:paraId="27D663A0" w14:textId="519AA3E9" w:rsidR="0046297A" w:rsidRDefault="0046297A" w:rsidP="0046297A">
      <w:pPr>
        <w:pStyle w:val="AmdtsEntries"/>
      </w:pPr>
      <w:r>
        <w:t>s 57A</w:t>
      </w:r>
      <w:r>
        <w:tab/>
        <w:t xml:space="preserve">ins </w:t>
      </w:r>
      <w:hyperlink r:id="rId539"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14:paraId="66B8B42F" w14:textId="7EDA2989" w:rsidR="0046297A" w:rsidRPr="00876673" w:rsidRDefault="0046297A" w:rsidP="0046297A">
      <w:pPr>
        <w:pStyle w:val="AmdtsEntries"/>
      </w:pPr>
      <w:r>
        <w:tab/>
        <w:t xml:space="preserve">am </w:t>
      </w:r>
      <w:hyperlink r:id="rId540" w:tooltip="Corrections and Sentencing Legislation Amendment Act 2014" w:history="1">
        <w:r>
          <w:rPr>
            <w:rStyle w:val="charCitHyperlinkAbbrev"/>
          </w:rPr>
          <w:t>A2014</w:t>
        </w:r>
        <w:r>
          <w:rPr>
            <w:rStyle w:val="charCitHyperlinkAbbrev"/>
          </w:rPr>
          <w:noBreakHyphen/>
          <w:t>6</w:t>
        </w:r>
      </w:hyperlink>
      <w:r>
        <w:t xml:space="preserve"> s 10; </w:t>
      </w:r>
      <w:hyperlink r:id="rId541" w:anchor="history" w:tooltip="Mental Health Act 2015" w:history="1">
        <w:r>
          <w:rPr>
            <w:rStyle w:val="charCitHyperlinkAbbrev"/>
          </w:rPr>
          <w:t>A2015</w:t>
        </w:r>
        <w:r>
          <w:rPr>
            <w:rStyle w:val="charCitHyperlinkAbbrev"/>
          </w:rPr>
          <w:noBreakHyphen/>
          <w:t>38</w:t>
        </w:r>
      </w:hyperlink>
      <w:r>
        <w:t xml:space="preserve"> amdt 2.74</w:t>
      </w:r>
    </w:p>
    <w:p w14:paraId="56E55EB7" w14:textId="302787B9" w:rsidR="0046297A" w:rsidRPr="00876673" w:rsidRDefault="0046297A" w:rsidP="0046297A">
      <w:pPr>
        <w:pStyle w:val="AmdtsEntries"/>
      </w:pPr>
      <w:r>
        <w:tab/>
        <w:t xml:space="preserve">om </w:t>
      </w:r>
      <w:hyperlink r:id="rId542" w:tooltip="Crimes (Sentencing and Restorative Justice) Amendment Act 2016" w:history="1">
        <w:r>
          <w:rPr>
            <w:rStyle w:val="charCitHyperlinkAbbrev"/>
          </w:rPr>
          <w:t>A2016</w:t>
        </w:r>
        <w:r>
          <w:rPr>
            <w:rStyle w:val="charCitHyperlinkAbbrev"/>
          </w:rPr>
          <w:noBreakHyphen/>
          <w:t>4</w:t>
        </w:r>
      </w:hyperlink>
      <w:r>
        <w:t xml:space="preserve"> s 54</w:t>
      </w:r>
    </w:p>
    <w:p w14:paraId="386F850C" w14:textId="77777777" w:rsidR="0046297A" w:rsidRDefault="0046297A" w:rsidP="0046297A">
      <w:pPr>
        <w:pStyle w:val="AmdtsEntryHd"/>
      </w:pPr>
      <w:r w:rsidRPr="00F00DD2">
        <w:t>Curfew—directions</w:t>
      </w:r>
    </w:p>
    <w:p w14:paraId="294FECC9" w14:textId="30AED972" w:rsidR="0046297A" w:rsidRPr="00B93C71" w:rsidRDefault="0046297A" w:rsidP="0046297A">
      <w:pPr>
        <w:pStyle w:val="AmdtsEntries"/>
      </w:pPr>
      <w:r>
        <w:t>s 58</w:t>
      </w:r>
      <w:r>
        <w:tab/>
        <w:t xml:space="preserve">am </w:t>
      </w:r>
      <w:hyperlink r:id="rId5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3BA32C" w14:textId="19392DF7" w:rsidR="0046297A" w:rsidRDefault="0046297A" w:rsidP="0046297A">
      <w:pPr>
        <w:pStyle w:val="AmdtsEntries"/>
      </w:pPr>
      <w:r>
        <w:tab/>
        <w:t xml:space="preserve">sub </w:t>
      </w:r>
      <w:hyperlink r:id="rId544" w:tooltip="Crimes (Sentencing and Restorative Justice) Amendment Act 2016" w:history="1">
        <w:r>
          <w:rPr>
            <w:rStyle w:val="charCitHyperlinkAbbrev"/>
          </w:rPr>
          <w:t>A2016</w:t>
        </w:r>
        <w:r>
          <w:rPr>
            <w:rStyle w:val="charCitHyperlinkAbbrev"/>
          </w:rPr>
          <w:noBreakHyphen/>
          <w:t>4</w:t>
        </w:r>
      </w:hyperlink>
      <w:r>
        <w:t xml:space="preserve"> s 54</w:t>
      </w:r>
    </w:p>
    <w:p w14:paraId="5CEFCC1D" w14:textId="76EF75F4" w:rsidR="0046297A" w:rsidRPr="00876673" w:rsidRDefault="0046297A" w:rsidP="0046297A">
      <w:pPr>
        <w:pStyle w:val="AmdtsEntries"/>
      </w:pPr>
      <w:r>
        <w:tab/>
        <w:t xml:space="preserve">am </w:t>
      </w:r>
      <w:hyperlink r:id="rId545"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14:paraId="76765B8F" w14:textId="77777777" w:rsidR="0046297A" w:rsidRDefault="0046297A" w:rsidP="0046297A">
      <w:pPr>
        <w:pStyle w:val="AmdtsEntryHd"/>
      </w:pPr>
      <w:r w:rsidRPr="00F00DD2">
        <w:t>Supervising intensive correction orders</w:t>
      </w:r>
    </w:p>
    <w:p w14:paraId="35A373C9" w14:textId="4D852221" w:rsidR="0046297A" w:rsidRPr="00912FC0" w:rsidRDefault="0046297A" w:rsidP="0046297A">
      <w:pPr>
        <w:pStyle w:val="AmdtsEntries"/>
      </w:pPr>
      <w:r>
        <w:t>pt 5.6 hdg</w:t>
      </w:r>
      <w:r>
        <w:tab/>
        <w:t xml:space="preserve">ins </w:t>
      </w:r>
      <w:hyperlink r:id="rId546" w:tooltip="Crimes (Sentencing and Restorative Justice) Amendment Act 2016" w:history="1">
        <w:r>
          <w:rPr>
            <w:rStyle w:val="charCitHyperlinkAbbrev"/>
          </w:rPr>
          <w:t>A2016</w:t>
        </w:r>
        <w:r>
          <w:rPr>
            <w:rStyle w:val="charCitHyperlinkAbbrev"/>
          </w:rPr>
          <w:noBreakHyphen/>
          <w:t>4</w:t>
        </w:r>
      </w:hyperlink>
      <w:r>
        <w:t xml:space="preserve"> s 54</w:t>
      </w:r>
    </w:p>
    <w:p w14:paraId="5A9DC327" w14:textId="77777777" w:rsidR="0046297A" w:rsidRDefault="0046297A" w:rsidP="0046297A">
      <w:pPr>
        <w:pStyle w:val="AmdtsEntryHd"/>
      </w:pPr>
      <w:r w:rsidRPr="00F00DD2">
        <w:t>Intensive correction orders—supervision</w:t>
      </w:r>
    </w:p>
    <w:p w14:paraId="7154A6E7" w14:textId="1BD9D702" w:rsidR="0046297A" w:rsidRPr="00912FC0" w:rsidRDefault="0046297A" w:rsidP="0046297A">
      <w:pPr>
        <w:pStyle w:val="AmdtsEntries"/>
      </w:pPr>
      <w:r>
        <w:t>div 5.6.1 hdg</w:t>
      </w:r>
      <w:r>
        <w:tab/>
        <w:t xml:space="preserve">ins </w:t>
      </w:r>
      <w:hyperlink r:id="rId547" w:tooltip="Crimes (Sentencing and Restorative Justice) Amendment Act 2016" w:history="1">
        <w:r>
          <w:rPr>
            <w:rStyle w:val="charCitHyperlinkAbbrev"/>
          </w:rPr>
          <w:t>A2016</w:t>
        </w:r>
        <w:r>
          <w:rPr>
            <w:rStyle w:val="charCitHyperlinkAbbrev"/>
          </w:rPr>
          <w:noBreakHyphen/>
          <w:t>4</w:t>
        </w:r>
      </w:hyperlink>
      <w:r>
        <w:t xml:space="preserve"> s 54</w:t>
      </w:r>
    </w:p>
    <w:p w14:paraId="5793CFCC" w14:textId="77777777" w:rsidR="0046297A" w:rsidRDefault="0046297A" w:rsidP="0046297A">
      <w:pPr>
        <w:pStyle w:val="AmdtsEntryHd"/>
      </w:pPr>
      <w:r w:rsidRPr="00F00DD2">
        <w:lastRenderedPageBreak/>
        <w:t>Corrections officers to report breach of intensive correction order obligations</w:t>
      </w:r>
    </w:p>
    <w:p w14:paraId="5C97A3E4" w14:textId="785302E5" w:rsidR="0046297A" w:rsidRPr="00B93C71" w:rsidRDefault="0046297A" w:rsidP="0046297A">
      <w:pPr>
        <w:pStyle w:val="AmdtsEntries"/>
      </w:pPr>
      <w:r>
        <w:t>s 59</w:t>
      </w:r>
      <w:r>
        <w:tab/>
        <w:t xml:space="preserve">am </w:t>
      </w:r>
      <w:hyperlink r:id="rId5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77596A" w14:textId="3FC56134" w:rsidR="0046297A" w:rsidRPr="00876673" w:rsidRDefault="0046297A" w:rsidP="0046297A">
      <w:pPr>
        <w:pStyle w:val="AmdtsEntries"/>
      </w:pPr>
      <w:r>
        <w:tab/>
        <w:t xml:space="preserve">sub </w:t>
      </w:r>
      <w:hyperlink r:id="rId549" w:tooltip="Crimes (Sentencing and Restorative Justice) Amendment Act 2016" w:history="1">
        <w:r>
          <w:rPr>
            <w:rStyle w:val="charCitHyperlinkAbbrev"/>
          </w:rPr>
          <w:t>A2016</w:t>
        </w:r>
        <w:r>
          <w:rPr>
            <w:rStyle w:val="charCitHyperlinkAbbrev"/>
          </w:rPr>
          <w:noBreakHyphen/>
          <w:t>4</w:t>
        </w:r>
      </w:hyperlink>
      <w:r>
        <w:t xml:space="preserve"> s 54</w:t>
      </w:r>
    </w:p>
    <w:p w14:paraId="08AB4379" w14:textId="289CD6E1" w:rsidR="001E0423" w:rsidRPr="00876673" w:rsidRDefault="001E0423" w:rsidP="001E0423">
      <w:pPr>
        <w:pStyle w:val="AmdtsEntries"/>
      </w:pPr>
      <w:r>
        <w:tab/>
        <w:t xml:space="preserve">am </w:t>
      </w:r>
      <w:hyperlink r:id="rId550" w:tooltip="Crimes Legislation Amendment Act 2021" w:history="1">
        <w:r>
          <w:rPr>
            <w:rStyle w:val="charCitHyperlinkAbbrev"/>
          </w:rPr>
          <w:t>A2021</w:t>
        </w:r>
        <w:r>
          <w:rPr>
            <w:rStyle w:val="charCitHyperlinkAbbrev"/>
          </w:rPr>
          <w:noBreakHyphen/>
          <w:t>6</w:t>
        </w:r>
      </w:hyperlink>
      <w:r>
        <w:t xml:space="preserve"> s 10</w:t>
      </w:r>
    </w:p>
    <w:p w14:paraId="3DAE0D73" w14:textId="77777777" w:rsidR="0087497E" w:rsidRDefault="0087497E" w:rsidP="0046297A">
      <w:pPr>
        <w:pStyle w:val="AmdtsEntryHd"/>
      </w:pPr>
      <w:r w:rsidRPr="00CA266D">
        <w:t>Corrections officer’s actions for breach of intensive correction order obligations—COVID-19 emergency</w:t>
      </w:r>
    </w:p>
    <w:p w14:paraId="5946DBBA" w14:textId="3893B685" w:rsidR="0087497E" w:rsidRPr="0087497E" w:rsidRDefault="0087497E" w:rsidP="0087497E">
      <w:pPr>
        <w:pStyle w:val="AmdtsEntries"/>
      </w:pPr>
      <w:r>
        <w:t>s 59A</w:t>
      </w:r>
      <w:r>
        <w:tab/>
        <w:t xml:space="preserve">ins </w:t>
      </w:r>
      <w:hyperlink r:id="rId551" w:tooltip="COVID-19 Emergency Response Legislation Amendment Act 2020" w:history="1">
        <w:r w:rsidRPr="005F73A1">
          <w:rPr>
            <w:rStyle w:val="charCitHyperlinkAbbrev"/>
          </w:rPr>
          <w:t>A2020-14</w:t>
        </w:r>
      </w:hyperlink>
      <w:r>
        <w:t xml:space="preserve"> amdt 1.47</w:t>
      </w:r>
    </w:p>
    <w:p w14:paraId="0E685E71" w14:textId="16C700EC" w:rsidR="00F54796" w:rsidRDefault="00F54796" w:rsidP="00F54796">
      <w:pPr>
        <w:pStyle w:val="AmdtsEntries"/>
      </w:pPr>
      <w:r>
        <w:tab/>
      </w:r>
      <w:r>
        <w:rPr>
          <w:u w:val="single"/>
        </w:rPr>
        <w:t xml:space="preserve">exp </w:t>
      </w:r>
      <w:r w:rsidR="007A26C9">
        <w:rPr>
          <w:u w:val="single"/>
        </w:rPr>
        <w:t xml:space="preserve">on the day the </w:t>
      </w:r>
      <w:hyperlink r:id="rId552"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54FBCFCB" w14:textId="77777777" w:rsidR="0046297A" w:rsidRDefault="0046297A" w:rsidP="0046297A">
      <w:pPr>
        <w:pStyle w:val="AmdtsEntryHd"/>
      </w:pPr>
      <w:r w:rsidRPr="00F00DD2">
        <w:t>Arrest without warrant—breach of intensive correction order obligations</w:t>
      </w:r>
    </w:p>
    <w:p w14:paraId="5B5F882B" w14:textId="6CB7661F" w:rsidR="0046297A" w:rsidRPr="00B93C71" w:rsidRDefault="0046297A" w:rsidP="0046297A">
      <w:pPr>
        <w:pStyle w:val="AmdtsEntries"/>
      </w:pPr>
      <w:r>
        <w:t>s 60</w:t>
      </w:r>
      <w:r>
        <w:tab/>
        <w:t xml:space="preserve">am </w:t>
      </w:r>
      <w:hyperlink r:id="rId5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F7C943" w14:textId="68CECAF2" w:rsidR="0046297A" w:rsidRPr="00876673" w:rsidRDefault="0046297A" w:rsidP="0046297A">
      <w:pPr>
        <w:pStyle w:val="AmdtsEntries"/>
      </w:pPr>
      <w:r>
        <w:tab/>
        <w:t xml:space="preserve">sub </w:t>
      </w:r>
      <w:hyperlink r:id="rId554" w:tooltip="Crimes (Sentencing and Restorative Justice) Amendment Act 2016" w:history="1">
        <w:r>
          <w:rPr>
            <w:rStyle w:val="charCitHyperlinkAbbrev"/>
          </w:rPr>
          <w:t>A2016</w:t>
        </w:r>
        <w:r>
          <w:rPr>
            <w:rStyle w:val="charCitHyperlinkAbbrev"/>
          </w:rPr>
          <w:noBreakHyphen/>
          <w:t>4</w:t>
        </w:r>
      </w:hyperlink>
      <w:r>
        <w:t xml:space="preserve"> s 54</w:t>
      </w:r>
    </w:p>
    <w:p w14:paraId="743E3316" w14:textId="7323F164" w:rsidR="001E0423" w:rsidRPr="00876673" w:rsidRDefault="001E0423" w:rsidP="001E0423">
      <w:pPr>
        <w:pStyle w:val="AmdtsEntries"/>
      </w:pPr>
      <w:r>
        <w:tab/>
        <w:t xml:space="preserve">am </w:t>
      </w:r>
      <w:hyperlink r:id="rId555" w:tooltip="Crimes Legislation Amendment Act 2021" w:history="1">
        <w:r>
          <w:rPr>
            <w:rStyle w:val="charCitHyperlinkAbbrev"/>
          </w:rPr>
          <w:t>A2021</w:t>
        </w:r>
        <w:r>
          <w:rPr>
            <w:rStyle w:val="charCitHyperlinkAbbrev"/>
          </w:rPr>
          <w:noBreakHyphen/>
          <w:t>6</w:t>
        </w:r>
      </w:hyperlink>
      <w:r>
        <w:t xml:space="preserve"> s 11</w:t>
      </w:r>
    </w:p>
    <w:p w14:paraId="0EF101E9" w14:textId="77777777" w:rsidR="0046297A" w:rsidRDefault="0046297A" w:rsidP="0046297A">
      <w:pPr>
        <w:pStyle w:val="AmdtsEntryHd"/>
      </w:pPr>
      <w:r w:rsidRPr="00F00DD2">
        <w:t>Arrest warrant—breach of intensive correction order obligations</w:t>
      </w:r>
    </w:p>
    <w:p w14:paraId="4EE2F0C8" w14:textId="2FB7108C" w:rsidR="0046297A" w:rsidRDefault="0046297A" w:rsidP="0046297A">
      <w:pPr>
        <w:pStyle w:val="AmdtsEntries"/>
      </w:pPr>
      <w:r>
        <w:t>s 61</w:t>
      </w:r>
      <w:r>
        <w:tab/>
        <w:t xml:space="preserve">am </w:t>
      </w:r>
      <w:hyperlink r:id="rId556"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3BF7C7" w14:textId="096C9917" w:rsidR="0046297A" w:rsidRPr="00876673" w:rsidRDefault="0046297A" w:rsidP="0046297A">
      <w:pPr>
        <w:pStyle w:val="AmdtsEntries"/>
      </w:pPr>
      <w:r>
        <w:tab/>
        <w:t xml:space="preserve">sub </w:t>
      </w:r>
      <w:hyperlink r:id="rId558" w:tooltip="Crimes (Sentencing and Restorative Justice) Amendment Act 2016" w:history="1">
        <w:r>
          <w:rPr>
            <w:rStyle w:val="charCitHyperlinkAbbrev"/>
          </w:rPr>
          <w:t>A2016</w:t>
        </w:r>
        <w:r>
          <w:rPr>
            <w:rStyle w:val="charCitHyperlinkAbbrev"/>
          </w:rPr>
          <w:noBreakHyphen/>
          <w:t>4</w:t>
        </w:r>
      </w:hyperlink>
      <w:r>
        <w:t xml:space="preserve"> s 54</w:t>
      </w:r>
    </w:p>
    <w:p w14:paraId="411435C7" w14:textId="118A5A7E" w:rsidR="001E0423" w:rsidRPr="00876673" w:rsidRDefault="001E0423" w:rsidP="001E0423">
      <w:pPr>
        <w:pStyle w:val="AmdtsEntries"/>
      </w:pPr>
      <w:r>
        <w:tab/>
        <w:t xml:space="preserve">am </w:t>
      </w:r>
      <w:hyperlink r:id="rId559" w:tooltip="Crimes Legislation Amendment Act 2021" w:history="1">
        <w:r>
          <w:rPr>
            <w:rStyle w:val="charCitHyperlinkAbbrev"/>
          </w:rPr>
          <w:t>A2021</w:t>
        </w:r>
        <w:r>
          <w:rPr>
            <w:rStyle w:val="charCitHyperlinkAbbrev"/>
          </w:rPr>
          <w:noBreakHyphen/>
          <w:t>6</w:t>
        </w:r>
      </w:hyperlink>
      <w:r>
        <w:t xml:space="preserve"> s 12, s 13</w:t>
      </w:r>
    </w:p>
    <w:p w14:paraId="5E9D864D" w14:textId="77777777" w:rsidR="0046297A" w:rsidRDefault="0046297A" w:rsidP="0046297A">
      <w:pPr>
        <w:pStyle w:val="AmdtsEntryHd"/>
      </w:pPr>
      <w:r w:rsidRPr="00F00DD2">
        <w:t>Intensive correction orders—breach</w:t>
      </w:r>
    </w:p>
    <w:p w14:paraId="5C361F4C" w14:textId="35391A00" w:rsidR="0046297A" w:rsidRPr="00912FC0" w:rsidRDefault="0046297A" w:rsidP="0046297A">
      <w:pPr>
        <w:pStyle w:val="AmdtsEntries"/>
      </w:pPr>
      <w:r>
        <w:t>div 5.6.2 hdg</w:t>
      </w:r>
      <w:r>
        <w:tab/>
        <w:t xml:space="preserve">ins </w:t>
      </w:r>
      <w:hyperlink r:id="rId560" w:tooltip="Crimes (Sentencing and Restorative Justice) Amendment Act 2016" w:history="1">
        <w:r>
          <w:rPr>
            <w:rStyle w:val="charCitHyperlinkAbbrev"/>
          </w:rPr>
          <w:t>A2016</w:t>
        </w:r>
        <w:r>
          <w:rPr>
            <w:rStyle w:val="charCitHyperlinkAbbrev"/>
          </w:rPr>
          <w:noBreakHyphen/>
          <w:t>4</w:t>
        </w:r>
      </w:hyperlink>
      <w:r>
        <w:t xml:space="preserve"> s 54</w:t>
      </w:r>
    </w:p>
    <w:p w14:paraId="235B92F5" w14:textId="77777777" w:rsidR="0046297A" w:rsidRDefault="0046297A" w:rsidP="0046297A">
      <w:pPr>
        <w:pStyle w:val="AmdtsEntryHd"/>
      </w:pPr>
      <w:r w:rsidRPr="00F00DD2">
        <w:t>Board inquiry—breach of intensive correction order obligations</w:t>
      </w:r>
    </w:p>
    <w:p w14:paraId="0B218D82" w14:textId="7390A2A6" w:rsidR="0046297A" w:rsidRDefault="0046297A" w:rsidP="0046297A">
      <w:pPr>
        <w:pStyle w:val="AmdtsEntries"/>
        <w:keepNext/>
      </w:pPr>
      <w:r>
        <w:t>s 62</w:t>
      </w:r>
      <w:r>
        <w:tab/>
        <w:t xml:space="preserve">am </w:t>
      </w:r>
      <w:hyperlink r:id="rId56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13E792A" w14:textId="78A8066B" w:rsidR="0046297A" w:rsidRDefault="0046297A" w:rsidP="0046297A">
      <w:pPr>
        <w:pStyle w:val="AmdtsEntries"/>
      </w:pPr>
      <w:r>
        <w:tab/>
        <w:t xml:space="preserve">sub </w:t>
      </w:r>
      <w:hyperlink r:id="rId563" w:tooltip="Crimes (Sentencing and Restorative Justice) Amendment Act 2016" w:history="1">
        <w:r>
          <w:rPr>
            <w:rStyle w:val="charCitHyperlinkAbbrev"/>
          </w:rPr>
          <w:t>A2016</w:t>
        </w:r>
        <w:r>
          <w:rPr>
            <w:rStyle w:val="charCitHyperlinkAbbrev"/>
          </w:rPr>
          <w:noBreakHyphen/>
          <w:t>4</w:t>
        </w:r>
      </w:hyperlink>
      <w:r>
        <w:t xml:space="preserve"> s 54</w:t>
      </w:r>
    </w:p>
    <w:p w14:paraId="74BAF7ED" w14:textId="2C71B436" w:rsidR="0087497E" w:rsidRPr="00876673" w:rsidRDefault="0087497E" w:rsidP="0046297A">
      <w:pPr>
        <w:pStyle w:val="AmdtsEntries"/>
      </w:pPr>
      <w:r>
        <w:tab/>
        <w:t xml:space="preserve">am </w:t>
      </w:r>
      <w:hyperlink r:id="rId564" w:tooltip="COVID-19 Emergency Response Legislation Amendment Act 2020" w:history="1">
        <w:r w:rsidRPr="005F73A1">
          <w:rPr>
            <w:rStyle w:val="charCitHyperlinkAbbrev"/>
          </w:rPr>
          <w:t>A2020-14</w:t>
        </w:r>
      </w:hyperlink>
      <w:r>
        <w:t xml:space="preserve"> amdt 1.48</w:t>
      </w:r>
      <w:r w:rsidR="001E0423">
        <w:t xml:space="preserve">; </w:t>
      </w:r>
      <w:hyperlink r:id="rId565" w:tooltip="Crimes Legislation Amendment Act 2021" w:history="1">
        <w:r w:rsidR="001E0423">
          <w:rPr>
            <w:rStyle w:val="charCitHyperlinkAbbrev"/>
          </w:rPr>
          <w:t>A2021</w:t>
        </w:r>
        <w:r w:rsidR="001E0423">
          <w:rPr>
            <w:rStyle w:val="charCitHyperlinkAbbrev"/>
          </w:rPr>
          <w:noBreakHyphen/>
          <w:t>6</w:t>
        </w:r>
      </w:hyperlink>
      <w:r w:rsidR="001E0423">
        <w:t xml:space="preserve"> s 14</w:t>
      </w:r>
    </w:p>
    <w:p w14:paraId="43C63DBA" w14:textId="3059BECC" w:rsidR="00F54796" w:rsidRDefault="00F54796" w:rsidP="00F54796">
      <w:pPr>
        <w:pStyle w:val="AmdtsEntries"/>
      </w:pPr>
      <w:r>
        <w:tab/>
      </w:r>
      <w:r w:rsidRPr="00F54796">
        <w:rPr>
          <w:u w:val="single"/>
        </w:rPr>
        <w:t xml:space="preserve">(2) (d) </w:t>
      </w:r>
      <w:r>
        <w:rPr>
          <w:u w:val="single"/>
        </w:rPr>
        <w:t xml:space="preserve">exp </w:t>
      </w:r>
      <w:r w:rsidR="007A26C9">
        <w:rPr>
          <w:u w:val="single"/>
        </w:rPr>
        <w:t xml:space="preserve">on the day the </w:t>
      </w:r>
      <w:hyperlink r:id="rId566"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73AE183" w14:textId="77777777" w:rsidR="0046297A" w:rsidRDefault="0046297A" w:rsidP="0046297A">
      <w:pPr>
        <w:pStyle w:val="AmdtsEntryHd"/>
      </w:pPr>
      <w:r w:rsidRPr="00F00DD2">
        <w:t>Notice of inquiry—breach of intensive correction order obligations</w:t>
      </w:r>
    </w:p>
    <w:p w14:paraId="18EA295F" w14:textId="658F8935" w:rsidR="0046297A" w:rsidRPr="00B93C71" w:rsidRDefault="0046297A" w:rsidP="0046297A">
      <w:pPr>
        <w:pStyle w:val="AmdtsEntries"/>
        <w:keepNext/>
      </w:pPr>
      <w:r>
        <w:t>s 63</w:t>
      </w:r>
      <w:r>
        <w:tab/>
        <w:t xml:space="preserve">am </w:t>
      </w:r>
      <w:hyperlink r:id="rId5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6A41DFA0" w14:textId="75C2ACF0" w:rsidR="0046297A" w:rsidRDefault="0046297A" w:rsidP="0046297A">
      <w:pPr>
        <w:pStyle w:val="AmdtsEntries"/>
      </w:pPr>
      <w:r>
        <w:tab/>
        <w:t xml:space="preserve">sub </w:t>
      </w:r>
      <w:hyperlink r:id="rId568" w:tooltip="Crimes (Sentencing and Restorative Justice) Amendment Act 2016" w:history="1">
        <w:r>
          <w:rPr>
            <w:rStyle w:val="charCitHyperlinkAbbrev"/>
          </w:rPr>
          <w:t>A2016</w:t>
        </w:r>
        <w:r>
          <w:rPr>
            <w:rStyle w:val="charCitHyperlinkAbbrev"/>
          </w:rPr>
          <w:noBreakHyphen/>
          <w:t>4</w:t>
        </w:r>
      </w:hyperlink>
      <w:r>
        <w:t xml:space="preserve"> s 54</w:t>
      </w:r>
    </w:p>
    <w:p w14:paraId="4F5454F0" w14:textId="4256613B" w:rsidR="003E6B2E" w:rsidRPr="00876673" w:rsidRDefault="003E6B2E" w:rsidP="0046297A">
      <w:pPr>
        <w:pStyle w:val="AmdtsEntries"/>
      </w:pPr>
      <w:r>
        <w:tab/>
        <w:t xml:space="preserve">am </w:t>
      </w:r>
      <w:hyperlink r:id="rId569" w:tooltip="Corrections and Sentencing Legislation Amendment Act 2023" w:history="1">
        <w:r>
          <w:rPr>
            <w:rStyle w:val="charCitHyperlinkAbbrev"/>
          </w:rPr>
          <w:t>A2023</w:t>
        </w:r>
        <w:r>
          <w:rPr>
            <w:rStyle w:val="charCitHyperlinkAbbrev"/>
          </w:rPr>
          <w:noBreakHyphen/>
          <w:t>21</w:t>
        </w:r>
      </w:hyperlink>
      <w:r>
        <w:t xml:space="preserve"> s 16</w:t>
      </w:r>
      <w:r w:rsidR="00327706">
        <w:t>, s 17</w:t>
      </w:r>
    </w:p>
    <w:p w14:paraId="7C2CED37" w14:textId="77777777" w:rsidR="0046297A" w:rsidRDefault="0046297A" w:rsidP="0046297A">
      <w:pPr>
        <w:pStyle w:val="AmdtsEntryHd"/>
      </w:pPr>
      <w:r w:rsidRPr="00F00DD2">
        <w:t>Board powers—breach of intensive correction order obligations</w:t>
      </w:r>
    </w:p>
    <w:p w14:paraId="62954CFE" w14:textId="66379362" w:rsidR="0046297A" w:rsidRDefault="0046297A" w:rsidP="0046297A">
      <w:pPr>
        <w:pStyle w:val="AmdtsEntries"/>
      </w:pPr>
      <w:r>
        <w:t>s 64</w:t>
      </w:r>
      <w:r>
        <w:tab/>
        <w:t xml:space="preserve">sub </w:t>
      </w:r>
      <w:hyperlink r:id="rId570" w:tooltip="Crimes (Sentencing and Restorative Justice) Amendment Act 2016" w:history="1">
        <w:r>
          <w:rPr>
            <w:rStyle w:val="charCitHyperlinkAbbrev"/>
          </w:rPr>
          <w:t>A2016</w:t>
        </w:r>
        <w:r>
          <w:rPr>
            <w:rStyle w:val="charCitHyperlinkAbbrev"/>
          </w:rPr>
          <w:noBreakHyphen/>
          <w:t>4</w:t>
        </w:r>
      </w:hyperlink>
      <w:r>
        <w:t xml:space="preserve"> s 54</w:t>
      </w:r>
    </w:p>
    <w:p w14:paraId="14B7896A" w14:textId="6F30A1DD" w:rsidR="00D20336" w:rsidRDefault="00D20336" w:rsidP="00D20336">
      <w:pPr>
        <w:pStyle w:val="AmdtsEntries"/>
      </w:pPr>
      <w:r>
        <w:tab/>
        <w:t xml:space="preserve">am </w:t>
      </w:r>
      <w:hyperlink r:id="rId571" w:anchor="history" w:tooltip="COVID-19 Emergency Response Act 2020" w:history="1">
        <w:r>
          <w:rPr>
            <w:rStyle w:val="charCitHyperlinkAbbrev"/>
          </w:rPr>
          <w:t>A2020-11</w:t>
        </w:r>
      </w:hyperlink>
      <w:r>
        <w:t xml:space="preserve"> amdt 1.21</w:t>
      </w:r>
      <w:r w:rsidR="001E0423">
        <w:t xml:space="preserve">; </w:t>
      </w:r>
      <w:hyperlink r:id="rId572" w:tooltip="Crimes Legislation Amendment Act 2021" w:history="1">
        <w:r w:rsidR="001E0423">
          <w:rPr>
            <w:rStyle w:val="charCitHyperlinkAbbrev"/>
          </w:rPr>
          <w:t>A2021</w:t>
        </w:r>
        <w:r w:rsidR="001E0423">
          <w:rPr>
            <w:rStyle w:val="charCitHyperlinkAbbrev"/>
          </w:rPr>
          <w:noBreakHyphen/>
          <w:t>6</w:t>
        </w:r>
      </w:hyperlink>
      <w:r w:rsidR="001E0423">
        <w:t xml:space="preserve"> s 15</w:t>
      </w:r>
    </w:p>
    <w:p w14:paraId="601F5284" w14:textId="22B9A644" w:rsidR="00D20336" w:rsidRPr="00D20336" w:rsidRDefault="00D20336" w:rsidP="0046297A">
      <w:pPr>
        <w:pStyle w:val="AmdtsEntries"/>
        <w:rPr>
          <w:u w:val="single"/>
        </w:rPr>
      </w:pPr>
      <w:r>
        <w:tab/>
      </w:r>
      <w:r w:rsidR="0073795E" w:rsidRPr="0073795E">
        <w:rPr>
          <w:u w:val="single"/>
        </w:rPr>
        <w:t xml:space="preserve">(3A) </w:t>
      </w:r>
      <w:r w:rsidRPr="000B08BC">
        <w:rPr>
          <w:u w:val="single"/>
        </w:rPr>
        <w:t xml:space="preserve">exp </w:t>
      </w:r>
      <w:r w:rsidR="007A26C9">
        <w:rPr>
          <w:u w:val="single"/>
        </w:rPr>
        <w:t xml:space="preserve">on the day the </w:t>
      </w:r>
      <w:hyperlink r:id="rId573"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CAD75D6" w14:textId="77777777" w:rsidR="0046297A" w:rsidRDefault="0046297A" w:rsidP="0046297A">
      <w:pPr>
        <w:pStyle w:val="AmdtsEntryHd"/>
      </w:pPr>
      <w:r w:rsidRPr="00F00DD2">
        <w:t>Cancellation of intensive correction order on further conviction etc</w:t>
      </w:r>
    </w:p>
    <w:p w14:paraId="158E4B17" w14:textId="0711EEED" w:rsidR="0046297A" w:rsidRDefault="0046297A" w:rsidP="0046297A">
      <w:pPr>
        <w:pStyle w:val="AmdtsEntries"/>
      </w:pPr>
      <w:r>
        <w:t>s 65</w:t>
      </w:r>
      <w:r>
        <w:tab/>
        <w:t xml:space="preserve">sub </w:t>
      </w:r>
      <w:hyperlink r:id="rId574" w:tooltip="Crimes (Sentencing and Restorative Justice) Amendment Act 2016" w:history="1">
        <w:r>
          <w:rPr>
            <w:rStyle w:val="charCitHyperlinkAbbrev"/>
          </w:rPr>
          <w:t>A2016</w:t>
        </w:r>
        <w:r>
          <w:rPr>
            <w:rStyle w:val="charCitHyperlinkAbbrev"/>
          </w:rPr>
          <w:noBreakHyphen/>
          <w:t>4</w:t>
        </w:r>
      </w:hyperlink>
      <w:r>
        <w:t xml:space="preserve"> s 54</w:t>
      </w:r>
    </w:p>
    <w:p w14:paraId="0EE37B9D" w14:textId="2D5179F7" w:rsidR="0046297A" w:rsidRPr="00876673" w:rsidRDefault="0046297A" w:rsidP="0046297A">
      <w:pPr>
        <w:pStyle w:val="AmdtsEntries"/>
      </w:pPr>
      <w:r>
        <w:tab/>
        <w:t xml:space="preserve">am </w:t>
      </w:r>
      <w:hyperlink r:id="rId575" w:tooltip="Sentencing Legislation Amendment Act 2018" w:history="1">
        <w:r w:rsidRPr="00284E33">
          <w:rPr>
            <w:rStyle w:val="charCitHyperlinkAbbrev"/>
          </w:rPr>
          <w:t>A2018</w:t>
        </w:r>
        <w:r w:rsidRPr="00284E33">
          <w:rPr>
            <w:rStyle w:val="charCitHyperlinkAbbrev"/>
          </w:rPr>
          <w:noBreakHyphen/>
          <w:t>43</w:t>
        </w:r>
      </w:hyperlink>
      <w:r>
        <w:t xml:space="preserve"> s 5</w:t>
      </w:r>
      <w:r w:rsidR="007A1C32">
        <w:t xml:space="preserve">; </w:t>
      </w:r>
      <w:hyperlink r:id="rId576" w:tooltip="Crimes Legislation Amendment Act 2021" w:history="1">
        <w:r w:rsidR="007A1C32">
          <w:rPr>
            <w:rStyle w:val="charCitHyperlinkAbbrev"/>
          </w:rPr>
          <w:t>A2021</w:t>
        </w:r>
        <w:r w:rsidR="007A1C32">
          <w:rPr>
            <w:rStyle w:val="charCitHyperlinkAbbrev"/>
          </w:rPr>
          <w:noBreakHyphen/>
          <w:t>6</w:t>
        </w:r>
      </w:hyperlink>
      <w:r w:rsidR="007A1C32">
        <w:t xml:space="preserve"> s 16, s 17; ss renum R58 LA</w:t>
      </w:r>
    </w:p>
    <w:p w14:paraId="4809E9BC" w14:textId="77777777" w:rsidR="0046297A" w:rsidRDefault="0046297A" w:rsidP="0046297A">
      <w:pPr>
        <w:pStyle w:val="AmdtsEntryHd"/>
      </w:pPr>
      <w:r w:rsidRPr="00F00DD2">
        <w:t>Cancellation of intensive correction order if offender withdraws consent</w:t>
      </w:r>
    </w:p>
    <w:p w14:paraId="3F58B7E0" w14:textId="61C32618" w:rsidR="0046297A" w:rsidRPr="00B93C71" w:rsidRDefault="0046297A" w:rsidP="0046297A">
      <w:pPr>
        <w:pStyle w:val="AmdtsEntries"/>
      </w:pPr>
      <w:r>
        <w:t>s 66</w:t>
      </w:r>
      <w:r>
        <w:tab/>
        <w:t xml:space="preserve">am </w:t>
      </w:r>
      <w:hyperlink r:id="rId5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992D967" w14:textId="12652792" w:rsidR="0046297A" w:rsidRPr="00876673" w:rsidRDefault="0046297A" w:rsidP="0046297A">
      <w:pPr>
        <w:pStyle w:val="AmdtsEntries"/>
      </w:pPr>
      <w:r>
        <w:tab/>
        <w:t xml:space="preserve">sub </w:t>
      </w:r>
      <w:hyperlink r:id="rId578" w:tooltip="Crimes (Sentencing and Restorative Justice) Amendment Act 2016" w:history="1">
        <w:r>
          <w:rPr>
            <w:rStyle w:val="charCitHyperlinkAbbrev"/>
          </w:rPr>
          <w:t>A2016</w:t>
        </w:r>
        <w:r>
          <w:rPr>
            <w:rStyle w:val="charCitHyperlinkAbbrev"/>
          </w:rPr>
          <w:noBreakHyphen/>
          <w:t>4</w:t>
        </w:r>
      </w:hyperlink>
      <w:r>
        <w:t xml:space="preserve"> s 54</w:t>
      </w:r>
    </w:p>
    <w:p w14:paraId="21AB13C5" w14:textId="77777777" w:rsidR="0046297A" w:rsidRDefault="0046297A" w:rsidP="0046297A">
      <w:pPr>
        <w:pStyle w:val="AmdtsEntryHd"/>
      </w:pPr>
      <w:r w:rsidRPr="00F00DD2">
        <w:lastRenderedPageBreak/>
        <w:t>Suspension and cancellation of intensive correction order</w:t>
      </w:r>
    </w:p>
    <w:p w14:paraId="3B222DC1" w14:textId="50EA7C1B" w:rsidR="0046297A" w:rsidRPr="00912FC0" w:rsidRDefault="0046297A" w:rsidP="0046297A">
      <w:pPr>
        <w:pStyle w:val="AmdtsEntries"/>
      </w:pPr>
      <w:r>
        <w:t>div 5.6.3 hdg</w:t>
      </w:r>
      <w:r>
        <w:tab/>
        <w:t xml:space="preserve">ins </w:t>
      </w:r>
      <w:hyperlink r:id="rId579" w:tooltip="Crimes (Sentencing and Restorative Justice) Amendment Act 2016" w:history="1">
        <w:r>
          <w:rPr>
            <w:rStyle w:val="charCitHyperlinkAbbrev"/>
          </w:rPr>
          <w:t>A2016</w:t>
        </w:r>
        <w:r>
          <w:rPr>
            <w:rStyle w:val="charCitHyperlinkAbbrev"/>
          </w:rPr>
          <w:noBreakHyphen/>
          <w:t>4</w:t>
        </w:r>
      </w:hyperlink>
      <w:r>
        <w:t xml:space="preserve"> s 54</w:t>
      </w:r>
    </w:p>
    <w:p w14:paraId="29422001" w14:textId="77777777" w:rsidR="0046297A" w:rsidRDefault="0046297A" w:rsidP="0036325D">
      <w:pPr>
        <w:pStyle w:val="AmdtsEntryHd"/>
      </w:pPr>
      <w:r w:rsidRPr="00F00DD2">
        <w:t>Application—div 5.6.3</w:t>
      </w:r>
    </w:p>
    <w:p w14:paraId="68D28680" w14:textId="1F2459FE" w:rsidR="0046297A" w:rsidRPr="00B93C71" w:rsidRDefault="0046297A" w:rsidP="0036325D">
      <w:pPr>
        <w:pStyle w:val="AmdtsEntries"/>
        <w:keepNext/>
      </w:pPr>
      <w:r>
        <w:t>s 67</w:t>
      </w:r>
      <w:r>
        <w:tab/>
        <w:t xml:space="preserve">am </w:t>
      </w:r>
      <w:hyperlink r:id="rId5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F7EC8EB" w14:textId="37523DD6" w:rsidR="0046297A" w:rsidRPr="00876673" w:rsidRDefault="0046297A" w:rsidP="0046297A">
      <w:pPr>
        <w:pStyle w:val="AmdtsEntries"/>
      </w:pPr>
      <w:r>
        <w:tab/>
        <w:t xml:space="preserve">sub </w:t>
      </w:r>
      <w:hyperlink r:id="rId581" w:tooltip="Crimes (Sentencing and Restorative Justice) Amendment Act 2016" w:history="1">
        <w:r>
          <w:rPr>
            <w:rStyle w:val="charCitHyperlinkAbbrev"/>
          </w:rPr>
          <w:t>A2016</w:t>
        </w:r>
        <w:r>
          <w:rPr>
            <w:rStyle w:val="charCitHyperlinkAbbrev"/>
          </w:rPr>
          <w:noBreakHyphen/>
          <w:t>4</w:t>
        </w:r>
      </w:hyperlink>
      <w:r>
        <w:t xml:space="preserve"> s 54</w:t>
      </w:r>
    </w:p>
    <w:p w14:paraId="6DEED934" w14:textId="77777777" w:rsidR="0046297A" w:rsidRDefault="0046297A" w:rsidP="0046297A">
      <w:pPr>
        <w:pStyle w:val="AmdtsEntryHd"/>
      </w:pPr>
      <w:r w:rsidRPr="00F00DD2">
        <w:t>Notice of board decisions about intensive correction order</w:t>
      </w:r>
    </w:p>
    <w:p w14:paraId="7F0F8737" w14:textId="65CC6A07" w:rsidR="0046297A" w:rsidRDefault="0046297A" w:rsidP="0046297A">
      <w:pPr>
        <w:pStyle w:val="AmdtsEntries"/>
      </w:pPr>
      <w:r>
        <w:t>s 68</w:t>
      </w:r>
      <w:r>
        <w:tab/>
        <w:t xml:space="preserve">am </w:t>
      </w:r>
      <w:hyperlink r:id="rId582"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C33568" w14:textId="71CA52B2" w:rsidR="0046297A" w:rsidRPr="00876673" w:rsidRDefault="0046297A" w:rsidP="0046297A">
      <w:pPr>
        <w:pStyle w:val="AmdtsEntries"/>
      </w:pPr>
      <w:r>
        <w:tab/>
        <w:t xml:space="preserve">sub </w:t>
      </w:r>
      <w:hyperlink r:id="rId584" w:tooltip="Crimes (Sentencing and Restorative Justice) Amendment Act 2016" w:history="1">
        <w:r>
          <w:rPr>
            <w:rStyle w:val="charCitHyperlinkAbbrev"/>
          </w:rPr>
          <w:t>A2016</w:t>
        </w:r>
        <w:r>
          <w:rPr>
            <w:rStyle w:val="charCitHyperlinkAbbrev"/>
          </w:rPr>
          <w:noBreakHyphen/>
          <w:t>4</w:t>
        </w:r>
      </w:hyperlink>
      <w:r>
        <w:t xml:space="preserve"> s 54</w:t>
      </w:r>
    </w:p>
    <w:p w14:paraId="08E483F7" w14:textId="77777777" w:rsidR="0046297A" w:rsidRDefault="0046297A" w:rsidP="00BD3704">
      <w:pPr>
        <w:pStyle w:val="AmdtsEntryHd"/>
      </w:pPr>
      <w:r w:rsidRPr="00F00DD2">
        <w:t>Intensive correction order—effect of suspension or cancellation</w:t>
      </w:r>
    </w:p>
    <w:p w14:paraId="41A76283" w14:textId="3E8A0B28" w:rsidR="0046297A" w:rsidRPr="0033457F" w:rsidRDefault="0046297A" w:rsidP="00BD3704">
      <w:pPr>
        <w:pStyle w:val="AmdtsEntries"/>
        <w:keepNext/>
      </w:pPr>
      <w:r>
        <w:t>s 69 hdg</w:t>
      </w:r>
      <w:r>
        <w:tab/>
        <w:t xml:space="preserve">sub </w:t>
      </w:r>
      <w:hyperlink r:id="rId585"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14:paraId="4D7B15E1" w14:textId="2DF1FA1B" w:rsidR="0046297A" w:rsidRDefault="0046297A" w:rsidP="00BD3704">
      <w:pPr>
        <w:pStyle w:val="AmdtsEntries"/>
        <w:keepNext/>
      </w:pPr>
      <w:r>
        <w:t>s 69</w:t>
      </w:r>
      <w:r>
        <w:tab/>
        <w:t xml:space="preserve">am </w:t>
      </w:r>
      <w:hyperlink r:id="rId586"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8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14:paraId="06032DDC" w14:textId="2BEE057E" w:rsidR="0046297A" w:rsidRDefault="0046297A" w:rsidP="0046297A">
      <w:pPr>
        <w:pStyle w:val="AmdtsEntries"/>
      </w:pPr>
      <w:r>
        <w:tab/>
        <w:t xml:space="preserve">sub </w:t>
      </w:r>
      <w:hyperlink r:id="rId589" w:tooltip="Crimes (Sentencing and Restorative Justice) Amendment Act 2016" w:history="1">
        <w:r>
          <w:rPr>
            <w:rStyle w:val="charCitHyperlinkAbbrev"/>
          </w:rPr>
          <w:t>A2016</w:t>
        </w:r>
        <w:r>
          <w:rPr>
            <w:rStyle w:val="charCitHyperlinkAbbrev"/>
          </w:rPr>
          <w:noBreakHyphen/>
          <w:t>4</w:t>
        </w:r>
      </w:hyperlink>
      <w:r>
        <w:t xml:space="preserve"> s 54</w:t>
      </w:r>
    </w:p>
    <w:p w14:paraId="43031196" w14:textId="1D9B993C" w:rsidR="002820B6" w:rsidRPr="002820B6" w:rsidRDefault="002820B6" w:rsidP="0046297A">
      <w:pPr>
        <w:pStyle w:val="AmdtsEntries"/>
      </w:pPr>
      <w:r>
        <w:tab/>
        <w:t xml:space="preserve">am </w:t>
      </w:r>
      <w:hyperlink r:id="rId590" w:tooltip="Justice Legislation Amendment Act 2020" w:history="1">
        <w:r>
          <w:rPr>
            <w:rStyle w:val="charCitHyperlinkAbbrev"/>
          </w:rPr>
          <w:t>A2020</w:t>
        </w:r>
        <w:r>
          <w:rPr>
            <w:rStyle w:val="charCitHyperlinkAbbrev"/>
          </w:rPr>
          <w:noBreakHyphen/>
          <w:t>42</w:t>
        </w:r>
      </w:hyperlink>
      <w:r>
        <w:t xml:space="preserve"> s 37</w:t>
      </w:r>
    </w:p>
    <w:p w14:paraId="67C677F7" w14:textId="77777777" w:rsidR="0046297A" w:rsidRDefault="0046297A" w:rsidP="0046297A">
      <w:pPr>
        <w:pStyle w:val="AmdtsEntryHd"/>
      </w:pPr>
      <w:r w:rsidRPr="00F00DD2">
        <w:t>Intensive correction orders—effect of suspension or cancellation on other intensive correction order</w:t>
      </w:r>
    </w:p>
    <w:p w14:paraId="43F51BB7" w14:textId="0A902893" w:rsidR="0046297A" w:rsidRDefault="0046297A" w:rsidP="0046297A">
      <w:pPr>
        <w:pStyle w:val="AmdtsEntries"/>
      </w:pPr>
      <w:r>
        <w:t>s 70</w:t>
      </w:r>
      <w:r>
        <w:tab/>
        <w:t xml:space="preserve">am </w:t>
      </w:r>
      <w:hyperlink r:id="rId591"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92"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14:paraId="2D352548" w14:textId="324A1EF1" w:rsidR="0046297A" w:rsidRPr="00876673" w:rsidRDefault="0046297A" w:rsidP="0046297A">
      <w:pPr>
        <w:pStyle w:val="AmdtsEntries"/>
      </w:pPr>
      <w:r>
        <w:tab/>
        <w:t xml:space="preserve">sub </w:t>
      </w:r>
      <w:hyperlink r:id="rId593" w:tooltip="Crimes (Sentencing and Restorative Justice) Amendment Act 2016" w:history="1">
        <w:r>
          <w:rPr>
            <w:rStyle w:val="charCitHyperlinkAbbrev"/>
          </w:rPr>
          <w:t>A2016</w:t>
        </w:r>
        <w:r>
          <w:rPr>
            <w:rStyle w:val="charCitHyperlinkAbbrev"/>
          </w:rPr>
          <w:noBreakHyphen/>
          <w:t>4</w:t>
        </w:r>
      </w:hyperlink>
      <w:r>
        <w:t xml:space="preserve"> s 54</w:t>
      </w:r>
    </w:p>
    <w:p w14:paraId="6AE400EA" w14:textId="77777777" w:rsidR="0046297A" w:rsidRDefault="0046297A" w:rsidP="0046297A">
      <w:pPr>
        <w:pStyle w:val="AmdtsEntryHd"/>
      </w:pPr>
      <w:r w:rsidRPr="00F00DD2">
        <w:t>Intensive correction orders—effect of suspension or cancellation on parole</w:t>
      </w:r>
    </w:p>
    <w:p w14:paraId="4803EEF8" w14:textId="5526AB2D" w:rsidR="0046297A" w:rsidRPr="00B93C71" w:rsidRDefault="0046297A" w:rsidP="0046297A">
      <w:pPr>
        <w:pStyle w:val="AmdtsEntries"/>
      </w:pPr>
      <w:r>
        <w:t>s 71 hdg</w:t>
      </w:r>
      <w:r>
        <w:tab/>
        <w:t xml:space="preserve">am </w:t>
      </w:r>
      <w:hyperlink r:id="rId5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F3718A" w14:textId="22A2952E" w:rsidR="0046297A" w:rsidRPr="00B93C71" w:rsidRDefault="0046297A" w:rsidP="0046297A">
      <w:pPr>
        <w:pStyle w:val="AmdtsEntries"/>
      </w:pPr>
      <w:r>
        <w:t>s 71</w:t>
      </w:r>
      <w:r>
        <w:tab/>
        <w:t xml:space="preserve">am </w:t>
      </w:r>
      <w:hyperlink r:id="rId5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96" w:tooltip="Statute Law Amendment Act 2015 (No 2)" w:history="1">
        <w:r>
          <w:rPr>
            <w:rStyle w:val="charCitHyperlinkAbbrev"/>
          </w:rPr>
          <w:t>A2015</w:t>
        </w:r>
        <w:r>
          <w:rPr>
            <w:rStyle w:val="charCitHyperlinkAbbrev"/>
          </w:rPr>
          <w:noBreakHyphen/>
          <w:t>50</w:t>
        </w:r>
      </w:hyperlink>
      <w:r>
        <w:t xml:space="preserve"> amdt 3.84</w:t>
      </w:r>
    </w:p>
    <w:p w14:paraId="6B57A5FA" w14:textId="41ABD29B" w:rsidR="0046297A" w:rsidRPr="00876673" w:rsidRDefault="0046297A" w:rsidP="0046297A">
      <w:pPr>
        <w:pStyle w:val="AmdtsEntries"/>
      </w:pPr>
      <w:r>
        <w:tab/>
        <w:t xml:space="preserve">sub </w:t>
      </w:r>
      <w:hyperlink r:id="rId597" w:tooltip="Crimes (Sentencing and Restorative Justice) Amendment Act 2016" w:history="1">
        <w:r>
          <w:rPr>
            <w:rStyle w:val="charCitHyperlinkAbbrev"/>
          </w:rPr>
          <w:t>A2016</w:t>
        </w:r>
        <w:r>
          <w:rPr>
            <w:rStyle w:val="charCitHyperlinkAbbrev"/>
          </w:rPr>
          <w:noBreakHyphen/>
          <w:t>4</w:t>
        </w:r>
      </w:hyperlink>
      <w:r>
        <w:t xml:space="preserve"> s 54</w:t>
      </w:r>
    </w:p>
    <w:p w14:paraId="1C8768C6" w14:textId="77777777" w:rsidR="0046297A" w:rsidRDefault="0046297A" w:rsidP="0046297A">
      <w:pPr>
        <w:pStyle w:val="AmdtsEntryHd"/>
      </w:pPr>
      <w:r w:rsidRPr="00F00DD2">
        <w:t>Suspension or cancellation of intensive correction order—recommittal to full-time detention</w:t>
      </w:r>
    </w:p>
    <w:p w14:paraId="11CB3EA3" w14:textId="69263456" w:rsidR="0046297A" w:rsidRPr="00B93C71" w:rsidRDefault="0046297A" w:rsidP="0046297A">
      <w:pPr>
        <w:pStyle w:val="AmdtsEntries"/>
      </w:pPr>
      <w:r>
        <w:t>s 72 hdg</w:t>
      </w:r>
      <w:r>
        <w:tab/>
        <w:t xml:space="preserve">am </w:t>
      </w:r>
      <w:hyperlink r:id="rId5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D2EAA5D" w14:textId="5AB1310D" w:rsidR="0046297A" w:rsidRPr="00876673" w:rsidRDefault="0046297A" w:rsidP="0046297A">
      <w:pPr>
        <w:pStyle w:val="AmdtsEntries"/>
      </w:pPr>
      <w:r>
        <w:tab/>
        <w:t xml:space="preserve">sub </w:t>
      </w:r>
      <w:hyperlink r:id="rId599" w:tooltip="Crimes (Sentencing and Restorative Justice) Amendment Act 2016" w:history="1">
        <w:r>
          <w:rPr>
            <w:rStyle w:val="charCitHyperlinkAbbrev"/>
          </w:rPr>
          <w:t>A2016</w:t>
        </w:r>
        <w:r>
          <w:rPr>
            <w:rStyle w:val="charCitHyperlinkAbbrev"/>
          </w:rPr>
          <w:noBreakHyphen/>
          <w:t>4</w:t>
        </w:r>
      </w:hyperlink>
      <w:r>
        <w:t xml:space="preserve"> s 54</w:t>
      </w:r>
    </w:p>
    <w:p w14:paraId="424A7FA3" w14:textId="77777777" w:rsidR="0046297A" w:rsidRDefault="0046297A" w:rsidP="0046297A">
      <w:pPr>
        <w:pStyle w:val="AmdtsEntryHd"/>
      </w:pPr>
      <w:r w:rsidRPr="00F00DD2">
        <w:t>Cancellation of intensive correction order—offender may apply for order to be reinstated</w:t>
      </w:r>
    </w:p>
    <w:p w14:paraId="3F0F5F7D" w14:textId="37DA7231" w:rsidR="0046297A" w:rsidRPr="00B93C71" w:rsidRDefault="0046297A" w:rsidP="0046297A">
      <w:pPr>
        <w:pStyle w:val="AmdtsEntries"/>
      </w:pPr>
      <w:r>
        <w:t>s 73</w:t>
      </w:r>
      <w:r>
        <w:tab/>
        <w:t xml:space="preserve">am </w:t>
      </w:r>
      <w:hyperlink r:id="rId6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F1EFE" w14:textId="1D9D0934" w:rsidR="0046297A" w:rsidRDefault="0046297A" w:rsidP="0046297A">
      <w:pPr>
        <w:pStyle w:val="AmdtsEntries"/>
      </w:pPr>
      <w:r>
        <w:tab/>
        <w:t xml:space="preserve">sub </w:t>
      </w:r>
      <w:hyperlink r:id="rId601" w:tooltip="Crimes (Sentencing and Restorative Justice) Amendment Act 2016" w:history="1">
        <w:r>
          <w:rPr>
            <w:rStyle w:val="charCitHyperlinkAbbrev"/>
          </w:rPr>
          <w:t>A2016</w:t>
        </w:r>
        <w:r>
          <w:rPr>
            <w:rStyle w:val="charCitHyperlinkAbbrev"/>
          </w:rPr>
          <w:noBreakHyphen/>
          <w:t>4</w:t>
        </w:r>
      </w:hyperlink>
      <w:r>
        <w:t xml:space="preserve"> s 54</w:t>
      </w:r>
    </w:p>
    <w:p w14:paraId="63E4D548" w14:textId="6570A4F4" w:rsidR="0046297A" w:rsidRPr="00876673" w:rsidRDefault="0046297A" w:rsidP="0046297A">
      <w:pPr>
        <w:pStyle w:val="AmdtsEntries"/>
      </w:pPr>
      <w:r>
        <w:tab/>
        <w:t xml:space="preserve">am </w:t>
      </w:r>
      <w:hyperlink r:id="rId602" w:tooltip="Sentencing Legislation Amendment Act 2018" w:history="1">
        <w:r w:rsidRPr="00284E33">
          <w:rPr>
            <w:rStyle w:val="charCitHyperlinkAbbrev"/>
          </w:rPr>
          <w:t>A2018</w:t>
        </w:r>
        <w:r w:rsidRPr="00284E33">
          <w:rPr>
            <w:rStyle w:val="charCitHyperlinkAbbrev"/>
          </w:rPr>
          <w:noBreakHyphen/>
          <w:t>43</w:t>
        </w:r>
      </w:hyperlink>
      <w:r>
        <w:t xml:space="preserve"> s 6</w:t>
      </w:r>
    </w:p>
    <w:p w14:paraId="5CD71148" w14:textId="77777777" w:rsidR="0046297A" w:rsidRDefault="0046297A" w:rsidP="0046297A">
      <w:pPr>
        <w:pStyle w:val="AmdtsEntryHd"/>
      </w:pPr>
      <w:r w:rsidRPr="00F00DD2">
        <w:t>Intensive correction orders—amendment or discharge</w:t>
      </w:r>
    </w:p>
    <w:p w14:paraId="41BEE719" w14:textId="7F3924FC" w:rsidR="0046297A" w:rsidRPr="00912FC0" w:rsidRDefault="0046297A" w:rsidP="0046297A">
      <w:pPr>
        <w:pStyle w:val="AmdtsEntries"/>
      </w:pPr>
      <w:r>
        <w:t>pt 5.7 hdg</w:t>
      </w:r>
      <w:r>
        <w:tab/>
        <w:t xml:space="preserve">ins </w:t>
      </w:r>
      <w:hyperlink r:id="rId603" w:tooltip="Crimes (Sentencing and Restorative Justice) Amendment Act 2016" w:history="1">
        <w:r>
          <w:rPr>
            <w:rStyle w:val="charCitHyperlinkAbbrev"/>
          </w:rPr>
          <w:t>A2016</w:t>
        </w:r>
        <w:r>
          <w:rPr>
            <w:rStyle w:val="charCitHyperlinkAbbrev"/>
          </w:rPr>
          <w:noBreakHyphen/>
          <w:t>4</w:t>
        </w:r>
      </w:hyperlink>
      <w:r>
        <w:t xml:space="preserve"> s 54</w:t>
      </w:r>
    </w:p>
    <w:p w14:paraId="53B49228" w14:textId="77777777" w:rsidR="0046297A" w:rsidRDefault="0046297A" w:rsidP="0046297A">
      <w:pPr>
        <w:pStyle w:val="AmdtsEntryHd"/>
      </w:pPr>
      <w:r w:rsidRPr="00F00DD2">
        <w:t>Court powers—amendment or discharge of intensive correction order</w:t>
      </w:r>
    </w:p>
    <w:p w14:paraId="5157EDD5" w14:textId="76902063" w:rsidR="0046297A" w:rsidRPr="00B93C71" w:rsidRDefault="0046297A" w:rsidP="0046297A">
      <w:pPr>
        <w:pStyle w:val="AmdtsEntries"/>
      </w:pPr>
      <w:r>
        <w:t>s 74</w:t>
      </w:r>
      <w:r>
        <w:tab/>
        <w:t xml:space="preserve">am </w:t>
      </w:r>
      <w:hyperlink r:id="rId6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4BF466" w14:textId="757DB8C6" w:rsidR="0046297A" w:rsidRPr="00876673" w:rsidRDefault="0046297A" w:rsidP="0046297A">
      <w:pPr>
        <w:pStyle w:val="AmdtsEntries"/>
      </w:pPr>
      <w:r>
        <w:tab/>
        <w:t xml:space="preserve">sub </w:t>
      </w:r>
      <w:hyperlink r:id="rId605" w:tooltip="Crimes (Sentencing and Restorative Justice) Amendment Act 2016" w:history="1">
        <w:r>
          <w:rPr>
            <w:rStyle w:val="charCitHyperlinkAbbrev"/>
          </w:rPr>
          <w:t>A2016</w:t>
        </w:r>
        <w:r>
          <w:rPr>
            <w:rStyle w:val="charCitHyperlinkAbbrev"/>
          </w:rPr>
          <w:noBreakHyphen/>
          <w:t>4</w:t>
        </w:r>
      </w:hyperlink>
      <w:r>
        <w:t xml:space="preserve"> s 54</w:t>
      </w:r>
    </w:p>
    <w:p w14:paraId="3DEBB5BC" w14:textId="77777777" w:rsidR="0046297A" w:rsidRDefault="0046297A" w:rsidP="0046297A">
      <w:pPr>
        <w:pStyle w:val="AmdtsEntryHd"/>
      </w:pPr>
      <w:r w:rsidRPr="00F00DD2">
        <w:t>Intensive correction orders—limitations on amendment or discharge</w:t>
      </w:r>
    </w:p>
    <w:p w14:paraId="16A7CE7B" w14:textId="1A4BA4C6" w:rsidR="0046297A" w:rsidRDefault="0046297A" w:rsidP="0046297A">
      <w:pPr>
        <w:pStyle w:val="AmdtsEntries"/>
        <w:keepNext/>
      </w:pPr>
      <w:r>
        <w:t>s 75</w:t>
      </w:r>
      <w:r>
        <w:tab/>
        <w:t xml:space="preserve">am </w:t>
      </w:r>
      <w:hyperlink r:id="rId606"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6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08"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14:paraId="3EA90EB7" w14:textId="20DE42BE" w:rsidR="0046297A" w:rsidRPr="00876673" w:rsidRDefault="0046297A" w:rsidP="0046297A">
      <w:pPr>
        <w:pStyle w:val="AmdtsEntries"/>
      </w:pPr>
      <w:r>
        <w:tab/>
        <w:t xml:space="preserve">sub </w:t>
      </w:r>
      <w:hyperlink r:id="rId609" w:tooltip="Crimes (Sentencing and Restorative Justice) Amendment Act 2016" w:history="1">
        <w:r>
          <w:rPr>
            <w:rStyle w:val="charCitHyperlinkAbbrev"/>
          </w:rPr>
          <w:t>A2016</w:t>
        </w:r>
        <w:r>
          <w:rPr>
            <w:rStyle w:val="charCitHyperlinkAbbrev"/>
          </w:rPr>
          <w:noBreakHyphen/>
          <w:t>4</w:t>
        </w:r>
      </w:hyperlink>
      <w:r>
        <w:t xml:space="preserve"> s 54</w:t>
      </w:r>
    </w:p>
    <w:p w14:paraId="76A647A3" w14:textId="77777777" w:rsidR="0046297A" w:rsidRDefault="0046297A" w:rsidP="0046297A">
      <w:pPr>
        <w:pStyle w:val="AmdtsEntryHd"/>
      </w:pPr>
      <w:r w:rsidRPr="00F00DD2">
        <w:lastRenderedPageBreak/>
        <w:t>Intensive correction orders—reporting and records</w:t>
      </w:r>
    </w:p>
    <w:p w14:paraId="64172B27" w14:textId="3CC1212B" w:rsidR="0046297A" w:rsidRPr="00912FC0" w:rsidRDefault="0046297A" w:rsidP="0046297A">
      <w:pPr>
        <w:pStyle w:val="AmdtsEntries"/>
      </w:pPr>
      <w:r>
        <w:t>pt 5.8 hdg</w:t>
      </w:r>
      <w:r>
        <w:tab/>
        <w:t xml:space="preserve">ins </w:t>
      </w:r>
      <w:hyperlink r:id="rId610" w:tooltip="Crimes (Sentencing and Restorative Justice) Amendment Act 2016" w:history="1">
        <w:r>
          <w:rPr>
            <w:rStyle w:val="charCitHyperlinkAbbrev"/>
          </w:rPr>
          <w:t>A2016</w:t>
        </w:r>
        <w:r>
          <w:rPr>
            <w:rStyle w:val="charCitHyperlinkAbbrev"/>
          </w:rPr>
          <w:noBreakHyphen/>
          <w:t>4</w:t>
        </w:r>
      </w:hyperlink>
      <w:r>
        <w:t xml:space="preserve"> s 54</w:t>
      </w:r>
    </w:p>
    <w:p w14:paraId="67DF6995" w14:textId="77777777" w:rsidR="0046297A" w:rsidRDefault="0046297A" w:rsidP="0046297A">
      <w:pPr>
        <w:pStyle w:val="AmdtsEntryHd"/>
      </w:pPr>
      <w:r w:rsidRPr="00F00DD2">
        <w:t>Record-keeping by director-general</w:t>
      </w:r>
    </w:p>
    <w:p w14:paraId="00E260FC" w14:textId="33FE02AA" w:rsidR="0046297A" w:rsidRPr="00876673" w:rsidRDefault="0046297A" w:rsidP="00C016D2">
      <w:pPr>
        <w:pStyle w:val="AmdtsEntries"/>
      </w:pPr>
      <w:r>
        <w:t>s 76</w:t>
      </w:r>
      <w:r>
        <w:tab/>
        <w:t xml:space="preserve">sub </w:t>
      </w:r>
      <w:hyperlink r:id="rId611" w:tooltip="Crimes (Sentencing and Restorative Justice) Amendment Act 2016" w:history="1">
        <w:r>
          <w:rPr>
            <w:rStyle w:val="charCitHyperlinkAbbrev"/>
          </w:rPr>
          <w:t>A2016</w:t>
        </w:r>
        <w:r>
          <w:rPr>
            <w:rStyle w:val="charCitHyperlinkAbbrev"/>
          </w:rPr>
          <w:noBreakHyphen/>
          <w:t>4</w:t>
        </w:r>
      </w:hyperlink>
      <w:r>
        <w:t xml:space="preserve"> s 54</w:t>
      </w:r>
    </w:p>
    <w:p w14:paraId="07AF4D96" w14:textId="77777777" w:rsidR="0046297A" w:rsidRDefault="0046297A" w:rsidP="0046297A">
      <w:pPr>
        <w:pStyle w:val="AmdtsEntryHd"/>
      </w:pPr>
      <w:r w:rsidRPr="00F00DD2">
        <w:t>Authorised person may access data</w:t>
      </w:r>
    </w:p>
    <w:p w14:paraId="6B402325" w14:textId="37D2E739" w:rsidR="0046297A" w:rsidRPr="00B93C71" w:rsidRDefault="0046297A" w:rsidP="00C016D2">
      <w:pPr>
        <w:pStyle w:val="AmdtsEntries"/>
        <w:keepNext/>
      </w:pPr>
      <w:r>
        <w:t>s 77</w:t>
      </w:r>
      <w:r>
        <w:tab/>
        <w:t xml:space="preserve">am </w:t>
      </w:r>
      <w:hyperlink r:id="rId6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13" w:tooltip="Statute Law Amendment Act 2015 (No 2)" w:history="1">
        <w:r>
          <w:rPr>
            <w:rStyle w:val="charCitHyperlinkAbbrev"/>
          </w:rPr>
          <w:t>A2015</w:t>
        </w:r>
        <w:r>
          <w:rPr>
            <w:rStyle w:val="charCitHyperlinkAbbrev"/>
          </w:rPr>
          <w:noBreakHyphen/>
          <w:t>50</w:t>
        </w:r>
      </w:hyperlink>
      <w:r>
        <w:t xml:space="preserve"> amdt 3.84</w:t>
      </w:r>
    </w:p>
    <w:p w14:paraId="16913BDE" w14:textId="7E076060" w:rsidR="0046297A" w:rsidRPr="00876673" w:rsidRDefault="0046297A" w:rsidP="0046297A">
      <w:pPr>
        <w:pStyle w:val="AmdtsEntries"/>
      </w:pPr>
      <w:r>
        <w:tab/>
        <w:t xml:space="preserve">sub </w:t>
      </w:r>
      <w:hyperlink r:id="rId614" w:tooltip="Crimes (Sentencing and Restorative Justice) Amendment Act 2016" w:history="1">
        <w:r>
          <w:rPr>
            <w:rStyle w:val="charCitHyperlinkAbbrev"/>
          </w:rPr>
          <w:t>A2016</w:t>
        </w:r>
        <w:r>
          <w:rPr>
            <w:rStyle w:val="charCitHyperlinkAbbrev"/>
          </w:rPr>
          <w:noBreakHyphen/>
          <w:t>4</w:t>
        </w:r>
      </w:hyperlink>
      <w:r>
        <w:t xml:space="preserve"> s 54</w:t>
      </w:r>
    </w:p>
    <w:p w14:paraId="5CB2616E" w14:textId="77777777" w:rsidR="0046297A" w:rsidRDefault="0046297A" w:rsidP="00BD3704">
      <w:pPr>
        <w:pStyle w:val="AmdtsEntryHd"/>
      </w:pPr>
      <w:r w:rsidRPr="00F00DD2">
        <w:t>Intensive correction orders—miscellaneous</w:t>
      </w:r>
    </w:p>
    <w:p w14:paraId="42509220" w14:textId="0BF195E9" w:rsidR="0046297A" w:rsidRPr="00912FC0" w:rsidRDefault="0046297A" w:rsidP="00BD3704">
      <w:pPr>
        <w:pStyle w:val="AmdtsEntries"/>
        <w:keepNext/>
      </w:pPr>
      <w:r>
        <w:t>pt 5.9 hdg</w:t>
      </w:r>
      <w:r>
        <w:tab/>
        <w:t xml:space="preserve">ins </w:t>
      </w:r>
      <w:hyperlink r:id="rId615" w:tooltip="Crimes (Sentencing and Restorative Justice) Amendment Act 2016" w:history="1">
        <w:r>
          <w:rPr>
            <w:rStyle w:val="charCitHyperlinkAbbrev"/>
          </w:rPr>
          <w:t>A2016</w:t>
        </w:r>
        <w:r>
          <w:rPr>
            <w:rStyle w:val="charCitHyperlinkAbbrev"/>
          </w:rPr>
          <w:noBreakHyphen/>
          <w:t>4</w:t>
        </w:r>
      </w:hyperlink>
      <w:r>
        <w:t xml:space="preserve"> s 54</w:t>
      </w:r>
    </w:p>
    <w:p w14:paraId="2802B54F" w14:textId="77777777" w:rsidR="0046297A" w:rsidRDefault="0046297A" w:rsidP="0046297A">
      <w:pPr>
        <w:pStyle w:val="AmdtsEntryHd"/>
      </w:pPr>
      <w:r w:rsidRPr="00F00DD2">
        <w:t>Intensive correction order proceedings—rights of interested person</w:t>
      </w:r>
    </w:p>
    <w:p w14:paraId="0AF26FD2" w14:textId="74445123" w:rsidR="0046297A" w:rsidRDefault="0046297A" w:rsidP="0046297A">
      <w:pPr>
        <w:pStyle w:val="AmdtsEntries"/>
        <w:keepNext/>
      </w:pPr>
      <w:r>
        <w:t>s 78</w:t>
      </w:r>
      <w:r>
        <w:tab/>
        <w:t xml:space="preserve">sub </w:t>
      </w:r>
      <w:hyperlink r:id="rId616" w:tooltip="Crimes (Sentencing and Restorative Justice) Amendment Act 2016" w:history="1">
        <w:r>
          <w:rPr>
            <w:rStyle w:val="charCitHyperlinkAbbrev"/>
          </w:rPr>
          <w:t>A2016</w:t>
        </w:r>
        <w:r>
          <w:rPr>
            <w:rStyle w:val="charCitHyperlinkAbbrev"/>
          </w:rPr>
          <w:noBreakHyphen/>
          <w:t>4</w:t>
        </w:r>
      </w:hyperlink>
      <w:r>
        <w:t xml:space="preserve"> s 54</w:t>
      </w:r>
    </w:p>
    <w:p w14:paraId="11B86FC8" w14:textId="77777777" w:rsidR="0046297A" w:rsidRPr="007915B3" w:rsidRDefault="0046297A" w:rsidP="0046297A">
      <w:pPr>
        <w:pStyle w:val="AmdtsEntryHd"/>
      </w:pPr>
      <w:r w:rsidRPr="007915B3">
        <w:t>Intensive correction order cancellation by court—official notice of sentence</w:t>
      </w:r>
    </w:p>
    <w:p w14:paraId="6BA510BD" w14:textId="4CA37D11" w:rsidR="0046297A" w:rsidRPr="00876673" w:rsidRDefault="0046297A" w:rsidP="0046297A">
      <w:pPr>
        <w:pStyle w:val="AmdtsEntries"/>
        <w:keepNext/>
      </w:pPr>
      <w:r>
        <w:rPr>
          <w:color w:val="000000"/>
        </w:rPr>
        <w:t>s 78A</w:t>
      </w:r>
      <w:r>
        <w:rPr>
          <w:color w:val="000000"/>
        </w:rPr>
        <w:tab/>
        <w:t>ins</w:t>
      </w:r>
      <w:r>
        <w:t xml:space="preserve"> </w:t>
      </w:r>
      <w:hyperlink r:id="rId617" w:tooltip="Sentencing Legislation Amendment Act 2018" w:history="1">
        <w:r w:rsidRPr="00284E33">
          <w:rPr>
            <w:rStyle w:val="charCitHyperlinkAbbrev"/>
          </w:rPr>
          <w:t>A2018</w:t>
        </w:r>
        <w:r w:rsidRPr="00284E33">
          <w:rPr>
            <w:rStyle w:val="charCitHyperlinkAbbrev"/>
          </w:rPr>
          <w:noBreakHyphen/>
          <w:t>43</w:t>
        </w:r>
      </w:hyperlink>
      <w:r>
        <w:t xml:space="preserve"> s 7</w:t>
      </w:r>
    </w:p>
    <w:p w14:paraId="36800EA2" w14:textId="77777777" w:rsidR="0046297A" w:rsidRDefault="0046297A" w:rsidP="0046297A">
      <w:pPr>
        <w:pStyle w:val="AmdtsEntryHd"/>
      </w:pPr>
      <w:r w:rsidRPr="00F00DD2">
        <w:t>Intensive correction order—court and board powers after end of order</w:t>
      </w:r>
    </w:p>
    <w:p w14:paraId="69BE2CF3" w14:textId="5EBCB81A" w:rsidR="0046297A" w:rsidRPr="00876673" w:rsidRDefault="0046297A" w:rsidP="0046297A">
      <w:pPr>
        <w:pStyle w:val="AmdtsEntries"/>
        <w:keepNext/>
      </w:pPr>
      <w:r>
        <w:t>s 79</w:t>
      </w:r>
      <w:r>
        <w:tab/>
        <w:t xml:space="preserve">sub </w:t>
      </w:r>
      <w:hyperlink r:id="rId618" w:tooltip="Crimes (Sentencing and Restorative Justice) Amendment Act 2016" w:history="1">
        <w:r>
          <w:rPr>
            <w:rStyle w:val="charCitHyperlinkAbbrev"/>
          </w:rPr>
          <w:t>A2016</w:t>
        </w:r>
        <w:r>
          <w:rPr>
            <w:rStyle w:val="charCitHyperlinkAbbrev"/>
          </w:rPr>
          <w:noBreakHyphen/>
          <w:t>4</w:t>
        </w:r>
      </w:hyperlink>
      <w:r>
        <w:t xml:space="preserve"> s 54</w:t>
      </w:r>
    </w:p>
    <w:p w14:paraId="3FCF46C9" w14:textId="77777777" w:rsidR="0046297A" w:rsidRDefault="0046297A" w:rsidP="0046297A">
      <w:pPr>
        <w:pStyle w:val="AmdtsEntryHd"/>
        <w:keepNext w:val="0"/>
      </w:pPr>
      <w:r w:rsidRPr="00F00DD2">
        <w:t>Intensive correction orders—outstanding warrants</w:t>
      </w:r>
    </w:p>
    <w:p w14:paraId="0DDB6510" w14:textId="343F6605" w:rsidR="0046297A" w:rsidRPr="00310600" w:rsidRDefault="0046297A" w:rsidP="0046297A">
      <w:pPr>
        <w:pStyle w:val="AmdtsEntries"/>
        <w:keepNext/>
      </w:pPr>
      <w:r>
        <w:t>s 80</w:t>
      </w:r>
      <w:r>
        <w:tab/>
        <w:t xml:space="preserve">sub </w:t>
      </w:r>
      <w:hyperlink r:id="rId619" w:tooltip="Crimes (Sentencing and Restorative Justice) Amendment Act 2016" w:history="1">
        <w:r>
          <w:rPr>
            <w:rStyle w:val="charCitHyperlinkAbbrev"/>
          </w:rPr>
          <w:t>A2016</w:t>
        </w:r>
        <w:r>
          <w:rPr>
            <w:rStyle w:val="charCitHyperlinkAbbrev"/>
          </w:rPr>
          <w:noBreakHyphen/>
          <w:t>4</w:t>
        </w:r>
      </w:hyperlink>
      <w:r>
        <w:t xml:space="preserve"> s 54; </w:t>
      </w:r>
      <w:hyperlink r:id="rId620" w:tooltip="Sentencing Legislation Amendment Act 2018" w:history="1">
        <w:r w:rsidRPr="00284E33">
          <w:rPr>
            <w:rStyle w:val="charCitHyperlinkAbbrev"/>
          </w:rPr>
          <w:t>A2018</w:t>
        </w:r>
        <w:r w:rsidRPr="00284E33">
          <w:rPr>
            <w:rStyle w:val="charCitHyperlinkAbbrev"/>
          </w:rPr>
          <w:noBreakHyphen/>
          <w:t>43</w:t>
        </w:r>
      </w:hyperlink>
      <w:r>
        <w:t xml:space="preserve"> s 8</w:t>
      </w:r>
      <w:r w:rsidR="00310600">
        <w:t xml:space="preserve">; </w:t>
      </w:r>
      <w:hyperlink r:id="rId621" w:tooltip="Justice Legislation Amendment Act 2020" w:history="1">
        <w:r w:rsidR="00310600">
          <w:rPr>
            <w:rStyle w:val="charCitHyperlinkAbbrev"/>
          </w:rPr>
          <w:t>A2020</w:t>
        </w:r>
        <w:r w:rsidR="00310600">
          <w:rPr>
            <w:rStyle w:val="charCitHyperlinkAbbrev"/>
          </w:rPr>
          <w:noBreakHyphen/>
          <w:t>42</w:t>
        </w:r>
      </w:hyperlink>
      <w:r w:rsidR="00310600">
        <w:t xml:space="preserve"> s 38</w:t>
      </w:r>
    </w:p>
    <w:p w14:paraId="34C0DAB3" w14:textId="77777777" w:rsidR="0046297A" w:rsidRDefault="0046297A" w:rsidP="0046297A">
      <w:pPr>
        <w:pStyle w:val="AmdtsEntryHd"/>
      </w:pPr>
      <w:r w:rsidRPr="00F00DD2">
        <w:t>Review—ch 5</w:t>
      </w:r>
    </w:p>
    <w:p w14:paraId="6592CE3B" w14:textId="5E2474C4" w:rsidR="0046297A" w:rsidRDefault="0046297A" w:rsidP="0046297A">
      <w:pPr>
        <w:pStyle w:val="AmdtsEntries"/>
        <w:keepNext/>
      </w:pPr>
      <w:r>
        <w:t>s 81</w:t>
      </w:r>
      <w:r>
        <w:tab/>
        <w:t xml:space="preserve">sub </w:t>
      </w:r>
      <w:hyperlink r:id="rId622" w:tooltip="Crimes (Sentencing and Restorative Justice) Amendment Act 2016" w:history="1">
        <w:r>
          <w:rPr>
            <w:rStyle w:val="charCitHyperlinkAbbrev"/>
          </w:rPr>
          <w:t>A2016</w:t>
        </w:r>
        <w:r>
          <w:rPr>
            <w:rStyle w:val="charCitHyperlinkAbbrev"/>
          </w:rPr>
          <w:noBreakHyphen/>
          <w:t>4</w:t>
        </w:r>
      </w:hyperlink>
      <w:r>
        <w:t xml:space="preserve"> s 54</w:t>
      </w:r>
    </w:p>
    <w:p w14:paraId="4BFE9908" w14:textId="77777777"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14:paraId="01419B75" w14:textId="77777777" w:rsidR="0046297A" w:rsidRPr="00BD2DA7" w:rsidRDefault="0046297A" w:rsidP="0046297A">
      <w:pPr>
        <w:pStyle w:val="AmdtsEntryHd"/>
        <w:rPr>
          <w:rStyle w:val="charUnderline"/>
        </w:rPr>
      </w:pPr>
      <w:r>
        <w:rPr>
          <w:color w:val="000000"/>
        </w:rPr>
        <w:t>Drug and alcohol treatment orders</w:t>
      </w:r>
    </w:p>
    <w:p w14:paraId="4CF578EC" w14:textId="227F4E3C"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62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02CD007" w14:textId="77777777" w:rsidR="0046297A" w:rsidRDefault="0046297A" w:rsidP="0046297A">
      <w:pPr>
        <w:pStyle w:val="AmdtsEntryHd"/>
      </w:pPr>
      <w:r>
        <w:rPr>
          <w:color w:val="000000"/>
        </w:rPr>
        <w:t>Preliminary</w:t>
      </w:r>
    </w:p>
    <w:p w14:paraId="523556C3" w14:textId="6F52D3E4"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62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34E55D9" w14:textId="77777777" w:rsidR="0046297A" w:rsidRPr="0062000E" w:rsidRDefault="0046297A" w:rsidP="0046297A">
      <w:pPr>
        <w:pStyle w:val="AmdtsEntryHd"/>
      </w:pPr>
      <w:r w:rsidRPr="0062000E">
        <w:rPr>
          <w:color w:val="000000"/>
        </w:rPr>
        <w:t>Application—ch 5A</w:t>
      </w:r>
    </w:p>
    <w:p w14:paraId="4F405A58" w14:textId="77760E35"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625"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626"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14:paraId="72D6CD1D" w14:textId="70DDBAE7" w:rsidR="0046297A" w:rsidRPr="0062000E" w:rsidRDefault="0046297A" w:rsidP="0046297A">
      <w:pPr>
        <w:pStyle w:val="AmdtsEntries"/>
      </w:pPr>
      <w:r w:rsidRPr="0062000E">
        <w:tab/>
        <w:t xml:space="preserve">om </w:t>
      </w:r>
      <w:hyperlink r:id="rId627"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3587C7FF" w14:textId="1FBCEF28" w:rsidR="0046297A" w:rsidRPr="0062000E" w:rsidRDefault="0046297A" w:rsidP="0046297A">
      <w:pPr>
        <w:pStyle w:val="AmdtsEntries"/>
        <w:keepNext/>
      </w:pPr>
      <w:r w:rsidRPr="0062000E">
        <w:rPr>
          <w:rStyle w:val="charUnderline"/>
          <w:u w:val="none"/>
        </w:rPr>
        <w:tab/>
        <w:t xml:space="preserve">ins </w:t>
      </w:r>
      <w:hyperlink r:id="rId628"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35106238" w14:textId="77777777" w:rsidR="0046297A" w:rsidRPr="0062000E" w:rsidRDefault="0046297A" w:rsidP="0046297A">
      <w:pPr>
        <w:pStyle w:val="AmdtsEntryHd"/>
      </w:pPr>
      <w:r w:rsidRPr="0062000E">
        <w:rPr>
          <w:color w:val="000000"/>
        </w:rPr>
        <w:t>Drug and alcohol treatment orders—undertaking treatment</w:t>
      </w:r>
    </w:p>
    <w:p w14:paraId="5094DD5A" w14:textId="7255F524"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629"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79FCABD2" w14:textId="77777777" w:rsidR="0046297A" w:rsidRPr="0062000E" w:rsidRDefault="0046297A" w:rsidP="0046297A">
      <w:pPr>
        <w:pStyle w:val="AmdtsEntryHd"/>
      </w:pPr>
      <w:r w:rsidRPr="0062000E">
        <w:rPr>
          <w:color w:val="000000"/>
        </w:rPr>
        <w:t>Drug and alcohol treatment order—drug and alcohol tests</w:t>
      </w:r>
    </w:p>
    <w:p w14:paraId="6D58873B" w14:textId="332DFDCD"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630"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14:paraId="7848CAA8" w14:textId="577A9DDD" w:rsidR="0046297A" w:rsidRPr="0062000E" w:rsidRDefault="0046297A" w:rsidP="0046297A">
      <w:pPr>
        <w:pStyle w:val="AmdtsEntries"/>
      </w:pPr>
      <w:r w:rsidRPr="0062000E">
        <w:tab/>
        <w:t xml:space="preserve">om </w:t>
      </w:r>
      <w:hyperlink r:id="rId631"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1B938259" w14:textId="264FD3F6" w:rsidR="0046297A" w:rsidRPr="00BD2DA7" w:rsidRDefault="0046297A" w:rsidP="0046297A">
      <w:pPr>
        <w:pStyle w:val="AmdtsEntries"/>
        <w:keepNext/>
      </w:pPr>
      <w:r w:rsidRPr="0062000E">
        <w:rPr>
          <w:rStyle w:val="charUnderline"/>
          <w:u w:val="none"/>
        </w:rPr>
        <w:tab/>
        <w:t xml:space="preserve">ins </w:t>
      </w:r>
      <w:hyperlink r:id="rId63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4FC58CB" w14:textId="77777777" w:rsidR="0046297A" w:rsidRDefault="0046297A" w:rsidP="0046297A">
      <w:pPr>
        <w:pStyle w:val="AmdtsEntryHd"/>
      </w:pPr>
      <w:r>
        <w:rPr>
          <w:color w:val="000000"/>
        </w:rPr>
        <w:t>Drug and alcohol treatment orders—effect of cancellation</w:t>
      </w:r>
    </w:p>
    <w:p w14:paraId="5FE709A8" w14:textId="4C2C9B29" w:rsidR="0046297A" w:rsidRDefault="0046297A" w:rsidP="00C016D2">
      <w:pPr>
        <w:pStyle w:val="AmdtsEntries"/>
      </w:pPr>
      <w:r>
        <w:t>pt 5A.3 hdg</w:t>
      </w:r>
      <w:r>
        <w:tab/>
      </w:r>
      <w:r w:rsidRPr="0062000E">
        <w:rPr>
          <w:rStyle w:val="charUnderline"/>
          <w:u w:val="none"/>
        </w:rPr>
        <w:t xml:space="preserve">ins </w:t>
      </w:r>
      <w:hyperlink r:id="rId63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D6A6ECA" w14:textId="77777777" w:rsidR="0046297A" w:rsidRDefault="0046297A" w:rsidP="0046297A">
      <w:pPr>
        <w:pStyle w:val="AmdtsEntryHd"/>
      </w:pPr>
      <w:r>
        <w:rPr>
          <w:color w:val="000000"/>
        </w:rPr>
        <w:t>Application—pt 5A.3</w:t>
      </w:r>
    </w:p>
    <w:p w14:paraId="3728FF6B" w14:textId="25FE4E0C" w:rsidR="0046297A" w:rsidRDefault="0046297A" w:rsidP="00C016D2">
      <w:pPr>
        <w:pStyle w:val="AmdtsEntries"/>
      </w:pPr>
      <w:r>
        <w:t>s 82B</w:t>
      </w:r>
      <w:r>
        <w:tab/>
      </w:r>
      <w:r w:rsidRPr="0062000E">
        <w:rPr>
          <w:rStyle w:val="charUnderline"/>
          <w:u w:val="none"/>
        </w:rPr>
        <w:t>ins</w:t>
      </w:r>
      <w:r>
        <w:rPr>
          <w:rStyle w:val="charUnderline"/>
        </w:rPr>
        <w:t xml:space="preserve"> </w:t>
      </w:r>
      <w:hyperlink r:id="rId63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ADB8303" w14:textId="77777777" w:rsidR="0046297A" w:rsidRDefault="0046297A" w:rsidP="00C016D2">
      <w:pPr>
        <w:pStyle w:val="AmdtsEntryHd"/>
      </w:pPr>
      <w:r>
        <w:rPr>
          <w:color w:val="000000"/>
        </w:rPr>
        <w:lastRenderedPageBreak/>
        <w:t>Drug and alcohol treatment order—effect of cancellation</w:t>
      </w:r>
    </w:p>
    <w:p w14:paraId="123DED73" w14:textId="5FDC3E43" w:rsidR="0046297A" w:rsidRDefault="0046297A" w:rsidP="00C016D2">
      <w:pPr>
        <w:pStyle w:val="AmdtsEntries"/>
      </w:pPr>
      <w:r>
        <w:t>s 82C</w:t>
      </w:r>
      <w:r>
        <w:tab/>
      </w:r>
      <w:r w:rsidRPr="0062000E">
        <w:rPr>
          <w:rStyle w:val="charUnderline"/>
          <w:u w:val="none"/>
        </w:rPr>
        <w:t xml:space="preserve">ins </w:t>
      </w:r>
      <w:hyperlink r:id="rId63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CCB02B5" w14:textId="77777777" w:rsidR="0046297A" w:rsidRDefault="0046297A" w:rsidP="0046297A">
      <w:pPr>
        <w:pStyle w:val="AmdtsEntryHd"/>
      </w:pPr>
      <w:r>
        <w:rPr>
          <w:color w:val="000000"/>
        </w:rPr>
        <w:t>Drug and alcohol treatment orders—reporting and records</w:t>
      </w:r>
    </w:p>
    <w:p w14:paraId="4333C0DB" w14:textId="79A70498" w:rsidR="0046297A" w:rsidRDefault="0046297A" w:rsidP="00C016D2">
      <w:pPr>
        <w:pStyle w:val="AmdtsEntries"/>
      </w:pPr>
      <w:r>
        <w:t>pt 5A.4 hdg</w:t>
      </w:r>
      <w:r>
        <w:tab/>
      </w:r>
      <w:r w:rsidRPr="0062000E">
        <w:rPr>
          <w:rStyle w:val="charUnderline"/>
          <w:u w:val="none"/>
        </w:rPr>
        <w:t xml:space="preserve">ins </w:t>
      </w:r>
      <w:hyperlink r:id="rId63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37A6900" w14:textId="77777777" w:rsidR="0046297A" w:rsidRDefault="0046297A" w:rsidP="0046297A">
      <w:pPr>
        <w:pStyle w:val="AmdtsEntryHd"/>
      </w:pPr>
      <w:r>
        <w:rPr>
          <w:color w:val="000000"/>
        </w:rPr>
        <w:t>Record-keeping by director-general</w:t>
      </w:r>
    </w:p>
    <w:p w14:paraId="7A1AFDDD" w14:textId="122A2DAD" w:rsidR="0046297A" w:rsidRDefault="0046297A" w:rsidP="00BD3704">
      <w:pPr>
        <w:pStyle w:val="AmdtsEntries"/>
      </w:pPr>
      <w:r>
        <w:t>s 82D</w:t>
      </w:r>
      <w:r>
        <w:tab/>
      </w:r>
      <w:r w:rsidRPr="0062000E">
        <w:rPr>
          <w:rStyle w:val="charUnderline"/>
          <w:u w:val="none"/>
        </w:rPr>
        <w:t xml:space="preserve">ins </w:t>
      </w:r>
      <w:hyperlink r:id="rId63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7889F175" w14:textId="77777777" w:rsidR="0046297A" w:rsidRDefault="0046297A" w:rsidP="00BD3704">
      <w:pPr>
        <w:pStyle w:val="AmdtsEntryHd"/>
      </w:pPr>
      <w:r>
        <w:rPr>
          <w:color w:val="000000"/>
        </w:rPr>
        <w:t>Authorised person may access data</w:t>
      </w:r>
    </w:p>
    <w:p w14:paraId="5F00FE2D" w14:textId="2CEFDA0F" w:rsidR="0046297A" w:rsidRPr="00BD2DA7" w:rsidRDefault="0046297A" w:rsidP="00BD3704">
      <w:pPr>
        <w:pStyle w:val="AmdtsEntries"/>
      </w:pPr>
      <w:r>
        <w:t>s 82E</w:t>
      </w:r>
      <w:r>
        <w:tab/>
      </w:r>
      <w:r w:rsidRPr="0062000E">
        <w:rPr>
          <w:rStyle w:val="charUnderline"/>
          <w:u w:val="none"/>
        </w:rPr>
        <w:t xml:space="preserve">ins </w:t>
      </w:r>
      <w:hyperlink r:id="rId638"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423FB1C" w14:textId="77777777" w:rsidR="0046297A" w:rsidRDefault="0046297A" w:rsidP="0046297A">
      <w:pPr>
        <w:pStyle w:val="AmdtsEntryHd"/>
      </w:pPr>
      <w:r>
        <w:rPr>
          <w:szCs w:val="24"/>
        </w:rPr>
        <w:t>Definitions—ch 6</w:t>
      </w:r>
    </w:p>
    <w:p w14:paraId="33653731" w14:textId="2DB0FD06"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639"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14:paraId="4D031A5B" w14:textId="46438263"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6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1700CF" w14:textId="77777777" w:rsidR="0046297A" w:rsidRDefault="0046297A" w:rsidP="0046297A">
      <w:pPr>
        <w:pStyle w:val="AmdtsEntryHd"/>
      </w:pPr>
      <w:r>
        <w:rPr>
          <w:szCs w:val="24"/>
        </w:rPr>
        <w:t>Good behaviour obligations</w:t>
      </w:r>
    </w:p>
    <w:p w14:paraId="0C86C052" w14:textId="0F775DCA" w:rsidR="0046297A" w:rsidRDefault="0046297A" w:rsidP="0046297A">
      <w:pPr>
        <w:pStyle w:val="AmdtsEntries"/>
      </w:pPr>
      <w:r>
        <w:t>s 85</w:t>
      </w:r>
      <w:r>
        <w:tab/>
        <w:t xml:space="preserve">am </w:t>
      </w:r>
      <w:hyperlink r:id="rId64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88CC954" w14:textId="77777777" w:rsidR="0046297A" w:rsidRDefault="0046297A" w:rsidP="0046297A">
      <w:pPr>
        <w:pStyle w:val="AmdtsEntryHd"/>
      </w:pPr>
      <w:r>
        <w:t>Good behaviour—core conditions</w:t>
      </w:r>
    </w:p>
    <w:p w14:paraId="3C14768E" w14:textId="19677E71" w:rsidR="0046297A" w:rsidRDefault="0046297A" w:rsidP="0046297A">
      <w:pPr>
        <w:pStyle w:val="AmdtsEntries"/>
      </w:pPr>
      <w:r>
        <w:t>s 86</w:t>
      </w:r>
      <w:r>
        <w:tab/>
        <w:t xml:space="preserve">am </w:t>
      </w:r>
      <w:hyperlink r:id="rId64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44" w:tooltip="Crimes (Sentencing and Restorative Justice) Amendment Act 2016" w:history="1">
        <w:r>
          <w:rPr>
            <w:rStyle w:val="charCitHyperlinkAbbrev"/>
          </w:rPr>
          <w:t>A2016</w:t>
        </w:r>
        <w:r>
          <w:rPr>
            <w:rStyle w:val="charCitHyperlinkAbbrev"/>
          </w:rPr>
          <w:noBreakHyphen/>
          <w:t>4</w:t>
        </w:r>
      </w:hyperlink>
      <w:r>
        <w:t xml:space="preserve"> s 55</w:t>
      </w:r>
    </w:p>
    <w:p w14:paraId="7814F3A8" w14:textId="77777777" w:rsidR="0046297A" w:rsidRDefault="0046297A" w:rsidP="0046297A">
      <w:pPr>
        <w:pStyle w:val="AmdtsEntryHd"/>
      </w:pPr>
      <w:r>
        <w:t>Good behaviour—chief executive directions</w:t>
      </w:r>
    </w:p>
    <w:p w14:paraId="56D47E93" w14:textId="391E9EDC" w:rsidR="0046297A" w:rsidRPr="001B3F80" w:rsidRDefault="0046297A" w:rsidP="0046297A">
      <w:pPr>
        <w:pStyle w:val="AmdtsEntries"/>
      </w:pPr>
      <w:r>
        <w:t>s 87</w:t>
      </w:r>
      <w:r>
        <w:tab/>
        <w:t xml:space="preserve">am </w:t>
      </w:r>
      <w:hyperlink r:id="rId6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108A1B3" w14:textId="77777777" w:rsidR="0046297A" w:rsidRDefault="0046297A" w:rsidP="0046297A">
      <w:pPr>
        <w:pStyle w:val="AmdtsEntryHd"/>
      </w:pPr>
      <w:r w:rsidRPr="00F00DD2">
        <w:t>Good behaviour orders—compliance with community service condition</w:t>
      </w:r>
    </w:p>
    <w:p w14:paraId="333010C4" w14:textId="1C90B082" w:rsidR="0046297A" w:rsidRPr="003741ED" w:rsidRDefault="0046297A" w:rsidP="0046297A">
      <w:pPr>
        <w:pStyle w:val="AmdtsEntries"/>
      </w:pPr>
      <w:r>
        <w:t>s 90 hdg</w:t>
      </w:r>
      <w:r>
        <w:tab/>
        <w:t xml:space="preserve">sub </w:t>
      </w:r>
      <w:hyperlink r:id="rId646" w:tooltip="Crimes (Sentencing and Restorative Justice) Amendment Act 2016" w:history="1">
        <w:r>
          <w:rPr>
            <w:rStyle w:val="charCitHyperlinkAbbrev"/>
          </w:rPr>
          <w:t>A2016</w:t>
        </w:r>
        <w:r>
          <w:rPr>
            <w:rStyle w:val="charCitHyperlinkAbbrev"/>
          </w:rPr>
          <w:noBreakHyphen/>
          <w:t>4</w:t>
        </w:r>
      </w:hyperlink>
      <w:r>
        <w:t xml:space="preserve"> s 56</w:t>
      </w:r>
    </w:p>
    <w:p w14:paraId="560006A5" w14:textId="77777777" w:rsidR="0046297A" w:rsidRDefault="0046297A" w:rsidP="0046297A">
      <w:pPr>
        <w:pStyle w:val="AmdtsEntryHd"/>
      </w:pPr>
      <w:r w:rsidRPr="00F00DD2">
        <w:t>Good behaviour orders—community service work—director-general directions</w:t>
      </w:r>
    </w:p>
    <w:p w14:paraId="5A0BC0CE" w14:textId="4CE6092C" w:rsidR="0046297A" w:rsidRDefault="0046297A" w:rsidP="0046297A">
      <w:pPr>
        <w:pStyle w:val="AmdtsEntries"/>
      </w:pPr>
      <w:r>
        <w:t>s 91 hdg</w:t>
      </w:r>
      <w:r>
        <w:tab/>
        <w:t xml:space="preserve">am </w:t>
      </w:r>
      <w:hyperlink r:id="rId6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F08903" w14:textId="42C8715B" w:rsidR="0046297A" w:rsidRPr="00B93C71" w:rsidRDefault="0046297A" w:rsidP="0046297A">
      <w:pPr>
        <w:pStyle w:val="AmdtsEntries"/>
      </w:pPr>
      <w:r>
        <w:tab/>
        <w:t xml:space="preserve">sub </w:t>
      </w:r>
      <w:hyperlink r:id="rId648" w:tooltip="Crimes (Sentencing and Restorative Justice) Amendment Act 2016" w:history="1">
        <w:r>
          <w:rPr>
            <w:rStyle w:val="charCitHyperlinkAbbrev"/>
          </w:rPr>
          <w:t>A2016</w:t>
        </w:r>
        <w:r>
          <w:rPr>
            <w:rStyle w:val="charCitHyperlinkAbbrev"/>
          </w:rPr>
          <w:noBreakHyphen/>
          <w:t>4</w:t>
        </w:r>
      </w:hyperlink>
      <w:r>
        <w:t xml:space="preserve"> s 57</w:t>
      </w:r>
    </w:p>
    <w:p w14:paraId="19C4FA54" w14:textId="1B96D325" w:rsidR="0046297A" w:rsidRPr="00B93C71" w:rsidRDefault="0046297A" w:rsidP="0046297A">
      <w:pPr>
        <w:pStyle w:val="AmdtsEntries"/>
      </w:pPr>
      <w:r>
        <w:t>s 91</w:t>
      </w:r>
      <w:r>
        <w:tab/>
        <w:t xml:space="preserve">am </w:t>
      </w:r>
      <w:hyperlink r:id="rId6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4C431DF" w14:textId="77777777" w:rsidR="0046297A" w:rsidRDefault="0046297A" w:rsidP="0046297A">
      <w:pPr>
        <w:pStyle w:val="AmdtsEntryHd"/>
      </w:pPr>
      <w:r w:rsidRPr="00F00DD2">
        <w:t>Good behaviour orders—community service work—failure to report etc</w:t>
      </w:r>
    </w:p>
    <w:p w14:paraId="65BA0B2E" w14:textId="169EB564" w:rsidR="0046297A" w:rsidRPr="00B93C71" w:rsidRDefault="0046297A" w:rsidP="0046297A">
      <w:pPr>
        <w:pStyle w:val="AmdtsEntries"/>
      </w:pPr>
      <w:r>
        <w:t>s 92 hdg</w:t>
      </w:r>
      <w:r>
        <w:tab/>
        <w:t xml:space="preserve">sub </w:t>
      </w:r>
      <w:hyperlink r:id="rId650" w:tooltip="Crimes (Sentencing and Restorative Justice) Amendment Act 2016" w:history="1">
        <w:r>
          <w:rPr>
            <w:rStyle w:val="charCitHyperlinkAbbrev"/>
          </w:rPr>
          <w:t>A2016</w:t>
        </w:r>
        <w:r>
          <w:rPr>
            <w:rStyle w:val="charCitHyperlinkAbbrev"/>
          </w:rPr>
          <w:noBreakHyphen/>
          <w:t>4</w:t>
        </w:r>
      </w:hyperlink>
      <w:r>
        <w:t xml:space="preserve"> s 58</w:t>
      </w:r>
    </w:p>
    <w:p w14:paraId="2D4BD561" w14:textId="5170DFEA" w:rsidR="0046297A" w:rsidRDefault="0046297A" w:rsidP="0046297A">
      <w:pPr>
        <w:pStyle w:val="AmdtsEntries"/>
      </w:pPr>
      <w:r>
        <w:t>s 92</w:t>
      </w:r>
      <w:r>
        <w:tab/>
        <w:t xml:space="preserve">am </w:t>
      </w:r>
      <w:hyperlink r:id="rId6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52" w:tooltip="Corrections and Sentencing Legislation Amendment Act 2014" w:history="1">
        <w:r>
          <w:rPr>
            <w:rStyle w:val="charCitHyperlinkAbbrev"/>
          </w:rPr>
          <w:t>A2014</w:t>
        </w:r>
        <w:r>
          <w:rPr>
            <w:rStyle w:val="charCitHyperlinkAbbrev"/>
          </w:rPr>
          <w:noBreakHyphen/>
          <w:t>6</w:t>
        </w:r>
      </w:hyperlink>
      <w:r>
        <w:t xml:space="preserve"> s 11, s 12; </w:t>
      </w:r>
      <w:hyperlink r:id="rId653" w:anchor="historoy" w:tooltip="Mental Health Act 2015" w:history="1">
        <w:r>
          <w:rPr>
            <w:rStyle w:val="charCitHyperlinkAbbrev"/>
          </w:rPr>
          <w:t>A2015</w:t>
        </w:r>
        <w:r>
          <w:rPr>
            <w:rStyle w:val="charCitHyperlinkAbbrev"/>
          </w:rPr>
          <w:noBreakHyphen/>
          <w:t>38</w:t>
        </w:r>
      </w:hyperlink>
      <w:r>
        <w:t xml:space="preserve"> amdt 2.74</w:t>
      </w:r>
    </w:p>
    <w:p w14:paraId="5145B2C5" w14:textId="77777777" w:rsidR="006E6601" w:rsidRDefault="006E6601" w:rsidP="006E6601">
      <w:pPr>
        <w:pStyle w:val="AmdtsEntryHd"/>
      </w:pPr>
      <w:r w:rsidRPr="00B6083F">
        <w:t>Good behaviour orders—community service work—failure</w:t>
      </w:r>
      <w:r w:rsidR="00443EFE">
        <w:t xml:space="preserve"> </w:t>
      </w:r>
      <w:r w:rsidRPr="00B6083F">
        <w:t>to report etc—COVID-19 emergency</w:t>
      </w:r>
    </w:p>
    <w:p w14:paraId="79E802CF" w14:textId="40C9E189" w:rsidR="006E6601" w:rsidRDefault="00BB26D5" w:rsidP="006E6601">
      <w:pPr>
        <w:pStyle w:val="AmdtsEntries"/>
      </w:pPr>
      <w:r>
        <w:t>s 92A</w:t>
      </w:r>
      <w:r w:rsidR="006E6601">
        <w:tab/>
        <w:t xml:space="preserve">ins </w:t>
      </w:r>
      <w:hyperlink r:id="rId654" w:anchor="history" w:tooltip="COVID-19 Emergency Response Act 2020" w:history="1">
        <w:r w:rsidR="006E6601">
          <w:rPr>
            <w:rStyle w:val="charCitHyperlinkAbbrev"/>
          </w:rPr>
          <w:t>A2020-11</w:t>
        </w:r>
      </w:hyperlink>
      <w:r w:rsidR="006E6601">
        <w:t xml:space="preserve"> amdt 1.22</w:t>
      </w:r>
    </w:p>
    <w:p w14:paraId="54C0B7D5" w14:textId="3587FE7B" w:rsidR="006E6601" w:rsidRPr="006E6601" w:rsidRDefault="006E6601" w:rsidP="0046297A">
      <w:pPr>
        <w:pStyle w:val="AmdtsEntries"/>
        <w:rPr>
          <w:u w:val="single"/>
        </w:rPr>
      </w:pPr>
      <w:r>
        <w:tab/>
      </w:r>
      <w:r w:rsidRPr="000B08BC">
        <w:rPr>
          <w:u w:val="single"/>
        </w:rPr>
        <w:t xml:space="preserve">exp </w:t>
      </w:r>
      <w:r w:rsidR="007A26C9">
        <w:rPr>
          <w:u w:val="single"/>
        </w:rPr>
        <w:t xml:space="preserve">on the day the </w:t>
      </w:r>
      <w:hyperlink r:id="rId655"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059514E" w14:textId="77777777" w:rsidR="0046297A" w:rsidRDefault="0046297A" w:rsidP="0046297A">
      <w:pPr>
        <w:pStyle w:val="AmdtsEntryHd"/>
      </w:pPr>
      <w:r w:rsidRPr="00F00DD2">
        <w:t>Good behaviour orders—community service work—maximum daily hours</w:t>
      </w:r>
    </w:p>
    <w:p w14:paraId="7D90D887" w14:textId="07A05D34" w:rsidR="0046297A" w:rsidRDefault="0046297A" w:rsidP="0046297A">
      <w:pPr>
        <w:pStyle w:val="AmdtsEntries"/>
      </w:pPr>
      <w:r>
        <w:t>s 93 hdg</w:t>
      </w:r>
      <w:r>
        <w:tab/>
        <w:t xml:space="preserve">sub </w:t>
      </w:r>
      <w:hyperlink r:id="rId656" w:tooltip="Crimes (Sentencing and Restorative Justice) Amendment Act 2016" w:history="1">
        <w:r>
          <w:rPr>
            <w:rStyle w:val="charCitHyperlinkAbbrev"/>
          </w:rPr>
          <w:t>A2016</w:t>
        </w:r>
        <w:r>
          <w:rPr>
            <w:rStyle w:val="charCitHyperlinkAbbrev"/>
          </w:rPr>
          <w:noBreakHyphen/>
          <w:t>4</w:t>
        </w:r>
      </w:hyperlink>
      <w:r>
        <w:t xml:space="preserve"> s 59</w:t>
      </w:r>
    </w:p>
    <w:p w14:paraId="38CF9FEA" w14:textId="77777777" w:rsidR="0046297A" w:rsidRDefault="0046297A" w:rsidP="0046297A">
      <w:pPr>
        <w:pStyle w:val="AmdtsEntryHd"/>
      </w:pPr>
      <w:r w:rsidRPr="00DA33FA">
        <w:t>Good behaviour orders—community service work—therapy and education program limit</w:t>
      </w:r>
    </w:p>
    <w:p w14:paraId="1036B964" w14:textId="426520B7" w:rsidR="0046297A" w:rsidRPr="00B93C71" w:rsidRDefault="0046297A" w:rsidP="0046297A">
      <w:pPr>
        <w:pStyle w:val="AmdtsEntries"/>
      </w:pPr>
      <w:r>
        <w:t>s 93A</w:t>
      </w:r>
      <w:r>
        <w:tab/>
        <w:t xml:space="preserve">ins </w:t>
      </w:r>
      <w:hyperlink r:id="rId657" w:tooltip="Sentencing Legislation Amendment Act 2018" w:history="1">
        <w:r w:rsidRPr="00284E33">
          <w:rPr>
            <w:rStyle w:val="charCitHyperlinkAbbrev"/>
          </w:rPr>
          <w:t>A2018</w:t>
        </w:r>
        <w:r w:rsidRPr="00284E33">
          <w:rPr>
            <w:rStyle w:val="charCitHyperlinkAbbrev"/>
          </w:rPr>
          <w:noBreakHyphen/>
          <w:t>43</w:t>
        </w:r>
      </w:hyperlink>
      <w:r>
        <w:t xml:space="preserve"> s 9</w:t>
      </w:r>
    </w:p>
    <w:p w14:paraId="1E72DB97" w14:textId="77777777" w:rsidR="0046297A" w:rsidRDefault="0046297A" w:rsidP="0046297A">
      <w:pPr>
        <w:pStyle w:val="AmdtsEntryHd"/>
      </w:pPr>
      <w:r w:rsidRPr="00F00DD2">
        <w:lastRenderedPageBreak/>
        <w:t>Good behaviour orders—community service work—health disclosures</w:t>
      </w:r>
    </w:p>
    <w:p w14:paraId="375EF46A" w14:textId="1CD9ECD3" w:rsidR="0046297A" w:rsidRPr="00B93C71" w:rsidRDefault="0046297A" w:rsidP="0046297A">
      <w:pPr>
        <w:pStyle w:val="AmdtsEntries"/>
      </w:pPr>
      <w:r>
        <w:t>s 94 hdg</w:t>
      </w:r>
      <w:r>
        <w:tab/>
        <w:t xml:space="preserve">sub </w:t>
      </w:r>
      <w:hyperlink r:id="rId658" w:tooltip="Crimes (Sentencing and Restorative Justice) Amendment Act 2016" w:history="1">
        <w:r>
          <w:rPr>
            <w:rStyle w:val="charCitHyperlinkAbbrev"/>
          </w:rPr>
          <w:t>A2016</w:t>
        </w:r>
        <w:r>
          <w:rPr>
            <w:rStyle w:val="charCitHyperlinkAbbrev"/>
          </w:rPr>
          <w:noBreakHyphen/>
          <w:t>4</w:t>
        </w:r>
      </w:hyperlink>
      <w:r>
        <w:t xml:space="preserve"> s 60</w:t>
      </w:r>
    </w:p>
    <w:p w14:paraId="50D36810" w14:textId="312BA5EE" w:rsidR="0046297A" w:rsidRPr="00B93C71" w:rsidRDefault="0046297A" w:rsidP="0046297A">
      <w:pPr>
        <w:pStyle w:val="AmdtsEntries"/>
      </w:pPr>
      <w:r>
        <w:t>s 94</w:t>
      </w:r>
      <w:r>
        <w:tab/>
        <w:t xml:space="preserve">am </w:t>
      </w:r>
      <w:hyperlink r:id="rId6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4C1AAF" w14:textId="77777777" w:rsidR="0046297A" w:rsidRDefault="0046297A" w:rsidP="0046297A">
      <w:pPr>
        <w:pStyle w:val="AmdtsEntryHd"/>
      </w:pPr>
      <w:r w:rsidRPr="00F00DD2">
        <w:t>Good behaviour orders—community service work—alcohol and drug tests</w:t>
      </w:r>
    </w:p>
    <w:p w14:paraId="57A8827D" w14:textId="1E885B18" w:rsidR="0046297A" w:rsidRPr="00B93C71" w:rsidRDefault="0046297A" w:rsidP="00C016D2">
      <w:pPr>
        <w:pStyle w:val="AmdtsEntries"/>
        <w:keepNext/>
      </w:pPr>
      <w:r>
        <w:t>s 95 hdg</w:t>
      </w:r>
      <w:r>
        <w:tab/>
        <w:t xml:space="preserve">sub </w:t>
      </w:r>
      <w:hyperlink r:id="rId660" w:tooltip="Crimes (Sentencing and Restorative Justice) Amendment Act 2016" w:history="1">
        <w:r>
          <w:rPr>
            <w:rStyle w:val="charCitHyperlinkAbbrev"/>
          </w:rPr>
          <w:t>A2016</w:t>
        </w:r>
        <w:r>
          <w:rPr>
            <w:rStyle w:val="charCitHyperlinkAbbrev"/>
          </w:rPr>
          <w:noBreakHyphen/>
          <w:t>4</w:t>
        </w:r>
      </w:hyperlink>
      <w:r>
        <w:t xml:space="preserve"> s 61</w:t>
      </w:r>
    </w:p>
    <w:p w14:paraId="76A2EA38" w14:textId="372AC8A3" w:rsidR="0046297A" w:rsidRDefault="0046297A" w:rsidP="0046297A">
      <w:pPr>
        <w:pStyle w:val="AmdtsEntries"/>
      </w:pPr>
      <w:r>
        <w:t>s 95</w:t>
      </w:r>
      <w:r>
        <w:tab/>
        <w:t xml:space="preserve">am </w:t>
      </w:r>
      <w:hyperlink r:id="rId66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6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63"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6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3006D5D" w14:textId="77777777" w:rsidR="0046297A" w:rsidRDefault="0046297A" w:rsidP="0046297A">
      <w:pPr>
        <w:pStyle w:val="AmdtsEntryHd"/>
      </w:pPr>
      <w:r w:rsidRPr="00F00DD2">
        <w:t>Good behaviour orders—community service work—frisk searches</w:t>
      </w:r>
    </w:p>
    <w:p w14:paraId="22706EEA" w14:textId="1F7C7116" w:rsidR="0046297A" w:rsidRPr="00B93C71" w:rsidRDefault="0046297A" w:rsidP="0046297A">
      <w:pPr>
        <w:pStyle w:val="AmdtsEntries"/>
      </w:pPr>
      <w:r>
        <w:t>s 96 hdg</w:t>
      </w:r>
      <w:r>
        <w:tab/>
        <w:t xml:space="preserve">sub </w:t>
      </w:r>
      <w:hyperlink r:id="rId665" w:tooltip="Crimes (Sentencing and Restorative Justice) Amendment Act 2016" w:history="1">
        <w:r>
          <w:rPr>
            <w:rStyle w:val="charCitHyperlinkAbbrev"/>
          </w:rPr>
          <w:t>A2016</w:t>
        </w:r>
        <w:r>
          <w:rPr>
            <w:rStyle w:val="charCitHyperlinkAbbrev"/>
          </w:rPr>
          <w:noBreakHyphen/>
          <w:t>4</w:t>
        </w:r>
      </w:hyperlink>
      <w:r>
        <w:t xml:space="preserve"> s 62</w:t>
      </w:r>
    </w:p>
    <w:p w14:paraId="4E5BD096" w14:textId="2C6B0EFF" w:rsidR="0046297A" w:rsidRDefault="0046297A" w:rsidP="0046297A">
      <w:pPr>
        <w:pStyle w:val="AmdtsEntries"/>
      </w:pPr>
      <w:r>
        <w:t>s 96</w:t>
      </w:r>
      <w:r>
        <w:tab/>
        <w:t xml:space="preserve">am </w:t>
      </w:r>
      <w:hyperlink r:id="rId666"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6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68"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6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35DF292" w14:textId="77777777" w:rsidR="0046297A" w:rsidRDefault="0046297A" w:rsidP="0046297A">
      <w:pPr>
        <w:pStyle w:val="AmdtsEntryHd"/>
      </w:pPr>
      <w:r w:rsidRPr="00F00DD2">
        <w:t>Good behaviour orders—community service work—reports by entities</w:t>
      </w:r>
    </w:p>
    <w:p w14:paraId="362F89FB" w14:textId="675402D5" w:rsidR="0046297A" w:rsidRPr="00B93C71" w:rsidRDefault="0046297A" w:rsidP="0046297A">
      <w:pPr>
        <w:pStyle w:val="AmdtsEntries"/>
      </w:pPr>
      <w:r>
        <w:t>s 97 hdg</w:t>
      </w:r>
      <w:r>
        <w:tab/>
        <w:t xml:space="preserve">sub </w:t>
      </w:r>
      <w:hyperlink r:id="rId670" w:tooltip="Crimes (Sentencing and Restorative Justice) Amendment Act 2016" w:history="1">
        <w:r>
          <w:rPr>
            <w:rStyle w:val="charCitHyperlinkAbbrev"/>
          </w:rPr>
          <w:t>A2016</w:t>
        </w:r>
        <w:r>
          <w:rPr>
            <w:rStyle w:val="charCitHyperlinkAbbrev"/>
          </w:rPr>
          <w:noBreakHyphen/>
          <w:t>4</w:t>
        </w:r>
      </w:hyperlink>
      <w:r>
        <w:t xml:space="preserve"> s 63</w:t>
      </w:r>
    </w:p>
    <w:p w14:paraId="58CD2BD6" w14:textId="48FFBFB9" w:rsidR="0046297A" w:rsidRPr="00B93C71" w:rsidRDefault="0046297A" w:rsidP="0046297A">
      <w:pPr>
        <w:pStyle w:val="AmdtsEntries"/>
      </w:pPr>
      <w:r>
        <w:t>s 97</w:t>
      </w:r>
      <w:r>
        <w:tab/>
        <w:t xml:space="preserve">am </w:t>
      </w:r>
      <w:hyperlink r:id="rId6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2179FC9" w14:textId="77777777" w:rsidR="0046297A" w:rsidRDefault="0046297A" w:rsidP="0046297A">
      <w:pPr>
        <w:pStyle w:val="AmdtsEntryHd"/>
      </w:pPr>
      <w:r w:rsidRPr="00F00DD2">
        <w:t>Good behaviour orders—compliance with rehabilitation program condition</w:t>
      </w:r>
    </w:p>
    <w:p w14:paraId="6F59C333" w14:textId="22BB4186" w:rsidR="0046297A" w:rsidRPr="00B93C71" w:rsidRDefault="0046297A" w:rsidP="0046297A">
      <w:pPr>
        <w:pStyle w:val="AmdtsEntries"/>
      </w:pPr>
      <w:r>
        <w:t>s 99 hdg</w:t>
      </w:r>
      <w:r>
        <w:tab/>
        <w:t xml:space="preserve">sub </w:t>
      </w:r>
      <w:hyperlink r:id="rId672" w:tooltip="Crimes (Sentencing and Restorative Justice) Amendment Act 2016" w:history="1">
        <w:r>
          <w:rPr>
            <w:rStyle w:val="charCitHyperlinkAbbrev"/>
          </w:rPr>
          <w:t>A2016</w:t>
        </w:r>
        <w:r>
          <w:rPr>
            <w:rStyle w:val="charCitHyperlinkAbbrev"/>
          </w:rPr>
          <w:noBreakHyphen/>
          <w:t>4</w:t>
        </w:r>
      </w:hyperlink>
      <w:r>
        <w:t xml:space="preserve"> s 64</w:t>
      </w:r>
    </w:p>
    <w:p w14:paraId="61A26BEB" w14:textId="77777777" w:rsidR="0046297A" w:rsidRDefault="0046297A" w:rsidP="0046297A">
      <w:pPr>
        <w:pStyle w:val="AmdtsEntryHd"/>
      </w:pPr>
      <w:r w:rsidRPr="00F00DD2">
        <w:t>Good behaviour orders—rehabilitation programs—director-general directions</w:t>
      </w:r>
    </w:p>
    <w:p w14:paraId="2F1301E5" w14:textId="567DA367" w:rsidR="0046297A" w:rsidRDefault="0046297A" w:rsidP="0046297A">
      <w:pPr>
        <w:pStyle w:val="AmdtsEntries"/>
      </w:pPr>
      <w:r>
        <w:t>s 100 hdg</w:t>
      </w:r>
      <w:r>
        <w:tab/>
        <w:t xml:space="preserve">am </w:t>
      </w:r>
      <w:hyperlink r:id="rId6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73C7AC6" w14:textId="6D1E21EF" w:rsidR="0046297A" w:rsidRPr="00B93C71" w:rsidRDefault="0046297A" w:rsidP="0046297A">
      <w:pPr>
        <w:pStyle w:val="AmdtsEntries"/>
      </w:pPr>
      <w:r>
        <w:tab/>
        <w:t xml:space="preserve">sub </w:t>
      </w:r>
      <w:hyperlink r:id="rId674" w:tooltip="Crimes (Sentencing and Restorative Justice) Amendment Act 2016" w:history="1">
        <w:r>
          <w:rPr>
            <w:rStyle w:val="charCitHyperlinkAbbrev"/>
          </w:rPr>
          <w:t>A2016</w:t>
        </w:r>
        <w:r>
          <w:rPr>
            <w:rStyle w:val="charCitHyperlinkAbbrev"/>
          </w:rPr>
          <w:noBreakHyphen/>
          <w:t>4</w:t>
        </w:r>
      </w:hyperlink>
      <w:r>
        <w:t xml:space="preserve"> s 65</w:t>
      </w:r>
    </w:p>
    <w:p w14:paraId="363EA378" w14:textId="403189C7" w:rsidR="0046297A" w:rsidRPr="00B93C71" w:rsidRDefault="0046297A" w:rsidP="0046297A">
      <w:pPr>
        <w:pStyle w:val="AmdtsEntries"/>
      </w:pPr>
      <w:r>
        <w:t>s 100</w:t>
      </w:r>
      <w:r>
        <w:tab/>
        <w:t xml:space="preserve">am </w:t>
      </w:r>
      <w:hyperlink r:id="rId6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C120C83" w14:textId="77777777" w:rsidR="0046297A" w:rsidRDefault="0046297A" w:rsidP="0046297A">
      <w:pPr>
        <w:pStyle w:val="AmdtsEntryHd"/>
      </w:pPr>
      <w:r w:rsidRPr="00F00DD2">
        <w:t>Good behaviour orders—rehabilitation program providers—reports by providers</w:t>
      </w:r>
    </w:p>
    <w:p w14:paraId="7B76AFDD" w14:textId="7D8329C6" w:rsidR="0046297A" w:rsidRPr="00B93C71" w:rsidRDefault="0046297A" w:rsidP="0046297A">
      <w:pPr>
        <w:pStyle w:val="AmdtsEntries"/>
      </w:pPr>
      <w:r>
        <w:t>s 101 hdg</w:t>
      </w:r>
      <w:r>
        <w:tab/>
        <w:t xml:space="preserve">sub </w:t>
      </w:r>
      <w:hyperlink r:id="rId676" w:tooltip="Crimes (Sentencing and Restorative Justice) Amendment Act 2016" w:history="1">
        <w:r>
          <w:rPr>
            <w:rStyle w:val="charCitHyperlinkAbbrev"/>
          </w:rPr>
          <w:t>A2016</w:t>
        </w:r>
        <w:r>
          <w:rPr>
            <w:rStyle w:val="charCitHyperlinkAbbrev"/>
          </w:rPr>
          <w:noBreakHyphen/>
          <w:t>4</w:t>
        </w:r>
      </w:hyperlink>
      <w:r>
        <w:t xml:space="preserve"> s 66</w:t>
      </w:r>
    </w:p>
    <w:p w14:paraId="1345ACEB" w14:textId="44D993DD" w:rsidR="0046297A" w:rsidRPr="00B93C71" w:rsidRDefault="0046297A" w:rsidP="0046297A">
      <w:pPr>
        <w:pStyle w:val="AmdtsEntries"/>
      </w:pPr>
      <w:r>
        <w:t>s 101</w:t>
      </w:r>
      <w:r>
        <w:tab/>
        <w:t xml:space="preserve">am </w:t>
      </w:r>
      <w:hyperlink r:id="rId6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307821E" w14:textId="77777777" w:rsidR="0046297A" w:rsidRDefault="0046297A" w:rsidP="0046297A">
      <w:pPr>
        <w:pStyle w:val="AmdtsEntryHd"/>
      </w:pPr>
      <w:r>
        <w:t>Corrections officers to report breach of good behaviour obligations</w:t>
      </w:r>
    </w:p>
    <w:p w14:paraId="0217B56F" w14:textId="3AFBF158" w:rsidR="0046297A" w:rsidRPr="00782F83" w:rsidRDefault="0046297A" w:rsidP="0046297A">
      <w:pPr>
        <w:pStyle w:val="AmdtsEntries"/>
        <w:rPr>
          <w:rFonts w:cs="Arial"/>
        </w:rPr>
      </w:pPr>
      <w:r>
        <w:t>s 102</w:t>
      </w:r>
      <w:r>
        <w:tab/>
      </w:r>
      <w:r w:rsidRPr="00782F83">
        <w:rPr>
          <w:rFonts w:cs="Arial"/>
        </w:rPr>
        <w:t xml:space="preserve">am </w:t>
      </w:r>
      <w:hyperlink r:id="rId67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79"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8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298129A" w14:textId="77777777" w:rsidR="0087497E" w:rsidRDefault="0087497E" w:rsidP="0046297A">
      <w:pPr>
        <w:pStyle w:val="AmdtsEntryHd"/>
      </w:pPr>
      <w:r w:rsidRPr="00CA266D">
        <w:t>Corrections officer’s actions for breach of good behaviour obligations—COVID-19 emergency</w:t>
      </w:r>
    </w:p>
    <w:p w14:paraId="7F0E8F63" w14:textId="6F5E4442" w:rsidR="0087497E" w:rsidRDefault="0087497E" w:rsidP="0087497E">
      <w:pPr>
        <w:pStyle w:val="AmdtsEntries"/>
      </w:pPr>
      <w:r>
        <w:t>s 102A</w:t>
      </w:r>
      <w:r>
        <w:tab/>
        <w:t xml:space="preserve">ins </w:t>
      </w:r>
      <w:hyperlink r:id="rId681" w:tooltip="COVID-19 Emergency Response Legislation Amendment Act 2020" w:history="1">
        <w:r w:rsidRPr="005F73A1">
          <w:rPr>
            <w:rStyle w:val="charCitHyperlinkAbbrev"/>
          </w:rPr>
          <w:t>A2020-14</w:t>
        </w:r>
      </w:hyperlink>
      <w:r>
        <w:t xml:space="preserve"> amdt 1.49</w:t>
      </w:r>
    </w:p>
    <w:p w14:paraId="33DFA95C" w14:textId="1C267D76" w:rsidR="00B523FE" w:rsidRPr="0087497E" w:rsidRDefault="00B523FE" w:rsidP="0087497E">
      <w:pPr>
        <w:pStyle w:val="AmdtsEntries"/>
      </w:pPr>
      <w:r>
        <w:tab/>
        <w:t xml:space="preserve">am </w:t>
      </w:r>
      <w:hyperlink r:id="rId682" w:tooltip="Corrections and Sentencing Legislation Amendment Act 2023" w:history="1">
        <w:r>
          <w:rPr>
            <w:rStyle w:val="charCitHyperlinkAbbrev"/>
          </w:rPr>
          <w:t>A2023</w:t>
        </w:r>
        <w:r>
          <w:rPr>
            <w:rStyle w:val="charCitHyperlinkAbbrev"/>
          </w:rPr>
          <w:noBreakHyphen/>
          <w:t>21</w:t>
        </w:r>
      </w:hyperlink>
      <w:r>
        <w:t xml:space="preserve"> s 19</w:t>
      </w:r>
      <w:r w:rsidR="00172523">
        <w:t>; R61 LA</w:t>
      </w:r>
    </w:p>
    <w:p w14:paraId="6C9FB9F4" w14:textId="42D136DE" w:rsidR="00F54796" w:rsidRDefault="00F54796" w:rsidP="00F54796">
      <w:pPr>
        <w:pStyle w:val="AmdtsEntries"/>
      </w:pPr>
      <w:r>
        <w:tab/>
      </w:r>
      <w:r>
        <w:rPr>
          <w:u w:val="single"/>
        </w:rPr>
        <w:t xml:space="preserve">exp </w:t>
      </w:r>
      <w:r w:rsidR="007A26C9">
        <w:rPr>
          <w:u w:val="single"/>
        </w:rPr>
        <w:t xml:space="preserve">on the day the </w:t>
      </w:r>
      <w:hyperlink r:id="rId683"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46ADC28C" w14:textId="77777777" w:rsidR="0046297A" w:rsidRDefault="0046297A" w:rsidP="0046297A">
      <w:pPr>
        <w:pStyle w:val="AmdtsEntryHd"/>
      </w:pPr>
      <w:r>
        <w:t>Court powers—</w:t>
      </w:r>
      <w:r w:rsidRPr="003733AA">
        <w:rPr>
          <w:lang w:val="en-US"/>
        </w:rPr>
        <w:t>breach of good behaviour obligations</w:t>
      </w:r>
    </w:p>
    <w:p w14:paraId="130D46E9" w14:textId="0A2225D1" w:rsidR="0046297A" w:rsidRPr="00B93C71" w:rsidRDefault="0046297A" w:rsidP="0046297A">
      <w:pPr>
        <w:pStyle w:val="AmdtsEntries"/>
      </w:pPr>
      <w:r>
        <w:t>s 108</w:t>
      </w:r>
      <w:r>
        <w:tab/>
        <w:t xml:space="preserve">am </w:t>
      </w:r>
      <w:hyperlink r:id="rId6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F660825" w14:textId="77777777" w:rsidR="0046297A" w:rsidRDefault="0046297A" w:rsidP="0046297A">
      <w:pPr>
        <w:pStyle w:val="AmdtsEntryHd"/>
        <w:rPr>
          <w:lang w:val="en-US"/>
        </w:rPr>
      </w:pPr>
      <w:r>
        <w:t xml:space="preserve">Cancellation of good behaviour order with </w:t>
      </w:r>
      <w:r>
        <w:rPr>
          <w:lang w:val="en-US"/>
        </w:rPr>
        <w:t>suspended sentence order</w:t>
      </w:r>
    </w:p>
    <w:p w14:paraId="085379CB" w14:textId="47E12020" w:rsidR="0046297A" w:rsidRPr="00A2374E" w:rsidRDefault="0046297A" w:rsidP="0046297A">
      <w:pPr>
        <w:pStyle w:val="AmdtsEntries"/>
        <w:rPr>
          <w:lang w:val="en-US"/>
        </w:rPr>
      </w:pPr>
      <w:r>
        <w:rPr>
          <w:lang w:val="en-US"/>
        </w:rPr>
        <w:t>s 110</w:t>
      </w:r>
      <w:r>
        <w:rPr>
          <w:lang w:val="en-US"/>
        </w:rPr>
        <w:tab/>
        <w:t xml:space="preserve">am </w:t>
      </w:r>
      <w:hyperlink r:id="rId685"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14:paraId="05740816" w14:textId="77777777" w:rsidR="0046297A" w:rsidRDefault="0046297A" w:rsidP="0046297A">
      <w:pPr>
        <w:pStyle w:val="AmdtsEntryHd"/>
      </w:pPr>
      <w:r w:rsidRPr="004662C4">
        <w:t>Court imposed fines</w:t>
      </w:r>
    </w:p>
    <w:p w14:paraId="4F66F554" w14:textId="128781FE" w:rsidR="0046297A" w:rsidRPr="0041058E" w:rsidRDefault="0046297A" w:rsidP="0046297A">
      <w:pPr>
        <w:pStyle w:val="AmdtsEntries"/>
      </w:pPr>
      <w:r>
        <w:t>ch 6A hdg</w:t>
      </w:r>
      <w:r>
        <w:tab/>
        <w:t xml:space="preserve">ins </w:t>
      </w:r>
      <w:hyperlink r:id="rId6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BDE8057" w14:textId="77777777" w:rsidR="0046297A" w:rsidRDefault="0046297A" w:rsidP="0046297A">
      <w:pPr>
        <w:pStyle w:val="AmdtsEntryHd"/>
      </w:pPr>
      <w:r w:rsidRPr="004662C4">
        <w:lastRenderedPageBreak/>
        <w:t>General</w:t>
      </w:r>
    </w:p>
    <w:p w14:paraId="61EE67DD" w14:textId="5D4A1F1B" w:rsidR="0046297A" w:rsidRPr="0041058E" w:rsidRDefault="0046297A" w:rsidP="0046297A">
      <w:pPr>
        <w:pStyle w:val="AmdtsEntries"/>
      </w:pPr>
      <w:r>
        <w:t>pt 6A.1 hdg</w:t>
      </w:r>
      <w:r>
        <w:tab/>
        <w:t xml:space="preserve">ins </w:t>
      </w:r>
      <w:hyperlink r:id="rId68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137675" w14:textId="77777777" w:rsidR="0046297A" w:rsidRDefault="0046297A" w:rsidP="0046297A">
      <w:pPr>
        <w:pStyle w:val="AmdtsEntryHd"/>
      </w:pPr>
      <w:r w:rsidRPr="004662C4">
        <w:t>Definitions—ch 6A</w:t>
      </w:r>
    </w:p>
    <w:p w14:paraId="0FB432EF" w14:textId="0FF10537" w:rsidR="0046297A" w:rsidRDefault="0046297A" w:rsidP="0046297A">
      <w:pPr>
        <w:pStyle w:val="AmdtsEntries"/>
        <w:keepNext/>
      </w:pPr>
      <w:r>
        <w:t>s 116A</w:t>
      </w:r>
      <w:r>
        <w:tab/>
        <w:t xml:space="preserve">ins </w:t>
      </w:r>
      <w:hyperlink r:id="rId6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F12B8CB" w14:textId="3E5F4950" w:rsidR="0046297A" w:rsidRDefault="0046297A" w:rsidP="0046297A">
      <w:pPr>
        <w:pStyle w:val="AmdtsEntries"/>
        <w:keepNext/>
      </w:pPr>
      <w:r>
        <w:tab/>
        <w:t xml:space="preserve">def </w:t>
      </w:r>
      <w:r>
        <w:rPr>
          <w:rStyle w:val="charBoldItals"/>
        </w:rPr>
        <w:t xml:space="preserve">administrative fee </w:t>
      </w:r>
      <w:r>
        <w:t xml:space="preserve">ins </w:t>
      </w:r>
      <w:hyperlink r:id="rId6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C47FF8A" w14:textId="6B7AC0EA" w:rsidR="0046297A" w:rsidRPr="0041058E" w:rsidRDefault="0046297A" w:rsidP="0046297A">
      <w:pPr>
        <w:pStyle w:val="AmdtsEntries"/>
        <w:keepNext/>
      </w:pPr>
      <w:r>
        <w:tab/>
        <w:t xml:space="preserve">def </w:t>
      </w:r>
      <w:r>
        <w:rPr>
          <w:rStyle w:val="charBoldItals"/>
        </w:rPr>
        <w:t xml:space="preserve">default </w:t>
      </w:r>
      <w:r>
        <w:t xml:space="preserve">ins </w:t>
      </w:r>
      <w:hyperlink r:id="rId6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1232906" w14:textId="60BEDB89" w:rsidR="0046297A" w:rsidRPr="0041058E" w:rsidRDefault="0046297A" w:rsidP="0046297A">
      <w:pPr>
        <w:pStyle w:val="AmdtsEntries"/>
      </w:pPr>
      <w:r>
        <w:tab/>
        <w:t xml:space="preserve">def </w:t>
      </w:r>
      <w:r w:rsidRPr="00821201">
        <w:rPr>
          <w:rStyle w:val="charBoldItals"/>
        </w:rPr>
        <w:t>default notice</w:t>
      </w:r>
      <w:r>
        <w:t xml:space="preserve"> ins </w:t>
      </w:r>
      <w:hyperlink r:id="rId6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CE9A77E" w14:textId="2FE26370"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CB5E39" w14:textId="6FD6AF1B" w:rsidR="0046297A" w:rsidRDefault="0046297A" w:rsidP="0046297A">
      <w:pPr>
        <w:pStyle w:val="AmdtsEntries"/>
      </w:pPr>
      <w:r>
        <w:tab/>
        <w:t xml:space="preserve">def </w:t>
      </w:r>
      <w:r w:rsidRPr="00821201">
        <w:rPr>
          <w:rStyle w:val="charBoldItals"/>
        </w:rPr>
        <w:t>enforcement officer</w:t>
      </w:r>
      <w:r>
        <w:t xml:space="preserve"> ins </w:t>
      </w:r>
      <w:hyperlink r:id="rId6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6EA7531" w14:textId="5605BC37" w:rsidR="0046297A" w:rsidRPr="0041058E" w:rsidRDefault="0046297A" w:rsidP="0046297A">
      <w:pPr>
        <w:pStyle w:val="AmdtsEntriesDefL2"/>
      </w:pPr>
      <w:r>
        <w:tab/>
        <w:t xml:space="preserve">am </w:t>
      </w:r>
      <w:hyperlink r:id="rId6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9EB365" w14:textId="1ECB529C" w:rsidR="0046297A" w:rsidRPr="0041058E" w:rsidRDefault="0046297A" w:rsidP="0046297A">
      <w:pPr>
        <w:pStyle w:val="AmdtsEntries"/>
      </w:pPr>
      <w:r>
        <w:tab/>
        <w:t xml:space="preserve">def </w:t>
      </w:r>
      <w:r w:rsidRPr="00821201">
        <w:rPr>
          <w:rStyle w:val="charBoldItals"/>
        </w:rPr>
        <w:t>examination hearing</w:t>
      </w:r>
      <w:r>
        <w:t xml:space="preserve"> ins </w:t>
      </w:r>
      <w:hyperlink r:id="rId6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254CDF4" w14:textId="49B20535" w:rsidR="0046297A" w:rsidRPr="0041058E" w:rsidRDefault="0046297A" w:rsidP="0046297A">
      <w:pPr>
        <w:pStyle w:val="AmdtsEntries"/>
      </w:pPr>
      <w:r>
        <w:tab/>
        <w:t xml:space="preserve">def </w:t>
      </w:r>
      <w:r w:rsidRPr="00821201">
        <w:rPr>
          <w:rStyle w:val="charBoldItals"/>
        </w:rPr>
        <w:t>examination notice</w:t>
      </w:r>
      <w:r>
        <w:t xml:space="preserve"> ins </w:t>
      </w:r>
      <w:hyperlink r:id="rId6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A6E068B" w14:textId="0FC678E8" w:rsidR="0046297A" w:rsidRPr="0041058E" w:rsidRDefault="0046297A" w:rsidP="0046297A">
      <w:pPr>
        <w:pStyle w:val="AmdtsEntries"/>
      </w:pPr>
      <w:r>
        <w:tab/>
        <w:t xml:space="preserve">def </w:t>
      </w:r>
      <w:r w:rsidRPr="00821201">
        <w:rPr>
          <w:rStyle w:val="charBoldItals"/>
        </w:rPr>
        <w:t>examination warrant</w:t>
      </w:r>
      <w:r>
        <w:t xml:space="preserve"> ins </w:t>
      </w:r>
      <w:hyperlink r:id="rId69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FDFAD5" w14:textId="7B58764C"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8C8C47" w14:textId="4197ADF8" w:rsidR="0046297A" w:rsidRPr="0041058E" w:rsidRDefault="0046297A" w:rsidP="0046297A">
      <w:pPr>
        <w:pStyle w:val="AmdtsEntriesDefL2"/>
      </w:pPr>
      <w:r>
        <w:tab/>
        <w:t xml:space="preserve">am </w:t>
      </w:r>
      <w:hyperlink r:id="rId699" w:anchor="history" w:tooltip="Victims of Crime (Financial Assistance) Act 2016" w:history="1">
        <w:r>
          <w:rPr>
            <w:rStyle w:val="charCitHyperlinkAbbrev"/>
          </w:rPr>
          <w:t>A2016</w:t>
        </w:r>
        <w:r>
          <w:rPr>
            <w:rStyle w:val="charCitHyperlinkAbbrev"/>
          </w:rPr>
          <w:noBreakHyphen/>
          <w:t>12</w:t>
        </w:r>
      </w:hyperlink>
      <w:r>
        <w:t xml:space="preserve"> amdt 3.3</w:t>
      </w:r>
    </w:p>
    <w:p w14:paraId="0DEE63E7" w14:textId="73BACFBB" w:rsidR="0046297A" w:rsidRPr="0041058E" w:rsidRDefault="0046297A" w:rsidP="0046297A">
      <w:pPr>
        <w:pStyle w:val="AmdtsEntries"/>
      </w:pPr>
      <w:r>
        <w:tab/>
        <w:t xml:space="preserve">def </w:t>
      </w:r>
      <w:r w:rsidRPr="00821201">
        <w:rPr>
          <w:rStyle w:val="charBoldItals"/>
        </w:rPr>
        <w:t>fine defaulter</w:t>
      </w:r>
      <w:r>
        <w:t xml:space="preserve"> ins </w:t>
      </w:r>
      <w:hyperlink r:id="rId7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D7B3BCF" w14:textId="470CA01A" w:rsidR="0046297A" w:rsidRPr="0041058E" w:rsidRDefault="0046297A" w:rsidP="0046297A">
      <w:pPr>
        <w:pStyle w:val="AmdtsEntries"/>
      </w:pPr>
      <w:r>
        <w:tab/>
        <w:t xml:space="preserve">def </w:t>
      </w:r>
      <w:r w:rsidRPr="00821201">
        <w:rPr>
          <w:rStyle w:val="charBoldItals"/>
        </w:rPr>
        <w:t>fine enforcement order</w:t>
      </w:r>
      <w:r>
        <w:t xml:space="preserve"> ins </w:t>
      </w:r>
      <w:hyperlink r:id="rId70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B23217" w14:textId="69489167" w:rsidR="0046297A" w:rsidRPr="0041058E" w:rsidRDefault="0046297A" w:rsidP="0046297A">
      <w:pPr>
        <w:pStyle w:val="AmdtsEntries"/>
      </w:pPr>
      <w:r>
        <w:tab/>
        <w:t xml:space="preserve">def </w:t>
      </w:r>
      <w:r w:rsidRPr="00821201">
        <w:rPr>
          <w:rStyle w:val="charBoldItals"/>
        </w:rPr>
        <w:t>outstanding fine</w:t>
      </w:r>
      <w:r>
        <w:t xml:space="preserve"> ins </w:t>
      </w:r>
      <w:hyperlink r:id="rId7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38778C" w14:textId="16678F0D" w:rsidR="0046297A" w:rsidRPr="0041058E" w:rsidRDefault="0046297A" w:rsidP="0046297A">
      <w:pPr>
        <w:pStyle w:val="AmdtsEntries"/>
      </w:pPr>
      <w:r>
        <w:tab/>
        <w:t xml:space="preserve">def </w:t>
      </w:r>
      <w:r w:rsidRPr="00821201">
        <w:rPr>
          <w:rStyle w:val="charBoldItals"/>
        </w:rPr>
        <w:t>penalty notice</w:t>
      </w:r>
      <w:r>
        <w:t xml:space="preserve"> ins </w:t>
      </w:r>
      <w:hyperlink r:id="rId70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4EEB83" w14:textId="5C4E4445" w:rsidR="0046297A" w:rsidRPr="0041058E" w:rsidRDefault="0046297A" w:rsidP="0046297A">
      <w:pPr>
        <w:pStyle w:val="AmdtsEntries"/>
      </w:pPr>
      <w:r>
        <w:tab/>
        <w:t xml:space="preserve">def </w:t>
      </w:r>
      <w:r w:rsidRPr="00821201">
        <w:rPr>
          <w:rStyle w:val="charBoldItals"/>
        </w:rPr>
        <w:t>property seizure order</w:t>
      </w:r>
      <w:r>
        <w:t xml:space="preserve"> 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ADB62B" w14:textId="65265EA1"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70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8323E3A" w14:textId="552CE80F" w:rsidR="0046297A" w:rsidRPr="0041058E" w:rsidRDefault="0046297A" w:rsidP="0046297A">
      <w:pPr>
        <w:pStyle w:val="AmdtsEntries"/>
      </w:pPr>
      <w:r>
        <w:tab/>
        <w:t xml:space="preserve">def </w:t>
      </w:r>
      <w:r w:rsidRPr="00821201">
        <w:rPr>
          <w:rStyle w:val="charBoldItals"/>
        </w:rPr>
        <w:t>reminder notice</w:t>
      </w:r>
      <w:r>
        <w:t xml:space="preserve"> 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8A1028" w14:textId="4C24CD71" w:rsidR="0046297A" w:rsidRPr="0041058E" w:rsidRDefault="0046297A" w:rsidP="0046297A">
      <w:pPr>
        <w:pStyle w:val="AmdtsEntries"/>
      </w:pPr>
      <w:r>
        <w:tab/>
        <w:t xml:space="preserve">def </w:t>
      </w:r>
      <w:r w:rsidRPr="00821201">
        <w:rPr>
          <w:rStyle w:val="charBoldItals"/>
        </w:rPr>
        <w:t>territory entity</w:t>
      </w:r>
      <w:r>
        <w:t xml:space="preserve"> ins </w:t>
      </w:r>
      <w:hyperlink r:id="rId70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D9ACD9D" w14:textId="4B0AD5AD"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7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6CEB5E8" w14:textId="10B96D39" w:rsidR="0046297A" w:rsidRPr="0041058E" w:rsidRDefault="0046297A" w:rsidP="0046297A">
      <w:pPr>
        <w:pStyle w:val="AmdtsEntries"/>
      </w:pPr>
      <w:r>
        <w:tab/>
        <w:t xml:space="preserve">def </w:t>
      </w:r>
      <w:r w:rsidRPr="00821201">
        <w:rPr>
          <w:rStyle w:val="charBoldItals"/>
        </w:rPr>
        <w:t>young fine defaulter</w:t>
      </w:r>
      <w:r>
        <w:t xml:space="preserve"> ins </w:t>
      </w:r>
      <w:hyperlink r:id="rId70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25761F" w14:textId="77777777" w:rsidR="0046297A" w:rsidRDefault="0046297A" w:rsidP="0046297A">
      <w:pPr>
        <w:pStyle w:val="AmdtsEntryHd"/>
      </w:pPr>
      <w:r w:rsidRPr="004662C4">
        <w:t>Payment of fine</w:t>
      </w:r>
    </w:p>
    <w:p w14:paraId="5F31723B" w14:textId="743FAA09" w:rsidR="0046297A" w:rsidRDefault="0046297A" w:rsidP="0046297A">
      <w:pPr>
        <w:pStyle w:val="AmdtsEntries"/>
      </w:pPr>
      <w:r>
        <w:t>s 116B</w:t>
      </w:r>
      <w:r>
        <w:tab/>
        <w:t xml:space="preserve">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6F81BA7" w14:textId="2ABF5D17" w:rsidR="0046297A" w:rsidRPr="0041058E" w:rsidRDefault="0046297A" w:rsidP="0046297A">
      <w:pPr>
        <w:pStyle w:val="AmdtsEntries"/>
      </w:pPr>
      <w:r>
        <w:tab/>
        <w:t xml:space="preserve">am </w:t>
      </w:r>
      <w:hyperlink r:id="rId7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497D74" w14:textId="77777777" w:rsidR="0046297A" w:rsidRDefault="0046297A" w:rsidP="0046297A">
      <w:pPr>
        <w:pStyle w:val="AmdtsEntryHd"/>
      </w:pPr>
      <w:r w:rsidRPr="005E71AA">
        <w:t>Penalty notices, default notices and payment arrangements</w:t>
      </w:r>
    </w:p>
    <w:p w14:paraId="595EB649" w14:textId="10ECCD7E" w:rsidR="0046297A" w:rsidRPr="0041058E" w:rsidRDefault="0046297A" w:rsidP="0046297A">
      <w:pPr>
        <w:pStyle w:val="AmdtsEntries"/>
      </w:pPr>
      <w:r>
        <w:t>pt 6A.2 hdg</w:t>
      </w:r>
      <w:r>
        <w:tab/>
        <w:t xml:space="preserve">ins </w:t>
      </w:r>
      <w:hyperlink r:id="rId7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1840522" w14:textId="77777777" w:rsidR="0046297A" w:rsidRDefault="0046297A" w:rsidP="0046297A">
      <w:pPr>
        <w:pStyle w:val="AmdtsEntryHd"/>
      </w:pPr>
      <w:r w:rsidRPr="005E71AA">
        <w:t>Registrar to send p</w:t>
      </w:r>
      <w:r w:rsidRPr="004662C4">
        <w:t>enalty notice</w:t>
      </w:r>
    </w:p>
    <w:p w14:paraId="60C5B16E" w14:textId="3812C67B" w:rsidR="0046297A" w:rsidRPr="0041058E" w:rsidRDefault="0046297A" w:rsidP="0046297A">
      <w:pPr>
        <w:pStyle w:val="AmdtsEntries"/>
      </w:pPr>
      <w:r>
        <w:t>s 116C</w:t>
      </w:r>
      <w:r>
        <w:tab/>
        <w:t xml:space="preserve">ins </w:t>
      </w:r>
      <w:hyperlink r:id="rId71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B34BF20" w14:textId="5EE38B92" w:rsidR="0046297A" w:rsidRPr="00A03204" w:rsidRDefault="0046297A" w:rsidP="0046297A">
      <w:pPr>
        <w:pStyle w:val="AmdtsEntries"/>
      </w:pPr>
      <w:r>
        <w:tab/>
        <w:t xml:space="preserve">am </w:t>
      </w:r>
      <w:hyperlink r:id="rId7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A03204">
        <w:t xml:space="preserve">; </w:t>
      </w:r>
      <w:hyperlink r:id="rId715" w:tooltip="Justice Legislation Amendment Act 2020" w:history="1">
        <w:r w:rsidR="00A03204">
          <w:rPr>
            <w:rStyle w:val="charCitHyperlinkAbbrev"/>
          </w:rPr>
          <w:t>A2020</w:t>
        </w:r>
        <w:r w:rsidR="00A03204">
          <w:rPr>
            <w:rStyle w:val="charCitHyperlinkAbbrev"/>
          </w:rPr>
          <w:noBreakHyphen/>
          <w:t>42</w:t>
        </w:r>
      </w:hyperlink>
      <w:r w:rsidR="00A03204">
        <w:t xml:space="preserve"> s 39</w:t>
      </w:r>
    </w:p>
    <w:p w14:paraId="5194F342" w14:textId="77777777" w:rsidR="0046297A" w:rsidRDefault="0046297A" w:rsidP="0046297A">
      <w:pPr>
        <w:pStyle w:val="AmdtsEntryHd"/>
      </w:pPr>
      <w:r w:rsidRPr="004662C4">
        <w:t>Offender to give registrar details of address</w:t>
      </w:r>
    </w:p>
    <w:p w14:paraId="5A451380" w14:textId="540DC31F" w:rsidR="0046297A" w:rsidRPr="0041058E" w:rsidRDefault="0046297A" w:rsidP="0046297A">
      <w:pPr>
        <w:pStyle w:val="AmdtsEntries"/>
      </w:pPr>
      <w:r>
        <w:t>s 116D</w:t>
      </w:r>
      <w:r>
        <w:tab/>
        <w:t xml:space="preserve">ins </w:t>
      </w:r>
      <w:hyperlink r:id="rId7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09FE40" w14:textId="77777777" w:rsidR="0046297A" w:rsidRDefault="0046297A" w:rsidP="0046297A">
      <w:pPr>
        <w:pStyle w:val="AmdtsEntryHd"/>
      </w:pPr>
      <w:r w:rsidRPr="004662C4">
        <w:t>Registrar may ask other people for details of offender’s address</w:t>
      </w:r>
    </w:p>
    <w:p w14:paraId="456BB48B" w14:textId="2FE53FC8" w:rsidR="0046297A" w:rsidRDefault="0046297A" w:rsidP="0046297A">
      <w:pPr>
        <w:pStyle w:val="AmdtsEntries"/>
      </w:pPr>
      <w:r>
        <w:t>s 116E</w:t>
      </w:r>
      <w:r>
        <w:tab/>
        <w:t xml:space="preserve">ins </w:t>
      </w:r>
      <w:hyperlink r:id="rId71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FFA036C" w14:textId="2C1FEB91" w:rsidR="0046297A" w:rsidRPr="0041058E" w:rsidRDefault="0046297A" w:rsidP="0046297A">
      <w:pPr>
        <w:pStyle w:val="AmdtsEntries"/>
      </w:pPr>
      <w:r>
        <w:tab/>
        <w:t xml:space="preserve">am </w:t>
      </w:r>
      <w:hyperlink r:id="rId718" w:tooltip="Statute Law Amendment Act 2015" w:history="1">
        <w:r>
          <w:rPr>
            <w:rStyle w:val="charCitHyperlinkAbbrev"/>
          </w:rPr>
          <w:t>A2015</w:t>
        </w:r>
        <w:r>
          <w:rPr>
            <w:rStyle w:val="charCitHyperlinkAbbrev"/>
          </w:rPr>
          <w:noBreakHyphen/>
          <w:t>15</w:t>
        </w:r>
      </w:hyperlink>
      <w:r>
        <w:t xml:space="preserve"> amdt 3.21</w:t>
      </w:r>
    </w:p>
    <w:p w14:paraId="456238A6" w14:textId="77777777" w:rsidR="0046297A" w:rsidRDefault="0046297A" w:rsidP="0046297A">
      <w:pPr>
        <w:pStyle w:val="AmdtsEntryHd"/>
      </w:pPr>
      <w:r w:rsidRPr="004662C4">
        <w:t>Doubtful service</w:t>
      </w:r>
    </w:p>
    <w:p w14:paraId="64242027" w14:textId="2042E2A4" w:rsidR="0046297A" w:rsidRPr="0041058E" w:rsidRDefault="0046297A" w:rsidP="0046297A">
      <w:pPr>
        <w:pStyle w:val="AmdtsEntries"/>
      </w:pPr>
      <w:r>
        <w:t>s 116F</w:t>
      </w:r>
      <w:r>
        <w:tab/>
        <w:t xml:space="preserve">ins </w:t>
      </w:r>
      <w:hyperlink r:id="rId71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8F26EEE" w14:textId="77777777" w:rsidR="0046297A" w:rsidRDefault="0046297A" w:rsidP="0046297A">
      <w:pPr>
        <w:pStyle w:val="AmdtsEntryHd"/>
      </w:pPr>
      <w:r w:rsidRPr="005E71AA">
        <w:t>Liability for a</w:t>
      </w:r>
      <w:r w:rsidRPr="004662C4">
        <w:t>dministrative fee</w:t>
      </w:r>
    </w:p>
    <w:p w14:paraId="6796767A" w14:textId="54E2B7DA" w:rsidR="0046297A" w:rsidRPr="0041058E" w:rsidRDefault="0046297A" w:rsidP="0046297A">
      <w:pPr>
        <w:pStyle w:val="AmdtsEntries"/>
      </w:pPr>
      <w:r>
        <w:t>s 116G</w:t>
      </w:r>
      <w:r>
        <w:tab/>
        <w:t xml:space="preserve">ins </w:t>
      </w:r>
      <w:hyperlink r:id="rId72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4C143E" w14:textId="77777777" w:rsidR="0046297A" w:rsidRDefault="0046297A" w:rsidP="0046297A">
      <w:pPr>
        <w:pStyle w:val="AmdtsEntryHd"/>
      </w:pPr>
      <w:r w:rsidRPr="004662C4">
        <w:lastRenderedPageBreak/>
        <w:t>Default notice</w:t>
      </w:r>
    </w:p>
    <w:p w14:paraId="0BB153E9" w14:textId="4B2799D0" w:rsidR="0046297A" w:rsidRPr="0041058E" w:rsidRDefault="0046297A" w:rsidP="0046297A">
      <w:pPr>
        <w:pStyle w:val="AmdtsEntries"/>
      </w:pPr>
      <w:r>
        <w:t>s 116H</w:t>
      </w:r>
      <w:r>
        <w:tab/>
        <w:t xml:space="preserve">ins </w:t>
      </w:r>
      <w:hyperlink r:id="rId72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CECCCC4" w14:textId="69DB3C75" w:rsidR="0046297A" w:rsidRPr="0041058E" w:rsidRDefault="0046297A" w:rsidP="0046297A">
      <w:pPr>
        <w:pStyle w:val="AmdtsEntries"/>
      </w:pPr>
      <w:r>
        <w:tab/>
        <w:t xml:space="preserve">am </w:t>
      </w:r>
      <w:hyperlink r:id="rId7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83ABF" w14:textId="77777777" w:rsidR="0046297A" w:rsidRDefault="0046297A" w:rsidP="0046297A">
      <w:pPr>
        <w:pStyle w:val="AmdtsEntryHd"/>
      </w:pPr>
      <w:r w:rsidRPr="005E71AA">
        <w:t>Form of d</w:t>
      </w:r>
      <w:r w:rsidRPr="004662C4">
        <w:t>efault notice</w:t>
      </w:r>
    </w:p>
    <w:p w14:paraId="06726611" w14:textId="35348B19" w:rsidR="0046297A" w:rsidRPr="0041058E" w:rsidRDefault="0046297A" w:rsidP="0046297A">
      <w:pPr>
        <w:pStyle w:val="AmdtsEntries"/>
      </w:pPr>
      <w:r>
        <w:t>s 116I</w:t>
      </w:r>
      <w:r>
        <w:tab/>
        <w:t xml:space="preserve">ins </w:t>
      </w:r>
      <w:hyperlink r:id="rId72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DC241E3" w14:textId="0A6DD667" w:rsidR="0046297A" w:rsidRPr="0041058E" w:rsidRDefault="0046297A" w:rsidP="0046297A">
      <w:pPr>
        <w:pStyle w:val="AmdtsEntries"/>
      </w:pPr>
      <w:r>
        <w:tab/>
        <w:t xml:space="preserve">am </w:t>
      </w:r>
      <w:hyperlink r:id="rId7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25"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p>
    <w:p w14:paraId="506685A5" w14:textId="77777777" w:rsidR="0046297A" w:rsidRDefault="0046297A" w:rsidP="0046297A">
      <w:pPr>
        <w:pStyle w:val="AmdtsEntryHd"/>
      </w:pPr>
      <w:r w:rsidRPr="004662C4">
        <w:t>Reminder notice</w:t>
      </w:r>
    </w:p>
    <w:p w14:paraId="0821DF3D" w14:textId="123B880A" w:rsidR="0046297A" w:rsidRPr="0041058E" w:rsidRDefault="0046297A" w:rsidP="0046297A">
      <w:pPr>
        <w:pStyle w:val="AmdtsEntries"/>
      </w:pPr>
      <w:r>
        <w:t>s 116J</w:t>
      </w:r>
      <w:r>
        <w:tab/>
        <w:t xml:space="preserve">ins </w:t>
      </w:r>
      <w:hyperlink r:id="rId72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67DE7E7" w14:textId="4894FFF6" w:rsidR="0046297A" w:rsidRPr="0041058E" w:rsidRDefault="0046297A" w:rsidP="0046297A">
      <w:pPr>
        <w:pStyle w:val="AmdtsEntries"/>
      </w:pPr>
      <w:r>
        <w:tab/>
        <w:t xml:space="preserve">am </w:t>
      </w:r>
      <w:hyperlink r:id="rId7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3639FE" w14:textId="77777777" w:rsidR="0046297A" w:rsidRDefault="0046297A" w:rsidP="0046297A">
      <w:pPr>
        <w:pStyle w:val="AmdtsEntryHd"/>
      </w:pPr>
      <w:r w:rsidRPr="004662C4">
        <w:t>Payment arrangements</w:t>
      </w:r>
    </w:p>
    <w:p w14:paraId="765BC480" w14:textId="1D4DE0C1" w:rsidR="0046297A" w:rsidRPr="0041058E" w:rsidRDefault="0046297A" w:rsidP="0046297A">
      <w:pPr>
        <w:pStyle w:val="AmdtsEntries"/>
      </w:pPr>
      <w:r>
        <w:t>s 116K</w:t>
      </w:r>
      <w:r>
        <w:tab/>
        <w:t xml:space="preserve">ins </w:t>
      </w:r>
      <w:hyperlink r:id="rId72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98E4CD3" w14:textId="48B44644" w:rsidR="0046297A" w:rsidRPr="0041058E" w:rsidRDefault="0046297A" w:rsidP="0046297A">
      <w:pPr>
        <w:pStyle w:val="AmdtsEntries"/>
      </w:pPr>
      <w:r>
        <w:tab/>
        <w:t xml:space="preserve">am </w:t>
      </w:r>
      <w:hyperlink r:id="rId7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3260AE7" w14:textId="77777777" w:rsidR="0046297A" w:rsidRDefault="0046297A" w:rsidP="0046297A">
      <w:pPr>
        <w:pStyle w:val="AmdtsEntryHd"/>
      </w:pPr>
      <w:r w:rsidRPr="004662C4">
        <w:t>Fine enforcement action</w:t>
      </w:r>
    </w:p>
    <w:p w14:paraId="057D0801" w14:textId="4701297A" w:rsidR="0046297A" w:rsidRPr="0041058E" w:rsidRDefault="0046297A" w:rsidP="0046297A">
      <w:pPr>
        <w:pStyle w:val="AmdtsEntries"/>
      </w:pPr>
      <w:r>
        <w:t>pt 6A.3 hdg</w:t>
      </w:r>
      <w:r>
        <w:tab/>
        <w:t xml:space="preserve">ins </w:t>
      </w:r>
      <w:hyperlink r:id="rId73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A8B7CD" w14:textId="77777777" w:rsidR="0046297A" w:rsidRDefault="0046297A" w:rsidP="0046297A">
      <w:pPr>
        <w:pStyle w:val="AmdtsEntryHd"/>
      </w:pPr>
      <w:r w:rsidRPr="004662C4">
        <w:t>Reporting fine defaulters</w:t>
      </w:r>
    </w:p>
    <w:p w14:paraId="6B9FF81B" w14:textId="45774EC2" w:rsidR="0046297A" w:rsidRPr="0041058E" w:rsidRDefault="0046297A" w:rsidP="0046297A">
      <w:pPr>
        <w:pStyle w:val="AmdtsEntries"/>
      </w:pPr>
      <w:r>
        <w:t>div 6A.3.1 hdg</w:t>
      </w:r>
      <w:r>
        <w:tab/>
        <w:t xml:space="preserve">ins </w:t>
      </w:r>
      <w:hyperlink r:id="rId73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2FE0C55" w14:textId="77777777" w:rsidR="0046297A" w:rsidRDefault="0046297A" w:rsidP="0046297A">
      <w:pPr>
        <w:pStyle w:val="AmdtsEntryHd"/>
      </w:pPr>
      <w:r w:rsidRPr="004662C4">
        <w:t>Application—pt 6A.3</w:t>
      </w:r>
    </w:p>
    <w:p w14:paraId="172C01B5" w14:textId="034D72B9" w:rsidR="0046297A" w:rsidRPr="0041058E" w:rsidRDefault="0046297A" w:rsidP="0046297A">
      <w:pPr>
        <w:pStyle w:val="AmdtsEntries"/>
      </w:pPr>
      <w:r>
        <w:t>s 116L</w:t>
      </w:r>
      <w:r>
        <w:tab/>
        <w:t xml:space="preserve">ins </w:t>
      </w:r>
      <w:hyperlink r:id="rId73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4A34BB" w14:textId="77777777" w:rsidR="0046297A" w:rsidRDefault="0046297A" w:rsidP="0046297A">
      <w:pPr>
        <w:pStyle w:val="AmdtsEntryHd"/>
      </w:pPr>
      <w:r>
        <w:t>Director</w:t>
      </w:r>
      <w:r>
        <w:noBreakHyphen/>
        <w:t>general</w:t>
      </w:r>
      <w:r w:rsidRPr="004662C4">
        <w:t xml:space="preserve"> to notify road transport authority</w:t>
      </w:r>
    </w:p>
    <w:p w14:paraId="4FD59158" w14:textId="4BD10982" w:rsidR="0046297A" w:rsidRDefault="0046297A" w:rsidP="0046297A">
      <w:pPr>
        <w:pStyle w:val="AmdtsEntries"/>
      </w:pPr>
      <w:r>
        <w:t>s 116M hdg</w:t>
      </w:r>
      <w:r>
        <w:tab/>
        <w:t xml:space="preserve">am </w:t>
      </w:r>
      <w:hyperlink r:id="rId7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35CBA3" w14:textId="530EFCE9" w:rsidR="0046297A" w:rsidRPr="0041058E" w:rsidRDefault="0046297A" w:rsidP="0046297A">
      <w:pPr>
        <w:pStyle w:val="AmdtsEntries"/>
      </w:pPr>
      <w:r>
        <w:t>s 116M</w:t>
      </w:r>
      <w:r>
        <w:tab/>
        <w:t xml:space="preserve">ins </w:t>
      </w:r>
      <w:hyperlink r:id="rId73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D210EB" w14:textId="5C72E174" w:rsidR="0046297A" w:rsidRPr="0041058E" w:rsidRDefault="0046297A" w:rsidP="0046297A">
      <w:pPr>
        <w:pStyle w:val="AmdtsEntries"/>
      </w:pPr>
      <w:r>
        <w:tab/>
        <w:t xml:space="preserve">am </w:t>
      </w:r>
      <w:hyperlink r:id="rId7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EDFE601" w14:textId="77777777" w:rsidR="0046297A" w:rsidRDefault="0046297A" w:rsidP="0046297A">
      <w:pPr>
        <w:pStyle w:val="AmdtsEntryHd"/>
      </w:pPr>
      <w:r>
        <w:t>Director</w:t>
      </w:r>
      <w:r>
        <w:noBreakHyphen/>
        <w:t>general</w:t>
      </w:r>
      <w:r w:rsidRPr="004662C4">
        <w:t xml:space="preserve"> to notify credit reporting agency</w:t>
      </w:r>
    </w:p>
    <w:p w14:paraId="4E879E03" w14:textId="36B2B8A8" w:rsidR="0046297A" w:rsidRDefault="0046297A" w:rsidP="0046297A">
      <w:pPr>
        <w:pStyle w:val="AmdtsEntries"/>
      </w:pPr>
      <w:r>
        <w:t>s 116N hdg</w:t>
      </w:r>
      <w:r>
        <w:tab/>
        <w:t xml:space="preserve">am </w:t>
      </w:r>
      <w:hyperlink r:id="rId7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3C5B746" w14:textId="494C1FD7" w:rsidR="0046297A" w:rsidRPr="0041058E" w:rsidRDefault="0046297A" w:rsidP="0046297A">
      <w:pPr>
        <w:pStyle w:val="AmdtsEntries"/>
      </w:pPr>
      <w:r>
        <w:t>s 116N</w:t>
      </w:r>
      <w:r>
        <w:tab/>
        <w:t xml:space="preserve">ins </w:t>
      </w:r>
      <w:hyperlink r:id="rId73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314DEA3" w14:textId="0995BDE2" w:rsidR="0046297A" w:rsidRDefault="0046297A" w:rsidP="0046297A">
      <w:pPr>
        <w:pStyle w:val="AmdtsEntries"/>
      </w:pPr>
      <w:r>
        <w:tab/>
        <w:t xml:space="preserve">am </w:t>
      </w:r>
      <w:hyperlink r:id="rId7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2ADBD67" w14:textId="7D0116AA" w:rsidR="0046297A" w:rsidRPr="0041058E" w:rsidRDefault="0046297A" w:rsidP="0046297A">
      <w:pPr>
        <w:pStyle w:val="AmdtsEntries"/>
      </w:pPr>
      <w:r>
        <w:tab/>
        <w:t xml:space="preserve">om </w:t>
      </w:r>
      <w:hyperlink r:id="rId739"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14:paraId="7E47D601" w14:textId="77777777" w:rsidR="0046297A" w:rsidRDefault="0046297A" w:rsidP="0046297A">
      <w:pPr>
        <w:pStyle w:val="AmdtsEntryHd"/>
      </w:pPr>
      <w:r w:rsidRPr="004662C4">
        <w:t>Examining fine defaulter’s financial circumstances</w:t>
      </w:r>
    </w:p>
    <w:p w14:paraId="24E9F068" w14:textId="09CCDA78" w:rsidR="0046297A" w:rsidRPr="0041058E" w:rsidRDefault="0046297A" w:rsidP="0046297A">
      <w:pPr>
        <w:pStyle w:val="AmdtsEntries"/>
      </w:pPr>
      <w:r>
        <w:t>div 6A.3.2 hdg</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DB88BFD" w14:textId="77777777" w:rsidR="0046297A" w:rsidRDefault="0046297A" w:rsidP="0046297A">
      <w:pPr>
        <w:pStyle w:val="AmdtsEntryHd"/>
      </w:pPr>
      <w:r w:rsidRPr="004662C4">
        <w:t xml:space="preserve">Examination by </w:t>
      </w:r>
      <w:r>
        <w:t>director</w:t>
      </w:r>
      <w:r>
        <w:noBreakHyphen/>
        <w:t>general</w:t>
      </w:r>
    </w:p>
    <w:p w14:paraId="6BDF4A51" w14:textId="15D8F9A8" w:rsidR="0046297A" w:rsidRDefault="0046297A" w:rsidP="0046297A">
      <w:pPr>
        <w:pStyle w:val="AmdtsEntries"/>
        <w:keepNext/>
      </w:pPr>
      <w:r>
        <w:t>s 116O hdg</w:t>
      </w:r>
      <w:r>
        <w:tab/>
        <w:t xml:space="preserve">am </w:t>
      </w:r>
      <w:hyperlink r:id="rId7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32E45B" w14:textId="36FF7AA1" w:rsidR="0046297A" w:rsidRPr="0041058E" w:rsidRDefault="0046297A" w:rsidP="0046297A">
      <w:pPr>
        <w:pStyle w:val="AmdtsEntries"/>
        <w:keepNext/>
      </w:pPr>
      <w:r>
        <w:t>s 116O</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B6F7CA7" w14:textId="4633255A" w:rsidR="0046297A" w:rsidRPr="0041058E" w:rsidRDefault="0046297A" w:rsidP="0046297A">
      <w:pPr>
        <w:pStyle w:val="AmdtsEntries"/>
      </w:pPr>
      <w:r>
        <w:tab/>
        <w:t xml:space="preserve">am </w:t>
      </w:r>
      <w:hyperlink r:id="rId7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F0E0DC7" w14:textId="77777777" w:rsidR="0046297A" w:rsidRDefault="0046297A" w:rsidP="0046297A">
      <w:pPr>
        <w:pStyle w:val="AmdtsEntryHd"/>
      </w:pPr>
      <w:r w:rsidRPr="004662C4">
        <w:t>Examination notice</w:t>
      </w:r>
    </w:p>
    <w:p w14:paraId="49334F8D" w14:textId="57AD9E6B" w:rsidR="0046297A" w:rsidRPr="0041058E" w:rsidRDefault="0046297A" w:rsidP="0046297A">
      <w:pPr>
        <w:pStyle w:val="AmdtsEntries"/>
        <w:keepNext/>
      </w:pPr>
      <w:r>
        <w:t>s 116P</w:t>
      </w:r>
      <w:r>
        <w:tab/>
        <w:t xml:space="preserve">ins </w:t>
      </w:r>
      <w:hyperlink r:id="rId74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7FC045" w14:textId="2670F10C" w:rsidR="0046297A" w:rsidRPr="0041058E" w:rsidRDefault="0046297A" w:rsidP="0046297A">
      <w:pPr>
        <w:pStyle w:val="AmdtsEntries"/>
      </w:pPr>
      <w:r>
        <w:tab/>
        <w:t xml:space="preserve">am </w:t>
      </w:r>
      <w:hyperlink r:id="rId7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FFEE0F" w14:textId="77777777" w:rsidR="0046297A" w:rsidRDefault="0046297A" w:rsidP="0046297A">
      <w:pPr>
        <w:pStyle w:val="AmdtsEntryHd"/>
      </w:pPr>
      <w:r w:rsidRPr="004662C4">
        <w:t>Examination notice—content</w:t>
      </w:r>
    </w:p>
    <w:p w14:paraId="285C8ADF" w14:textId="6F29B8E7" w:rsidR="0046297A" w:rsidRPr="0041058E" w:rsidRDefault="0046297A" w:rsidP="0046297A">
      <w:pPr>
        <w:pStyle w:val="AmdtsEntries"/>
      </w:pPr>
      <w:r>
        <w:t>s 116Q</w:t>
      </w:r>
      <w:r>
        <w:tab/>
        <w:t xml:space="preserve">ins </w:t>
      </w:r>
      <w:hyperlink r:id="rId746"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47" w:tooltip="Statute Law Amendment Act 2013 (No 2)" w:history="1">
        <w:r>
          <w:rPr>
            <w:rStyle w:val="charCitHyperlinkAbbrev"/>
          </w:rPr>
          <w:t>A2013</w:t>
        </w:r>
        <w:r>
          <w:rPr>
            <w:rStyle w:val="charCitHyperlinkAbbrev"/>
          </w:rPr>
          <w:noBreakHyphen/>
          <w:t>44</w:t>
        </w:r>
      </w:hyperlink>
      <w:r>
        <w:t xml:space="preserve"> amdt 3.45</w:t>
      </w:r>
    </w:p>
    <w:p w14:paraId="01484330" w14:textId="77777777" w:rsidR="0046297A" w:rsidRDefault="0046297A" w:rsidP="0046297A">
      <w:pPr>
        <w:pStyle w:val="AmdtsEntryHd"/>
      </w:pPr>
      <w:r w:rsidRPr="004662C4">
        <w:lastRenderedPageBreak/>
        <w:t>Examination warrant—issue</w:t>
      </w:r>
    </w:p>
    <w:p w14:paraId="4C46486D" w14:textId="6906B975" w:rsidR="0046297A" w:rsidRPr="0041058E" w:rsidRDefault="0046297A" w:rsidP="0046297A">
      <w:pPr>
        <w:pStyle w:val="AmdtsEntries"/>
      </w:pPr>
      <w:r>
        <w:t>s 116R</w:t>
      </w:r>
      <w:r>
        <w:tab/>
        <w:t xml:space="preserve">ins </w:t>
      </w:r>
      <w:hyperlink r:id="rId7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555C15" w14:textId="6FD8CB1B" w:rsidR="0046297A" w:rsidRPr="0041058E" w:rsidRDefault="0046297A" w:rsidP="0046297A">
      <w:pPr>
        <w:pStyle w:val="AmdtsEntries"/>
      </w:pPr>
      <w:r>
        <w:tab/>
        <w:t xml:space="preserve">am </w:t>
      </w:r>
      <w:hyperlink r:id="rId7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8BA78CE" w14:textId="77777777" w:rsidR="0046297A" w:rsidRDefault="0046297A" w:rsidP="0046297A">
      <w:pPr>
        <w:pStyle w:val="AmdtsEntryHd"/>
      </w:pPr>
      <w:r w:rsidRPr="004662C4">
        <w:rPr>
          <w:lang w:eastAsia="en-AU"/>
        </w:rPr>
        <w:t>Examination warrant—contents and execution</w:t>
      </w:r>
    </w:p>
    <w:p w14:paraId="34B9553F" w14:textId="4B39EDFA" w:rsidR="0046297A" w:rsidRPr="0041058E" w:rsidRDefault="0046297A" w:rsidP="0046297A">
      <w:pPr>
        <w:pStyle w:val="AmdtsEntries"/>
      </w:pPr>
      <w:r>
        <w:t>s 116S</w:t>
      </w:r>
      <w:r>
        <w:tab/>
        <w:t xml:space="preserve">ins </w:t>
      </w:r>
      <w:hyperlink r:id="rId7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50826A1" w14:textId="1E7EAA83" w:rsidR="0046297A" w:rsidRPr="0041058E" w:rsidRDefault="0046297A" w:rsidP="0046297A">
      <w:pPr>
        <w:pStyle w:val="AmdtsEntries"/>
      </w:pPr>
      <w:r>
        <w:tab/>
        <w:t xml:space="preserve">am </w:t>
      </w:r>
      <w:hyperlink r:id="rId7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4BED909" w14:textId="77777777" w:rsidR="0046297A" w:rsidRDefault="0046297A" w:rsidP="0046297A">
      <w:pPr>
        <w:pStyle w:val="AmdtsEntryHd"/>
      </w:pPr>
      <w:r w:rsidRPr="004662C4">
        <w:t>Examination hearing before registrar</w:t>
      </w:r>
    </w:p>
    <w:p w14:paraId="0899135A" w14:textId="11D9C561" w:rsidR="0046297A" w:rsidRPr="0041058E" w:rsidRDefault="0046297A" w:rsidP="0046297A">
      <w:pPr>
        <w:pStyle w:val="AmdtsEntries"/>
        <w:keepNext/>
      </w:pPr>
      <w:r>
        <w:t>s 116T</w:t>
      </w:r>
      <w:r>
        <w:tab/>
        <w:t xml:space="preserve">ins </w:t>
      </w:r>
      <w:hyperlink r:id="rId7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3881871" w14:textId="45BAA7A2" w:rsidR="0046297A" w:rsidRPr="0041058E" w:rsidRDefault="0046297A" w:rsidP="0046297A">
      <w:pPr>
        <w:pStyle w:val="AmdtsEntries"/>
      </w:pPr>
      <w:r>
        <w:tab/>
        <w:t xml:space="preserve">am </w:t>
      </w:r>
      <w:hyperlink r:id="rId7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1EA275" w14:textId="77777777" w:rsidR="0046297A" w:rsidRDefault="0046297A" w:rsidP="0046297A">
      <w:pPr>
        <w:pStyle w:val="AmdtsEntryHd"/>
      </w:pPr>
      <w:r w:rsidRPr="004662C4">
        <w:t>Examination hearing warrant—issue</w:t>
      </w:r>
    </w:p>
    <w:p w14:paraId="7D4B42A2" w14:textId="20CBD082" w:rsidR="0046297A" w:rsidRPr="0041058E" w:rsidRDefault="0046297A" w:rsidP="0046297A">
      <w:pPr>
        <w:pStyle w:val="AmdtsEntries"/>
      </w:pPr>
      <w:r>
        <w:t>s 116U</w:t>
      </w:r>
      <w:r>
        <w:tab/>
        <w:t xml:space="preserve">ins </w:t>
      </w:r>
      <w:hyperlink r:id="rId7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842C7" w14:textId="28CF2832" w:rsidR="0046297A" w:rsidRPr="0041058E" w:rsidRDefault="0046297A" w:rsidP="0046297A">
      <w:pPr>
        <w:pStyle w:val="AmdtsEntries"/>
      </w:pPr>
      <w:r>
        <w:tab/>
        <w:t xml:space="preserve">am </w:t>
      </w:r>
      <w:hyperlink r:id="rId7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36A4EF" w14:textId="77777777" w:rsidR="0046297A" w:rsidRDefault="0046297A" w:rsidP="0046297A">
      <w:pPr>
        <w:pStyle w:val="AmdtsEntryHd"/>
      </w:pPr>
      <w:r w:rsidRPr="004662C4">
        <w:t>Examination hearing warrant—contents and execution</w:t>
      </w:r>
    </w:p>
    <w:p w14:paraId="01623A19" w14:textId="49EE9531" w:rsidR="0046297A" w:rsidRPr="0041058E" w:rsidRDefault="0046297A" w:rsidP="0046297A">
      <w:pPr>
        <w:pStyle w:val="AmdtsEntries"/>
        <w:keepNext/>
      </w:pPr>
      <w:r>
        <w:t>s 116V</w:t>
      </w:r>
      <w:r>
        <w:tab/>
        <w:t xml:space="preserve">ins </w:t>
      </w:r>
      <w:hyperlink r:id="rId7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05B7952" w14:textId="49ED4815" w:rsidR="0046297A" w:rsidRPr="0041058E" w:rsidRDefault="0046297A" w:rsidP="0046297A">
      <w:pPr>
        <w:pStyle w:val="AmdtsEntries"/>
      </w:pPr>
      <w:r>
        <w:tab/>
        <w:t xml:space="preserve">am </w:t>
      </w:r>
      <w:hyperlink r:id="rId7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4A0705" w14:textId="77777777" w:rsidR="0046297A" w:rsidRDefault="0046297A" w:rsidP="0046297A">
      <w:pPr>
        <w:pStyle w:val="AmdtsEntryHd"/>
      </w:pPr>
      <w:r w:rsidRPr="004662C4">
        <w:t>Fine enforcement orders—general</w:t>
      </w:r>
    </w:p>
    <w:p w14:paraId="72FC340D" w14:textId="3F04D1DF" w:rsidR="0046297A" w:rsidRPr="0041058E" w:rsidRDefault="0046297A" w:rsidP="0046297A">
      <w:pPr>
        <w:pStyle w:val="AmdtsEntries"/>
      </w:pPr>
      <w:r>
        <w:t>div 6A.3.3 hdg</w:t>
      </w:r>
      <w:r>
        <w:tab/>
        <w:t xml:space="preserve">ins </w:t>
      </w:r>
      <w:hyperlink r:id="rId7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65C82A" w14:textId="77777777" w:rsidR="0046297A" w:rsidRDefault="0046297A" w:rsidP="0046297A">
      <w:pPr>
        <w:pStyle w:val="AmdtsEntryHd"/>
      </w:pPr>
      <w:r>
        <w:t>Director</w:t>
      </w:r>
      <w:r>
        <w:noBreakHyphen/>
        <w:t>general</w:t>
      </w:r>
      <w:r w:rsidRPr="004662C4">
        <w:t xml:space="preserve"> may apply for fine enforcement order</w:t>
      </w:r>
    </w:p>
    <w:p w14:paraId="6BBCCD65" w14:textId="52A4B8CC" w:rsidR="0046297A" w:rsidRDefault="0046297A" w:rsidP="0046297A">
      <w:pPr>
        <w:pStyle w:val="AmdtsEntries"/>
      </w:pPr>
      <w:r>
        <w:t>s 116W hdg</w:t>
      </w:r>
      <w:r>
        <w:tab/>
        <w:t xml:space="preserve">am </w:t>
      </w:r>
      <w:hyperlink r:id="rId7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520893D" w14:textId="31EBDFA0" w:rsidR="0046297A" w:rsidRPr="0041058E" w:rsidRDefault="0046297A" w:rsidP="0046297A">
      <w:pPr>
        <w:pStyle w:val="AmdtsEntries"/>
      </w:pPr>
      <w:r>
        <w:t>s 116W</w:t>
      </w:r>
      <w:r>
        <w:tab/>
        <w:t xml:space="preserve">ins </w:t>
      </w:r>
      <w:hyperlink r:id="rId7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C3DB238" w14:textId="22F0B37A" w:rsidR="0046297A" w:rsidRPr="0041058E" w:rsidRDefault="0046297A" w:rsidP="0046297A">
      <w:pPr>
        <w:pStyle w:val="AmdtsEntries"/>
      </w:pPr>
      <w:r>
        <w:tab/>
        <w:t xml:space="preserve">am </w:t>
      </w:r>
      <w:hyperlink r:id="rId7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EAC5A4" w14:textId="77777777" w:rsidR="0046297A" w:rsidRDefault="0046297A" w:rsidP="0046297A">
      <w:pPr>
        <w:pStyle w:val="AmdtsEntryHd"/>
      </w:pPr>
      <w:r w:rsidRPr="004662C4">
        <w:t>Magistrates court may make fine enforcement order</w:t>
      </w:r>
    </w:p>
    <w:p w14:paraId="0AAD005E" w14:textId="426FB423" w:rsidR="0046297A" w:rsidRPr="0041058E" w:rsidRDefault="0046297A" w:rsidP="0046297A">
      <w:pPr>
        <w:pStyle w:val="AmdtsEntries"/>
      </w:pPr>
      <w:r>
        <w:t>s 116X</w:t>
      </w:r>
      <w:r>
        <w:tab/>
        <w:t xml:space="preserve">ins </w:t>
      </w:r>
      <w:hyperlink r:id="rId7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F3DD2F" w14:textId="10278AE1" w:rsidR="0046297A" w:rsidRPr="0041058E" w:rsidRDefault="0046297A" w:rsidP="0046297A">
      <w:pPr>
        <w:pStyle w:val="AmdtsEntries"/>
      </w:pPr>
      <w:r>
        <w:tab/>
        <w:t xml:space="preserve">am </w:t>
      </w:r>
      <w:hyperlink r:id="rId7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790F0C" w14:textId="77777777" w:rsidR="0046297A" w:rsidRDefault="0046297A" w:rsidP="0046297A">
      <w:pPr>
        <w:pStyle w:val="AmdtsEntryHd"/>
      </w:pPr>
      <w:r w:rsidRPr="004662C4">
        <w:t>Fine enforcement orders—earnings redirection orders</w:t>
      </w:r>
    </w:p>
    <w:p w14:paraId="3E42F0F6" w14:textId="352E83BD" w:rsidR="0046297A" w:rsidRPr="0041058E" w:rsidRDefault="0046297A" w:rsidP="0046297A">
      <w:pPr>
        <w:pStyle w:val="AmdtsEntries"/>
      </w:pPr>
      <w:r>
        <w:t>div 6A.3.4 hdg</w:t>
      </w:r>
      <w:r>
        <w:tab/>
        <w:t xml:space="preserve">ins </w:t>
      </w:r>
      <w:hyperlink r:id="rId7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22F0A6" w14:textId="77777777" w:rsidR="0046297A" w:rsidRDefault="0046297A" w:rsidP="0046297A">
      <w:pPr>
        <w:pStyle w:val="AmdtsEntryHd"/>
      </w:pPr>
      <w:r w:rsidRPr="004662C4">
        <w:t>Fine enforcement order—earnings redirection order</w:t>
      </w:r>
    </w:p>
    <w:p w14:paraId="3C76DDA2" w14:textId="6A4EDD61" w:rsidR="0046297A" w:rsidRPr="0041058E" w:rsidRDefault="0046297A" w:rsidP="0046297A">
      <w:pPr>
        <w:pStyle w:val="AmdtsEntries"/>
      </w:pPr>
      <w:r>
        <w:t>s 116Y</w:t>
      </w:r>
      <w:r>
        <w:tab/>
        <w:t xml:space="preserve">ins </w:t>
      </w:r>
      <w:hyperlink r:id="rId76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72154B6" w14:textId="77777777" w:rsidR="0046297A" w:rsidRDefault="0046297A" w:rsidP="0046297A">
      <w:pPr>
        <w:pStyle w:val="AmdtsEntryHd"/>
      </w:pPr>
      <w:r w:rsidRPr="004662C4">
        <w:t>Fine enforcement orders—f</w:t>
      </w:r>
      <w:r w:rsidRPr="004662C4">
        <w:rPr>
          <w:lang w:eastAsia="en-AU"/>
        </w:rPr>
        <w:t>inancial institution deduction orders</w:t>
      </w:r>
    </w:p>
    <w:p w14:paraId="14BBA130" w14:textId="199E035F" w:rsidR="0046297A" w:rsidRPr="0041058E" w:rsidRDefault="0046297A" w:rsidP="0046297A">
      <w:pPr>
        <w:pStyle w:val="AmdtsEntries"/>
      </w:pPr>
      <w:r>
        <w:t>div 6A.3.5 hdg</w:t>
      </w:r>
      <w:r>
        <w:tab/>
        <w:t xml:space="preserve">ins </w:t>
      </w:r>
      <w:hyperlink r:id="rId7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D236475" w14:textId="77777777" w:rsidR="0046297A" w:rsidRDefault="0046297A" w:rsidP="0046297A">
      <w:pPr>
        <w:pStyle w:val="AmdtsEntryHd"/>
      </w:pPr>
      <w:r w:rsidRPr="004662C4">
        <w:rPr>
          <w:lang w:eastAsia="en-AU"/>
        </w:rPr>
        <w:t>Fi</w:t>
      </w:r>
      <w:r w:rsidRPr="004662C4">
        <w:t>nancial institution deduction order</w:t>
      </w:r>
    </w:p>
    <w:p w14:paraId="51D1DB48" w14:textId="75F666FE" w:rsidR="0046297A" w:rsidRPr="0041058E" w:rsidRDefault="0046297A" w:rsidP="0046297A">
      <w:pPr>
        <w:pStyle w:val="AmdtsEntries"/>
      </w:pPr>
      <w:r>
        <w:t>s 116Z</w:t>
      </w:r>
      <w:r>
        <w:tab/>
        <w:t xml:space="preserve">ins </w:t>
      </w:r>
      <w:hyperlink r:id="rId76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D63FE1" w14:textId="77777777" w:rsidR="0046297A" w:rsidRDefault="0046297A" w:rsidP="0046297A">
      <w:pPr>
        <w:pStyle w:val="AmdtsEntryHd"/>
      </w:pPr>
      <w:r w:rsidRPr="004662C4">
        <w:t>Fine enforcement orders—p</w:t>
      </w:r>
      <w:r w:rsidRPr="004662C4">
        <w:rPr>
          <w:lang w:eastAsia="en-AU"/>
        </w:rPr>
        <w:t>roperty seizure orders</w:t>
      </w:r>
    </w:p>
    <w:p w14:paraId="085D9C11" w14:textId="31E44AAC" w:rsidR="0046297A" w:rsidRPr="0041058E" w:rsidRDefault="0046297A" w:rsidP="0046297A">
      <w:pPr>
        <w:pStyle w:val="AmdtsEntries"/>
      </w:pPr>
      <w:r>
        <w:t>div 6A.3.6 hdg</w:t>
      </w:r>
      <w:r>
        <w:tab/>
        <w:t xml:space="preserve">ins </w:t>
      </w:r>
      <w:hyperlink r:id="rId7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A38FF70" w14:textId="77777777" w:rsidR="0046297A" w:rsidRDefault="0046297A" w:rsidP="0046297A">
      <w:pPr>
        <w:pStyle w:val="AmdtsEntryHd"/>
      </w:pPr>
      <w:r w:rsidRPr="004662C4">
        <w:rPr>
          <w:lang w:eastAsia="en-AU"/>
        </w:rPr>
        <w:t>Property seizure order</w:t>
      </w:r>
    </w:p>
    <w:p w14:paraId="47AC1533" w14:textId="20A1DD40" w:rsidR="0046297A" w:rsidRPr="0041058E" w:rsidRDefault="0046297A" w:rsidP="0046297A">
      <w:pPr>
        <w:pStyle w:val="AmdtsEntries"/>
      </w:pPr>
      <w:r>
        <w:t>s 116ZA</w:t>
      </w:r>
      <w:r>
        <w:tab/>
        <w:t xml:space="preserve">ins </w:t>
      </w:r>
      <w:hyperlink r:id="rId76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FB61122" w14:textId="77777777" w:rsidR="0046297A" w:rsidRDefault="0046297A" w:rsidP="0046297A">
      <w:pPr>
        <w:pStyle w:val="AmdtsEntryHd"/>
      </w:pPr>
      <w:r w:rsidRPr="004662C4">
        <w:rPr>
          <w:lang w:eastAsia="en-AU"/>
        </w:rPr>
        <w:t>Property seizure order—authority to enter premises etc</w:t>
      </w:r>
    </w:p>
    <w:p w14:paraId="76BC0364" w14:textId="44772CFE" w:rsidR="0046297A" w:rsidRPr="0041058E" w:rsidRDefault="0046297A" w:rsidP="0046297A">
      <w:pPr>
        <w:pStyle w:val="AmdtsEntries"/>
      </w:pPr>
      <w:r>
        <w:t>s 116ZB</w:t>
      </w:r>
      <w:r>
        <w:tab/>
        <w:t xml:space="preserve">ins </w:t>
      </w:r>
      <w:hyperlink r:id="rId7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5DAFC74" w14:textId="1A4E8FBF" w:rsidR="0046297A" w:rsidRPr="0041058E" w:rsidRDefault="0046297A" w:rsidP="0046297A">
      <w:pPr>
        <w:pStyle w:val="AmdtsEntries"/>
      </w:pPr>
      <w:r>
        <w:tab/>
        <w:t xml:space="preserve">am </w:t>
      </w:r>
      <w:hyperlink r:id="rId7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13C1FC" w14:textId="77777777" w:rsidR="0046297A" w:rsidRDefault="0046297A" w:rsidP="0046297A">
      <w:pPr>
        <w:pStyle w:val="AmdtsEntryHd"/>
      </w:pPr>
      <w:r w:rsidRPr="004662C4">
        <w:rPr>
          <w:lang w:eastAsia="en-AU"/>
        </w:rPr>
        <w:lastRenderedPageBreak/>
        <w:t>Property seizure order—sale of seized property</w:t>
      </w:r>
    </w:p>
    <w:p w14:paraId="5A05C433" w14:textId="76B75D43" w:rsidR="0046297A" w:rsidRPr="0041058E" w:rsidRDefault="0046297A" w:rsidP="0046297A">
      <w:pPr>
        <w:pStyle w:val="AmdtsEntries"/>
      </w:pPr>
      <w:r>
        <w:t>s 116ZC</w:t>
      </w:r>
      <w:r>
        <w:tab/>
        <w:t xml:space="preserve">ins </w:t>
      </w:r>
      <w:hyperlink r:id="rId7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A44C8B2" w14:textId="52D1B8F4" w:rsidR="0046297A" w:rsidRPr="0041058E" w:rsidRDefault="0046297A" w:rsidP="0046297A">
      <w:pPr>
        <w:pStyle w:val="AmdtsEntries"/>
      </w:pPr>
      <w:r>
        <w:tab/>
        <w:t xml:space="preserve">am </w:t>
      </w:r>
      <w:hyperlink r:id="rId7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BD42B48" w14:textId="77777777" w:rsidR="0046297A" w:rsidRDefault="0046297A" w:rsidP="0046297A">
      <w:pPr>
        <w:pStyle w:val="AmdtsEntryHd"/>
      </w:pPr>
      <w:r w:rsidRPr="004662C4">
        <w:rPr>
          <w:lang w:eastAsia="en-AU"/>
        </w:rPr>
        <w:t>Property seizure order—restoration application</w:t>
      </w:r>
    </w:p>
    <w:p w14:paraId="058D421A" w14:textId="78135A8A" w:rsidR="0046297A" w:rsidRPr="0041058E" w:rsidRDefault="0046297A" w:rsidP="0046297A">
      <w:pPr>
        <w:pStyle w:val="AmdtsEntries"/>
      </w:pPr>
      <w:r>
        <w:t>s 116ZD</w:t>
      </w:r>
      <w:r>
        <w:tab/>
        <w:t xml:space="preserve">ins </w:t>
      </w:r>
      <w:hyperlink r:id="rId7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72D83DD" w14:textId="2A49B1F6" w:rsidR="0046297A" w:rsidRPr="0041058E" w:rsidRDefault="0046297A" w:rsidP="0046297A">
      <w:pPr>
        <w:pStyle w:val="AmdtsEntries"/>
      </w:pPr>
      <w:r>
        <w:tab/>
        <w:t xml:space="preserve">am </w:t>
      </w:r>
      <w:hyperlink r:id="rId7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8287367" w14:textId="77777777" w:rsidR="0046297A" w:rsidRDefault="0046297A" w:rsidP="0046297A">
      <w:pPr>
        <w:pStyle w:val="AmdtsEntryHd"/>
      </w:pPr>
      <w:r w:rsidRPr="004662C4">
        <w:t>Voluntary community work orders</w:t>
      </w:r>
    </w:p>
    <w:p w14:paraId="52E00026" w14:textId="036D89C1" w:rsidR="0046297A" w:rsidRPr="0041058E" w:rsidRDefault="0046297A" w:rsidP="0046297A">
      <w:pPr>
        <w:pStyle w:val="AmdtsEntries"/>
      </w:pPr>
      <w:r>
        <w:t>div 6A.3.7 hdg</w:t>
      </w:r>
      <w:r>
        <w:tab/>
        <w:t xml:space="preserve">ins </w:t>
      </w:r>
      <w:hyperlink r:id="rId7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28173" w14:textId="77777777" w:rsidR="0046297A" w:rsidRDefault="0046297A" w:rsidP="0046297A">
      <w:pPr>
        <w:pStyle w:val="AmdtsEntryHd"/>
      </w:pPr>
      <w:r w:rsidRPr="004662C4">
        <w:rPr>
          <w:lang w:eastAsia="en-AU"/>
        </w:rPr>
        <w:t>V</w:t>
      </w:r>
      <w:r w:rsidRPr="004662C4">
        <w:t>oluntary community work order</w:t>
      </w:r>
    </w:p>
    <w:p w14:paraId="21DD1C34" w14:textId="6E2F98F2" w:rsidR="0046297A" w:rsidRPr="0041058E" w:rsidRDefault="0046297A" w:rsidP="0046297A">
      <w:pPr>
        <w:pStyle w:val="AmdtsEntries"/>
        <w:keepNext/>
      </w:pPr>
      <w:r>
        <w:t>s 116ZE</w:t>
      </w:r>
      <w:r>
        <w:tab/>
        <w:t xml:space="preserve">ins </w:t>
      </w:r>
      <w:hyperlink r:id="rId77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8FC172" w14:textId="58F90FFD" w:rsidR="0046297A" w:rsidRPr="0041058E" w:rsidRDefault="0046297A" w:rsidP="0046297A">
      <w:pPr>
        <w:pStyle w:val="AmdtsEntries"/>
      </w:pPr>
      <w:r>
        <w:tab/>
        <w:t xml:space="preserve">am </w:t>
      </w:r>
      <w:hyperlink r:id="rId7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7FD01FD" w14:textId="77777777" w:rsidR="0046297A" w:rsidRDefault="0046297A" w:rsidP="0046297A">
      <w:pPr>
        <w:pStyle w:val="AmdtsEntryHd"/>
      </w:pPr>
      <w:r w:rsidRPr="004662C4">
        <w:rPr>
          <w:lang w:eastAsia="en-AU"/>
        </w:rPr>
        <w:t>Vo</w:t>
      </w:r>
      <w:r w:rsidRPr="004662C4">
        <w:t>luntary community work order—administration</w:t>
      </w:r>
    </w:p>
    <w:p w14:paraId="00421D02" w14:textId="743A3DC1" w:rsidR="0046297A" w:rsidRPr="0041058E" w:rsidRDefault="0046297A" w:rsidP="0046297A">
      <w:pPr>
        <w:pStyle w:val="AmdtsEntries"/>
      </w:pPr>
      <w:r>
        <w:t>s 116ZF</w:t>
      </w:r>
      <w:r>
        <w:tab/>
        <w:t xml:space="preserve">ins </w:t>
      </w:r>
      <w:hyperlink r:id="rId7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35F7DE4" w14:textId="7244A274" w:rsidR="0046297A" w:rsidRPr="0041058E" w:rsidRDefault="0046297A" w:rsidP="0046297A">
      <w:pPr>
        <w:pStyle w:val="AmdtsEntries"/>
      </w:pPr>
      <w:r>
        <w:tab/>
        <w:t xml:space="preserve">am </w:t>
      </w:r>
      <w:hyperlink r:id="rId7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6D5519" w14:textId="77777777" w:rsidR="0046297A" w:rsidRDefault="0046297A" w:rsidP="0046297A">
      <w:pPr>
        <w:pStyle w:val="AmdtsEntryHd"/>
      </w:pPr>
      <w:r w:rsidRPr="004662C4">
        <w:t>Voluntary community work order—rate of discharge of outstanding fine</w:t>
      </w:r>
    </w:p>
    <w:p w14:paraId="5A664395" w14:textId="383B5894" w:rsidR="0046297A" w:rsidRPr="0041058E" w:rsidRDefault="0046297A" w:rsidP="0046297A">
      <w:pPr>
        <w:pStyle w:val="AmdtsEntries"/>
      </w:pPr>
      <w:r>
        <w:t>s 116ZG</w:t>
      </w:r>
      <w:r>
        <w:tab/>
        <w:t xml:space="preserve">ins </w:t>
      </w:r>
      <w:hyperlink r:id="rId78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03B9832" w14:textId="77777777" w:rsidR="0046297A" w:rsidRDefault="0046297A" w:rsidP="0046297A">
      <w:pPr>
        <w:pStyle w:val="AmdtsEntryHd"/>
      </w:pPr>
      <w:r w:rsidRPr="004662C4">
        <w:t>Voluntary community work order—noncompliance</w:t>
      </w:r>
    </w:p>
    <w:p w14:paraId="294A781A" w14:textId="4994422D" w:rsidR="0046297A" w:rsidRPr="0041058E" w:rsidRDefault="0046297A" w:rsidP="0046297A">
      <w:pPr>
        <w:pStyle w:val="AmdtsEntries"/>
      </w:pPr>
      <w:r>
        <w:t>s 116ZH</w:t>
      </w:r>
      <w:r>
        <w:tab/>
        <w:t xml:space="preserve">ins </w:t>
      </w:r>
      <w:hyperlink r:id="rId7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EE514B" w14:textId="77777777" w:rsidR="0046297A" w:rsidRDefault="0046297A" w:rsidP="0046297A">
      <w:pPr>
        <w:pStyle w:val="AmdtsEntryHd"/>
      </w:pPr>
      <w:r w:rsidRPr="004662C4">
        <w:rPr>
          <w:lang w:eastAsia="en-AU"/>
        </w:rPr>
        <w:t>Voluntary community work order—certificate of completion</w:t>
      </w:r>
    </w:p>
    <w:p w14:paraId="59B16789" w14:textId="53EC55B3" w:rsidR="0046297A" w:rsidRPr="0041058E" w:rsidRDefault="0046297A" w:rsidP="0046297A">
      <w:pPr>
        <w:pStyle w:val="AmdtsEntries"/>
      </w:pPr>
      <w:r>
        <w:t>s 116ZI</w:t>
      </w:r>
      <w:r>
        <w:tab/>
        <w:t xml:space="preserve">ins </w:t>
      </w:r>
      <w:hyperlink r:id="rId78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5DDE2F1" w14:textId="77777777" w:rsidR="0046297A" w:rsidRDefault="0046297A" w:rsidP="0046297A">
      <w:pPr>
        <w:pStyle w:val="AmdtsEntryHd"/>
      </w:pPr>
      <w:r w:rsidRPr="004662C4">
        <w:rPr>
          <w:lang w:eastAsia="en-AU"/>
        </w:rPr>
        <w:t>Voluntary community work order—ends if outstanding fine paid</w:t>
      </w:r>
    </w:p>
    <w:p w14:paraId="2C57E7CE" w14:textId="29914B3D" w:rsidR="0046297A" w:rsidRPr="0041058E" w:rsidRDefault="0046297A" w:rsidP="0046297A">
      <w:pPr>
        <w:pStyle w:val="AmdtsEntries"/>
      </w:pPr>
      <w:r>
        <w:t>s 116ZJ</w:t>
      </w:r>
      <w:r>
        <w:tab/>
        <w:t xml:space="preserve">ins </w:t>
      </w:r>
      <w:hyperlink r:id="rId7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364A2C7" w14:textId="77777777" w:rsidR="0046297A" w:rsidRDefault="0046297A" w:rsidP="0046297A">
      <w:pPr>
        <w:pStyle w:val="AmdtsEntryHd"/>
      </w:pPr>
      <w:r w:rsidRPr="004662C4">
        <w:t>Imprisonment</w:t>
      </w:r>
    </w:p>
    <w:p w14:paraId="06C57713" w14:textId="124AD983" w:rsidR="0046297A" w:rsidRPr="0041058E" w:rsidRDefault="0046297A" w:rsidP="0046297A">
      <w:pPr>
        <w:pStyle w:val="AmdtsEntries"/>
      </w:pPr>
      <w:r>
        <w:t>div 6A.3.8 hdg</w:t>
      </w:r>
      <w:r>
        <w:tab/>
        <w:t xml:space="preserve">ins </w:t>
      </w:r>
      <w:hyperlink r:id="rId7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075D204" w14:textId="77777777" w:rsidR="0046297A" w:rsidRDefault="0046297A" w:rsidP="0046297A">
      <w:pPr>
        <w:pStyle w:val="AmdtsEntryHd"/>
      </w:pPr>
      <w:r w:rsidRPr="004662C4">
        <w:rPr>
          <w:lang w:eastAsia="en-AU"/>
        </w:rPr>
        <w:t>Im</w:t>
      </w:r>
      <w:r w:rsidRPr="004662C4">
        <w:t>prisonment order</w:t>
      </w:r>
    </w:p>
    <w:p w14:paraId="2306D38C" w14:textId="48853E6D" w:rsidR="0046297A" w:rsidRPr="0041058E" w:rsidRDefault="0046297A" w:rsidP="0046297A">
      <w:pPr>
        <w:pStyle w:val="AmdtsEntries"/>
      </w:pPr>
      <w:r>
        <w:t>s 116ZK</w:t>
      </w:r>
      <w:r>
        <w:tab/>
        <w:t xml:space="preserve">ins </w:t>
      </w:r>
      <w:hyperlink r:id="rId7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7EE7182" w14:textId="59F8C829" w:rsidR="0046297A" w:rsidRPr="0041058E" w:rsidRDefault="0046297A" w:rsidP="0046297A">
      <w:pPr>
        <w:pStyle w:val="AmdtsEntries"/>
      </w:pPr>
      <w:r>
        <w:tab/>
        <w:t xml:space="preserve">am </w:t>
      </w:r>
      <w:hyperlink r:id="rId7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1856549" w14:textId="77777777" w:rsidR="0046297A" w:rsidRDefault="0046297A" w:rsidP="0046297A">
      <w:pPr>
        <w:pStyle w:val="AmdtsEntryHd"/>
      </w:pPr>
      <w:r w:rsidRPr="004662C4">
        <w:t>Imprisonment—periodic detention</w:t>
      </w:r>
    </w:p>
    <w:p w14:paraId="258B924A" w14:textId="4E5542B7" w:rsidR="0046297A" w:rsidRPr="0041058E" w:rsidRDefault="0046297A" w:rsidP="0046297A">
      <w:pPr>
        <w:pStyle w:val="AmdtsEntries"/>
        <w:keepNext/>
      </w:pPr>
      <w:r>
        <w:t>s 116ZL</w:t>
      </w:r>
      <w:r>
        <w:tab/>
        <w:t xml:space="preserve">ins </w:t>
      </w:r>
      <w:hyperlink r:id="rId7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7E298" w14:textId="4C04C035" w:rsidR="0046297A" w:rsidRDefault="0046297A" w:rsidP="0046297A">
      <w:pPr>
        <w:pStyle w:val="AmdtsEntries"/>
        <w:keepNext/>
      </w:pPr>
      <w:r>
        <w:tab/>
        <w:t xml:space="preserve">am </w:t>
      </w:r>
      <w:hyperlink r:id="rId7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90" w:tooltip="Crimes (Sentencing) Amendment Act 2014" w:history="1">
        <w:r>
          <w:rPr>
            <w:rStyle w:val="charCitHyperlinkAbbrev"/>
          </w:rPr>
          <w:t>A2014</w:t>
        </w:r>
        <w:r>
          <w:rPr>
            <w:rStyle w:val="charCitHyperlinkAbbrev"/>
          </w:rPr>
          <w:noBreakHyphen/>
          <w:t>58</w:t>
        </w:r>
      </w:hyperlink>
      <w:r>
        <w:t xml:space="preserve"> amdt 1.3, amdt 1.4</w:t>
      </w:r>
    </w:p>
    <w:p w14:paraId="703CC685" w14:textId="77D9594B" w:rsidR="0046297A" w:rsidRPr="0041058E" w:rsidRDefault="0046297A" w:rsidP="0046297A">
      <w:pPr>
        <w:pStyle w:val="AmdtsEntries"/>
      </w:pPr>
      <w:r>
        <w:tab/>
        <w:t xml:space="preserve">om </w:t>
      </w:r>
      <w:hyperlink r:id="rId791" w:tooltip="Crimes (Sentencing and Restorative Justice) Amendment Act 2016" w:history="1">
        <w:r>
          <w:rPr>
            <w:rStyle w:val="charCitHyperlinkAbbrev"/>
          </w:rPr>
          <w:t>A2016</w:t>
        </w:r>
        <w:r>
          <w:rPr>
            <w:rStyle w:val="charCitHyperlinkAbbrev"/>
          </w:rPr>
          <w:noBreakHyphen/>
          <w:t>4</w:t>
        </w:r>
      </w:hyperlink>
      <w:r>
        <w:t xml:space="preserve"> s 68</w:t>
      </w:r>
    </w:p>
    <w:p w14:paraId="6698CC55" w14:textId="77777777" w:rsidR="0046297A" w:rsidRDefault="0046297A" w:rsidP="0046297A">
      <w:pPr>
        <w:pStyle w:val="AmdtsEntryHd"/>
      </w:pPr>
      <w:r w:rsidRPr="004662C4">
        <w:t>Imprisonment—rate of discharge of outstanding fine</w:t>
      </w:r>
    </w:p>
    <w:p w14:paraId="0EE3C800" w14:textId="04810A14" w:rsidR="0046297A" w:rsidRDefault="0046297A" w:rsidP="0046297A">
      <w:pPr>
        <w:pStyle w:val="AmdtsEntries"/>
      </w:pPr>
      <w:r>
        <w:t>s 116ZM</w:t>
      </w:r>
      <w:r>
        <w:tab/>
        <w:t xml:space="preserve">ins </w:t>
      </w:r>
      <w:hyperlink r:id="rId7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7C69C9" w14:textId="07F8EED4" w:rsidR="0046297A" w:rsidRPr="0041058E" w:rsidRDefault="0046297A" w:rsidP="0046297A">
      <w:pPr>
        <w:pStyle w:val="AmdtsEntries"/>
      </w:pPr>
      <w:r>
        <w:tab/>
        <w:t xml:space="preserve">am </w:t>
      </w:r>
      <w:hyperlink r:id="rId793" w:tooltip="Crimes (Sentencing and Restorative Justice) Amendment Act 2016" w:history="1">
        <w:r>
          <w:rPr>
            <w:rStyle w:val="charCitHyperlinkAbbrev"/>
          </w:rPr>
          <w:t>A2016</w:t>
        </w:r>
        <w:r>
          <w:rPr>
            <w:rStyle w:val="charCitHyperlinkAbbrev"/>
          </w:rPr>
          <w:noBreakHyphen/>
          <w:t>4</w:t>
        </w:r>
      </w:hyperlink>
      <w:r>
        <w:t xml:space="preserve"> s 69</w:t>
      </w:r>
    </w:p>
    <w:p w14:paraId="66F3304A" w14:textId="77777777" w:rsidR="0046297A" w:rsidRDefault="0046297A" w:rsidP="0046297A">
      <w:pPr>
        <w:pStyle w:val="AmdtsEntryHd"/>
      </w:pPr>
      <w:r w:rsidRPr="004662C4">
        <w:t>Imprisonment—release if outstanding fine paid</w:t>
      </w:r>
    </w:p>
    <w:p w14:paraId="1A9072C8" w14:textId="30CD031C" w:rsidR="0046297A" w:rsidRPr="0041058E" w:rsidRDefault="0046297A" w:rsidP="0046297A">
      <w:pPr>
        <w:pStyle w:val="AmdtsEntries"/>
        <w:keepNext/>
      </w:pPr>
      <w:r>
        <w:t>s 116ZN</w:t>
      </w:r>
      <w:r>
        <w:tab/>
        <w:t xml:space="preserve">ins </w:t>
      </w:r>
      <w:hyperlink r:id="rId7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2902BB6" w14:textId="5FA28DDE" w:rsidR="0046297A" w:rsidRPr="0041058E" w:rsidRDefault="0046297A" w:rsidP="0046297A">
      <w:pPr>
        <w:pStyle w:val="AmdtsEntries"/>
      </w:pPr>
      <w:r>
        <w:tab/>
        <w:t xml:space="preserve">am </w:t>
      </w:r>
      <w:hyperlink r:id="rId7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FE9C2C7" w14:textId="77777777" w:rsidR="0046297A" w:rsidRDefault="0046297A" w:rsidP="0046297A">
      <w:pPr>
        <w:pStyle w:val="AmdtsEntryHd"/>
      </w:pPr>
      <w:r w:rsidRPr="004662C4">
        <w:t>Miscellaneous</w:t>
      </w:r>
    </w:p>
    <w:p w14:paraId="25E22815" w14:textId="1F366646" w:rsidR="0046297A" w:rsidRPr="0041058E" w:rsidRDefault="0046297A" w:rsidP="0046297A">
      <w:pPr>
        <w:pStyle w:val="AmdtsEntries"/>
      </w:pPr>
      <w:r>
        <w:t>pt 6A.4 hdg</w:t>
      </w:r>
      <w:r>
        <w:tab/>
        <w:t xml:space="preserve">ins </w:t>
      </w:r>
      <w:hyperlink r:id="rId7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02874A9" w14:textId="77777777" w:rsidR="0046297A" w:rsidRDefault="0046297A" w:rsidP="0046297A">
      <w:pPr>
        <w:pStyle w:val="AmdtsEntryHd"/>
      </w:pPr>
      <w:r w:rsidRPr="004662C4">
        <w:lastRenderedPageBreak/>
        <w:t xml:space="preserve">Remission of fine by </w:t>
      </w:r>
      <w:r>
        <w:t>director</w:t>
      </w:r>
      <w:r>
        <w:noBreakHyphen/>
        <w:t>general</w:t>
      </w:r>
    </w:p>
    <w:p w14:paraId="5B1058BA" w14:textId="2B88FBE2" w:rsidR="0046297A" w:rsidRDefault="0046297A" w:rsidP="00C016D2">
      <w:pPr>
        <w:pStyle w:val="AmdtsEntries"/>
        <w:keepNext/>
      </w:pPr>
      <w:r>
        <w:t>s 116ZO hdg</w:t>
      </w:r>
      <w:r>
        <w:tab/>
        <w:t xml:space="preserve">am </w:t>
      </w:r>
      <w:hyperlink r:id="rId7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28AF9D" w14:textId="7B6F686A" w:rsidR="0046297A" w:rsidRPr="0041058E" w:rsidRDefault="0046297A" w:rsidP="00C016D2">
      <w:pPr>
        <w:pStyle w:val="AmdtsEntries"/>
        <w:keepNext/>
      </w:pPr>
      <w:r>
        <w:t>s 116ZO</w:t>
      </w:r>
      <w:r>
        <w:tab/>
        <w:t xml:space="preserve">ins </w:t>
      </w:r>
      <w:hyperlink r:id="rId7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CE5DDEC" w14:textId="7FAF62A8" w:rsidR="0046297A" w:rsidRPr="0041058E" w:rsidRDefault="0046297A" w:rsidP="0046297A">
      <w:pPr>
        <w:pStyle w:val="AmdtsEntries"/>
      </w:pPr>
      <w:r>
        <w:tab/>
        <w:t xml:space="preserve">am </w:t>
      </w:r>
      <w:hyperlink r:id="rId7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7F6FF0" w14:textId="77777777" w:rsidR="0046297A" w:rsidRDefault="0046297A" w:rsidP="0046297A">
      <w:pPr>
        <w:pStyle w:val="AmdtsEntryHd"/>
      </w:pPr>
      <w:r w:rsidRPr="004662C4">
        <w:rPr>
          <w:lang w:eastAsia="en-AU"/>
        </w:rPr>
        <w:t>Time served in custody to count</w:t>
      </w:r>
    </w:p>
    <w:p w14:paraId="08F635CA" w14:textId="79ADBD33" w:rsidR="0046297A" w:rsidRDefault="0046297A" w:rsidP="0046297A">
      <w:pPr>
        <w:pStyle w:val="AmdtsEntries"/>
      </w:pPr>
      <w:r>
        <w:t>s 116ZP</w:t>
      </w:r>
      <w:r>
        <w:tab/>
        <w:t xml:space="preserve">ins </w:t>
      </w:r>
      <w:hyperlink r:id="rId8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87A3390" w14:textId="52B67378" w:rsidR="0046297A" w:rsidRPr="0041058E" w:rsidRDefault="0046297A" w:rsidP="0046297A">
      <w:pPr>
        <w:pStyle w:val="AmdtsEntries"/>
      </w:pPr>
      <w:r>
        <w:tab/>
        <w:t xml:space="preserve">am </w:t>
      </w:r>
      <w:hyperlink r:id="rId801"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14:paraId="33190975" w14:textId="77777777" w:rsidR="0046297A" w:rsidRDefault="0046297A" w:rsidP="0046297A">
      <w:pPr>
        <w:pStyle w:val="AmdtsEntryHd"/>
      </w:pPr>
      <w:r w:rsidRPr="004662C4">
        <w:t>Reparation order agreements</w:t>
      </w:r>
    </w:p>
    <w:p w14:paraId="628CA7CA" w14:textId="7D9417C6" w:rsidR="0046297A" w:rsidRPr="0041058E" w:rsidRDefault="0046297A" w:rsidP="0046297A">
      <w:pPr>
        <w:pStyle w:val="AmdtsEntries"/>
      </w:pPr>
      <w:r>
        <w:t>s 116ZQ</w:t>
      </w:r>
      <w:r>
        <w:tab/>
        <w:t xml:space="preserve">ins </w:t>
      </w:r>
      <w:hyperlink r:id="rId8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90DEBDD" w14:textId="63F170D4" w:rsidR="0046297A" w:rsidRPr="0041058E" w:rsidRDefault="0046297A" w:rsidP="0046297A">
      <w:pPr>
        <w:pStyle w:val="AmdtsEntries"/>
      </w:pPr>
      <w:r>
        <w:tab/>
        <w:t xml:space="preserve">am </w:t>
      </w:r>
      <w:hyperlink r:id="rId8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1E6450" w14:textId="77777777" w:rsidR="0046297A" w:rsidRDefault="0046297A" w:rsidP="0046297A">
      <w:pPr>
        <w:pStyle w:val="AmdtsEntryHd"/>
      </w:pPr>
      <w:r w:rsidRPr="004662C4">
        <w:t>Apportionment of fine amounts</w:t>
      </w:r>
    </w:p>
    <w:p w14:paraId="46FB2189" w14:textId="629393AB" w:rsidR="0046297A" w:rsidRDefault="0046297A" w:rsidP="0046297A">
      <w:pPr>
        <w:pStyle w:val="AmdtsEntries"/>
      </w:pPr>
      <w:r>
        <w:t>s 116ZR</w:t>
      </w:r>
      <w:r>
        <w:tab/>
        <w:t xml:space="preserve">ins </w:t>
      </w:r>
      <w:hyperlink r:id="rId8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B4261C2" w14:textId="36A65699" w:rsidR="0046297A" w:rsidRPr="0041058E" w:rsidRDefault="0046297A" w:rsidP="0046297A">
      <w:pPr>
        <w:pStyle w:val="AmdtsEntries"/>
      </w:pPr>
      <w:r>
        <w:tab/>
        <w:t xml:space="preserve">am </w:t>
      </w:r>
      <w:hyperlink r:id="rId805" w:anchor="history" w:tooltip="Victims of Crime (Financial Assistance) Act 2016" w:history="1">
        <w:r>
          <w:rPr>
            <w:rStyle w:val="charCitHyperlinkAbbrev"/>
          </w:rPr>
          <w:t>A2016</w:t>
        </w:r>
        <w:r>
          <w:rPr>
            <w:rStyle w:val="charCitHyperlinkAbbrev"/>
          </w:rPr>
          <w:noBreakHyphen/>
          <w:t>12</w:t>
        </w:r>
      </w:hyperlink>
      <w:r>
        <w:t xml:space="preserve"> amdt 3.4</w:t>
      </w:r>
    </w:p>
    <w:p w14:paraId="2CAD12EA" w14:textId="77777777" w:rsidR="0046297A" w:rsidRDefault="0046297A" w:rsidP="0046297A">
      <w:pPr>
        <w:pStyle w:val="AmdtsEntryHd"/>
      </w:pPr>
      <w:r w:rsidRPr="004662C4">
        <w:t>Conviction or order quashed or set aside</w:t>
      </w:r>
    </w:p>
    <w:p w14:paraId="06BB60C5" w14:textId="24EF06BB" w:rsidR="0046297A" w:rsidRDefault="0046297A" w:rsidP="0046297A">
      <w:pPr>
        <w:pStyle w:val="AmdtsEntries"/>
      </w:pPr>
      <w:r>
        <w:t>s 116ZS</w:t>
      </w:r>
      <w:r>
        <w:tab/>
        <w:t xml:space="preserve">ins </w:t>
      </w:r>
      <w:hyperlink r:id="rId8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7C1D29" w14:textId="77184610" w:rsidR="0046297A" w:rsidRPr="0041058E" w:rsidRDefault="0046297A" w:rsidP="0046297A">
      <w:pPr>
        <w:pStyle w:val="AmdtsEntries"/>
      </w:pPr>
      <w:r>
        <w:tab/>
        <w:t xml:space="preserve">am </w:t>
      </w:r>
      <w:hyperlink r:id="rId807"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14:paraId="7D77A58D" w14:textId="77777777" w:rsidR="0046297A" w:rsidRDefault="0046297A" w:rsidP="0046297A">
      <w:pPr>
        <w:pStyle w:val="AmdtsEntryHd"/>
      </w:pPr>
      <w:r w:rsidRPr="004662C4">
        <w:t>Sharing information</w:t>
      </w:r>
    </w:p>
    <w:p w14:paraId="7217157F" w14:textId="5D254197" w:rsidR="0046297A" w:rsidRPr="0041058E" w:rsidRDefault="0046297A" w:rsidP="0046297A">
      <w:pPr>
        <w:pStyle w:val="AmdtsEntries"/>
      </w:pPr>
      <w:r>
        <w:t>s 116ZT</w:t>
      </w:r>
      <w:r>
        <w:tab/>
        <w:t xml:space="preserve">ins </w:t>
      </w:r>
      <w:hyperlink r:id="rId8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A08BF7" w14:textId="5F18C5AD" w:rsidR="0046297A" w:rsidRPr="0041058E" w:rsidRDefault="0046297A" w:rsidP="0046297A">
      <w:pPr>
        <w:pStyle w:val="AmdtsEntries"/>
      </w:pPr>
      <w:r>
        <w:tab/>
        <w:t xml:space="preserve">am </w:t>
      </w:r>
      <w:hyperlink r:id="rId8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26730B" w14:textId="77777777" w:rsidR="0046297A" w:rsidRDefault="0046297A" w:rsidP="0046297A">
      <w:pPr>
        <w:pStyle w:val="AmdtsEntryHd"/>
      </w:pPr>
      <w:r w:rsidRPr="004662C4">
        <w:t>Orders may be made on conditions</w:t>
      </w:r>
    </w:p>
    <w:p w14:paraId="6A1877FC" w14:textId="2C5620A4" w:rsidR="0046297A" w:rsidRPr="0041058E" w:rsidRDefault="0046297A" w:rsidP="0046297A">
      <w:pPr>
        <w:pStyle w:val="AmdtsEntries"/>
      </w:pPr>
      <w:r>
        <w:t>s 116ZU</w:t>
      </w:r>
      <w:r>
        <w:tab/>
        <w:t xml:space="preserve">ins </w:t>
      </w:r>
      <w:hyperlink r:id="rId8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7BFFCA7" w14:textId="77777777" w:rsidR="0046297A" w:rsidRDefault="0046297A" w:rsidP="0046297A">
      <w:pPr>
        <w:pStyle w:val="AmdtsEntryHd"/>
      </w:pPr>
      <w:r>
        <w:rPr>
          <w:szCs w:val="24"/>
        </w:rPr>
        <w:t>Definitions—ch 7</w:t>
      </w:r>
    </w:p>
    <w:p w14:paraId="2B4C610B" w14:textId="480EF6FA"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811"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14:paraId="2C33BCB0" w14:textId="20173F22" w:rsidR="0046297A" w:rsidRDefault="0046297A" w:rsidP="0046297A">
      <w:pPr>
        <w:pStyle w:val="AmdtsEntries"/>
      </w:pPr>
      <w:r>
        <w:tab/>
        <w:t xml:space="preserve">def </w:t>
      </w:r>
      <w:r>
        <w:rPr>
          <w:rStyle w:val="charBoldItals"/>
        </w:rPr>
        <w:t xml:space="preserve">victim </w:t>
      </w:r>
      <w:r>
        <w:t xml:space="preserve">om </w:t>
      </w:r>
      <w:hyperlink r:id="rId812"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14:paraId="57DA6FAC" w14:textId="77777777"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14:paraId="71FAFB1D" w14:textId="760C6432" w:rsidR="0046297A" w:rsidRDefault="0046297A" w:rsidP="0046297A">
      <w:pPr>
        <w:pStyle w:val="AmdtsEntries"/>
      </w:pPr>
      <w:r>
        <w:t>s 118A</w:t>
      </w:r>
      <w:r>
        <w:tab/>
        <w:t xml:space="preserve">ins </w:t>
      </w:r>
      <w:hyperlink r:id="rId813"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14:paraId="44807B60" w14:textId="77777777" w:rsidR="0046297A" w:rsidRDefault="0046297A" w:rsidP="0046297A">
      <w:pPr>
        <w:pStyle w:val="AmdtsEntryHd"/>
      </w:pPr>
      <w:r>
        <w:t>Board may reject parole application without inquiry</w:t>
      </w:r>
    </w:p>
    <w:p w14:paraId="1009E4D3" w14:textId="123D14AA" w:rsidR="0046297A" w:rsidRPr="0062498C" w:rsidRDefault="0046297A" w:rsidP="0046297A">
      <w:pPr>
        <w:pStyle w:val="AmdtsEntries"/>
      </w:pPr>
      <w:r>
        <w:t>s 122</w:t>
      </w:r>
      <w:r>
        <w:tab/>
        <w:t xml:space="preserve">am </w:t>
      </w:r>
      <w:hyperlink r:id="rId8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15" w:tooltip="Crimes Legislation Amendment Act 2015" w:history="1">
        <w:r>
          <w:rPr>
            <w:rStyle w:val="charCitHyperlinkAbbrev"/>
          </w:rPr>
          <w:t>A2015</w:t>
        </w:r>
        <w:r>
          <w:rPr>
            <w:rStyle w:val="charCitHyperlinkAbbrev"/>
          </w:rPr>
          <w:noBreakHyphen/>
          <w:t>3</w:t>
        </w:r>
      </w:hyperlink>
      <w:r>
        <w:t xml:space="preserve"> s 26; </w:t>
      </w:r>
      <w:hyperlink r:id="rId816" w:tooltip="Statute Law Amendment Act 2015 (No 2)" w:history="1">
        <w:r>
          <w:rPr>
            <w:rStyle w:val="charCitHyperlinkAbbrev"/>
          </w:rPr>
          <w:t>A2015</w:t>
        </w:r>
        <w:r>
          <w:rPr>
            <w:rStyle w:val="charCitHyperlinkAbbrev"/>
          </w:rPr>
          <w:noBreakHyphen/>
          <w:t>50</w:t>
        </w:r>
      </w:hyperlink>
      <w:r>
        <w:t xml:space="preserve"> amdt 3.84</w:t>
      </w:r>
    </w:p>
    <w:p w14:paraId="669C290C" w14:textId="77777777" w:rsidR="0046297A" w:rsidRDefault="0046297A" w:rsidP="0046297A">
      <w:pPr>
        <w:pStyle w:val="AmdtsEntryHd"/>
      </w:pPr>
      <w:r>
        <w:t>Board to seek victim’s views for parole inquiry</w:t>
      </w:r>
    </w:p>
    <w:p w14:paraId="0FDFAC9F" w14:textId="382709CB" w:rsidR="0046297A" w:rsidRDefault="0046297A" w:rsidP="0046297A">
      <w:pPr>
        <w:pStyle w:val="AmdtsEntries"/>
      </w:pPr>
      <w:r w:rsidRPr="00B81E02">
        <w:t>s 123</w:t>
      </w:r>
      <w:r w:rsidRPr="00B81E02">
        <w:tab/>
        <w:t xml:space="preserve">am </w:t>
      </w:r>
      <w:hyperlink r:id="rId817"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8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EDFB86" w14:textId="77777777" w:rsidR="00310600" w:rsidRPr="00CD0BC0" w:rsidRDefault="00CD0BC0" w:rsidP="00310600">
      <w:pPr>
        <w:pStyle w:val="AmdtsEntryHd"/>
      </w:pPr>
      <w:r w:rsidRPr="00CD0BC0">
        <w:rPr>
          <w:color w:val="000000"/>
        </w:rPr>
        <w:t>Notice to victims for parole inquiry</w:t>
      </w:r>
    </w:p>
    <w:p w14:paraId="4ED6FA27" w14:textId="04EE9378" w:rsidR="00310600" w:rsidRPr="00310600" w:rsidRDefault="00310600" w:rsidP="0046297A">
      <w:pPr>
        <w:pStyle w:val="AmdtsEntries"/>
      </w:pPr>
      <w:r>
        <w:t>s 124</w:t>
      </w:r>
      <w:r>
        <w:tab/>
        <w:t xml:space="preserve">am </w:t>
      </w:r>
      <w:hyperlink r:id="rId819" w:tooltip="Justice Legislation Amendment Act 2020" w:history="1">
        <w:r>
          <w:rPr>
            <w:rStyle w:val="charCitHyperlinkAbbrev"/>
          </w:rPr>
          <w:t>A2020</w:t>
        </w:r>
        <w:r>
          <w:rPr>
            <w:rStyle w:val="charCitHyperlinkAbbrev"/>
          </w:rPr>
          <w:noBreakHyphen/>
          <w:t>42</w:t>
        </w:r>
      </w:hyperlink>
      <w:r>
        <w:t xml:space="preserve"> ss 40-44; pars renum R52 LA</w:t>
      </w:r>
    </w:p>
    <w:p w14:paraId="28478608" w14:textId="77777777" w:rsidR="0046297A" w:rsidRDefault="0046297A" w:rsidP="0046297A">
      <w:pPr>
        <w:pStyle w:val="AmdtsEntryHd"/>
      </w:pPr>
      <w:r>
        <w:t>Parole applications—inquiry without hearing</w:t>
      </w:r>
    </w:p>
    <w:p w14:paraId="5AEDAEE8" w14:textId="34494838" w:rsidR="0046297A" w:rsidRDefault="0046297A" w:rsidP="0046297A">
      <w:pPr>
        <w:pStyle w:val="AmdtsEntries"/>
      </w:pPr>
      <w:r>
        <w:t>s 125</w:t>
      </w:r>
      <w:r>
        <w:tab/>
        <w:t xml:space="preserve">am </w:t>
      </w:r>
      <w:hyperlink r:id="rId8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B5BD77D" w14:textId="77777777" w:rsidR="00432ECC" w:rsidRDefault="00432ECC" w:rsidP="00432ECC">
      <w:pPr>
        <w:pStyle w:val="AmdtsEntryHd"/>
      </w:pPr>
      <w:r w:rsidRPr="00432ECC">
        <w:t>Parole applications—decision after inquiry without hearing</w:t>
      </w:r>
    </w:p>
    <w:p w14:paraId="3D66D51D" w14:textId="7538B2B4" w:rsidR="00432ECC" w:rsidRDefault="00432ECC" w:rsidP="00432ECC">
      <w:pPr>
        <w:pStyle w:val="AmdtsEntries"/>
      </w:pPr>
      <w:r>
        <w:t>s 126</w:t>
      </w:r>
      <w:r>
        <w:tab/>
        <w:t xml:space="preserve">am </w:t>
      </w:r>
      <w:hyperlink r:id="rId821" w:anchor="history" w:tooltip="COVID-19 Emergency Response Act 2020" w:history="1">
        <w:r>
          <w:rPr>
            <w:rStyle w:val="charCitHyperlinkAbbrev"/>
          </w:rPr>
          <w:t>A2020-11</w:t>
        </w:r>
      </w:hyperlink>
      <w:r>
        <w:t xml:space="preserve"> amdt 1.2</w:t>
      </w:r>
      <w:r w:rsidR="0073795E">
        <w:t>3</w:t>
      </w:r>
    </w:p>
    <w:p w14:paraId="2D0A995F" w14:textId="1B9B03D0" w:rsidR="00432ECC" w:rsidRPr="00B93C71" w:rsidRDefault="00432ECC" w:rsidP="00432ECC">
      <w:pPr>
        <w:pStyle w:val="AmdtsEntries"/>
      </w:pPr>
      <w:r>
        <w:tab/>
      </w:r>
      <w:r w:rsidR="0073795E" w:rsidRPr="0073795E">
        <w:rPr>
          <w:u w:val="single"/>
        </w:rPr>
        <w:t>(2A</w:t>
      </w:r>
      <w:r w:rsidR="00DC030D">
        <w:rPr>
          <w:u w:val="single"/>
        </w:rPr>
        <w:t xml:space="preserve">), </w:t>
      </w:r>
      <w:r w:rsidR="0073795E" w:rsidRPr="0073795E">
        <w:rPr>
          <w:u w:val="single"/>
        </w:rPr>
        <w:t xml:space="preserve">(2B) </w:t>
      </w:r>
      <w:r w:rsidRPr="000B08BC">
        <w:rPr>
          <w:u w:val="single"/>
        </w:rPr>
        <w:t xml:space="preserve">exp </w:t>
      </w:r>
      <w:r w:rsidR="00E30169">
        <w:rPr>
          <w:u w:val="single"/>
        </w:rPr>
        <w:t xml:space="preserve">on the day the </w:t>
      </w:r>
      <w:hyperlink r:id="rId822"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0AAA9134" w14:textId="77777777" w:rsidR="0046297A" w:rsidRDefault="0046297A" w:rsidP="0046297A">
      <w:pPr>
        <w:pStyle w:val="AmdtsEntryHd"/>
      </w:pPr>
      <w:r>
        <w:lastRenderedPageBreak/>
        <w:t>Parole applications—notice of hearing</w:t>
      </w:r>
    </w:p>
    <w:p w14:paraId="4C913A80" w14:textId="09EBBFCE" w:rsidR="00CD0BC0" w:rsidRPr="00CD0BC0" w:rsidRDefault="0046297A" w:rsidP="0046297A">
      <w:pPr>
        <w:pStyle w:val="AmdtsEntries"/>
      </w:pPr>
      <w:r>
        <w:t>s 127</w:t>
      </w:r>
      <w:r>
        <w:tab/>
        <w:t xml:space="preserve">am </w:t>
      </w:r>
      <w:hyperlink r:id="rId8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73795E">
        <w:t xml:space="preserve">; </w:t>
      </w:r>
      <w:hyperlink r:id="rId824" w:anchor="history" w:tooltip="COVID-19 Emergency Response Act 2020" w:history="1">
        <w:r w:rsidR="0073795E">
          <w:rPr>
            <w:rStyle w:val="charCitHyperlinkAbbrev"/>
          </w:rPr>
          <w:t>A2020-11</w:t>
        </w:r>
      </w:hyperlink>
      <w:r w:rsidR="0073795E">
        <w:t xml:space="preserve"> amdt 1.24</w:t>
      </w:r>
      <w:r w:rsidR="00CD0BC0">
        <w:t xml:space="preserve">; </w:t>
      </w:r>
      <w:hyperlink r:id="rId825" w:tooltip="Justice Legislation Amendment Act 2020" w:history="1">
        <w:r w:rsidR="00CD0BC0">
          <w:rPr>
            <w:rStyle w:val="charCitHyperlinkAbbrev"/>
          </w:rPr>
          <w:t>A2020</w:t>
        </w:r>
        <w:r w:rsidR="00CD0BC0">
          <w:rPr>
            <w:rStyle w:val="charCitHyperlinkAbbrev"/>
          </w:rPr>
          <w:noBreakHyphen/>
          <w:t>42</w:t>
        </w:r>
      </w:hyperlink>
      <w:r w:rsidR="00CD0BC0">
        <w:t xml:space="preserve"> s 45</w:t>
      </w:r>
    </w:p>
    <w:p w14:paraId="7A7E2CB1" w14:textId="48A67061" w:rsidR="00F77B08" w:rsidRPr="00F77B08" w:rsidRDefault="00F77B08" w:rsidP="0046297A">
      <w:pPr>
        <w:pStyle w:val="AmdtsEntries"/>
        <w:rPr>
          <w:u w:val="single"/>
        </w:rPr>
      </w:pPr>
      <w:r>
        <w:tab/>
      </w:r>
      <w:r>
        <w:rPr>
          <w:u w:val="single"/>
        </w:rPr>
        <w:t xml:space="preserve">(2A) exp </w:t>
      </w:r>
      <w:r w:rsidR="00E30169">
        <w:rPr>
          <w:u w:val="single"/>
        </w:rPr>
        <w:t xml:space="preserve">on the day the </w:t>
      </w:r>
      <w:hyperlink r:id="rId826"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55858D97" w14:textId="77777777" w:rsidR="0046297A" w:rsidRDefault="0046297A" w:rsidP="0046297A">
      <w:pPr>
        <w:pStyle w:val="AmdtsEntryHd"/>
      </w:pPr>
      <w:r>
        <w:rPr>
          <w:snapToGrid w:val="0"/>
        </w:rPr>
        <w:t>Notice of decisions on parole applications</w:t>
      </w:r>
    </w:p>
    <w:p w14:paraId="7F95CD77" w14:textId="1ABB818A" w:rsidR="0046297A" w:rsidRPr="00B81E02" w:rsidRDefault="0046297A" w:rsidP="0046297A">
      <w:pPr>
        <w:pStyle w:val="AmdtsEntries"/>
      </w:pPr>
      <w:r w:rsidRPr="00B81E02">
        <w:t>s 133</w:t>
      </w:r>
      <w:r w:rsidRPr="00B81E02">
        <w:tab/>
        <w:t xml:space="preserve">am </w:t>
      </w:r>
      <w:hyperlink r:id="rId827"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8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0F858D9" w14:textId="77777777" w:rsidR="0046297A" w:rsidRDefault="0046297A" w:rsidP="0046297A">
      <w:pPr>
        <w:pStyle w:val="AmdtsEntryHd"/>
      </w:pPr>
      <w:r>
        <w:rPr>
          <w:szCs w:val="24"/>
        </w:rPr>
        <w:t>Parole obligations</w:t>
      </w:r>
    </w:p>
    <w:p w14:paraId="4275582B" w14:textId="183914A7" w:rsidR="0046297A" w:rsidRDefault="0046297A" w:rsidP="0046297A">
      <w:pPr>
        <w:pStyle w:val="AmdtsEntries"/>
      </w:pPr>
      <w:r>
        <w:t>s 136</w:t>
      </w:r>
      <w:r>
        <w:tab/>
        <w:t xml:space="preserve">am </w:t>
      </w:r>
      <w:hyperlink r:id="rId82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AC45392" w14:textId="77777777" w:rsidR="0046297A" w:rsidRDefault="0046297A" w:rsidP="0046297A">
      <w:pPr>
        <w:pStyle w:val="AmdtsEntryHd"/>
      </w:pPr>
      <w:r>
        <w:t>Parole order—core conditions</w:t>
      </w:r>
    </w:p>
    <w:p w14:paraId="48C6DBBC" w14:textId="7B599D9A" w:rsidR="0046297A" w:rsidRDefault="0046297A" w:rsidP="0046297A">
      <w:pPr>
        <w:pStyle w:val="AmdtsEntries"/>
      </w:pPr>
      <w:r>
        <w:t>s 137</w:t>
      </w:r>
      <w:r>
        <w:tab/>
        <w:t xml:space="preserve">am </w:t>
      </w:r>
      <w:hyperlink r:id="rId83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E89105" w14:textId="77777777" w:rsidR="0046297A" w:rsidRDefault="0046297A" w:rsidP="00BD3704">
      <w:pPr>
        <w:pStyle w:val="AmdtsEntryHd"/>
      </w:pPr>
      <w:r>
        <w:t>Parole—director</w:t>
      </w:r>
      <w:r>
        <w:noBreakHyphen/>
        <w:t>general directions</w:t>
      </w:r>
    </w:p>
    <w:p w14:paraId="6810187F" w14:textId="7576E30D" w:rsidR="0046297A" w:rsidRPr="00B93C71" w:rsidRDefault="0046297A" w:rsidP="00BD3704">
      <w:pPr>
        <w:pStyle w:val="AmdtsEntries"/>
        <w:keepNext/>
      </w:pPr>
      <w:r>
        <w:t>s 138 hdg</w:t>
      </w:r>
      <w:r>
        <w:tab/>
        <w:t xml:space="preserve">am </w:t>
      </w:r>
      <w:hyperlink r:id="rId8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C88BC5E" w14:textId="03AD63F5" w:rsidR="0046297A" w:rsidRPr="00B93C71" w:rsidRDefault="0046297A" w:rsidP="0046297A">
      <w:pPr>
        <w:pStyle w:val="AmdtsEntries"/>
      </w:pPr>
      <w:r>
        <w:t>s 138</w:t>
      </w:r>
      <w:r>
        <w:tab/>
        <w:t xml:space="preserve">am </w:t>
      </w:r>
      <w:hyperlink r:id="rId8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4AF4222" w14:textId="77777777" w:rsidR="0046297A" w:rsidRDefault="0046297A" w:rsidP="0046297A">
      <w:pPr>
        <w:pStyle w:val="AmdtsEntryHd"/>
      </w:pPr>
      <w:r>
        <w:t>Parole—alcohol and drug tests</w:t>
      </w:r>
    </w:p>
    <w:p w14:paraId="4288DFFA" w14:textId="11D516B5" w:rsidR="0046297A" w:rsidRDefault="0046297A" w:rsidP="0046297A">
      <w:pPr>
        <w:pStyle w:val="AmdtsEntries"/>
      </w:pPr>
      <w:r>
        <w:t>s 138A</w:t>
      </w:r>
      <w:r>
        <w:tab/>
        <w:t xml:space="preserve">ins </w:t>
      </w:r>
      <w:hyperlink r:id="rId834"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14:paraId="18055A8E" w14:textId="1DAAD343" w:rsidR="0046297A" w:rsidRDefault="0046297A" w:rsidP="0046297A">
      <w:pPr>
        <w:pStyle w:val="AmdtsEntries"/>
      </w:pPr>
      <w:r>
        <w:tab/>
        <w:t xml:space="preserve">am </w:t>
      </w:r>
      <w:hyperlink r:id="rId8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06FC02C" w14:textId="77777777" w:rsidR="00D27F85" w:rsidRDefault="00455621" w:rsidP="0046297A">
      <w:pPr>
        <w:pStyle w:val="AmdtsEntryHd"/>
      </w:pPr>
      <w:r>
        <w:t>Parole—effect of custody during order</w:t>
      </w:r>
    </w:p>
    <w:p w14:paraId="7A2C0F81" w14:textId="2BFB4E37" w:rsidR="00455621" w:rsidRPr="00455621" w:rsidRDefault="00455621" w:rsidP="00455621">
      <w:pPr>
        <w:pStyle w:val="AmdtsEntries"/>
      </w:pPr>
      <w:r>
        <w:t>s 139</w:t>
      </w:r>
      <w:r>
        <w:tab/>
        <w:t xml:space="preserve">am </w:t>
      </w:r>
      <w:hyperlink r:id="rId836" w:tooltip="Sentencing (Parole Time Credit) Legislation Amendment Act 2019" w:history="1">
        <w:r>
          <w:rPr>
            <w:rStyle w:val="charCitHyperlinkAbbrev"/>
          </w:rPr>
          <w:t>A2019</w:t>
        </w:r>
        <w:r>
          <w:rPr>
            <w:rStyle w:val="charCitHyperlinkAbbrev"/>
          </w:rPr>
          <w:noBreakHyphen/>
          <w:t>45</w:t>
        </w:r>
      </w:hyperlink>
      <w:r>
        <w:t xml:space="preserve"> s 5</w:t>
      </w:r>
    </w:p>
    <w:p w14:paraId="075BB88F" w14:textId="77777777"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14:paraId="64C4009E" w14:textId="53ECBC91" w:rsidR="00455621" w:rsidRDefault="00455621" w:rsidP="00455621">
      <w:pPr>
        <w:pStyle w:val="AmdtsEntries"/>
        <w:rPr>
          <w:lang w:eastAsia="en-AU"/>
        </w:rPr>
      </w:pPr>
      <w:r>
        <w:rPr>
          <w:lang w:eastAsia="en-AU"/>
        </w:rPr>
        <w:t>s 140 hdg</w:t>
      </w:r>
      <w:r>
        <w:rPr>
          <w:lang w:eastAsia="en-AU"/>
        </w:rPr>
        <w:tab/>
        <w:t xml:space="preserve">sub </w:t>
      </w:r>
      <w:hyperlink r:id="rId837"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14:paraId="4E588FDB" w14:textId="09CF688F" w:rsidR="00455621" w:rsidRPr="00455621" w:rsidRDefault="00455621" w:rsidP="00455621">
      <w:pPr>
        <w:pStyle w:val="AmdtsEntries"/>
        <w:rPr>
          <w:lang w:eastAsia="en-AU"/>
        </w:rPr>
      </w:pPr>
      <w:r>
        <w:rPr>
          <w:lang w:eastAsia="en-AU"/>
        </w:rPr>
        <w:t>s 140</w:t>
      </w:r>
      <w:r>
        <w:rPr>
          <w:lang w:eastAsia="en-AU"/>
        </w:rPr>
        <w:tab/>
        <w:t xml:space="preserve">am </w:t>
      </w:r>
      <w:hyperlink r:id="rId838"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14:paraId="369391F6" w14:textId="77777777" w:rsidR="00265C44" w:rsidRDefault="00265C44" w:rsidP="0046297A">
      <w:pPr>
        <w:pStyle w:val="AmdtsEntryHd"/>
      </w:pPr>
      <w:r w:rsidRPr="00CA266D">
        <w:t>Corrections officer’s actions for breach of parole obligations—COVID-19 emergency</w:t>
      </w:r>
    </w:p>
    <w:p w14:paraId="56535632" w14:textId="71F018F1" w:rsidR="00265C44" w:rsidRPr="00265C44" w:rsidRDefault="00265C44" w:rsidP="00265C44">
      <w:pPr>
        <w:pStyle w:val="AmdtsEntries"/>
      </w:pPr>
      <w:r>
        <w:t>s 143A</w:t>
      </w:r>
      <w:r>
        <w:tab/>
        <w:t xml:space="preserve">ins </w:t>
      </w:r>
      <w:hyperlink r:id="rId839" w:tooltip="COVID-19 Emergency Response Legislation Amendment Act 2020" w:history="1">
        <w:r w:rsidRPr="005F73A1">
          <w:rPr>
            <w:rStyle w:val="charCitHyperlinkAbbrev"/>
          </w:rPr>
          <w:t>A2020-14</w:t>
        </w:r>
      </w:hyperlink>
      <w:r>
        <w:t xml:space="preserve"> amdt 1.50</w:t>
      </w:r>
    </w:p>
    <w:p w14:paraId="561E8F1C" w14:textId="62C13EEE" w:rsidR="00F54796" w:rsidRDefault="00F54796" w:rsidP="00F54796">
      <w:pPr>
        <w:pStyle w:val="AmdtsEntries"/>
      </w:pPr>
      <w:r>
        <w:tab/>
      </w:r>
      <w:r>
        <w:rPr>
          <w:u w:val="single"/>
        </w:rPr>
        <w:t xml:space="preserve">exp </w:t>
      </w:r>
      <w:r w:rsidR="00E30169">
        <w:rPr>
          <w:u w:val="single"/>
        </w:rPr>
        <w:t xml:space="preserve">on the day the </w:t>
      </w:r>
      <w:hyperlink r:id="rId840"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D6501EE" w14:textId="77777777" w:rsidR="00455621" w:rsidRDefault="006E23AE" w:rsidP="0046297A">
      <w:pPr>
        <w:pStyle w:val="AmdtsEntryHd"/>
      </w:pPr>
      <w:r>
        <w:t>Arrest warrant—breach of parole obligations</w:t>
      </w:r>
    </w:p>
    <w:p w14:paraId="570802B8" w14:textId="2A78E7FA" w:rsidR="006E23AE" w:rsidRPr="006E23AE" w:rsidRDefault="006E23AE" w:rsidP="006E23AE">
      <w:pPr>
        <w:pStyle w:val="AmdtsEntries"/>
      </w:pPr>
      <w:r>
        <w:t>s 145</w:t>
      </w:r>
      <w:r>
        <w:tab/>
        <w:t xml:space="preserve">am </w:t>
      </w:r>
      <w:hyperlink r:id="rId841" w:tooltip="Sentencing (Parole Time Credit) Legislation Amendment Act 2019" w:history="1">
        <w:r>
          <w:rPr>
            <w:rStyle w:val="charCitHyperlinkAbbrev"/>
          </w:rPr>
          <w:t>A2019</w:t>
        </w:r>
        <w:r>
          <w:rPr>
            <w:rStyle w:val="charCitHyperlinkAbbrev"/>
          </w:rPr>
          <w:noBreakHyphen/>
          <w:t>45</w:t>
        </w:r>
      </w:hyperlink>
      <w:r>
        <w:t xml:space="preserve"> s 8</w:t>
      </w:r>
    </w:p>
    <w:p w14:paraId="695D1F0A" w14:textId="77777777" w:rsidR="0046297A" w:rsidRDefault="0046297A" w:rsidP="0046297A">
      <w:pPr>
        <w:pStyle w:val="AmdtsEntryHd"/>
      </w:pPr>
      <w:r>
        <w:t>Board inquiry—breach of parole obligations</w:t>
      </w:r>
    </w:p>
    <w:p w14:paraId="347CA670" w14:textId="655E9B40" w:rsidR="0046297A" w:rsidRPr="00B93C71" w:rsidRDefault="0046297A" w:rsidP="0046297A">
      <w:pPr>
        <w:pStyle w:val="AmdtsEntries"/>
      </w:pPr>
      <w:r>
        <w:t>s 146</w:t>
      </w:r>
      <w:r>
        <w:tab/>
        <w:t xml:space="preserve">am </w:t>
      </w:r>
      <w:hyperlink r:id="rId8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09EE6E" w14:textId="77777777" w:rsidR="0046297A" w:rsidRDefault="0046297A" w:rsidP="0046297A">
      <w:pPr>
        <w:pStyle w:val="AmdtsEntryHd"/>
      </w:pPr>
      <w:r>
        <w:t>Notice of inquiry—breach of parole obligations</w:t>
      </w:r>
    </w:p>
    <w:p w14:paraId="710CC055" w14:textId="5ECD6055" w:rsidR="0046297A" w:rsidRPr="00B93C71" w:rsidRDefault="0046297A" w:rsidP="0046297A">
      <w:pPr>
        <w:pStyle w:val="AmdtsEntries"/>
      </w:pPr>
      <w:r>
        <w:t>s 147</w:t>
      </w:r>
      <w:r>
        <w:tab/>
        <w:t xml:space="preserve">am </w:t>
      </w:r>
      <w:hyperlink r:id="rId8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3B7CEF" w14:textId="77777777" w:rsidR="0046297A" w:rsidRDefault="0046297A" w:rsidP="0046297A">
      <w:pPr>
        <w:pStyle w:val="AmdtsEntryHd"/>
      </w:pPr>
      <w:r>
        <w:t>Board powers—breach of parole obligations</w:t>
      </w:r>
    </w:p>
    <w:p w14:paraId="3234A0A3" w14:textId="70D22BC0" w:rsidR="0046297A" w:rsidRDefault="0046297A" w:rsidP="0046297A">
      <w:pPr>
        <w:pStyle w:val="AmdtsEntries"/>
      </w:pPr>
      <w:r>
        <w:t>s 148</w:t>
      </w:r>
      <w:r>
        <w:tab/>
        <w:t xml:space="preserve">am </w:t>
      </w:r>
      <w:hyperlink r:id="rId8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034F74" w14:textId="77777777" w:rsidR="0046297A" w:rsidRDefault="0046297A" w:rsidP="0046297A">
      <w:pPr>
        <w:pStyle w:val="AmdtsEntryHd"/>
      </w:pPr>
      <w:r>
        <w:t>Automatic cancellation of parole order for ACT offence</w:t>
      </w:r>
    </w:p>
    <w:p w14:paraId="220BDE7F" w14:textId="00D770F6" w:rsidR="0046297A" w:rsidRPr="00DD31A8" w:rsidRDefault="0046297A" w:rsidP="0046297A">
      <w:pPr>
        <w:pStyle w:val="AmdtsEntries"/>
      </w:pPr>
      <w:r>
        <w:t>s 149</w:t>
      </w:r>
      <w:r>
        <w:tab/>
        <w:t xml:space="preserve">am </w:t>
      </w:r>
      <w:hyperlink r:id="rId845" w:tooltip="Crimes Legislation Amendment Act 2017 (No 2)" w:history="1">
        <w:r>
          <w:rPr>
            <w:rStyle w:val="charCitHyperlinkAbbrev"/>
          </w:rPr>
          <w:t>A2017</w:t>
        </w:r>
        <w:r>
          <w:rPr>
            <w:rStyle w:val="charCitHyperlinkAbbrev"/>
          </w:rPr>
          <w:noBreakHyphen/>
          <w:t>9</w:t>
        </w:r>
      </w:hyperlink>
      <w:r>
        <w:t xml:space="preserve"> s 5</w:t>
      </w:r>
    </w:p>
    <w:p w14:paraId="3C63814F" w14:textId="77777777" w:rsidR="0046297A" w:rsidRDefault="0046297A" w:rsidP="0046297A">
      <w:pPr>
        <w:pStyle w:val="AmdtsEntryHd"/>
      </w:pPr>
      <w:r>
        <w:t>Cancellation of parole order for non-ACT offence</w:t>
      </w:r>
    </w:p>
    <w:p w14:paraId="50647F00" w14:textId="37D5388C" w:rsidR="0046297A" w:rsidRPr="00462190" w:rsidRDefault="0046297A" w:rsidP="0046297A">
      <w:pPr>
        <w:pStyle w:val="AmdtsEntries"/>
      </w:pPr>
      <w:r>
        <w:t>s 150</w:t>
      </w:r>
      <w:r>
        <w:tab/>
        <w:t xml:space="preserve">am </w:t>
      </w:r>
      <w:hyperlink r:id="rId846"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847"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14:paraId="3A6911E5" w14:textId="77777777" w:rsidR="006E23AE" w:rsidRDefault="006E23AE" w:rsidP="0046297A">
      <w:pPr>
        <w:pStyle w:val="AmdtsEntryHd"/>
      </w:pPr>
      <w:r>
        <w:lastRenderedPageBreak/>
        <w:t>Cancellation after parole order has ended</w:t>
      </w:r>
    </w:p>
    <w:p w14:paraId="6BE0516F" w14:textId="062BCF60" w:rsidR="006E23AE" w:rsidRPr="006E23AE" w:rsidRDefault="006E23AE" w:rsidP="006E23AE">
      <w:pPr>
        <w:pStyle w:val="AmdtsEntries"/>
      </w:pPr>
      <w:r>
        <w:t>s 151</w:t>
      </w:r>
      <w:r>
        <w:tab/>
        <w:t xml:space="preserve">am </w:t>
      </w:r>
      <w:hyperlink r:id="rId848" w:tooltip="Sentencing (Parole Time Credit) Legislation Amendment Act 2019" w:history="1">
        <w:r>
          <w:rPr>
            <w:rStyle w:val="charCitHyperlinkAbbrev"/>
          </w:rPr>
          <w:t>A2019</w:t>
        </w:r>
        <w:r>
          <w:rPr>
            <w:rStyle w:val="charCitHyperlinkAbbrev"/>
          </w:rPr>
          <w:noBreakHyphen/>
          <w:t>45</w:t>
        </w:r>
      </w:hyperlink>
      <w:r>
        <w:t xml:space="preserve"> s 10</w:t>
      </w:r>
    </w:p>
    <w:p w14:paraId="17A107F6" w14:textId="77777777" w:rsidR="0046297A" w:rsidRDefault="0046297A" w:rsidP="0046297A">
      <w:pPr>
        <w:pStyle w:val="AmdtsEntryHd"/>
      </w:pPr>
      <w:r>
        <w:t>Board inquiry—management of parole</w:t>
      </w:r>
    </w:p>
    <w:p w14:paraId="17BB2CEE" w14:textId="0764D030" w:rsidR="0046297A" w:rsidRDefault="0046297A" w:rsidP="0046297A">
      <w:pPr>
        <w:pStyle w:val="AmdtsEntries"/>
      </w:pPr>
      <w:r>
        <w:t>s 153</w:t>
      </w:r>
      <w:r>
        <w:tab/>
        <w:t xml:space="preserve">am </w:t>
      </w:r>
      <w:hyperlink r:id="rId849"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8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2B761A9" w14:textId="77777777" w:rsidR="0046297A" w:rsidRDefault="0046297A" w:rsidP="0046297A">
      <w:pPr>
        <w:pStyle w:val="AmdtsEntryHd"/>
      </w:pPr>
      <w:r>
        <w:t>Notice of inquiry—management of parole</w:t>
      </w:r>
    </w:p>
    <w:p w14:paraId="502A308A" w14:textId="4F6698C9" w:rsidR="0046297A" w:rsidRPr="00B93C71" w:rsidRDefault="0046297A" w:rsidP="0046297A">
      <w:pPr>
        <w:pStyle w:val="AmdtsEntries"/>
      </w:pPr>
      <w:r>
        <w:t>s 154</w:t>
      </w:r>
      <w:r>
        <w:tab/>
        <w:t xml:space="preserve">am </w:t>
      </w:r>
      <w:hyperlink r:id="rId8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94F50C" w14:textId="77777777" w:rsidR="0046297A" w:rsidRDefault="0046297A" w:rsidP="0046297A">
      <w:pPr>
        <w:pStyle w:val="AmdtsEntryHd"/>
      </w:pPr>
      <w:r>
        <w:t>Parole order—commencement suspended before parole release date</w:t>
      </w:r>
    </w:p>
    <w:p w14:paraId="5689D92D" w14:textId="588777C8" w:rsidR="0046297A" w:rsidRPr="00B93C71" w:rsidRDefault="0046297A" w:rsidP="0046297A">
      <w:pPr>
        <w:pStyle w:val="AmdtsEntries"/>
      </w:pPr>
      <w:r>
        <w:t>s 155</w:t>
      </w:r>
      <w:r>
        <w:tab/>
        <w:t xml:space="preserve">am </w:t>
      </w:r>
      <w:hyperlink r:id="rId8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5D6B18" w14:textId="77777777" w:rsidR="0046297A" w:rsidRDefault="0046297A" w:rsidP="0046297A">
      <w:pPr>
        <w:pStyle w:val="AmdtsEntryHd"/>
      </w:pPr>
      <w:r>
        <w:t>Board powers—management of parole</w:t>
      </w:r>
    </w:p>
    <w:p w14:paraId="77E21FBA" w14:textId="25DA72BD" w:rsidR="0046297A" w:rsidRPr="00B93C71" w:rsidRDefault="0046297A" w:rsidP="0046297A">
      <w:pPr>
        <w:pStyle w:val="AmdtsEntries"/>
      </w:pPr>
      <w:r>
        <w:t>s 156</w:t>
      </w:r>
      <w:r>
        <w:tab/>
        <w:t xml:space="preserve">am </w:t>
      </w:r>
      <w:hyperlink r:id="rId8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E822A0" w14:textId="77777777" w:rsidR="0046297A" w:rsidRDefault="0046297A" w:rsidP="0046297A">
      <w:pPr>
        <w:pStyle w:val="AmdtsEntryHd"/>
      </w:pPr>
      <w:r>
        <w:t>Notice of board decisions about parole</w:t>
      </w:r>
    </w:p>
    <w:p w14:paraId="3C852379" w14:textId="71B1FED3" w:rsidR="0046297A" w:rsidRPr="00B93C71" w:rsidRDefault="0046297A" w:rsidP="0046297A">
      <w:pPr>
        <w:pStyle w:val="AmdtsEntries"/>
      </w:pPr>
      <w:r>
        <w:t>s 157</w:t>
      </w:r>
      <w:r>
        <w:tab/>
        <w:t xml:space="preserve">am </w:t>
      </w:r>
      <w:hyperlink r:id="rId8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55"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856"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14:paraId="5AAEC082" w14:textId="77777777" w:rsidR="006E23AE" w:rsidRDefault="00775DF7" w:rsidP="0046297A">
      <w:pPr>
        <w:pStyle w:val="AmdtsEntryHd"/>
      </w:pPr>
      <w:r>
        <w:t>Parole order—effect of cancellation</w:t>
      </w:r>
    </w:p>
    <w:p w14:paraId="7D1C161C" w14:textId="4973B36D" w:rsidR="00775DF7" w:rsidRPr="00775DF7" w:rsidRDefault="00775DF7" w:rsidP="00775DF7">
      <w:pPr>
        <w:pStyle w:val="AmdtsEntries"/>
      </w:pPr>
      <w:r>
        <w:t>s 160</w:t>
      </w:r>
      <w:r>
        <w:tab/>
        <w:t xml:space="preserve">am </w:t>
      </w:r>
      <w:hyperlink r:id="rId857" w:tooltip="Sentencing (Parole Time Credit) Legislation Amendment Act 2019" w:history="1">
        <w:r>
          <w:rPr>
            <w:rStyle w:val="charCitHyperlinkAbbrev"/>
          </w:rPr>
          <w:t>A2019</w:t>
        </w:r>
        <w:r>
          <w:rPr>
            <w:rStyle w:val="charCitHyperlinkAbbrev"/>
          </w:rPr>
          <w:noBreakHyphen/>
          <w:t>45</w:t>
        </w:r>
      </w:hyperlink>
      <w:r>
        <w:t xml:space="preserve"> s 13</w:t>
      </w:r>
    </w:p>
    <w:p w14:paraId="39893D0A" w14:textId="77777777" w:rsidR="0046297A" w:rsidRDefault="0046297A" w:rsidP="0046297A">
      <w:pPr>
        <w:pStyle w:val="AmdtsEntryHd"/>
      </w:pPr>
      <w:r w:rsidRPr="003733AA">
        <w:rPr>
          <w:rFonts w:ascii="Arial (W1)" w:hAnsi="Arial (W1)"/>
        </w:rPr>
        <w:t>Cancellation of parole—recommittal to full-time detention</w:t>
      </w:r>
    </w:p>
    <w:p w14:paraId="60F76EB0" w14:textId="0F8F3643" w:rsidR="0046297A" w:rsidRPr="00B93C71" w:rsidRDefault="0046297A" w:rsidP="0046297A">
      <w:pPr>
        <w:pStyle w:val="AmdtsEntries"/>
      </w:pPr>
      <w:r>
        <w:t>s 161</w:t>
      </w:r>
      <w:r>
        <w:tab/>
        <w:t xml:space="preserve">am </w:t>
      </w:r>
      <w:hyperlink r:id="rId8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59"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14:paraId="0F5E4FC6" w14:textId="77777777" w:rsidR="00775DF7" w:rsidRDefault="00775DF7" w:rsidP="0046297A">
      <w:pPr>
        <w:pStyle w:val="AmdtsEntryHd"/>
      </w:pPr>
      <w:r w:rsidRPr="009937D8">
        <w:t>Parole time credit</w:t>
      </w:r>
    </w:p>
    <w:p w14:paraId="30271FBE" w14:textId="0FE02630" w:rsidR="00775DF7" w:rsidRPr="00775DF7" w:rsidRDefault="00775DF7" w:rsidP="00775DF7">
      <w:pPr>
        <w:pStyle w:val="AmdtsEntries"/>
      </w:pPr>
      <w:r>
        <w:t>pt 7.5A hdg</w:t>
      </w:r>
      <w:r>
        <w:tab/>
        <w:t xml:space="preserve">ins </w:t>
      </w:r>
      <w:hyperlink r:id="rId860" w:tooltip="Sentencing (Parole Time Credit) Legislation Amendment Act 2019" w:history="1">
        <w:r>
          <w:rPr>
            <w:rStyle w:val="charCitHyperlinkAbbrev"/>
          </w:rPr>
          <w:t>A2019</w:t>
        </w:r>
        <w:r>
          <w:rPr>
            <w:rStyle w:val="charCitHyperlinkAbbrev"/>
          </w:rPr>
          <w:noBreakHyphen/>
          <w:t>45</w:t>
        </w:r>
      </w:hyperlink>
      <w:r>
        <w:t xml:space="preserve"> s 15</w:t>
      </w:r>
    </w:p>
    <w:p w14:paraId="67F99A6E" w14:textId="77777777" w:rsidR="00775DF7" w:rsidRDefault="00571C02" w:rsidP="00775DF7">
      <w:pPr>
        <w:pStyle w:val="AmdtsEntryHd"/>
      </w:pPr>
      <w:r w:rsidRPr="009937D8">
        <w:t>Preliminary</w:t>
      </w:r>
    </w:p>
    <w:p w14:paraId="6DA66911" w14:textId="30706226" w:rsidR="00775DF7" w:rsidRPr="00775DF7" w:rsidRDefault="00775DF7" w:rsidP="00775DF7">
      <w:pPr>
        <w:pStyle w:val="AmdtsEntries"/>
      </w:pPr>
      <w:r>
        <w:t>div 7.5A</w:t>
      </w:r>
      <w:r w:rsidR="00571C02">
        <w:t>.1</w:t>
      </w:r>
      <w:r>
        <w:t xml:space="preserve"> hdg</w:t>
      </w:r>
      <w:r>
        <w:tab/>
        <w:t xml:space="preserve">ins </w:t>
      </w:r>
      <w:hyperlink r:id="rId861" w:tooltip="Sentencing (Parole Time Credit) Legislation Amendment Act 2019" w:history="1">
        <w:r>
          <w:rPr>
            <w:rStyle w:val="charCitHyperlinkAbbrev"/>
          </w:rPr>
          <w:t>A2019</w:t>
        </w:r>
        <w:r>
          <w:rPr>
            <w:rStyle w:val="charCitHyperlinkAbbrev"/>
          </w:rPr>
          <w:noBreakHyphen/>
          <w:t>45</w:t>
        </w:r>
      </w:hyperlink>
      <w:r>
        <w:t xml:space="preserve"> s 15</w:t>
      </w:r>
    </w:p>
    <w:p w14:paraId="24199BBA" w14:textId="77777777" w:rsidR="00571C02" w:rsidRDefault="00571C02" w:rsidP="00571C02">
      <w:pPr>
        <w:pStyle w:val="AmdtsEntryHd"/>
      </w:pPr>
      <w:r w:rsidRPr="009937D8">
        <w:t>Application—pt 7.5A</w:t>
      </w:r>
    </w:p>
    <w:p w14:paraId="0577ED70" w14:textId="4F128883" w:rsidR="00571C02" w:rsidRPr="00775DF7" w:rsidRDefault="00571C02" w:rsidP="00571C02">
      <w:pPr>
        <w:pStyle w:val="AmdtsEntries"/>
      </w:pPr>
      <w:r>
        <w:t>s 161A</w:t>
      </w:r>
      <w:r>
        <w:tab/>
        <w:t xml:space="preserve">ins </w:t>
      </w:r>
      <w:hyperlink r:id="rId862" w:tooltip="Sentencing (Parole Time Credit) Legislation Amendment Act 2019" w:history="1">
        <w:r>
          <w:rPr>
            <w:rStyle w:val="charCitHyperlinkAbbrev"/>
          </w:rPr>
          <w:t>A2019</w:t>
        </w:r>
        <w:r>
          <w:rPr>
            <w:rStyle w:val="charCitHyperlinkAbbrev"/>
          </w:rPr>
          <w:noBreakHyphen/>
          <w:t>45</w:t>
        </w:r>
      </w:hyperlink>
      <w:r>
        <w:t xml:space="preserve"> s 15</w:t>
      </w:r>
    </w:p>
    <w:p w14:paraId="64DCA45F" w14:textId="77777777" w:rsidR="00571C02" w:rsidRPr="00FD2C12" w:rsidRDefault="00571C02" w:rsidP="00571C02">
      <w:pPr>
        <w:pStyle w:val="AmdtsEntryHd"/>
      </w:pPr>
      <w:r w:rsidRPr="00FD2C12">
        <w:t>Definitions—pt 7.5A</w:t>
      </w:r>
    </w:p>
    <w:p w14:paraId="7F9AC3AC" w14:textId="03630D2C" w:rsidR="00571C02" w:rsidRDefault="00571C02" w:rsidP="00571C02">
      <w:pPr>
        <w:pStyle w:val="AmdtsEntries"/>
      </w:pPr>
      <w:r w:rsidRPr="00FD2C12">
        <w:t>s 161B</w:t>
      </w:r>
      <w:r>
        <w:tab/>
        <w:t xml:space="preserve">ins </w:t>
      </w:r>
      <w:hyperlink r:id="rId863" w:tooltip="Sentencing (Parole Time Credit) Legislation Amendment Act 2019" w:history="1">
        <w:r>
          <w:rPr>
            <w:rStyle w:val="charCitHyperlinkAbbrev"/>
          </w:rPr>
          <w:t>A2019</w:t>
        </w:r>
        <w:r>
          <w:rPr>
            <w:rStyle w:val="charCitHyperlinkAbbrev"/>
          </w:rPr>
          <w:noBreakHyphen/>
          <w:t>45</w:t>
        </w:r>
      </w:hyperlink>
      <w:r>
        <w:t xml:space="preserve"> s 15</w:t>
      </w:r>
    </w:p>
    <w:p w14:paraId="6F51A4A7" w14:textId="4B13EF5E"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64" w:tooltip="Sentencing (Parole Time Credit) Legislation Amendment Act 2019" w:history="1">
        <w:r>
          <w:rPr>
            <w:rStyle w:val="charCitHyperlinkAbbrev"/>
          </w:rPr>
          <w:t>A2019</w:t>
        </w:r>
        <w:r>
          <w:rPr>
            <w:rStyle w:val="charCitHyperlinkAbbrev"/>
          </w:rPr>
          <w:noBreakHyphen/>
          <w:t>45</w:t>
        </w:r>
      </w:hyperlink>
      <w:r>
        <w:t xml:space="preserve"> s 15</w:t>
      </w:r>
    </w:p>
    <w:p w14:paraId="2A268E95" w14:textId="6CC90A03"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65" w:tooltip="Sentencing (Parole Time Credit) Legislation Amendment Act 2019" w:history="1">
        <w:r>
          <w:rPr>
            <w:rStyle w:val="charCitHyperlinkAbbrev"/>
          </w:rPr>
          <w:t>A2019</w:t>
        </w:r>
        <w:r>
          <w:rPr>
            <w:rStyle w:val="charCitHyperlinkAbbrev"/>
          </w:rPr>
          <w:noBreakHyphen/>
          <w:t>45</w:t>
        </w:r>
      </w:hyperlink>
      <w:r>
        <w:t xml:space="preserve"> s 15</w:t>
      </w:r>
    </w:p>
    <w:p w14:paraId="2438C3F8" w14:textId="3A0E3294"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66" w:tooltip="Sentencing (Parole Time Credit) Legislation Amendment Act 2019" w:history="1">
        <w:r>
          <w:rPr>
            <w:rStyle w:val="charCitHyperlinkAbbrev"/>
          </w:rPr>
          <w:t>A2019</w:t>
        </w:r>
        <w:r>
          <w:rPr>
            <w:rStyle w:val="charCitHyperlinkAbbrev"/>
          </w:rPr>
          <w:noBreakHyphen/>
          <w:t>45</w:t>
        </w:r>
      </w:hyperlink>
      <w:r>
        <w:t xml:space="preserve"> s 15</w:t>
      </w:r>
    </w:p>
    <w:p w14:paraId="30C2D2C4" w14:textId="09CE43C6"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67" w:tooltip="Sentencing (Parole Time Credit) Legislation Amendment Act 2019" w:history="1">
        <w:r>
          <w:rPr>
            <w:rStyle w:val="charCitHyperlinkAbbrev"/>
          </w:rPr>
          <w:t>A2019</w:t>
        </w:r>
        <w:r>
          <w:rPr>
            <w:rStyle w:val="charCitHyperlinkAbbrev"/>
          </w:rPr>
          <w:noBreakHyphen/>
          <w:t>45</w:t>
        </w:r>
      </w:hyperlink>
      <w:r>
        <w:t xml:space="preserve"> s 15</w:t>
      </w:r>
    </w:p>
    <w:p w14:paraId="3D1C8298" w14:textId="3D26ACE2"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68" w:tooltip="Sentencing (Parole Time Credit) Legislation Amendment Act 2019" w:history="1">
        <w:r>
          <w:rPr>
            <w:rStyle w:val="charCitHyperlinkAbbrev"/>
          </w:rPr>
          <w:t>A2019</w:t>
        </w:r>
        <w:r>
          <w:rPr>
            <w:rStyle w:val="charCitHyperlinkAbbrev"/>
          </w:rPr>
          <w:noBreakHyphen/>
          <w:t>45</w:t>
        </w:r>
      </w:hyperlink>
      <w:r>
        <w:t xml:space="preserve"> s 15</w:t>
      </w:r>
    </w:p>
    <w:p w14:paraId="09CACF73" w14:textId="4C3F9228"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69" w:tooltip="Sentencing (Parole Time Credit) Legislation Amendment Act 2019" w:history="1">
        <w:r>
          <w:rPr>
            <w:rStyle w:val="charCitHyperlinkAbbrev"/>
          </w:rPr>
          <w:t>A2019</w:t>
        </w:r>
        <w:r>
          <w:rPr>
            <w:rStyle w:val="charCitHyperlinkAbbrev"/>
          </w:rPr>
          <w:noBreakHyphen/>
          <w:t>45</w:t>
        </w:r>
      </w:hyperlink>
      <w:r>
        <w:t xml:space="preserve"> s 15</w:t>
      </w:r>
    </w:p>
    <w:p w14:paraId="4485142B" w14:textId="78D0DB82"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70" w:tooltip="Sentencing (Parole Time Credit) Legislation Amendment Act 2019" w:history="1">
        <w:r>
          <w:rPr>
            <w:rStyle w:val="charCitHyperlinkAbbrev"/>
          </w:rPr>
          <w:t>A2019</w:t>
        </w:r>
        <w:r>
          <w:rPr>
            <w:rStyle w:val="charCitHyperlinkAbbrev"/>
          </w:rPr>
          <w:noBreakHyphen/>
          <w:t>45</w:t>
        </w:r>
      </w:hyperlink>
      <w:r>
        <w:t xml:space="preserve"> s 15</w:t>
      </w:r>
    </w:p>
    <w:p w14:paraId="40638199" w14:textId="37BD9367"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71" w:tooltip="Sentencing (Parole Time Credit) Legislation Amendment Act 2019" w:history="1">
        <w:r>
          <w:rPr>
            <w:rStyle w:val="charCitHyperlinkAbbrev"/>
          </w:rPr>
          <w:t>A2019</w:t>
        </w:r>
        <w:r>
          <w:rPr>
            <w:rStyle w:val="charCitHyperlinkAbbrev"/>
          </w:rPr>
          <w:noBreakHyphen/>
          <w:t>45</w:t>
        </w:r>
      </w:hyperlink>
      <w:r>
        <w:t xml:space="preserve"> s 15</w:t>
      </w:r>
    </w:p>
    <w:p w14:paraId="446FAB77" w14:textId="0C8A318D"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72" w:tooltip="Sentencing (Parole Time Credit) Legislation Amendment Act 2019" w:history="1">
        <w:r>
          <w:rPr>
            <w:rStyle w:val="charCitHyperlinkAbbrev"/>
          </w:rPr>
          <w:t>A2019</w:t>
        </w:r>
        <w:r>
          <w:rPr>
            <w:rStyle w:val="charCitHyperlinkAbbrev"/>
          </w:rPr>
          <w:noBreakHyphen/>
          <w:t>45</w:t>
        </w:r>
      </w:hyperlink>
      <w:r>
        <w:t xml:space="preserve"> s 15</w:t>
      </w:r>
    </w:p>
    <w:p w14:paraId="513D18F0" w14:textId="68DF29F9" w:rsidR="007A3250" w:rsidRDefault="00FA15AE" w:rsidP="00897A6A">
      <w:pPr>
        <w:pStyle w:val="AmdtsEntries"/>
      </w:pPr>
      <w:r>
        <w:tab/>
        <w:t>def</w:t>
      </w:r>
      <w:r w:rsidRPr="00571C02">
        <w:rPr>
          <w:rStyle w:val="charBoldItals"/>
        </w:rPr>
        <w:t xml:space="preserve"> </w:t>
      </w:r>
      <w:r w:rsidRPr="009937D8">
        <w:rPr>
          <w:rStyle w:val="charBoldItals"/>
        </w:rPr>
        <w:t>serious violent offence</w:t>
      </w:r>
      <w:r>
        <w:t xml:space="preserve"> ins </w:t>
      </w:r>
      <w:hyperlink r:id="rId873" w:tooltip="Sentencing (Parole Time Credit) Legislation Amendment Act 2019" w:history="1">
        <w:r>
          <w:rPr>
            <w:rStyle w:val="charCitHyperlinkAbbrev"/>
          </w:rPr>
          <w:t>A2019</w:t>
        </w:r>
        <w:r>
          <w:rPr>
            <w:rStyle w:val="charCitHyperlinkAbbrev"/>
          </w:rPr>
          <w:noBreakHyphen/>
          <w:t>45</w:t>
        </w:r>
      </w:hyperlink>
      <w:r>
        <w:t xml:space="preserve"> s 15</w:t>
      </w:r>
    </w:p>
    <w:p w14:paraId="572E6EBC" w14:textId="23002F1F" w:rsidR="00AC4033" w:rsidRPr="00775DF7" w:rsidRDefault="007A3250" w:rsidP="007A3250">
      <w:pPr>
        <w:pStyle w:val="AmdtsEntriesDefL2"/>
      </w:pPr>
      <w:r>
        <w:tab/>
      </w:r>
      <w:r w:rsidR="00897A6A" w:rsidRPr="00FD2C12">
        <w:t xml:space="preserve">am </w:t>
      </w:r>
      <w:hyperlink r:id="rId874" w:tooltip="Work Health and Safety Amendment Act 2021" w:history="1">
        <w:r w:rsidR="00897A6A" w:rsidRPr="00FD2C12">
          <w:rPr>
            <w:rStyle w:val="charCitHyperlinkAbbrev"/>
          </w:rPr>
          <w:t>A2021</w:t>
        </w:r>
        <w:r w:rsidR="00897A6A" w:rsidRPr="00FD2C12">
          <w:rPr>
            <w:rStyle w:val="charCitHyperlinkAbbrev"/>
          </w:rPr>
          <w:noBreakHyphen/>
          <w:t>19</w:t>
        </w:r>
      </w:hyperlink>
      <w:r w:rsidR="00897A6A" w:rsidRPr="00FD2C12">
        <w:t xml:space="preserve"> amdt 1.10</w:t>
      </w:r>
    </w:p>
    <w:p w14:paraId="444F4365" w14:textId="354961B5" w:rsidR="00FA15AE" w:rsidRPr="00775DF7" w:rsidRDefault="00FA15AE" w:rsidP="00FA15AE">
      <w:pPr>
        <w:pStyle w:val="AmdtsEntries"/>
      </w:pPr>
      <w:r>
        <w:tab/>
        <w:t>def</w:t>
      </w:r>
      <w:r w:rsidRPr="00571C02">
        <w:rPr>
          <w:rStyle w:val="charBoldItals"/>
        </w:rPr>
        <w:t xml:space="preserve"> </w:t>
      </w:r>
      <w:r w:rsidRPr="009937D8">
        <w:rPr>
          <w:rStyle w:val="charBoldItals"/>
        </w:rPr>
        <w:t>sexual offence</w:t>
      </w:r>
      <w:r>
        <w:t xml:space="preserve"> ins </w:t>
      </w:r>
      <w:hyperlink r:id="rId875" w:tooltip="Sentencing (Parole Time Credit) Legislation Amendment Act 2019" w:history="1">
        <w:r>
          <w:rPr>
            <w:rStyle w:val="charCitHyperlinkAbbrev"/>
          </w:rPr>
          <w:t>A2019</w:t>
        </w:r>
        <w:r>
          <w:rPr>
            <w:rStyle w:val="charCitHyperlinkAbbrev"/>
          </w:rPr>
          <w:noBreakHyphen/>
          <w:t>45</w:t>
        </w:r>
      </w:hyperlink>
      <w:r>
        <w:t xml:space="preserve"> s 15</w:t>
      </w:r>
    </w:p>
    <w:p w14:paraId="2FD944C5" w14:textId="77777777" w:rsidR="0092198F" w:rsidRDefault="0092198F" w:rsidP="0092198F">
      <w:pPr>
        <w:pStyle w:val="AmdtsEntryHd"/>
      </w:pPr>
      <w:r w:rsidRPr="009937D8">
        <w:t>Parole time credit—rules for applying</w:t>
      </w:r>
    </w:p>
    <w:p w14:paraId="3D30138E" w14:textId="4A2F7303" w:rsidR="0092198F" w:rsidRPr="00775DF7" w:rsidRDefault="0092198F" w:rsidP="0092198F">
      <w:pPr>
        <w:pStyle w:val="AmdtsEntries"/>
      </w:pPr>
      <w:r>
        <w:t>div 7.5A.2 hdg</w:t>
      </w:r>
      <w:r>
        <w:tab/>
        <w:t xml:space="preserve">ins </w:t>
      </w:r>
      <w:hyperlink r:id="rId876" w:tooltip="Sentencing (Parole Time Credit) Legislation Amendment Act 2019" w:history="1">
        <w:r>
          <w:rPr>
            <w:rStyle w:val="charCitHyperlinkAbbrev"/>
          </w:rPr>
          <w:t>A2019</w:t>
        </w:r>
        <w:r>
          <w:rPr>
            <w:rStyle w:val="charCitHyperlinkAbbrev"/>
          </w:rPr>
          <w:noBreakHyphen/>
          <w:t>45</w:t>
        </w:r>
      </w:hyperlink>
      <w:r>
        <w:t xml:space="preserve"> s 15</w:t>
      </w:r>
    </w:p>
    <w:p w14:paraId="786B0E31" w14:textId="77777777" w:rsidR="0092198F" w:rsidRDefault="0092198F" w:rsidP="0092198F">
      <w:pPr>
        <w:pStyle w:val="AmdtsEntryHd"/>
      </w:pPr>
      <w:r w:rsidRPr="009937D8">
        <w:lastRenderedPageBreak/>
        <w:t>General rule</w:t>
      </w:r>
    </w:p>
    <w:p w14:paraId="3E0C6550" w14:textId="7B1C72A6" w:rsidR="0092198F" w:rsidRPr="00775DF7" w:rsidRDefault="0092198F" w:rsidP="0092198F">
      <w:pPr>
        <w:pStyle w:val="AmdtsEntries"/>
      </w:pPr>
      <w:r>
        <w:t>s 161C</w:t>
      </w:r>
      <w:r>
        <w:tab/>
        <w:t xml:space="preserve">ins </w:t>
      </w:r>
      <w:hyperlink r:id="rId877" w:tooltip="Sentencing (Parole Time Credit) Legislation Amendment Act 2019" w:history="1">
        <w:r>
          <w:rPr>
            <w:rStyle w:val="charCitHyperlinkAbbrev"/>
          </w:rPr>
          <w:t>A2019</w:t>
        </w:r>
        <w:r>
          <w:rPr>
            <w:rStyle w:val="charCitHyperlinkAbbrev"/>
          </w:rPr>
          <w:noBreakHyphen/>
          <w:t>45</w:t>
        </w:r>
      </w:hyperlink>
      <w:r>
        <w:t xml:space="preserve"> s 15</w:t>
      </w:r>
    </w:p>
    <w:p w14:paraId="7C977D1C" w14:textId="77777777" w:rsidR="0092198F" w:rsidRDefault="0092198F" w:rsidP="0092198F">
      <w:pPr>
        <w:pStyle w:val="AmdtsEntryHd"/>
      </w:pPr>
      <w:r w:rsidRPr="009937D8">
        <w:t>Exceptions—certain ACT offences</w:t>
      </w:r>
    </w:p>
    <w:p w14:paraId="5AA78D36" w14:textId="4DEFF6FE" w:rsidR="0092198F" w:rsidRPr="00775DF7" w:rsidRDefault="0092198F" w:rsidP="0092198F">
      <w:pPr>
        <w:pStyle w:val="AmdtsEntries"/>
      </w:pPr>
      <w:r>
        <w:t>s 161D</w:t>
      </w:r>
      <w:r>
        <w:tab/>
        <w:t xml:space="preserve">ins </w:t>
      </w:r>
      <w:hyperlink r:id="rId878" w:tooltip="Sentencing (Parole Time Credit) Legislation Amendment Act 2019" w:history="1">
        <w:r>
          <w:rPr>
            <w:rStyle w:val="charCitHyperlinkAbbrev"/>
          </w:rPr>
          <w:t>A2019</w:t>
        </w:r>
        <w:r>
          <w:rPr>
            <w:rStyle w:val="charCitHyperlinkAbbrev"/>
          </w:rPr>
          <w:noBreakHyphen/>
          <w:t>45</w:t>
        </w:r>
      </w:hyperlink>
      <w:r>
        <w:t xml:space="preserve"> s 15</w:t>
      </w:r>
    </w:p>
    <w:p w14:paraId="68E13C23" w14:textId="77777777" w:rsidR="0092198F" w:rsidRDefault="0092198F" w:rsidP="0092198F">
      <w:pPr>
        <w:pStyle w:val="AmdtsEntryHd"/>
      </w:pPr>
      <w:r w:rsidRPr="009937D8">
        <w:t>Exceptions—certain non-ACT offences</w:t>
      </w:r>
    </w:p>
    <w:p w14:paraId="23CCFDA8" w14:textId="6E583D75" w:rsidR="0092198F" w:rsidRPr="00775DF7" w:rsidRDefault="0092198F" w:rsidP="0092198F">
      <w:pPr>
        <w:pStyle w:val="AmdtsEntries"/>
      </w:pPr>
      <w:r>
        <w:t>s 161E</w:t>
      </w:r>
      <w:r>
        <w:tab/>
        <w:t xml:space="preserve">ins </w:t>
      </w:r>
      <w:hyperlink r:id="rId879" w:tooltip="Sentencing (Parole Time Credit) Legislation Amendment Act 2019" w:history="1">
        <w:r>
          <w:rPr>
            <w:rStyle w:val="charCitHyperlinkAbbrev"/>
          </w:rPr>
          <w:t>A2019</w:t>
        </w:r>
        <w:r>
          <w:rPr>
            <w:rStyle w:val="charCitHyperlinkAbbrev"/>
          </w:rPr>
          <w:noBreakHyphen/>
          <w:t>45</w:t>
        </w:r>
      </w:hyperlink>
      <w:r>
        <w:t xml:space="preserve"> s 15</w:t>
      </w:r>
    </w:p>
    <w:p w14:paraId="0A2BE1F0" w14:textId="77777777" w:rsidR="0092198F" w:rsidRDefault="0092198F" w:rsidP="0092198F">
      <w:pPr>
        <w:pStyle w:val="AmdtsEntryHd"/>
      </w:pPr>
      <w:r w:rsidRPr="009937D8">
        <w:t>Appeal to Supreme Court—order by board</w:t>
      </w:r>
    </w:p>
    <w:p w14:paraId="508767BD" w14:textId="44EC0AAD" w:rsidR="0092198F" w:rsidRPr="00775DF7" w:rsidRDefault="0092198F" w:rsidP="0092198F">
      <w:pPr>
        <w:pStyle w:val="AmdtsEntries"/>
      </w:pPr>
      <w:r>
        <w:t>s 161F</w:t>
      </w:r>
      <w:r>
        <w:tab/>
        <w:t xml:space="preserve">ins </w:t>
      </w:r>
      <w:hyperlink r:id="rId880" w:tooltip="Sentencing (Parole Time Credit) Legislation Amendment Act 2019" w:history="1">
        <w:r>
          <w:rPr>
            <w:rStyle w:val="charCitHyperlinkAbbrev"/>
          </w:rPr>
          <w:t>A2019</w:t>
        </w:r>
        <w:r>
          <w:rPr>
            <w:rStyle w:val="charCitHyperlinkAbbrev"/>
          </w:rPr>
          <w:noBreakHyphen/>
          <w:t>45</w:t>
        </w:r>
      </w:hyperlink>
      <w:r>
        <w:t xml:space="preserve"> s 15</w:t>
      </w:r>
    </w:p>
    <w:p w14:paraId="75A3964C" w14:textId="77777777" w:rsidR="0092198F" w:rsidRDefault="0092198F" w:rsidP="0092198F">
      <w:pPr>
        <w:pStyle w:val="AmdtsEntryHd"/>
      </w:pPr>
      <w:r w:rsidRPr="009937D8">
        <w:t>Parole time credit—how to apply</w:t>
      </w:r>
    </w:p>
    <w:p w14:paraId="1FC9DD3E" w14:textId="103D1AC7" w:rsidR="0092198F" w:rsidRPr="00775DF7" w:rsidRDefault="0092198F" w:rsidP="0092198F">
      <w:pPr>
        <w:pStyle w:val="AmdtsEntries"/>
      </w:pPr>
      <w:r>
        <w:t>div 7.5A.3 hdg</w:t>
      </w:r>
      <w:r>
        <w:tab/>
        <w:t xml:space="preserve">ins </w:t>
      </w:r>
      <w:hyperlink r:id="rId881" w:tooltip="Sentencing (Parole Time Credit) Legislation Amendment Act 2019" w:history="1">
        <w:r>
          <w:rPr>
            <w:rStyle w:val="charCitHyperlinkAbbrev"/>
          </w:rPr>
          <w:t>A2019</w:t>
        </w:r>
        <w:r>
          <w:rPr>
            <w:rStyle w:val="charCitHyperlinkAbbrev"/>
          </w:rPr>
          <w:noBreakHyphen/>
          <w:t>45</w:t>
        </w:r>
      </w:hyperlink>
      <w:r>
        <w:t xml:space="preserve"> s 15</w:t>
      </w:r>
    </w:p>
    <w:p w14:paraId="1E396247" w14:textId="77777777" w:rsidR="0092198F" w:rsidRDefault="0092198F" w:rsidP="0092198F">
      <w:pPr>
        <w:pStyle w:val="AmdtsEntryHd"/>
      </w:pPr>
      <w:r w:rsidRPr="009937D8">
        <w:t>Working out parole time credit—general rule</w:t>
      </w:r>
    </w:p>
    <w:p w14:paraId="1A7BED9A" w14:textId="0B43F537" w:rsidR="0092198F" w:rsidRPr="00775DF7" w:rsidRDefault="0092198F" w:rsidP="0092198F">
      <w:pPr>
        <w:pStyle w:val="AmdtsEntries"/>
      </w:pPr>
      <w:r>
        <w:t>s 161G</w:t>
      </w:r>
      <w:r>
        <w:tab/>
        <w:t xml:space="preserve">ins </w:t>
      </w:r>
      <w:hyperlink r:id="rId882" w:tooltip="Sentencing (Parole Time Credit) Legislation Amendment Act 2019" w:history="1">
        <w:r>
          <w:rPr>
            <w:rStyle w:val="charCitHyperlinkAbbrev"/>
          </w:rPr>
          <w:t>A2019</w:t>
        </w:r>
        <w:r>
          <w:rPr>
            <w:rStyle w:val="charCitHyperlinkAbbrev"/>
          </w:rPr>
          <w:noBreakHyphen/>
          <w:t>45</w:t>
        </w:r>
      </w:hyperlink>
      <w:r>
        <w:t xml:space="preserve"> s 15</w:t>
      </w:r>
    </w:p>
    <w:p w14:paraId="1F56DC14" w14:textId="77777777" w:rsidR="0092198F" w:rsidRDefault="0092198F" w:rsidP="0092198F">
      <w:pPr>
        <w:pStyle w:val="AmdtsEntryHd"/>
      </w:pPr>
      <w:r w:rsidRPr="009937D8">
        <w:t>Working out parole time credit—exceptions</w:t>
      </w:r>
    </w:p>
    <w:p w14:paraId="6245A868" w14:textId="5F5FC5C8" w:rsidR="0092198F" w:rsidRPr="00775DF7" w:rsidRDefault="0092198F" w:rsidP="0092198F">
      <w:pPr>
        <w:pStyle w:val="AmdtsEntries"/>
      </w:pPr>
      <w:r>
        <w:t>s 161H</w:t>
      </w:r>
      <w:r>
        <w:tab/>
        <w:t xml:space="preserve">ins </w:t>
      </w:r>
      <w:hyperlink r:id="rId883" w:tooltip="Sentencing (Parole Time Credit) Legislation Amendment Act 2019" w:history="1">
        <w:r>
          <w:rPr>
            <w:rStyle w:val="charCitHyperlinkAbbrev"/>
          </w:rPr>
          <w:t>A2019</w:t>
        </w:r>
        <w:r>
          <w:rPr>
            <w:rStyle w:val="charCitHyperlinkAbbrev"/>
          </w:rPr>
          <w:noBreakHyphen/>
          <w:t>45</w:t>
        </w:r>
      </w:hyperlink>
      <w:r>
        <w:t xml:space="preserve"> s 15</w:t>
      </w:r>
    </w:p>
    <w:p w14:paraId="255A8004" w14:textId="77777777" w:rsidR="0092198F" w:rsidRDefault="0050358C" w:rsidP="0092198F">
      <w:pPr>
        <w:pStyle w:val="AmdtsEntryHd"/>
      </w:pPr>
      <w:r>
        <w:t>P</w:t>
      </w:r>
      <w:r w:rsidR="0092198F" w:rsidRPr="009937D8">
        <w:t>arole time credit—</w:t>
      </w:r>
      <w:r>
        <w:t>shortest period to apply</w:t>
      </w:r>
    </w:p>
    <w:p w14:paraId="1BEDD1F4" w14:textId="6AC3FF88" w:rsidR="0092198F" w:rsidRPr="00775DF7" w:rsidRDefault="0092198F" w:rsidP="0092198F">
      <w:pPr>
        <w:pStyle w:val="AmdtsEntries"/>
      </w:pPr>
      <w:r>
        <w:t>s 161I</w:t>
      </w:r>
      <w:r>
        <w:tab/>
        <w:t xml:space="preserve">ins </w:t>
      </w:r>
      <w:hyperlink r:id="rId884" w:tooltip="Sentencing (Parole Time Credit) Legislation Amendment Act 2019" w:history="1">
        <w:r>
          <w:rPr>
            <w:rStyle w:val="charCitHyperlinkAbbrev"/>
          </w:rPr>
          <w:t>A2019</w:t>
        </w:r>
        <w:r>
          <w:rPr>
            <w:rStyle w:val="charCitHyperlinkAbbrev"/>
          </w:rPr>
          <w:noBreakHyphen/>
          <w:t>45</w:t>
        </w:r>
      </w:hyperlink>
      <w:r>
        <w:t xml:space="preserve"> s 15</w:t>
      </w:r>
    </w:p>
    <w:p w14:paraId="0D9C2F79" w14:textId="77777777" w:rsidR="0046297A" w:rsidRDefault="0046297A" w:rsidP="0046297A">
      <w:pPr>
        <w:pStyle w:val="AmdtsEntryHd"/>
      </w:pPr>
      <w:r>
        <w:rPr>
          <w:szCs w:val="24"/>
        </w:rPr>
        <w:t>Definitions—pt 7.6</w:t>
      </w:r>
    </w:p>
    <w:p w14:paraId="3BD5E06B" w14:textId="332CA235" w:rsidR="0046297A" w:rsidRDefault="0046297A" w:rsidP="0046297A">
      <w:pPr>
        <w:pStyle w:val="AmdtsEntries"/>
      </w:pPr>
      <w:r>
        <w:t>s 162</w:t>
      </w:r>
      <w:r>
        <w:tab/>
        <w:t xml:space="preserve">def </w:t>
      </w:r>
      <w:r>
        <w:rPr>
          <w:rStyle w:val="charBoldItals"/>
        </w:rPr>
        <w:t xml:space="preserve">parole order </w:t>
      </w:r>
      <w:r>
        <w:t xml:space="preserve">am </w:t>
      </w:r>
      <w:hyperlink r:id="rId885" w:tooltip="Corrections and Sentencing Legislation Amendment Act 2014" w:history="1">
        <w:r>
          <w:rPr>
            <w:rStyle w:val="charCitHyperlinkAbbrev"/>
          </w:rPr>
          <w:t>A2014</w:t>
        </w:r>
        <w:r>
          <w:rPr>
            <w:rStyle w:val="charCitHyperlinkAbbrev"/>
          </w:rPr>
          <w:noBreakHyphen/>
          <w:t>6</w:t>
        </w:r>
      </w:hyperlink>
      <w:r>
        <w:t xml:space="preserve"> s 13</w:t>
      </w:r>
    </w:p>
    <w:p w14:paraId="170F29D6" w14:textId="04D5F8E1" w:rsidR="0046297A" w:rsidRDefault="0046297A" w:rsidP="0046297A">
      <w:pPr>
        <w:pStyle w:val="AmdtsEntries"/>
      </w:pPr>
      <w:r>
        <w:tab/>
        <w:t xml:space="preserve">def </w:t>
      </w:r>
      <w:r>
        <w:rPr>
          <w:rStyle w:val="charBoldItals"/>
        </w:rPr>
        <w:t xml:space="preserve">sentence of imprisonment </w:t>
      </w:r>
      <w:r>
        <w:t xml:space="preserve">am </w:t>
      </w:r>
      <w:hyperlink r:id="rId886"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3BC4BCBA" w14:textId="77777777" w:rsidR="0046297A" w:rsidRDefault="0046297A" w:rsidP="0046297A">
      <w:pPr>
        <w:pStyle w:val="AmdtsEntryHd"/>
      </w:pPr>
      <w:r>
        <w:t>Parole order transfer—declaration of corresponding parole laws</w:t>
      </w:r>
    </w:p>
    <w:p w14:paraId="0588F813" w14:textId="2DAEC6D7" w:rsidR="0046297A" w:rsidRDefault="0046297A" w:rsidP="0046297A">
      <w:pPr>
        <w:pStyle w:val="AmdtsEntries"/>
      </w:pPr>
      <w:r>
        <w:t>s 163</w:t>
      </w:r>
      <w:r>
        <w:tab/>
        <w:t xml:space="preserve">am </w:t>
      </w:r>
      <w:hyperlink r:id="rId887" w:tooltip="Statute Law Amendment Act 2013 (No 2)" w:history="1">
        <w:r>
          <w:rPr>
            <w:rStyle w:val="charCitHyperlinkAbbrev"/>
          </w:rPr>
          <w:t>A2013</w:t>
        </w:r>
        <w:r>
          <w:rPr>
            <w:rStyle w:val="charCitHyperlinkAbbrev"/>
          </w:rPr>
          <w:noBreakHyphen/>
          <w:t>44</w:t>
        </w:r>
      </w:hyperlink>
      <w:r>
        <w:t xml:space="preserve"> amdt 3.46</w:t>
      </w:r>
    </w:p>
    <w:p w14:paraId="72A1B5D5" w14:textId="77777777" w:rsidR="0046297A" w:rsidRDefault="0046297A" w:rsidP="0046297A">
      <w:pPr>
        <w:pStyle w:val="AmdtsEntryHd"/>
      </w:pPr>
      <w:r>
        <w:t>Parole order transfer—registration requests</w:t>
      </w:r>
    </w:p>
    <w:p w14:paraId="40C9B0C7" w14:textId="48F9D58E" w:rsidR="0046297A" w:rsidRPr="00B93C71" w:rsidRDefault="0046297A" w:rsidP="0046297A">
      <w:pPr>
        <w:pStyle w:val="AmdtsEntries"/>
      </w:pPr>
      <w:r>
        <w:t>s 164</w:t>
      </w:r>
      <w:r>
        <w:tab/>
        <w:t xml:space="preserve">am </w:t>
      </w:r>
      <w:hyperlink r:id="rId8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F9AA3" w14:textId="77777777" w:rsidR="0046297A" w:rsidRDefault="0046297A" w:rsidP="0046297A">
      <w:pPr>
        <w:pStyle w:val="AmdtsEntryHd"/>
      </w:pPr>
      <w:r>
        <w:t>Parole order transfer—registration</w:t>
      </w:r>
    </w:p>
    <w:p w14:paraId="642C189C" w14:textId="311D1DE9" w:rsidR="0046297A" w:rsidRPr="00B93C71" w:rsidRDefault="0046297A" w:rsidP="0046297A">
      <w:pPr>
        <w:pStyle w:val="AmdtsEntries"/>
      </w:pPr>
      <w:r>
        <w:t>s 167</w:t>
      </w:r>
      <w:r>
        <w:tab/>
        <w:t xml:space="preserve">am </w:t>
      </w:r>
      <w:hyperlink r:id="rId8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AB8F7C2" w14:textId="77777777" w:rsidR="0046297A" w:rsidRDefault="0046297A" w:rsidP="0046297A">
      <w:pPr>
        <w:pStyle w:val="AmdtsEntryHd"/>
      </w:pPr>
      <w:r>
        <w:t>Parole order transfer—effect of registration under this Act</w:t>
      </w:r>
    </w:p>
    <w:p w14:paraId="75059435" w14:textId="126F8B7C" w:rsidR="0046297A" w:rsidRDefault="0046297A" w:rsidP="0046297A">
      <w:pPr>
        <w:pStyle w:val="AmdtsEntries"/>
      </w:pPr>
      <w:r>
        <w:t>s 168</w:t>
      </w:r>
      <w:r>
        <w:tab/>
        <w:t xml:space="preserve">am </w:t>
      </w:r>
      <w:hyperlink r:id="rId890"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91"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14:paraId="7213A113" w14:textId="77777777" w:rsidR="0046297A" w:rsidRDefault="0046297A" w:rsidP="0046297A">
      <w:pPr>
        <w:pStyle w:val="AmdtsEntryHd"/>
      </w:pPr>
      <w:r>
        <w:t>Parole order transfer—evidence of registration</w:t>
      </w:r>
    </w:p>
    <w:p w14:paraId="76173E6D" w14:textId="24FC135A" w:rsidR="0046297A" w:rsidRPr="00B93C71" w:rsidRDefault="0046297A" w:rsidP="0046297A">
      <w:pPr>
        <w:pStyle w:val="AmdtsEntries"/>
      </w:pPr>
      <w:r>
        <w:t>s 170</w:t>
      </w:r>
      <w:r>
        <w:tab/>
        <w:t xml:space="preserve">am </w:t>
      </w:r>
      <w:hyperlink r:id="rId8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4C2C46B" w14:textId="77777777" w:rsidR="0046297A" w:rsidRDefault="0046297A" w:rsidP="0046297A">
      <w:pPr>
        <w:pStyle w:val="AmdtsEntryHd"/>
      </w:pPr>
      <w:r>
        <w:rPr>
          <w:szCs w:val="24"/>
        </w:rPr>
        <w:t>Functions of board</w:t>
      </w:r>
    </w:p>
    <w:p w14:paraId="6EF64191" w14:textId="0529B65C" w:rsidR="0046297A" w:rsidRPr="00782F83" w:rsidRDefault="0046297A" w:rsidP="0046297A">
      <w:pPr>
        <w:pStyle w:val="AmdtsEntries"/>
        <w:rPr>
          <w:rFonts w:cs="Arial"/>
        </w:rPr>
      </w:pPr>
      <w:r>
        <w:t>s 172</w:t>
      </w:r>
      <w:r>
        <w:tab/>
      </w:r>
      <w:r w:rsidRPr="00782F83">
        <w:rPr>
          <w:rFonts w:cs="Arial"/>
        </w:rPr>
        <w:t xml:space="preserve">am </w:t>
      </w:r>
      <w:hyperlink r:id="rId89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894"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14:paraId="783E4BE3" w14:textId="77777777" w:rsidR="0046297A" w:rsidRDefault="0046297A" w:rsidP="0046297A">
      <w:pPr>
        <w:pStyle w:val="AmdtsEntryHd"/>
      </w:pPr>
      <w:r>
        <w:t>Appointment of board members</w:t>
      </w:r>
    </w:p>
    <w:p w14:paraId="08F2392E" w14:textId="02859B90" w:rsidR="0046297A" w:rsidRPr="00B93C71" w:rsidRDefault="0046297A" w:rsidP="0046297A">
      <w:pPr>
        <w:pStyle w:val="AmdtsEntries"/>
      </w:pPr>
      <w:r>
        <w:t>s 174</w:t>
      </w:r>
      <w:r>
        <w:tab/>
        <w:t xml:space="preserve">am </w:t>
      </w:r>
      <w:hyperlink r:id="rId895" w:tooltip="Corrections and Sentencing Legislation Amendment Act 2014" w:history="1">
        <w:r>
          <w:rPr>
            <w:rStyle w:val="charCitHyperlinkAbbrev"/>
          </w:rPr>
          <w:t>A2014</w:t>
        </w:r>
        <w:r>
          <w:rPr>
            <w:rStyle w:val="charCitHyperlinkAbbrev"/>
          </w:rPr>
          <w:noBreakHyphen/>
          <w:t>6</w:t>
        </w:r>
      </w:hyperlink>
      <w:r>
        <w:t xml:space="preserve"> s 14</w:t>
      </w:r>
    </w:p>
    <w:p w14:paraId="4F885AF9" w14:textId="77777777" w:rsidR="0046297A" w:rsidRDefault="0046297A" w:rsidP="0046297A">
      <w:pPr>
        <w:pStyle w:val="AmdtsEntryHd"/>
      </w:pPr>
      <w:r>
        <w:t>Ending board member appointments</w:t>
      </w:r>
    </w:p>
    <w:p w14:paraId="3D16E450" w14:textId="4F989F67" w:rsidR="0046297A" w:rsidRPr="002D03CF" w:rsidRDefault="0046297A" w:rsidP="0046297A">
      <w:pPr>
        <w:pStyle w:val="AmdtsEntries"/>
      </w:pPr>
      <w:r>
        <w:t>s 178</w:t>
      </w:r>
      <w:r>
        <w:tab/>
        <w:t xml:space="preserve">am </w:t>
      </w:r>
      <w:hyperlink r:id="rId896"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14:paraId="3241B372" w14:textId="77777777" w:rsidR="0046297A" w:rsidRDefault="0046297A" w:rsidP="0046297A">
      <w:pPr>
        <w:pStyle w:val="AmdtsEntryHd"/>
        <w:rPr>
          <w:rStyle w:val="charItals"/>
        </w:rPr>
      </w:pPr>
      <w:r>
        <w:t xml:space="preserve">Meaning of board’s </w:t>
      </w:r>
      <w:r w:rsidRPr="00782F83">
        <w:rPr>
          <w:rStyle w:val="charItals"/>
        </w:rPr>
        <w:t>supervisory functions</w:t>
      </w:r>
    </w:p>
    <w:p w14:paraId="1D8DE2D9" w14:textId="7576659E" w:rsidR="0046297A" w:rsidRPr="00301F7C" w:rsidRDefault="0046297A" w:rsidP="0046297A">
      <w:pPr>
        <w:pStyle w:val="AmdtsEntries"/>
      </w:pPr>
      <w:r>
        <w:t>s 180</w:t>
      </w:r>
      <w:r>
        <w:tab/>
        <w:t xml:space="preserve">am </w:t>
      </w:r>
      <w:hyperlink r:id="rId897" w:tooltip="Crimes (Sentencing and Restorative Justice) Amendment Act 2016" w:history="1">
        <w:r>
          <w:rPr>
            <w:rStyle w:val="charCitHyperlinkAbbrev"/>
          </w:rPr>
          <w:t>A2016</w:t>
        </w:r>
        <w:r>
          <w:rPr>
            <w:rStyle w:val="charCitHyperlinkAbbrev"/>
          </w:rPr>
          <w:noBreakHyphen/>
          <w:t>4</w:t>
        </w:r>
      </w:hyperlink>
      <w:r>
        <w:t xml:space="preserve"> s 71</w:t>
      </w:r>
    </w:p>
    <w:p w14:paraId="67446EC7" w14:textId="77777777" w:rsidR="0046297A" w:rsidRDefault="0046297A" w:rsidP="0046297A">
      <w:pPr>
        <w:pStyle w:val="AmdtsEntryHd"/>
      </w:pPr>
      <w:r>
        <w:lastRenderedPageBreak/>
        <w:t>Constitution of divisions of board</w:t>
      </w:r>
    </w:p>
    <w:p w14:paraId="475AC13A" w14:textId="6EF50D67" w:rsidR="00B9313D" w:rsidRPr="00CA38BD" w:rsidRDefault="0046297A" w:rsidP="00B9313D">
      <w:pPr>
        <w:pStyle w:val="AmdtsEntries"/>
      </w:pPr>
      <w:r>
        <w:t>s 182</w:t>
      </w:r>
      <w:r>
        <w:tab/>
        <w:t xml:space="preserve">am </w:t>
      </w:r>
      <w:hyperlink r:id="rId89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899" w:anchor="history" w:tooltip="COVID-19 Emergency Response Act 2020" w:history="1">
        <w:r w:rsidR="00B9313D">
          <w:rPr>
            <w:rStyle w:val="charCitHyperlinkAbbrev"/>
          </w:rPr>
          <w:t>A2020-11</w:t>
        </w:r>
      </w:hyperlink>
      <w:r w:rsidR="00B9313D">
        <w:t xml:space="preserve"> amdt 1.25</w:t>
      </w:r>
      <w:r w:rsidR="00CA38BD">
        <w:t xml:space="preserve">; </w:t>
      </w:r>
      <w:hyperlink r:id="rId900"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1.13</w:t>
      </w:r>
    </w:p>
    <w:p w14:paraId="2B349C32" w14:textId="77777777" w:rsidR="002C2645" w:rsidRDefault="002C2645" w:rsidP="002C2645">
      <w:pPr>
        <w:pStyle w:val="AmdtsEntryHd"/>
      </w:pPr>
      <w:r w:rsidRPr="002C2645">
        <w:t>Quorum at board meetings</w:t>
      </w:r>
    </w:p>
    <w:p w14:paraId="1C58FA6A" w14:textId="1A11C8C6" w:rsidR="002C2645" w:rsidRPr="00CA38BD" w:rsidRDefault="002C2645" w:rsidP="00C016D2">
      <w:pPr>
        <w:pStyle w:val="AmdtsEntries"/>
        <w:keepNext/>
      </w:pPr>
      <w:r>
        <w:t>s 185</w:t>
      </w:r>
      <w:r>
        <w:tab/>
        <w:t xml:space="preserve">am </w:t>
      </w:r>
      <w:hyperlink r:id="rId901" w:anchor="history" w:tooltip="COVID-19 Emergency Response Act 2020" w:history="1">
        <w:r>
          <w:rPr>
            <w:rStyle w:val="charCitHyperlinkAbbrev"/>
          </w:rPr>
          <w:t>A2020-11</w:t>
        </w:r>
      </w:hyperlink>
      <w:r>
        <w:t xml:space="preserve"> amdt 1.26</w:t>
      </w:r>
      <w:r w:rsidR="00CA38BD">
        <w:t xml:space="preserve">; </w:t>
      </w:r>
      <w:hyperlink r:id="rId902"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1.14</w:t>
      </w:r>
    </w:p>
    <w:p w14:paraId="2E377CA8" w14:textId="77777777" w:rsidR="0046297A" w:rsidRDefault="0046297A" w:rsidP="0046297A">
      <w:pPr>
        <w:pStyle w:val="AmdtsEntryHd"/>
      </w:pPr>
      <w:r>
        <w:rPr>
          <w:szCs w:val="24"/>
        </w:rPr>
        <w:t>Conduct of board meetings</w:t>
      </w:r>
    </w:p>
    <w:p w14:paraId="21B5FDAB" w14:textId="18DC1D0B" w:rsidR="0046297A" w:rsidRDefault="0046297A" w:rsidP="0046297A">
      <w:pPr>
        <w:pStyle w:val="AmdtsEntries"/>
      </w:pPr>
      <w:r>
        <w:t>s 187</w:t>
      </w:r>
      <w:r>
        <w:tab/>
        <w:t xml:space="preserve">am </w:t>
      </w:r>
      <w:hyperlink r:id="rId903" w:tooltip="Statute Law Amendment Act 2008" w:history="1">
        <w:r w:rsidRPr="00782F83">
          <w:rPr>
            <w:rStyle w:val="charCitHyperlinkAbbrev"/>
          </w:rPr>
          <w:t>A2008</w:t>
        </w:r>
        <w:r w:rsidRPr="00782F83">
          <w:rPr>
            <w:rStyle w:val="charCitHyperlinkAbbrev"/>
          </w:rPr>
          <w:noBreakHyphen/>
          <w:t>28</w:t>
        </w:r>
      </w:hyperlink>
      <w:r>
        <w:t xml:space="preserve"> amdt 3.75</w:t>
      </w:r>
    </w:p>
    <w:p w14:paraId="5DD14B48" w14:textId="77777777" w:rsidR="0046297A" w:rsidRDefault="0046297A" w:rsidP="0046297A">
      <w:pPr>
        <w:pStyle w:val="AmdtsEntryHd"/>
      </w:pPr>
      <w:r w:rsidRPr="00733274">
        <w:t>Confidentiality of board documents</w:t>
      </w:r>
    </w:p>
    <w:p w14:paraId="4141F1E8" w14:textId="3D5C0460" w:rsidR="0046297A" w:rsidRDefault="0046297A" w:rsidP="0046297A">
      <w:pPr>
        <w:pStyle w:val="AmdtsEntries"/>
      </w:pPr>
      <w:r>
        <w:t>s 192</w:t>
      </w:r>
      <w:r>
        <w:tab/>
        <w:t xml:space="preserve">am </w:t>
      </w:r>
      <w:hyperlink r:id="rId904"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14:paraId="19EA2893" w14:textId="158D20A6" w:rsidR="00CD0BC0" w:rsidRPr="00CD0BC0" w:rsidRDefault="00CD0BC0" w:rsidP="0046297A">
      <w:pPr>
        <w:pStyle w:val="AmdtsEntries"/>
      </w:pPr>
      <w:r>
        <w:tab/>
        <w:t xml:space="preserve">sub </w:t>
      </w:r>
      <w:hyperlink r:id="rId905" w:tooltip="Justice Legislation Amendment Act 2020" w:history="1">
        <w:r>
          <w:rPr>
            <w:rStyle w:val="charCitHyperlinkAbbrev"/>
          </w:rPr>
          <w:t>A2020</w:t>
        </w:r>
        <w:r>
          <w:rPr>
            <w:rStyle w:val="charCitHyperlinkAbbrev"/>
          </w:rPr>
          <w:noBreakHyphen/>
          <w:t>42</w:t>
        </w:r>
      </w:hyperlink>
      <w:r>
        <w:t xml:space="preserve"> s 46</w:t>
      </w:r>
    </w:p>
    <w:p w14:paraId="47235A55" w14:textId="77777777" w:rsidR="0046297A" w:rsidRDefault="0046297A" w:rsidP="0046297A">
      <w:pPr>
        <w:pStyle w:val="AmdtsEntryHd"/>
      </w:pPr>
      <w:r>
        <w:t>Submissions for inquiry</w:t>
      </w:r>
    </w:p>
    <w:p w14:paraId="324D3AEF" w14:textId="0A13DA2F" w:rsidR="0046297A" w:rsidRPr="00B93C71" w:rsidRDefault="0046297A" w:rsidP="0046297A">
      <w:pPr>
        <w:pStyle w:val="AmdtsEntries"/>
      </w:pPr>
      <w:r>
        <w:t>s 197</w:t>
      </w:r>
      <w:r>
        <w:tab/>
        <w:t xml:space="preserve">am </w:t>
      </w:r>
      <w:hyperlink r:id="rId9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7DAA44F" w14:textId="77777777" w:rsidR="0046297A" w:rsidRDefault="0046297A" w:rsidP="0046297A">
      <w:pPr>
        <w:pStyle w:val="AmdtsEntryHd"/>
      </w:pPr>
      <w:r>
        <w:t>Board may require official reports</w:t>
      </w:r>
    </w:p>
    <w:p w14:paraId="79DE6175" w14:textId="15A892CE" w:rsidR="0046297A" w:rsidRPr="00B93C71" w:rsidRDefault="0046297A" w:rsidP="0046297A">
      <w:pPr>
        <w:pStyle w:val="AmdtsEntries"/>
      </w:pPr>
      <w:r>
        <w:t>s 198</w:t>
      </w:r>
      <w:r>
        <w:tab/>
        <w:t xml:space="preserve">am </w:t>
      </w:r>
      <w:hyperlink r:id="rId9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34DC1E2" w14:textId="77777777" w:rsidR="0046297A" w:rsidRDefault="0046297A" w:rsidP="0046297A">
      <w:pPr>
        <w:pStyle w:val="AmdtsEntryHd"/>
      </w:pPr>
      <w:r>
        <w:t>Expenses—production of documents etc</w:t>
      </w:r>
    </w:p>
    <w:p w14:paraId="3913E906" w14:textId="55E58D6A" w:rsidR="0046297A" w:rsidRDefault="0046297A" w:rsidP="0046297A">
      <w:pPr>
        <w:pStyle w:val="AmdtsEntries"/>
      </w:pPr>
      <w:r>
        <w:t>s 200</w:t>
      </w:r>
      <w:r>
        <w:tab/>
        <w:t xml:space="preserve">am </w:t>
      </w:r>
      <w:hyperlink r:id="rId908"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4BDF5090" w14:textId="77777777" w:rsidR="0046297A" w:rsidRDefault="0046297A" w:rsidP="0046297A">
      <w:pPr>
        <w:pStyle w:val="AmdtsEntryHd"/>
      </w:pPr>
      <w:r>
        <w:t>Notice of board hearing</w:t>
      </w:r>
    </w:p>
    <w:p w14:paraId="512285CB" w14:textId="590CA6A2" w:rsidR="0046297A" w:rsidRPr="00B93C71" w:rsidRDefault="0046297A" w:rsidP="0046297A">
      <w:pPr>
        <w:pStyle w:val="AmdtsEntries"/>
      </w:pPr>
      <w:r>
        <w:t>s 204</w:t>
      </w:r>
      <w:r>
        <w:tab/>
        <w:t xml:space="preserve">am </w:t>
      </w:r>
      <w:hyperlink r:id="rId9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10" w:tooltip="Crimes (Sentencing and Restorative Justice) Amendment Act 2016" w:history="1">
        <w:r>
          <w:rPr>
            <w:rStyle w:val="charCitHyperlinkAbbrev"/>
          </w:rPr>
          <w:t>A2016</w:t>
        </w:r>
        <w:r>
          <w:rPr>
            <w:rStyle w:val="charCitHyperlinkAbbrev"/>
          </w:rPr>
          <w:noBreakHyphen/>
          <w:t>4</w:t>
        </w:r>
      </w:hyperlink>
      <w:r>
        <w:t xml:space="preserve"> s 72</w:t>
      </w:r>
    </w:p>
    <w:p w14:paraId="3473A2A6" w14:textId="77777777" w:rsidR="0046297A" w:rsidRDefault="0046297A" w:rsidP="0046297A">
      <w:pPr>
        <w:pStyle w:val="AmdtsEntryHd"/>
      </w:pPr>
      <w:r>
        <w:t>Appearance by offender at board hearing</w:t>
      </w:r>
    </w:p>
    <w:p w14:paraId="53339557" w14:textId="169845B3" w:rsidR="0046297A" w:rsidRPr="00B93C71" w:rsidRDefault="0046297A" w:rsidP="0046297A">
      <w:pPr>
        <w:pStyle w:val="AmdtsEntries"/>
      </w:pPr>
      <w:r>
        <w:t>s 205</w:t>
      </w:r>
      <w:r>
        <w:tab/>
        <w:t xml:space="preserve">am </w:t>
      </w:r>
      <w:hyperlink r:id="rId9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F51F0A" w14:textId="77777777" w:rsidR="0046297A" w:rsidRDefault="0046297A" w:rsidP="0046297A">
      <w:pPr>
        <w:pStyle w:val="AmdtsEntryHd"/>
      </w:pPr>
      <w:r>
        <w:t>Arrest of offender for board hearing</w:t>
      </w:r>
    </w:p>
    <w:p w14:paraId="62B4CD2C" w14:textId="4FCB65C4" w:rsidR="0046297A" w:rsidRPr="001B22FC" w:rsidRDefault="0046297A" w:rsidP="0046297A">
      <w:pPr>
        <w:pStyle w:val="AmdtsEntries"/>
      </w:pPr>
      <w:r>
        <w:t>s 206</w:t>
      </w:r>
      <w:r>
        <w:tab/>
        <w:t xml:space="preserve">am </w:t>
      </w:r>
      <w:hyperlink r:id="rId912"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913"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r w:rsidR="001B22FC">
        <w:t xml:space="preserve">; </w:t>
      </w:r>
      <w:hyperlink r:id="rId914" w:tooltip="Justice Legislation Amendment Act 2020" w:history="1">
        <w:r w:rsidR="001B22FC">
          <w:rPr>
            <w:rStyle w:val="charCitHyperlinkAbbrev"/>
          </w:rPr>
          <w:t>A2020</w:t>
        </w:r>
        <w:r w:rsidR="001B22FC">
          <w:rPr>
            <w:rStyle w:val="charCitHyperlinkAbbrev"/>
          </w:rPr>
          <w:noBreakHyphen/>
          <w:t>42</w:t>
        </w:r>
      </w:hyperlink>
      <w:r w:rsidR="001B22FC">
        <w:t xml:space="preserve"> s 47</w:t>
      </w:r>
    </w:p>
    <w:p w14:paraId="4D300BA4" w14:textId="77777777" w:rsidR="0046297A" w:rsidRDefault="0046297A" w:rsidP="0046297A">
      <w:pPr>
        <w:pStyle w:val="AmdtsEntryHd"/>
      </w:pPr>
      <w:r>
        <w:t>Appearance at board hearing by audiovisual or audio link</w:t>
      </w:r>
    </w:p>
    <w:p w14:paraId="473B79AE" w14:textId="7965DDB3" w:rsidR="0046297A" w:rsidRPr="00B64CEA" w:rsidRDefault="0046297A" w:rsidP="0046297A">
      <w:pPr>
        <w:pStyle w:val="AmdtsEntries"/>
      </w:pPr>
      <w:r>
        <w:t>s 207</w:t>
      </w:r>
      <w:r>
        <w:tab/>
        <w:t xml:space="preserve">am </w:t>
      </w:r>
      <w:hyperlink r:id="rId915"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916" w:tooltip="Courts and Other Justice Legislation Amendment Act 2018" w:history="1">
        <w:r>
          <w:rPr>
            <w:rStyle w:val="charCitHyperlinkAbbrev"/>
          </w:rPr>
          <w:t>A2018</w:t>
        </w:r>
        <w:r>
          <w:rPr>
            <w:rStyle w:val="charCitHyperlinkAbbrev"/>
          </w:rPr>
          <w:noBreakHyphen/>
          <w:t>9</w:t>
        </w:r>
      </w:hyperlink>
      <w:r>
        <w:t xml:space="preserve"> s 39</w:t>
      </w:r>
    </w:p>
    <w:p w14:paraId="4FB7DFA7" w14:textId="77777777" w:rsidR="001B22FC" w:rsidRPr="001B22FC" w:rsidRDefault="001B22FC" w:rsidP="0046297A">
      <w:pPr>
        <w:pStyle w:val="AmdtsEntryHd"/>
      </w:pPr>
      <w:r w:rsidRPr="001B22FC">
        <w:rPr>
          <w:color w:val="000000"/>
        </w:rPr>
        <w:t>Custody of offender during board hearing adjournment</w:t>
      </w:r>
    </w:p>
    <w:p w14:paraId="5C0BE288" w14:textId="4BC34101" w:rsidR="001B22FC" w:rsidRPr="001B22FC" w:rsidRDefault="001B22FC" w:rsidP="001B22FC">
      <w:pPr>
        <w:pStyle w:val="AmdtsEntries"/>
      </w:pPr>
      <w:r>
        <w:t>s 210</w:t>
      </w:r>
      <w:r>
        <w:tab/>
        <w:t xml:space="preserve">am </w:t>
      </w:r>
      <w:hyperlink r:id="rId917" w:tooltip="Justice Legislation Amendment Act 2020" w:history="1">
        <w:r>
          <w:rPr>
            <w:rStyle w:val="charCitHyperlinkAbbrev"/>
          </w:rPr>
          <w:t>A2020</w:t>
        </w:r>
        <w:r>
          <w:rPr>
            <w:rStyle w:val="charCitHyperlinkAbbrev"/>
          </w:rPr>
          <w:noBreakHyphen/>
          <w:t>42</w:t>
        </w:r>
      </w:hyperlink>
      <w:r>
        <w:t xml:space="preserve"> s 48, s 49</w:t>
      </w:r>
    </w:p>
    <w:p w14:paraId="4EFE6594" w14:textId="77777777" w:rsidR="0046297A" w:rsidRDefault="0046297A" w:rsidP="0046297A">
      <w:pPr>
        <w:pStyle w:val="AmdtsEntryHd"/>
      </w:pPr>
      <w:r>
        <w:t>Record of board hearings</w:t>
      </w:r>
    </w:p>
    <w:p w14:paraId="108BC75E" w14:textId="49C59F9E" w:rsidR="0046297A" w:rsidRPr="00F82543" w:rsidRDefault="0046297A" w:rsidP="0046297A">
      <w:pPr>
        <w:pStyle w:val="AmdtsEntries"/>
      </w:pPr>
      <w:r>
        <w:t>s 211</w:t>
      </w:r>
      <w:r>
        <w:tab/>
        <w:t xml:space="preserve">am </w:t>
      </w:r>
      <w:hyperlink r:id="rId9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19"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r w:rsidR="00F82543">
        <w:t xml:space="preserve">; </w:t>
      </w:r>
      <w:hyperlink r:id="rId920" w:tooltip="Justice Legislation Amendment Act 2020" w:history="1">
        <w:r w:rsidR="00F82543">
          <w:rPr>
            <w:rStyle w:val="charCitHyperlinkAbbrev"/>
          </w:rPr>
          <w:t>A2020</w:t>
        </w:r>
        <w:r w:rsidR="00F82543">
          <w:rPr>
            <w:rStyle w:val="charCitHyperlinkAbbrev"/>
          </w:rPr>
          <w:noBreakHyphen/>
          <w:t>42</w:t>
        </w:r>
      </w:hyperlink>
      <w:r w:rsidR="00F82543">
        <w:t xml:space="preserve"> s 50</w:t>
      </w:r>
    </w:p>
    <w:p w14:paraId="5D6C2A80" w14:textId="77777777" w:rsidR="0046297A" w:rsidRPr="00DA33FA" w:rsidRDefault="0046297A" w:rsidP="0046297A">
      <w:pPr>
        <w:pStyle w:val="AmdtsEntryHd"/>
      </w:pPr>
      <w:r w:rsidRPr="00DA33FA">
        <w:t>Board hearing—outstanding warrants</w:t>
      </w:r>
    </w:p>
    <w:p w14:paraId="19A76A09" w14:textId="573C9478" w:rsidR="0046297A" w:rsidRDefault="0046297A" w:rsidP="0046297A">
      <w:pPr>
        <w:pStyle w:val="AmdtsEntries"/>
      </w:pPr>
      <w:r>
        <w:rPr>
          <w:color w:val="000000"/>
        </w:rPr>
        <w:t>s 212A</w:t>
      </w:r>
      <w:r>
        <w:rPr>
          <w:color w:val="000000"/>
        </w:rPr>
        <w:tab/>
        <w:t>ins</w:t>
      </w:r>
      <w:r>
        <w:t xml:space="preserve"> </w:t>
      </w:r>
      <w:hyperlink r:id="rId921"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14:paraId="469BA693" w14:textId="2DE27C11" w:rsidR="00F82543" w:rsidRPr="00F82543" w:rsidRDefault="00F82543" w:rsidP="0046297A">
      <w:pPr>
        <w:pStyle w:val="AmdtsEntries"/>
      </w:pPr>
      <w:r>
        <w:tab/>
        <w:t xml:space="preserve">om </w:t>
      </w:r>
      <w:hyperlink r:id="rId922" w:tooltip="Justice Legislation Amendment Act 2020" w:history="1">
        <w:r>
          <w:rPr>
            <w:rStyle w:val="charCitHyperlinkAbbrev"/>
          </w:rPr>
          <w:t>A2020</w:t>
        </w:r>
        <w:r>
          <w:rPr>
            <w:rStyle w:val="charCitHyperlinkAbbrev"/>
          </w:rPr>
          <w:noBreakHyphen/>
          <w:t>42</w:t>
        </w:r>
      </w:hyperlink>
      <w:r>
        <w:t xml:space="preserve"> s 51</w:t>
      </w:r>
    </w:p>
    <w:p w14:paraId="5C521DEE" w14:textId="77777777" w:rsidR="0046297A" w:rsidRPr="009F507E" w:rsidRDefault="0046297A" w:rsidP="0046297A">
      <w:pPr>
        <w:pStyle w:val="AmdtsEntryHd"/>
      </w:pPr>
      <w:r w:rsidRPr="009F507E">
        <w:t xml:space="preserve">Meaning of </w:t>
      </w:r>
      <w:r w:rsidRPr="00782F83">
        <w:rPr>
          <w:rStyle w:val="charItals"/>
        </w:rPr>
        <w:t>registered victim</w:t>
      </w:r>
    </w:p>
    <w:p w14:paraId="55532D12" w14:textId="74D3470B" w:rsidR="0046297A" w:rsidRDefault="0046297A" w:rsidP="0046297A">
      <w:pPr>
        <w:pStyle w:val="AmdtsEntries"/>
      </w:pPr>
      <w:r>
        <w:t>s 213</w:t>
      </w:r>
      <w:r>
        <w:tab/>
      </w:r>
      <w:r w:rsidRPr="00782F83">
        <w:rPr>
          <w:rFonts w:cs="Arial"/>
        </w:rPr>
        <w:t xml:space="preserve">sub </w:t>
      </w:r>
      <w:hyperlink r:id="rId92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14:paraId="72F4DDCF" w14:textId="77777777" w:rsidR="0046297A" w:rsidRPr="009F507E" w:rsidRDefault="0046297A" w:rsidP="0046297A">
      <w:pPr>
        <w:pStyle w:val="AmdtsEntryHd"/>
      </w:pPr>
      <w:r w:rsidRPr="009F507E">
        <w:rPr>
          <w:lang w:val="en-US"/>
        </w:rPr>
        <w:t>Victims register—offenders other than young offenders</w:t>
      </w:r>
    </w:p>
    <w:p w14:paraId="36EE38F9" w14:textId="4733A77C"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92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6C0C7C26" w14:textId="4433FAB6" w:rsidR="0046297A" w:rsidRPr="009F507E" w:rsidRDefault="0046297A" w:rsidP="0046297A">
      <w:pPr>
        <w:pStyle w:val="AmdtsEntries"/>
      </w:pPr>
      <w:r w:rsidRPr="00782F83">
        <w:rPr>
          <w:rFonts w:cs="Arial"/>
        </w:rPr>
        <w:tab/>
        <w:t xml:space="preserve">am </w:t>
      </w:r>
      <w:hyperlink r:id="rId92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603B9E3" w14:textId="77777777" w:rsidR="0046297A" w:rsidRPr="009F507E" w:rsidRDefault="0046297A" w:rsidP="0046297A">
      <w:pPr>
        <w:pStyle w:val="AmdtsEntryHd"/>
      </w:pPr>
      <w:r w:rsidRPr="009F507E">
        <w:rPr>
          <w:lang w:val="en-US"/>
        </w:rPr>
        <w:lastRenderedPageBreak/>
        <w:t>Victims register—young offenders</w:t>
      </w:r>
    </w:p>
    <w:p w14:paraId="47FF0B83" w14:textId="61BCDEC9" w:rsidR="0046297A" w:rsidRPr="009F507E" w:rsidRDefault="0046297A" w:rsidP="00B04B68">
      <w:pPr>
        <w:pStyle w:val="AmdtsEntries"/>
        <w:keepNext/>
      </w:pPr>
      <w:r w:rsidRPr="009F507E">
        <w:t>s 215A</w:t>
      </w:r>
      <w:r w:rsidRPr="009F507E">
        <w:tab/>
      </w:r>
      <w:r w:rsidRPr="00782F83">
        <w:rPr>
          <w:rFonts w:cs="Arial"/>
        </w:rPr>
        <w:t xml:space="preserve">ins </w:t>
      </w:r>
      <w:hyperlink r:id="rId92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1E697676" w14:textId="3B672343" w:rsidR="0046297A" w:rsidRPr="00182566" w:rsidRDefault="0046297A" w:rsidP="0046297A">
      <w:pPr>
        <w:pStyle w:val="AmdtsEntries"/>
      </w:pPr>
      <w:r w:rsidRPr="00782F83">
        <w:rPr>
          <w:rFonts w:cs="Arial"/>
        </w:rPr>
        <w:tab/>
        <w:t xml:space="preserve">am </w:t>
      </w:r>
      <w:hyperlink r:id="rId92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182566">
        <w:t xml:space="preserve">; </w:t>
      </w:r>
      <w:hyperlink r:id="rId928" w:tooltip="Justice and Community Safety Legislation Amendment Act 2021" w:history="1">
        <w:r w:rsidR="00182566">
          <w:rPr>
            <w:rStyle w:val="charCitHyperlinkAbbrev"/>
          </w:rPr>
          <w:t>A2021</w:t>
        </w:r>
        <w:r w:rsidR="00182566">
          <w:rPr>
            <w:rStyle w:val="charCitHyperlinkAbbrev"/>
          </w:rPr>
          <w:noBreakHyphen/>
          <w:t>3</w:t>
        </w:r>
      </w:hyperlink>
      <w:r w:rsidR="00182566">
        <w:t xml:space="preserve"> s 14</w:t>
      </w:r>
    </w:p>
    <w:p w14:paraId="4EF2467D" w14:textId="77777777" w:rsidR="0046297A" w:rsidRPr="009F507E" w:rsidRDefault="0046297A" w:rsidP="0046297A">
      <w:pPr>
        <w:pStyle w:val="AmdtsEntryHd"/>
      </w:pPr>
      <w:r w:rsidRPr="009F507E">
        <w:t>Disclosures to registered victims—offenders other than young offenders</w:t>
      </w:r>
    </w:p>
    <w:p w14:paraId="3F86F709" w14:textId="3D0E30E5" w:rsidR="0046297A" w:rsidRPr="009F507E" w:rsidRDefault="0046297A" w:rsidP="0046297A">
      <w:pPr>
        <w:pStyle w:val="AmdtsEntries"/>
      </w:pPr>
      <w:r w:rsidRPr="009F507E">
        <w:t>s 216</w:t>
      </w:r>
      <w:r w:rsidRPr="009F507E">
        <w:tab/>
        <w:t xml:space="preserve">am </w:t>
      </w:r>
      <w:hyperlink r:id="rId929"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14:paraId="37BFF501" w14:textId="32913153" w:rsidR="0046297A" w:rsidRPr="00782F83" w:rsidRDefault="0046297A" w:rsidP="0046297A">
      <w:pPr>
        <w:pStyle w:val="AmdtsEntries"/>
        <w:rPr>
          <w:rFonts w:cs="Arial"/>
        </w:rPr>
      </w:pPr>
      <w:r w:rsidRPr="009F507E">
        <w:tab/>
      </w:r>
      <w:r w:rsidRPr="00782F83">
        <w:rPr>
          <w:rFonts w:cs="Arial"/>
        </w:rPr>
        <w:t xml:space="preserve">sub </w:t>
      </w:r>
      <w:hyperlink r:id="rId93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5A26EDF2" w14:textId="54933EEE" w:rsidR="0046297A" w:rsidRPr="009F507E" w:rsidRDefault="0046297A" w:rsidP="0046297A">
      <w:pPr>
        <w:pStyle w:val="AmdtsEntries"/>
      </w:pPr>
      <w:r w:rsidRPr="00782F83">
        <w:rPr>
          <w:rFonts w:cs="Arial"/>
        </w:rPr>
        <w:tab/>
        <w:t xml:space="preserve">am </w:t>
      </w:r>
      <w:hyperlink r:id="rId93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32" w:tooltip="Crimes (Sentencing and Restorative Justice) Amendment Act 2016" w:history="1">
        <w:r>
          <w:rPr>
            <w:rStyle w:val="charCitHyperlinkAbbrev"/>
          </w:rPr>
          <w:t>A2016</w:t>
        </w:r>
        <w:r>
          <w:rPr>
            <w:rStyle w:val="charCitHyperlinkAbbrev"/>
          </w:rPr>
          <w:noBreakHyphen/>
          <w:t>4</w:t>
        </w:r>
      </w:hyperlink>
      <w:r>
        <w:t xml:space="preserve"> s 74</w:t>
      </w:r>
    </w:p>
    <w:p w14:paraId="22833ACD" w14:textId="77777777" w:rsidR="0046297A" w:rsidRPr="009F507E" w:rsidRDefault="0046297A" w:rsidP="0046297A">
      <w:pPr>
        <w:pStyle w:val="AmdtsEntryHd"/>
      </w:pPr>
      <w:r w:rsidRPr="009F507E">
        <w:t>Disclosures to registered victims—young offenders</w:t>
      </w:r>
    </w:p>
    <w:p w14:paraId="1F7394CE" w14:textId="0D6D00C0" w:rsidR="0046297A" w:rsidRPr="009F507E" w:rsidRDefault="0046297A" w:rsidP="0046297A">
      <w:pPr>
        <w:pStyle w:val="AmdtsEntries"/>
        <w:keepNext/>
      </w:pPr>
      <w:r w:rsidRPr="009F507E">
        <w:t>s 216A</w:t>
      </w:r>
      <w:r w:rsidRPr="009F507E">
        <w:tab/>
      </w:r>
      <w:r w:rsidRPr="00782F83">
        <w:rPr>
          <w:rFonts w:cs="Arial"/>
        </w:rPr>
        <w:t xml:space="preserve">ins </w:t>
      </w:r>
      <w:hyperlink r:id="rId93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30205D82" w14:textId="7AB092A4" w:rsidR="0046297A" w:rsidRPr="00C12602" w:rsidRDefault="0046297A" w:rsidP="0046297A">
      <w:pPr>
        <w:pStyle w:val="AmdtsEntries"/>
      </w:pPr>
      <w:r w:rsidRPr="00782F83">
        <w:rPr>
          <w:rFonts w:cs="Arial"/>
        </w:rPr>
        <w:tab/>
        <w:t xml:space="preserve">am </w:t>
      </w:r>
      <w:hyperlink r:id="rId93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35" w:tooltip="Family Violence Act 2016" w:history="1">
        <w:r>
          <w:rPr>
            <w:rStyle w:val="charCitHyperlinkAbbrev"/>
          </w:rPr>
          <w:t>A2016</w:t>
        </w:r>
        <w:r>
          <w:rPr>
            <w:rStyle w:val="charCitHyperlinkAbbrev"/>
          </w:rPr>
          <w:noBreakHyphen/>
          <w:t>42</w:t>
        </w:r>
      </w:hyperlink>
      <w:r>
        <w:t xml:space="preserve"> amdt 3.42, amdt 3.43</w:t>
      </w:r>
      <w:r w:rsidR="00C12602">
        <w:t xml:space="preserve">; </w:t>
      </w:r>
      <w:hyperlink r:id="rId936" w:tooltip="Justice and Community Safety Legislation Amendment Act 2021" w:history="1">
        <w:r w:rsidR="00C12602">
          <w:rPr>
            <w:rStyle w:val="charCitHyperlinkAbbrev"/>
          </w:rPr>
          <w:t>A2021</w:t>
        </w:r>
        <w:r w:rsidR="00C12602">
          <w:rPr>
            <w:rStyle w:val="charCitHyperlinkAbbrev"/>
          </w:rPr>
          <w:noBreakHyphen/>
          <w:t>3</w:t>
        </w:r>
      </w:hyperlink>
      <w:r w:rsidR="00C12602">
        <w:t xml:space="preserve"> s 15</w:t>
      </w:r>
    </w:p>
    <w:p w14:paraId="64B00051" w14:textId="77777777" w:rsidR="0046297A" w:rsidRDefault="0046297A" w:rsidP="0046297A">
      <w:pPr>
        <w:pStyle w:val="AmdtsEntryHd"/>
      </w:pPr>
      <w:r>
        <w:rPr>
          <w:szCs w:val="24"/>
        </w:rPr>
        <w:t>Definitions—pt 11.1</w:t>
      </w:r>
    </w:p>
    <w:p w14:paraId="4F091730" w14:textId="275552C2"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93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14:paraId="2ACB7EA1" w14:textId="77777777" w:rsidR="0046297A" w:rsidRDefault="0046297A" w:rsidP="0046297A">
      <w:pPr>
        <w:pStyle w:val="AmdtsEntryHd"/>
      </w:pPr>
      <w:r>
        <w:t>Interstate transfer—corresponding courts and interstate laws</w:t>
      </w:r>
    </w:p>
    <w:p w14:paraId="5BC5B96F" w14:textId="3AAA6F3C" w:rsidR="0046297A" w:rsidRDefault="0046297A" w:rsidP="0046297A">
      <w:pPr>
        <w:pStyle w:val="AmdtsEntries"/>
      </w:pPr>
      <w:r>
        <w:t>s 221</w:t>
      </w:r>
      <w:r>
        <w:tab/>
        <w:t xml:space="preserve">am </w:t>
      </w:r>
      <w:hyperlink r:id="rId938" w:tooltip="Statute Law Amendment Act 2013 (No 2)" w:history="1">
        <w:r>
          <w:rPr>
            <w:rStyle w:val="charCitHyperlinkAbbrev"/>
          </w:rPr>
          <w:t>A2013</w:t>
        </w:r>
        <w:r>
          <w:rPr>
            <w:rStyle w:val="charCitHyperlinkAbbrev"/>
          </w:rPr>
          <w:noBreakHyphen/>
          <w:t>44</w:t>
        </w:r>
      </w:hyperlink>
      <w:r>
        <w:t xml:space="preserve"> amdt 3.46</w:t>
      </w:r>
    </w:p>
    <w:p w14:paraId="4B67B416" w14:textId="77777777" w:rsidR="0046297A" w:rsidRDefault="0046297A" w:rsidP="0046297A">
      <w:pPr>
        <w:pStyle w:val="AmdtsEntryHd"/>
      </w:pPr>
      <w:r>
        <w:t>Interstate transfer—requests from ACT and joint prisoners for transfer to participating state</w:t>
      </w:r>
    </w:p>
    <w:p w14:paraId="647484E2" w14:textId="646964E5" w:rsidR="0046297A" w:rsidRPr="001329AD" w:rsidRDefault="0046297A" w:rsidP="0046297A">
      <w:pPr>
        <w:pStyle w:val="AmdtsEntries"/>
      </w:pPr>
      <w:r>
        <w:t>s 222</w:t>
      </w:r>
      <w:r>
        <w:tab/>
        <w:t xml:space="preserve">am </w:t>
      </w:r>
      <w:hyperlink r:id="rId939" w:tooltip="Statute Law Amendment Act 2015 (No 2)" w:history="1">
        <w:r>
          <w:rPr>
            <w:rStyle w:val="charCitHyperlinkAbbrev"/>
          </w:rPr>
          <w:t>A2015</w:t>
        </w:r>
        <w:r>
          <w:rPr>
            <w:rStyle w:val="charCitHyperlinkAbbrev"/>
          </w:rPr>
          <w:noBreakHyphen/>
          <w:t>50</w:t>
        </w:r>
      </w:hyperlink>
      <w:r>
        <w:t xml:space="preserve"> amdt 3.84</w:t>
      </w:r>
    </w:p>
    <w:p w14:paraId="651ACA96" w14:textId="77777777" w:rsidR="0046297A" w:rsidRDefault="0046297A" w:rsidP="0046297A">
      <w:pPr>
        <w:pStyle w:val="AmdtsEntryHd"/>
      </w:pPr>
      <w:r>
        <w:t>Interstate transfer—requests from ACT and joint prisoners for transfer to non-participating territory</w:t>
      </w:r>
    </w:p>
    <w:p w14:paraId="4FDAB954" w14:textId="3EFAB280" w:rsidR="0046297A" w:rsidRPr="001329AD" w:rsidRDefault="0046297A" w:rsidP="0046297A">
      <w:pPr>
        <w:pStyle w:val="AmdtsEntries"/>
      </w:pPr>
      <w:r>
        <w:t>s 223</w:t>
      </w:r>
      <w:r>
        <w:tab/>
        <w:t xml:space="preserve">am </w:t>
      </w:r>
      <w:hyperlink r:id="rId940" w:tooltip="Statute Law Amendment Act 2015 (No 2)" w:history="1">
        <w:r>
          <w:rPr>
            <w:rStyle w:val="charCitHyperlinkAbbrev"/>
          </w:rPr>
          <w:t>A2015</w:t>
        </w:r>
        <w:r>
          <w:rPr>
            <w:rStyle w:val="charCitHyperlinkAbbrev"/>
          </w:rPr>
          <w:noBreakHyphen/>
          <w:t>50</w:t>
        </w:r>
      </w:hyperlink>
      <w:r>
        <w:t xml:space="preserve"> amdt 3.84</w:t>
      </w:r>
    </w:p>
    <w:p w14:paraId="1504A761" w14:textId="77777777" w:rsidR="0046297A" w:rsidRDefault="0046297A" w:rsidP="0046297A">
      <w:pPr>
        <w:pStyle w:val="AmdtsEntryHd"/>
      </w:pPr>
      <w:r>
        <w:t>Interstate transfer—receipt of request for transfer to ACT</w:t>
      </w:r>
    </w:p>
    <w:p w14:paraId="6E96023C" w14:textId="0A2D07D0" w:rsidR="0046297A" w:rsidRPr="001329AD" w:rsidRDefault="0046297A" w:rsidP="0046297A">
      <w:pPr>
        <w:pStyle w:val="AmdtsEntries"/>
      </w:pPr>
      <w:r>
        <w:t>s 226</w:t>
      </w:r>
      <w:r>
        <w:tab/>
        <w:t xml:space="preserve">am </w:t>
      </w:r>
      <w:hyperlink r:id="rId941" w:tooltip="Statute Law Amendment Act 2015 (No 2)" w:history="1">
        <w:r>
          <w:rPr>
            <w:rStyle w:val="charCitHyperlinkAbbrev"/>
          </w:rPr>
          <w:t>A2015</w:t>
        </w:r>
        <w:r>
          <w:rPr>
            <w:rStyle w:val="charCitHyperlinkAbbrev"/>
          </w:rPr>
          <w:noBreakHyphen/>
          <w:t>50</w:t>
        </w:r>
      </w:hyperlink>
      <w:r>
        <w:t xml:space="preserve"> amdt 3.84</w:t>
      </w:r>
    </w:p>
    <w:p w14:paraId="0BE0BB60" w14:textId="77777777" w:rsidR="0046297A" w:rsidRDefault="0046297A" w:rsidP="0046297A">
      <w:pPr>
        <w:pStyle w:val="AmdtsEntryHd"/>
      </w:pPr>
      <w:r>
        <w:t>Interstate transfer—request for transfer to participating state</w:t>
      </w:r>
    </w:p>
    <w:p w14:paraId="478103DA" w14:textId="6FB80928" w:rsidR="0046297A" w:rsidRPr="001329AD" w:rsidRDefault="0046297A" w:rsidP="0046297A">
      <w:pPr>
        <w:pStyle w:val="AmdtsEntries"/>
      </w:pPr>
      <w:r>
        <w:t>s 228</w:t>
      </w:r>
      <w:r>
        <w:tab/>
        <w:t xml:space="preserve">am </w:t>
      </w:r>
      <w:hyperlink r:id="rId942" w:tooltip="Statute Law Amendment Act 2015 (No 2)" w:history="1">
        <w:r>
          <w:rPr>
            <w:rStyle w:val="charCitHyperlinkAbbrev"/>
          </w:rPr>
          <w:t>A2015</w:t>
        </w:r>
        <w:r>
          <w:rPr>
            <w:rStyle w:val="charCitHyperlinkAbbrev"/>
          </w:rPr>
          <w:noBreakHyphen/>
          <w:t>50</w:t>
        </w:r>
      </w:hyperlink>
      <w:r>
        <w:t xml:space="preserve"> amdt 3.84</w:t>
      </w:r>
    </w:p>
    <w:p w14:paraId="3B7DA1F4" w14:textId="77777777" w:rsidR="0046297A" w:rsidRDefault="0046297A" w:rsidP="0046297A">
      <w:pPr>
        <w:pStyle w:val="AmdtsEntryHd"/>
      </w:pPr>
      <w:r>
        <w:t>Interstate transfer—necessary consents</w:t>
      </w:r>
    </w:p>
    <w:p w14:paraId="5DBAECB9" w14:textId="10BC0B7A" w:rsidR="0046297A" w:rsidRPr="00B93C71" w:rsidRDefault="0046297A" w:rsidP="0046297A">
      <w:pPr>
        <w:pStyle w:val="AmdtsEntries"/>
      </w:pPr>
      <w:r>
        <w:t>s 229</w:t>
      </w:r>
      <w:r>
        <w:tab/>
        <w:t xml:space="preserve">am </w:t>
      </w:r>
      <w:hyperlink r:id="rId9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18624D" w14:textId="77777777" w:rsidR="0046297A" w:rsidRDefault="0046297A" w:rsidP="0046297A">
      <w:pPr>
        <w:pStyle w:val="AmdtsEntryHd"/>
      </w:pPr>
      <w:r>
        <w:t>Interstate transfer—request by imprisoned person for transfer to ACT</w:t>
      </w:r>
    </w:p>
    <w:p w14:paraId="2D800FCC" w14:textId="3CB71E2C" w:rsidR="0046297A" w:rsidRPr="001329AD" w:rsidRDefault="0046297A" w:rsidP="0046297A">
      <w:pPr>
        <w:pStyle w:val="AmdtsEntries"/>
      </w:pPr>
      <w:r>
        <w:t>s 236</w:t>
      </w:r>
      <w:r>
        <w:tab/>
        <w:t xml:space="preserve">am </w:t>
      </w:r>
      <w:hyperlink r:id="rId944" w:tooltip="Statute Law Amendment Act 2015 (No 2)" w:history="1">
        <w:r>
          <w:rPr>
            <w:rStyle w:val="charCitHyperlinkAbbrev"/>
          </w:rPr>
          <w:t>A2015</w:t>
        </w:r>
        <w:r>
          <w:rPr>
            <w:rStyle w:val="charCitHyperlinkAbbrev"/>
          </w:rPr>
          <w:noBreakHyphen/>
          <w:t>50</w:t>
        </w:r>
      </w:hyperlink>
      <w:r>
        <w:t xml:space="preserve"> amdt 3.84</w:t>
      </w:r>
    </w:p>
    <w:p w14:paraId="24EAC733" w14:textId="77777777" w:rsidR="0046297A" w:rsidRDefault="0046297A" w:rsidP="0046297A">
      <w:pPr>
        <w:pStyle w:val="AmdtsEntryHd"/>
        <w:rPr>
          <w:rStyle w:val="charItals"/>
        </w:rPr>
      </w:pPr>
      <w:r>
        <w:t xml:space="preserve">Meaning of </w:t>
      </w:r>
      <w:r>
        <w:rPr>
          <w:rStyle w:val="charItals"/>
        </w:rPr>
        <w:t>community-based sentence</w:t>
      </w:r>
    </w:p>
    <w:p w14:paraId="5DE8AAF2" w14:textId="34EFC293" w:rsidR="0046297A" w:rsidRPr="009A43F9" w:rsidRDefault="0046297A" w:rsidP="0046297A">
      <w:pPr>
        <w:pStyle w:val="AmdtsEntries"/>
      </w:pPr>
      <w:r>
        <w:t>s 264</w:t>
      </w:r>
      <w:r>
        <w:tab/>
        <w:t xml:space="preserve">am </w:t>
      </w:r>
      <w:hyperlink r:id="rId945"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946"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14:paraId="41F2E154" w14:textId="77777777" w:rsidR="0046297A" w:rsidRDefault="0046297A" w:rsidP="0046297A">
      <w:pPr>
        <w:pStyle w:val="AmdtsEntryHd"/>
      </w:pPr>
      <w:r>
        <w:t>Community-based sentence transfer—appointment of local authority</w:t>
      </w:r>
    </w:p>
    <w:p w14:paraId="1DBB1E12" w14:textId="738777DE" w:rsidR="0046297A" w:rsidRPr="00B93C71" w:rsidRDefault="0046297A" w:rsidP="0046297A">
      <w:pPr>
        <w:pStyle w:val="AmdtsEntries"/>
      </w:pPr>
      <w:r>
        <w:t>s 269</w:t>
      </w:r>
      <w:r>
        <w:tab/>
        <w:t xml:space="preserve">am </w:t>
      </w:r>
      <w:hyperlink r:id="rId9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D77BDE5" w14:textId="4916593C" w:rsidR="00B523FE" w:rsidRDefault="00B523FE" w:rsidP="0046297A">
      <w:pPr>
        <w:pStyle w:val="AmdtsEntryHd"/>
      </w:pPr>
      <w:r>
        <w:t>Community-based sentence transfer—decision on request</w:t>
      </w:r>
    </w:p>
    <w:p w14:paraId="796A3480" w14:textId="5782C004" w:rsidR="00B523FE" w:rsidRPr="00B523FE" w:rsidRDefault="00B523FE" w:rsidP="00B523FE">
      <w:pPr>
        <w:pStyle w:val="AmdtsEntries"/>
      </w:pPr>
      <w:r>
        <w:t>s 277</w:t>
      </w:r>
      <w:r>
        <w:tab/>
        <w:t xml:space="preserve">am </w:t>
      </w:r>
      <w:hyperlink r:id="rId948" w:tooltip="Corrections and Sentencing Legislation Amendment Act 2023" w:history="1">
        <w:r>
          <w:rPr>
            <w:rStyle w:val="charCitHyperlinkAbbrev"/>
          </w:rPr>
          <w:t>A2023</w:t>
        </w:r>
        <w:r>
          <w:rPr>
            <w:rStyle w:val="charCitHyperlinkAbbrev"/>
          </w:rPr>
          <w:noBreakHyphen/>
          <w:t>21</w:t>
        </w:r>
      </w:hyperlink>
      <w:r>
        <w:t xml:space="preserve"> s 20; ss renum R61 LA</w:t>
      </w:r>
    </w:p>
    <w:p w14:paraId="2E7D681D" w14:textId="4332C336" w:rsidR="0046297A" w:rsidRDefault="0046297A" w:rsidP="0046297A">
      <w:pPr>
        <w:pStyle w:val="AmdtsEntryHd"/>
      </w:pPr>
      <w:r>
        <w:t>Release on licence—notice of board inquiry</w:t>
      </w:r>
    </w:p>
    <w:p w14:paraId="1C0FF6A1" w14:textId="37687066" w:rsidR="0046297A" w:rsidRPr="00F82543" w:rsidRDefault="0046297A" w:rsidP="0046297A">
      <w:pPr>
        <w:pStyle w:val="AmdtsEntries"/>
      </w:pPr>
      <w:r>
        <w:t>s 291</w:t>
      </w:r>
      <w:r>
        <w:tab/>
        <w:t xml:space="preserve">am </w:t>
      </w:r>
      <w:hyperlink r:id="rId9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F82543">
        <w:t xml:space="preserve">; </w:t>
      </w:r>
      <w:hyperlink r:id="rId950" w:tooltip="Justice Legislation Amendment Act 2020" w:history="1">
        <w:r w:rsidR="00F82543">
          <w:rPr>
            <w:rStyle w:val="charCitHyperlinkAbbrev"/>
          </w:rPr>
          <w:t>A2020</w:t>
        </w:r>
        <w:r w:rsidR="00F82543">
          <w:rPr>
            <w:rStyle w:val="charCitHyperlinkAbbrev"/>
          </w:rPr>
          <w:noBreakHyphen/>
          <w:t>42</w:t>
        </w:r>
      </w:hyperlink>
      <w:r w:rsidR="00F82543">
        <w:t xml:space="preserve"> s 52</w:t>
      </w:r>
    </w:p>
    <w:p w14:paraId="2B754D04" w14:textId="77777777" w:rsidR="0046297A" w:rsidRDefault="0046297A" w:rsidP="0046297A">
      <w:pPr>
        <w:pStyle w:val="AmdtsEntryHd"/>
      </w:pPr>
      <w:r>
        <w:lastRenderedPageBreak/>
        <w:t>Release on licence—board to seek victim’s views</w:t>
      </w:r>
    </w:p>
    <w:p w14:paraId="4E1853B7" w14:textId="6A356E2E" w:rsidR="0046297A" w:rsidRPr="00B81E02" w:rsidRDefault="0046297A" w:rsidP="0046297A">
      <w:pPr>
        <w:pStyle w:val="AmdtsEntries"/>
      </w:pPr>
      <w:r w:rsidRPr="00B81E02">
        <w:t>s 292</w:t>
      </w:r>
      <w:r w:rsidRPr="00B81E02">
        <w:tab/>
        <w:t xml:space="preserve">am </w:t>
      </w:r>
      <w:hyperlink r:id="rId951"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9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53" w:tooltip="Public Sector Management Amendment Act 2016" w:history="1">
        <w:r>
          <w:rPr>
            <w:rStyle w:val="charCitHyperlinkAbbrev"/>
          </w:rPr>
          <w:t>A2016</w:t>
        </w:r>
        <w:r>
          <w:rPr>
            <w:rStyle w:val="charCitHyperlinkAbbrev"/>
          </w:rPr>
          <w:noBreakHyphen/>
          <w:t>52</w:t>
        </w:r>
      </w:hyperlink>
      <w:r>
        <w:t xml:space="preserve"> amdt 1.58</w:t>
      </w:r>
    </w:p>
    <w:p w14:paraId="16507557" w14:textId="77777777" w:rsidR="0046297A" w:rsidRDefault="0046297A" w:rsidP="0046297A">
      <w:pPr>
        <w:pStyle w:val="AmdtsEntryHd"/>
      </w:pPr>
      <w:r>
        <w:t>Release on licence—notice of Executive decision</w:t>
      </w:r>
    </w:p>
    <w:p w14:paraId="27B246A0" w14:textId="71D3F9D1" w:rsidR="0046297A" w:rsidRPr="00B81E02" w:rsidRDefault="0046297A" w:rsidP="0046297A">
      <w:pPr>
        <w:pStyle w:val="AmdtsEntries"/>
      </w:pPr>
      <w:r w:rsidRPr="00B81E02">
        <w:t>s 298</w:t>
      </w:r>
      <w:r w:rsidRPr="00B81E02">
        <w:tab/>
        <w:t xml:space="preserve">am </w:t>
      </w:r>
      <w:hyperlink r:id="rId954"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3.21</w:t>
      </w:r>
      <w:r>
        <w:t xml:space="preserve">; </w:t>
      </w:r>
      <w:hyperlink r:id="rId9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4C2E8E" w14:textId="77777777" w:rsidR="0046297A" w:rsidRDefault="0046297A" w:rsidP="0046297A">
      <w:pPr>
        <w:pStyle w:val="AmdtsEntryHd"/>
      </w:pPr>
      <w:r>
        <w:t>Release on licence obligations</w:t>
      </w:r>
    </w:p>
    <w:p w14:paraId="6EA2F3E5" w14:textId="33087542" w:rsidR="0046297A" w:rsidRDefault="0046297A" w:rsidP="0046297A">
      <w:pPr>
        <w:pStyle w:val="AmdtsEntries"/>
      </w:pPr>
      <w:r>
        <w:t>s 300</w:t>
      </w:r>
      <w:r>
        <w:tab/>
        <w:t xml:space="preserve">am </w:t>
      </w:r>
      <w:hyperlink r:id="rId95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C739132" w14:textId="77777777" w:rsidR="0046297A" w:rsidRDefault="0046297A" w:rsidP="0046297A">
      <w:pPr>
        <w:pStyle w:val="AmdtsEntryHd"/>
      </w:pPr>
      <w:r>
        <w:t>Release on licence—core conditions</w:t>
      </w:r>
    </w:p>
    <w:p w14:paraId="789638DA" w14:textId="11128688" w:rsidR="0046297A" w:rsidRDefault="0046297A" w:rsidP="0046297A">
      <w:pPr>
        <w:pStyle w:val="AmdtsEntries"/>
      </w:pPr>
      <w:r>
        <w:t>s 301</w:t>
      </w:r>
      <w:r>
        <w:tab/>
        <w:t xml:space="preserve">am </w:t>
      </w:r>
      <w:hyperlink r:id="rId95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0FEF9E" w14:textId="77777777" w:rsidR="0046297A" w:rsidRDefault="0046297A" w:rsidP="0046297A">
      <w:pPr>
        <w:pStyle w:val="AmdtsEntryHd"/>
      </w:pPr>
      <w:r>
        <w:t>Release on licence—director</w:t>
      </w:r>
      <w:r>
        <w:noBreakHyphen/>
        <w:t>general directions</w:t>
      </w:r>
    </w:p>
    <w:p w14:paraId="1C6853F2" w14:textId="711981F0" w:rsidR="0046297A" w:rsidRPr="00B93C71" w:rsidRDefault="0046297A" w:rsidP="0046297A">
      <w:pPr>
        <w:pStyle w:val="AmdtsEntries"/>
      </w:pPr>
      <w:r>
        <w:t>s 302 hdg</w:t>
      </w:r>
      <w:r>
        <w:tab/>
        <w:t xml:space="preserve">am </w:t>
      </w:r>
      <w:hyperlink r:id="rId9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96932B1" w14:textId="2043188B" w:rsidR="0046297A" w:rsidRPr="00B93C71" w:rsidRDefault="0046297A" w:rsidP="0046297A">
      <w:pPr>
        <w:pStyle w:val="AmdtsEntries"/>
      </w:pPr>
      <w:r>
        <w:t>s 302</w:t>
      </w:r>
      <w:r>
        <w:tab/>
        <w:t xml:space="preserve">am </w:t>
      </w:r>
      <w:hyperlink r:id="rId9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CAB0F5" w14:textId="77777777" w:rsidR="0046297A" w:rsidRDefault="0046297A" w:rsidP="0046297A">
      <w:pPr>
        <w:pStyle w:val="AmdtsEntryHd"/>
      </w:pPr>
      <w:r>
        <w:t>Release on licence—alcohol and drug tests</w:t>
      </w:r>
    </w:p>
    <w:p w14:paraId="11F355C3" w14:textId="38EF212D" w:rsidR="0046297A" w:rsidRDefault="0046297A" w:rsidP="0046297A">
      <w:pPr>
        <w:pStyle w:val="AmdtsEntries"/>
        <w:keepNext/>
      </w:pPr>
      <w:r>
        <w:t>s 302A</w:t>
      </w:r>
      <w:r>
        <w:tab/>
        <w:t xml:space="preserve">ins </w:t>
      </w:r>
      <w:hyperlink r:id="rId961"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14:paraId="3F2DDA81" w14:textId="38981BD5" w:rsidR="0046297A" w:rsidRDefault="0046297A" w:rsidP="0046297A">
      <w:pPr>
        <w:pStyle w:val="AmdtsEntries"/>
      </w:pPr>
      <w:r>
        <w:tab/>
        <w:t xml:space="preserve">am </w:t>
      </w:r>
      <w:hyperlink r:id="rId9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245756" w14:textId="77777777" w:rsidR="0046297A" w:rsidRDefault="0046297A" w:rsidP="0046297A">
      <w:pPr>
        <w:pStyle w:val="AmdtsEntryHd"/>
      </w:pPr>
      <w:r w:rsidRPr="00600413">
        <w:t>Corrections officers to report breach of release on licence obligations</w:t>
      </w:r>
    </w:p>
    <w:p w14:paraId="56375B3A" w14:textId="0099B285" w:rsidR="0046297A" w:rsidRPr="00174CA8" w:rsidRDefault="0046297A" w:rsidP="0046297A">
      <w:pPr>
        <w:pStyle w:val="AmdtsEntries"/>
      </w:pPr>
      <w:r>
        <w:t>s 303A</w:t>
      </w:r>
      <w:r>
        <w:tab/>
        <w:t xml:space="preserve">ins </w:t>
      </w:r>
      <w:hyperlink r:id="rId96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14:paraId="24B3A9DF" w14:textId="77777777" w:rsidR="0046297A" w:rsidRDefault="0046297A" w:rsidP="0046297A">
      <w:pPr>
        <w:pStyle w:val="AmdtsEntryHd"/>
      </w:pPr>
      <w:r>
        <w:t>Board inquiry—review of release on licence</w:t>
      </w:r>
    </w:p>
    <w:p w14:paraId="1B8895C6" w14:textId="0B9E0C76" w:rsidR="0046297A" w:rsidRPr="00B93C71" w:rsidRDefault="0046297A" w:rsidP="0046297A">
      <w:pPr>
        <w:pStyle w:val="AmdtsEntries"/>
      </w:pPr>
      <w:r>
        <w:t>s 306</w:t>
      </w:r>
      <w:r>
        <w:tab/>
        <w:t xml:space="preserve">am </w:t>
      </w:r>
      <w:hyperlink r:id="rId9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1E68486" w14:textId="77777777" w:rsidR="0046297A" w:rsidRDefault="0046297A" w:rsidP="0046297A">
      <w:pPr>
        <w:pStyle w:val="AmdtsEntryHd"/>
      </w:pPr>
      <w:r>
        <w:t>Board inquiry—notice of review of release on licence</w:t>
      </w:r>
    </w:p>
    <w:p w14:paraId="63770057" w14:textId="3762B192" w:rsidR="0046297A" w:rsidRPr="00B93C71" w:rsidRDefault="0046297A" w:rsidP="0046297A">
      <w:pPr>
        <w:pStyle w:val="AmdtsEntries"/>
      </w:pPr>
      <w:r>
        <w:t>s 307</w:t>
      </w:r>
      <w:r>
        <w:tab/>
        <w:t xml:space="preserve">am </w:t>
      </w:r>
      <w:hyperlink r:id="rId9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54E684" w14:textId="77777777" w:rsidR="0046297A" w:rsidRDefault="0046297A" w:rsidP="0046297A">
      <w:pPr>
        <w:pStyle w:val="AmdtsEntryHd"/>
      </w:pPr>
      <w:r>
        <w:t>Board powers—review of release on licence</w:t>
      </w:r>
    </w:p>
    <w:p w14:paraId="3F1C38C9" w14:textId="06B772BC" w:rsidR="0046297A" w:rsidRPr="00B93C71" w:rsidRDefault="0046297A" w:rsidP="0046297A">
      <w:pPr>
        <w:pStyle w:val="AmdtsEntries"/>
      </w:pPr>
      <w:r>
        <w:t>s 308</w:t>
      </w:r>
      <w:r>
        <w:tab/>
        <w:t xml:space="preserve">am </w:t>
      </w:r>
      <w:hyperlink r:id="rId9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BB40E6" w14:textId="77777777" w:rsidR="0046297A" w:rsidRDefault="0046297A" w:rsidP="0046297A">
      <w:pPr>
        <w:pStyle w:val="AmdtsEntryHd"/>
      </w:pPr>
      <w:r>
        <w:t>Release on licence—notice of board’s decision on review</w:t>
      </w:r>
    </w:p>
    <w:p w14:paraId="02B59525" w14:textId="5E52E216" w:rsidR="0046297A" w:rsidRPr="00B93C71" w:rsidRDefault="0046297A" w:rsidP="0046297A">
      <w:pPr>
        <w:pStyle w:val="AmdtsEntries"/>
      </w:pPr>
      <w:r>
        <w:t>s 311</w:t>
      </w:r>
      <w:r>
        <w:tab/>
        <w:t xml:space="preserve">am </w:t>
      </w:r>
      <w:hyperlink r:id="rId9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68" w:tooltip="Statute Law Amendment Act 2015 (No 2)" w:history="1">
        <w:r>
          <w:rPr>
            <w:rStyle w:val="charCitHyperlinkAbbrev"/>
          </w:rPr>
          <w:t>A2015</w:t>
        </w:r>
        <w:r>
          <w:rPr>
            <w:rStyle w:val="charCitHyperlinkAbbrev"/>
          </w:rPr>
          <w:noBreakHyphen/>
          <w:t>50</w:t>
        </w:r>
      </w:hyperlink>
      <w:r>
        <w:t xml:space="preserve"> amdt 3.84</w:t>
      </w:r>
    </w:p>
    <w:p w14:paraId="0B275AE7" w14:textId="77777777" w:rsidR="0046297A" w:rsidRDefault="0046297A" w:rsidP="0046297A">
      <w:pPr>
        <w:pStyle w:val="AmdtsEntryHd"/>
      </w:pPr>
      <w:r>
        <w:t>Cancellation of licence—recommittal to full-time detention</w:t>
      </w:r>
    </w:p>
    <w:p w14:paraId="7FD6F4B5" w14:textId="382A09DD" w:rsidR="0046297A" w:rsidRPr="00B93C71" w:rsidRDefault="0046297A" w:rsidP="0046297A">
      <w:pPr>
        <w:pStyle w:val="AmdtsEntries"/>
      </w:pPr>
      <w:r>
        <w:t>s 312</w:t>
      </w:r>
      <w:r>
        <w:tab/>
        <w:t xml:space="preserve">am </w:t>
      </w:r>
      <w:hyperlink r:id="rId9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476BBB4" w14:textId="77777777" w:rsidR="0046297A" w:rsidRDefault="0046297A" w:rsidP="0046297A">
      <w:pPr>
        <w:pStyle w:val="AmdtsEntryHd"/>
      </w:pPr>
      <w:r>
        <w:t>Prerogative of mercy</w:t>
      </w:r>
    </w:p>
    <w:p w14:paraId="0A0BD1F8" w14:textId="261B27B9" w:rsidR="0046297A" w:rsidRDefault="0046297A" w:rsidP="0046297A">
      <w:pPr>
        <w:pStyle w:val="AmdtsEntries"/>
        <w:keepNext/>
      </w:pPr>
      <w:r>
        <w:t>s 314A</w:t>
      </w:r>
      <w:r>
        <w:tab/>
        <w:t xml:space="preserve">ins </w:t>
      </w:r>
      <w:hyperlink r:id="rId970"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14:paraId="0282C807" w14:textId="09F4FB00" w:rsidR="0046297A" w:rsidRPr="009F507E" w:rsidRDefault="0046297A" w:rsidP="0046297A">
      <w:pPr>
        <w:pStyle w:val="AmdtsEntries"/>
        <w:spacing w:line="360" w:lineRule="auto"/>
      </w:pPr>
      <w:r>
        <w:tab/>
      </w:r>
      <w:r w:rsidRPr="009F507E">
        <w:t xml:space="preserve">am </w:t>
      </w:r>
      <w:hyperlink r:id="rId97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14:paraId="6E40591B" w14:textId="77777777" w:rsidR="0046297A" w:rsidRDefault="0046297A" w:rsidP="0046297A">
      <w:pPr>
        <w:pStyle w:val="AmdtsEntryHd"/>
        <w:rPr>
          <w:rStyle w:val="charItals"/>
        </w:rPr>
      </w:pPr>
      <w:r>
        <w:t xml:space="preserve">Meaning of </w:t>
      </w:r>
      <w:r w:rsidRPr="00782F83">
        <w:rPr>
          <w:rStyle w:val="charItals"/>
        </w:rPr>
        <w:t>community service work</w:t>
      </w:r>
    </w:p>
    <w:p w14:paraId="35A7533A" w14:textId="42EB0B88" w:rsidR="0046297A" w:rsidRDefault="0046297A" w:rsidP="0046297A">
      <w:pPr>
        <w:pStyle w:val="AmdtsEntries"/>
        <w:keepNext/>
      </w:pPr>
      <w:r>
        <w:t>s 316</w:t>
      </w:r>
      <w:r>
        <w:tab/>
        <w:t xml:space="preserve">am </w:t>
      </w:r>
      <w:hyperlink r:id="rId972" w:tooltip="Crimes (Sentencing and Restorative Justice) Amendment Act 2016" w:history="1">
        <w:r>
          <w:rPr>
            <w:rStyle w:val="charCitHyperlinkAbbrev"/>
          </w:rPr>
          <w:t>A2016</w:t>
        </w:r>
        <w:r>
          <w:rPr>
            <w:rStyle w:val="charCitHyperlinkAbbrev"/>
          </w:rPr>
          <w:noBreakHyphen/>
          <w:t>4</w:t>
        </w:r>
      </w:hyperlink>
      <w:r>
        <w:t xml:space="preserve"> s 77</w:t>
      </w:r>
    </w:p>
    <w:p w14:paraId="6F30B08F" w14:textId="28EEF315" w:rsidR="0046297A" w:rsidRPr="004D21DF" w:rsidRDefault="0046297A" w:rsidP="0046297A">
      <w:pPr>
        <w:pStyle w:val="AmdtsEntries"/>
      </w:pPr>
      <w:r>
        <w:tab/>
        <w:t xml:space="preserve">sub </w:t>
      </w:r>
      <w:hyperlink r:id="rId973"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14:paraId="39F24BA5" w14:textId="77777777" w:rsidR="0046297A" w:rsidRDefault="0046297A" w:rsidP="0046297A">
      <w:pPr>
        <w:pStyle w:val="AmdtsEntryHd"/>
      </w:pPr>
      <w:r>
        <w:t>Protection from liability for people involved in community service work</w:t>
      </w:r>
    </w:p>
    <w:p w14:paraId="1F4CCFC9" w14:textId="2600A6FB" w:rsidR="0046297A" w:rsidRPr="00B93C71" w:rsidRDefault="0046297A" w:rsidP="0046297A">
      <w:pPr>
        <w:pStyle w:val="AmdtsEntries"/>
      </w:pPr>
      <w:r>
        <w:t>s 317</w:t>
      </w:r>
      <w:r>
        <w:tab/>
        <w:t xml:space="preserve">am </w:t>
      </w:r>
      <w:hyperlink r:id="rId97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0CC1980" w14:textId="77777777" w:rsidR="0046297A" w:rsidRDefault="0046297A" w:rsidP="0046297A">
      <w:pPr>
        <w:pStyle w:val="AmdtsEntryHd"/>
      </w:pPr>
      <w:r>
        <w:t>Community service work not to displace employees</w:t>
      </w:r>
    </w:p>
    <w:p w14:paraId="10FB2848" w14:textId="21127769" w:rsidR="0046297A" w:rsidRPr="00B93C71" w:rsidRDefault="0046297A" w:rsidP="0046297A">
      <w:pPr>
        <w:pStyle w:val="AmdtsEntries"/>
      </w:pPr>
      <w:r>
        <w:t>s 318</w:t>
      </w:r>
      <w:r>
        <w:tab/>
        <w:t xml:space="preserve">am </w:t>
      </w:r>
      <w:hyperlink r:id="rId9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E451166" w14:textId="77777777" w:rsidR="0046297A" w:rsidRDefault="0046297A" w:rsidP="0046297A">
      <w:pPr>
        <w:pStyle w:val="AmdtsEntryHd"/>
      </w:pPr>
      <w:r>
        <w:lastRenderedPageBreak/>
        <w:t>No employment contract for community service work</w:t>
      </w:r>
    </w:p>
    <w:p w14:paraId="0AB93539" w14:textId="131912BA" w:rsidR="0046297A" w:rsidRDefault="0046297A" w:rsidP="0046297A">
      <w:pPr>
        <w:pStyle w:val="AmdtsEntries"/>
      </w:pPr>
      <w:r>
        <w:t>s 319</w:t>
      </w:r>
      <w:r>
        <w:tab/>
        <w:t xml:space="preserve">am </w:t>
      </w:r>
      <w:hyperlink r:id="rId97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3B83E6" w14:textId="77777777" w:rsidR="0046297A" w:rsidRDefault="0046297A" w:rsidP="0046297A">
      <w:pPr>
        <w:pStyle w:val="AmdtsEntryHd"/>
      </w:pPr>
      <w:r w:rsidRPr="00614ADE">
        <w:t>Community service work—work health and safety</w:t>
      </w:r>
    </w:p>
    <w:p w14:paraId="4C401799" w14:textId="2E1E4ADD" w:rsidR="0046297A" w:rsidRDefault="0046297A" w:rsidP="005477B0">
      <w:pPr>
        <w:pStyle w:val="AmdtsEntries"/>
        <w:keepNext/>
      </w:pPr>
      <w:r>
        <w:t>s 320 hdg</w:t>
      </w:r>
      <w:r>
        <w:tab/>
        <w:t xml:space="preserve">sub </w:t>
      </w:r>
      <w:hyperlink r:id="rId977"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78"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14:paraId="51D62AF6" w14:textId="6C05F373" w:rsidR="0046297A" w:rsidRPr="008F6453" w:rsidRDefault="0046297A" w:rsidP="0046297A">
      <w:pPr>
        <w:pStyle w:val="AmdtsEntries"/>
      </w:pPr>
      <w:r>
        <w:t>s 320</w:t>
      </w:r>
      <w:r>
        <w:tab/>
        <w:t xml:space="preserve">am </w:t>
      </w:r>
      <w:hyperlink r:id="rId979"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81"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14:paraId="203B0C2A" w14:textId="77777777" w:rsidR="0046297A" w:rsidRPr="00782F83" w:rsidRDefault="0046297A" w:rsidP="0046297A">
      <w:pPr>
        <w:pStyle w:val="AmdtsEntryHd"/>
        <w:rPr>
          <w:rFonts w:cs="Arial"/>
        </w:rPr>
      </w:pPr>
      <w:r w:rsidRPr="00782F83">
        <w:rPr>
          <w:rFonts w:cs="Arial"/>
        </w:rPr>
        <w:t>Sentence administration—young offenders</w:t>
      </w:r>
    </w:p>
    <w:p w14:paraId="144E7736" w14:textId="7456051A"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8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13FFED4" w14:textId="77777777" w:rsidR="0046297A" w:rsidRPr="00782F83" w:rsidRDefault="0046297A" w:rsidP="0046297A">
      <w:pPr>
        <w:pStyle w:val="AmdtsEntryHd"/>
        <w:rPr>
          <w:rFonts w:cs="Arial"/>
        </w:rPr>
      </w:pPr>
      <w:r w:rsidRPr="00782F83">
        <w:rPr>
          <w:rFonts w:cs="Arial"/>
        </w:rPr>
        <w:t>General</w:t>
      </w:r>
    </w:p>
    <w:p w14:paraId="2F1FC4F0" w14:textId="05C6F889"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8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70D2EE52" w14:textId="77777777" w:rsidR="0046297A" w:rsidRPr="00782F83" w:rsidRDefault="0046297A" w:rsidP="0046297A">
      <w:pPr>
        <w:pStyle w:val="AmdtsEntryHd"/>
        <w:rPr>
          <w:rFonts w:cs="Arial"/>
        </w:rPr>
      </w:pPr>
      <w:r w:rsidRPr="00782F83">
        <w:rPr>
          <w:rFonts w:cs="Arial"/>
        </w:rPr>
        <w:t>Purpose—ch 14</w:t>
      </w:r>
      <w:r w:rsidRPr="009F507E">
        <w:t>A</w:t>
      </w:r>
    </w:p>
    <w:p w14:paraId="670DB666" w14:textId="5D26F371"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8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41B5594" w14:textId="77777777" w:rsidR="0046297A" w:rsidRPr="00782F83" w:rsidRDefault="0046297A" w:rsidP="0046297A">
      <w:pPr>
        <w:pStyle w:val="AmdtsEntryHd"/>
        <w:rPr>
          <w:rFonts w:cs="Arial"/>
        </w:rPr>
      </w:pPr>
      <w:r w:rsidRPr="00DF3D1C">
        <w:t>Youth justice principles to be considered</w:t>
      </w:r>
    </w:p>
    <w:p w14:paraId="77AEBF2B" w14:textId="163BA682"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8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05E8BB80" w14:textId="14B0FB55" w:rsidR="0046297A" w:rsidRPr="00782F83" w:rsidRDefault="0046297A" w:rsidP="0046297A">
      <w:pPr>
        <w:pStyle w:val="AmdtsEntries"/>
        <w:rPr>
          <w:rFonts w:cs="Arial"/>
        </w:rPr>
      </w:pPr>
      <w:r w:rsidRPr="00782F83">
        <w:rPr>
          <w:rFonts w:cs="Arial"/>
        </w:rPr>
        <w:tab/>
        <w:t xml:space="preserve">sub </w:t>
      </w:r>
      <w:hyperlink r:id="rId986"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4C6DE01C" w14:textId="1A4FF7BC" w:rsidR="0046297A" w:rsidRPr="00782F83" w:rsidRDefault="0046297A" w:rsidP="0046297A">
      <w:pPr>
        <w:pStyle w:val="AmdtsEntries"/>
        <w:rPr>
          <w:rFonts w:cs="Arial"/>
        </w:rPr>
      </w:pPr>
      <w:r w:rsidRPr="00782F83">
        <w:rPr>
          <w:rFonts w:cs="Arial"/>
        </w:rPr>
        <w:tab/>
        <w:t xml:space="preserve">am </w:t>
      </w:r>
      <w:hyperlink r:id="rId98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r w:rsidR="005762D5">
        <w:t xml:space="preserve">; </w:t>
      </w:r>
      <w:hyperlink r:id="rId988" w:tooltip="Statute Law Amendment Act 2021" w:history="1">
        <w:r w:rsidR="005762D5" w:rsidRPr="004E1A6C">
          <w:rPr>
            <w:color w:val="0000FF" w:themeColor="hyperlink"/>
          </w:rPr>
          <w:t>A2021-12</w:t>
        </w:r>
      </w:hyperlink>
      <w:r w:rsidR="005762D5">
        <w:t xml:space="preserve"> amdt 3.13</w:t>
      </w:r>
    </w:p>
    <w:p w14:paraId="2E3B7E5F" w14:textId="77777777" w:rsidR="0046297A" w:rsidRPr="00782F83" w:rsidRDefault="0046297A" w:rsidP="0046297A">
      <w:pPr>
        <w:pStyle w:val="AmdtsEntryHd"/>
        <w:rPr>
          <w:rFonts w:cs="Arial"/>
        </w:rPr>
      </w:pPr>
      <w:r w:rsidRPr="00DF3D1C">
        <w:t>Young offenders and remandees—references to correctional centre and Corrections Management Act</w:t>
      </w:r>
    </w:p>
    <w:p w14:paraId="3B6BC114" w14:textId="088BA9B6"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98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FDAE971" w14:textId="52FFBCE1" w:rsidR="0046297A" w:rsidRPr="00782F83" w:rsidRDefault="0046297A" w:rsidP="0046297A">
      <w:pPr>
        <w:pStyle w:val="AmdtsEntries"/>
        <w:rPr>
          <w:rFonts w:cs="Arial"/>
        </w:rPr>
      </w:pPr>
      <w:r w:rsidRPr="00782F83">
        <w:rPr>
          <w:rFonts w:cs="Arial"/>
        </w:rPr>
        <w:tab/>
        <w:t xml:space="preserve">sub </w:t>
      </w:r>
      <w:hyperlink r:id="rId990"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7C3A7155" w14:textId="77777777" w:rsidR="0046297A" w:rsidRPr="00782F83" w:rsidRDefault="0046297A" w:rsidP="00BD3704">
      <w:pPr>
        <w:pStyle w:val="AmdtsEntryHd"/>
        <w:rPr>
          <w:rFonts w:cs="Arial"/>
        </w:rPr>
      </w:pPr>
      <w:r w:rsidRPr="00782F83">
        <w:rPr>
          <w:rFonts w:cs="Arial"/>
        </w:rPr>
        <w:t>Young offenders and remandees—references to director</w:t>
      </w:r>
      <w:r w:rsidRPr="00782F83">
        <w:rPr>
          <w:rFonts w:cs="Arial"/>
        </w:rPr>
        <w:noBreakHyphen/>
        <w:t>general</w:t>
      </w:r>
    </w:p>
    <w:p w14:paraId="691ACF8C" w14:textId="1FA919C5" w:rsidR="0046297A" w:rsidRPr="005D655E" w:rsidRDefault="0046297A" w:rsidP="00BD3704">
      <w:pPr>
        <w:pStyle w:val="AmdtsEntries"/>
        <w:keepNext/>
      </w:pPr>
      <w:r>
        <w:t>s 320D hdg</w:t>
      </w:r>
      <w:r>
        <w:tab/>
        <w:t xml:space="preserve">am </w:t>
      </w:r>
      <w:hyperlink r:id="rId9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4992FDC" w14:textId="1A483453" w:rsidR="0046297A" w:rsidRPr="00782F83" w:rsidRDefault="0046297A" w:rsidP="00BD3704">
      <w:pPr>
        <w:pStyle w:val="AmdtsEntries"/>
        <w:keepNext/>
        <w:rPr>
          <w:rFonts w:cs="Arial"/>
        </w:rPr>
      </w:pPr>
      <w:r w:rsidRPr="00782F83">
        <w:rPr>
          <w:rFonts w:cs="Arial"/>
        </w:rPr>
        <w:t>s 320D</w:t>
      </w:r>
      <w:r w:rsidRPr="009F507E">
        <w:tab/>
      </w:r>
      <w:r w:rsidRPr="00782F83">
        <w:rPr>
          <w:rFonts w:cs="Arial"/>
        </w:rPr>
        <w:t xml:space="preserve">ins </w:t>
      </w:r>
      <w:hyperlink r:id="rId99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3CDEA61" w14:textId="7CEF82EC" w:rsidR="0046297A" w:rsidRPr="00782F83" w:rsidRDefault="0046297A" w:rsidP="0046297A">
      <w:pPr>
        <w:pStyle w:val="AmdtsEntries"/>
        <w:rPr>
          <w:rFonts w:cs="Arial"/>
        </w:rPr>
      </w:pPr>
      <w:r w:rsidRPr="00782F83">
        <w:rPr>
          <w:rFonts w:cs="Arial"/>
        </w:rPr>
        <w:tab/>
        <w:t xml:space="preserve">am </w:t>
      </w:r>
      <w:hyperlink r:id="rId993"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99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4DA574D0" w14:textId="77777777" w:rsidR="0046297A" w:rsidRPr="00782F83" w:rsidRDefault="0046297A" w:rsidP="0046297A">
      <w:pPr>
        <w:pStyle w:val="AmdtsEntryHd"/>
        <w:rPr>
          <w:rFonts w:cs="Arial"/>
        </w:rPr>
      </w:pPr>
      <w:r w:rsidRPr="00782F83">
        <w:rPr>
          <w:rFonts w:cs="Arial"/>
        </w:rPr>
        <w:t>Young remandees—remand to be at detention place</w:t>
      </w:r>
    </w:p>
    <w:p w14:paraId="5F7F26C7" w14:textId="1238C848"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99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BFF8A9E" w14:textId="60E03060" w:rsidR="0046297A" w:rsidRPr="00782F83" w:rsidRDefault="0046297A" w:rsidP="0046297A">
      <w:pPr>
        <w:pStyle w:val="AmdtsEntries"/>
        <w:rPr>
          <w:rFonts w:cs="Arial"/>
        </w:rPr>
      </w:pPr>
      <w:r w:rsidRPr="00782F83">
        <w:rPr>
          <w:rFonts w:cs="Arial"/>
        </w:rPr>
        <w:tab/>
        <w:t xml:space="preserve">am </w:t>
      </w:r>
      <w:hyperlink r:id="rId99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5759F93" w14:textId="77777777" w:rsidR="0046297A" w:rsidRPr="00782F83" w:rsidRDefault="0046297A" w:rsidP="0046297A">
      <w:pPr>
        <w:pStyle w:val="AmdtsEntryHd"/>
        <w:rPr>
          <w:rFonts w:cs="Arial"/>
        </w:rPr>
      </w:pPr>
      <w:r w:rsidRPr="00782F83">
        <w:rPr>
          <w:rFonts w:cs="Arial"/>
        </w:rPr>
        <w:t>Young offenders—administration of sentences other than imprisonment</w:t>
      </w:r>
    </w:p>
    <w:p w14:paraId="0C778B85" w14:textId="6655ED04"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99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1301ADF" w14:textId="71D974C5" w:rsidR="0046297A" w:rsidRPr="00782F83" w:rsidRDefault="0046297A" w:rsidP="0046297A">
      <w:pPr>
        <w:pStyle w:val="AmdtsEntries"/>
        <w:rPr>
          <w:rFonts w:cs="Arial"/>
        </w:rPr>
      </w:pPr>
      <w:r w:rsidRPr="00782F83">
        <w:rPr>
          <w:rFonts w:cs="Arial"/>
        </w:rPr>
        <w:tab/>
        <w:t xml:space="preserve">am </w:t>
      </w:r>
      <w:hyperlink r:id="rId998"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99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D83C7A3" w14:textId="77777777" w:rsidR="0046297A" w:rsidRPr="00782F83" w:rsidRDefault="0046297A" w:rsidP="0046297A">
      <w:pPr>
        <w:pStyle w:val="AmdtsEntryHd"/>
        <w:rPr>
          <w:rFonts w:cs="Arial"/>
        </w:rPr>
      </w:pPr>
      <w:r w:rsidRPr="00782F83">
        <w:rPr>
          <w:rFonts w:cs="Arial"/>
        </w:rPr>
        <w:t>Young offenders—breach of good behaviour obligations</w:t>
      </w:r>
    </w:p>
    <w:p w14:paraId="138E7DE7" w14:textId="3F458FBB"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100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5C80B78C" w14:textId="19B13B68" w:rsidR="0046297A" w:rsidRPr="00782F83" w:rsidRDefault="0046297A" w:rsidP="0046297A">
      <w:pPr>
        <w:pStyle w:val="AmdtsEntries"/>
        <w:rPr>
          <w:rFonts w:cs="Arial"/>
        </w:rPr>
      </w:pPr>
      <w:r w:rsidRPr="00782F83">
        <w:rPr>
          <w:rFonts w:cs="Arial"/>
        </w:rPr>
        <w:tab/>
        <w:t xml:space="preserve">am </w:t>
      </w:r>
      <w:hyperlink r:id="rId1001"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100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0E599A">
        <w:t xml:space="preserve">; </w:t>
      </w:r>
      <w:hyperlink r:id="rId1003" w:tooltip="Corrections and Sentencing Legislation Amendment Act 2023" w:history="1">
        <w:r w:rsidR="000E599A">
          <w:rPr>
            <w:rStyle w:val="charCitHyperlinkAbbrev"/>
          </w:rPr>
          <w:t>A2023</w:t>
        </w:r>
        <w:r w:rsidR="000E599A">
          <w:rPr>
            <w:rStyle w:val="charCitHyperlinkAbbrev"/>
          </w:rPr>
          <w:noBreakHyphen/>
          <w:t>21</w:t>
        </w:r>
      </w:hyperlink>
      <w:r w:rsidR="000E599A">
        <w:t xml:space="preserve"> s 21</w:t>
      </w:r>
      <w:r w:rsidR="00172523">
        <w:t>; R61 LA</w:t>
      </w:r>
    </w:p>
    <w:p w14:paraId="510E4B47" w14:textId="77777777" w:rsidR="0046297A" w:rsidRPr="00782F83" w:rsidRDefault="0046297A" w:rsidP="0046297A">
      <w:pPr>
        <w:pStyle w:val="AmdtsEntryHd"/>
        <w:rPr>
          <w:rFonts w:cs="Arial"/>
        </w:rPr>
      </w:pPr>
      <w:r w:rsidRPr="00782F83">
        <w:rPr>
          <w:rFonts w:cs="Arial"/>
        </w:rPr>
        <w:t>Sentencing court to deal with breaches</w:t>
      </w:r>
    </w:p>
    <w:p w14:paraId="2C6ABF55" w14:textId="31B2C499"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100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63ADFDF" w14:textId="77777777" w:rsidR="0046297A" w:rsidRPr="00782F83" w:rsidRDefault="0046297A" w:rsidP="0046297A">
      <w:pPr>
        <w:pStyle w:val="AmdtsEntryHd"/>
        <w:rPr>
          <w:rFonts w:cs="Arial"/>
        </w:rPr>
      </w:pPr>
      <w:r w:rsidRPr="00782F83">
        <w:rPr>
          <w:rFonts w:cs="Arial"/>
        </w:rPr>
        <w:t>Young offenders—transfer</w:t>
      </w:r>
    </w:p>
    <w:p w14:paraId="6BAB2621" w14:textId="7FA85314"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100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FE2C211" w14:textId="77777777" w:rsidR="0046297A" w:rsidRPr="00782F83" w:rsidRDefault="0046297A" w:rsidP="0046297A">
      <w:pPr>
        <w:pStyle w:val="AmdtsEntryHd"/>
        <w:rPr>
          <w:rFonts w:cs="Arial"/>
        </w:rPr>
      </w:pPr>
      <w:r w:rsidRPr="00782F83">
        <w:rPr>
          <w:rFonts w:cs="Arial"/>
        </w:rPr>
        <w:t>Young offenders—transfer of community-based sentences</w:t>
      </w:r>
    </w:p>
    <w:p w14:paraId="593BC63D" w14:textId="3E694DA2"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100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530F79C" w14:textId="77777777" w:rsidR="0046297A" w:rsidRPr="00782F83" w:rsidRDefault="0046297A" w:rsidP="0046297A">
      <w:pPr>
        <w:pStyle w:val="AmdtsEntryHd"/>
        <w:rPr>
          <w:rFonts w:cs="Arial"/>
        </w:rPr>
      </w:pPr>
      <w:r w:rsidRPr="00782F83">
        <w:rPr>
          <w:rFonts w:cs="Arial"/>
        </w:rPr>
        <w:lastRenderedPageBreak/>
        <w:t>Young offenders—accommodation orders</w:t>
      </w:r>
    </w:p>
    <w:p w14:paraId="229819A1" w14:textId="2AAE3B33"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100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01BF5ED" w14:textId="77777777" w:rsidR="0046297A" w:rsidRPr="00782F83" w:rsidRDefault="0046297A" w:rsidP="0046297A">
      <w:pPr>
        <w:pStyle w:val="AmdtsEntryHd"/>
        <w:rPr>
          <w:rFonts w:cs="Arial"/>
        </w:rPr>
      </w:pPr>
      <w:r w:rsidRPr="00782F83">
        <w:rPr>
          <w:rFonts w:cs="Arial"/>
        </w:rPr>
        <w:t>Accommodation orders—contraventions</w:t>
      </w:r>
    </w:p>
    <w:p w14:paraId="0BB66708" w14:textId="247C8DC1"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100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F9B60E4" w14:textId="77777777" w:rsidR="0046297A" w:rsidRPr="00782F83" w:rsidRDefault="0046297A" w:rsidP="0046297A">
      <w:pPr>
        <w:pStyle w:val="AmdtsEntryHd"/>
        <w:rPr>
          <w:rFonts w:cs="Arial"/>
        </w:rPr>
      </w:pPr>
      <w:r w:rsidRPr="00782F83">
        <w:rPr>
          <w:rFonts w:cs="Arial"/>
        </w:rPr>
        <w:t>Accommodation orders—resentencing for breach</w:t>
      </w:r>
    </w:p>
    <w:p w14:paraId="36E0F381" w14:textId="77F8B9E6"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100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EEA6C42" w14:textId="77777777" w:rsidR="0046297A" w:rsidRDefault="0046297A" w:rsidP="0046297A">
      <w:pPr>
        <w:pStyle w:val="AmdtsEntryHd"/>
      </w:pPr>
      <w:r>
        <w:t>Director</w:t>
      </w:r>
      <w:r>
        <w:noBreakHyphen/>
        <w:t>general directions—general</w:t>
      </w:r>
    </w:p>
    <w:p w14:paraId="32481C5C" w14:textId="5EA03ADD" w:rsidR="0046297A" w:rsidRPr="00B93C71" w:rsidRDefault="0046297A" w:rsidP="0046297A">
      <w:pPr>
        <w:pStyle w:val="AmdtsEntries"/>
        <w:keepNext/>
      </w:pPr>
      <w:r>
        <w:t>s 321 hdg</w:t>
      </w:r>
      <w:r>
        <w:tab/>
        <w:t xml:space="preserve">am </w:t>
      </w:r>
      <w:hyperlink r:id="rId10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4BCFB" w14:textId="2BEC0B83" w:rsidR="0046297A" w:rsidRDefault="0046297A" w:rsidP="0046297A">
      <w:pPr>
        <w:pStyle w:val="AmdtsEntries"/>
      </w:pPr>
      <w:r>
        <w:t>s 321</w:t>
      </w:r>
      <w:r>
        <w:tab/>
        <w:t xml:space="preserve">am </w:t>
      </w:r>
      <w:hyperlink r:id="rId10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082AE92" w14:textId="77777777"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14:paraId="306FD229" w14:textId="3B0D5D40" w:rsidR="0046297A" w:rsidRDefault="0046297A" w:rsidP="0046297A">
      <w:pPr>
        <w:pStyle w:val="AmdtsEntries"/>
        <w:keepNext/>
      </w:pPr>
      <w:r>
        <w:t>s 321AA</w:t>
      </w:r>
      <w:r>
        <w:tab/>
        <w:t xml:space="preserve">ins </w:t>
      </w:r>
      <w:hyperlink r:id="rId1012" w:tooltip="Mental Health (Treatment and Care) Amendment Act 2014" w:history="1">
        <w:r>
          <w:rPr>
            <w:rStyle w:val="charCitHyperlinkAbbrev"/>
          </w:rPr>
          <w:t>A2014</w:t>
        </w:r>
        <w:r>
          <w:rPr>
            <w:rStyle w:val="charCitHyperlinkAbbrev"/>
          </w:rPr>
          <w:noBreakHyphen/>
          <w:t>51</w:t>
        </w:r>
      </w:hyperlink>
      <w:r>
        <w:t xml:space="preserve"> amdt 1.36</w:t>
      </w:r>
    </w:p>
    <w:p w14:paraId="4CDE2E6F" w14:textId="62C5D150" w:rsidR="0046297A" w:rsidRPr="00B93C71" w:rsidRDefault="0046297A" w:rsidP="0046297A">
      <w:pPr>
        <w:pStyle w:val="AmdtsEntries"/>
        <w:keepNext/>
      </w:pPr>
      <w:r>
        <w:tab/>
        <w:t xml:space="preserve">am </w:t>
      </w:r>
      <w:hyperlink r:id="rId1013" w:anchor="history" w:tooltip="Mental Health Act 2015" w:history="1">
        <w:r>
          <w:rPr>
            <w:rStyle w:val="charCitHyperlinkAbbrev"/>
          </w:rPr>
          <w:t>A2015</w:t>
        </w:r>
        <w:r>
          <w:rPr>
            <w:rStyle w:val="charCitHyperlinkAbbrev"/>
          </w:rPr>
          <w:noBreakHyphen/>
          <w:t>38</w:t>
        </w:r>
      </w:hyperlink>
      <w:r>
        <w:t xml:space="preserve"> amdt 2.75, amdt 2.76</w:t>
      </w:r>
    </w:p>
    <w:p w14:paraId="02A83EDE" w14:textId="77777777" w:rsidR="0046297A" w:rsidRDefault="0046297A" w:rsidP="0046297A">
      <w:pPr>
        <w:pStyle w:val="AmdtsEntryHd"/>
      </w:pPr>
      <w:r>
        <w:rPr>
          <w:snapToGrid w:val="0"/>
        </w:rPr>
        <w:t>Evidentiary certificates</w:t>
      </w:r>
    </w:p>
    <w:p w14:paraId="0B80810D" w14:textId="2E5A3B44" w:rsidR="0046297A" w:rsidRDefault="0046297A" w:rsidP="0046297A">
      <w:pPr>
        <w:pStyle w:val="AmdtsEntries"/>
      </w:pPr>
      <w:r>
        <w:t>s 321A</w:t>
      </w:r>
      <w:r>
        <w:tab/>
        <w:t xml:space="preserve">ins </w:t>
      </w:r>
      <w:hyperlink r:id="rId1014"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14:paraId="5BE37E41" w14:textId="1B218385" w:rsidR="0046297A" w:rsidRDefault="0046297A" w:rsidP="0046297A">
      <w:pPr>
        <w:pStyle w:val="AmdtsEntries"/>
      </w:pPr>
      <w:r>
        <w:tab/>
        <w:t xml:space="preserve">am </w:t>
      </w:r>
      <w:hyperlink r:id="rId10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1016" w:tooltip="Crimes (Sentencing and Restorative Justice) Amendment Act 2016" w:history="1">
        <w:r>
          <w:rPr>
            <w:rStyle w:val="charCitHyperlinkAbbrev"/>
          </w:rPr>
          <w:t>A2016</w:t>
        </w:r>
        <w:r>
          <w:rPr>
            <w:rStyle w:val="charCitHyperlinkAbbrev"/>
          </w:rPr>
          <w:noBreakHyphen/>
          <w:t>4</w:t>
        </w:r>
      </w:hyperlink>
      <w:r>
        <w:t xml:space="preserve"> s 78, s 79</w:t>
      </w:r>
    </w:p>
    <w:p w14:paraId="416F6CBB" w14:textId="77777777" w:rsidR="0046297A" w:rsidRDefault="0046297A" w:rsidP="0046297A">
      <w:pPr>
        <w:pStyle w:val="AmdtsEntryHd"/>
      </w:pPr>
      <w:r>
        <w:t>Criminology or penology research</w:t>
      </w:r>
    </w:p>
    <w:p w14:paraId="6AAB066A" w14:textId="4E2E979A" w:rsidR="0046297A" w:rsidRDefault="0046297A" w:rsidP="0046297A">
      <w:pPr>
        <w:pStyle w:val="AmdtsEntries"/>
      </w:pPr>
      <w:r>
        <w:t>s 322</w:t>
      </w:r>
      <w:r>
        <w:tab/>
        <w:t xml:space="preserve">am </w:t>
      </w:r>
      <w:hyperlink r:id="rId101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10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E221176" w14:textId="77777777" w:rsidR="00265C44" w:rsidRDefault="00265C44" w:rsidP="00BD3704">
      <w:pPr>
        <w:pStyle w:val="AmdtsEntryHd"/>
      </w:pPr>
      <w:r w:rsidRPr="00CA266D">
        <w:t>Guidelines for corrections officer’s actions for certain breaches—COVID-19 emergency</w:t>
      </w:r>
    </w:p>
    <w:p w14:paraId="3C04A67F" w14:textId="3E05523A" w:rsidR="00265C44" w:rsidRPr="00265C44" w:rsidRDefault="00265C44" w:rsidP="00265C44">
      <w:pPr>
        <w:pStyle w:val="AmdtsEntries"/>
      </w:pPr>
      <w:r>
        <w:t>s 322AA</w:t>
      </w:r>
      <w:r>
        <w:tab/>
        <w:t xml:space="preserve">ins </w:t>
      </w:r>
      <w:hyperlink r:id="rId1019" w:tooltip="COVID-19 Emergency Response Legislation Amendment Act 2020" w:history="1">
        <w:r w:rsidRPr="005F73A1">
          <w:rPr>
            <w:rStyle w:val="charCitHyperlinkAbbrev"/>
          </w:rPr>
          <w:t>A2020-14</w:t>
        </w:r>
      </w:hyperlink>
      <w:r>
        <w:t xml:space="preserve"> amdt 1.51</w:t>
      </w:r>
    </w:p>
    <w:p w14:paraId="19742CAE" w14:textId="7002D9A9" w:rsidR="00F54796" w:rsidRDefault="00F54796" w:rsidP="00F54796">
      <w:pPr>
        <w:pStyle w:val="AmdtsEntries"/>
      </w:pPr>
      <w:r>
        <w:tab/>
      </w:r>
      <w:r>
        <w:rPr>
          <w:u w:val="single"/>
        </w:rPr>
        <w:t xml:space="preserve">exp </w:t>
      </w:r>
      <w:r w:rsidR="00CA38BD">
        <w:rPr>
          <w:u w:val="single"/>
        </w:rPr>
        <w:t xml:space="preserve">on the day the </w:t>
      </w:r>
      <w:hyperlink r:id="rId1020" w:tooltip="A2020-11" w:history="1">
        <w:r w:rsidR="00CA38BD"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18E2E12F" w14:textId="77777777" w:rsidR="00AA1002" w:rsidRDefault="00AA1002" w:rsidP="00BD3704">
      <w:pPr>
        <w:pStyle w:val="AmdtsEntryHd"/>
      </w:pPr>
      <w:r w:rsidRPr="00B6083F">
        <w:t>Expiry—COVID-19 emergency amendments</w:t>
      </w:r>
    </w:p>
    <w:p w14:paraId="52E596F9" w14:textId="1C18443A" w:rsidR="00AA1002" w:rsidRDefault="00AA1002" w:rsidP="00BD3704">
      <w:pPr>
        <w:pStyle w:val="AmdtsEntries"/>
        <w:keepNext/>
      </w:pPr>
      <w:r>
        <w:t>s 322A</w:t>
      </w:r>
      <w:r>
        <w:tab/>
      </w:r>
      <w:r w:rsidR="00F3495F">
        <w:t>ins</w:t>
      </w:r>
      <w:r>
        <w:t xml:space="preserve"> </w:t>
      </w:r>
      <w:hyperlink r:id="rId1021" w:anchor="history" w:tooltip="COVID-19 Emergency Response Act 2020" w:history="1">
        <w:r>
          <w:rPr>
            <w:rStyle w:val="charCitHyperlinkAbbrev"/>
          </w:rPr>
          <w:t>A2020-11</w:t>
        </w:r>
      </w:hyperlink>
      <w:r>
        <w:t xml:space="preserve"> amdt 1.27</w:t>
      </w:r>
    </w:p>
    <w:p w14:paraId="4CDDB290" w14:textId="57677D58" w:rsidR="00265C44" w:rsidRDefault="00265C44" w:rsidP="00BD3704">
      <w:pPr>
        <w:pStyle w:val="AmdtsEntries"/>
        <w:keepNext/>
      </w:pPr>
      <w:r>
        <w:tab/>
        <w:t xml:space="preserve">am </w:t>
      </w:r>
      <w:hyperlink r:id="rId1022" w:tooltip="COVID-19 Emergency Response Legislation Amendment Act 2020" w:history="1">
        <w:r w:rsidR="000A441D" w:rsidRPr="000A441D">
          <w:rPr>
            <w:rStyle w:val="charCitHyperlinkAbbrev"/>
          </w:rPr>
          <w:t>A2020-14</w:t>
        </w:r>
      </w:hyperlink>
      <w:r>
        <w:t xml:space="preserve"> amdts 1.52-1.55</w:t>
      </w:r>
      <w:r w:rsidR="00F54796">
        <w:t>; pars renum R54 LA</w:t>
      </w:r>
    </w:p>
    <w:p w14:paraId="0AC561D0" w14:textId="1E0803C6" w:rsidR="00CA38BD" w:rsidRPr="00CA38BD" w:rsidRDefault="00CA38BD" w:rsidP="00BD3704">
      <w:pPr>
        <w:pStyle w:val="AmdtsEntries"/>
        <w:keepNext/>
      </w:pPr>
      <w:r>
        <w:tab/>
        <w:t xml:space="preserve">sub </w:t>
      </w:r>
      <w:hyperlink r:id="rId1023" w:tooltip="COVID-19 Emergency Response Legislation Amendment Act 2021" w:history="1">
        <w:r>
          <w:rPr>
            <w:rStyle w:val="charCitHyperlinkAbbrev"/>
          </w:rPr>
          <w:t>A2021</w:t>
        </w:r>
        <w:r>
          <w:rPr>
            <w:rStyle w:val="charCitHyperlinkAbbrev"/>
          </w:rPr>
          <w:noBreakHyphen/>
          <w:t>1</w:t>
        </w:r>
      </w:hyperlink>
      <w:r>
        <w:t xml:space="preserve"> amdt 1.15</w:t>
      </w:r>
    </w:p>
    <w:p w14:paraId="70180B90" w14:textId="03D0AF45" w:rsidR="00AA1002" w:rsidRDefault="00AA1002" w:rsidP="00AA1002">
      <w:pPr>
        <w:pStyle w:val="AmdtsEntries"/>
      </w:pPr>
      <w:r>
        <w:tab/>
      </w:r>
      <w:r>
        <w:rPr>
          <w:u w:val="single"/>
        </w:rPr>
        <w:t xml:space="preserve">exp </w:t>
      </w:r>
      <w:r w:rsidR="00E30169">
        <w:rPr>
          <w:u w:val="single"/>
        </w:rPr>
        <w:t xml:space="preserve">on the day the </w:t>
      </w:r>
      <w:hyperlink r:id="rId1024"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5807791" w14:textId="77777777" w:rsidR="0046297A" w:rsidRDefault="0046297A" w:rsidP="0046297A">
      <w:pPr>
        <w:pStyle w:val="AmdtsEntryHd"/>
      </w:pPr>
      <w:r>
        <w:t>Determination of fees</w:t>
      </w:r>
    </w:p>
    <w:p w14:paraId="0C77D104" w14:textId="7EE91096" w:rsidR="0046297A" w:rsidRDefault="0046297A" w:rsidP="0046297A">
      <w:pPr>
        <w:pStyle w:val="AmdtsEntries"/>
      </w:pPr>
      <w:r>
        <w:t>s 323</w:t>
      </w:r>
      <w:r>
        <w:tab/>
        <w:t xml:space="preserve">am </w:t>
      </w:r>
      <w:hyperlink r:id="rId1025" w:tooltip="Statute Law Amendment Act 2013 (No 2)" w:history="1">
        <w:r>
          <w:rPr>
            <w:rStyle w:val="charCitHyperlinkAbbrev"/>
          </w:rPr>
          <w:t>A2013</w:t>
        </w:r>
        <w:r>
          <w:rPr>
            <w:rStyle w:val="charCitHyperlinkAbbrev"/>
          </w:rPr>
          <w:noBreakHyphen/>
          <w:t>44</w:t>
        </w:r>
      </w:hyperlink>
      <w:r>
        <w:t xml:space="preserve"> amdt 3.46</w:t>
      </w:r>
    </w:p>
    <w:p w14:paraId="6B9A4A09" w14:textId="77777777" w:rsidR="0046297A" w:rsidRDefault="0046297A" w:rsidP="0046297A">
      <w:pPr>
        <w:pStyle w:val="AmdtsEntryHd"/>
      </w:pPr>
      <w:r>
        <w:t>Approved forms</w:t>
      </w:r>
    </w:p>
    <w:p w14:paraId="19173555" w14:textId="61F15507" w:rsidR="0046297A" w:rsidRDefault="0046297A" w:rsidP="0046297A">
      <w:pPr>
        <w:pStyle w:val="AmdtsEntries"/>
      </w:pPr>
      <w:r>
        <w:t>s 324</w:t>
      </w:r>
      <w:r>
        <w:tab/>
        <w:t xml:space="preserve">am </w:t>
      </w:r>
      <w:hyperlink r:id="rId1026" w:tooltip="Statute Law Amendment Act 2013 (No 2)" w:history="1">
        <w:r>
          <w:rPr>
            <w:rStyle w:val="charCitHyperlinkAbbrev"/>
          </w:rPr>
          <w:t>A2013</w:t>
        </w:r>
        <w:r>
          <w:rPr>
            <w:rStyle w:val="charCitHyperlinkAbbrev"/>
          </w:rPr>
          <w:noBreakHyphen/>
          <w:t>44</w:t>
        </w:r>
      </w:hyperlink>
      <w:r>
        <w:t xml:space="preserve"> amdt 3.46</w:t>
      </w:r>
    </w:p>
    <w:p w14:paraId="2A65AD4F" w14:textId="77777777" w:rsidR="0046297A" w:rsidRDefault="0046297A" w:rsidP="0046297A">
      <w:pPr>
        <w:pStyle w:val="AmdtsEntryHd"/>
      </w:pPr>
      <w:r>
        <w:t>Regulation-making power</w:t>
      </w:r>
    </w:p>
    <w:p w14:paraId="19B688B7" w14:textId="00A7BCD1" w:rsidR="0046297A" w:rsidRDefault="0046297A" w:rsidP="0046297A">
      <w:pPr>
        <w:pStyle w:val="AmdtsEntries"/>
      </w:pPr>
      <w:r>
        <w:t>s 325</w:t>
      </w:r>
      <w:r>
        <w:tab/>
        <w:t xml:space="preserve">am </w:t>
      </w:r>
      <w:hyperlink r:id="rId1027" w:tooltip="Statute Law Amendment Act 2013 (No 2)" w:history="1">
        <w:r>
          <w:rPr>
            <w:rStyle w:val="charCitHyperlinkAbbrev"/>
          </w:rPr>
          <w:t>A2013</w:t>
        </w:r>
        <w:r>
          <w:rPr>
            <w:rStyle w:val="charCitHyperlinkAbbrev"/>
          </w:rPr>
          <w:noBreakHyphen/>
          <w:t>44</w:t>
        </w:r>
      </w:hyperlink>
      <w:r>
        <w:t xml:space="preserve"> amdt 3.47</w:t>
      </w:r>
    </w:p>
    <w:p w14:paraId="0AA7A63B" w14:textId="77777777" w:rsidR="0046297A" w:rsidRDefault="0046297A" w:rsidP="0046297A">
      <w:pPr>
        <w:pStyle w:val="AmdtsEntryHd"/>
      </w:pPr>
      <w:r>
        <w:t>Transitional—general</w:t>
      </w:r>
    </w:p>
    <w:p w14:paraId="5CA0DF6D" w14:textId="1DD5C1EE" w:rsidR="0046297A" w:rsidRDefault="0046297A" w:rsidP="0046297A">
      <w:pPr>
        <w:pStyle w:val="AmdtsEntries"/>
        <w:keepNext/>
      </w:pPr>
      <w:r>
        <w:t>ch 16 hdg</w:t>
      </w:r>
      <w:r>
        <w:tab/>
        <w:t xml:space="preserve">sub </w:t>
      </w:r>
      <w:hyperlink r:id="rId1028"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14:paraId="22A84911" w14:textId="77777777" w:rsidR="0046297A" w:rsidRPr="00DA1F18" w:rsidRDefault="0046297A" w:rsidP="0046297A">
      <w:pPr>
        <w:pStyle w:val="AmdtsEntries"/>
      </w:pPr>
      <w:r w:rsidRPr="00DA1F18">
        <w:tab/>
        <w:t>exp 2 June 2011 (s 352 (1))</w:t>
      </w:r>
    </w:p>
    <w:p w14:paraId="2D07DD4E" w14:textId="77777777" w:rsidR="0046297A" w:rsidRDefault="0046297A" w:rsidP="0046297A">
      <w:pPr>
        <w:pStyle w:val="AmdtsEntryHd"/>
      </w:pPr>
      <w:r>
        <w:t>Preliminary</w:t>
      </w:r>
    </w:p>
    <w:p w14:paraId="21C1C1CB" w14:textId="77777777" w:rsidR="0046297A" w:rsidRPr="00DA1F18" w:rsidRDefault="0046297A" w:rsidP="0046297A">
      <w:pPr>
        <w:pStyle w:val="AmdtsEntries"/>
      </w:pPr>
      <w:r w:rsidRPr="00DA1F18">
        <w:t>pt 16.1 hdg</w:t>
      </w:r>
      <w:r w:rsidRPr="00DA1F18">
        <w:tab/>
        <w:t>exp 2 June 2011 (s 352 (1))</w:t>
      </w:r>
    </w:p>
    <w:p w14:paraId="21345506" w14:textId="77777777" w:rsidR="0046297A" w:rsidRDefault="0046297A" w:rsidP="0046297A">
      <w:pPr>
        <w:pStyle w:val="AmdtsEntryHd"/>
        <w:rPr>
          <w:szCs w:val="24"/>
        </w:rPr>
      </w:pPr>
      <w:r>
        <w:rPr>
          <w:szCs w:val="24"/>
        </w:rPr>
        <w:lastRenderedPageBreak/>
        <w:t>Purpose—ch 16</w:t>
      </w:r>
    </w:p>
    <w:p w14:paraId="6FAE9D92" w14:textId="6615AD05" w:rsidR="0046297A" w:rsidRDefault="0046297A" w:rsidP="0046297A">
      <w:pPr>
        <w:pStyle w:val="AmdtsEntries"/>
        <w:keepNext/>
      </w:pPr>
      <w:r>
        <w:t>s 326</w:t>
      </w:r>
      <w:r>
        <w:tab/>
        <w:t xml:space="preserve">am </w:t>
      </w:r>
      <w:hyperlink r:id="rId102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8DFD471" w14:textId="77777777" w:rsidR="0046297A" w:rsidRPr="00DA1F18" w:rsidRDefault="0046297A" w:rsidP="0046297A">
      <w:pPr>
        <w:pStyle w:val="AmdtsEntries"/>
      </w:pPr>
      <w:r w:rsidRPr="00DA1F18">
        <w:tab/>
        <w:t>exp 2 June 2011 (s 352 (1) (LA s 88 declaration applies))</w:t>
      </w:r>
    </w:p>
    <w:p w14:paraId="5DE5A3D4" w14:textId="77777777" w:rsidR="0046297A" w:rsidRDefault="0046297A" w:rsidP="0046297A">
      <w:pPr>
        <w:pStyle w:val="AmdtsEntryHd"/>
        <w:rPr>
          <w:szCs w:val="24"/>
        </w:rPr>
      </w:pPr>
      <w:r>
        <w:t>Application of Act to offenders and other people in custody</w:t>
      </w:r>
    </w:p>
    <w:p w14:paraId="4DCADF5F" w14:textId="77777777" w:rsidR="0046297A" w:rsidRPr="00DA1F18" w:rsidRDefault="0046297A" w:rsidP="0046297A">
      <w:pPr>
        <w:pStyle w:val="AmdtsEntries"/>
      </w:pPr>
      <w:r w:rsidRPr="00DA1F18">
        <w:t>s 327</w:t>
      </w:r>
      <w:r w:rsidRPr="00DA1F18">
        <w:tab/>
        <w:t>exp 2 June 2011 (s 352 (1) (LA s 88 declaration applies))</w:t>
      </w:r>
    </w:p>
    <w:p w14:paraId="7AE813CE" w14:textId="77777777" w:rsidR="0046297A" w:rsidRDefault="0046297A" w:rsidP="0046297A">
      <w:pPr>
        <w:pStyle w:val="AmdtsEntryHd"/>
      </w:pPr>
      <w:r>
        <w:rPr>
          <w:szCs w:val="24"/>
        </w:rPr>
        <w:t>Definitions—ch 16</w:t>
      </w:r>
    </w:p>
    <w:p w14:paraId="344CACF0" w14:textId="77777777" w:rsidR="0046297A" w:rsidRPr="00DA1F18" w:rsidRDefault="0046297A" w:rsidP="0046297A">
      <w:pPr>
        <w:pStyle w:val="AmdtsEntries"/>
        <w:keepNext/>
      </w:pPr>
      <w:r w:rsidRPr="00DA1F18">
        <w:t>s 328</w:t>
      </w:r>
      <w:r w:rsidRPr="00DA1F18">
        <w:tab/>
        <w:t>exp 2 June 2011 (s 352 (1) (LA s 88 declaration applies))</w:t>
      </w:r>
    </w:p>
    <w:p w14:paraId="7C934AA0" w14:textId="3161A7FC" w:rsidR="0046297A" w:rsidRDefault="0046297A" w:rsidP="00C016D2">
      <w:pPr>
        <w:pStyle w:val="AmdtsEntries"/>
        <w:keepNext/>
      </w:pPr>
      <w:r>
        <w:tab/>
        <w:t xml:space="preserve">def </w:t>
      </w:r>
      <w:r>
        <w:rPr>
          <w:rStyle w:val="charBoldItals"/>
        </w:rPr>
        <w:t xml:space="preserve">consequential amendments Act </w:t>
      </w:r>
      <w:r>
        <w:t xml:space="preserve">am </w:t>
      </w:r>
      <w:hyperlink r:id="rId1030"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14:paraId="39A2DB5B" w14:textId="77777777" w:rsidR="0046297A" w:rsidRDefault="0046297A" w:rsidP="0046297A">
      <w:pPr>
        <w:pStyle w:val="AmdtsEntriesDefL2"/>
      </w:pPr>
      <w:r>
        <w:tab/>
      </w:r>
      <w:r w:rsidRPr="00DA1F18">
        <w:t>exp 2 June 2011 (s 352 (1) (LA s 88 declaration applies))</w:t>
      </w:r>
    </w:p>
    <w:p w14:paraId="37C5F605" w14:textId="77777777" w:rsidR="0046297A" w:rsidRDefault="0046297A" w:rsidP="0046297A">
      <w:pPr>
        <w:pStyle w:val="AmdtsEntryHd"/>
      </w:pPr>
      <w:r>
        <w:t>Transitional—detention</w:t>
      </w:r>
    </w:p>
    <w:p w14:paraId="407BEDFD" w14:textId="77777777" w:rsidR="0046297A" w:rsidRPr="00DA1F18" w:rsidRDefault="0046297A" w:rsidP="0046297A">
      <w:pPr>
        <w:pStyle w:val="AmdtsEntries"/>
      </w:pPr>
      <w:r w:rsidRPr="00DA1F18">
        <w:t>pt 16.2 hdg</w:t>
      </w:r>
      <w:r w:rsidRPr="00DA1F18">
        <w:tab/>
        <w:t>exp 2 June 2011 (s 352 (1)</w:t>
      </w:r>
    </w:p>
    <w:p w14:paraId="6D65EA62" w14:textId="77777777" w:rsidR="0046297A" w:rsidRDefault="0046297A" w:rsidP="0046297A">
      <w:pPr>
        <w:pStyle w:val="AmdtsEntryHd"/>
        <w:rPr>
          <w:szCs w:val="24"/>
        </w:rPr>
      </w:pPr>
      <w:r>
        <w:t>Relationship with Corrections Management Act—pt 16.2</w:t>
      </w:r>
    </w:p>
    <w:p w14:paraId="79DDABE2" w14:textId="75ACFC2E" w:rsidR="0046297A" w:rsidRDefault="0046297A" w:rsidP="0046297A">
      <w:pPr>
        <w:pStyle w:val="AmdtsEntries"/>
        <w:keepNext/>
      </w:pPr>
      <w:r>
        <w:t>s 329</w:t>
      </w:r>
      <w:r>
        <w:tab/>
        <w:t xml:space="preserve">am </w:t>
      </w:r>
      <w:hyperlink r:id="rId103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817E7B9" w14:textId="77777777" w:rsidR="0046297A" w:rsidRPr="00DA1F18" w:rsidRDefault="0046297A" w:rsidP="0046297A">
      <w:pPr>
        <w:pStyle w:val="AmdtsEntries"/>
      </w:pPr>
      <w:r w:rsidRPr="00DA1F18">
        <w:tab/>
        <w:t>exp 2 June 2011 (s 352 (1) (LA s 88 declaration applies))</w:t>
      </w:r>
    </w:p>
    <w:p w14:paraId="58219054" w14:textId="77777777" w:rsidR="0046297A" w:rsidRDefault="0046297A" w:rsidP="0046297A">
      <w:pPr>
        <w:pStyle w:val="AmdtsEntryHd"/>
      </w:pPr>
      <w:r>
        <w:t>Full-time imprisonment—sentenced offenders</w:t>
      </w:r>
    </w:p>
    <w:p w14:paraId="1AAAC47A" w14:textId="00B899DF" w:rsidR="0046297A" w:rsidRDefault="0046297A" w:rsidP="0046297A">
      <w:pPr>
        <w:pStyle w:val="AmdtsEntries"/>
        <w:keepNext/>
      </w:pPr>
      <w:r>
        <w:t>s 330</w:t>
      </w:r>
      <w:r>
        <w:tab/>
        <w:t xml:space="preserve">am </w:t>
      </w:r>
      <w:hyperlink r:id="rId1032"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14:paraId="24404D9F" w14:textId="77777777" w:rsidR="0046297A" w:rsidRPr="00DA1F18" w:rsidRDefault="0046297A" w:rsidP="0046297A">
      <w:pPr>
        <w:pStyle w:val="AmdtsEntries"/>
      </w:pPr>
      <w:r w:rsidRPr="00DA1F18">
        <w:tab/>
        <w:t>exp 2 June 2011 (s 352 (1) (LA s 88 declaration applies))</w:t>
      </w:r>
    </w:p>
    <w:p w14:paraId="51EE834F" w14:textId="77777777" w:rsidR="0046297A" w:rsidRDefault="0046297A" w:rsidP="0046297A">
      <w:pPr>
        <w:pStyle w:val="AmdtsEntryHd"/>
      </w:pPr>
      <w:r>
        <w:t>Full-time imprisonment—remandees</w:t>
      </w:r>
    </w:p>
    <w:p w14:paraId="46305088" w14:textId="519052BC" w:rsidR="0046297A" w:rsidRDefault="0046297A" w:rsidP="0046297A">
      <w:pPr>
        <w:pStyle w:val="AmdtsEntries"/>
        <w:keepNext/>
      </w:pPr>
      <w:r>
        <w:t>s 331</w:t>
      </w:r>
      <w:r>
        <w:tab/>
        <w:t xml:space="preserve">am </w:t>
      </w:r>
      <w:hyperlink r:id="rId1033"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14:paraId="468E3B49" w14:textId="77777777" w:rsidR="0046297A" w:rsidRPr="00DA1F18" w:rsidRDefault="0046297A" w:rsidP="0046297A">
      <w:pPr>
        <w:pStyle w:val="AmdtsEntries"/>
      </w:pPr>
      <w:r w:rsidRPr="00DA1F18">
        <w:tab/>
        <w:t>exp 2 June 2011 (s 352 (1) (LA s 88 declaration applies))</w:t>
      </w:r>
    </w:p>
    <w:p w14:paraId="59853D1B" w14:textId="77777777" w:rsidR="0046297A" w:rsidRDefault="0046297A" w:rsidP="0046297A">
      <w:pPr>
        <w:pStyle w:val="AmdtsEntryHd"/>
      </w:pPr>
      <w:r>
        <w:t>Full-time imprisonment—other detainees</w:t>
      </w:r>
    </w:p>
    <w:p w14:paraId="678609A0" w14:textId="5341F133" w:rsidR="0046297A" w:rsidRDefault="0046297A" w:rsidP="0046297A">
      <w:pPr>
        <w:pStyle w:val="AmdtsEntries"/>
        <w:keepNext/>
      </w:pPr>
      <w:r>
        <w:t>s 331A</w:t>
      </w:r>
      <w:r>
        <w:tab/>
        <w:t xml:space="preserve">ins </w:t>
      </w:r>
      <w:hyperlink r:id="rId1034"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C2C30A5" w14:textId="77777777" w:rsidR="0046297A" w:rsidRPr="00DA1F18" w:rsidRDefault="0046297A" w:rsidP="0046297A">
      <w:pPr>
        <w:pStyle w:val="AmdtsEntries"/>
      </w:pPr>
      <w:r w:rsidRPr="00DA1F18">
        <w:tab/>
        <w:t>exp 2 June 2011 (s 352 (1) (LA s 88 declaration applies))</w:t>
      </w:r>
    </w:p>
    <w:p w14:paraId="6652E489" w14:textId="77777777" w:rsidR="0046297A" w:rsidRDefault="0046297A" w:rsidP="0046297A">
      <w:pPr>
        <w:pStyle w:val="AmdtsEntryHd"/>
      </w:pPr>
      <w:r>
        <w:t>Application of Act to transitional warrants under Removal of Prisoners Act (repealed)</w:t>
      </w:r>
    </w:p>
    <w:p w14:paraId="15163743" w14:textId="58AEE9EC" w:rsidR="0046297A" w:rsidRDefault="0046297A" w:rsidP="0046297A">
      <w:pPr>
        <w:pStyle w:val="AmdtsEntries"/>
        <w:keepNext/>
      </w:pPr>
      <w:r>
        <w:t>s 331B</w:t>
      </w:r>
      <w:r>
        <w:tab/>
        <w:t xml:space="preserve">ins </w:t>
      </w:r>
      <w:hyperlink r:id="rId1035"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052B080" w14:textId="77777777" w:rsidR="0046297A" w:rsidRPr="00DA1F18" w:rsidRDefault="0046297A" w:rsidP="0046297A">
      <w:pPr>
        <w:pStyle w:val="AmdtsEntries"/>
      </w:pPr>
      <w:r w:rsidRPr="00DA1F18">
        <w:tab/>
        <w:t>exp 2 June 2011 (s 352 (1) (LA s 88 declaration applies))</w:t>
      </w:r>
    </w:p>
    <w:p w14:paraId="4F49E9F4" w14:textId="77777777" w:rsidR="0046297A" w:rsidRDefault="0046297A" w:rsidP="0046297A">
      <w:pPr>
        <w:pStyle w:val="AmdtsEntryHd"/>
        <w:rPr>
          <w:szCs w:val="24"/>
        </w:rPr>
      </w:pPr>
      <w:r>
        <w:t>Home detention orders—Rehabilitation of Offenders (Interim) Act</w:t>
      </w:r>
    </w:p>
    <w:p w14:paraId="61A10C1B" w14:textId="416C5F92" w:rsidR="0046297A" w:rsidRDefault="0046297A" w:rsidP="0046297A">
      <w:pPr>
        <w:pStyle w:val="AmdtsEntries"/>
        <w:keepNext/>
      </w:pPr>
      <w:r>
        <w:t>s 332</w:t>
      </w:r>
      <w:r>
        <w:tab/>
        <w:t xml:space="preserve">am </w:t>
      </w:r>
      <w:hyperlink r:id="rId103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A5A592C" w14:textId="77777777" w:rsidR="0046297A" w:rsidRPr="00DA1F18" w:rsidRDefault="0046297A" w:rsidP="0046297A">
      <w:pPr>
        <w:pStyle w:val="AmdtsEntries"/>
      </w:pPr>
      <w:r w:rsidRPr="00DA1F18">
        <w:tab/>
        <w:t>exp 2 June 2011 (s 352 (1) (LA s 88 declaration applies))</w:t>
      </w:r>
    </w:p>
    <w:p w14:paraId="771BE65D" w14:textId="77777777" w:rsidR="0046297A" w:rsidRDefault="0046297A" w:rsidP="0046297A">
      <w:pPr>
        <w:pStyle w:val="AmdtsEntryHd"/>
        <w:rPr>
          <w:szCs w:val="24"/>
        </w:rPr>
      </w:pPr>
      <w:r>
        <w:t>Existing home detention orders—community-based sentences for this jurisdiction</w:t>
      </w:r>
    </w:p>
    <w:p w14:paraId="046187E2" w14:textId="77777777" w:rsidR="0046297A" w:rsidRPr="00DA1F18" w:rsidRDefault="0046297A" w:rsidP="0046297A">
      <w:pPr>
        <w:pStyle w:val="AmdtsEntries"/>
      </w:pPr>
      <w:r w:rsidRPr="00DA1F18">
        <w:t>s 333</w:t>
      </w:r>
      <w:r w:rsidRPr="00DA1F18">
        <w:tab/>
        <w:t>exp 2 June 2011 (s 352 (1) (LA s 88 declaration applies))</w:t>
      </w:r>
    </w:p>
    <w:p w14:paraId="2CA69396" w14:textId="77777777" w:rsidR="0046297A" w:rsidRDefault="0046297A" w:rsidP="0046297A">
      <w:pPr>
        <w:pStyle w:val="AmdtsEntryHd"/>
        <w:rPr>
          <w:szCs w:val="24"/>
        </w:rPr>
      </w:pPr>
      <w:r>
        <w:t>Periodic detention orders—Periodic Detention Act, s 4</w:t>
      </w:r>
    </w:p>
    <w:p w14:paraId="0D78BAF6" w14:textId="5EB03D46" w:rsidR="0046297A" w:rsidRDefault="0046297A" w:rsidP="0046297A">
      <w:pPr>
        <w:pStyle w:val="AmdtsEntries"/>
        <w:keepNext/>
      </w:pPr>
      <w:r>
        <w:t>s 334</w:t>
      </w:r>
      <w:r>
        <w:tab/>
        <w:t xml:space="preserve">am </w:t>
      </w:r>
      <w:hyperlink r:id="rId103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6BA91E32" w14:textId="77777777" w:rsidR="0046297A" w:rsidRPr="00DA1F18" w:rsidRDefault="0046297A" w:rsidP="0046297A">
      <w:pPr>
        <w:pStyle w:val="AmdtsEntries"/>
      </w:pPr>
      <w:r w:rsidRPr="00DA1F18">
        <w:tab/>
        <w:t>exp 2 June 2011 (s 352 (1) (LA s 88 declaration applies))</w:t>
      </w:r>
    </w:p>
    <w:p w14:paraId="51F85228" w14:textId="77777777" w:rsidR="0046297A" w:rsidRDefault="0046297A" w:rsidP="0046297A">
      <w:pPr>
        <w:pStyle w:val="AmdtsEntryHd"/>
        <w:rPr>
          <w:szCs w:val="24"/>
        </w:rPr>
      </w:pPr>
      <w:r>
        <w:t>Conditional release—Periodic Detention Act, s 32</w:t>
      </w:r>
    </w:p>
    <w:p w14:paraId="3E74BB3F" w14:textId="77777777" w:rsidR="0046297A" w:rsidRPr="00DA1F18" w:rsidRDefault="0046297A" w:rsidP="0046297A">
      <w:pPr>
        <w:pStyle w:val="AmdtsEntries"/>
      </w:pPr>
      <w:r w:rsidRPr="00DA1F18">
        <w:t>s 335</w:t>
      </w:r>
      <w:r w:rsidRPr="00DA1F18">
        <w:tab/>
        <w:t>exp 2 June 2011 (s 352 (1) (LA s 88 declaration applies))</w:t>
      </w:r>
    </w:p>
    <w:p w14:paraId="1F403D40" w14:textId="77777777" w:rsidR="0046297A" w:rsidRDefault="0046297A" w:rsidP="0046297A">
      <w:pPr>
        <w:pStyle w:val="AmdtsEntryHd"/>
      </w:pPr>
      <w:r>
        <w:lastRenderedPageBreak/>
        <w:t>Transitional—non-detention</w:t>
      </w:r>
    </w:p>
    <w:p w14:paraId="7E7A8029" w14:textId="77777777" w:rsidR="0046297A" w:rsidRPr="00DA1F18" w:rsidRDefault="0046297A" w:rsidP="0046297A">
      <w:pPr>
        <w:pStyle w:val="AmdtsEntries"/>
      </w:pPr>
      <w:r w:rsidRPr="00DA1F18">
        <w:t>pt 16.3 hdg</w:t>
      </w:r>
      <w:r w:rsidRPr="00DA1F18">
        <w:tab/>
        <w:t>exp 2 June 2011 (s 352 (1)</w:t>
      </w:r>
    </w:p>
    <w:p w14:paraId="3C93A2C6" w14:textId="77777777" w:rsidR="0046297A" w:rsidRDefault="0046297A" w:rsidP="0046297A">
      <w:pPr>
        <w:pStyle w:val="AmdtsEntryHd"/>
        <w:rPr>
          <w:szCs w:val="24"/>
        </w:rPr>
      </w:pPr>
      <w:r>
        <w:t>Conditional release without conviction—Crimes Act, s 402 (1)</w:t>
      </w:r>
    </w:p>
    <w:p w14:paraId="06D865C4" w14:textId="61FBA7B4" w:rsidR="0046297A" w:rsidRDefault="0046297A" w:rsidP="0046297A">
      <w:pPr>
        <w:pStyle w:val="AmdtsEntries"/>
        <w:keepNext/>
      </w:pPr>
      <w:r>
        <w:t>s 336</w:t>
      </w:r>
      <w:r>
        <w:tab/>
        <w:t xml:space="preserve">am </w:t>
      </w:r>
      <w:hyperlink r:id="rId103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36C4CFE5" w14:textId="77777777" w:rsidR="0046297A" w:rsidRPr="00DA1F18" w:rsidRDefault="0046297A" w:rsidP="0046297A">
      <w:pPr>
        <w:pStyle w:val="AmdtsEntries"/>
      </w:pPr>
      <w:r w:rsidRPr="00DA1F18">
        <w:tab/>
        <w:t>exp 2 June 2011 (s 352 (1) (LA s 88 declaration applies))</w:t>
      </w:r>
    </w:p>
    <w:p w14:paraId="376846CE" w14:textId="77777777" w:rsidR="0046297A" w:rsidRDefault="0046297A" w:rsidP="0046297A">
      <w:pPr>
        <w:pStyle w:val="AmdtsEntryHd"/>
        <w:rPr>
          <w:szCs w:val="24"/>
        </w:rPr>
      </w:pPr>
      <w:r>
        <w:t>Conditional release of convicted offenders—Crimes Act, s 403 (1) (a)</w:t>
      </w:r>
    </w:p>
    <w:p w14:paraId="367112AC" w14:textId="347E2692" w:rsidR="0046297A" w:rsidRDefault="0046297A" w:rsidP="0046297A">
      <w:pPr>
        <w:pStyle w:val="AmdtsEntries"/>
        <w:keepNext/>
      </w:pPr>
      <w:r>
        <w:t>s 337</w:t>
      </w:r>
      <w:r>
        <w:tab/>
        <w:t xml:space="preserve">am </w:t>
      </w:r>
      <w:hyperlink r:id="rId103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2AE60F0D" w14:textId="77777777" w:rsidR="0046297A" w:rsidRPr="00DA1F18" w:rsidRDefault="0046297A" w:rsidP="0046297A">
      <w:pPr>
        <w:pStyle w:val="AmdtsEntries"/>
      </w:pPr>
      <w:r w:rsidRPr="00DA1F18">
        <w:tab/>
        <w:t>exp 2 June 2011 (s 352 (1) (LA s 88 declaration applies))</w:t>
      </w:r>
    </w:p>
    <w:p w14:paraId="56DC32E6" w14:textId="77777777" w:rsidR="0046297A" w:rsidRDefault="0046297A" w:rsidP="0046297A">
      <w:pPr>
        <w:pStyle w:val="AmdtsEntryHd"/>
        <w:rPr>
          <w:szCs w:val="24"/>
        </w:rPr>
      </w:pPr>
      <w:r>
        <w:t>Conditional release and suspended sentences—Crimes Act, s 403 (1) (b)</w:t>
      </w:r>
    </w:p>
    <w:p w14:paraId="58997ED7" w14:textId="50EC7822" w:rsidR="0046297A" w:rsidRDefault="0046297A" w:rsidP="0046297A">
      <w:pPr>
        <w:pStyle w:val="AmdtsEntries"/>
        <w:keepNext/>
      </w:pPr>
      <w:r>
        <w:t>s 338</w:t>
      </w:r>
      <w:r>
        <w:tab/>
        <w:t xml:space="preserve">am </w:t>
      </w:r>
      <w:hyperlink r:id="rId1040"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3A3DD6B" w14:textId="77777777" w:rsidR="0046297A" w:rsidRPr="00DA1F18" w:rsidRDefault="0046297A" w:rsidP="0046297A">
      <w:pPr>
        <w:pStyle w:val="AmdtsEntries"/>
      </w:pPr>
      <w:r w:rsidRPr="00DA1F18">
        <w:tab/>
        <w:t>exp 2 June 2011 (s 352 (1) (LA s 88 declaration applies))</w:t>
      </w:r>
    </w:p>
    <w:p w14:paraId="10720726" w14:textId="77777777" w:rsidR="0046297A" w:rsidRDefault="0046297A" w:rsidP="0046297A">
      <w:pPr>
        <w:pStyle w:val="AmdtsEntryHd"/>
        <w:rPr>
          <w:szCs w:val="24"/>
        </w:rPr>
      </w:pPr>
      <w:r>
        <w:t>Community service without good behaviour order—Crimes Act, s 408</w:t>
      </w:r>
    </w:p>
    <w:p w14:paraId="0188F5E7" w14:textId="44146573" w:rsidR="0046297A" w:rsidRDefault="0046297A" w:rsidP="0046297A">
      <w:pPr>
        <w:pStyle w:val="AmdtsEntries"/>
        <w:keepNext/>
      </w:pPr>
      <w:r>
        <w:t>s 339</w:t>
      </w:r>
      <w:r>
        <w:tab/>
        <w:t xml:space="preserve">am </w:t>
      </w:r>
      <w:hyperlink r:id="rId104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E4E6220" w14:textId="77777777" w:rsidR="0046297A" w:rsidRPr="00DA1F18" w:rsidRDefault="0046297A" w:rsidP="0046297A">
      <w:pPr>
        <w:pStyle w:val="AmdtsEntries"/>
      </w:pPr>
      <w:r w:rsidRPr="00DA1F18">
        <w:tab/>
        <w:t>exp 2 June 2011 (s 352 (1) (LA s 88 declaration applies))</w:t>
      </w:r>
    </w:p>
    <w:p w14:paraId="20176335" w14:textId="77777777" w:rsidR="0046297A" w:rsidRDefault="0046297A" w:rsidP="0046297A">
      <w:pPr>
        <w:pStyle w:val="AmdtsEntryHd"/>
        <w:rPr>
          <w:szCs w:val="24"/>
        </w:rPr>
      </w:pPr>
      <w:r>
        <w:t>Community service and good behaviour order—Crimes Act, s 408</w:t>
      </w:r>
    </w:p>
    <w:p w14:paraId="3C45B7C1" w14:textId="4C1A522C" w:rsidR="0046297A" w:rsidRDefault="0046297A" w:rsidP="0046297A">
      <w:pPr>
        <w:pStyle w:val="AmdtsEntries"/>
        <w:keepNext/>
      </w:pPr>
      <w:r>
        <w:t>s 340</w:t>
      </w:r>
      <w:r>
        <w:tab/>
        <w:t xml:space="preserve">am </w:t>
      </w:r>
      <w:hyperlink r:id="rId104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9A7363C" w14:textId="77777777" w:rsidR="0046297A" w:rsidRPr="00DA1F18" w:rsidRDefault="0046297A" w:rsidP="0046297A">
      <w:pPr>
        <w:pStyle w:val="AmdtsEntries"/>
      </w:pPr>
      <w:r w:rsidRPr="00DA1F18">
        <w:tab/>
        <w:t>exp 2 June 2011 (s 352 (1) (LA s 88 declaration applies))</w:t>
      </w:r>
    </w:p>
    <w:p w14:paraId="7ED894CD" w14:textId="77777777" w:rsidR="0046297A" w:rsidRDefault="0046297A" w:rsidP="0046297A">
      <w:pPr>
        <w:pStyle w:val="AmdtsEntryHd"/>
      </w:pPr>
      <w:r>
        <w:t>Transitional—unfinished requests for transfer of prisoners and sentences</w:t>
      </w:r>
    </w:p>
    <w:p w14:paraId="55D18A16" w14:textId="77777777" w:rsidR="0046297A" w:rsidRPr="00DA1F18" w:rsidRDefault="0046297A" w:rsidP="0046297A">
      <w:pPr>
        <w:pStyle w:val="AmdtsEntries"/>
      </w:pPr>
      <w:r w:rsidRPr="00DA1F18">
        <w:t>pt 16.4 hdg</w:t>
      </w:r>
      <w:r w:rsidRPr="00DA1F18">
        <w:tab/>
        <w:t>exp 2 June 2011 (s 352 (1))</w:t>
      </w:r>
    </w:p>
    <w:p w14:paraId="62AB5385" w14:textId="77777777" w:rsidR="0046297A" w:rsidRDefault="0046297A" w:rsidP="0046297A">
      <w:pPr>
        <w:pStyle w:val="AmdtsEntryHd"/>
        <w:rPr>
          <w:szCs w:val="24"/>
        </w:rPr>
      </w:pPr>
      <w:r>
        <w:t>Prisoners (Interstate Transfer) Act—unfinished requests</w:t>
      </w:r>
    </w:p>
    <w:p w14:paraId="61AFF3E0" w14:textId="77777777" w:rsidR="0046297A" w:rsidRPr="00DA1F18" w:rsidRDefault="0046297A" w:rsidP="0046297A">
      <w:pPr>
        <w:pStyle w:val="AmdtsEntries"/>
      </w:pPr>
      <w:r w:rsidRPr="00DA1F18">
        <w:t>s 341</w:t>
      </w:r>
      <w:r w:rsidRPr="00DA1F18">
        <w:tab/>
        <w:t>exp 2 June 2011 (s 352 (1) (LA s 88 declaration applies))</w:t>
      </w:r>
    </w:p>
    <w:p w14:paraId="362BBB0E" w14:textId="77777777" w:rsidR="0046297A" w:rsidRDefault="0046297A" w:rsidP="0046297A">
      <w:pPr>
        <w:pStyle w:val="AmdtsEntryHd"/>
        <w:rPr>
          <w:szCs w:val="24"/>
        </w:rPr>
      </w:pPr>
      <w:r>
        <w:t>Community Based Sentences (Transfer) Act—unfinished requests for registration</w:t>
      </w:r>
    </w:p>
    <w:p w14:paraId="46B3EA64" w14:textId="77777777" w:rsidR="0046297A" w:rsidRPr="00DA1F18" w:rsidRDefault="0046297A" w:rsidP="0046297A">
      <w:pPr>
        <w:pStyle w:val="AmdtsEntries"/>
      </w:pPr>
      <w:r w:rsidRPr="00DA1F18">
        <w:t>s 342</w:t>
      </w:r>
      <w:r w:rsidRPr="00DA1F18">
        <w:tab/>
        <w:t>exp 2 June 2011 (s 352 (1) (LA s 88 declaration applies))</w:t>
      </w:r>
    </w:p>
    <w:p w14:paraId="7F33E427" w14:textId="77777777" w:rsidR="0046297A" w:rsidRDefault="0046297A" w:rsidP="0046297A">
      <w:pPr>
        <w:pStyle w:val="AmdtsEntryHd"/>
      </w:pPr>
      <w:r>
        <w:t>Transitional—parole orders</w:t>
      </w:r>
    </w:p>
    <w:p w14:paraId="04C4A69B" w14:textId="77777777" w:rsidR="0046297A" w:rsidRPr="00DA1F18" w:rsidRDefault="0046297A" w:rsidP="0046297A">
      <w:pPr>
        <w:pStyle w:val="AmdtsEntries"/>
      </w:pPr>
      <w:r w:rsidRPr="00DA1F18">
        <w:t>pt 16.5 hdg</w:t>
      </w:r>
      <w:r w:rsidRPr="00DA1F18">
        <w:tab/>
        <w:t>exp 2 June 2011 (s 352 (1))</w:t>
      </w:r>
    </w:p>
    <w:p w14:paraId="0738344C" w14:textId="77777777" w:rsidR="0046297A" w:rsidRDefault="0046297A" w:rsidP="0046297A">
      <w:pPr>
        <w:pStyle w:val="AmdtsEntryHd"/>
        <w:rPr>
          <w:szCs w:val="24"/>
        </w:rPr>
      </w:pPr>
      <w:r>
        <w:t>Parole orders before commencement day</w:t>
      </w:r>
    </w:p>
    <w:p w14:paraId="123AECA1" w14:textId="77777777" w:rsidR="0046297A" w:rsidRPr="00DA1F18" w:rsidRDefault="0046297A" w:rsidP="0046297A">
      <w:pPr>
        <w:pStyle w:val="AmdtsEntries"/>
      </w:pPr>
      <w:r w:rsidRPr="00DA1F18">
        <w:t>s 343</w:t>
      </w:r>
      <w:r w:rsidRPr="00DA1F18">
        <w:tab/>
        <w:t>exp 2 June 2011 (s 352 (1) (LA s 88 declaration applies))</w:t>
      </w:r>
    </w:p>
    <w:p w14:paraId="7994859F" w14:textId="77777777" w:rsidR="0046297A" w:rsidRDefault="0046297A" w:rsidP="0046297A">
      <w:pPr>
        <w:pStyle w:val="AmdtsEntryHd"/>
        <w:rPr>
          <w:szCs w:val="24"/>
        </w:rPr>
      </w:pPr>
      <w:r>
        <w:t>Unfinished parole orders proceedings on commencement day</w:t>
      </w:r>
    </w:p>
    <w:p w14:paraId="51D71A40" w14:textId="77777777" w:rsidR="0046297A" w:rsidRPr="00DA1F18" w:rsidRDefault="0046297A" w:rsidP="0046297A">
      <w:pPr>
        <w:pStyle w:val="AmdtsEntries"/>
      </w:pPr>
      <w:r w:rsidRPr="00DA1F18">
        <w:t>s 344</w:t>
      </w:r>
      <w:r w:rsidRPr="00DA1F18">
        <w:tab/>
        <w:t>exp 2 June 2011 (s 352 (1) (LA s 88 declaration applies))</w:t>
      </w:r>
    </w:p>
    <w:p w14:paraId="4416DBE5" w14:textId="77777777" w:rsidR="0046297A" w:rsidRDefault="0046297A" w:rsidP="0046297A">
      <w:pPr>
        <w:pStyle w:val="AmdtsEntryHd"/>
        <w:rPr>
          <w:szCs w:val="24"/>
        </w:rPr>
      </w:pPr>
      <w:r>
        <w:t>Parole Orders (Transfer) Act—unfinished requests for registration</w:t>
      </w:r>
    </w:p>
    <w:p w14:paraId="3BFEC771" w14:textId="77777777" w:rsidR="0046297A" w:rsidRPr="00DA1F18" w:rsidRDefault="0046297A" w:rsidP="0046297A">
      <w:pPr>
        <w:pStyle w:val="AmdtsEntries"/>
      </w:pPr>
      <w:r w:rsidRPr="00DA1F18">
        <w:t>s 345</w:t>
      </w:r>
      <w:r w:rsidRPr="00DA1F18">
        <w:tab/>
        <w:t>exp 2 June 2011 (s 352 (1) (LA s 88 declaration applies))</w:t>
      </w:r>
    </w:p>
    <w:p w14:paraId="38361F6E" w14:textId="77777777" w:rsidR="0046297A" w:rsidRDefault="0046297A" w:rsidP="0046297A">
      <w:pPr>
        <w:pStyle w:val="AmdtsEntryHd"/>
        <w:rPr>
          <w:szCs w:val="24"/>
        </w:rPr>
      </w:pPr>
      <w:r>
        <w:t>Board may reject parole application without inquiry—Act, s 122</w:t>
      </w:r>
    </w:p>
    <w:p w14:paraId="0F608F96" w14:textId="77777777" w:rsidR="0046297A" w:rsidRPr="00DA1F18" w:rsidRDefault="0046297A" w:rsidP="0046297A">
      <w:pPr>
        <w:pStyle w:val="AmdtsEntries"/>
      </w:pPr>
      <w:r w:rsidRPr="00DA1F18">
        <w:t>s 346</w:t>
      </w:r>
      <w:r w:rsidRPr="00DA1F18">
        <w:tab/>
        <w:t>exp 2 June 2011 (s 352 (1) (LA s 88 declaration applies))</w:t>
      </w:r>
    </w:p>
    <w:p w14:paraId="0671320E" w14:textId="77777777" w:rsidR="0046297A" w:rsidRDefault="0046297A" w:rsidP="0046297A">
      <w:pPr>
        <w:pStyle w:val="AmdtsEntryHd"/>
      </w:pPr>
      <w:r>
        <w:t>Transitional—other provisions</w:t>
      </w:r>
    </w:p>
    <w:p w14:paraId="3F99FE48" w14:textId="2F2BB6DD" w:rsidR="0046297A" w:rsidRDefault="0046297A" w:rsidP="0046297A">
      <w:pPr>
        <w:pStyle w:val="AmdtsEntries"/>
        <w:keepNext/>
      </w:pPr>
      <w:r>
        <w:t>pt 16.6 hdg</w:t>
      </w:r>
      <w:r>
        <w:tab/>
        <w:t xml:space="preserve">sub </w:t>
      </w:r>
      <w:hyperlink r:id="rId1043"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14:paraId="11BCD6AB" w14:textId="77777777" w:rsidR="0046297A" w:rsidRPr="00DA1F18" w:rsidRDefault="0046297A" w:rsidP="0046297A">
      <w:pPr>
        <w:pStyle w:val="AmdtsEntries"/>
      </w:pPr>
      <w:r w:rsidRPr="00DA1F18">
        <w:tab/>
        <w:t>exp 2 June 2011 (s 352 (1))</w:t>
      </w:r>
    </w:p>
    <w:p w14:paraId="14840EAD" w14:textId="77777777" w:rsidR="0046297A" w:rsidRDefault="0046297A" w:rsidP="0046297A">
      <w:pPr>
        <w:pStyle w:val="AmdtsEntryHd"/>
        <w:rPr>
          <w:szCs w:val="24"/>
        </w:rPr>
      </w:pPr>
      <w:r>
        <w:t>Sentence administration proceedings—started before commencement day</w:t>
      </w:r>
    </w:p>
    <w:p w14:paraId="2933D14D" w14:textId="77777777" w:rsidR="0046297A" w:rsidRPr="00DA1F18" w:rsidRDefault="0046297A" w:rsidP="0046297A">
      <w:pPr>
        <w:pStyle w:val="AmdtsEntries"/>
      </w:pPr>
      <w:r w:rsidRPr="00DA1F18">
        <w:t>s 347</w:t>
      </w:r>
      <w:r w:rsidRPr="00DA1F18">
        <w:tab/>
        <w:t>exp 2 June 2011 (s 352 (1) (LA s 88 declaration applies))</w:t>
      </w:r>
    </w:p>
    <w:p w14:paraId="43F13144" w14:textId="77777777" w:rsidR="0046297A" w:rsidRDefault="0046297A" w:rsidP="0046297A">
      <w:pPr>
        <w:pStyle w:val="AmdtsEntryHd"/>
        <w:rPr>
          <w:szCs w:val="24"/>
        </w:rPr>
      </w:pPr>
      <w:r>
        <w:lastRenderedPageBreak/>
        <w:t>Sentence administration proceedings—started on or after commencement day</w:t>
      </w:r>
    </w:p>
    <w:p w14:paraId="16FBE3AF" w14:textId="639E39D1" w:rsidR="0046297A" w:rsidRDefault="0046297A" w:rsidP="0046297A">
      <w:pPr>
        <w:pStyle w:val="AmdtsEntries"/>
        <w:keepNext/>
      </w:pPr>
      <w:r>
        <w:t>s 348</w:t>
      </w:r>
      <w:r>
        <w:tab/>
        <w:t xml:space="preserve">am </w:t>
      </w:r>
      <w:hyperlink r:id="rId104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85A6C37" w14:textId="77777777" w:rsidR="0046297A" w:rsidRPr="00DA1F18" w:rsidRDefault="0046297A" w:rsidP="0046297A">
      <w:pPr>
        <w:pStyle w:val="AmdtsEntries"/>
      </w:pPr>
      <w:r w:rsidRPr="00DA1F18">
        <w:tab/>
        <w:t>exp 2 June 2011 (s 352 (1))</w:t>
      </w:r>
    </w:p>
    <w:p w14:paraId="1FF66A4D" w14:textId="77777777" w:rsidR="0046297A" w:rsidRDefault="0046297A" w:rsidP="0046297A">
      <w:pPr>
        <w:pStyle w:val="AmdtsEntryHd"/>
      </w:pPr>
      <w:r>
        <w:t>Sentence administration board—transitional members etc</w:t>
      </w:r>
    </w:p>
    <w:p w14:paraId="4B58CA2A" w14:textId="18DBBA60" w:rsidR="0046297A" w:rsidRDefault="0046297A" w:rsidP="0046297A">
      <w:pPr>
        <w:pStyle w:val="AmdtsEntries"/>
        <w:keepNext/>
      </w:pPr>
      <w:r>
        <w:t>s 348A</w:t>
      </w:r>
      <w:r>
        <w:tab/>
        <w:t xml:space="preserve">ins </w:t>
      </w:r>
      <w:hyperlink r:id="rId1045"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28507DF5" w14:textId="77777777" w:rsidR="0046297A" w:rsidRPr="00DA1F18" w:rsidRDefault="0046297A" w:rsidP="0046297A">
      <w:pPr>
        <w:pStyle w:val="AmdtsEntries"/>
      </w:pPr>
      <w:r w:rsidRPr="00DA1F18">
        <w:tab/>
        <w:t>exp 2 June 2011 (s 352 (1) (LA s 88 declaration applies))</w:t>
      </w:r>
    </w:p>
    <w:p w14:paraId="32FCEB88" w14:textId="77777777" w:rsidR="0046297A" w:rsidRDefault="0046297A" w:rsidP="0046297A">
      <w:pPr>
        <w:pStyle w:val="AmdtsEntryHd"/>
      </w:pPr>
      <w:r>
        <w:t>Official visitors—transitional</w:t>
      </w:r>
    </w:p>
    <w:p w14:paraId="2BE49DD8" w14:textId="7DC142B5" w:rsidR="0046297A" w:rsidRDefault="0046297A" w:rsidP="0046297A">
      <w:pPr>
        <w:pStyle w:val="AmdtsEntries"/>
        <w:keepNext/>
      </w:pPr>
      <w:r>
        <w:t>s 348B</w:t>
      </w:r>
      <w:r>
        <w:tab/>
        <w:t xml:space="preserve">ins </w:t>
      </w:r>
      <w:hyperlink r:id="rId1046"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7C882E59" w14:textId="77777777" w:rsidR="0046297A" w:rsidRPr="00DA1F18" w:rsidRDefault="0046297A" w:rsidP="0046297A">
      <w:pPr>
        <w:pStyle w:val="AmdtsEntries"/>
      </w:pPr>
      <w:r w:rsidRPr="00DA1F18">
        <w:tab/>
        <w:t>exp 2 June 2011 (s 352 (1) (LA s 88 declaration applies))</w:t>
      </w:r>
    </w:p>
    <w:p w14:paraId="0F670618" w14:textId="77777777" w:rsidR="0046297A" w:rsidRDefault="0046297A" w:rsidP="0046297A">
      <w:pPr>
        <w:pStyle w:val="AmdtsEntryHd"/>
      </w:pPr>
      <w:r>
        <w:t>Transitional regulations—ch 16</w:t>
      </w:r>
    </w:p>
    <w:p w14:paraId="7E6180A3" w14:textId="13E17442" w:rsidR="0046297A" w:rsidRDefault="0046297A" w:rsidP="0046297A">
      <w:pPr>
        <w:pStyle w:val="AmdtsEntries"/>
        <w:keepNext/>
      </w:pPr>
      <w:r>
        <w:t>s 349 hdg</w:t>
      </w:r>
      <w:r>
        <w:tab/>
        <w:t xml:space="preserve">sub </w:t>
      </w:r>
      <w:hyperlink r:id="rId1047"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14:paraId="7D90D6B6" w14:textId="669BEBDD" w:rsidR="0046297A" w:rsidRDefault="0046297A" w:rsidP="0046297A">
      <w:pPr>
        <w:pStyle w:val="AmdtsEntries"/>
        <w:keepNext/>
      </w:pPr>
      <w:r>
        <w:t>s 349</w:t>
      </w:r>
      <w:r>
        <w:tab/>
        <w:t xml:space="preserve">am </w:t>
      </w:r>
      <w:hyperlink r:id="rId1048"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14:paraId="3889FABB" w14:textId="77777777" w:rsidR="0046297A" w:rsidRDefault="0046297A" w:rsidP="0046297A">
      <w:pPr>
        <w:pStyle w:val="AmdtsEntries"/>
      </w:pPr>
      <w:r>
        <w:tab/>
        <w:t>exp 2 June 2008 (s 349 (4) (LA s 88 declaration applies))</w:t>
      </w:r>
    </w:p>
    <w:p w14:paraId="2064A017" w14:textId="77777777" w:rsidR="0046297A" w:rsidRDefault="0046297A" w:rsidP="0046297A">
      <w:pPr>
        <w:pStyle w:val="AmdtsEntryHd"/>
      </w:pPr>
      <w:r>
        <w:t>Construction of outdated references</w:t>
      </w:r>
    </w:p>
    <w:p w14:paraId="4F5E691F" w14:textId="526A96AC" w:rsidR="0046297A" w:rsidRDefault="0046297A" w:rsidP="0046297A">
      <w:pPr>
        <w:pStyle w:val="AmdtsEntries"/>
        <w:keepNext/>
      </w:pPr>
      <w:r>
        <w:t>s 350</w:t>
      </w:r>
      <w:r>
        <w:tab/>
        <w:t xml:space="preserve">sub </w:t>
      </w:r>
      <w:hyperlink r:id="rId1049"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73F3B123" w14:textId="77777777" w:rsidR="0046297A" w:rsidRPr="00DA1F18" w:rsidRDefault="0046297A" w:rsidP="0046297A">
      <w:pPr>
        <w:pStyle w:val="AmdtsEntries"/>
      </w:pPr>
      <w:r w:rsidRPr="00DA1F18">
        <w:tab/>
        <w:t>exp 2 June 2011 (s 352 (1) (LA s 88 declaration applies))</w:t>
      </w:r>
    </w:p>
    <w:p w14:paraId="66DF749D" w14:textId="77777777" w:rsidR="0046297A" w:rsidRDefault="0046297A" w:rsidP="0046297A">
      <w:pPr>
        <w:pStyle w:val="AmdtsEntryHd"/>
      </w:pPr>
      <w:r>
        <w:t>Application of Legislation Act, s 88—ch 16</w:t>
      </w:r>
    </w:p>
    <w:p w14:paraId="25899044" w14:textId="04A563F3" w:rsidR="0046297A" w:rsidRDefault="0046297A" w:rsidP="0046297A">
      <w:pPr>
        <w:pStyle w:val="AmdtsEntries"/>
        <w:keepNext/>
      </w:pPr>
      <w:r>
        <w:t>s 351</w:t>
      </w:r>
      <w:r>
        <w:tab/>
        <w:t xml:space="preserve">ins </w:t>
      </w:r>
      <w:hyperlink r:id="rId1050"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29704364" w14:textId="77777777" w:rsidR="0046297A" w:rsidRPr="00DA1F18" w:rsidRDefault="0046297A" w:rsidP="0046297A">
      <w:pPr>
        <w:pStyle w:val="AmdtsEntries"/>
      </w:pPr>
      <w:r w:rsidRPr="00DA1F18">
        <w:tab/>
        <w:t>exp 2 June 2011 (s 352 (1) (LA s 88 declaration applies))</w:t>
      </w:r>
    </w:p>
    <w:p w14:paraId="52D62021" w14:textId="77777777" w:rsidR="0046297A" w:rsidRDefault="0046297A" w:rsidP="0046297A">
      <w:pPr>
        <w:pStyle w:val="AmdtsEntryHd"/>
      </w:pPr>
      <w:r>
        <w:t>Expiry of ch 16</w:t>
      </w:r>
    </w:p>
    <w:p w14:paraId="7B9B72CB" w14:textId="61E8114D" w:rsidR="0046297A" w:rsidRDefault="0046297A" w:rsidP="0046297A">
      <w:pPr>
        <w:pStyle w:val="AmdtsEntries"/>
        <w:keepNext/>
      </w:pPr>
      <w:r>
        <w:t>s 352</w:t>
      </w:r>
      <w:r>
        <w:tab/>
        <w:t xml:space="preserve">ins </w:t>
      </w:r>
      <w:hyperlink r:id="rId1051"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158FC9AA" w14:textId="77777777" w:rsidR="0046297A" w:rsidRPr="00DA1F18" w:rsidRDefault="0046297A" w:rsidP="0046297A">
      <w:pPr>
        <w:pStyle w:val="AmdtsEntries"/>
      </w:pPr>
      <w:r w:rsidRPr="00DA1F18">
        <w:tab/>
        <w:t>exp 2 June 2011 (s 352 (1))</w:t>
      </w:r>
    </w:p>
    <w:p w14:paraId="4838323C" w14:textId="77777777" w:rsidR="0046297A" w:rsidRDefault="0046297A" w:rsidP="0046297A">
      <w:pPr>
        <w:pStyle w:val="AmdtsEntryHd"/>
      </w:pPr>
      <w:r>
        <w:t>Transitional—interim custody arrangements</w:t>
      </w:r>
    </w:p>
    <w:p w14:paraId="2EEBF978" w14:textId="7989D309" w:rsidR="0046297A" w:rsidRDefault="0046297A" w:rsidP="0046297A">
      <w:pPr>
        <w:pStyle w:val="AmdtsEntries"/>
        <w:keepNext/>
      </w:pPr>
      <w:r>
        <w:t>ch 17 hdg</w:t>
      </w:r>
      <w:r>
        <w:tab/>
        <w:t xml:space="preserve">ins </w:t>
      </w:r>
      <w:hyperlink r:id="rId105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2DCE49FC" w14:textId="77777777" w:rsidR="0046297A" w:rsidRPr="00BF2ADA" w:rsidRDefault="0046297A" w:rsidP="0046297A">
      <w:pPr>
        <w:pStyle w:val="AmdtsEntries"/>
      </w:pPr>
      <w:r w:rsidRPr="00BF2ADA">
        <w:tab/>
        <w:t>exp 18 December 2009 (s 612)</w:t>
      </w:r>
    </w:p>
    <w:p w14:paraId="5DF916C5" w14:textId="77777777" w:rsidR="0046297A" w:rsidRDefault="0046297A" w:rsidP="0046297A">
      <w:pPr>
        <w:pStyle w:val="AmdtsEntryHd"/>
      </w:pPr>
      <w:r>
        <w:t>Purpose—ch 17</w:t>
      </w:r>
    </w:p>
    <w:p w14:paraId="37EB75AF" w14:textId="29838AFC" w:rsidR="0046297A" w:rsidRDefault="0046297A" w:rsidP="0046297A">
      <w:pPr>
        <w:pStyle w:val="AmdtsEntries"/>
        <w:keepNext/>
      </w:pPr>
      <w:r>
        <w:t>s 600</w:t>
      </w:r>
      <w:r>
        <w:tab/>
        <w:t xml:space="preserve">ins </w:t>
      </w:r>
      <w:hyperlink r:id="rId105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F0E868D" w14:textId="77777777" w:rsidR="0046297A" w:rsidRPr="00BF2ADA" w:rsidRDefault="0046297A" w:rsidP="0046297A">
      <w:pPr>
        <w:pStyle w:val="AmdtsEntries"/>
      </w:pPr>
      <w:r w:rsidRPr="00BF2ADA">
        <w:tab/>
        <w:t>exp 18 December 2009 (s 612)</w:t>
      </w:r>
    </w:p>
    <w:p w14:paraId="4B4CB01B" w14:textId="77777777" w:rsidR="0046297A" w:rsidRDefault="0046297A" w:rsidP="0046297A">
      <w:pPr>
        <w:pStyle w:val="AmdtsEntryHd"/>
      </w:pPr>
      <w:r>
        <w:t>Relationship with ch 16</w:t>
      </w:r>
    </w:p>
    <w:p w14:paraId="580CD054" w14:textId="281ECB5C" w:rsidR="0046297A" w:rsidRDefault="0046297A" w:rsidP="0046297A">
      <w:pPr>
        <w:pStyle w:val="AmdtsEntries"/>
        <w:keepNext/>
      </w:pPr>
      <w:r>
        <w:t>s 601</w:t>
      </w:r>
      <w:r>
        <w:tab/>
        <w:t xml:space="preserve">ins </w:t>
      </w:r>
      <w:hyperlink r:id="rId105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EA0FC28" w14:textId="77777777" w:rsidR="0046297A" w:rsidRPr="00BF2ADA" w:rsidRDefault="0046297A" w:rsidP="0046297A">
      <w:pPr>
        <w:pStyle w:val="AmdtsEntries"/>
      </w:pPr>
      <w:r w:rsidRPr="00BF2ADA">
        <w:tab/>
        <w:t>exp 18 December 2009 (s 612)</w:t>
      </w:r>
    </w:p>
    <w:p w14:paraId="00F67BFA" w14:textId="77777777" w:rsidR="0046297A" w:rsidRDefault="0046297A" w:rsidP="0046297A">
      <w:pPr>
        <w:pStyle w:val="AmdtsEntryHd"/>
      </w:pPr>
      <w:r>
        <w:t>No application to home detention</w:t>
      </w:r>
    </w:p>
    <w:p w14:paraId="0AFED999" w14:textId="14370D3D" w:rsidR="0046297A" w:rsidRDefault="0046297A" w:rsidP="0046297A">
      <w:pPr>
        <w:pStyle w:val="AmdtsEntries"/>
        <w:keepNext/>
      </w:pPr>
      <w:r>
        <w:t>s 602</w:t>
      </w:r>
      <w:r>
        <w:tab/>
        <w:t xml:space="preserve">ins </w:t>
      </w:r>
      <w:hyperlink r:id="rId105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DEE89C3" w14:textId="77777777" w:rsidR="0046297A" w:rsidRPr="00BF2ADA" w:rsidRDefault="0046297A" w:rsidP="0046297A">
      <w:pPr>
        <w:pStyle w:val="AmdtsEntries"/>
      </w:pPr>
      <w:r w:rsidRPr="00BF2ADA">
        <w:tab/>
        <w:t>exp 18 December 2009 (s 612)</w:t>
      </w:r>
    </w:p>
    <w:p w14:paraId="7327F89B" w14:textId="77777777" w:rsidR="0046297A" w:rsidRDefault="0046297A" w:rsidP="0046297A">
      <w:pPr>
        <w:pStyle w:val="AmdtsEntryHd"/>
      </w:pPr>
      <w:r>
        <w:lastRenderedPageBreak/>
        <w:t>Definitions—ch 17</w:t>
      </w:r>
    </w:p>
    <w:p w14:paraId="5F795728" w14:textId="65FEB853" w:rsidR="0046297A" w:rsidRDefault="0046297A" w:rsidP="0046297A">
      <w:pPr>
        <w:pStyle w:val="AmdtsEntries"/>
        <w:keepNext/>
      </w:pPr>
      <w:r>
        <w:t>s 603</w:t>
      </w:r>
      <w:r>
        <w:tab/>
        <w:t xml:space="preserve">ins </w:t>
      </w:r>
      <w:hyperlink r:id="rId105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D117551" w14:textId="77777777" w:rsidR="0046297A" w:rsidRPr="00BF2ADA" w:rsidRDefault="0046297A" w:rsidP="0046297A">
      <w:pPr>
        <w:pStyle w:val="AmdtsEntries"/>
        <w:keepNext/>
      </w:pPr>
      <w:r w:rsidRPr="00BF2ADA">
        <w:tab/>
        <w:t>exp 18 December 2009 (s 612 (LA s 88 declaration applies))</w:t>
      </w:r>
    </w:p>
    <w:p w14:paraId="31CE91D3" w14:textId="23D487FC"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105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CBD069F" w14:textId="3E845B9C" w:rsidR="0046297A" w:rsidRDefault="0046297A" w:rsidP="0046297A">
      <w:pPr>
        <w:pStyle w:val="AmdtsEntries"/>
        <w:keepNext/>
      </w:pPr>
      <w:r>
        <w:tab/>
        <w:t xml:space="preserve">def </w:t>
      </w:r>
      <w:r w:rsidRPr="00782F83">
        <w:rPr>
          <w:rStyle w:val="charBoldItals"/>
        </w:rPr>
        <w:t xml:space="preserve">custody </w:t>
      </w:r>
      <w:r>
        <w:t xml:space="preserve">ins </w:t>
      </w:r>
      <w:hyperlink r:id="rId105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AB3D9BA" w14:textId="07315899" w:rsidR="0046297A" w:rsidRDefault="0046297A" w:rsidP="0046297A">
      <w:pPr>
        <w:pStyle w:val="AmdtsEntries"/>
        <w:keepNext/>
      </w:pPr>
      <w:r>
        <w:tab/>
        <w:t xml:space="preserve">def </w:t>
      </w:r>
      <w:r w:rsidRPr="00782F83">
        <w:rPr>
          <w:rStyle w:val="charBoldItals"/>
        </w:rPr>
        <w:t>interim custody period</w:t>
      </w:r>
      <w:r>
        <w:t xml:space="preserve"> ins </w:t>
      </w:r>
      <w:hyperlink r:id="rId105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0B497DA" w14:textId="58E7E0BF" w:rsidR="0046297A" w:rsidRDefault="0046297A" w:rsidP="0046297A">
      <w:pPr>
        <w:pStyle w:val="AmdtsEntriesDefL2"/>
      </w:pPr>
      <w:r>
        <w:tab/>
        <w:t xml:space="preserve">mod </w:t>
      </w:r>
      <w:hyperlink r:id="rId1060"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106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B325385" w14:textId="40742D44" w:rsidR="0046297A" w:rsidRDefault="0046297A" w:rsidP="0046297A">
      <w:pPr>
        <w:pStyle w:val="AmdtsEntriesDefL2"/>
      </w:pPr>
      <w:r>
        <w:tab/>
        <w:t xml:space="preserve">am </w:t>
      </w:r>
      <w:hyperlink r:id="rId1062"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14:paraId="04BB008B" w14:textId="53132A28" w:rsidR="0046297A" w:rsidRDefault="0046297A" w:rsidP="0046297A">
      <w:pPr>
        <w:pStyle w:val="AmdtsEntries"/>
        <w:keepNext/>
      </w:pPr>
      <w:r>
        <w:tab/>
        <w:t xml:space="preserve">def </w:t>
      </w:r>
      <w:r w:rsidRPr="00782F83">
        <w:rPr>
          <w:rStyle w:val="charBoldItals"/>
        </w:rPr>
        <w:t>new sentencing law</w:t>
      </w:r>
      <w:r>
        <w:t xml:space="preserve"> ins </w:t>
      </w:r>
      <w:hyperlink r:id="rId106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5108547" w14:textId="7433D31E" w:rsidR="0046297A" w:rsidRDefault="0046297A" w:rsidP="0046297A">
      <w:pPr>
        <w:pStyle w:val="AmdtsEntries"/>
      </w:pPr>
      <w:r>
        <w:tab/>
        <w:t xml:space="preserve">def </w:t>
      </w:r>
      <w:r w:rsidRPr="00782F83">
        <w:rPr>
          <w:rStyle w:val="charBoldItals"/>
        </w:rPr>
        <w:t>old custody law</w:t>
      </w:r>
      <w:r>
        <w:t xml:space="preserve"> ins </w:t>
      </w:r>
      <w:hyperlink r:id="rId106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5D5B1C9" w14:textId="77777777" w:rsidR="0046297A" w:rsidRDefault="0046297A" w:rsidP="0046297A">
      <w:pPr>
        <w:pStyle w:val="AmdtsEntryHd"/>
        <w:keepNext w:val="0"/>
      </w:pPr>
      <w:r>
        <w:t>Application of new sentencing law—interim custody period</w:t>
      </w:r>
    </w:p>
    <w:p w14:paraId="62124050" w14:textId="76899C15" w:rsidR="0046297A" w:rsidRDefault="0046297A" w:rsidP="0046297A">
      <w:pPr>
        <w:pStyle w:val="AmdtsEntries"/>
      </w:pPr>
      <w:r>
        <w:t>s 604</w:t>
      </w:r>
      <w:r>
        <w:tab/>
        <w:t xml:space="preserve">ins </w:t>
      </w:r>
      <w:hyperlink r:id="rId106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13A2429" w14:textId="77777777" w:rsidR="0046297A" w:rsidRPr="00BF2ADA" w:rsidRDefault="0046297A" w:rsidP="0046297A">
      <w:pPr>
        <w:pStyle w:val="AmdtsEntries"/>
      </w:pPr>
      <w:r w:rsidRPr="00BF2ADA">
        <w:tab/>
        <w:t>exp 18 December 2009 (s 612 (LA s 88 declaration applies))</w:t>
      </w:r>
    </w:p>
    <w:p w14:paraId="5E8A36B3" w14:textId="77777777" w:rsidR="0046297A" w:rsidRDefault="0046297A" w:rsidP="0046297A">
      <w:pPr>
        <w:pStyle w:val="AmdtsEntryHd"/>
      </w:pPr>
      <w:r>
        <w:t>Old custody law continues</w:t>
      </w:r>
    </w:p>
    <w:p w14:paraId="776149F7" w14:textId="622A735D" w:rsidR="0046297A" w:rsidRDefault="0046297A" w:rsidP="0046297A">
      <w:pPr>
        <w:pStyle w:val="AmdtsEntries"/>
      </w:pPr>
      <w:r>
        <w:t>s 605</w:t>
      </w:r>
      <w:r>
        <w:tab/>
        <w:t xml:space="preserve">ins </w:t>
      </w:r>
      <w:hyperlink r:id="rId106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A5F79DF" w14:textId="77777777" w:rsidR="0046297A" w:rsidRPr="00BF2ADA" w:rsidRDefault="0046297A" w:rsidP="0046297A">
      <w:pPr>
        <w:pStyle w:val="AmdtsEntries"/>
      </w:pPr>
      <w:r w:rsidRPr="00BF2ADA">
        <w:tab/>
        <w:t>exp 18 December 2009 (s 612 (LA s 88 declaration applies))</w:t>
      </w:r>
    </w:p>
    <w:p w14:paraId="6BD344A3" w14:textId="77777777" w:rsidR="0046297A" w:rsidRDefault="0046297A" w:rsidP="0046297A">
      <w:pPr>
        <w:pStyle w:val="AmdtsEntryHd"/>
        <w:keepNext w:val="0"/>
      </w:pPr>
      <w:r>
        <w:t>Application of old custody law—periodic detention</w:t>
      </w:r>
    </w:p>
    <w:p w14:paraId="22FD1F3F" w14:textId="2566F67F" w:rsidR="0046297A" w:rsidRDefault="0046297A" w:rsidP="0046297A">
      <w:pPr>
        <w:pStyle w:val="AmdtsEntries"/>
      </w:pPr>
      <w:r>
        <w:t>s 606</w:t>
      </w:r>
      <w:r>
        <w:tab/>
        <w:t xml:space="preserve">ins </w:t>
      </w:r>
      <w:hyperlink r:id="rId106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3A47B71" w14:textId="77777777" w:rsidR="0046297A" w:rsidRPr="00BF2ADA" w:rsidRDefault="0046297A" w:rsidP="0046297A">
      <w:pPr>
        <w:pStyle w:val="AmdtsEntries"/>
      </w:pPr>
      <w:r w:rsidRPr="00BF2ADA">
        <w:tab/>
        <w:t>exp 18 December 2009 (s 612 (LA s 88 declaration applies))</w:t>
      </w:r>
    </w:p>
    <w:p w14:paraId="382089CC" w14:textId="77777777" w:rsidR="0046297A" w:rsidRDefault="0046297A" w:rsidP="0046297A">
      <w:pPr>
        <w:pStyle w:val="AmdtsEntryHd"/>
        <w:keepNext w:val="0"/>
      </w:pPr>
      <w:r>
        <w:t>Application of old custody law—remand</w:t>
      </w:r>
    </w:p>
    <w:p w14:paraId="53533897" w14:textId="1A3DE70B" w:rsidR="0046297A" w:rsidRDefault="0046297A" w:rsidP="0046297A">
      <w:pPr>
        <w:pStyle w:val="AmdtsEntries"/>
      </w:pPr>
      <w:r>
        <w:t>s 607</w:t>
      </w:r>
      <w:r>
        <w:tab/>
        <w:t xml:space="preserve">ins </w:t>
      </w:r>
      <w:hyperlink r:id="rId106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AEDEC2" w14:textId="77777777" w:rsidR="0046297A" w:rsidRPr="00BF2ADA" w:rsidRDefault="0046297A" w:rsidP="0046297A">
      <w:pPr>
        <w:pStyle w:val="AmdtsEntries"/>
      </w:pPr>
      <w:r w:rsidRPr="00BF2ADA">
        <w:tab/>
        <w:t>exp 18 December 2009 (s 612 (LA s 88 declaration applies))</w:t>
      </w:r>
    </w:p>
    <w:p w14:paraId="61A49383" w14:textId="77777777" w:rsidR="0046297A" w:rsidRDefault="0046297A" w:rsidP="0046297A">
      <w:pPr>
        <w:pStyle w:val="AmdtsEntryHd"/>
      </w:pPr>
      <w:r>
        <w:t>Reference to full-time detention in NSW</w:t>
      </w:r>
    </w:p>
    <w:p w14:paraId="01BBFD08" w14:textId="4E058D68" w:rsidR="0046297A" w:rsidRDefault="0046297A" w:rsidP="0046297A">
      <w:pPr>
        <w:pStyle w:val="AmdtsEntries"/>
        <w:keepNext/>
      </w:pPr>
      <w:r>
        <w:t>s 607A</w:t>
      </w:r>
      <w:r>
        <w:tab/>
        <w:t xml:space="preserve">ins as mod </w:t>
      </w:r>
      <w:hyperlink r:id="rId106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70"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71"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107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23E6D9B9" w14:textId="77777777" w:rsidR="0046297A" w:rsidRPr="00782F83" w:rsidRDefault="0046297A" w:rsidP="0046297A">
      <w:pPr>
        <w:pStyle w:val="AmdtsEntries"/>
        <w:keepNext/>
        <w:rPr>
          <w:rFonts w:cs="Arial"/>
        </w:rPr>
      </w:pPr>
      <w:r>
        <w:tab/>
      </w:r>
      <w:r w:rsidRPr="00782F83">
        <w:rPr>
          <w:rFonts w:cs="Arial"/>
        </w:rPr>
        <w:t>exp 1 August 2007 (s 607A (2))</w:t>
      </w:r>
    </w:p>
    <w:p w14:paraId="6A3B626D" w14:textId="3C30E462" w:rsidR="0046297A" w:rsidRPr="00782F83" w:rsidRDefault="0046297A" w:rsidP="0046297A">
      <w:pPr>
        <w:pStyle w:val="AmdtsEntries"/>
        <w:keepNext/>
        <w:rPr>
          <w:rFonts w:cs="Arial"/>
        </w:rPr>
      </w:pPr>
      <w:r w:rsidRPr="00782F83">
        <w:rPr>
          <w:rFonts w:cs="Arial"/>
        </w:rPr>
        <w:tab/>
        <w:t xml:space="preserve">ins </w:t>
      </w:r>
      <w:hyperlink r:id="rId1073"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033BE6BD" w14:textId="77777777" w:rsidR="0046297A" w:rsidRPr="00BF2ADA" w:rsidRDefault="0046297A" w:rsidP="0046297A">
      <w:pPr>
        <w:pStyle w:val="AmdtsEntries"/>
      </w:pPr>
      <w:r w:rsidRPr="00BF2ADA">
        <w:tab/>
        <w:t>exp 18 December 2009 (s 612 (LA s 88 declaration applies))</w:t>
      </w:r>
    </w:p>
    <w:p w14:paraId="2C0F8CCB" w14:textId="77777777"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14:paraId="6B992110" w14:textId="0934D2F7" w:rsidR="0046297A" w:rsidRDefault="0046297A" w:rsidP="0046297A">
      <w:pPr>
        <w:pStyle w:val="AmdtsEntries"/>
        <w:keepNext/>
      </w:pPr>
      <w:r>
        <w:t>s 607B</w:t>
      </w:r>
      <w:r>
        <w:tab/>
        <w:t xml:space="preserve">ins as mod </w:t>
      </w:r>
      <w:hyperlink r:id="rId107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75"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76"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7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C964112" w14:textId="77777777" w:rsidR="0046297A" w:rsidRPr="00782F83" w:rsidRDefault="0046297A" w:rsidP="0046297A">
      <w:pPr>
        <w:pStyle w:val="AmdtsEntries"/>
        <w:keepNext/>
        <w:rPr>
          <w:rFonts w:cs="Arial"/>
        </w:rPr>
      </w:pPr>
      <w:r>
        <w:tab/>
      </w:r>
      <w:r w:rsidRPr="00782F83">
        <w:rPr>
          <w:rFonts w:cs="Arial"/>
        </w:rPr>
        <w:t>exp 1 August 2007 (s 607B (3))</w:t>
      </w:r>
    </w:p>
    <w:p w14:paraId="5B4B3CDC" w14:textId="43CB8BB2" w:rsidR="0046297A" w:rsidRPr="00782F83" w:rsidRDefault="0046297A" w:rsidP="0046297A">
      <w:pPr>
        <w:pStyle w:val="AmdtsEntries"/>
        <w:rPr>
          <w:rFonts w:cs="Arial"/>
        </w:rPr>
      </w:pPr>
      <w:r w:rsidRPr="00782F83">
        <w:rPr>
          <w:rFonts w:cs="Arial"/>
        </w:rPr>
        <w:tab/>
        <w:t xml:space="preserve">ins </w:t>
      </w:r>
      <w:hyperlink r:id="rId1078"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706A9E5C" w14:textId="77777777" w:rsidR="0046297A" w:rsidRPr="00BF2ADA" w:rsidRDefault="0046297A" w:rsidP="0046297A">
      <w:pPr>
        <w:pStyle w:val="AmdtsEntries"/>
      </w:pPr>
      <w:r w:rsidRPr="00BF2ADA">
        <w:tab/>
        <w:t>exp 18 December 2009 (s 612 (LA s 88 declaration applies))</w:t>
      </w:r>
    </w:p>
    <w:p w14:paraId="454A127A" w14:textId="77777777" w:rsidR="0046297A" w:rsidRDefault="0046297A" w:rsidP="0046297A">
      <w:pPr>
        <w:pStyle w:val="AmdtsEntryHd"/>
      </w:pPr>
      <w:r>
        <w:t>Additional powers of courts etc</w:t>
      </w:r>
    </w:p>
    <w:p w14:paraId="45B3B141" w14:textId="0A732730" w:rsidR="0046297A" w:rsidRDefault="0046297A" w:rsidP="0046297A">
      <w:pPr>
        <w:pStyle w:val="AmdtsEntries"/>
        <w:keepNext/>
      </w:pPr>
      <w:r>
        <w:t>s 608</w:t>
      </w:r>
      <w:r>
        <w:tab/>
        <w:t xml:space="preserve">ins </w:t>
      </w:r>
      <w:hyperlink r:id="rId107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A3E9C6" w14:textId="77777777" w:rsidR="0046297A" w:rsidRPr="00BF2ADA" w:rsidRDefault="0046297A" w:rsidP="0046297A">
      <w:pPr>
        <w:pStyle w:val="AmdtsEntries"/>
      </w:pPr>
      <w:r w:rsidRPr="00BF2ADA">
        <w:tab/>
        <w:t>exp 18 December 2009 (s 612 (LA s 88 declaration applies))</w:t>
      </w:r>
    </w:p>
    <w:p w14:paraId="404C1EA1" w14:textId="77777777" w:rsidR="0046297A" w:rsidRDefault="0046297A" w:rsidP="0046297A">
      <w:pPr>
        <w:pStyle w:val="AmdtsEntryHd"/>
      </w:pPr>
      <w:r>
        <w:lastRenderedPageBreak/>
        <w:t>Additional powers of sentence administration board</w:t>
      </w:r>
    </w:p>
    <w:p w14:paraId="433FEE30" w14:textId="36651675" w:rsidR="0046297A" w:rsidRDefault="0046297A" w:rsidP="0046297A">
      <w:pPr>
        <w:pStyle w:val="AmdtsEntries"/>
        <w:keepNext/>
      </w:pPr>
      <w:r>
        <w:t>s 609</w:t>
      </w:r>
      <w:r>
        <w:tab/>
        <w:t xml:space="preserve">ins </w:t>
      </w:r>
      <w:hyperlink r:id="rId108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06A19044" w14:textId="77777777" w:rsidR="0046297A" w:rsidRPr="00BF2ADA" w:rsidRDefault="0046297A" w:rsidP="0046297A">
      <w:pPr>
        <w:pStyle w:val="AmdtsEntries"/>
      </w:pPr>
      <w:r w:rsidRPr="00BF2ADA">
        <w:tab/>
        <w:t>exp 18 December 2009 (s 612 (LA s 88 declaration applies))</w:t>
      </w:r>
    </w:p>
    <w:p w14:paraId="7F283899" w14:textId="77777777" w:rsidR="0046297A" w:rsidRDefault="0046297A" w:rsidP="0046297A">
      <w:pPr>
        <w:pStyle w:val="AmdtsEntryHd"/>
      </w:pPr>
      <w:r>
        <w:t>Additional powers of chief executive</w:t>
      </w:r>
    </w:p>
    <w:p w14:paraId="451032C1" w14:textId="362F79F4" w:rsidR="0046297A" w:rsidRDefault="0046297A" w:rsidP="0046297A">
      <w:pPr>
        <w:pStyle w:val="AmdtsEntries"/>
        <w:keepNext/>
      </w:pPr>
      <w:r>
        <w:t>s 610</w:t>
      </w:r>
      <w:r>
        <w:tab/>
        <w:t xml:space="preserve">ins </w:t>
      </w:r>
      <w:hyperlink r:id="rId108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77E29E" w14:textId="77777777" w:rsidR="0046297A" w:rsidRPr="00BF2ADA" w:rsidRDefault="0046297A" w:rsidP="0046297A">
      <w:pPr>
        <w:pStyle w:val="AmdtsEntries"/>
      </w:pPr>
      <w:r w:rsidRPr="00BF2ADA">
        <w:tab/>
        <w:t>exp 18 December 2009 (s 612 (LA s 88 declaration applies))</w:t>
      </w:r>
    </w:p>
    <w:p w14:paraId="273D8C56" w14:textId="77777777" w:rsidR="0046297A" w:rsidRDefault="0046297A" w:rsidP="0046297A">
      <w:pPr>
        <w:pStyle w:val="AmdtsEntryHd"/>
      </w:pPr>
      <w:r>
        <w:t>Remandees—clothing</w:t>
      </w:r>
    </w:p>
    <w:p w14:paraId="7F3D76E9" w14:textId="3E673F15" w:rsidR="0046297A" w:rsidRDefault="0046297A" w:rsidP="0046297A">
      <w:pPr>
        <w:pStyle w:val="AmdtsEntries"/>
        <w:keepNext/>
      </w:pPr>
      <w:r>
        <w:t>s 610A</w:t>
      </w:r>
      <w:r>
        <w:tab/>
        <w:t xml:space="preserve">ins as mod </w:t>
      </w:r>
      <w:hyperlink r:id="rId108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083"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08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14:paraId="7407C745" w14:textId="77777777" w:rsidR="0046297A" w:rsidRDefault="0046297A" w:rsidP="0046297A">
      <w:pPr>
        <w:pStyle w:val="AmdtsEntryHd"/>
      </w:pPr>
      <w:r>
        <w:t>Transitional regulations—ch 17</w:t>
      </w:r>
    </w:p>
    <w:p w14:paraId="6974A15E" w14:textId="080E7645" w:rsidR="0046297A" w:rsidRDefault="0046297A" w:rsidP="0046297A">
      <w:pPr>
        <w:pStyle w:val="AmdtsEntries"/>
        <w:keepNext/>
      </w:pPr>
      <w:r>
        <w:t>s 611</w:t>
      </w:r>
      <w:r>
        <w:tab/>
        <w:t xml:space="preserve">ins </w:t>
      </w:r>
      <w:hyperlink r:id="rId108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5F845E" w14:textId="77777777" w:rsidR="0046297A" w:rsidRPr="00BF2ADA" w:rsidRDefault="0046297A" w:rsidP="0046297A">
      <w:pPr>
        <w:pStyle w:val="AmdtsEntries"/>
      </w:pPr>
      <w:r w:rsidRPr="00BF2ADA">
        <w:tab/>
        <w:t>exp 18 December 2009 (s 612)</w:t>
      </w:r>
    </w:p>
    <w:p w14:paraId="7D65CF3B" w14:textId="77777777" w:rsidR="0046297A" w:rsidRDefault="0046297A" w:rsidP="0046297A">
      <w:pPr>
        <w:pStyle w:val="AmdtsEntryHd"/>
      </w:pPr>
      <w:r>
        <w:t>Expiry—ch 17</w:t>
      </w:r>
    </w:p>
    <w:p w14:paraId="45CBF668" w14:textId="6B0A106C" w:rsidR="0046297A" w:rsidRDefault="0046297A" w:rsidP="0046297A">
      <w:pPr>
        <w:pStyle w:val="AmdtsEntries"/>
        <w:keepNext/>
      </w:pPr>
      <w:r>
        <w:t>s 612</w:t>
      </w:r>
      <w:r>
        <w:tab/>
        <w:t xml:space="preserve">ins </w:t>
      </w:r>
      <w:hyperlink r:id="rId108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CB8C3E1" w14:textId="7C3FA9B1" w:rsidR="0046297A" w:rsidRDefault="0046297A" w:rsidP="0046297A">
      <w:pPr>
        <w:pStyle w:val="AmdtsEntries"/>
        <w:keepNext/>
      </w:pPr>
      <w:r>
        <w:tab/>
        <w:t xml:space="preserve">mod </w:t>
      </w:r>
      <w:hyperlink r:id="rId108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88"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8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173F6F40" w14:textId="78BF2106" w:rsidR="0046297A" w:rsidRPr="00BF2ADA" w:rsidRDefault="0046297A" w:rsidP="0046297A">
      <w:pPr>
        <w:pStyle w:val="AmdtsEntries"/>
        <w:keepNext/>
      </w:pPr>
      <w:r w:rsidRPr="00BF2ADA">
        <w:tab/>
        <w:t xml:space="preserve">sub </w:t>
      </w:r>
      <w:hyperlink r:id="rId1090"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14:paraId="779B9BED" w14:textId="77777777" w:rsidR="0046297A" w:rsidRPr="00BF2ADA" w:rsidRDefault="0046297A" w:rsidP="0046297A">
      <w:pPr>
        <w:pStyle w:val="AmdtsEntries"/>
      </w:pPr>
      <w:r w:rsidRPr="00BF2ADA">
        <w:tab/>
        <w:t>exp 18 December 2009 (s 612)</w:t>
      </w:r>
    </w:p>
    <w:p w14:paraId="27B9BD59" w14:textId="77777777" w:rsidR="0046297A" w:rsidRPr="00782F83" w:rsidRDefault="0046297A" w:rsidP="0046297A">
      <w:pPr>
        <w:pStyle w:val="AmdtsEntryHd"/>
        <w:rPr>
          <w:rFonts w:cs="Arial"/>
        </w:rPr>
      </w:pPr>
      <w:r w:rsidRPr="00782F83">
        <w:rPr>
          <w:rFonts w:cs="Arial"/>
        </w:rPr>
        <w:t>Transitional—Children and Young People Act 2008</w:t>
      </w:r>
    </w:p>
    <w:p w14:paraId="1BA1C8B0" w14:textId="07669C2D"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09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89CDB1C" w14:textId="77777777" w:rsidR="0046297A" w:rsidRPr="00E3537A" w:rsidRDefault="0046297A" w:rsidP="0046297A">
      <w:pPr>
        <w:pStyle w:val="AmdtsEntries"/>
      </w:pPr>
      <w:r>
        <w:tab/>
      </w:r>
      <w:r w:rsidRPr="00E3537A">
        <w:t>exp 27 February 2014 (s 713 (1) (LA s 88 declaration applies))</w:t>
      </w:r>
    </w:p>
    <w:p w14:paraId="248E8C7A" w14:textId="77777777"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14:paraId="0BAFECDB" w14:textId="4B6DFA6A"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09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71E3A70" w14:textId="77777777" w:rsidR="0046297A" w:rsidRPr="00E3537A" w:rsidRDefault="0046297A" w:rsidP="0046297A">
      <w:pPr>
        <w:pStyle w:val="AmdtsEntries"/>
      </w:pPr>
      <w:r>
        <w:tab/>
      </w:r>
      <w:r w:rsidRPr="00E3537A">
        <w:t>exp 27 February 2014 (s 713 (1) (LA s 88 declaration applies))</w:t>
      </w:r>
    </w:p>
    <w:p w14:paraId="5DB4D352" w14:textId="77777777" w:rsidR="0046297A" w:rsidRPr="00782F83" w:rsidRDefault="0046297A" w:rsidP="0046297A">
      <w:pPr>
        <w:pStyle w:val="AmdtsEntryHd"/>
        <w:rPr>
          <w:rFonts w:cs="Arial"/>
        </w:rPr>
      </w:pPr>
      <w:r w:rsidRPr="00801517">
        <w:rPr>
          <w:rStyle w:val="charBoldItals"/>
          <w:b/>
          <w:bCs/>
          <w:i w:val="0"/>
          <w:iCs/>
        </w:rPr>
        <w:t>Application of amendments—general</w:t>
      </w:r>
    </w:p>
    <w:p w14:paraId="7D1BDBB5" w14:textId="2B2C892F"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09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0C8B6AD" w14:textId="77777777" w:rsidR="0046297A" w:rsidRPr="00E3537A" w:rsidRDefault="0046297A" w:rsidP="0046297A">
      <w:pPr>
        <w:pStyle w:val="AmdtsEntries"/>
      </w:pPr>
      <w:r>
        <w:tab/>
      </w:r>
      <w:r w:rsidRPr="00E3537A">
        <w:t>exp 27 February 2014 (s 713 (1) (LA s 88 declaration applies))</w:t>
      </w:r>
    </w:p>
    <w:p w14:paraId="1F14D182" w14:textId="77777777" w:rsidR="0046297A" w:rsidRPr="00782F83" w:rsidRDefault="0046297A" w:rsidP="0046297A">
      <w:pPr>
        <w:pStyle w:val="AmdtsEntryHd"/>
        <w:rPr>
          <w:rFonts w:cs="Arial"/>
        </w:rPr>
      </w:pPr>
      <w:r w:rsidRPr="00801517">
        <w:t>Conditional discharge orders</w:t>
      </w:r>
    </w:p>
    <w:p w14:paraId="7CB626B7" w14:textId="619AFBFB"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09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2F8270C" w14:textId="77777777" w:rsidR="0046297A" w:rsidRPr="00E3537A" w:rsidRDefault="0046297A" w:rsidP="0046297A">
      <w:pPr>
        <w:pStyle w:val="AmdtsEntries"/>
      </w:pPr>
      <w:r>
        <w:tab/>
      </w:r>
      <w:r w:rsidRPr="00E3537A">
        <w:t>exp 27 February 2014 (s 713 (1) (LA s 88 declaration applies))</w:t>
      </w:r>
    </w:p>
    <w:p w14:paraId="34FEFF35" w14:textId="77777777" w:rsidR="0046297A" w:rsidRPr="00782F83" w:rsidRDefault="0046297A" w:rsidP="0046297A">
      <w:pPr>
        <w:pStyle w:val="AmdtsEntryHd"/>
        <w:rPr>
          <w:rFonts w:cs="Arial"/>
        </w:rPr>
      </w:pPr>
      <w:r w:rsidRPr="00801517">
        <w:t>Fines</w:t>
      </w:r>
    </w:p>
    <w:p w14:paraId="359153DE" w14:textId="51F32D56"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09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34B4DA8" w14:textId="77777777" w:rsidR="0046297A" w:rsidRPr="00E3537A" w:rsidRDefault="0046297A" w:rsidP="0046297A">
      <w:pPr>
        <w:pStyle w:val="AmdtsEntries"/>
      </w:pPr>
      <w:r>
        <w:tab/>
      </w:r>
      <w:r w:rsidRPr="00E3537A">
        <w:t>exp 27 February 2014 (s 713 (1) (LA s 88 declaration applies))</w:t>
      </w:r>
    </w:p>
    <w:p w14:paraId="1AEEEFFD" w14:textId="77777777" w:rsidR="0046297A" w:rsidRPr="00782F83" w:rsidRDefault="0046297A" w:rsidP="0046297A">
      <w:pPr>
        <w:pStyle w:val="AmdtsEntryHd"/>
        <w:rPr>
          <w:rFonts w:cs="Arial"/>
        </w:rPr>
      </w:pPr>
      <w:r w:rsidRPr="00801517">
        <w:t>Reparation or compensation orders</w:t>
      </w:r>
    </w:p>
    <w:p w14:paraId="5B797B19" w14:textId="38E11254"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09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5E746524" w14:textId="77777777" w:rsidR="0046297A" w:rsidRPr="00E3537A" w:rsidRDefault="0046297A" w:rsidP="0046297A">
      <w:pPr>
        <w:pStyle w:val="AmdtsEntries"/>
      </w:pPr>
      <w:r>
        <w:tab/>
      </w:r>
      <w:r w:rsidRPr="00E3537A">
        <w:t>exp 27 February 2014 (s 713 (1) (LA s 88 declaration applies))</w:t>
      </w:r>
    </w:p>
    <w:p w14:paraId="325907F8" w14:textId="77777777" w:rsidR="0046297A" w:rsidRPr="00782F83" w:rsidRDefault="0046297A" w:rsidP="0046297A">
      <w:pPr>
        <w:pStyle w:val="AmdtsEntryHd"/>
        <w:rPr>
          <w:rFonts w:cs="Arial"/>
        </w:rPr>
      </w:pPr>
      <w:r w:rsidRPr="00801517">
        <w:t>Probation orders</w:t>
      </w:r>
    </w:p>
    <w:p w14:paraId="1C939288" w14:textId="7836268B"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09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4693249" w14:textId="77777777" w:rsidR="0046297A" w:rsidRPr="00E3537A" w:rsidRDefault="0046297A" w:rsidP="0046297A">
      <w:pPr>
        <w:pStyle w:val="AmdtsEntries"/>
      </w:pPr>
      <w:r>
        <w:tab/>
      </w:r>
      <w:r w:rsidRPr="00E3537A">
        <w:t>exp 27 February 2014 (s 713 (1) (LA s 88 declaration applies))</w:t>
      </w:r>
    </w:p>
    <w:p w14:paraId="32BB1447" w14:textId="77777777" w:rsidR="0046297A" w:rsidRPr="00782F83" w:rsidRDefault="0046297A" w:rsidP="0046297A">
      <w:pPr>
        <w:pStyle w:val="AmdtsEntryHd"/>
        <w:rPr>
          <w:rFonts w:cs="Arial"/>
        </w:rPr>
      </w:pPr>
      <w:r w:rsidRPr="00801517">
        <w:lastRenderedPageBreak/>
        <w:t>Community service orders</w:t>
      </w:r>
    </w:p>
    <w:p w14:paraId="4E05C800" w14:textId="2F1D2593"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09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4ED68A88" w14:textId="77777777" w:rsidR="0046297A" w:rsidRPr="00E3537A" w:rsidRDefault="0046297A" w:rsidP="0046297A">
      <w:pPr>
        <w:pStyle w:val="AmdtsEntries"/>
      </w:pPr>
      <w:r>
        <w:tab/>
      </w:r>
      <w:r w:rsidRPr="00E3537A">
        <w:t>exp 27 February 2014 (s 713 (1) (LA s 88 declaration applies))</w:t>
      </w:r>
    </w:p>
    <w:p w14:paraId="178D57C7" w14:textId="77777777" w:rsidR="0046297A" w:rsidRPr="00782F83" w:rsidRDefault="0046297A" w:rsidP="0046297A">
      <w:pPr>
        <w:pStyle w:val="AmdtsEntryHd"/>
        <w:rPr>
          <w:rFonts w:cs="Arial"/>
        </w:rPr>
      </w:pPr>
      <w:r w:rsidRPr="00801517">
        <w:t>Attendance centre orders</w:t>
      </w:r>
    </w:p>
    <w:p w14:paraId="246D3500" w14:textId="3DE2AE28"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09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C971453" w14:textId="77777777" w:rsidR="0046297A" w:rsidRPr="00E3537A" w:rsidRDefault="0046297A" w:rsidP="0046297A">
      <w:pPr>
        <w:pStyle w:val="AmdtsEntries"/>
      </w:pPr>
      <w:r>
        <w:tab/>
      </w:r>
      <w:r w:rsidRPr="00E3537A">
        <w:t>exp 27 February 2014 (s 713 (1) (LA s 88 declaration applies))</w:t>
      </w:r>
    </w:p>
    <w:p w14:paraId="1AF36708" w14:textId="77777777" w:rsidR="0046297A" w:rsidRPr="00782F83" w:rsidRDefault="0046297A" w:rsidP="0046297A">
      <w:pPr>
        <w:pStyle w:val="AmdtsEntryHd"/>
        <w:rPr>
          <w:rFonts w:cs="Arial"/>
        </w:rPr>
      </w:pPr>
      <w:r w:rsidRPr="00801517">
        <w:t>Residential orders</w:t>
      </w:r>
    </w:p>
    <w:p w14:paraId="06C45E33" w14:textId="017F7829"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10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65E7829" w14:textId="77777777" w:rsidR="0046297A" w:rsidRPr="00E3537A" w:rsidRDefault="0046297A" w:rsidP="0046297A">
      <w:pPr>
        <w:pStyle w:val="AmdtsEntries"/>
      </w:pPr>
      <w:r>
        <w:tab/>
      </w:r>
      <w:r w:rsidRPr="00E3537A">
        <w:t>exp 27 February 2014 (s 713 (1) (LA s 88 declaration applies))</w:t>
      </w:r>
    </w:p>
    <w:p w14:paraId="6134881F" w14:textId="77777777" w:rsidR="0046297A" w:rsidRPr="00782F83" w:rsidRDefault="0046297A" w:rsidP="0046297A">
      <w:pPr>
        <w:pStyle w:val="AmdtsEntryHd"/>
        <w:rPr>
          <w:rFonts w:cs="Arial"/>
        </w:rPr>
      </w:pPr>
      <w:r w:rsidRPr="00801517">
        <w:t>Applications for revocation etc</w:t>
      </w:r>
    </w:p>
    <w:p w14:paraId="3756F530" w14:textId="0DADDE51"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10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E0909CE" w14:textId="77777777" w:rsidR="0046297A" w:rsidRPr="00E3537A" w:rsidRDefault="0046297A" w:rsidP="0046297A">
      <w:pPr>
        <w:pStyle w:val="AmdtsEntries"/>
      </w:pPr>
      <w:r>
        <w:tab/>
      </w:r>
      <w:r w:rsidRPr="00E3537A">
        <w:t>exp 27 February 2014 (s 713 (1) (LA s 88 declaration applies))</w:t>
      </w:r>
    </w:p>
    <w:p w14:paraId="5BC9F5BB" w14:textId="77777777" w:rsidR="0046297A" w:rsidRPr="00782F83" w:rsidRDefault="0046297A" w:rsidP="0046297A">
      <w:pPr>
        <w:pStyle w:val="AmdtsEntryHd"/>
        <w:rPr>
          <w:rFonts w:cs="Arial"/>
        </w:rPr>
      </w:pPr>
      <w:r w:rsidRPr="00801517">
        <w:t>Committal orders</w:t>
      </w:r>
    </w:p>
    <w:p w14:paraId="6DE4F53A" w14:textId="61A89166"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10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3A09A4D" w14:textId="77777777" w:rsidR="0046297A" w:rsidRPr="00E3537A" w:rsidRDefault="0046297A" w:rsidP="0046297A">
      <w:pPr>
        <w:pStyle w:val="AmdtsEntries"/>
      </w:pPr>
      <w:r>
        <w:tab/>
      </w:r>
      <w:r w:rsidRPr="00E3537A">
        <w:t>exp 27 February 2014 (s 713 (1) (LA s 88 declaration applies))</w:t>
      </w:r>
    </w:p>
    <w:p w14:paraId="434C2290" w14:textId="77777777" w:rsidR="0046297A" w:rsidRPr="00782F83" w:rsidRDefault="0046297A" w:rsidP="0046297A">
      <w:pPr>
        <w:pStyle w:val="AmdtsEntryHd"/>
        <w:rPr>
          <w:rFonts w:cs="Arial"/>
        </w:rPr>
      </w:pPr>
      <w:r w:rsidRPr="00801517">
        <w:t>Orders referring to mental health tribunal following conviction</w:t>
      </w:r>
    </w:p>
    <w:p w14:paraId="5AD6B6B1" w14:textId="7516051B"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10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A2B8FF8" w14:textId="77777777" w:rsidR="0046297A" w:rsidRPr="00E3537A" w:rsidRDefault="0046297A" w:rsidP="0046297A">
      <w:pPr>
        <w:pStyle w:val="AmdtsEntries"/>
      </w:pPr>
      <w:r>
        <w:tab/>
      </w:r>
      <w:r w:rsidRPr="00E3537A">
        <w:t>exp 27 February 2014 (s 713 (1) (LA s 88 declaration applies))</w:t>
      </w:r>
    </w:p>
    <w:p w14:paraId="743F1DF8" w14:textId="77777777" w:rsidR="0046297A" w:rsidRPr="00782F83" w:rsidRDefault="0046297A" w:rsidP="0046297A">
      <w:pPr>
        <w:pStyle w:val="AmdtsEntryHd"/>
        <w:rPr>
          <w:rFonts w:cs="Arial"/>
        </w:rPr>
      </w:pPr>
      <w:r w:rsidRPr="00801517">
        <w:rPr>
          <w:rStyle w:val="charBoldItals"/>
          <w:b/>
          <w:bCs/>
          <w:i w:val="0"/>
          <w:iCs/>
        </w:rPr>
        <w:t>Transitional regulations</w:t>
      </w:r>
    </w:p>
    <w:p w14:paraId="346D9D1E" w14:textId="60134FAA"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10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C3162A2" w14:textId="77777777" w:rsidR="0046297A" w:rsidRPr="00E3537A" w:rsidRDefault="0046297A" w:rsidP="0046297A">
      <w:pPr>
        <w:pStyle w:val="AmdtsEntries"/>
      </w:pPr>
      <w:r>
        <w:tab/>
      </w:r>
      <w:r w:rsidRPr="00E3537A">
        <w:t>exp 27 February 2014 (s 713 (1))</w:t>
      </w:r>
    </w:p>
    <w:p w14:paraId="3DA1DFC8" w14:textId="77777777"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14:paraId="0612CA1C" w14:textId="4C19F385"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10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9E04E78" w14:textId="77777777" w:rsidR="0046297A" w:rsidRPr="00E3537A" w:rsidRDefault="0046297A" w:rsidP="0046297A">
      <w:pPr>
        <w:pStyle w:val="AmdtsEntries"/>
      </w:pPr>
      <w:r>
        <w:tab/>
      </w:r>
      <w:r w:rsidRPr="00E3537A">
        <w:t>exp 27 February 2014 (s 713 (1) (LA s 88 declaration applies))</w:t>
      </w:r>
    </w:p>
    <w:p w14:paraId="4D2F1135" w14:textId="77777777" w:rsidR="0046297A" w:rsidRDefault="0046297A" w:rsidP="0046297A">
      <w:pPr>
        <w:pStyle w:val="AmdtsEntryHd"/>
      </w:pPr>
      <w:r w:rsidRPr="004662C4">
        <w:t>Transitional—Crimes (Sentence Administration) Amendment Act 2010</w:t>
      </w:r>
    </w:p>
    <w:p w14:paraId="21B40043" w14:textId="07363CF1" w:rsidR="0046297A" w:rsidRDefault="0046297A" w:rsidP="0046297A">
      <w:pPr>
        <w:pStyle w:val="AmdtsEntries"/>
        <w:keepNext/>
      </w:pPr>
      <w:r>
        <w:t>ch 19 hdg</w:t>
      </w:r>
      <w:r>
        <w:tab/>
        <w:t xml:space="preserve">ins </w:t>
      </w:r>
      <w:hyperlink r:id="rId1106"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117AD44C" w14:textId="77777777" w:rsidR="0046297A" w:rsidRPr="004057E2" w:rsidRDefault="0046297A" w:rsidP="0046297A">
      <w:pPr>
        <w:pStyle w:val="AmdtsEntries"/>
      </w:pPr>
      <w:r w:rsidRPr="004057E2">
        <w:tab/>
        <w:t>exp 1 July 2012 (s 802)</w:t>
      </w:r>
    </w:p>
    <w:p w14:paraId="302F25CD" w14:textId="77777777" w:rsidR="0046297A" w:rsidRDefault="0046297A" w:rsidP="0046297A">
      <w:pPr>
        <w:pStyle w:val="AmdtsEntryHd"/>
      </w:pPr>
      <w:r w:rsidRPr="004662C4">
        <w:t>Application of amendments</w:t>
      </w:r>
    </w:p>
    <w:p w14:paraId="1BC9FA2C" w14:textId="34CA6F08" w:rsidR="0046297A" w:rsidRPr="005F51E6" w:rsidRDefault="0046297A" w:rsidP="0046297A">
      <w:pPr>
        <w:pStyle w:val="AmdtsEntries"/>
      </w:pPr>
      <w:r>
        <w:t>s 800</w:t>
      </w:r>
      <w:r>
        <w:tab/>
        <w:t xml:space="preserve">ins </w:t>
      </w:r>
      <w:hyperlink r:id="rId1107"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E8F3583" w14:textId="77777777" w:rsidR="0046297A" w:rsidRPr="004057E2" w:rsidRDefault="0046297A" w:rsidP="0046297A">
      <w:pPr>
        <w:pStyle w:val="AmdtsEntries"/>
      </w:pPr>
      <w:r w:rsidRPr="004057E2">
        <w:tab/>
        <w:t>exp 1 July 2012 (s 802)</w:t>
      </w:r>
    </w:p>
    <w:p w14:paraId="4704C006" w14:textId="77777777" w:rsidR="0046297A" w:rsidRDefault="0046297A" w:rsidP="0046297A">
      <w:pPr>
        <w:pStyle w:val="AmdtsEntryHd"/>
      </w:pPr>
      <w:r w:rsidRPr="004662C4">
        <w:t>Transitional regulations</w:t>
      </w:r>
    </w:p>
    <w:p w14:paraId="1C47936D" w14:textId="3C5D5AA8" w:rsidR="0046297A" w:rsidRPr="005F51E6" w:rsidRDefault="0046297A" w:rsidP="0046297A">
      <w:pPr>
        <w:pStyle w:val="AmdtsEntries"/>
      </w:pPr>
      <w:r>
        <w:t>s 801</w:t>
      </w:r>
      <w:r>
        <w:tab/>
        <w:t xml:space="preserve">ins </w:t>
      </w:r>
      <w:hyperlink r:id="rId1108"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00EF8FFF" w14:textId="77777777" w:rsidR="0046297A" w:rsidRPr="004057E2" w:rsidRDefault="0046297A" w:rsidP="0046297A">
      <w:pPr>
        <w:pStyle w:val="AmdtsEntries"/>
      </w:pPr>
      <w:r w:rsidRPr="004057E2">
        <w:tab/>
        <w:t>exp 1 July 2012 (s 802)</w:t>
      </w:r>
    </w:p>
    <w:p w14:paraId="0173E37C" w14:textId="77777777" w:rsidR="0046297A" w:rsidRDefault="0046297A" w:rsidP="0046297A">
      <w:pPr>
        <w:pStyle w:val="AmdtsEntryHd"/>
      </w:pPr>
      <w:r w:rsidRPr="004662C4">
        <w:t>Expiry—ch 19</w:t>
      </w:r>
    </w:p>
    <w:p w14:paraId="55EAC837" w14:textId="108F57FE" w:rsidR="0046297A" w:rsidRPr="005F51E6" w:rsidRDefault="0046297A" w:rsidP="0046297A">
      <w:pPr>
        <w:pStyle w:val="AmdtsEntries"/>
      </w:pPr>
      <w:r>
        <w:t>s 802</w:t>
      </w:r>
      <w:r>
        <w:tab/>
        <w:t xml:space="preserve">ins </w:t>
      </w:r>
      <w:hyperlink r:id="rId1109"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B0FC5DA" w14:textId="77777777" w:rsidR="0046297A" w:rsidRPr="004057E2" w:rsidRDefault="0046297A" w:rsidP="0046297A">
      <w:pPr>
        <w:pStyle w:val="AmdtsEntries"/>
      </w:pPr>
      <w:r w:rsidRPr="004057E2">
        <w:tab/>
        <w:t>exp 1 July 2012 (s 802)</w:t>
      </w:r>
    </w:p>
    <w:p w14:paraId="1725FB96" w14:textId="77777777" w:rsidR="0046297A" w:rsidRDefault="0046297A" w:rsidP="0046297A">
      <w:pPr>
        <w:pStyle w:val="AmdtsEntryHd"/>
      </w:pPr>
      <w:r w:rsidRPr="00F00DD2">
        <w:t>Transitional—Crimes (Sentencing and Restora</w:t>
      </w:r>
      <w:r>
        <w:t>tive Justice) Amendment Act 2016</w:t>
      </w:r>
    </w:p>
    <w:p w14:paraId="27317698" w14:textId="4421889A" w:rsidR="0046297A" w:rsidRDefault="0046297A" w:rsidP="0046297A">
      <w:pPr>
        <w:pStyle w:val="AmdtsEntries"/>
      </w:pPr>
      <w:r>
        <w:t>ch 20 hdg</w:t>
      </w:r>
      <w:r>
        <w:tab/>
        <w:t xml:space="preserve">ins </w:t>
      </w:r>
      <w:hyperlink r:id="rId1110" w:tooltip="Crimes (Sentencing and Restorative Justice) Amendment Act 2016" w:history="1">
        <w:r>
          <w:rPr>
            <w:rStyle w:val="charCitHyperlinkAbbrev"/>
          </w:rPr>
          <w:t>A2016</w:t>
        </w:r>
        <w:r>
          <w:rPr>
            <w:rStyle w:val="charCitHyperlinkAbbrev"/>
          </w:rPr>
          <w:noBreakHyphen/>
          <w:t>4</w:t>
        </w:r>
      </w:hyperlink>
      <w:r>
        <w:t xml:space="preserve"> s 80</w:t>
      </w:r>
    </w:p>
    <w:p w14:paraId="2F9F7B8A" w14:textId="77777777" w:rsidR="0046297A" w:rsidRPr="007D7B95" w:rsidRDefault="0046297A" w:rsidP="0046297A">
      <w:pPr>
        <w:pStyle w:val="AmdtsEntries"/>
      </w:pPr>
      <w:r w:rsidRPr="007D7B95">
        <w:tab/>
        <w:t>exp 2 March 2019 (s 904)</w:t>
      </w:r>
    </w:p>
    <w:p w14:paraId="14531A34" w14:textId="77777777" w:rsidR="0046297A" w:rsidRDefault="0046297A" w:rsidP="0046297A">
      <w:pPr>
        <w:pStyle w:val="AmdtsEntryHd"/>
      </w:pPr>
      <w:r w:rsidRPr="00F00DD2">
        <w:lastRenderedPageBreak/>
        <w:t xml:space="preserve">Meaning of </w:t>
      </w:r>
      <w:r w:rsidRPr="00F00DD2">
        <w:rPr>
          <w:rStyle w:val="charItals"/>
        </w:rPr>
        <w:t>commencement day</w:t>
      </w:r>
      <w:r w:rsidRPr="00F00DD2">
        <w:t>—ch 20</w:t>
      </w:r>
    </w:p>
    <w:p w14:paraId="5320F1CA" w14:textId="025E8600" w:rsidR="0046297A" w:rsidRDefault="0046297A" w:rsidP="0046297A">
      <w:pPr>
        <w:pStyle w:val="AmdtsEntries"/>
      </w:pPr>
      <w:r>
        <w:t>s 900</w:t>
      </w:r>
      <w:r>
        <w:tab/>
        <w:t xml:space="preserve">ins </w:t>
      </w:r>
      <w:hyperlink r:id="rId1111" w:tooltip="Crimes (Sentencing and Restorative Justice) Amendment Act 2016" w:history="1">
        <w:r>
          <w:rPr>
            <w:rStyle w:val="charCitHyperlinkAbbrev"/>
          </w:rPr>
          <w:t>A2016</w:t>
        </w:r>
        <w:r>
          <w:rPr>
            <w:rStyle w:val="charCitHyperlinkAbbrev"/>
          </w:rPr>
          <w:noBreakHyphen/>
          <w:t>4</w:t>
        </w:r>
      </w:hyperlink>
      <w:r>
        <w:t xml:space="preserve"> s 80</w:t>
      </w:r>
    </w:p>
    <w:p w14:paraId="31E8B55D" w14:textId="77777777" w:rsidR="0046297A" w:rsidRPr="007D7B95" w:rsidRDefault="0046297A" w:rsidP="0046297A">
      <w:pPr>
        <w:pStyle w:val="AmdtsEntries"/>
      </w:pPr>
      <w:r w:rsidRPr="007D7B95">
        <w:tab/>
        <w:t>exp 2 March 2019 (s 904)</w:t>
      </w:r>
    </w:p>
    <w:p w14:paraId="4782889A" w14:textId="77777777" w:rsidR="0046297A" w:rsidRDefault="0046297A" w:rsidP="0046297A">
      <w:pPr>
        <w:pStyle w:val="AmdtsEntryHd"/>
      </w:pPr>
      <w:r w:rsidRPr="00F00DD2">
        <w:t>Application of amendments—periodic detention</w:t>
      </w:r>
    </w:p>
    <w:p w14:paraId="75BF5149" w14:textId="6F9BC0B1" w:rsidR="0046297A" w:rsidRDefault="0046297A" w:rsidP="0046297A">
      <w:pPr>
        <w:pStyle w:val="AmdtsEntries"/>
      </w:pPr>
      <w:r>
        <w:t>s 901</w:t>
      </w:r>
      <w:r>
        <w:tab/>
        <w:t xml:space="preserve">ins </w:t>
      </w:r>
      <w:hyperlink r:id="rId1112" w:tooltip="Crimes (Sentencing and Restorative Justice) Amendment Act 2016" w:history="1">
        <w:r>
          <w:rPr>
            <w:rStyle w:val="charCitHyperlinkAbbrev"/>
          </w:rPr>
          <w:t>A2016</w:t>
        </w:r>
        <w:r>
          <w:rPr>
            <w:rStyle w:val="charCitHyperlinkAbbrev"/>
          </w:rPr>
          <w:noBreakHyphen/>
          <w:t>4</w:t>
        </w:r>
      </w:hyperlink>
      <w:r>
        <w:t xml:space="preserve"> s 80</w:t>
      </w:r>
    </w:p>
    <w:p w14:paraId="479E5973" w14:textId="77777777" w:rsidR="0046297A" w:rsidRPr="007D7B95" w:rsidRDefault="0046297A" w:rsidP="0046297A">
      <w:pPr>
        <w:pStyle w:val="AmdtsEntries"/>
      </w:pPr>
      <w:r w:rsidRPr="007D7B95">
        <w:tab/>
        <w:t>exp 2 March 2019 (s 904)</w:t>
      </w:r>
    </w:p>
    <w:p w14:paraId="20DA7B67" w14:textId="77777777" w:rsidR="0046297A" w:rsidRDefault="0046297A" w:rsidP="0046297A">
      <w:pPr>
        <w:pStyle w:val="AmdtsEntryHd"/>
      </w:pPr>
      <w:r w:rsidRPr="00F00DD2">
        <w:t>Referral of periodic detention in certain circumstances</w:t>
      </w:r>
    </w:p>
    <w:p w14:paraId="78BCE419" w14:textId="325E6C26" w:rsidR="0046297A" w:rsidRDefault="0046297A" w:rsidP="0046297A">
      <w:pPr>
        <w:pStyle w:val="AmdtsEntries"/>
      </w:pPr>
      <w:r>
        <w:t>s 902</w:t>
      </w:r>
      <w:r>
        <w:tab/>
        <w:t xml:space="preserve">ins </w:t>
      </w:r>
      <w:hyperlink r:id="rId1113" w:tooltip="Crimes (Sentencing and Restorative Justice) Amendment Act 2016" w:history="1">
        <w:r>
          <w:rPr>
            <w:rStyle w:val="charCitHyperlinkAbbrev"/>
          </w:rPr>
          <w:t>A2016</w:t>
        </w:r>
        <w:r>
          <w:rPr>
            <w:rStyle w:val="charCitHyperlinkAbbrev"/>
          </w:rPr>
          <w:noBreakHyphen/>
          <w:t>4</w:t>
        </w:r>
      </w:hyperlink>
      <w:r>
        <w:t xml:space="preserve"> s 80</w:t>
      </w:r>
    </w:p>
    <w:p w14:paraId="01879071" w14:textId="77777777" w:rsidR="0046297A" w:rsidRPr="007D7B95" w:rsidRDefault="0046297A" w:rsidP="0046297A">
      <w:pPr>
        <w:pStyle w:val="AmdtsEntries"/>
      </w:pPr>
      <w:r w:rsidRPr="007D7B95">
        <w:tab/>
        <w:t>exp 2 March 2019 (s 904)</w:t>
      </w:r>
    </w:p>
    <w:p w14:paraId="48BCEE2E" w14:textId="77777777" w:rsidR="0046297A" w:rsidRDefault="0046297A" w:rsidP="0046297A">
      <w:pPr>
        <w:pStyle w:val="AmdtsEntryHd"/>
      </w:pPr>
      <w:r w:rsidRPr="00F00DD2">
        <w:t>Transitional regulations</w:t>
      </w:r>
    </w:p>
    <w:p w14:paraId="130A3E38" w14:textId="05C7C91C" w:rsidR="0046297A" w:rsidRDefault="0046297A" w:rsidP="0046297A">
      <w:pPr>
        <w:pStyle w:val="AmdtsEntries"/>
      </w:pPr>
      <w:r>
        <w:t>s 903</w:t>
      </w:r>
      <w:r>
        <w:tab/>
        <w:t xml:space="preserve">ins </w:t>
      </w:r>
      <w:hyperlink r:id="rId1114" w:tooltip="Crimes (Sentencing and Restorative Justice) Amendment Act 2016" w:history="1">
        <w:r>
          <w:rPr>
            <w:rStyle w:val="charCitHyperlinkAbbrev"/>
          </w:rPr>
          <w:t>A2016</w:t>
        </w:r>
        <w:r>
          <w:rPr>
            <w:rStyle w:val="charCitHyperlinkAbbrev"/>
          </w:rPr>
          <w:noBreakHyphen/>
          <w:t>4</w:t>
        </w:r>
      </w:hyperlink>
      <w:r>
        <w:t xml:space="preserve"> s 80</w:t>
      </w:r>
    </w:p>
    <w:p w14:paraId="0B01B1AE" w14:textId="77777777" w:rsidR="0046297A" w:rsidRPr="007D7B95" w:rsidRDefault="0046297A" w:rsidP="0046297A">
      <w:pPr>
        <w:pStyle w:val="AmdtsEntries"/>
      </w:pPr>
      <w:r w:rsidRPr="007D7B95">
        <w:tab/>
        <w:t>exp 2 March 2019 (s 904)</w:t>
      </w:r>
    </w:p>
    <w:p w14:paraId="5B0A10B0" w14:textId="77777777" w:rsidR="0046297A" w:rsidRDefault="0046297A" w:rsidP="0046297A">
      <w:pPr>
        <w:pStyle w:val="AmdtsEntryHd"/>
      </w:pPr>
      <w:r w:rsidRPr="00F00DD2">
        <w:t>Expiry—ch 20</w:t>
      </w:r>
    </w:p>
    <w:p w14:paraId="2C2F1DC9" w14:textId="748E1CB2" w:rsidR="0046297A" w:rsidRDefault="0046297A" w:rsidP="0046297A">
      <w:pPr>
        <w:pStyle w:val="AmdtsEntries"/>
      </w:pPr>
      <w:r>
        <w:t>s 904</w:t>
      </w:r>
      <w:r>
        <w:tab/>
        <w:t xml:space="preserve">ins </w:t>
      </w:r>
      <w:hyperlink r:id="rId1115" w:tooltip="Crimes (Sentencing and Restorative Justice) Amendment Act 2016" w:history="1">
        <w:r>
          <w:rPr>
            <w:rStyle w:val="charCitHyperlinkAbbrev"/>
          </w:rPr>
          <w:t>A2016</w:t>
        </w:r>
        <w:r>
          <w:rPr>
            <w:rStyle w:val="charCitHyperlinkAbbrev"/>
          </w:rPr>
          <w:noBreakHyphen/>
          <w:t>4</w:t>
        </w:r>
      </w:hyperlink>
      <w:r>
        <w:t xml:space="preserve"> s 80</w:t>
      </w:r>
    </w:p>
    <w:p w14:paraId="26966670" w14:textId="77777777" w:rsidR="0046297A" w:rsidRPr="007D7B95" w:rsidRDefault="0046297A" w:rsidP="0046297A">
      <w:pPr>
        <w:pStyle w:val="AmdtsEntries"/>
      </w:pPr>
      <w:r w:rsidRPr="007D7B95">
        <w:tab/>
        <w:t>exp 2 March 2019 (s 904)</w:t>
      </w:r>
    </w:p>
    <w:p w14:paraId="72E495ED" w14:textId="77777777" w:rsidR="0046297A" w:rsidRDefault="0046297A" w:rsidP="0046297A">
      <w:pPr>
        <w:pStyle w:val="AmdtsEntryHd"/>
      </w:pPr>
      <w:r w:rsidRPr="004C4F45">
        <w:t>Delegation</w:t>
      </w:r>
    </w:p>
    <w:p w14:paraId="46588AA0" w14:textId="2C5FE56B" w:rsidR="0046297A" w:rsidRDefault="0046297A" w:rsidP="0046297A">
      <w:pPr>
        <w:pStyle w:val="AmdtsEntries"/>
      </w:pPr>
      <w:r>
        <w:t>ch 21 hdg</w:t>
      </w:r>
      <w:r>
        <w:tab/>
        <w:t xml:space="preserve">ins </w:t>
      </w:r>
      <w:hyperlink r:id="rId1116" w:tooltip="Crimes Legislation Amendment Act 2017" w:history="1">
        <w:r>
          <w:rPr>
            <w:rStyle w:val="charCitHyperlinkAbbrev"/>
          </w:rPr>
          <w:t>A2017</w:t>
        </w:r>
        <w:r>
          <w:rPr>
            <w:rStyle w:val="charCitHyperlinkAbbrev"/>
          </w:rPr>
          <w:noBreakHyphen/>
          <w:t>6</w:t>
        </w:r>
      </w:hyperlink>
      <w:r>
        <w:t xml:space="preserve"> s 4</w:t>
      </w:r>
    </w:p>
    <w:p w14:paraId="4DCAFAC2"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7F02CE1F" w14:textId="77777777" w:rsidR="0046297A" w:rsidRDefault="0046297A" w:rsidP="0046297A">
      <w:pPr>
        <w:pStyle w:val="AmdtsEntryHd"/>
      </w:pPr>
      <w:r w:rsidRPr="004C4F45">
        <w:t>Delegation</w:t>
      </w:r>
    </w:p>
    <w:p w14:paraId="29AA7FD0" w14:textId="387A8DBC" w:rsidR="0046297A" w:rsidRPr="000D0B14" w:rsidRDefault="0046297A" w:rsidP="0046297A">
      <w:pPr>
        <w:pStyle w:val="AmdtsEntries"/>
      </w:pPr>
      <w:r>
        <w:t>s 1000</w:t>
      </w:r>
      <w:r>
        <w:tab/>
        <w:t xml:space="preserve">ins </w:t>
      </w:r>
      <w:hyperlink r:id="rId1117" w:tooltip="Crimes Legislation Amendment Act 2017" w:history="1">
        <w:r>
          <w:rPr>
            <w:rStyle w:val="charCitHyperlinkAbbrev"/>
          </w:rPr>
          <w:t>A2017</w:t>
        </w:r>
        <w:r>
          <w:rPr>
            <w:rStyle w:val="charCitHyperlinkAbbrev"/>
          </w:rPr>
          <w:noBreakHyphen/>
          <w:t>6</w:t>
        </w:r>
      </w:hyperlink>
      <w:r>
        <w:t xml:space="preserve"> s 4</w:t>
      </w:r>
    </w:p>
    <w:p w14:paraId="0CF60E7B"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569635D6" w14:textId="77777777" w:rsidR="0046297A" w:rsidRDefault="0046297A" w:rsidP="0046297A">
      <w:pPr>
        <w:pStyle w:val="AmdtsEntryHd"/>
      </w:pPr>
      <w:r w:rsidRPr="004C4F45">
        <w:rPr>
          <w:lang w:eastAsia="en-AU"/>
        </w:rPr>
        <w:t>Expiry—ch 21</w:t>
      </w:r>
    </w:p>
    <w:p w14:paraId="5B9C3293" w14:textId="1517F46D" w:rsidR="0046297A" w:rsidRPr="000D0B14" w:rsidRDefault="0046297A" w:rsidP="0046297A">
      <w:pPr>
        <w:pStyle w:val="AmdtsEntries"/>
      </w:pPr>
      <w:r>
        <w:t>s 1001</w:t>
      </w:r>
      <w:r>
        <w:tab/>
        <w:t xml:space="preserve">ins </w:t>
      </w:r>
      <w:hyperlink r:id="rId1118" w:tooltip="Crimes Legislation Amendment Act 2017" w:history="1">
        <w:r>
          <w:rPr>
            <w:rStyle w:val="charCitHyperlinkAbbrev"/>
          </w:rPr>
          <w:t>A2017</w:t>
        </w:r>
        <w:r>
          <w:rPr>
            <w:rStyle w:val="charCitHyperlinkAbbrev"/>
          </w:rPr>
          <w:noBreakHyphen/>
          <w:t>6</w:t>
        </w:r>
      </w:hyperlink>
      <w:r>
        <w:t xml:space="preserve"> s 4</w:t>
      </w:r>
    </w:p>
    <w:p w14:paraId="124D1775"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3289A61E" w14:textId="77777777" w:rsidR="00E62523" w:rsidRDefault="00E62523" w:rsidP="0046297A">
      <w:pPr>
        <w:pStyle w:val="AmdtsEntryHd"/>
      </w:pPr>
      <w:r w:rsidRPr="009937D8">
        <w:t>Transitional—Sentencing (Parole Time Credit) Legislation Amendment Act 2019</w:t>
      </w:r>
    </w:p>
    <w:p w14:paraId="65B692BB" w14:textId="0E044DAA" w:rsidR="00E62523" w:rsidRDefault="00E62523" w:rsidP="00E62523">
      <w:pPr>
        <w:pStyle w:val="AmdtsEntries"/>
      </w:pPr>
      <w:r>
        <w:t>ch 22 hdg</w:t>
      </w:r>
      <w:r>
        <w:tab/>
        <w:t xml:space="preserve">ins </w:t>
      </w:r>
      <w:hyperlink r:id="rId1119" w:tooltip="Sentencing (Parole Time Credit) Legislation Amendment Act 2019" w:history="1">
        <w:r>
          <w:rPr>
            <w:rStyle w:val="charCitHyperlinkAbbrev"/>
          </w:rPr>
          <w:t>A2019</w:t>
        </w:r>
        <w:r>
          <w:rPr>
            <w:rStyle w:val="charCitHyperlinkAbbrev"/>
          </w:rPr>
          <w:noBreakHyphen/>
          <w:t>45</w:t>
        </w:r>
      </w:hyperlink>
      <w:r>
        <w:t xml:space="preserve"> s 18</w:t>
      </w:r>
    </w:p>
    <w:p w14:paraId="2827F4DD" w14:textId="77777777" w:rsidR="004D3531" w:rsidRPr="004D3531" w:rsidRDefault="004D3531" w:rsidP="00E62523">
      <w:pPr>
        <w:pStyle w:val="AmdtsEntries"/>
        <w:rPr>
          <w:u w:val="single"/>
        </w:rPr>
      </w:pPr>
      <w:r>
        <w:tab/>
      </w:r>
      <w:r>
        <w:rPr>
          <w:u w:val="single"/>
        </w:rPr>
        <w:t>exp 2 March 2025 (s 1007)</w:t>
      </w:r>
    </w:p>
    <w:p w14:paraId="1FE98F77" w14:textId="77777777" w:rsidR="004D3531" w:rsidRDefault="004D3531" w:rsidP="004D3531">
      <w:pPr>
        <w:pStyle w:val="AmdtsEntryHd"/>
      </w:pPr>
      <w:r w:rsidRPr="009937D8">
        <w:t>Definitions—ch 22</w:t>
      </w:r>
    </w:p>
    <w:p w14:paraId="5E317F27" w14:textId="45F80528" w:rsidR="004D3531" w:rsidRPr="00E62523" w:rsidRDefault="004D3531" w:rsidP="004D3531">
      <w:pPr>
        <w:pStyle w:val="AmdtsEntries"/>
      </w:pPr>
      <w:r>
        <w:t>s 1002</w:t>
      </w:r>
      <w:r>
        <w:tab/>
        <w:t xml:space="preserve">ins </w:t>
      </w:r>
      <w:hyperlink r:id="rId1120" w:tooltip="Sentencing (Parole Time Credit) Legislation Amendment Act 2019" w:history="1">
        <w:r>
          <w:rPr>
            <w:rStyle w:val="charCitHyperlinkAbbrev"/>
          </w:rPr>
          <w:t>A2019</w:t>
        </w:r>
        <w:r>
          <w:rPr>
            <w:rStyle w:val="charCitHyperlinkAbbrev"/>
          </w:rPr>
          <w:noBreakHyphen/>
          <w:t>45</w:t>
        </w:r>
      </w:hyperlink>
      <w:r>
        <w:t xml:space="preserve"> s 18</w:t>
      </w:r>
    </w:p>
    <w:p w14:paraId="2BE7DA7A" w14:textId="77777777" w:rsidR="004D3531" w:rsidRPr="004D3531" w:rsidRDefault="004D3531" w:rsidP="004D3531">
      <w:pPr>
        <w:pStyle w:val="AmdtsEntries"/>
        <w:rPr>
          <w:u w:val="single"/>
        </w:rPr>
      </w:pPr>
      <w:r>
        <w:tab/>
      </w:r>
      <w:r>
        <w:rPr>
          <w:u w:val="single"/>
        </w:rPr>
        <w:t>exp 2 March 2025 (s 1007)</w:t>
      </w:r>
    </w:p>
    <w:p w14:paraId="78B555F4" w14:textId="77777777" w:rsidR="004D3531" w:rsidRDefault="00532DBB" w:rsidP="004D3531">
      <w:pPr>
        <w:pStyle w:val="AmdtsEntryHd"/>
      </w:pPr>
      <w:r w:rsidRPr="009937D8">
        <w:t>Parole time credit—breaches before commencement day</w:t>
      </w:r>
    </w:p>
    <w:p w14:paraId="5FAF7776" w14:textId="023FC0E5" w:rsidR="004D3531" w:rsidRPr="00E62523" w:rsidRDefault="004D3531" w:rsidP="004D3531">
      <w:pPr>
        <w:pStyle w:val="AmdtsEntries"/>
      </w:pPr>
      <w:r>
        <w:t>s 1003</w:t>
      </w:r>
      <w:r>
        <w:tab/>
        <w:t xml:space="preserve">ins </w:t>
      </w:r>
      <w:hyperlink r:id="rId1121" w:tooltip="Sentencing (Parole Time Credit) Legislation Amendment Act 2019" w:history="1">
        <w:r>
          <w:rPr>
            <w:rStyle w:val="charCitHyperlinkAbbrev"/>
          </w:rPr>
          <w:t>A2019</w:t>
        </w:r>
        <w:r>
          <w:rPr>
            <w:rStyle w:val="charCitHyperlinkAbbrev"/>
          </w:rPr>
          <w:noBreakHyphen/>
          <w:t>45</w:t>
        </w:r>
      </w:hyperlink>
      <w:r>
        <w:t xml:space="preserve"> s 18</w:t>
      </w:r>
    </w:p>
    <w:p w14:paraId="6986D397" w14:textId="77777777" w:rsidR="004D3531" w:rsidRPr="004D3531" w:rsidRDefault="004D3531" w:rsidP="004D3531">
      <w:pPr>
        <w:pStyle w:val="AmdtsEntries"/>
        <w:rPr>
          <w:u w:val="single"/>
        </w:rPr>
      </w:pPr>
      <w:r>
        <w:tab/>
      </w:r>
      <w:r>
        <w:rPr>
          <w:u w:val="single"/>
        </w:rPr>
        <w:t>exp 2 March 2025 (s 1007)</w:t>
      </w:r>
    </w:p>
    <w:p w14:paraId="74702D01" w14:textId="77777777" w:rsidR="00532DBB" w:rsidRDefault="00532DBB" w:rsidP="00532DBB">
      <w:pPr>
        <w:pStyle w:val="AmdtsEntryHd"/>
      </w:pPr>
      <w:r w:rsidRPr="009937D8">
        <w:t>Parole time credit—offenders awaiting sentence</w:t>
      </w:r>
    </w:p>
    <w:p w14:paraId="0E7B87D0" w14:textId="0CC88CF8" w:rsidR="00532DBB" w:rsidRPr="00E62523" w:rsidRDefault="00532DBB" w:rsidP="00532DBB">
      <w:pPr>
        <w:pStyle w:val="AmdtsEntries"/>
      </w:pPr>
      <w:r>
        <w:t>s 1004</w:t>
      </w:r>
      <w:r>
        <w:tab/>
        <w:t xml:space="preserve">ins </w:t>
      </w:r>
      <w:hyperlink r:id="rId1122" w:tooltip="Sentencing (Parole Time Credit) Legislation Amendment Act 2019" w:history="1">
        <w:r>
          <w:rPr>
            <w:rStyle w:val="charCitHyperlinkAbbrev"/>
          </w:rPr>
          <w:t>A2019</w:t>
        </w:r>
        <w:r>
          <w:rPr>
            <w:rStyle w:val="charCitHyperlinkAbbrev"/>
          </w:rPr>
          <w:noBreakHyphen/>
          <w:t>45</w:t>
        </w:r>
      </w:hyperlink>
      <w:r>
        <w:t xml:space="preserve"> s 18</w:t>
      </w:r>
    </w:p>
    <w:p w14:paraId="3415E133" w14:textId="77777777" w:rsidR="00532DBB" w:rsidRPr="004D3531" w:rsidRDefault="00532DBB" w:rsidP="00532DBB">
      <w:pPr>
        <w:pStyle w:val="AmdtsEntries"/>
        <w:rPr>
          <w:u w:val="single"/>
        </w:rPr>
      </w:pPr>
      <w:r>
        <w:tab/>
      </w:r>
      <w:r>
        <w:rPr>
          <w:u w:val="single"/>
        </w:rPr>
        <w:t>exp 2 March 2025 (s 1007)</w:t>
      </w:r>
    </w:p>
    <w:p w14:paraId="466D2291" w14:textId="77777777" w:rsidR="00532DBB" w:rsidRDefault="00532DBB" w:rsidP="00532DBB">
      <w:pPr>
        <w:pStyle w:val="AmdtsEntryHd"/>
      </w:pPr>
      <w:r w:rsidRPr="009937D8">
        <w:t>Parole time credit applies in relation to old parole orders</w:t>
      </w:r>
    </w:p>
    <w:p w14:paraId="63D3E1A0" w14:textId="6FA94A2A" w:rsidR="00532DBB" w:rsidRPr="00E62523" w:rsidRDefault="00532DBB" w:rsidP="00532DBB">
      <w:pPr>
        <w:pStyle w:val="AmdtsEntries"/>
      </w:pPr>
      <w:r>
        <w:t>s 1005</w:t>
      </w:r>
      <w:r>
        <w:tab/>
        <w:t xml:space="preserve">ins </w:t>
      </w:r>
      <w:hyperlink r:id="rId1123" w:tooltip="Sentencing (Parole Time Credit) Legislation Amendment Act 2019" w:history="1">
        <w:r>
          <w:rPr>
            <w:rStyle w:val="charCitHyperlinkAbbrev"/>
          </w:rPr>
          <w:t>A2019</w:t>
        </w:r>
        <w:r>
          <w:rPr>
            <w:rStyle w:val="charCitHyperlinkAbbrev"/>
          </w:rPr>
          <w:noBreakHyphen/>
          <w:t>45</w:t>
        </w:r>
      </w:hyperlink>
      <w:r>
        <w:t xml:space="preserve"> s 18</w:t>
      </w:r>
    </w:p>
    <w:p w14:paraId="5283A5DE" w14:textId="77777777" w:rsidR="00532DBB" w:rsidRPr="004D3531" w:rsidRDefault="00532DBB" w:rsidP="00532DBB">
      <w:pPr>
        <w:pStyle w:val="AmdtsEntries"/>
        <w:rPr>
          <w:u w:val="single"/>
        </w:rPr>
      </w:pPr>
      <w:r>
        <w:tab/>
      </w:r>
      <w:r>
        <w:rPr>
          <w:u w:val="single"/>
        </w:rPr>
        <w:t>exp 2 March 2025 (s 1007)</w:t>
      </w:r>
    </w:p>
    <w:p w14:paraId="1F7F2153" w14:textId="77777777" w:rsidR="00532DBB" w:rsidRDefault="00532DBB" w:rsidP="00532DBB">
      <w:pPr>
        <w:pStyle w:val="AmdtsEntryHd"/>
      </w:pPr>
      <w:r w:rsidRPr="009937D8">
        <w:lastRenderedPageBreak/>
        <w:t>Transitional regulations</w:t>
      </w:r>
    </w:p>
    <w:p w14:paraId="6B2E214D" w14:textId="2BFAF7C0" w:rsidR="00532DBB" w:rsidRPr="00E62523" w:rsidRDefault="00532DBB" w:rsidP="00532DBB">
      <w:pPr>
        <w:pStyle w:val="AmdtsEntries"/>
      </w:pPr>
      <w:r>
        <w:t>s 1006</w:t>
      </w:r>
      <w:r>
        <w:tab/>
        <w:t xml:space="preserve">ins </w:t>
      </w:r>
      <w:hyperlink r:id="rId1124" w:tooltip="Sentencing (Parole Time Credit) Legislation Amendment Act 2019" w:history="1">
        <w:r>
          <w:rPr>
            <w:rStyle w:val="charCitHyperlinkAbbrev"/>
          </w:rPr>
          <w:t>A2019</w:t>
        </w:r>
        <w:r>
          <w:rPr>
            <w:rStyle w:val="charCitHyperlinkAbbrev"/>
          </w:rPr>
          <w:noBreakHyphen/>
          <w:t>45</w:t>
        </w:r>
      </w:hyperlink>
      <w:r>
        <w:t xml:space="preserve"> s 18</w:t>
      </w:r>
    </w:p>
    <w:p w14:paraId="63C070FF" w14:textId="77777777" w:rsidR="00532DBB" w:rsidRPr="008846E5" w:rsidRDefault="00532DBB" w:rsidP="00532DBB">
      <w:pPr>
        <w:pStyle w:val="AmdtsEntries"/>
      </w:pPr>
      <w:r>
        <w:tab/>
      </w:r>
      <w:r w:rsidRPr="008846E5">
        <w:t>exp 2 March 2021 (s 1006 (4))</w:t>
      </w:r>
    </w:p>
    <w:p w14:paraId="68BBC15F" w14:textId="77777777" w:rsidR="00532DBB" w:rsidRDefault="00532DBB" w:rsidP="00532DBB">
      <w:pPr>
        <w:pStyle w:val="AmdtsEntryHd"/>
      </w:pPr>
      <w:r w:rsidRPr="009937D8">
        <w:t>Expiry—ch 22</w:t>
      </w:r>
    </w:p>
    <w:p w14:paraId="05F65872" w14:textId="3EC4D5BA" w:rsidR="00532DBB" w:rsidRPr="00E62523" w:rsidRDefault="00532DBB" w:rsidP="00532DBB">
      <w:pPr>
        <w:pStyle w:val="AmdtsEntries"/>
      </w:pPr>
      <w:r>
        <w:t>s 1007</w:t>
      </w:r>
      <w:r>
        <w:tab/>
        <w:t xml:space="preserve">ins </w:t>
      </w:r>
      <w:hyperlink r:id="rId1125" w:tooltip="Sentencing (Parole Time Credit) Legislation Amendment Act 2019" w:history="1">
        <w:r>
          <w:rPr>
            <w:rStyle w:val="charCitHyperlinkAbbrev"/>
          </w:rPr>
          <w:t>A2019</w:t>
        </w:r>
        <w:r>
          <w:rPr>
            <w:rStyle w:val="charCitHyperlinkAbbrev"/>
          </w:rPr>
          <w:noBreakHyphen/>
          <w:t>45</w:t>
        </w:r>
      </w:hyperlink>
      <w:r>
        <w:t xml:space="preserve"> s 18</w:t>
      </w:r>
    </w:p>
    <w:p w14:paraId="56ABB55A" w14:textId="77777777" w:rsidR="00532DBB" w:rsidRPr="004D3531" w:rsidRDefault="00532DBB" w:rsidP="00532DBB">
      <w:pPr>
        <w:pStyle w:val="AmdtsEntries"/>
        <w:rPr>
          <w:u w:val="single"/>
        </w:rPr>
      </w:pPr>
      <w:r>
        <w:tab/>
      </w:r>
      <w:r>
        <w:rPr>
          <w:u w:val="single"/>
        </w:rPr>
        <w:t>exp 2 March 2025 (s 1007)</w:t>
      </w:r>
    </w:p>
    <w:p w14:paraId="1459106B" w14:textId="77777777" w:rsidR="0046297A" w:rsidRDefault="0046297A" w:rsidP="0046297A">
      <w:pPr>
        <w:pStyle w:val="AmdtsEntryHd"/>
      </w:pPr>
      <w:r>
        <w:t>Dictionary</w:t>
      </w:r>
    </w:p>
    <w:p w14:paraId="37D7A0BA" w14:textId="56A0812E" w:rsidR="0046297A" w:rsidRDefault="0046297A" w:rsidP="0046297A">
      <w:pPr>
        <w:pStyle w:val="AmdtsEntries"/>
        <w:keepNext/>
      </w:pPr>
      <w:r>
        <w:t>dict</w:t>
      </w:r>
      <w:r>
        <w:tab/>
        <w:t xml:space="preserve">am </w:t>
      </w:r>
      <w:hyperlink r:id="rId1126"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127"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1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129" w:tooltip="Corrections and Sentencing Legislation Amendment Act 2014" w:history="1">
        <w:r>
          <w:rPr>
            <w:rStyle w:val="charCitHyperlinkAbbrev"/>
          </w:rPr>
          <w:t>A2014</w:t>
        </w:r>
        <w:r>
          <w:rPr>
            <w:rStyle w:val="charCitHyperlinkAbbrev"/>
          </w:rPr>
          <w:noBreakHyphen/>
          <w:t>6</w:t>
        </w:r>
      </w:hyperlink>
      <w:r>
        <w:t xml:space="preserve"> s 15; </w:t>
      </w:r>
      <w:hyperlink r:id="rId1130" w:tooltip="Public Sector Management Amendment Act 2016" w:history="1">
        <w:r>
          <w:rPr>
            <w:rStyle w:val="charCitHyperlinkAbbrev"/>
          </w:rPr>
          <w:t>A2016</w:t>
        </w:r>
        <w:r>
          <w:rPr>
            <w:rStyle w:val="charCitHyperlinkAbbrev"/>
          </w:rPr>
          <w:noBreakHyphen/>
          <w:t>52</w:t>
        </w:r>
      </w:hyperlink>
      <w:r>
        <w:t xml:space="preserve"> amdt 1.59</w:t>
      </w:r>
    </w:p>
    <w:p w14:paraId="663DE0D3" w14:textId="23A72C2B" w:rsidR="0046297A" w:rsidRDefault="0046297A" w:rsidP="0046297A">
      <w:pPr>
        <w:pStyle w:val="AmdtsEntries"/>
        <w:keepNext/>
        <w:rPr>
          <w:rFonts w:cs="Arial"/>
        </w:rPr>
      </w:pPr>
      <w:r>
        <w:tab/>
      </w:r>
      <w:r w:rsidRPr="00782F83">
        <w:rPr>
          <w:rFonts w:cs="Arial"/>
        </w:rPr>
        <w:t xml:space="preserve">def </w:t>
      </w:r>
      <w:r w:rsidRPr="009F507E">
        <w:rPr>
          <w:rStyle w:val="charBoldItals"/>
        </w:rPr>
        <w:t xml:space="preserve">accommodation order </w:t>
      </w:r>
      <w:r w:rsidRPr="00782F83">
        <w:rPr>
          <w:rFonts w:cs="Arial"/>
        </w:rPr>
        <w:t xml:space="preserve">ins </w:t>
      </w:r>
      <w:hyperlink r:id="rId113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14:paraId="6EE6F603" w14:textId="0BAA0F6C" w:rsidR="0046297A" w:rsidRDefault="0046297A" w:rsidP="0046297A">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132" w:tooltip="Crimes (Sentencing and Restorative Justice) Amendment Act 2016" w:history="1">
        <w:r>
          <w:rPr>
            <w:rStyle w:val="charCitHyperlinkAbbrev"/>
          </w:rPr>
          <w:t>A2016</w:t>
        </w:r>
        <w:r>
          <w:rPr>
            <w:rStyle w:val="charCitHyperlinkAbbrev"/>
          </w:rPr>
          <w:noBreakHyphen/>
          <w:t>4</w:t>
        </w:r>
      </w:hyperlink>
      <w:r>
        <w:rPr>
          <w:rFonts w:cs="Arial"/>
        </w:rPr>
        <w:t xml:space="preserve"> s 81</w:t>
      </w:r>
    </w:p>
    <w:p w14:paraId="2D78B87E" w14:textId="26016AD3" w:rsidR="0046297A" w:rsidRPr="00782F83" w:rsidRDefault="0046297A" w:rsidP="0046297A">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133" w:tooltip="Statute Law Amendment Act 2013 (No 2)" w:history="1">
        <w:r>
          <w:rPr>
            <w:rStyle w:val="charCitHyperlinkAbbrev"/>
          </w:rPr>
          <w:t>A2013</w:t>
        </w:r>
        <w:r>
          <w:rPr>
            <w:rStyle w:val="charCitHyperlinkAbbrev"/>
          </w:rPr>
          <w:noBreakHyphen/>
          <w:t>44</w:t>
        </w:r>
      </w:hyperlink>
      <w:r>
        <w:t xml:space="preserve"> amdt 3.48</w:t>
      </w:r>
    </w:p>
    <w:p w14:paraId="0B4A86BA" w14:textId="08EEEE0F" w:rsidR="0046297A" w:rsidRDefault="0046297A" w:rsidP="0046297A">
      <w:pPr>
        <w:pStyle w:val="AmdtsEntries"/>
      </w:pPr>
      <w:r>
        <w:tab/>
        <w:t xml:space="preserve">def </w:t>
      </w:r>
      <w:r>
        <w:rPr>
          <w:rStyle w:val="charBoldItals"/>
        </w:rPr>
        <w:t xml:space="preserve">at </w:t>
      </w:r>
      <w:r>
        <w:t xml:space="preserve">ins </w:t>
      </w:r>
      <w:hyperlink r:id="rId1134" w:tooltip="Sentencing Legislation Amendment Act 2006" w:history="1">
        <w:r w:rsidRPr="00782F83">
          <w:rPr>
            <w:rStyle w:val="charCitHyperlinkAbbrev"/>
          </w:rPr>
          <w:t>A2006</w:t>
        </w:r>
        <w:r w:rsidRPr="00782F83">
          <w:rPr>
            <w:rStyle w:val="charCitHyperlinkAbbrev"/>
          </w:rPr>
          <w:noBreakHyphen/>
          <w:t>23</w:t>
        </w:r>
      </w:hyperlink>
      <w:r>
        <w:t xml:space="preserve"> amdt 1.164</w:t>
      </w:r>
    </w:p>
    <w:p w14:paraId="451F55F3" w14:textId="213B3065" w:rsidR="0046297A" w:rsidRPr="00782F83" w:rsidRDefault="0046297A" w:rsidP="0046297A">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13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14:paraId="5E3136F3" w14:textId="327D5308" w:rsidR="0046297A" w:rsidRPr="009F507E" w:rsidRDefault="0046297A" w:rsidP="0046297A">
      <w:pPr>
        <w:pStyle w:val="AmdtsEntriesDefL2"/>
      </w:pPr>
      <w:r w:rsidRPr="00782F83">
        <w:rPr>
          <w:rFonts w:cs="Arial"/>
        </w:rPr>
        <w:tab/>
        <w:t xml:space="preserve">om </w:t>
      </w:r>
      <w:hyperlink r:id="rId113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1.139</w:t>
      </w:r>
    </w:p>
    <w:p w14:paraId="2115E2CB" w14:textId="1BDE81E4" w:rsidR="0046297A" w:rsidRDefault="0046297A" w:rsidP="0046297A">
      <w:pPr>
        <w:pStyle w:val="AmdtsEntries"/>
      </w:pPr>
      <w:r>
        <w:tab/>
        <w:t xml:space="preserve">def </w:t>
      </w:r>
      <w:r>
        <w:rPr>
          <w:rStyle w:val="charBoldItals"/>
        </w:rPr>
        <w:t xml:space="preserve">combination sentence </w:t>
      </w:r>
      <w:r>
        <w:t xml:space="preserve">sub </w:t>
      </w:r>
      <w:hyperlink r:id="rId1137" w:tooltip="Sentencing Legislation Amendment Act 2006" w:history="1">
        <w:r w:rsidRPr="00782F83">
          <w:rPr>
            <w:rStyle w:val="charCitHyperlinkAbbrev"/>
          </w:rPr>
          <w:t>A2006</w:t>
        </w:r>
        <w:r w:rsidRPr="00782F83">
          <w:rPr>
            <w:rStyle w:val="charCitHyperlinkAbbrev"/>
          </w:rPr>
          <w:noBreakHyphen/>
          <w:t>23</w:t>
        </w:r>
      </w:hyperlink>
      <w:r>
        <w:t xml:space="preserve"> amdt 1.165</w:t>
      </w:r>
    </w:p>
    <w:p w14:paraId="5FAA4968" w14:textId="56E3A6EB" w:rsidR="0046297A" w:rsidRDefault="0046297A" w:rsidP="0046297A">
      <w:pPr>
        <w:pStyle w:val="AmdtsEntries"/>
      </w:pPr>
      <w:r>
        <w:tab/>
        <w:t xml:space="preserve">def </w:t>
      </w:r>
      <w:r>
        <w:rPr>
          <w:rStyle w:val="charBoldItals"/>
        </w:rPr>
        <w:t xml:space="preserve">community service condition </w:t>
      </w:r>
      <w:r>
        <w:t xml:space="preserve">am </w:t>
      </w:r>
      <w:hyperlink r:id="rId1138" w:tooltip="Sentencing Legislation Amendment Act 2006" w:history="1">
        <w:r w:rsidRPr="00782F83">
          <w:rPr>
            <w:rStyle w:val="charCitHyperlinkAbbrev"/>
          </w:rPr>
          <w:t>A2006</w:t>
        </w:r>
        <w:r w:rsidRPr="00782F83">
          <w:rPr>
            <w:rStyle w:val="charCitHyperlinkAbbrev"/>
          </w:rPr>
          <w:noBreakHyphen/>
          <w:t>23</w:t>
        </w:r>
      </w:hyperlink>
      <w:r>
        <w:t xml:space="preserve"> amdt 1.166</w:t>
      </w:r>
    </w:p>
    <w:p w14:paraId="22CEF572" w14:textId="45DD43F0" w:rsidR="0046297A" w:rsidRDefault="0046297A" w:rsidP="0046297A">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139"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14:paraId="78AAE802" w14:textId="6FBDC6A8" w:rsidR="0046297A" w:rsidRPr="00782F83" w:rsidRDefault="0046297A" w:rsidP="0046297A">
      <w:pPr>
        <w:pStyle w:val="AmdtsEntries"/>
      </w:pPr>
      <w:r>
        <w:tab/>
        <w:t xml:space="preserve">def </w:t>
      </w:r>
      <w:r w:rsidRPr="00782F83">
        <w:rPr>
          <w:rStyle w:val="charBoldItals"/>
        </w:rPr>
        <w:t>correctional centre</w:t>
      </w:r>
      <w:r>
        <w:rPr>
          <w:b/>
          <w:bCs/>
        </w:rPr>
        <w:t xml:space="preserve"> </w:t>
      </w:r>
      <w:r>
        <w:t xml:space="preserve">sub </w:t>
      </w:r>
      <w:hyperlink r:id="rId1140" w:anchor="history" w:tooltip="Corrections Management Act 2007" w:history="1">
        <w:r w:rsidRPr="00782F83">
          <w:rPr>
            <w:rStyle w:val="charCitHyperlinkAbbrev"/>
          </w:rPr>
          <w:t>A2007</w:t>
        </w:r>
        <w:r w:rsidRPr="00782F83">
          <w:rPr>
            <w:rStyle w:val="charCitHyperlinkAbbrev"/>
          </w:rPr>
          <w:noBreakHyphen/>
          <w:t>15</w:t>
        </w:r>
      </w:hyperlink>
      <w:r>
        <w:t xml:space="preserve"> amdt 1.22</w:t>
      </w:r>
    </w:p>
    <w:p w14:paraId="4F938D83" w14:textId="3288ED4A" w:rsidR="0046297A" w:rsidRDefault="0046297A" w:rsidP="0046297A">
      <w:pPr>
        <w:pStyle w:val="AmdtsEntries"/>
      </w:pPr>
      <w:r>
        <w:tab/>
        <w:t xml:space="preserve">def </w:t>
      </w:r>
      <w:r w:rsidRPr="00782F83">
        <w:rPr>
          <w:rStyle w:val="charBoldItals"/>
        </w:rPr>
        <w:t>corrections officer</w:t>
      </w:r>
      <w:r>
        <w:rPr>
          <w:b/>
          <w:bCs/>
        </w:rPr>
        <w:t xml:space="preserve"> </w:t>
      </w:r>
      <w:r>
        <w:t xml:space="preserve">sub </w:t>
      </w:r>
      <w:hyperlink r:id="rId1141"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1.22</w:t>
      </w:r>
    </w:p>
    <w:p w14:paraId="6AA8ACEF" w14:textId="149A568D" w:rsidR="00A9284F" w:rsidRDefault="00A9284F" w:rsidP="0046297A">
      <w:pPr>
        <w:pStyle w:val="AmdtsEntries"/>
      </w:pPr>
      <w:r>
        <w:tab/>
        <w:t xml:space="preserve">def </w:t>
      </w:r>
      <w:r w:rsidRPr="00B6083F">
        <w:rPr>
          <w:rStyle w:val="charBoldItals"/>
        </w:rPr>
        <w:t>COVID-19 emergency</w:t>
      </w:r>
      <w:r w:rsidRPr="00A9284F">
        <w:rPr>
          <w:bCs/>
          <w:iCs/>
        </w:rPr>
        <w:t xml:space="preserve"> ins</w:t>
      </w:r>
      <w:r w:rsidRPr="00A9284F">
        <w:t xml:space="preserve"> </w:t>
      </w:r>
      <w:hyperlink r:id="rId1142" w:anchor="history" w:tooltip="COVID-19 Emergency Response Act 2020" w:history="1">
        <w:r>
          <w:rPr>
            <w:rStyle w:val="charCitHyperlinkAbbrev"/>
          </w:rPr>
          <w:t>A2020-11</w:t>
        </w:r>
      </w:hyperlink>
      <w:r>
        <w:t xml:space="preserve"> amdt 1.2</w:t>
      </w:r>
      <w:r w:rsidR="00F3495F">
        <w:t>8</w:t>
      </w:r>
    </w:p>
    <w:p w14:paraId="63FF3E90" w14:textId="45334796" w:rsidR="005A19E4" w:rsidRPr="00782F83" w:rsidRDefault="005A19E4" w:rsidP="005A19E4">
      <w:pPr>
        <w:pStyle w:val="AmdtsEntriesDefL2"/>
      </w:pPr>
      <w:r>
        <w:tab/>
      </w:r>
      <w:r>
        <w:rPr>
          <w:u w:val="single"/>
        </w:rPr>
        <w:t xml:space="preserve">exp </w:t>
      </w:r>
      <w:r w:rsidR="00E30169">
        <w:rPr>
          <w:u w:val="single"/>
        </w:rPr>
        <w:t xml:space="preserve">on the day the </w:t>
      </w:r>
      <w:hyperlink r:id="rId1143" w:tooltip="A2020-11" w:history="1">
        <w:r w:rsidR="00E30169" w:rsidRPr="007A26C9">
          <w:rPr>
            <w:rStyle w:val="charCitHyperlinkItal"/>
            <w:i w:val="0"/>
            <w:iCs/>
            <w:u w:val="single"/>
          </w:rPr>
          <w:t>COVID-19 Emergency Response Act</w:t>
        </w:r>
        <w:r w:rsidR="005477B0">
          <w:rPr>
            <w:rStyle w:val="charCitHyperlinkItal"/>
            <w:i w:val="0"/>
            <w:iCs/>
            <w:u w:val="single"/>
          </w:rPr>
          <w:t> </w:t>
        </w:r>
        <w:r w:rsidR="00E30169" w:rsidRPr="007A26C9">
          <w:rPr>
            <w:rStyle w:val="charCitHyperlinkItal"/>
            <w:i w:val="0"/>
            <w:iCs/>
            <w:u w:val="single"/>
          </w:rPr>
          <w:t>2020</w:t>
        </w:r>
      </w:hyperlink>
      <w:r w:rsidR="00E30169" w:rsidRPr="007A26C9">
        <w:rPr>
          <w:u w:val="single"/>
        </w:rPr>
        <w:t xml:space="preserve"> expires</w:t>
      </w:r>
      <w:r w:rsidRPr="000B08BC">
        <w:rPr>
          <w:u w:val="single"/>
        </w:rPr>
        <w:t xml:space="preserve"> (s 322A)</w:t>
      </w:r>
    </w:p>
    <w:p w14:paraId="5210102D" w14:textId="5F8D8C1E" w:rsidR="0046297A" w:rsidRDefault="0046297A" w:rsidP="0046297A">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14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1.140</w:t>
      </w:r>
    </w:p>
    <w:p w14:paraId="04B66680" w14:textId="00C268C8" w:rsidR="005762D5" w:rsidRDefault="005762D5" w:rsidP="005762D5">
      <w:pPr>
        <w:pStyle w:val="AmdtsEntriesDefL2"/>
      </w:pPr>
      <w:r>
        <w:tab/>
        <w:t xml:space="preserve">om </w:t>
      </w:r>
      <w:hyperlink r:id="rId1145" w:tooltip="Statute Law Amendment Act 2021" w:history="1">
        <w:r w:rsidRPr="004E1A6C">
          <w:rPr>
            <w:color w:val="0000FF" w:themeColor="hyperlink"/>
          </w:rPr>
          <w:t>A2021-12</w:t>
        </w:r>
      </w:hyperlink>
      <w:r>
        <w:t xml:space="preserve"> amdt 3.14</w:t>
      </w:r>
    </w:p>
    <w:p w14:paraId="4D495D79" w14:textId="053E5CC6" w:rsidR="0046297A" w:rsidRPr="00782F83" w:rsidRDefault="0046297A" w:rsidP="0046297A">
      <w:pPr>
        <w:pStyle w:val="AmdtsEntries"/>
      </w:pPr>
      <w:r>
        <w:rPr>
          <w:rFonts w:cs="Arial"/>
        </w:rPr>
        <w:tab/>
        <w:t xml:space="preserve">def </w:t>
      </w:r>
      <w:r w:rsidRPr="00383099">
        <w:rPr>
          <w:rStyle w:val="charBoldItals"/>
        </w:rPr>
        <w:t>default</w:t>
      </w:r>
      <w:r>
        <w:rPr>
          <w:rFonts w:cs="Arial"/>
        </w:rPr>
        <w:t xml:space="preserve"> ins</w:t>
      </w:r>
      <w:r>
        <w:t xml:space="preserve"> </w:t>
      </w:r>
      <w:hyperlink r:id="rId1146" w:tooltip="Statute Law Amendment Act 2013 (No 2)" w:history="1">
        <w:r>
          <w:rPr>
            <w:rStyle w:val="charCitHyperlinkAbbrev"/>
          </w:rPr>
          <w:t>A2013</w:t>
        </w:r>
        <w:r>
          <w:rPr>
            <w:rStyle w:val="charCitHyperlinkAbbrev"/>
          </w:rPr>
          <w:noBreakHyphen/>
          <w:t>44</w:t>
        </w:r>
      </w:hyperlink>
      <w:r>
        <w:t xml:space="preserve"> amdt 3.48</w:t>
      </w:r>
    </w:p>
    <w:p w14:paraId="1293BD9B" w14:textId="0CCE255E" w:rsidR="0046297A" w:rsidRPr="00782F83" w:rsidRDefault="0046297A" w:rsidP="0046297A">
      <w:pPr>
        <w:pStyle w:val="AmdtsEntries"/>
      </w:pPr>
      <w:r>
        <w:rPr>
          <w:rFonts w:cs="Arial"/>
        </w:rPr>
        <w:tab/>
        <w:t xml:space="preserve">def </w:t>
      </w:r>
      <w:r w:rsidRPr="00383099">
        <w:rPr>
          <w:rStyle w:val="charBoldItals"/>
        </w:rPr>
        <w:t>default notice</w:t>
      </w:r>
      <w:r>
        <w:rPr>
          <w:rFonts w:cs="Arial"/>
        </w:rPr>
        <w:t xml:space="preserve"> ins</w:t>
      </w:r>
      <w:r>
        <w:t xml:space="preserve"> </w:t>
      </w:r>
      <w:hyperlink r:id="rId1147" w:tooltip="Statute Law Amendment Act 2013 (No 2)" w:history="1">
        <w:r>
          <w:rPr>
            <w:rStyle w:val="charCitHyperlinkAbbrev"/>
          </w:rPr>
          <w:t>A2013</w:t>
        </w:r>
        <w:r>
          <w:rPr>
            <w:rStyle w:val="charCitHyperlinkAbbrev"/>
          </w:rPr>
          <w:noBreakHyphen/>
          <w:t>44</w:t>
        </w:r>
      </w:hyperlink>
      <w:r>
        <w:t xml:space="preserve"> amdt 3.48</w:t>
      </w:r>
    </w:p>
    <w:p w14:paraId="48DDA432" w14:textId="45F0942C" w:rsidR="0046297A" w:rsidRDefault="0046297A" w:rsidP="0046297A">
      <w:pPr>
        <w:pStyle w:val="AmdtsEntries"/>
        <w:rPr>
          <w:rFonts w:cs="Arial"/>
        </w:rPr>
      </w:pPr>
      <w:r>
        <w:rPr>
          <w:rFonts w:cs="Arial"/>
        </w:rPr>
        <w:tab/>
        <w:t xml:space="preserve">def </w:t>
      </w:r>
      <w:r>
        <w:rPr>
          <w:rStyle w:val="charBoldItals"/>
        </w:rPr>
        <w:t>detention period</w:t>
      </w:r>
      <w:r>
        <w:rPr>
          <w:rFonts w:cs="Arial"/>
        </w:rPr>
        <w:t xml:space="preserve"> om </w:t>
      </w:r>
      <w:hyperlink r:id="rId1148"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14:paraId="79F0F78A" w14:textId="44B52DA6" w:rsidR="0046297A" w:rsidRDefault="0046297A" w:rsidP="0046297A">
      <w:pPr>
        <w:pStyle w:val="AmdtsEntries"/>
      </w:pPr>
      <w:r>
        <w:tab/>
        <w:t xml:space="preserve">def </w:t>
      </w:r>
      <w:r w:rsidRPr="00782F83">
        <w:rPr>
          <w:rStyle w:val="charBoldItals"/>
        </w:rPr>
        <w:t xml:space="preserve">drug </w:t>
      </w:r>
      <w:r>
        <w:t xml:space="preserve">sub </w:t>
      </w:r>
      <w:hyperlink r:id="rId1149"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1.23</w:t>
      </w:r>
    </w:p>
    <w:p w14:paraId="2C55601F" w14:textId="56108450" w:rsidR="0046297A" w:rsidRPr="003B156B" w:rsidRDefault="0046297A" w:rsidP="0046297A">
      <w:pPr>
        <w:pStyle w:val="AmdtsEntries"/>
      </w:pPr>
      <w:r>
        <w:tab/>
        <w:t xml:space="preserve">def </w:t>
      </w:r>
      <w:r>
        <w:rPr>
          <w:rStyle w:val="charBoldItals"/>
        </w:rPr>
        <w:t>drug and alcohol treatment order</w:t>
      </w:r>
      <w:r>
        <w:t xml:space="preserve"> ins </w:t>
      </w:r>
      <w:hyperlink r:id="rId1150" w:tooltip="Sentencing (Drug and Alcohol Treatment Orders) Legislation Amendment Act 2019" w:history="1">
        <w:r>
          <w:rPr>
            <w:rStyle w:val="charCitHyperlinkAbbrev"/>
          </w:rPr>
          <w:t>A2019</w:t>
        </w:r>
        <w:r>
          <w:rPr>
            <w:rStyle w:val="charCitHyperlinkAbbrev"/>
          </w:rPr>
          <w:noBreakHyphen/>
          <w:t>31</w:t>
        </w:r>
      </w:hyperlink>
      <w:r>
        <w:t xml:space="preserve"> s 11</w:t>
      </w:r>
    </w:p>
    <w:p w14:paraId="625549D2" w14:textId="67A360B4" w:rsidR="0046297A" w:rsidRDefault="0046297A" w:rsidP="0046297A">
      <w:pPr>
        <w:pStyle w:val="AmdtsEntries"/>
      </w:pPr>
      <w:r>
        <w:rPr>
          <w:rFonts w:cs="Arial"/>
        </w:rPr>
        <w:tab/>
        <w:t xml:space="preserve">def </w:t>
      </w:r>
      <w:r w:rsidRPr="00383099">
        <w:rPr>
          <w:rStyle w:val="charBoldItals"/>
        </w:rPr>
        <w:t>earnings redirection order</w:t>
      </w:r>
      <w:r>
        <w:rPr>
          <w:rFonts w:cs="Arial"/>
        </w:rPr>
        <w:t xml:space="preserve"> ins</w:t>
      </w:r>
      <w:r>
        <w:t xml:space="preserve"> </w:t>
      </w:r>
      <w:hyperlink r:id="rId1151" w:tooltip="Statute Law Amendment Act 2013 (No 2)" w:history="1">
        <w:r>
          <w:rPr>
            <w:rStyle w:val="charCitHyperlinkAbbrev"/>
          </w:rPr>
          <w:t>A2013</w:t>
        </w:r>
        <w:r>
          <w:rPr>
            <w:rStyle w:val="charCitHyperlinkAbbrev"/>
          </w:rPr>
          <w:noBreakHyphen/>
          <w:t>44</w:t>
        </w:r>
      </w:hyperlink>
      <w:r>
        <w:t xml:space="preserve"> amdt 3.48</w:t>
      </w:r>
    </w:p>
    <w:p w14:paraId="7CFDDED8" w14:textId="013916C3" w:rsidR="0046297A" w:rsidRPr="00782F83" w:rsidRDefault="0046297A" w:rsidP="0046297A">
      <w:pPr>
        <w:pStyle w:val="AmdtsEntries"/>
      </w:pPr>
      <w:r>
        <w:rPr>
          <w:rFonts w:cs="Arial"/>
        </w:rPr>
        <w:tab/>
        <w:t xml:space="preserve">def </w:t>
      </w:r>
      <w:r w:rsidRPr="00383099">
        <w:rPr>
          <w:rStyle w:val="charBoldItals"/>
        </w:rPr>
        <w:t>enforcement officer</w:t>
      </w:r>
      <w:r>
        <w:rPr>
          <w:rFonts w:cs="Arial"/>
        </w:rPr>
        <w:t xml:space="preserve"> ins</w:t>
      </w:r>
      <w:r>
        <w:t xml:space="preserve"> </w:t>
      </w:r>
      <w:hyperlink r:id="rId1152" w:tooltip="Statute Law Amendment Act 2013 (No 2)" w:history="1">
        <w:r>
          <w:rPr>
            <w:rStyle w:val="charCitHyperlinkAbbrev"/>
          </w:rPr>
          <w:t>A2013</w:t>
        </w:r>
        <w:r>
          <w:rPr>
            <w:rStyle w:val="charCitHyperlinkAbbrev"/>
          </w:rPr>
          <w:noBreakHyphen/>
          <w:t>44</w:t>
        </w:r>
      </w:hyperlink>
      <w:r>
        <w:t xml:space="preserve"> amdt 3.48</w:t>
      </w:r>
    </w:p>
    <w:p w14:paraId="325AF157" w14:textId="370A527E" w:rsidR="0046297A" w:rsidRDefault="0046297A" w:rsidP="0046297A">
      <w:pPr>
        <w:pStyle w:val="AmdtsEntries"/>
      </w:pPr>
      <w:r>
        <w:tab/>
        <w:t xml:space="preserve">def </w:t>
      </w:r>
      <w:r w:rsidRPr="00782F83">
        <w:rPr>
          <w:rStyle w:val="charBoldItals"/>
        </w:rPr>
        <w:t xml:space="preserve">escort officer </w:t>
      </w:r>
      <w:r>
        <w:t xml:space="preserve">sub </w:t>
      </w:r>
      <w:hyperlink r:id="rId1153"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amdt 1.24</w:t>
      </w:r>
    </w:p>
    <w:p w14:paraId="65E96D98" w14:textId="2E86F7F8" w:rsidR="0046297A" w:rsidRPr="00782F83" w:rsidRDefault="0046297A" w:rsidP="0046297A">
      <w:pPr>
        <w:pStyle w:val="AmdtsEntries"/>
      </w:pPr>
      <w:r>
        <w:rPr>
          <w:rFonts w:cs="Arial"/>
        </w:rPr>
        <w:tab/>
        <w:t xml:space="preserve">def </w:t>
      </w:r>
      <w:r w:rsidRPr="00383099">
        <w:rPr>
          <w:rStyle w:val="charBoldItals"/>
        </w:rPr>
        <w:t>examination hearing</w:t>
      </w:r>
      <w:r>
        <w:rPr>
          <w:rFonts w:cs="Arial"/>
        </w:rPr>
        <w:t xml:space="preserve"> ins</w:t>
      </w:r>
      <w:r>
        <w:t xml:space="preserve"> </w:t>
      </w:r>
      <w:hyperlink r:id="rId1154" w:tooltip="Statute Law Amendment Act 2013 (No 2)" w:history="1">
        <w:r>
          <w:rPr>
            <w:rStyle w:val="charCitHyperlinkAbbrev"/>
          </w:rPr>
          <w:t>A2013</w:t>
        </w:r>
        <w:r>
          <w:rPr>
            <w:rStyle w:val="charCitHyperlinkAbbrev"/>
          </w:rPr>
          <w:noBreakHyphen/>
          <w:t>44</w:t>
        </w:r>
      </w:hyperlink>
      <w:r>
        <w:t xml:space="preserve"> amdt 3.48</w:t>
      </w:r>
    </w:p>
    <w:p w14:paraId="471E5C00" w14:textId="599FFC5B" w:rsidR="0046297A" w:rsidRPr="00782F83" w:rsidRDefault="0046297A" w:rsidP="0046297A">
      <w:pPr>
        <w:pStyle w:val="AmdtsEntries"/>
      </w:pPr>
      <w:r>
        <w:rPr>
          <w:rFonts w:cs="Arial"/>
        </w:rPr>
        <w:tab/>
        <w:t xml:space="preserve">def </w:t>
      </w:r>
      <w:r w:rsidRPr="00383099">
        <w:rPr>
          <w:rStyle w:val="charBoldItals"/>
        </w:rPr>
        <w:t>examination notice</w:t>
      </w:r>
      <w:r>
        <w:rPr>
          <w:rFonts w:cs="Arial"/>
        </w:rPr>
        <w:t xml:space="preserve"> ins</w:t>
      </w:r>
      <w:r>
        <w:t xml:space="preserve"> </w:t>
      </w:r>
      <w:hyperlink r:id="rId1155" w:tooltip="Statute Law Amendment Act 2013 (No 2)" w:history="1">
        <w:r>
          <w:rPr>
            <w:rStyle w:val="charCitHyperlinkAbbrev"/>
          </w:rPr>
          <w:t>A2013</w:t>
        </w:r>
        <w:r>
          <w:rPr>
            <w:rStyle w:val="charCitHyperlinkAbbrev"/>
          </w:rPr>
          <w:noBreakHyphen/>
          <w:t>44</w:t>
        </w:r>
      </w:hyperlink>
      <w:r>
        <w:t xml:space="preserve"> amdt 3.48</w:t>
      </w:r>
    </w:p>
    <w:p w14:paraId="72BC4889" w14:textId="623E0CF5" w:rsidR="0046297A" w:rsidRDefault="0046297A" w:rsidP="0046297A">
      <w:pPr>
        <w:pStyle w:val="AmdtsEntries"/>
      </w:pPr>
      <w:r>
        <w:rPr>
          <w:rFonts w:cs="Arial"/>
        </w:rPr>
        <w:tab/>
        <w:t xml:space="preserve">def </w:t>
      </w:r>
      <w:r w:rsidRPr="00383099">
        <w:rPr>
          <w:rStyle w:val="charBoldItals"/>
        </w:rPr>
        <w:t>examination warrant</w:t>
      </w:r>
      <w:r>
        <w:rPr>
          <w:rFonts w:cs="Arial"/>
        </w:rPr>
        <w:t xml:space="preserve"> ins</w:t>
      </w:r>
      <w:r>
        <w:t xml:space="preserve"> </w:t>
      </w:r>
      <w:hyperlink r:id="rId1156" w:tooltip="Statute Law Amendment Act 2013 (No 2)" w:history="1">
        <w:r>
          <w:rPr>
            <w:rStyle w:val="charCitHyperlinkAbbrev"/>
          </w:rPr>
          <w:t>A2013</w:t>
        </w:r>
        <w:r>
          <w:rPr>
            <w:rStyle w:val="charCitHyperlinkAbbrev"/>
          </w:rPr>
          <w:noBreakHyphen/>
          <w:t>44</w:t>
        </w:r>
      </w:hyperlink>
      <w:r>
        <w:t xml:space="preserve"> amdt 3.48</w:t>
      </w:r>
    </w:p>
    <w:p w14:paraId="3C37961F" w14:textId="3FAE6EC9" w:rsidR="00521F83" w:rsidRDefault="00521F83" w:rsidP="0046297A">
      <w:pPr>
        <w:pStyle w:val="AmdtsEntries"/>
        <w:rPr>
          <w:rFonts w:cs="Arial"/>
        </w:rPr>
      </w:pPr>
      <w:r>
        <w:rPr>
          <w:rFonts w:cs="Arial"/>
        </w:rPr>
        <w:tab/>
        <w:t xml:space="preserve">def </w:t>
      </w:r>
      <w:r w:rsidRPr="00521F83">
        <w:rPr>
          <w:rStyle w:val="charBoldItals"/>
        </w:rPr>
        <w:t>family violence offence</w:t>
      </w:r>
      <w:r>
        <w:rPr>
          <w:rFonts w:cs="Arial"/>
        </w:rPr>
        <w:t xml:space="preserve"> ins </w:t>
      </w:r>
      <w:hyperlink r:id="rId115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B8701E6" w14:textId="317CC550" w:rsidR="0046297A" w:rsidRPr="00782F83" w:rsidRDefault="0046297A" w:rsidP="0046297A">
      <w:pPr>
        <w:pStyle w:val="AmdtsEntries"/>
      </w:pPr>
      <w:r>
        <w:rPr>
          <w:rFonts w:cs="Arial"/>
        </w:rPr>
        <w:tab/>
        <w:t xml:space="preserve">def </w:t>
      </w:r>
      <w:r w:rsidRPr="00383099">
        <w:rPr>
          <w:rStyle w:val="charBoldItals"/>
        </w:rPr>
        <w:t>fine</w:t>
      </w:r>
      <w:r>
        <w:rPr>
          <w:rFonts w:cs="Arial"/>
        </w:rPr>
        <w:t xml:space="preserve"> ins</w:t>
      </w:r>
      <w:r>
        <w:t xml:space="preserve"> </w:t>
      </w:r>
      <w:hyperlink r:id="rId1158" w:tooltip="Statute Law Amendment Act 2013 (No 2)" w:history="1">
        <w:r>
          <w:rPr>
            <w:rStyle w:val="charCitHyperlinkAbbrev"/>
          </w:rPr>
          <w:t>A2013</w:t>
        </w:r>
        <w:r>
          <w:rPr>
            <w:rStyle w:val="charCitHyperlinkAbbrev"/>
          </w:rPr>
          <w:noBreakHyphen/>
          <w:t>44</w:t>
        </w:r>
      </w:hyperlink>
      <w:r>
        <w:t xml:space="preserve"> amdt 3.48</w:t>
      </w:r>
    </w:p>
    <w:p w14:paraId="456097D7" w14:textId="13FF7603" w:rsidR="0046297A" w:rsidRPr="00782F83" w:rsidRDefault="0046297A" w:rsidP="0046297A">
      <w:pPr>
        <w:pStyle w:val="AmdtsEntries"/>
      </w:pPr>
      <w:r>
        <w:rPr>
          <w:rFonts w:cs="Arial"/>
        </w:rPr>
        <w:tab/>
        <w:t xml:space="preserve">def </w:t>
      </w:r>
      <w:r w:rsidRPr="00383099">
        <w:rPr>
          <w:rStyle w:val="charBoldItals"/>
        </w:rPr>
        <w:t>fine defaulter</w:t>
      </w:r>
      <w:r>
        <w:rPr>
          <w:rFonts w:cs="Arial"/>
        </w:rPr>
        <w:t xml:space="preserve"> ins</w:t>
      </w:r>
      <w:r>
        <w:t xml:space="preserve"> </w:t>
      </w:r>
      <w:hyperlink r:id="rId1159" w:tooltip="Statute Law Amendment Act 2013 (No 2)" w:history="1">
        <w:r>
          <w:rPr>
            <w:rStyle w:val="charCitHyperlinkAbbrev"/>
          </w:rPr>
          <w:t>A2013</w:t>
        </w:r>
        <w:r>
          <w:rPr>
            <w:rStyle w:val="charCitHyperlinkAbbrev"/>
          </w:rPr>
          <w:noBreakHyphen/>
          <w:t>44</w:t>
        </w:r>
      </w:hyperlink>
      <w:r>
        <w:t xml:space="preserve"> amdt 3.48</w:t>
      </w:r>
    </w:p>
    <w:p w14:paraId="25ADF14B" w14:textId="38E05020" w:rsidR="0046297A" w:rsidRDefault="0046297A" w:rsidP="0046297A">
      <w:pPr>
        <w:pStyle w:val="AmdtsEntries"/>
      </w:pPr>
      <w:r>
        <w:rPr>
          <w:rFonts w:cs="Arial"/>
        </w:rPr>
        <w:tab/>
        <w:t xml:space="preserve">def </w:t>
      </w:r>
      <w:r w:rsidRPr="00383099">
        <w:rPr>
          <w:rStyle w:val="charBoldItals"/>
        </w:rPr>
        <w:t>fine enforcement order</w:t>
      </w:r>
      <w:r>
        <w:rPr>
          <w:rFonts w:cs="Arial"/>
        </w:rPr>
        <w:t xml:space="preserve"> ins</w:t>
      </w:r>
      <w:r>
        <w:t xml:space="preserve"> </w:t>
      </w:r>
      <w:hyperlink r:id="rId1160" w:tooltip="Statute Law Amendment Act 2013 (No 2)" w:history="1">
        <w:r>
          <w:rPr>
            <w:rStyle w:val="charCitHyperlinkAbbrev"/>
          </w:rPr>
          <w:t>A2013</w:t>
        </w:r>
        <w:r>
          <w:rPr>
            <w:rStyle w:val="charCitHyperlinkAbbrev"/>
          </w:rPr>
          <w:noBreakHyphen/>
          <w:t>44</w:t>
        </w:r>
      </w:hyperlink>
      <w:r>
        <w:t xml:space="preserve"> amdt 3.48</w:t>
      </w:r>
    </w:p>
    <w:p w14:paraId="1D0E8A16" w14:textId="02BE61B3" w:rsidR="0046297A" w:rsidRDefault="0046297A" w:rsidP="0046297A">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161"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14:paraId="51D43E8A" w14:textId="697FC8A8" w:rsidR="0046297A" w:rsidRDefault="0046297A" w:rsidP="0046297A">
      <w:pPr>
        <w:pStyle w:val="AmdtsEntries"/>
      </w:pPr>
      <w:r>
        <w:tab/>
        <w:t xml:space="preserve">def </w:t>
      </w:r>
      <w:r w:rsidRPr="00383099">
        <w:rPr>
          <w:rStyle w:val="charBoldItals"/>
        </w:rPr>
        <w:t>full-time detainee</w:t>
      </w:r>
      <w:r>
        <w:t xml:space="preserve"> sub </w:t>
      </w:r>
      <w:hyperlink r:id="rId1162" w:tooltip="Statute Law Amendment Act 2013 (No 2)" w:history="1">
        <w:r>
          <w:rPr>
            <w:rStyle w:val="charCitHyperlinkAbbrev"/>
          </w:rPr>
          <w:t>A2013</w:t>
        </w:r>
        <w:r>
          <w:rPr>
            <w:rStyle w:val="charCitHyperlinkAbbrev"/>
          </w:rPr>
          <w:noBreakHyphen/>
          <w:t>44</w:t>
        </w:r>
      </w:hyperlink>
      <w:r>
        <w:t xml:space="preserve"> amdt 3.49</w:t>
      </w:r>
    </w:p>
    <w:p w14:paraId="56701816" w14:textId="059E5BFC" w:rsidR="0046297A" w:rsidRPr="00782F83" w:rsidRDefault="0046297A" w:rsidP="0046297A">
      <w:pPr>
        <w:pStyle w:val="AmdtsEntries"/>
      </w:pPr>
      <w:r>
        <w:tab/>
        <w:t xml:space="preserve">def </w:t>
      </w:r>
      <w:r>
        <w:rPr>
          <w:rStyle w:val="charBoldItals"/>
        </w:rPr>
        <w:t xml:space="preserve">intensive correction </w:t>
      </w:r>
      <w:r w:rsidRPr="00AB1EB0">
        <w:rPr>
          <w:rStyle w:val="charBoldItals"/>
          <w:b w:val="0"/>
          <w:i w:val="0"/>
        </w:rPr>
        <w:t>assessment</w:t>
      </w:r>
      <w:r>
        <w:rPr>
          <w:rStyle w:val="charBoldItals"/>
          <w:b w:val="0"/>
          <w:i w:val="0"/>
        </w:rPr>
        <w:t xml:space="preserve"> i</w:t>
      </w:r>
      <w:r w:rsidRPr="00AB1EB0">
        <w:rPr>
          <w:rStyle w:val="charBoldItals"/>
          <w:b w:val="0"/>
          <w:i w:val="0"/>
        </w:rPr>
        <w:t>ns</w:t>
      </w:r>
      <w:r>
        <w:t xml:space="preserve"> </w:t>
      </w:r>
      <w:hyperlink r:id="rId1163" w:tooltip="Sentencing Legislation Amendment Act 2018" w:history="1">
        <w:r w:rsidRPr="00284E33">
          <w:rPr>
            <w:rStyle w:val="charCitHyperlinkAbbrev"/>
          </w:rPr>
          <w:t>A2018</w:t>
        </w:r>
        <w:r w:rsidRPr="00284E33">
          <w:rPr>
            <w:rStyle w:val="charCitHyperlinkAbbrev"/>
          </w:rPr>
          <w:noBreakHyphen/>
          <w:t>43</w:t>
        </w:r>
      </w:hyperlink>
      <w:r>
        <w:t xml:space="preserve"> s 12</w:t>
      </w:r>
    </w:p>
    <w:p w14:paraId="2558E9AC" w14:textId="2EF963BA" w:rsidR="0046297A" w:rsidRDefault="0046297A" w:rsidP="0046297A">
      <w:pPr>
        <w:pStyle w:val="AmdtsEntries"/>
      </w:pPr>
      <w:r>
        <w:tab/>
        <w:t>def</w:t>
      </w:r>
      <w:r w:rsidRPr="000D5A49">
        <w:rPr>
          <w:rStyle w:val="charBoldItals"/>
        </w:rPr>
        <w:t xml:space="preserve"> intensive correction order</w:t>
      </w:r>
      <w:r>
        <w:t xml:space="preserve"> ins </w:t>
      </w:r>
      <w:hyperlink r:id="rId1164" w:tooltip="Crimes (Sentencing and Restorative Justice) Amendment Act 2016" w:history="1">
        <w:r>
          <w:rPr>
            <w:rStyle w:val="charCitHyperlinkAbbrev"/>
          </w:rPr>
          <w:t>A2016</w:t>
        </w:r>
        <w:r>
          <w:rPr>
            <w:rStyle w:val="charCitHyperlinkAbbrev"/>
          </w:rPr>
          <w:noBreakHyphen/>
          <w:t>4</w:t>
        </w:r>
      </w:hyperlink>
      <w:r>
        <w:t xml:space="preserve"> s 84</w:t>
      </w:r>
    </w:p>
    <w:p w14:paraId="5F09319E" w14:textId="60212AE0" w:rsidR="0046297A" w:rsidRDefault="0046297A" w:rsidP="0046297A">
      <w:pPr>
        <w:pStyle w:val="AmdtsEntries"/>
      </w:pPr>
      <w:r>
        <w:tab/>
        <w:t>def</w:t>
      </w:r>
      <w:r w:rsidRPr="000D5A49">
        <w:rPr>
          <w:rStyle w:val="charBoldItals"/>
        </w:rPr>
        <w:t xml:space="preserve"> </w:t>
      </w:r>
      <w:r>
        <w:rPr>
          <w:rStyle w:val="charBoldItals"/>
        </w:rPr>
        <w:t>interested person</w:t>
      </w:r>
      <w:r>
        <w:t xml:space="preserve"> sub </w:t>
      </w:r>
      <w:hyperlink r:id="rId1165" w:tooltip="Crimes (Sentencing and Restorative Justice) Amendment Act 2016" w:history="1">
        <w:r>
          <w:rPr>
            <w:rStyle w:val="charCitHyperlinkAbbrev"/>
          </w:rPr>
          <w:t>A2016</w:t>
        </w:r>
        <w:r>
          <w:rPr>
            <w:rStyle w:val="charCitHyperlinkAbbrev"/>
          </w:rPr>
          <w:noBreakHyphen/>
          <w:t>4</w:t>
        </w:r>
      </w:hyperlink>
      <w:r>
        <w:t xml:space="preserve"> s 85</w:t>
      </w:r>
    </w:p>
    <w:p w14:paraId="7EC154D5" w14:textId="2FB1112C" w:rsidR="00521F83" w:rsidRDefault="00521F83" w:rsidP="00521F83">
      <w:pPr>
        <w:pStyle w:val="AmdtsEntries"/>
        <w:rPr>
          <w:rFonts w:cs="Arial"/>
        </w:rPr>
      </w:pPr>
      <w:r>
        <w:rPr>
          <w:rFonts w:cs="Arial"/>
        </w:rPr>
        <w:tab/>
        <w:t xml:space="preserve">def </w:t>
      </w:r>
      <w:r w:rsidRPr="009937D8">
        <w:rPr>
          <w:rStyle w:val="charBoldItals"/>
        </w:rPr>
        <w:t>non-ACT family violence offence</w:t>
      </w:r>
      <w:r>
        <w:rPr>
          <w:rFonts w:cs="Arial"/>
        </w:rPr>
        <w:t xml:space="preserve"> ins </w:t>
      </w:r>
      <w:hyperlink r:id="rId116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59E078CC" w14:textId="2E0BDC89" w:rsidR="00521F83" w:rsidRDefault="00521F83" w:rsidP="00521F83">
      <w:pPr>
        <w:pStyle w:val="AmdtsEntries"/>
        <w:rPr>
          <w:rFonts w:cs="Arial"/>
        </w:rPr>
      </w:pPr>
      <w:r>
        <w:rPr>
          <w:rFonts w:cs="Arial"/>
        </w:rPr>
        <w:lastRenderedPageBreak/>
        <w:tab/>
        <w:t xml:space="preserve">def </w:t>
      </w:r>
      <w:r w:rsidRPr="009937D8">
        <w:rPr>
          <w:rStyle w:val="charBoldItals"/>
        </w:rPr>
        <w:t>non-ACT offence</w:t>
      </w:r>
      <w:r>
        <w:rPr>
          <w:rFonts w:cs="Arial"/>
        </w:rPr>
        <w:t xml:space="preserve"> ins </w:t>
      </w:r>
      <w:hyperlink r:id="rId116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387090C" w14:textId="727B23FC" w:rsidR="0046297A" w:rsidRDefault="0046297A" w:rsidP="0046297A">
      <w:pPr>
        <w:pStyle w:val="AmdtsEntries"/>
      </w:pPr>
      <w:r>
        <w:tab/>
        <w:t xml:space="preserve">def </w:t>
      </w:r>
      <w:r>
        <w:rPr>
          <w:rStyle w:val="charBoldItals"/>
        </w:rPr>
        <w:t xml:space="preserve">nonparole period </w:t>
      </w:r>
      <w:r>
        <w:t xml:space="preserve">am </w:t>
      </w:r>
      <w:hyperlink r:id="rId1168" w:tooltip="Sentencing Legislation Amendment Act 2006" w:history="1">
        <w:r w:rsidRPr="00782F83">
          <w:rPr>
            <w:rStyle w:val="charCitHyperlinkAbbrev"/>
          </w:rPr>
          <w:t>A2006</w:t>
        </w:r>
        <w:r w:rsidRPr="00782F83">
          <w:rPr>
            <w:rStyle w:val="charCitHyperlinkAbbrev"/>
          </w:rPr>
          <w:noBreakHyphen/>
          <w:t>23</w:t>
        </w:r>
      </w:hyperlink>
      <w:r>
        <w:t xml:space="preserve"> amdt 1.167</w:t>
      </w:r>
    </w:p>
    <w:p w14:paraId="3E72CA28" w14:textId="6E4B66E8" w:rsidR="00521F83" w:rsidRDefault="00521F83" w:rsidP="00521F83">
      <w:pPr>
        <w:pStyle w:val="AmdtsEntries"/>
        <w:rPr>
          <w:rFonts w:cs="Arial"/>
        </w:rPr>
      </w:pPr>
      <w:r>
        <w:rPr>
          <w:rFonts w:cs="Arial"/>
        </w:rPr>
        <w:tab/>
        <w:t xml:space="preserve">def </w:t>
      </w:r>
      <w:r w:rsidRPr="009937D8">
        <w:rPr>
          <w:rStyle w:val="charBoldItals"/>
        </w:rPr>
        <w:t>non-serious offence</w:t>
      </w:r>
      <w:r>
        <w:rPr>
          <w:rFonts w:cs="Arial"/>
        </w:rPr>
        <w:t xml:space="preserve"> ins </w:t>
      </w:r>
      <w:hyperlink r:id="rId116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54C22E3B" w14:textId="70352F3D" w:rsidR="0046297A" w:rsidRDefault="0046297A" w:rsidP="0046297A">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17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1.32</w:t>
      </w:r>
    </w:p>
    <w:p w14:paraId="38747523" w14:textId="2943647F" w:rsidR="0046297A" w:rsidRDefault="0046297A" w:rsidP="0046297A">
      <w:pPr>
        <w:pStyle w:val="AmdtsEntries"/>
      </w:pPr>
      <w:r>
        <w:rPr>
          <w:rFonts w:cs="Arial"/>
        </w:rPr>
        <w:tab/>
        <w:t xml:space="preserve">def </w:t>
      </w:r>
      <w:r w:rsidRPr="00383099">
        <w:rPr>
          <w:rStyle w:val="charBoldItals"/>
        </w:rPr>
        <w:t>outstanding fine</w:t>
      </w:r>
      <w:r>
        <w:t xml:space="preserve"> ins </w:t>
      </w:r>
      <w:hyperlink r:id="rId1171" w:tooltip="Statute Law Amendment Act 2013 (No 2)" w:history="1">
        <w:r>
          <w:rPr>
            <w:rStyle w:val="charCitHyperlinkAbbrev"/>
          </w:rPr>
          <w:t>A2013</w:t>
        </w:r>
        <w:r>
          <w:rPr>
            <w:rStyle w:val="charCitHyperlinkAbbrev"/>
          </w:rPr>
          <w:noBreakHyphen/>
          <w:t>44</w:t>
        </w:r>
      </w:hyperlink>
      <w:r>
        <w:t xml:space="preserve"> amdt 3.50</w:t>
      </w:r>
    </w:p>
    <w:p w14:paraId="66BE822D" w14:textId="735DAFD4" w:rsidR="00521F83" w:rsidRDefault="00521F83" w:rsidP="00521F83">
      <w:pPr>
        <w:pStyle w:val="AmdtsEntries"/>
        <w:rPr>
          <w:rFonts w:cs="Arial"/>
        </w:rPr>
      </w:pPr>
      <w:r>
        <w:rPr>
          <w:rFonts w:cs="Arial"/>
        </w:rPr>
        <w:tab/>
        <w:t xml:space="preserve">def </w:t>
      </w:r>
      <w:r w:rsidRPr="009937D8">
        <w:rPr>
          <w:rStyle w:val="charBoldItals"/>
        </w:rPr>
        <w:t>parole offence</w:t>
      </w:r>
      <w:r>
        <w:rPr>
          <w:rFonts w:cs="Arial"/>
        </w:rPr>
        <w:t xml:space="preserve"> ins </w:t>
      </w:r>
      <w:hyperlink r:id="rId117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594D69C" w14:textId="6B0B3F8C" w:rsidR="00521F83" w:rsidRDefault="00521F83" w:rsidP="00521F83">
      <w:pPr>
        <w:pStyle w:val="AmdtsEntries"/>
        <w:rPr>
          <w:rFonts w:cs="Arial"/>
        </w:rPr>
      </w:pPr>
      <w:r>
        <w:rPr>
          <w:rFonts w:cs="Arial"/>
        </w:rPr>
        <w:tab/>
        <w:t xml:space="preserve">def </w:t>
      </w:r>
      <w:r w:rsidRPr="009937D8">
        <w:rPr>
          <w:rStyle w:val="charBoldItals"/>
        </w:rPr>
        <w:t>parole sentence</w:t>
      </w:r>
      <w:r>
        <w:rPr>
          <w:rFonts w:cs="Arial"/>
        </w:rPr>
        <w:t xml:space="preserve"> ins </w:t>
      </w:r>
      <w:hyperlink r:id="rId117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29F9E57B" w14:textId="570496FB" w:rsidR="00521F83" w:rsidRDefault="00521F83" w:rsidP="00521F83">
      <w:pPr>
        <w:pStyle w:val="AmdtsEntries"/>
        <w:rPr>
          <w:rFonts w:cs="Arial"/>
        </w:rPr>
      </w:pPr>
      <w:r>
        <w:rPr>
          <w:rFonts w:cs="Arial"/>
        </w:rPr>
        <w:tab/>
        <w:t xml:space="preserve">def </w:t>
      </w:r>
      <w:r w:rsidRPr="009937D8">
        <w:rPr>
          <w:rStyle w:val="charBoldItals"/>
        </w:rPr>
        <w:t>parole time credit</w:t>
      </w:r>
      <w:r>
        <w:rPr>
          <w:rFonts w:cs="Arial"/>
        </w:rPr>
        <w:t xml:space="preserve"> ins </w:t>
      </w:r>
      <w:hyperlink r:id="rId117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72E56C1C" w14:textId="189E61C7" w:rsidR="0046297A" w:rsidRDefault="0046297A" w:rsidP="0046297A">
      <w:pPr>
        <w:pStyle w:val="AmdtsEntries"/>
      </w:pPr>
      <w:r>
        <w:rPr>
          <w:rFonts w:cs="Arial"/>
        </w:rPr>
        <w:tab/>
        <w:t xml:space="preserve">def </w:t>
      </w:r>
      <w:r w:rsidRPr="00383099">
        <w:rPr>
          <w:rStyle w:val="charBoldItals"/>
        </w:rPr>
        <w:t>penalty notice</w:t>
      </w:r>
      <w:r>
        <w:rPr>
          <w:rStyle w:val="charBoldItals"/>
        </w:rPr>
        <w:t xml:space="preserve"> </w:t>
      </w:r>
      <w:r>
        <w:t xml:space="preserve">ins </w:t>
      </w:r>
      <w:hyperlink r:id="rId1175" w:tooltip="Statute Law Amendment Act 2013 (No 2)" w:history="1">
        <w:r>
          <w:rPr>
            <w:rStyle w:val="charCitHyperlinkAbbrev"/>
          </w:rPr>
          <w:t>A2013</w:t>
        </w:r>
        <w:r>
          <w:rPr>
            <w:rStyle w:val="charCitHyperlinkAbbrev"/>
          </w:rPr>
          <w:noBreakHyphen/>
          <w:t>44</w:t>
        </w:r>
      </w:hyperlink>
      <w:r>
        <w:t xml:space="preserve"> amdt 3.50</w:t>
      </w:r>
    </w:p>
    <w:p w14:paraId="66715280" w14:textId="6C9F16B9"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176"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2476DABC" w14:textId="2A532B2B"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177"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7EB216CA" w14:textId="009458FD"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178"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112141F1" w14:textId="22771A8B"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179" w:tooltip="Statute Law Amendment Act 2013 (No 2)" w:history="1">
        <w:r>
          <w:rPr>
            <w:rStyle w:val="charCitHyperlinkAbbrev"/>
          </w:rPr>
          <w:t>A2013</w:t>
        </w:r>
        <w:r>
          <w:rPr>
            <w:rStyle w:val="charCitHyperlinkAbbrev"/>
          </w:rPr>
          <w:noBreakHyphen/>
          <w:t>44</w:t>
        </w:r>
      </w:hyperlink>
      <w:r>
        <w:t xml:space="preserve"> amdt 3.50</w:t>
      </w:r>
    </w:p>
    <w:p w14:paraId="43EB6616" w14:textId="577270D9" w:rsidR="0046297A" w:rsidRDefault="0046297A" w:rsidP="0046297A">
      <w:pPr>
        <w:pStyle w:val="AmdtsEntries"/>
      </w:pPr>
      <w:r>
        <w:tab/>
        <w:t xml:space="preserve">def </w:t>
      </w:r>
      <w:r w:rsidRPr="00782F83">
        <w:rPr>
          <w:rStyle w:val="charBoldItals"/>
        </w:rPr>
        <w:t>registered victim</w:t>
      </w:r>
      <w:r>
        <w:t xml:space="preserve"> sub </w:t>
      </w:r>
      <w:hyperlink r:id="rId1180"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38B821ED" w14:textId="6D39617B"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181" w:tooltip="Statute Law Amendment Act 2013 (No 2)" w:history="1">
        <w:r>
          <w:rPr>
            <w:rStyle w:val="charCitHyperlinkAbbrev"/>
          </w:rPr>
          <w:t>A2013</w:t>
        </w:r>
        <w:r>
          <w:rPr>
            <w:rStyle w:val="charCitHyperlinkAbbrev"/>
          </w:rPr>
          <w:noBreakHyphen/>
          <w:t>44</w:t>
        </w:r>
      </w:hyperlink>
      <w:r>
        <w:t xml:space="preserve"> amdt 3.50</w:t>
      </w:r>
    </w:p>
    <w:p w14:paraId="0AFA42F7" w14:textId="1A7E98E8"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182"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14:paraId="3DE7A43E" w14:textId="3763E0F6"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183" w:tooltip="Statute Law Amendment Act 2013 (No 2)" w:history="1">
        <w:r>
          <w:rPr>
            <w:rStyle w:val="charCitHyperlinkAbbrev"/>
          </w:rPr>
          <w:t>A2013</w:t>
        </w:r>
        <w:r>
          <w:rPr>
            <w:rStyle w:val="charCitHyperlinkAbbrev"/>
          </w:rPr>
          <w:noBreakHyphen/>
          <w:t>44</w:t>
        </w:r>
      </w:hyperlink>
      <w:r>
        <w:t xml:space="preserve"> amdt 3.50</w:t>
      </w:r>
    </w:p>
    <w:p w14:paraId="7A94C64C" w14:textId="36F97F59"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184"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38884167" w14:textId="7558A567"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185"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5E41E68E" w14:textId="5A4F7D19"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186"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2136C322" w14:textId="45310199"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187" w:tooltip="Statute Law Amendment Act 2015" w:history="1">
        <w:r>
          <w:rPr>
            <w:rStyle w:val="charCitHyperlinkAbbrev"/>
          </w:rPr>
          <w:t>A2015</w:t>
        </w:r>
        <w:r>
          <w:rPr>
            <w:rStyle w:val="charCitHyperlinkAbbrev"/>
          </w:rPr>
          <w:noBreakHyphen/>
          <w:t>15</w:t>
        </w:r>
      </w:hyperlink>
      <w:r>
        <w:t xml:space="preserve"> amdt 3.22</w:t>
      </w:r>
    </w:p>
    <w:p w14:paraId="4CE8B842" w14:textId="09585854"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18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6F18BB4" w14:textId="6CFA8E85"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18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B89360E" w14:textId="5337BF50"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19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69EBA3BB" w14:textId="229BC646"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19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0FF52550" w14:textId="4D6EC27A"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19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AA52283" w14:textId="629ECE13"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193" w:tooltip="Statute Law Amendment Act 2013 (No 2)" w:history="1">
        <w:r>
          <w:rPr>
            <w:rStyle w:val="charCitHyperlinkAbbrev"/>
          </w:rPr>
          <w:t>A2013</w:t>
        </w:r>
        <w:r>
          <w:rPr>
            <w:rStyle w:val="charCitHyperlinkAbbrev"/>
          </w:rPr>
          <w:noBreakHyphen/>
          <w:t>44</w:t>
        </w:r>
      </w:hyperlink>
      <w:r>
        <w:t xml:space="preserve"> amdt 3.50</w:t>
      </w:r>
    </w:p>
    <w:p w14:paraId="3C29DB20" w14:textId="26366E5B" w:rsidR="0046297A" w:rsidRDefault="0046297A" w:rsidP="0046297A">
      <w:pPr>
        <w:pStyle w:val="AmdtsEntries"/>
      </w:pPr>
      <w:r>
        <w:tab/>
        <w:t xml:space="preserve">def </w:t>
      </w:r>
      <w:r w:rsidRPr="00782F83">
        <w:rPr>
          <w:rStyle w:val="charBoldItals"/>
        </w:rPr>
        <w:t>test sample</w:t>
      </w:r>
      <w:r>
        <w:t xml:space="preserve"> am </w:t>
      </w:r>
      <w:hyperlink r:id="rId119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CC824CE" w14:textId="23066BCB" w:rsidR="0046297A" w:rsidRDefault="0046297A" w:rsidP="0046297A">
      <w:pPr>
        <w:pStyle w:val="AmdtsEntries"/>
      </w:pPr>
      <w:r>
        <w:tab/>
        <w:t xml:space="preserve">def </w:t>
      </w:r>
      <w:r w:rsidRPr="00782F83">
        <w:rPr>
          <w:rStyle w:val="charBoldItals"/>
        </w:rPr>
        <w:t>victim</w:t>
      </w:r>
      <w:r>
        <w:t xml:space="preserve"> sub </w:t>
      </w:r>
      <w:hyperlink r:id="rId1195"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1538C5EF" w14:textId="73A603D4"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19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14:paraId="3E0E2629" w14:textId="36B9699C"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197" w:tooltip="Statute Law Amendment Act 2013 (No 2)" w:history="1">
        <w:r>
          <w:rPr>
            <w:rStyle w:val="charCitHyperlinkAbbrev"/>
          </w:rPr>
          <w:t>A2013</w:t>
        </w:r>
        <w:r>
          <w:rPr>
            <w:rStyle w:val="charCitHyperlinkAbbrev"/>
          </w:rPr>
          <w:noBreakHyphen/>
          <w:t>44</w:t>
        </w:r>
      </w:hyperlink>
      <w:r>
        <w:t xml:space="preserve"> amdt 3.50</w:t>
      </w:r>
    </w:p>
    <w:p w14:paraId="3FDABF8C" w14:textId="09A78EA3"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198" w:tooltip="Statute Law Amendment Act 2013 (No 2)" w:history="1">
        <w:r>
          <w:rPr>
            <w:rStyle w:val="charCitHyperlinkAbbrev"/>
          </w:rPr>
          <w:t>A2013</w:t>
        </w:r>
        <w:r>
          <w:rPr>
            <w:rStyle w:val="charCitHyperlinkAbbrev"/>
          </w:rPr>
          <w:noBreakHyphen/>
          <w:t>44</w:t>
        </w:r>
      </w:hyperlink>
      <w:r>
        <w:t xml:space="preserve"> amdt 3.50</w:t>
      </w:r>
    </w:p>
    <w:p w14:paraId="45F330BB" w14:textId="32C6041E"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19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14:paraId="1DA14BBB" w14:textId="0B91DBC1"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20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14:paraId="4FE2F796" w14:textId="77777777" w:rsidR="0046297A" w:rsidRPr="00256864" w:rsidRDefault="0046297A" w:rsidP="0046297A">
      <w:pPr>
        <w:pStyle w:val="PageBreak"/>
      </w:pPr>
      <w:r w:rsidRPr="00256864">
        <w:br w:type="page"/>
      </w:r>
    </w:p>
    <w:p w14:paraId="5141073D" w14:textId="77777777" w:rsidR="0046297A" w:rsidRPr="00A96432" w:rsidRDefault="0046297A" w:rsidP="0046297A">
      <w:pPr>
        <w:pStyle w:val="Endnote2"/>
      </w:pPr>
      <w:bookmarkStart w:id="537" w:name="_Toc137636377"/>
      <w:r w:rsidRPr="00A96432">
        <w:rPr>
          <w:rStyle w:val="charTableNo"/>
        </w:rPr>
        <w:lastRenderedPageBreak/>
        <w:t>5</w:t>
      </w:r>
      <w:r>
        <w:tab/>
      </w:r>
      <w:r w:rsidRPr="00A96432">
        <w:rPr>
          <w:rStyle w:val="charTableText"/>
        </w:rPr>
        <w:t>Earlier republications</w:t>
      </w:r>
      <w:bookmarkEnd w:id="537"/>
    </w:p>
    <w:p w14:paraId="46BF8F85" w14:textId="77777777" w:rsidR="0046297A" w:rsidRDefault="0046297A" w:rsidP="0046297A">
      <w:pPr>
        <w:pStyle w:val="EndNoteTextPub"/>
        <w:keepNext/>
      </w:pPr>
      <w:r>
        <w:t xml:space="preserve">Some earlier republications were not numbered. The number in column 1 refers to the publication order.  </w:t>
      </w:r>
    </w:p>
    <w:p w14:paraId="3DF1AB6C" w14:textId="77777777"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B4A1A5C" w14:textId="77777777"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14:paraId="488D7EEB" w14:textId="77777777" w:rsidTr="00CC24F2">
        <w:trPr>
          <w:cantSplit/>
          <w:tblHeader/>
        </w:trPr>
        <w:tc>
          <w:tcPr>
            <w:tcW w:w="1576" w:type="dxa"/>
            <w:tcBorders>
              <w:bottom w:val="single" w:sz="4" w:space="0" w:color="auto"/>
            </w:tcBorders>
          </w:tcPr>
          <w:p w14:paraId="64E22A3D" w14:textId="77777777" w:rsidR="0046297A" w:rsidRDefault="0046297A" w:rsidP="0095175E">
            <w:pPr>
              <w:pStyle w:val="EarlierRepubHdg"/>
            </w:pPr>
            <w:r>
              <w:t>Republication No and date</w:t>
            </w:r>
          </w:p>
        </w:tc>
        <w:tc>
          <w:tcPr>
            <w:tcW w:w="1681" w:type="dxa"/>
            <w:tcBorders>
              <w:bottom w:val="single" w:sz="4" w:space="0" w:color="auto"/>
            </w:tcBorders>
          </w:tcPr>
          <w:p w14:paraId="537B58E0" w14:textId="77777777" w:rsidR="0046297A" w:rsidRDefault="0046297A" w:rsidP="0095175E">
            <w:pPr>
              <w:pStyle w:val="EarlierRepubHdg"/>
            </w:pPr>
            <w:r>
              <w:t>Effective</w:t>
            </w:r>
          </w:p>
        </w:tc>
        <w:tc>
          <w:tcPr>
            <w:tcW w:w="1783" w:type="dxa"/>
            <w:tcBorders>
              <w:bottom w:val="single" w:sz="4" w:space="0" w:color="auto"/>
            </w:tcBorders>
          </w:tcPr>
          <w:p w14:paraId="3E0D66BC" w14:textId="77777777" w:rsidR="0046297A" w:rsidRDefault="0046297A" w:rsidP="0095175E">
            <w:pPr>
              <w:pStyle w:val="EarlierRepubHdg"/>
            </w:pPr>
            <w:r>
              <w:t>Last amendment made by</w:t>
            </w:r>
          </w:p>
        </w:tc>
        <w:tc>
          <w:tcPr>
            <w:tcW w:w="1783" w:type="dxa"/>
            <w:tcBorders>
              <w:bottom w:val="single" w:sz="4" w:space="0" w:color="auto"/>
            </w:tcBorders>
          </w:tcPr>
          <w:p w14:paraId="232B2093" w14:textId="77777777" w:rsidR="0046297A" w:rsidRDefault="0046297A" w:rsidP="0095175E">
            <w:pPr>
              <w:pStyle w:val="EarlierRepubHdg"/>
            </w:pPr>
            <w:r>
              <w:t>Republication for</w:t>
            </w:r>
          </w:p>
        </w:tc>
      </w:tr>
      <w:tr w:rsidR="0046297A" w14:paraId="2194DD16" w14:textId="77777777" w:rsidTr="00CC24F2">
        <w:trPr>
          <w:cantSplit/>
        </w:trPr>
        <w:tc>
          <w:tcPr>
            <w:tcW w:w="1576" w:type="dxa"/>
            <w:tcBorders>
              <w:top w:val="single" w:sz="4" w:space="0" w:color="auto"/>
              <w:bottom w:val="single" w:sz="4" w:space="0" w:color="auto"/>
            </w:tcBorders>
          </w:tcPr>
          <w:p w14:paraId="774ADD34" w14:textId="77777777"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14:paraId="0E14F9F2" w14:textId="77777777"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14:paraId="55C57BAD" w14:textId="4EB7380C" w:rsidR="0046297A" w:rsidRDefault="00510A9A" w:rsidP="0095175E">
            <w:pPr>
              <w:pStyle w:val="EarlierRepubEntries"/>
            </w:pPr>
            <w:hyperlink r:id="rId1201"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14:paraId="14266F9F" w14:textId="315679BA" w:rsidR="0046297A" w:rsidRDefault="0046297A" w:rsidP="0095175E">
            <w:pPr>
              <w:pStyle w:val="EarlierRepubEntries"/>
            </w:pPr>
            <w:r>
              <w:t xml:space="preserve">new Act, amendments by </w:t>
            </w:r>
            <w:hyperlink r:id="rId1202"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203"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04"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14:paraId="561879AA" w14:textId="77777777" w:rsidTr="00CC24F2">
        <w:trPr>
          <w:cantSplit/>
        </w:trPr>
        <w:tc>
          <w:tcPr>
            <w:tcW w:w="1576" w:type="dxa"/>
            <w:tcBorders>
              <w:top w:val="single" w:sz="4" w:space="0" w:color="auto"/>
              <w:bottom w:val="single" w:sz="4" w:space="0" w:color="auto"/>
            </w:tcBorders>
          </w:tcPr>
          <w:p w14:paraId="66F262EA" w14:textId="77777777"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14:paraId="7BC9A79C" w14:textId="77777777"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14:paraId="02300E80" w14:textId="5B5C1492" w:rsidR="0046297A" w:rsidRDefault="00510A9A" w:rsidP="0095175E">
            <w:pPr>
              <w:pStyle w:val="EarlierRepubEntries"/>
            </w:pPr>
            <w:hyperlink r:id="rId1205"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08A8FDAD" w14:textId="6AC2E05A" w:rsidR="0046297A" w:rsidRDefault="0046297A" w:rsidP="0095175E">
            <w:pPr>
              <w:pStyle w:val="EarlierRepubEntries"/>
            </w:pPr>
            <w:r>
              <w:t xml:space="preserve">modifications by </w:t>
            </w:r>
            <w:hyperlink r:id="rId120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07"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14:paraId="05AAF8B0" w14:textId="77777777" w:rsidTr="00CC24F2">
        <w:trPr>
          <w:cantSplit/>
        </w:trPr>
        <w:tc>
          <w:tcPr>
            <w:tcW w:w="1576" w:type="dxa"/>
            <w:tcBorders>
              <w:top w:val="single" w:sz="4" w:space="0" w:color="auto"/>
              <w:bottom w:val="single" w:sz="4" w:space="0" w:color="auto"/>
            </w:tcBorders>
          </w:tcPr>
          <w:p w14:paraId="040058DA" w14:textId="77777777"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14:paraId="1C5D4F2E" w14:textId="77777777"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14:paraId="42B36317" w14:textId="32AF8B37" w:rsidR="0046297A" w:rsidRDefault="00510A9A" w:rsidP="0095175E">
            <w:pPr>
              <w:pStyle w:val="EarlierRepubEntries"/>
            </w:pPr>
            <w:hyperlink r:id="rId1208"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14:paraId="76ED38DA" w14:textId="2962F9A0" w:rsidR="0046297A" w:rsidRDefault="0046297A" w:rsidP="0095175E">
            <w:pPr>
              <w:pStyle w:val="EarlierRepubEntries"/>
            </w:pPr>
            <w:r>
              <w:t xml:space="preserve">amendments by </w:t>
            </w:r>
            <w:hyperlink r:id="rId1209"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14:paraId="776482AE" w14:textId="77777777" w:rsidTr="00CC24F2">
        <w:trPr>
          <w:cantSplit/>
        </w:trPr>
        <w:tc>
          <w:tcPr>
            <w:tcW w:w="1576" w:type="dxa"/>
            <w:tcBorders>
              <w:top w:val="single" w:sz="4" w:space="0" w:color="auto"/>
              <w:bottom w:val="single" w:sz="4" w:space="0" w:color="auto"/>
            </w:tcBorders>
          </w:tcPr>
          <w:p w14:paraId="0B132439" w14:textId="77777777"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14:paraId="78615F98" w14:textId="77777777"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14:paraId="4A9D2F99" w14:textId="420DEFD7" w:rsidR="0046297A" w:rsidRDefault="00510A9A" w:rsidP="0095175E">
            <w:pPr>
              <w:pStyle w:val="EarlierRepubEntries"/>
            </w:pPr>
            <w:hyperlink r:id="rId1210"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B37D149" w14:textId="592FF829" w:rsidR="0046297A" w:rsidRDefault="0046297A" w:rsidP="0095175E">
            <w:pPr>
              <w:pStyle w:val="EarlierRepubEntries"/>
            </w:pPr>
            <w:r>
              <w:t xml:space="preserve">modifications by </w:t>
            </w:r>
            <w:hyperlink r:id="rId121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12"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14:paraId="0B43DA28" w14:textId="77777777" w:rsidTr="00CC24F2">
        <w:trPr>
          <w:cantSplit/>
        </w:trPr>
        <w:tc>
          <w:tcPr>
            <w:tcW w:w="1576" w:type="dxa"/>
            <w:tcBorders>
              <w:top w:val="single" w:sz="4" w:space="0" w:color="auto"/>
              <w:bottom w:val="single" w:sz="4" w:space="0" w:color="auto"/>
            </w:tcBorders>
          </w:tcPr>
          <w:p w14:paraId="65F65102" w14:textId="77777777"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14:paraId="358EA70C" w14:textId="77777777"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14:paraId="3CAB51B9" w14:textId="3C53F2A8" w:rsidR="0046297A" w:rsidRDefault="00510A9A" w:rsidP="0095175E">
            <w:pPr>
              <w:pStyle w:val="EarlierRepubEntries"/>
            </w:pPr>
            <w:hyperlink r:id="rId1213"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136B024C" w14:textId="77777777" w:rsidR="0046297A" w:rsidRDefault="0046297A" w:rsidP="0095175E">
            <w:pPr>
              <w:pStyle w:val="EarlierRepubEntries"/>
            </w:pPr>
            <w:r>
              <w:t>commenced expiry</w:t>
            </w:r>
          </w:p>
        </w:tc>
      </w:tr>
      <w:tr w:rsidR="0046297A" w14:paraId="03FA4E0E" w14:textId="77777777" w:rsidTr="00CC24F2">
        <w:trPr>
          <w:cantSplit/>
        </w:trPr>
        <w:tc>
          <w:tcPr>
            <w:tcW w:w="1576" w:type="dxa"/>
            <w:tcBorders>
              <w:top w:val="single" w:sz="4" w:space="0" w:color="auto"/>
              <w:bottom w:val="single" w:sz="4" w:space="0" w:color="auto"/>
            </w:tcBorders>
          </w:tcPr>
          <w:p w14:paraId="4514DB04" w14:textId="77777777"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14:paraId="4C2301EB" w14:textId="77777777"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14:paraId="760D6990" w14:textId="03EB1BE0" w:rsidR="0046297A" w:rsidRDefault="00510A9A" w:rsidP="0095175E">
            <w:pPr>
              <w:pStyle w:val="EarlierRepubEntries"/>
            </w:pPr>
            <w:hyperlink r:id="rId1214"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7B97A74E" w14:textId="24BDE251" w:rsidR="0046297A" w:rsidRDefault="0046297A" w:rsidP="0095175E">
            <w:pPr>
              <w:pStyle w:val="EarlierRepubEntries"/>
            </w:pPr>
            <w:r>
              <w:t xml:space="preserve">amendments by </w:t>
            </w:r>
            <w:hyperlink r:id="rId1215"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14:paraId="47E1D7F9" w14:textId="77777777" w:rsidTr="00CC24F2">
        <w:trPr>
          <w:cantSplit/>
        </w:trPr>
        <w:tc>
          <w:tcPr>
            <w:tcW w:w="1576" w:type="dxa"/>
            <w:tcBorders>
              <w:top w:val="single" w:sz="4" w:space="0" w:color="auto"/>
              <w:bottom w:val="single" w:sz="4" w:space="0" w:color="auto"/>
            </w:tcBorders>
          </w:tcPr>
          <w:p w14:paraId="34912629" w14:textId="77777777"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14:paraId="3F71B9C7" w14:textId="77777777"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14:paraId="08F0DAB1" w14:textId="4DF47108" w:rsidR="0046297A" w:rsidRDefault="00510A9A" w:rsidP="0095175E">
            <w:pPr>
              <w:pStyle w:val="EarlierRepubEntries"/>
            </w:pPr>
            <w:hyperlink r:id="rId1216"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1B027226" w14:textId="77777777" w:rsidR="0046297A" w:rsidRDefault="0046297A" w:rsidP="0095175E">
            <w:pPr>
              <w:pStyle w:val="EarlierRepubEntries"/>
            </w:pPr>
            <w:r>
              <w:t>commenced expiry</w:t>
            </w:r>
          </w:p>
        </w:tc>
      </w:tr>
      <w:tr w:rsidR="0046297A" w14:paraId="36E822D0" w14:textId="77777777" w:rsidTr="00CC24F2">
        <w:trPr>
          <w:cantSplit/>
        </w:trPr>
        <w:tc>
          <w:tcPr>
            <w:tcW w:w="1576" w:type="dxa"/>
            <w:tcBorders>
              <w:top w:val="single" w:sz="4" w:space="0" w:color="auto"/>
              <w:bottom w:val="single" w:sz="4" w:space="0" w:color="auto"/>
            </w:tcBorders>
          </w:tcPr>
          <w:p w14:paraId="3E273FD4" w14:textId="77777777"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14:paraId="02C86FBA" w14:textId="77777777"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14:paraId="5E72DF87" w14:textId="0237311D" w:rsidR="0046297A" w:rsidRDefault="00510A9A" w:rsidP="0095175E">
            <w:pPr>
              <w:pStyle w:val="EarlierRepubEntries"/>
            </w:pPr>
            <w:hyperlink r:id="rId1217"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7F61748" w14:textId="0127B52F" w:rsidR="0046297A" w:rsidRDefault="0046297A" w:rsidP="0095175E">
            <w:pPr>
              <w:pStyle w:val="EarlierRepubEntries"/>
            </w:pPr>
            <w:r>
              <w:t xml:space="preserve">amendments by </w:t>
            </w:r>
            <w:hyperlink r:id="rId1218" w:tooltip="Statute Law Amendment Act 2008" w:history="1">
              <w:r w:rsidRPr="00782F83">
                <w:rPr>
                  <w:rStyle w:val="charCitHyperlinkAbbrev"/>
                </w:rPr>
                <w:t>A2008</w:t>
              </w:r>
              <w:r w:rsidRPr="00782F83">
                <w:rPr>
                  <w:rStyle w:val="charCitHyperlinkAbbrev"/>
                </w:rPr>
                <w:noBreakHyphen/>
                <w:t>28</w:t>
              </w:r>
            </w:hyperlink>
          </w:p>
        </w:tc>
      </w:tr>
      <w:tr w:rsidR="0046297A" w14:paraId="5ABC8806" w14:textId="77777777" w:rsidTr="00CC24F2">
        <w:trPr>
          <w:cantSplit/>
        </w:trPr>
        <w:tc>
          <w:tcPr>
            <w:tcW w:w="1576" w:type="dxa"/>
            <w:tcBorders>
              <w:top w:val="single" w:sz="4" w:space="0" w:color="auto"/>
              <w:bottom w:val="single" w:sz="4" w:space="0" w:color="auto"/>
            </w:tcBorders>
          </w:tcPr>
          <w:p w14:paraId="028C5092" w14:textId="77777777"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14:paraId="5BFB9DB2" w14:textId="77777777"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14:paraId="5EDD9965" w14:textId="2563DDF9" w:rsidR="0046297A" w:rsidRDefault="00510A9A" w:rsidP="0095175E">
            <w:pPr>
              <w:pStyle w:val="EarlierRepubEntries"/>
            </w:pPr>
            <w:hyperlink r:id="rId1219"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6529F77" w14:textId="63C662D2" w:rsidR="0046297A" w:rsidRDefault="0046297A" w:rsidP="0095175E">
            <w:pPr>
              <w:pStyle w:val="EarlierRepubEntries"/>
            </w:pPr>
            <w:r>
              <w:t xml:space="preserve">amendments by </w:t>
            </w:r>
            <w:hyperlink r:id="rId1220"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38DD5B42" w14:textId="77777777" w:rsidTr="00CC24F2">
        <w:trPr>
          <w:cantSplit/>
        </w:trPr>
        <w:tc>
          <w:tcPr>
            <w:tcW w:w="1576" w:type="dxa"/>
            <w:tcBorders>
              <w:top w:val="single" w:sz="4" w:space="0" w:color="auto"/>
              <w:bottom w:val="single" w:sz="4" w:space="0" w:color="auto"/>
            </w:tcBorders>
          </w:tcPr>
          <w:p w14:paraId="0DBB2852" w14:textId="77777777"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14:paraId="600698F8" w14:textId="77777777"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14:paraId="7827515C" w14:textId="797496A9" w:rsidR="0046297A" w:rsidRDefault="00510A9A" w:rsidP="0095175E">
            <w:pPr>
              <w:pStyle w:val="EarlierRepubEntries"/>
            </w:pPr>
            <w:hyperlink r:id="rId1221"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7692C83" w14:textId="100411D8" w:rsidR="0046297A" w:rsidRDefault="0046297A" w:rsidP="0095175E">
            <w:pPr>
              <w:pStyle w:val="EarlierRepubEntries"/>
            </w:pPr>
            <w:r>
              <w:t xml:space="preserve">amendments by </w:t>
            </w:r>
            <w:hyperlink r:id="rId122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223"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6AAA0904" w14:textId="77777777" w:rsidTr="00CC24F2">
        <w:trPr>
          <w:cantSplit/>
        </w:trPr>
        <w:tc>
          <w:tcPr>
            <w:tcW w:w="1576" w:type="dxa"/>
            <w:tcBorders>
              <w:top w:val="single" w:sz="4" w:space="0" w:color="auto"/>
              <w:bottom w:val="single" w:sz="4" w:space="0" w:color="auto"/>
            </w:tcBorders>
          </w:tcPr>
          <w:p w14:paraId="1F02B943" w14:textId="77777777"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14:paraId="468A015A" w14:textId="77777777"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14:paraId="3762B482" w14:textId="6BE911B3" w:rsidR="0046297A" w:rsidRDefault="00510A9A" w:rsidP="0095175E">
            <w:pPr>
              <w:pStyle w:val="EarlierRepubEntries"/>
            </w:pPr>
            <w:hyperlink r:id="rId1224"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60B3BEC2" w14:textId="58B8F3CD" w:rsidR="0046297A" w:rsidRDefault="0046297A" w:rsidP="0095175E">
            <w:pPr>
              <w:pStyle w:val="EarlierRepubEntries"/>
            </w:pPr>
            <w:r>
              <w:t xml:space="preserve">amendments by </w:t>
            </w:r>
            <w:hyperlink r:id="rId1225"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14:paraId="5FBED683" w14:textId="77777777" w:rsidTr="00CC24F2">
        <w:trPr>
          <w:cantSplit/>
        </w:trPr>
        <w:tc>
          <w:tcPr>
            <w:tcW w:w="1576" w:type="dxa"/>
            <w:tcBorders>
              <w:top w:val="single" w:sz="4" w:space="0" w:color="auto"/>
              <w:bottom w:val="single" w:sz="4" w:space="0" w:color="auto"/>
            </w:tcBorders>
          </w:tcPr>
          <w:p w14:paraId="1828D7EA" w14:textId="77777777"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14:paraId="71EFF057" w14:textId="77777777"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14:paraId="1CE42C9F" w14:textId="773315D2" w:rsidR="0046297A" w:rsidRDefault="00510A9A" w:rsidP="0095175E">
            <w:pPr>
              <w:pStyle w:val="EarlierRepubEntries"/>
            </w:pPr>
            <w:hyperlink r:id="rId1226"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14:paraId="7890A2B4" w14:textId="0BDC3226" w:rsidR="0046297A" w:rsidRDefault="0046297A" w:rsidP="0095175E">
            <w:pPr>
              <w:pStyle w:val="EarlierRepubEntries"/>
            </w:pPr>
            <w:r>
              <w:t xml:space="preserve">amendments by </w:t>
            </w:r>
            <w:hyperlink r:id="rId1227" w:tooltip="Crimes Legislation Amendment Act 2009" w:history="1">
              <w:r w:rsidRPr="00782F83">
                <w:rPr>
                  <w:rStyle w:val="charCitHyperlinkAbbrev"/>
                </w:rPr>
                <w:t>A2009</w:t>
              </w:r>
              <w:r w:rsidRPr="00782F83">
                <w:rPr>
                  <w:rStyle w:val="charCitHyperlinkAbbrev"/>
                </w:rPr>
                <w:noBreakHyphen/>
                <w:t>24</w:t>
              </w:r>
            </w:hyperlink>
          </w:p>
        </w:tc>
      </w:tr>
      <w:tr w:rsidR="0046297A" w14:paraId="228F58D1" w14:textId="77777777" w:rsidTr="00CC24F2">
        <w:trPr>
          <w:cantSplit/>
        </w:trPr>
        <w:tc>
          <w:tcPr>
            <w:tcW w:w="1576" w:type="dxa"/>
            <w:tcBorders>
              <w:top w:val="single" w:sz="4" w:space="0" w:color="auto"/>
              <w:bottom w:val="single" w:sz="4" w:space="0" w:color="auto"/>
            </w:tcBorders>
          </w:tcPr>
          <w:p w14:paraId="37385AFF" w14:textId="77777777"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14:paraId="0807C8B3" w14:textId="77777777"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14:paraId="2DAB2942" w14:textId="5AD68BB9" w:rsidR="0046297A" w:rsidRDefault="00510A9A" w:rsidP="0095175E">
            <w:pPr>
              <w:pStyle w:val="EarlierRepubEntries"/>
            </w:pPr>
            <w:hyperlink r:id="rId1228"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A5AA597" w14:textId="6D0BCCDF" w:rsidR="0046297A" w:rsidRDefault="0046297A" w:rsidP="0095175E">
            <w:pPr>
              <w:pStyle w:val="EarlierRepubEntries"/>
            </w:pPr>
            <w:r>
              <w:t xml:space="preserve">amendments by </w:t>
            </w:r>
            <w:hyperlink r:id="rId1229" w:tooltip="Work Safety Legislation Amendment Act 2009" w:history="1">
              <w:r w:rsidRPr="00782F83">
                <w:rPr>
                  <w:rStyle w:val="charCitHyperlinkAbbrev"/>
                </w:rPr>
                <w:t>A2009</w:t>
              </w:r>
              <w:r w:rsidRPr="00782F83">
                <w:rPr>
                  <w:rStyle w:val="charCitHyperlinkAbbrev"/>
                </w:rPr>
                <w:noBreakHyphen/>
                <w:t>28</w:t>
              </w:r>
            </w:hyperlink>
          </w:p>
        </w:tc>
      </w:tr>
      <w:tr w:rsidR="0046297A" w14:paraId="3DD1EE43" w14:textId="77777777" w:rsidTr="00CC24F2">
        <w:trPr>
          <w:cantSplit/>
        </w:trPr>
        <w:tc>
          <w:tcPr>
            <w:tcW w:w="1576" w:type="dxa"/>
            <w:tcBorders>
              <w:top w:val="single" w:sz="4" w:space="0" w:color="auto"/>
              <w:bottom w:val="single" w:sz="4" w:space="0" w:color="auto"/>
            </w:tcBorders>
          </w:tcPr>
          <w:p w14:paraId="704EFDEC" w14:textId="77777777"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14:paraId="21704930" w14:textId="77777777"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14:paraId="6BB4730D" w14:textId="636BC07D" w:rsidR="0046297A" w:rsidRDefault="00510A9A" w:rsidP="0095175E">
            <w:pPr>
              <w:pStyle w:val="EarlierRepubEntries"/>
            </w:pPr>
            <w:hyperlink r:id="rId1230"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04AEB7E8" w14:textId="77777777" w:rsidR="0046297A" w:rsidRDefault="0046297A" w:rsidP="0095175E">
            <w:pPr>
              <w:pStyle w:val="EarlierRepubEntries"/>
            </w:pPr>
            <w:r>
              <w:t>commenced expiry</w:t>
            </w:r>
          </w:p>
        </w:tc>
      </w:tr>
      <w:tr w:rsidR="0046297A" w14:paraId="10E47C4C" w14:textId="77777777" w:rsidTr="00CC24F2">
        <w:trPr>
          <w:cantSplit/>
        </w:trPr>
        <w:tc>
          <w:tcPr>
            <w:tcW w:w="1576" w:type="dxa"/>
            <w:tcBorders>
              <w:top w:val="single" w:sz="4" w:space="0" w:color="auto"/>
              <w:bottom w:val="single" w:sz="4" w:space="0" w:color="auto"/>
            </w:tcBorders>
          </w:tcPr>
          <w:p w14:paraId="39AE55E9" w14:textId="77777777"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14:paraId="70228FC0" w14:textId="77777777"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14:paraId="78F1BD38" w14:textId="0520A63B" w:rsidR="0046297A" w:rsidRDefault="00510A9A" w:rsidP="0095175E">
            <w:pPr>
              <w:pStyle w:val="EarlierRepubEntries"/>
            </w:pPr>
            <w:hyperlink r:id="rId1231"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14:paraId="6CF512F0" w14:textId="21A35DD1" w:rsidR="0046297A" w:rsidRDefault="0046297A" w:rsidP="0095175E">
            <w:pPr>
              <w:pStyle w:val="EarlierRepubEntries"/>
            </w:pPr>
            <w:r>
              <w:t xml:space="preserve">amendments by </w:t>
            </w:r>
            <w:hyperlink r:id="rId1232" w:tooltip="Crimes (Sentence Administration) Amendment Act 2010" w:history="1">
              <w:r w:rsidRPr="00782F83">
                <w:rPr>
                  <w:rStyle w:val="charCitHyperlinkAbbrev"/>
                </w:rPr>
                <w:t>A2010</w:t>
              </w:r>
              <w:r w:rsidRPr="00782F83">
                <w:rPr>
                  <w:rStyle w:val="charCitHyperlinkAbbrev"/>
                </w:rPr>
                <w:noBreakHyphen/>
                <w:t>21</w:t>
              </w:r>
            </w:hyperlink>
          </w:p>
        </w:tc>
      </w:tr>
      <w:tr w:rsidR="0046297A" w14:paraId="715F202F" w14:textId="77777777" w:rsidTr="00CC24F2">
        <w:trPr>
          <w:cantSplit/>
        </w:trPr>
        <w:tc>
          <w:tcPr>
            <w:tcW w:w="1576" w:type="dxa"/>
            <w:tcBorders>
              <w:top w:val="single" w:sz="4" w:space="0" w:color="auto"/>
              <w:bottom w:val="single" w:sz="4" w:space="0" w:color="auto"/>
            </w:tcBorders>
          </w:tcPr>
          <w:p w14:paraId="288133DF" w14:textId="77777777"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14:paraId="7FAFB7B1" w14:textId="77777777"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14:paraId="1326FEA9" w14:textId="6C7A036E" w:rsidR="0046297A" w:rsidRDefault="00510A9A" w:rsidP="0095175E">
            <w:pPr>
              <w:pStyle w:val="EarlierRepubEntries"/>
            </w:pPr>
            <w:hyperlink r:id="rId1233"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14:paraId="5A044886" w14:textId="50405A82" w:rsidR="0046297A" w:rsidRDefault="0046297A" w:rsidP="0095175E">
            <w:pPr>
              <w:pStyle w:val="EarlierRepubEntries"/>
            </w:pPr>
            <w:r>
              <w:t xml:space="preserve">amendments by </w:t>
            </w:r>
            <w:hyperlink r:id="rId1234"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14:paraId="39278145" w14:textId="77777777" w:rsidTr="00CC24F2">
        <w:trPr>
          <w:cantSplit/>
        </w:trPr>
        <w:tc>
          <w:tcPr>
            <w:tcW w:w="1576" w:type="dxa"/>
            <w:tcBorders>
              <w:top w:val="single" w:sz="4" w:space="0" w:color="auto"/>
              <w:bottom w:val="single" w:sz="4" w:space="0" w:color="auto"/>
            </w:tcBorders>
          </w:tcPr>
          <w:p w14:paraId="69628D4E" w14:textId="77777777"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14:paraId="04D3C846" w14:textId="77777777"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14:paraId="4BB6DE3A" w14:textId="6C98D207" w:rsidR="0046297A" w:rsidRDefault="00510A9A" w:rsidP="0095175E">
            <w:pPr>
              <w:pStyle w:val="EarlierRepubEntries"/>
            </w:pPr>
            <w:hyperlink r:id="rId1235"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417824C5" w14:textId="47DC68AF" w:rsidR="0046297A" w:rsidRDefault="0046297A" w:rsidP="0095175E">
            <w:pPr>
              <w:pStyle w:val="EarlierRepubEntries"/>
            </w:pPr>
            <w:r>
              <w:t xml:space="preserve">amendments by </w:t>
            </w:r>
            <w:hyperlink r:id="rId1236"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14:paraId="6A3885FA" w14:textId="77777777" w:rsidTr="00CC24F2">
        <w:trPr>
          <w:cantSplit/>
        </w:trPr>
        <w:tc>
          <w:tcPr>
            <w:tcW w:w="1576" w:type="dxa"/>
            <w:tcBorders>
              <w:top w:val="single" w:sz="4" w:space="0" w:color="auto"/>
              <w:bottom w:val="single" w:sz="4" w:space="0" w:color="auto"/>
            </w:tcBorders>
          </w:tcPr>
          <w:p w14:paraId="3B96F687" w14:textId="77777777"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14:paraId="297C774E" w14:textId="77777777"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14:paraId="26F9B225" w14:textId="04EA412C" w:rsidR="0046297A" w:rsidRDefault="00510A9A" w:rsidP="0095175E">
            <w:pPr>
              <w:pStyle w:val="EarlierRepubEntries"/>
            </w:pPr>
            <w:hyperlink r:id="rId1237"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543401DE" w14:textId="77777777" w:rsidR="0046297A" w:rsidRDefault="0046297A" w:rsidP="0095175E">
            <w:pPr>
              <w:pStyle w:val="EarlierRepubEntries"/>
            </w:pPr>
            <w:r>
              <w:t>expiry of transitional provisions (ch 16)</w:t>
            </w:r>
          </w:p>
        </w:tc>
      </w:tr>
      <w:tr w:rsidR="0046297A" w14:paraId="7238AAB4" w14:textId="77777777" w:rsidTr="00CC24F2">
        <w:trPr>
          <w:cantSplit/>
        </w:trPr>
        <w:tc>
          <w:tcPr>
            <w:tcW w:w="1576" w:type="dxa"/>
            <w:tcBorders>
              <w:top w:val="single" w:sz="4" w:space="0" w:color="auto"/>
              <w:bottom w:val="single" w:sz="4" w:space="0" w:color="auto"/>
            </w:tcBorders>
          </w:tcPr>
          <w:p w14:paraId="1578A9FB" w14:textId="77777777"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14:paraId="511DB3B6" w14:textId="77777777"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14:paraId="7B84296D" w14:textId="19AB99DF" w:rsidR="0046297A" w:rsidRDefault="00510A9A" w:rsidP="0095175E">
            <w:pPr>
              <w:pStyle w:val="EarlierRepubEntries"/>
            </w:pPr>
            <w:hyperlink r:id="rId1238"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14:paraId="18363269" w14:textId="5437FABC" w:rsidR="0046297A" w:rsidRDefault="0046297A" w:rsidP="0095175E">
            <w:pPr>
              <w:pStyle w:val="EarlierRepubEntries"/>
            </w:pPr>
            <w:r>
              <w:t xml:space="preserve">amendments by </w:t>
            </w:r>
            <w:hyperlink r:id="rId1239"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14:paraId="7AC3A092" w14:textId="77777777" w:rsidTr="00CC24F2">
        <w:trPr>
          <w:cantSplit/>
        </w:trPr>
        <w:tc>
          <w:tcPr>
            <w:tcW w:w="1576" w:type="dxa"/>
            <w:tcBorders>
              <w:top w:val="single" w:sz="4" w:space="0" w:color="auto"/>
              <w:bottom w:val="single" w:sz="4" w:space="0" w:color="auto"/>
            </w:tcBorders>
          </w:tcPr>
          <w:p w14:paraId="02F99CF4" w14:textId="77777777"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14:paraId="3D06DCEF" w14:textId="77777777"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14:paraId="4B56A1AE" w14:textId="0900CCCA" w:rsidR="0046297A" w:rsidRDefault="00510A9A" w:rsidP="0095175E">
            <w:pPr>
              <w:pStyle w:val="EarlierRepubEntries"/>
            </w:pPr>
            <w:hyperlink r:id="rId1240"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14:paraId="55856D6C" w14:textId="34C53C62" w:rsidR="0046297A" w:rsidRDefault="0046297A" w:rsidP="0095175E">
            <w:pPr>
              <w:pStyle w:val="EarlierRepubEntries"/>
            </w:pPr>
            <w:r>
              <w:t xml:space="preserve">amendments by </w:t>
            </w:r>
            <w:hyperlink r:id="rId1241"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14:paraId="0A045AE0" w14:textId="77777777" w:rsidTr="00CC24F2">
        <w:trPr>
          <w:cantSplit/>
        </w:trPr>
        <w:tc>
          <w:tcPr>
            <w:tcW w:w="1576" w:type="dxa"/>
            <w:tcBorders>
              <w:top w:val="single" w:sz="4" w:space="0" w:color="auto"/>
              <w:bottom w:val="single" w:sz="4" w:space="0" w:color="auto"/>
            </w:tcBorders>
          </w:tcPr>
          <w:p w14:paraId="3DF40729" w14:textId="77777777"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14:paraId="55C38F21" w14:textId="77777777"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14:paraId="4A56B9A8" w14:textId="5B4ED9B4" w:rsidR="0046297A" w:rsidRDefault="00510A9A" w:rsidP="0095175E">
            <w:pPr>
              <w:pStyle w:val="EarlierRepubEntries"/>
            </w:pPr>
            <w:hyperlink r:id="rId1242"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14:paraId="7C1D459C" w14:textId="31DF9B61" w:rsidR="0046297A" w:rsidRDefault="0046297A" w:rsidP="0095175E">
            <w:pPr>
              <w:pStyle w:val="EarlierRepubEntries"/>
            </w:pPr>
            <w:r>
              <w:t xml:space="preserve">amendments by </w:t>
            </w:r>
            <w:hyperlink r:id="rId1243"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14:paraId="5AB7A51A" w14:textId="77777777" w:rsidTr="00CC24F2">
        <w:trPr>
          <w:cantSplit/>
        </w:trPr>
        <w:tc>
          <w:tcPr>
            <w:tcW w:w="1576" w:type="dxa"/>
            <w:tcBorders>
              <w:top w:val="single" w:sz="4" w:space="0" w:color="auto"/>
              <w:bottom w:val="single" w:sz="4" w:space="0" w:color="auto"/>
            </w:tcBorders>
          </w:tcPr>
          <w:p w14:paraId="641EF7BF" w14:textId="77777777"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14:paraId="13135951" w14:textId="77777777"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14:paraId="685646B9" w14:textId="6763FE8E" w:rsidR="0046297A" w:rsidRDefault="00510A9A" w:rsidP="0095175E">
            <w:pPr>
              <w:pStyle w:val="EarlierRepubEntries"/>
            </w:pPr>
            <w:hyperlink r:id="rId1244"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50E4204A" w14:textId="0F2B9051" w:rsidR="0046297A" w:rsidRDefault="0046297A" w:rsidP="0095175E">
            <w:pPr>
              <w:pStyle w:val="EarlierRepubEntries"/>
            </w:pPr>
            <w:r>
              <w:t xml:space="preserve">amendments by </w:t>
            </w:r>
            <w:hyperlink r:id="rId1245"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14:paraId="6AF9E2E6" w14:textId="77777777" w:rsidTr="00CC24F2">
        <w:trPr>
          <w:cantSplit/>
        </w:trPr>
        <w:tc>
          <w:tcPr>
            <w:tcW w:w="1576" w:type="dxa"/>
            <w:tcBorders>
              <w:top w:val="single" w:sz="4" w:space="0" w:color="auto"/>
              <w:bottom w:val="single" w:sz="4" w:space="0" w:color="auto"/>
            </w:tcBorders>
          </w:tcPr>
          <w:p w14:paraId="5245B7B4" w14:textId="77777777"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14:paraId="57A54563" w14:textId="77777777"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14:paraId="7A63CE5D" w14:textId="26A84725" w:rsidR="0046297A" w:rsidRDefault="00510A9A" w:rsidP="0095175E">
            <w:pPr>
              <w:pStyle w:val="EarlierRepubEntries"/>
            </w:pPr>
            <w:hyperlink r:id="rId1246"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1F0B919" w14:textId="38E507A2" w:rsidR="0046297A" w:rsidRDefault="0046297A" w:rsidP="0095175E">
            <w:pPr>
              <w:pStyle w:val="EarlierRepubEntries"/>
            </w:pPr>
            <w:r>
              <w:t xml:space="preserve">amendments by </w:t>
            </w:r>
            <w:hyperlink r:id="rId1247"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14:paraId="72B2B6C5" w14:textId="77777777" w:rsidTr="00CC24F2">
        <w:trPr>
          <w:cantSplit/>
        </w:trPr>
        <w:tc>
          <w:tcPr>
            <w:tcW w:w="1576" w:type="dxa"/>
            <w:tcBorders>
              <w:top w:val="single" w:sz="4" w:space="0" w:color="auto"/>
              <w:bottom w:val="single" w:sz="4" w:space="0" w:color="auto"/>
            </w:tcBorders>
          </w:tcPr>
          <w:p w14:paraId="0F828433" w14:textId="77777777"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14:paraId="1D1648B5" w14:textId="77777777"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14:paraId="7AF019B9" w14:textId="75DD1169" w:rsidR="0046297A" w:rsidRDefault="00510A9A" w:rsidP="0095175E">
            <w:pPr>
              <w:pStyle w:val="EarlierRepubEntries"/>
            </w:pPr>
            <w:hyperlink r:id="rId1248"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817C378" w14:textId="23F156C7" w:rsidR="0046297A" w:rsidRDefault="0046297A" w:rsidP="0095175E">
            <w:pPr>
              <w:pStyle w:val="EarlierRepubEntries"/>
            </w:pPr>
            <w:r>
              <w:t xml:space="preserve">amendments by </w:t>
            </w:r>
            <w:hyperlink r:id="rId1249"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14:paraId="2CF92CDB" w14:textId="77777777" w:rsidTr="00CC24F2">
        <w:trPr>
          <w:cantSplit/>
        </w:trPr>
        <w:tc>
          <w:tcPr>
            <w:tcW w:w="1576" w:type="dxa"/>
            <w:tcBorders>
              <w:top w:val="single" w:sz="4" w:space="0" w:color="auto"/>
              <w:bottom w:val="single" w:sz="4" w:space="0" w:color="auto"/>
            </w:tcBorders>
          </w:tcPr>
          <w:p w14:paraId="4D1A9E26" w14:textId="77777777"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14:paraId="1131F7F1" w14:textId="77777777"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14:paraId="45018DC0" w14:textId="5C4620D8" w:rsidR="0046297A" w:rsidRDefault="00510A9A" w:rsidP="0095175E">
            <w:pPr>
              <w:pStyle w:val="EarlierRepubEntries"/>
            </w:pPr>
            <w:hyperlink r:id="rId1250"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67A7D73D" w14:textId="4B28CD7D" w:rsidR="0046297A" w:rsidRDefault="0046297A" w:rsidP="0095175E">
            <w:pPr>
              <w:pStyle w:val="EarlierRepubEntries"/>
            </w:pPr>
            <w:r>
              <w:t xml:space="preserve">amendments by </w:t>
            </w:r>
            <w:hyperlink r:id="rId1251"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14:paraId="3ABC2FFE" w14:textId="77777777" w:rsidTr="00CC24F2">
        <w:trPr>
          <w:cantSplit/>
        </w:trPr>
        <w:tc>
          <w:tcPr>
            <w:tcW w:w="1576" w:type="dxa"/>
            <w:tcBorders>
              <w:top w:val="single" w:sz="4" w:space="0" w:color="auto"/>
              <w:bottom w:val="single" w:sz="4" w:space="0" w:color="auto"/>
            </w:tcBorders>
          </w:tcPr>
          <w:p w14:paraId="6E3AA466" w14:textId="77777777"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14:paraId="5AC1CAE6" w14:textId="77777777"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14:paraId="5791BE7B" w14:textId="3CCFEABF" w:rsidR="0046297A" w:rsidRDefault="00510A9A" w:rsidP="0095175E">
            <w:pPr>
              <w:pStyle w:val="EarlierRepubEntries"/>
            </w:pPr>
            <w:hyperlink r:id="rId1252"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D45683A" w14:textId="77762238" w:rsidR="0046297A" w:rsidRDefault="0046297A" w:rsidP="0095175E">
            <w:pPr>
              <w:pStyle w:val="EarlierRepubEntries"/>
            </w:pPr>
            <w:r>
              <w:t xml:space="preserve">amendments by </w:t>
            </w:r>
            <w:hyperlink r:id="rId1253"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14:paraId="43D0084F" w14:textId="77777777" w:rsidTr="00CC24F2">
        <w:trPr>
          <w:cantSplit/>
        </w:trPr>
        <w:tc>
          <w:tcPr>
            <w:tcW w:w="1576" w:type="dxa"/>
            <w:tcBorders>
              <w:top w:val="single" w:sz="4" w:space="0" w:color="auto"/>
              <w:bottom w:val="single" w:sz="4" w:space="0" w:color="auto"/>
            </w:tcBorders>
          </w:tcPr>
          <w:p w14:paraId="608A0295" w14:textId="77777777"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14:paraId="2991E9C5" w14:textId="77777777"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14:paraId="5DC1E3A9" w14:textId="00298C25" w:rsidR="0046297A" w:rsidRDefault="00510A9A" w:rsidP="0095175E">
            <w:pPr>
              <w:pStyle w:val="EarlierRepubEntries"/>
            </w:pPr>
            <w:hyperlink r:id="rId1254"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7247B3F7" w14:textId="77777777"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14:paraId="2477527D" w14:textId="77777777" w:rsidTr="00CC24F2">
        <w:trPr>
          <w:cantSplit/>
        </w:trPr>
        <w:tc>
          <w:tcPr>
            <w:tcW w:w="1576" w:type="dxa"/>
            <w:tcBorders>
              <w:top w:val="single" w:sz="4" w:space="0" w:color="auto"/>
              <w:bottom w:val="single" w:sz="4" w:space="0" w:color="auto"/>
            </w:tcBorders>
          </w:tcPr>
          <w:p w14:paraId="1EDBA906" w14:textId="77777777"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14:paraId="6BF01B5A" w14:textId="77777777"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14:paraId="7556332B" w14:textId="65D7685D" w:rsidR="0046297A" w:rsidRDefault="00510A9A" w:rsidP="0095175E">
            <w:pPr>
              <w:pStyle w:val="EarlierRepubEntries"/>
            </w:pPr>
            <w:hyperlink r:id="rId1255"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06F5F2FC" w14:textId="0613FC7A" w:rsidR="0046297A" w:rsidRPr="00C47876" w:rsidRDefault="0046297A" w:rsidP="0095175E">
            <w:pPr>
              <w:pStyle w:val="EarlierRepubEntries"/>
            </w:pPr>
            <w:r>
              <w:t xml:space="preserve">amendments by </w:t>
            </w:r>
            <w:hyperlink r:id="rId1256" w:tooltip="Statute Law Amendment Act 2013 (No 2)" w:history="1">
              <w:r w:rsidRPr="00E3537A">
                <w:rPr>
                  <w:rStyle w:val="charCitHyperlinkAbbrev"/>
                </w:rPr>
                <w:t>A2013-44</w:t>
              </w:r>
            </w:hyperlink>
          </w:p>
        </w:tc>
      </w:tr>
      <w:tr w:rsidR="0046297A" w14:paraId="65B67BB5" w14:textId="77777777" w:rsidTr="00CC24F2">
        <w:trPr>
          <w:cantSplit/>
        </w:trPr>
        <w:tc>
          <w:tcPr>
            <w:tcW w:w="1576" w:type="dxa"/>
            <w:tcBorders>
              <w:top w:val="single" w:sz="4" w:space="0" w:color="auto"/>
              <w:bottom w:val="single" w:sz="4" w:space="0" w:color="auto"/>
            </w:tcBorders>
          </w:tcPr>
          <w:p w14:paraId="10A44DF2" w14:textId="77777777"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14:paraId="0A4EE9CD" w14:textId="77777777"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14:paraId="106C0962" w14:textId="1C14B022" w:rsidR="0046297A" w:rsidRDefault="00510A9A" w:rsidP="0095175E">
            <w:pPr>
              <w:pStyle w:val="EarlierRepubEntries"/>
            </w:pPr>
            <w:hyperlink r:id="rId1257"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1BB0B903" w14:textId="77777777" w:rsidR="0046297A" w:rsidRDefault="0046297A" w:rsidP="0095175E">
            <w:pPr>
              <w:pStyle w:val="EarlierRepubEntries"/>
            </w:pPr>
            <w:r>
              <w:t>expiry of transitional provisions (ch 18)</w:t>
            </w:r>
          </w:p>
        </w:tc>
      </w:tr>
      <w:tr w:rsidR="0046297A" w14:paraId="5359551B" w14:textId="77777777" w:rsidTr="00CC24F2">
        <w:trPr>
          <w:cantSplit/>
        </w:trPr>
        <w:tc>
          <w:tcPr>
            <w:tcW w:w="1576" w:type="dxa"/>
            <w:tcBorders>
              <w:top w:val="single" w:sz="4" w:space="0" w:color="auto"/>
              <w:bottom w:val="single" w:sz="4" w:space="0" w:color="auto"/>
            </w:tcBorders>
          </w:tcPr>
          <w:p w14:paraId="24B4C3DE" w14:textId="77777777"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14:paraId="45CAF1D1" w14:textId="77777777"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14:paraId="15ABB46C" w14:textId="39FE82A4" w:rsidR="0046297A" w:rsidRDefault="00510A9A" w:rsidP="0095175E">
            <w:pPr>
              <w:pStyle w:val="EarlierRepubEntries"/>
            </w:pPr>
            <w:hyperlink r:id="rId1258"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14:paraId="7735505F" w14:textId="71FC6DB0" w:rsidR="0046297A" w:rsidRDefault="0046297A" w:rsidP="0095175E">
            <w:pPr>
              <w:pStyle w:val="EarlierRepubEntries"/>
            </w:pPr>
            <w:r>
              <w:t xml:space="preserve">amendments by </w:t>
            </w:r>
            <w:hyperlink r:id="rId1259" w:tooltip="Corrections and Sentencing Legislation Amendment Act 2014" w:history="1">
              <w:r w:rsidRPr="00747242">
                <w:rPr>
                  <w:rStyle w:val="charCitHyperlinkAbbrev"/>
                </w:rPr>
                <w:t>A2014-6</w:t>
              </w:r>
            </w:hyperlink>
          </w:p>
        </w:tc>
      </w:tr>
      <w:tr w:rsidR="0046297A" w14:paraId="6A1E7B50" w14:textId="77777777" w:rsidTr="00CC24F2">
        <w:trPr>
          <w:cantSplit/>
        </w:trPr>
        <w:tc>
          <w:tcPr>
            <w:tcW w:w="1576" w:type="dxa"/>
            <w:tcBorders>
              <w:top w:val="single" w:sz="4" w:space="0" w:color="auto"/>
              <w:bottom w:val="single" w:sz="4" w:space="0" w:color="auto"/>
            </w:tcBorders>
          </w:tcPr>
          <w:p w14:paraId="2522CBBF" w14:textId="77777777"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14:paraId="42EF172F" w14:textId="77777777"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14:paraId="695933C6" w14:textId="7DE63BDC" w:rsidR="0046297A" w:rsidRDefault="00510A9A" w:rsidP="0095175E">
            <w:pPr>
              <w:pStyle w:val="EarlierRepubEntries"/>
            </w:pPr>
            <w:hyperlink r:id="rId1260"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14:paraId="1E241AA2" w14:textId="22FCAA00" w:rsidR="0046297A" w:rsidRDefault="0046297A" w:rsidP="0095175E">
            <w:pPr>
              <w:pStyle w:val="EarlierRepubEntries"/>
            </w:pPr>
            <w:r>
              <w:t xml:space="preserve">amendments by </w:t>
            </w:r>
            <w:hyperlink r:id="rId1261" w:tooltip="Crimes (Sentencing) Amendment Act 2014" w:history="1">
              <w:r>
                <w:rPr>
                  <w:rStyle w:val="charCitHyperlinkAbbrev"/>
                </w:rPr>
                <w:t>A2014</w:t>
              </w:r>
              <w:r>
                <w:rPr>
                  <w:rStyle w:val="charCitHyperlinkAbbrev"/>
                </w:rPr>
                <w:noBreakHyphen/>
                <w:t>58</w:t>
              </w:r>
            </w:hyperlink>
          </w:p>
        </w:tc>
      </w:tr>
      <w:tr w:rsidR="0046297A" w14:paraId="78103421" w14:textId="77777777" w:rsidTr="00CC24F2">
        <w:trPr>
          <w:cantSplit/>
        </w:trPr>
        <w:tc>
          <w:tcPr>
            <w:tcW w:w="1576" w:type="dxa"/>
            <w:tcBorders>
              <w:top w:val="single" w:sz="4" w:space="0" w:color="auto"/>
              <w:bottom w:val="single" w:sz="4" w:space="0" w:color="auto"/>
            </w:tcBorders>
          </w:tcPr>
          <w:p w14:paraId="2E6D8A53" w14:textId="77777777"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14:paraId="3B6058F6" w14:textId="77777777"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14:paraId="7A41A1CA" w14:textId="29C43466" w:rsidR="0046297A" w:rsidRDefault="00510A9A" w:rsidP="0095175E">
            <w:pPr>
              <w:pStyle w:val="EarlierRepubEntries"/>
            </w:pPr>
            <w:hyperlink r:id="rId1262"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14:paraId="42E8CD13" w14:textId="1012D154" w:rsidR="0046297A" w:rsidRDefault="0046297A" w:rsidP="0095175E">
            <w:pPr>
              <w:pStyle w:val="EarlierRepubEntries"/>
            </w:pPr>
            <w:r>
              <w:t xml:space="preserve">amendments by </w:t>
            </w:r>
            <w:hyperlink r:id="rId1263" w:tooltip="Crimes Legislation Amendment Act 2015" w:history="1">
              <w:r>
                <w:rPr>
                  <w:rStyle w:val="charCitHyperlinkAbbrev"/>
                </w:rPr>
                <w:t>A2015-3</w:t>
              </w:r>
            </w:hyperlink>
          </w:p>
        </w:tc>
      </w:tr>
      <w:tr w:rsidR="0046297A" w14:paraId="10EDE1D5" w14:textId="77777777" w:rsidTr="00CC24F2">
        <w:trPr>
          <w:cantSplit/>
        </w:trPr>
        <w:tc>
          <w:tcPr>
            <w:tcW w:w="1576" w:type="dxa"/>
            <w:tcBorders>
              <w:top w:val="single" w:sz="4" w:space="0" w:color="auto"/>
              <w:bottom w:val="single" w:sz="4" w:space="0" w:color="auto"/>
            </w:tcBorders>
          </w:tcPr>
          <w:p w14:paraId="20ACDB37" w14:textId="77777777"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14:paraId="22627EF6" w14:textId="77777777"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14:paraId="37AD5CC3" w14:textId="2603A32E" w:rsidR="0046297A" w:rsidRDefault="00510A9A" w:rsidP="0095175E">
            <w:pPr>
              <w:pStyle w:val="EarlierRepubEntries"/>
            </w:pPr>
            <w:hyperlink r:id="rId1264"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10CC83ED" w14:textId="02D3E97F" w:rsidR="0046297A" w:rsidRDefault="0046297A" w:rsidP="0095175E">
            <w:pPr>
              <w:pStyle w:val="EarlierRepubEntries"/>
            </w:pPr>
            <w:r>
              <w:t xml:space="preserve">amendments by </w:t>
            </w:r>
            <w:hyperlink r:id="rId1265" w:tooltip="Crimes (Sentence Administration) Act 2005" w:history="1">
              <w:r>
                <w:rPr>
                  <w:rStyle w:val="charCitHyperlinkAbbrev"/>
                </w:rPr>
                <w:t>A2015</w:t>
              </w:r>
              <w:r>
                <w:rPr>
                  <w:rStyle w:val="charCitHyperlinkAbbrev"/>
                </w:rPr>
                <w:noBreakHyphen/>
                <w:t>15</w:t>
              </w:r>
            </w:hyperlink>
          </w:p>
        </w:tc>
      </w:tr>
      <w:tr w:rsidR="0046297A" w14:paraId="16CB520D" w14:textId="77777777" w:rsidTr="00CC24F2">
        <w:trPr>
          <w:cantSplit/>
        </w:trPr>
        <w:tc>
          <w:tcPr>
            <w:tcW w:w="1576" w:type="dxa"/>
            <w:tcBorders>
              <w:top w:val="single" w:sz="4" w:space="0" w:color="auto"/>
              <w:bottom w:val="single" w:sz="4" w:space="0" w:color="auto"/>
            </w:tcBorders>
          </w:tcPr>
          <w:p w14:paraId="10FD6DD7" w14:textId="77777777"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14:paraId="656B9331" w14:textId="77777777"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14:paraId="6AFAA094" w14:textId="2D6CBD5E" w:rsidR="0046297A" w:rsidRDefault="00510A9A" w:rsidP="0095175E">
            <w:pPr>
              <w:pStyle w:val="EarlierRepubEntries"/>
            </w:pPr>
            <w:hyperlink r:id="rId1266"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2BEF4F8B" w14:textId="653CF7A9" w:rsidR="0046297A" w:rsidRDefault="0046297A" w:rsidP="0095175E">
            <w:pPr>
              <w:pStyle w:val="EarlierRepubEntries"/>
            </w:pPr>
            <w:r>
              <w:t xml:space="preserve">updated endnotes as amended by </w:t>
            </w:r>
            <w:hyperlink r:id="rId1267" w:anchor="history" w:tooltip="Mental Health Act 2015" w:history="1">
              <w:r w:rsidRPr="00E752AB">
                <w:rPr>
                  <w:rStyle w:val="charCitHyperlinkAbbrev"/>
                </w:rPr>
                <w:t>A2015-38</w:t>
              </w:r>
            </w:hyperlink>
          </w:p>
        </w:tc>
      </w:tr>
      <w:tr w:rsidR="0046297A" w14:paraId="2016E8B6" w14:textId="77777777" w:rsidTr="00CC24F2">
        <w:trPr>
          <w:cantSplit/>
        </w:trPr>
        <w:tc>
          <w:tcPr>
            <w:tcW w:w="1576" w:type="dxa"/>
            <w:tcBorders>
              <w:top w:val="single" w:sz="4" w:space="0" w:color="auto"/>
              <w:bottom w:val="single" w:sz="4" w:space="0" w:color="auto"/>
            </w:tcBorders>
          </w:tcPr>
          <w:p w14:paraId="11178C4D" w14:textId="77777777"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14:paraId="4F6E15B4" w14:textId="77777777"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14:paraId="4D4368EA" w14:textId="705E77F8" w:rsidR="0046297A" w:rsidRDefault="00510A9A" w:rsidP="0095175E">
            <w:pPr>
              <w:pStyle w:val="EarlierRepubEntries"/>
            </w:pPr>
            <w:hyperlink r:id="rId1268"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2E1CC0A3" w14:textId="2B3E5847" w:rsidR="0046297A" w:rsidRDefault="0046297A" w:rsidP="0095175E">
            <w:pPr>
              <w:pStyle w:val="EarlierRepubEntries"/>
            </w:pPr>
            <w:r>
              <w:t xml:space="preserve">amendments by </w:t>
            </w:r>
            <w:hyperlink r:id="rId1269" w:tooltip="Statute Law Amendment Act 2015 (No 2)" w:history="1">
              <w:r>
                <w:rPr>
                  <w:rStyle w:val="charCitHyperlinkAbbrev"/>
                </w:rPr>
                <w:t>A2015-50</w:t>
              </w:r>
            </w:hyperlink>
          </w:p>
        </w:tc>
      </w:tr>
      <w:tr w:rsidR="0046297A" w14:paraId="4B97EBDB" w14:textId="77777777" w:rsidTr="00CC24F2">
        <w:trPr>
          <w:cantSplit/>
        </w:trPr>
        <w:tc>
          <w:tcPr>
            <w:tcW w:w="1576" w:type="dxa"/>
            <w:tcBorders>
              <w:top w:val="single" w:sz="4" w:space="0" w:color="auto"/>
              <w:bottom w:val="single" w:sz="4" w:space="0" w:color="auto"/>
            </w:tcBorders>
          </w:tcPr>
          <w:p w14:paraId="29EA4A23" w14:textId="77777777"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14:paraId="1C2AE726" w14:textId="77777777"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14:paraId="34F26CC1" w14:textId="100FF195" w:rsidR="0046297A" w:rsidRDefault="00510A9A" w:rsidP="0095175E">
            <w:pPr>
              <w:pStyle w:val="EarlierRepubEntries"/>
            </w:pPr>
            <w:hyperlink r:id="rId1270"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5342FAAF" w14:textId="36C43762" w:rsidR="0046297A" w:rsidRDefault="0046297A" w:rsidP="0095175E">
            <w:pPr>
              <w:pStyle w:val="EarlierRepubEntries"/>
            </w:pPr>
            <w:r>
              <w:t xml:space="preserve">amendments by </w:t>
            </w:r>
            <w:hyperlink r:id="rId1271" w:tooltip="Mental Health (Treatment and Care) Amendment Act 2014" w:history="1">
              <w:r w:rsidRPr="00D4480C">
                <w:rPr>
                  <w:rStyle w:val="charCitHyperlinkAbbrev"/>
                </w:rPr>
                <w:t>A2014-51</w:t>
              </w:r>
            </w:hyperlink>
            <w:r>
              <w:t xml:space="preserve"> and </w:t>
            </w:r>
            <w:hyperlink r:id="rId1272" w:anchor="history" w:tooltip="Mental Health Act 2015" w:history="1">
              <w:r w:rsidR="003255A8" w:rsidRPr="00E752AB">
                <w:rPr>
                  <w:rStyle w:val="charCitHyperlinkAbbrev"/>
                </w:rPr>
                <w:t>A2015-38</w:t>
              </w:r>
            </w:hyperlink>
          </w:p>
        </w:tc>
      </w:tr>
      <w:tr w:rsidR="0046297A" w14:paraId="0FDBAA18" w14:textId="77777777" w:rsidTr="00CC24F2">
        <w:trPr>
          <w:cantSplit/>
        </w:trPr>
        <w:tc>
          <w:tcPr>
            <w:tcW w:w="1576" w:type="dxa"/>
            <w:tcBorders>
              <w:top w:val="single" w:sz="4" w:space="0" w:color="auto"/>
              <w:bottom w:val="single" w:sz="4" w:space="0" w:color="auto"/>
            </w:tcBorders>
          </w:tcPr>
          <w:p w14:paraId="1E401A0F" w14:textId="77777777"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14:paraId="1C3481B3" w14:textId="77777777"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14:paraId="2560781C" w14:textId="70B42DFF" w:rsidR="0046297A" w:rsidRDefault="00510A9A" w:rsidP="0095175E">
            <w:pPr>
              <w:pStyle w:val="EarlierRepubEntries"/>
            </w:pPr>
            <w:hyperlink r:id="rId1273"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14:paraId="00EC99FA" w14:textId="290C646D" w:rsidR="0046297A" w:rsidRDefault="0046297A" w:rsidP="0095175E">
            <w:pPr>
              <w:pStyle w:val="EarlierRepubEntries"/>
            </w:pPr>
            <w:r>
              <w:t xml:space="preserve">amendments by </w:t>
            </w:r>
            <w:hyperlink r:id="rId1274" w:tooltip="Crimes (Sentencing and Restorative Justice) Amendment Act 2016" w:history="1">
              <w:r>
                <w:rPr>
                  <w:rStyle w:val="charCitHyperlinkAbbrev"/>
                </w:rPr>
                <w:t>A2016-4</w:t>
              </w:r>
            </w:hyperlink>
          </w:p>
        </w:tc>
      </w:tr>
      <w:tr w:rsidR="0046297A" w14:paraId="264933EA" w14:textId="77777777" w:rsidTr="00CC24F2">
        <w:trPr>
          <w:cantSplit/>
        </w:trPr>
        <w:tc>
          <w:tcPr>
            <w:tcW w:w="1576" w:type="dxa"/>
            <w:tcBorders>
              <w:top w:val="single" w:sz="4" w:space="0" w:color="auto"/>
              <w:bottom w:val="single" w:sz="4" w:space="0" w:color="auto"/>
            </w:tcBorders>
          </w:tcPr>
          <w:p w14:paraId="79191CE1" w14:textId="77777777"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14:paraId="5375D7FD" w14:textId="77777777"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14:paraId="6AEBEAE3" w14:textId="467C8EA5" w:rsidR="0046297A" w:rsidRDefault="00510A9A" w:rsidP="0095175E">
            <w:pPr>
              <w:pStyle w:val="EarlierRepubEntries"/>
            </w:pPr>
            <w:hyperlink r:id="rId1275"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14:paraId="779EE878" w14:textId="48BAE10C" w:rsidR="0046297A" w:rsidRDefault="0046297A" w:rsidP="0095175E">
            <w:pPr>
              <w:pStyle w:val="EarlierRepubEntries"/>
            </w:pPr>
            <w:r>
              <w:t xml:space="preserve">amendments by </w:t>
            </w:r>
            <w:hyperlink r:id="rId1276" w:anchor="history" w:tooltip="Victims of Crime (Financial Assistance) Act 2016" w:history="1">
              <w:r>
                <w:rPr>
                  <w:rStyle w:val="charCitHyperlinkAbbrev"/>
                </w:rPr>
                <w:t>A2016</w:t>
              </w:r>
              <w:r>
                <w:rPr>
                  <w:rStyle w:val="charCitHyperlinkAbbrev"/>
                </w:rPr>
                <w:noBreakHyphen/>
                <w:t>12</w:t>
              </w:r>
            </w:hyperlink>
          </w:p>
        </w:tc>
      </w:tr>
      <w:tr w:rsidR="0046297A" w14:paraId="0F92F812" w14:textId="77777777" w:rsidTr="00CC24F2">
        <w:trPr>
          <w:cantSplit/>
        </w:trPr>
        <w:tc>
          <w:tcPr>
            <w:tcW w:w="1576" w:type="dxa"/>
            <w:tcBorders>
              <w:top w:val="single" w:sz="4" w:space="0" w:color="auto"/>
              <w:bottom w:val="single" w:sz="4" w:space="0" w:color="auto"/>
            </w:tcBorders>
          </w:tcPr>
          <w:p w14:paraId="61595646" w14:textId="77777777"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14:paraId="3B4F9319" w14:textId="77777777"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14:paraId="76CAED7C" w14:textId="0C3060BB" w:rsidR="0046297A" w:rsidRDefault="00510A9A" w:rsidP="0095175E">
            <w:pPr>
              <w:pStyle w:val="EarlierRepubEntries"/>
            </w:pPr>
            <w:hyperlink r:id="rId1277"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14:paraId="6205B238" w14:textId="6E6CB4FA" w:rsidR="0046297A" w:rsidRPr="00046503" w:rsidRDefault="0046297A" w:rsidP="0095175E">
            <w:pPr>
              <w:pStyle w:val="EarlierRepubEntries"/>
            </w:pPr>
            <w:r>
              <w:t xml:space="preserve">amendments by </w:t>
            </w:r>
            <w:hyperlink r:id="rId1278" w:tooltip="Crimes (Serious and Organised Crime) Legislation Amendment Act 2016" w:history="1">
              <w:r>
                <w:rPr>
                  <w:rStyle w:val="charCitHyperlinkAbbrev"/>
                </w:rPr>
                <w:t>A2016</w:t>
              </w:r>
              <w:r>
                <w:rPr>
                  <w:rStyle w:val="charCitHyperlinkAbbrev"/>
                </w:rPr>
                <w:noBreakHyphen/>
                <w:t>48</w:t>
              </w:r>
            </w:hyperlink>
          </w:p>
        </w:tc>
      </w:tr>
      <w:tr w:rsidR="0046297A" w14:paraId="5E80D4AE" w14:textId="77777777" w:rsidTr="00CC24F2">
        <w:trPr>
          <w:cantSplit/>
        </w:trPr>
        <w:tc>
          <w:tcPr>
            <w:tcW w:w="1576" w:type="dxa"/>
            <w:tcBorders>
              <w:top w:val="single" w:sz="4" w:space="0" w:color="auto"/>
              <w:bottom w:val="single" w:sz="4" w:space="0" w:color="auto"/>
            </w:tcBorders>
          </w:tcPr>
          <w:p w14:paraId="14438955" w14:textId="77777777"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14:paraId="7DF83D98" w14:textId="77777777"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14:paraId="375FE781" w14:textId="3761C859" w:rsidR="0046297A" w:rsidRDefault="00510A9A" w:rsidP="0095175E">
            <w:pPr>
              <w:pStyle w:val="EarlierRepubEntries"/>
            </w:pPr>
            <w:hyperlink r:id="rId1279"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14:paraId="7541204B" w14:textId="3A0E0E34" w:rsidR="0046297A" w:rsidRDefault="0046297A" w:rsidP="0095175E">
            <w:pPr>
              <w:pStyle w:val="EarlierRepubEntries"/>
            </w:pPr>
            <w:r>
              <w:t xml:space="preserve">amendments by </w:t>
            </w:r>
            <w:hyperlink r:id="rId1280" w:tooltip="Public Sector Management Amendment Act 2016 " w:history="1">
              <w:r w:rsidRPr="00E33B0C">
                <w:rPr>
                  <w:rStyle w:val="charCitHyperlinkAbbrev"/>
                </w:rPr>
                <w:t>A2016-52</w:t>
              </w:r>
            </w:hyperlink>
          </w:p>
        </w:tc>
      </w:tr>
      <w:tr w:rsidR="0046297A" w14:paraId="2AF88728" w14:textId="77777777" w:rsidTr="00CC24F2">
        <w:trPr>
          <w:cantSplit/>
        </w:trPr>
        <w:tc>
          <w:tcPr>
            <w:tcW w:w="1576" w:type="dxa"/>
            <w:tcBorders>
              <w:top w:val="single" w:sz="4" w:space="0" w:color="auto"/>
              <w:bottom w:val="single" w:sz="4" w:space="0" w:color="auto"/>
            </w:tcBorders>
          </w:tcPr>
          <w:p w14:paraId="0F6C05BC" w14:textId="77777777"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14:paraId="3E24ADB3" w14:textId="77777777"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14:paraId="202892E8" w14:textId="65F870CA" w:rsidR="0046297A" w:rsidRDefault="00510A9A" w:rsidP="0095175E">
            <w:pPr>
              <w:pStyle w:val="EarlierRepubEntries"/>
            </w:pPr>
            <w:hyperlink r:id="rId1281"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4F9890D1" w14:textId="6E300BD0" w:rsidR="0046297A" w:rsidRDefault="0046297A" w:rsidP="0095175E">
            <w:pPr>
              <w:pStyle w:val="EarlierRepubEntries"/>
            </w:pPr>
            <w:r>
              <w:t xml:space="preserve">amendments by </w:t>
            </w:r>
            <w:hyperlink r:id="rId1282" w:tooltip="Crimes Legislation Amendment Act 2017" w:history="1">
              <w:r>
                <w:rPr>
                  <w:rStyle w:val="charCitHyperlinkAbbrev"/>
                </w:rPr>
                <w:t>A2017</w:t>
              </w:r>
              <w:r>
                <w:rPr>
                  <w:rStyle w:val="charCitHyperlinkAbbrev"/>
                </w:rPr>
                <w:noBreakHyphen/>
                <w:t>6</w:t>
              </w:r>
            </w:hyperlink>
          </w:p>
        </w:tc>
      </w:tr>
      <w:tr w:rsidR="0046297A" w14:paraId="003A3351" w14:textId="77777777" w:rsidTr="00CC24F2">
        <w:trPr>
          <w:cantSplit/>
        </w:trPr>
        <w:tc>
          <w:tcPr>
            <w:tcW w:w="1576" w:type="dxa"/>
            <w:tcBorders>
              <w:top w:val="single" w:sz="4" w:space="0" w:color="auto"/>
              <w:bottom w:val="single" w:sz="4" w:space="0" w:color="auto"/>
            </w:tcBorders>
          </w:tcPr>
          <w:p w14:paraId="1B65CC38" w14:textId="77777777"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14:paraId="2B584D26" w14:textId="77777777"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14:paraId="7594653F" w14:textId="3641F77A" w:rsidR="0046297A" w:rsidRDefault="00510A9A" w:rsidP="0095175E">
            <w:pPr>
              <w:pStyle w:val="EarlierRepubEntries"/>
            </w:pPr>
            <w:hyperlink r:id="rId1283"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58FD15CD" w14:textId="77777777" w:rsidR="0046297A" w:rsidRDefault="0046297A" w:rsidP="0095175E">
            <w:pPr>
              <w:pStyle w:val="EarlierRepubEntries"/>
            </w:pPr>
            <w:r>
              <w:t>expiry of provisions (ch 21)</w:t>
            </w:r>
          </w:p>
        </w:tc>
      </w:tr>
      <w:tr w:rsidR="0046297A" w14:paraId="361BA113" w14:textId="77777777" w:rsidTr="00CC24F2">
        <w:trPr>
          <w:cantSplit/>
        </w:trPr>
        <w:tc>
          <w:tcPr>
            <w:tcW w:w="1576" w:type="dxa"/>
            <w:tcBorders>
              <w:top w:val="single" w:sz="4" w:space="0" w:color="auto"/>
              <w:bottom w:val="single" w:sz="4" w:space="0" w:color="auto"/>
            </w:tcBorders>
          </w:tcPr>
          <w:p w14:paraId="53CF55BC" w14:textId="77777777"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14:paraId="5418E6B0" w14:textId="77777777"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14:paraId="5A56CA8C" w14:textId="2710880C" w:rsidR="0046297A" w:rsidRDefault="00510A9A" w:rsidP="0095175E">
            <w:pPr>
              <w:pStyle w:val="EarlierRepubEntries"/>
            </w:pPr>
            <w:hyperlink r:id="rId1284"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14:paraId="4EA54A2E" w14:textId="723185EF" w:rsidR="0046297A" w:rsidRDefault="0046297A" w:rsidP="0095175E">
            <w:pPr>
              <w:pStyle w:val="EarlierRepubEntries"/>
            </w:pPr>
            <w:r>
              <w:t xml:space="preserve">amendments by </w:t>
            </w:r>
            <w:hyperlink r:id="rId1285" w:tooltip="Crimes Legislation Amendment Act 2017 (No 2)" w:history="1">
              <w:r w:rsidRPr="002B13DF">
                <w:rPr>
                  <w:rStyle w:val="charCitHyperlinkAbbrev"/>
                </w:rPr>
                <w:t>A2017-9</w:t>
              </w:r>
            </w:hyperlink>
          </w:p>
        </w:tc>
      </w:tr>
      <w:tr w:rsidR="0046297A" w14:paraId="2678F7E3" w14:textId="77777777" w:rsidTr="00CC24F2">
        <w:trPr>
          <w:cantSplit/>
        </w:trPr>
        <w:tc>
          <w:tcPr>
            <w:tcW w:w="1576" w:type="dxa"/>
            <w:tcBorders>
              <w:top w:val="single" w:sz="4" w:space="0" w:color="auto"/>
              <w:bottom w:val="single" w:sz="4" w:space="0" w:color="auto"/>
            </w:tcBorders>
          </w:tcPr>
          <w:p w14:paraId="5CFF31FD" w14:textId="77777777"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14:paraId="452D99D1" w14:textId="77777777"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14:paraId="0172B7C7" w14:textId="2A3C0266" w:rsidR="0046297A" w:rsidRDefault="00510A9A" w:rsidP="0095175E">
            <w:pPr>
              <w:pStyle w:val="EarlierRepubEntries"/>
            </w:pPr>
            <w:hyperlink r:id="rId1286"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14:paraId="29010065" w14:textId="5F71A7D5" w:rsidR="0046297A" w:rsidRDefault="0046297A" w:rsidP="0095175E">
            <w:pPr>
              <w:pStyle w:val="EarlierRepubEntries"/>
            </w:pPr>
            <w:r w:rsidRPr="00CF236E">
              <w:t xml:space="preserve">amendments by </w:t>
            </w:r>
            <w:hyperlink r:id="rId1287" w:tooltip="Family Violence Act 2016" w:history="1">
              <w:r>
                <w:rPr>
                  <w:rStyle w:val="charCitHyperlinkAbbrev"/>
                </w:rPr>
                <w:t>A2016</w:t>
              </w:r>
              <w:r>
                <w:rPr>
                  <w:rStyle w:val="charCitHyperlinkAbbrev"/>
                </w:rPr>
                <w:noBreakHyphen/>
                <w:t>42</w:t>
              </w:r>
            </w:hyperlink>
            <w:r>
              <w:br/>
              <w:t xml:space="preserve">as amended by </w:t>
            </w:r>
            <w:hyperlink r:id="rId1288" w:tooltip="Family and Personal Violence Legislation Amendment Act 2017" w:history="1">
              <w:r>
                <w:rPr>
                  <w:rStyle w:val="charCitHyperlinkAbbrev"/>
                </w:rPr>
                <w:t>A2017</w:t>
              </w:r>
              <w:r>
                <w:rPr>
                  <w:rStyle w:val="charCitHyperlinkAbbrev"/>
                </w:rPr>
                <w:noBreakHyphen/>
                <w:t>10</w:t>
              </w:r>
            </w:hyperlink>
          </w:p>
        </w:tc>
      </w:tr>
      <w:tr w:rsidR="0046297A" w14:paraId="71ED1DEA" w14:textId="77777777" w:rsidTr="00CC24F2">
        <w:trPr>
          <w:cantSplit/>
        </w:trPr>
        <w:tc>
          <w:tcPr>
            <w:tcW w:w="1576" w:type="dxa"/>
            <w:tcBorders>
              <w:top w:val="single" w:sz="4" w:space="0" w:color="auto"/>
              <w:bottom w:val="single" w:sz="4" w:space="0" w:color="auto"/>
            </w:tcBorders>
          </w:tcPr>
          <w:p w14:paraId="09CA929A" w14:textId="77777777"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14:paraId="3B66D295" w14:textId="77777777"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14:paraId="72A97BE6" w14:textId="11F85C31" w:rsidR="0046297A" w:rsidRDefault="00510A9A" w:rsidP="0095175E">
            <w:pPr>
              <w:pStyle w:val="EarlierRepubEntries"/>
              <w:rPr>
                <w:rStyle w:val="charCitHyperlinkAbbrev"/>
              </w:rPr>
            </w:pPr>
            <w:hyperlink r:id="rId1289"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14:paraId="6B031FF0" w14:textId="05EAFC1C" w:rsidR="0046297A" w:rsidRPr="00CF236E" w:rsidRDefault="0046297A" w:rsidP="0095175E">
            <w:pPr>
              <w:pStyle w:val="EarlierRepubEntries"/>
            </w:pPr>
            <w:r w:rsidRPr="00CF236E">
              <w:t xml:space="preserve">amendments by </w:t>
            </w:r>
            <w:hyperlink r:id="rId1290" w:tooltip="Courts and Other Justice Legislation Amendment Act 2018" w:history="1">
              <w:r>
                <w:rPr>
                  <w:rStyle w:val="charCitHyperlinkAbbrev"/>
                </w:rPr>
                <w:t>A2018-9</w:t>
              </w:r>
            </w:hyperlink>
          </w:p>
        </w:tc>
      </w:tr>
      <w:tr w:rsidR="0046297A" w14:paraId="32F64AB5" w14:textId="77777777" w:rsidTr="00CC24F2">
        <w:trPr>
          <w:cantSplit/>
        </w:trPr>
        <w:tc>
          <w:tcPr>
            <w:tcW w:w="1576" w:type="dxa"/>
            <w:tcBorders>
              <w:top w:val="single" w:sz="4" w:space="0" w:color="auto"/>
              <w:bottom w:val="single" w:sz="4" w:space="0" w:color="auto"/>
            </w:tcBorders>
          </w:tcPr>
          <w:p w14:paraId="30A19138" w14:textId="77777777"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14:paraId="414CEAE2" w14:textId="77777777"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14:paraId="3EDBBC44" w14:textId="15D8D5BE" w:rsidR="0046297A" w:rsidRDefault="00510A9A" w:rsidP="0095175E">
            <w:pPr>
              <w:pStyle w:val="EarlierRepubEntries"/>
              <w:rPr>
                <w:rStyle w:val="charCitHyperlinkAbbrev"/>
              </w:rPr>
            </w:pPr>
            <w:hyperlink r:id="rId1291"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0ED24038" w14:textId="3C820028" w:rsidR="0046297A" w:rsidRPr="00CF236E" w:rsidRDefault="0046297A" w:rsidP="0095175E">
            <w:pPr>
              <w:pStyle w:val="EarlierRepubEntries"/>
            </w:pPr>
            <w:r w:rsidRPr="00CF236E">
              <w:t xml:space="preserve">amendments by </w:t>
            </w:r>
            <w:hyperlink r:id="rId1292" w:tooltip="Sentencing Legislation Amendment Bill 2018" w:history="1">
              <w:r>
                <w:rPr>
                  <w:rStyle w:val="charCitHyperlinkAbbrev"/>
                </w:rPr>
                <w:t>A2018</w:t>
              </w:r>
              <w:r>
                <w:rPr>
                  <w:rStyle w:val="charCitHyperlinkAbbrev"/>
                </w:rPr>
                <w:noBreakHyphen/>
                <w:t>43</w:t>
              </w:r>
            </w:hyperlink>
          </w:p>
        </w:tc>
      </w:tr>
      <w:tr w:rsidR="0046297A" w14:paraId="78C09DA9" w14:textId="77777777" w:rsidTr="00CC24F2">
        <w:trPr>
          <w:cantSplit/>
        </w:trPr>
        <w:tc>
          <w:tcPr>
            <w:tcW w:w="1576" w:type="dxa"/>
            <w:tcBorders>
              <w:top w:val="single" w:sz="4" w:space="0" w:color="auto"/>
              <w:bottom w:val="single" w:sz="4" w:space="0" w:color="auto"/>
            </w:tcBorders>
          </w:tcPr>
          <w:p w14:paraId="2D9CDB98" w14:textId="77777777"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14:paraId="75A127E3" w14:textId="77777777"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14:paraId="42842F38" w14:textId="37DF1427" w:rsidR="0046297A" w:rsidRDefault="00510A9A" w:rsidP="0095175E">
            <w:pPr>
              <w:pStyle w:val="EarlierRepubEntries"/>
            </w:pPr>
            <w:hyperlink r:id="rId1293"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641445A4" w14:textId="77777777" w:rsidR="0046297A" w:rsidRPr="00CF236E" w:rsidRDefault="0046297A" w:rsidP="0095175E">
            <w:pPr>
              <w:pStyle w:val="EarlierRepubEntries"/>
            </w:pPr>
            <w:r w:rsidRPr="00E02F7B">
              <w:t>expiry of transitional provisions (ch 20)</w:t>
            </w:r>
          </w:p>
        </w:tc>
      </w:tr>
      <w:tr w:rsidR="00E964B7" w14:paraId="0E00DE41" w14:textId="77777777" w:rsidTr="00CC24F2">
        <w:trPr>
          <w:cantSplit/>
        </w:trPr>
        <w:tc>
          <w:tcPr>
            <w:tcW w:w="1576" w:type="dxa"/>
            <w:tcBorders>
              <w:top w:val="single" w:sz="4" w:space="0" w:color="auto"/>
              <w:bottom w:val="single" w:sz="4" w:space="0" w:color="auto"/>
            </w:tcBorders>
          </w:tcPr>
          <w:p w14:paraId="106D4A9E" w14:textId="77777777"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14:paraId="4BD44A5E" w14:textId="77777777"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14:paraId="2A35D01E" w14:textId="30D2D78F" w:rsidR="00E964B7" w:rsidRDefault="00510A9A" w:rsidP="0095175E">
            <w:pPr>
              <w:pStyle w:val="EarlierRepubEntries"/>
            </w:pPr>
            <w:hyperlink r:id="rId1294"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14:paraId="6D7DCBD0" w14:textId="71D3CF0E" w:rsidR="00E964B7" w:rsidRPr="00E02F7B" w:rsidRDefault="00E964B7" w:rsidP="0095175E">
            <w:pPr>
              <w:pStyle w:val="EarlierRepubEntries"/>
            </w:pPr>
            <w:r w:rsidRPr="00CF236E">
              <w:t xml:space="preserve">amendments by </w:t>
            </w:r>
            <w:hyperlink r:id="rId1295" w:tooltip="Sentencing (Drug and Alcohol Treatment Orders) Legislation Amendment Act 2019" w:history="1">
              <w:r>
                <w:rPr>
                  <w:rStyle w:val="charCitHyperlinkAbbrev"/>
                </w:rPr>
                <w:t>A2019</w:t>
              </w:r>
              <w:r>
                <w:rPr>
                  <w:rStyle w:val="charCitHyperlinkAbbrev"/>
                </w:rPr>
                <w:noBreakHyphen/>
                <w:t>31</w:t>
              </w:r>
            </w:hyperlink>
          </w:p>
        </w:tc>
      </w:tr>
      <w:tr w:rsidR="007756EC" w14:paraId="1B1F9716" w14:textId="77777777" w:rsidTr="00CC24F2">
        <w:trPr>
          <w:cantSplit/>
        </w:trPr>
        <w:tc>
          <w:tcPr>
            <w:tcW w:w="1576" w:type="dxa"/>
            <w:tcBorders>
              <w:top w:val="single" w:sz="4" w:space="0" w:color="auto"/>
              <w:bottom w:val="single" w:sz="4" w:space="0" w:color="auto"/>
            </w:tcBorders>
          </w:tcPr>
          <w:p w14:paraId="525B2879" w14:textId="77777777"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14:paraId="0E2C8107" w14:textId="77777777"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14:paraId="5C5E9F91" w14:textId="5CE64A94" w:rsidR="007756EC" w:rsidRDefault="00510A9A" w:rsidP="0095175E">
            <w:pPr>
              <w:pStyle w:val="EarlierRepubEntries"/>
            </w:pPr>
            <w:hyperlink r:id="rId1296"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14:paraId="351C5618" w14:textId="55FD899C" w:rsidR="007756EC" w:rsidRPr="00CF236E" w:rsidRDefault="00780318" w:rsidP="0095175E">
            <w:pPr>
              <w:pStyle w:val="EarlierRepubEntries"/>
            </w:pPr>
            <w:r>
              <w:t xml:space="preserve">amendments by </w:t>
            </w:r>
            <w:hyperlink r:id="rId1297" w:tooltip="Sentencing (Parole Time Credit) Legislation Amendment Act 2019" w:history="1">
              <w:r>
                <w:rPr>
                  <w:rStyle w:val="charCitHyperlinkAbbrev"/>
                </w:rPr>
                <w:t>A2019</w:t>
              </w:r>
              <w:r>
                <w:rPr>
                  <w:rStyle w:val="charCitHyperlinkAbbrev"/>
                </w:rPr>
                <w:noBreakHyphen/>
                <w:t>45</w:t>
              </w:r>
            </w:hyperlink>
          </w:p>
        </w:tc>
      </w:tr>
      <w:tr w:rsidR="008E02A2" w14:paraId="67BC9146" w14:textId="77777777" w:rsidTr="00CC24F2">
        <w:trPr>
          <w:cantSplit/>
        </w:trPr>
        <w:tc>
          <w:tcPr>
            <w:tcW w:w="1576" w:type="dxa"/>
            <w:tcBorders>
              <w:top w:val="single" w:sz="4" w:space="0" w:color="auto"/>
              <w:bottom w:val="single" w:sz="4" w:space="0" w:color="auto"/>
            </w:tcBorders>
          </w:tcPr>
          <w:p w14:paraId="25F3DB98" w14:textId="77777777"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14:paraId="173C1D54" w14:textId="77777777"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14:paraId="783DE173" w14:textId="4054BF2F" w:rsidR="008E02A2" w:rsidRDefault="00510A9A" w:rsidP="0095175E">
            <w:pPr>
              <w:pStyle w:val="EarlierRepubEntries"/>
            </w:pPr>
            <w:hyperlink r:id="rId1298"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14:paraId="78FEF2FB" w14:textId="77777777" w:rsidR="008E02A2" w:rsidRDefault="008E02A2" w:rsidP="0095175E">
            <w:pPr>
              <w:pStyle w:val="EarlierRepubEntries"/>
            </w:pPr>
            <w:r w:rsidRPr="00E02F7B">
              <w:t>expiry of provision (</w:t>
            </w:r>
            <w:r>
              <w:t>s 81</w:t>
            </w:r>
            <w:r w:rsidRPr="00E02F7B">
              <w:t>)</w:t>
            </w:r>
          </w:p>
        </w:tc>
      </w:tr>
      <w:tr w:rsidR="00523F5A" w14:paraId="5DF756AD" w14:textId="77777777" w:rsidTr="00CC24F2">
        <w:trPr>
          <w:cantSplit/>
        </w:trPr>
        <w:tc>
          <w:tcPr>
            <w:tcW w:w="1576" w:type="dxa"/>
            <w:tcBorders>
              <w:top w:val="single" w:sz="4" w:space="0" w:color="auto"/>
              <w:bottom w:val="single" w:sz="4" w:space="0" w:color="auto"/>
            </w:tcBorders>
          </w:tcPr>
          <w:p w14:paraId="481E21A4" w14:textId="77777777" w:rsidR="00523F5A" w:rsidRDefault="00523F5A" w:rsidP="0095175E">
            <w:pPr>
              <w:pStyle w:val="EarlierRepubEntries"/>
            </w:pPr>
            <w:r>
              <w:t>R51</w:t>
            </w:r>
            <w:r>
              <w:br/>
            </w:r>
            <w:r w:rsidR="00E62455">
              <w:t>8 Apr 2020</w:t>
            </w:r>
          </w:p>
        </w:tc>
        <w:tc>
          <w:tcPr>
            <w:tcW w:w="1681" w:type="dxa"/>
            <w:tcBorders>
              <w:top w:val="single" w:sz="4" w:space="0" w:color="auto"/>
              <w:bottom w:val="single" w:sz="4" w:space="0" w:color="auto"/>
            </w:tcBorders>
          </w:tcPr>
          <w:p w14:paraId="46FD6A0B" w14:textId="77777777" w:rsidR="00523F5A" w:rsidRDefault="00E62455" w:rsidP="0095175E">
            <w:pPr>
              <w:pStyle w:val="EarlierRepubEntries"/>
            </w:pPr>
            <w:r>
              <w:t>8 Apr 2020–</w:t>
            </w:r>
            <w:r>
              <w:br/>
              <w:t>2</w:t>
            </w:r>
            <w:r w:rsidR="00610822">
              <w:t>7</w:t>
            </w:r>
            <w:r>
              <w:t xml:space="preserve"> Aug 2020</w:t>
            </w:r>
          </w:p>
        </w:tc>
        <w:tc>
          <w:tcPr>
            <w:tcW w:w="1783" w:type="dxa"/>
            <w:tcBorders>
              <w:top w:val="single" w:sz="4" w:space="0" w:color="auto"/>
              <w:bottom w:val="single" w:sz="4" w:space="0" w:color="auto"/>
            </w:tcBorders>
          </w:tcPr>
          <w:p w14:paraId="02D9FD32" w14:textId="7C1ED309" w:rsidR="00523F5A" w:rsidRDefault="00510A9A" w:rsidP="0095175E">
            <w:pPr>
              <w:pStyle w:val="EarlierRepubEntries"/>
            </w:pPr>
            <w:hyperlink r:id="rId1299" w:anchor="history" w:tooltip="COVID-19 Emergency Response Act 2020" w:history="1">
              <w:r w:rsidR="00523F5A">
                <w:rPr>
                  <w:rStyle w:val="charCitHyperlinkAbbrev"/>
                </w:rPr>
                <w:t>A2020-11</w:t>
              </w:r>
            </w:hyperlink>
          </w:p>
        </w:tc>
        <w:tc>
          <w:tcPr>
            <w:tcW w:w="1783" w:type="dxa"/>
            <w:tcBorders>
              <w:top w:val="single" w:sz="4" w:space="0" w:color="auto"/>
              <w:bottom w:val="single" w:sz="4" w:space="0" w:color="auto"/>
            </w:tcBorders>
          </w:tcPr>
          <w:p w14:paraId="7FD3086E" w14:textId="32B6FD04" w:rsidR="00523F5A" w:rsidRPr="00E02F7B" w:rsidRDefault="00523F5A" w:rsidP="0095175E">
            <w:pPr>
              <w:pStyle w:val="EarlierRepubEntries"/>
            </w:pPr>
            <w:r>
              <w:t xml:space="preserve">amendments by </w:t>
            </w:r>
            <w:hyperlink r:id="rId1300" w:anchor="history" w:tooltip="COVID-19 Emergency Response Act 2020" w:history="1">
              <w:r>
                <w:rPr>
                  <w:rStyle w:val="charCitHyperlinkAbbrev"/>
                </w:rPr>
                <w:t>A2020-11</w:t>
              </w:r>
            </w:hyperlink>
          </w:p>
        </w:tc>
      </w:tr>
      <w:tr w:rsidR="00A6505B" w14:paraId="5279C302" w14:textId="77777777" w:rsidTr="00CC24F2">
        <w:trPr>
          <w:cantSplit/>
        </w:trPr>
        <w:tc>
          <w:tcPr>
            <w:tcW w:w="1576" w:type="dxa"/>
            <w:tcBorders>
              <w:top w:val="single" w:sz="4" w:space="0" w:color="auto"/>
              <w:bottom w:val="single" w:sz="4" w:space="0" w:color="auto"/>
            </w:tcBorders>
          </w:tcPr>
          <w:p w14:paraId="74C51F35" w14:textId="77777777" w:rsidR="00A6505B" w:rsidRDefault="00A6505B" w:rsidP="0095175E">
            <w:pPr>
              <w:pStyle w:val="EarlierRepubEntries"/>
            </w:pPr>
            <w:r>
              <w:t>R52</w:t>
            </w:r>
            <w:r>
              <w:br/>
              <w:t>28 Aug 2020</w:t>
            </w:r>
          </w:p>
        </w:tc>
        <w:tc>
          <w:tcPr>
            <w:tcW w:w="1681" w:type="dxa"/>
            <w:tcBorders>
              <w:top w:val="single" w:sz="4" w:space="0" w:color="auto"/>
              <w:bottom w:val="single" w:sz="4" w:space="0" w:color="auto"/>
            </w:tcBorders>
          </w:tcPr>
          <w:p w14:paraId="494B37D4" w14:textId="77777777" w:rsidR="00A6505B" w:rsidRDefault="00A6505B" w:rsidP="0095175E">
            <w:pPr>
              <w:pStyle w:val="EarlierRepubEntries"/>
            </w:pPr>
            <w:r>
              <w:t>28 Aug 2020–</w:t>
            </w:r>
            <w:r>
              <w:br/>
              <w:t>9 Sept 2020</w:t>
            </w:r>
          </w:p>
        </w:tc>
        <w:tc>
          <w:tcPr>
            <w:tcW w:w="1783" w:type="dxa"/>
            <w:tcBorders>
              <w:top w:val="single" w:sz="4" w:space="0" w:color="auto"/>
              <w:bottom w:val="single" w:sz="4" w:space="0" w:color="auto"/>
            </w:tcBorders>
          </w:tcPr>
          <w:p w14:paraId="65A9985B" w14:textId="1AF5A142" w:rsidR="00A6505B" w:rsidRPr="00A6505B" w:rsidRDefault="00510A9A" w:rsidP="0095175E">
            <w:pPr>
              <w:pStyle w:val="EarlierRepubEntries"/>
              <w:rPr>
                <w:u w:val="single"/>
              </w:rPr>
            </w:pPr>
            <w:hyperlink r:id="rId1301" w:tooltip="Justice Legislation Amendment Act 2020" w:history="1">
              <w:r w:rsidR="00A6505B" w:rsidRPr="00A6505B">
                <w:rPr>
                  <w:rStyle w:val="charCitHyperlinkAbbrev"/>
                  <w:u w:val="single"/>
                </w:rPr>
                <w:t>A2020</w:t>
              </w:r>
              <w:r w:rsidR="00A6505B" w:rsidRPr="00A6505B">
                <w:rPr>
                  <w:rStyle w:val="charCitHyperlinkAbbrev"/>
                  <w:u w:val="single"/>
                </w:rPr>
                <w:noBreakHyphen/>
                <w:t>42</w:t>
              </w:r>
            </w:hyperlink>
          </w:p>
        </w:tc>
        <w:tc>
          <w:tcPr>
            <w:tcW w:w="1783" w:type="dxa"/>
            <w:tcBorders>
              <w:top w:val="single" w:sz="4" w:space="0" w:color="auto"/>
              <w:bottom w:val="single" w:sz="4" w:space="0" w:color="auto"/>
            </w:tcBorders>
          </w:tcPr>
          <w:p w14:paraId="3646BAD1" w14:textId="6FE84720" w:rsidR="00A6505B" w:rsidRDefault="00A6505B" w:rsidP="0095175E">
            <w:pPr>
              <w:pStyle w:val="EarlierRepubEntries"/>
            </w:pPr>
            <w:r>
              <w:t xml:space="preserve">amendments by </w:t>
            </w:r>
            <w:hyperlink r:id="rId1302" w:tooltip="Justice Legislation Amendment Act 2020" w:history="1">
              <w:r>
                <w:rPr>
                  <w:rStyle w:val="charCitHyperlinkAbbrev"/>
                </w:rPr>
                <w:t>A2020</w:t>
              </w:r>
              <w:r>
                <w:rPr>
                  <w:rStyle w:val="charCitHyperlinkAbbrev"/>
                </w:rPr>
                <w:noBreakHyphen/>
                <w:t>42</w:t>
              </w:r>
            </w:hyperlink>
          </w:p>
        </w:tc>
      </w:tr>
      <w:tr w:rsidR="00F54796" w14:paraId="2A9ADEE9" w14:textId="77777777" w:rsidTr="00CC24F2">
        <w:trPr>
          <w:cantSplit/>
        </w:trPr>
        <w:tc>
          <w:tcPr>
            <w:tcW w:w="1576" w:type="dxa"/>
            <w:tcBorders>
              <w:top w:val="single" w:sz="4" w:space="0" w:color="auto"/>
              <w:bottom w:val="single" w:sz="4" w:space="0" w:color="auto"/>
            </w:tcBorders>
          </w:tcPr>
          <w:p w14:paraId="243B10D3" w14:textId="77777777" w:rsidR="00F54796" w:rsidRDefault="00F54796" w:rsidP="0095175E">
            <w:pPr>
              <w:pStyle w:val="EarlierRepubEntries"/>
            </w:pPr>
            <w:r>
              <w:t>R53</w:t>
            </w:r>
            <w:r>
              <w:br/>
              <w:t>10 Sept 2020</w:t>
            </w:r>
          </w:p>
        </w:tc>
        <w:tc>
          <w:tcPr>
            <w:tcW w:w="1681" w:type="dxa"/>
            <w:tcBorders>
              <w:top w:val="single" w:sz="4" w:space="0" w:color="auto"/>
              <w:bottom w:val="single" w:sz="4" w:space="0" w:color="auto"/>
            </w:tcBorders>
          </w:tcPr>
          <w:p w14:paraId="0901341D" w14:textId="77777777" w:rsidR="00F54796" w:rsidRDefault="00F54796" w:rsidP="0095175E">
            <w:pPr>
              <w:pStyle w:val="EarlierRepubEntries"/>
            </w:pPr>
            <w:r>
              <w:t>10 Sept 2020–</w:t>
            </w:r>
            <w:r>
              <w:br/>
              <w:t>10 Sept 2020</w:t>
            </w:r>
          </w:p>
        </w:tc>
        <w:tc>
          <w:tcPr>
            <w:tcW w:w="1783" w:type="dxa"/>
            <w:tcBorders>
              <w:top w:val="single" w:sz="4" w:space="0" w:color="auto"/>
              <w:bottom w:val="single" w:sz="4" w:space="0" w:color="auto"/>
            </w:tcBorders>
          </w:tcPr>
          <w:p w14:paraId="0E38FEA0" w14:textId="6850AC2C" w:rsidR="00F54796" w:rsidRDefault="00510A9A" w:rsidP="0095175E">
            <w:pPr>
              <w:pStyle w:val="EarlierRepubEntries"/>
            </w:pPr>
            <w:hyperlink r:id="rId1303" w:tooltip="Justice Legislation Amendment Act 2020" w:history="1">
              <w:r w:rsidR="00F54796">
                <w:rPr>
                  <w:rStyle w:val="charCitHyperlinkAbbrev"/>
                </w:rPr>
                <w:t>A2020</w:t>
              </w:r>
              <w:r w:rsidR="00F54796">
                <w:rPr>
                  <w:rStyle w:val="charCitHyperlinkAbbrev"/>
                </w:rPr>
                <w:noBreakHyphen/>
                <w:t>42</w:t>
              </w:r>
            </w:hyperlink>
          </w:p>
        </w:tc>
        <w:tc>
          <w:tcPr>
            <w:tcW w:w="1783" w:type="dxa"/>
            <w:tcBorders>
              <w:top w:val="single" w:sz="4" w:space="0" w:color="auto"/>
              <w:bottom w:val="single" w:sz="4" w:space="0" w:color="auto"/>
            </w:tcBorders>
          </w:tcPr>
          <w:p w14:paraId="3B8CFB8B" w14:textId="1F389F1C" w:rsidR="00F54796" w:rsidRDefault="00F54796" w:rsidP="0095175E">
            <w:pPr>
              <w:pStyle w:val="EarlierRepubEntries"/>
            </w:pPr>
            <w:r>
              <w:t xml:space="preserve">amendments by </w:t>
            </w:r>
            <w:hyperlink r:id="rId1304" w:tooltip="Justice Legislation Amendment Act 2020" w:history="1">
              <w:r>
                <w:rPr>
                  <w:rStyle w:val="charCitHyperlinkAbbrev"/>
                </w:rPr>
                <w:t>A2020</w:t>
              </w:r>
              <w:r>
                <w:rPr>
                  <w:rStyle w:val="charCitHyperlinkAbbrev"/>
                </w:rPr>
                <w:noBreakHyphen/>
                <w:t>42</w:t>
              </w:r>
            </w:hyperlink>
          </w:p>
        </w:tc>
      </w:tr>
      <w:tr w:rsidR="00A95581" w14:paraId="6583057F" w14:textId="77777777" w:rsidTr="00CC24F2">
        <w:trPr>
          <w:cantSplit/>
        </w:trPr>
        <w:tc>
          <w:tcPr>
            <w:tcW w:w="1576" w:type="dxa"/>
            <w:tcBorders>
              <w:top w:val="single" w:sz="4" w:space="0" w:color="auto"/>
              <w:bottom w:val="single" w:sz="4" w:space="0" w:color="auto"/>
            </w:tcBorders>
          </w:tcPr>
          <w:p w14:paraId="481A7446" w14:textId="2E6EB7EF" w:rsidR="00A95581" w:rsidRDefault="00A95581" w:rsidP="0095175E">
            <w:pPr>
              <w:pStyle w:val="EarlierRepubEntries"/>
            </w:pPr>
            <w:r>
              <w:t>R54</w:t>
            </w:r>
            <w:r>
              <w:br/>
              <w:t>11 Sept 2020</w:t>
            </w:r>
          </w:p>
        </w:tc>
        <w:tc>
          <w:tcPr>
            <w:tcW w:w="1681" w:type="dxa"/>
            <w:tcBorders>
              <w:top w:val="single" w:sz="4" w:space="0" w:color="auto"/>
              <w:bottom w:val="single" w:sz="4" w:space="0" w:color="auto"/>
            </w:tcBorders>
          </w:tcPr>
          <w:p w14:paraId="39EB84B6" w14:textId="67ED4F05" w:rsidR="00A95581" w:rsidRDefault="00A95581" w:rsidP="0095175E">
            <w:pPr>
              <w:pStyle w:val="EarlierRepubEntries"/>
            </w:pPr>
            <w:r>
              <w:t>11 Sept 2020–</w:t>
            </w:r>
            <w:r>
              <w:br/>
              <w:t>19 Feb 2021</w:t>
            </w:r>
          </w:p>
        </w:tc>
        <w:tc>
          <w:tcPr>
            <w:tcW w:w="1783" w:type="dxa"/>
            <w:tcBorders>
              <w:top w:val="single" w:sz="4" w:space="0" w:color="auto"/>
              <w:bottom w:val="single" w:sz="4" w:space="0" w:color="auto"/>
            </w:tcBorders>
          </w:tcPr>
          <w:p w14:paraId="1B4F0772" w14:textId="6704589C" w:rsidR="00A95581" w:rsidRDefault="00510A9A" w:rsidP="0095175E">
            <w:pPr>
              <w:pStyle w:val="EarlierRepubEntries"/>
            </w:pPr>
            <w:hyperlink r:id="rId1305" w:tooltip="Justice Legislation Amendment Act 2020" w:history="1">
              <w:r w:rsidR="00A95581">
                <w:rPr>
                  <w:rStyle w:val="charCitHyperlinkAbbrev"/>
                </w:rPr>
                <w:t>A2020</w:t>
              </w:r>
              <w:r w:rsidR="00A95581">
                <w:rPr>
                  <w:rStyle w:val="charCitHyperlinkAbbrev"/>
                </w:rPr>
                <w:noBreakHyphen/>
                <w:t>42</w:t>
              </w:r>
            </w:hyperlink>
          </w:p>
        </w:tc>
        <w:tc>
          <w:tcPr>
            <w:tcW w:w="1783" w:type="dxa"/>
            <w:tcBorders>
              <w:top w:val="single" w:sz="4" w:space="0" w:color="auto"/>
              <w:bottom w:val="single" w:sz="4" w:space="0" w:color="auto"/>
            </w:tcBorders>
          </w:tcPr>
          <w:p w14:paraId="41DD6546" w14:textId="18D90B29" w:rsidR="00A95581" w:rsidRDefault="00A95581" w:rsidP="0095175E">
            <w:pPr>
              <w:pStyle w:val="EarlierRepubEntries"/>
            </w:pPr>
            <w:r>
              <w:t xml:space="preserve">amendments by </w:t>
            </w:r>
            <w:hyperlink r:id="rId1306" w:tooltip="COVID-19 Emergency Response Legislation Amendment Act 2020" w:history="1">
              <w:r w:rsidRPr="005F73A1">
                <w:rPr>
                  <w:rStyle w:val="charCitHyperlinkAbbrev"/>
                </w:rPr>
                <w:t>A2020-14</w:t>
              </w:r>
            </w:hyperlink>
          </w:p>
        </w:tc>
      </w:tr>
      <w:tr w:rsidR="006B4F03" w14:paraId="30BCC2BA" w14:textId="77777777" w:rsidTr="00CC24F2">
        <w:trPr>
          <w:cantSplit/>
        </w:trPr>
        <w:tc>
          <w:tcPr>
            <w:tcW w:w="1576" w:type="dxa"/>
            <w:tcBorders>
              <w:top w:val="single" w:sz="4" w:space="0" w:color="auto"/>
              <w:bottom w:val="single" w:sz="4" w:space="0" w:color="auto"/>
            </w:tcBorders>
          </w:tcPr>
          <w:p w14:paraId="5B9E0152" w14:textId="315DC5EF" w:rsidR="006B4F03" w:rsidRDefault="006B4F03" w:rsidP="0095175E">
            <w:pPr>
              <w:pStyle w:val="EarlierRepubEntries"/>
            </w:pPr>
            <w:r>
              <w:lastRenderedPageBreak/>
              <w:t>R55</w:t>
            </w:r>
            <w:r>
              <w:br/>
              <w:t>20 Feb 2021</w:t>
            </w:r>
          </w:p>
        </w:tc>
        <w:tc>
          <w:tcPr>
            <w:tcW w:w="1681" w:type="dxa"/>
            <w:tcBorders>
              <w:top w:val="single" w:sz="4" w:space="0" w:color="auto"/>
              <w:bottom w:val="single" w:sz="4" w:space="0" w:color="auto"/>
            </w:tcBorders>
          </w:tcPr>
          <w:p w14:paraId="57A58AF8" w14:textId="3763F036" w:rsidR="006B4F03" w:rsidRDefault="006B4F03" w:rsidP="0095175E">
            <w:pPr>
              <w:pStyle w:val="EarlierRepubEntries"/>
            </w:pPr>
            <w:r>
              <w:t>20 Feb 2021–</w:t>
            </w:r>
            <w:r>
              <w:br/>
              <w:t>25 Feb 2021</w:t>
            </w:r>
          </w:p>
        </w:tc>
        <w:tc>
          <w:tcPr>
            <w:tcW w:w="1783" w:type="dxa"/>
            <w:tcBorders>
              <w:top w:val="single" w:sz="4" w:space="0" w:color="auto"/>
              <w:bottom w:val="single" w:sz="4" w:space="0" w:color="auto"/>
            </w:tcBorders>
          </w:tcPr>
          <w:p w14:paraId="04D12051" w14:textId="31416C8C" w:rsidR="006B4F03" w:rsidRDefault="00510A9A" w:rsidP="0095175E">
            <w:pPr>
              <w:pStyle w:val="EarlierRepubEntries"/>
            </w:pPr>
            <w:hyperlink r:id="rId1307" w:tooltip="COVID-19 Emergency Response Legislation Amendment Act 2021" w:history="1">
              <w:r w:rsidR="006B4F03">
                <w:rPr>
                  <w:rStyle w:val="charCitHyperlinkAbbrev"/>
                </w:rPr>
                <w:t>A2021</w:t>
              </w:r>
              <w:r w:rsidR="006B4F03">
                <w:rPr>
                  <w:rStyle w:val="charCitHyperlinkAbbrev"/>
                </w:rPr>
                <w:noBreakHyphen/>
                <w:t>1</w:t>
              </w:r>
            </w:hyperlink>
          </w:p>
        </w:tc>
        <w:tc>
          <w:tcPr>
            <w:tcW w:w="1783" w:type="dxa"/>
            <w:tcBorders>
              <w:top w:val="single" w:sz="4" w:space="0" w:color="auto"/>
              <w:bottom w:val="single" w:sz="4" w:space="0" w:color="auto"/>
            </w:tcBorders>
          </w:tcPr>
          <w:p w14:paraId="65D17D32" w14:textId="07C18330" w:rsidR="006B4F03" w:rsidRDefault="006B4F03" w:rsidP="0095175E">
            <w:pPr>
              <w:pStyle w:val="EarlierRepubEntries"/>
            </w:pPr>
            <w:r>
              <w:t xml:space="preserve">amendments by </w:t>
            </w:r>
            <w:hyperlink r:id="rId1308" w:tooltip="COVID-19 Emergency Response Legislation Amendment Act 2021" w:history="1">
              <w:r>
                <w:rPr>
                  <w:rStyle w:val="charCitHyperlinkAbbrev"/>
                </w:rPr>
                <w:t>A2021</w:t>
              </w:r>
              <w:r>
                <w:rPr>
                  <w:rStyle w:val="charCitHyperlinkAbbrev"/>
                </w:rPr>
                <w:noBreakHyphen/>
                <w:t>1</w:t>
              </w:r>
            </w:hyperlink>
          </w:p>
        </w:tc>
      </w:tr>
      <w:tr w:rsidR="008846E5" w14:paraId="680AA943" w14:textId="77777777" w:rsidTr="00CC24F2">
        <w:trPr>
          <w:cantSplit/>
        </w:trPr>
        <w:tc>
          <w:tcPr>
            <w:tcW w:w="1576" w:type="dxa"/>
            <w:tcBorders>
              <w:top w:val="single" w:sz="4" w:space="0" w:color="auto"/>
              <w:bottom w:val="single" w:sz="4" w:space="0" w:color="auto"/>
            </w:tcBorders>
          </w:tcPr>
          <w:p w14:paraId="121BDC53" w14:textId="0F3447E6" w:rsidR="008846E5" w:rsidRDefault="008846E5" w:rsidP="0095175E">
            <w:pPr>
              <w:pStyle w:val="EarlierRepubEntries"/>
            </w:pPr>
            <w:r>
              <w:t>R56</w:t>
            </w:r>
            <w:r>
              <w:br/>
              <w:t>26 Feb 2021</w:t>
            </w:r>
          </w:p>
        </w:tc>
        <w:tc>
          <w:tcPr>
            <w:tcW w:w="1681" w:type="dxa"/>
            <w:tcBorders>
              <w:top w:val="single" w:sz="4" w:space="0" w:color="auto"/>
              <w:bottom w:val="single" w:sz="4" w:space="0" w:color="auto"/>
            </w:tcBorders>
          </w:tcPr>
          <w:p w14:paraId="51E01852" w14:textId="03CD82A6" w:rsidR="008846E5" w:rsidRDefault="008846E5" w:rsidP="0095175E">
            <w:pPr>
              <w:pStyle w:val="EarlierRepubEntries"/>
            </w:pPr>
            <w:r>
              <w:t>26 Feb 2021–</w:t>
            </w:r>
            <w:r>
              <w:br/>
              <w:t>2 Mar 2021</w:t>
            </w:r>
          </w:p>
        </w:tc>
        <w:tc>
          <w:tcPr>
            <w:tcW w:w="1783" w:type="dxa"/>
            <w:tcBorders>
              <w:top w:val="single" w:sz="4" w:space="0" w:color="auto"/>
              <w:bottom w:val="single" w:sz="4" w:space="0" w:color="auto"/>
            </w:tcBorders>
          </w:tcPr>
          <w:p w14:paraId="1D11D629" w14:textId="17055064" w:rsidR="008846E5" w:rsidRDefault="00510A9A" w:rsidP="0095175E">
            <w:pPr>
              <w:pStyle w:val="EarlierRepubEntries"/>
            </w:pPr>
            <w:hyperlink r:id="rId1309" w:tooltip="Justice and Community Safety Legislation Amendment Act 2021" w:history="1">
              <w:r w:rsidR="008846E5">
                <w:rPr>
                  <w:rStyle w:val="charCitHyperlinkAbbrev"/>
                </w:rPr>
                <w:t>A2021-3</w:t>
              </w:r>
            </w:hyperlink>
          </w:p>
        </w:tc>
        <w:tc>
          <w:tcPr>
            <w:tcW w:w="1783" w:type="dxa"/>
            <w:tcBorders>
              <w:top w:val="single" w:sz="4" w:space="0" w:color="auto"/>
              <w:bottom w:val="single" w:sz="4" w:space="0" w:color="auto"/>
            </w:tcBorders>
          </w:tcPr>
          <w:p w14:paraId="5051AA9A" w14:textId="3EF19933" w:rsidR="008846E5" w:rsidRDefault="008846E5" w:rsidP="0095175E">
            <w:pPr>
              <w:pStyle w:val="EarlierRepubEntries"/>
            </w:pPr>
            <w:r>
              <w:t xml:space="preserve">amendments by </w:t>
            </w:r>
            <w:hyperlink r:id="rId1310" w:tooltip="Justice and Community Safety Legislation Amendment Act 2021" w:history="1">
              <w:r>
                <w:rPr>
                  <w:rStyle w:val="charCitHyperlinkAbbrev"/>
                </w:rPr>
                <w:t>A2021-3</w:t>
              </w:r>
            </w:hyperlink>
          </w:p>
        </w:tc>
      </w:tr>
      <w:tr w:rsidR="007A1C32" w14:paraId="542902FA" w14:textId="77777777" w:rsidTr="00CC24F2">
        <w:trPr>
          <w:cantSplit/>
        </w:trPr>
        <w:tc>
          <w:tcPr>
            <w:tcW w:w="1576" w:type="dxa"/>
            <w:tcBorders>
              <w:top w:val="single" w:sz="4" w:space="0" w:color="auto"/>
              <w:bottom w:val="single" w:sz="4" w:space="0" w:color="auto"/>
            </w:tcBorders>
          </w:tcPr>
          <w:p w14:paraId="2B89F468" w14:textId="0BB587FA" w:rsidR="007A1C32" w:rsidRDefault="007A1C32" w:rsidP="007A1C32">
            <w:pPr>
              <w:pStyle w:val="EarlierRepubEntries"/>
            </w:pPr>
            <w:r>
              <w:t>R57</w:t>
            </w:r>
            <w:r>
              <w:br/>
              <w:t>3 Mar 2021</w:t>
            </w:r>
          </w:p>
        </w:tc>
        <w:tc>
          <w:tcPr>
            <w:tcW w:w="1681" w:type="dxa"/>
            <w:tcBorders>
              <w:top w:val="single" w:sz="4" w:space="0" w:color="auto"/>
              <w:bottom w:val="single" w:sz="4" w:space="0" w:color="auto"/>
            </w:tcBorders>
          </w:tcPr>
          <w:p w14:paraId="6671F50C" w14:textId="4E2E41E2" w:rsidR="007A1C32" w:rsidRDefault="007A1C32" w:rsidP="007A1C32">
            <w:pPr>
              <w:pStyle w:val="EarlierRepubEntries"/>
            </w:pPr>
            <w:r>
              <w:t>3 Mar 2021–</w:t>
            </w:r>
            <w:r>
              <w:br/>
              <w:t>8 Apr 2021</w:t>
            </w:r>
          </w:p>
        </w:tc>
        <w:tc>
          <w:tcPr>
            <w:tcW w:w="1783" w:type="dxa"/>
            <w:tcBorders>
              <w:top w:val="single" w:sz="4" w:space="0" w:color="auto"/>
              <w:bottom w:val="single" w:sz="4" w:space="0" w:color="auto"/>
            </w:tcBorders>
          </w:tcPr>
          <w:p w14:paraId="3CD2C133" w14:textId="6B4321B3" w:rsidR="007A1C32" w:rsidRDefault="00510A9A" w:rsidP="007A1C32">
            <w:pPr>
              <w:pStyle w:val="EarlierRepubEntries"/>
            </w:pPr>
            <w:hyperlink r:id="rId1311" w:tooltip="Justice and Community Safety Legislation Amendment Act 2021" w:history="1">
              <w:r w:rsidR="007A1C32">
                <w:rPr>
                  <w:rStyle w:val="charCitHyperlinkAbbrev"/>
                </w:rPr>
                <w:t>A2021-3</w:t>
              </w:r>
            </w:hyperlink>
          </w:p>
        </w:tc>
        <w:tc>
          <w:tcPr>
            <w:tcW w:w="1783" w:type="dxa"/>
            <w:tcBorders>
              <w:top w:val="single" w:sz="4" w:space="0" w:color="auto"/>
              <w:bottom w:val="single" w:sz="4" w:space="0" w:color="auto"/>
            </w:tcBorders>
          </w:tcPr>
          <w:p w14:paraId="7C4A9452" w14:textId="735EFF2D" w:rsidR="007A1C32" w:rsidRDefault="007A1C32" w:rsidP="007A1C32">
            <w:pPr>
              <w:pStyle w:val="EarlierRepubEntries"/>
            </w:pPr>
            <w:r>
              <w:t>expiry of transitional provision (s 1006)</w:t>
            </w:r>
          </w:p>
        </w:tc>
      </w:tr>
      <w:tr w:rsidR="005762D5" w14:paraId="02C8E81C" w14:textId="77777777" w:rsidTr="00CC24F2">
        <w:trPr>
          <w:cantSplit/>
        </w:trPr>
        <w:tc>
          <w:tcPr>
            <w:tcW w:w="1576" w:type="dxa"/>
            <w:tcBorders>
              <w:top w:val="single" w:sz="4" w:space="0" w:color="auto"/>
              <w:bottom w:val="single" w:sz="4" w:space="0" w:color="auto"/>
            </w:tcBorders>
          </w:tcPr>
          <w:p w14:paraId="3D0C514E" w14:textId="74F7EA74" w:rsidR="005762D5" w:rsidRDefault="005762D5" w:rsidP="007A1C32">
            <w:pPr>
              <w:pStyle w:val="EarlierRepubEntries"/>
            </w:pPr>
            <w:r>
              <w:t>R58</w:t>
            </w:r>
            <w:r>
              <w:br/>
              <w:t>9 Apr 2021</w:t>
            </w:r>
          </w:p>
        </w:tc>
        <w:tc>
          <w:tcPr>
            <w:tcW w:w="1681" w:type="dxa"/>
            <w:tcBorders>
              <w:top w:val="single" w:sz="4" w:space="0" w:color="auto"/>
              <w:bottom w:val="single" w:sz="4" w:space="0" w:color="auto"/>
            </w:tcBorders>
          </w:tcPr>
          <w:p w14:paraId="1C97FD52" w14:textId="08DDCAA9" w:rsidR="005762D5" w:rsidRDefault="005762D5" w:rsidP="007A1C32">
            <w:pPr>
              <w:pStyle w:val="EarlierRepubEntries"/>
            </w:pPr>
            <w:r>
              <w:t>9 Apr 2021–</w:t>
            </w:r>
            <w:r>
              <w:br/>
              <w:t>22 June 2021</w:t>
            </w:r>
          </w:p>
        </w:tc>
        <w:tc>
          <w:tcPr>
            <w:tcW w:w="1783" w:type="dxa"/>
            <w:tcBorders>
              <w:top w:val="single" w:sz="4" w:space="0" w:color="auto"/>
              <w:bottom w:val="single" w:sz="4" w:space="0" w:color="auto"/>
            </w:tcBorders>
          </w:tcPr>
          <w:p w14:paraId="0DDE006B" w14:textId="460E4EE8" w:rsidR="005762D5" w:rsidRDefault="00510A9A" w:rsidP="007A1C32">
            <w:pPr>
              <w:pStyle w:val="EarlierRepubEntries"/>
            </w:pPr>
            <w:hyperlink r:id="rId1312" w:tooltip="Crimes Legislation Amendment Act 2021" w:history="1">
              <w:r w:rsidR="005762D5">
                <w:rPr>
                  <w:rStyle w:val="charCitHyperlinkAbbrev"/>
                </w:rPr>
                <w:t>A2021</w:t>
              </w:r>
              <w:r w:rsidR="005762D5">
                <w:rPr>
                  <w:rStyle w:val="charCitHyperlinkAbbrev"/>
                </w:rPr>
                <w:noBreakHyphen/>
                <w:t>6</w:t>
              </w:r>
            </w:hyperlink>
          </w:p>
        </w:tc>
        <w:tc>
          <w:tcPr>
            <w:tcW w:w="1783" w:type="dxa"/>
            <w:tcBorders>
              <w:top w:val="single" w:sz="4" w:space="0" w:color="auto"/>
              <w:bottom w:val="single" w:sz="4" w:space="0" w:color="auto"/>
            </w:tcBorders>
          </w:tcPr>
          <w:p w14:paraId="18C2C33E" w14:textId="50E22C94" w:rsidR="005762D5" w:rsidRDefault="005762D5" w:rsidP="007A1C32">
            <w:pPr>
              <w:pStyle w:val="EarlierRepubEntries"/>
            </w:pPr>
            <w:r>
              <w:t xml:space="preserve">amendments by </w:t>
            </w:r>
            <w:hyperlink r:id="rId1313" w:tooltip="Crimes Legislation Amendment Act 2021" w:history="1">
              <w:r>
                <w:rPr>
                  <w:rStyle w:val="charCitHyperlinkAbbrev"/>
                </w:rPr>
                <w:t>A2021</w:t>
              </w:r>
              <w:r>
                <w:rPr>
                  <w:rStyle w:val="charCitHyperlinkAbbrev"/>
                </w:rPr>
                <w:noBreakHyphen/>
                <w:t>6</w:t>
              </w:r>
            </w:hyperlink>
          </w:p>
        </w:tc>
      </w:tr>
      <w:tr w:rsidR="005D0CFA" w14:paraId="7E9394B6" w14:textId="77777777" w:rsidTr="00CC24F2">
        <w:trPr>
          <w:cantSplit/>
        </w:trPr>
        <w:tc>
          <w:tcPr>
            <w:tcW w:w="1576" w:type="dxa"/>
            <w:tcBorders>
              <w:top w:val="single" w:sz="4" w:space="0" w:color="auto"/>
              <w:bottom w:val="single" w:sz="4" w:space="0" w:color="auto"/>
            </w:tcBorders>
          </w:tcPr>
          <w:p w14:paraId="5BB6FD1D" w14:textId="1385B630" w:rsidR="005D0CFA" w:rsidRDefault="005D0CFA" w:rsidP="005D0CFA">
            <w:pPr>
              <w:pStyle w:val="EarlierRepubEntries"/>
            </w:pPr>
            <w:r>
              <w:t>R59</w:t>
            </w:r>
            <w:r>
              <w:br/>
              <w:t>23 June 2021</w:t>
            </w:r>
          </w:p>
        </w:tc>
        <w:tc>
          <w:tcPr>
            <w:tcW w:w="1681" w:type="dxa"/>
            <w:tcBorders>
              <w:top w:val="single" w:sz="4" w:space="0" w:color="auto"/>
              <w:bottom w:val="single" w:sz="4" w:space="0" w:color="auto"/>
            </w:tcBorders>
          </w:tcPr>
          <w:p w14:paraId="1619274A" w14:textId="7D4FCA9A" w:rsidR="005D0CFA" w:rsidRDefault="005D0CFA" w:rsidP="005D0CFA">
            <w:pPr>
              <w:pStyle w:val="EarlierRepubEntries"/>
            </w:pPr>
            <w:r>
              <w:t>23 June 2021–</w:t>
            </w:r>
            <w:r>
              <w:br/>
              <w:t>10 Nov 2021</w:t>
            </w:r>
          </w:p>
        </w:tc>
        <w:tc>
          <w:tcPr>
            <w:tcW w:w="1783" w:type="dxa"/>
            <w:tcBorders>
              <w:top w:val="single" w:sz="4" w:space="0" w:color="auto"/>
              <w:bottom w:val="single" w:sz="4" w:space="0" w:color="auto"/>
            </w:tcBorders>
          </w:tcPr>
          <w:p w14:paraId="5E050EFC" w14:textId="7A56FEB6" w:rsidR="005D0CFA" w:rsidRDefault="00510A9A" w:rsidP="005D0CFA">
            <w:pPr>
              <w:pStyle w:val="EarlierRepubEntries"/>
            </w:pPr>
            <w:hyperlink r:id="rId1314" w:tooltip="Statute Law Amendment Act 2021" w:history="1">
              <w:r w:rsidR="009F0D32">
                <w:rPr>
                  <w:rStyle w:val="charCitHyperlinkAbbrev"/>
                </w:rPr>
                <w:t>A2021</w:t>
              </w:r>
              <w:r w:rsidR="009F0D32">
                <w:rPr>
                  <w:rStyle w:val="charCitHyperlinkAbbrev"/>
                </w:rPr>
                <w:noBreakHyphen/>
                <w:t>12</w:t>
              </w:r>
            </w:hyperlink>
          </w:p>
        </w:tc>
        <w:tc>
          <w:tcPr>
            <w:tcW w:w="1783" w:type="dxa"/>
            <w:tcBorders>
              <w:top w:val="single" w:sz="4" w:space="0" w:color="auto"/>
              <w:bottom w:val="single" w:sz="4" w:space="0" w:color="auto"/>
            </w:tcBorders>
          </w:tcPr>
          <w:p w14:paraId="031CAFDE" w14:textId="39BEBC78" w:rsidR="005D0CFA" w:rsidRDefault="005D0CFA" w:rsidP="005D0CFA">
            <w:pPr>
              <w:pStyle w:val="EarlierRepubEntries"/>
            </w:pPr>
            <w:r>
              <w:t>amendments by</w:t>
            </w:r>
            <w:r w:rsidR="009F0D32">
              <w:t xml:space="preserve"> </w:t>
            </w:r>
            <w:hyperlink r:id="rId1315" w:tooltip="Statute Law Amendment Act 2021" w:history="1">
              <w:r w:rsidR="009F0D32">
                <w:rPr>
                  <w:rStyle w:val="charCitHyperlinkAbbrev"/>
                </w:rPr>
                <w:t>A2021</w:t>
              </w:r>
              <w:r w:rsidR="009F0D32">
                <w:rPr>
                  <w:rStyle w:val="charCitHyperlinkAbbrev"/>
                </w:rPr>
                <w:noBreakHyphen/>
                <w:t>12</w:t>
              </w:r>
            </w:hyperlink>
          </w:p>
        </w:tc>
      </w:tr>
      <w:tr w:rsidR="000E599A" w14:paraId="215DC075" w14:textId="77777777" w:rsidTr="00CC24F2">
        <w:trPr>
          <w:cantSplit/>
        </w:trPr>
        <w:tc>
          <w:tcPr>
            <w:tcW w:w="1576" w:type="dxa"/>
            <w:tcBorders>
              <w:top w:val="single" w:sz="4" w:space="0" w:color="auto"/>
              <w:bottom w:val="single" w:sz="4" w:space="0" w:color="auto"/>
            </w:tcBorders>
          </w:tcPr>
          <w:p w14:paraId="58731C05" w14:textId="485BFB8F" w:rsidR="000E599A" w:rsidRDefault="000E599A" w:rsidP="005D0CFA">
            <w:pPr>
              <w:pStyle w:val="EarlierRepubEntries"/>
            </w:pPr>
            <w:r>
              <w:t>R60</w:t>
            </w:r>
            <w:r>
              <w:br/>
              <w:t>11 Nov 2021</w:t>
            </w:r>
          </w:p>
        </w:tc>
        <w:tc>
          <w:tcPr>
            <w:tcW w:w="1681" w:type="dxa"/>
            <w:tcBorders>
              <w:top w:val="single" w:sz="4" w:space="0" w:color="auto"/>
              <w:bottom w:val="single" w:sz="4" w:space="0" w:color="auto"/>
            </w:tcBorders>
          </w:tcPr>
          <w:p w14:paraId="5306DA8F" w14:textId="51B6F8D7" w:rsidR="000E599A" w:rsidRDefault="000E599A" w:rsidP="005D0CFA">
            <w:pPr>
              <w:pStyle w:val="EarlierRepubEntries"/>
            </w:pPr>
            <w:r>
              <w:t>11 Nov 2021–</w:t>
            </w:r>
            <w:r>
              <w:br/>
              <w:t>21 June 2023</w:t>
            </w:r>
          </w:p>
        </w:tc>
        <w:tc>
          <w:tcPr>
            <w:tcW w:w="1783" w:type="dxa"/>
            <w:tcBorders>
              <w:top w:val="single" w:sz="4" w:space="0" w:color="auto"/>
              <w:bottom w:val="single" w:sz="4" w:space="0" w:color="auto"/>
            </w:tcBorders>
          </w:tcPr>
          <w:p w14:paraId="48FB8B9F" w14:textId="744E7310" w:rsidR="000E599A" w:rsidRDefault="00510A9A" w:rsidP="005D0CFA">
            <w:pPr>
              <w:pStyle w:val="EarlierRepubEntries"/>
            </w:pPr>
            <w:hyperlink r:id="rId1316" w:tooltip="Work Health and Safety Amendment Act 2021" w:history="1">
              <w:r w:rsidR="000E599A">
                <w:rPr>
                  <w:rStyle w:val="charCitHyperlinkAbbrev"/>
                </w:rPr>
                <w:t>A2021</w:t>
              </w:r>
              <w:r w:rsidR="000E599A">
                <w:rPr>
                  <w:rStyle w:val="charCitHyperlinkAbbrev"/>
                </w:rPr>
                <w:noBreakHyphen/>
                <w:t>19</w:t>
              </w:r>
            </w:hyperlink>
          </w:p>
        </w:tc>
        <w:tc>
          <w:tcPr>
            <w:tcW w:w="1783" w:type="dxa"/>
            <w:tcBorders>
              <w:top w:val="single" w:sz="4" w:space="0" w:color="auto"/>
              <w:bottom w:val="single" w:sz="4" w:space="0" w:color="auto"/>
            </w:tcBorders>
          </w:tcPr>
          <w:p w14:paraId="75282D46" w14:textId="40999799" w:rsidR="000E599A" w:rsidRDefault="000E599A" w:rsidP="005D0CFA">
            <w:pPr>
              <w:pStyle w:val="EarlierRepubEntries"/>
            </w:pPr>
            <w:r>
              <w:t xml:space="preserve">amendments by </w:t>
            </w:r>
            <w:hyperlink r:id="rId1317" w:tooltip="Work Health and Safety Amendment Act 2021" w:history="1">
              <w:r>
                <w:rPr>
                  <w:rStyle w:val="charCitHyperlinkAbbrev"/>
                </w:rPr>
                <w:t>A2021</w:t>
              </w:r>
              <w:r>
                <w:rPr>
                  <w:rStyle w:val="charCitHyperlinkAbbrev"/>
                </w:rPr>
                <w:noBreakHyphen/>
                <w:t>19</w:t>
              </w:r>
            </w:hyperlink>
          </w:p>
        </w:tc>
      </w:tr>
    </w:tbl>
    <w:p w14:paraId="12665B34" w14:textId="77777777" w:rsidR="0046297A" w:rsidRPr="00854C98" w:rsidRDefault="0046297A" w:rsidP="0046297A">
      <w:pPr>
        <w:pStyle w:val="PageBreak"/>
      </w:pPr>
      <w:r w:rsidRPr="00854C98">
        <w:br w:type="page"/>
      </w:r>
    </w:p>
    <w:p w14:paraId="7BC58319" w14:textId="77777777" w:rsidR="0046297A" w:rsidRPr="00A96432" w:rsidRDefault="0046297A" w:rsidP="0046297A">
      <w:pPr>
        <w:pStyle w:val="Endnote2"/>
      </w:pPr>
      <w:bookmarkStart w:id="538" w:name="_Toc137636378"/>
      <w:r w:rsidRPr="00A96432">
        <w:rPr>
          <w:rStyle w:val="charTableNo"/>
        </w:rPr>
        <w:lastRenderedPageBreak/>
        <w:t>6</w:t>
      </w:r>
      <w:r w:rsidRPr="00217CE1">
        <w:tab/>
      </w:r>
      <w:r w:rsidRPr="00A96432">
        <w:rPr>
          <w:rStyle w:val="charTableText"/>
        </w:rPr>
        <w:t>Expired transitional or validating provisions</w:t>
      </w:r>
      <w:bookmarkEnd w:id="538"/>
    </w:p>
    <w:p w14:paraId="63435289" w14:textId="0E59B39F" w:rsidR="0046297A" w:rsidRDefault="0046297A" w:rsidP="0046297A">
      <w:pPr>
        <w:pStyle w:val="EndNoteTextPub"/>
      </w:pPr>
      <w:r w:rsidRPr="00600F19">
        <w:t>This Act may be affected by transitional or validating provisions that have expired.  The expiry does not affect any continuing operation of the provisions (s</w:t>
      </w:r>
      <w:r>
        <w:t xml:space="preserve">ee </w:t>
      </w:r>
      <w:hyperlink r:id="rId1318" w:tooltip="A2001-14" w:history="1">
        <w:r w:rsidRPr="00782F83">
          <w:rPr>
            <w:rStyle w:val="charCitHyperlinkItal"/>
          </w:rPr>
          <w:t>Legislation Act 2001</w:t>
        </w:r>
      </w:hyperlink>
      <w:r>
        <w:t>, s 88 (1)).</w:t>
      </w:r>
    </w:p>
    <w:p w14:paraId="28C246BC" w14:textId="77777777"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14:paraId="40206287" w14:textId="77777777"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1D1A39F" w14:textId="77777777" w:rsidR="00FB72B4" w:rsidRDefault="00FB72B4" w:rsidP="007B3882">
      <w:pPr>
        <w:pStyle w:val="05EndNote0"/>
        <w:sectPr w:rsidR="00FB72B4" w:rsidSect="00A96432">
          <w:headerReference w:type="even" r:id="rId1319"/>
          <w:headerReference w:type="default" r:id="rId1320"/>
          <w:footerReference w:type="even" r:id="rId1321"/>
          <w:footerReference w:type="default" r:id="rId1322"/>
          <w:pgSz w:w="11907" w:h="16839" w:code="9"/>
          <w:pgMar w:top="3000" w:right="1900" w:bottom="2500" w:left="2300" w:header="2480" w:footer="2100" w:gutter="0"/>
          <w:cols w:space="720"/>
          <w:docGrid w:linePitch="326"/>
        </w:sectPr>
      </w:pPr>
    </w:p>
    <w:p w14:paraId="3F875F0C" w14:textId="77777777" w:rsidR="0046297A" w:rsidRDefault="0046297A" w:rsidP="0046297A">
      <w:pPr>
        <w:rPr>
          <w:color w:val="000000"/>
          <w:sz w:val="22"/>
        </w:rPr>
      </w:pPr>
    </w:p>
    <w:p w14:paraId="475638A2" w14:textId="77777777" w:rsidR="0046297A" w:rsidRDefault="0046297A" w:rsidP="0046297A">
      <w:pPr>
        <w:rPr>
          <w:color w:val="000000"/>
          <w:sz w:val="22"/>
        </w:rPr>
      </w:pPr>
    </w:p>
    <w:p w14:paraId="51C7808F" w14:textId="77777777" w:rsidR="0046297A" w:rsidRDefault="0046297A" w:rsidP="0046297A">
      <w:pPr>
        <w:rPr>
          <w:color w:val="000000"/>
          <w:sz w:val="22"/>
        </w:rPr>
      </w:pPr>
    </w:p>
    <w:p w14:paraId="6D9BC264" w14:textId="77777777" w:rsidR="0046297A" w:rsidRDefault="0046297A" w:rsidP="0046297A">
      <w:pPr>
        <w:rPr>
          <w:color w:val="000000"/>
          <w:sz w:val="22"/>
        </w:rPr>
      </w:pPr>
    </w:p>
    <w:p w14:paraId="0B7D6B5F" w14:textId="77777777" w:rsidR="00994E2F" w:rsidRDefault="00994E2F" w:rsidP="0046297A">
      <w:pPr>
        <w:rPr>
          <w:color w:val="000000"/>
          <w:sz w:val="22"/>
        </w:rPr>
      </w:pPr>
    </w:p>
    <w:p w14:paraId="658CC47F" w14:textId="77777777" w:rsidR="00994E2F" w:rsidRDefault="00994E2F" w:rsidP="0046297A">
      <w:pPr>
        <w:rPr>
          <w:color w:val="000000"/>
          <w:sz w:val="22"/>
        </w:rPr>
      </w:pPr>
    </w:p>
    <w:p w14:paraId="645B23B0" w14:textId="77777777" w:rsidR="00994E2F" w:rsidRDefault="00994E2F" w:rsidP="0046297A">
      <w:pPr>
        <w:rPr>
          <w:color w:val="000000"/>
          <w:sz w:val="22"/>
        </w:rPr>
      </w:pPr>
    </w:p>
    <w:p w14:paraId="1774F1D4" w14:textId="77777777" w:rsidR="00994E2F" w:rsidRDefault="00994E2F" w:rsidP="0046297A">
      <w:pPr>
        <w:rPr>
          <w:color w:val="000000"/>
          <w:sz w:val="22"/>
        </w:rPr>
      </w:pPr>
    </w:p>
    <w:p w14:paraId="7C6E1227" w14:textId="77777777" w:rsidR="00994E2F" w:rsidRDefault="00994E2F" w:rsidP="0046297A">
      <w:pPr>
        <w:rPr>
          <w:color w:val="000000"/>
          <w:sz w:val="22"/>
        </w:rPr>
      </w:pPr>
    </w:p>
    <w:p w14:paraId="25BB4E97" w14:textId="77777777" w:rsidR="00994E2F" w:rsidRDefault="00994E2F" w:rsidP="0046297A">
      <w:pPr>
        <w:rPr>
          <w:color w:val="000000"/>
          <w:sz w:val="22"/>
        </w:rPr>
      </w:pPr>
    </w:p>
    <w:p w14:paraId="1DC2CA67" w14:textId="77777777" w:rsidR="00994E2F" w:rsidRDefault="00994E2F" w:rsidP="0046297A">
      <w:pPr>
        <w:rPr>
          <w:color w:val="000000"/>
          <w:sz w:val="22"/>
        </w:rPr>
      </w:pPr>
    </w:p>
    <w:p w14:paraId="54DB9933" w14:textId="77777777" w:rsidR="00994E2F" w:rsidRDefault="00994E2F" w:rsidP="0046297A">
      <w:pPr>
        <w:rPr>
          <w:color w:val="000000"/>
          <w:sz w:val="22"/>
        </w:rPr>
      </w:pPr>
    </w:p>
    <w:p w14:paraId="079113D2" w14:textId="77777777" w:rsidR="00994E2F" w:rsidRDefault="00994E2F" w:rsidP="0046297A">
      <w:pPr>
        <w:rPr>
          <w:color w:val="000000"/>
          <w:sz w:val="22"/>
        </w:rPr>
      </w:pPr>
    </w:p>
    <w:p w14:paraId="63B20E0B" w14:textId="77777777" w:rsidR="00994E2F" w:rsidRDefault="00994E2F" w:rsidP="0046297A">
      <w:pPr>
        <w:rPr>
          <w:color w:val="000000"/>
          <w:sz w:val="22"/>
        </w:rPr>
      </w:pPr>
    </w:p>
    <w:p w14:paraId="40D1A306" w14:textId="77777777" w:rsidR="00994E2F" w:rsidRDefault="00994E2F" w:rsidP="0046297A">
      <w:pPr>
        <w:rPr>
          <w:color w:val="000000"/>
          <w:sz w:val="22"/>
        </w:rPr>
      </w:pPr>
    </w:p>
    <w:p w14:paraId="4567EDA7" w14:textId="77777777" w:rsidR="00994E2F" w:rsidRDefault="00994E2F" w:rsidP="0046297A">
      <w:pPr>
        <w:rPr>
          <w:color w:val="000000"/>
          <w:sz w:val="22"/>
        </w:rPr>
      </w:pPr>
    </w:p>
    <w:p w14:paraId="3F14FCA8" w14:textId="77777777" w:rsidR="00994E2F" w:rsidRDefault="00994E2F" w:rsidP="0046297A">
      <w:pPr>
        <w:rPr>
          <w:color w:val="000000"/>
          <w:sz w:val="22"/>
        </w:rPr>
      </w:pPr>
    </w:p>
    <w:p w14:paraId="232D7C78" w14:textId="77777777" w:rsidR="00994E2F" w:rsidRDefault="00994E2F" w:rsidP="0046297A">
      <w:pPr>
        <w:rPr>
          <w:color w:val="000000"/>
          <w:sz w:val="22"/>
        </w:rPr>
      </w:pPr>
    </w:p>
    <w:p w14:paraId="230CCD5B" w14:textId="77777777" w:rsidR="00994E2F" w:rsidRDefault="00994E2F" w:rsidP="0046297A">
      <w:pPr>
        <w:rPr>
          <w:color w:val="000000"/>
          <w:sz w:val="22"/>
        </w:rPr>
      </w:pPr>
    </w:p>
    <w:p w14:paraId="3D2ED3A8" w14:textId="77777777" w:rsidR="00994E2F" w:rsidRDefault="00994E2F" w:rsidP="0046297A">
      <w:pPr>
        <w:rPr>
          <w:color w:val="000000"/>
          <w:sz w:val="22"/>
        </w:rPr>
      </w:pPr>
    </w:p>
    <w:p w14:paraId="487AA554" w14:textId="77777777" w:rsidR="00994E2F" w:rsidRDefault="00994E2F" w:rsidP="0046297A">
      <w:pPr>
        <w:rPr>
          <w:color w:val="000000"/>
          <w:sz w:val="22"/>
        </w:rPr>
      </w:pPr>
    </w:p>
    <w:p w14:paraId="2425646E" w14:textId="77777777" w:rsidR="00994E2F" w:rsidRDefault="00994E2F" w:rsidP="0046297A">
      <w:pPr>
        <w:rPr>
          <w:color w:val="000000"/>
          <w:sz w:val="22"/>
        </w:rPr>
      </w:pPr>
    </w:p>
    <w:p w14:paraId="498A8C6E" w14:textId="77777777" w:rsidR="00994E2F" w:rsidRDefault="00994E2F" w:rsidP="0046297A">
      <w:pPr>
        <w:rPr>
          <w:color w:val="000000"/>
          <w:sz w:val="22"/>
        </w:rPr>
      </w:pPr>
    </w:p>
    <w:p w14:paraId="633A21D7" w14:textId="77777777" w:rsidR="0046297A" w:rsidRDefault="0046297A" w:rsidP="0046297A">
      <w:pPr>
        <w:rPr>
          <w:color w:val="000000"/>
          <w:sz w:val="22"/>
        </w:rPr>
      </w:pPr>
    </w:p>
    <w:p w14:paraId="483112B1" w14:textId="77777777" w:rsidR="0046297A" w:rsidRDefault="0046297A" w:rsidP="0046297A">
      <w:pPr>
        <w:rPr>
          <w:color w:val="000000"/>
          <w:sz w:val="22"/>
        </w:rPr>
      </w:pPr>
    </w:p>
    <w:p w14:paraId="1DA6E51F" w14:textId="4B0D10AD" w:rsidR="0046297A" w:rsidRDefault="0046297A" w:rsidP="0046297A">
      <w:r>
        <w:rPr>
          <w:color w:val="000000"/>
          <w:sz w:val="22"/>
        </w:rPr>
        <w:t xml:space="preserve">©  Australian Capital Territory </w:t>
      </w:r>
      <w:r w:rsidR="00A96432">
        <w:rPr>
          <w:noProof/>
          <w:color w:val="000000"/>
          <w:sz w:val="22"/>
        </w:rPr>
        <w:t>2023</w:t>
      </w:r>
    </w:p>
    <w:p w14:paraId="26B0A16B" w14:textId="77777777" w:rsidR="0046297A" w:rsidRDefault="0046297A" w:rsidP="0046297A">
      <w:pPr>
        <w:pStyle w:val="06Copyright"/>
        <w:sectPr w:rsidR="0046297A">
          <w:headerReference w:type="even" r:id="rId1323"/>
          <w:headerReference w:type="default" r:id="rId1324"/>
          <w:footerReference w:type="even" r:id="rId1325"/>
          <w:footerReference w:type="default" r:id="rId1326"/>
          <w:headerReference w:type="first" r:id="rId1327"/>
          <w:footerReference w:type="first" r:id="rId1328"/>
          <w:type w:val="continuous"/>
          <w:pgSz w:w="11907" w:h="16839" w:code="9"/>
          <w:pgMar w:top="3000" w:right="1900" w:bottom="2500" w:left="2300" w:header="2480" w:footer="2100" w:gutter="0"/>
          <w:pgNumType w:fmt="lowerRoman"/>
          <w:cols w:space="720"/>
          <w:titlePg/>
          <w:docGrid w:linePitch="254"/>
        </w:sectPr>
      </w:pPr>
    </w:p>
    <w:p w14:paraId="612D4077" w14:textId="77777777" w:rsidR="0046297A" w:rsidRDefault="0046297A" w:rsidP="0046297A"/>
    <w:p w14:paraId="200EF0B8" w14:textId="77777777" w:rsidR="00956D37" w:rsidRPr="00997EEF" w:rsidRDefault="00956D37" w:rsidP="00997EEF"/>
    <w:sectPr w:rsidR="00956D37" w:rsidRPr="00997EEF" w:rsidSect="00A33FE8">
      <w:headerReference w:type="even" r:id="rId1329"/>
      <w:headerReference w:type="default" r:id="rId1330"/>
      <w:footerReference w:type="even" r:id="rId1331"/>
      <w:footerReference w:type="default" r:id="rId1332"/>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2389" w14:textId="77777777" w:rsidR="003A1436" w:rsidRDefault="003A1436">
      <w:r>
        <w:separator/>
      </w:r>
    </w:p>
  </w:endnote>
  <w:endnote w:type="continuationSeparator" w:id="0">
    <w:p w14:paraId="4A369EA6" w14:textId="77777777" w:rsidR="003A1436" w:rsidRDefault="003A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854B" w14:textId="7588A68C" w:rsidR="006C5C25" w:rsidRPr="00510A9A" w:rsidRDefault="006C5C25" w:rsidP="00510A9A">
    <w:pPr>
      <w:pStyle w:val="Footer"/>
      <w:jc w:val="center"/>
      <w:rPr>
        <w:rFonts w:cs="Arial"/>
        <w:sz w:val="14"/>
      </w:rPr>
    </w:pPr>
    <w:r w:rsidRPr="00510A9A">
      <w:rPr>
        <w:rFonts w:cs="Arial"/>
        <w:sz w:val="14"/>
      </w:rPr>
      <w:fldChar w:fldCharType="begin"/>
    </w:r>
    <w:r w:rsidRPr="00510A9A">
      <w:rPr>
        <w:rFonts w:cs="Arial"/>
        <w:sz w:val="14"/>
      </w:rPr>
      <w:instrText xml:space="preserve"> DOCPROPERTY "Status" </w:instrText>
    </w:r>
    <w:r w:rsidRPr="00510A9A">
      <w:rPr>
        <w:rFonts w:cs="Arial"/>
        <w:sz w:val="14"/>
      </w:rPr>
      <w:fldChar w:fldCharType="separate"/>
    </w:r>
    <w:r w:rsidR="0088482C" w:rsidRPr="00510A9A">
      <w:rPr>
        <w:rFonts w:cs="Arial"/>
        <w:sz w:val="14"/>
      </w:rPr>
      <w:t xml:space="preserve"> </w:t>
    </w:r>
    <w:r w:rsidRPr="00510A9A">
      <w:rPr>
        <w:rFonts w:cs="Arial"/>
        <w:sz w:val="14"/>
      </w:rPr>
      <w:fldChar w:fldCharType="end"/>
    </w:r>
    <w:r w:rsidR="00510A9A" w:rsidRPr="00510A9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8425"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34874367" w14:textId="77777777" w:rsidTr="007A5E5F">
      <w:tc>
        <w:tcPr>
          <w:tcW w:w="847" w:type="pct"/>
        </w:tcPr>
        <w:p w14:paraId="482A639F"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D3C9EFC" w14:textId="1BA15AFF" w:rsidR="00AD2764" w:rsidRDefault="00510A9A" w:rsidP="007A5E5F">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39ABE351" w14:textId="17E06D26" w:rsidR="00AD2764" w:rsidRDefault="00510A9A" w:rsidP="007A5E5F">
          <w:pPr>
            <w:pStyle w:val="FooterInfoCentre"/>
          </w:pPr>
          <w:r>
            <w:fldChar w:fldCharType="begin"/>
          </w:r>
          <w:r>
            <w:instrText xml:space="preserve"> DOCPROPERTY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*\charformat </w:instrText>
          </w:r>
          <w:r>
            <w:fldChar w:fldCharType="separate"/>
          </w:r>
          <w:r w:rsidR="0088482C">
            <w:t>-12/09/23</w:t>
          </w:r>
          <w:r>
            <w:fldChar w:fldCharType="end"/>
          </w:r>
        </w:p>
      </w:tc>
      <w:tc>
        <w:tcPr>
          <w:tcW w:w="1061" w:type="pct"/>
        </w:tcPr>
        <w:p w14:paraId="123C75FE" w14:textId="7DC922CD" w:rsidR="00AD2764" w:rsidRDefault="00510A9A" w:rsidP="007A5E5F">
          <w:pPr>
            <w:pStyle w:val="Footer"/>
            <w:jc w:val="right"/>
          </w:pPr>
          <w:r>
            <w:fldChar w:fldCharType="begin"/>
          </w:r>
          <w:r>
            <w:instrText xml:space="preserve"> DOCPROPERTY "Category"  *\charformat  </w:instrText>
          </w:r>
          <w:r>
            <w:fldChar w:fldCharType="separate"/>
          </w:r>
          <w:r w:rsidR="0088482C">
            <w:t>R61</w:t>
          </w:r>
          <w:r>
            <w:fldChar w:fldCharType="end"/>
          </w:r>
          <w:r w:rsidR="00AD2764">
            <w:br/>
          </w:r>
          <w:r>
            <w:fldChar w:fldCharType="begin"/>
          </w:r>
          <w:r>
            <w:instrText xml:space="preserve"> DOCPROPERTY "RepubDt"  *\charformat  </w:instrText>
          </w:r>
          <w:r>
            <w:fldChar w:fldCharType="separate"/>
          </w:r>
          <w:r w:rsidR="0088482C">
            <w:t>22/06/23</w:t>
          </w:r>
          <w:r>
            <w:fldChar w:fldCharType="end"/>
          </w:r>
        </w:p>
      </w:tc>
    </w:tr>
  </w:tbl>
  <w:p w14:paraId="44318DC0" w14:textId="45C70F09" w:rsidR="00AD2764"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EFB2"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7AE992E7" w14:textId="77777777" w:rsidTr="007A5E5F">
      <w:tc>
        <w:tcPr>
          <w:tcW w:w="1061" w:type="pct"/>
        </w:tcPr>
        <w:p w14:paraId="701D8ACE" w14:textId="6922425B" w:rsidR="00AD2764" w:rsidRDefault="00510A9A" w:rsidP="007A5E5F">
          <w:pPr>
            <w:pStyle w:val="Footer"/>
          </w:pPr>
          <w:r>
            <w:fldChar w:fldCharType="begin"/>
          </w:r>
          <w:r>
            <w:instrText xml:space="preserve"> DOCPROPERTY "Category"  *\charfor</w:instrText>
          </w:r>
          <w:r>
            <w:instrText xml:space="preserve">mat  </w:instrText>
          </w:r>
          <w:r>
            <w:fldChar w:fldCharType="separate"/>
          </w:r>
          <w:r w:rsidR="0088482C">
            <w:t>R61</w:t>
          </w:r>
          <w:r>
            <w:fldChar w:fldCharType="end"/>
          </w:r>
          <w:r w:rsidR="00AD2764">
            <w:br/>
          </w:r>
          <w:r>
            <w:fldChar w:fldCharType="begin"/>
          </w:r>
          <w:r>
            <w:instrText xml:space="preserve"> DOCPROPERTY "RepubDt"  *\charformat  </w:instrText>
          </w:r>
          <w:r>
            <w:fldChar w:fldCharType="separate"/>
          </w:r>
          <w:r w:rsidR="0088482C">
            <w:t>22/06/23</w:t>
          </w:r>
          <w:r>
            <w:fldChar w:fldCharType="end"/>
          </w:r>
        </w:p>
      </w:tc>
      <w:tc>
        <w:tcPr>
          <w:tcW w:w="3092" w:type="pct"/>
        </w:tcPr>
        <w:p w14:paraId="3862E684" w14:textId="5F0EC985" w:rsidR="00AD2764" w:rsidRDefault="00510A9A" w:rsidP="007A5E5F">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45321C29" w14:textId="0B746DC3" w:rsidR="00AD2764" w:rsidRDefault="00510A9A" w:rsidP="007A5E5F">
          <w:pPr>
            <w:pStyle w:val="FooterInfoCentre"/>
          </w:pPr>
          <w:r>
            <w:fldChar w:fldCharType="begin"/>
          </w:r>
          <w:r>
            <w:instrText xml:space="preserve"> DOCPROPERTY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w:instrText>
          </w:r>
          <w:r>
            <w:instrText xml:space="preserve">arformat </w:instrText>
          </w:r>
          <w:r>
            <w:fldChar w:fldCharType="separate"/>
          </w:r>
          <w:r w:rsidR="0088482C">
            <w:t>-12/09/23</w:t>
          </w:r>
          <w:r>
            <w:fldChar w:fldCharType="end"/>
          </w:r>
        </w:p>
      </w:tc>
      <w:tc>
        <w:tcPr>
          <w:tcW w:w="847" w:type="pct"/>
        </w:tcPr>
        <w:p w14:paraId="2E6F324D"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DB5AD70" w14:textId="2D3E3013" w:rsidR="00AD2764"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8E45"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05C21914" w14:textId="77777777">
      <w:tc>
        <w:tcPr>
          <w:tcW w:w="1061" w:type="pct"/>
        </w:tcPr>
        <w:p w14:paraId="3258AE55" w14:textId="75650CEE"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88482C">
            <w:rPr>
              <w:rFonts w:ascii="Times New Roman" w:hAnsi="Times New Roman"/>
              <w:sz w:val="24"/>
              <w:szCs w:val="24"/>
            </w:rPr>
            <w:t>R61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88482C">
            <w:rPr>
              <w:rFonts w:ascii="Times New Roman" w:hAnsi="Times New Roman"/>
              <w:sz w:val="24"/>
              <w:szCs w:val="24"/>
            </w:rPr>
            <w:t>22/06/23</w:t>
          </w:r>
          <w:r w:rsidRPr="00783A18">
            <w:rPr>
              <w:rFonts w:ascii="Times New Roman" w:hAnsi="Times New Roman"/>
              <w:sz w:val="24"/>
              <w:szCs w:val="24"/>
            </w:rPr>
            <w:fldChar w:fldCharType="end"/>
          </w:r>
        </w:p>
      </w:tc>
      <w:tc>
        <w:tcPr>
          <w:tcW w:w="3092" w:type="pct"/>
        </w:tcPr>
        <w:p w14:paraId="0F24AE60" w14:textId="2958D7F7"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8482C">
            <w:t>Crimes (Sentence Administration) Act 2005</w:t>
          </w:r>
          <w:r w:rsidRPr="00783A18">
            <w:rPr>
              <w:rFonts w:ascii="Times New Roman" w:hAnsi="Times New Roman"/>
              <w:sz w:val="24"/>
              <w:szCs w:val="24"/>
            </w:rPr>
            <w:fldChar w:fldCharType="end"/>
          </w:r>
        </w:p>
        <w:p w14:paraId="0D4254E5" w14:textId="0DE4DAFF"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8482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8482C">
            <w:rPr>
              <w:rFonts w:ascii="Times New Roman" w:hAnsi="Times New Roman"/>
              <w:sz w:val="24"/>
              <w:szCs w:val="24"/>
            </w:rPr>
            <w:t>22/06/23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8482C">
            <w:rPr>
              <w:rFonts w:ascii="Times New Roman" w:hAnsi="Times New Roman"/>
              <w:sz w:val="24"/>
              <w:szCs w:val="24"/>
            </w:rPr>
            <w:t>-12/09/23</w:t>
          </w:r>
          <w:r w:rsidRPr="00783A18">
            <w:rPr>
              <w:rFonts w:ascii="Times New Roman" w:hAnsi="Times New Roman"/>
              <w:sz w:val="24"/>
              <w:szCs w:val="24"/>
            </w:rPr>
            <w:fldChar w:fldCharType="end"/>
          </w:r>
        </w:p>
      </w:tc>
      <w:tc>
        <w:tcPr>
          <w:tcW w:w="847" w:type="pct"/>
        </w:tcPr>
        <w:p w14:paraId="44BF9BA0"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248C07A" w14:textId="0F439255" w:rsidR="00AD2764" w:rsidRDefault="00510A9A">
    <w:pPr>
      <w:pStyle w:val="Status"/>
    </w:pPr>
    <w:r>
      <w:fldChar w:fldCharType="begin"/>
    </w:r>
    <w:r>
      <w:instrText xml:space="preserve"> DOCPROPERTY "Status" </w:instrText>
    </w:r>
    <w:r>
      <w:fldChar w:fldCharType="separate"/>
    </w:r>
    <w:r w:rsidR="0088482C">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4205"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71B44DFE" w14:textId="77777777" w:rsidTr="007A5E5F">
      <w:tc>
        <w:tcPr>
          <w:tcW w:w="847" w:type="pct"/>
        </w:tcPr>
        <w:p w14:paraId="4C5B86EB"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E53BBB0" w14:textId="7C500D82" w:rsidR="00AD2764" w:rsidRDefault="00510A9A" w:rsidP="007A5E5F">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1D54325F" w14:textId="146420E3" w:rsidR="00AD2764" w:rsidRDefault="00510A9A" w:rsidP="007A5E5F">
          <w:pPr>
            <w:pStyle w:val="FooterInfoCentre"/>
          </w:pPr>
          <w:r>
            <w:fldChar w:fldCharType="begin"/>
          </w:r>
          <w:r>
            <w:instrText xml:space="preserve"> DOCPROPERTY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*\charformat </w:instrText>
          </w:r>
          <w:r>
            <w:fldChar w:fldCharType="separate"/>
          </w:r>
          <w:r w:rsidR="0088482C">
            <w:t>-12/09/23</w:t>
          </w:r>
          <w:r>
            <w:fldChar w:fldCharType="end"/>
          </w:r>
        </w:p>
      </w:tc>
      <w:tc>
        <w:tcPr>
          <w:tcW w:w="1061" w:type="pct"/>
        </w:tcPr>
        <w:p w14:paraId="421D1B7C" w14:textId="322B9396" w:rsidR="00AD2764" w:rsidRDefault="00510A9A" w:rsidP="007A5E5F">
          <w:pPr>
            <w:pStyle w:val="Footer"/>
            <w:jc w:val="right"/>
          </w:pPr>
          <w:r>
            <w:fldChar w:fldCharType="begin"/>
          </w:r>
          <w:r>
            <w:instrText xml:space="preserve"> DOCPROPERTY "Category"  *\charformat  </w:instrText>
          </w:r>
          <w:r>
            <w:fldChar w:fldCharType="separate"/>
          </w:r>
          <w:r w:rsidR="0088482C">
            <w:t>R61</w:t>
          </w:r>
          <w:r>
            <w:fldChar w:fldCharType="end"/>
          </w:r>
          <w:r w:rsidR="00AD2764">
            <w:br/>
          </w:r>
          <w:r>
            <w:fldChar w:fldCharType="begin"/>
          </w:r>
          <w:r>
            <w:instrText xml:space="preserve"> DOCPROPERTY "RepubDt"  *\charformat  </w:instrText>
          </w:r>
          <w:r>
            <w:fldChar w:fldCharType="separate"/>
          </w:r>
          <w:r w:rsidR="0088482C">
            <w:t>22/06/23</w:t>
          </w:r>
          <w:r>
            <w:fldChar w:fldCharType="end"/>
          </w:r>
        </w:p>
      </w:tc>
    </w:tr>
  </w:tbl>
  <w:p w14:paraId="2D210355" w14:textId="7B4050CE" w:rsidR="00AD2764"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0480"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532EE1A8" w14:textId="77777777" w:rsidTr="007A5E5F">
      <w:tc>
        <w:tcPr>
          <w:tcW w:w="1061" w:type="pct"/>
        </w:tcPr>
        <w:p w14:paraId="6E9C743F" w14:textId="034F87AA" w:rsidR="00AD2764" w:rsidRDefault="00510A9A" w:rsidP="007A5E5F">
          <w:pPr>
            <w:pStyle w:val="Footer"/>
          </w:pPr>
          <w:r>
            <w:fldChar w:fldCharType="begin"/>
          </w:r>
          <w:r>
            <w:instrText xml:space="preserve"> DOCPROPERTY "Category"  *\charfor</w:instrText>
          </w:r>
          <w:r>
            <w:instrText xml:space="preserve">mat  </w:instrText>
          </w:r>
          <w:r>
            <w:fldChar w:fldCharType="separate"/>
          </w:r>
          <w:r w:rsidR="0088482C">
            <w:t>R61</w:t>
          </w:r>
          <w:r>
            <w:fldChar w:fldCharType="end"/>
          </w:r>
          <w:r w:rsidR="00AD2764">
            <w:br/>
          </w:r>
          <w:r>
            <w:fldChar w:fldCharType="begin"/>
          </w:r>
          <w:r>
            <w:instrText xml:space="preserve"> DOCPROPERTY "RepubDt"  *\charformat  </w:instrText>
          </w:r>
          <w:r>
            <w:fldChar w:fldCharType="separate"/>
          </w:r>
          <w:r w:rsidR="0088482C">
            <w:t>22/06/23</w:t>
          </w:r>
          <w:r>
            <w:fldChar w:fldCharType="end"/>
          </w:r>
        </w:p>
      </w:tc>
      <w:tc>
        <w:tcPr>
          <w:tcW w:w="3092" w:type="pct"/>
        </w:tcPr>
        <w:p w14:paraId="03247540" w14:textId="4DDE3BAB" w:rsidR="00AD2764" w:rsidRDefault="00510A9A" w:rsidP="007A5E5F">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28B2BC24" w14:textId="6F934B98" w:rsidR="00AD2764" w:rsidRDefault="00510A9A" w:rsidP="007A5E5F">
          <w:pPr>
            <w:pStyle w:val="FooterInfoCentre"/>
          </w:pPr>
          <w:r>
            <w:fldChar w:fldCharType="begin"/>
          </w:r>
          <w:r>
            <w:instrText xml:space="preserve"> DOCPROPERTY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w:instrText>
          </w:r>
          <w:r>
            <w:instrText xml:space="preserve">arformat </w:instrText>
          </w:r>
          <w:r>
            <w:fldChar w:fldCharType="separate"/>
          </w:r>
          <w:r w:rsidR="0088482C">
            <w:t>-12/09/23</w:t>
          </w:r>
          <w:r>
            <w:fldChar w:fldCharType="end"/>
          </w:r>
        </w:p>
      </w:tc>
      <w:tc>
        <w:tcPr>
          <w:tcW w:w="847" w:type="pct"/>
        </w:tcPr>
        <w:p w14:paraId="6BE88B24"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893D45B" w14:textId="0098A6B6" w:rsidR="00AD2764"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F9E9"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7DC014AB" w14:textId="77777777">
      <w:tc>
        <w:tcPr>
          <w:tcW w:w="1061" w:type="pct"/>
        </w:tcPr>
        <w:p w14:paraId="6C783390" w14:textId="71E991A1"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88482C">
            <w:rPr>
              <w:rFonts w:ascii="Times New Roman" w:hAnsi="Times New Roman"/>
              <w:sz w:val="24"/>
              <w:szCs w:val="24"/>
            </w:rPr>
            <w:t>R61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88482C">
            <w:rPr>
              <w:rFonts w:ascii="Times New Roman" w:hAnsi="Times New Roman"/>
              <w:sz w:val="24"/>
              <w:szCs w:val="24"/>
            </w:rPr>
            <w:t>22/06/23</w:t>
          </w:r>
          <w:r w:rsidRPr="00783A18">
            <w:rPr>
              <w:rFonts w:ascii="Times New Roman" w:hAnsi="Times New Roman"/>
              <w:sz w:val="24"/>
              <w:szCs w:val="24"/>
            </w:rPr>
            <w:fldChar w:fldCharType="end"/>
          </w:r>
        </w:p>
      </w:tc>
      <w:tc>
        <w:tcPr>
          <w:tcW w:w="3092" w:type="pct"/>
        </w:tcPr>
        <w:p w14:paraId="5A5F05EF" w14:textId="56B9DCE5"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8482C">
            <w:t>Crimes (Sentence Administration) Act 2005</w:t>
          </w:r>
          <w:r w:rsidRPr="00783A18">
            <w:rPr>
              <w:rFonts w:ascii="Times New Roman" w:hAnsi="Times New Roman"/>
              <w:sz w:val="24"/>
              <w:szCs w:val="24"/>
            </w:rPr>
            <w:fldChar w:fldCharType="end"/>
          </w:r>
        </w:p>
        <w:p w14:paraId="0A738DF3" w14:textId="7E2CE391"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8482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8482C">
            <w:rPr>
              <w:rFonts w:ascii="Times New Roman" w:hAnsi="Times New Roman"/>
              <w:sz w:val="24"/>
              <w:szCs w:val="24"/>
            </w:rPr>
            <w:t>22/06/23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8482C">
            <w:rPr>
              <w:rFonts w:ascii="Times New Roman" w:hAnsi="Times New Roman"/>
              <w:sz w:val="24"/>
              <w:szCs w:val="24"/>
            </w:rPr>
            <w:t>-12/09/23</w:t>
          </w:r>
          <w:r w:rsidRPr="00783A18">
            <w:rPr>
              <w:rFonts w:ascii="Times New Roman" w:hAnsi="Times New Roman"/>
              <w:sz w:val="24"/>
              <w:szCs w:val="24"/>
            </w:rPr>
            <w:fldChar w:fldCharType="end"/>
          </w:r>
        </w:p>
      </w:tc>
      <w:tc>
        <w:tcPr>
          <w:tcW w:w="847" w:type="pct"/>
        </w:tcPr>
        <w:p w14:paraId="0E195AE1"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CE5E765" w14:textId="3217A113" w:rsidR="00AD2764" w:rsidRDefault="00510A9A">
    <w:pPr>
      <w:pStyle w:val="Status"/>
    </w:pPr>
    <w:r>
      <w:fldChar w:fldCharType="begin"/>
    </w:r>
    <w:r>
      <w:instrText xml:space="preserve"> DOCPROPERTY "Status" </w:instrText>
    </w:r>
    <w:r>
      <w:fldChar w:fldCharType="separate"/>
    </w:r>
    <w:r w:rsidR="0088482C">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F122"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02123A2F" w14:textId="77777777" w:rsidTr="007A5E5F">
      <w:tc>
        <w:tcPr>
          <w:tcW w:w="847" w:type="pct"/>
        </w:tcPr>
        <w:p w14:paraId="54267F7D"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3F5CBF4" w14:textId="1CF1AA64" w:rsidR="00AD2764" w:rsidRDefault="00510A9A" w:rsidP="007A5E5F">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679E3EE8" w14:textId="4E745FCA" w:rsidR="00AD2764" w:rsidRDefault="00510A9A" w:rsidP="007A5E5F">
          <w:pPr>
            <w:pStyle w:val="FooterInfoCentre"/>
          </w:pPr>
          <w:r>
            <w:fldChar w:fldCharType="begin"/>
          </w:r>
          <w:r>
            <w:instrText xml:space="preserve"> DOCPROPERTY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*\charformat </w:instrText>
          </w:r>
          <w:r>
            <w:fldChar w:fldCharType="separate"/>
          </w:r>
          <w:r w:rsidR="0088482C">
            <w:t>-12/09/23</w:t>
          </w:r>
          <w:r>
            <w:fldChar w:fldCharType="end"/>
          </w:r>
        </w:p>
      </w:tc>
      <w:tc>
        <w:tcPr>
          <w:tcW w:w="1061" w:type="pct"/>
        </w:tcPr>
        <w:p w14:paraId="3CE0405E" w14:textId="46917EF9" w:rsidR="00AD2764" w:rsidRDefault="00510A9A" w:rsidP="007A5E5F">
          <w:pPr>
            <w:pStyle w:val="Footer"/>
            <w:jc w:val="right"/>
          </w:pPr>
          <w:r>
            <w:fldChar w:fldCharType="begin"/>
          </w:r>
          <w:r>
            <w:instrText xml:space="preserve"> DOCPROPERTY "Category"  *\charformat  </w:instrText>
          </w:r>
          <w:r>
            <w:fldChar w:fldCharType="separate"/>
          </w:r>
          <w:r w:rsidR="0088482C">
            <w:t>R61</w:t>
          </w:r>
          <w:r>
            <w:fldChar w:fldCharType="end"/>
          </w:r>
          <w:r w:rsidR="00AD2764">
            <w:br/>
          </w:r>
          <w:r>
            <w:fldChar w:fldCharType="begin"/>
          </w:r>
          <w:r>
            <w:instrText xml:space="preserve"> DOCPROPERTY "RepubDt"  *\charformat  </w:instrText>
          </w:r>
          <w:r>
            <w:fldChar w:fldCharType="separate"/>
          </w:r>
          <w:r w:rsidR="0088482C">
            <w:t>22/06/23</w:t>
          </w:r>
          <w:r>
            <w:fldChar w:fldCharType="end"/>
          </w:r>
        </w:p>
      </w:tc>
    </w:tr>
  </w:tbl>
  <w:p w14:paraId="104EBCFF" w14:textId="6E64E761" w:rsidR="00AD2764"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861F"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29E9BB52" w14:textId="77777777" w:rsidTr="007A5E5F">
      <w:tc>
        <w:tcPr>
          <w:tcW w:w="1061" w:type="pct"/>
        </w:tcPr>
        <w:p w14:paraId="618129BA" w14:textId="4D7A25E8" w:rsidR="00AD2764" w:rsidRDefault="00510A9A" w:rsidP="007A5E5F">
          <w:pPr>
            <w:pStyle w:val="Footer"/>
          </w:pPr>
          <w:r>
            <w:fldChar w:fldCharType="begin"/>
          </w:r>
          <w:r>
            <w:instrText xml:space="preserve"> DOCPROPERTY "Category"  *\charfor</w:instrText>
          </w:r>
          <w:r>
            <w:instrText xml:space="preserve">mat  </w:instrText>
          </w:r>
          <w:r>
            <w:fldChar w:fldCharType="separate"/>
          </w:r>
          <w:r w:rsidR="0088482C">
            <w:t>R61</w:t>
          </w:r>
          <w:r>
            <w:fldChar w:fldCharType="end"/>
          </w:r>
          <w:r w:rsidR="00AD2764">
            <w:br/>
          </w:r>
          <w:r>
            <w:fldChar w:fldCharType="begin"/>
          </w:r>
          <w:r>
            <w:instrText xml:space="preserve"> DOCPROPERTY "RepubDt"  *\charformat  </w:instrText>
          </w:r>
          <w:r>
            <w:fldChar w:fldCharType="separate"/>
          </w:r>
          <w:r w:rsidR="0088482C">
            <w:t>22/06/23</w:t>
          </w:r>
          <w:r>
            <w:fldChar w:fldCharType="end"/>
          </w:r>
        </w:p>
      </w:tc>
      <w:tc>
        <w:tcPr>
          <w:tcW w:w="3092" w:type="pct"/>
        </w:tcPr>
        <w:p w14:paraId="332AB5F0" w14:textId="19892AF3" w:rsidR="00AD2764" w:rsidRDefault="00510A9A" w:rsidP="007A5E5F">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08928B36" w14:textId="430658D4" w:rsidR="00AD2764" w:rsidRDefault="00510A9A" w:rsidP="007A5E5F">
          <w:pPr>
            <w:pStyle w:val="FooterInfoCentre"/>
          </w:pPr>
          <w:r>
            <w:fldChar w:fldCharType="begin"/>
          </w:r>
          <w:r>
            <w:instrText xml:space="preserve"> DOCPROPERTY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w:instrText>
          </w:r>
          <w:r>
            <w:instrText xml:space="preserve">arformat </w:instrText>
          </w:r>
          <w:r>
            <w:fldChar w:fldCharType="separate"/>
          </w:r>
          <w:r w:rsidR="0088482C">
            <w:t>-12/09/23</w:t>
          </w:r>
          <w:r>
            <w:fldChar w:fldCharType="end"/>
          </w:r>
        </w:p>
      </w:tc>
      <w:tc>
        <w:tcPr>
          <w:tcW w:w="847" w:type="pct"/>
        </w:tcPr>
        <w:p w14:paraId="78F353FB"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6C40B70" w14:textId="6D68F3FB" w:rsidR="00AD2764"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54C8"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5D648AFF" w14:textId="77777777">
      <w:tc>
        <w:tcPr>
          <w:tcW w:w="1061" w:type="pct"/>
        </w:tcPr>
        <w:p w14:paraId="50A44D47" w14:textId="6FE9AC83"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88482C">
            <w:rPr>
              <w:rFonts w:ascii="Times New Roman" w:hAnsi="Times New Roman"/>
              <w:sz w:val="24"/>
              <w:szCs w:val="24"/>
            </w:rPr>
            <w:t>R61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88482C">
            <w:rPr>
              <w:rFonts w:ascii="Times New Roman" w:hAnsi="Times New Roman"/>
              <w:sz w:val="24"/>
              <w:szCs w:val="24"/>
            </w:rPr>
            <w:t>22/06/23</w:t>
          </w:r>
          <w:r w:rsidRPr="00783A18">
            <w:rPr>
              <w:rFonts w:ascii="Times New Roman" w:hAnsi="Times New Roman"/>
              <w:sz w:val="24"/>
              <w:szCs w:val="24"/>
            </w:rPr>
            <w:fldChar w:fldCharType="end"/>
          </w:r>
        </w:p>
      </w:tc>
      <w:tc>
        <w:tcPr>
          <w:tcW w:w="3092" w:type="pct"/>
        </w:tcPr>
        <w:p w14:paraId="4A3587B7" w14:textId="22811BA8"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8482C">
            <w:t>Crimes (Sentence Administration) Act 2005</w:t>
          </w:r>
          <w:r w:rsidRPr="00783A18">
            <w:rPr>
              <w:rFonts w:ascii="Times New Roman" w:hAnsi="Times New Roman"/>
              <w:sz w:val="24"/>
              <w:szCs w:val="24"/>
            </w:rPr>
            <w:fldChar w:fldCharType="end"/>
          </w:r>
        </w:p>
        <w:p w14:paraId="02A4590B" w14:textId="761DB962"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8482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8482C">
            <w:rPr>
              <w:rFonts w:ascii="Times New Roman" w:hAnsi="Times New Roman"/>
              <w:sz w:val="24"/>
              <w:szCs w:val="24"/>
            </w:rPr>
            <w:t>22/06/23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8482C">
            <w:rPr>
              <w:rFonts w:ascii="Times New Roman" w:hAnsi="Times New Roman"/>
              <w:sz w:val="24"/>
              <w:szCs w:val="24"/>
            </w:rPr>
            <w:t>-12/09/23</w:t>
          </w:r>
          <w:r w:rsidRPr="00783A18">
            <w:rPr>
              <w:rFonts w:ascii="Times New Roman" w:hAnsi="Times New Roman"/>
              <w:sz w:val="24"/>
              <w:szCs w:val="24"/>
            </w:rPr>
            <w:fldChar w:fldCharType="end"/>
          </w:r>
        </w:p>
      </w:tc>
      <w:tc>
        <w:tcPr>
          <w:tcW w:w="847" w:type="pct"/>
        </w:tcPr>
        <w:p w14:paraId="75F89B23"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5353E29" w14:textId="4619C4D7" w:rsidR="00AD2764" w:rsidRDefault="00510A9A">
    <w:pPr>
      <w:pStyle w:val="Status"/>
    </w:pPr>
    <w:r>
      <w:fldChar w:fldCharType="begin"/>
    </w:r>
    <w:r>
      <w:instrText xml:space="preserve"> DOCPROPERTY "Status" </w:instrText>
    </w:r>
    <w:r>
      <w:fldChar w:fldCharType="separate"/>
    </w:r>
    <w:r w:rsidR="0088482C">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642F"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6EAE9007" w14:textId="77777777" w:rsidTr="007A5E5F">
      <w:tc>
        <w:tcPr>
          <w:tcW w:w="847" w:type="pct"/>
        </w:tcPr>
        <w:p w14:paraId="43D60CB5"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5B246FC" w14:textId="76A42F81" w:rsidR="00AD2764" w:rsidRDefault="00510A9A" w:rsidP="007A5E5F">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2359F31C" w14:textId="651B76D2" w:rsidR="00AD2764" w:rsidRDefault="00510A9A" w:rsidP="007A5E5F">
          <w:pPr>
            <w:pStyle w:val="FooterInfoCentre"/>
          </w:pPr>
          <w:r>
            <w:fldChar w:fldCharType="begin"/>
          </w:r>
          <w:r>
            <w:instrText xml:space="preserve"> DOCPROPERTY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*\charformat </w:instrText>
          </w:r>
          <w:r>
            <w:fldChar w:fldCharType="separate"/>
          </w:r>
          <w:r w:rsidR="0088482C">
            <w:t>-12/09/23</w:t>
          </w:r>
          <w:r>
            <w:fldChar w:fldCharType="end"/>
          </w:r>
        </w:p>
      </w:tc>
      <w:tc>
        <w:tcPr>
          <w:tcW w:w="1061" w:type="pct"/>
        </w:tcPr>
        <w:p w14:paraId="4CD0508A" w14:textId="3A8A455A" w:rsidR="00AD2764" w:rsidRDefault="00510A9A" w:rsidP="007A5E5F">
          <w:pPr>
            <w:pStyle w:val="Footer"/>
            <w:jc w:val="right"/>
          </w:pPr>
          <w:r>
            <w:fldChar w:fldCharType="begin"/>
          </w:r>
          <w:r>
            <w:instrText xml:space="preserve"> DOCPROPERTY "Category"  *\charformat  </w:instrText>
          </w:r>
          <w:r>
            <w:fldChar w:fldCharType="separate"/>
          </w:r>
          <w:r w:rsidR="0088482C">
            <w:t>R61</w:t>
          </w:r>
          <w:r>
            <w:fldChar w:fldCharType="end"/>
          </w:r>
          <w:r w:rsidR="00AD2764">
            <w:br/>
          </w:r>
          <w:r>
            <w:fldChar w:fldCharType="begin"/>
          </w:r>
          <w:r>
            <w:instrText xml:space="preserve"> DOCPROPERTY "RepubDt"  *\charformat  </w:instrText>
          </w:r>
          <w:r>
            <w:fldChar w:fldCharType="separate"/>
          </w:r>
          <w:r w:rsidR="0088482C">
            <w:t>22/06/23</w:t>
          </w:r>
          <w:r>
            <w:fldChar w:fldCharType="end"/>
          </w:r>
        </w:p>
      </w:tc>
    </w:tr>
  </w:tbl>
  <w:p w14:paraId="39D84AD7" w14:textId="0F89612E" w:rsidR="00AD2764"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21E9" w14:textId="396BBEEF" w:rsidR="006C5C25" w:rsidRPr="00510A9A" w:rsidRDefault="006C5C25" w:rsidP="00510A9A">
    <w:pPr>
      <w:pStyle w:val="Footer"/>
      <w:jc w:val="center"/>
      <w:rPr>
        <w:rFonts w:cs="Arial"/>
        <w:sz w:val="14"/>
      </w:rPr>
    </w:pPr>
    <w:r w:rsidRPr="00510A9A">
      <w:rPr>
        <w:rFonts w:cs="Arial"/>
        <w:sz w:val="14"/>
      </w:rPr>
      <w:fldChar w:fldCharType="begin"/>
    </w:r>
    <w:r w:rsidRPr="00510A9A">
      <w:rPr>
        <w:rFonts w:cs="Arial"/>
        <w:sz w:val="14"/>
      </w:rPr>
      <w:instrText xml:space="preserve"> DOCPROPERTY "Status" </w:instrText>
    </w:r>
    <w:r w:rsidRPr="00510A9A">
      <w:rPr>
        <w:rFonts w:cs="Arial"/>
        <w:sz w:val="14"/>
      </w:rPr>
      <w:fldChar w:fldCharType="separate"/>
    </w:r>
    <w:r w:rsidR="0088482C" w:rsidRPr="00510A9A">
      <w:rPr>
        <w:rFonts w:cs="Arial"/>
        <w:sz w:val="14"/>
      </w:rPr>
      <w:t xml:space="preserve"> </w:t>
    </w:r>
    <w:r w:rsidRPr="00510A9A">
      <w:rPr>
        <w:rFonts w:cs="Arial"/>
        <w:sz w:val="14"/>
      </w:rPr>
      <w:fldChar w:fldCharType="end"/>
    </w:r>
    <w:r w:rsidRPr="00510A9A">
      <w:rPr>
        <w:rFonts w:cs="Arial"/>
        <w:sz w:val="14"/>
      </w:rPr>
      <w:fldChar w:fldCharType="begin"/>
    </w:r>
    <w:r w:rsidRPr="00510A9A">
      <w:rPr>
        <w:rFonts w:cs="Arial"/>
        <w:sz w:val="14"/>
      </w:rPr>
      <w:instrText xml:space="preserve"> COMMENTS  \* MERGEFORMAT </w:instrText>
    </w:r>
    <w:r w:rsidRPr="00510A9A">
      <w:rPr>
        <w:rFonts w:cs="Arial"/>
        <w:sz w:val="14"/>
      </w:rPr>
      <w:fldChar w:fldCharType="end"/>
    </w:r>
    <w:r w:rsidR="00510A9A" w:rsidRPr="00510A9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85F8"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437899A8" w14:textId="77777777" w:rsidTr="007A5E5F">
      <w:tc>
        <w:tcPr>
          <w:tcW w:w="1061" w:type="pct"/>
        </w:tcPr>
        <w:p w14:paraId="510A62DE" w14:textId="73AFA330" w:rsidR="00AD2764" w:rsidRDefault="00510A9A" w:rsidP="007A5E5F">
          <w:pPr>
            <w:pStyle w:val="Footer"/>
          </w:pPr>
          <w:r>
            <w:fldChar w:fldCharType="begin"/>
          </w:r>
          <w:r>
            <w:instrText xml:space="preserve"> DOCPROPERTY "Category"  *\charformat  </w:instrText>
          </w:r>
          <w:r>
            <w:fldChar w:fldCharType="separate"/>
          </w:r>
          <w:r w:rsidR="0088482C">
            <w:t>R61</w:t>
          </w:r>
          <w:r>
            <w:fldChar w:fldCharType="end"/>
          </w:r>
          <w:r w:rsidR="00AD2764">
            <w:br/>
          </w:r>
          <w:r>
            <w:fldChar w:fldCharType="begin"/>
          </w:r>
          <w:r>
            <w:instrText xml:space="preserve"> DOCPROPERTY "RepubDt"  *\charformat  </w:instrText>
          </w:r>
          <w:r>
            <w:fldChar w:fldCharType="separate"/>
          </w:r>
          <w:r w:rsidR="0088482C">
            <w:t>22/06/23</w:t>
          </w:r>
          <w:r>
            <w:fldChar w:fldCharType="end"/>
          </w:r>
        </w:p>
      </w:tc>
      <w:tc>
        <w:tcPr>
          <w:tcW w:w="3092" w:type="pct"/>
        </w:tcPr>
        <w:p w14:paraId="167FCE85" w14:textId="46A4C73A" w:rsidR="00AD2764" w:rsidRDefault="00510A9A" w:rsidP="007A5E5F">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40227F0F" w14:textId="5934C22B" w:rsidR="00AD2764" w:rsidRDefault="00510A9A" w:rsidP="007A5E5F">
          <w:pPr>
            <w:pStyle w:val="FooterInfoCentre"/>
          </w:pPr>
          <w:r>
            <w:fldChar w:fldCharType="begin"/>
          </w:r>
          <w:r>
            <w:instrText xml:space="preserve"> DOCPROP</w:instrText>
          </w:r>
          <w:r>
            <w:instrText xml:space="preserve">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*\charformat </w:instrText>
          </w:r>
          <w:r>
            <w:fldChar w:fldCharType="separate"/>
          </w:r>
          <w:r w:rsidR="0088482C">
            <w:t>-12/09/23</w:t>
          </w:r>
          <w:r>
            <w:fldChar w:fldCharType="end"/>
          </w:r>
        </w:p>
      </w:tc>
      <w:tc>
        <w:tcPr>
          <w:tcW w:w="847" w:type="pct"/>
        </w:tcPr>
        <w:p w14:paraId="06714BE1"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4AB8E3D" w14:textId="300D768A" w:rsidR="00AD2764"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49DC"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0111781B" w14:textId="77777777">
      <w:tc>
        <w:tcPr>
          <w:tcW w:w="1061" w:type="pct"/>
        </w:tcPr>
        <w:p w14:paraId="13D97A0E" w14:textId="4E347230"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88482C">
            <w:rPr>
              <w:rFonts w:ascii="Times New Roman" w:hAnsi="Times New Roman"/>
              <w:sz w:val="24"/>
              <w:szCs w:val="24"/>
            </w:rPr>
            <w:t>R61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88482C">
            <w:rPr>
              <w:rFonts w:ascii="Times New Roman" w:hAnsi="Times New Roman"/>
              <w:sz w:val="24"/>
              <w:szCs w:val="24"/>
            </w:rPr>
            <w:t>22/06/23</w:t>
          </w:r>
          <w:r w:rsidRPr="00783A18">
            <w:rPr>
              <w:rFonts w:ascii="Times New Roman" w:hAnsi="Times New Roman"/>
              <w:sz w:val="24"/>
              <w:szCs w:val="24"/>
            </w:rPr>
            <w:fldChar w:fldCharType="end"/>
          </w:r>
        </w:p>
      </w:tc>
      <w:tc>
        <w:tcPr>
          <w:tcW w:w="3092" w:type="pct"/>
        </w:tcPr>
        <w:p w14:paraId="192C2BC0" w14:textId="75A397E7"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8482C">
            <w:t>Crimes (Sentence Administration) Act 2005</w:t>
          </w:r>
          <w:r w:rsidRPr="00783A18">
            <w:rPr>
              <w:rFonts w:ascii="Times New Roman" w:hAnsi="Times New Roman"/>
              <w:sz w:val="24"/>
              <w:szCs w:val="24"/>
            </w:rPr>
            <w:fldChar w:fldCharType="end"/>
          </w:r>
        </w:p>
        <w:p w14:paraId="4E973539" w14:textId="6C7EA199"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8482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8482C">
            <w:rPr>
              <w:rFonts w:ascii="Times New Roman" w:hAnsi="Times New Roman"/>
              <w:sz w:val="24"/>
              <w:szCs w:val="24"/>
            </w:rPr>
            <w:t>22/06/23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8482C">
            <w:rPr>
              <w:rFonts w:ascii="Times New Roman" w:hAnsi="Times New Roman"/>
              <w:sz w:val="24"/>
              <w:szCs w:val="24"/>
            </w:rPr>
            <w:t>-12/09/23</w:t>
          </w:r>
          <w:r w:rsidRPr="00783A18">
            <w:rPr>
              <w:rFonts w:ascii="Times New Roman" w:hAnsi="Times New Roman"/>
              <w:sz w:val="24"/>
              <w:szCs w:val="24"/>
            </w:rPr>
            <w:fldChar w:fldCharType="end"/>
          </w:r>
        </w:p>
      </w:tc>
      <w:tc>
        <w:tcPr>
          <w:tcW w:w="847" w:type="pct"/>
        </w:tcPr>
        <w:p w14:paraId="19E1A8B2"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6394335" w14:textId="15D5282F" w:rsidR="00AD2764" w:rsidRDefault="00510A9A">
    <w:pPr>
      <w:pStyle w:val="Status"/>
    </w:pPr>
    <w:r>
      <w:fldChar w:fldCharType="begin"/>
    </w:r>
    <w:r>
      <w:instrText xml:space="preserve"> DOCPROPERTY "Status" </w:instrText>
    </w:r>
    <w:r>
      <w:fldChar w:fldCharType="separate"/>
    </w:r>
    <w:r w:rsidR="0088482C">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EEE" w14:textId="77777777" w:rsidR="00FB72B4" w:rsidRDefault="00FB7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72B4" w14:paraId="5250C7BE" w14:textId="77777777">
      <w:tc>
        <w:tcPr>
          <w:tcW w:w="847" w:type="pct"/>
        </w:tcPr>
        <w:p w14:paraId="07676CD8" w14:textId="77777777" w:rsidR="00FB72B4" w:rsidRDefault="00FB7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5C76207" w14:textId="3EF216E5" w:rsidR="00FB72B4" w:rsidRDefault="00510A9A">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6D086BED" w14:textId="3F6D2BAE" w:rsidR="00FB72B4" w:rsidRDefault="00510A9A">
          <w:pPr>
            <w:pStyle w:val="FooterInfoCentre"/>
          </w:pPr>
          <w:r>
            <w:fldChar w:fldCharType="begin"/>
          </w:r>
          <w:r>
            <w:instrText xml:space="preserve"> DOCPROPERTY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*\charformat </w:instrText>
          </w:r>
          <w:r>
            <w:fldChar w:fldCharType="separate"/>
          </w:r>
          <w:r w:rsidR="0088482C">
            <w:t>-12/09/23</w:t>
          </w:r>
          <w:r>
            <w:fldChar w:fldCharType="end"/>
          </w:r>
        </w:p>
      </w:tc>
      <w:tc>
        <w:tcPr>
          <w:tcW w:w="1061" w:type="pct"/>
        </w:tcPr>
        <w:p w14:paraId="77214494" w14:textId="240C1D5E" w:rsidR="00FB72B4" w:rsidRDefault="00510A9A">
          <w:pPr>
            <w:pStyle w:val="Footer"/>
            <w:jc w:val="right"/>
          </w:pPr>
          <w:r>
            <w:fldChar w:fldCharType="begin"/>
          </w:r>
          <w:r>
            <w:instrText xml:space="preserve"> DOCPROPERTY "Category"  *\charformat  </w:instrText>
          </w:r>
          <w:r>
            <w:fldChar w:fldCharType="separate"/>
          </w:r>
          <w:r w:rsidR="0088482C">
            <w:t>R61</w:t>
          </w:r>
          <w:r>
            <w:fldChar w:fldCharType="end"/>
          </w:r>
          <w:r w:rsidR="00FB72B4">
            <w:br/>
          </w:r>
          <w:r>
            <w:fldChar w:fldCharType="begin"/>
          </w:r>
          <w:r>
            <w:instrText xml:space="preserve"> DOCPROPERTY "RepubDt"  *\charformat  </w:instrText>
          </w:r>
          <w:r>
            <w:fldChar w:fldCharType="separate"/>
          </w:r>
          <w:r w:rsidR="0088482C">
            <w:t>22/06/23</w:t>
          </w:r>
          <w:r>
            <w:fldChar w:fldCharType="end"/>
          </w:r>
        </w:p>
      </w:tc>
    </w:tr>
  </w:tbl>
  <w:p w14:paraId="000BA61C" w14:textId="592AF960" w:rsidR="00FB72B4"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285D" w14:textId="77777777" w:rsidR="00FB72B4" w:rsidRDefault="00FB7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72B4" w14:paraId="3B30BE3C" w14:textId="77777777">
      <w:tc>
        <w:tcPr>
          <w:tcW w:w="1061" w:type="pct"/>
        </w:tcPr>
        <w:p w14:paraId="4DAD7CDB" w14:textId="075837DD" w:rsidR="00FB72B4" w:rsidRDefault="00510A9A">
          <w:pPr>
            <w:pStyle w:val="Footer"/>
          </w:pPr>
          <w:r>
            <w:fldChar w:fldCharType="begin"/>
          </w:r>
          <w:r>
            <w:instrText xml:space="preserve"> DOCPROPERTY "Category"  *\charformat  </w:instrText>
          </w:r>
          <w:r>
            <w:fldChar w:fldCharType="separate"/>
          </w:r>
          <w:r w:rsidR="0088482C">
            <w:t>R61</w:t>
          </w:r>
          <w:r>
            <w:fldChar w:fldCharType="end"/>
          </w:r>
          <w:r w:rsidR="00FB72B4">
            <w:br/>
          </w:r>
          <w:r>
            <w:fldChar w:fldCharType="begin"/>
          </w:r>
          <w:r>
            <w:instrText xml:space="preserve"> DOCPROPERTY "RepubDt"  *\charformat</w:instrText>
          </w:r>
          <w:r>
            <w:instrText xml:space="preserve">  </w:instrText>
          </w:r>
          <w:r>
            <w:fldChar w:fldCharType="separate"/>
          </w:r>
          <w:r w:rsidR="0088482C">
            <w:t>22/06/23</w:t>
          </w:r>
          <w:r>
            <w:fldChar w:fldCharType="end"/>
          </w:r>
        </w:p>
      </w:tc>
      <w:tc>
        <w:tcPr>
          <w:tcW w:w="3092" w:type="pct"/>
        </w:tcPr>
        <w:p w14:paraId="139BCE2E" w14:textId="767AF22C" w:rsidR="00FB72B4" w:rsidRDefault="00510A9A">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5B416E69" w14:textId="7554E237" w:rsidR="00FB72B4" w:rsidRDefault="00510A9A">
          <w:pPr>
            <w:pStyle w:val="FooterInfoCentre"/>
          </w:pPr>
          <w:r>
            <w:fldChar w:fldCharType="begin"/>
          </w:r>
          <w:r>
            <w:instrText xml:space="preserve"> DOCPROPERTY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*\charformat </w:instrText>
          </w:r>
          <w:r>
            <w:fldChar w:fldCharType="separate"/>
          </w:r>
          <w:r w:rsidR="0088482C">
            <w:t>-12/09/23</w:t>
          </w:r>
          <w:r>
            <w:fldChar w:fldCharType="end"/>
          </w:r>
        </w:p>
      </w:tc>
      <w:tc>
        <w:tcPr>
          <w:tcW w:w="847" w:type="pct"/>
        </w:tcPr>
        <w:p w14:paraId="783598B8" w14:textId="77777777" w:rsidR="00FB72B4" w:rsidRDefault="00FB7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FED325" w14:textId="2461DB68" w:rsidR="00FB72B4"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720" w14:textId="77777777" w:rsidR="00FB72B4" w:rsidRDefault="00FB7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72B4" w14:paraId="533AA48A" w14:textId="77777777">
      <w:tc>
        <w:tcPr>
          <w:tcW w:w="847" w:type="pct"/>
        </w:tcPr>
        <w:p w14:paraId="11EF007A" w14:textId="77777777" w:rsidR="00FB72B4" w:rsidRDefault="00FB7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8F1F521" w14:textId="32839CA8" w:rsidR="00FB72B4" w:rsidRDefault="00510A9A">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1555BE4B" w14:textId="288CEABA" w:rsidR="00FB72B4" w:rsidRDefault="00510A9A">
          <w:pPr>
            <w:pStyle w:val="FooterInfoCentre"/>
          </w:pPr>
          <w:r>
            <w:fldChar w:fldCharType="begin"/>
          </w:r>
          <w:r>
            <w:instrText xml:space="preserve"> DOCPROPERTY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w:instrText>
          </w:r>
          <w:r>
            <w:instrText xml:space="preserve">arformat </w:instrText>
          </w:r>
          <w:r>
            <w:fldChar w:fldCharType="separate"/>
          </w:r>
          <w:r w:rsidR="0088482C">
            <w:t>-12/09/23</w:t>
          </w:r>
          <w:r>
            <w:fldChar w:fldCharType="end"/>
          </w:r>
        </w:p>
      </w:tc>
      <w:tc>
        <w:tcPr>
          <w:tcW w:w="1061" w:type="pct"/>
        </w:tcPr>
        <w:p w14:paraId="15720BC8" w14:textId="1BF5B73C" w:rsidR="00FB72B4" w:rsidRDefault="00510A9A">
          <w:pPr>
            <w:pStyle w:val="Footer"/>
            <w:jc w:val="right"/>
          </w:pPr>
          <w:r>
            <w:fldChar w:fldCharType="begin"/>
          </w:r>
          <w:r>
            <w:instrText xml:space="preserve"> DOCPROPERTY "Category"  *\charformat  </w:instrText>
          </w:r>
          <w:r>
            <w:fldChar w:fldCharType="separate"/>
          </w:r>
          <w:r w:rsidR="0088482C">
            <w:t>R61</w:t>
          </w:r>
          <w:r>
            <w:fldChar w:fldCharType="end"/>
          </w:r>
          <w:r w:rsidR="00FB72B4">
            <w:br/>
          </w:r>
          <w:r>
            <w:fldChar w:fldCharType="begin"/>
          </w:r>
          <w:r>
            <w:instrText xml:space="preserve"> DOCPROPERTY "RepubDt"  *\charformat  </w:instrText>
          </w:r>
          <w:r>
            <w:fldChar w:fldCharType="separate"/>
          </w:r>
          <w:r w:rsidR="0088482C">
            <w:t>22/06/23</w:t>
          </w:r>
          <w:r>
            <w:fldChar w:fldCharType="end"/>
          </w:r>
        </w:p>
      </w:tc>
    </w:tr>
  </w:tbl>
  <w:p w14:paraId="0BC71468" w14:textId="02F1E65F" w:rsidR="00FB72B4"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916C" w14:textId="77777777" w:rsidR="00FB72B4" w:rsidRDefault="00FB7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72B4" w14:paraId="0338169A" w14:textId="77777777">
      <w:tc>
        <w:tcPr>
          <w:tcW w:w="1061" w:type="pct"/>
        </w:tcPr>
        <w:p w14:paraId="0C0AAAFD" w14:textId="44DB6997" w:rsidR="00FB72B4" w:rsidRDefault="00510A9A">
          <w:pPr>
            <w:pStyle w:val="Footer"/>
          </w:pPr>
          <w:r>
            <w:fldChar w:fldCharType="begin"/>
          </w:r>
          <w:r>
            <w:instrText xml:space="preserve"> DOCPROPERTY "Category"  *\charformat  </w:instrText>
          </w:r>
          <w:r>
            <w:fldChar w:fldCharType="separate"/>
          </w:r>
          <w:r w:rsidR="0088482C">
            <w:t>R61</w:t>
          </w:r>
          <w:r>
            <w:fldChar w:fldCharType="end"/>
          </w:r>
          <w:r w:rsidR="00FB72B4">
            <w:br/>
          </w:r>
          <w:r>
            <w:fldChar w:fldCharType="begin"/>
          </w:r>
          <w:r>
            <w:instrText xml:space="preserve"> DOCPROPERTY "RepubDt"  *\charformat  </w:instrText>
          </w:r>
          <w:r>
            <w:fldChar w:fldCharType="separate"/>
          </w:r>
          <w:r w:rsidR="0088482C">
            <w:t>22/06/23</w:t>
          </w:r>
          <w:r>
            <w:fldChar w:fldCharType="end"/>
          </w:r>
        </w:p>
      </w:tc>
      <w:tc>
        <w:tcPr>
          <w:tcW w:w="3092" w:type="pct"/>
        </w:tcPr>
        <w:p w14:paraId="104E5BB8" w14:textId="40994B4B" w:rsidR="00FB72B4" w:rsidRDefault="00510A9A">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292150FA" w14:textId="1E468930" w:rsidR="00FB72B4" w:rsidRDefault="00510A9A">
          <w:pPr>
            <w:pStyle w:val="FooterInfoCentre"/>
          </w:pPr>
          <w:r>
            <w:fldChar w:fldCharType="begin"/>
          </w:r>
          <w:r>
            <w:instrText xml:space="preserve"> DOCPROPERTY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*\charformat </w:instrText>
          </w:r>
          <w:r>
            <w:fldChar w:fldCharType="separate"/>
          </w:r>
          <w:r w:rsidR="0088482C">
            <w:t>-12/09/23</w:t>
          </w:r>
          <w:r>
            <w:fldChar w:fldCharType="end"/>
          </w:r>
        </w:p>
      </w:tc>
      <w:tc>
        <w:tcPr>
          <w:tcW w:w="847" w:type="pct"/>
        </w:tcPr>
        <w:p w14:paraId="7E2C43F5" w14:textId="77777777" w:rsidR="00FB72B4" w:rsidRDefault="00FB7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9C7CA85" w14:textId="60ADB47C" w:rsidR="00FB72B4"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A639" w14:textId="20423DC2" w:rsidR="006C5C25" w:rsidRPr="00510A9A" w:rsidRDefault="00510A9A" w:rsidP="00510A9A">
    <w:pPr>
      <w:pStyle w:val="Footer"/>
      <w:jc w:val="center"/>
      <w:rPr>
        <w:rFonts w:cs="Arial"/>
        <w:sz w:val="14"/>
      </w:rPr>
    </w:pPr>
    <w:r w:rsidRPr="00510A9A">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860D" w14:textId="744543AD" w:rsidR="006C5C25" w:rsidRPr="00510A9A" w:rsidRDefault="006C5C25" w:rsidP="00510A9A">
    <w:pPr>
      <w:pStyle w:val="Footer"/>
      <w:jc w:val="center"/>
      <w:rPr>
        <w:rFonts w:cs="Arial"/>
        <w:sz w:val="14"/>
      </w:rPr>
    </w:pPr>
    <w:r w:rsidRPr="00510A9A">
      <w:rPr>
        <w:rFonts w:cs="Arial"/>
        <w:sz w:val="14"/>
      </w:rPr>
      <w:fldChar w:fldCharType="begin"/>
    </w:r>
    <w:r w:rsidRPr="00510A9A">
      <w:rPr>
        <w:rFonts w:cs="Arial"/>
        <w:sz w:val="14"/>
      </w:rPr>
      <w:instrText xml:space="preserve"> COMMENTS  \* MERGEFORMAT </w:instrText>
    </w:r>
    <w:r w:rsidRPr="00510A9A">
      <w:rPr>
        <w:rFonts w:cs="Arial"/>
        <w:sz w:val="14"/>
      </w:rPr>
      <w:fldChar w:fldCharType="end"/>
    </w:r>
    <w:r w:rsidR="00510A9A" w:rsidRPr="00510A9A">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543F" w14:textId="151F7E84" w:rsidR="006C5C25" w:rsidRPr="00510A9A" w:rsidRDefault="00510A9A" w:rsidP="00510A9A">
    <w:pPr>
      <w:pStyle w:val="Footer"/>
      <w:jc w:val="center"/>
      <w:rPr>
        <w:rFonts w:cs="Arial"/>
        <w:sz w:val="14"/>
      </w:rPr>
    </w:pPr>
    <w:r w:rsidRPr="00510A9A">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4AE0" w14:textId="77777777" w:rsidR="006C5C25" w:rsidRDefault="006C5C25">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C5C25" w14:paraId="23EDA233" w14:textId="77777777">
      <w:tc>
        <w:tcPr>
          <w:tcW w:w="846" w:type="pct"/>
        </w:tcPr>
        <w:p w14:paraId="343A5A54" w14:textId="77777777" w:rsidR="006C5C25" w:rsidRDefault="006C5C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3DA81D7C" w14:textId="6D016B7E" w:rsidR="006C5C25" w:rsidRDefault="00510A9A">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757FF722" w14:textId="5853FABB" w:rsidR="006C5C25" w:rsidRDefault="00510A9A">
          <w:pPr>
            <w:pStyle w:val="FooterInfoCentre"/>
          </w:pPr>
          <w:r>
            <w:fldChar w:fldCharType="begin"/>
          </w:r>
          <w:r>
            <w:instrText xml:space="preserve"> DOCPROPERTY "Eff"  </w:instrText>
          </w:r>
          <w:r>
            <w:fldChar w:fldCharType="separate"/>
          </w:r>
          <w:r w:rsidR="0088482C">
            <w:t xml:space="preserve">Effective:  </w:t>
          </w:r>
          <w:r>
            <w:fldChar w:fldCharType="end"/>
          </w:r>
          <w:r>
            <w:fldChar w:fldCharType="begin"/>
          </w:r>
          <w:r>
            <w:instrText xml:space="preserve"> DOCPROPERTY "StartDt"   </w:instrText>
          </w:r>
          <w:r>
            <w:fldChar w:fldCharType="separate"/>
          </w:r>
          <w:r w:rsidR="0088482C">
            <w:t>22/06/23</w:t>
          </w:r>
          <w:r>
            <w:fldChar w:fldCharType="end"/>
          </w:r>
          <w:r>
            <w:fldChar w:fldCharType="begin"/>
          </w:r>
          <w:r>
            <w:instrText xml:space="preserve"> DOCPROPERTY "EndDt"  </w:instrText>
          </w:r>
          <w:r>
            <w:fldChar w:fldCharType="separate"/>
          </w:r>
          <w:r w:rsidR="0088482C">
            <w:t>-12/09/23</w:t>
          </w:r>
          <w:r>
            <w:fldChar w:fldCharType="end"/>
          </w:r>
        </w:p>
      </w:tc>
      <w:tc>
        <w:tcPr>
          <w:tcW w:w="1061" w:type="pct"/>
        </w:tcPr>
        <w:p w14:paraId="4938D26E" w14:textId="1020AAF1" w:rsidR="006C5C25" w:rsidRDefault="00510A9A">
          <w:pPr>
            <w:pStyle w:val="Footer"/>
            <w:jc w:val="right"/>
          </w:pPr>
          <w:r>
            <w:fldChar w:fldCharType="begin"/>
          </w:r>
          <w:r>
            <w:instrText xml:space="preserve"> DOCPROPERTY "Category"  </w:instrText>
          </w:r>
          <w:r>
            <w:fldChar w:fldCharType="separate"/>
          </w:r>
          <w:r w:rsidR="0088482C">
            <w:t>R61</w:t>
          </w:r>
          <w:r>
            <w:fldChar w:fldCharType="end"/>
          </w:r>
          <w:r w:rsidR="006C5C25">
            <w:br/>
          </w:r>
          <w:r>
            <w:fldChar w:fldCharType="begin"/>
          </w:r>
          <w:r>
            <w:instrText xml:space="preserve"> DOCPROPERTY "RepubDt"  </w:instrText>
          </w:r>
          <w:r>
            <w:fldChar w:fldCharType="separate"/>
          </w:r>
          <w:r w:rsidR="0088482C">
            <w:t>22/06/23</w:t>
          </w:r>
          <w:r>
            <w:fldChar w:fldCharType="end"/>
          </w:r>
        </w:p>
      </w:tc>
    </w:tr>
  </w:tbl>
  <w:p w14:paraId="6E744901" w14:textId="6DB4B522" w:rsidR="006C5C25"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A615" w14:textId="0C6C7FB3" w:rsidR="00AF5BA5" w:rsidRPr="00510A9A" w:rsidRDefault="00510A9A" w:rsidP="00510A9A">
    <w:pPr>
      <w:pStyle w:val="Footer"/>
      <w:jc w:val="center"/>
      <w:rPr>
        <w:rFonts w:cs="Arial"/>
        <w:sz w:val="14"/>
      </w:rPr>
    </w:pPr>
    <w:r w:rsidRPr="00510A9A">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892A" w14:textId="77777777" w:rsidR="006C5C25" w:rsidRDefault="006C5C2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C5C25" w14:paraId="413A104E" w14:textId="77777777">
      <w:tc>
        <w:tcPr>
          <w:tcW w:w="1061" w:type="pct"/>
        </w:tcPr>
        <w:p w14:paraId="7CDD0BD0" w14:textId="5C6E0920" w:rsidR="006C5C25" w:rsidRDefault="00510A9A">
          <w:pPr>
            <w:pStyle w:val="Footer"/>
          </w:pPr>
          <w:r>
            <w:fldChar w:fldCharType="begin"/>
          </w:r>
          <w:r>
            <w:instrText xml:space="preserve"> DOCPROPERTY "Category"  </w:instrText>
          </w:r>
          <w:r>
            <w:fldChar w:fldCharType="separate"/>
          </w:r>
          <w:r w:rsidR="0088482C">
            <w:t>R61</w:t>
          </w:r>
          <w:r>
            <w:fldChar w:fldCharType="end"/>
          </w:r>
          <w:r w:rsidR="006C5C25">
            <w:br/>
          </w:r>
          <w:r>
            <w:fldChar w:fldCharType="begin"/>
          </w:r>
          <w:r>
            <w:instrText xml:space="preserve"> DOCPROPERTY "RepubDt"  </w:instrText>
          </w:r>
          <w:r>
            <w:fldChar w:fldCharType="separate"/>
          </w:r>
          <w:r w:rsidR="0088482C">
            <w:t>22/06/23</w:t>
          </w:r>
          <w:r>
            <w:fldChar w:fldCharType="end"/>
          </w:r>
        </w:p>
      </w:tc>
      <w:tc>
        <w:tcPr>
          <w:tcW w:w="3093" w:type="pct"/>
        </w:tcPr>
        <w:p w14:paraId="471B188F" w14:textId="15A2D1A9" w:rsidR="006C5C25" w:rsidRDefault="00510A9A">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7589F24C" w14:textId="013ACFAE" w:rsidR="006C5C25" w:rsidRDefault="00510A9A">
          <w:pPr>
            <w:pStyle w:val="FooterInfoCentre"/>
          </w:pPr>
          <w:r>
            <w:fldChar w:fldCharType="begin"/>
          </w:r>
          <w:r>
            <w:instrText xml:space="preserve"> DOCPROPERTY "Eff"  </w:instrText>
          </w:r>
          <w:r>
            <w:fldChar w:fldCharType="separate"/>
          </w:r>
          <w:r w:rsidR="0088482C">
            <w:t xml:space="preserve">Effective:  </w:t>
          </w:r>
          <w:r>
            <w:fldChar w:fldCharType="end"/>
          </w:r>
          <w:r>
            <w:fldChar w:fldCharType="begin"/>
          </w:r>
          <w:r>
            <w:instrText xml:space="preserve"> DOCPROPERTY "StartDt"  </w:instrText>
          </w:r>
          <w:r>
            <w:fldChar w:fldCharType="separate"/>
          </w:r>
          <w:r w:rsidR="0088482C">
            <w:t>22/06/23</w:t>
          </w:r>
          <w:r>
            <w:fldChar w:fldCharType="end"/>
          </w:r>
          <w:r>
            <w:fldChar w:fldCharType="begin"/>
          </w:r>
          <w:r>
            <w:instrText xml:space="preserve"> DOCPROPERTY "EndDt"  </w:instrText>
          </w:r>
          <w:r>
            <w:fldChar w:fldCharType="separate"/>
          </w:r>
          <w:r w:rsidR="0088482C">
            <w:t>-12/09/23</w:t>
          </w:r>
          <w:r>
            <w:fldChar w:fldCharType="end"/>
          </w:r>
        </w:p>
      </w:tc>
      <w:tc>
        <w:tcPr>
          <w:tcW w:w="846" w:type="pct"/>
        </w:tcPr>
        <w:p w14:paraId="48215155" w14:textId="77777777" w:rsidR="006C5C25" w:rsidRDefault="006C5C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065C9" w14:textId="28480356" w:rsidR="006C5C25" w:rsidRPr="00510A9A" w:rsidRDefault="00510A9A" w:rsidP="00510A9A">
    <w:pPr>
      <w:pStyle w:val="Status"/>
      <w:rPr>
        <w:rFonts w:cs="Arial"/>
      </w:rPr>
    </w:pPr>
    <w:r w:rsidRPr="00510A9A">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0164"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1ADB" w14:paraId="13539F1F" w14:textId="77777777">
      <w:tc>
        <w:tcPr>
          <w:tcW w:w="846" w:type="pct"/>
        </w:tcPr>
        <w:p w14:paraId="41213A23" w14:textId="77777777" w:rsidR="000E1ADB" w:rsidRDefault="000E1A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2C01E44" w14:textId="786816C9" w:rsidR="000E1ADB" w:rsidRDefault="00510A9A">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0F55F078" w14:textId="15B927EC" w:rsidR="000E1ADB" w:rsidRDefault="00510A9A">
          <w:pPr>
            <w:pStyle w:val="FooterInfoCentre"/>
          </w:pPr>
          <w:r>
            <w:fldChar w:fldCharType="begin"/>
          </w:r>
          <w:r>
            <w:instrText xml:space="preserve"> DOCPROPERTY "Eff"  </w:instrText>
          </w:r>
          <w:r>
            <w:fldChar w:fldCharType="separate"/>
          </w:r>
          <w:r w:rsidR="0088482C">
            <w:t xml:space="preserve">Effective:  </w:t>
          </w:r>
          <w:r>
            <w:fldChar w:fldCharType="end"/>
          </w:r>
          <w:r>
            <w:fldChar w:fldCharType="begin"/>
          </w:r>
          <w:r>
            <w:instrText xml:space="preserve"> DOCPROPERTY "StartDt"   </w:instrText>
          </w:r>
          <w:r>
            <w:fldChar w:fldCharType="separate"/>
          </w:r>
          <w:r w:rsidR="0088482C">
            <w:t>22/06/23</w:t>
          </w:r>
          <w:r>
            <w:fldChar w:fldCharType="end"/>
          </w:r>
          <w:r>
            <w:fldChar w:fldCharType="begin"/>
          </w:r>
          <w:r>
            <w:instrText xml:space="preserve"> DOCPROPERTY "EndDt"  </w:instrText>
          </w:r>
          <w:r>
            <w:fldChar w:fldCharType="separate"/>
          </w:r>
          <w:r w:rsidR="0088482C">
            <w:t>-12/09/23</w:t>
          </w:r>
          <w:r>
            <w:fldChar w:fldCharType="end"/>
          </w:r>
        </w:p>
      </w:tc>
      <w:tc>
        <w:tcPr>
          <w:tcW w:w="1061" w:type="pct"/>
        </w:tcPr>
        <w:p w14:paraId="6EF6F64B" w14:textId="56E8319D" w:rsidR="000E1ADB" w:rsidRDefault="00510A9A">
          <w:pPr>
            <w:pStyle w:val="Footer"/>
            <w:jc w:val="right"/>
          </w:pPr>
          <w:r>
            <w:fldChar w:fldCharType="begin"/>
          </w:r>
          <w:r>
            <w:instrText xml:space="preserve"> DOCPROPERTY "Category"  </w:instrText>
          </w:r>
          <w:r>
            <w:fldChar w:fldCharType="separate"/>
          </w:r>
          <w:r w:rsidR="0088482C">
            <w:t>R61</w:t>
          </w:r>
          <w:r>
            <w:fldChar w:fldCharType="end"/>
          </w:r>
          <w:r w:rsidR="000E1ADB">
            <w:br/>
          </w:r>
          <w:r>
            <w:fldChar w:fldCharType="begin"/>
          </w:r>
          <w:r>
            <w:instrText xml:space="preserve"> DOCPROPERTY "RepubDt"  </w:instrText>
          </w:r>
          <w:r>
            <w:fldChar w:fldCharType="separate"/>
          </w:r>
          <w:r w:rsidR="0088482C">
            <w:t>22/06/23</w:t>
          </w:r>
          <w:r>
            <w:fldChar w:fldCharType="end"/>
          </w:r>
        </w:p>
      </w:tc>
    </w:tr>
  </w:tbl>
  <w:p w14:paraId="0A0C361E" w14:textId="42C0136B" w:rsidR="000E1ADB"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76C9"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1ADB" w14:paraId="428B8BEB" w14:textId="77777777">
      <w:tc>
        <w:tcPr>
          <w:tcW w:w="1061" w:type="pct"/>
        </w:tcPr>
        <w:p w14:paraId="3FCAB5AA" w14:textId="3C03D9AE" w:rsidR="000E1ADB" w:rsidRDefault="00510A9A">
          <w:pPr>
            <w:pStyle w:val="Footer"/>
          </w:pPr>
          <w:r>
            <w:fldChar w:fldCharType="begin"/>
          </w:r>
          <w:r>
            <w:instrText xml:space="preserve"> DOCPROPERTY "Category"  </w:instrText>
          </w:r>
          <w:r>
            <w:fldChar w:fldCharType="separate"/>
          </w:r>
          <w:r w:rsidR="0088482C">
            <w:t>R61</w:t>
          </w:r>
          <w:r>
            <w:fldChar w:fldCharType="end"/>
          </w:r>
          <w:r w:rsidR="000E1ADB">
            <w:br/>
          </w:r>
          <w:r>
            <w:fldChar w:fldCharType="begin"/>
          </w:r>
          <w:r>
            <w:instrText xml:space="preserve"> DOCPROPERTY "RepubDt"  </w:instrText>
          </w:r>
          <w:r>
            <w:fldChar w:fldCharType="separate"/>
          </w:r>
          <w:r w:rsidR="0088482C">
            <w:t>22/06/23</w:t>
          </w:r>
          <w:r>
            <w:fldChar w:fldCharType="end"/>
          </w:r>
        </w:p>
      </w:tc>
      <w:tc>
        <w:tcPr>
          <w:tcW w:w="3093" w:type="pct"/>
        </w:tcPr>
        <w:p w14:paraId="5EA820E2" w14:textId="0447077B" w:rsidR="000E1ADB" w:rsidRDefault="00510A9A">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73026E0B" w14:textId="4872FD7E" w:rsidR="000E1ADB" w:rsidRDefault="00510A9A">
          <w:pPr>
            <w:pStyle w:val="FooterInfoCentre"/>
          </w:pPr>
          <w:r>
            <w:fldChar w:fldCharType="begin"/>
          </w:r>
          <w:r>
            <w:instrText xml:space="preserve"> DOCPROPERTY "Eff"  </w:instrText>
          </w:r>
          <w:r>
            <w:fldChar w:fldCharType="separate"/>
          </w:r>
          <w:r w:rsidR="0088482C">
            <w:t xml:space="preserve">Effective:  </w:t>
          </w:r>
          <w:r>
            <w:fldChar w:fldCharType="end"/>
          </w:r>
          <w:r>
            <w:fldChar w:fldCharType="begin"/>
          </w:r>
          <w:r>
            <w:instrText xml:space="preserve"> DOCPROPERTY "StartDt"  </w:instrText>
          </w:r>
          <w:r>
            <w:fldChar w:fldCharType="separate"/>
          </w:r>
          <w:r w:rsidR="0088482C">
            <w:t>22/06/23</w:t>
          </w:r>
          <w:r>
            <w:fldChar w:fldCharType="end"/>
          </w:r>
          <w:r>
            <w:fldChar w:fldCharType="begin"/>
          </w:r>
          <w:r>
            <w:instrText xml:space="preserve"> DOCPROPERTY "EndDt"  </w:instrText>
          </w:r>
          <w:r>
            <w:fldChar w:fldCharType="separate"/>
          </w:r>
          <w:r w:rsidR="0088482C">
            <w:t>-12/09/23</w:t>
          </w:r>
          <w:r>
            <w:fldChar w:fldCharType="end"/>
          </w:r>
        </w:p>
      </w:tc>
      <w:tc>
        <w:tcPr>
          <w:tcW w:w="846" w:type="pct"/>
        </w:tcPr>
        <w:p w14:paraId="3F448412" w14:textId="77777777" w:rsidR="000E1ADB" w:rsidRDefault="000E1A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8386FE" w14:textId="0248ED31" w:rsidR="000E1ADB"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C4CB"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1ADB" w14:paraId="53B2799B" w14:textId="77777777">
      <w:tc>
        <w:tcPr>
          <w:tcW w:w="1061" w:type="pct"/>
        </w:tcPr>
        <w:p w14:paraId="66439395" w14:textId="06074061" w:rsidR="000E1ADB" w:rsidRDefault="00510A9A">
          <w:pPr>
            <w:pStyle w:val="Footer"/>
          </w:pPr>
          <w:r>
            <w:fldChar w:fldCharType="begin"/>
          </w:r>
          <w:r>
            <w:instrText xml:space="preserve"> DOCPROPERTY "Category"  </w:instrText>
          </w:r>
          <w:r>
            <w:fldChar w:fldCharType="separate"/>
          </w:r>
          <w:r w:rsidR="0088482C">
            <w:t>R61</w:t>
          </w:r>
          <w:r>
            <w:fldChar w:fldCharType="end"/>
          </w:r>
          <w:r w:rsidR="000E1ADB">
            <w:br/>
          </w:r>
          <w:r>
            <w:fldChar w:fldCharType="begin"/>
          </w:r>
          <w:r>
            <w:instrText xml:space="preserve"> DOCPROPERTY "RepubDt"  </w:instrText>
          </w:r>
          <w:r>
            <w:fldChar w:fldCharType="separate"/>
          </w:r>
          <w:r w:rsidR="0088482C">
            <w:t>22/06/23</w:t>
          </w:r>
          <w:r>
            <w:fldChar w:fldCharType="end"/>
          </w:r>
        </w:p>
      </w:tc>
      <w:tc>
        <w:tcPr>
          <w:tcW w:w="3093" w:type="pct"/>
        </w:tcPr>
        <w:p w14:paraId="4981B470" w14:textId="4E29369A" w:rsidR="000E1ADB" w:rsidRDefault="00510A9A">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0FF40974" w14:textId="36DEE25F" w:rsidR="000E1ADB" w:rsidRDefault="00510A9A">
          <w:pPr>
            <w:pStyle w:val="FooterInfoCentre"/>
          </w:pPr>
          <w:r>
            <w:fldChar w:fldCharType="begin"/>
          </w:r>
          <w:r>
            <w:instrText xml:space="preserve"> DOCPROPERTY "Eff"  </w:instrText>
          </w:r>
          <w:r>
            <w:fldChar w:fldCharType="separate"/>
          </w:r>
          <w:r w:rsidR="0088482C">
            <w:t xml:space="preserve">Effective:  </w:t>
          </w:r>
          <w:r>
            <w:fldChar w:fldCharType="end"/>
          </w:r>
          <w:r>
            <w:fldChar w:fldCharType="begin"/>
          </w:r>
          <w:r>
            <w:instrText xml:space="preserve"> DOCPROPERTY "StartDt"   </w:instrText>
          </w:r>
          <w:r>
            <w:fldChar w:fldCharType="separate"/>
          </w:r>
          <w:r w:rsidR="0088482C">
            <w:t>22/06/23</w:t>
          </w:r>
          <w:r>
            <w:fldChar w:fldCharType="end"/>
          </w:r>
          <w:r>
            <w:fldChar w:fldCharType="begin"/>
          </w:r>
          <w:r>
            <w:instrText xml:space="preserve"> DOCPROPERTY "EndDt"  </w:instrText>
          </w:r>
          <w:r>
            <w:fldChar w:fldCharType="separate"/>
          </w:r>
          <w:r w:rsidR="0088482C">
            <w:t>-12/09/23</w:t>
          </w:r>
          <w:r>
            <w:fldChar w:fldCharType="end"/>
          </w:r>
        </w:p>
      </w:tc>
      <w:tc>
        <w:tcPr>
          <w:tcW w:w="846" w:type="pct"/>
        </w:tcPr>
        <w:p w14:paraId="201B55AC" w14:textId="77777777" w:rsidR="000E1ADB" w:rsidRDefault="000E1A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F00C26" w14:textId="166A2CE4" w:rsidR="000E1ADB"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B45D" w14:textId="77777777" w:rsidR="000E1ADB" w:rsidRDefault="000E1A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1ADB" w14:paraId="66137D1A" w14:textId="77777777">
      <w:tc>
        <w:tcPr>
          <w:tcW w:w="847" w:type="pct"/>
          <w:tcBorders>
            <w:top w:val="single" w:sz="4" w:space="0" w:color="auto"/>
          </w:tcBorders>
        </w:tcPr>
        <w:p w14:paraId="7FD433B1" w14:textId="77777777" w:rsidR="000E1ADB" w:rsidRDefault="000E1A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0ACFFA53" w14:textId="0994A322" w:rsidR="000E1ADB" w:rsidRDefault="00510A9A">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67C300B7" w14:textId="1601AAE0" w:rsidR="000E1ADB" w:rsidRDefault="00510A9A">
          <w:pPr>
            <w:pStyle w:val="FooterInfoCentre"/>
          </w:pPr>
          <w:r>
            <w:fldChar w:fldCharType="begin"/>
          </w:r>
          <w:r>
            <w:instrText xml:space="preserve"> DOCPROPERTY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*\charformat </w:instrText>
          </w:r>
          <w:r>
            <w:fldChar w:fldCharType="separate"/>
          </w:r>
          <w:r w:rsidR="0088482C">
            <w:t>-12/09/23</w:t>
          </w:r>
          <w:r>
            <w:fldChar w:fldCharType="end"/>
          </w:r>
        </w:p>
      </w:tc>
      <w:tc>
        <w:tcPr>
          <w:tcW w:w="1061" w:type="pct"/>
          <w:tcBorders>
            <w:top w:val="single" w:sz="4" w:space="0" w:color="auto"/>
          </w:tcBorders>
        </w:tcPr>
        <w:p w14:paraId="3EFF6005" w14:textId="45CCD3F6" w:rsidR="000E1ADB" w:rsidRDefault="00510A9A">
          <w:pPr>
            <w:pStyle w:val="Footer"/>
            <w:jc w:val="right"/>
          </w:pPr>
          <w:r>
            <w:fldChar w:fldCharType="begin"/>
          </w:r>
          <w:r>
            <w:instrText xml:space="preserve"> DOCPROPERTY "Category"  *\charformat  </w:instrText>
          </w:r>
          <w:r>
            <w:fldChar w:fldCharType="separate"/>
          </w:r>
          <w:r w:rsidR="0088482C">
            <w:t>R61</w:t>
          </w:r>
          <w:r>
            <w:fldChar w:fldCharType="end"/>
          </w:r>
          <w:r w:rsidR="000E1ADB">
            <w:br/>
          </w:r>
          <w:r>
            <w:fldChar w:fldCharType="begin"/>
          </w:r>
          <w:r>
            <w:instrText xml:space="preserve"> DOCPROPERTY "RepubDt"  *\charformat  </w:instrText>
          </w:r>
          <w:r>
            <w:fldChar w:fldCharType="separate"/>
          </w:r>
          <w:r w:rsidR="0088482C">
            <w:t>22/06/23</w:t>
          </w:r>
          <w:r>
            <w:fldChar w:fldCharType="end"/>
          </w:r>
        </w:p>
      </w:tc>
    </w:tr>
  </w:tbl>
  <w:p w14:paraId="14B32DC2" w14:textId="182A63AA" w:rsidR="000E1ADB"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4535"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1ADB" w14:paraId="130951C9" w14:textId="77777777">
      <w:tc>
        <w:tcPr>
          <w:tcW w:w="1061" w:type="pct"/>
          <w:tcBorders>
            <w:top w:val="single" w:sz="4" w:space="0" w:color="auto"/>
          </w:tcBorders>
        </w:tcPr>
        <w:p w14:paraId="4613EBD4" w14:textId="5E151DCB" w:rsidR="000E1ADB" w:rsidRDefault="00510A9A">
          <w:pPr>
            <w:pStyle w:val="Footer"/>
          </w:pPr>
          <w:r>
            <w:fldChar w:fldCharType="begin"/>
          </w:r>
          <w:r>
            <w:instrText xml:space="preserve"> DOCPROPERTY "Category"  *\charformat  </w:instrText>
          </w:r>
          <w:r>
            <w:fldChar w:fldCharType="separate"/>
          </w:r>
          <w:r w:rsidR="0088482C">
            <w:t>R61</w:t>
          </w:r>
          <w:r>
            <w:fldChar w:fldCharType="end"/>
          </w:r>
          <w:r w:rsidR="000E1ADB">
            <w:br/>
          </w:r>
          <w:r>
            <w:fldChar w:fldCharType="begin"/>
          </w:r>
          <w:r>
            <w:instrText xml:space="preserve"> DOCPROPERTY "RepubDt"  *\charformat  </w:instrText>
          </w:r>
          <w:r>
            <w:fldChar w:fldCharType="separate"/>
          </w:r>
          <w:r w:rsidR="0088482C">
            <w:t>22/06/23</w:t>
          </w:r>
          <w:r>
            <w:fldChar w:fldCharType="end"/>
          </w:r>
        </w:p>
      </w:tc>
      <w:tc>
        <w:tcPr>
          <w:tcW w:w="3092" w:type="pct"/>
          <w:tcBorders>
            <w:top w:val="single" w:sz="4" w:space="0" w:color="auto"/>
          </w:tcBorders>
        </w:tcPr>
        <w:p w14:paraId="054AFB3C" w14:textId="534FB1A8" w:rsidR="000E1ADB" w:rsidRDefault="00510A9A">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2894F0C2" w14:textId="71A59BE5" w:rsidR="000E1ADB" w:rsidRDefault="00510A9A">
          <w:pPr>
            <w:pStyle w:val="FooterInfoCentre"/>
          </w:pPr>
          <w:r>
            <w:fldChar w:fldCharType="begin"/>
          </w:r>
          <w:r>
            <w:instrText xml:space="preserve"> DOCPROPERTY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*\charformat </w:instrText>
          </w:r>
          <w:r>
            <w:fldChar w:fldCharType="separate"/>
          </w:r>
          <w:r w:rsidR="0088482C">
            <w:t>-12/09/23</w:t>
          </w:r>
          <w:r>
            <w:fldChar w:fldCharType="end"/>
          </w:r>
        </w:p>
      </w:tc>
      <w:tc>
        <w:tcPr>
          <w:tcW w:w="847" w:type="pct"/>
          <w:tcBorders>
            <w:top w:val="single" w:sz="4" w:space="0" w:color="auto"/>
          </w:tcBorders>
        </w:tcPr>
        <w:p w14:paraId="74E512A6" w14:textId="77777777" w:rsidR="000E1ADB" w:rsidRDefault="000E1A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79339A6" w14:textId="218F793A" w:rsidR="000E1ADB"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9F9B" w14:textId="77777777" w:rsidR="000E1ADB" w:rsidRDefault="000E1A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1ADB" w14:paraId="4A89B9E1" w14:textId="77777777">
      <w:tc>
        <w:tcPr>
          <w:tcW w:w="1061" w:type="pct"/>
          <w:tcBorders>
            <w:top w:val="single" w:sz="4" w:space="0" w:color="auto"/>
          </w:tcBorders>
        </w:tcPr>
        <w:p w14:paraId="3B789EE1" w14:textId="719914C1" w:rsidR="000E1ADB" w:rsidRDefault="00510A9A">
          <w:pPr>
            <w:pStyle w:val="Footer"/>
          </w:pPr>
          <w:r>
            <w:fldChar w:fldCharType="begin"/>
          </w:r>
          <w:r>
            <w:instrText xml:space="preserve"> DOCPROPERTY "Category"  *\charformat  </w:instrText>
          </w:r>
          <w:r>
            <w:fldChar w:fldCharType="separate"/>
          </w:r>
          <w:r w:rsidR="0088482C">
            <w:t>R61</w:t>
          </w:r>
          <w:r>
            <w:fldChar w:fldCharType="end"/>
          </w:r>
          <w:r w:rsidR="000E1ADB">
            <w:br/>
          </w:r>
          <w:r>
            <w:fldChar w:fldCharType="begin"/>
          </w:r>
          <w:r>
            <w:instrText xml:space="preserve"> DOCPROPERTY "RepubDt"  *\charformat  </w:instrText>
          </w:r>
          <w:r>
            <w:fldChar w:fldCharType="separate"/>
          </w:r>
          <w:r w:rsidR="0088482C">
            <w:t>22/06/23</w:t>
          </w:r>
          <w:r>
            <w:fldChar w:fldCharType="end"/>
          </w:r>
        </w:p>
      </w:tc>
      <w:tc>
        <w:tcPr>
          <w:tcW w:w="3092" w:type="pct"/>
          <w:tcBorders>
            <w:top w:val="single" w:sz="4" w:space="0" w:color="auto"/>
          </w:tcBorders>
        </w:tcPr>
        <w:p w14:paraId="1D73DF9B" w14:textId="74D817BC" w:rsidR="000E1ADB" w:rsidRDefault="00510A9A">
          <w:pPr>
            <w:pStyle w:val="Footer"/>
            <w:jc w:val="center"/>
          </w:pPr>
          <w:r>
            <w:fldChar w:fldCharType="begin"/>
          </w:r>
          <w:r>
            <w:instrText xml:space="preserve"> REF Citation *\charformat </w:instrText>
          </w:r>
          <w:r>
            <w:fldChar w:fldCharType="separate"/>
          </w:r>
          <w:r w:rsidR="0088482C">
            <w:t>Crimes (Sentence Administration) Act 2005</w:t>
          </w:r>
          <w:r>
            <w:fldChar w:fldCharType="end"/>
          </w:r>
        </w:p>
        <w:p w14:paraId="0155EF4A" w14:textId="05671CD5" w:rsidR="000E1ADB" w:rsidRDefault="00510A9A">
          <w:pPr>
            <w:pStyle w:val="FooterInfoCentre"/>
          </w:pPr>
          <w:r>
            <w:fldChar w:fldCharType="begin"/>
          </w:r>
          <w:r>
            <w:instrText xml:space="preserve"> DOCPROPERTY "Eff"  *\charformat </w:instrText>
          </w:r>
          <w:r>
            <w:fldChar w:fldCharType="separate"/>
          </w:r>
          <w:r w:rsidR="0088482C">
            <w:t xml:space="preserve">Effective:  </w:t>
          </w:r>
          <w:r>
            <w:fldChar w:fldCharType="end"/>
          </w:r>
          <w:r>
            <w:fldChar w:fldCharType="begin"/>
          </w:r>
          <w:r>
            <w:instrText xml:space="preserve"> DOCPROPERTY "StartDt"  *\charformat </w:instrText>
          </w:r>
          <w:r>
            <w:fldChar w:fldCharType="separate"/>
          </w:r>
          <w:r w:rsidR="0088482C">
            <w:t>22/06/23</w:t>
          </w:r>
          <w:r>
            <w:fldChar w:fldCharType="end"/>
          </w:r>
          <w:r>
            <w:fldChar w:fldCharType="begin"/>
          </w:r>
          <w:r>
            <w:instrText xml:space="preserve"> DOCPROPERTY "EndDt"  *\charformat </w:instrText>
          </w:r>
          <w:r>
            <w:fldChar w:fldCharType="separate"/>
          </w:r>
          <w:r w:rsidR="0088482C">
            <w:t>-12/09/23</w:t>
          </w:r>
          <w:r>
            <w:fldChar w:fldCharType="end"/>
          </w:r>
        </w:p>
      </w:tc>
      <w:tc>
        <w:tcPr>
          <w:tcW w:w="847" w:type="pct"/>
          <w:tcBorders>
            <w:top w:val="single" w:sz="4" w:space="0" w:color="auto"/>
          </w:tcBorders>
        </w:tcPr>
        <w:p w14:paraId="58C9A347" w14:textId="77777777" w:rsidR="000E1ADB" w:rsidRDefault="000E1A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ACBEF0" w14:textId="5DB5C690" w:rsidR="000E1ADB" w:rsidRPr="00510A9A" w:rsidRDefault="00510A9A" w:rsidP="00510A9A">
    <w:pPr>
      <w:pStyle w:val="Status"/>
      <w:rPr>
        <w:rFonts w:cs="Arial"/>
      </w:rPr>
    </w:pPr>
    <w:r w:rsidRPr="00510A9A">
      <w:rPr>
        <w:rFonts w:cs="Arial"/>
      </w:rPr>
      <w:fldChar w:fldCharType="begin"/>
    </w:r>
    <w:r w:rsidRPr="00510A9A">
      <w:rPr>
        <w:rFonts w:cs="Arial"/>
      </w:rPr>
      <w:instrText xml:space="preserve"> DOCPROPERTY "Status" </w:instrText>
    </w:r>
    <w:r w:rsidRPr="00510A9A">
      <w:rPr>
        <w:rFonts w:cs="Arial"/>
      </w:rPr>
      <w:fldChar w:fldCharType="separate"/>
    </w:r>
    <w:r w:rsidR="0088482C" w:rsidRPr="00510A9A">
      <w:rPr>
        <w:rFonts w:cs="Arial"/>
      </w:rPr>
      <w:t xml:space="preserve"> </w:t>
    </w:r>
    <w:r w:rsidRPr="00510A9A">
      <w:rPr>
        <w:rFonts w:cs="Arial"/>
      </w:rPr>
      <w:fldChar w:fldCharType="end"/>
    </w:r>
    <w:r w:rsidRPr="00510A9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8085" w14:textId="77777777" w:rsidR="003A1436" w:rsidRDefault="003A1436">
      <w:r>
        <w:separator/>
      </w:r>
    </w:p>
  </w:footnote>
  <w:footnote w:type="continuationSeparator" w:id="0">
    <w:p w14:paraId="7E83F604" w14:textId="77777777" w:rsidR="003A1436" w:rsidRDefault="003A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9156" w14:textId="77777777" w:rsidR="00AF5BA5" w:rsidRDefault="00AF5B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C221E4" w14:paraId="3F2E055E" w14:textId="77777777" w:rsidTr="007A5E5F">
      <w:tc>
        <w:tcPr>
          <w:tcW w:w="6320" w:type="dxa"/>
        </w:tcPr>
        <w:p w14:paraId="5762BC32" w14:textId="7C468B57"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510A9A">
            <w:rPr>
              <w:noProof/>
            </w:rPr>
            <w:t>Transfer of community-based sentences</w:t>
          </w:r>
          <w:r>
            <w:rPr>
              <w:noProof/>
            </w:rPr>
            <w:fldChar w:fldCharType="end"/>
          </w:r>
        </w:p>
      </w:tc>
      <w:tc>
        <w:tcPr>
          <w:tcW w:w="1701" w:type="dxa"/>
        </w:tcPr>
        <w:p w14:paraId="01DABA69" w14:textId="2C838FC3"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510A9A">
            <w:rPr>
              <w:b/>
              <w:noProof/>
            </w:rPr>
            <w:t>Chapter 12</w:t>
          </w:r>
          <w:r>
            <w:rPr>
              <w:b/>
            </w:rPr>
            <w:fldChar w:fldCharType="end"/>
          </w:r>
        </w:p>
      </w:tc>
    </w:tr>
    <w:tr w:rsidR="00C221E4" w14:paraId="75BE9E23" w14:textId="77777777" w:rsidTr="007A5E5F">
      <w:tc>
        <w:tcPr>
          <w:tcW w:w="6320" w:type="dxa"/>
        </w:tcPr>
        <w:p w14:paraId="6390BBF8" w14:textId="78004F2C" w:rsidR="00AD2764" w:rsidRDefault="00510A9A" w:rsidP="007A5E5F">
          <w:pPr>
            <w:pStyle w:val="HeaderEven"/>
            <w:jc w:val="right"/>
          </w:pPr>
          <w:r>
            <w:fldChar w:fldCharType="begin"/>
          </w:r>
          <w:r>
            <w:instrText xml:space="preserve"> STYLEREF CharPartText \*charformat </w:instrText>
          </w:r>
          <w:r>
            <w:fldChar w:fldCharType="separate"/>
          </w:r>
          <w:r>
            <w:rPr>
              <w:noProof/>
            </w:rPr>
            <w:t>Transfer of community-based sentences—administration</w:t>
          </w:r>
          <w:r>
            <w:rPr>
              <w:noProof/>
            </w:rPr>
            <w:fldChar w:fldCharType="end"/>
          </w:r>
        </w:p>
      </w:tc>
      <w:tc>
        <w:tcPr>
          <w:tcW w:w="1701" w:type="dxa"/>
        </w:tcPr>
        <w:p w14:paraId="4287FB40" w14:textId="3AE37E53" w:rsidR="00AD2764" w:rsidRDefault="00AD2764" w:rsidP="007A5E5F">
          <w:pPr>
            <w:pStyle w:val="HeaderEven"/>
            <w:jc w:val="right"/>
            <w:rPr>
              <w:b/>
            </w:rPr>
          </w:pPr>
          <w:r>
            <w:rPr>
              <w:b/>
            </w:rPr>
            <w:fldChar w:fldCharType="begin"/>
          </w:r>
          <w:r>
            <w:rPr>
              <w:b/>
            </w:rPr>
            <w:instrText xml:space="preserve"> STYLEREF CharPartNo \*charformat </w:instrText>
          </w:r>
          <w:r w:rsidR="00510A9A">
            <w:rPr>
              <w:b/>
            </w:rPr>
            <w:fldChar w:fldCharType="separate"/>
          </w:r>
          <w:r w:rsidR="00510A9A">
            <w:rPr>
              <w:b/>
              <w:noProof/>
            </w:rPr>
            <w:t>Part 12.3</w:t>
          </w:r>
          <w:r>
            <w:rPr>
              <w:b/>
            </w:rPr>
            <w:fldChar w:fldCharType="end"/>
          </w:r>
        </w:p>
      </w:tc>
    </w:tr>
    <w:tr w:rsidR="00C221E4" w14:paraId="412D2EC7" w14:textId="77777777" w:rsidTr="007A5E5F">
      <w:tc>
        <w:tcPr>
          <w:tcW w:w="6320" w:type="dxa"/>
        </w:tcPr>
        <w:p w14:paraId="2CC5A764" w14:textId="64EB0B51"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35B378C7" w14:textId="24ADC87C"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28A642BB" w14:textId="77777777" w:rsidTr="007A5E5F">
      <w:trPr>
        <w:cantSplit/>
      </w:trPr>
      <w:tc>
        <w:tcPr>
          <w:tcW w:w="1701" w:type="dxa"/>
          <w:gridSpan w:val="2"/>
          <w:tcBorders>
            <w:bottom w:val="single" w:sz="4" w:space="0" w:color="auto"/>
          </w:tcBorders>
        </w:tcPr>
        <w:p w14:paraId="7D6862E1" w14:textId="6E3C1456" w:rsidR="00AD2764" w:rsidRDefault="00510A9A" w:rsidP="007A5E5F">
          <w:pPr>
            <w:pStyle w:val="HeaderOdd6"/>
          </w:pPr>
          <w:r>
            <w:fldChar w:fldCharType="begin"/>
          </w:r>
          <w:r>
            <w:instrText xml:space="preserve"> DOCPROPERTY "Company"  \* MERGEFORMAT </w:instrText>
          </w:r>
          <w:r>
            <w:fldChar w:fldCharType="separate"/>
          </w:r>
          <w:r w:rsidR="0088482C">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269</w:t>
          </w:r>
          <w:r w:rsidR="00AD2764">
            <w:rPr>
              <w:noProof/>
            </w:rPr>
            <w:fldChar w:fldCharType="end"/>
          </w:r>
        </w:p>
      </w:tc>
    </w:tr>
  </w:tbl>
  <w:p w14:paraId="0D5AD67B" w14:textId="77777777" w:rsidR="00AD2764" w:rsidRDefault="00AD2764"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53652E59" w14:textId="77777777" w:rsidTr="007A5E5F">
      <w:tc>
        <w:tcPr>
          <w:tcW w:w="1701" w:type="dxa"/>
        </w:tcPr>
        <w:p w14:paraId="1256C851" w14:textId="154D5567"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510A9A">
            <w:rPr>
              <w:b/>
              <w:noProof/>
            </w:rPr>
            <w:t>Chapter 12</w:t>
          </w:r>
          <w:r>
            <w:rPr>
              <w:b/>
            </w:rPr>
            <w:fldChar w:fldCharType="end"/>
          </w:r>
        </w:p>
      </w:tc>
      <w:tc>
        <w:tcPr>
          <w:tcW w:w="6320" w:type="dxa"/>
        </w:tcPr>
        <w:p w14:paraId="264F8319" w14:textId="5E62148F"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510A9A">
            <w:rPr>
              <w:noProof/>
            </w:rPr>
            <w:t>Transfer of community-based sentences</w:t>
          </w:r>
          <w:r>
            <w:rPr>
              <w:noProof/>
            </w:rPr>
            <w:fldChar w:fldCharType="end"/>
          </w:r>
        </w:p>
      </w:tc>
    </w:tr>
    <w:tr w:rsidR="00AD2764" w14:paraId="4ED8F6F3" w14:textId="77777777" w:rsidTr="007A5E5F">
      <w:tc>
        <w:tcPr>
          <w:tcW w:w="1701" w:type="dxa"/>
        </w:tcPr>
        <w:p w14:paraId="6BAFE51F" w14:textId="004A0F64" w:rsidR="00AD2764" w:rsidRDefault="00AD2764" w:rsidP="007A5E5F">
          <w:pPr>
            <w:pStyle w:val="HeaderEven"/>
            <w:rPr>
              <w:b/>
            </w:rPr>
          </w:pPr>
          <w:r>
            <w:rPr>
              <w:b/>
            </w:rPr>
            <w:fldChar w:fldCharType="begin"/>
          </w:r>
          <w:r>
            <w:rPr>
              <w:b/>
            </w:rPr>
            <w:instrText xml:space="preserve"> STYLEREF CharPartNo \*charformat </w:instrText>
          </w:r>
          <w:r>
            <w:rPr>
              <w:b/>
            </w:rPr>
            <w:fldChar w:fldCharType="separate"/>
          </w:r>
          <w:r w:rsidR="00510A9A">
            <w:rPr>
              <w:b/>
              <w:noProof/>
            </w:rPr>
            <w:t>Part 12.4</w:t>
          </w:r>
          <w:r>
            <w:rPr>
              <w:b/>
            </w:rPr>
            <w:fldChar w:fldCharType="end"/>
          </w:r>
        </w:p>
      </w:tc>
      <w:tc>
        <w:tcPr>
          <w:tcW w:w="6320" w:type="dxa"/>
        </w:tcPr>
        <w:p w14:paraId="55F5B977" w14:textId="27AF530C" w:rsidR="00AD2764" w:rsidRDefault="00510A9A" w:rsidP="007A5E5F">
          <w:pPr>
            <w:pStyle w:val="HeaderEven"/>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p>
      </w:tc>
    </w:tr>
    <w:tr w:rsidR="00AD2764" w14:paraId="648CB31F" w14:textId="77777777" w:rsidTr="007A5E5F">
      <w:tc>
        <w:tcPr>
          <w:tcW w:w="1701" w:type="dxa"/>
        </w:tcPr>
        <w:p w14:paraId="7486B79E" w14:textId="1ED5136A"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F3F2574" w14:textId="64675CD2" w:rsidR="00AD2764" w:rsidRDefault="00AD2764" w:rsidP="007A5E5F">
          <w:pPr>
            <w:pStyle w:val="HeaderEven"/>
          </w:pPr>
          <w:r>
            <w:fldChar w:fldCharType="begin"/>
          </w:r>
          <w:r>
            <w:instrText xml:space="preserve"> STYLEREF CharDivText \*charformat </w:instrText>
          </w:r>
          <w:r>
            <w:fldChar w:fldCharType="end"/>
          </w:r>
        </w:p>
      </w:tc>
    </w:tr>
    <w:tr w:rsidR="00AD2764" w14:paraId="6CD377DA" w14:textId="77777777" w:rsidTr="007A5E5F">
      <w:trPr>
        <w:cantSplit/>
      </w:trPr>
      <w:tc>
        <w:tcPr>
          <w:tcW w:w="1701" w:type="dxa"/>
          <w:gridSpan w:val="2"/>
          <w:tcBorders>
            <w:bottom w:val="single" w:sz="4" w:space="0" w:color="auto"/>
          </w:tcBorders>
        </w:tcPr>
        <w:p w14:paraId="04C0A054" w14:textId="5859336A" w:rsidR="00AD2764" w:rsidRDefault="00510A9A" w:rsidP="007A5E5F">
          <w:pPr>
            <w:pStyle w:val="HeaderEven6"/>
          </w:pPr>
          <w:r>
            <w:fldChar w:fldCharType="begin"/>
          </w:r>
          <w:r>
            <w:instrText xml:space="preserve"> DOCPROPERTY "Company"  \* MERGEFORMAT </w:instrText>
          </w:r>
          <w:r>
            <w:fldChar w:fldCharType="separate"/>
          </w:r>
          <w:r w:rsidR="0088482C">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280</w:t>
          </w:r>
          <w:r w:rsidR="00AD2764">
            <w:rPr>
              <w:noProof/>
            </w:rPr>
            <w:fldChar w:fldCharType="end"/>
          </w:r>
        </w:p>
      </w:tc>
    </w:tr>
  </w:tbl>
  <w:p w14:paraId="07A9CF06" w14:textId="77777777" w:rsidR="00AD2764" w:rsidRDefault="00AD2764"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3CC2470C" w14:textId="77777777" w:rsidTr="007A5E5F">
      <w:tc>
        <w:tcPr>
          <w:tcW w:w="6320" w:type="dxa"/>
        </w:tcPr>
        <w:p w14:paraId="479F92F2" w14:textId="01195CDE"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510A9A">
            <w:rPr>
              <w:noProof/>
            </w:rPr>
            <w:t>Transfer of community-based sentences</w:t>
          </w:r>
          <w:r>
            <w:rPr>
              <w:noProof/>
            </w:rPr>
            <w:fldChar w:fldCharType="end"/>
          </w:r>
        </w:p>
      </w:tc>
      <w:tc>
        <w:tcPr>
          <w:tcW w:w="1701" w:type="dxa"/>
        </w:tcPr>
        <w:p w14:paraId="4FD51638" w14:textId="054D899D"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510A9A">
            <w:rPr>
              <w:b/>
              <w:noProof/>
            </w:rPr>
            <w:t>Chapter 12</w:t>
          </w:r>
          <w:r>
            <w:rPr>
              <w:b/>
            </w:rPr>
            <w:fldChar w:fldCharType="end"/>
          </w:r>
        </w:p>
      </w:tc>
    </w:tr>
    <w:tr w:rsidR="00AD2764" w14:paraId="71F38DEB" w14:textId="77777777" w:rsidTr="007A5E5F">
      <w:tc>
        <w:tcPr>
          <w:tcW w:w="6320" w:type="dxa"/>
        </w:tcPr>
        <w:p w14:paraId="042C75FF" w14:textId="79B11651" w:rsidR="00AD2764" w:rsidRDefault="00510A9A" w:rsidP="007A5E5F">
          <w:pPr>
            <w:pStyle w:val="HeaderEven"/>
            <w:jc w:val="right"/>
          </w:pPr>
          <w:r>
            <w:fldChar w:fldCharType="begin"/>
          </w:r>
          <w:r>
            <w:instrText xml:space="preserve"> STYLEREF CharPartText \*charforma</w:instrText>
          </w:r>
          <w:r>
            <w:instrText xml:space="preserve">t </w:instrText>
          </w:r>
          <w:r>
            <w:fldChar w:fldCharType="separate"/>
          </w:r>
          <w:r>
            <w:rPr>
              <w:noProof/>
            </w:rPr>
            <w:t>Transfer of community-based sentences—registration of interstate sentences in ACT</w:t>
          </w:r>
          <w:r>
            <w:rPr>
              <w:noProof/>
            </w:rPr>
            <w:fldChar w:fldCharType="end"/>
          </w:r>
        </w:p>
      </w:tc>
      <w:tc>
        <w:tcPr>
          <w:tcW w:w="1701" w:type="dxa"/>
        </w:tcPr>
        <w:p w14:paraId="38B77AEC" w14:textId="5E9EF33E"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separate"/>
          </w:r>
          <w:r w:rsidR="00510A9A">
            <w:rPr>
              <w:b/>
              <w:noProof/>
            </w:rPr>
            <w:t>Part 12.4</w:t>
          </w:r>
          <w:r>
            <w:rPr>
              <w:b/>
            </w:rPr>
            <w:fldChar w:fldCharType="end"/>
          </w:r>
        </w:p>
      </w:tc>
    </w:tr>
    <w:tr w:rsidR="00AD2764" w14:paraId="5ADCEF3B" w14:textId="77777777" w:rsidTr="007A5E5F">
      <w:tc>
        <w:tcPr>
          <w:tcW w:w="6320" w:type="dxa"/>
        </w:tcPr>
        <w:p w14:paraId="27985693" w14:textId="2C75432D"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1A3E15F4" w14:textId="4CF26828"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70EF6EAA" w14:textId="77777777" w:rsidTr="007A5E5F">
      <w:trPr>
        <w:cantSplit/>
      </w:trPr>
      <w:tc>
        <w:tcPr>
          <w:tcW w:w="1701" w:type="dxa"/>
          <w:gridSpan w:val="2"/>
          <w:tcBorders>
            <w:bottom w:val="single" w:sz="4" w:space="0" w:color="auto"/>
          </w:tcBorders>
        </w:tcPr>
        <w:p w14:paraId="68D2901C" w14:textId="39582911" w:rsidR="00AD2764" w:rsidRDefault="00510A9A" w:rsidP="007A5E5F">
          <w:pPr>
            <w:pStyle w:val="HeaderOdd6"/>
          </w:pPr>
          <w:r>
            <w:fldChar w:fldCharType="begin"/>
          </w:r>
          <w:r>
            <w:instrText xml:space="preserve"> DOCPROPERTY "Company"  \* MERGEFORMAT </w:instrText>
          </w:r>
          <w:r>
            <w:fldChar w:fldCharType="separate"/>
          </w:r>
          <w:r w:rsidR="0088482C">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281</w:t>
          </w:r>
          <w:r w:rsidR="00AD2764">
            <w:rPr>
              <w:noProof/>
            </w:rPr>
            <w:fldChar w:fldCharType="end"/>
          </w:r>
        </w:p>
      </w:tc>
    </w:tr>
  </w:tbl>
  <w:p w14:paraId="2C757090" w14:textId="77777777" w:rsidR="00AD2764" w:rsidRDefault="00AD2764"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469A018F" w14:textId="77777777" w:rsidTr="007A5E5F">
      <w:tc>
        <w:tcPr>
          <w:tcW w:w="1701" w:type="dxa"/>
        </w:tcPr>
        <w:p w14:paraId="4980FB63" w14:textId="6D2F7FA6"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510A9A">
            <w:rPr>
              <w:b/>
              <w:noProof/>
            </w:rPr>
            <w:t>Chapter 12</w:t>
          </w:r>
          <w:r>
            <w:rPr>
              <w:b/>
            </w:rPr>
            <w:fldChar w:fldCharType="end"/>
          </w:r>
        </w:p>
      </w:tc>
      <w:tc>
        <w:tcPr>
          <w:tcW w:w="6320" w:type="dxa"/>
        </w:tcPr>
        <w:p w14:paraId="7438EAF0" w14:textId="1F173341"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510A9A">
            <w:rPr>
              <w:noProof/>
            </w:rPr>
            <w:t>Transfer of community-based sentences</w:t>
          </w:r>
          <w:r>
            <w:rPr>
              <w:noProof/>
            </w:rPr>
            <w:fldChar w:fldCharType="end"/>
          </w:r>
        </w:p>
      </w:tc>
    </w:tr>
    <w:tr w:rsidR="00AD2764" w14:paraId="26EF60A8" w14:textId="77777777" w:rsidTr="007A5E5F">
      <w:tc>
        <w:tcPr>
          <w:tcW w:w="1701" w:type="dxa"/>
        </w:tcPr>
        <w:p w14:paraId="1D3A94E8" w14:textId="611456E9" w:rsidR="00AD2764" w:rsidRDefault="00AD2764" w:rsidP="007A5E5F">
          <w:pPr>
            <w:pStyle w:val="HeaderEven"/>
            <w:rPr>
              <w:b/>
            </w:rPr>
          </w:pPr>
          <w:r>
            <w:rPr>
              <w:b/>
            </w:rPr>
            <w:fldChar w:fldCharType="begin"/>
          </w:r>
          <w:r>
            <w:rPr>
              <w:b/>
            </w:rPr>
            <w:instrText xml:space="preserve"> STYLEREF CharPartNo \*charformat </w:instrText>
          </w:r>
          <w:r>
            <w:rPr>
              <w:b/>
            </w:rPr>
            <w:fldChar w:fldCharType="separate"/>
          </w:r>
          <w:r w:rsidR="00510A9A">
            <w:rPr>
              <w:b/>
              <w:noProof/>
            </w:rPr>
            <w:t>Part 12.5</w:t>
          </w:r>
          <w:r>
            <w:rPr>
              <w:b/>
            </w:rPr>
            <w:fldChar w:fldCharType="end"/>
          </w:r>
        </w:p>
      </w:tc>
      <w:tc>
        <w:tcPr>
          <w:tcW w:w="6320" w:type="dxa"/>
        </w:tcPr>
        <w:p w14:paraId="6B6F4678" w14:textId="79EFF63D" w:rsidR="00AD2764" w:rsidRDefault="00510A9A" w:rsidP="007A5E5F">
          <w:pPr>
            <w:pStyle w:val="HeaderEven"/>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p>
      </w:tc>
    </w:tr>
    <w:tr w:rsidR="00AD2764" w14:paraId="428DDDBD" w14:textId="77777777" w:rsidTr="007A5E5F">
      <w:tc>
        <w:tcPr>
          <w:tcW w:w="1701" w:type="dxa"/>
        </w:tcPr>
        <w:p w14:paraId="485BD8A2" w14:textId="2D2A8899"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692A342" w14:textId="18EC5102" w:rsidR="00AD2764" w:rsidRDefault="00AD2764" w:rsidP="007A5E5F">
          <w:pPr>
            <w:pStyle w:val="HeaderEven"/>
          </w:pPr>
          <w:r>
            <w:fldChar w:fldCharType="begin"/>
          </w:r>
          <w:r>
            <w:instrText xml:space="preserve"> STYLEREF CharDivText \*charformat </w:instrText>
          </w:r>
          <w:r>
            <w:fldChar w:fldCharType="end"/>
          </w:r>
        </w:p>
      </w:tc>
    </w:tr>
    <w:tr w:rsidR="00AD2764" w14:paraId="753FABA5" w14:textId="77777777" w:rsidTr="007A5E5F">
      <w:trPr>
        <w:cantSplit/>
      </w:trPr>
      <w:tc>
        <w:tcPr>
          <w:tcW w:w="1701" w:type="dxa"/>
          <w:gridSpan w:val="2"/>
          <w:tcBorders>
            <w:bottom w:val="single" w:sz="4" w:space="0" w:color="auto"/>
          </w:tcBorders>
        </w:tcPr>
        <w:p w14:paraId="57806F6E" w14:textId="560F0B16" w:rsidR="00AD2764" w:rsidRDefault="00510A9A" w:rsidP="007A5E5F">
          <w:pPr>
            <w:pStyle w:val="HeaderEven6"/>
          </w:pPr>
          <w:r>
            <w:fldChar w:fldCharType="begin"/>
          </w:r>
          <w:r>
            <w:instrText xml:space="preserve"> DOCPROPERTY "C</w:instrText>
          </w:r>
          <w:r>
            <w:instrText xml:space="preserve">ompany"  \* MERGEFORMAT </w:instrText>
          </w:r>
          <w:r>
            <w:fldChar w:fldCharType="separate"/>
          </w:r>
          <w:r w:rsidR="0088482C">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282</w:t>
          </w:r>
          <w:r w:rsidR="00AD2764">
            <w:rPr>
              <w:noProof/>
            </w:rPr>
            <w:fldChar w:fldCharType="end"/>
          </w:r>
        </w:p>
      </w:tc>
    </w:tr>
  </w:tbl>
  <w:p w14:paraId="26A8CD3B" w14:textId="77777777" w:rsidR="00AD2764" w:rsidRDefault="00AD2764"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30C5B53C" w14:textId="77777777" w:rsidTr="007A5E5F">
      <w:tc>
        <w:tcPr>
          <w:tcW w:w="6320" w:type="dxa"/>
        </w:tcPr>
        <w:p w14:paraId="16969750" w14:textId="391D5E0A"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510A9A">
            <w:rPr>
              <w:noProof/>
            </w:rPr>
            <w:t>Transfer of community-based sentences</w:t>
          </w:r>
          <w:r>
            <w:rPr>
              <w:noProof/>
            </w:rPr>
            <w:fldChar w:fldCharType="end"/>
          </w:r>
        </w:p>
      </w:tc>
      <w:tc>
        <w:tcPr>
          <w:tcW w:w="1701" w:type="dxa"/>
        </w:tcPr>
        <w:p w14:paraId="2A379116" w14:textId="3A226991"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510A9A">
            <w:rPr>
              <w:b/>
              <w:noProof/>
            </w:rPr>
            <w:t>Chapter 12</w:t>
          </w:r>
          <w:r>
            <w:rPr>
              <w:b/>
            </w:rPr>
            <w:fldChar w:fldCharType="end"/>
          </w:r>
        </w:p>
      </w:tc>
    </w:tr>
    <w:tr w:rsidR="00AD2764" w14:paraId="019001AC" w14:textId="77777777" w:rsidTr="007A5E5F">
      <w:tc>
        <w:tcPr>
          <w:tcW w:w="6320" w:type="dxa"/>
        </w:tcPr>
        <w:p w14:paraId="2BC69A23" w14:textId="7CFDE570" w:rsidR="00AD2764" w:rsidRDefault="00510A9A" w:rsidP="007A5E5F">
          <w:pPr>
            <w:pStyle w:val="HeaderEven"/>
            <w:jc w:val="right"/>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p>
      </w:tc>
      <w:tc>
        <w:tcPr>
          <w:tcW w:w="1701" w:type="dxa"/>
        </w:tcPr>
        <w:p w14:paraId="7D13F44C" w14:textId="532E3993"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separate"/>
          </w:r>
          <w:r w:rsidR="00510A9A">
            <w:rPr>
              <w:b/>
              <w:noProof/>
            </w:rPr>
            <w:t>Part 12.5</w:t>
          </w:r>
          <w:r>
            <w:rPr>
              <w:b/>
            </w:rPr>
            <w:fldChar w:fldCharType="end"/>
          </w:r>
        </w:p>
      </w:tc>
    </w:tr>
    <w:tr w:rsidR="00AD2764" w14:paraId="745CA76D" w14:textId="77777777" w:rsidTr="007A5E5F">
      <w:tc>
        <w:tcPr>
          <w:tcW w:w="6320" w:type="dxa"/>
        </w:tcPr>
        <w:p w14:paraId="0C9CD2EB" w14:textId="1B313291"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77543405" w14:textId="103016C7"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29EC27B5" w14:textId="77777777" w:rsidTr="007A5E5F">
      <w:trPr>
        <w:cantSplit/>
      </w:trPr>
      <w:tc>
        <w:tcPr>
          <w:tcW w:w="1701" w:type="dxa"/>
          <w:gridSpan w:val="2"/>
          <w:tcBorders>
            <w:bottom w:val="single" w:sz="4" w:space="0" w:color="auto"/>
          </w:tcBorders>
        </w:tcPr>
        <w:p w14:paraId="218FEFB8" w14:textId="6A98FFE1" w:rsidR="00AD2764" w:rsidRDefault="00510A9A" w:rsidP="007A5E5F">
          <w:pPr>
            <w:pStyle w:val="HeaderOdd6"/>
          </w:pPr>
          <w:r>
            <w:fldChar w:fldCharType="begin"/>
          </w:r>
          <w:r>
            <w:instrText xml:space="preserve"> DOCPROPERTY "C</w:instrText>
          </w:r>
          <w:r>
            <w:instrText xml:space="preserve">ompany"  \* MERGEFORMAT </w:instrText>
          </w:r>
          <w:r>
            <w:fldChar w:fldCharType="separate"/>
          </w:r>
          <w:r w:rsidR="0088482C">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284</w:t>
          </w:r>
          <w:r w:rsidR="00AD2764">
            <w:rPr>
              <w:noProof/>
            </w:rPr>
            <w:fldChar w:fldCharType="end"/>
          </w:r>
        </w:p>
      </w:tc>
    </w:tr>
  </w:tbl>
  <w:p w14:paraId="63BC17A1" w14:textId="77777777" w:rsidR="00AD2764" w:rsidRDefault="00AD2764"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38145569" w14:textId="77777777" w:rsidTr="007A5E5F">
      <w:tc>
        <w:tcPr>
          <w:tcW w:w="1701" w:type="dxa"/>
        </w:tcPr>
        <w:p w14:paraId="07EDF962" w14:textId="1E5D1B2A"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510A9A">
            <w:rPr>
              <w:b/>
              <w:noProof/>
            </w:rPr>
            <w:t>Chapter 22</w:t>
          </w:r>
          <w:r>
            <w:rPr>
              <w:b/>
            </w:rPr>
            <w:fldChar w:fldCharType="end"/>
          </w:r>
        </w:p>
      </w:tc>
      <w:tc>
        <w:tcPr>
          <w:tcW w:w="6320" w:type="dxa"/>
        </w:tcPr>
        <w:p w14:paraId="4F84E364" w14:textId="7DEBBE86"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510A9A">
            <w:rPr>
              <w:noProof/>
            </w:rPr>
            <w:t>Transitional—Sentencing (Parole Time Credit) Legislation Amendment Act 2019</w:t>
          </w:r>
          <w:r>
            <w:rPr>
              <w:noProof/>
            </w:rPr>
            <w:fldChar w:fldCharType="end"/>
          </w:r>
        </w:p>
      </w:tc>
    </w:tr>
    <w:tr w:rsidR="00AD2764" w14:paraId="5417CBD1" w14:textId="77777777" w:rsidTr="007A5E5F">
      <w:tc>
        <w:tcPr>
          <w:tcW w:w="1701" w:type="dxa"/>
        </w:tcPr>
        <w:p w14:paraId="7F1D6E10" w14:textId="08BD368B" w:rsidR="00AD2764" w:rsidRDefault="00AD2764"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714629C" w14:textId="49E59B76" w:rsidR="00AD2764" w:rsidRDefault="00510A9A" w:rsidP="007A5E5F">
          <w:pPr>
            <w:pStyle w:val="HeaderEven"/>
          </w:pPr>
          <w:r>
            <w:fldChar w:fldCharType="begin"/>
          </w:r>
          <w:r>
            <w:instrText xml:space="preserve"> STYLEREF CharPartText \*charformat </w:instrText>
          </w:r>
          <w:r>
            <w:rPr>
              <w:noProof/>
            </w:rPr>
            <w:fldChar w:fldCharType="end"/>
          </w:r>
        </w:p>
      </w:tc>
    </w:tr>
    <w:tr w:rsidR="00AD2764" w14:paraId="660F62A3" w14:textId="77777777" w:rsidTr="007A5E5F">
      <w:tc>
        <w:tcPr>
          <w:tcW w:w="1701" w:type="dxa"/>
        </w:tcPr>
        <w:p w14:paraId="2FF30644" w14:textId="2D0AD692"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44236A" w14:textId="24F3CC68" w:rsidR="00AD2764" w:rsidRDefault="00AD2764" w:rsidP="007A5E5F">
          <w:pPr>
            <w:pStyle w:val="HeaderEven"/>
          </w:pPr>
          <w:r>
            <w:fldChar w:fldCharType="begin"/>
          </w:r>
          <w:r>
            <w:instrText xml:space="preserve"> STYLEREF CharDivText \*charformat </w:instrText>
          </w:r>
          <w:r>
            <w:fldChar w:fldCharType="end"/>
          </w:r>
        </w:p>
      </w:tc>
    </w:tr>
    <w:tr w:rsidR="00AD2764" w14:paraId="1D2F9523" w14:textId="77777777" w:rsidTr="007A5E5F">
      <w:trPr>
        <w:cantSplit/>
      </w:trPr>
      <w:tc>
        <w:tcPr>
          <w:tcW w:w="1701" w:type="dxa"/>
          <w:gridSpan w:val="2"/>
          <w:tcBorders>
            <w:bottom w:val="single" w:sz="4" w:space="0" w:color="auto"/>
          </w:tcBorders>
        </w:tcPr>
        <w:p w14:paraId="7747EBD7" w14:textId="5CE9BEC2" w:rsidR="00AD2764" w:rsidRDefault="00510A9A" w:rsidP="007A5E5F">
          <w:pPr>
            <w:pStyle w:val="HeaderEven6"/>
          </w:pPr>
          <w:r>
            <w:fldChar w:fldCharType="begin"/>
          </w:r>
          <w:r>
            <w:instrText xml:space="preserve"> DOCPROPERTY "Company"  \* MERGEFORMAT </w:instrText>
          </w:r>
          <w:r>
            <w:fldChar w:fldCharType="separate"/>
          </w:r>
          <w:r w:rsidR="0088482C">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1005</w:t>
          </w:r>
          <w:r w:rsidR="00AD2764">
            <w:rPr>
              <w:noProof/>
            </w:rPr>
            <w:fldChar w:fldCharType="end"/>
          </w:r>
        </w:p>
      </w:tc>
    </w:tr>
  </w:tbl>
  <w:p w14:paraId="45792745" w14:textId="77777777" w:rsidR="00AD2764" w:rsidRDefault="00AD2764"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15E72798" w14:textId="77777777" w:rsidTr="007A5E5F">
      <w:tc>
        <w:tcPr>
          <w:tcW w:w="6320" w:type="dxa"/>
        </w:tcPr>
        <w:p w14:paraId="7D55A60A" w14:textId="2005D1E4"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510A9A">
            <w:rPr>
              <w:noProof/>
            </w:rPr>
            <w:t>Transitional—Sentencing (Parole Time Credit) Legislation Amendment Act 2019</w:t>
          </w:r>
          <w:r>
            <w:rPr>
              <w:noProof/>
            </w:rPr>
            <w:fldChar w:fldCharType="end"/>
          </w:r>
        </w:p>
      </w:tc>
      <w:tc>
        <w:tcPr>
          <w:tcW w:w="1701" w:type="dxa"/>
        </w:tcPr>
        <w:p w14:paraId="59CFD9E6" w14:textId="4F1C5F11"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510A9A">
            <w:rPr>
              <w:b/>
              <w:noProof/>
            </w:rPr>
            <w:t>Chapter 22</w:t>
          </w:r>
          <w:r>
            <w:rPr>
              <w:b/>
            </w:rPr>
            <w:fldChar w:fldCharType="end"/>
          </w:r>
        </w:p>
      </w:tc>
    </w:tr>
    <w:tr w:rsidR="00AD2764" w14:paraId="6FB3E6D1" w14:textId="77777777" w:rsidTr="007A5E5F">
      <w:tc>
        <w:tcPr>
          <w:tcW w:w="6320" w:type="dxa"/>
        </w:tcPr>
        <w:p w14:paraId="5FE6C04B" w14:textId="2B5DD72B" w:rsidR="00AD2764" w:rsidRDefault="00510A9A"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26BE16D" w14:textId="07645FD1"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end"/>
          </w:r>
        </w:p>
      </w:tc>
    </w:tr>
    <w:tr w:rsidR="00AD2764" w14:paraId="3E5FBA74" w14:textId="77777777" w:rsidTr="007A5E5F">
      <w:tc>
        <w:tcPr>
          <w:tcW w:w="6320" w:type="dxa"/>
        </w:tcPr>
        <w:p w14:paraId="63AAC00F" w14:textId="4B4E0EA7"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2896DB17" w14:textId="477FE4E5"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5A06CEE9" w14:textId="77777777" w:rsidTr="007A5E5F">
      <w:trPr>
        <w:cantSplit/>
      </w:trPr>
      <w:tc>
        <w:tcPr>
          <w:tcW w:w="1701" w:type="dxa"/>
          <w:gridSpan w:val="2"/>
          <w:tcBorders>
            <w:bottom w:val="single" w:sz="4" w:space="0" w:color="auto"/>
          </w:tcBorders>
        </w:tcPr>
        <w:p w14:paraId="7980B759" w14:textId="23E6A363" w:rsidR="00AD2764" w:rsidRDefault="00510A9A" w:rsidP="007A5E5F">
          <w:pPr>
            <w:pStyle w:val="HeaderOdd6"/>
          </w:pPr>
          <w:r>
            <w:fldChar w:fldCharType="begin"/>
          </w:r>
          <w:r>
            <w:instrText xml:space="preserve"> DOCPROPERTY "Company"  \* MERGEFORMAT </w:instrText>
          </w:r>
          <w:r>
            <w:fldChar w:fldCharType="separate"/>
          </w:r>
          <w:r w:rsidR="0088482C">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1002</w:t>
          </w:r>
          <w:r w:rsidR="00AD2764">
            <w:rPr>
              <w:noProof/>
            </w:rPr>
            <w:fldChar w:fldCharType="end"/>
          </w:r>
        </w:p>
      </w:tc>
    </w:tr>
  </w:tbl>
  <w:p w14:paraId="523CAAF8" w14:textId="77777777" w:rsidR="00AD2764" w:rsidRDefault="00AD2764"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B72B4" w14:paraId="00004BE8" w14:textId="77777777">
      <w:trPr>
        <w:jc w:val="center"/>
      </w:trPr>
      <w:tc>
        <w:tcPr>
          <w:tcW w:w="1340" w:type="dxa"/>
        </w:tcPr>
        <w:p w14:paraId="214DC03D" w14:textId="77777777" w:rsidR="00FB72B4" w:rsidRDefault="00FB72B4">
          <w:pPr>
            <w:pStyle w:val="HeaderEven"/>
          </w:pPr>
        </w:p>
      </w:tc>
      <w:tc>
        <w:tcPr>
          <w:tcW w:w="6583" w:type="dxa"/>
        </w:tcPr>
        <w:p w14:paraId="3ED4AD11" w14:textId="77777777" w:rsidR="00FB72B4" w:rsidRDefault="00FB72B4">
          <w:pPr>
            <w:pStyle w:val="HeaderEven"/>
          </w:pPr>
        </w:p>
      </w:tc>
    </w:tr>
    <w:tr w:rsidR="00FB72B4" w14:paraId="33D72036" w14:textId="77777777">
      <w:trPr>
        <w:jc w:val="center"/>
      </w:trPr>
      <w:tc>
        <w:tcPr>
          <w:tcW w:w="7923" w:type="dxa"/>
          <w:gridSpan w:val="2"/>
          <w:tcBorders>
            <w:bottom w:val="single" w:sz="4" w:space="0" w:color="auto"/>
          </w:tcBorders>
        </w:tcPr>
        <w:p w14:paraId="266CB7E2" w14:textId="77777777" w:rsidR="00FB72B4" w:rsidRDefault="00FB72B4">
          <w:pPr>
            <w:pStyle w:val="HeaderEven6"/>
          </w:pPr>
          <w:r>
            <w:t>Dictionary</w:t>
          </w:r>
        </w:p>
      </w:tc>
    </w:tr>
  </w:tbl>
  <w:p w14:paraId="5EFB8757" w14:textId="77777777" w:rsidR="00FB72B4" w:rsidRDefault="00FB72B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B72B4" w14:paraId="45904F25" w14:textId="77777777">
      <w:trPr>
        <w:jc w:val="center"/>
      </w:trPr>
      <w:tc>
        <w:tcPr>
          <w:tcW w:w="6583" w:type="dxa"/>
        </w:tcPr>
        <w:p w14:paraId="4BE64B7F" w14:textId="77777777" w:rsidR="00FB72B4" w:rsidRDefault="00FB72B4">
          <w:pPr>
            <w:pStyle w:val="HeaderOdd"/>
          </w:pPr>
        </w:p>
      </w:tc>
      <w:tc>
        <w:tcPr>
          <w:tcW w:w="1340" w:type="dxa"/>
        </w:tcPr>
        <w:p w14:paraId="5CEB2FA9" w14:textId="77777777" w:rsidR="00FB72B4" w:rsidRDefault="00FB72B4">
          <w:pPr>
            <w:pStyle w:val="HeaderOdd"/>
          </w:pPr>
        </w:p>
      </w:tc>
    </w:tr>
    <w:tr w:rsidR="00FB72B4" w14:paraId="4503983A" w14:textId="77777777">
      <w:trPr>
        <w:jc w:val="center"/>
      </w:trPr>
      <w:tc>
        <w:tcPr>
          <w:tcW w:w="7923" w:type="dxa"/>
          <w:gridSpan w:val="2"/>
          <w:tcBorders>
            <w:bottom w:val="single" w:sz="4" w:space="0" w:color="auto"/>
          </w:tcBorders>
        </w:tcPr>
        <w:p w14:paraId="4C3915BC" w14:textId="77777777" w:rsidR="00FB72B4" w:rsidRDefault="00FB72B4">
          <w:pPr>
            <w:pStyle w:val="HeaderOdd6"/>
          </w:pPr>
          <w:r>
            <w:t>Dictionary</w:t>
          </w:r>
        </w:p>
      </w:tc>
    </w:tr>
  </w:tbl>
  <w:p w14:paraId="35F3B520" w14:textId="77777777" w:rsidR="00FB72B4" w:rsidRDefault="00FB72B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B72B4" w14:paraId="4E56ADCB" w14:textId="77777777">
      <w:trPr>
        <w:jc w:val="center"/>
      </w:trPr>
      <w:tc>
        <w:tcPr>
          <w:tcW w:w="1234" w:type="dxa"/>
          <w:gridSpan w:val="2"/>
        </w:tcPr>
        <w:p w14:paraId="227EEE32" w14:textId="77777777" w:rsidR="00FB72B4" w:rsidRDefault="00FB72B4">
          <w:pPr>
            <w:pStyle w:val="HeaderEven"/>
            <w:rPr>
              <w:b/>
            </w:rPr>
          </w:pPr>
          <w:r>
            <w:rPr>
              <w:b/>
            </w:rPr>
            <w:t>Endnotes</w:t>
          </w:r>
        </w:p>
      </w:tc>
      <w:tc>
        <w:tcPr>
          <w:tcW w:w="6062" w:type="dxa"/>
        </w:tcPr>
        <w:p w14:paraId="7A84A90F" w14:textId="77777777" w:rsidR="00FB72B4" w:rsidRDefault="00FB72B4">
          <w:pPr>
            <w:pStyle w:val="HeaderEven"/>
          </w:pPr>
        </w:p>
      </w:tc>
    </w:tr>
    <w:tr w:rsidR="00FB72B4" w14:paraId="78957586" w14:textId="77777777">
      <w:trPr>
        <w:cantSplit/>
        <w:jc w:val="center"/>
      </w:trPr>
      <w:tc>
        <w:tcPr>
          <w:tcW w:w="7296" w:type="dxa"/>
          <w:gridSpan w:val="3"/>
        </w:tcPr>
        <w:p w14:paraId="6E561CA2" w14:textId="77777777" w:rsidR="00FB72B4" w:rsidRDefault="00FB72B4">
          <w:pPr>
            <w:pStyle w:val="HeaderEven"/>
          </w:pPr>
        </w:p>
      </w:tc>
    </w:tr>
    <w:tr w:rsidR="00FB72B4" w14:paraId="5C5EA16F" w14:textId="77777777">
      <w:trPr>
        <w:cantSplit/>
        <w:jc w:val="center"/>
      </w:trPr>
      <w:tc>
        <w:tcPr>
          <w:tcW w:w="700" w:type="dxa"/>
          <w:tcBorders>
            <w:bottom w:val="single" w:sz="4" w:space="0" w:color="auto"/>
          </w:tcBorders>
        </w:tcPr>
        <w:p w14:paraId="18CA8D7E" w14:textId="17BFEC5F" w:rsidR="00FB72B4" w:rsidRDefault="00FB72B4">
          <w:pPr>
            <w:pStyle w:val="HeaderEven6"/>
          </w:pPr>
          <w:r>
            <w:rPr>
              <w:noProof/>
            </w:rPr>
            <w:fldChar w:fldCharType="begin"/>
          </w:r>
          <w:r>
            <w:rPr>
              <w:noProof/>
            </w:rPr>
            <w:instrText xml:space="preserve"> STYLEREF charTableNo \*charformat </w:instrText>
          </w:r>
          <w:r>
            <w:rPr>
              <w:noProof/>
            </w:rPr>
            <w:fldChar w:fldCharType="separate"/>
          </w:r>
          <w:r w:rsidR="00510A9A">
            <w:rPr>
              <w:noProof/>
            </w:rPr>
            <w:t>5</w:t>
          </w:r>
          <w:r>
            <w:rPr>
              <w:noProof/>
            </w:rPr>
            <w:fldChar w:fldCharType="end"/>
          </w:r>
        </w:p>
      </w:tc>
      <w:tc>
        <w:tcPr>
          <w:tcW w:w="6600" w:type="dxa"/>
          <w:gridSpan w:val="2"/>
          <w:tcBorders>
            <w:bottom w:val="single" w:sz="4" w:space="0" w:color="auto"/>
          </w:tcBorders>
        </w:tcPr>
        <w:p w14:paraId="2DA2DF56" w14:textId="628C4A9A" w:rsidR="00FB72B4" w:rsidRDefault="00FB72B4">
          <w:pPr>
            <w:pStyle w:val="HeaderEven6"/>
          </w:pPr>
          <w:r>
            <w:rPr>
              <w:noProof/>
            </w:rPr>
            <w:fldChar w:fldCharType="begin"/>
          </w:r>
          <w:r>
            <w:rPr>
              <w:noProof/>
            </w:rPr>
            <w:instrText xml:space="preserve"> STYLEREF charTableText \*charformat </w:instrText>
          </w:r>
          <w:r>
            <w:rPr>
              <w:noProof/>
            </w:rPr>
            <w:fldChar w:fldCharType="separate"/>
          </w:r>
          <w:r w:rsidR="00510A9A">
            <w:rPr>
              <w:noProof/>
            </w:rPr>
            <w:t>Earlier republications</w:t>
          </w:r>
          <w:r>
            <w:rPr>
              <w:noProof/>
            </w:rPr>
            <w:fldChar w:fldCharType="end"/>
          </w:r>
        </w:p>
      </w:tc>
    </w:tr>
  </w:tbl>
  <w:p w14:paraId="35640C32" w14:textId="77777777" w:rsidR="00FB72B4" w:rsidRDefault="00FB7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4EB6" w14:textId="77777777" w:rsidR="00AF5BA5" w:rsidRDefault="00AF5BA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B72B4" w14:paraId="2E084FB7" w14:textId="77777777">
      <w:trPr>
        <w:jc w:val="center"/>
      </w:trPr>
      <w:tc>
        <w:tcPr>
          <w:tcW w:w="5741" w:type="dxa"/>
        </w:tcPr>
        <w:p w14:paraId="327A4114" w14:textId="77777777" w:rsidR="00FB72B4" w:rsidRDefault="00FB72B4">
          <w:pPr>
            <w:pStyle w:val="HeaderEven"/>
            <w:jc w:val="right"/>
          </w:pPr>
        </w:p>
      </w:tc>
      <w:tc>
        <w:tcPr>
          <w:tcW w:w="1560" w:type="dxa"/>
          <w:gridSpan w:val="2"/>
        </w:tcPr>
        <w:p w14:paraId="171F7CED" w14:textId="77777777" w:rsidR="00FB72B4" w:rsidRDefault="00FB72B4">
          <w:pPr>
            <w:pStyle w:val="HeaderEven"/>
            <w:jc w:val="right"/>
            <w:rPr>
              <w:b/>
            </w:rPr>
          </w:pPr>
          <w:r>
            <w:rPr>
              <w:b/>
            </w:rPr>
            <w:t>Endnotes</w:t>
          </w:r>
        </w:p>
      </w:tc>
    </w:tr>
    <w:tr w:rsidR="00FB72B4" w14:paraId="26712495" w14:textId="77777777">
      <w:trPr>
        <w:jc w:val="center"/>
      </w:trPr>
      <w:tc>
        <w:tcPr>
          <w:tcW w:w="7301" w:type="dxa"/>
          <w:gridSpan w:val="3"/>
        </w:tcPr>
        <w:p w14:paraId="0FE6DB20" w14:textId="77777777" w:rsidR="00FB72B4" w:rsidRDefault="00FB72B4">
          <w:pPr>
            <w:pStyle w:val="HeaderEven"/>
            <w:jc w:val="right"/>
            <w:rPr>
              <w:b/>
            </w:rPr>
          </w:pPr>
        </w:p>
      </w:tc>
    </w:tr>
    <w:tr w:rsidR="00FB72B4" w14:paraId="1E42CEF1" w14:textId="77777777">
      <w:trPr>
        <w:jc w:val="center"/>
      </w:trPr>
      <w:tc>
        <w:tcPr>
          <w:tcW w:w="6600" w:type="dxa"/>
          <w:gridSpan w:val="2"/>
          <w:tcBorders>
            <w:bottom w:val="single" w:sz="4" w:space="0" w:color="auto"/>
          </w:tcBorders>
        </w:tcPr>
        <w:p w14:paraId="5D952651" w14:textId="75CCCA69" w:rsidR="00FB72B4" w:rsidRDefault="00FB72B4">
          <w:pPr>
            <w:pStyle w:val="HeaderOdd6"/>
          </w:pPr>
          <w:r>
            <w:rPr>
              <w:noProof/>
            </w:rPr>
            <w:fldChar w:fldCharType="begin"/>
          </w:r>
          <w:r>
            <w:rPr>
              <w:noProof/>
            </w:rPr>
            <w:instrText xml:space="preserve"> STYLEREF charTableText \*charformat </w:instrText>
          </w:r>
          <w:r>
            <w:rPr>
              <w:noProof/>
            </w:rPr>
            <w:fldChar w:fldCharType="separate"/>
          </w:r>
          <w:r w:rsidR="00510A9A">
            <w:rPr>
              <w:noProof/>
            </w:rPr>
            <w:t>Expired transitional or validating provisions</w:t>
          </w:r>
          <w:r>
            <w:rPr>
              <w:noProof/>
            </w:rPr>
            <w:fldChar w:fldCharType="end"/>
          </w:r>
        </w:p>
      </w:tc>
      <w:tc>
        <w:tcPr>
          <w:tcW w:w="700" w:type="dxa"/>
          <w:tcBorders>
            <w:bottom w:val="single" w:sz="4" w:space="0" w:color="auto"/>
          </w:tcBorders>
        </w:tcPr>
        <w:p w14:paraId="3DEBE87D" w14:textId="1AE98A54" w:rsidR="00FB72B4" w:rsidRDefault="00FB72B4">
          <w:pPr>
            <w:pStyle w:val="HeaderOdd6"/>
          </w:pPr>
          <w:r>
            <w:rPr>
              <w:noProof/>
            </w:rPr>
            <w:fldChar w:fldCharType="begin"/>
          </w:r>
          <w:r>
            <w:rPr>
              <w:noProof/>
            </w:rPr>
            <w:instrText xml:space="preserve"> STYLEREF charTableNo \*charformat </w:instrText>
          </w:r>
          <w:r>
            <w:rPr>
              <w:noProof/>
            </w:rPr>
            <w:fldChar w:fldCharType="separate"/>
          </w:r>
          <w:r w:rsidR="00510A9A">
            <w:rPr>
              <w:noProof/>
            </w:rPr>
            <w:t>6</w:t>
          </w:r>
          <w:r>
            <w:rPr>
              <w:noProof/>
            </w:rPr>
            <w:fldChar w:fldCharType="end"/>
          </w:r>
        </w:p>
      </w:tc>
    </w:tr>
  </w:tbl>
  <w:p w14:paraId="0409AAA1" w14:textId="77777777" w:rsidR="00FB72B4" w:rsidRDefault="00FB72B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0F23" w14:textId="77777777" w:rsidR="006C5C25" w:rsidRDefault="006C5C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434F" w14:textId="77777777" w:rsidR="006C5C25" w:rsidRDefault="006C5C2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3FBE" w14:textId="77777777" w:rsidR="006C5C25" w:rsidRDefault="006C5C2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C5C25" w14:paraId="28FC23E9" w14:textId="77777777">
      <w:tc>
        <w:tcPr>
          <w:tcW w:w="900" w:type="pct"/>
        </w:tcPr>
        <w:p w14:paraId="7DB37DED" w14:textId="77777777" w:rsidR="006C5C25" w:rsidRDefault="006C5C25">
          <w:pPr>
            <w:pStyle w:val="HeaderEven"/>
          </w:pPr>
        </w:p>
      </w:tc>
      <w:tc>
        <w:tcPr>
          <w:tcW w:w="4100" w:type="pct"/>
        </w:tcPr>
        <w:p w14:paraId="69F2F70A" w14:textId="77777777" w:rsidR="006C5C25" w:rsidRDefault="006C5C25">
          <w:pPr>
            <w:pStyle w:val="HeaderEven"/>
          </w:pPr>
        </w:p>
      </w:tc>
    </w:tr>
    <w:tr w:rsidR="006C5C25" w14:paraId="7ECE2A5A" w14:textId="77777777">
      <w:tc>
        <w:tcPr>
          <w:tcW w:w="4100" w:type="pct"/>
          <w:gridSpan w:val="2"/>
          <w:tcBorders>
            <w:bottom w:val="single" w:sz="4" w:space="0" w:color="auto"/>
          </w:tcBorders>
        </w:tcPr>
        <w:p w14:paraId="6BFA5CFC" w14:textId="2B46290F" w:rsidR="006C5C25" w:rsidRDefault="006C5C25">
          <w:pPr>
            <w:pStyle w:val="HeaderEven6"/>
          </w:pPr>
          <w:r>
            <w:fldChar w:fldCharType="begin"/>
          </w:r>
          <w:r>
            <w:instrText xml:space="preserve"> STYLEREF charContents \* MERGEFORMAT </w:instrText>
          </w:r>
          <w:r>
            <w:fldChar w:fldCharType="end"/>
          </w:r>
        </w:p>
      </w:tc>
    </w:tr>
  </w:tbl>
  <w:p w14:paraId="463BB3CF" w14:textId="0732B643" w:rsidR="006C5C25" w:rsidRDefault="006C5C25">
    <w:pPr>
      <w:pStyle w:val="N-9pt"/>
    </w:pPr>
    <w:r>
      <w:tab/>
    </w:r>
    <w:r>
      <w:fldChar w:fldCharType="begin"/>
    </w:r>
    <w:r>
      <w:instrText xml:space="preserve"> STYLEREF charPage \* MERGEFORMAT </w:instrText>
    </w:r>
    <w: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C5C25" w14:paraId="0EFF3FCF" w14:textId="77777777">
      <w:tc>
        <w:tcPr>
          <w:tcW w:w="4100" w:type="pct"/>
        </w:tcPr>
        <w:p w14:paraId="4194E583" w14:textId="77777777" w:rsidR="006C5C25" w:rsidRDefault="006C5C25">
          <w:pPr>
            <w:pStyle w:val="HeaderOdd"/>
          </w:pPr>
        </w:p>
      </w:tc>
      <w:tc>
        <w:tcPr>
          <w:tcW w:w="900" w:type="pct"/>
        </w:tcPr>
        <w:p w14:paraId="0835B221" w14:textId="77777777" w:rsidR="006C5C25" w:rsidRDefault="006C5C25">
          <w:pPr>
            <w:pStyle w:val="HeaderOdd"/>
          </w:pPr>
        </w:p>
      </w:tc>
    </w:tr>
    <w:tr w:rsidR="006C5C25" w14:paraId="2F415929" w14:textId="77777777">
      <w:tc>
        <w:tcPr>
          <w:tcW w:w="900" w:type="pct"/>
          <w:gridSpan w:val="2"/>
          <w:tcBorders>
            <w:bottom w:val="single" w:sz="4" w:space="0" w:color="auto"/>
          </w:tcBorders>
        </w:tcPr>
        <w:p w14:paraId="713F94EE" w14:textId="54381D43" w:rsidR="006C5C25" w:rsidRDefault="006C5C25">
          <w:pPr>
            <w:pStyle w:val="HeaderOdd6"/>
          </w:pPr>
          <w:r>
            <w:fldChar w:fldCharType="begin"/>
          </w:r>
          <w:r>
            <w:instrText xml:space="preserve"> STYLEREF charContents \* MERGEFORMAT </w:instrText>
          </w:r>
          <w:r>
            <w:fldChar w:fldCharType="end"/>
          </w:r>
        </w:p>
      </w:tc>
    </w:tr>
  </w:tbl>
  <w:p w14:paraId="7906468B" w14:textId="09582804" w:rsidR="006C5C25" w:rsidRDefault="006C5C2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5244" w14:textId="77777777" w:rsidR="00AF5BA5" w:rsidRDefault="00AF5B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1ADB" w14:paraId="5B947A0B" w14:textId="77777777">
      <w:tc>
        <w:tcPr>
          <w:tcW w:w="900" w:type="pct"/>
        </w:tcPr>
        <w:p w14:paraId="70FF84CF" w14:textId="77777777" w:rsidR="000E1ADB" w:rsidRDefault="000E1ADB">
          <w:pPr>
            <w:pStyle w:val="HeaderEven"/>
          </w:pPr>
        </w:p>
      </w:tc>
      <w:tc>
        <w:tcPr>
          <w:tcW w:w="4100" w:type="pct"/>
        </w:tcPr>
        <w:p w14:paraId="1596F728" w14:textId="77777777" w:rsidR="000E1ADB" w:rsidRDefault="000E1ADB">
          <w:pPr>
            <w:pStyle w:val="HeaderEven"/>
          </w:pPr>
        </w:p>
      </w:tc>
    </w:tr>
    <w:tr w:rsidR="000E1ADB" w14:paraId="2432966C" w14:textId="77777777">
      <w:tc>
        <w:tcPr>
          <w:tcW w:w="4100" w:type="pct"/>
          <w:gridSpan w:val="2"/>
          <w:tcBorders>
            <w:bottom w:val="single" w:sz="4" w:space="0" w:color="auto"/>
          </w:tcBorders>
        </w:tcPr>
        <w:p w14:paraId="6A1AE0E5" w14:textId="44E78EB1" w:rsidR="000E1ADB" w:rsidRDefault="00510A9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3C16FEC" w14:textId="5166E7B0" w:rsidR="000E1ADB" w:rsidRDefault="000E1ADB">
    <w:pPr>
      <w:pStyle w:val="N-9pt"/>
    </w:pPr>
    <w:r>
      <w:tab/>
    </w:r>
    <w:r w:rsidR="00510A9A">
      <w:fldChar w:fldCharType="begin"/>
    </w:r>
    <w:r w:rsidR="00510A9A">
      <w:instrText xml:space="preserve"> STYLEREF charPage \* MERGEFORMAT </w:instrText>
    </w:r>
    <w:r w:rsidR="00510A9A">
      <w:fldChar w:fldCharType="separate"/>
    </w:r>
    <w:r w:rsidR="00510A9A">
      <w:rPr>
        <w:noProof/>
      </w:rPr>
      <w:t>Page</w:t>
    </w:r>
    <w:r w:rsidR="00510A9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1ADB" w14:paraId="02684545" w14:textId="77777777">
      <w:tc>
        <w:tcPr>
          <w:tcW w:w="4100" w:type="pct"/>
        </w:tcPr>
        <w:p w14:paraId="74AFD193" w14:textId="77777777" w:rsidR="000E1ADB" w:rsidRDefault="000E1ADB">
          <w:pPr>
            <w:pStyle w:val="HeaderOdd"/>
          </w:pPr>
        </w:p>
      </w:tc>
      <w:tc>
        <w:tcPr>
          <w:tcW w:w="900" w:type="pct"/>
        </w:tcPr>
        <w:p w14:paraId="1807E852" w14:textId="77777777" w:rsidR="000E1ADB" w:rsidRDefault="000E1ADB">
          <w:pPr>
            <w:pStyle w:val="HeaderOdd"/>
          </w:pPr>
        </w:p>
      </w:tc>
    </w:tr>
    <w:tr w:rsidR="000E1ADB" w14:paraId="36922345" w14:textId="77777777">
      <w:tc>
        <w:tcPr>
          <w:tcW w:w="900" w:type="pct"/>
          <w:gridSpan w:val="2"/>
          <w:tcBorders>
            <w:bottom w:val="single" w:sz="4" w:space="0" w:color="auto"/>
          </w:tcBorders>
        </w:tcPr>
        <w:p w14:paraId="7536135F" w14:textId="3457F9E0" w:rsidR="000E1ADB" w:rsidRDefault="00510A9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F5FCCEF" w14:textId="3056FFB1" w:rsidR="000E1ADB" w:rsidRDefault="000E1ADB">
    <w:pPr>
      <w:pStyle w:val="N-9pt"/>
    </w:pPr>
    <w:r>
      <w:tab/>
    </w:r>
    <w:r w:rsidR="00510A9A">
      <w:fldChar w:fldCharType="begin"/>
    </w:r>
    <w:r w:rsidR="00510A9A">
      <w:instrText xml:space="preserve"> STYLEREF charPage \* MERGEFORMAT </w:instrText>
    </w:r>
    <w:r w:rsidR="00510A9A">
      <w:fldChar w:fldCharType="separate"/>
    </w:r>
    <w:r w:rsidR="00510A9A">
      <w:rPr>
        <w:noProof/>
      </w:rPr>
      <w:t>Page</w:t>
    </w:r>
    <w:r w:rsidR="00510A9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1ADB" w14:paraId="08BB2856" w14:textId="77777777">
      <w:tc>
        <w:tcPr>
          <w:tcW w:w="900" w:type="pct"/>
        </w:tcPr>
        <w:p w14:paraId="00CE1AF6" w14:textId="4BC47CF5" w:rsidR="000E1ADB" w:rsidRDefault="000E1ADB">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7DED03E3" w14:textId="6AB5C13D" w:rsidR="000E1ADB" w:rsidRDefault="000E1ADB">
          <w:pPr>
            <w:pStyle w:val="HeaderEven"/>
          </w:pPr>
          <w:r>
            <w:fldChar w:fldCharType="begin"/>
          </w:r>
          <w:r>
            <w:instrText xml:space="preserve"> STYLEREF CharPartText \*charformat </w:instrText>
          </w:r>
          <w:r>
            <w:fldChar w:fldCharType="end"/>
          </w:r>
        </w:p>
      </w:tc>
    </w:tr>
    <w:tr w:rsidR="000E1ADB" w14:paraId="05200360" w14:textId="77777777">
      <w:tc>
        <w:tcPr>
          <w:tcW w:w="900" w:type="pct"/>
        </w:tcPr>
        <w:p w14:paraId="0F07167B" w14:textId="30A435FF" w:rsidR="000E1ADB" w:rsidRDefault="000E1AD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DF618BE" w14:textId="05742584" w:rsidR="000E1ADB" w:rsidRDefault="000E1ADB">
          <w:pPr>
            <w:pStyle w:val="HeaderEven"/>
          </w:pPr>
          <w:r>
            <w:fldChar w:fldCharType="begin"/>
          </w:r>
          <w:r>
            <w:instrText xml:space="preserve"> STYLEREF CharDivText \*charformat </w:instrText>
          </w:r>
          <w:r>
            <w:fldChar w:fldCharType="end"/>
          </w:r>
        </w:p>
      </w:tc>
    </w:tr>
    <w:tr w:rsidR="000E1ADB" w14:paraId="5C63E053" w14:textId="77777777">
      <w:trPr>
        <w:cantSplit/>
      </w:trPr>
      <w:tc>
        <w:tcPr>
          <w:tcW w:w="4997" w:type="pct"/>
          <w:gridSpan w:val="2"/>
          <w:tcBorders>
            <w:bottom w:val="single" w:sz="4" w:space="0" w:color="auto"/>
          </w:tcBorders>
        </w:tcPr>
        <w:p w14:paraId="382E1EE4" w14:textId="77777777" w:rsidR="000E1ADB" w:rsidRDefault="000E1ADB">
          <w:pPr>
            <w:pStyle w:val="HeaderEven6"/>
          </w:pPr>
          <w:r>
            <w:t>Preamble</w:t>
          </w:r>
        </w:p>
      </w:tc>
    </w:tr>
  </w:tbl>
  <w:p w14:paraId="7EA1C5A3" w14:textId="77777777" w:rsidR="000E1ADB" w:rsidRDefault="000E1A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1ADB" w14:paraId="1892221E" w14:textId="77777777">
      <w:tc>
        <w:tcPr>
          <w:tcW w:w="4100" w:type="pct"/>
        </w:tcPr>
        <w:p w14:paraId="5B442D08" w14:textId="7267A118" w:rsidR="000E1ADB" w:rsidRDefault="000E1ADB">
          <w:pPr>
            <w:pStyle w:val="HeaderEven"/>
            <w:jc w:val="right"/>
          </w:pPr>
          <w:r>
            <w:fldChar w:fldCharType="begin"/>
          </w:r>
          <w:r>
            <w:instrText xml:space="preserve"> STYLEREF CharPartText \*charformat </w:instrText>
          </w:r>
          <w:r>
            <w:fldChar w:fldCharType="end"/>
          </w:r>
        </w:p>
      </w:tc>
      <w:tc>
        <w:tcPr>
          <w:tcW w:w="900" w:type="pct"/>
        </w:tcPr>
        <w:p w14:paraId="61807840" w14:textId="5B860A88" w:rsidR="000E1ADB" w:rsidRDefault="000E1ADB">
          <w:pPr>
            <w:pStyle w:val="HeaderEven"/>
            <w:jc w:val="right"/>
            <w:rPr>
              <w:b/>
            </w:rPr>
          </w:pPr>
          <w:r>
            <w:rPr>
              <w:b/>
            </w:rPr>
            <w:fldChar w:fldCharType="begin"/>
          </w:r>
          <w:r>
            <w:rPr>
              <w:b/>
            </w:rPr>
            <w:instrText xml:space="preserve"> STYLEREF CharPartNo \*charformat </w:instrText>
          </w:r>
          <w:r>
            <w:rPr>
              <w:b/>
            </w:rPr>
            <w:fldChar w:fldCharType="end"/>
          </w:r>
        </w:p>
      </w:tc>
    </w:tr>
    <w:tr w:rsidR="000E1ADB" w14:paraId="47A704C6" w14:textId="77777777">
      <w:tc>
        <w:tcPr>
          <w:tcW w:w="4100" w:type="pct"/>
        </w:tcPr>
        <w:p w14:paraId="39339DD5" w14:textId="2DDADC6E" w:rsidR="000E1ADB" w:rsidRDefault="000E1ADB">
          <w:pPr>
            <w:pStyle w:val="HeaderEven"/>
            <w:jc w:val="right"/>
          </w:pPr>
          <w:r>
            <w:fldChar w:fldCharType="begin"/>
          </w:r>
          <w:r>
            <w:instrText xml:space="preserve"> STYLEREF CharDivText \*charformat </w:instrText>
          </w:r>
          <w:r>
            <w:fldChar w:fldCharType="end"/>
          </w:r>
        </w:p>
      </w:tc>
      <w:tc>
        <w:tcPr>
          <w:tcW w:w="900" w:type="pct"/>
        </w:tcPr>
        <w:p w14:paraId="0C3AD26B" w14:textId="055E6D8F" w:rsidR="000E1ADB" w:rsidRDefault="000E1ADB">
          <w:pPr>
            <w:pStyle w:val="HeaderEven"/>
            <w:jc w:val="right"/>
            <w:rPr>
              <w:b/>
            </w:rPr>
          </w:pPr>
          <w:r>
            <w:rPr>
              <w:b/>
            </w:rPr>
            <w:fldChar w:fldCharType="begin"/>
          </w:r>
          <w:r>
            <w:rPr>
              <w:b/>
            </w:rPr>
            <w:instrText xml:space="preserve"> STYLEREF CharDivNo \*charformat </w:instrText>
          </w:r>
          <w:r>
            <w:rPr>
              <w:b/>
            </w:rPr>
            <w:fldChar w:fldCharType="end"/>
          </w:r>
        </w:p>
      </w:tc>
    </w:tr>
    <w:tr w:rsidR="000E1ADB" w14:paraId="55488E0C" w14:textId="77777777">
      <w:trPr>
        <w:cantSplit/>
      </w:trPr>
      <w:tc>
        <w:tcPr>
          <w:tcW w:w="5000" w:type="pct"/>
          <w:gridSpan w:val="2"/>
          <w:tcBorders>
            <w:bottom w:val="single" w:sz="4" w:space="0" w:color="auto"/>
          </w:tcBorders>
        </w:tcPr>
        <w:p w14:paraId="6D6EF8B8" w14:textId="77777777" w:rsidR="000E1ADB" w:rsidRDefault="000E1ADB">
          <w:pPr>
            <w:pStyle w:val="HeaderOdd6"/>
          </w:pPr>
          <w:r>
            <w:t>Preamble</w:t>
          </w:r>
        </w:p>
      </w:tc>
    </w:tr>
  </w:tbl>
  <w:p w14:paraId="5B7E4F14" w14:textId="77777777" w:rsidR="000E1ADB" w:rsidRDefault="000E1A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E71F" w14:textId="77777777" w:rsidR="000E1ADB" w:rsidRDefault="000E1A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C221E4" w14:paraId="7449C6FE" w14:textId="77777777" w:rsidTr="007A5E5F">
      <w:tc>
        <w:tcPr>
          <w:tcW w:w="1701" w:type="dxa"/>
        </w:tcPr>
        <w:p w14:paraId="2DA32EDF" w14:textId="25188913"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510A9A">
            <w:rPr>
              <w:b/>
              <w:noProof/>
            </w:rPr>
            <w:t>Chapter 12</w:t>
          </w:r>
          <w:r>
            <w:rPr>
              <w:b/>
            </w:rPr>
            <w:fldChar w:fldCharType="end"/>
          </w:r>
        </w:p>
      </w:tc>
      <w:tc>
        <w:tcPr>
          <w:tcW w:w="6320" w:type="dxa"/>
        </w:tcPr>
        <w:p w14:paraId="6849DA54" w14:textId="35B4E819"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510A9A">
            <w:rPr>
              <w:noProof/>
            </w:rPr>
            <w:t>Transfer of community-based sentences</w:t>
          </w:r>
          <w:r>
            <w:rPr>
              <w:noProof/>
            </w:rPr>
            <w:fldChar w:fldCharType="end"/>
          </w:r>
        </w:p>
      </w:tc>
    </w:tr>
    <w:tr w:rsidR="00C221E4" w14:paraId="043D9268" w14:textId="77777777" w:rsidTr="007A5E5F">
      <w:tc>
        <w:tcPr>
          <w:tcW w:w="1701" w:type="dxa"/>
        </w:tcPr>
        <w:p w14:paraId="4D63EF7D" w14:textId="3695AC60" w:rsidR="00AD2764" w:rsidRDefault="00AD2764" w:rsidP="007A5E5F">
          <w:pPr>
            <w:pStyle w:val="HeaderEven"/>
            <w:rPr>
              <w:b/>
            </w:rPr>
          </w:pPr>
          <w:r>
            <w:rPr>
              <w:b/>
            </w:rPr>
            <w:fldChar w:fldCharType="begin"/>
          </w:r>
          <w:r>
            <w:rPr>
              <w:b/>
            </w:rPr>
            <w:instrText xml:space="preserve"> STYLEREF CharPartNo \*charformat </w:instrText>
          </w:r>
          <w:r w:rsidR="00510A9A">
            <w:rPr>
              <w:b/>
            </w:rPr>
            <w:fldChar w:fldCharType="separate"/>
          </w:r>
          <w:r w:rsidR="00510A9A">
            <w:rPr>
              <w:b/>
              <w:noProof/>
            </w:rPr>
            <w:t>Part 12.2</w:t>
          </w:r>
          <w:r>
            <w:rPr>
              <w:b/>
            </w:rPr>
            <w:fldChar w:fldCharType="end"/>
          </w:r>
        </w:p>
      </w:tc>
      <w:tc>
        <w:tcPr>
          <w:tcW w:w="6320" w:type="dxa"/>
        </w:tcPr>
        <w:p w14:paraId="0DE779F0" w14:textId="2EC59288" w:rsidR="00AD2764" w:rsidRDefault="00510A9A" w:rsidP="007A5E5F">
          <w:pPr>
            <w:pStyle w:val="HeaderEven"/>
          </w:pPr>
          <w:r>
            <w:fldChar w:fldCharType="begin"/>
          </w:r>
          <w:r>
            <w:instrText xml:space="preserve"> STYLEREF CharPartText \*charformat </w:instrText>
          </w:r>
          <w:r>
            <w:fldChar w:fldCharType="separate"/>
          </w:r>
          <w:r>
            <w:rPr>
              <w:noProof/>
            </w:rPr>
            <w:t>Transfer of community-based sentences—important concepts</w:t>
          </w:r>
          <w:r>
            <w:rPr>
              <w:noProof/>
            </w:rPr>
            <w:fldChar w:fldCharType="end"/>
          </w:r>
        </w:p>
      </w:tc>
    </w:tr>
    <w:tr w:rsidR="00C221E4" w14:paraId="5978B608" w14:textId="77777777" w:rsidTr="007A5E5F">
      <w:tc>
        <w:tcPr>
          <w:tcW w:w="1701" w:type="dxa"/>
        </w:tcPr>
        <w:p w14:paraId="49264552" w14:textId="68B794DA"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C3E34B4" w14:textId="6918ABCD" w:rsidR="00AD2764" w:rsidRDefault="00AD2764" w:rsidP="007A5E5F">
          <w:pPr>
            <w:pStyle w:val="HeaderEven"/>
          </w:pPr>
          <w:r>
            <w:fldChar w:fldCharType="begin"/>
          </w:r>
          <w:r>
            <w:instrText xml:space="preserve"> STYLEREF CharDivText \*charformat </w:instrText>
          </w:r>
          <w:r>
            <w:fldChar w:fldCharType="end"/>
          </w:r>
        </w:p>
      </w:tc>
    </w:tr>
    <w:tr w:rsidR="00AD2764" w14:paraId="2C815AF3" w14:textId="77777777" w:rsidTr="007A5E5F">
      <w:trPr>
        <w:cantSplit/>
      </w:trPr>
      <w:tc>
        <w:tcPr>
          <w:tcW w:w="1701" w:type="dxa"/>
          <w:gridSpan w:val="2"/>
          <w:tcBorders>
            <w:bottom w:val="single" w:sz="4" w:space="0" w:color="auto"/>
          </w:tcBorders>
        </w:tcPr>
        <w:p w14:paraId="06EC262E" w14:textId="4460B744" w:rsidR="00AD2764" w:rsidRDefault="00510A9A" w:rsidP="007A5E5F">
          <w:pPr>
            <w:pStyle w:val="HeaderEven6"/>
          </w:pPr>
          <w:r>
            <w:fldChar w:fldCharType="begin"/>
          </w:r>
          <w:r>
            <w:instrText xml:space="preserve"> DOCPROPERTY "Company"  \* MERGEFORMA</w:instrText>
          </w:r>
          <w:r>
            <w:instrText xml:space="preserve">T </w:instrText>
          </w:r>
          <w:r>
            <w:fldChar w:fldCharType="separate"/>
          </w:r>
          <w:r w:rsidR="0088482C">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268</w:t>
          </w:r>
          <w:r w:rsidR="00AD2764">
            <w:rPr>
              <w:noProof/>
            </w:rPr>
            <w:fldChar w:fldCharType="end"/>
          </w:r>
        </w:p>
      </w:tc>
    </w:tr>
  </w:tbl>
  <w:p w14:paraId="798AE481" w14:textId="77777777" w:rsidR="00AD2764" w:rsidRDefault="00AD2764"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27548880">
    <w:abstractNumId w:val="11"/>
  </w:num>
  <w:num w:numId="2" w16cid:durableId="1301693444">
    <w:abstractNumId w:val="11"/>
  </w:num>
  <w:num w:numId="3" w16cid:durableId="122307678">
    <w:abstractNumId w:val="11"/>
  </w:num>
  <w:num w:numId="4" w16cid:durableId="1675648286">
    <w:abstractNumId w:val="11"/>
  </w:num>
  <w:num w:numId="5" w16cid:durableId="185756640">
    <w:abstractNumId w:val="16"/>
  </w:num>
  <w:num w:numId="6" w16cid:durableId="662853685">
    <w:abstractNumId w:val="18"/>
  </w:num>
  <w:num w:numId="7" w16cid:durableId="860970602">
    <w:abstractNumId w:val="22"/>
  </w:num>
  <w:num w:numId="8" w16cid:durableId="1903129450">
    <w:abstractNumId w:val="18"/>
  </w:num>
  <w:num w:numId="9" w16cid:durableId="1883135180">
    <w:abstractNumId w:val="22"/>
  </w:num>
  <w:num w:numId="10" w16cid:durableId="742066629">
    <w:abstractNumId w:val="9"/>
  </w:num>
  <w:num w:numId="11" w16cid:durableId="1497696302">
    <w:abstractNumId w:val="7"/>
  </w:num>
  <w:num w:numId="12" w16cid:durableId="926108965">
    <w:abstractNumId w:val="6"/>
  </w:num>
  <w:num w:numId="13" w16cid:durableId="1467313354">
    <w:abstractNumId w:val="5"/>
  </w:num>
  <w:num w:numId="14" w16cid:durableId="137502490">
    <w:abstractNumId w:val="4"/>
  </w:num>
  <w:num w:numId="15" w16cid:durableId="1285885750">
    <w:abstractNumId w:val="8"/>
  </w:num>
  <w:num w:numId="16" w16cid:durableId="866134958">
    <w:abstractNumId w:val="3"/>
  </w:num>
  <w:num w:numId="17" w16cid:durableId="1801654131">
    <w:abstractNumId w:val="2"/>
  </w:num>
  <w:num w:numId="18" w16cid:durableId="1539664155">
    <w:abstractNumId w:val="1"/>
  </w:num>
  <w:num w:numId="19" w16cid:durableId="1053696490">
    <w:abstractNumId w:val="0"/>
  </w:num>
  <w:num w:numId="20" w16cid:durableId="477234195">
    <w:abstractNumId w:val="20"/>
  </w:num>
  <w:num w:numId="21" w16cid:durableId="2140755698">
    <w:abstractNumId w:val="16"/>
  </w:num>
  <w:num w:numId="22" w16cid:durableId="1669209592">
    <w:abstractNumId w:val="18"/>
  </w:num>
  <w:num w:numId="23" w16cid:durableId="805779078">
    <w:abstractNumId w:val="22"/>
  </w:num>
  <w:num w:numId="24" w16cid:durableId="1590382343">
    <w:abstractNumId w:val="16"/>
  </w:num>
  <w:num w:numId="25" w16cid:durableId="1895657851">
    <w:abstractNumId w:val="18"/>
  </w:num>
  <w:num w:numId="26" w16cid:durableId="1253664973">
    <w:abstractNumId w:val="22"/>
  </w:num>
  <w:num w:numId="27" w16cid:durableId="319115712">
    <w:abstractNumId w:val="20"/>
  </w:num>
  <w:num w:numId="28" w16cid:durableId="1317297436">
    <w:abstractNumId w:val="21"/>
  </w:num>
  <w:num w:numId="29" w16cid:durableId="669143556">
    <w:abstractNumId w:val="21"/>
  </w:num>
  <w:num w:numId="30" w16cid:durableId="888109816">
    <w:abstractNumId w:val="12"/>
  </w:num>
  <w:num w:numId="31" w16cid:durableId="1603612302">
    <w:abstractNumId w:val="12"/>
  </w:num>
  <w:num w:numId="32" w16cid:durableId="74009851">
    <w:abstractNumId w:val="14"/>
  </w:num>
  <w:num w:numId="33" w16cid:durableId="1908299515">
    <w:abstractNumId w:val="17"/>
  </w:num>
  <w:num w:numId="34" w16cid:durableId="2087260812">
    <w:abstractNumId w:val="13"/>
  </w:num>
  <w:num w:numId="35" w16cid:durableId="148909400">
    <w:abstractNumId w:val="19"/>
  </w:num>
  <w:num w:numId="36" w16cid:durableId="1107113522">
    <w:abstractNumId w:val="10"/>
  </w:num>
  <w:num w:numId="37" w16cid:durableId="14930601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04B12"/>
    <w:rsid w:val="00013117"/>
    <w:rsid w:val="00015A80"/>
    <w:rsid w:val="000172BF"/>
    <w:rsid w:val="00021FD4"/>
    <w:rsid w:val="000229D4"/>
    <w:rsid w:val="00022AEA"/>
    <w:rsid w:val="0002366D"/>
    <w:rsid w:val="0002580C"/>
    <w:rsid w:val="000259E5"/>
    <w:rsid w:val="000349C5"/>
    <w:rsid w:val="00036EE1"/>
    <w:rsid w:val="00036EEE"/>
    <w:rsid w:val="00037505"/>
    <w:rsid w:val="0003771E"/>
    <w:rsid w:val="000419CE"/>
    <w:rsid w:val="00041A21"/>
    <w:rsid w:val="00042819"/>
    <w:rsid w:val="00046FCC"/>
    <w:rsid w:val="00047AD2"/>
    <w:rsid w:val="00050DA6"/>
    <w:rsid w:val="00052247"/>
    <w:rsid w:val="00052341"/>
    <w:rsid w:val="00053059"/>
    <w:rsid w:val="000537C2"/>
    <w:rsid w:val="000551D7"/>
    <w:rsid w:val="00056F97"/>
    <w:rsid w:val="000574E5"/>
    <w:rsid w:val="00061048"/>
    <w:rsid w:val="000616C9"/>
    <w:rsid w:val="00061C15"/>
    <w:rsid w:val="000621C4"/>
    <w:rsid w:val="000622E8"/>
    <w:rsid w:val="00062544"/>
    <w:rsid w:val="00062861"/>
    <w:rsid w:val="00064B86"/>
    <w:rsid w:val="00065AC8"/>
    <w:rsid w:val="00075C64"/>
    <w:rsid w:val="00077374"/>
    <w:rsid w:val="00077414"/>
    <w:rsid w:val="000804FC"/>
    <w:rsid w:val="00082382"/>
    <w:rsid w:val="00083506"/>
    <w:rsid w:val="000861A4"/>
    <w:rsid w:val="000864D2"/>
    <w:rsid w:val="000943E2"/>
    <w:rsid w:val="00097360"/>
    <w:rsid w:val="000A05D8"/>
    <w:rsid w:val="000A0B07"/>
    <w:rsid w:val="000A293C"/>
    <w:rsid w:val="000A441D"/>
    <w:rsid w:val="000A480B"/>
    <w:rsid w:val="000A7F93"/>
    <w:rsid w:val="000B08BC"/>
    <w:rsid w:val="000B166D"/>
    <w:rsid w:val="000B2B31"/>
    <w:rsid w:val="000B51F4"/>
    <w:rsid w:val="000B5487"/>
    <w:rsid w:val="000C12F5"/>
    <w:rsid w:val="000C38C9"/>
    <w:rsid w:val="000C3ED7"/>
    <w:rsid w:val="000C513A"/>
    <w:rsid w:val="000C54E0"/>
    <w:rsid w:val="000D13D8"/>
    <w:rsid w:val="000D48BC"/>
    <w:rsid w:val="000D4DE4"/>
    <w:rsid w:val="000E025C"/>
    <w:rsid w:val="000E087A"/>
    <w:rsid w:val="000E0DF3"/>
    <w:rsid w:val="000E176F"/>
    <w:rsid w:val="000E1ADB"/>
    <w:rsid w:val="000E23C1"/>
    <w:rsid w:val="000E41C8"/>
    <w:rsid w:val="000E56F7"/>
    <w:rsid w:val="000E599A"/>
    <w:rsid w:val="000E7114"/>
    <w:rsid w:val="000F04DC"/>
    <w:rsid w:val="000F1948"/>
    <w:rsid w:val="000F1AE2"/>
    <w:rsid w:val="000F4BCE"/>
    <w:rsid w:val="000F4CE4"/>
    <w:rsid w:val="0010026C"/>
    <w:rsid w:val="00101BC2"/>
    <w:rsid w:val="00102E55"/>
    <w:rsid w:val="00104483"/>
    <w:rsid w:val="00104E0F"/>
    <w:rsid w:val="00107406"/>
    <w:rsid w:val="001101E3"/>
    <w:rsid w:val="00111695"/>
    <w:rsid w:val="0011222A"/>
    <w:rsid w:val="00120B1E"/>
    <w:rsid w:val="00121768"/>
    <w:rsid w:val="00121BB3"/>
    <w:rsid w:val="00124B7F"/>
    <w:rsid w:val="0012535F"/>
    <w:rsid w:val="00126805"/>
    <w:rsid w:val="00126D01"/>
    <w:rsid w:val="00126FC5"/>
    <w:rsid w:val="00130DC9"/>
    <w:rsid w:val="00130FFE"/>
    <w:rsid w:val="00131242"/>
    <w:rsid w:val="00134F70"/>
    <w:rsid w:val="00140C55"/>
    <w:rsid w:val="001427A5"/>
    <w:rsid w:val="0014345B"/>
    <w:rsid w:val="00144FF3"/>
    <w:rsid w:val="001457BE"/>
    <w:rsid w:val="00146166"/>
    <w:rsid w:val="00147E8E"/>
    <w:rsid w:val="00150396"/>
    <w:rsid w:val="00150952"/>
    <w:rsid w:val="001515EF"/>
    <w:rsid w:val="0015571B"/>
    <w:rsid w:val="00160678"/>
    <w:rsid w:val="00163391"/>
    <w:rsid w:val="00167AB3"/>
    <w:rsid w:val="00170452"/>
    <w:rsid w:val="0017084D"/>
    <w:rsid w:val="001714D5"/>
    <w:rsid w:val="00172523"/>
    <w:rsid w:val="00172DF0"/>
    <w:rsid w:val="00173AAF"/>
    <w:rsid w:val="00173DAD"/>
    <w:rsid w:val="00174119"/>
    <w:rsid w:val="00174AE6"/>
    <w:rsid w:val="00174CBC"/>
    <w:rsid w:val="00177969"/>
    <w:rsid w:val="00177F63"/>
    <w:rsid w:val="00180137"/>
    <w:rsid w:val="0018208F"/>
    <w:rsid w:val="001824FC"/>
    <w:rsid w:val="00182566"/>
    <w:rsid w:val="001860F5"/>
    <w:rsid w:val="00187A7C"/>
    <w:rsid w:val="00190060"/>
    <w:rsid w:val="00192683"/>
    <w:rsid w:val="00193DDD"/>
    <w:rsid w:val="00194B80"/>
    <w:rsid w:val="0019665B"/>
    <w:rsid w:val="0019671D"/>
    <w:rsid w:val="0019691A"/>
    <w:rsid w:val="00196F8A"/>
    <w:rsid w:val="00197067"/>
    <w:rsid w:val="001A1F49"/>
    <w:rsid w:val="001A2BB6"/>
    <w:rsid w:val="001A2E3F"/>
    <w:rsid w:val="001A7884"/>
    <w:rsid w:val="001B0C41"/>
    <w:rsid w:val="001B22FC"/>
    <w:rsid w:val="001B2CDC"/>
    <w:rsid w:val="001B480F"/>
    <w:rsid w:val="001C0A3B"/>
    <w:rsid w:val="001C27AD"/>
    <w:rsid w:val="001C3B2E"/>
    <w:rsid w:val="001C451F"/>
    <w:rsid w:val="001D01B1"/>
    <w:rsid w:val="001D030A"/>
    <w:rsid w:val="001D3707"/>
    <w:rsid w:val="001D4216"/>
    <w:rsid w:val="001D4B56"/>
    <w:rsid w:val="001D4FA2"/>
    <w:rsid w:val="001D629E"/>
    <w:rsid w:val="001D690E"/>
    <w:rsid w:val="001E03F4"/>
    <w:rsid w:val="001E0423"/>
    <w:rsid w:val="001E0678"/>
    <w:rsid w:val="001E0754"/>
    <w:rsid w:val="001E100E"/>
    <w:rsid w:val="001E2462"/>
    <w:rsid w:val="001E256C"/>
    <w:rsid w:val="001E71CA"/>
    <w:rsid w:val="001F3F40"/>
    <w:rsid w:val="001F3FE1"/>
    <w:rsid w:val="001F70AA"/>
    <w:rsid w:val="00200CE8"/>
    <w:rsid w:val="00201B41"/>
    <w:rsid w:val="002038A6"/>
    <w:rsid w:val="00205770"/>
    <w:rsid w:val="002079C6"/>
    <w:rsid w:val="00213664"/>
    <w:rsid w:val="00214693"/>
    <w:rsid w:val="00215770"/>
    <w:rsid w:val="00215A23"/>
    <w:rsid w:val="00216A16"/>
    <w:rsid w:val="00221DD4"/>
    <w:rsid w:val="002221A6"/>
    <w:rsid w:val="0022268E"/>
    <w:rsid w:val="00222997"/>
    <w:rsid w:val="00227986"/>
    <w:rsid w:val="00235998"/>
    <w:rsid w:val="002368A2"/>
    <w:rsid w:val="002371C9"/>
    <w:rsid w:val="00240F07"/>
    <w:rsid w:val="002440A1"/>
    <w:rsid w:val="0024443A"/>
    <w:rsid w:val="002453E4"/>
    <w:rsid w:val="0025124C"/>
    <w:rsid w:val="00251532"/>
    <w:rsid w:val="002517E9"/>
    <w:rsid w:val="00252C29"/>
    <w:rsid w:val="0025383D"/>
    <w:rsid w:val="00253C9D"/>
    <w:rsid w:val="002551DE"/>
    <w:rsid w:val="00257569"/>
    <w:rsid w:val="0026155C"/>
    <w:rsid w:val="00262735"/>
    <w:rsid w:val="00264201"/>
    <w:rsid w:val="00264445"/>
    <w:rsid w:val="002648CC"/>
    <w:rsid w:val="00265769"/>
    <w:rsid w:val="00265C44"/>
    <w:rsid w:val="00265E9D"/>
    <w:rsid w:val="002712E3"/>
    <w:rsid w:val="00271CEE"/>
    <w:rsid w:val="002750F8"/>
    <w:rsid w:val="002767BB"/>
    <w:rsid w:val="002820B6"/>
    <w:rsid w:val="002873BD"/>
    <w:rsid w:val="002879D6"/>
    <w:rsid w:val="002908A3"/>
    <w:rsid w:val="0029130B"/>
    <w:rsid w:val="00292498"/>
    <w:rsid w:val="0029476F"/>
    <w:rsid w:val="00296C6B"/>
    <w:rsid w:val="0029726E"/>
    <w:rsid w:val="00297F64"/>
    <w:rsid w:val="002A17CB"/>
    <w:rsid w:val="002A1A86"/>
    <w:rsid w:val="002A1BA4"/>
    <w:rsid w:val="002A2085"/>
    <w:rsid w:val="002B0C1C"/>
    <w:rsid w:val="002B0E56"/>
    <w:rsid w:val="002B1565"/>
    <w:rsid w:val="002B30EF"/>
    <w:rsid w:val="002B3241"/>
    <w:rsid w:val="002B5B6D"/>
    <w:rsid w:val="002B5D80"/>
    <w:rsid w:val="002B7ACD"/>
    <w:rsid w:val="002C1D33"/>
    <w:rsid w:val="002C1E4F"/>
    <w:rsid w:val="002C2645"/>
    <w:rsid w:val="002C4CD6"/>
    <w:rsid w:val="002C55DF"/>
    <w:rsid w:val="002C5D83"/>
    <w:rsid w:val="002C64B7"/>
    <w:rsid w:val="002C722C"/>
    <w:rsid w:val="002D2217"/>
    <w:rsid w:val="002D2B97"/>
    <w:rsid w:val="002D56FB"/>
    <w:rsid w:val="002D66E9"/>
    <w:rsid w:val="002D7BE4"/>
    <w:rsid w:val="002E1CFD"/>
    <w:rsid w:val="002E4E21"/>
    <w:rsid w:val="002E7731"/>
    <w:rsid w:val="002E780C"/>
    <w:rsid w:val="002E7C77"/>
    <w:rsid w:val="002F48FE"/>
    <w:rsid w:val="002F6BBE"/>
    <w:rsid w:val="002F7619"/>
    <w:rsid w:val="00300183"/>
    <w:rsid w:val="00300D7D"/>
    <w:rsid w:val="003045A5"/>
    <w:rsid w:val="00304604"/>
    <w:rsid w:val="00310600"/>
    <w:rsid w:val="003109CA"/>
    <w:rsid w:val="00310FED"/>
    <w:rsid w:val="00312889"/>
    <w:rsid w:val="00312FB9"/>
    <w:rsid w:val="00316C49"/>
    <w:rsid w:val="003200B9"/>
    <w:rsid w:val="00322DEF"/>
    <w:rsid w:val="00322E4B"/>
    <w:rsid w:val="00325220"/>
    <w:rsid w:val="003255A8"/>
    <w:rsid w:val="0032630B"/>
    <w:rsid w:val="00327706"/>
    <w:rsid w:val="00330466"/>
    <w:rsid w:val="00330B62"/>
    <w:rsid w:val="00334B10"/>
    <w:rsid w:val="00334EF8"/>
    <w:rsid w:val="0033544E"/>
    <w:rsid w:val="00337BE6"/>
    <w:rsid w:val="0034088E"/>
    <w:rsid w:val="00340E9A"/>
    <w:rsid w:val="00341246"/>
    <w:rsid w:val="00341256"/>
    <w:rsid w:val="00346C07"/>
    <w:rsid w:val="0035175E"/>
    <w:rsid w:val="0035274D"/>
    <w:rsid w:val="00353D16"/>
    <w:rsid w:val="00356C6D"/>
    <w:rsid w:val="00360AC3"/>
    <w:rsid w:val="0036325D"/>
    <w:rsid w:val="00364237"/>
    <w:rsid w:val="003647F1"/>
    <w:rsid w:val="00365501"/>
    <w:rsid w:val="00366868"/>
    <w:rsid w:val="003712C6"/>
    <w:rsid w:val="00371A50"/>
    <w:rsid w:val="0037216C"/>
    <w:rsid w:val="00372EA6"/>
    <w:rsid w:val="00373086"/>
    <w:rsid w:val="00373EC4"/>
    <w:rsid w:val="003745D6"/>
    <w:rsid w:val="003776FC"/>
    <w:rsid w:val="00382E0E"/>
    <w:rsid w:val="00384DD3"/>
    <w:rsid w:val="00387F16"/>
    <w:rsid w:val="003938E6"/>
    <w:rsid w:val="003946F9"/>
    <w:rsid w:val="003A1436"/>
    <w:rsid w:val="003A18B6"/>
    <w:rsid w:val="003A51A8"/>
    <w:rsid w:val="003A68DA"/>
    <w:rsid w:val="003A6BBA"/>
    <w:rsid w:val="003A728E"/>
    <w:rsid w:val="003A7334"/>
    <w:rsid w:val="003B0631"/>
    <w:rsid w:val="003B1EED"/>
    <w:rsid w:val="003B302E"/>
    <w:rsid w:val="003B3E38"/>
    <w:rsid w:val="003B56A6"/>
    <w:rsid w:val="003B59BE"/>
    <w:rsid w:val="003B65F8"/>
    <w:rsid w:val="003C1F1F"/>
    <w:rsid w:val="003C35B0"/>
    <w:rsid w:val="003C3F08"/>
    <w:rsid w:val="003D0BBC"/>
    <w:rsid w:val="003D1B6E"/>
    <w:rsid w:val="003D214E"/>
    <w:rsid w:val="003D21D2"/>
    <w:rsid w:val="003D2870"/>
    <w:rsid w:val="003D51A9"/>
    <w:rsid w:val="003D64F0"/>
    <w:rsid w:val="003E3AC7"/>
    <w:rsid w:val="003E5CFB"/>
    <w:rsid w:val="003E6B2E"/>
    <w:rsid w:val="003E6C77"/>
    <w:rsid w:val="003E763A"/>
    <w:rsid w:val="003E7E00"/>
    <w:rsid w:val="003F03B1"/>
    <w:rsid w:val="003F08BB"/>
    <w:rsid w:val="003F0D14"/>
    <w:rsid w:val="003F11CF"/>
    <w:rsid w:val="003F1B43"/>
    <w:rsid w:val="003F21CF"/>
    <w:rsid w:val="003F32D5"/>
    <w:rsid w:val="003F7BE0"/>
    <w:rsid w:val="004031C8"/>
    <w:rsid w:val="00405402"/>
    <w:rsid w:val="00405C67"/>
    <w:rsid w:val="00405DE3"/>
    <w:rsid w:val="00406CE3"/>
    <w:rsid w:val="00407AA8"/>
    <w:rsid w:val="00411162"/>
    <w:rsid w:val="00415F11"/>
    <w:rsid w:val="00416929"/>
    <w:rsid w:val="00416A74"/>
    <w:rsid w:val="00421CB3"/>
    <w:rsid w:val="004224AD"/>
    <w:rsid w:val="00423623"/>
    <w:rsid w:val="0042541C"/>
    <w:rsid w:val="004255E4"/>
    <w:rsid w:val="00425CE2"/>
    <w:rsid w:val="00426E3C"/>
    <w:rsid w:val="004277CF"/>
    <w:rsid w:val="00427B0F"/>
    <w:rsid w:val="00431803"/>
    <w:rsid w:val="00432ECC"/>
    <w:rsid w:val="00435A1A"/>
    <w:rsid w:val="00436A5A"/>
    <w:rsid w:val="00443EFE"/>
    <w:rsid w:val="00444693"/>
    <w:rsid w:val="00446004"/>
    <w:rsid w:val="0045091B"/>
    <w:rsid w:val="0045245F"/>
    <w:rsid w:val="004547FC"/>
    <w:rsid w:val="004552B4"/>
    <w:rsid w:val="00455621"/>
    <w:rsid w:val="00455CDE"/>
    <w:rsid w:val="00460C6A"/>
    <w:rsid w:val="00461609"/>
    <w:rsid w:val="004625F0"/>
    <w:rsid w:val="0046297A"/>
    <w:rsid w:val="00462BDC"/>
    <w:rsid w:val="0046630E"/>
    <w:rsid w:val="00467131"/>
    <w:rsid w:val="00470C82"/>
    <w:rsid w:val="0047191E"/>
    <w:rsid w:val="00472A99"/>
    <w:rsid w:val="00475F40"/>
    <w:rsid w:val="00476398"/>
    <w:rsid w:val="00481B9C"/>
    <w:rsid w:val="00482FAA"/>
    <w:rsid w:val="0048308D"/>
    <w:rsid w:val="00485271"/>
    <w:rsid w:val="004861B2"/>
    <w:rsid w:val="00486A5B"/>
    <w:rsid w:val="0049076F"/>
    <w:rsid w:val="004922E1"/>
    <w:rsid w:val="00493341"/>
    <w:rsid w:val="00496713"/>
    <w:rsid w:val="00496D92"/>
    <w:rsid w:val="004A2395"/>
    <w:rsid w:val="004A33F2"/>
    <w:rsid w:val="004A379C"/>
    <w:rsid w:val="004A410A"/>
    <w:rsid w:val="004A4A81"/>
    <w:rsid w:val="004A72DB"/>
    <w:rsid w:val="004B0B18"/>
    <w:rsid w:val="004B30B4"/>
    <w:rsid w:val="004B362C"/>
    <w:rsid w:val="004B6261"/>
    <w:rsid w:val="004B77D9"/>
    <w:rsid w:val="004C006C"/>
    <w:rsid w:val="004C2304"/>
    <w:rsid w:val="004C3D3F"/>
    <w:rsid w:val="004C4C77"/>
    <w:rsid w:val="004C53FC"/>
    <w:rsid w:val="004C7AEA"/>
    <w:rsid w:val="004D0072"/>
    <w:rsid w:val="004D0E5B"/>
    <w:rsid w:val="004D31FD"/>
    <w:rsid w:val="004D3531"/>
    <w:rsid w:val="004D5727"/>
    <w:rsid w:val="004D5D12"/>
    <w:rsid w:val="004E0133"/>
    <w:rsid w:val="004E12B5"/>
    <w:rsid w:val="004E5525"/>
    <w:rsid w:val="004E692A"/>
    <w:rsid w:val="004E6DCA"/>
    <w:rsid w:val="004F16E2"/>
    <w:rsid w:val="004F2FFC"/>
    <w:rsid w:val="004F6E7D"/>
    <w:rsid w:val="00502AEB"/>
    <w:rsid w:val="0050358C"/>
    <w:rsid w:val="005044DC"/>
    <w:rsid w:val="00504BD6"/>
    <w:rsid w:val="0050537D"/>
    <w:rsid w:val="0050689C"/>
    <w:rsid w:val="00510A9A"/>
    <w:rsid w:val="00511EF4"/>
    <w:rsid w:val="00513F96"/>
    <w:rsid w:val="00514155"/>
    <w:rsid w:val="0052073A"/>
    <w:rsid w:val="0052155D"/>
    <w:rsid w:val="00521F83"/>
    <w:rsid w:val="00523462"/>
    <w:rsid w:val="005234DC"/>
    <w:rsid w:val="00523F5A"/>
    <w:rsid w:val="0052405B"/>
    <w:rsid w:val="00526038"/>
    <w:rsid w:val="00527A79"/>
    <w:rsid w:val="00530860"/>
    <w:rsid w:val="005313D2"/>
    <w:rsid w:val="00532DBB"/>
    <w:rsid w:val="00532EA8"/>
    <w:rsid w:val="0053469B"/>
    <w:rsid w:val="00535D17"/>
    <w:rsid w:val="00535D69"/>
    <w:rsid w:val="00537062"/>
    <w:rsid w:val="00540495"/>
    <w:rsid w:val="00540D29"/>
    <w:rsid w:val="00542BDC"/>
    <w:rsid w:val="00544642"/>
    <w:rsid w:val="0054521A"/>
    <w:rsid w:val="00545589"/>
    <w:rsid w:val="005477B0"/>
    <w:rsid w:val="005479EC"/>
    <w:rsid w:val="00551AF7"/>
    <w:rsid w:val="00552970"/>
    <w:rsid w:val="00555189"/>
    <w:rsid w:val="00555D13"/>
    <w:rsid w:val="005568A2"/>
    <w:rsid w:val="00556C1D"/>
    <w:rsid w:val="00561D96"/>
    <w:rsid w:val="00565539"/>
    <w:rsid w:val="00565A0C"/>
    <w:rsid w:val="00565B16"/>
    <w:rsid w:val="005670E4"/>
    <w:rsid w:val="00570928"/>
    <w:rsid w:val="00570CD4"/>
    <w:rsid w:val="00571C02"/>
    <w:rsid w:val="00573DF9"/>
    <w:rsid w:val="00574A10"/>
    <w:rsid w:val="0057529C"/>
    <w:rsid w:val="005754A6"/>
    <w:rsid w:val="005762D5"/>
    <w:rsid w:val="00576666"/>
    <w:rsid w:val="00576BA6"/>
    <w:rsid w:val="005825FE"/>
    <w:rsid w:val="00583791"/>
    <w:rsid w:val="00583A7C"/>
    <w:rsid w:val="00596BF3"/>
    <w:rsid w:val="0059760C"/>
    <w:rsid w:val="005A062C"/>
    <w:rsid w:val="005A19E4"/>
    <w:rsid w:val="005A2ABC"/>
    <w:rsid w:val="005A48C8"/>
    <w:rsid w:val="005A70A3"/>
    <w:rsid w:val="005A7108"/>
    <w:rsid w:val="005A7EF6"/>
    <w:rsid w:val="005B0E43"/>
    <w:rsid w:val="005B2840"/>
    <w:rsid w:val="005B3EA8"/>
    <w:rsid w:val="005B4EB1"/>
    <w:rsid w:val="005B50B3"/>
    <w:rsid w:val="005C25B3"/>
    <w:rsid w:val="005C3665"/>
    <w:rsid w:val="005C43FC"/>
    <w:rsid w:val="005C48C7"/>
    <w:rsid w:val="005C4CD6"/>
    <w:rsid w:val="005C52E6"/>
    <w:rsid w:val="005C55B1"/>
    <w:rsid w:val="005C6F04"/>
    <w:rsid w:val="005D0CFA"/>
    <w:rsid w:val="005D45F9"/>
    <w:rsid w:val="005D5B03"/>
    <w:rsid w:val="005D6585"/>
    <w:rsid w:val="005E349D"/>
    <w:rsid w:val="005E39A7"/>
    <w:rsid w:val="005E3F8B"/>
    <w:rsid w:val="005E4069"/>
    <w:rsid w:val="005E4382"/>
    <w:rsid w:val="005E66A8"/>
    <w:rsid w:val="005F0738"/>
    <w:rsid w:val="005F1567"/>
    <w:rsid w:val="005F3F8E"/>
    <w:rsid w:val="005F5D3E"/>
    <w:rsid w:val="005F73A1"/>
    <w:rsid w:val="00601A14"/>
    <w:rsid w:val="006025B4"/>
    <w:rsid w:val="00604A20"/>
    <w:rsid w:val="00607A8B"/>
    <w:rsid w:val="00607B41"/>
    <w:rsid w:val="00607FDE"/>
    <w:rsid w:val="00610658"/>
    <w:rsid w:val="00610822"/>
    <w:rsid w:val="00610C7B"/>
    <w:rsid w:val="00613CC4"/>
    <w:rsid w:val="00614583"/>
    <w:rsid w:val="00615294"/>
    <w:rsid w:val="00616795"/>
    <w:rsid w:val="00617C85"/>
    <w:rsid w:val="0062000E"/>
    <w:rsid w:val="00623740"/>
    <w:rsid w:val="00625117"/>
    <w:rsid w:val="0062560E"/>
    <w:rsid w:val="00626E1F"/>
    <w:rsid w:val="00627629"/>
    <w:rsid w:val="006276B9"/>
    <w:rsid w:val="0063232A"/>
    <w:rsid w:val="00632DD5"/>
    <w:rsid w:val="006343E7"/>
    <w:rsid w:val="00634F1A"/>
    <w:rsid w:val="00635F79"/>
    <w:rsid w:val="00637287"/>
    <w:rsid w:val="0064073F"/>
    <w:rsid w:val="00645231"/>
    <w:rsid w:val="00645873"/>
    <w:rsid w:val="00645B93"/>
    <w:rsid w:val="006468A0"/>
    <w:rsid w:val="006530F9"/>
    <w:rsid w:val="0065396C"/>
    <w:rsid w:val="0065434C"/>
    <w:rsid w:val="0065477B"/>
    <w:rsid w:val="0066044A"/>
    <w:rsid w:val="00662260"/>
    <w:rsid w:val="00663DA7"/>
    <w:rsid w:val="00670AE9"/>
    <w:rsid w:val="00671640"/>
    <w:rsid w:val="006722CB"/>
    <w:rsid w:val="00674264"/>
    <w:rsid w:val="00680F2E"/>
    <w:rsid w:val="006838C8"/>
    <w:rsid w:val="00686F51"/>
    <w:rsid w:val="00690FF1"/>
    <w:rsid w:val="00691845"/>
    <w:rsid w:val="00696D24"/>
    <w:rsid w:val="006A0812"/>
    <w:rsid w:val="006A302F"/>
    <w:rsid w:val="006A459D"/>
    <w:rsid w:val="006A6899"/>
    <w:rsid w:val="006B08D7"/>
    <w:rsid w:val="006B2D11"/>
    <w:rsid w:val="006B398F"/>
    <w:rsid w:val="006B3C0C"/>
    <w:rsid w:val="006B4F03"/>
    <w:rsid w:val="006B59B7"/>
    <w:rsid w:val="006C0D58"/>
    <w:rsid w:val="006C0E7C"/>
    <w:rsid w:val="006C3BD1"/>
    <w:rsid w:val="006C3F1F"/>
    <w:rsid w:val="006C4089"/>
    <w:rsid w:val="006C4FA2"/>
    <w:rsid w:val="006C5267"/>
    <w:rsid w:val="006C5C25"/>
    <w:rsid w:val="006D0C42"/>
    <w:rsid w:val="006D1400"/>
    <w:rsid w:val="006D175A"/>
    <w:rsid w:val="006D33F4"/>
    <w:rsid w:val="006D595B"/>
    <w:rsid w:val="006E23AE"/>
    <w:rsid w:val="006E27D4"/>
    <w:rsid w:val="006E391E"/>
    <w:rsid w:val="006E4964"/>
    <w:rsid w:val="006E5B35"/>
    <w:rsid w:val="006E6601"/>
    <w:rsid w:val="006F185F"/>
    <w:rsid w:val="006F3CEA"/>
    <w:rsid w:val="006F4310"/>
    <w:rsid w:val="006F488C"/>
    <w:rsid w:val="006F4D26"/>
    <w:rsid w:val="006F6737"/>
    <w:rsid w:val="006F684F"/>
    <w:rsid w:val="007032AF"/>
    <w:rsid w:val="007043A2"/>
    <w:rsid w:val="0070513D"/>
    <w:rsid w:val="0070536B"/>
    <w:rsid w:val="00705D3D"/>
    <w:rsid w:val="007133D1"/>
    <w:rsid w:val="00714CFF"/>
    <w:rsid w:val="00715288"/>
    <w:rsid w:val="00716AC9"/>
    <w:rsid w:val="007209A6"/>
    <w:rsid w:val="00721DAB"/>
    <w:rsid w:val="00723645"/>
    <w:rsid w:val="00723E7C"/>
    <w:rsid w:val="00723F76"/>
    <w:rsid w:val="007251B5"/>
    <w:rsid w:val="007264DF"/>
    <w:rsid w:val="00732FBE"/>
    <w:rsid w:val="00735506"/>
    <w:rsid w:val="0073795E"/>
    <w:rsid w:val="0074177E"/>
    <w:rsid w:val="0074278C"/>
    <w:rsid w:val="00744731"/>
    <w:rsid w:val="0074598E"/>
    <w:rsid w:val="0074654D"/>
    <w:rsid w:val="0074777F"/>
    <w:rsid w:val="00756B31"/>
    <w:rsid w:val="00757171"/>
    <w:rsid w:val="007603D0"/>
    <w:rsid w:val="00760A1B"/>
    <w:rsid w:val="0076249A"/>
    <w:rsid w:val="00764DDE"/>
    <w:rsid w:val="007658A0"/>
    <w:rsid w:val="00766988"/>
    <w:rsid w:val="00766CF8"/>
    <w:rsid w:val="00767199"/>
    <w:rsid w:val="00770371"/>
    <w:rsid w:val="007704E3"/>
    <w:rsid w:val="007712AE"/>
    <w:rsid w:val="00773534"/>
    <w:rsid w:val="007756EC"/>
    <w:rsid w:val="00775DF7"/>
    <w:rsid w:val="00777F20"/>
    <w:rsid w:val="00780318"/>
    <w:rsid w:val="00783FF0"/>
    <w:rsid w:val="00786111"/>
    <w:rsid w:val="00787978"/>
    <w:rsid w:val="0079166E"/>
    <w:rsid w:val="007963E0"/>
    <w:rsid w:val="007970E4"/>
    <w:rsid w:val="00797586"/>
    <w:rsid w:val="007A1C32"/>
    <w:rsid w:val="007A26C9"/>
    <w:rsid w:val="007A3250"/>
    <w:rsid w:val="007A3DD1"/>
    <w:rsid w:val="007A4071"/>
    <w:rsid w:val="007A5721"/>
    <w:rsid w:val="007A5C1F"/>
    <w:rsid w:val="007A5C4D"/>
    <w:rsid w:val="007A62DA"/>
    <w:rsid w:val="007A6995"/>
    <w:rsid w:val="007A76F4"/>
    <w:rsid w:val="007B2071"/>
    <w:rsid w:val="007B3E4E"/>
    <w:rsid w:val="007B67C9"/>
    <w:rsid w:val="007B6990"/>
    <w:rsid w:val="007B7441"/>
    <w:rsid w:val="007B7C25"/>
    <w:rsid w:val="007C5C5C"/>
    <w:rsid w:val="007D0485"/>
    <w:rsid w:val="007D310D"/>
    <w:rsid w:val="007D4D91"/>
    <w:rsid w:val="007E1CE7"/>
    <w:rsid w:val="007E1F30"/>
    <w:rsid w:val="007E57B4"/>
    <w:rsid w:val="007E6B04"/>
    <w:rsid w:val="007E757A"/>
    <w:rsid w:val="007E76A5"/>
    <w:rsid w:val="007F1778"/>
    <w:rsid w:val="007F4D17"/>
    <w:rsid w:val="008001A5"/>
    <w:rsid w:val="00800405"/>
    <w:rsid w:val="00801A6C"/>
    <w:rsid w:val="00804907"/>
    <w:rsid w:val="008067F7"/>
    <w:rsid w:val="00807C18"/>
    <w:rsid w:val="00810181"/>
    <w:rsid w:val="00811BEC"/>
    <w:rsid w:val="008165EB"/>
    <w:rsid w:val="00820DB3"/>
    <w:rsid w:val="0082205C"/>
    <w:rsid w:val="00824E2F"/>
    <w:rsid w:val="008263E1"/>
    <w:rsid w:val="00830A37"/>
    <w:rsid w:val="0083181D"/>
    <w:rsid w:val="00831C42"/>
    <w:rsid w:val="0083216A"/>
    <w:rsid w:val="00832566"/>
    <w:rsid w:val="00832E8C"/>
    <w:rsid w:val="00834886"/>
    <w:rsid w:val="008357C3"/>
    <w:rsid w:val="008370AE"/>
    <w:rsid w:val="008403F9"/>
    <w:rsid w:val="00840AD7"/>
    <w:rsid w:val="00844626"/>
    <w:rsid w:val="00845142"/>
    <w:rsid w:val="00850DEA"/>
    <w:rsid w:val="00852C48"/>
    <w:rsid w:val="00852DB6"/>
    <w:rsid w:val="00855A59"/>
    <w:rsid w:val="0086328F"/>
    <w:rsid w:val="00863A11"/>
    <w:rsid w:val="00863EBA"/>
    <w:rsid w:val="00865C6B"/>
    <w:rsid w:val="0086794E"/>
    <w:rsid w:val="0087011F"/>
    <w:rsid w:val="00870BDC"/>
    <w:rsid w:val="00871C8E"/>
    <w:rsid w:val="00873F45"/>
    <w:rsid w:val="0087497E"/>
    <w:rsid w:val="008751E2"/>
    <w:rsid w:val="0087528C"/>
    <w:rsid w:val="008756BA"/>
    <w:rsid w:val="00880F3E"/>
    <w:rsid w:val="008828A9"/>
    <w:rsid w:val="008846E5"/>
    <w:rsid w:val="0088482C"/>
    <w:rsid w:val="00884976"/>
    <w:rsid w:val="00887B12"/>
    <w:rsid w:val="00891423"/>
    <w:rsid w:val="008947B7"/>
    <w:rsid w:val="008957B6"/>
    <w:rsid w:val="00895C5C"/>
    <w:rsid w:val="00897A6A"/>
    <w:rsid w:val="008A1D6E"/>
    <w:rsid w:val="008A2294"/>
    <w:rsid w:val="008A3D52"/>
    <w:rsid w:val="008A48CC"/>
    <w:rsid w:val="008A6645"/>
    <w:rsid w:val="008B00BB"/>
    <w:rsid w:val="008B0FB2"/>
    <w:rsid w:val="008B20AB"/>
    <w:rsid w:val="008B2BEF"/>
    <w:rsid w:val="008B2E70"/>
    <w:rsid w:val="008B3C6C"/>
    <w:rsid w:val="008C404A"/>
    <w:rsid w:val="008C40AA"/>
    <w:rsid w:val="008C62BB"/>
    <w:rsid w:val="008D29EB"/>
    <w:rsid w:val="008D2D31"/>
    <w:rsid w:val="008D3419"/>
    <w:rsid w:val="008D3450"/>
    <w:rsid w:val="008D3552"/>
    <w:rsid w:val="008D706C"/>
    <w:rsid w:val="008E02A2"/>
    <w:rsid w:val="008E4895"/>
    <w:rsid w:val="008E4ADC"/>
    <w:rsid w:val="008E57AA"/>
    <w:rsid w:val="008E5876"/>
    <w:rsid w:val="008E5DEC"/>
    <w:rsid w:val="008E629C"/>
    <w:rsid w:val="008E6479"/>
    <w:rsid w:val="008F0701"/>
    <w:rsid w:val="008F18B8"/>
    <w:rsid w:val="008F2F95"/>
    <w:rsid w:val="008F32DB"/>
    <w:rsid w:val="008F3FA7"/>
    <w:rsid w:val="008F57BB"/>
    <w:rsid w:val="008F6FB5"/>
    <w:rsid w:val="008F7EFC"/>
    <w:rsid w:val="00901989"/>
    <w:rsid w:val="00901D5F"/>
    <w:rsid w:val="00902531"/>
    <w:rsid w:val="00904045"/>
    <w:rsid w:val="00914A07"/>
    <w:rsid w:val="00914D31"/>
    <w:rsid w:val="0091632B"/>
    <w:rsid w:val="0092104D"/>
    <w:rsid w:val="00921793"/>
    <w:rsid w:val="0092198F"/>
    <w:rsid w:val="009236DF"/>
    <w:rsid w:val="0092391E"/>
    <w:rsid w:val="009261D4"/>
    <w:rsid w:val="00926C21"/>
    <w:rsid w:val="0093071F"/>
    <w:rsid w:val="00934B50"/>
    <w:rsid w:val="0093527E"/>
    <w:rsid w:val="0093538A"/>
    <w:rsid w:val="0093752C"/>
    <w:rsid w:val="0094059A"/>
    <w:rsid w:val="009431F9"/>
    <w:rsid w:val="009458DA"/>
    <w:rsid w:val="00947239"/>
    <w:rsid w:val="0095175E"/>
    <w:rsid w:val="00951EBF"/>
    <w:rsid w:val="00954481"/>
    <w:rsid w:val="009552B2"/>
    <w:rsid w:val="0095553F"/>
    <w:rsid w:val="00956D37"/>
    <w:rsid w:val="009571A0"/>
    <w:rsid w:val="009579E1"/>
    <w:rsid w:val="00963A94"/>
    <w:rsid w:val="00963F95"/>
    <w:rsid w:val="00964756"/>
    <w:rsid w:val="00966BC7"/>
    <w:rsid w:val="00973D14"/>
    <w:rsid w:val="00976928"/>
    <w:rsid w:val="00976DC2"/>
    <w:rsid w:val="00982192"/>
    <w:rsid w:val="00983FE9"/>
    <w:rsid w:val="009848B1"/>
    <w:rsid w:val="0098545E"/>
    <w:rsid w:val="00986DC4"/>
    <w:rsid w:val="00987943"/>
    <w:rsid w:val="00992733"/>
    <w:rsid w:val="00994E2F"/>
    <w:rsid w:val="0099612B"/>
    <w:rsid w:val="009969FC"/>
    <w:rsid w:val="00997EEF"/>
    <w:rsid w:val="009A1090"/>
    <w:rsid w:val="009A232D"/>
    <w:rsid w:val="009A3E47"/>
    <w:rsid w:val="009A498E"/>
    <w:rsid w:val="009A672A"/>
    <w:rsid w:val="009B66B7"/>
    <w:rsid w:val="009C11F9"/>
    <w:rsid w:val="009C2FED"/>
    <w:rsid w:val="009C62B4"/>
    <w:rsid w:val="009C6FC5"/>
    <w:rsid w:val="009D769D"/>
    <w:rsid w:val="009D7CAA"/>
    <w:rsid w:val="009E1A92"/>
    <w:rsid w:val="009E2038"/>
    <w:rsid w:val="009E2C8C"/>
    <w:rsid w:val="009E3384"/>
    <w:rsid w:val="009E3F0F"/>
    <w:rsid w:val="009E48B1"/>
    <w:rsid w:val="009E5011"/>
    <w:rsid w:val="009E5F71"/>
    <w:rsid w:val="009F0301"/>
    <w:rsid w:val="009F0526"/>
    <w:rsid w:val="009F0D32"/>
    <w:rsid w:val="009F67F6"/>
    <w:rsid w:val="009F78C5"/>
    <w:rsid w:val="00A03204"/>
    <w:rsid w:val="00A04BC6"/>
    <w:rsid w:val="00A052D8"/>
    <w:rsid w:val="00A066EC"/>
    <w:rsid w:val="00A07B51"/>
    <w:rsid w:val="00A102D0"/>
    <w:rsid w:val="00A1253D"/>
    <w:rsid w:val="00A12AA8"/>
    <w:rsid w:val="00A147DC"/>
    <w:rsid w:val="00A20C25"/>
    <w:rsid w:val="00A21251"/>
    <w:rsid w:val="00A23883"/>
    <w:rsid w:val="00A26A28"/>
    <w:rsid w:val="00A26C70"/>
    <w:rsid w:val="00A32F68"/>
    <w:rsid w:val="00A3317A"/>
    <w:rsid w:val="00A33C92"/>
    <w:rsid w:val="00A33FE8"/>
    <w:rsid w:val="00A35B61"/>
    <w:rsid w:val="00A368B9"/>
    <w:rsid w:val="00A36AE3"/>
    <w:rsid w:val="00A36B61"/>
    <w:rsid w:val="00A36FE1"/>
    <w:rsid w:val="00A3746C"/>
    <w:rsid w:val="00A4107F"/>
    <w:rsid w:val="00A42B78"/>
    <w:rsid w:val="00A43419"/>
    <w:rsid w:val="00A4349A"/>
    <w:rsid w:val="00A44570"/>
    <w:rsid w:val="00A457E1"/>
    <w:rsid w:val="00A45C84"/>
    <w:rsid w:val="00A45FC5"/>
    <w:rsid w:val="00A51D0C"/>
    <w:rsid w:val="00A538F2"/>
    <w:rsid w:val="00A545F6"/>
    <w:rsid w:val="00A54873"/>
    <w:rsid w:val="00A56327"/>
    <w:rsid w:val="00A56A61"/>
    <w:rsid w:val="00A6061D"/>
    <w:rsid w:val="00A609AB"/>
    <w:rsid w:val="00A64288"/>
    <w:rsid w:val="00A643F7"/>
    <w:rsid w:val="00A647E8"/>
    <w:rsid w:val="00A6505B"/>
    <w:rsid w:val="00A65CD6"/>
    <w:rsid w:val="00A66143"/>
    <w:rsid w:val="00A7437E"/>
    <w:rsid w:val="00A773C0"/>
    <w:rsid w:val="00A774EC"/>
    <w:rsid w:val="00A77D31"/>
    <w:rsid w:val="00A818ED"/>
    <w:rsid w:val="00A8295F"/>
    <w:rsid w:val="00A83140"/>
    <w:rsid w:val="00A834D3"/>
    <w:rsid w:val="00A852BD"/>
    <w:rsid w:val="00A865EE"/>
    <w:rsid w:val="00A869BD"/>
    <w:rsid w:val="00A9284F"/>
    <w:rsid w:val="00A92CDB"/>
    <w:rsid w:val="00A93996"/>
    <w:rsid w:val="00A95581"/>
    <w:rsid w:val="00A95ED4"/>
    <w:rsid w:val="00A96432"/>
    <w:rsid w:val="00AA1002"/>
    <w:rsid w:val="00AA2245"/>
    <w:rsid w:val="00AA383D"/>
    <w:rsid w:val="00AA49FE"/>
    <w:rsid w:val="00AA4CA5"/>
    <w:rsid w:val="00AA59C7"/>
    <w:rsid w:val="00AB07DF"/>
    <w:rsid w:val="00AB234D"/>
    <w:rsid w:val="00AB41C7"/>
    <w:rsid w:val="00AB4EA2"/>
    <w:rsid w:val="00AB57F5"/>
    <w:rsid w:val="00AB6E96"/>
    <w:rsid w:val="00AB774A"/>
    <w:rsid w:val="00AC0AE1"/>
    <w:rsid w:val="00AC1E5E"/>
    <w:rsid w:val="00AC4033"/>
    <w:rsid w:val="00AC46D0"/>
    <w:rsid w:val="00AC699E"/>
    <w:rsid w:val="00AC69B9"/>
    <w:rsid w:val="00AC6C56"/>
    <w:rsid w:val="00AD03D4"/>
    <w:rsid w:val="00AD2764"/>
    <w:rsid w:val="00AD2BB3"/>
    <w:rsid w:val="00AD48A2"/>
    <w:rsid w:val="00AD55DA"/>
    <w:rsid w:val="00AD6834"/>
    <w:rsid w:val="00AD7B20"/>
    <w:rsid w:val="00AE1C13"/>
    <w:rsid w:val="00AE670A"/>
    <w:rsid w:val="00AF385B"/>
    <w:rsid w:val="00AF5BA5"/>
    <w:rsid w:val="00AF5E71"/>
    <w:rsid w:val="00AF6922"/>
    <w:rsid w:val="00AF7DE9"/>
    <w:rsid w:val="00B02885"/>
    <w:rsid w:val="00B03D28"/>
    <w:rsid w:val="00B03EF8"/>
    <w:rsid w:val="00B04B68"/>
    <w:rsid w:val="00B05083"/>
    <w:rsid w:val="00B05A95"/>
    <w:rsid w:val="00B16A1F"/>
    <w:rsid w:val="00B20B77"/>
    <w:rsid w:val="00B238C3"/>
    <w:rsid w:val="00B2481C"/>
    <w:rsid w:val="00B24A91"/>
    <w:rsid w:val="00B25360"/>
    <w:rsid w:val="00B26552"/>
    <w:rsid w:val="00B326B1"/>
    <w:rsid w:val="00B34E71"/>
    <w:rsid w:val="00B37931"/>
    <w:rsid w:val="00B42310"/>
    <w:rsid w:val="00B4457C"/>
    <w:rsid w:val="00B44E5B"/>
    <w:rsid w:val="00B4530F"/>
    <w:rsid w:val="00B4688C"/>
    <w:rsid w:val="00B479A3"/>
    <w:rsid w:val="00B523FE"/>
    <w:rsid w:val="00B528DE"/>
    <w:rsid w:val="00B536D2"/>
    <w:rsid w:val="00B53763"/>
    <w:rsid w:val="00B53EE4"/>
    <w:rsid w:val="00B6019B"/>
    <w:rsid w:val="00B604E3"/>
    <w:rsid w:val="00B61A31"/>
    <w:rsid w:val="00B61F9D"/>
    <w:rsid w:val="00B62D60"/>
    <w:rsid w:val="00B64E96"/>
    <w:rsid w:val="00B6576B"/>
    <w:rsid w:val="00B66E8F"/>
    <w:rsid w:val="00B7361F"/>
    <w:rsid w:val="00B74004"/>
    <w:rsid w:val="00B75DFE"/>
    <w:rsid w:val="00B761FF"/>
    <w:rsid w:val="00B812A2"/>
    <w:rsid w:val="00B925C3"/>
    <w:rsid w:val="00B92E5C"/>
    <w:rsid w:val="00B9313D"/>
    <w:rsid w:val="00B93311"/>
    <w:rsid w:val="00B93FEF"/>
    <w:rsid w:val="00B9551B"/>
    <w:rsid w:val="00B9664F"/>
    <w:rsid w:val="00B96B3D"/>
    <w:rsid w:val="00B97E19"/>
    <w:rsid w:val="00BA0E24"/>
    <w:rsid w:val="00BA3021"/>
    <w:rsid w:val="00BB0207"/>
    <w:rsid w:val="00BB26D5"/>
    <w:rsid w:val="00BB3352"/>
    <w:rsid w:val="00BB3A8A"/>
    <w:rsid w:val="00BB5C70"/>
    <w:rsid w:val="00BB63D2"/>
    <w:rsid w:val="00BB6F39"/>
    <w:rsid w:val="00BC08A2"/>
    <w:rsid w:val="00BC1380"/>
    <w:rsid w:val="00BD0251"/>
    <w:rsid w:val="00BD3704"/>
    <w:rsid w:val="00BE372E"/>
    <w:rsid w:val="00BE3962"/>
    <w:rsid w:val="00BE3F31"/>
    <w:rsid w:val="00BE554B"/>
    <w:rsid w:val="00BE5F77"/>
    <w:rsid w:val="00BE7733"/>
    <w:rsid w:val="00BF2495"/>
    <w:rsid w:val="00BF357D"/>
    <w:rsid w:val="00BF4CD0"/>
    <w:rsid w:val="00BF7C5C"/>
    <w:rsid w:val="00C01141"/>
    <w:rsid w:val="00C016D2"/>
    <w:rsid w:val="00C03BDA"/>
    <w:rsid w:val="00C04EA8"/>
    <w:rsid w:val="00C063F7"/>
    <w:rsid w:val="00C1005E"/>
    <w:rsid w:val="00C12602"/>
    <w:rsid w:val="00C12BC8"/>
    <w:rsid w:val="00C16CA4"/>
    <w:rsid w:val="00C176AC"/>
    <w:rsid w:val="00C17794"/>
    <w:rsid w:val="00C200AB"/>
    <w:rsid w:val="00C20550"/>
    <w:rsid w:val="00C221E4"/>
    <w:rsid w:val="00C2339C"/>
    <w:rsid w:val="00C26253"/>
    <w:rsid w:val="00C2799D"/>
    <w:rsid w:val="00C35139"/>
    <w:rsid w:val="00C36470"/>
    <w:rsid w:val="00C3745C"/>
    <w:rsid w:val="00C3753C"/>
    <w:rsid w:val="00C37BCF"/>
    <w:rsid w:val="00C37DF4"/>
    <w:rsid w:val="00C44053"/>
    <w:rsid w:val="00C44C6E"/>
    <w:rsid w:val="00C45F63"/>
    <w:rsid w:val="00C47876"/>
    <w:rsid w:val="00C47DE7"/>
    <w:rsid w:val="00C51043"/>
    <w:rsid w:val="00C518A9"/>
    <w:rsid w:val="00C51C8D"/>
    <w:rsid w:val="00C52516"/>
    <w:rsid w:val="00C52AFE"/>
    <w:rsid w:val="00C53D05"/>
    <w:rsid w:val="00C54335"/>
    <w:rsid w:val="00C54706"/>
    <w:rsid w:val="00C6068B"/>
    <w:rsid w:val="00C61F70"/>
    <w:rsid w:val="00C62DDE"/>
    <w:rsid w:val="00C64D80"/>
    <w:rsid w:val="00C66A97"/>
    <w:rsid w:val="00C67F10"/>
    <w:rsid w:val="00C708FB"/>
    <w:rsid w:val="00C71221"/>
    <w:rsid w:val="00C72C41"/>
    <w:rsid w:val="00C8200F"/>
    <w:rsid w:val="00C822A0"/>
    <w:rsid w:val="00C8250A"/>
    <w:rsid w:val="00C82843"/>
    <w:rsid w:val="00C85F9A"/>
    <w:rsid w:val="00C87624"/>
    <w:rsid w:val="00C90D4F"/>
    <w:rsid w:val="00C91A3D"/>
    <w:rsid w:val="00C9239F"/>
    <w:rsid w:val="00C968AB"/>
    <w:rsid w:val="00C969AE"/>
    <w:rsid w:val="00C97022"/>
    <w:rsid w:val="00CA342D"/>
    <w:rsid w:val="00CA38BD"/>
    <w:rsid w:val="00CA3F21"/>
    <w:rsid w:val="00CA63E3"/>
    <w:rsid w:val="00CA6A6E"/>
    <w:rsid w:val="00CB08E6"/>
    <w:rsid w:val="00CB1039"/>
    <w:rsid w:val="00CB2810"/>
    <w:rsid w:val="00CB3447"/>
    <w:rsid w:val="00CB476F"/>
    <w:rsid w:val="00CB553F"/>
    <w:rsid w:val="00CC1E71"/>
    <w:rsid w:val="00CC24F2"/>
    <w:rsid w:val="00CC2B9B"/>
    <w:rsid w:val="00CC3BE0"/>
    <w:rsid w:val="00CC3D5D"/>
    <w:rsid w:val="00CC6870"/>
    <w:rsid w:val="00CD0BC0"/>
    <w:rsid w:val="00CD0C0D"/>
    <w:rsid w:val="00CD19D7"/>
    <w:rsid w:val="00CD5742"/>
    <w:rsid w:val="00CD6980"/>
    <w:rsid w:val="00CD6C02"/>
    <w:rsid w:val="00CD7897"/>
    <w:rsid w:val="00CE09D7"/>
    <w:rsid w:val="00CE2E80"/>
    <w:rsid w:val="00CE3693"/>
    <w:rsid w:val="00CE7C75"/>
    <w:rsid w:val="00CF6CCB"/>
    <w:rsid w:val="00D00B32"/>
    <w:rsid w:val="00D01F1B"/>
    <w:rsid w:val="00D024DF"/>
    <w:rsid w:val="00D06089"/>
    <w:rsid w:val="00D1003C"/>
    <w:rsid w:val="00D101E8"/>
    <w:rsid w:val="00D1267B"/>
    <w:rsid w:val="00D1330B"/>
    <w:rsid w:val="00D140A2"/>
    <w:rsid w:val="00D15E32"/>
    <w:rsid w:val="00D20336"/>
    <w:rsid w:val="00D216A0"/>
    <w:rsid w:val="00D22DA0"/>
    <w:rsid w:val="00D23314"/>
    <w:rsid w:val="00D23D23"/>
    <w:rsid w:val="00D2579C"/>
    <w:rsid w:val="00D2628D"/>
    <w:rsid w:val="00D26A52"/>
    <w:rsid w:val="00D27262"/>
    <w:rsid w:val="00D27F85"/>
    <w:rsid w:val="00D31EE3"/>
    <w:rsid w:val="00D3489A"/>
    <w:rsid w:val="00D35317"/>
    <w:rsid w:val="00D3697B"/>
    <w:rsid w:val="00D36DA8"/>
    <w:rsid w:val="00D4036A"/>
    <w:rsid w:val="00D43285"/>
    <w:rsid w:val="00D4380E"/>
    <w:rsid w:val="00D449C1"/>
    <w:rsid w:val="00D44A1B"/>
    <w:rsid w:val="00D44B87"/>
    <w:rsid w:val="00D46D6D"/>
    <w:rsid w:val="00D50980"/>
    <w:rsid w:val="00D5188D"/>
    <w:rsid w:val="00D55C0C"/>
    <w:rsid w:val="00D56A7F"/>
    <w:rsid w:val="00D629CE"/>
    <w:rsid w:val="00D64BA9"/>
    <w:rsid w:val="00D64CA2"/>
    <w:rsid w:val="00D6652C"/>
    <w:rsid w:val="00D66643"/>
    <w:rsid w:val="00D67073"/>
    <w:rsid w:val="00D746EE"/>
    <w:rsid w:val="00D75589"/>
    <w:rsid w:val="00D75C9A"/>
    <w:rsid w:val="00D7620A"/>
    <w:rsid w:val="00D80B70"/>
    <w:rsid w:val="00D82CD4"/>
    <w:rsid w:val="00D851AB"/>
    <w:rsid w:val="00D91E0C"/>
    <w:rsid w:val="00D9284F"/>
    <w:rsid w:val="00D94712"/>
    <w:rsid w:val="00D95748"/>
    <w:rsid w:val="00DA002C"/>
    <w:rsid w:val="00DA3DFC"/>
    <w:rsid w:val="00DA5DD0"/>
    <w:rsid w:val="00DA5FB2"/>
    <w:rsid w:val="00DA6001"/>
    <w:rsid w:val="00DB062B"/>
    <w:rsid w:val="00DC030D"/>
    <w:rsid w:val="00DC12CA"/>
    <w:rsid w:val="00DC29EE"/>
    <w:rsid w:val="00DC31E8"/>
    <w:rsid w:val="00DC5285"/>
    <w:rsid w:val="00DC6B10"/>
    <w:rsid w:val="00DD2074"/>
    <w:rsid w:val="00DD6141"/>
    <w:rsid w:val="00DD79EA"/>
    <w:rsid w:val="00DD7E97"/>
    <w:rsid w:val="00DE2459"/>
    <w:rsid w:val="00DE3AAC"/>
    <w:rsid w:val="00DE56D9"/>
    <w:rsid w:val="00DE63E5"/>
    <w:rsid w:val="00DE64F9"/>
    <w:rsid w:val="00DE6892"/>
    <w:rsid w:val="00DE6919"/>
    <w:rsid w:val="00DE7291"/>
    <w:rsid w:val="00DF05D5"/>
    <w:rsid w:val="00DF198D"/>
    <w:rsid w:val="00DF1CD8"/>
    <w:rsid w:val="00E00DAB"/>
    <w:rsid w:val="00E03A3E"/>
    <w:rsid w:val="00E03AFB"/>
    <w:rsid w:val="00E06105"/>
    <w:rsid w:val="00E075F9"/>
    <w:rsid w:val="00E10E16"/>
    <w:rsid w:val="00E11B2E"/>
    <w:rsid w:val="00E11E65"/>
    <w:rsid w:val="00E16B4D"/>
    <w:rsid w:val="00E212F8"/>
    <w:rsid w:val="00E222E9"/>
    <w:rsid w:val="00E22B69"/>
    <w:rsid w:val="00E232B9"/>
    <w:rsid w:val="00E2394C"/>
    <w:rsid w:val="00E25DCF"/>
    <w:rsid w:val="00E2619B"/>
    <w:rsid w:val="00E30060"/>
    <w:rsid w:val="00E30169"/>
    <w:rsid w:val="00E30BF0"/>
    <w:rsid w:val="00E33590"/>
    <w:rsid w:val="00E337DD"/>
    <w:rsid w:val="00E374CE"/>
    <w:rsid w:val="00E37598"/>
    <w:rsid w:val="00E4068A"/>
    <w:rsid w:val="00E42BD2"/>
    <w:rsid w:val="00E42D36"/>
    <w:rsid w:val="00E45752"/>
    <w:rsid w:val="00E45CDA"/>
    <w:rsid w:val="00E46F95"/>
    <w:rsid w:val="00E55904"/>
    <w:rsid w:val="00E56092"/>
    <w:rsid w:val="00E563EB"/>
    <w:rsid w:val="00E57AE0"/>
    <w:rsid w:val="00E61B58"/>
    <w:rsid w:val="00E62455"/>
    <w:rsid w:val="00E62523"/>
    <w:rsid w:val="00E62831"/>
    <w:rsid w:val="00E628CD"/>
    <w:rsid w:val="00E63746"/>
    <w:rsid w:val="00E64D92"/>
    <w:rsid w:val="00E712CF"/>
    <w:rsid w:val="00E713A4"/>
    <w:rsid w:val="00E72B3D"/>
    <w:rsid w:val="00E73752"/>
    <w:rsid w:val="00E7391D"/>
    <w:rsid w:val="00E7419A"/>
    <w:rsid w:val="00E75735"/>
    <w:rsid w:val="00E76279"/>
    <w:rsid w:val="00E84310"/>
    <w:rsid w:val="00E85BB3"/>
    <w:rsid w:val="00E915F2"/>
    <w:rsid w:val="00E93804"/>
    <w:rsid w:val="00E9582B"/>
    <w:rsid w:val="00E964B7"/>
    <w:rsid w:val="00EA5088"/>
    <w:rsid w:val="00EA50F0"/>
    <w:rsid w:val="00EA6336"/>
    <w:rsid w:val="00EA745C"/>
    <w:rsid w:val="00EC0AD9"/>
    <w:rsid w:val="00EC0C19"/>
    <w:rsid w:val="00EC0FC7"/>
    <w:rsid w:val="00EC1F5B"/>
    <w:rsid w:val="00EC20D6"/>
    <w:rsid w:val="00EC55CE"/>
    <w:rsid w:val="00EC5973"/>
    <w:rsid w:val="00EC5AE2"/>
    <w:rsid w:val="00ED03B1"/>
    <w:rsid w:val="00ED18A6"/>
    <w:rsid w:val="00ED77DE"/>
    <w:rsid w:val="00EE0869"/>
    <w:rsid w:val="00EE1F80"/>
    <w:rsid w:val="00EE4F2A"/>
    <w:rsid w:val="00EE601D"/>
    <w:rsid w:val="00EE7CDC"/>
    <w:rsid w:val="00EF10C7"/>
    <w:rsid w:val="00EF16BE"/>
    <w:rsid w:val="00EF1C04"/>
    <w:rsid w:val="00EF2D69"/>
    <w:rsid w:val="00EF3F18"/>
    <w:rsid w:val="00EF5F1F"/>
    <w:rsid w:val="00F02E3E"/>
    <w:rsid w:val="00F031C9"/>
    <w:rsid w:val="00F03F57"/>
    <w:rsid w:val="00F06A1E"/>
    <w:rsid w:val="00F07FF8"/>
    <w:rsid w:val="00F10000"/>
    <w:rsid w:val="00F146A7"/>
    <w:rsid w:val="00F15B2A"/>
    <w:rsid w:val="00F15F42"/>
    <w:rsid w:val="00F163E0"/>
    <w:rsid w:val="00F17A3E"/>
    <w:rsid w:val="00F249E3"/>
    <w:rsid w:val="00F300B9"/>
    <w:rsid w:val="00F304AA"/>
    <w:rsid w:val="00F31863"/>
    <w:rsid w:val="00F33749"/>
    <w:rsid w:val="00F3491B"/>
    <w:rsid w:val="00F3495F"/>
    <w:rsid w:val="00F34C56"/>
    <w:rsid w:val="00F3573C"/>
    <w:rsid w:val="00F40EE3"/>
    <w:rsid w:val="00F4150F"/>
    <w:rsid w:val="00F41976"/>
    <w:rsid w:val="00F436F4"/>
    <w:rsid w:val="00F445FB"/>
    <w:rsid w:val="00F54796"/>
    <w:rsid w:val="00F577C4"/>
    <w:rsid w:val="00F578F2"/>
    <w:rsid w:val="00F579F2"/>
    <w:rsid w:val="00F60759"/>
    <w:rsid w:val="00F61104"/>
    <w:rsid w:val="00F61899"/>
    <w:rsid w:val="00F6248A"/>
    <w:rsid w:val="00F63CC4"/>
    <w:rsid w:val="00F67021"/>
    <w:rsid w:val="00F7243D"/>
    <w:rsid w:val="00F72A82"/>
    <w:rsid w:val="00F73DDD"/>
    <w:rsid w:val="00F7673C"/>
    <w:rsid w:val="00F77B08"/>
    <w:rsid w:val="00F77D56"/>
    <w:rsid w:val="00F80360"/>
    <w:rsid w:val="00F82543"/>
    <w:rsid w:val="00F86887"/>
    <w:rsid w:val="00F86FCC"/>
    <w:rsid w:val="00F90992"/>
    <w:rsid w:val="00F90D6B"/>
    <w:rsid w:val="00F929DF"/>
    <w:rsid w:val="00F932DC"/>
    <w:rsid w:val="00F94303"/>
    <w:rsid w:val="00F9586B"/>
    <w:rsid w:val="00F97467"/>
    <w:rsid w:val="00FA15AE"/>
    <w:rsid w:val="00FA2217"/>
    <w:rsid w:val="00FA6B51"/>
    <w:rsid w:val="00FA7393"/>
    <w:rsid w:val="00FA7E93"/>
    <w:rsid w:val="00FB0B4C"/>
    <w:rsid w:val="00FB149A"/>
    <w:rsid w:val="00FB2F85"/>
    <w:rsid w:val="00FB6EEF"/>
    <w:rsid w:val="00FB72B4"/>
    <w:rsid w:val="00FC2AD0"/>
    <w:rsid w:val="00FC2DF4"/>
    <w:rsid w:val="00FC5322"/>
    <w:rsid w:val="00FC560D"/>
    <w:rsid w:val="00FC7833"/>
    <w:rsid w:val="00FD07DF"/>
    <w:rsid w:val="00FD2C12"/>
    <w:rsid w:val="00FD2D65"/>
    <w:rsid w:val="00FD36D5"/>
    <w:rsid w:val="00FD448A"/>
    <w:rsid w:val="00FD59FB"/>
    <w:rsid w:val="00FE007E"/>
    <w:rsid w:val="00FE2227"/>
    <w:rsid w:val="00FE302D"/>
    <w:rsid w:val="00FE33A3"/>
    <w:rsid w:val="00FE63B4"/>
    <w:rsid w:val="00FF46B6"/>
    <w:rsid w:val="00FF4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B3ED886"/>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 w:id="505826494">
      <w:bodyDiv w:val="1"/>
      <w:marLeft w:val="0"/>
      <w:marRight w:val="0"/>
      <w:marTop w:val="0"/>
      <w:marBottom w:val="0"/>
      <w:divBdr>
        <w:top w:val="none" w:sz="0" w:space="0" w:color="auto"/>
        <w:left w:val="none" w:sz="0" w:space="0" w:color="auto"/>
        <w:bottom w:val="none" w:sz="0" w:space="0" w:color="auto"/>
        <w:right w:val="none" w:sz="0" w:space="0" w:color="auto"/>
      </w:divBdr>
    </w:div>
    <w:div w:id="18464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1995-55" TargetMode="External"/><Relationship Id="rId268" Type="http://schemas.openxmlformats.org/officeDocument/2006/relationships/hyperlink" Target="http://www.legislation.act.gov.au/a/2007-15"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www.legislation.act.gov.au/a/2023-2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5-58" TargetMode="External"/><Relationship Id="rId542" Type="http://schemas.openxmlformats.org/officeDocument/2006/relationships/hyperlink" Target="http://www.legislation.act.gov.au/a/2016-4/default.asp"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9-45/" TargetMode="External"/><Relationship Id="rId402" Type="http://schemas.openxmlformats.org/officeDocument/2006/relationships/hyperlink" Target="http://www.legislation.act.gov.au/a/2019-31/default.asp" TargetMode="External"/><Relationship Id="rId847" Type="http://schemas.openxmlformats.org/officeDocument/2006/relationships/hyperlink" Target="http://www.legislation.act.gov.au/a/2019-45/" TargetMode="External"/><Relationship Id="rId1032" Type="http://schemas.openxmlformats.org/officeDocument/2006/relationships/hyperlink" Target="http://www.legislation.act.gov.au/a/2006-23"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20-42/" TargetMode="External"/><Relationship Id="rId43" Type="http://schemas.openxmlformats.org/officeDocument/2006/relationships/hyperlink" Target="http://www.legislation.act.gov.au/a/2007-15" TargetMode="External"/><Relationship Id="rId192" Type="http://schemas.openxmlformats.org/officeDocument/2006/relationships/hyperlink" Target="http://www.legislation.act.gov.au/a/2005-58" TargetMode="External"/><Relationship Id="rId497" Type="http://schemas.openxmlformats.org/officeDocument/2006/relationships/hyperlink" Target="http://www.legislation.act.gov.au/a/2020-42/" TargetMode="External"/><Relationship Id="rId357" Type="http://schemas.openxmlformats.org/officeDocument/2006/relationships/hyperlink" Target="http://www.legislation.act.gov.au/a/2009-24" TargetMode="External"/><Relationship Id="rId1194" Type="http://schemas.openxmlformats.org/officeDocument/2006/relationships/hyperlink" Target="http://www.legislation.act.gov.au/a/2006-23" TargetMode="External"/><Relationship Id="rId217" Type="http://schemas.openxmlformats.org/officeDocument/2006/relationships/hyperlink" Target="http://www.legislation.act.gov.au/a/2001-14" TargetMode="External"/><Relationship Id="rId564" Type="http://schemas.openxmlformats.org/officeDocument/2006/relationships/hyperlink" Target="https://www.legislation.act.gov.au/a/2020-14/"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9-45/" TargetMode="External"/><Relationship Id="rId424" Type="http://schemas.openxmlformats.org/officeDocument/2006/relationships/hyperlink" Target="http://www.legislation.act.gov.au/a/2010-21" TargetMode="External"/><Relationship Id="rId631" Type="http://schemas.openxmlformats.org/officeDocument/2006/relationships/hyperlink" Target="http://www.legislation.act.gov.au/a/2016-4/default.asp"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06-23" TargetMode="External"/><Relationship Id="rId1261" Type="http://schemas.openxmlformats.org/officeDocument/2006/relationships/hyperlink" Target="http://www.legislation.act.gov.au/a/2014-58" TargetMode="External"/><Relationship Id="rId936" Type="http://schemas.openxmlformats.org/officeDocument/2006/relationships/hyperlink" Target="http://www.legislation.act.gov.au/a/2021-3/" TargetMode="External"/><Relationship Id="rId1121" Type="http://schemas.openxmlformats.org/officeDocument/2006/relationships/hyperlink" Target="http://www.legislation.act.gov.au/a/2019-45/" TargetMode="External"/><Relationship Id="rId1219" Type="http://schemas.openxmlformats.org/officeDocument/2006/relationships/hyperlink" Target="http://www.legislation.act.gov.au/a/2008-28" TargetMode="External"/><Relationship Id="rId65" Type="http://schemas.openxmlformats.org/officeDocument/2006/relationships/hyperlink" Target="http://www.legislation.act.gov.au/a/2005-58"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5-38/" TargetMode="External"/><Relationship Id="rId586" Type="http://schemas.openxmlformats.org/officeDocument/2006/relationships/hyperlink" Target="http://www.legislation.act.gov.au/a/2008-7" TargetMode="External"/><Relationship Id="rId793" Type="http://schemas.openxmlformats.org/officeDocument/2006/relationships/hyperlink" Target="http://www.legislation.act.gov.au/a/2016-4/default.asp" TargetMode="External"/><Relationship Id="rId7" Type="http://schemas.openxmlformats.org/officeDocument/2006/relationships/endnotes" Target="endnotes.xml"/><Relationship Id="rId239" Type="http://schemas.openxmlformats.org/officeDocument/2006/relationships/hyperlink" Target="http://www.legislation.act.gov.au/a/2008-19" TargetMode="External"/><Relationship Id="rId446" Type="http://schemas.openxmlformats.org/officeDocument/2006/relationships/hyperlink" Target="http://www.legislation.act.gov.au/a/2020-42/" TargetMode="External"/><Relationship Id="rId653" Type="http://schemas.openxmlformats.org/officeDocument/2006/relationships/hyperlink" Target="http://www.legislation.act.gov.au/a/2015-38/" TargetMode="External"/><Relationship Id="rId1076" Type="http://schemas.openxmlformats.org/officeDocument/2006/relationships/hyperlink" Target="http://www.legislation.act.gov.au/sl/2007-13" TargetMode="External"/><Relationship Id="rId1283" Type="http://schemas.openxmlformats.org/officeDocument/2006/relationships/hyperlink" Target="http://www.legislation.act.gov.au/a/2017-6/default.asp" TargetMode="External"/><Relationship Id="rId306" Type="http://schemas.openxmlformats.org/officeDocument/2006/relationships/hyperlink" Target="http://www.legislation.act.gov.au/a/2007-15" TargetMode="External"/><Relationship Id="rId860" Type="http://schemas.openxmlformats.org/officeDocument/2006/relationships/hyperlink" Target="http://www.legislation.act.gov.au/a/2019-45/"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20-11"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6-4/default.asp" TargetMode="External"/><Relationship Id="rId720" Type="http://schemas.openxmlformats.org/officeDocument/2006/relationships/hyperlink" Target="http://www.legislation.act.gov.au/a/2010-21" TargetMode="External"/><Relationship Id="rId818" Type="http://schemas.openxmlformats.org/officeDocument/2006/relationships/hyperlink" Target="http://www.legislation.act.gov.au/a/2011-22" TargetMode="External"/><Relationship Id="rId1003" Type="http://schemas.openxmlformats.org/officeDocument/2006/relationships/hyperlink" Target="http://www.legislation.act.gov.au/a/2023-21/" TargetMode="External"/><Relationship Id="rId1210" Type="http://schemas.openxmlformats.org/officeDocument/2006/relationships/hyperlink" Target="http://www.legislation.act.gov.au/sl/2007-34" TargetMode="External"/><Relationship Id="rId1308" Type="http://schemas.openxmlformats.org/officeDocument/2006/relationships/hyperlink" Target="http://www.legislation.act.gov.au/a/2021-1/"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55" TargetMode="External"/><Relationship Id="rId230" Type="http://schemas.openxmlformats.org/officeDocument/2006/relationships/footer" Target="footer15.xm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9-45/" TargetMode="External"/><Relationship Id="rId1098" Type="http://schemas.openxmlformats.org/officeDocument/2006/relationships/hyperlink" Target="http://www.legislation.act.gov.au/a/2008-20" TargetMode="External"/><Relationship Id="rId328" Type="http://schemas.openxmlformats.org/officeDocument/2006/relationships/hyperlink" Target="http://www.legislation.act.gov.au/a/2005-58" TargetMode="External"/><Relationship Id="rId535" Type="http://schemas.openxmlformats.org/officeDocument/2006/relationships/hyperlink" Target="http://www.legislation.act.gov.au/a/2011-22"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16-4/default.asp" TargetMode="External"/><Relationship Id="rId602" Type="http://schemas.openxmlformats.org/officeDocument/2006/relationships/hyperlink" Target="http://www.legislation.act.gov.au/a/2018-43/" TargetMode="External"/><Relationship Id="rId1025" Type="http://schemas.openxmlformats.org/officeDocument/2006/relationships/hyperlink" Target="http://www.legislation.act.gov.au/a/2013-44" TargetMode="External"/><Relationship Id="rId1232" Type="http://schemas.openxmlformats.org/officeDocument/2006/relationships/hyperlink" Target="http://www.legislation.act.gov.au/a/2010-21" TargetMode="External"/><Relationship Id="rId907" Type="http://schemas.openxmlformats.org/officeDocument/2006/relationships/hyperlink" Target="http://www.legislation.act.gov.au/a/2011-22" TargetMode="External"/><Relationship Id="rId36" Type="http://schemas.openxmlformats.org/officeDocument/2006/relationships/hyperlink" Target="http://www.legislation.act.gov.au/a/2001-14" TargetMode="External"/><Relationship Id="rId185" Type="http://schemas.openxmlformats.org/officeDocument/2006/relationships/hyperlink" Target="http://www.legislation.act.gov.au/a/2005-58" TargetMode="External"/><Relationship Id="rId392" Type="http://schemas.openxmlformats.org/officeDocument/2006/relationships/hyperlink" Target="http://www.legislation.act.gov.au/a/2017-10/default.asp" TargetMode="External"/><Relationship Id="rId697" Type="http://schemas.openxmlformats.org/officeDocument/2006/relationships/hyperlink" Target="http://www.legislation.act.gov.au/a/2010-21" TargetMode="External"/><Relationship Id="rId252" Type="http://schemas.openxmlformats.org/officeDocument/2006/relationships/hyperlink" Target="http://www.legislation.act.gov.au/a/2007-15" TargetMode="External"/><Relationship Id="rId1187" Type="http://schemas.openxmlformats.org/officeDocument/2006/relationships/hyperlink" Target="http://www.legislation.act.gov.au/a/2015-15" TargetMode="External"/><Relationship Id="rId112" Type="http://schemas.openxmlformats.org/officeDocument/2006/relationships/hyperlink" Target="http://www.legislation.act.gov.au/a/1933-34" TargetMode="External"/><Relationship Id="rId557" Type="http://schemas.openxmlformats.org/officeDocument/2006/relationships/hyperlink" Target="http://www.legislation.act.gov.au/a/2011-22" TargetMode="External"/><Relationship Id="rId764" Type="http://schemas.openxmlformats.org/officeDocument/2006/relationships/hyperlink" Target="http://www.legislation.act.gov.au/a/2010-21" TargetMode="External"/><Relationship Id="rId971" Type="http://schemas.openxmlformats.org/officeDocument/2006/relationships/hyperlink" Target="http://www.legislation.act.gov.au/a/2008-19/" TargetMode="External"/><Relationship Id="rId417" Type="http://schemas.openxmlformats.org/officeDocument/2006/relationships/hyperlink" Target="http://www.legislation.act.gov.au/a/2006-23" TargetMode="External"/><Relationship Id="rId624" Type="http://schemas.openxmlformats.org/officeDocument/2006/relationships/hyperlink" Target="http://www.legislation.act.gov.au/a/2019-31/"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06-23" TargetMode="External"/><Relationship Id="rId1254" Type="http://schemas.openxmlformats.org/officeDocument/2006/relationships/hyperlink" Target="http://www.legislation.act.gov.au/a/2012-34" TargetMode="External"/><Relationship Id="rId929" Type="http://schemas.openxmlformats.org/officeDocument/2006/relationships/hyperlink" Target="http://www.legislation.act.gov.au/a/2006-23" TargetMode="External"/><Relationship Id="rId1114" Type="http://schemas.openxmlformats.org/officeDocument/2006/relationships/hyperlink" Target="http://www.legislation.act.gov.au/a/2016-4/default.asp" TargetMode="External"/><Relationship Id="rId1321" Type="http://schemas.openxmlformats.org/officeDocument/2006/relationships/footer" Target="footer24.xml"/><Relationship Id="rId58" Type="http://schemas.openxmlformats.org/officeDocument/2006/relationships/hyperlink" Target="http://www.legislation.act.gov.au/a/2005-58"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6-4/default.asp"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www.legislation.act.gov.au/a/2010-21" TargetMode="External"/><Relationship Id="rId993" Type="http://schemas.openxmlformats.org/officeDocument/2006/relationships/hyperlink" Target="http://www.legislation.act.gov.au/a/2009-7" TargetMode="External"/><Relationship Id="rId341" Type="http://schemas.openxmlformats.org/officeDocument/2006/relationships/hyperlink" Target="http://www.legislation.act.gov.au/a/2007-15" TargetMode="External"/><Relationship Id="rId439" Type="http://schemas.openxmlformats.org/officeDocument/2006/relationships/hyperlink" Target="http://www.legislation.act.gov.au/a/2012-13" TargetMode="External"/><Relationship Id="rId646" Type="http://schemas.openxmlformats.org/officeDocument/2006/relationships/hyperlink" Target="http://www.legislation.act.gov.au/a/2016-4/default.asp" TargetMode="External"/><Relationship Id="rId1069" Type="http://schemas.openxmlformats.org/officeDocument/2006/relationships/hyperlink" Target="http://www.legislation.act.gov.au/sl/2006-23" TargetMode="External"/><Relationship Id="rId1276" Type="http://schemas.openxmlformats.org/officeDocument/2006/relationships/hyperlink" Target="http://www.legislation.act.gov.au/a/2016-12/" TargetMode="External"/><Relationship Id="rId201" Type="http://schemas.openxmlformats.org/officeDocument/2006/relationships/hyperlink" Target="http://www.comlaw.gov.au/Series/C2004A02812" TargetMode="External"/><Relationship Id="rId506" Type="http://schemas.openxmlformats.org/officeDocument/2006/relationships/hyperlink" Target="http://www.legislation.act.gov.au/a/2006-23"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1-22" TargetMode="External"/><Relationship Id="rId713" Type="http://schemas.openxmlformats.org/officeDocument/2006/relationships/hyperlink" Target="http://www.legislation.act.gov.au/a/2010-21" TargetMode="External"/><Relationship Id="rId920" Type="http://schemas.openxmlformats.org/officeDocument/2006/relationships/hyperlink" Target="http://www.legislation.act.gov.au/a/2020-42/" TargetMode="External"/><Relationship Id="rId1203" Type="http://schemas.openxmlformats.org/officeDocument/2006/relationships/hyperlink" Target="http://www.legislation.act.gov.au/sl/2006-23" TargetMode="External"/><Relationship Id="rId296" Type="http://schemas.openxmlformats.org/officeDocument/2006/relationships/hyperlink" Target="http://www.legislation.act.gov.au/a/2005-58" TargetMode="External"/><Relationship Id="rId156" Type="http://schemas.openxmlformats.org/officeDocument/2006/relationships/hyperlink" Target="http://www.legislation.act.gov.au/a/2002-51" TargetMode="External"/><Relationship Id="rId363" Type="http://schemas.openxmlformats.org/officeDocument/2006/relationships/hyperlink" Target="http://www.legislation.act.gov.au/a/2010-40" TargetMode="External"/><Relationship Id="rId570" Type="http://schemas.openxmlformats.org/officeDocument/2006/relationships/hyperlink" Target="http://www.legislation.act.gov.au/a/2016-4/default.asp" TargetMode="External"/><Relationship Id="rId223" Type="http://schemas.openxmlformats.org/officeDocument/2006/relationships/footer" Target="footer10.xm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09-24" TargetMode="External"/><Relationship Id="rId875" Type="http://schemas.openxmlformats.org/officeDocument/2006/relationships/hyperlink" Target="http://www.legislation.act.gov.au/a/2019-45/" TargetMode="External"/><Relationship Id="rId1060" Type="http://schemas.openxmlformats.org/officeDocument/2006/relationships/hyperlink" Target="http://www.legislation.act.gov.au/sl/2006-23" TargetMode="External"/><Relationship Id="rId1298" Type="http://schemas.openxmlformats.org/officeDocument/2006/relationships/hyperlink" Target="http://www.legislation.act.gov.au/a/2019-45/" TargetMode="External"/><Relationship Id="rId528" Type="http://schemas.openxmlformats.org/officeDocument/2006/relationships/hyperlink" Target="http://www.legislation.act.gov.au/a/2011-22"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5-50" TargetMode="External"/><Relationship Id="rId1158" Type="http://schemas.openxmlformats.org/officeDocument/2006/relationships/hyperlink" Target="http://www.legislation.act.gov.au/a/2013-44" TargetMode="External"/><Relationship Id="rId1018" Type="http://schemas.openxmlformats.org/officeDocument/2006/relationships/hyperlink" Target="http://www.legislation.act.gov.au/a/2011-22" TargetMode="External"/><Relationship Id="rId1225" Type="http://schemas.openxmlformats.org/officeDocument/2006/relationships/hyperlink" Target="http://www.legislation.act.gov.au/a/2009-7" TargetMode="External"/><Relationship Id="rId71" Type="http://schemas.openxmlformats.org/officeDocument/2006/relationships/hyperlink" Target="http://www.legislation.act.gov.au/a/2007-15" TargetMode="External"/><Relationship Id="rId802" Type="http://schemas.openxmlformats.org/officeDocument/2006/relationships/hyperlink" Target="http://www.legislation.act.gov.au/a/2010-21" TargetMode="External"/><Relationship Id="rId29" Type="http://schemas.openxmlformats.org/officeDocument/2006/relationships/header" Target="header6.xml"/><Relationship Id="rId178" Type="http://schemas.openxmlformats.org/officeDocument/2006/relationships/hyperlink" Target="http://www.legislation.act.gov.au/a/1992-8" TargetMode="External"/><Relationship Id="rId385" Type="http://schemas.openxmlformats.org/officeDocument/2006/relationships/hyperlink" Target="http://www.legislation.act.gov.au/a/2014-51/default.asp" TargetMode="External"/><Relationship Id="rId592" Type="http://schemas.openxmlformats.org/officeDocument/2006/relationships/hyperlink" Target="http://www.legislation.act.gov.au/a/2012-34" TargetMode="External"/><Relationship Id="rId245" Type="http://schemas.openxmlformats.org/officeDocument/2006/relationships/hyperlink" Target="http://www.legislation.act.gov.au/a/1992-8" TargetMode="External"/><Relationship Id="rId452" Type="http://schemas.openxmlformats.org/officeDocument/2006/relationships/hyperlink" Target="http://www.legislation.act.gov.au/a/2009-7" TargetMode="External"/><Relationship Id="rId897" Type="http://schemas.openxmlformats.org/officeDocument/2006/relationships/hyperlink" Target="http://www.legislation.act.gov.au/a/2016-4/default.asp" TargetMode="External"/><Relationship Id="rId1082" Type="http://schemas.openxmlformats.org/officeDocument/2006/relationships/hyperlink" Target="http://www.legislation.act.gov.au/sl/2006-23"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93" Type="http://schemas.openxmlformats.org/officeDocument/2006/relationships/hyperlink" Target="http://www.legislation.act.gov.au/a/2007-15" TargetMode="External"/><Relationship Id="rId617" Type="http://schemas.openxmlformats.org/officeDocument/2006/relationships/hyperlink" Target="http://www.legislation.act.gov.au/a/2018-43/" TargetMode="External"/><Relationship Id="rId824" Type="http://schemas.openxmlformats.org/officeDocument/2006/relationships/hyperlink" Target="http://www.legislation.act.gov.au/a/2020-11/" TargetMode="External"/><Relationship Id="rId1247" Type="http://schemas.openxmlformats.org/officeDocument/2006/relationships/hyperlink" Target="http://www.legislation.act.gov.au/a/2011-55" TargetMode="External"/><Relationship Id="rId1107" Type="http://schemas.openxmlformats.org/officeDocument/2006/relationships/hyperlink" Target="http://www.legislation.act.gov.au/a/2010-21" TargetMode="External"/><Relationship Id="rId1314" Type="http://schemas.openxmlformats.org/officeDocument/2006/relationships/hyperlink" Target="http://www.legislation.act.gov.au/a/2021-12/" TargetMode="External"/><Relationship Id="rId20" Type="http://schemas.openxmlformats.org/officeDocument/2006/relationships/footer" Target="footer2.xml"/><Relationship Id="rId267" Type="http://schemas.openxmlformats.org/officeDocument/2006/relationships/hyperlink" Target="http://www.legislation.act.gov.au/a/2015-38" TargetMode="External"/><Relationship Id="rId474" Type="http://schemas.openxmlformats.org/officeDocument/2006/relationships/hyperlink" Target="http://www.legislation.act.gov.au/a/2016-4/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s://www.legislation.act.gov.au/a/2020-14/" TargetMode="External"/><Relationship Id="rId779" Type="http://schemas.openxmlformats.org/officeDocument/2006/relationships/hyperlink" Target="http://www.legislation.act.gov.au/a/2010-21" TargetMode="External"/><Relationship Id="rId986" Type="http://schemas.openxmlformats.org/officeDocument/2006/relationships/hyperlink" Target="http://www.legislation.act.gov.au/a/2009-7" TargetMode="External"/><Relationship Id="rId334" Type="http://schemas.openxmlformats.org/officeDocument/2006/relationships/hyperlink" Target="http://www.legislation.act.gov.au/a/2006-23" TargetMode="External"/><Relationship Id="rId541" Type="http://schemas.openxmlformats.org/officeDocument/2006/relationships/hyperlink" Target="http://www.legislation.act.gov.au/a/2015-38/" TargetMode="External"/><Relationship Id="rId639" Type="http://schemas.openxmlformats.org/officeDocument/2006/relationships/hyperlink" Target="http://www.legislation.act.gov.au/a/2006-23" TargetMode="External"/><Relationship Id="rId1171" Type="http://schemas.openxmlformats.org/officeDocument/2006/relationships/hyperlink" Target="http://www.legislation.act.gov.au/a/2013-44" TargetMode="External"/><Relationship Id="rId1269" Type="http://schemas.openxmlformats.org/officeDocument/2006/relationships/hyperlink" Target="http://www.legislation.act.gov.au/a/2015-50" TargetMode="External"/><Relationship Id="rId401" Type="http://schemas.openxmlformats.org/officeDocument/2006/relationships/hyperlink" Target="http://www.legislation.act.gov.au/a/2018-43/" TargetMode="External"/><Relationship Id="rId846" Type="http://schemas.openxmlformats.org/officeDocument/2006/relationships/hyperlink" Target="http://www.legislation.act.gov.au/a/2012-34" TargetMode="External"/><Relationship Id="rId1031" Type="http://schemas.openxmlformats.org/officeDocument/2006/relationships/hyperlink" Target="http://www.legislation.act.gov.au/a/2006-23" TargetMode="External"/><Relationship Id="rId1129" Type="http://schemas.openxmlformats.org/officeDocument/2006/relationships/hyperlink" Target="http://www.legislation.act.gov.au/a/2014-6"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19-45/" TargetMode="External"/><Relationship Id="rId42" Type="http://schemas.openxmlformats.org/officeDocument/2006/relationships/hyperlink" Target="http://www.legislation.act.gov.au/a/1991-1" TargetMode="External"/><Relationship Id="rId191" Type="http://schemas.openxmlformats.org/officeDocument/2006/relationships/hyperlink" Target="http://www.legislation.act.gov.au/a/2008-19" TargetMode="External"/><Relationship Id="rId289" Type="http://schemas.openxmlformats.org/officeDocument/2006/relationships/header" Target="header15.xml"/><Relationship Id="rId496" Type="http://schemas.openxmlformats.org/officeDocument/2006/relationships/hyperlink" Target="http://www.legislation.act.gov.au/a/2016-4/default.asp" TargetMode="External"/><Relationship Id="rId149" Type="http://schemas.openxmlformats.org/officeDocument/2006/relationships/hyperlink" Target="http://www.legislation.act.gov.au/a/2007-15" TargetMode="External"/><Relationship Id="rId356" Type="http://schemas.openxmlformats.org/officeDocument/2006/relationships/hyperlink" Target="http://www.legislation.act.gov.au/a/2009-7" TargetMode="External"/><Relationship Id="rId563" Type="http://schemas.openxmlformats.org/officeDocument/2006/relationships/hyperlink" Target="http://www.legislation.act.gov.au/a/2016-4/default.asp" TargetMode="External"/><Relationship Id="rId770" Type="http://schemas.openxmlformats.org/officeDocument/2006/relationships/hyperlink" Target="http://www.legislation.act.gov.au/a/2010-21" TargetMode="External"/><Relationship Id="rId1193" Type="http://schemas.openxmlformats.org/officeDocument/2006/relationships/hyperlink" Target="http://www.legislation.act.gov.au/a/2013-44" TargetMode="External"/><Relationship Id="rId216" Type="http://schemas.openxmlformats.org/officeDocument/2006/relationships/hyperlink" Target="http://www.legislation.act.gov.au/a/2005-58" TargetMode="External"/><Relationship Id="rId423" Type="http://schemas.openxmlformats.org/officeDocument/2006/relationships/hyperlink" Target="http://www.legislation.act.gov.au/a/2007-15" TargetMode="External"/><Relationship Id="rId868" Type="http://schemas.openxmlformats.org/officeDocument/2006/relationships/hyperlink" Target="http://www.legislation.act.gov.au/a/2019-45/" TargetMode="External"/><Relationship Id="rId1053" Type="http://schemas.openxmlformats.org/officeDocument/2006/relationships/hyperlink" Target="http://www.legislation.act.gov.au/a/2006-23" TargetMode="External"/><Relationship Id="rId1260" Type="http://schemas.openxmlformats.org/officeDocument/2006/relationships/hyperlink" Target="http://www.legislation.act.gov.au/a/2014-58" TargetMode="External"/><Relationship Id="rId630" Type="http://schemas.openxmlformats.org/officeDocument/2006/relationships/hyperlink" Target="http://www.legislation.act.gov.au/a/2007-15" TargetMode="External"/><Relationship Id="rId728" Type="http://schemas.openxmlformats.org/officeDocument/2006/relationships/hyperlink" Target="http://www.legislation.act.gov.au/a/2010-21" TargetMode="External"/><Relationship Id="rId935" Type="http://schemas.openxmlformats.org/officeDocument/2006/relationships/hyperlink" Target="http://www.legislation.act.gov.au/a/2016-42/default.asp" TargetMode="External"/><Relationship Id="rId64" Type="http://schemas.openxmlformats.org/officeDocument/2006/relationships/hyperlink" Target="http://www.legislation.act.gov.au/a/2005-58" TargetMode="External"/><Relationship Id="rId1120" Type="http://schemas.openxmlformats.org/officeDocument/2006/relationships/hyperlink" Target="http://www.legislation.act.gov.au/a/2019-45/" TargetMode="External"/><Relationship Id="rId1218" Type="http://schemas.openxmlformats.org/officeDocument/2006/relationships/hyperlink" Target="http://www.legislation.act.gov.au/a/2008-28"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4-51/default.asp" TargetMode="External"/><Relationship Id="rId585" Type="http://schemas.openxmlformats.org/officeDocument/2006/relationships/hyperlink" Target="http://www.legislation.act.gov.au/a/2012-34" TargetMode="External"/><Relationship Id="rId792" Type="http://schemas.openxmlformats.org/officeDocument/2006/relationships/hyperlink" Target="http://www.legislation.act.gov.au/a/2010-21"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6-4/default.asp" TargetMode="External"/><Relationship Id="rId652" Type="http://schemas.openxmlformats.org/officeDocument/2006/relationships/hyperlink" Target="http://www.legislation.act.gov.au/a/2014-6" TargetMode="External"/><Relationship Id="rId1075" Type="http://schemas.openxmlformats.org/officeDocument/2006/relationships/hyperlink" Target="http://www.legislation.act.gov.au/sl/2006-26" TargetMode="External"/><Relationship Id="rId1282" Type="http://schemas.openxmlformats.org/officeDocument/2006/relationships/hyperlink" Target="http://www.legislation.act.gov.au/a/2017-6/default.asp" TargetMode="External"/><Relationship Id="rId305" Type="http://schemas.openxmlformats.org/officeDocument/2006/relationships/hyperlink" Target="http://www.legislation.act.gov.au/a/2005-58" TargetMode="External"/><Relationship Id="rId512" Type="http://schemas.openxmlformats.org/officeDocument/2006/relationships/hyperlink" Target="http://www.legislation.act.gov.au/a/2020-11" TargetMode="External"/><Relationship Id="rId957" Type="http://schemas.openxmlformats.org/officeDocument/2006/relationships/hyperlink" Target="http://www.legislation.act.gov.au/a/2006-23" TargetMode="External"/><Relationship Id="rId1142" Type="http://schemas.openxmlformats.org/officeDocument/2006/relationships/hyperlink" Target="http://www.legislation.act.gov.au/a/2020-11/" TargetMode="External"/><Relationship Id="rId86" Type="http://schemas.openxmlformats.org/officeDocument/2006/relationships/hyperlink" Target="http://www.legislation.act.gov.au/a/2007-15"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16-4/default.asp" TargetMode="External"/><Relationship Id="rId596" Type="http://schemas.openxmlformats.org/officeDocument/2006/relationships/hyperlink" Target="http://www.legislation.act.gov.au/a/2015-50" TargetMode="External"/><Relationship Id="rId817" Type="http://schemas.openxmlformats.org/officeDocument/2006/relationships/hyperlink" Target="http://www.legislation.act.gov.au/a/2008-20" TargetMode="External"/><Relationship Id="rId1002" Type="http://schemas.openxmlformats.org/officeDocument/2006/relationships/hyperlink" Target="http://www.legislation.act.gov.au/a/2011-22" TargetMode="External"/><Relationship Id="rId249" Type="http://schemas.openxmlformats.org/officeDocument/2006/relationships/hyperlink" Target="http://www.legislation.act.gov.au/a/2007-15" TargetMode="External"/><Relationship Id="rId456" Type="http://schemas.openxmlformats.org/officeDocument/2006/relationships/hyperlink" Target="http://www.legislation.act.gov.au/a/2011-22" TargetMode="External"/><Relationship Id="rId663" Type="http://schemas.openxmlformats.org/officeDocument/2006/relationships/hyperlink" Target="http://www.legislation.act.gov.au/a/2009-24" TargetMode="External"/><Relationship Id="rId870" Type="http://schemas.openxmlformats.org/officeDocument/2006/relationships/hyperlink" Target="http://www.legislation.act.gov.au/a/2019-45/" TargetMode="External"/><Relationship Id="rId1086" Type="http://schemas.openxmlformats.org/officeDocument/2006/relationships/hyperlink" Target="http://www.legislation.act.gov.au/a/2006-23" TargetMode="External"/><Relationship Id="rId1293" Type="http://schemas.openxmlformats.org/officeDocument/2006/relationships/hyperlink" Target="http://www.legislation.act.gov.au/a/2018-43/" TargetMode="External"/><Relationship Id="rId1307" Type="http://schemas.openxmlformats.org/officeDocument/2006/relationships/hyperlink" Target="http://www.legislation.act.gov.au/a/2021-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8"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2016-4/default.asp" TargetMode="External"/><Relationship Id="rId968" Type="http://schemas.openxmlformats.org/officeDocument/2006/relationships/hyperlink" Target="http://www.legislation.act.gov.au/a/2015-50" TargetMode="External"/><Relationship Id="rId1153" Type="http://schemas.openxmlformats.org/officeDocument/2006/relationships/hyperlink" Target="http://www.legislation.act.gov.au/a/2007-15/" TargetMode="External"/><Relationship Id="rId97" Type="http://schemas.openxmlformats.org/officeDocument/2006/relationships/hyperlink" Target="http://www.legislation.act.gov.au/a/2015-38" TargetMode="External"/><Relationship Id="rId730" Type="http://schemas.openxmlformats.org/officeDocument/2006/relationships/hyperlink" Target="http://www.legislation.act.gov.au/a/2010-21"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5-38/"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6-4/default.asp" TargetMode="External"/><Relationship Id="rId1097" Type="http://schemas.openxmlformats.org/officeDocument/2006/relationships/hyperlink" Target="http://www.legislation.act.gov.au/a/2008-20" TargetMode="External"/><Relationship Id="rId1220" Type="http://schemas.openxmlformats.org/officeDocument/2006/relationships/hyperlink" Target="http://www.legislation.act.gov.au/a/2008-20" TargetMode="External"/><Relationship Id="rId1318" Type="http://schemas.openxmlformats.org/officeDocument/2006/relationships/hyperlink" Target="http://www.legislation.act.gov.au/a/2001-14" TargetMode="External"/><Relationship Id="rId674" Type="http://schemas.openxmlformats.org/officeDocument/2006/relationships/hyperlink" Target="http://www.legislation.act.gov.au/a/2016-4/default.asp" TargetMode="External"/><Relationship Id="rId881" Type="http://schemas.openxmlformats.org/officeDocument/2006/relationships/hyperlink" Target="http://www.legislation.act.gov.au/a/2019-45/" TargetMode="External"/><Relationship Id="rId979" Type="http://schemas.openxmlformats.org/officeDocument/2006/relationships/hyperlink" Target="http://www.legislation.act.gov.au/a/2009-28" TargetMode="External"/><Relationship Id="rId24" Type="http://schemas.openxmlformats.org/officeDocument/2006/relationships/header" Target="header5.xml"/><Relationship Id="rId327" Type="http://schemas.openxmlformats.org/officeDocument/2006/relationships/hyperlink" Target="http://www.legislation.act.gov.au/a/2006-23" TargetMode="External"/><Relationship Id="rId534" Type="http://schemas.openxmlformats.org/officeDocument/2006/relationships/hyperlink" Target="http://www.legislation.act.gov.au/a/2016-4/default.asp" TargetMode="External"/><Relationship Id="rId741" Type="http://schemas.openxmlformats.org/officeDocument/2006/relationships/hyperlink" Target="http://www.legislation.act.gov.au/a/2011-22" TargetMode="External"/><Relationship Id="rId839" Type="http://schemas.openxmlformats.org/officeDocument/2006/relationships/hyperlink" Target="https://www.legislation.act.gov.au/a/2020-14/" TargetMode="External"/><Relationship Id="rId1164" Type="http://schemas.openxmlformats.org/officeDocument/2006/relationships/hyperlink" Target="http://www.legislation.act.gov.au/a/2016-4/default.asp"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5-38/" TargetMode="External"/><Relationship Id="rId601" Type="http://schemas.openxmlformats.org/officeDocument/2006/relationships/hyperlink" Target="http://www.legislation.act.gov.au/a/2016-4/default.asp" TargetMode="External"/><Relationship Id="rId1024" Type="http://schemas.openxmlformats.org/officeDocument/2006/relationships/hyperlink" Target="http://www.legislation.act.gov.au/a/2020-11" TargetMode="External"/><Relationship Id="rId1231" Type="http://schemas.openxmlformats.org/officeDocument/2006/relationships/hyperlink" Target="http://www.legislation.act.gov.au/a/2010-21"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6-4/default.asp" TargetMode="External"/><Relationship Id="rId892" Type="http://schemas.openxmlformats.org/officeDocument/2006/relationships/hyperlink" Target="http://www.legislation.act.gov.au/a/2011-22" TargetMode="External"/><Relationship Id="rId906" Type="http://schemas.openxmlformats.org/officeDocument/2006/relationships/hyperlink" Target="http://www.legislation.act.gov.au/a/2011-22" TargetMode="External"/><Relationship Id="rId1329" Type="http://schemas.openxmlformats.org/officeDocument/2006/relationships/header" Target="header24.xm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7-15" TargetMode="External"/><Relationship Id="rId338" Type="http://schemas.openxmlformats.org/officeDocument/2006/relationships/hyperlink" Target="http://www.legislation.act.gov.au/sl/2006-23" TargetMode="External"/><Relationship Id="rId545" Type="http://schemas.openxmlformats.org/officeDocument/2006/relationships/hyperlink" Target="http://www.legislation.act.gov.au/a/2016-48/default.asp" TargetMode="External"/><Relationship Id="rId752" Type="http://schemas.openxmlformats.org/officeDocument/2006/relationships/hyperlink" Target="http://www.legislation.act.gov.au/a/2010-21" TargetMode="External"/><Relationship Id="rId1175" Type="http://schemas.openxmlformats.org/officeDocument/2006/relationships/hyperlink" Target="http://www.legislation.act.gov.au/a/2013-44" TargetMode="External"/><Relationship Id="rId184" Type="http://schemas.openxmlformats.org/officeDocument/2006/relationships/hyperlink" Target="http://www.legislation.act.gov.au/a/2005-58" TargetMode="External"/><Relationship Id="rId391" Type="http://schemas.openxmlformats.org/officeDocument/2006/relationships/hyperlink" Target="http://www.legislation.act.gov.au/a/2016-42/" TargetMode="External"/><Relationship Id="rId405" Type="http://schemas.openxmlformats.org/officeDocument/2006/relationships/hyperlink" Target="https://www.legislation.act.gov.au/cn/2020-8/" TargetMode="External"/><Relationship Id="rId612" Type="http://schemas.openxmlformats.org/officeDocument/2006/relationships/hyperlink" Target="http://www.legislation.act.gov.au/a/2011-22" TargetMode="External"/><Relationship Id="rId1035" Type="http://schemas.openxmlformats.org/officeDocument/2006/relationships/hyperlink" Target="http://www.legislation.act.gov.au/a/2006-23" TargetMode="External"/><Relationship Id="rId1242" Type="http://schemas.openxmlformats.org/officeDocument/2006/relationships/hyperlink" Target="http://www.legislation.act.gov.au/a/2011-49"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1-57" TargetMode="External"/><Relationship Id="rId696" Type="http://schemas.openxmlformats.org/officeDocument/2006/relationships/hyperlink" Target="http://www.legislation.act.gov.au/a/2010-21" TargetMode="External"/><Relationship Id="rId917" Type="http://schemas.openxmlformats.org/officeDocument/2006/relationships/hyperlink" Target="http://www.legislation.act.gov.au/a/2020-42/" TargetMode="External"/><Relationship Id="rId1102" Type="http://schemas.openxmlformats.org/officeDocument/2006/relationships/hyperlink" Target="http://www.legislation.act.gov.au/a/2008-20" TargetMode="External"/><Relationship Id="rId46" Type="http://schemas.openxmlformats.org/officeDocument/2006/relationships/hyperlink" Target="http://www.legislation.act.gov.au/a/2007-15" TargetMode="External"/><Relationship Id="rId349" Type="http://schemas.openxmlformats.org/officeDocument/2006/relationships/hyperlink" Target="http://www.legislation.act.gov.au/a/2008-20" TargetMode="External"/><Relationship Id="rId556" Type="http://schemas.openxmlformats.org/officeDocument/2006/relationships/hyperlink" Target="http://www.legislation.act.gov.au/a/2007-15"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6-4/default.asp" TargetMode="External"/><Relationship Id="rId111" Type="http://schemas.openxmlformats.org/officeDocument/2006/relationships/hyperlink" Target="http://www.legislation.act.gov.au/a/2005-58" TargetMode="External"/><Relationship Id="rId195" Type="http://schemas.openxmlformats.org/officeDocument/2006/relationships/hyperlink" Target="http://dcm.nt.gov.au/strong_service_delivery/supporting_government/register_of_legislation" TargetMode="External"/><Relationship Id="rId209" Type="http://schemas.openxmlformats.org/officeDocument/2006/relationships/hyperlink" Target="http://www.comlaw.gov.au/Series/C2004A02812" TargetMode="External"/><Relationship Id="rId416" Type="http://schemas.openxmlformats.org/officeDocument/2006/relationships/hyperlink" Target="http://www.legislation.act.gov.au/a/2006-23" TargetMode="External"/><Relationship Id="rId970" Type="http://schemas.openxmlformats.org/officeDocument/2006/relationships/hyperlink" Target="http://www.legislation.act.gov.au/a/2006-23" TargetMode="External"/><Relationship Id="rId1046" Type="http://schemas.openxmlformats.org/officeDocument/2006/relationships/hyperlink" Target="http://www.legislation.act.gov.au/a/2006-23" TargetMode="External"/><Relationship Id="rId1253" Type="http://schemas.openxmlformats.org/officeDocument/2006/relationships/hyperlink" Target="http://www.legislation.act.gov.au/a/2012-34" TargetMode="External"/><Relationship Id="rId623" Type="http://schemas.openxmlformats.org/officeDocument/2006/relationships/hyperlink" Target="http://www.legislation.act.gov.au/a/2019-31/" TargetMode="External"/><Relationship Id="rId830" Type="http://schemas.openxmlformats.org/officeDocument/2006/relationships/hyperlink" Target="http://www.legislation.act.gov.au/a/2006-23" TargetMode="External"/><Relationship Id="rId928" Type="http://schemas.openxmlformats.org/officeDocument/2006/relationships/hyperlink" Target="http://www.legislation.act.gov.au/a/2021-3/"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8-19" TargetMode="External"/><Relationship Id="rId567" Type="http://schemas.openxmlformats.org/officeDocument/2006/relationships/hyperlink" Target="http://www.legislation.act.gov.au/a/2011-22" TargetMode="External"/><Relationship Id="rId1113" Type="http://schemas.openxmlformats.org/officeDocument/2006/relationships/hyperlink" Target="http://www.legislation.act.gov.au/a/2016-4/default.asp" TargetMode="External"/><Relationship Id="rId1197" Type="http://schemas.openxmlformats.org/officeDocument/2006/relationships/hyperlink" Target="http://www.legislation.act.gov.au/a/2013-44" TargetMode="External"/><Relationship Id="rId1320" Type="http://schemas.openxmlformats.org/officeDocument/2006/relationships/header" Target="header20.xml"/><Relationship Id="rId122" Type="http://schemas.openxmlformats.org/officeDocument/2006/relationships/hyperlink" Target="http://www.legislation.act.gov.au/a/2005-58" TargetMode="External"/><Relationship Id="rId774" Type="http://schemas.openxmlformats.org/officeDocument/2006/relationships/hyperlink" Target="http://www.legislation.act.gov.au/a/2010-21" TargetMode="External"/><Relationship Id="rId981" Type="http://schemas.openxmlformats.org/officeDocument/2006/relationships/hyperlink" Target="http://www.legislation.act.gov.au/a/2011-55" TargetMode="External"/><Relationship Id="rId1057" Type="http://schemas.openxmlformats.org/officeDocument/2006/relationships/hyperlink" Target="http://www.legislation.act.gov.au/a/2006-23" TargetMode="External"/><Relationship Id="rId427" Type="http://schemas.openxmlformats.org/officeDocument/2006/relationships/hyperlink" Target="http://www.legislation.act.gov.au/a/2011-22" TargetMode="External"/><Relationship Id="rId634" Type="http://schemas.openxmlformats.org/officeDocument/2006/relationships/hyperlink" Target="http://www.legislation.act.gov.au/a/2019-31/" TargetMode="External"/><Relationship Id="rId841" Type="http://schemas.openxmlformats.org/officeDocument/2006/relationships/hyperlink" Target="http://www.legislation.act.gov.au/a/2019-45/" TargetMode="External"/><Relationship Id="rId1264" Type="http://schemas.openxmlformats.org/officeDocument/2006/relationships/hyperlink" Target="http://www.legislation.act.gov.au/a/2015-15" TargetMode="External"/><Relationship Id="rId273" Type="http://schemas.openxmlformats.org/officeDocument/2006/relationships/hyperlink" Target="http://www.legislation.act.gov.au/a/2007-15" TargetMode="External"/><Relationship Id="rId480" Type="http://schemas.openxmlformats.org/officeDocument/2006/relationships/hyperlink" Target="http://www.legislation.act.gov.au/a/2016-4/default.asp" TargetMode="External"/><Relationship Id="rId701" Type="http://schemas.openxmlformats.org/officeDocument/2006/relationships/hyperlink" Target="http://www.legislation.act.gov.au/a/2010-21" TargetMode="External"/><Relationship Id="rId939" Type="http://schemas.openxmlformats.org/officeDocument/2006/relationships/hyperlink" Target="http://www.legislation.act.gov.au/a/2015-50" TargetMode="External"/><Relationship Id="rId1124" Type="http://schemas.openxmlformats.org/officeDocument/2006/relationships/hyperlink" Target="http://www.legislation.act.gov.au/a/2019-45/" TargetMode="External"/><Relationship Id="rId1331" Type="http://schemas.openxmlformats.org/officeDocument/2006/relationships/footer" Target="footer29.xm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340" Type="http://schemas.openxmlformats.org/officeDocument/2006/relationships/hyperlink" Target="http://www.legislation.act.gov.au/sl/2006-23" TargetMode="External"/><Relationship Id="rId578" Type="http://schemas.openxmlformats.org/officeDocument/2006/relationships/hyperlink" Target="http://www.legislation.act.gov.au/a/2016-4/default.asp" TargetMode="External"/><Relationship Id="rId785" Type="http://schemas.openxmlformats.org/officeDocument/2006/relationships/hyperlink" Target="http://www.legislation.act.gov.au/a/2010-21" TargetMode="External"/><Relationship Id="rId992" Type="http://schemas.openxmlformats.org/officeDocument/2006/relationships/hyperlink" Target="http://www.legislation.act.gov.au/a/2008-19/" TargetMode="External"/><Relationship Id="rId200" Type="http://schemas.openxmlformats.org/officeDocument/2006/relationships/hyperlink" Target="http://www.comlaw.gov.au/Series/C2004A02812" TargetMode="External"/><Relationship Id="rId438" Type="http://schemas.openxmlformats.org/officeDocument/2006/relationships/hyperlink" Target="http://www.legislation.act.gov.au/a/2011-22" TargetMode="External"/><Relationship Id="rId645" Type="http://schemas.openxmlformats.org/officeDocument/2006/relationships/hyperlink" Target="http://www.legislation.act.gov.au/a/2011-22"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06-23" TargetMode="External"/><Relationship Id="rId1275" Type="http://schemas.openxmlformats.org/officeDocument/2006/relationships/hyperlink" Target="http://www.legislation.act.gov.au/a/2016-12/"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6-23" TargetMode="External"/><Relationship Id="rId505" Type="http://schemas.openxmlformats.org/officeDocument/2006/relationships/hyperlink" Target="http://www.legislation.act.gov.au/a/2006-23" TargetMode="External"/><Relationship Id="rId712" Type="http://schemas.openxmlformats.org/officeDocument/2006/relationships/hyperlink" Target="http://www.legislation.act.gov.au/a/2010-21" TargetMode="External"/><Relationship Id="rId1135" Type="http://schemas.openxmlformats.org/officeDocument/2006/relationships/hyperlink" Target="http://www.legislation.act.gov.au/a/2008-19/" TargetMode="External"/><Relationship Id="rId79" Type="http://schemas.openxmlformats.org/officeDocument/2006/relationships/hyperlink" Target="http://www.legislation.act.gov.au/a/1992-8" TargetMode="External"/><Relationship Id="rId144" Type="http://schemas.openxmlformats.org/officeDocument/2006/relationships/hyperlink" Target="http://www.legislation.act.gov.au/a/2008-19" TargetMode="External"/><Relationship Id="rId589" Type="http://schemas.openxmlformats.org/officeDocument/2006/relationships/hyperlink" Target="http://www.legislation.act.gov.au/a/2016-4/default.asp" TargetMode="External"/><Relationship Id="rId796" Type="http://schemas.openxmlformats.org/officeDocument/2006/relationships/hyperlink" Target="http://www.legislation.act.gov.au/a/2010-21" TargetMode="External"/><Relationship Id="rId1202" Type="http://schemas.openxmlformats.org/officeDocument/2006/relationships/hyperlink" Target="http://www.legislation.act.gov.au/a/2006-23" TargetMode="External"/><Relationship Id="rId351" Type="http://schemas.openxmlformats.org/officeDocument/2006/relationships/hyperlink" Target="http://www.legislation.act.gov.au/cn/2008-17/default.asp" TargetMode="External"/><Relationship Id="rId449" Type="http://schemas.openxmlformats.org/officeDocument/2006/relationships/hyperlink" Target="http://www.legislation.act.gov.au/a/2011-22" TargetMode="External"/><Relationship Id="rId656" Type="http://schemas.openxmlformats.org/officeDocument/2006/relationships/hyperlink" Target="http://www.legislation.act.gov.au/a/2016-4/default.asp" TargetMode="External"/><Relationship Id="rId863" Type="http://schemas.openxmlformats.org/officeDocument/2006/relationships/hyperlink" Target="http://www.legislation.act.gov.au/a/2019-45/" TargetMode="External"/><Relationship Id="rId1079" Type="http://schemas.openxmlformats.org/officeDocument/2006/relationships/hyperlink" Target="http://www.legislation.act.gov.au/a/2006-23" TargetMode="External"/><Relationship Id="rId1286" Type="http://schemas.openxmlformats.org/officeDocument/2006/relationships/hyperlink" Target="http://www.legislation.act.gov.au/a/2017-10/default.asp" TargetMode="External"/><Relationship Id="rId211" Type="http://schemas.openxmlformats.org/officeDocument/2006/relationships/hyperlink" Target="http://www.comlaw.gov.au/Series/C1914A00012"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5-58" TargetMode="External"/><Relationship Id="rId516" Type="http://schemas.openxmlformats.org/officeDocument/2006/relationships/hyperlink" Target="http://www.legislation.act.gov.au/a/2016-4/default.asp" TargetMode="External"/><Relationship Id="rId1146" Type="http://schemas.openxmlformats.org/officeDocument/2006/relationships/hyperlink" Target="http://www.legislation.act.gov.au/a/2013-44" TargetMode="External"/><Relationship Id="rId723" Type="http://schemas.openxmlformats.org/officeDocument/2006/relationships/hyperlink" Target="http://www.legislation.act.gov.au/a/2010-21" TargetMode="External"/><Relationship Id="rId930" Type="http://schemas.openxmlformats.org/officeDocument/2006/relationships/hyperlink" Target="http://www.legislation.act.gov.au/a/2008-19/" TargetMode="External"/><Relationship Id="rId1006" Type="http://schemas.openxmlformats.org/officeDocument/2006/relationships/hyperlink" Target="http://www.legislation.act.gov.au/a/2008-19/" TargetMode="External"/><Relationship Id="rId155" Type="http://schemas.openxmlformats.org/officeDocument/2006/relationships/hyperlink" Target="http://www.legislation.act.gov.au/a/2002-51" TargetMode="External"/><Relationship Id="rId362" Type="http://schemas.openxmlformats.org/officeDocument/2006/relationships/hyperlink" Target="http://www.legislation.act.gov.au/a/2010-30" TargetMode="External"/><Relationship Id="rId1213" Type="http://schemas.openxmlformats.org/officeDocument/2006/relationships/hyperlink" Target="http://www.legislation.act.gov.au/sl/2007-34" TargetMode="External"/><Relationship Id="rId1297" Type="http://schemas.openxmlformats.org/officeDocument/2006/relationships/hyperlink" Target="http://www.legislation.act.gov.au/a/2019-45/" TargetMode="External"/><Relationship Id="rId222" Type="http://schemas.openxmlformats.org/officeDocument/2006/relationships/header" Target="header10.xml"/><Relationship Id="rId667" Type="http://schemas.openxmlformats.org/officeDocument/2006/relationships/hyperlink" Target="http://www.legislation.act.gov.au/a/2008-19/" TargetMode="External"/><Relationship Id="rId874" Type="http://schemas.openxmlformats.org/officeDocument/2006/relationships/hyperlink" Target="http://www.legislation.act.gov.au/a/2021-19/" TargetMode="External"/><Relationship Id="rId17" Type="http://schemas.openxmlformats.org/officeDocument/2006/relationships/header" Target="header1.xml"/><Relationship Id="rId527" Type="http://schemas.openxmlformats.org/officeDocument/2006/relationships/hyperlink" Target="http://www.legislation.act.gov.au/a/2016-4/default.asp" TargetMode="External"/><Relationship Id="rId734" Type="http://schemas.openxmlformats.org/officeDocument/2006/relationships/hyperlink" Target="http://www.legislation.act.gov.au/a/2010-21" TargetMode="External"/><Relationship Id="rId941" Type="http://schemas.openxmlformats.org/officeDocument/2006/relationships/hyperlink" Target="http://www.legislation.act.gov.au/a/2015-50" TargetMode="External"/><Relationship Id="rId1157" Type="http://schemas.openxmlformats.org/officeDocument/2006/relationships/hyperlink" Target="http://www.legislation.act.gov.au/a/2019-45/"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1-57" TargetMode="External"/><Relationship Id="rId580" Type="http://schemas.openxmlformats.org/officeDocument/2006/relationships/hyperlink" Target="http://www.legislation.act.gov.au/a/2011-22" TargetMode="External"/><Relationship Id="rId801" Type="http://schemas.openxmlformats.org/officeDocument/2006/relationships/hyperlink" Target="http://www.legislation.act.gov.au/a/2011-27" TargetMode="External"/><Relationship Id="rId1017" Type="http://schemas.openxmlformats.org/officeDocument/2006/relationships/hyperlink" Target="http://www.legislation.act.gov.au/a/2006-23" TargetMode="External"/><Relationship Id="rId1224" Type="http://schemas.openxmlformats.org/officeDocument/2006/relationships/hyperlink" Target="http://www.legislation.act.gov.au/a/2009-7" TargetMode="External"/><Relationship Id="rId1" Type="http://schemas.openxmlformats.org/officeDocument/2006/relationships/customXml" Target="../customXml/item1.xml"/><Relationship Id="rId233" Type="http://schemas.openxmlformats.org/officeDocument/2006/relationships/footer" Target="footer16.xml"/><Relationship Id="rId440" Type="http://schemas.openxmlformats.org/officeDocument/2006/relationships/hyperlink" Target="http://www.legislation.act.gov.au/a/2006-23" TargetMode="External"/><Relationship Id="rId678" Type="http://schemas.openxmlformats.org/officeDocument/2006/relationships/hyperlink" Target="http://www.legislation.act.gov.au/a/2008-19/" TargetMode="External"/><Relationship Id="rId885" Type="http://schemas.openxmlformats.org/officeDocument/2006/relationships/hyperlink" Target="http://www.legislation.act.gov.au/a/2014-6" TargetMode="External"/><Relationship Id="rId1070" Type="http://schemas.openxmlformats.org/officeDocument/2006/relationships/hyperlink" Target="http://www.legislation.act.gov.au/sl/2006-26" TargetMode="External"/><Relationship Id="rId28" Type="http://schemas.openxmlformats.org/officeDocument/2006/relationships/hyperlink" Target="http://www.legislation.act.gov.au/a/2004-5" TargetMode="External"/><Relationship Id="rId300" Type="http://schemas.openxmlformats.org/officeDocument/2006/relationships/hyperlink" Target="http://www.legislation.act.gov.au/a/2007-15" TargetMode="External"/><Relationship Id="rId538" Type="http://schemas.openxmlformats.org/officeDocument/2006/relationships/hyperlink" Target="http://www.legislation.act.gov.au/a/2016-4/default.asp"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06-23" TargetMode="External"/><Relationship Id="rId81" Type="http://schemas.openxmlformats.org/officeDocument/2006/relationships/hyperlink" Target="http://www.legislation.act.gov.au/a/2005-58"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5-38" TargetMode="External"/><Relationship Id="rId591" Type="http://schemas.openxmlformats.org/officeDocument/2006/relationships/hyperlink" Target="http://www.legislation.act.gov.au/a/2008-7" TargetMode="External"/><Relationship Id="rId605" Type="http://schemas.openxmlformats.org/officeDocument/2006/relationships/hyperlink" Target="http://www.legislation.act.gov.au/a/2016-4/default.asp" TargetMode="External"/><Relationship Id="rId812" Type="http://schemas.openxmlformats.org/officeDocument/2006/relationships/hyperlink" Target="http://www.legislation.act.gov.au/a/2006-23" TargetMode="External"/><Relationship Id="rId1028" Type="http://schemas.openxmlformats.org/officeDocument/2006/relationships/hyperlink" Target="http://www.legislation.act.gov.au/a/2006-23" TargetMode="External"/><Relationship Id="rId1235" Type="http://schemas.openxmlformats.org/officeDocument/2006/relationships/hyperlink" Target="http://www.legislation.act.gov.au/a/2010-40" TargetMode="External"/><Relationship Id="rId244" Type="http://schemas.openxmlformats.org/officeDocument/2006/relationships/hyperlink" Target="http://www.legislation.act.gov.au/a/2007-15" TargetMode="External"/><Relationship Id="rId689" Type="http://schemas.openxmlformats.org/officeDocument/2006/relationships/hyperlink" Target="http://www.legislation.act.gov.au/a/2010-21" TargetMode="External"/><Relationship Id="rId896" Type="http://schemas.openxmlformats.org/officeDocument/2006/relationships/hyperlink" Target="http://www.legislation.act.gov.au/a/2010-30" TargetMode="External"/><Relationship Id="rId1081" Type="http://schemas.openxmlformats.org/officeDocument/2006/relationships/hyperlink" Target="http://www.legislation.act.gov.au/a/2006-23" TargetMode="External"/><Relationship Id="rId1302" Type="http://schemas.openxmlformats.org/officeDocument/2006/relationships/hyperlink" Target="http://www.legislation.act.gov.au/a/2020-42/" TargetMode="External"/><Relationship Id="rId39" Type="http://schemas.openxmlformats.org/officeDocument/2006/relationships/hyperlink" Target="http://www.legislation.act.gov.au/a/2007-15" TargetMode="External"/><Relationship Id="rId451" Type="http://schemas.openxmlformats.org/officeDocument/2006/relationships/hyperlink" Target="http://www.legislation.act.gov.au/a/2006-23" TargetMode="External"/><Relationship Id="rId549" Type="http://schemas.openxmlformats.org/officeDocument/2006/relationships/hyperlink" Target="http://www.legislation.act.gov.au/a/2016-4/default.asp" TargetMode="External"/><Relationship Id="rId756" Type="http://schemas.openxmlformats.org/officeDocument/2006/relationships/hyperlink" Target="http://www.legislation.act.gov.au/a/2010-21" TargetMode="External"/><Relationship Id="rId1179" Type="http://schemas.openxmlformats.org/officeDocument/2006/relationships/hyperlink" Target="http://www.legislation.act.gov.au/a/2013-44" TargetMode="External"/><Relationship Id="rId104" Type="http://schemas.openxmlformats.org/officeDocument/2006/relationships/hyperlink" Target="http://www.legislation.act.gov.au/a/1992-8" TargetMode="External"/><Relationship Id="rId188" Type="http://schemas.openxmlformats.org/officeDocument/2006/relationships/hyperlink" Target="http://www.legislation.act.gov.au/a/2007-15" TargetMode="External"/><Relationship Id="rId311" Type="http://schemas.openxmlformats.org/officeDocument/2006/relationships/hyperlink" Target="http://www.legislation.act.gov.au/a/2005-58" TargetMode="External"/><Relationship Id="rId395" Type="http://schemas.openxmlformats.org/officeDocument/2006/relationships/hyperlink" Target="http://www.legislation.act.gov.au/a/2016-52/default.asp" TargetMode="External"/><Relationship Id="rId409" Type="http://schemas.openxmlformats.org/officeDocument/2006/relationships/hyperlink" Target="http://www.legislation.act.gov.au/a/2020-42" TargetMode="External"/><Relationship Id="rId963" Type="http://schemas.openxmlformats.org/officeDocument/2006/relationships/hyperlink" Target="http://www.legislation.act.gov.au/a/2011-57" TargetMode="External"/><Relationship Id="rId1039" Type="http://schemas.openxmlformats.org/officeDocument/2006/relationships/hyperlink" Target="http://www.legislation.act.gov.au/a/2006-23" TargetMode="External"/><Relationship Id="rId1246" Type="http://schemas.openxmlformats.org/officeDocument/2006/relationships/hyperlink" Target="http://www.legislation.act.gov.au/a/2011-57" TargetMode="External"/><Relationship Id="rId92" Type="http://schemas.openxmlformats.org/officeDocument/2006/relationships/hyperlink" Target="http://www.legislation.act.gov.au/a/2005-58" TargetMode="External"/><Relationship Id="rId616" Type="http://schemas.openxmlformats.org/officeDocument/2006/relationships/hyperlink" Target="http://www.legislation.act.gov.au/a/2016-4/default.asp" TargetMode="External"/><Relationship Id="rId823" Type="http://schemas.openxmlformats.org/officeDocument/2006/relationships/hyperlink" Target="http://www.legislation.act.gov.au/a/2011-22" TargetMode="External"/><Relationship Id="rId255" Type="http://schemas.openxmlformats.org/officeDocument/2006/relationships/hyperlink" Target="http://www.legislation.act.gov.au/a/2008-19" TargetMode="External"/><Relationship Id="rId462" Type="http://schemas.openxmlformats.org/officeDocument/2006/relationships/hyperlink" Target="http://www.legislation.act.gov.au/a/2011-22" TargetMode="External"/><Relationship Id="rId1092" Type="http://schemas.openxmlformats.org/officeDocument/2006/relationships/hyperlink" Target="http://www.legislation.act.gov.au/a/2008-20" TargetMode="External"/><Relationship Id="rId1106" Type="http://schemas.openxmlformats.org/officeDocument/2006/relationships/hyperlink" Target="http://www.legislation.act.gov.au/a/2010-21" TargetMode="External"/><Relationship Id="rId1313" Type="http://schemas.openxmlformats.org/officeDocument/2006/relationships/hyperlink" Target="http://www.legislation.act.gov.au/a/2021-6/" TargetMode="External"/><Relationship Id="rId115" Type="http://schemas.openxmlformats.org/officeDocument/2006/relationships/hyperlink" Target="http://www.legislation.act.gov.au/a/2005-58" TargetMode="External"/><Relationship Id="rId322" Type="http://schemas.openxmlformats.org/officeDocument/2006/relationships/header" Target="header18.xml"/><Relationship Id="rId767" Type="http://schemas.openxmlformats.org/officeDocument/2006/relationships/hyperlink" Target="http://www.legislation.act.gov.au/a/2010-21" TargetMode="External"/><Relationship Id="rId974" Type="http://schemas.openxmlformats.org/officeDocument/2006/relationships/hyperlink" Target="http://www.legislation.act.gov.au/a/2011-22"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6-4/default.asp" TargetMode="External"/><Relationship Id="rId834" Type="http://schemas.openxmlformats.org/officeDocument/2006/relationships/hyperlink" Target="http://www.legislation.act.gov.au/a/2006-23" TargetMode="External"/><Relationship Id="rId1257" Type="http://schemas.openxmlformats.org/officeDocument/2006/relationships/hyperlink" Target="http://www.legislation.act.gov.au/a/2013-44/default.asp" TargetMode="External"/><Relationship Id="rId266" Type="http://schemas.openxmlformats.org/officeDocument/2006/relationships/hyperlink" Target="http://www.legislation.act.gov.au/a/2008-19" TargetMode="External"/><Relationship Id="rId473" Type="http://schemas.openxmlformats.org/officeDocument/2006/relationships/hyperlink" Target="http://www.legislation.act.gov.au/a/2016-4/default.asp"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20-11/" TargetMode="External"/><Relationship Id="rId1117" Type="http://schemas.openxmlformats.org/officeDocument/2006/relationships/hyperlink" Target="http://www.legislation.act.gov.au/a/2017-6/default.asp" TargetMode="External"/><Relationship Id="rId1324" Type="http://schemas.openxmlformats.org/officeDocument/2006/relationships/header" Target="header22.xml"/><Relationship Id="rId30" Type="http://schemas.openxmlformats.org/officeDocument/2006/relationships/header" Target="header7.xm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6-23" TargetMode="External"/><Relationship Id="rId540" Type="http://schemas.openxmlformats.org/officeDocument/2006/relationships/hyperlink" Target="http://www.legislation.act.gov.au/a/2014-6"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08-19/" TargetMode="External"/><Relationship Id="rId1170" Type="http://schemas.openxmlformats.org/officeDocument/2006/relationships/hyperlink" Target="http://www.legislation.act.gov.au/a/2008-19/" TargetMode="External"/><Relationship Id="rId638" Type="http://schemas.openxmlformats.org/officeDocument/2006/relationships/hyperlink" Target="http://www.legislation.act.gov.au/a/2019-31/" TargetMode="External"/><Relationship Id="rId845" Type="http://schemas.openxmlformats.org/officeDocument/2006/relationships/hyperlink" Target="http://www.legislation.act.gov.au/a/2017-9/default.asp" TargetMode="External"/><Relationship Id="rId1030" Type="http://schemas.openxmlformats.org/officeDocument/2006/relationships/hyperlink" Target="http://www.legislation.act.gov.au/a/2006-23" TargetMode="External"/><Relationship Id="rId1268" Type="http://schemas.openxmlformats.org/officeDocument/2006/relationships/hyperlink" Target="http://www.legislation.act.gov.au/a/2015-50"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8-9/default.asp"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0-21" TargetMode="External"/><Relationship Id="rId1128" Type="http://schemas.openxmlformats.org/officeDocument/2006/relationships/hyperlink" Target="http://www.legislation.act.gov.au/a/2011-22" TargetMode="External"/><Relationship Id="rId137" Type="http://schemas.openxmlformats.org/officeDocument/2006/relationships/hyperlink" Target="http://www.legislation.act.gov.au/a/1994-83" TargetMode="External"/><Relationship Id="rId344" Type="http://schemas.openxmlformats.org/officeDocument/2006/relationships/hyperlink" Target="http://www.legislation.act.gov.au/sl/2006-23" TargetMode="External"/><Relationship Id="rId691" Type="http://schemas.openxmlformats.org/officeDocument/2006/relationships/hyperlink" Target="http://www.legislation.act.gov.au/a/2010-21"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6-4/default.asp" TargetMode="External"/><Relationship Id="rId996" Type="http://schemas.openxmlformats.org/officeDocument/2006/relationships/hyperlink" Target="http://www.legislation.act.gov.au/a/2011-22" TargetMode="External"/><Relationship Id="rId41" Type="http://schemas.openxmlformats.org/officeDocument/2006/relationships/hyperlink" Target="http://www.legislation.act.gov.au/a/2007-15" TargetMode="External"/><Relationship Id="rId551" Type="http://schemas.openxmlformats.org/officeDocument/2006/relationships/hyperlink" Target="https://www.legislation.act.gov.au/a/2020-14/" TargetMode="External"/><Relationship Id="rId649" Type="http://schemas.openxmlformats.org/officeDocument/2006/relationships/hyperlink" Target="http://www.legislation.act.gov.au/a/2011-22" TargetMode="External"/><Relationship Id="rId856" Type="http://schemas.openxmlformats.org/officeDocument/2006/relationships/hyperlink" Target="http://www.legislation.act.gov.au/a/2019-45/" TargetMode="External"/><Relationship Id="rId1181" Type="http://schemas.openxmlformats.org/officeDocument/2006/relationships/hyperlink" Target="http://www.legislation.act.gov.au/a/2013-44" TargetMode="External"/><Relationship Id="rId1279" Type="http://schemas.openxmlformats.org/officeDocument/2006/relationships/hyperlink" Target="http://www.legislation.act.gov.au/a/2016-52/default.asp" TargetMode="External"/><Relationship Id="rId190" Type="http://schemas.openxmlformats.org/officeDocument/2006/relationships/hyperlink" Target="http://www.legislation.act.gov.au/a/2005-58" TargetMode="External"/><Relationship Id="rId204" Type="http://schemas.openxmlformats.org/officeDocument/2006/relationships/hyperlink" Target="http://www.comlaw.gov.au/Series/C2004A02812"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21-3/default.asp" TargetMode="External"/><Relationship Id="rId509" Type="http://schemas.openxmlformats.org/officeDocument/2006/relationships/hyperlink" Target="http://www.legislation.act.gov.au/a/2011-22" TargetMode="External"/><Relationship Id="rId1041" Type="http://schemas.openxmlformats.org/officeDocument/2006/relationships/hyperlink" Target="http://www.legislation.act.gov.au/a/2006-23" TargetMode="External"/><Relationship Id="rId1139" Type="http://schemas.openxmlformats.org/officeDocument/2006/relationships/hyperlink" Target="http://www.legislation.act.gov.au/a/2016-4/default.asp" TargetMode="External"/><Relationship Id="rId495" Type="http://schemas.openxmlformats.org/officeDocument/2006/relationships/hyperlink" Target="http://www.legislation.act.gov.au/a/2011-22" TargetMode="External"/><Relationship Id="rId716" Type="http://schemas.openxmlformats.org/officeDocument/2006/relationships/hyperlink" Target="http://www.legislation.act.gov.au/a/2010-21" TargetMode="External"/><Relationship Id="rId923" Type="http://schemas.openxmlformats.org/officeDocument/2006/relationships/hyperlink" Target="http://www.legislation.act.gov.au/a/2008-19/" TargetMode="External"/><Relationship Id="rId52" Type="http://schemas.openxmlformats.org/officeDocument/2006/relationships/hyperlink" Target="http://www.legislation.act.gov.au/a/2007-15" TargetMode="External"/><Relationship Id="rId148" Type="http://schemas.openxmlformats.org/officeDocument/2006/relationships/hyperlink" Target="http://www.legislation.act.gov.au/a/2007-15" TargetMode="External"/><Relationship Id="rId355" Type="http://schemas.openxmlformats.org/officeDocument/2006/relationships/hyperlink" Target="http://www.legislation.act.gov.au/a/2008-28" TargetMode="External"/><Relationship Id="rId562" Type="http://schemas.openxmlformats.org/officeDocument/2006/relationships/hyperlink" Target="http://www.legislation.act.gov.au/a/2011-22" TargetMode="External"/><Relationship Id="rId1192" Type="http://schemas.openxmlformats.org/officeDocument/2006/relationships/hyperlink" Target="http://www.legislation.act.gov.au/a/2019-45/" TargetMode="External"/><Relationship Id="rId1206" Type="http://schemas.openxmlformats.org/officeDocument/2006/relationships/hyperlink" Target="http://www.legislation.act.gov.au/sl/2006-23" TargetMode="External"/><Relationship Id="rId215" Type="http://schemas.openxmlformats.org/officeDocument/2006/relationships/hyperlink" Target="http://www.comlaw.gov.au/Series/C2004A05172" TargetMode="External"/><Relationship Id="rId422" Type="http://schemas.openxmlformats.org/officeDocument/2006/relationships/hyperlink" Target="http://www.legislation.act.gov.au/a/2006-23" TargetMode="External"/><Relationship Id="rId867" Type="http://schemas.openxmlformats.org/officeDocument/2006/relationships/hyperlink" Target="http://www.legislation.act.gov.au/a/2019-45/" TargetMode="External"/><Relationship Id="rId1052" Type="http://schemas.openxmlformats.org/officeDocument/2006/relationships/hyperlink" Target="http://www.legislation.act.gov.au/a/2006-23" TargetMode="External"/><Relationship Id="rId299" Type="http://schemas.openxmlformats.org/officeDocument/2006/relationships/hyperlink" Target="http://www.legislation.act.gov.au/a/1997-69"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1-22" TargetMode="External"/><Relationship Id="rId63" Type="http://schemas.openxmlformats.org/officeDocument/2006/relationships/hyperlink" Target="http://www.legislation.nsw.gov.au/maintop/view/inforce/act+93+1999+cd+0+N" TargetMode="External"/><Relationship Id="rId159" Type="http://schemas.openxmlformats.org/officeDocument/2006/relationships/hyperlink" Target="http://www.legislation.act.gov.au/a/2002-51" TargetMode="External"/><Relationship Id="rId366" Type="http://schemas.openxmlformats.org/officeDocument/2006/relationships/hyperlink" Target="http://www.legislation.act.gov.au/a/2011-48" TargetMode="External"/><Relationship Id="rId573" Type="http://schemas.openxmlformats.org/officeDocument/2006/relationships/hyperlink" Target="http://www.legislation.act.gov.au/a/2020-11"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08-28" TargetMode="External"/><Relationship Id="rId226" Type="http://schemas.openxmlformats.org/officeDocument/2006/relationships/header" Target="header11.xml"/><Relationship Id="rId433" Type="http://schemas.openxmlformats.org/officeDocument/2006/relationships/hyperlink" Target="http://www.legislation.act.gov.au/a/2011-22" TargetMode="External"/><Relationship Id="rId878" Type="http://schemas.openxmlformats.org/officeDocument/2006/relationships/hyperlink" Target="http://www.legislation.act.gov.au/a/2019-45/" TargetMode="External"/><Relationship Id="rId1063" Type="http://schemas.openxmlformats.org/officeDocument/2006/relationships/hyperlink" Target="http://www.legislation.act.gov.au/a/2006-23" TargetMode="External"/><Relationship Id="rId1270" Type="http://schemas.openxmlformats.org/officeDocument/2006/relationships/hyperlink" Target="http://www.legislation.act.gov.au/a/2015-50" TargetMode="Externa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6-4/default.asp"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4-6" TargetMode="External"/><Relationship Id="rId500" Type="http://schemas.openxmlformats.org/officeDocument/2006/relationships/hyperlink" Target="http://www.legislation.act.gov.au/a/2011-22" TargetMode="External"/><Relationship Id="rId584" Type="http://schemas.openxmlformats.org/officeDocument/2006/relationships/hyperlink" Target="http://www.legislation.act.gov.au/a/2016-4/default.asp" TargetMode="External"/><Relationship Id="rId805" Type="http://schemas.openxmlformats.org/officeDocument/2006/relationships/hyperlink" Target="http://www.legislation.act.gov.au/a/2016-12/" TargetMode="External"/><Relationship Id="rId1130" Type="http://schemas.openxmlformats.org/officeDocument/2006/relationships/hyperlink" Target="http://www.legislation.act.gov.au/a/2016-52/default.asp" TargetMode="External"/><Relationship Id="rId1228" Type="http://schemas.openxmlformats.org/officeDocument/2006/relationships/hyperlink" Target="http://www.legislation.act.gov.au/a/2009-28" TargetMode="External"/><Relationship Id="rId5" Type="http://schemas.openxmlformats.org/officeDocument/2006/relationships/webSettings" Target="webSettings.xml"/><Relationship Id="rId237" Type="http://schemas.openxmlformats.org/officeDocument/2006/relationships/hyperlink" Target="http://www.legislation.act.gov.au/a/2005-58" TargetMode="External"/><Relationship Id="rId791" Type="http://schemas.openxmlformats.org/officeDocument/2006/relationships/hyperlink" Target="http://www.legislation.act.gov.au/a/2016-4/default.asp"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sl/2006-23" TargetMode="External"/><Relationship Id="rId444" Type="http://schemas.openxmlformats.org/officeDocument/2006/relationships/hyperlink" Target="http://www.legislation.act.gov.au/a/2011-22"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7-6/default.asp" TargetMode="External"/><Relationship Id="rId290" Type="http://schemas.openxmlformats.org/officeDocument/2006/relationships/header" Target="header16.xml"/><Relationship Id="rId304" Type="http://schemas.openxmlformats.org/officeDocument/2006/relationships/hyperlink" Target="http://www.legislation.act.gov.au/a/2007-15" TargetMode="External"/><Relationship Id="rId388" Type="http://schemas.openxmlformats.org/officeDocument/2006/relationships/hyperlink" Target="http://www.legislation.act.gov.au/a/2015-50" TargetMode="External"/><Relationship Id="rId511" Type="http://schemas.openxmlformats.org/officeDocument/2006/relationships/hyperlink" Target="http://www.legislation.act.gov.au/a/2020-11/" TargetMode="External"/><Relationship Id="rId609" Type="http://schemas.openxmlformats.org/officeDocument/2006/relationships/hyperlink" Target="http://www.legislation.act.gov.au/a/2016-4/default.asp" TargetMode="External"/><Relationship Id="rId956" Type="http://schemas.openxmlformats.org/officeDocument/2006/relationships/hyperlink" Target="http://www.legislation.act.gov.au/a/2006-23" TargetMode="External"/><Relationship Id="rId1141" Type="http://schemas.openxmlformats.org/officeDocument/2006/relationships/hyperlink" Target="http://www.legislation.act.gov.au/a/2007-15/" TargetMode="External"/><Relationship Id="rId1239" Type="http://schemas.openxmlformats.org/officeDocument/2006/relationships/hyperlink" Target="http://www.legislation.act.gov.au/a/2011-2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58" TargetMode="External"/><Relationship Id="rId595" Type="http://schemas.openxmlformats.org/officeDocument/2006/relationships/hyperlink" Target="http://www.legislation.act.gov.au/a/2011-22" TargetMode="External"/><Relationship Id="rId816" Type="http://schemas.openxmlformats.org/officeDocument/2006/relationships/hyperlink" Target="http://www.legislation.act.gov.au/a/2015-50" TargetMode="External"/><Relationship Id="rId1001" Type="http://schemas.openxmlformats.org/officeDocument/2006/relationships/hyperlink" Target="http://www.legislation.act.gov.au/a/2009-24" TargetMode="External"/><Relationship Id="rId248" Type="http://schemas.openxmlformats.org/officeDocument/2006/relationships/hyperlink" Target="http://www.legislation.act.gov.au/a/2008-19" TargetMode="External"/><Relationship Id="rId455" Type="http://schemas.openxmlformats.org/officeDocument/2006/relationships/hyperlink" Target="http://www.legislation.act.gov.au/a/2011-22" TargetMode="External"/><Relationship Id="rId662" Type="http://schemas.openxmlformats.org/officeDocument/2006/relationships/hyperlink" Target="http://www.legislation.act.gov.au/a/2008-19/" TargetMode="External"/><Relationship Id="rId1085" Type="http://schemas.openxmlformats.org/officeDocument/2006/relationships/hyperlink" Target="http://www.legislation.act.gov.au/a/2006-23" TargetMode="External"/><Relationship Id="rId1292" Type="http://schemas.openxmlformats.org/officeDocument/2006/relationships/hyperlink" Target="http://www.legislation.act.gov.au/a/2018-43/" TargetMode="External"/><Relationship Id="rId1306" Type="http://schemas.openxmlformats.org/officeDocument/2006/relationships/hyperlink" Target="https://www.legislation.act.gov.au/a/2020-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2007-15" TargetMode="External"/><Relationship Id="rId522" Type="http://schemas.openxmlformats.org/officeDocument/2006/relationships/hyperlink" Target="http://www.legislation.act.gov.au/a/2016-4/default.asp"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3-44"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2005-58" TargetMode="External"/><Relationship Id="rId399" Type="http://schemas.openxmlformats.org/officeDocument/2006/relationships/hyperlink" Target="http://www.legislation.act.gov.au/a/2016-42/default.asp" TargetMode="External"/><Relationship Id="rId827" Type="http://schemas.openxmlformats.org/officeDocument/2006/relationships/hyperlink" Target="http://www.legislation.act.gov.au/a/2008-20" TargetMode="External"/><Relationship Id="rId1012" Type="http://schemas.openxmlformats.org/officeDocument/2006/relationships/hyperlink" Target="http://www.legislation.act.gov.au/a/2014-51/default.asp" TargetMode="External"/><Relationship Id="rId259" Type="http://schemas.openxmlformats.org/officeDocument/2006/relationships/hyperlink" Target="http://www.legislation.act.gov.au/a/2008-19" TargetMode="External"/><Relationship Id="rId466" Type="http://schemas.openxmlformats.org/officeDocument/2006/relationships/hyperlink" Target="http://www.legislation.act.gov.au/a/2014-58"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19-45/" TargetMode="External"/><Relationship Id="rId1096" Type="http://schemas.openxmlformats.org/officeDocument/2006/relationships/hyperlink" Target="http://www.legislation.act.gov.au/a/2008-20" TargetMode="External"/><Relationship Id="rId1317" Type="http://schemas.openxmlformats.org/officeDocument/2006/relationships/hyperlink" Target="http://www.legislation.act.gov.au/a/2021-19/" TargetMode="External"/><Relationship Id="rId23" Type="http://schemas.openxmlformats.org/officeDocument/2006/relationships/header" Target="header4.xml"/><Relationship Id="rId119" Type="http://schemas.openxmlformats.org/officeDocument/2006/relationships/hyperlink" Target="http://www.legislation.act.gov.au/a/2005-58" TargetMode="External"/><Relationship Id="rId326" Type="http://schemas.openxmlformats.org/officeDocument/2006/relationships/hyperlink" Target="http://www.legislation.act.gov.au/a/2005-58" TargetMode="External"/><Relationship Id="rId533" Type="http://schemas.openxmlformats.org/officeDocument/2006/relationships/hyperlink" Target="http://www.legislation.act.gov.au/a/2016-4/default.asp" TargetMode="External"/><Relationship Id="rId978" Type="http://schemas.openxmlformats.org/officeDocument/2006/relationships/hyperlink" Target="http://www.legislation.act.gov.au/a/2011-55" TargetMode="External"/><Relationship Id="rId1163" Type="http://schemas.openxmlformats.org/officeDocument/2006/relationships/hyperlink" Target="http://www.legislation.act.gov.au/a/2018-43/"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19-45/" TargetMode="External"/><Relationship Id="rId1023" Type="http://schemas.openxmlformats.org/officeDocument/2006/relationships/hyperlink" Target="http://www.legislation.act.gov.au/a/2021-1/"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20-42/"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09-28" TargetMode="External"/><Relationship Id="rId1328" Type="http://schemas.openxmlformats.org/officeDocument/2006/relationships/footer" Target="footer28.xml"/><Relationship Id="rId337" Type="http://schemas.openxmlformats.org/officeDocument/2006/relationships/hyperlink" Target="http://www.legislation.act.gov.au/a/2005-58" TargetMode="External"/><Relationship Id="rId891" Type="http://schemas.openxmlformats.org/officeDocument/2006/relationships/hyperlink" Target="http://www.legislation.act.gov.au/a/2019-45/" TargetMode="External"/><Relationship Id="rId905" Type="http://schemas.openxmlformats.org/officeDocument/2006/relationships/hyperlink" Target="http://www.legislation.act.gov.au/a/2020-42/" TargetMode="External"/><Relationship Id="rId989" Type="http://schemas.openxmlformats.org/officeDocument/2006/relationships/hyperlink" Target="http://www.legislation.act.gov.au/a/2008-19/" TargetMode="External"/><Relationship Id="rId34" Type="http://schemas.openxmlformats.org/officeDocument/2006/relationships/footer" Target="footer9.xml"/><Relationship Id="rId544" Type="http://schemas.openxmlformats.org/officeDocument/2006/relationships/hyperlink" Target="http://www.legislation.act.gov.au/a/2016-4/default.asp"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06-23" TargetMode="External"/><Relationship Id="rId1174" Type="http://schemas.openxmlformats.org/officeDocument/2006/relationships/hyperlink" Target="http://www.legislation.act.gov.au/a/2019-45/" TargetMode="External"/><Relationship Id="rId183" Type="http://schemas.openxmlformats.org/officeDocument/2006/relationships/hyperlink" Target="http://www.legislation.act.gov.au/a/2011-12" TargetMode="External"/><Relationship Id="rId390" Type="http://schemas.openxmlformats.org/officeDocument/2006/relationships/hyperlink" Target="http://www.legislation.act.gov.au/a/2016-12/" TargetMode="External"/><Relationship Id="rId404" Type="http://schemas.openxmlformats.org/officeDocument/2006/relationships/hyperlink" Target="http://www.legislation.act.gov.au/a/2019-45/default.asp" TargetMode="External"/><Relationship Id="rId611" Type="http://schemas.openxmlformats.org/officeDocument/2006/relationships/hyperlink" Target="http://www.legislation.act.gov.au/a/2016-4/default.asp" TargetMode="External"/><Relationship Id="rId1034" Type="http://schemas.openxmlformats.org/officeDocument/2006/relationships/hyperlink" Target="http://www.legislation.act.gov.au/a/2006-23" TargetMode="External"/><Relationship Id="rId1241" Type="http://schemas.openxmlformats.org/officeDocument/2006/relationships/hyperlink" Target="http://www.legislation.act.gov.au/a/2011-27" TargetMode="External"/><Relationship Id="rId250" Type="http://schemas.openxmlformats.org/officeDocument/2006/relationships/hyperlink" Target="http://www.legislation.act.gov.au/a/2005-58"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10-21" TargetMode="External"/><Relationship Id="rId709" Type="http://schemas.openxmlformats.org/officeDocument/2006/relationships/hyperlink" Target="http://www.legislation.act.gov.au/a/2010-21" TargetMode="External"/><Relationship Id="rId916" Type="http://schemas.openxmlformats.org/officeDocument/2006/relationships/hyperlink" Target="http://www.legislation.act.gov.au/a/2018-9/default.asp" TargetMode="External"/><Relationship Id="rId1101" Type="http://schemas.openxmlformats.org/officeDocument/2006/relationships/hyperlink" Target="http://www.legislation.act.gov.au/a/2008-20" TargetMode="External"/><Relationship Id="rId45" Type="http://schemas.openxmlformats.org/officeDocument/2006/relationships/hyperlink" Target="http://www.legislation.act.gov.au/a/2004-5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cn/2008-13/default.asp" TargetMode="External"/><Relationship Id="rId555" Type="http://schemas.openxmlformats.org/officeDocument/2006/relationships/hyperlink" Target="http://www.legislation.act.gov.au/a/2021-6/" TargetMode="External"/><Relationship Id="rId762" Type="http://schemas.openxmlformats.org/officeDocument/2006/relationships/hyperlink" Target="http://www.legislation.act.gov.au/a/2010-21" TargetMode="External"/><Relationship Id="rId1185" Type="http://schemas.openxmlformats.org/officeDocument/2006/relationships/hyperlink" Target="http://www.legislation.act.gov.au/a/2016-4/default.asp"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comlaw.gov.au/Series/C2004A02812" TargetMode="External"/><Relationship Id="rId415" Type="http://schemas.openxmlformats.org/officeDocument/2006/relationships/hyperlink" Target="http://www.legislation.act.gov.au/a/2023-21/" TargetMode="External"/><Relationship Id="rId622" Type="http://schemas.openxmlformats.org/officeDocument/2006/relationships/hyperlink" Target="http://www.legislation.act.gov.au/a/2016-4/default.asp" TargetMode="External"/><Relationship Id="rId1045" Type="http://schemas.openxmlformats.org/officeDocument/2006/relationships/hyperlink" Target="http://www.legislation.act.gov.au/a/2006-23" TargetMode="External"/><Relationship Id="rId1252" Type="http://schemas.openxmlformats.org/officeDocument/2006/relationships/hyperlink" Target="http://www.legislation.act.gov.au/a/2012-34" TargetMode="External"/><Relationship Id="rId261" Type="http://schemas.openxmlformats.org/officeDocument/2006/relationships/hyperlink" Target="http://www.legislation.act.gov.au/a/2005-58" TargetMode="External"/><Relationship Id="rId499" Type="http://schemas.openxmlformats.org/officeDocument/2006/relationships/hyperlink" Target="http://www.legislation.act.gov.au/a/2011-22"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16-4/default.asp"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8-51" TargetMode="External"/><Relationship Id="rId566" Type="http://schemas.openxmlformats.org/officeDocument/2006/relationships/hyperlink" Target="http://www.legislation.act.gov.au/a/2020-11"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08-19/" TargetMode="External"/><Relationship Id="rId121" Type="http://schemas.openxmlformats.org/officeDocument/2006/relationships/hyperlink" Target="http://www.legislation.act.gov.au/a/1930-21"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20-42/" TargetMode="External"/><Relationship Id="rId633" Type="http://schemas.openxmlformats.org/officeDocument/2006/relationships/hyperlink" Target="http://www.legislation.act.gov.au/a/2019-31/"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06-23" TargetMode="External"/><Relationship Id="rId1263" Type="http://schemas.openxmlformats.org/officeDocument/2006/relationships/hyperlink" Target="http://www.legislation.act.gov.au/a/2015-3" TargetMode="External"/><Relationship Id="rId840" Type="http://schemas.openxmlformats.org/officeDocument/2006/relationships/hyperlink" Target="http://www.legislation.act.gov.au/a/2020-11" TargetMode="External"/><Relationship Id="rId938" Type="http://schemas.openxmlformats.org/officeDocument/2006/relationships/hyperlink" Target="http://www.legislation.act.gov.au/a/2013-44" TargetMode="External"/><Relationship Id="rId67" Type="http://schemas.openxmlformats.org/officeDocument/2006/relationships/hyperlink" Target="http://www.legislation.act.gov.au/a/2005-58" TargetMode="External"/><Relationship Id="rId272" Type="http://schemas.openxmlformats.org/officeDocument/2006/relationships/hyperlink" Target="http://www.legislation.act.gov.au/a/2007-15"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19-45/" TargetMode="External"/><Relationship Id="rId1330" Type="http://schemas.openxmlformats.org/officeDocument/2006/relationships/header" Target="header25.xml"/><Relationship Id="rId132" Type="http://schemas.openxmlformats.org/officeDocument/2006/relationships/hyperlink" Target="http://www.legislation.act.gov.au/a/2005-58" TargetMode="External"/><Relationship Id="rId784" Type="http://schemas.openxmlformats.org/officeDocument/2006/relationships/hyperlink" Target="http://www.legislation.act.gov.au/a/2010-21"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06-23" TargetMode="External"/><Relationship Id="rId437" Type="http://schemas.openxmlformats.org/officeDocument/2006/relationships/hyperlink" Target="http://www.legislation.act.gov.au/a/2008-19/" TargetMode="External"/><Relationship Id="rId644" Type="http://schemas.openxmlformats.org/officeDocument/2006/relationships/hyperlink" Target="http://www.legislation.act.gov.au/a/2016-4/default.asp"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6-4/default.asp"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16-4/default.asp"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06-23" TargetMode="External"/><Relationship Id="rId78" Type="http://schemas.openxmlformats.org/officeDocument/2006/relationships/hyperlink" Target="http://www.legislation.act.gov.au/a/1992-8" TargetMode="External"/><Relationship Id="rId143" Type="http://schemas.openxmlformats.org/officeDocument/2006/relationships/hyperlink" Target="http://www.legislation.act.gov.au/a/2005-58" TargetMode="External"/><Relationship Id="rId350" Type="http://schemas.openxmlformats.org/officeDocument/2006/relationships/hyperlink" Target="http://www.legislation.act.gov.au/a/2008-19/" TargetMode="External"/><Relationship Id="rId588" Type="http://schemas.openxmlformats.org/officeDocument/2006/relationships/hyperlink" Target="http://www.legislation.act.gov.au/a/2012-34"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sl/2006-26"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4A02812" TargetMode="External"/><Relationship Id="rId448" Type="http://schemas.openxmlformats.org/officeDocument/2006/relationships/hyperlink" Target="http://www.legislation.act.gov.au/a/2011-22" TargetMode="External"/><Relationship Id="rId655" Type="http://schemas.openxmlformats.org/officeDocument/2006/relationships/hyperlink" Target="http://www.legislation.act.gov.au/a/2020-11" TargetMode="External"/><Relationship Id="rId862" Type="http://schemas.openxmlformats.org/officeDocument/2006/relationships/hyperlink" Target="http://www.legislation.act.gov.au/a/2019-45/" TargetMode="External"/><Relationship Id="rId1078" Type="http://schemas.openxmlformats.org/officeDocument/2006/relationships/hyperlink" Target="http://www.legislation.act.gov.au/a/2007-15" TargetMode="External"/><Relationship Id="rId1285" Type="http://schemas.openxmlformats.org/officeDocument/2006/relationships/hyperlink" Target="http://www.legislation.act.gov.au/a/2017-9/default.asp"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5-58" TargetMode="External"/><Relationship Id="rId515" Type="http://schemas.openxmlformats.org/officeDocument/2006/relationships/hyperlink" Target="http://www.legislation.act.gov.au/a/2011-22"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21-12/" TargetMode="Externa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16-42" TargetMode="External"/><Relationship Id="rId361" Type="http://schemas.openxmlformats.org/officeDocument/2006/relationships/hyperlink" Target="http://www.legislation.act.gov.au/a/2010-21" TargetMode="External"/><Relationship Id="rId599" Type="http://schemas.openxmlformats.org/officeDocument/2006/relationships/hyperlink" Target="http://www.legislation.act.gov.au/a/2016-4/default.asp" TargetMode="External"/><Relationship Id="rId1005" Type="http://schemas.openxmlformats.org/officeDocument/2006/relationships/hyperlink" Target="http://www.legislation.act.gov.au/a/2008-19/" TargetMode="External"/><Relationship Id="rId1212" Type="http://schemas.openxmlformats.org/officeDocument/2006/relationships/hyperlink" Target="http://www.legislation.act.gov.au/sl/2007-34" TargetMode="External"/><Relationship Id="rId459" Type="http://schemas.openxmlformats.org/officeDocument/2006/relationships/hyperlink" Target="http://www.legislation.act.gov.au/a/2006-23" TargetMode="External"/><Relationship Id="rId666" Type="http://schemas.openxmlformats.org/officeDocument/2006/relationships/hyperlink" Target="http://www.legislation.act.gov.au/a/2006-23" TargetMode="External"/><Relationship Id="rId873" Type="http://schemas.openxmlformats.org/officeDocument/2006/relationships/hyperlink" Target="http://www.legislation.act.gov.au/a/2019-45/" TargetMode="External"/><Relationship Id="rId1089" Type="http://schemas.openxmlformats.org/officeDocument/2006/relationships/hyperlink" Target="http://www.legislation.act.gov.au/sl/2006-23" TargetMode="External"/><Relationship Id="rId1296" Type="http://schemas.openxmlformats.org/officeDocument/2006/relationships/hyperlink" Target="http://www.legislation.act.gov.au/a/2019-45/" TargetMode="External"/><Relationship Id="rId16" Type="http://schemas.openxmlformats.org/officeDocument/2006/relationships/hyperlink" Target="http://www.legislation.act.gov.au/a/2001-14" TargetMode="External"/><Relationship Id="rId221" Type="http://schemas.openxmlformats.org/officeDocument/2006/relationships/header" Target="header9.xml"/><Relationship Id="rId319" Type="http://schemas.openxmlformats.org/officeDocument/2006/relationships/hyperlink" Target="http://www.legislation.act.gov.au/a/1996-23" TargetMode="External"/><Relationship Id="rId526" Type="http://schemas.openxmlformats.org/officeDocument/2006/relationships/hyperlink" Target="http://www.legislation.act.gov.au/a/2011-22" TargetMode="External"/><Relationship Id="rId1156" Type="http://schemas.openxmlformats.org/officeDocument/2006/relationships/hyperlink" Target="http://www.legislation.act.gov.au/a/2013-44"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15-50" TargetMode="External"/><Relationship Id="rId1016" Type="http://schemas.openxmlformats.org/officeDocument/2006/relationships/hyperlink" Target="http://www.legislation.act.gov.au/a/2016-4/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cn/2011-12/default.asp"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0-21" TargetMode="External"/><Relationship Id="rId1223" Type="http://schemas.openxmlformats.org/officeDocument/2006/relationships/hyperlink" Target="http://www.legislation.act.gov.au/a/2008-20" TargetMode="External"/><Relationship Id="rId232" Type="http://schemas.openxmlformats.org/officeDocument/2006/relationships/header" Target="header14.xml"/><Relationship Id="rId884" Type="http://schemas.openxmlformats.org/officeDocument/2006/relationships/hyperlink" Target="http://www.legislation.act.gov.au/a/2019-45/" TargetMode="External"/><Relationship Id="rId27" Type="http://schemas.openxmlformats.org/officeDocument/2006/relationships/footer" Target="footer6.xml"/><Relationship Id="rId537" Type="http://schemas.openxmlformats.org/officeDocument/2006/relationships/hyperlink" Target="http://www.legislation.act.gov.au/a/2016-4/default.asp" TargetMode="External"/><Relationship Id="rId744" Type="http://schemas.openxmlformats.org/officeDocument/2006/relationships/hyperlink" Target="http://www.legislation.act.gov.au/a/2010-21" TargetMode="External"/><Relationship Id="rId951" Type="http://schemas.openxmlformats.org/officeDocument/2006/relationships/hyperlink" Target="http://www.legislation.act.gov.au/a/2008-20" TargetMode="External"/><Relationship Id="rId1167" Type="http://schemas.openxmlformats.org/officeDocument/2006/relationships/hyperlink" Target="http://www.legislation.act.gov.au/a/2019-45/" TargetMode="External"/><Relationship Id="rId80" Type="http://schemas.openxmlformats.org/officeDocument/2006/relationships/hyperlink" Target="http://www.legislation.act.gov.au/a/1992-8" TargetMode="External"/><Relationship Id="rId176" Type="http://schemas.openxmlformats.org/officeDocument/2006/relationships/hyperlink" Target="http://www.legislation.nsw.gov.au/maintop/view/inforce/act+93+1999+cd+0+N" TargetMode="External"/><Relationship Id="rId383" Type="http://schemas.openxmlformats.org/officeDocument/2006/relationships/hyperlink" Target="http://www.legislation.act.gov.au/a/2015-15" TargetMode="External"/><Relationship Id="rId590" Type="http://schemas.openxmlformats.org/officeDocument/2006/relationships/hyperlink" Target="http://www.legislation.act.gov.au/a/2020-42/" TargetMode="External"/><Relationship Id="rId604" Type="http://schemas.openxmlformats.org/officeDocument/2006/relationships/hyperlink" Target="http://www.legislation.act.gov.au/a/2011-22" TargetMode="External"/><Relationship Id="rId811" Type="http://schemas.openxmlformats.org/officeDocument/2006/relationships/hyperlink" Target="http://www.legislation.act.gov.au/a/2019-45/" TargetMode="External"/><Relationship Id="rId1027" Type="http://schemas.openxmlformats.org/officeDocument/2006/relationships/hyperlink" Target="http://www.legislation.act.gov.au/a/2013-44" TargetMode="External"/><Relationship Id="rId1234" Type="http://schemas.openxmlformats.org/officeDocument/2006/relationships/hyperlink" Target="http://www.legislation.act.gov.au/a/2010-30" TargetMode="External"/><Relationship Id="rId243" Type="http://schemas.openxmlformats.org/officeDocument/2006/relationships/hyperlink" Target="http://www.legislation.act.gov.au/a/2007-15" TargetMode="External"/><Relationship Id="rId450" Type="http://schemas.openxmlformats.org/officeDocument/2006/relationships/hyperlink" Target="http://www.legislation.act.gov.au/a/2011-22"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14-6"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06-23" TargetMode="External"/><Relationship Id="rId1301" Type="http://schemas.openxmlformats.org/officeDocument/2006/relationships/hyperlink" Target="http://www.legislation.act.gov.au/a/2020-42/"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2-8" TargetMode="External"/><Relationship Id="rId310" Type="http://schemas.openxmlformats.org/officeDocument/2006/relationships/hyperlink" Target="http://www.legislation.act.gov.au/a/2000-48" TargetMode="External"/><Relationship Id="rId548" Type="http://schemas.openxmlformats.org/officeDocument/2006/relationships/hyperlink" Target="http://www.legislation.act.gov.au/a/2011-22"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6-4/default.asp" TargetMode="External"/><Relationship Id="rId91" Type="http://schemas.openxmlformats.org/officeDocument/2006/relationships/hyperlink" Target="http://www.legislation.act.gov.au/a/2005-58" TargetMode="External"/><Relationship Id="rId187" Type="http://schemas.openxmlformats.org/officeDocument/2006/relationships/hyperlink" Target="http://www.legislation.act.gov.au/a/2008-19" TargetMode="External"/><Relationship Id="rId394" Type="http://schemas.openxmlformats.org/officeDocument/2006/relationships/hyperlink" Target="http://www.legislation.act.gov.au/a/2016-48/default.asp" TargetMode="External"/><Relationship Id="rId408" Type="http://schemas.openxmlformats.org/officeDocument/2006/relationships/hyperlink" Target="https://www.legislation.act.gov.au/cn/2020-21/" TargetMode="External"/><Relationship Id="rId615" Type="http://schemas.openxmlformats.org/officeDocument/2006/relationships/hyperlink" Target="http://www.legislation.act.gov.au/a/2016-4/default.asp" TargetMode="External"/><Relationship Id="rId822" Type="http://schemas.openxmlformats.org/officeDocument/2006/relationships/hyperlink" Target="http://www.legislation.act.gov.au/a/2020-11" TargetMode="External"/><Relationship Id="rId1038" Type="http://schemas.openxmlformats.org/officeDocument/2006/relationships/hyperlink" Target="http://www.legislation.act.gov.au/a/2006-23" TargetMode="External"/><Relationship Id="rId1245" Type="http://schemas.openxmlformats.org/officeDocument/2006/relationships/hyperlink" Target="http://www.legislation.act.gov.au/a/2011-57" TargetMode="External"/><Relationship Id="rId254" Type="http://schemas.openxmlformats.org/officeDocument/2006/relationships/hyperlink" Target="http://www.legislation.act.gov.au/a/2011-35" TargetMode="External"/><Relationship Id="rId699" Type="http://schemas.openxmlformats.org/officeDocument/2006/relationships/hyperlink" Target="http://www.legislation.act.gov.au/a/2016-12/" TargetMode="External"/><Relationship Id="rId1091" Type="http://schemas.openxmlformats.org/officeDocument/2006/relationships/hyperlink" Target="http://www.legislation.act.gov.au/a/2008-20" TargetMode="External"/><Relationship Id="rId1105" Type="http://schemas.openxmlformats.org/officeDocument/2006/relationships/hyperlink" Target="http://www.legislation.act.gov.au/a/2008-20" TargetMode="External"/><Relationship Id="rId1312" Type="http://schemas.openxmlformats.org/officeDocument/2006/relationships/hyperlink" Target="http://www.legislation.act.gov.au/a/2021-6/"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6-23" TargetMode="External"/><Relationship Id="rId559" Type="http://schemas.openxmlformats.org/officeDocument/2006/relationships/hyperlink" Target="http://www.legislation.act.gov.au/a/2021-6/" TargetMode="External"/><Relationship Id="rId766" Type="http://schemas.openxmlformats.org/officeDocument/2006/relationships/hyperlink" Target="http://www.legislation.act.gov.au/a/2010-21" TargetMode="External"/><Relationship Id="rId1189" Type="http://schemas.openxmlformats.org/officeDocument/2006/relationships/hyperlink" Target="http://www.legislation.act.gov.au/a/2019-45/" TargetMode="External"/><Relationship Id="rId198" Type="http://schemas.openxmlformats.org/officeDocument/2006/relationships/hyperlink" Target="http://www.legislation.act.gov.au/a/2001-14" TargetMode="External"/><Relationship Id="rId321" Type="http://schemas.openxmlformats.org/officeDocument/2006/relationships/header" Target="header17.xml"/><Relationship Id="rId419" Type="http://schemas.openxmlformats.org/officeDocument/2006/relationships/hyperlink" Target="http://www.legislation.act.gov.au/a/2006-23" TargetMode="External"/><Relationship Id="rId626" Type="http://schemas.openxmlformats.org/officeDocument/2006/relationships/hyperlink" Target="http://www.legislation.act.gov.au/a/2011-57" TargetMode="External"/><Relationship Id="rId973" Type="http://schemas.openxmlformats.org/officeDocument/2006/relationships/hyperlink" Target="http://www.legislation.act.gov.au/a/2018-43/" TargetMode="External"/><Relationship Id="rId1049" Type="http://schemas.openxmlformats.org/officeDocument/2006/relationships/hyperlink" Target="http://www.legislation.act.gov.au/a/2006-23" TargetMode="External"/><Relationship Id="rId1256" Type="http://schemas.openxmlformats.org/officeDocument/2006/relationships/hyperlink" Target="http://www.legislation.act.gov.au/a/2013-44/default.asp"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7-6/default.asp" TargetMode="External"/><Relationship Id="rId265" Type="http://schemas.openxmlformats.org/officeDocument/2006/relationships/hyperlink" Target="http://www.legislation.act.gov.au/a/2008-19"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21-1/" TargetMode="External"/><Relationship Id="rId1323" Type="http://schemas.openxmlformats.org/officeDocument/2006/relationships/header" Target="header21.xm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sl/2007-34" TargetMode="External"/><Relationship Id="rId777" Type="http://schemas.openxmlformats.org/officeDocument/2006/relationships/hyperlink" Target="http://www.legislation.act.gov.au/a/2010-21" TargetMode="External"/><Relationship Id="rId984" Type="http://schemas.openxmlformats.org/officeDocument/2006/relationships/hyperlink" Target="http://www.legislation.act.gov.au/a/2008-19/" TargetMode="External"/><Relationship Id="rId637" Type="http://schemas.openxmlformats.org/officeDocument/2006/relationships/hyperlink" Target="http://www.legislation.act.gov.au/a/2019-31/"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5-38/"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0-30" TargetMode="External"/><Relationship Id="rId1334" Type="http://schemas.openxmlformats.org/officeDocument/2006/relationships/theme" Target="theme/theme1.xm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16-12/default.asp" TargetMode="External"/><Relationship Id="rId343" Type="http://schemas.openxmlformats.org/officeDocument/2006/relationships/hyperlink" Target="http://www.legislation.act.gov.au/sl/2007-34" TargetMode="External"/><Relationship Id="rId550" Type="http://schemas.openxmlformats.org/officeDocument/2006/relationships/hyperlink" Target="http://www.legislation.act.gov.au/a/2021-6/" TargetMode="External"/><Relationship Id="rId788" Type="http://schemas.openxmlformats.org/officeDocument/2006/relationships/hyperlink" Target="http://www.legislation.act.gov.au/a/2010-21" TargetMode="External"/><Relationship Id="rId995" Type="http://schemas.openxmlformats.org/officeDocument/2006/relationships/hyperlink" Target="http://www.legislation.act.gov.au/a/2008-19/" TargetMode="External"/><Relationship Id="rId1180" Type="http://schemas.openxmlformats.org/officeDocument/2006/relationships/hyperlink" Target="http://www.legislation.act.gov.au/a/2006-23"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6-4/default.asp" TargetMode="External"/><Relationship Id="rId855" Type="http://schemas.openxmlformats.org/officeDocument/2006/relationships/hyperlink" Target="http://www.legislation.act.gov.au/a/2015-50" TargetMode="External"/><Relationship Id="rId1040" Type="http://schemas.openxmlformats.org/officeDocument/2006/relationships/hyperlink" Target="http://www.legislation.act.gov.au/a/2006-23" TargetMode="External"/><Relationship Id="rId1278" Type="http://schemas.openxmlformats.org/officeDocument/2006/relationships/hyperlink" Target="http://www.legislation.act.gov.au/a/2016-48/default.asp" TargetMode="External"/><Relationship Id="rId287" Type="http://schemas.openxmlformats.org/officeDocument/2006/relationships/hyperlink" Target="https://www.legislation.act.gov.au/a/2001-82/" TargetMode="External"/><Relationship Id="rId410" Type="http://schemas.openxmlformats.org/officeDocument/2006/relationships/hyperlink" Target="http://www.legislation.act.gov.au/a/2021-1/" TargetMode="External"/><Relationship Id="rId494" Type="http://schemas.openxmlformats.org/officeDocument/2006/relationships/hyperlink" Target="http://www.legislation.act.gov.au/a/2006-23" TargetMode="External"/><Relationship Id="rId508" Type="http://schemas.openxmlformats.org/officeDocument/2006/relationships/hyperlink" Target="http://www.legislation.act.gov.au/a/2016-4/default.asp" TargetMode="External"/><Relationship Id="rId715" Type="http://schemas.openxmlformats.org/officeDocument/2006/relationships/hyperlink" Target="http://www.legislation.act.gov.au/a/2020-42/" TargetMode="External"/><Relationship Id="rId922" Type="http://schemas.openxmlformats.org/officeDocument/2006/relationships/hyperlink" Target="http://www.legislation.act.gov.au/a/2020-42/" TargetMode="External"/><Relationship Id="rId1138" Type="http://schemas.openxmlformats.org/officeDocument/2006/relationships/hyperlink" Target="http://www.legislation.act.gov.au/a/2006-23"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cn/2008-13/default.asp"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9-45/" TargetMode="External"/><Relationship Id="rId1205" Type="http://schemas.openxmlformats.org/officeDocument/2006/relationships/hyperlink" Target="http://www.legislation.act.gov.au/sl/2007-13"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06-23" TargetMode="External"/><Relationship Id="rId659" Type="http://schemas.openxmlformats.org/officeDocument/2006/relationships/hyperlink" Target="http://www.legislation.act.gov.au/a/2011-22" TargetMode="External"/><Relationship Id="rId866" Type="http://schemas.openxmlformats.org/officeDocument/2006/relationships/hyperlink" Target="http://www.legislation.act.gov.au/a/2019-45/" TargetMode="External"/><Relationship Id="rId1289" Type="http://schemas.openxmlformats.org/officeDocument/2006/relationships/hyperlink" Target="http://www.legislation.act.gov.au/a/2018-9/" TargetMode="External"/><Relationship Id="rId214" Type="http://schemas.openxmlformats.org/officeDocument/2006/relationships/hyperlink" Target="http://www.comlaw.gov.au/Series/C2004A02812" TargetMode="External"/><Relationship Id="rId298" Type="http://schemas.openxmlformats.org/officeDocument/2006/relationships/hyperlink" Target="http://www.legislation.act.gov.au/a/2005-58" TargetMode="External"/><Relationship Id="rId421" Type="http://schemas.openxmlformats.org/officeDocument/2006/relationships/hyperlink" Target="http://www.legislation.act.gov.au/a/2007-15" TargetMode="External"/><Relationship Id="rId519" Type="http://schemas.openxmlformats.org/officeDocument/2006/relationships/hyperlink" Target="http://www.legislation.act.gov.au/a/2011-22" TargetMode="External"/><Relationship Id="rId1051" Type="http://schemas.openxmlformats.org/officeDocument/2006/relationships/hyperlink" Target="http://www.legislation.act.gov.au/a/2006-23" TargetMode="External"/><Relationship Id="rId1149" Type="http://schemas.openxmlformats.org/officeDocument/2006/relationships/hyperlink" Target="http://www.legislation.act.gov.au/a/2007-15/" TargetMode="External"/><Relationship Id="rId158" Type="http://schemas.openxmlformats.org/officeDocument/2006/relationships/hyperlink" Target="http://www.legislation.act.gov.au/a/2011-35" TargetMode="External"/><Relationship Id="rId726" Type="http://schemas.openxmlformats.org/officeDocument/2006/relationships/hyperlink" Target="http://www.legislation.act.gov.au/a/2010-21" TargetMode="External"/><Relationship Id="rId933" Type="http://schemas.openxmlformats.org/officeDocument/2006/relationships/hyperlink" Target="http://www.legislation.act.gov.au/a/2008-19/" TargetMode="External"/><Relationship Id="rId1009" Type="http://schemas.openxmlformats.org/officeDocument/2006/relationships/hyperlink" Target="http://www.legislation.act.gov.au/a/2008-19/" TargetMode="External"/><Relationship Id="rId62" Type="http://schemas.openxmlformats.org/officeDocument/2006/relationships/hyperlink" Target="http://www.legislation.act.gov.au/a/2007-15" TargetMode="External"/><Relationship Id="rId365" Type="http://schemas.openxmlformats.org/officeDocument/2006/relationships/hyperlink" Target="http://www.legislation.act.gov.au/a/2011-27" TargetMode="External"/><Relationship Id="rId572" Type="http://schemas.openxmlformats.org/officeDocument/2006/relationships/hyperlink" Target="http://www.legislation.act.gov.au/a/2021-6/" TargetMode="External"/><Relationship Id="rId1216" Type="http://schemas.openxmlformats.org/officeDocument/2006/relationships/hyperlink" Target="http://www.legislation.act.gov.au/a/2008-7" TargetMode="External"/><Relationship Id="rId225" Type="http://schemas.openxmlformats.org/officeDocument/2006/relationships/footer" Target="footer12.xml"/><Relationship Id="rId432" Type="http://schemas.openxmlformats.org/officeDocument/2006/relationships/hyperlink" Target="http://www.legislation.act.gov.au/a/2006-23" TargetMode="External"/><Relationship Id="rId877" Type="http://schemas.openxmlformats.org/officeDocument/2006/relationships/hyperlink" Target="http://www.legislation.act.gov.au/a/2019-45/" TargetMode="External"/><Relationship Id="rId1062" Type="http://schemas.openxmlformats.org/officeDocument/2006/relationships/hyperlink" Target="http://www.legislation.act.gov.au/a/2007-15" TargetMode="External"/><Relationship Id="rId737" Type="http://schemas.openxmlformats.org/officeDocument/2006/relationships/hyperlink" Target="http://www.legislation.act.gov.au/a/2010-21" TargetMode="External"/><Relationship Id="rId944" Type="http://schemas.openxmlformats.org/officeDocument/2006/relationships/hyperlink" Target="http://www.legislation.act.gov.au/a/2015-50"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act.gov.au/a/1930-21" TargetMode="External"/><Relationship Id="rId376" Type="http://schemas.openxmlformats.org/officeDocument/2006/relationships/hyperlink" Target="http://www.legislation.act.gov.au/a/2013-44" TargetMode="External"/><Relationship Id="rId583" Type="http://schemas.openxmlformats.org/officeDocument/2006/relationships/hyperlink" Target="http://www.legislation.act.gov.au/a/2011-22" TargetMode="External"/><Relationship Id="rId790" Type="http://schemas.openxmlformats.org/officeDocument/2006/relationships/hyperlink" Target="http://www.legislation.act.gov.au/a/2014-58" TargetMode="External"/><Relationship Id="rId804" Type="http://schemas.openxmlformats.org/officeDocument/2006/relationships/hyperlink" Target="http://www.legislation.act.gov.au/a/2010-21" TargetMode="External"/><Relationship Id="rId1227" Type="http://schemas.openxmlformats.org/officeDocument/2006/relationships/hyperlink" Target="http://www.legislation.act.gov.au/a/2009-24" TargetMode="External"/><Relationship Id="rId4" Type="http://schemas.openxmlformats.org/officeDocument/2006/relationships/settings" Target="settings.xml"/><Relationship Id="rId236" Type="http://schemas.openxmlformats.org/officeDocument/2006/relationships/hyperlink" Target="http://www.legislation.act.gov.au/a/2008-19" TargetMode="External"/><Relationship Id="rId443" Type="http://schemas.openxmlformats.org/officeDocument/2006/relationships/hyperlink" Target="http://www.legislation.act.gov.au/a/2011-22" TargetMode="External"/><Relationship Id="rId650" Type="http://schemas.openxmlformats.org/officeDocument/2006/relationships/hyperlink" Target="http://www.legislation.act.gov.au/a/2016-4/default.asp"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07-15" TargetMode="External"/><Relationship Id="rId1280" Type="http://schemas.openxmlformats.org/officeDocument/2006/relationships/hyperlink" Target="http://www.legislation.act.gov.au/a/2016-52/default.asp" TargetMode="External"/><Relationship Id="rId303" Type="http://schemas.openxmlformats.org/officeDocument/2006/relationships/hyperlink" Target="http://www.legislation.act.gov.au/a/1997-69" TargetMode="External"/><Relationship Id="rId748" Type="http://schemas.openxmlformats.org/officeDocument/2006/relationships/hyperlink" Target="http://www.legislation.act.gov.au/a/2010-21"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07-15/" TargetMode="External"/><Relationship Id="rId84" Type="http://schemas.openxmlformats.org/officeDocument/2006/relationships/hyperlink" Target="http://www.legislation.act.gov.au/a/2015-38" TargetMode="External"/><Relationship Id="rId387" Type="http://schemas.openxmlformats.org/officeDocument/2006/relationships/hyperlink" Target="http://www.legislation.act.gov.au/a/2014-51/default.asp" TargetMode="External"/><Relationship Id="rId510" Type="http://schemas.openxmlformats.org/officeDocument/2006/relationships/hyperlink" Target="http://www.legislation.act.gov.au/a/2016-4/default.asp"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11-57" TargetMode="External"/><Relationship Id="rId815" Type="http://schemas.openxmlformats.org/officeDocument/2006/relationships/hyperlink" Target="http://www.legislation.act.gov.au/a/2015-3" TargetMode="External"/><Relationship Id="rId1238" Type="http://schemas.openxmlformats.org/officeDocument/2006/relationships/hyperlink" Target="http://www.legislation.act.gov.au/a/2011-22"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20-11/" TargetMode="External"/><Relationship Id="rId1000" Type="http://schemas.openxmlformats.org/officeDocument/2006/relationships/hyperlink" Target="http://www.legislation.act.gov.au/a/2008-19/" TargetMode="External"/><Relationship Id="rId1084" Type="http://schemas.openxmlformats.org/officeDocument/2006/relationships/hyperlink" Target="http://www.legislation.act.gov.au/sl/2006-23" TargetMode="External"/><Relationship Id="rId1305" Type="http://schemas.openxmlformats.org/officeDocument/2006/relationships/hyperlink" Target="http://www.legislation.act.gov.au/a/2020-42/"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a/2011-22" TargetMode="External"/><Relationship Id="rId661" Type="http://schemas.openxmlformats.org/officeDocument/2006/relationships/hyperlink" Target="http://www.legislation.act.gov.au/a/2006-23"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8-4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hyperlink" Target="http://www.legislation.act.gov.au/a/2017-10/default.asp" TargetMode="External"/><Relationship Id="rId521" Type="http://schemas.openxmlformats.org/officeDocument/2006/relationships/hyperlink" Target="http://www.legislation.act.gov.au/a/2016-4/default.asp" TargetMode="External"/><Relationship Id="rId619" Type="http://schemas.openxmlformats.org/officeDocument/2006/relationships/hyperlink" Target="http://www.legislation.act.gov.au/a/2016-4/default.asp" TargetMode="External"/><Relationship Id="rId1151" Type="http://schemas.openxmlformats.org/officeDocument/2006/relationships/hyperlink" Target="http://www.legislation.act.gov.au/a/2013-44" TargetMode="External"/><Relationship Id="rId1249" Type="http://schemas.openxmlformats.org/officeDocument/2006/relationships/hyperlink" Target="http://www.legislation.act.gov.au/a/2011-48/" TargetMode="External"/><Relationship Id="rId95" Type="http://schemas.openxmlformats.org/officeDocument/2006/relationships/hyperlink" Target="http://www.legislation.act.gov.au/a/2007-15" TargetMode="External"/><Relationship Id="rId160" Type="http://schemas.openxmlformats.org/officeDocument/2006/relationships/hyperlink" Target="http://www.legislation.act.gov.au/a/1900-40" TargetMode="External"/><Relationship Id="rId826" Type="http://schemas.openxmlformats.org/officeDocument/2006/relationships/hyperlink" Target="http://www.legislation.act.gov.au/a/2020-11"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10-21" TargetMode="External"/><Relationship Id="rId258" Type="http://schemas.openxmlformats.org/officeDocument/2006/relationships/hyperlink" Target="http://www.legislation.act.gov.au/a/2007-15" TargetMode="External"/><Relationship Id="rId465" Type="http://schemas.openxmlformats.org/officeDocument/2006/relationships/hyperlink" Target="http://www.legislation.act.gov.au/a/2010-21" TargetMode="External"/><Relationship Id="rId672" Type="http://schemas.openxmlformats.org/officeDocument/2006/relationships/hyperlink" Target="http://www.legislation.act.gov.au/a/2016-4/default.asp" TargetMode="External"/><Relationship Id="rId1095" Type="http://schemas.openxmlformats.org/officeDocument/2006/relationships/hyperlink" Target="http://www.legislation.act.gov.au/a/2008-20" TargetMode="External"/><Relationship Id="rId1316" Type="http://schemas.openxmlformats.org/officeDocument/2006/relationships/hyperlink" Target="http://www.legislation.act.gov.au/a/2021-19/" TargetMode="External"/><Relationship Id="rId22" Type="http://schemas.openxmlformats.org/officeDocument/2006/relationships/footer" Target="footer3.xml"/><Relationship Id="rId118" Type="http://schemas.openxmlformats.org/officeDocument/2006/relationships/hyperlink" Target="http://www.legislation.act.gov.au/a/2005-58"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12-34" TargetMode="External"/><Relationship Id="rId977" Type="http://schemas.openxmlformats.org/officeDocument/2006/relationships/hyperlink" Target="http://www.legislation.act.gov.au/a/2009-28" TargetMode="External"/><Relationship Id="rId1162" Type="http://schemas.openxmlformats.org/officeDocument/2006/relationships/hyperlink" Target="http://www.legislation.act.gov.au/a/2013-44"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9-45/" TargetMode="External"/><Relationship Id="rId1022" Type="http://schemas.openxmlformats.org/officeDocument/2006/relationships/hyperlink" Target="https://www.legislation.act.gov.au/a/2020-14/"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16-4/default.asp" TargetMode="External"/><Relationship Id="rId683" Type="http://schemas.openxmlformats.org/officeDocument/2006/relationships/hyperlink" Target="http://www.legislation.act.gov.au/a/2020-11" TargetMode="External"/><Relationship Id="rId890" Type="http://schemas.openxmlformats.org/officeDocument/2006/relationships/hyperlink" Target="http://www.legislation.act.gov.au/a/2006-23" TargetMode="External"/><Relationship Id="rId904" Type="http://schemas.openxmlformats.org/officeDocument/2006/relationships/hyperlink" Target="http://www.legislation.act.gov.au/a/2011-57" TargetMode="External"/><Relationship Id="rId1327" Type="http://schemas.openxmlformats.org/officeDocument/2006/relationships/header" Target="header23.xml"/><Relationship Id="rId33" Type="http://schemas.openxmlformats.org/officeDocument/2006/relationships/header" Target="header8.xml"/><Relationship Id="rId129" Type="http://schemas.openxmlformats.org/officeDocument/2006/relationships/hyperlink" Target="http://www.legislation.act.gov.au/a/1930-21" TargetMode="External"/><Relationship Id="rId336" Type="http://schemas.openxmlformats.org/officeDocument/2006/relationships/hyperlink" Target="http://www.legislation.act.gov.au/sl/2006-26" TargetMode="External"/><Relationship Id="rId543" Type="http://schemas.openxmlformats.org/officeDocument/2006/relationships/hyperlink" Target="http://www.legislation.act.gov.au/a/2011-22" TargetMode="External"/><Relationship Id="rId988" Type="http://schemas.openxmlformats.org/officeDocument/2006/relationships/hyperlink" Target="http://www.legislation.act.gov.au/a/2021-12/" TargetMode="External"/><Relationship Id="rId1173" Type="http://schemas.openxmlformats.org/officeDocument/2006/relationships/hyperlink" Target="http://www.legislation.act.gov.au/a/2019-45/" TargetMode="External"/><Relationship Id="rId182" Type="http://schemas.openxmlformats.org/officeDocument/2006/relationships/hyperlink" Target="http://www.legislation.act.gov.au/a/1992-8" TargetMode="External"/><Relationship Id="rId403" Type="http://schemas.openxmlformats.org/officeDocument/2006/relationships/hyperlink" Target="https://www.legislation.act.gov.au/cn/2019-19/" TargetMode="External"/><Relationship Id="rId750" Type="http://schemas.openxmlformats.org/officeDocument/2006/relationships/hyperlink" Target="http://www.legislation.act.gov.au/a/2010-21" TargetMode="External"/><Relationship Id="rId848" Type="http://schemas.openxmlformats.org/officeDocument/2006/relationships/hyperlink" Target="http://www.legislation.act.gov.au/a/2019-45/" TargetMode="External"/><Relationship Id="rId1033" Type="http://schemas.openxmlformats.org/officeDocument/2006/relationships/hyperlink" Target="http://www.legislation.act.gov.au/a/2006-23" TargetMode="External"/><Relationship Id="rId487" Type="http://schemas.openxmlformats.org/officeDocument/2006/relationships/hyperlink" Target="http://www.legislation.act.gov.au/a/2012-34" TargetMode="External"/><Relationship Id="rId610" Type="http://schemas.openxmlformats.org/officeDocument/2006/relationships/hyperlink" Target="http://www.legislation.act.gov.au/a/2016-4/default.asp"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0-21" TargetMode="External"/><Relationship Id="rId915" Type="http://schemas.openxmlformats.org/officeDocument/2006/relationships/hyperlink" Target="http://www.legislation.act.gov.au/a/2010-40" TargetMode="External"/><Relationship Id="rId1240" Type="http://schemas.openxmlformats.org/officeDocument/2006/relationships/hyperlink" Target="http://www.legislation.act.gov.au/a/2011-27" TargetMode="External"/><Relationship Id="rId347" Type="http://schemas.openxmlformats.org/officeDocument/2006/relationships/hyperlink" Target="http://www.legislation.act.gov.au/cn/2008-17/default.asp" TargetMode="Externa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08-20" TargetMode="External"/><Relationship Id="rId1184" Type="http://schemas.openxmlformats.org/officeDocument/2006/relationships/hyperlink" Target="http://www.legislation.act.gov.au/a/2016-4/default.asp" TargetMode="External"/><Relationship Id="rId44" Type="http://schemas.openxmlformats.org/officeDocument/2006/relationships/hyperlink" Target="http://www.comlaw.gov.au/Series/C1903A00006" TargetMode="External"/><Relationship Id="rId554" Type="http://schemas.openxmlformats.org/officeDocument/2006/relationships/hyperlink" Target="http://www.legislation.act.gov.au/a/2016-4/default.asp"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9-45/" TargetMode="External"/><Relationship Id="rId193" Type="http://schemas.openxmlformats.org/officeDocument/2006/relationships/hyperlink" Target="http://www.legislation.act.gov.au/a/2016-42" TargetMode="External"/><Relationship Id="rId207" Type="http://schemas.openxmlformats.org/officeDocument/2006/relationships/hyperlink" Target="http://www.comlaw.gov.au/Series/C2004A02812" TargetMode="External"/><Relationship Id="rId414" Type="http://schemas.openxmlformats.org/officeDocument/2006/relationships/hyperlink" Target="http://www.legislation.act.gov.au/a/2021-19/" TargetMode="External"/><Relationship Id="rId498" Type="http://schemas.openxmlformats.org/officeDocument/2006/relationships/hyperlink" Target="http://www.legislation.act.gov.au/a/2016-4/default.asp" TargetMode="External"/><Relationship Id="rId621" Type="http://schemas.openxmlformats.org/officeDocument/2006/relationships/hyperlink" Target="http://www.legislation.act.gov.au/a/2020-42/" TargetMode="External"/><Relationship Id="rId1044" Type="http://schemas.openxmlformats.org/officeDocument/2006/relationships/hyperlink" Target="http://www.legislation.act.gov.au/a/2006-23" TargetMode="External"/><Relationship Id="rId1251" Type="http://schemas.openxmlformats.org/officeDocument/2006/relationships/hyperlink" Target="http://www.legislation.act.gov.au/a/2012-13" TargetMode="External"/><Relationship Id="rId260" Type="http://schemas.openxmlformats.org/officeDocument/2006/relationships/hyperlink" Target="http://www.legislation.act.gov.au/a/2008-19" TargetMode="External"/><Relationship Id="rId719" Type="http://schemas.openxmlformats.org/officeDocument/2006/relationships/hyperlink" Target="http://www.legislation.act.gov.au/a/2010-21" TargetMode="External"/><Relationship Id="rId926" Type="http://schemas.openxmlformats.org/officeDocument/2006/relationships/hyperlink" Target="http://www.legislation.act.gov.au/a/2008-19/" TargetMode="External"/><Relationship Id="rId1111" Type="http://schemas.openxmlformats.org/officeDocument/2006/relationships/hyperlink" Target="http://www.legislation.act.gov.au/a/2016-4/default.asp" TargetMode="External"/><Relationship Id="rId55" Type="http://schemas.openxmlformats.org/officeDocument/2006/relationships/hyperlink" Target="http://www.legislation.act.gov.au/a/2007-15" TargetMode="External"/><Relationship Id="rId120" Type="http://schemas.openxmlformats.org/officeDocument/2006/relationships/hyperlink" Target="http://www.legislation.act.gov.au/a/1996-23" TargetMode="External"/><Relationship Id="rId358" Type="http://schemas.openxmlformats.org/officeDocument/2006/relationships/hyperlink" Target="http://www.legislation.act.gov.au/a/2009-28" TargetMode="External"/><Relationship Id="rId565" Type="http://schemas.openxmlformats.org/officeDocument/2006/relationships/hyperlink" Target="http://www.legislation.act.gov.au/a/2021-6/" TargetMode="External"/><Relationship Id="rId772" Type="http://schemas.openxmlformats.org/officeDocument/2006/relationships/hyperlink" Target="http://www.legislation.act.gov.au/a/2010-21" TargetMode="External"/><Relationship Id="rId1195" Type="http://schemas.openxmlformats.org/officeDocument/2006/relationships/hyperlink" Target="http://www.legislation.act.gov.au/a/2006-23" TargetMode="External"/><Relationship Id="rId1209" Type="http://schemas.openxmlformats.org/officeDocument/2006/relationships/hyperlink" Target="http://www.legislation.act.gov.au/a/2007-15/"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6-4/default.asp" TargetMode="External"/><Relationship Id="rId632" Type="http://schemas.openxmlformats.org/officeDocument/2006/relationships/hyperlink" Target="http://www.legislation.act.gov.au/a/2019-31/" TargetMode="External"/><Relationship Id="rId1055" Type="http://schemas.openxmlformats.org/officeDocument/2006/relationships/hyperlink" Target="http://www.legislation.act.gov.au/a/2006-23" TargetMode="External"/><Relationship Id="rId1262" Type="http://schemas.openxmlformats.org/officeDocument/2006/relationships/hyperlink" Target="http://www.legislation.act.gov.au/a/2015-3"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08-20" TargetMode="External"/><Relationship Id="rId1122" Type="http://schemas.openxmlformats.org/officeDocument/2006/relationships/hyperlink" Target="http://www.legislation.act.gov.au/a/2019-45/" TargetMode="Externa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05-58" TargetMode="External"/><Relationship Id="rId369" Type="http://schemas.openxmlformats.org/officeDocument/2006/relationships/hyperlink" Target="http://www.legislation.act.gov.au/a/2011-49" TargetMode="External"/><Relationship Id="rId576" Type="http://schemas.openxmlformats.org/officeDocument/2006/relationships/hyperlink" Target="http://www.legislation.act.gov.au/a/2021-6/" TargetMode="External"/><Relationship Id="rId783" Type="http://schemas.openxmlformats.org/officeDocument/2006/relationships/hyperlink" Target="http://www.legislation.act.gov.au/a/2010-21" TargetMode="External"/><Relationship Id="rId990" Type="http://schemas.openxmlformats.org/officeDocument/2006/relationships/hyperlink" Target="http://www.legislation.act.gov.au/a/2009-7" TargetMode="External"/><Relationship Id="rId229" Type="http://schemas.openxmlformats.org/officeDocument/2006/relationships/footer" Target="footer14.xml"/><Relationship Id="rId436" Type="http://schemas.openxmlformats.org/officeDocument/2006/relationships/hyperlink" Target="http://www.legislation.act.gov.au/a/2006-23" TargetMode="External"/><Relationship Id="rId643" Type="http://schemas.openxmlformats.org/officeDocument/2006/relationships/hyperlink" Target="http://www.legislation.act.gov.au/a/2011-22" TargetMode="External"/><Relationship Id="rId1066" Type="http://schemas.openxmlformats.org/officeDocument/2006/relationships/hyperlink" Target="http://www.legislation.act.gov.au/a/2006-23" TargetMode="External"/><Relationship Id="rId1273" Type="http://schemas.openxmlformats.org/officeDocument/2006/relationships/hyperlink" Target="http://www.legislation.act.gov.au/a/2016-4/default.asp"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23-21/" TargetMode="External"/><Relationship Id="rId1133" Type="http://schemas.openxmlformats.org/officeDocument/2006/relationships/hyperlink" Target="http://www.legislation.act.gov.au/a/2013-44" TargetMode="External"/><Relationship Id="rId77" Type="http://schemas.openxmlformats.org/officeDocument/2006/relationships/hyperlink" Target="http://www.legislation.act.gov.au/a/2005-58"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11-22" TargetMode="External"/><Relationship Id="rId587" Type="http://schemas.openxmlformats.org/officeDocument/2006/relationships/hyperlink" Target="http://www.legislation.act.gov.au/a/2011-22" TargetMode="External"/><Relationship Id="rId710" Type="http://schemas.openxmlformats.org/officeDocument/2006/relationships/hyperlink" Target="http://www.legislation.act.gov.au/a/2010-21" TargetMode="External"/><Relationship Id="rId808" Type="http://schemas.openxmlformats.org/officeDocument/2006/relationships/hyperlink" Target="http://www.legislation.act.gov.au/a/2010-21" TargetMode="External"/><Relationship Id="rId8" Type="http://schemas.openxmlformats.org/officeDocument/2006/relationships/image" Target="media/image1.png"/><Relationship Id="rId142" Type="http://schemas.openxmlformats.org/officeDocument/2006/relationships/hyperlink" Target="http://www.legislation.act.gov.au/a/2008-19" TargetMode="External"/><Relationship Id="rId447" Type="http://schemas.openxmlformats.org/officeDocument/2006/relationships/hyperlink" Target="http://www.legislation.act.gov.au/a/2006-23" TargetMode="External"/><Relationship Id="rId794" Type="http://schemas.openxmlformats.org/officeDocument/2006/relationships/hyperlink" Target="http://www.legislation.act.gov.au/a/2010-21" TargetMode="External"/><Relationship Id="rId1077" Type="http://schemas.openxmlformats.org/officeDocument/2006/relationships/hyperlink" Target="http://www.legislation.act.gov.au/sl/2006-23" TargetMode="External"/><Relationship Id="rId1200" Type="http://schemas.openxmlformats.org/officeDocument/2006/relationships/hyperlink" Target="http://www.legislation.act.gov.au/a/2008-19/" TargetMode="External"/><Relationship Id="rId654" Type="http://schemas.openxmlformats.org/officeDocument/2006/relationships/hyperlink" Target="http://www.legislation.act.gov.au/a/2020-11/" TargetMode="External"/><Relationship Id="rId861" Type="http://schemas.openxmlformats.org/officeDocument/2006/relationships/hyperlink" Target="http://www.legislation.act.gov.au/a/2019-45/"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7-9/default.asp" TargetMode="External"/><Relationship Id="rId293" Type="http://schemas.openxmlformats.org/officeDocument/2006/relationships/footer" Target="footer21.xml"/><Relationship Id="rId307" Type="http://schemas.openxmlformats.org/officeDocument/2006/relationships/hyperlink" Target="http://www.legislation.act.gov.au/a/2007-15" TargetMode="External"/><Relationship Id="rId514" Type="http://schemas.openxmlformats.org/officeDocument/2006/relationships/hyperlink" Target="http://www.legislation.act.gov.au/a/2018-43/" TargetMode="External"/><Relationship Id="rId721" Type="http://schemas.openxmlformats.org/officeDocument/2006/relationships/hyperlink" Target="http://www.legislation.act.gov.au/a/2010-21" TargetMode="External"/><Relationship Id="rId1144" Type="http://schemas.openxmlformats.org/officeDocument/2006/relationships/hyperlink" Target="http://www.legislation.act.gov.au/a/2011-22" TargetMode="External"/><Relationship Id="rId88" Type="http://schemas.openxmlformats.org/officeDocument/2006/relationships/hyperlink" Target="http://www.legislation.act.gov.au/a/2005-58"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cn/2009-11/default.asp" TargetMode="External"/><Relationship Id="rId598" Type="http://schemas.openxmlformats.org/officeDocument/2006/relationships/hyperlink" Target="http://www.legislation.act.gov.au/a/2011-22" TargetMode="External"/><Relationship Id="rId819" Type="http://schemas.openxmlformats.org/officeDocument/2006/relationships/hyperlink" Target="http://www.legislation.act.gov.au/a/2020-42/" TargetMode="External"/><Relationship Id="rId1004" Type="http://schemas.openxmlformats.org/officeDocument/2006/relationships/hyperlink" Target="http://www.legislation.act.gov.au/a/2008-19/" TargetMode="External"/><Relationship Id="rId1211" Type="http://schemas.openxmlformats.org/officeDocument/2006/relationships/hyperlink" Target="http://www.legislation.act.gov.au/sl/2006-23"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1-22" TargetMode="External"/><Relationship Id="rId665" Type="http://schemas.openxmlformats.org/officeDocument/2006/relationships/hyperlink" Target="http://www.legislation.act.gov.au/a/2016-4/default.asp" TargetMode="External"/><Relationship Id="rId872" Type="http://schemas.openxmlformats.org/officeDocument/2006/relationships/hyperlink" Target="http://www.legislation.act.gov.au/a/2019-45/" TargetMode="External"/><Relationship Id="rId1088" Type="http://schemas.openxmlformats.org/officeDocument/2006/relationships/hyperlink" Target="http://www.legislation.act.gov.au/sl/2007-13" TargetMode="External"/><Relationship Id="rId1295" Type="http://schemas.openxmlformats.org/officeDocument/2006/relationships/hyperlink" Target="http://www.legislation.act.gov.au/a/2019-31/" TargetMode="External"/><Relationship Id="rId1309" Type="http://schemas.openxmlformats.org/officeDocument/2006/relationships/hyperlink" Target="http://www.legislation.act.gov.au/a/2021-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5-58" TargetMode="External"/><Relationship Id="rId525" Type="http://schemas.openxmlformats.org/officeDocument/2006/relationships/hyperlink" Target="http://www.legislation.act.gov.au/a/2016-4/default.asp" TargetMode="External"/><Relationship Id="rId732" Type="http://schemas.openxmlformats.org/officeDocument/2006/relationships/hyperlink" Target="http://www.legislation.act.gov.au/a/2010-21" TargetMode="External"/><Relationship Id="rId1155" Type="http://schemas.openxmlformats.org/officeDocument/2006/relationships/hyperlink" Target="http://www.legislation.act.gov.au/a/2013-44" TargetMode="External"/><Relationship Id="rId99" Type="http://schemas.openxmlformats.org/officeDocument/2006/relationships/hyperlink" Target="http://www.legislation.act.gov.au/a/2007-15"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1-35" TargetMode="External"/><Relationship Id="rId1015" Type="http://schemas.openxmlformats.org/officeDocument/2006/relationships/hyperlink" Target="http://www.legislation.act.gov.au/a/2011-22" TargetMode="External"/><Relationship Id="rId1222" Type="http://schemas.openxmlformats.org/officeDocument/2006/relationships/hyperlink" Target="http://www.legislation.act.gov.au/a/2008-19/" TargetMode="External"/><Relationship Id="rId469" Type="http://schemas.openxmlformats.org/officeDocument/2006/relationships/hyperlink" Target="http://www.legislation.act.gov.au/a/2016-4/default.asp" TargetMode="External"/><Relationship Id="rId676" Type="http://schemas.openxmlformats.org/officeDocument/2006/relationships/hyperlink" Target="http://www.legislation.act.gov.au/a/2016-4/default.asp" TargetMode="External"/><Relationship Id="rId883" Type="http://schemas.openxmlformats.org/officeDocument/2006/relationships/hyperlink" Target="http://www.legislation.act.gov.au/a/2019-45/" TargetMode="External"/><Relationship Id="rId1099" Type="http://schemas.openxmlformats.org/officeDocument/2006/relationships/hyperlink" Target="http://www.legislation.act.gov.au/a/2008-20" TargetMode="External"/><Relationship Id="rId26" Type="http://schemas.openxmlformats.org/officeDocument/2006/relationships/footer" Target="footer5.xml"/><Relationship Id="rId231" Type="http://schemas.openxmlformats.org/officeDocument/2006/relationships/header" Target="header13.xml"/><Relationship Id="rId329" Type="http://schemas.openxmlformats.org/officeDocument/2006/relationships/hyperlink" Target="http://www.legislation.act.gov.au/sl/2006-23" TargetMode="External"/><Relationship Id="rId536" Type="http://schemas.openxmlformats.org/officeDocument/2006/relationships/hyperlink" Target="http://www.legislation.act.gov.au/a/2011-57" TargetMode="External"/><Relationship Id="rId1166" Type="http://schemas.openxmlformats.org/officeDocument/2006/relationships/hyperlink" Target="http://www.legislation.act.gov.au/a/2019-45/" TargetMode="External"/><Relationship Id="rId175" Type="http://schemas.openxmlformats.org/officeDocument/2006/relationships/hyperlink" Target="http://www.legislation.act.gov.au/a/2002-51"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20-42/" TargetMode="External"/><Relationship Id="rId1026" Type="http://schemas.openxmlformats.org/officeDocument/2006/relationships/hyperlink" Target="http://www.legislation.act.gov.au/a/2013-44" TargetMode="External"/><Relationship Id="rId382" Type="http://schemas.openxmlformats.org/officeDocument/2006/relationships/hyperlink" Target="http://www.legislation.act.gov.au/a/2015-3/default.asp" TargetMode="External"/><Relationship Id="rId603" Type="http://schemas.openxmlformats.org/officeDocument/2006/relationships/hyperlink" Target="http://www.legislation.act.gov.au/a/2016-4/default.asp" TargetMode="External"/><Relationship Id="rId687" Type="http://schemas.openxmlformats.org/officeDocument/2006/relationships/hyperlink" Target="http://www.legislation.act.gov.au/a/2010-21" TargetMode="External"/><Relationship Id="rId810" Type="http://schemas.openxmlformats.org/officeDocument/2006/relationships/hyperlink" Target="http://www.legislation.act.gov.au/a/2010-21" TargetMode="External"/><Relationship Id="rId908" Type="http://schemas.openxmlformats.org/officeDocument/2006/relationships/hyperlink" Target="http://www.legislation.act.gov.au/a/2006-23" TargetMode="External"/><Relationship Id="rId1233" Type="http://schemas.openxmlformats.org/officeDocument/2006/relationships/hyperlink" Target="http://www.legislation.act.gov.au/a/2010-30"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6-4/default.asp" TargetMode="External"/><Relationship Id="rId1177" Type="http://schemas.openxmlformats.org/officeDocument/2006/relationships/hyperlink" Target="http://www.legislation.act.gov.au/a/2016-4/default.asp" TargetMode="External"/><Relationship Id="rId1300" Type="http://schemas.openxmlformats.org/officeDocument/2006/relationships/hyperlink" Target="http://www.legislation.act.gov.au/a/2020-11/" TargetMode="External"/><Relationship Id="rId37" Type="http://schemas.openxmlformats.org/officeDocument/2006/relationships/hyperlink" Target="http://www.legislation.act.gov.au/a/2002-51" TargetMode="External"/><Relationship Id="rId102" Type="http://schemas.openxmlformats.org/officeDocument/2006/relationships/hyperlink" Target="http://www.legislation.act.gov.au/a/1992-8" TargetMode="External"/><Relationship Id="rId547" Type="http://schemas.openxmlformats.org/officeDocument/2006/relationships/hyperlink" Target="http://www.legislation.act.gov.au/a/2016-4/default.asp" TargetMode="External"/><Relationship Id="rId754" Type="http://schemas.openxmlformats.org/officeDocument/2006/relationships/hyperlink" Target="http://www.legislation.act.gov.au/a/2010-21" TargetMode="External"/><Relationship Id="rId961" Type="http://schemas.openxmlformats.org/officeDocument/2006/relationships/hyperlink" Target="http://www.legislation.act.gov.au/a/2006-23"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8-19" TargetMode="External"/><Relationship Id="rId393" Type="http://schemas.openxmlformats.org/officeDocument/2006/relationships/hyperlink" Target="http://www.legislation.act.gov.au/a/2017-10/default.asp" TargetMode="External"/><Relationship Id="rId407" Type="http://schemas.openxmlformats.org/officeDocument/2006/relationships/hyperlink" Target="http://www.legislation.act.gov.au/a/2020-14" TargetMode="External"/><Relationship Id="rId614" Type="http://schemas.openxmlformats.org/officeDocument/2006/relationships/hyperlink" Target="http://www.legislation.act.gov.au/a/2016-4/default.asp" TargetMode="External"/><Relationship Id="rId821" Type="http://schemas.openxmlformats.org/officeDocument/2006/relationships/hyperlink" Target="http://www.legislation.act.gov.au/a/2020-11/" TargetMode="External"/><Relationship Id="rId1037" Type="http://schemas.openxmlformats.org/officeDocument/2006/relationships/hyperlink" Target="http://www.legislation.act.gov.au/a/2006-23" TargetMode="External"/><Relationship Id="rId1244" Type="http://schemas.openxmlformats.org/officeDocument/2006/relationships/hyperlink" Target="http://www.legislation.act.gov.au/a/2011-57" TargetMode="External"/><Relationship Id="rId253" Type="http://schemas.openxmlformats.org/officeDocument/2006/relationships/hyperlink" Target="http://www.legislation.act.gov.au/a/2011-35" TargetMode="External"/><Relationship Id="rId460" Type="http://schemas.openxmlformats.org/officeDocument/2006/relationships/hyperlink" Target="http://www.legislation.act.gov.au/a/2007-15"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11-48/" TargetMode="External"/><Relationship Id="rId1090" Type="http://schemas.openxmlformats.org/officeDocument/2006/relationships/hyperlink" Target="http://www.legislation.act.gov.au/a/2007-15" TargetMode="External"/><Relationship Id="rId1104" Type="http://schemas.openxmlformats.org/officeDocument/2006/relationships/hyperlink" Target="http://www.legislation.act.gov.au/a/2008-20" TargetMode="External"/><Relationship Id="rId1311" Type="http://schemas.openxmlformats.org/officeDocument/2006/relationships/hyperlink" Target="http://www.legislation.act.gov.au/a/2021-3/"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15" TargetMode="External"/><Relationship Id="rId558" Type="http://schemas.openxmlformats.org/officeDocument/2006/relationships/hyperlink" Target="http://www.legislation.act.gov.au/a/2016-4/default.asp" TargetMode="External"/><Relationship Id="rId765" Type="http://schemas.openxmlformats.org/officeDocument/2006/relationships/hyperlink" Target="http://www.legislation.act.gov.au/a/2010-21" TargetMode="External"/><Relationship Id="rId972" Type="http://schemas.openxmlformats.org/officeDocument/2006/relationships/hyperlink" Target="http://www.legislation.act.gov.au/a/2016-4/default.asp" TargetMode="External"/><Relationship Id="rId1188" Type="http://schemas.openxmlformats.org/officeDocument/2006/relationships/hyperlink" Target="http://www.legislation.act.gov.au/a/2019-45/"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16-4/default.asp"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06-23" TargetMode="External"/><Relationship Id="rId1255" Type="http://schemas.openxmlformats.org/officeDocument/2006/relationships/hyperlink" Target="http://www.legislation.act.gov.au/a/2013-44/default.asp" TargetMode="External"/><Relationship Id="rId264" Type="http://schemas.openxmlformats.org/officeDocument/2006/relationships/hyperlink" Target="http://www.legislation.act.gov.au/a/2008-19" TargetMode="External"/><Relationship Id="rId471" Type="http://schemas.openxmlformats.org/officeDocument/2006/relationships/hyperlink" Target="http://www.legislation.act.gov.au/a/2016-4/default.asp" TargetMode="External"/><Relationship Id="rId1115" Type="http://schemas.openxmlformats.org/officeDocument/2006/relationships/hyperlink" Target="http://www.legislation.act.gov.au/a/2016-4/default.asp" TargetMode="External"/><Relationship Id="rId1322" Type="http://schemas.openxmlformats.org/officeDocument/2006/relationships/footer" Target="footer25.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4-59" TargetMode="External"/><Relationship Id="rId569" Type="http://schemas.openxmlformats.org/officeDocument/2006/relationships/hyperlink" Target="http://www.legislation.act.gov.au/a/2023-21/" TargetMode="External"/><Relationship Id="rId776" Type="http://schemas.openxmlformats.org/officeDocument/2006/relationships/hyperlink" Target="http://www.legislation.act.gov.au/a/2010-21" TargetMode="External"/><Relationship Id="rId983" Type="http://schemas.openxmlformats.org/officeDocument/2006/relationships/hyperlink" Target="http://www.legislation.act.gov.au/a/2008-19/" TargetMode="External"/><Relationship Id="rId1199" Type="http://schemas.openxmlformats.org/officeDocument/2006/relationships/hyperlink" Target="http://www.legislation.act.gov.au/a/2008-19/" TargetMode="External"/><Relationship Id="rId331" Type="http://schemas.openxmlformats.org/officeDocument/2006/relationships/hyperlink" Target="http://www.legislation.act.gov.au/sl/2007-13" TargetMode="External"/><Relationship Id="rId429" Type="http://schemas.openxmlformats.org/officeDocument/2006/relationships/hyperlink" Target="http://www.legislation.act.gov.au/a/2006-23" TargetMode="External"/><Relationship Id="rId636" Type="http://schemas.openxmlformats.org/officeDocument/2006/relationships/hyperlink" Target="http://www.legislation.act.gov.au/a/2019-31/" TargetMode="External"/><Relationship Id="rId1059" Type="http://schemas.openxmlformats.org/officeDocument/2006/relationships/hyperlink" Target="http://www.legislation.act.gov.au/a/2006-23" TargetMode="External"/><Relationship Id="rId1266" Type="http://schemas.openxmlformats.org/officeDocument/2006/relationships/hyperlink" Target="http://www.legislation.act.gov.au/a/2015-15"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09-7" TargetMode="External"/><Relationship Id="rId275" Type="http://schemas.openxmlformats.org/officeDocument/2006/relationships/hyperlink" Target="http://www.legislation.act.gov.au/a/2020-11" TargetMode="External"/><Relationship Id="rId482" Type="http://schemas.openxmlformats.org/officeDocument/2006/relationships/hyperlink" Target="http://www.legislation.act.gov.au/a/2016-4/default.asp" TargetMode="External"/><Relationship Id="rId703" Type="http://schemas.openxmlformats.org/officeDocument/2006/relationships/hyperlink" Target="http://www.legislation.act.gov.au/a/2010-21" TargetMode="External"/><Relationship Id="rId910" Type="http://schemas.openxmlformats.org/officeDocument/2006/relationships/hyperlink" Target="http://www.legislation.act.gov.au/a/2016-4/default.asp" TargetMode="External"/><Relationship Id="rId1333" Type="http://schemas.openxmlformats.org/officeDocument/2006/relationships/fontTable" Target="fontTable.xml"/><Relationship Id="rId135" Type="http://schemas.openxmlformats.org/officeDocument/2006/relationships/hyperlink" Target="http://www.legislation.act.gov.au/a/2005-58" TargetMode="External"/><Relationship Id="rId342" Type="http://schemas.openxmlformats.org/officeDocument/2006/relationships/hyperlink" Target="http://www.legislation.act.gov.au/cn/2007-6/default.asp"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1-22"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1-22"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6-48/default.asp" TargetMode="External"/><Relationship Id="rId286" Type="http://schemas.openxmlformats.org/officeDocument/2006/relationships/hyperlink" Target="https://www.legislation.act.gov.au/a/2001-82/" TargetMode="External"/><Relationship Id="rId493" Type="http://schemas.openxmlformats.org/officeDocument/2006/relationships/hyperlink" Target="http://www.legislation.act.gov.au/a/2016-48/default.asp" TargetMode="External"/><Relationship Id="rId507" Type="http://schemas.openxmlformats.org/officeDocument/2006/relationships/hyperlink" Target="http://www.legislation.act.gov.au/a/2011-22"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18-43/" TargetMode="External"/><Relationship Id="rId1137" Type="http://schemas.openxmlformats.org/officeDocument/2006/relationships/hyperlink" Target="http://www.legislation.act.gov.au/a/2006-23" TargetMode="External"/><Relationship Id="rId50" Type="http://schemas.openxmlformats.org/officeDocument/2006/relationships/hyperlink" Target="http://www.legislation.act.gov.au/a/2007-15" TargetMode="External"/><Relationship Id="rId146" Type="http://schemas.openxmlformats.org/officeDocument/2006/relationships/hyperlink" Target="http://www.legislation.act.gov.au/a/2007-15" TargetMode="External"/><Relationship Id="rId353" Type="http://schemas.openxmlformats.org/officeDocument/2006/relationships/hyperlink" Target="http://www.legislation.act.gov.au/a/2008-19/" TargetMode="External"/><Relationship Id="rId560" Type="http://schemas.openxmlformats.org/officeDocument/2006/relationships/hyperlink" Target="http://www.legislation.act.gov.au/a/2016-4/default.asp" TargetMode="External"/><Relationship Id="rId798" Type="http://schemas.openxmlformats.org/officeDocument/2006/relationships/hyperlink" Target="http://www.legislation.act.gov.au/a/2010-21" TargetMode="External"/><Relationship Id="rId1190" Type="http://schemas.openxmlformats.org/officeDocument/2006/relationships/hyperlink" Target="http://www.legislation.act.gov.au/a/2019-45/" TargetMode="External"/><Relationship Id="rId1204" Type="http://schemas.openxmlformats.org/officeDocument/2006/relationships/hyperlink" Target="http://www.legislation.act.gov.au/sl/2006-26" TargetMode="External"/><Relationship Id="rId213" Type="http://schemas.openxmlformats.org/officeDocument/2006/relationships/hyperlink" Target="http://www.comlaw.gov.au/Series/C1914A00012" TargetMode="External"/><Relationship Id="rId420" Type="http://schemas.openxmlformats.org/officeDocument/2006/relationships/hyperlink" Target="http://www.legislation.act.gov.au/a/2006-23" TargetMode="External"/><Relationship Id="rId658" Type="http://schemas.openxmlformats.org/officeDocument/2006/relationships/hyperlink" Target="http://www.legislation.act.gov.au/a/2016-4/default.asp" TargetMode="External"/><Relationship Id="rId865" Type="http://schemas.openxmlformats.org/officeDocument/2006/relationships/hyperlink" Target="http://www.legislation.act.gov.au/a/2019-45/" TargetMode="External"/><Relationship Id="rId1050" Type="http://schemas.openxmlformats.org/officeDocument/2006/relationships/hyperlink" Target="http://www.legislation.act.gov.au/a/2006-23" TargetMode="External"/><Relationship Id="rId1288" Type="http://schemas.openxmlformats.org/officeDocument/2006/relationships/hyperlink" Target="http://www.legislation.act.gov.au/a/2017-10/default.asp" TargetMode="External"/><Relationship Id="rId297" Type="http://schemas.openxmlformats.org/officeDocument/2006/relationships/hyperlink" Target="http://www.legislation.act.gov.au/a/2005-58"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11-49" TargetMode="External"/><Relationship Id="rId932" Type="http://schemas.openxmlformats.org/officeDocument/2006/relationships/hyperlink" Target="http://www.legislation.act.gov.au/a/2016-4/default.asp" TargetMode="External"/><Relationship Id="rId1148" Type="http://schemas.openxmlformats.org/officeDocument/2006/relationships/hyperlink" Target="http://www.legislation.act.gov.au/a/2016-4/default.asp" TargetMode="External"/><Relationship Id="rId157" Type="http://schemas.openxmlformats.org/officeDocument/2006/relationships/hyperlink" Target="http://www.legislation.act.gov.au/a/1900-40" TargetMode="External"/><Relationship Id="rId364" Type="http://schemas.openxmlformats.org/officeDocument/2006/relationships/hyperlink" Target="http://www.legislation.act.gov.au/a/2011-22" TargetMode="External"/><Relationship Id="rId1008" Type="http://schemas.openxmlformats.org/officeDocument/2006/relationships/hyperlink" Target="http://www.legislation.act.gov.au/a/2008-19/" TargetMode="External"/><Relationship Id="rId1215" Type="http://schemas.openxmlformats.org/officeDocument/2006/relationships/hyperlink" Target="http://www.legislation.act.gov.au/a/2008-7" TargetMode="External"/><Relationship Id="rId61" Type="http://schemas.openxmlformats.org/officeDocument/2006/relationships/hyperlink" Target="http://www.legislation.act.gov.au/a/2005-58" TargetMode="External"/><Relationship Id="rId571" Type="http://schemas.openxmlformats.org/officeDocument/2006/relationships/hyperlink" Target="http://www.legislation.act.gov.au/a/2020-11/" TargetMode="External"/><Relationship Id="rId669" Type="http://schemas.openxmlformats.org/officeDocument/2006/relationships/hyperlink" Target="http://www.legislation.act.gov.au/a/2011-22" TargetMode="External"/><Relationship Id="rId876" Type="http://schemas.openxmlformats.org/officeDocument/2006/relationships/hyperlink" Target="http://www.legislation.act.gov.au/a/2019-45/" TargetMode="External"/><Relationship Id="rId1299" Type="http://schemas.openxmlformats.org/officeDocument/2006/relationships/hyperlink" Target="http://www.legislation.act.gov.au/a/2020-11/" TargetMode="External"/><Relationship Id="rId19" Type="http://schemas.openxmlformats.org/officeDocument/2006/relationships/footer" Target="footer1.xml"/><Relationship Id="rId224" Type="http://schemas.openxmlformats.org/officeDocument/2006/relationships/footer" Target="footer11.xml"/><Relationship Id="rId431" Type="http://schemas.openxmlformats.org/officeDocument/2006/relationships/hyperlink" Target="http://www.legislation.act.gov.au/a/2006-23" TargetMode="External"/><Relationship Id="rId529" Type="http://schemas.openxmlformats.org/officeDocument/2006/relationships/hyperlink" Target="http://www.legislation.act.gov.au/a/2016-4/default.asp"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sl/2006-23" TargetMode="External"/><Relationship Id="rId1159" Type="http://schemas.openxmlformats.org/officeDocument/2006/relationships/hyperlink" Target="http://www.legislation.act.gov.au/a/2013-44" TargetMode="External"/><Relationship Id="rId168" Type="http://schemas.openxmlformats.org/officeDocument/2006/relationships/hyperlink" Target="http://www.legislation.act.gov.au/a/1933-34" TargetMode="External"/><Relationship Id="rId943" Type="http://schemas.openxmlformats.org/officeDocument/2006/relationships/hyperlink" Target="http://www.legislation.act.gov.au/a/2011-22" TargetMode="External"/><Relationship Id="rId1019" Type="http://schemas.openxmlformats.org/officeDocument/2006/relationships/hyperlink" Target="https://www.legislation.act.gov.au/a/2020-14/"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a/2012-34" TargetMode="External"/><Relationship Id="rId582" Type="http://schemas.openxmlformats.org/officeDocument/2006/relationships/hyperlink" Target="http://www.legislation.act.gov.au/a/2008-7"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09-24" TargetMode="External"/><Relationship Id="rId3" Type="http://schemas.openxmlformats.org/officeDocument/2006/relationships/styles" Target="styles.xml"/><Relationship Id="rId235" Type="http://schemas.openxmlformats.org/officeDocument/2006/relationships/footer" Target="footer18.xml"/><Relationship Id="rId442" Type="http://schemas.openxmlformats.org/officeDocument/2006/relationships/hyperlink" Target="http://www.legislation.act.gov.au/a/2011-22" TargetMode="External"/><Relationship Id="rId887" Type="http://schemas.openxmlformats.org/officeDocument/2006/relationships/hyperlink" Target="http://www.legislation.act.gov.au/a/2013-44" TargetMode="External"/><Relationship Id="rId1072" Type="http://schemas.openxmlformats.org/officeDocument/2006/relationships/hyperlink" Target="http://www.legislation.act.gov.au/sl/2006-23" TargetMode="External"/><Relationship Id="rId302" Type="http://schemas.openxmlformats.org/officeDocument/2006/relationships/hyperlink" Target="http://www.legislation.act.gov.au/a/2004-28" TargetMode="External"/><Relationship Id="rId747" Type="http://schemas.openxmlformats.org/officeDocument/2006/relationships/hyperlink" Target="http://www.legislation.act.gov.au/a/2013-44" TargetMode="External"/><Relationship Id="rId954" Type="http://schemas.openxmlformats.org/officeDocument/2006/relationships/hyperlink" Target="http://www.legislation.act.gov.au/a/2008-20"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1-34" TargetMode="External"/><Relationship Id="rId386" Type="http://schemas.openxmlformats.org/officeDocument/2006/relationships/hyperlink" Target="http://www.legislation.act.gov.au/a/2015-38/" TargetMode="External"/><Relationship Id="rId593" Type="http://schemas.openxmlformats.org/officeDocument/2006/relationships/hyperlink" Target="http://www.legislation.act.gov.au/a/2016-4/default.asp" TargetMode="External"/><Relationship Id="rId607" Type="http://schemas.openxmlformats.org/officeDocument/2006/relationships/hyperlink" Target="http://www.legislation.act.gov.au/a/2011-22"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0-40" TargetMode="External"/><Relationship Id="rId246" Type="http://schemas.openxmlformats.org/officeDocument/2006/relationships/hyperlink" Target="http://www.legislation.act.gov.au/a/1992-8" TargetMode="External"/><Relationship Id="rId453" Type="http://schemas.openxmlformats.org/officeDocument/2006/relationships/hyperlink" Target="http://www.legislation.act.gov.au/a/2011-22" TargetMode="External"/><Relationship Id="rId660" Type="http://schemas.openxmlformats.org/officeDocument/2006/relationships/hyperlink" Target="http://www.legislation.act.gov.au/a/2016-4/default.asp" TargetMode="External"/><Relationship Id="rId898" Type="http://schemas.openxmlformats.org/officeDocument/2006/relationships/hyperlink" Target="http://www.legislation.act.gov.au/a/2012-34" TargetMode="External"/><Relationship Id="rId1083" Type="http://schemas.openxmlformats.org/officeDocument/2006/relationships/hyperlink" Target="http://www.legislation.act.gov.au/sl/2007-34" TargetMode="External"/><Relationship Id="rId1290" Type="http://schemas.openxmlformats.org/officeDocument/2006/relationships/hyperlink" Target="http://www.legislation.act.gov.au/a/2018-9/" TargetMode="External"/><Relationship Id="rId1304" Type="http://schemas.openxmlformats.org/officeDocument/2006/relationships/hyperlink" Target="http://www.legislation.act.gov.au/a/2020-42/"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2005-58" TargetMode="External"/><Relationship Id="rId758" Type="http://schemas.openxmlformats.org/officeDocument/2006/relationships/hyperlink" Target="http://www.legislation.act.gov.au/a/2010-21"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9-31/"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17-9/default.asp" TargetMode="External"/><Relationship Id="rId520" Type="http://schemas.openxmlformats.org/officeDocument/2006/relationships/hyperlink" Target="http://www.legislation.act.gov.au/a/2016-4/default.asp" TargetMode="External"/><Relationship Id="rId618" Type="http://schemas.openxmlformats.org/officeDocument/2006/relationships/hyperlink" Target="http://www.legislation.act.gov.au/a/2016-4/default.asp" TargetMode="External"/><Relationship Id="rId825" Type="http://schemas.openxmlformats.org/officeDocument/2006/relationships/hyperlink" Target="http://www.legislation.act.gov.au/a/2020-42/" TargetMode="External"/><Relationship Id="rId1248" Type="http://schemas.openxmlformats.org/officeDocument/2006/relationships/hyperlink" Target="http://www.legislation.act.gov.au/a/2011-57" TargetMode="External"/><Relationship Id="rId257" Type="http://schemas.openxmlformats.org/officeDocument/2006/relationships/hyperlink" Target="http://www.legislation.act.gov.au/a/2008-19" TargetMode="External"/><Relationship Id="rId464" Type="http://schemas.openxmlformats.org/officeDocument/2006/relationships/hyperlink" Target="http://www.legislation.act.gov.au/a/2016-4/default.asp" TargetMode="External"/><Relationship Id="rId1010" Type="http://schemas.openxmlformats.org/officeDocument/2006/relationships/hyperlink" Target="http://www.legislation.act.gov.au/a/2011-22" TargetMode="External"/><Relationship Id="rId1094" Type="http://schemas.openxmlformats.org/officeDocument/2006/relationships/hyperlink" Target="http://www.legislation.act.gov.au/a/2008-20" TargetMode="External"/><Relationship Id="rId1108" Type="http://schemas.openxmlformats.org/officeDocument/2006/relationships/hyperlink" Target="http://www.legislation.act.gov.au/a/2010-21" TargetMode="External"/><Relationship Id="rId1315" Type="http://schemas.openxmlformats.org/officeDocument/2006/relationships/hyperlink" Target="http://www.legislation.act.gov.au/a/2021-12/" TargetMode="External"/><Relationship Id="rId117" Type="http://schemas.openxmlformats.org/officeDocument/2006/relationships/hyperlink" Target="http://www.legislation.act.gov.au/a/1994-83"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0-21" TargetMode="External"/><Relationship Id="rId976" Type="http://schemas.openxmlformats.org/officeDocument/2006/relationships/hyperlink" Target="http://www.legislation.act.gov.au/a/2006-23" TargetMode="External"/><Relationship Id="rId324" Type="http://schemas.openxmlformats.org/officeDocument/2006/relationships/footer" Target="footer23.xml"/><Relationship Id="rId531" Type="http://schemas.openxmlformats.org/officeDocument/2006/relationships/hyperlink" Target="http://www.legislation.act.gov.au/a/2011-22" TargetMode="External"/><Relationship Id="rId629" Type="http://schemas.openxmlformats.org/officeDocument/2006/relationships/hyperlink" Target="http://www.legislation.act.gov.au/a/2019-31/" TargetMode="External"/><Relationship Id="rId1161" Type="http://schemas.openxmlformats.org/officeDocument/2006/relationships/hyperlink" Target="http://www.legislation.act.gov.au/a/2016-4/default.asp" TargetMode="External"/><Relationship Id="rId1259" Type="http://schemas.openxmlformats.org/officeDocument/2006/relationships/hyperlink" Target="http://www.legislation.act.gov.au/a/2014-6/default.asp" TargetMode="External"/><Relationship Id="rId836" Type="http://schemas.openxmlformats.org/officeDocument/2006/relationships/hyperlink" Target="http://www.legislation.act.gov.au/a/2019-45/" TargetMode="External"/><Relationship Id="rId1021" Type="http://schemas.openxmlformats.org/officeDocument/2006/relationships/hyperlink" Target="http://www.legislation.act.gov.au/a/2020-11/" TargetMode="External"/><Relationship Id="rId1119" Type="http://schemas.openxmlformats.org/officeDocument/2006/relationships/hyperlink" Target="http://www.legislation.act.gov.au/a/2019-45/" TargetMode="External"/><Relationship Id="rId903" Type="http://schemas.openxmlformats.org/officeDocument/2006/relationships/hyperlink" Target="http://www.legislation.act.gov.au/a/2008-28" TargetMode="External"/><Relationship Id="rId1326" Type="http://schemas.openxmlformats.org/officeDocument/2006/relationships/footer" Target="footer27.xml"/><Relationship Id="rId32" Type="http://schemas.openxmlformats.org/officeDocument/2006/relationships/footer" Target="footer8.xml"/><Relationship Id="rId181" Type="http://schemas.openxmlformats.org/officeDocument/2006/relationships/hyperlink" Target="http://www.legislation.act.gov.au/a/2001-14"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10-21" TargetMode="External"/><Relationship Id="rId139" Type="http://schemas.openxmlformats.org/officeDocument/2006/relationships/hyperlink" Target="http://www.legislation.act.gov.au/a/2005-58" TargetMode="External"/><Relationship Id="rId346" Type="http://schemas.openxmlformats.org/officeDocument/2006/relationships/hyperlink" Target="http://www.legislation.act.gov.au/a/2008-19" TargetMode="External"/><Relationship Id="rId553" Type="http://schemas.openxmlformats.org/officeDocument/2006/relationships/hyperlink" Target="http://www.legislation.act.gov.au/a/2011-22" TargetMode="External"/><Relationship Id="rId760" Type="http://schemas.openxmlformats.org/officeDocument/2006/relationships/hyperlink" Target="http://www.legislation.act.gov.au/a/2010-21" TargetMode="External"/><Relationship Id="rId998" Type="http://schemas.openxmlformats.org/officeDocument/2006/relationships/hyperlink" Target="http://www.legislation.act.gov.au/a/2009-24" TargetMode="External"/><Relationship Id="rId1183" Type="http://schemas.openxmlformats.org/officeDocument/2006/relationships/hyperlink" Target="http://www.legislation.act.gov.au/a/2013-44" TargetMode="External"/><Relationship Id="rId206" Type="http://schemas.openxmlformats.org/officeDocument/2006/relationships/hyperlink" Target="http://www.comlaw.gov.au/Series/C2004A02812" TargetMode="External"/><Relationship Id="rId413" Type="http://schemas.openxmlformats.org/officeDocument/2006/relationships/hyperlink" Target="http://www.legislation.act.gov.au/a/2021-12/"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06-23" TargetMode="External"/><Relationship Id="rId620" Type="http://schemas.openxmlformats.org/officeDocument/2006/relationships/hyperlink" Target="http://www.legislation.act.gov.au/a/2018-43/" TargetMode="External"/><Relationship Id="rId718" Type="http://schemas.openxmlformats.org/officeDocument/2006/relationships/hyperlink" Target="http://www.legislation.act.gov.au/a/2015-15"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2-13" TargetMode="External"/><Relationship Id="rId1110" Type="http://schemas.openxmlformats.org/officeDocument/2006/relationships/hyperlink" Target="http://www.legislation.act.gov.au/a/2016-4/default.asp" TargetMode="External"/><Relationship Id="rId1208" Type="http://schemas.openxmlformats.org/officeDocument/2006/relationships/hyperlink" Target="http://www.legislation.act.gov.au/a/2007-15/" TargetMode="External"/><Relationship Id="rId54" Type="http://schemas.openxmlformats.org/officeDocument/2006/relationships/hyperlink" Target="http://www.legislation.act.gov.au/a/2007-15"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4-59" TargetMode="External"/><Relationship Id="rId368" Type="http://schemas.openxmlformats.org/officeDocument/2006/relationships/hyperlink" Target="http://www.legislation.act.gov.au/cn/2012-4/default.asp" TargetMode="External"/><Relationship Id="rId575" Type="http://schemas.openxmlformats.org/officeDocument/2006/relationships/hyperlink" Target="http://www.legislation.act.gov.au/a/2018-43/" TargetMode="External"/><Relationship Id="rId782" Type="http://schemas.openxmlformats.org/officeDocument/2006/relationships/hyperlink" Target="http://www.legislation.act.gov.au/a/2010-21" TargetMode="External"/><Relationship Id="rId228" Type="http://schemas.openxmlformats.org/officeDocument/2006/relationships/footer" Target="footer13.xml"/><Relationship Id="rId435" Type="http://schemas.openxmlformats.org/officeDocument/2006/relationships/hyperlink" Target="http://www.legislation.act.gov.au/a/2012-13" TargetMode="External"/><Relationship Id="rId642" Type="http://schemas.openxmlformats.org/officeDocument/2006/relationships/hyperlink" Target="http://www.legislation.act.gov.au/a/2006-23" TargetMode="External"/><Relationship Id="rId1065" Type="http://schemas.openxmlformats.org/officeDocument/2006/relationships/hyperlink" Target="http://www.legislation.act.gov.au/a/2006-23" TargetMode="External"/><Relationship Id="rId1272" Type="http://schemas.openxmlformats.org/officeDocument/2006/relationships/hyperlink" Target="http://www.legislation.act.gov.au/a/2015-38/" TargetMode="External"/><Relationship Id="rId502" Type="http://schemas.openxmlformats.org/officeDocument/2006/relationships/hyperlink" Target="http://www.legislation.act.gov.au/a/2006-23"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6-4/default.asp" TargetMode="External"/><Relationship Id="rId76" Type="http://schemas.openxmlformats.org/officeDocument/2006/relationships/hyperlink" Target="http://www.legislation.act.gov.au/a/2007-15" TargetMode="External"/><Relationship Id="rId807" Type="http://schemas.openxmlformats.org/officeDocument/2006/relationships/hyperlink" Target="http://www.legislation.act.gov.au/a/2011-49" TargetMode="External"/><Relationship Id="rId292" Type="http://schemas.openxmlformats.org/officeDocument/2006/relationships/footer" Target="footer20.xml"/><Relationship Id="rId597" Type="http://schemas.openxmlformats.org/officeDocument/2006/relationships/hyperlink" Target="http://www.legislation.act.gov.au/a/2016-4/default.asp"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11-22" TargetMode="External"/><Relationship Id="rId1087" Type="http://schemas.openxmlformats.org/officeDocument/2006/relationships/hyperlink" Target="http://www.legislation.act.gov.au/sl/2006-23" TargetMode="External"/><Relationship Id="rId1294" Type="http://schemas.openxmlformats.org/officeDocument/2006/relationships/hyperlink" Target="http://www.legislation.act.gov.au/a/2019-31/"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9-45/" TargetMode="External"/><Relationship Id="rId969" Type="http://schemas.openxmlformats.org/officeDocument/2006/relationships/hyperlink" Target="http://www.legislation.act.gov.au/a/2011-22" TargetMode="External"/><Relationship Id="rId317" Type="http://schemas.openxmlformats.org/officeDocument/2006/relationships/hyperlink" Target="http://www.legislation.act.gov.au/a/2005-58" TargetMode="External"/><Relationship Id="rId524" Type="http://schemas.openxmlformats.org/officeDocument/2006/relationships/hyperlink" Target="http://www.legislation.act.gov.au/a/2016-4/default.asp" TargetMode="External"/><Relationship Id="rId731" Type="http://schemas.openxmlformats.org/officeDocument/2006/relationships/hyperlink" Target="http://www.legislation.act.gov.au/a/2010-21" TargetMode="External"/><Relationship Id="rId1154" Type="http://schemas.openxmlformats.org/officeDocument/2006/relationships/hyperlink" Target="http://www.legislation.act.gov.au/a/2013-44" TargetMode="External"/><Relationship Id="rId98" Type="http://schemas.openxmlformats.org/officeDocument/2006/relationships/hyperlink" Target="http://www.legislation.act.gov.au/a/2005-58" TargetMode="External"/><Relationship Id="rId829" Type="http://schemas.openxmlformats.org/officeDocument/2006/relationships/hyperlink" Target="http://www.legislation.act.gov.au/a/2006-23" TargetMode="External"/><Relationship Id="rId1014" Type="http://schemas.openxmlformats.org/officeDocument/2006/relationships/hyperlink" Target="http://www.legislation.act.gov.au/a/2006-23" TargetMode="External"/><Relationship Id="rId1221" Type="http://schemas.openxmlformats.org/officeDocument/2006/relationships/hyperlink" Target="http://www.legislation.act.gov.au/a/2008-28" TargetMode="External"/><Relationship Id="rId1319" Type="http://schemas.openxmlformats.org/officeDocument/2006/relationships/header" Target="header19.xml"/><Relationship Id="rId25" Type="http://schemas.openxmlformats.org/officeDocument/2006/relationships/footer" Target="footer4.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4-58" TargetMode="External"/><Relationship Id="rId241" Type="http://schemas.openxmlformats.org/officeDocument/2006/relationships/hyperlink" Target="http://www.legislation.act.gov.au/a/2007-15"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www.legislation.act.gov.au/a/2010-21" TargetMode="External"/><Relationship Id="rId893" Type="http://schemas.openxmlformats.org/officeDocument/2006/relationships/hyperlink" Target="http://www.legislation.act.gov.au/a/2008-19/" TargetMode="External"/><Relationship Id="rId339" Type="http://schemas.openxmlformats.org/officeDocument/2006/relationships/hyperlink" Target="http://www.legislation.act.gov.au/sl/2007-13" TargetMode="External"/><Relationship Id="rId546" Type="http://schemas.openxmlformats.org/officeDocument/2006/relationships/hyperlink" Target="http://www.legislation.act.gov.au/a/2016-4/default.asp"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6-4/default.asp" TargetMode="External"/><Relationship Id="rId101" Type="http://schemas.openxmlformats.org/officeDocument/2006/relationships/hyperlink" Target="http://www.legislation.act.gov.au/a/2005-58" TargetMode="External"/><Relationship Id="rId406" Type="http://schemas.openxmlformats.org/officeDocument/2006/relationships/hyperlink" Target="http://www.legislation.act.gov.au/a/2020-11"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06-23" TargetMode="External"/><Relationship Id="rId1243" Type="http://schemas.openxmlformats.org/officeDocument/2006/relationships/hyperlink" Target="http://www.legislation.act.gov.au/a/2011-49" TargetMode="External"/><Relationship Id="rId613" Type="http://schemas.openxmlformats.org/officeDocument/2006/relationships/hyperlink" Target="http://www.legislation.act.gov.au/a/2015-50"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103" Type="http://schemas.openxmlformats.org/officeDocument/2006/relationships/hyperlink" Target="http://www.legislation.act.gov.au/a/2008-20" TargetMode="External"/><Relationship Id="rId1310" Type="http://schemas.openxmlformats.org/officeDocument/2006/relationships/hyperlink" Target="http://www.legislation.act.gov.au/a/2021-3/" TargetMode="External"/><Relationship Id="rId47" Type="http://schemas.openxmlformats.org/officeDocument/2006/relationships/hyperlink" Target="http://www.legislation.act.gov.au/a/2007-15" TargetMode="External"/><Relationship Id="rId196" Type="http://schemas.openxmlformats.org/officeDocument/2006/relationships/hyperlink" Target="http://www.legislation.act.gov.au/a/2001-14" TargetMode="External"/><Relationship Id="rId263" Type="http://schemas.openxmlformats.org/officeDocument/2006/relationships/hyperlink" Target="http://www.legislation.act.gov.au/a/2008-19" TargetMode="External"/><Relationship Id="rId470" Type="http://schemas.openxmlformats.org/officeDocument/2006/relationships/hyperlink" Target="http://www.legislation.act.gov.au/a/2016-4/default.asp" TargetMode="External"/><Relationship Id="rId123" Type="http://schemas.openxmlformats.org/officeDocument/2006/relationships/hyperlink" Target="http://www.legislation.act.gov.au/a/1994-83" TargetMode="External"/><Relationship Id="rId330" Type="http://schemas.openxmlformats.org/officeDocument/2006/relationships/hyperlink" Target="http://www.legislation.act.gov.au/sl/2006-26"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08-19/" TargetMode="External"/><Relationship Id="rId1198" Type="http://schemas.openxmlformats.org/officeDocument/2006/relationships/hyperlink" Target="http://www.legislation.act.gov.au/a/2013-44"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9-31/"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06-23" TargetMode="External"/><Relationship Id="rId1265" Type="http://schemas.openxmlformats.org/officeDocument/2006/relationships/hyperlink" Target="http://www.legislation.act.gov.au/a/2015-15" TargetMode="External"/><Relationship Id="rId702" Type="http://schemas.openxmlformats.org/officeDocument/2006/relationships/hyperlink" Target="http://www.legislation.act.gov.au/a/2010-21" TargetMode="External"/><Relationship Id="rId1125" Type="http://schemas.openxmlformats.org/officeDocument/2006/relationships/hyperlink" Target="http://www.legislation.act.gov.au/a/2019-45/" TargetMode="External"/><Relationship Id="rId1332" Type="http://schemas.openxmlformats.org/officeDocument/2006/relationships/footer" Target="footer30.xml"/><Relationship Id="rId69" Type="http://schemas.openxmlformats.org/officeDocument/2006/relationships/hyperlink" Target="http://www.legislation.act.gov.au/a/2007-15" TargetMode="External"/><Relationship Id="rId285" Type="http://schemas.openxmlformats.org/officeDocument/2006/relationships/hyperlink" Target="https://www.legislation.act.gov.au/a/2019-45/" TargetMode="External"/><Relationship Id="rId492" Type="http://schemas.openxmlformats.org/officeDocument/2006/relationships/hyperlink" Target="http://www.legislation.act.gov.au/a/2016-4/default.asp"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cn/2008-13/default.asp" TargetMode="External"/><Relationship Id="rId1287" Type="http://schemas.openxmlformats.org/officeDocument/2006/relationships/hyperlink" Target="http://www.legislation.act.gov.au/a/2016-42/default.asp" TargetMode="External"/><Relationship Id="rId212" Type="http://schemas.openxmlformats.org/officeDocument/2006/relationships/hyperlink" Target="http://www.comlaw.gov.au/Series/C2004A02812" TargetMode="External"/><Relationship Id="rId657" Type="http://schemas.openxmlformats.org/officeDocument/2006/relationships/hyperlink" Target="http://www.legislation.act.gov.au/a/2018-43/" TargetMode="External"/><Relationship Id="rId864" Type="http://schemas.openxmlformats.org/officeDocument/2006/relationships/hyperlink" Target="http://www.legislation.act.gov.au/a/2019-45/" TargetMode="External"/><Relationship Id="rId517" Type="http://schemas.openxmlformats.org/officeDocument/2006/relationships/hyperlink" Target="http://www.legislation.act.gov.au/a/2011-22"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3-44"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08-19/" TargetMode="External"/><Relationship Id="rId1214" Type="http://schemas.openxmlformats.org/officeDocument/2006/relationships/hyperlink" Target="http://www.legislation.act.gov.au/a/2008-7" TargetMode="Externa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2-13" TargetMode="External"/><Relationship Id="rId581" Type="http://schemas.openxmlformats.org/officeDocument/2006/relationships/hyperlink" Target="http://www.legislation.act.gov.au/a/2016-4/default.asp" TargetMode="External"/><Relationship Id="rId234" Type="http://schemas.openxmlformats.org/officeDocument/2006/relationships/footer" Target="footer17.xml"/><Relationship Id="rId679" Type="http://schemas.openxmlformats.org/officeDocument/2006/relationships/hyperlink" Target="http://www.legislation.act.gov.au/a/2009-24" TargetMode="External"/><Relationship Id="rId886" Type="http://schemas.openxmlformats.org/officeDocument/2006/relationships/hyperlink" Target="http://www.legislation.act.gov.au/a/2006-23" TargetMode="External"/><Relationship Id="rId2" Type="http://schemas.openxmlformats.org/officeDocument/2006/relationships/numbering" Target="numbering.xml"/><Relationship Id="rId441" Type="http://schemas.openxmlformats.org/officeDocument/2006/relationships/hyperlink" Target="http://www.legislation.act.gov.au/a/2011-22" TargetMode="External"/><Relationship Id="rId539" Type="http://schemas.openxmlformats.org/officeDocument/2006/relationships/hyperlink" Target="http://www.legislation.act.gov.au/a/2012-34" TargetMode="External"/><Relationship Id="rId746" Type="http://schemas.openxmlformats.org/officeDocument/2006/relationships/hyperlink" Target="http://www.legislation.act.gov.au/a/2010-21" TargetMode="External"/><Relationship Id="rId1071" Type="http://schemas.openxmlformats.org/officeDocument/2006/relationships/hyperlink" Target="http://www.legislation.act.gov.au/sl/2007-13" TargetMode="External"/><Relationship Id="rId1169" Type="http://schemas.openxmlformats.org/officeDocument/2006/relationships/hyperlink" Target="http://www.legislation.act.gov.au/a/2019-45/" TargetMode="External"/><Relationship Id="rId301" Type="http://schemas.openxmlformats.org/officeDocument/2006/relationships/hyperlink" Target="http://www.legislation.act.gov.au/a/2007-15" TargetMode="External"/><Relationship Id="rId953" Type="http://schemas.openxmlformats.org/officeDocument/2006/relationships/hyperlink" Target="http://www.legislation.act.gov.au/a/2016-52/default.asp" TargetMode="External"/><Relationship Id="rId1029" Type="http://schemas.openxmlformats.org/officeDocument/2006/relationships/hyperlink" Target="http://www.legislation.act.gov.au/a/2006-23" TargetMode="External"/><Relationship Id="rId1236" Type="http://schemas.openxmlformats.org/officeDocument/2006/relationships/hyperlink" Target="http://www.legislation.act.gov.au/a/2010-40" TargetMode="External"/><Relationship Id="rId82" Type="http://schemas.openxmlformats.org/officeDocument/2006/relationships/hyperlink" Target="http://www.legislation.act.gov.au/a/2005-58" TargetMode="External"/><Relationship Id="rId606" Type="http://schemas.openxmlformats.org/officeDocument/2006/relationships/hyperlink" Target="http://www.legislation.act.gov.au/a/2007-15" TargetMode="External"/><Relationship Id="rId813" Type="http://schemas.openxmlformats.org/officeDocument/2006/relationships/hyperlink" Target="http://www.legislation.act.gov.au/a/2006-23" TargetMode="External"/><Relationship Id="rId1303" Type="http://schemas.openxmlformats.org/officeDocument/2006/relationships/hyperlink" Target="http://www.legislation.act.gov.au/a/2020-42/"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2017-6/default.asp" TargetMode="External"/><Relationship Id="rId256" Type="http://schemas.openxmlformats.org/officeDocument/2006/relationships/hyperlink" Target="http://www.legislation.act.gov.au/a/2008-19"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www.legislation.act.gov.au/a/2016-4/default.asp" TargetMode="External"/><Relationship Id="rId1093" Type="http://schemas.openxmlformats.org/officeDocument/2006/relationships/hyperlink" Target="http://www.legislation.act.gov.au/a/2008-20" TargetMode="External"/><Relationship Id="rId116" Type="http://schemas.openxmlformats.org/officeDocument/2006/relationships/hyperlink" Target="http://www.legislation.act.gov.au/a/2016-12/default.asp" TargetMode="External"/><Relationship Id="rId323" Type="http://schemas.openxmlformats.org/officeDocument/2006/relationships/footer" Target="footer22.xml"/><Relationship Id="rId530" Type="http://schemas.openxmlformats.org/officeDocument/2006/relationships/hyperlink" Target="http://www.legislation.act.gov.au/a/2016-4/default.asp" TargetMode="External"/><Relationship Id="rId768" Type="http://schemas.openxmlformats.org/officeDocument/2006/relationships/hyperlink" Target="http://www.legislation.act.gov.au/a/2010-21"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3-44" TargetMode="External"/><Relationship Id="rId628" Type="http://schemas.openxmlformats.org/officeDocument/2006/relationships/hyperlink" Target="http://www.legislation.act.gov.au/a/2019-31/"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4-6/default.asp" TargetMode="External"/><Relationship Id="rId1020" Type="http://schemas.openxmlformats.org/officeDocument/2006/relationships/hyperlink" Target="http://www.legislation.act.gov.au/a/2020-11" TargetMode="External"/><Relationship Id="rId1118" Type="http://schemas.openxmlformats.org/officeDocument/2006/relationships/hyperlink" Target="http://www.legislation.act.gov.au/a/2017-6/default.asp" TargetMode="External"/><Relationship Id="rId1325" Type="http://schemas.openxmlformats.org/officeDocument/2006/relationships/footer" Target="footer26.xml"/><Relationship Id="rId902" Type="http://schemas.openxmlformats.org/officeDocument/2006/relationships/hyperlink" Target="http://www.legislation.act.gov.au/a/2021-1/" TargetMode="External"/><Relationship Id="rId31" Type="http://schemas.openxmlformats.org/officeDocument/2006/relationships/footer" Target="footer7.xm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4-59"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0-21"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a/2008-7" TargetMode="External"/><Relationship Id="rId552" Type="http://schemas.openxmlformats.org/officeDocument/2006/relationships/hyperlink" Target="http://www.legislation.act.gov.au/a/2020-11" TargetMode="External"/><Relationship Id="rId997" Type="http://schemas.openxmlformats.org/officeDocument/2006/relationships/hyperlink" Target="http://www.legislation.act.gov.au/a/2008-19/" TargetMode="External"/><Relationship Id="rId1182" Type="http://schemas.openxmlformats.org/officeDocument/2006/relationships/hyperlink" Target="http://www.legislation.act.gov.au/a/2016-4/default.asp"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21-6/default.asp" TargetMode="External"/><Relationship Id="rId857" Type="http://schemas.openxmlformats.org/officeDocument/2006/relationships/hyperlink" Target="http://www.legislation.act.gov.au/a/2019-45/" TargetMode="External"/><Relationship Id="rId1042" Type="http://schemas.openxmlformats.org/officeDocument/2006/relationships/hyperlink" Target="http://www.legislation.act.gov.au/a/2006-23" TargetMode="External"/><Relationship Id="rId717" Type="http://schemas.openxmlformats.org/officeDocument/2006/relationships/hyperlink" Target="http://www.legislation.act.gov.au/a/2010-21" TargetMode="External"/><Relationship Id="rId924" Type="http://schemas.openxmlformats.org/officeDocument/2006/relationships/hyperlink" Target="http://www.legislation.act.gov.au/a/2008-19/" TargetMode="External"/><Relationship Id="rId53" Type="http://schemas.openxmlformats.org/officeDocument/2006/relationships/hyperlink" Target="http://www.legislation.act.gov.au/a/2007-15" TargetMode="External"/><Relationship Id="rId1207" Type="http://schemas.openxmlformats.org/officeDocument/2006/relationships/hyperlink" Target="http://www.legislation.act.gov.au/sl/2007-13" TargetMode="External"/><Relationship Id="rId367" Type="http://schemas.openxmlformats.org/officeDocument/2006/relationships/hyperlink" Target="http://www.legislation.act.gov.au/a/2011-12" TargetMode="External"/><Relationship Id="rId574" Type="http://schemas.openxmlformats.org/officeDocument/2006/relationships/hyperlink" Target="http://www.legislation.act.gov.au/a/2016-4/default.asp" TargetMode="External"/><Relationship Id="rId227" Type="http://schemas.openxmlformats.org/officeDocument/2006/relationships/header" Target="header12.xml"/><Relationship Id="rId781" Type="http://schemas.openxmlformats.org/officeDocument/2006/relationships/hyperlink" Target="http://www.legislation.act.gov.au/a/2010-21" TargetMode="External"/><Relationship Id="rId879" Type="http://schemas.openxmlformats.org/officeDocument/2006/relationships/hyperlink" Target="http://www.legislation.act.gov.au/a/2019-45/" TargetMode="External"/><Relationship Id="rId434" Type="http://schemas.openxmlformats.org/officeDocument/2006/relationships/hyperlink" Target="http://www.legislation.act.gov.au/a/2011-22" TargetMode="External"/><Relationship Id="rId641" Type="http://schemas.openxmlformats.org/officeDocument/2006/relationships/hyperlink" Target="http://www.legislation.act.gov.au/a/2006-23" TargetMode="External"/><Relationship Id="rId739" Type="http://schemas.openxmlformats.org/officeDocument/2006/relationships/hyperlink" Target="http://www.legislation.act.gov.au/a/2011-49" TargetMode="External"/><Relationship Id="rId1064" Type="http://schemas.openxmlformats.org/officeDocument/2006/relationships/hyperlink" Target="http://www.legislation.act.gov.au/a/2006-23" TargetMode="External"/><Relationship Id="rId1271" Type="http://schemas.openxmlformats.org/officeDocument/2006/relationships/hyperlink" Target="http://www.legislation.act.gov.au/a/2014-51/default.asp" TargetMode="External"/><Relationship Id="rId501" Type="http://schemas.openxmlformats.org/officeDocument/2006/relationships/hyperlink" Target="http://www.legislation.act.gov.au/a/2016-4/default.asp" TargetMode="External"/><Relationship Id="rId946" Type="http://schemas.openxmlformats.org/officeDocument/2006/relationships/hyperlink" Target="http://www.legislation.act.gov.au/a/2019-31/" TargetMode="External"/><Relationship Id="rId1131" Type="http://schemas.openxmlformats.org/officeDocument/2006/relationships/hyperlink" Target="http://www.legislation.act.gov.au/a/2008-19/" TargetMode="External"/><Relationship Id="rId1229" Type="http://schemas.openxmlformats.org/officeDocument/2006/relationships/hyperlink" Target="http://www.legislation.act.gov.au/a/2009-28" TargetMode="External"/><Relationship Id="rId75" Type="http://schemas.openxmlformats.org/officeDocument/2006/relationships/hyperlink" Target="http://www.legislation.act.gov.au/a/2005-58" TargetMode="External"/><Relationship Id="rId806" Type="http://schemas.openxmlformats.org/officeDocument/2006/relationships/hyperlink" Target="http://www.legislation.act.gov.au/a/2010-21" TargetMode="External"/><Relationship Id="rId291"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519C-632F-4195-B484-591E441A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389</Pages>
  <Words>77992</Words>
  <Characters>392980</Characters>
  <Application>Microsoft Office Word</Application>
  <DocSecurity>0</DocSecurity>
  <Lines>10362</Lines>
  <Paragraphs>6283</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467115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Moxon, Ann</dc:creator>
  <cp:keywords>R61</cp:keywords>
  <dc:description/>
  <cp:lastModifiedBy>PCODCS</cp:lastModifiedBy>
  <cp:revision>4</cp:revision>
  <cp:lastPrinted>2020-03-02T04:02:00Z</cp:lastPrinted>
  <dcterms:created xsi:type="dcterms:W3CDTF">2023-09-12T01:52:00Z</dcterms:created>
  <dcterms:modified xsi:type="dcterms:W3CDTF">2023-09-12T01:52:00Z</dcterms:modified>
  <cp:category>R61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22/06/23</vt:lpwstr>
  </property>
  <property fmtid="{D5CDD505-2E9C-101B-9397-08002B2CF9AE}" pid="3" name="Eff">
    <vt:lpwstr>Effective:  </vt:lpwstr>
  </property>
  <property fmtid="{D5CDD505-2E9C-101B-9397-08002B2CF9AE}" pid="4" name="StartDt">
    <vt:lpwstr>22/06/23</vt:lpwstr>
  </property>
  <property fmtid="{D5CDD505-2E9C-101B-9397-08002B2CF9AE}" pid="5" name="EndDt">
    <vt:lpwstr>-12/09/23</vt:lpwstr>
  </property>
  <property fmtid="{D5CDD505-2E9C-101B-9397-08002B2CF9AE}" pid="6" name="Status">
    <vt:lpwstr> </vt:lpwstr>
  </property>
  <property fmtid="{D5CDD505-2E9C-101B-9397-08002B2CF9AE}" pid="7" name="DMSID">
    <vt:lpwstr>10621086</vt:lpwstr>
  </property>
  <property fmtid="{D5CDD505-2E9C-101B-9397-08002B2CF9AE}" pid="8" name="CHECKEDOUTFROMJMS">
    <vt:lpwstr/>
  </property>
  <property fmtid="{D5CDD505-2E9C-101B-9397-08002B2CF9AE}" pid="9" name="JMSREQUIREDCHECKIN">
    <vt:lpwstr/>
  </property>
</Properties>
</file>